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3F6" w:rsidRDefault="003F63F6" w:rsidP="003F63F6">
      <w:pPr>
        <w:pStyle w:val="a3"/>
        <w:shd w:val="clear" w:color="auto" w:fill="auto"/>
        <w:spacing w:before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55FA9E" wp14:editId="427C3FE9">
                <wp:simplePos x="0" y="0"/>
                <wp:positionH relativeFrom="column">
                  <wp:posOffset>-27305</wp:posOffset>
                </wp:positionH>
                <wp:positionV relativeFrom="paragraph">
                  <wp:posOffset>-188595</wp:posOffset>
                </wp:positionV>
                <wp:extent cx="6448425" cy="3057525"/>
                <wp:effectExtent l="19050" t="0" r="47625" b="47625"/>
                <wp:wrapNone/>
                <wp:docPr id="4" name="Облако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8425" cy="3057525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63F6" w:rsidRDefault="003F63F6" w:rsidP="003F63F6">
                            <w:pPr>
                              <w:jc w:val="center"/>
                              <w:rPr>
                                <w:b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3F63F6">
                              <w:rPr>
                                <w:b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Тема урока: Знакомство </w:t>
                            </w:r>
                          </w:p>
                          <w:p w:rsidR="003F63F6" w:rsidRPr="003F63F6" w:rsidRDefault="003F63F6" w:rsidP="003F63F6">
                            <w:pPr>
                              <w:jc w:val="center"/>
                              <w:rPr>
                                <w:b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3F63F6">
                              <w:rPr>
                                <w:b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с буквой</w:t>
                            </w:r>
                            <w:r>
                              <w:rPr>
                                <w:b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3F63F6">
                              <w:rPr>
                                <w:b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«П»</w:t>
                            </w:r>
                          </w:p>
                          <w:p w:rsidR="003F63F6" w:rsidRDefault="003F63F6" w:rsidP="003F63F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Облако 4" o:spid="_x0000_s1026" style="position:absolute;margin-left:-2.15pt;margin-top:-14.85pt;width:507.75pt;height:240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#4bacc6 [3208]" strokeweight="2pt">
                <v:stroke joinstyle="miter"/>
                <v:formulas/>
                <v:path arrowok="t" o:connecttype="custom" o:connectlocs="700520,1852704;322421,1796296;1034136,2470013;868746,2496979;2459656,2766635;2359944,2643485;4302980,2459538;4263125,2594650;5094405,1624593;5579679,2129651;6239150,1086695;6023008,1276092;5720589,384031;5731933,473492;4340447,279707;4451204,165616;3304967,334063;3358555,235684;2089767,367469;2283817,462875;616034,1117483;582149,1017052" o:connectangles="0,0,0,0,0,0,0,0,0,0,0,0,0,0,0,0,0,0,0,0,0,0" textboxrect="0,0,43200,43200"/>
                <v:textbox>
                  <w:txbxContent>
                    <w:p w:rsidR="003F63F6" w:rsidRDefault="003F63F6" w:rsidP="003F63F6">
                      <w:pPr>
                        <w:jc w:val="center"/>
                        <w:rPr>
                          <w:b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3F63F6">
                        <w:rPr>
                          <w:b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Тема урока: Знакомство </w:t>
                      </w:r>
                    </w:p>
                    <w:p w:rsidR="003F63F6" w:rsidRPr="003F63F6" w:rsidRDefault="003F63F6" w:rsidP="003F63F6">
                      <w:pPr>
                        <w:jc w:val="center"/>
                        <w:rPr>
                          <w:b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3F63F6">
                        <w:rPr>
                          <w:b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с буквой</w:t>
                      </w:r>
                      <w:r>
                        <w:rPr>
                          <w:b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Pr="003F63F6">
                        <w:rPr>
                          <w:b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«П»</w:t>
                      </w:r>
                    </w:p>
                    <w:p w:rsidR="003F63F6" w:rsidRDefault="003F63F6" w:rsidP="003F63F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3F63F6" w:rsidRDefault="003F63F6" w:rsidP="003F63F6">
      <w:pPr>
        <w:pStyle w:val="a3"/>
        <w:shd w:val="clear" w:color="auto" w:fill="auto"/>
        <w:spacing w:before="0"/>
        <w:rPr>
          <w:sz w:val="24"/>
          <w:szCs w:val="24"/>
        </w:rPr>
      </w:pPr>
    </w:p>
    <w:p w:rsidR="003F63F6" w:rsidRDefault="003F63F6" w:rsidP="003F63F6">
      <w:pPr>
        <w:pStyle w:val="a3"/>
        <w:shd w:val="clear" w:color="auto" w:fill="auto"/>
        <w:spacing w:before="0"/>
        <w:rPr>
          <w:sz w:val="24"/>
          <w:szCs w:val="24"/>
        </w:rPr>
      </w:pPr>
    </w:p>
    <w:p w:rsidR="003F63F6" w:rsidRDefault="003F63F6" w:rsidP="003F63F6">
      <w:pPr>
        <w:pStyle w:val="a3"/>
        <w:shd w:val="clear" w:color="auto" w:fill="auto"/>
        <w:spacing w:before="0"/>
        <w:rPr>
          <w:sz w:val="24"/>
          <w:szCs w:val="24"/>
        </w:rPr>
      </w:pPr>
    </w:p>
    <w:p w:rsidR="003F63F6" w:rsidRDefault="003F63F6" w:rsidP="003F63F6">
      <w:pPr>
        <w:pStyle w:val="a3"/>
        <w:shd w:val="clear" w:color="auto" w:fill="auto"/>
        <w:spacing w:before="0"/>
        <w:rPr>
          <w:sz w:val="24"/>
          <w:szCs w:val="24"/>
        </w:rPr>
      </w:pPr>
    </w:p>
    <w:p w:rsidR="003F63F6" w:rsidRDefault="003F63F6" w:rsidP="003F63F6">
      <w:pPr>
        <w:pStyle w:val="a3"/>
        <w:shd w:val="clear" w:color="auto" w:fill="auto"/>
        <w:spacing w:before="0"/>
        <w:rPr>
          <w:sz w:val="24"/>
          <w:szCs w:val="24"/>
        </w:rPr>
      </w:pPr>
    </w:p>
    <w:p w:rsidR="003F63F6" w:rsidRDefault="003F63F6" w:rsidP="003F63F6">
      <w:pPr>
        <w:pStyle w:val="a3"/>
        <w:shd w:val="clear" w:color="auto" w:fill="auto"/>
        <w:spacing w:before="0"/>
        <w:rPr>
          <w:sz w:val="24"/>
          <w:szCs w:val="24"/>
        </w:rPr>
      </w:pPr>
    </w:p>
    <w:p w:rsidR="003F63F6" w:rsidRDefault="003F63F6" w:rsidP="003F63F6">
      <w:pPr>
        <w:pStyle w:val="a3"/>
        <w:shd w:val="clear" w:color="auto" w:fill="auto"/>
        <w:spacing w:before="0"/>
        <w:rPr>
          <w:sz w:val="24"/>
          <w:szCs w:val="24"/>
        </w:rPr>
      </w:pPr>
    </w:p>
    <w:p w:rsidR="003F63F6" w:rsidRDefault="003F63F6" w:rsidP="003F63F6">
      <w:pPr>
        <w:pStyle w:val="a3"/>
        <w:shd w:val="clear" w:color="auto" w:fill="auto"/>
        <w:spacing w:before="0"/>
        <w:rPr>
          <w:sz w:val="24"/>
          <w:szCs w:val="24"/>
        </w:rPr>
      </w:pPr>
    </w:p>
    <w:p w:rsidR="003F63F6" w:rsidRDefault="003F63F6" w:rsidP="003F63F6">
      <w:pPr>
        <w:pStyle w:val="a3"/>
        <w:shd w:val="clear" w:color="auto" w:fill="auto"/>
        <w:spacing w:before="0"/>
        <w:rPr>
          <w:sz w:val="24"/>
          <w:szCs w:val="24"/>
        </w:rPr>
      </w:pPr>
    </w:p>
    <w:p w:rsidR="003F63F6" w:rsidRDefault="003F63F6" w:rsidP="003F63F6">
      <w:pPr>
        <w:pStyle w:val="a3"/>
        <w:shd w:val="clear" w:color="auto" w:fill="auto"/>
        <w:spacing w:before="0"/>
        <w:rPr>
          <w:sz w:val="24"/>
          <w:szCs w:val="24"/>
        </w:rPr>
      </w:pPr>
    </w:p>
    <w:p w:rsidR="003F63F6" w:rsidRDefault="003F63F6" w:rsidP="003F63F6">
      <w:pPr>
        <w:pStyle w:val="a3"/>
        <w:shd w:val="clear" w:color="auto" w:fill="auto"/>
        <w:spacing w:before="0"/>
        <w:rPr>
          <w:sz w:val="24"/>
          <w:szCs w:val="24"/>
        </w:rPr>
      </w:pPr>
    </w:p>
    <w:p w:rsidR="003F63F6" w:rsidRDefault="003F63F6" w:rsidP="003F63F6">
      <w:pPr>
        <w:pStyle w:val="a3"/>
        <w:shd w:val="clear" w:color="auto" w:fill="auto"/>
        <w:spacing w:before="0"/>
        <w:rPr>
          <w:sz w:val="24"/>
          <w:szCs w:val="24"/>
        </w:rPr>
      </w:pPr>
    </w:p>
    <w:p w:rsidR="003F63F6" w:rsidRPr="00690FF0" w:rsidRDefault="003F63F6" w:rsidP="003F63F6">
      <w:pPr>
        <w:pStyle w:val="a3"/>
        <w:shd w:val="clear" w:color="auto" w:fill="auto"/>
        <w:spacing w:before="0"/>
        <w:rPr>
          <w:sz w:val="24"/>
          <w:szCs w:val="24"/>
        </w:rPr>
      </w:pPr>
      <w:r w:rsidRPr="00152062">
        <w:rPr>
          <w:b/>
          <w:sz w:val="24"/>
          <w:szCs w:val="24"/>
        </w:rPr>
        <w:t>Цели:</w:t>
      </w:r>
      <w:r w:rsidRPr="00690FF0">
        <w:rPr>
          <w:sz w:val="24"/>
          <w:szCs w:val="24"/>
        </w:rPr>
        <w:t xml:space="preserve"> 1. развивать умение наблюдать за произношением слов и производить их звуковой </w:t>
      </w:r>
      <w:r w:rsidR="00073C26">
        <w:rPr>
          <w:sz w:val="24"/>
          <w:szCs w:val="24"/>
        </w:rPr>
        <w:t xml:space="preserve">         </w:t>
      </w:r>
      <w:r w:rsidRPr="00690FF0">
        <w:rPr>
          <w:sz w:val="24"/>
          <w:szCs w:val="24"/>
        </w:rPr>
        <w:t>анализ;</w:t>
      </w:r>
    </w:p>
    <w:p w:rsidR="003F63F6" w:rsidRPr="00690FF0" w:rsidRDefault="00152062" w:rsidP="00152062">
      <w:pPr>
        <w:pStyle w:val="a3"/>
        <w:shd w:val="clear" w:color="auto" w:fill="auto"/>
        <w:tabs>
          <w:tab w:val="left" w:pos="1311"/>
        </w:tabs>
        <w:spacing w:before="0"/>
        <w:rPr>
          <w:sz w:val="24"/>
          <w:szCs w:val="24"/>
        </w:rPr>
      </w:pPr>
      <w:r>
        <w:rPr>
          <w:sz w:val="24"/>
          <w:szCs w:val="24"/>
        </w:rPr>
        <w:t xml:space="preserve">          2.</w:t>
      </w:r>
      <w:r w:rsidR="003F63F6" w:rsidRPr="00690FF0">
        <w:rPr>
          <w:sz w:val="24"/>
          <w:szCs w:val="24"/>
        </w:rPr>
        <w:t>выделять из слов звуки {</w:t>
      </w:r>
      <w:proofErr w:type="gramStart"/>
      <w:r w:rsidR="003F63F6" w:rsidRPr="00690FF0">
        <w:rPr>
          <w:sz w:val="24"/>
          <w:szCs w:val="24"/>
        </w:rPr>
        <w:t>п</w:t>
      </w:r>
      <w:proofErr w:type="gramEnd"/>
      <w:r w:rsidR="003F63F6" w:rsidRPr="00690FF0">
        <w:rPr>
          <w:sz w:val="24"/>
          <w:szCs w:val="24"/>
        </w:rPr>
        <w:t>} и {п};</w:t>
      </w:r>
    </w:p>
    <w:p w:rsidR="003F63F6" w:rsidRPr="00690FF0" w:rsidRDefault="00152062" w:rsidP="00152062">
      <w:pPr>
        <w:pStyle w:val="a3"/>
        <w:shd w:val="clear" w:color="auto" w:fill="auto"/>
        <w:tabs>
          <w:tab w:val="left" w:pos="1297"/>
        </w:tabs>
        <w:spacing w:before="0"/>
        <w:rPr>
          <w:sz w:val="24"/>
          <w:szCs w:val="24"/>
        </w:rPr>
      </w:pPr>
      <w:r>
        <w:rPr>
          <w:sz w:val="24"/>
          <w:szCs w:val="24"/>
        </w:rPr>
        <w:t xml:space="preserve">          3.</w:t>
      </w:r>
      <w:r w:rsidR="003F63F6" w:rsidRPr="00690FF0">
        <w:rPr>
          <w:sz w:val="24"/>
          <w:szCs w:val="24"/>
        </w:rPr>
        <w:t>учить сравнивать звуки;</w:t>
      </w:r>
    </w:p>
    <w:p w:rsidR="00152062" w:rsidRDefault="00152062" w:rsidP="00152062">
      <w:pPr>
        <w:pStyle w:val="a3"/>
        <w:shd w:val="clear" w:color="auto" w:fill="auto"/>
        <w:tabs>
          <w:tab w:val="left" w:pos="1302"/>
        </w:tabs>
        <w:spacing w:before="0"/>
        <w:ind w:right="1040"/>
        <w:rPr>
          <w:sz w:val="24"/>
          <w:szCs w:val="24"/>
        </w:rPr>
      </w:pPr>
      <w:r>
        <w:rPr>
          <w:sz w:val="24"/>
          <w:szCs w:val="24"/>
        </w:rPr>
        <w:t xml:space="preserve">          4.</w:t>
      </w:r>
      <w:r w:rsidR="003F63F6" w:rsidRPr="00690FF0">
        <w:rPr>
          <w:sz w:val="24"/>
          <w:szCs w:val="24"/>
        </w:rPr>
        <w:t>способствовать продуктивному формированию навыка чтен</w:t>
      </w:r>
      <w:r>
        <w:rPr>
          <w:sz w:val="24"/>
          <w:szCs w:val="24"/>
        </w:rPr>
        <w:t>ия</w:t>
      </w:r>
    </w:p>
    <w:p w:rsidR="003F63F6" w:rsidRPr="00690FF0" w:rsidRDefault="00152062" w:rsidP="00152062">
      <w:pPr>
        <w:pStyle w:val="a3"/>
        <w:shd w:val="clear" w:color="auto" w:fill="auto"/>
        <w:tabs>
          <w:tab w:val="left" w:pos="1302"/>
        </w:tabs>
        <w:spacing w:before="0"/>
        <w:ind w:right="1040"/>
        <w:rPr>
          <w:sz w:val="24"/>
          <w:szCs w:val="24"/>
        </w:rPr>
      </w:pPr>
      <w:r>
        <w:rPr>
          <w:sz w:val="24"/>
          <w:szCs w:val="24"/>
        </w:rPr>
        <w:t xml:space="preserve">          5.</w:t>
      </w:r>
      <w:r w:rsidR="003F63F6" w:rsidRPr="00690FF0">
        <w:rPr>
          <w:sz w:val="24"/>
          <w:szCs w:val="24"/>
        </w:rPr>
        <w:t>отрабатывать написание заглавной буквы в именах собственных;</w:t>
      </w:r>
    </w:p>
    <w:p w:rsidR="003F63F6" w:rsidRPr="00690FF0" w:rsidRDefault="00152062" w:rsidP="00152062">
      <w:pPr>
        <w:pStyle w:val="a3"/>
        <w:shd w:val="clear" w:color="auto" w:fill="auto"/>
        <w:tabs>
          <w:tab w:val="left" w:pos="1298"/>
        </w:tabs>
        <w:spacing w:before="0"/>
        <w:ind w:right="1040"/>
        <w:rPr>
          <w:sz w:val="24"/>
          <w:szCs w:val="24"/>
        </w:rPr>
      </w:pPr>
      <w:r>
        <w:rPr>
          <w:sz w:val="24"/>
          <w:szCs w:val="24"/>
        </w:rPr>
        <w:t xml:space="preserve">          6.</w:t>
      </w:r>
      <w:r w:rsidR="003F63F6" w:rsidRPr="00690FF0">
        <w:rPr>
          <w:sz w:val="24"/>
          <w:szCs w:val="24"/>
        </w:rPr>
        <w:t>развивать речь, память, внимание, сообразительность, кругозор учащихся;</w:t>
      </w:r>
    </w:p>
    <w:p w:rsidR="0005410E" w:rsidRDefault="00152062" w:rsidP="00152062">
      <w:pPr>
        <w:pStyle w:val="a3"/>
        <w:shd w:val="clear" w:color="auto" w:fill="auto"/>
        <w:tabs>
          <w:tab w:val="left" w:pos="1302"/>
        </w:tabs>
        <w:spacing w:before="0" w:after="1140"/>
        <w:rPr>
          <w:sz w:val="24"/>
          <w:szCs w:val="24"/>
        </w:rPr>
      </w:pPr>
      <w:r>
        <w:rPr>
          <w:sz w:val="24"/>
          <w:szCs w:val="24"/>
        </w:rPr>
        <w:t xml:space="preserve">          7.</w:t>
      </w:r>
      <w:r w:rsidR="003F63F6" w:rsidRPr="00690FF0">
        <w:rPr>
          <w:sz w:val="24"/>
          <w:szCs w:val="24"/>
        </w:rPr>
        <w:t>воспитывать культуру общения, умение работать в паре.</w:t>
      </w:r>
    </w:p>
    <w:p w:rsidR="003F63F6" w:rsidRPr="00690FF0" w:rsidRDefault="003F63F6" w:rsidP="00152062">
      <w:pPr>
        <w:pStyle w:val="a3"/>
        <w:shd w:val="clear" w:color="auto" w:fill="auto"/>
        <w:tabs>
          <w:tab w:val="left" w:pos="1302"/>
        </w:tabs>
        <w:spacing w:before="0" w:after="1140"/>
        <w:rPr>
          <w:sz w:val="24"/>
          <w:szCs w:val="24"/>
        </w:rPr>
      </w:pPr>
      <w:proofErr w:type="gramStart"/>
      <w:r w:rsidRPr="00690FF0">
        <w:rPr>
          <w:rStyle w:val="17pt"/>
          <w:sz w:val="24"/>
          <w:szCs w:val="24"/>
        </w:rPr>
        <w:t>Оборудование:</w:t>
      </w:r>
      <w:r w:rsidRPr="00690FF0">
        <w:rPr>
          <w:sz w:val="24"/>
          <w:szCs w:val="24"/>
        </w:rPr>
        <w:t xml:space="preserve"> букварь, иллюстрации, пакет с игрушками (чайник, тарелка, чашка, кастрюля), изображение буквы, конверты с картинками, схемы слов, портреты </w:t>
      </w:r>
      <w:proofErr w:type="spellStart"/>
      <w:r w:rsidRPr="00690FF0">
        <w:rPr>
          <w:sz w:val="24"/>
          <w:szCs w:val="24"/>
        </w:rPr>
        <w:t>А.С.Пушкина</w:t>
      </w:r>
      <w:proofErr w:type="spellEnd"/>
      <w:r w:rsidRPr="00690FF0">
        <w:rPr>
          <w:sz w:val="24"/>
          <w:szCs w:val="24"/>
        </w:rPr>
        <w:t>, Петра 1, пригородов:</w:t>
      </w:r>
      <w:proofErr w:type="gramEnd"/>
      <w:r w:rsidRPr="00690FF0">
        <w:rPr>
          <w:sz w:val="24"/>
          <w:szCs w:val="24"/>
        </w:rPr>
        <w:t xml:space="preserve"> Пушкин, Павловск, Петергоф.</w:t>
      </w:r>
    </w:p>
    <w:p w:rsidR="003F63F6" w:rsidRPr="00690FF0" w:rsidRDefault="003F63F6" w:rsidP="00073C26">
      <w:pPr>
        <w:pStyle w:val="11"/>
        <w:keepNext/>
        <w:keepLines/>
        <w:shd w:val="clear" w:color="auto" w:fill="auto"/>
        <w:spacing w:before="0" w:after="5" w:line="340" w:lineRule="exact"/>
        <w:rPr>
          <w:sz w:val="24"/>
          <w:szCs w:val="24"/>
        </w:rPr>
      </w:pPr>
      <w:bookmarkStart w:id="0" w:name="bookmark0"/>
      <w:r w:rsidRPr="00690FF0">
        <w:rPr>
          <w:sz w:val="24"/>
          <w:szCs w:val="24"/>
        </w:rPr>
        <w:t>Структура урока:</w:t>
      </w:r>
      <w:bookmarkEnd w:id="0"/>
    </w:p>
    <w:p w:rsidR="003F63F6" w:rsidRPr="00654BD5" w:rsidRDefault="003F63F6" w:rsidP="003F63F6">
      <w:pPr>
        <w:pStyle w:val="20"/>
        <w:keepNext/>
        <w:keepLines/>
        <w:numPr>
          <w:ilvl w:val="1"/>
          <w:numId w:val="1"/>
        </w:numPr>
        <w:shd w:val="clear" w:color="auto" w:fill="auto"/>
        <w:tabs>
          <w:tab w:val="left" w:pos="761"/>
        </w:tabs>
        <w:spacing w:before="0"/>
        <w:ind w:left="420"/>
        <w:rPr>
          <w:b w:val="0"/>
          <w:sz w:val="24"/>
          <w:szCs w:val="24"/>
        </w:rPr>
      </w:pPr>
      <w:bookmarkStart w:id="1" w:name="bookmark1"/>
      <w:proofErr w:type="spellStart"/>
      <w:r w:rsidRPr="00654BD5">
        <w:rPr>
          <w:b w:val="0"/>
          <w:sz w:val="24"/>
          <w:szCs w:val="24"/>
        </w:rPr>
        <w:t>Орг</w:t>
      </w:r>
      <w:proofErr w:type="gramStart"/>
      <w:r w:rsidRPr="00654BD5">
        <w:rPr>
          <w:b w:val="0"/>
          <w:sz w:val="24"/>
          <w:szCs w:val="24"/>
        </w:rPr>
        <w:t>.м</w:t>
      </w:r>
      <w:proofErr w:type="gramEnd"/>
      <w:r w:rsidRPr="00654BD5">
        <w:rPr>
          <w:b w:val="0"/>
          <w:sz w:val="24"/>
          <w:szCs w:val="24"/>
        </w:rPr>
        <w:t>омент</w:t>
      </w:r>
      <w:bookmarkEnd w:id="1"/>
      <w:proofErr w:type="spellEnd"/>
    </w:p>
    <w:p w:rsidR="003F63F6" w:rsidRPr="00690FF0" w:rsidRDefault="00654BD5" w:rsidP="00654BD5">
      <w:pPr>
        <w:pStyle w:val="a3"/>
        <w:shd w:val="clear" w:color="auto" w:fill="auto"/>
        <w:tabs>
          <w:tab w:val="left" w:pos="3074"/>
        </w:tabs>
        <w:spacing w:before="0" w:line="365" w:lineRule="exact"/>
        <w:ind w:left="420"/>
        <w:rPr>
          <w:sz w:val="24"/>
          <w:szCs w:val="24"/>
        </w:rPr>
      </w:pPr>
      <w:r>
        <w:rPr>
          <w:sz w:val="24"/>
          <w:szCs w:val="24"/>
        </w:rPr>
        <w:t xml:space="preserve">2.Мобилизующий </w:t>
      </w:r>
      <w:r w:rsidR="003F63F6" w:rsidRPr="00690FF0">
        <w:rPr>
          <w:sz w:val="24"/>
          <w:szCs w:val="24"/>
        </w:rPr>
        <w:t>момент.</w:t>
      </w:r>
    </w:p>
    <w:p w:rsidR="00654BD5" w:rsidRDefault="00654BD5" w:rsidP="00654BD5">
      <w:pPr>
        <w:pStyle w:val="a3"/>
        <w:shd w:val="clear" w:color="auto" w:fill="auto"/>
        <w:tabs>
          <w:tab w:val="left" w:pos="3262"/>
        </w:tabs>
        <w:spacing w:before="0" w:line="365" w:lineRule="exact"/>
        <w:ind w:left="420" w:right="2860"/>
        <w:rPr>
          <w:sz w:val="24"/>
          <w:szCs w:val="24"/>
        </w:rPr>
      </w:pPr>
      <w:r>
        <w:rPr>
          <w:sz w:val="24"/>
          <w:szCs w:val="24"/>
        </w:rPr>
        <w:t>3.</w:t>
      </w:r>
      <w:r w:rsidR="003F63F6" w:rsidRPr="00690FF0">
        <w:rPr>
          <w:sz w:val="24"/>
          <w:szCs w:val="24"/>
        </w:rPr>
        <w:t>Формулиров</w:t>
      </w:r>
      <w:r>
        <w:rPr>
          <w:sz w:val="24"/>
          <w:szCs w:val="24"/>
        </w:rPr>
        <w:t xml:space="preserve">ание </w:t>
      </w:r>
      <w:r w:rsidR="003F63F6" w:rsidRPr="00690FF0">
        <w:rPr>
          <w:sz w:val="24"/>
          <w:szCs w:val="24"/>
        </w:rPr>
        <w:t>учащимися темы и цели урока.</w:t>
      </w:r>
    </w:p>
    <w:p w:rsidR="00654BD5" w:rsidRDefault="00654BD5" w:rsidP="00654BD5">
      <w:pPr>
        <w:pStyle w:val="a3"/>
        <w:shd w:val="clear" w:color="auto" w:fill="auto"/>
        <w:tabs>
          <w:tab w:val="left" w:pos="3262"/>
        </w:tabs>
        <w:spacing w:before="0" w:line="365" w:lineRule="exact"/>
        <w:ind w:right="286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3F63F6" w:rsidRPr="00690FF0">
        <w:rPr>
          <w:sz w:val="24"/>
          <w:szCs w:val="24"/>
        </w:rPr>
        <w:t xml:space="preserve"> 4</w:t>
      </w:r>
      <w:r>
        <w:rPr>
          <w:sz w:val="24"/>
          <w:szCs w:val="24"/>
        </w:rPr>
        <w:t>.</w:t>
      </w:r>
      <w:r w:rsidR="003F63F6" w:rsidRPr="00690FF0">
        <w:rPr>
          <w:sz w:val="24"/>
          <w:szCs w:val="24"/>
        </w:rPr>
        <w:t>3накомство с новыми звуками.</w:t>
      </w:r>
    </w:p>
    <w:p w:rsidR="003F63F6" w:rsidRPr="00690FF0" w:rsidRDefault="00654BD5" w:rsidP="00654BD5">
      <w:pPr>
        <w:pStyle w:val="a3"/>
        <w:shd w:val="clear" w:color="auto" w:fill="auto"/>
        <w:tabs>
          <w:tab w:val="left" w:pos="3262"/>
        </w:tabs>
        <w:spacing w:before="0" w:line="365" w:lineRule="exact"/>
        <w:ind w:right="286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3F63F6" w:rsidRPr="00690FF0">
        <w:rPr>
          <w:sz w:val="24"/>
          <w:szCs w:val="24"/>
        </w:rPr>
        <w:t xml:space="preserve"> 5.Физкультминутка.</w:t>
      </w:r>
    </w:p>
    <w:p w:rsidR="00654BD5" w:rsidRDefault="003F63F6" w:rsidP="003F63F6">
      <w:pPr>
        <w:pStyle w:val="a3"/>
        <w:shd w:val="clear" w:color="auto" w:fill="auto"/>
        <w:spacing w:before="0" w:line="365" w:lineRule="exact"/>
        <w:ind w:left="420" w:right="2860"/>
        <w:rPr>
          <w:sz w:val="24"/>
          <w:szCs w:val="24"/>
        </w:rPr>
      </w:pPr>
      <w:proofErr w:type="spellStart"/>
      <w:r w:rsidRPr="00690FF0">
        <w:rPr>
          <w:sz w:val="24"/>
          <w:szCs w:val="24"/>
        </w:rPr>
        <w:t>б</w:t>
      </w:r>
      <w:proofErr w:type="gramStart"/>
      <w:r w:rsidRPr="00690FF0">
        <w:rPr>
          <w:sz w:val="24"/>
          <w:szCs w:val="24"/>
        </w:rPr>
        <w:t>.З</w:t>
      </w:r>
      <w:proofErr w:type="gramEnd"/>
      <w:r w:rsidRPr="00690FF0">
        <w:rPr>
          <w:sz w:val="24"/>
          <w:szCs w:val="24"/>
        </w:rPr>
        <w:t>накомство</w:t>
      </w:r>
      <w:proofErr w:type="spellEnd"/>
      <w:r w:rsidRPr="00690FF0">
        <w:rPr>
          <w:sz w:val="24"/>
          <w:szCs w:val="24"/>
        </w:rPr>
        <w:t xml:space="preserve"> с новой буквой.</w:t>
      </w:r>
    </w:p>
    <w:p w:rsidR="003F63F6" w:rsidRPr="00690FF0" w:rsidRDefault="00654BD5" w:rsidP="00654BD5">
      <w:pPr>
        <w:pStyle w:val="a3"/>
        <w:shd w:val="clear" w:color="auto" w:fill="auto"/>
        <w:spacing w:before="0" w:line="365" w:lineRule="exact"/>
        <w:ind w:right="286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3F63F6" w:rsidRPr="00690FF0">
        <w:rPr>
          <w:sz w:val="24"/>
          <w:szCs w:val="24"/>
        </w:rPr>
        <w:t xml:space="preserve"> 7.Чтение слогов, слов.</w:t>
      </w:r>
    </w:p>
    <w:p w:rsidR="003F63F6" w:rsidRPr="00690FF0" w:rsidRDefault="00654BD5" w:rsidP="00654BD5">
      <w:pPr>
        <w:pStyle w:val="a3"/>
        <w:shd w:val="clear" w:color="auto" w:fill="auto"/>
        <w:tabs>
          <w:tab w:val="left" w:pos="746"/>
        </w:tabs>
        <w:spacing w:before="0" w:line="365" w:lineRule="exact"/>
        <w:rPr>
          <w:sz w:val="24"/>
          <w:szCs w:val="24"/>
        </w:rPr>
      </w:pPr>
      <w:r>
        <w:rPr>
          <w:sz w:val="24"/>
          <w:szCs w:val="24"/>
        </w:rPr>
        <w:t xml:space="preserve">      8.</w:t>
      </w:r>
      <w:r w:rsidR="003F63F6" w:rsidRPr="00690FF0">
        <w:rPr>
          <w:sz w:val="24"/>
          <w:szCs w:val="24"/>
        </w:rPr>
        <w:t>Релаксация.</w:t>
      </w:r>
    </w:p>
    <w:p w:rsidR="004D1761" w:rsidRDefault="00654BD5" w:rsidP="00654BD5">
      <w:pPr>
        <w:pStyle w:val="a3"/>
        <w:shd w:val="clear" w:color="auto" w:fill="auto"/>
        <w:tabs>
          <w:tab w:val="left" w:pos="737"/>
        </w:tabs>
        <w:spacing w:before="0" w:line="365" w:lineRule="exact"/>
        <w:ind w:left="420" w:right="2860"/>
        <w:rPr>
          <w:sz w:val="24"/>
          <w:szCs w:val="24"/>
        </w:rPr>
      </w:pPr>
      <w:r>
        <w:rPr>
          <w:sz w:val="24"/>
          <w:szCs w:val="24"/>
        </w:rPr>
        <w:t>9.</w:t>
      </w:r>
      <w:r w:rsidR="003F63F6" w:rsidRPr="00690FF0">
        <w:rPr>
          <w:sz w:val="24"/>
          <w:szCs w:val="24"/>
        </w:rPr>
        <w:t>Чтение текста с новой буквой.</w:t>
      </w:r>
    </w:p>
    <w:p w:rsidR="003F63F6" w:rsidRPr="00690FF0" w:rsidRDefault="004D1761" w:rsidP="00654BD5">
      <w:pPr>
        <w:pStyle w:val="a3"/>
        <w:shd w:val="clear" w:color="auto" w:fill="auto"/>
        <w:tabs>
          <w:tab w:val="left" w:pos="737"/>
        </w:tabs>
        <w:spacing w:before="0" w:line="365" w:lineRule="exact"/>
        <w:ind w:left="420" w:right="2860"/>
        <w:rPr>
          <w:sz w:val="24"/>
          <w:szCs w:val="24"/>
        </w:rPr>
      </w:pPr>
      <w:r>
        <w:rPr>
          <w:sz w:val="24"/>
          <w:szCs w:val="24"/>
        </w:rPr>
        <w:t>10.</w:t>
      </w:r>
      <w:r w:rsidR="003F63F6" w:rsidRPr="00690FF0">
        <w:rPr>
          <w:sz w:val="24"/>
          <w:szCs w:val="24"/>
        </w:rPr>
        <w:t>Подведение итога урока.</w:t>
      </w:r>
    </w:p>
    <w:p w:rsidR="00654BD5" w:rsidRDefault="00654BD5" w:rsidP="003F63F6">
      <w:pPr>
        <w:pStyle w:val="120"/>
        <w:keepNext/>
        <w:keepLines/>
        <w:shd w:val="clear" w:color="auto" w:fill="auto"/>
        <w:spacing w:after="284" w:line="310" w:lineRule="exact"/>
        <w:ind w:left="20"/>
        <w:jc w:val="left"/>
        <w:rPr>
          <w:sz w:val="24"/>
          <w:szCs w:val="24"/>
        </w:rPr>
      </w:pPr>
      <w:bookmarkStart w:id="2" w:name="bookmark2"/>
    </w:p>
    <w:p w:rsidR="003F63F6" w:rsidRPr="00654BD5" w:rsidRDefault="003F63F6" w:rsidP="003F63F6">
      <w:pPr>
        <w:pStyle w:val="120"/>
        <w:keepNext/>
        <w:keepLines/>
        <w:shd w:val="clear" w:color="auto" w:fill="auto"/>
        <w:spacing w:after="284" w:line="310" w:lineRule="exact"/>
        <w:ind w:left="20"/>
        <w:jc w:val="left"/>
        <w:rPr>
          <w:b/>
          <w:sz w:val="24"/>
          <w:szCs w:val="24"/>
        </w:rPr>
      </w:pPr>
      <w:r w:rsidRPr="00654BD5">
        <w:rPr>
          <w:b/>
          <w:sz w:val="24"/>
          <w:szCs w:val="24"/>
        </w:rPr>
        <w:t>1. Орг. момент.</w:t>
      </w:r>
      <w:bookmarkEnd w:id="2"/>
    </w:p>
    <w:p w:rsidR="003F63F6" w:rsidRPr="00654BD5" w:rsidRDefault="003F63F6" w:rsidP="003F63F6">
      <w:pPr>
        <w:pStyle w:val="31"/>
        <w:numPr>
          <w:ilvl w:val="0"/>
          <w:numId w:val="2"/>
        </w:numPr>
        <w:shd w:val="clear" w:color="auto" w:fill="auto"/>
        <w:tabs>
          <w:tab w:val="left" w:pos="198"/>
        </w:tabs>
        <w:spacing w:before="0" w:after="313"/>
        <w:ind w:left="20" w:right="380"/>
        <w:rPr>
          <w:b w:val="0"/>
          <w:sz w:val="24"/>
          <w:szCs w:val="24"/>
        </w:rPr>
      </w:pPr>
      <w:r w:rsidRPr="00654BD5">
        <w:rPr>
          <w:b w:val="0"/>
          <w:sz w:val="24"/>
          <w:szCs w:val="24"/>
        </w:rPr>
        <w:t>Проверим готовность к уроку. На столе лежит букварь, пенал, конверт, квадратики.</w:t>
      </w:r>
    </w:p>
    <w:p w:rsidR="003F63F6" w:rsidRPr="00654BD5" w:rsidRDefault="00654BD5" w:rsidP="00654BD5">
      <w:pPr>
        <w:pStyle w:val="120"/>
        <w:keepNext/>
        <w:keepLines/>
        <w:shd w:val="clear" w:color="auto" w:fill="auto"/>
        <w:tabs>
          <w:tab w:val="left" w:pos="342"/>
        </w:tabs>
        <w:spacing w:after="293" w:line="310" w:lineRule="exact"/>
        <w:jc w:val="left"/>
        <w:rPr>
          <w:b/>
          <w:sz w:val="24"/>
          <w:szCs w:val="24"/>
        </w:rPr>
      </w:pPr>
      <w:bookmarkStart w:id="3" w:name="bookmark3"/>
      <w:r>
        <w:rPr>
          <w:b/>
          <w:sz w:val="24"/>
          <w:szCs w:val="24"/>
        </w:rPr>
        <w:t>2.</w:t>
      </w:r>
      <w:r w:rsidR="003F63F6" w:rsidRPr="00654BD5">
        <w:rPr>
          <w:b/>
          <w:sz w:val="24"/>
          <w:szCs w:val="24"/>
        </w:rPr>
        <w:t>Мобилизующий этап.</w:t>
      </w:r>
      <w:bookmarkEnd w:id="3"/>
    </w:p>
    <w:p w:rsidR="003F63F6" w:rsidRPr="00654BD5" w:rsidRDefault="003F63F6" w:rsidP="003F63F6">
      <w:pPr>
        <w:pStyle w:val="31"/>
        <w:numPr>
          <w:ilvl w:val="0"/>
          <w:numId w:val="2"/>
        </w:numPr>
        <w:shd w:val="clear" w:color="auto" w:fill="auto"/>
        <w:tabs>
          <w:tab w:val="left" w:pos="183"/>
        </w:tabs>
        <w:spacing w:before="0" w:after="0" w:line="322" w:lineRule="exact"/>
        <w:ind w:left="20" w:right="380"/>
        <w:rPr>
          <w:b w:val="0"/>
          <w:sz w:val="24"/>
          <w:szCs w:val="24"/>
        </w:rPr>
      </w:pPr>
      <w:r w:rsidRPr="00654BD5">
        <w:rPr>
          <w:b w:val="0"/>
          <w:sz w:val="24"/>
          <w:szCs w:val="24"/>
        </w:rPr>
        <w:t>Сейчас мы с вами немного поиграем. У меня на столе находится «черный ящик». Нужно узнать, что в нем находится на ощупь.</w:t>
      </w:r>
    </w:p>
    <w:p w:rsidR="003F63F6" w:rsidRPr="00654BD5" w:rsidRDefault="003F63F6" w:rsidP="003F63F6">
      <w:pPr>
        <w:pStyle w:val="31"/>
        <w:numPr>
          <w:ilvl w:val="0"/>
          <w:numId w:val="2"/>
        </w:numPr>
        <w:shd w:val="clear" w:color="auto" w:fill="auto"/>
        <w:tabs>
          <w:tab w:val="left" w:pos="174"/>
        </w:tabs>
        <w:spacing w:before="0" w:after="0" w:line="322" w:lineRule="exact"/>
        <w:ind w:left="20" w:right="380"/>
        <w:rPr>
          <w:b w:val="0"/>
          <w:sz w:val="24"/>
          <w:szCs w:val="24"/>
        </w:rPr>
      </w:pPr>
      <w:r w:rsidRPr="00654BD5">
        <w:rPr>
          <w:b w:val="0"/>
          <w:sz w:val="24"/>
          <w:szCs w:val="24"/>
        </w:rPr>
        <w:t>Учащиеся отгадывают предметы (чашка, чайник, тарелка, кастрюля, пенал).</w:t>
      </w:r>
    </w:p>
    <w:p w:rsidR="003F63F6" w:rsidRPr="00654BD5" w:rsidRDefault="003F63F6" w:rsidP="003F63F6">
      <w:pPr>
        <w:pStyle w:val="31"/>
        <w:numPr>
          <w:ilvl w:val="0"/>
          <w:numId w:val="2"/>
        </w:numPr>
        <w:shd w:val="clear" w:color="auto" w:fill="auto"/>
        <w:tabs>
          <w:tab w:val="left" w:pos="183"/>
        </w:tabs>
        <w:spacing w:before="0" w:after="0" w:line="322" w:lineRule="exact"/>
        <w:ind w:left="20"/>
        <w:rPr>
          <w:b w:val="0"/>
          <w:sz w:val="24"/>
          <w:szCs w:val="24"/>
        </w:rPr>
      </w:pPr>
      <w:r w:rsidRPr="00654BD5">
        <w:rPr>
          <w:b w:val="0"/>
          <w:sz w:val="24"/>
          <w:szCs w:val="24"/>
        </w:rPr>
        <w:t>Что лишнее? (пенал)</w:t>
      </w:r>
    </w:p>
    <w:p w:rsidR="003F63F6" w:rsidRPr="00654BD5" w:rsidRDefault="003F63F6" w:rsidP="003F63F6">
      <w:pPr>
        <w:pStyle w:val="31"/>
        <w:numPr>
          <w:ilvl w:val="0"/>
          <w:numId w:val="2"/>
        </w:numPr>
        <w:shd w:val="clear" w:color="auto" w:fill="auto"/>
        <w:tabs>
          <w:tab w:val="left" w:pos="188"/>
        </w:tabs>
        <w:spacing w:before="0" w:line="322" w:lineRule="exact"/>
        <w:ind w:left="20"/>
        <w:rPr>
          <w:b w:val="0"/>
          <w:sz w:val="24"/>
          <w:szCs w:val="24"/>
        </w:rPr>
      </w:pPr>
      <w:r w:rsidRPr="00654BD5">
        <w:rPr>
          <w:b w:val="0"/>
          <w:sz w:val="24"/>
          <w:szCs w:val="24"/>
        </w:rPr>
        <w:t>Как одним словом назвать остальные предметы? (посуда)</w:t>
      </w:r>
    </w:p>
    <w:p w:rsidR="003F63F6" w:rsidRPr="00654BD5" w:rsidRDefault="00654BD5" w:rsidP="00654BD5">
      <w:pPr>
        <w:pStyle w:val="120"/>
        <w:keepNext/>
        <w:keepLines/>
        <w:shd w:val="clear" w:color="auto" w:fill="auto"/>
        <w:tabs>
          <w:tab w:val="left" w:pos="337"/>
        </w:tabs>
        <w:jc w:val="left"/>
        <w:rPr>
          <w:b/>
          <w:sz w:val="24"/>
          <w:szCs w:val="24"/>
        </w:rPr>
      </w:pPr>
      <w:bookmarkStart w:id="4" w:name="bookmark4"/>
      <w:r>
        <w:rPr>
          <w:b/>
          <w:sz w:val="24"/>
          <w:szCs w:val="24"/>
        </w:rPr>
        <w:t>3.</w:t>
      </w:r>
      <w:r w:rsidR="003F63F6" w:rsidRPr="00654BD5">
        <w:rPr>
          <w:b/>
          <w:sz w:val="24"/>
          <w:szCs w:val="24"/>
        </w:rPr>
        <w:t>Формулирование темы и целей урока.</w:t>
      </w:r>
      <w:bookmarkEnd w:id="4"/>
    </w:p>
    <w:p w:rsidR="003F63F6" w:rsidRPr="00654BD5" w:rsidRDefault="003F63F6" w:rsidP="003F63F6">
      <w:pPr>
        <w:pStyle w:val="31"/>
        <w:numPr>
          <w:ilvl w:val="0"/>
          <w:numId w:val="2"/>
        </w:numPr>
        <w:shd w:val="clear" w:color="auto" w:fill="auto"/>
        <w:tabs>
          <w:tab w:val="left" w:pos="178"/>
        </w:tabs>
        <w:spacing w:before="0" w:after="0" w:line="322" w:lineRule="exact"/>
        <w:ind w:left="20"/>
        <w:rPr>
          <w:b w:val="0"/>
          <w:sz w:val="24"/>
          <w:szCs w:val="24"/>
        </w:rPr>
      </w:pPr>
      <w:r w:rsidRPr="00654BD5">
        <w:rPr>
          <w:b w:val="0"/>
          <w:sz w:val="24"/>
          <w:szCs w:val="24"/>
        </w:rPr>
        <w:t>Назовите, с какого звука начинается слово посуда; пенал.</w:t>
      </w:r>
    </w:p>
    <w:p w:rsidR="003F63F6" w:rsidRPr="00654BD5" w:rsidRDefault="003F63F6" w:rsidP="003F63F6">
      <w:pPr>
        <w:pStyle w:val="31"/>
        <w:numPr>
          <w:ilvl w:val="0"/>
          <w:numId w:val="2"/>
        </w:numPr>
        <w:shd w:val="clear" w:color="auto" w:fill="auto"/>
        <w:tabs>
          <w:tab w:val="left" w:pos="183"/>
        </w:tabs>
        <w:spacing w:before="0" w:after="0" w:line="322" w:lineRule="exact"/>
        <w:ind w:left="20" w:right="380"/>
        <w:rPr>
          <w:b w:val="0"/>
          <w:sz w:val="24"/>
          <w:szCs w:val="24"/>
        </w:rPr>
      </w:pPr>
      <w:r w:rsidRPr="00654BD5">
        <w:rPr>
          <w:b w:val="0"/>
          <w:sz w:val="24"/>
          <w:szCs w:val="24"/>
        </w:rPr>
        <w:t>Значит тема нашего урока - «Звуки (п) и (п) и буква, которая их обозначает».</w:t>
      </w:r>
    </w:p>
    <w:p w:rsidR="003F63F6" w:rsidRPr="00654BD5" w:rsidRDefault="003F63F6" w:rsidP="003F63F6">
      <w:pPr>
        <w:pStyle w:val="31"/>
        <w:numPr>
          <w:ilvl w:val="0"/>
          <w:numId w:val="2"/>
        </w:numPr>
        <w:shd w:val="clear" w:color="auto" w:fill="auto"/>
        <w:tabs>
          <w:tab w:val="left" w:pos="193"/>
        </w:tabs>
        <w:spacing w:before="0" w:after="309" w:line="322" w:lineRule="exact"/>
        <w:ind w:left="20" w:right="380"/>
        <w:rPr>
          <w:b w:val="0"/>
          <w:sz w:val="24"/>
          <w:szCs w:val="24"/>
        </w:rPr>
      </w:pPr>
      <w:r w:rsidRPr="00654BD5">
        <w:rPr>
          <w:b w:val="0"/>
          <w:sz w:val="24"/>
          <w:szCs w:val="24"/>
        </w:rPr>
        <w:t>Цель нашего урока - познакомиться со звуками (п), (п) и буквой; учиться отличать звуки и букву от других звуков и букв, учиться читать слоги и слова с новой буквой.</w:t>
      </w:r>
    </w:p>
    <w:p w:rsidR="003F63F6" w:rsidRPr="00654BD5" w:rsidRDefault="00654BD5" w:rsidP="00654BD5">
      <w:pPr>
        <w:pStyle w:val="120"/>
        <w:keepNext/>
        <w:keepLines/>
        <w:shd w:val="clear" w:color="auto" w:fill="auto"/>
        <w:tabs>
          <w:tab w:val="left" w:pos="332"/>
        </w:tabs>
        <w:spacing w:after="292" w:line="310" w:lineRule="exact"/>
        <w:jc w:val="left"/>
        <w:rPr>
          <w:b/>
          <w:sz w:val="24"/>
          <w:szCs w:val="24"/>
        </w:rPr>
      </w:pPr>
      <w:bookmarkStart w:id="5" w:name="bookmark5"/>
      <w:r>
        <w:rPr>
          <w:b/>
          <w:sz w:val="24"/>
          <w:szCs w:val="24"/>
        </w:rPr>
        <w:t>4.</w:t>
      </w:r>
      <w:r w:rsidR="003F63F6" w:rsidRPr="00654BD5">
        <w:rPr>
          <w:b/>
          <w:sz w:val="24"/>
          <w:szCs w:val="24"/>
        </w:rPr>
        <w:t>Знакомство с новыми звуками.</w:t>
      </w:r>
      <w:bookmarkEnd w:id="5"/>
    </w:p>
    <w:p w:rsidR="003F63F6" w:rsidRPr="00654BD5" w:rsidRDefault="003F63F6" w:rsidP="003F63F6">
      <w:pPr>
        <w:pStyle w:val="31"/>
        <w:numPr>
          <w:ilvl w:val="0"/>
          <w:numId w:val="2"/>
        </w:numPr>
        <w:shd w:val="clear" w:color="auto" w:fill="auto"/>
        <w:tabs>
          <w:tab w:val="left" w:pos="174"/>
        </w:tabs>
        <w:spacing w:before="0" w:after="0" w:line="317" w:lineRule="exact"/>
        <w:ind w:left="20"/>
        <w:rPr>
          <w:b w:val="0"/>
          <w:sz w:val="24"/>
          <w:szCs w:val="24"/>
        </w:rPr>
      </w:pPr>
      <w:r w:rsidRPr="00654BD5">
        <w:rPr>
          <w:b w:val="0"/>
          <w:sz w:val="24"/>
          <w:szCs w:val="24"/>
        </w:rPr>
        <w:t>Давайте составим схемы этих слов.</w:t>
      </w:r>
    </w:p>
    <w:p w:rsidR="003F63F6" w:rsidRPr="00654BD5" w:rsidRDefault="003F63F6" w:rsidP="003F63F6">
      <w:pPr>
        <w:pStyle w:val="31"/>
        <w:numPr>
          <w:ilvl w:val="0"/>
          <w:numId w:val="2"/>
        </w:numPr>
        <w:shd w:val="clear" w:color="auto" w:fill="auto"/>
        <w:tabs>
          <w:tab w:val="left" w:pos="183"/>
        </w:tabs>
        <w:spacing w:before="0" w:after="0" w:line="317" w:lineRule="exact"/>
        <w:ind w:left="20"/>
        <w:rPr>
          <w:b w:val="0"/>
          <w:sz w:val="24"/>
          <w:szCs w:val="24"/>
        </w:rPr>
      </w:pPr>
      <w:r w:rsidRPr="00654BD5">
        <w:rPr>
          <w:b w:val="0"/>
          <w:sz w:val="24"/>
          <w:szCs w:val="24"/>
        </w:rPr>
        <w:t>Сколько звуков в 1 слове?</w:t>
      </w:r>
    </w:p>
    <w:p w:rsidR="003F63F6" w:rsidRPr="00654BD5" w:rsidRDefault="003F63F6" w:rsidP="003F63F6">
      <w:pPr>
        <w:pStyle w:val="31"/>
        <w:numPr>
          <w:ilvl w:val="0"/>
          <w:numId w:val="2"/>
        </w:numPr>
        <w:shd w:val="clear" w:color="auto" w:fill="auto"/>
        <w:tabs>
          <w:tab w:val="left" w:pos="188"/>
        </w:tabs>
        <w:spacing w:before="0" w:after="0" w:line="317" w:lineRule="exact"/>
        <w:ind w:left="20"/>
        <w:rPr>
          <w:b w:val="0"/>
          <w:sz w:val="24"/>
          <w:szCs w:val="24"/>
        </w:rPr>
      </w:pPr>
      <w:r w:rsidRPr="00654BD5">
        <w:rPr>
          <w:b w:val="0"/>
          <w:sz w:val="24"/>
          <w:szCs w:val="24"/>
        </w:rPr>
        <w:t>Сколько слогов? Почему?</w:t>
      </w:r>
    </w:p>
    <w:p w:rsidR="003F63F6" w:rsidRPr="00654BD5" w:rsidRDefault="003F63F6" w:rsidP="003F63F6">
      <w:pPr>
        <w:pStyle w:val="31"/>
        <w:numPr>
          <w:ilvl w:val="0"/>
          <w:numId w:val="2"/>
        </w:numPr>
        <w:shd w:val="clear" w:color="auto" w:fill="auto"/>
        <w:tabs>
          <w:tab w:val="left" w:pos="193"/>
        </w:tabs>
        <w:spacing w:before="0" w:after="0" w:line="317" w:lineRule="exact"/>
        <w:ind w:left="20"/>
        <w:rPr>
          <w:b w:val="0"/>
          <w:sz w:val="24"/>
          <w:szCs w:val="24"/>
        </w:rPr>
      </w:pPr>
      <w:r w:rsidRPr="00654BD5">
        <w:rPr>
          <w:b w:val="0"/>
          <w:sz w:val="24"/>
          <w:szCs w:val="24"/>
        </w:rPr>
        <w:t>Назовите 1 слог; 2; 3.</w:t>
      </w:r>
    </w:p>
    <w:p w:rsidR="003F63F6" w:rsidRPr="00654BD5" w:rsidRDefault="003F63F6" w:rsidP="003F63F6">
      <w:pPr>
        <w:pStyle w:val="31"/>
        <w:numPr>
          <w:ilvl w:val="0"/>
          <w:numId w:val="2"/>
        </w:numPr>
        <w:shd w:val="clear" w:color="auto" w:fill="auto"/>
        <w:tabs>
          <w:tab w:val="left" w:pos="174"/>
        </w:tabs>
        <w:spacing w:before="0" w:after="296" w:line="317" w:lineRule="exact"/>
        <w:ind w:left="20"/>
        <w:rPr>
          <w:b w:val="0"/>
          <w:sz w:val="24"/>
          <w:szCs w:val="24"/>
        </w:rPr>
      </w:pPr>
      <w:r w:rsidRPr="00654BD5">
        <w:rPr>
          <w:b w:val="0"/>
          <w:sz w:val="24"/>
          <w:szCs w:val="24"/>
        </w:rPr>
        <w:t>Дайте характеристику 1 звуку.</w:t>
      </w:r>
    </w:p>
    <w:p w:rsidR="003F63F6" w:rsidRPr="00654BD5" w:rsidRDefault="003F63F6" w:rsidP="003F63F6">
      <w:pPr>
        <w:pStyle w:val="31"/>
        <w:numPr>
          <w:ilvl w:val="0"/>
          <w:numId w:val="2"/>
        </w:numPr>
        <w:shd w:val="clear" w:color="auto" w:fill="auto"/>
        <w:tabs>
          <w:tab w:val="left" w:pos="183"/>
        </w:tabs>
        <w:spacing w:before="0" w:after="0" w:line="322" w:lineRule="exact"/>
        <w:ind w:left="20"/>
        <w:rPr>
          <w:b w:val="0"/>
          <w:sz w:val="24"/>
          <w:szCs w:val="24"/>
        </w:rPr>
      </w:pPr>
      <w:r w:rsidRPr="00654BD5">
        <w:rPr>
          <w:b w:val="0"/>
          <w:sz w:val="24"/>
          <w:szCs w:val="24"/>
        </w:rPr>
        <w:t>Составим схему 2 слова.</w:t>
      </w:r>
    </w:p>
    <w:p w:rsidR="003F63F6" w:rsidRPr="00654BD5" w:rsidRDefault="003F63F6" w:rsidP="003F63F6">
      <w:pPr>
        <w:pStyle w:val="31"/>
        <w:numPr>
          <w:ilvl w:val="0"/>
          <w:numId w:val="2"/>
        </w:numPr>
        <w:shd w:val="clear" w:color="auto" w:fill="auto"/>
        <w:tabs>
          <w:tab w:val="left" w:pos="183"/>
        </w:tabs>
        <w:spacing w:before="0" w:after="0" w:line="322" w:lineRule="exact"/>
        <w:ind w:left="20"/>
        <w:rPr>
          <w:b w:val="0"/>
          <w:sz w:val="24"/>
          <w:szCs w:val="24"/>
        </w:rPr>
      </w:pPr>
      <w:r w:rsidRPr="00654BD5">
        <w:rPr>
          <w:b w:val="0"/>
          <w:sz w:val="24"/>
          <w:szCs w:val="24"/>
        </w:rPr>
        <w:t>Сколько звуков?</w:t>
      </w:r>
    </w:p>
    <w:p w:rsidR="003F63F6" w:rsidRPr="00654BD5" w:rsidRDefault="003F63F6" w:rsidP="003F63F6">
      <w:pPr>
        <w:pStyle w:val="31"/>
        <w:numPr>
          <w:ilvl w:val="0"/>
          <w:numId w:val="2"/>
        </w:numPr>
        <w:shd w:val="clear" w:color="auto" w:fill="auto"/>
        <w:tabs>
          <w:tab w:val="left" w:pos="188"/>
        </w:tabs>
        <w:spacing w:before="0" w:after="0" w:line="322" w:lineRule="exact"/>
        <w:ind w:left="20"/>
        <w:rPr>
          <w:b w:val="0"/>
          <w:sz w:val="24"/>
          <w:szCs w:val="24"/>
        </w:rPr>
      </w:pPr>
      <w:r w:rsidRPr="00654BD5">
        <w:rPr>
          <w:b w:val="0"/>
          <w:sz w:val="24"/>
          <w:szCs w:val="24"/>
        </w:rPr>
        <w:t>Сколько слогов?</w:t>
      </w:r>
    </w:p>
    <w:p w:rsidR="003F63F6" w:rsidRPr="00654BD5" w:rsidRDefault="003F63F6" w:rsidP="003F63F6">
      <w:pPr>
        <w:pStyle w:val="31"/>
        <w:numPr>
          <w:ilvl w:val="0"/>
          <w:numId w:val="2"/>
        </w:numPr>
        <w:shd w:val="clear" w:color="auto" w:fill="auto"/>
        <w:tabs>
          <w:tab w:val="left" w:pos="183"/>
        </w:tabs>
        <w:spacing w:before="0" w:after="0" w:line="322" w:lineRule="exact"/>
        <w:ind w:left="20"/>
        <w:rPr>
          <w:b w:val="0"/>
          <w:sz w:val="24"/>
          <w:szCs w:val="24"/>
        </w:rPr>
      </w:pPr>
      <w:r w:rsidRPr="00654BD5">
        <w:rPr>
          <w:b w:val="0"/>
          <w:sz w:val="24"/>
          <w:szCs w:val="24"/>
        </w:rPr>
        <w:t>Назовите каждым слог.</w:t>
      </w:r>
    </w:p>
    <w:p w:rsidR="003F63F6" w:rsidRPr="00654BD5" w:rsidRDefault="003F63F6" w:rsidP="003F63F6">
      <w:pPr>
        <w:pStyle w:val="31"/>
        <w:numPr>
          <w:ilvl w:val="0"/>
          <w:numId w:val="2"/>
        </w:numPr>
        <w:shd w:val="clear" w:color="auto" w:fill="auto"/>
        <w:tabs>
          <w:tab w:val="left" w:pos="193"/>
        </w:tabs>
        <w:spacing w:before="0" w:after="0" w:line="322" w:lineRule="exact"/>
        <w:ind w:left="20"/>
        <w:rPr>
          <w:b w:val="0"/>
          <w:sz w:val="24"/>
          <w:szCs w:val="24"/>
        </w:rPr>
      </w:pPr>
      <w:r w:rsidRPr="00654BD5">
        <w:rPr>
          <w:b w:val="0"/>
          <w:sz w:val="24"/>
          <w:szCs w:val="24"/>
        </w:rPr>
        <w:t>Произнесите 1 звук.</w:t>
      </w:r>
    </w:p>
    <w:p w:rsidR="003F63F6" w:rsidRPr="00654BD5" w:rsidRDefault="003F63F6" w:rsidP="003F63F6">
      <w:pPr>
        <w:pStyle w:val="31"/>
        <w:numPr>
          <w:ilvl w:val="0"/>
          <w:numId w:val="2"/>
        </w:numPr>
        <w:shd w:val="clear" w:color="auto" w:fill="auto"/>
        <w:tabs>
          <w:tab w:val="left" w:pos="183"/>
        </w:tabs>
        <w:spacing w:before="0" w:after="0" w:line="322" w:lineRule="exact"/>
        <w:ind w:left="20"/>
        <w:rPr>
          <w:b w:val="0"/>
          <w:sz w:val="24"/>
          <w:szCs w:val="24"/>
        </w:rPr>
      </w:pPr>
      <w:r w:rsidRPr="00654BD5">
        <w:rPr>
          <w:b w:val="0"/>
          <w:sz w:val="24"/>
          <w:szCs w:val="24"/>
        </w:rPr>
        <w:t>Охарактеризуйте его.</w:t>
      </w:r>
    </w:p>
    <w:p w:rsidR="003F63F6" w:rsidRPr="00654BD5" w:rsidRDefault="003F63F6" w:rsidP="003F63F6">
      <w:pPr>
        <w:pStyle w:val="31"/>
        <w:numPr>
          <w:ilvl w:val="0"/>
          <w:numId w:val="2"/>
        </w:numPr>
        <w:shd w:val="clear" w:color="auto" w:fill="auto"/>
        <w:tabs>
          <w:tab w:val="left" w:pos="178"/>
        </w:tabs>
        <w:spacing w:before="0" w:after="0" w:line="322" w:lineRule="exact"/>
        <w:ind w:left="20"/>
        <w:rPr>
          <w:b w:val="0"/>
          <w:sz w:val="24"/>
          <w:szCs w:val="24"/>
        </w:rPr>
      </w:pPr>
      <w:r w:rsidRPr="00654BD5">
        <w:rPr>
          <w:b w:val="0"/>
          <w:sz w:val="24"/>
          <w:szCs w:val="24"/>
        </w:rPr>
        <w:t>Чем похожи схемы?</w:t>
      </w:r>
    </w:p>
    <w:p w:rsidR="003F63F6" w:rsidRPr="00654BD5" w:rsidRDefault="003F63F6" w:rsidP="003F63F6">
      <w:pPr>
        <w:pStyle w:val="31"/>
        <w:numPr>
          <w:ilvl w:val="0"/>
          <w:numId w:val="2"/>
        </w:numPr>
        <w:shd w:val="clear" w:color="auto" w:fill="auto"/>
        <w:tabs>
          <w:tab w:val="left" w:pos="188"/>
        </w:tabs>
        <w:spacing w:before="0" w:after="0" w:line="322" w:lineRule="exact"/>
        <w:ind w:left="20"/>
        <w:rPr>
          <w:b w:val="0"/>
          <w:sz w:val="24"/>
          <w:szCs w:val="24"/>
        </w:rPr>
      </w:pPr>
      <w:r w:rsidRPr="00654BD5">
        <w:rPr>
          <w:b w:val="0"/>
          <w:sz w:val="24"/>
          <w:szCs w:val="24"/>
        </w:rPr>
        <w:t>А чем различаются?</w:t>
      </w:r>
    </w:p>
    <w:p w:rsidR="003F63F6" w:rsidRPr="00654BD5" w:rsidRDefault="003F63F6" w:rsidP="003F63F6">
      <w:pPr>
        <w:pStyle w:val="31"/>
        <w:numPr>
          <w:ilvl w:val="0"/>
          <w:numId w:val="2"/>
        </w:numPr>
        <w:shd w:val="clear" w:color="auto" w:fill="auto"/>
        <w:tabs>
          <w:tab w:val="left" w:pos="183"/>
        </w:tabs>
        <w:spacing w:before="0" w:after="296" w:line="312" w:lineRule="exact"/>
        <w:ind w:left="20" w:right="380"/>
        <w:rPr>
          <w:b w:val="0"/>
          <w:sz w:val="24"/>
          <w:szCs w:val="24"/>
        </w:rPr>
      </w:pPr>
      <w:r w:rsidRPr="00654BD5">
        <w:rPr>
          <w:b w:val="0"/>
          <w:sz w:val="24"/>
          <w:szCs w:val="24"/>
        </w:rPr>
        <w:t>Итак, давайте теперь поучимся их различать. Перед вами конверты. Посмотрите, что в них. Вам необходимо разложить картинки в 2 столбика: с мягким звуком и с твердым звуком. Работать будете в парах.</w:t>
      </w:r>
    </w:p>
    <w:p w:rsidR="003F63F6" w:rsidRPr="00654BD5" w:rsidRDefault="003F63F6" w:rsidP="003F63F6">
      <w:pPr>
        <w:pStyle w:val="31"/>
        <w:shd w:val="clear" w:color="auto" w:fill="auto"/>
        <w:tabs>
          <w:tab w:val="left" w:pos="1738"/>
          <w:tab w:val="left" w:pos="3966"/>
          <w:tab w:val="left" w:pos="6025"/>
        </w:tabs>
        <w:spacing w:before="0" w:after="0" w:line="317" w:lineRule="exact"/>
        <w:ind w:left="20"/>
        <w:rPr>
          <w:b w:val="0"/>
          <w:sz w:val="24"/>
          <w:szCs w:val="24"/>
        </w:rPr>
      </w:pPr>
      <w:r w:rsidRPr="00654BD5">
        <w:rPr>
          <w:b w:val="0"/>
          <w:sz w:val="24"/>
          <w:szCs w:val="24"/>
        </w:rPr>
        <w:t>Пума</w:t>
      </w:r>
      <w:r w:rsidRPr="00654BD5">
        <w:rPr>
          <w:b w:val="0"/>
          <w:sz w:val="24"/>
          <w:szCs w:val="24"/>
        </w:rPr>
        <w:tab/>
        <w:t>подушка</w:t>
      </w:r>
      <w:r w:rsidRPr="00654BD5">
        <w:rPr>
          <w:b w:val="0"/>
          <w:sz w:val="24"/>
          <w:szCs w:val="24"/>
        </w:rPr>
        <w:tab/>
        <w:t>пингвины</w:t>
      </w:r>
      <w:r w:rsidRPr="00654BD5">
        <w:rPr>
          <w:b w:val="0"/>
          <w:sz w:val="24"/>
          <w:szCs w:val="24"/>
        </w:rPr>
        <w:tab/>
        <w:t>пряник</w:t>
      </w:r>
    </w:p>
    <w:p w:rsidR="003F63F6" w:rsidRPr="00654BD5" w:rsidRDefault="003F63F6" w:rsidP="003F63F6">
      <w:pPr>
        <w:pStyle w:val="31"/>
        <w:shd w:val="clear" w:color="auto" w:fill="auto"/>
        <w:tabs>
          <w:tab w:val="left" w:pos="3975"/>
        </w:tabs>
        <w:spacing w:before="0" w:after="0" w:line="317" w:lineRule="exact"/>
        <w:ind w:left="20"/>
        <w:rPr>
          <w:b w:val="0"/>
          <w:sz w:val="24"/>
          <w:szCs w:val="24"/>
        </w:rPr>
      </w:pPr>
      <w:r w:rsidRPr="00654BD5">
        <w:rPr>
          <w:b w:val="0"/>
          <w:sz w:val="24"/>
          <w:szCs w:val="24"/>
        </w:rPr>
        <w:t xml:space="preserve">Пирожки </w:t>
      </w:r>
      <w:r w:rsidR="00654BD5">
        <w:rPr>
          <w:b w:val="0"/>
          <w:sz w:val="24"/>
          <w:szCs w:val="24"/>
        </w:rPr>
        <w:t xml:space="preserve">             </w:t>
      </w:r>
      <w:r w:rsidRPr="00654BD5">
        <w:rPr>
          <w:b w:val="0"/>
          <w:sz w:val="24"/>
          <w:szCs w:val="24"/>
        </w:rPr>
        <w:t>капля</w:t>
      </w:r>
      <w:r w:rsidRPr="00654BD5">
        <w:rPr>
          <w:b w:val="0"/>
          <w:sz w:val="24"/>
          <w:szCs w:val="24"/>
        </w:rPr>
        <w:tab/>
        <w:t xml:space="preserve">полотенце </w:t>
      </w:r>
      <w:r w:rsidR="00654BD5">
        <w:rPr>
          <w:b w:val="0"/>
          <w:sz w:val="24"/>
          <w:szCs w:val="24"/>
        </w:rPr>
        <w:t xml:space="preserve">               </w:t>
      </w:r>
      <w:r w:rsidRPr="00654BD5">
        <w:rPr>
          <w:b w:val="0"/>
          <w:sz w:val="24"/>
          <w:szCs w:val="24"/>
        </w:rPr>
        <w:t>кнопки</w:t>
      </w:r>
    </w:p>
    <w:p w:rsidR="003F63F6" w:rsidRDefault="003F63F6" w:rsidP="003F63F6">
      <w:pPr>
        <w:pStyle w:val="31"/>
        <w:shd w:val="clear" w:color="auto" w:fill="auto"/>
        <w:tabs>
          <w:tab w:val="left" w:pos="3927"/>
          <w:tab w:val="left" w:pos="5996"/>
        </w:tabs>
        <w:spacing w:before="0" w:after="0" w:line="317" w:lineRule="exact"/>
        <w:ind w:left="20"/>
        <w:rPr>
          <w:b w:val="0"/>
          <w:sz w:val="24"/>
          <w:szCs w:val="24"/>
        </w:rPr>
      </w:pPr>
      <w:r w:rsidRPr="00654BD5">
        <w:rPr>
          <w:b w:val="0"/>
          <w:sz w:val="24"/>
          <w:szCs w:val="24"/>
        </w:rPr>
        <w:t xml:space="preserve">Апельсин </w:t>
      </w:r>
      <w:r w:rsidR="00654BD5">
        <w:rPr>
          <w:b w:val="0"/>
          <w:sz w:val="24"/>
          <w:szCs w:val="24"/>
        </w:rPr>
        <w:t xml:space="preserve">            </w:t>
      </w:r>
      <w:r w:rsidRPr="00654BD5">
        <w:rPr>
          <w:b w:val="0"/>
          <w:sz w:val="24"/>
          <w:szCs w:val="24"/>
        </w:rPr>
        <w:t>репка</w:t>
      </w:r>
      <w:r w:rsidRPr="00654BD5">
        <w:rPr>
          <w:b w:val="0"/>
          <w:sz w:val="24"/>
          <w:szCs w:val="24"/>
        </w:rPr>
        <w:tab/>
        <w:t>лопата</w:t>
      </w:r>
      <w:r w:rsidRPr="00654BD5">
        <w:rPr>
          <w:b w:val="0"/>
          <w:sz w:val="24"/>
          <w:szCs w:val="24"/>
        </w:rPr>
        <w:tab/>
        <w:t>пельмени</w:t>
      </w:r>
    </w:p>
    <w:p w:rsidR="008834AA" w:rsidRDefault="008834AA" w:rsidP="003F63F6">
      <w:pPr>
        <w:pStyle w:val="31"/>
        <w:shd w:val="clear" w:color="auto" w:fill="auto"/>
        <w:tabs>
          <w:tab w:val="left" w:pos="3927"/>
          <w:tab w:val="left" w:pos="5996"/>
        </w:tabs>
        <w:spacing w:before="0" w:after="0" w:line="317" w:lineRule="exact"/>
        <w:ind w:left="20"/>
        <w:rPr>
          <w:b w:val="0"/>
          <w:sz w:val="24"/>
          <w:szCs w:val="24"/>
        </w:rPr>
      </w:pPr>
    </w:p>
    <w:p w:rsidR="008834AA" w:rsidRDefault="008834AA" w:rsidP="00226018">
      <w:pPr>
        <w:pStyle w:val="31"/>
        <w:shd w:val="clear" w:color="auto" w:fill="auto"/>
        <w:tabs>
          <w:tab w:val="left" w:pos="3927"/>
          <w:tab w:val="left" w:pos="5996"/>
        </w:tabs>
        <w:spacing w:before="0" w:after="0" w:line="317" w:lineRule="exact"/>
        <w:ind w:left="2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Пуговица       черепаха                персики        пятерка        аптека     заправка           печенье</w:t>
      </w:r>
    </w:p>
    <w:p w:rsidR="008834AA" w:rsidRPr="00654BD5" w:rsidRDefault="008834AA" w:rsidP="003F63F6">
      <w:pPr>
        <w:pStyle w:val="31"/>
        <w:shd w:val="clear" w:color="auto" w:fill="auto"/>
        <w:tabs>
          <w:tab w:val="left" w:pos="3927"/>
          <w:tab w:val="left" w:pos="5996"/>
        </w:tabs>
        <w:spacing w:before="0" w:after="0" w:line="317" w:lineRule="exact"/>
        <w:ind w:left="20"/>
        <w:rPr>
          <w:b w:val="0"/>
          <w:sz w:val="24"/>
          <w:szCs w:val="24"/>
        </w:rPr>
        <w:sectPr w:rsidR="008834AA" w:rsidRPr="00654BD5" w:rsidSect="00073C26">
          <w:pgSz w:w="11907" w:h="16839" w:code="9"/>
          <w:pgMar w:top="567" w:right="567" w:bottom="567" w:left="567" w:header="0" w:footer="3" w:gutter="0"/>
          <w:cols w:space="720"/>
          <w:noEndnote/>
          <w:docGrid w:linePitch="360"/>
        </w:sectPr>
      </w:pPr>
      <w:r>
        <w:rPr>
          <w:b w:val="0"/>
          <w:sz w:val="24"/>
          <w:szCs w:val="24"/>
        </w:rPr>
        <w:t>Павлин           скрипка       апельсин                пень           поросенок    лупа   скорпион  пион</w:t>
      </w:r>
    </w:p>
    <w:p w:rsidR="003F63F6" w:rsidRPr="007D6AEC" w:rsidRDefault="003F63F6" w:rsidP="003F63F6">
      <w:pPr>
        <w:framePr w:w="12451" w:h="331" w:hRule="exact" w:wrap="notBeside" w:vAnchor="text" w:hAnchor="text" w:xAlign="center" w:y="1" w:anchorLock="1"/>
        <w:rPr>
          <w:rFonts w:ascii="Times New Roman" w:hAnsi="Times New Roman" w:cs="Times New Roman"/>
          <w:color w:val="auto"/>
        </w:rPr>
      </w:pPr>
    </w:p>
    <w:p w:rsidR="0005410E" w:rsidRPr="007D6AEC" w:rsidRDefault="0005410E" w:rsidP="0005410E">
      <w:pPr>
        <w:pStyle w:val="31"/>
        <w:shd w:val="clear" w:color="auto" w:fill="auto"/>
        <w:spacing w:before="0" w:after="0" w:line="317" w:lineRule="exact"/>
        <w:rPr>
          <w:b w:val="0"/>
          <w:sz w:val="24"/>
          <w:szCs w:val="24"/>
        </w:rPr>
      </w:pPr>
      <w:r w:rsidRPr="007D6AEC">
        <w:rPr>
          <w:rStyle w:val="30"/>
          <w:bCs/>
          <w:sz w:val="24"/>
          <w:szCs w:val="24"/>
        </w:rPr>
        <w:t>Давайте проверим.</w:t>
      </w:r>
    </w:p>
    <w:p w:rsidR="0005410E" w:rsidRPr="007D6AEC" w:rsidRDefault="0005410E" w:rsidP="0005410E">
      <w:pPr>
        <w:pStyle w:val="31"/>
        <w:numPr>
          <w:ilvl w:val="0"/>
          <w:numId w:val="4"/>
        </w:numPr>
        <w:shd w:val="clear" w:color="auto" w:fill="auto"/>
        <w:tabs>
          <w:tab w:val="left" w:pos="213"/>
        </w:tabs>
        <w:spacing w:before="0" w:after="0" w:line="317" w:lineRule="exact"/>
        <w:ind w:left="40"/>
        <w:rPr>
          <w:b w:val="0"/>
          <w:sz w:val="24"/>
          <w:szCs w:val="24"/>
        </w:rPr>
      </w:pPr>
      <w:r w:rsidRPr="007D6AEC">
        <w:rPr>
          <w:rStyle w:val="30"/>
          <w:bCs/>
          <w:sz w:val="24"/>
          <w:szCs w:val="24"/>
        </w:rPr>
        <w:t>Какие слова оказались в первом столбике? во 2 столбике?</w:t>
      </w:r>
    </w:p>
    <w:p w:rsidR="0005410E" w:rsidRPr="007D6AEC" w:rsidRDefault="0005410E" w:rsidP="0005410E">
      <w:pPr>
        <w:pStyle w:val="31"/>
        <w:numPr>
          <w:ilvl w:val="0"/>
          <w:numId w:val="4"/>
        </w:numPr>
        <w:shd w:val="clear" w:color="auto" w:fill="auto"/>
        <w:tabs>
          <w:tab w:val="left" w:pos="213"/>
        </w:tabs>
        <w:spacing w:before="0" w:after="0" w:line="317" w:lineRule="exact"/>
        <w:ind w:left="40"/>
        <w:rPr>
          <w:b w:val="0"/>
          <w:sz w:val="24"/>
          <w:szCs w:val="24"/>
        </w:rPr>
      </w:pPr>
      <w:r w:rsidRPr="007D6AEC">
        <w:rPr>
          <w:rStyle w:val="30"/>
          <w:bCs/>
          <w:sz w:val="24"/>
          <w:szCs w:val="24"/>
        </w:rPr>
        <w:t>Назовите слова, в которых звуки спрятались в середине слова?</w:t>
      </w:r>
    </w:p>
    <w:p w:rsidR="0005410E" w:rsidRPr="007D6AEC" w:rsidRDefault="0005410E" w:rsidP="0005410E">
      <w:pPr>
        <w:pStyle w:val="31"/>
        <w:shd w:val="clear" w:color="auto" w:fill="auto"/>
        <w:spacing w:before="0" w:after="0" w:line="317" w:lineRule="exact"/>
        <w:ind w:left="40"/>
        <w:rPr>
          <w:b w:val="0"/>
          <w:sz w:val="24"/>
          <w:szCs w:val="24"/>
        </w:rPr>
      </w:pPr>
      <w:r w:rsidRPr="007D6AEC">
        <w:rPr>
          <w:rStyle w:val="30"/>
          <w:bCs/>
          <w:sz w:val="24"/>
          <w:szCs w:val="24"/>
        </w:rPr>
        <w:t>( апельсин, капуста, аптека, крепость, капля, лопата, кнопки, лупа)</w:t>
      </w:r>
    </w:p>
    <w:p w:rsidR="0005410E" w:rsidRPr="007D6AEC" w:rsidRDefault="0005410E" w:rsidP="0005410E">
      <w:pPr>
        <w:pStyle w:val="31"/>
        <w:numPr>
          <w:ilvl w:val="0"/>
          <w:numId w:val="4"/>
        </w:numPr>
        <w:shd w:val="clear" w:color="auto" w:fill="auto"/>
        <w:tabs>
          <w:tab w:val="left" w:pos="218"/>
        </w:tabs>
        <w:spacing w:before="0" w:after="296" w:line="317" w:lineRule="exact"/>
        <w:ind w:left="40"/>
        <w:rPr>
          <w:b w:val="0"/>
          <w:sz w:val="24"/>
          <w:szCs w:val="24"/>
        </w:rPr>
      </w:pPr>
      <w:r w:rsidRPr="007D6AEC">
        <w:rPr>
          <w:rStyle w:val="30"/>
          <w:bCs/>
          <w:sz w:val="24"/>
          <w:szCs w:val="24"/>
        </w:rPr>
        <w:t>Придумайте с любым из этих слов предложение.</w:t>
      </w:r>
    </w:p>
    <w:p w:rsidR="0005410E" w:rsidRPr="007D6AEC" w:rsidRDefault="0005410E" w:rsidP="0005410E">
      <w:pPr>
        <w:pStyle w:val="120"/>
        <w:keepNext/>
        <w:keepLines/>
        <w:shd w:val="clear" w:color="auto" w:fill="auto"/>
        <w:tabs>
          <w:tab w:val="left" w:pos="357"/>
        </w:tabs>
        <w:jc w:val="left"/>
        <w:rPr>
          <w:b/>
          <w:sz w:val="24"/>
          <w:szCs w:val="24"/>
        </w:rPr>
      </w:pPr>
      <w:r w:rsidRPr="007D6AEC">
        <w:rPr>
          <w:b/>
          <w:sz w:val="24"/>
          <w:szCs w:val="24"/>
        </w:rPr>
        <w:t>5.Физминутка.</w:t>
      </w:r>
    </w:p>
    <w:p w:rsidR="0005410E" w:rsidRPr="007D6AEC" w:rsidRDefault="0005410E" w:rsidP="0005410E">
      <w:pPr>
        <w:pStyle w:val="31"/>
        <w:shd w:val="clear" w:color="auto" w:fill="auto"/>
        <w:spacing w:before="0" w:after="0" w:line="322" w:lineRule="exact"/>
        <w:ind w:left="1000"/>
        <w:rPr>
          <w:b w:val="0"/>
          <w:sz w:val="24"/>
          <w:szCs w:val="24"/>
        </w:rPr>
      </w:pPr>
      <w:r w:rsidRPr="007D6AEC">
        <w:rPr>
          <w:rStyle w:val="30"/>
          <w:bCs/>
          <w:sz w:val="24"/>
          <w:szCs w:val="24"/>
        </w:rPr>
        <w:t>Раз - подняться, потянуться,</w:t>
      </w:r>
    </w:p>
    <w:p w:rsidR="0005410E" w:rsidRPr="007D6AEC" w:rsidRDefault="0005410E" w:rsidP="0005410E">
      <w:pPr>
        <w:pStyle w:val="31"/>
        <w:shd w:val="clear" w:color="auto" w:fill="auto"/>
        <w:spacing w:before="0" w:after="0" w:line="322" w:lineRule="exact"/>
        <w:ind w:left="1000"/>
        <w:rPr>
          <w:b w:val="0"/>
          <w:sz w:val="24"/>
          <w:szCs w:val="24"/>
        </w:rPr>
      </w:pPr>
      <w:r w:rsidRPr="007D6AEC">
        <w:rPr>
          <w:rStyle w:val="30"/>
          <w:bCs/>
          <w:sz w:val="24"/>
          <w:szCs w:val="24"/>
        </w:rPr>
        <w:t>Два - нагнуться, разогнуться,</w:t>
      </w:r>
    </w:p>
    <w:p w:rsidR="0005410E" w:rsidRPr="007D6AEC" w:rsidRDefault="0005410E" w:rsidP="0005410E">
      <w:pPr>
        <w:pStyle w:val="31"/>
        <w:shd w:val="clear" w:color="auto" w:fill="auto"/>
        <w:spacing w:before="0" w:after="0" w:line="322" w:lineRule="exact"/>
        <w:ind w:left="1000"/>
        <w:rPr>
          <w:b w:val="0"/>
          <w:sz w:val="24"/>
          <w:szCs w:val="24"/>
        </w:rPr>
      </w:pPr>
      <w:r w:rsidRPr="007D6AEC">
        <w:rPr>
          <w:rStyle w:val="30"/>
          <w:bCs/>
          <w:sz w:val="24"/>
          <w:szCs w:val="24"/>
        </w:rPr>
        <w:t>Три - в ладоши 3 хлопка, головою 3 кивка,</w:t>
      </w:r>
    </w:p>
    <w:p w:rsidR="0005410E" w:rsidRPr="007D6AEC" w:rsidRDefault="0005410E" w:rsidP="0005410E">
      <w:pPr>
        <w:pStyle w:val="31"/>
        <w:shd w:val="clear" w:color="auto" w:fill="auto"/>
        <w:spacing w:before="0" w:after="0" w:line="322" w:lineRule="exact"/>
        <w:ind w:left="1000"/>
        <w:rPr>
          <w:b w:val="0"/>
          <w:sz w:val="24"/>
          <w:szCs w:val="24"/>
        </w:rPr>
      </w:pPr>
      <w:r w:rsidRPr="007D6AEC">
        <w:rPr>
          <w:rStyle w:val="30"/>
          <w:bCs/>
          <w:sz w:val="24"/>
          <w:szCs w:val="24"/>
        </w:rPr>
        <w:t>На четыре - руки шире,</w:t>
      </w:r>
    </w:p>
    <w:p w:rsidR="0005410E" w:rsidRPr="007D6AEC" w:rsidRDefault="0005410E" w:rsidP="0005410E">
      <w:pPr>
        <w:pStyle w:val="31"/>
        <w:shd w:val="clear" w:color="auto" w:fill="auto"/>
        <w:spacing w:before="0" w:after="0" w:line="322" w:lineRule="exact"/>
        <w:ind w:left="1000"/>
        <w:rPr>
          <w:b w:val="0"/>
          <w:sz w:val="24"/>
          <w:szCs w:val="24"/>
        </w:rPr>
      </w:pPr>
      <w:r w:rsidRPr="007D6AEC">
        <w:rPr>
          <w:rStyle w:val="30"/>
          <w:bCs/>
          <w:sz w:val="24"/>
          <w:szCs w:val="24"/>
        </w:rPr>
        <w:t>Пять - руками помахать,</w:t>
      </w:r>
    </w:p>
    <w:p w:rsidR="0005410E" w:rsidRPr="007D6AEC" w:rsidRDefault="0005410E" w:rsidP="0005410E">
      <w:pPr>
        <w:pStyle w:val="31"/>
        <w:shd w:val="clear" w:color="auto" w:fill="auto"/>
        <w:spacing w:before="0" w:after="0" w:line="322" w:lineRule="exact"/>
        <w:ind w:left="1000"/>
        <w:rPr>
          <w:b w:val="0"/>
          <w:sz w:val="24"/>
          <w:szCs w:val="24"/>
        </w:rPr>
      </w:pPr>
      <w:r w:rsidRPr="007D6AEC">
        <w:rPr>
          <w:rStyle w:val="30"/>
          <w:bCs/>
          <w:sz w:val="24"/>
          <w:szCs w:val="24"/>
        </w:rPr>
        <w:t>Шесть на место тихо сесть.</w:t>
      </w:r>
    </w:p>
    <w:p w:rsidR="0005410E" w:rsidRPr="007D6AEC" w:rsidRDefault="0005410E" w:rsidP="0005410E">
      <w:pPr>
        <w:pStyle w:val="120"/>
        <w:keepNext/>
        <w:keepLines/>
        <w:numPr>
          <w:ilvl w:val="0"/>
          <w:numId w:val="4"/>
        </w:numPr>
        <w:shd w:val="clear" w:color="auto" w:fill="auto"/>
        <w:tabs>
          <w:tab w:val="left" w:pos="208"/>
        </w:tabs>
        <w:spacing w:after="382" w:line="310" w:lineRule="exact"/>
        <w:ind w:left="40"/>
        <w:jc w:val="left"/>
        <w:rPr>
          <w:sz w:val="24"/>
          <w:szCs w:val="24"/>
        </w:rPr>
      </w:pPr>
      <w:r w:rsidRPr="007D6AEC">
        <w:rPr>
          <w:rStyle w:val="1213pt"/>
          <w:b w:val="0"/>
          <w:sz w:val="24"/>
          <w:szCs w:val="24"/>
        </w:rPr>
        <w:t>Какие</w:t>
      </w:r>
      <w:r w:rsidRPr="007D6AEC">
        <w:rPr>
          <w:sz w:val="24"/>
          <w:szCs w:val="24"/>
        </w:rPr>
        <w:t xml:space="preserve"> слова вы запомнили со звуками (и) и (и)?</w:t>
      </w:r>
    </w:p>
    <w:p w:rsidR="0005410E" w:rsidRPr="007D6AEC" w:rsidRDefault="0005410E" w:rsidP="0005410E">
      <w:pPr>
        <w:pStyle w:val="120"/>
        <w:keepNext/>
        <w:keepLines/>
        <w:shd w:val="clear" w:color="auto" w:fill="auto"/>
        <w:tabs>
          <w:tab w:val="left" w:pos="352"/>
        </w:tabs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6.</w:t>
      </w:r>
      <w:r w:rsidRPr="007D6AEC">
        <w:rPr>
          <w:b/>
          <w:sz w:val="24"/>
          <w:szCs w:val="24"/>
        </w:rPr>
        <w:t>Знакомство с новой буквой.</w:t>
      </w:r>
    </w:p>
    <w:p w:rsidR="0005410E" w:rsidRPr="007D6AEC" w:rsidRDefault="0005410E" w:rsidP="0005410E">
      <w:pPr>
        <w:pStyle w:val="31"/>
        <w:numPr>
          <w:ilvl w:val="0"/>
          <w:numId w:val="4"/>
        </w:numPr>
        <w:shd w:val="clear" w:color="auto" w:fill="auto"/>
        <w:tabs>
          <w:tab w:val="left" w:pos="213"/>
        </w:tabs>
        <w:spacing w:before="0" w:after="0" w:line="322" w:lineRule="exact"/>
        <w:ind w:left="40" w:right="320"/>
        <w:rPr>
          <w:b w:val="0"/>
          <w:sz w:val="24"/>
          <w:szCs w:val="24"/>
        </w:rPr>
      </w:pPr>
      <w:r w:rsidRPr="007D6AEC">
        <w:rPr>
          <w:rStyle w:val="30"/>
          <w:bCs/>
          <w:sz w:val="24"/>
          <w:szCs w:val="24"/>
        </w:rPr>
        <w:t>Мы познакомились со звуками, а теперь познакомимся с буквой, которая обозначает эти звуки.</w:t>
      </w:r>
    </w:p>
    <w:p w:rsidR="0005410E" w:rsidRPr="007D6AEC" w:rsidRDefault="0005410E" w:rsidP="0005410E">
      <w:pPr>
        <w:pStyle w:val="31"/>
        <w:numPr>
          <w:ilvl w:val="0"/>
          <w:numId w:val="4"/>
        </w:numPr>
        <w:shd w:val="clear" w:color="auto" w:fill="auto"/>
        <w:tabs>
          <w:tab w:val="left" w:pos="208"/>
        </w:tabs>
        <w:spacing w:before="0" w:after="262" w:line="322" w:lineRule="exact"/>
        <w:ind w:left="40"/>
        <w:rPr>
          <w:b w:val="0"/>
          <w:sz w:val="24"/>
          <w:szCs w:val="24"/>
        </w:rPr>
      </w:pPr>
      <w:r w:rsidRPr="007D6AEC">
        <w:rPr>
          <w:rStyle w:val="30"/>
          <w:bCs/>
          <w:sz w:val="24"/>
          <w:szCs w:val="24"/>
        </w:rPr>
        <w:t>Она называется «ПЭ». Послушайте про нее стихотворение.</w:t>
      </w:r>
    </w:p>
    <w:p w:rsidR="0005410E" w:rsidRDefault="0005410E" w:rsidP="0005410E">
      <w:pPr>
        <w:pStyle w:val="130"/>
        <w:keepNext/>
        <w:keepLines/>
        <w:shd w:val="clear" w:color="auto" w:fill="auto"/>
        <w:spacing w:before="0"/>
        <w:ind w:left="2300" w:right="3480"/>
        <w:rPr>
          <w:sz w:val="24"/>
          <w:szCs w:val="24"/>
        </w:rPr>
      </w:pPr>
      <w:r w:rsidRPr="007D6AEC">
        <w:rPr>
          <w:sz w:val="24"/>
          <w:szCs w:val="24"/>
        </w:rPr>
        <w:t xml:space="preserve">Буква </w:t>
      </w:r>
      <w:proofErr w:type="gramStart"/>
      <w:r w:rsidRPr="007D6AEC">
        <w:rPr>
          <w:sz w:val="24"/>
          <w:szCs w:val="24"/>
        </w:rPr>
        <w:t>П</w:t>
      </w:r>
      <w:proofErr w:type="gramEnd"/>
      <w:r w:rsidRPr="007D6AEC">
        <w:rPr>
          <w:sz w:val="24"/>
          <w:szCs w:val="24"/>
        </w:rPr>
        <w:t xml:space="preserve"> в спортивном зале </w:t>
      </w:r>
    </w:p>
    <w:p w:rsidR="0005410E" w:rsidRDefault="0005410E" w:rsidP="0005410E">
      <w:pPr>
        <w:pStyle w:val="130"/>
        <w:keepNext/>
        <w:keepLines/>
        <w:shd w:val="clear" w:color="auto" w:fill="auto"/>
        <w:spacing w:before="0"/>
        <w:ind w:left="2300" w:right="3480"/>
        <w:rPr>
          <w:sz w:val="24"/>
          <w:szCs w:val="24"/>
        </w:rPr>
      </w:pPr>
      <w:r w:rsidRPr="007D6AEC">
        <w:rPr>
          <w:sz w:val="24"/>
          <w:szCs w:val="24"/>
        </w:rPr>
        <w:t>Перекладиной назвали.</w:t>
      </w:r>
    </w:p>
    <w:p w:rsidR="0005410E" w:rsidRDefault="0005410E" w:rsidP="0005410E">
      <w:pPr>
        <w:pStyle w:val="130"/>
        <w:keepNext/>
        <w:keepLines/>
        <w:shd w:val="clear" w:color="auto" w:fill="auto"/>
        <w:spacing w:before="0"/>
        <w:ind w:left="2300" w:right="3480"/>
        <w:rPr>
          <w:sz w:val="24"/>
          <w:szCs w:val="24"/>
        </w:rPr>
      </w:pPr>
      <w:r w:rsidRPr="007D6AEC">
        <w:rPr>
          <w:sz w:val="24"/>
          <w:szCs w:val="24"/>
        </w:rPr>
        <w:t xml:space="preserve"> - Ну-ка, милый, не ленись,</w:t>
      </w:r>
    </w:p>
    <w:p w:rsidR="0005410E" w:rsidRPr="007D6AEC" w:rsidRDefault="0005410E" w:rsidP="0005410E">
      <w:pPr>
        <w:pStyle w:val="130"/>
        <w:keepNext/>
        <w:keepLines/>
        <w:shd w:val="clear" w:color="auto" w:fill="auto"/>
        <w:spacing w:before="0"/>
        <w:ind w:left="2300" w:right="3480"/>
        <w:rPr>
          <w:sz w:val="24"/>
          <w:szCs w:val="24"/>
        </w:rPr>
      </w:pPr>
      <w:r w:rsidRPr="007D6AEC">
        <w:rPr>
          <w:sz w:val="24"/>
          <w:szCs w:val="24"/>
        </w:rPr>
        <w:t xml:space="preserve"> Подойди да подтянись.</w:t>
      </w:r>
    </w:p>
    <w:p w:rsidR="0005410E" w:rsidRPr="007D6AEC" w:rsidRDefault="0005410E" w:rsidP="0005410E">
      <w:pPr>
        <w:pStyle w:val="31"/>
        <w:numPr>
          <w:ilvl w:val="0"/>
          <w:numId w:val="4"/>
        </w:numPr>
        <w:shd w:val="clear" w:color="auto" w:fill="auto"/>
        <w:tabs>
          <w:tab w:val="left" w:pos="213"/>
        </w:tabs>
        <w:spacing w:before="0" w:after="0" w:line="322" w:lineRule="exact"/>
        <w:ind w:left="40"/>
        <w:rPr>
          <w:b w:val="0"/>
          <w:sz w:val="24"/>
          <w:szCs w:val="24"/>
        </w:rPr>
      </w:pPr>
      <w:r w:rsidRPr="007D6AEC">
        <w:rPr>
          <w:rStyle w:val="30"/>
          <w:bCs/>
          <w:sz w:val="24"/>
          <w:szCs w:val="24"/>
        </w:rPr>
        <w:t>На что она похожа? (образец буквы на доске).</w:t>
      </w:r>
    </w:p>
    <w:p w:rsidR="0005410E" w:rsidRPr="007D6AEC" w:rsidRDefault="0005410E" w:rsidP="0005410E">
      <w:pPr>
        <w:pStyle w:val="31"/>
        <w:numPr>
          <w:ilvl w:val="0"/>
          <w:numId w:val="4"/>
        </w:numPr>
        <w:shd w:val="clear" w:color="auto" w:fill="auto"/>
        <w:tabs>
          <w:tab w:val="left" w:pos="213"/>
        </w:tabs>
        <w:spacing w:before="0" w:after="0" w:line="322" w:lineRule="exact"/>
        <w:ind w:left="40" w:right="320"/>
        <w:rPr>
          <w:b w:val="0"/>
          <w:sz w:val="24"/>
          <w:szCs w:val="24"/>
        </w:rPr>
      </w:pPr>
      <w:r w:rsidRPr="007D6AEC">
        <w:rPr>
          <w:rStyle w:val="30"/>
          <w:bCs/>
          <w:sz w:val="24"/>
          <w:szCs w:val="24"/>
        </w:rPr>
        <w:t xml:space="preserve">Возьмите в руки листочек с буквами. Каждый из вас должен, как можно больше, найти букв - </w:t>
      </w:r>
      <w:proofErr w:type="gramStart"/>
      <w:r w:rsidRPr="007D6AEC">
        <w:rPr>
          <w:rStyle w:val="30"/>
          <w:bCs/>
          <w:sz w:val="24"/>
          <w:szCs w:val="24"/>
        </w:rPr>
        <w:t>П</w:t>
      </w:r>
      <w:proofErr w:type="gramEnd"/>
      <w:r w:rsidRPr="007D6AEC">
        <w:rPr>
          <w:rStyle w:val="30"/>
          <w:bCs/>
          <w:sz w:val="24"/>
          <w:szCs w:val="24"/>
        </w:rPr>
        <w:t xml:space="preserve"> за 1 минуту.</w:t>
      </w:r>
      <w:r w:rsidR="00074C73">
        <w:rPr>
          <w:rStyle w:val="30"/>
          <w:bCs/>
          <w:sz w:val="24"/>
          <w:szCs w:val="24"/>
        </w:rPr>
        <w:t xml:space="preserve"> (приложение 1</w:t>
      </w:r>
      <w:bookmarkStart w:id="6" w:name="_GoBack"/>
      <w:bookmarkEnd w:id="6"/>
      <w:r w:rsidR="001E7980">
        <w:rPr>
          <w:rStyle w:val="30"/>
          <w:bCs/>
          <w:sz w:val="24"/>
          <w:szCs w:val="24"/>
        </w:rPr>
        <w:t>)</w:t>
      </w:r>
    </w:p>
    <w:p w:rsidR="0005410E" w:rsidRPr="007D6AEC" w:rsidRDefault="0005410E" w:rsidP="0005410E">
      <w:pPr>
        <w:pStyle w:val="31"/>
        <w:numPr>
          <w:ilvl w:val="0"/>
          <w:numId w:val="4"/>
        </w:numPr>
        <w:shd w:val="clear" w:color="auto" w:fill="auto"/>
        <w:tabs>
          <w:tab w:val="left" w:pos="213"/>
        </w:tabs>
        <w:spacing w:before="0" w:after="0" w:line="322" w:lineRule="exact"/>
        <w:ind w:left="40"/>
        <w:rPr>
          <w:b w:val="0"/>
          <w:sz w:val="24"/>
          <w:szCs w:val="24"/>
        </w:rPr>
      </w:pPr>
      <w:r w:rsidRPr="007D6AEC">
        <w:rPr>
          <w:rStyle w:val="30"/>
          <w:bCs/>
          <w:sz w:val="24"/>
          <w:szCs w:val="24"/>
        </w:rPr>
        <w:t>Какие буквы есть? (заглавная и строчная)</w:t>
      </w:r>
    </w:p>
    <w:p w:rsidR="0005410E" w:rsidRPr="007D6AEC" w:rsidRDefault="0005410E" w:rsidP="0005410E">
      <w:pPr>
        <w:pStyle w:val="31"/>
        <w:numPr>
          <w:ilvl w:val="0"/>
          <w:numId w:val="4"/>
        </w:numPr>
        <w:shd w:val="clear" w:color="auto" w:fill="auto"/>
        <w:tabs>
          <w:tab w:val="left" w:pos="213"/>
        </w:tabs>
        <w:spacing w:before="0" w:after="0" w:line="322" w:lineRule="exact"/>
        <w:ind w:left="40"/>
        <w:rPr>
          <w:b w:val="0"/>
          <w:sz w:val="24"/>
          <w:szCs w:val="24"/>
        </w:rPr>
      </w:pPr>
      <w:r w:rsidRPr="007D6AEC">
        <w:rPr>
          <w:rStyle w:val="30"/>
          <w:bCs/>
          <w:sz w:val="24"/>
          <w:szCs w:val="24"/>
        </w:rPr>
        <w:t>Назовите слова, которые будут писаться с заглавной буквы?</w:t>
      </w:r>
    </w:p>
    <w:p w:rsidR="0005410E" w:rsidRPr="00190CB7" w:rsidRDefault="0005410E" w:rsidP="0005410E">
      <w:pPr>
        <w:pStyle w:val="31"/>
        <w:numPr>
          <w:ilvl w:val="0"/>
          <w:numId w:val="4"/>
        </w:numPr>
        <w:shd w:val="clear" w:color="auto" w:fill="auto"/>
        <w:tabs>
          <w:tab w:val="left" w:pos="203"/>
        </w:tabs>
        <w:spacing w:before="0" w:after="0" w:line="322" w:lineRule="exact"/>
        <w:ind w:left="40" w:right="320"/>
        <w:rPr>
          <w:rStyle w:val="30"/>
          <w:bCs/>
          <w:sz w:val="24"/>
          <w:szCs w:val="24"/>
          <w:shd w:val="clear" w:color="auto" w:fill="auto"/>
        </w:rPr>
      </w:pPr>
      <w:r w:rsidRPr="007D6AEC">
        <w:rPr>
          <w:rStyle w:val="30"/>
          <w:bCs/>
          <w:sz w:val="24"/>
          <w:szCs w:val="24"/>
        </w:rPr>
        <w:t>Есть имена, которые связаны с нашим городом и ребята сейчас о некоторых вам расскажут.</w:t>
      </w:r>
    </w:p>
    <w:p w:rsidR="0005410E" w:rsidRPr="007D6AEC" w:rsidRDefault="0005410E" w:rsidP="0005410E">
      <w:pPr>
        <w:pStyle w:val="31"/>
        <w:shd w:val="clear" w:color="auto" w:fill="auto"/>
        <w:tabs>
          <w:tab w:val="left" w:pos="203"/>
        </w:tabs>
        <w:spacing w:before="0" w:after="0" w:line="322" w:lineRule="exact"/>
        <w:ind w:left="40" w:right="320"/>
        <w:rPr>
          <w:b w:val="0"/>
          <w:sz w:val="24"/>
          <w:szCs w:val="24"/>
        </w:rPr>
      </w:pPr>
      <w:r w:rsidRPr="007D6AEC">
        <w:rPr>
          <w:rStyle w:val="30"/>
          <w:bCs/>
          <w:sz w:val="24"/>
          <w:szCs w:val="24"/>
        </w:rPr>
        <w:t xml:space="preserve"> (Петр 1, Пушкин)</w:t>
      </w:r>
    </w:p>
    <w:p w:rsidR="0005410E" w:rsidRPr="007D6AEC" w:rsidRDefault="0005410E" w:rsidP="0005410E">
      <w:pPr>
        <w:pStyle w:val="31"/>
        <w:shd w:val="clear" w:color="auto" w:fill="auto"/>
        <w:spacing w:before="0" w:after="304" w:line="322" w:lineRule="exact"/>
        <w:ind w:left="40" w:right="320"/>
        <w:rPr>
          <w:rStyle w:val="30"/>
          <w:b/>
          <w:bCs/>
          <w:i/>
          <w:sz w:val="24"/>
          <w:szCs w:val="24"/>
        </w:rPr>
      </w:pPr>
      <w:r w:rsidRPr="007D6AEC">
        <w:rPr>
          <w:rStyle w:val="30"/>
          <w:b/>
          <w:bCs/>
          <w:i/>
          <w:sz w:val="24"/>
          <w:szCs w:val="24"/>
        </w:rPr>
        <w:t>Петр 1 –</w:t>
      </w:r>
    </w:p>
    <w:p w:rsidR="0005410E" w:rsidRPr="007D6AEC" w:rsidRDefault="0005410E" w:rsidP="0005410E">
      <w:pPr>
        <w:pStyle w:val="31"/>
        <w:shd w:val="clear" w:color="auto" w:fill="auto"/>
        <w:spacing w:before="0" w:after="304" w:line="322" w:lineRule="exact"/>
        <w:ind w:left="40" w:right="320"/>
        <w:rPr>
          <w:b w:val="0"/>
          <w:i/>
          <w:sz w:val="24"/>
          <w:szCs w:val="24"/>
        </w:rPr>
      </w:pPr>
      <w:r w:rsidRPr="007D6AEC">
        <w:rPr>
          <w:rStyle w:val="30"/>
          <w:b/>
          <w:bCs/>
          <w:i/>
          <w:sz w:val="24"/>
          <w:szCs w:val="24"/>
        </w:rPr>
        <w:t xml:space="preserve"> Пушкин -</w:t>
      </w:r>
    </w:p>
    <w:p w:rsidR="0005410E" w:rsidRPr="007D6AEC" w:rsidRDefault="0005410E" w:rsidP="0005410E">
      <w:pPr>
        <w:pStyle w:val="31"/>
        <w:numPr>
          <w:ilvl w:val="0"/>
          <w:numId w:val="4"/>
        </w:numPr>
        <w:shd w:val="clear" w:color="auto" w:fill="auto"/>
        <w:tabs>
          <w:tab w:val="left" w:pos="203"/>
        </w:tabs>
        <w:spacing w:before="0" w:after="0" w:line="317" w:lineRule="exact"/>
        <w:ind w:left="40" w:right="320"/>
        <w:rPr>
          <w:b w:val="0"/>
          <w:sz w:val="24"/>
          <w:szCs w:val="24"/>
        </w:rPr>
      </w:pPr>
      <w:r w:rsidRPr="007D6AEC">
        <w:rPr>
          <w:rStyle w:val="30"/>
          <w:bCs/>
          <w:sz w:val="24"/>
          <w:szCs w:val="24"/>
        </w:rPr>
        <w:t>А еще рядом с нашим городом есть пригороды, которые начинаются с заглавной буквы - П.</w:t>
      </w:r>
    </w:p>
    <w:p w:rsidR="0005410E" w:rsidRPr="007D6AEC" w:rsidRDefault="0005410E" w:rsidP="0005410E">
      <w:pPr>
        <w:pStyle w:val="31"/>
        <w:numPr>
          <w:ilvl w:val="0"/>
          <w:numId w:val="4"/>
        </w:numPr>
        <w:shd w:val="clear" w:color="auto" w:fill="auto"/>
        <w:tabs>
          <w:tab w:val="left" w:pos="213"/>
        </w:tabs>
        <w:spacing w:before="0" w:after="396" w:line="260" w:lineRule="exact"/>
        <w:ind w:left="40"/>
        <w:rPr>
          <w:b w:val="0"/>
          <w:sz w:val="24"/>
          <w:szCs w:val="24"/>
        </w:rPr>
      </w:pPr>
      <w:r w:rsidRPr="007D6AEC">
        <w:rPr>
          <w:rStyle w:val="30"/>
          <w:bCs/>
          <w:sz w:val="24"/>
          <w:szCs w:val="24"/>
        </w:rPr>
        <w:t>кто-нибудь из вас знает, что такое - пригород?</w:t>
      </w:r>
    </w:p>
    <w:p w:rsidR="0005410E" w:rsidRDefault="0005410E" w:rsidP="0005410E">
      <w:pPr>
        <w:pStyle w:val="120"/>
        <w:keepNext/>
        <w:keepLines/>
        <w:shd w:val="clear" w:color="auto" w:fill="auto"/>
        <w:spacing w:line="310" w:lineRule="exact"/>
        <w:ind w:left="40"/>
        <w:jc w:val="left"/>
        <w:rPr>
          <w:sz w:val="24"/>
          <w:szCs w:val="24"/>
        </w:rPr>
      </w:pPr>
      <w:r w:rsidRPr="007D6AEC">
        <w:rPr>
          <w:b/>
          <w:i/>
          <w:sz w:val="24"/>
          <w:szCs w:val="24"/>
        </w:rPr>
        <w:t>Пригоро</w:t>
      </w:r>
      <w:proofErr w:type="gramStart"/>
      <w:r w:rsidRPr="007D6AEC">
        <w:rPr>
          <w:b/>
          <w:i/>
          <w:sz w:val="24"/>
          <w:szCs w:val="24"/>
        </w:rPr>
        <w:t>д</w:t>
      </w:r>
      <w:r w:rsidRPr="007D6AEC">
        <w:rPr>
          <w:sz w:val="24"/>
          <w:szCs w:val="24"/>
        </w:rPr>
        <w:t>-</w:t>
      </w:r>
      <w:proofErr w:type="gramEnd"/>
      <w:r w:rsidRPr="007D6AEC">
        <w:rPr>
          <w:sz w:val="24"/>
          <w:szCs w:val="24"/>
        </w:rPr>
        <w:t xml:space="preserve"> это</w:t>
      </w:r>
    </w:p>
    <w:p w:rsidR="0005410E" w:rsidRPr="007D6AEC" w:rsidRDefault="0005410E" w:rsidP="0005410E">
      <w:pPr>
        <w:pStyle w:val="120"/>
        <w:keepNext/>
        <w:keepLines/>
        <w:shd w:val="clear" w:color="auto" w:fill="auto"/>
        <w:spacing w:line="310" w:lineRule="exact"/>
        <w:ind w:left="40"/>
        <w:jc w:val="left"/>
        <w:rPr>
          <w:sz w:val="24"/>
          <w:szCs w:val="24"/>
        </w:rPr>
      </w:pPr>
      <w:r w:rsidRPr="007D6AEC">
        <w:rPr>
          <w:rStyle w:val="120pt"/>
          <w:sz w:val="24"/>
          <w:szCs w:val="24"/>
        </w:rPr>
        <w:t>(Павловск, Пушкин,</w:t>
      </w:r>
      <w:r w:rsidRPr="007D6AEC">
        <w:rPr>
          <w:rStyle w:val="120pt1"/>
          <w:sz w:val="24"/>
          <w:szCs w:val="24"/>
        </w:rPr>
        <w:t xml:space="preserve"> Петергоф)</w:t>
      </w:r>
    </w:p>
    <w:p w:rsidR="0005410E" w:rsidRDefault="0005410E" w:rsidP="0005410E">
      <w:pPr>
        <w:pStyle w:val="120"/>
        <w:keepNext/>
        <w:keepLines/>
        <w:shd w:val="clear" w:color="auto" w:fill="auto"/>
        <w:ind w:left="20"/>
        <w:jc w:val="left"/>
        <w:rPr>
          <w:rStyle w:val="120pt"/>
          <w:b/>
          <w:sz w:val="24"/>
          <w:szCs w:val="24"/>
        </w:rPr>
      </w:pPr>
    </w:p>
    <w:p w:rsidR="0005410E" w:rsidRPr="007D6AEC" w:rsidRDefault="0005410E" w:rsidP="0005410E">
      <w:pPr>
        <w:pStyle w:val="120"/>
        <w:keepNext/>
        <w:keepLines/>
        <w:shd w:val="clear" w:color="auto" w:fill="auto"/>
        <w:ind w:left="20"/>
        <w:jc w:val="left"/>
        <w:rPr>
          <w:b/>
          <w:sz w:val="24"/>
          <w:szCs w:val="24"/>
        </w:rPr>
      </w:pPr>
      <w:r w:rsidRPr="007D6AEC">
        <w:rPr>
          <w:rStyle w:val="120pt"/>
          <w:b/>
          <w:sz w:val="24"/>
          <w:szCs w:val="24"/>
        </w:rPr>
        <w:t>7.Чтение слогов и слов с новой буквой.</w:t>
      </w:r>
    </w:p>
    <w:p w:rsidR="0005410E" w:rsidRPr="007D6AEC" w:rsidRDefault="0005410E" w:rsidP="0005410E">
      <w:pPr>
        <w:pStyle w:val="31"/>
        <w:numPr>
          <w:ilvl w:val="0"/>
          <w:numId w:val="6"/>
        </w:numPr>
        <w:shd w:val="clear" w:color="auto" w:fill="auto"/>
        <w:tabs>
          <w:tab w:val="left" w:pos="188"/>
        </w:tabs>
        <w:spacing w:before="0" w:after="0" w:line="322" w:lineRule="exact"/>
        <w:ind w:left="20"/>
        <w:rPr>
          <w:b w:val="0"/>
          <w:sz w:val="24"/>
          <w:szCs w:val="24"/>
        </w:rPr>
      </w:pPr>
      <w:r w:rsidRPr="007D6AEC">
        <w:rPr>
          <w:rStyle w:val="32"/>
          <w:bCs/>
          <w:sz w:val="24"/>
          <w:szCs w:val="24"/>
        </w:rPr>
        <w:t>Откроем учебники на стр.113. Прочитаем слоги по цепочке.</w:t>
      </w:r>
    </w:p>
    <w:p w:rsidR="0005410E" w:rsidRPr="007D6AEC" w:rsidRDefault="0005410E" w:rsidP="0005410E">
      <w:pPr>
        <w:pStyle w:val="31"/>
        <w:numPr>
          <w:ilvl w:val="0"/>
          <w:numId w:val="6"/>
        </w:numPr>
        <w:shd w:val="clear" w:color="auto" w:fill="auto"/>
        <w:tabs>
          <w:tab w:val="left" w:pos="183"/>
        </w:tabs>
        <w:spacing w:before="0" w:after="0" w:line="322" w:lineRule="exact"/>
        <w:ind w:left="20"/>
        <w:rPr>
          <w:b w:val="0"/>
          <w:sz w:val="24"/>
          <w:szCs w:val="24"/>
        </w:rPr>
      </w:pPr>
      <w:r w:rsidRPr="007D6AEC">
        <w:rPr>
          <w:rStyle w:val="32"/>
          <w:bCs/>
          <w:sz w:val="24"/>
          <w:szCs w:val="24"/>
        </w:rPr>
        <w:t>А теперь читаем слова в столбиках.</w:t>
      </w:r>
    </w:p>
    <w:p w:rsidR="0005410E" w:rsidRPr="007D6AEC" w:rsidRDefault="0005410E" w:rsidP="0005410E">
      <w:pPr>
        <w:pStyle w:val="31"/>
        <w:numPr>
          <w:ilvl w:val="0"/>
          <w:numId w:val="6"/>
        </w:numPr>
        <w:shd w:val="clear" w:color="auto" w:fill="auto"/>
        <w:tabs>
          <w:tab w:val="left" w:pos="178"/>
        </w:tabs>
        <w:spacing w:before="0" w:after="0" w:line="322" w:lineRule="exact"/>
        <w:ind w:left="20"/>
        <w:rPr>
          <w:b w:val="0"/>
          <w:sz w:val="24"/>
          <w:szCs w:val="24"/>
        </w:rPr>
      </w:pPr>
      <w:r w:rsidRPr="007D6AEC">
        <w:rPr>
          <w:rStyle w:val="32"/>
          <w:bCs/>
          <w:sz w:val="24"/>
          <w:szCs w:val="24"/>
        </w:rPr>
        <w:t>Назовите столбик, в котором слова с 1-им слогом.</w:t>
      </w:r>
    </w:p>
    <w:p w:rsidR="0005410E" w:rsidRPr="007D6AEC" w:rsidRDefault="0005410E" w:rsidP="0005410E">
      <w:pPr>
        <w:pStyle w:val="31"/>
        <w:numPr>
          <w:ilvl w:val="0"/>
          <w:numId w:val="6"/>
        </w:numPr>
        <w:shd w:val="clear" w:color="auto" w:fill="auto"/>
        <w:tabs>
          <w:tab w:val="left" w:pos="183"/>
        </w:tabs>
        <w:spacing w:before="0" w:after="360" w:line="322" w:lineRule="exact"/>
        <w:ind w:left="20" w:right="260"/>
        <w:rPr>
          <w:b w:val="0"/>
          <w:sz w:val="24"/>
          <w:szCs w:val="24"/>
        </w:rPr>
      </w:pPr>
      <w:r w:rsidRPr="007D6AEC">
        <w:rPr>
          <w:rStyle w:val="32"/>
          <w:bCs/>
          <w:sz w:val="24"/>
          <w:szCs w:val="24"/>
        </w:rPr>
        <w:t xml:space="preserve">Прочитайте слова, в которых буква </w:t>
      </w:r>
      <w:proofErr w:type="gramStart"/>
      <w:r w:rsidRPr="007D6AEC">
        <w:rPr>
          <w:rStyle w:val="32"/>
          <w:bCs/>
          <w:sz w:val="24"/>
          <w:szCs w:val="24"/>
        </w:rPr>
        <w:t>П</w:t>
      </w:r>
      <w:proofErr w:type="gramEnd"/>
      <w:r w:rsidRPr="007D6AEC">
        <w:rPr>
          <w:rStyle w:val="32"/>
          <w:bCs/>
          <w:sz w:val="24"/>
          <w:szCs w:val="24"/>
        </w:rPr>
        <w:t xml:space="preserve"> обозначает согласный мягкий звук, согласный твердый звук.</w:t>
      </w:r>
    </w:p>
    <w:p w:rsidR="003F63F6" w:rsidRPr="007D6AEC" w:rsidRDefault="003F63F6" w:rsidP="003F63F6">
      <w:pPr>
        <w:rPr>
          <w:rFonts w:ascii="Times New Roman" w:hAnsi="Times New Roman" w:cs="Times New Roman"/>
          <w:color w:val="auto"/>
        </w:rPr>
        <w:sectPr w:rsidR="003F63F6" w:rsidRPr="007D6AEC" w:rsidSect="00073C26">
          <w:pgSz w:w="11907" w:h="16839" w:code="9"/>
          <w:pgMar w:top="567" w:right="567" w:bottom="567" w:left="567" w:header="0" w:footer="3" w:gutter="0"/>
          <w:cols w:space="720"/>
          <w:noEndnote/>
          <w:docGrid w:linePitch="360"/>
        </w:sectPr>
      </w:pPr>
    </w:p>
    <w:p w:rsidR="003F63F6" w:rsidRPr="007D6AEC" w:rsidRDefault="007D6AEC" w:rsidP="007D6AEC">
      <w:pPr>
        <w:pStyle w:val="120"/>
        <w:keepNext/>
        <w:keepLines/>
        <w:shd w:val="clear" w:color="auto" w:fill="auto"/>
        <w:tabs>
          <w:tab w:val="left" w:pos="380"/>
        </w:tabs>
        <w:jc w:val="left"/>
        <w:rPr>
          <w:b/>
          <w:sz w:val="24"/>
          <w:szCs w:val="24"/>
        </w:rPr>
      </w:pPr>
      <w:bookmarkStart w:id="7" w:name="bookmark13"/>
      <w:r>
        <w:rPr>
          <w:rStyle w:val="120pt"/>
          <w:b/>
          <w:sz w:val="24"/>
          <w:szCs w:val="24"/>
        </w:rPr>
        <w:lastRenderedPageBreak/>
        <w:t>8.</w:t>
      </w:r>
      <w:r w:rsidR="003F63F6" w:rsidRPr="007D6AEC">
        <w:rPr>
          <w:rStyle w:val="120pt"/>
          <w:b/>
          <w:sz w:val="24"/>
          <w:szCs w:val="24"/>
        </w:rPr>
        <w:t>Релаксация.</w:t>
      </w:r>
      <w:bookmarkEnd w:id="7"/>
    </w:p>
    <w:p w:rsidR="003F63F6" w:rsidRPr="007D6AEC" w:rsidRDefault="003F63F6" w:rsidP="003F63F6">
      <w:pPr>
        <w:pStyle w:val="31"/>
        <w:shd w:val="clear" w:color="auto" w:fill="auto"/>
        <w:spacing w:before="0" w:after="0" w:line="322" w:lineRule="exact"/>
        <w:ind w:left="20" w:right="260"/>
        <w:rPr>
          <w:b w:val="0"/>
          <w:sz w:val="24"/>
          <w:szCs w:val="24"/>
        </w:rPr>
      </w:pPr>
      <w:r w:rsidRPr="007D6AEC">
        <w:rPr>
          <w:rStyle w:val="32"/>
          <w:bCs/>
          <w:sz w:val="24"/>
          <w:szCs w:val="24"/>
        </w:rPr>
        <w:t>Закройте глаза. Представьте, что вы поехали на юг. Пришли на пляж. Греетесь на солнышке. Искупались. Поехали на урок.</w:t>
      </w:r>
    </w:p>
    <w:p w:rsidR="003F63F6" w:rsidRPr="007D6AEC" w:rsidRDefault="003F63F6" w:rsidP="003F63F6">
      <w:pPr>
        <w:pStyle w:val="31"/>
        <w:numPr>
          <w:ilvl w:val="0"/>
          <w:numId w:val="6"/>
        </w:numPr>
        <w:shd w:val="clear" w:color="auto" w:fill="auto"/>
        <w:tabs>
          <w:tab w:val="left" w:pos="183"/>
        </w:tabs>
        <w:spacing w:before="0" w:after="369" w:line="322" w:lineRule="exact"/>
        <w:ind w:left="20"/>
        <w:rPr>
          <w:b w:val="0"/>
          <w:sz w:val="24"/>
          <w:szCs w:val="24"/>
        </w:rPr>
      </w:pPr>
      <w:r w:rsidRPr="007D6AEC">
        <w:rPr>
          <w:rStyle w:val="32"/>
          <w:bCs/>
          <w:sz w:val="24"/>
          <w:szCs w:val="24"/>
        </w:rPr>
        <w:t>Какие слова запомнили со звуками (п</w:t>
      </w:r>
      <w:proofErr w:type="gramStart"/>
      <w:r w:rsidRPr="007D6AEC">
        <w:rPr>
          <w:rStyle w:val="32"/>
          <w:bCs/>
          <w:sz w:val="24"/>
          <w:szCs w:val="24"/>
        </w:rPr>
        <w:t>)и</w:t>
      </w:r>
      <w:proofErr w:type="gramEnd"/>
      <w:r w:rsidRPr="007D6AEC">
        <w:rPr>
          <w:rStyle w:val="32"/>
          <w:bCs/>
          <w:sz w:val="24"/>
          <w:szCs w:val="24"/>
        </w:rPr>
        <w:t xml:space="preserve"> (п)?</w:t>
      </w:r>
    </w:p>
    <w:p w:rsidR="003F63F6" w:rsidRPr="007D6AEC" w:rsidRDefault="007D6AEC" w:rsidP="007D6AEC">
      <w:pPr>
        <w:pStyle w:val="120"/>
        <w:keepNext/>
        <w:keepLines/>
        <w:shd w:val="clear" w:color="auto" w:fill="auto"/>
        <w:tabs>
          <w:tab w:val="left" w:pos="327"/>
        </w:tabs>
        <w:spacing w:line="310" w:lineRule="exact"/>
        <w:jc w:val="left"/>
        <w:rPr>
          <w:sz w:val="24"/>
          <w:szCs w:val="24"/>
        </w:rPr>
      </w:pPr>
      <w:bookmarkStart w:id="8" w:name="bookmark14"/>
      <w:r w:rsidRPr="007D6AEC">
        <w:rPr>
          <w:rStyle w:val="120pt"/>
          <w:b/>
          <w:sz w:val="24"/>
          <w:szCs w:val="24"/>
        </w:rPr>
        <w:t>9.</w:t>
      </w:r>
      <w:r w:rsidR="003F63F6" w:rsidRPr="007D6AEC">
        <w:rPr>
          <w:rStyle w:val="120pt"/>
          <w:b/>
          <w:sz w:val="24"/>
          <w:szCs w:val="24"/>
        </w:rPr>
        <w:t>Чтение текста с новой буквой</w:t>
      </w:r>
      <w:r w:rsidR="003F63F6" w:rsidRPr="007D6AEC">
        <w:rPr>
          <w:rStyle w:val="120pt"/>
          <w:sz w:val="24"/>
          <w:szCs w:val="24"/>
        </w:rPr>
        <w:t>.</w:t>
      </w:r>
      <w:bookmarkEnd w:id="8"/>
    </w:p>
    <w:p w:rsidR="003F63F6" w:rsidRPr="007D6AEC" w:rsidRDefault="003F63F6" w:rsidP="003F63F6">
      <w:pPr>
        <w:pStyle w:val="31"/>
        <w:numPr>
          <w:ilvl w:val="0"/>
          <w:numId w:val="6"/>
        </w:numPr>
        <w:shd w:val="clear" w:color="auto" w:fill="auto"/>
        <w:tabs>
          <w:tab w:val="left" w:pos="202"/>
        </w:tabs>
        <w:spacing w:before="0" w:after="0" w:line="322" w:lineRule="exact"/>
        <w:ind w:left="20"/>
        <w:rPr>
          <w:b w:val="0"/>
          <w:sz w:val="24"/>
          <w:szCs w:val="24"/>
        </w:rPr>
      </w:pPr>
      <w:r w:rsidRPr="007D6AEC">
        <w:rPr>
          <w:rStyle w:val="32"/>
          <w:bCs/>
          <w:sz w:val="24"/>
          <w:szCs w:val="24"/>
        </w:rPr>
        <w:t>Продолжаем работать по учебнику.</w:t>
      </w:r>
    </w:p>
    <w:p w:rsidR="003F63F6" w:rsidRPr="007D6AEC" w:rsidRDefault="003F63F6" w:rsidP="003F63F6">
      <w:pPr>
        <w:pStyle w:val="31"/>
        <w:numPr>
          <w:ilvl w:val="0"/>
          <w:numId w:val="6"/>
        </w:numPr>
        <w:shd w:val="clear" w:color="auto" w:fill="auto"/>
        <w:tabs>
          <w:tab w:val="left" w:pos="188"/>
        </w:tabs>
        <w:spacing w:before="0" w:after="0" w:line="322" w:lineRule="exact"/>
        <w:ind w:left="20"/>
        <w:rPr>
          <w:b w:val="0"/>
          <w:sz w:val="24"/>
          <w:szCs w:val="24"/>
        </w:rPr>
      </w:pPr>
      <w:r w:rsidRPr="007D6AEC">
        <w:rPr>
          <w:rStyle w:val="32"/>
          <w:bCs/>
          <w:sz w:val="24"/>
          <w:szCs w:val="24"/>
        </w:rPr>
        <w:t>Как называется текст?</w:t>
      </w:r>
    </w:p>
    <w:p w:rsidR="003F63F6" w:rsidRPr="007D6AEC" w:rsidRDefault="003F63F6" w:rsidP="003F63F6">
      <w:pPr>
        <w:pStyle w:val="31"/>
        <w:numPr>
          <w:ilvl w:val="0"/>
          <w:numId w:val="6"/>
        </w:numPr>
        <w:shd w:val="clear" w:color="auto" w:fill="auto"/>
        <w:tabs>
          <w:tab w:val="left" w:pos="193"/>
        </w:tabs>
        <w:spacing w:before="0" w:after="0" w:line="322" w:lineRule="exact"/>
        <w:ind w:left="20"/>
        <w:rPr>
          <w:b w:val="0"/>
          <w:sz w:val="24"/>
          <w:szCs w:val="24"/>
        </w:rPr>
      </w:pPr>
      <w:r w:rsidRPr="007D6AEC">
        <w:rPr>
          <w:rStyle w:val="32"/>
          <w:bCs/>
          <w:sz w:val="24"/>
          <w:szCs w:val="24"/>
        </w:rPr>
        <w:t>Что было у папы?</w:t>
      </w:r>
    </w:p>
    <w:p w:rsidR="003F63F6" w:rsidRPr="007D6AEC" w:rsidRDefault="003F63F6" w:rsidP="003F63F6">
      <w:pPr>
        <w:pStyle w:val="31"/>
        <w:numPr>
          <w:ilvl w:val="0"/>
          <w:numId w:val="6"/>
        </w:numPr>
        <w:shd w:val="clear" w:color="auto" w:fill="auto"/>
        <w:tabs>
          <w:tab w:val="left" w:pos="193"/>
        </w:tabs>
        <w:spacing w:before="0" w:after="0" w:line="322" w:lineRule="exact"/>
        <w:ind w:left="20"/>
        <w:rPr>
          <w:b w:val="0"/>
          <w:sz w:val="24"/>
          <w:szCs w:val="24"/>
        </w:rPr>
      </w:pPr>
      <w:r w:rsidRPr="007D6AEC">
        <w:rPr>
          <w:rStyle w:val="32"/>
          <w:bCs/>
          <w:sz w:val="24"/>
          <w:szCs w:val="24"/>
        </w:rPr>
        <w:t>Что он делал?</w:t>
      </w:r>
    </w:p>
    <w:p w:rsidR="003F63F6" w:rsidRPr="007D6AEC" w:rsidRDefault="003F63F6" w:rsidP="003F63F6">
      <w:pPr>
        <w:pStyle w:val="31"/>
        <w:numPr>
          <w:ilvl w:val="0"/>
          <w:numId w:val="6"/>
        </w:numPr>
        <w:shd w:val="clear" w:color="auto" w:fill="auto"/>
        <w:tabs>
          <w:tab w:val="left" w:pos="193"/>
        </w:tabs>
        <w:spacing w:before="0" w:after="0" w:line="322" w:lineRule="exact"/>
        <w:ind w:left="20"/>
        <w:rPr>
          <w:b w:val="0"/>
          <w:sz w:val="24"/>
          <w:szCs w:val="24"/>
        </w:rPr>
      </w:pPr>
      <w:r w:rsidRPr="007D6AEC">
        <w:rPr>
          <w:rStyle w:val="32"/>
          <w:bCs/>
          <w:sz w:val="24"/>
          <w:szCs w:val="24"/>
        </w:rPr>
        <w:t>Кто помогал папе?</w:t>
      </w:r>
    </w:p>
    <w:p w:rsidR="003F63F6" w:rsidRPr="007D6AEC" w:rsidRDefault="003F63F6" w:rsidP="003F63F6">
      <w:pPr>
        <w:pStyle w:val="31"/>
        <w:numPr>
          <w:ilvl w:val="0"/>
          <w:numId w:val="6"/>
        </w:numPr>
        <w:shd w:val="clear" w:color="auto" w:fill="auto"/>
        <w:tabs>
          <w:tab w:val="left" w:pos="188"/>
        </w:tabs>
        <w:spacing w:before="0" w:after="401" w:line="260" w:lineRule="exact"/>
        <w:ind w:left="20"/>
        <w:rPr>
          <w:b w:val="0"/>
          <w:sz w:val="24"/>
          <w:szCs w:val="24"/>
        </w:rPr>
      </w:pPr>
      <w:r w:rsidRPr="007D6AEC">
        <w:rPr>
          <w:rStyle w:val="32"/>
          <w:bCs/>
          <w:sz w:val="24"/>
          <w:szCs w:val="24"/>
        </w:rPr>
        <w:t>Прочитайте слова, в которых есть буква - П.</w:t>
      </w:r>
    </w:p>
    <w:p w:rsidR="003F63F6" w:rsidRPr="007D6AEC" w:rsidRDefault="007D6AEC" w:rsidP="007D6AEC">
      <w:pPr>
        <w:pStyle w:val="40"/>
        <w:shd w:val="clear" w:color="auto" w:fill="auto"/>
        <w:tabs>
          <w:tab w:val="left" w:pos="476"/>
        </w:tabs>
        <w:spacing w:before="0" w:after="2" w:line="310" w:lineRule="exact"/>
        <w:rPr>
          <w:b/>
          <w:sz w:val="24"/>
          <w:szCs w:val="24"/>
        </w:rPr>
      </w:pPr>
      <w:bookmarkStart w:id="9" w:name="bookmark15"/>
      <w:r>
        <w:rPr>
          <w:b/>
          <w:sz w:val="24"/>
          <w:szCs w:val="24"/>
        </w:rPr>
        <w:t>10.</w:t>
      </w:r>
      <w:r w:rsidR="003F63F6" w:rsidRPr="007D6AEC">
        <w:rPr>
          <w:b/>
          <w:sz w:val="24"/>
          <w:szCs w:val="24"/>
        </w:rPr>
        <w:t>Итог урока.</w:t>
      </w:r>
      <w:bookmarkEnd w:id="9"/>
    </w:p>
    <w:p w:rsidR="003F63F6" w:rsidRPr="007D6AEC" w:rsidRDefault="003F63F6" w:rsidP="003F63F6">
      <w:pPr>
        <w:pStyle w:val="31"/>
        <w:numPr>
          <w:ilvl w:val="0"/>
          <w:numId w:val="6"/>
        </w:numPr>
        <w:shd w:val="clear" w:color="auto" w:fill="auto"/>
        <w:tabs>
          <w:tab w:val="left" w:pos="188"/>
        </w:tabs>
        <w:spacing w:before="0" w:after="0" w:line="317" w:lineRule="exact"/>
        <w:ind w:left="20"/>
        <w:rPr>
          <w:b w:val="0"/>
          <w:sz w:val="24"/>
          <w:szCs w:val="24"/>
        </w:rPr>
      </w:pPr>
      <w:r w:rsidRPr="007D6AEC">
        <w:rPr>
          <w:rStyle w:val="32"/>
          <w:bCs/>
          <w:sz w:val="24"/>
          <w:szCs w:val="24"/>
        </w:rPr>
        <w:t>С какими новыми звуками мы познакомились?</w:t>
      </w:r>
    </w:p>
    <w:p w:rsidR="003F63F6" w:rsidRPr="007D6AEC" w:rsidRDefault="003F63F6" w:rsidP="003F63F6">
      <w:pPr>
        <w:pStyle w:val="31"/>
        <w:numPr>
          <w:ilvl w:val="0"/>
          <w:numId w:val="6"/>
        </w:numPr>
        <w:shd w:val="clear" w:color="auto" w:fill="auto"/>
        <w:tabs>
          <w:tab w:val="left" w:pos="188"/>
        </w:tabs>
        <w:spacing w:before="0" w:after="0" w:line="317" w:lineRule="exact"/>
        <w:ind w:left="20"/>
        <w:rPr>
          <w:b w:val="0"/>
          <w:sz w:val="24"/>
          <w:szCs w:val="24"/>
        </w:rPr>
      </w:pPr>
      <w:r w:rsidRPr="007D6AEC">
        <w:rPr>
          <w:rStyle w:val="32"/>
          <w:bCs/>
          <w:sz w:val="24"/>
          <w:szCs w:val="24"/>
        </w:rPr>
        <w:t>Охарактеризуйте их.</w:t>
      </w:r>
    </w:p>
    <w:p w:rsidR="003F63F6" w:rsidRPr="007D6AEC" w:rsidRDefault="003F63F6" w:rsidP="003F63F6">
      <w:pPr>
        <w:pStyle w:val="31"/>
        <w:numPr>
          <w:ilvl w:val="0"/>
          <w:numId w:val="6"/>
        </w:numPr>
        <w:shd w:val="clear" w:color="auto" w:fill="auto"/>
        <w:tabs>
          <w:tab w:val="left" w:pos="183"/>
        </w:tabs>
        <w:spacing w:before="0" w:after="0" w:line="317" w:lineRule="exact"/>
        <w:ind w:left="20"/>
        <w:rPr>
          <w:b w:val="0"/>
          <w:sz w:val="24"/>
          <w:szCs w:val="24"/>
        </w:rPr>
      </w:pPr>
      <w:r w:rsidRPr="007D6AEC">
        <w:rPr>
          <w:rStyle w:val="32"/>
          <w:bCs/>
          <w:sz w:val="24"/>
          <w:szCs w:val="24"/>
        </w:rPr>
        <w:t>Какой буквой обозначаются эти звуки?</w:t>
      </w:r>
    </w:p>
    <w:p w:rsidR="003F63F6" w:rsidRPr="007D6AEC" w:rsidRDefault="003F63F6" w:rsidP="003F63F6">
      <w:pPr>
        <w:pStyle w:val="31"/>
        <w:numPr>
          <w:ilvl w:val="0"/>
          <w:numId w:val="6"/>
        </w:numPr>
        <w:shd w:val="clear" w:color="auto" w:fill="auto"/>
        <w:tabs>
          <w:tab w:val="left" w:pos="193"/>
        </w:tabs>
        <w:spacing w:before="0" w:after="0" w:line="317" w:lineRule="exact"/>
        <w:ind w:left="20"/>
        <w:rPr>
          <w:rStyle w:val="32"/>
          <w:bCs/>
          <w:sz w:val="24"/>
          <w:szCs w:val="24"/>
        </w:rPr>
      </w:pPr>
      <w:r w:rsidRPr="007D6AEC">
        <w:rPr>
          <w:rStyle w:val="32"/>
          <w:bCs/>
          <w:sz w:val="24"/>
          <w:szCs w:val="24"/>
        </w:rPr>
        <w:t>Что нового вы узнали?</w:t>
      </w:r>
    </w:p>
    <w:p w:rsidR="003F63F6" w:rsidRPr="007D6AEC" w:rsidRDefault="003F63F6" w:rsidP="003F63F6">
      <w:pPr>
        <w:pStyle w:val="31"/>
        <w:shd w:val="clear" w:color="auto" w:fill="auto"/>
        <w:tabs>
          <w:tab w:val="left" w:pos="193"/>
        </w:tabs>
        <w:spacing w:before="0" w:after="0" w:line="317" w:lineRule="exact"/>
        <w:rPr>
          <w:rStyle w:val="32"/>
          <w:bCs/>
          <w:sz w:val="24"/>
          <w:szCs w:val="24"/>
          <w:lang w:val="en-US"/>
        </w:rPr>
      </w:pPr>
    </w:p>
    <w:p w:rsidR="003F63F6" w:rsidRPr="007D6AEC" w:rsidRDefault="003F63F6" w:rsidP="003F63F6">
      <w:pPr>
        <w:pStyle w:val="31"/>
        <w:shd w:val="clear" w:color="auto" w:fill="auto"/>
        <w:tabs>
          <w:tab w:val="left" w:pos="193"/>
        </w:tabs>
        <w:spacing w:before="0" w:after="0" w:line="317" w:lineRule="exact"/>
        <w:rPr>
          <w:rStyle w:val="32"/>
          <w:bCs/>
          <w:sz w:val="24"/>
          <w:szCs w:val="24"/>
          <w:lang w:val="en-US"/>
        </w:rPr>
      </w:pPr>
    </w:p>
    <w:p w:rsidR="003F63F6" w:rsidRPr="007D6AEC" w:rsidRDefault="003F63F6" w:rsidP="003F63F6">
      <w:pPr>
        <w:pStyle w:val="31"/>
        <w:shd w:val="clear" w:color="auto" w:fill="auto"/>
        <w:tabs>
          <w:tab w:val="left" w:pos="193"/>
        </w:tabs>
        <w:spacing w:before="0" w:after="0" w:line="317" w:lineRule="exact"/>
        <w:rPr>
          <w:rStyle w:val="32"/>
          <w:bCs/>
          <w:sz w:val="24"/>
          <w:szCs w:val="24"/>
          <w:lang w:val="en-US"/>
        </w:rPr>
      </w:pPr>
    </w:p>
    <w:p w:rsidR="003F63F6" w:rsidRPr="007D6AEC" w:rsidRDefault="003F63F6" w:rsidP="003F63F6">
      <w:pPr>
        <w:pStyle w:val="31"/>
        <w:shd w:val="clear" w:color="auto" w:fill="auto"/>
        <w:tabs>
          <w:tab w:val="left" w:pos="193"/>
        </w:tabs>
        <w:spacing w:before="0" w:after="0" w:line="317" w:lineRule="exact"/>
        <w:rPr>
          <w:rStyle w:val="32"/>
          <w:bCs/>
          <w:sz w:val="24"/>
          <w:szCs w:val="24"/>
          <w:lang w:val="en-US"/>
        </w:rPr>
      </w:pPr>
    </w:p>
    <w:p w:rsidR="003F63F6" w:rsidRPr="007D6AEC" w:rsidRDefault="003F63F6" w:rsidP="003F63F6">
      <w:pPr>
        <w:pStyle w:val="31"/>
        <w:shd w:val="clear" w:color="auto" w:fill="auto"/>
        <w:tabs>
          <w:tab w:val="left" w:pos="193"/>
        </w:tabs>
        <w:spacing w:before="0" w:after="0" w:line="317" w:lineRule="exact"/>
        <w:rPr>
          <w:rStyle w:val="32"/>
          <w:bCs/>
          <w:sz w:val="24"/>
          <w:szCs w:val="24"/>
          <w:lang w:val="en-US"/>
        </w:rPr>
      </w:pPr>
    </w:p>
    <w:p w:rsidR="003F63F6" w:rsidRPr="001910B2" w:rsidRDefault="001910B2" w:rsidP="003F63F6">
      <w:pPr>
        <w:pStyle w:val="31"/>
        <w:shd w:val="clear" w:color="auto" w:fill="auto"/>
        <w:tabs>
          <w:tab w:val="left" w:pos="193"/>
        </w:tabs>
        <w:spacing w:before="0" w:after="0" w:line="317" w:lineRule="exact"/>
        <w:rPr>
          <w:rStyle w:val="32"/>
          <w:bCs/>
          <w:sz w:val="24"/>
          <w:szCs w:val="24"/>
        </w:rPr>
      </w:pPr>
      <w:r>
        <w:rPr>
          <w:rStyle w:val="32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Приложение 1.</w:t>
      </w:r>
    </w:p>
    <w:p w:rsidR="003F63F6" w:rsidRPr="007D6AEC" w:rsidRDefault="003F63F6" w:rsidP="003F63F6">
      <w:pPr>
        <w:pStyle w:val="31"/>
        <w:shd w:val="clear" w:color="auto" w:fill="auto"/>
        <w:tabs>
          <w:tab w:val="left" w:pos="193"/>
        </w:tabs>
        <w:spacing w:before="0" w:after="0" w:line="317" w:lineRule="exact"/>
        <w:rPr>
          <w:rStyle w:val="32"/>
          <w:bCs/>
          <w:sz w:val="24"/>
          <w:szCs w:val="24"/>
          <w:lang w:val="en-US"/>
        </w:rPr>
      </w:pPr>
    </w:p>
    <w:p w:rsidR="003F63F6" w:rsidRPr="007D6AEC" w:rsidRDefault="003F63F6" w:rsidP="003F63F6">
      <w:pPr>
        <w:pStyle w:val="31"/>
        <w:shd w:val="clear" w:color="auto" w:fill="auto"/>
        <w:tabs>
          <w:tab w:val="left" w:pos="193"/>
        </w:tabs>
        <w:spacing w:before="0" w:after="0" w:line="317" w:lineRule="exact"/>
        <w:rPr>
          <w:rStyle w:val="32"/>
          <w:bCs/>
          <w:sz w:val="24"/>
          <w:szCs w:val="24"/>
          <w:lang w:val="en-US"/>
        </w:rPr>
      </w:pPr>
    </w:p>
    <w:p w:rsidR="003F63F6" w:rsidRPr="007D6AEC" w:rsidRDefault="003F63F6" w:rsidP="003F63F6">
      <w:pPr>
        <w:pStyle w:val="31"/>
        <w:shd w:val="clear" w:color="auto" w:fill="auto"/>
        <w:tabs>
          <w:tab w:val="left" w:pos="193"/>
        </w:tabs>
        <w:spacing w:before="0" w:after="0" w:line="317" w:lineRule="exact"/>
        <w:rPr>
          <w:rStyle w:val="32"/>
          <w:bCs/>
          <w:sz w:val="24"/>
          <w:szCs w:val="24"/>
          <w:lang w:val="en-US"/>
        </w:rPr>
      </w:pPr>
    </w:p>
    <w:tbl>
      <w:tblPr>
        <w:tblStyle w:val="a5"/>
        <w:tblpPr w:leftFromText="180" w:rightFromText="180" w:vertAnchor="text" w:horzAnchor="page" w:tblpX="1258" w:tblpY="48"/>
        <w:tblW w:w="0" w:type="auto"/>
        <w:tblLook w:val="01E0" w:firstRow="1" w:lastRow="1" w:firstColumn="1" w:lastColumn="1" w:noHBand="0" w:noVBand="0"/>
      </w:tblPr>
      <w:tblGrid>
        <w:gridCol w:w="664"/>
        <w:gridCol w:w="664"/>
        <w:gridCol w:w="664"/>
        <w:gridCol w:w="664"/>
        <w:gridCol w:w="664"/>
        <w:gridCol w:w="664"/>
        <w:gridCol w:w="664"/>
        <w:gridCol w:w="664"/>
        <w:gridCol w:w="664"/>
        <w:gridCol w:w="664"/>
        <w:gridCol w:w="664"/>
      </w:tblGrid>
      <w:tr w:rsidR="001910B2" w:rsidRPr="00415935" w:rsidTr="001910B2">
        <w:trPr>
          <w:trHeight w:val="482"/>
        </w:trPr>
        <w:tc>
          <w:tcPr>
            <w:tcW w:w="664" w:type="dxa"/>
          </w:tcPr>
          <w:p w:rsidR="001910B2" w:rsidRPr="00415935" w:rsidRDefault="001910B2" w:rsidP="001910B2">
            <w:pPr>
              <w:pStyle w:val="31"/>
              <w:shd w:val="clear" w:color="auto" w:fill="auto"/>
              <w:tabs>
                <w:tab w:val="left" w:pos="193"/>
              </w:tabs>
              <w:spacing w:before="0" w:after="0" w:line="317" w:lineRule="exact"/>
              <w:rPr>
                <w:rStyle w:val="32"/>
                <w:b/>
                <w:bCs/>
                <w:sz w:val="32"/>
                <w:szCs w:val="32"/>
              </w:rPr>
            </w:pPr>
            <w:r w:rsidRPr="00415935">
              <w:rPr>
                <w:rStyle w:val="32"/>
                <w:b/>
                <w:bCs/>
                <w:sz w:val="32"/>
                <w:szCs w:val="32"/>
              </w:rPr>
              <w:t>Л</w:t>
            </w:r>
          </w:p>
        </w:tc>
        <w:tc>
          <w:tcPr>
            <w:tcW w:w="664" w:type="dxa"/>
          </w:tcPr>
          <w:p w:rsidR="001910B2" w:rsidRPr="00415935" w:rsidRDefault="001910B2" w:rsidP="001910B2">
            <w:pPr>
              <w:pStyle w:val="31"/>
              <w:shd w:val="clear" w:color="auto" w:fill="auto"/>
              <w:tabs>
                <w:tab w:val="left" w:pos="193"/>
              </w:tabs>
              <w:spacing w:before="0" w:after="0" w:line="317" w:lineRule="exact"/>
              <w:rPr>
                <w:rStyle w:val="32"/>
                <w:b/>
                <w:bCs/>
                <w:sz w:val="32"/>
                <w:szCs w:val="32"/>
              </w:rPr>
            </w:pPr>
            <w:r w:rsidRPr="00415935">
              <w:rPr>
                <w:rStyle w:val="32"/>
                <w:b/>
                <w:bCs/>
                <w:sz w:val="32"/>
                <w:szCs w:val="32"/>
              </w:rPr>
              <w:t>Е</w:t>
            </w:r>
          </w:p>
        </w:tc>
        <w:tc>
          <w:tcPr>
            <w:tcW w:w="664" w:type="dxa"/>
          </w:tcPr>
          <w:p w:rsidR="001910B2" w:rsidRPr="00415935" w:rsidRDefault="001910B2" w:rsidP="001910B2">
            <w:pPr>
              <w:pStyle w:val="31"/>
              <w:shd w:val="clear" w:color="auto" w:fill="auto"/>
              <w:tabs>
                <w:tab w:val="left" w:pos="193"/>
              </w:tabs>
              <w:spacing w:before="0" w:after="0" w:line="317" w:lineRule="exact"/>
              <w:rPr>
                <w:rStyle w:val="32"/>
                <w:b/>
                <w:bCs/>
                <w:sz w:val="32"/>
                <w:szCs w:val="32"/>
              </w:rPr>
            </w:pPr>
            <w:r w:rsidRPr="00415935">
              <w:rPr>
                <w:rStyle w:val="32"/>
                <w:b/>
                <w:bCs/>
                <w:sz w:val="32"/>
                <w:szCs w:val="32"/>
              </w:rPr>
              <w:t>Н</w:t>
            </w:r>
          </w:p>
        </w:tc>
        <w:tc>
          <w:tcPr>
            <w:tcW w:w="664" w:type="dxa"/>
          </w:tcPr>
          <w:p w:rsidR="001910B2" w:rsidRPr="00415935" w:rsidRDefault="001910B2" w:rsidP="001910B2">
            <w:pPr>
              <w:pStyle w:val="31"/>
              <w:shd w:val="clear" w:color="auto" w:fill="auto"/>
              <w:tabs>
                <w:tab w:val="left" w:pos="193"/>
              </w:tabs>
              <w:spacing w:before="0" w:after="0" w:line="317" w:lineRule="exact"/>
              <w:rPr>
                <w:rStyle w:val="32"/>
                <w:b/>
                <w:bCs/>
                <w:sz w:val="32"/>
                <w:szCs w:val="32"/>
              </w:rPr>
            </w:pPr>
            <w:r w:rsidRPr="00415935">
              <w:rPr>
                <w:rStyle w:val="32"/>
                <w:b/>
                <w:bCs/>
                <w:sz w:val="32"/>
                <w:szCs w:val="32"/>
              </w:rPr>
              <w:t>А</w:t>
            </w:r>
          </w:p>
        </w:tc>
        <w:tc>
          <w:tcPr>
            <w:tcW w:w="664" w:type="dxa"/>
          </w:tcPr>
          <w:p w:rsidR="001910B2" w:rsidRPr="00415935" w:rsidRDefault="001910B2" w:rsidP="001910B2">
            <w:pPr>
              <w:pStyle w:val="31"/>
              <w:shd w:val="clear" w:color="auto" w:fill="auto"/>
              <w:tabs>
                <w:tab w:val="left" w:pos="193"/>
              </w:tabs>
              <w:spacing w:before="0" w:after="0" w:line="317" w:lineRule="exact"/>
              <w:rPr>
                <w:rStyle w:val="32"/>
                <w:b/>
                <w:bCs/>
                <w:sz w:val="32"/>
                <w:szCs w:val="32"/>
              </w:rPr>
            </w:pPr>
            <w:r w:rsidRPr="00415935">
              <w:rPr>
                <w:rStyle w:val="32"/>
                <w:b/>
                <w:bCs/>
                <w:sz w:val="32"/>
                <w:szCs w:val="32"/>
              </w:rPr>
              <w:t>Б</w:t>
            </w:r>
          </w:p>
        </w:tc>
        <w:tc>
          <w:tcPr>
            <w:tcW w:w="664" w:type="dxa"/>
          </w:tcPr>
          <w:p w:rsidR="001910B2" w:rsidRPr="00415935" w:rsidRDefault="001910B2" w:rsidP="001910B2">
            <w:pPr>
              <w:pStyle w:val="31"/>
              <w:shd w:val="clear" w:color="auto" w:fill="auto"/>
              <w:tabs>
                <w:tab w:val="left" w:pos="193"/>
              </w:tabs>
              <w:spacing w:before="0" w:after="0" w:line="317" w:lineRule="exact"/>
              <w:rPr>
                <w:rStyle w:val="32"/>
                <w:b/>
                <w:bCs/>
                <w:sz w:val="32"/>
                <w:szCs w:val="32"/>
              </w:rPr>
            </w:pPr>
            <w:proofErr w:type="gramStart"/>
            <w:r w:rsidRPr="00415935">
              <w:rPr>
                <w:rStyle w:val="32"/>
                <w:b/>
                <w:bCs/>
                <w:sz w:val="32"/>
                <w:szCs w:val="32"/>
              </w:rPr>
              <w:t>П</w:t>
            </w:r>
            <w:proofErr w:type="gramEnd"/>
          </w:p>
        </w:tc>
        <w:tc>
          <w:tcPr>
            <w:tcW w:w="664" w:type="dxa"/>
          </w:tcPr>
          <w:p w:rsidR="001910B2" w:rsidRPr="00415935" w:rsidRDefault="001910B2" w:rsidP="001910B2">
            <w:pPr>
              <w:pStyle w:val="31"/>
              <w:shd w:val="clear" w:color="auto" w:fill="auto"/>
              <w:tabs>
                <w:tab w:val="left" w:pos="193"/>
              </w:tabs>
              <w:spacing w:before="0" w:after="0" w:line="317" w:lineRule="exact"/>
              <w:rPr>
                <w:rStyle w:val="32"/>
                <w:b/>
                <w:bCs/>
                <w:sz w:val="32"/>
                <w:szCs w:val="32"/>
              </w:rPr>
            </w:pPr>
            <w:r w:rsidRPr="00415935">
              <w:rPr>
                <w:rStyle w:val="32"/>
                <w:b/>
                <w:bCs/>
                <w:sz w:val="32"/>
                <w:szCs w:val="32"/>
              </w:rPr>
              <w:t>А</w:t>
            </w:r>
          </w:p>
        </w:tc>
        <w:tc>
          <w:tcPr>
            <w:tcW w:w="664" w:type="dxa"/>
          </w:tcPr>
          <w:p w:rsidR="001910B2" w:rsidRPr="00415935" w:rsidRDefault="001910B2" w:rsidP="001910B2">
            <w:pPr>
              <w:pStyle w:val="31"/>
              <w:shd w:val="clear" w:color="auto" w:fill="auto"/>
              <w:tabs>
                <w:tab w:val="left" w:pos="193"/>
              </w:tabs>
              <w:spacing w:before="0" w:after="0" w:line="317" w:lineRule="exact"/>
              <w:rPr>
                <w:rStyle w:val="32"/>
                <w:b/>
                <w:bCs/>
                <w:sz w:val="32"/>
                <w:szCs w:val="32"/>
              </w:rPr>
            </w:pPr>
            <w:r w:rsidRPr="00415935">
              <w:rPr>
                <w:rStyle w:val="32"/>
                <w:b/>
                <w:bCs/>
                <w:sz w:val="32"/>
                <w:szCs w:val="32"/>
              </w:rPr>
              <w:t>Л</w:t>
            </w:r>
          </w:p>
        </w:tc>
        <w:tc>
          <w:tcPr>
            <w:tcW w:w="664" w:type="dxa"/>
          </w:tcPr>
          <w:p w:rsidR="001910B2" w:rsidRPr="00415935" w:rsidRDefault="001910B2" w:rsidP="001910B2">
            <w:pPr>
              <w:pStyle w:val="31"/>
              <w:shd w:val="clear" w:color="auto" w:fill="auto"/>
              <w:tabs>
                <w:tab w:val="left" w:pos="193"/>
              </w:tabs>
              <w:spacing w:before="0" w:after="0" w:line="317" w:lineRule="exact"/>
              <w:rPr>
                <w:rStyle w:val="32"/>
                <w:b/>
                <w:bCs/>
                <w:sz w:val="32"/>
                <w:szCs w:val="32"/>
              </w:rPr>
            </w:pPr>
            <w:proofErr w:type="gramStart"/>
            <w:r w:rsidRPr="00415935">
              <w:rPr>
                <w:rStyle w:val="32"/>
                <w:b/>
                <w:bCs/>
                <w:sz w:val="32"/>
                <w:szCs w:val="32"/>
              </w:rPr>
              <w:t>П</w:t>
            </w:r>
            <w:proofErr w:type="gramEnd"/>
          </w:p>
        </w:tc>
        <w:tc>
          <w:tcPr>
            <w:tcW w:w="664" w:type="dxa"/>
          </w:tcPr>
          <w:p w:rsidR="001910B2" w:rsidRPr="00415935" w:rsidRDefault="001910B2" w:rsidP="001910B2">
            <w:pPr>
              <w:pStyle w:val="31"/>
              <w:shd w:val="clear" w:color="auto" w:fill="auto"/>
              <w:tabs>
                <w:tab w:val="left" w:pos="193"/>
              </w:tabs>
              <w:spacing w:before="0" w:after="0" w:line="317" w:lineRule="exact"/>
              <w:rPr>
                <w:rStyle w:val="32"/>
                <w:b/>
                <w:bCs/>
                <w:sz w:val="32"/>
                <w:szCs w:val="32"/>
              </w:rPr>
            </w:pPr>
            <w:proofErr w:type="gramStart"/>
            <w:r w:rsidRPr="00415935">
              <w:rPr>
                <w:rStyle w:val="32"/>
                <w:b/>
                <w:bCs/>
                <w:sz w:val="32"/>
                <w:szCs w:val="32"/>
              </w:rPr>
              <w:t>Р</w:t>
            </w:r>
            <w:proofErr w:type="gramEnd"/>
          </w:p>
        </w:tc>
        <w:tc>
          <w:tcPr>
            <w:tcW w:w="664" w:type="dxa"/>
          </w:tcPr>
          <w:p w:rsidR="001910B2" w:rsidRPr="00415935" w:rsidRDefault="001910B2" w:rsidP="001910B2">
            <w:pPr>
              <w:pStyle w:val="31"/>
              <w:shd w:val="clear" w:color="auto" w:fill="auto"/>
              <w:tabs>
                <w:tab w:val="left" w:pos="193"/>
              </w:tabs>
              <w:spacing w:before="0" w:after="0" w:line="317" w:lineRule="exact"/>
              <w:rPr>
                <w:rStyle w:val="32"/>
                <w:b/>
                <w:bCs/>
                <w:sz w:val="32"/>
                <w:szCs w:val="32"/>
              </w:rPr>
            </w:pPr>
            <w:r w:rsidRPr="00415935">
              <w:rPr>
                <w:rStyle w:val="32"/>
                <w:b/>
                <w:bCs/>
                <w:sz w:val="32"/>
                <w:szCs w:val="32"/>
              </w:rPr>
              <w:t>С</w:t>
            </w:r>
          </w:p>
        </w:tc>
      </w:tr>
      <w:tr w:rsidR="001910B2" w:rsidRPr="00415935" w:rsidTr="001910B2">
        <w:trPr>
          <w:trHeight w:val="482"/>
        </w:trPr>
        <w:tc>
          <w:tcPr>
            <w:tcW w:w="664" w:type="dxa"/>
          </w:tcPr>
          <w:p w:rsidR="001910B2" w:rsidRPr="00415935" w:rsidRDefault="001910B2" w:rsidP="001910B2">
            <w:pPr>
              <w:pStyle w:val="31"/>
              <w:shd w:val="clear" w:color="auto" w:fill="auto"/>
              <w:tabs>
                <w:tab w:val="left" w:pos="193"/>
              </w:tabs>
              <w:spacing w:before="0" w:after="0" w:line="317" w:lineRule="exact"/>
              <w:rPr>
                <w:rStyle w:val="32"/>
                <w:b/>
                <w:bCs/>
                <w:sz w:val="32"/>
                <w:szCs w:val="32"/>
              </w:rPr>
            </w:pPr>
            <w:r w:rsidRPr="00415935">
              <w:rPr>
                <w:rStyle w:val="32"/>
                <w:b/>
                <w:bCs/>
                <w:sz w:val="32"/>
                <w:szCs w:val="32"/>
              </w:rPr>
              <w:t>В</w:t>
            </w:r>
          </w:p>
        </w:tc>
        <w:tc>
          <w:tcPr>
            <w:tcW w:w="664" w:type="dxa"/>
          </w:tcPr>
          <w:p w:rsidR="001910B2" w:rsidRPr="00415935" w:rsidRDefault="001910B2" w:rsidP="001910B2">
            <w:pPr>
              <w:pStyle w:val="31"/>
              <w:shd w:val="clear" w:color="auto" w:fill="auto"/>
              <w:tabs>
                <w:tab w:val="left" w:pos="193"/>
              </w:tabs>
              <w:spacing w:before="0" w:after="0" w:line="317" w:lineRule="exact"/>
              <w:rPr>
                <w:rStyle w:val="32"/>
                <w:b/>
                <w:bCs/>
                <w:sz w:val="32"/>
                <w:szCs w:val="32"/>
              </w:rPr>
            </w:pPr>
            <w:r w:rsidRPr="00415935">
              <w:rPr>
                <w:rStyle w:val="32"/>
                <w:b/>
                <w:bCs/>
                <w:sz w:val="32"/>
                <w:szCs w:val="32"/>
              </w:rPr>
              <w:t>Д</w:t>
            </w:r>
          </w:p>
        </w:tc>
        <w:tc>
          <w:tcPr>
            <w:tcW w:w="664" w:type="dxa"/>
          </w:tcPr>
          <w:p w:rsidR="001910B2" w:rsidRPr="00415935" w:rsidRDefault="001910B2" w:rsidP="001910B2">
            <w:pPr>
              <w:pStyle w:val="31"/>
              <w:shd w:val="clear" w:color="auto" w:fill="auto"/>
              <w:tabs>
                <w:tab w:val="left" w:pos="193"/>
              </w:tabs>
              <w:spacing w:before="0" w:after="0" w:line="317" w:lineRule="exact"/>
              <w:rPr>
                <w:rStyle w:val="32"/>
                <w:b/>
                <w:bCs/>
                <w:sz w:val="32"/>
                <w:szCs w:val="32"/>
              </w:rPr>
            </w:pPr>
            <w:r w:rsidRPr="00415935">
              <w:rPr>
                <w:rStyle w:val="32"/>
                <w:b/>
                <w:bCs/>
                <w:sz w:val="32"/>
                <w:szCs w:val="32"/>
              </w:rPr>
              <w:t>Н</w:t>
            </w:r>
          </w:p>
        </w:tc>
        <w:tc>
          <w:tcPr>
            <w:tcW w:w="664" w:type="dxa"/>
          </w:tcPr>
          <w:p w:rsidR="001910B2" w:rsidRPr="00415935" w:rsidRDefault="001910B2" w:rsidP="001910B2">
            <w:pPr>
              <w:pStyle w:val="31"/>
              <w:shd w:val="clear" w:color="auto" w:fill="auto"/>
              <w:tabs>
                <w:tab w:val="left" w:pos="193"/>
              </w:tabs>
              <w:spacing w:before="0" w:after="0" w:line="317" w:lineRule="exact"/>
              <w:rPr>
                <w:rStyle w:val="32"/>
                <w:b/>
                <w:bCs/>
                <w:sz w:val="32"/>
                <w:szCs w:val="32"/>
              </w:rPr>
            </w:pPr>
            <w:r w:rsidRPr="00415935">
              <w:rPr>
                <w:rStyle w:val="32"/>
                <w:b/>
                <w:bCs/>
                <w:sz w:val="32"/>
                <w:szCs w:val="32"/>
              </w:rPr>
              <w:t>Е</w:t>
            </w:r>
          </w:p>
        </w:tc>
        <w:tc>
          <w:tcPr>
            <w:tcW w:w="664" w:type="dxa"/>
          </w:tcPr>
          <w:p w:rsidR="001910B2" w:rsidRPr="00415935" w:rsidRDefault="001910B2" w:rsidP="001910B2">
            <w:pPr>
              <w:pStyle w:val="31"/>
              <w:shd w:val="clear" w:color="auto" w:fill="auto"/>
              <w:tabs>
                <w:tab w:val="left" w:pos="193"/>
              </w:tabs>
              <w:spacing w:before="0" w:after="0" w:line="317" w:lineRule="exact"/>
              <w:rPr>
                <w:rStyle w:val="32"/>
                <w:b/>
                <w:bCs/>
                <w:sz w:val="32"/>
                <w:szCs w:val="32"/>
              </w:rPr>
            </w:pPr>
            <w:proofErr w:type="gramStart"/>
            <w:r w:rsidRPr="00415935">
              <w:rPr>
                <w:rStyle w:val="32"/>
                <w:b/>
                <w:bCs/>
                <w:sz w:val="32"/>
                <w:szCs w:val="32"/>
              </w:rPr>
              <w:t>П</w:t>
            </w:r>
            <w:proofErr w:type="gramEnd"/>
          </w:p>
        </w:tc>
        <w:tc>
          <w:tcPr>
            <w:tcW w:w="664" w:type="dxa"/>
          </w:tcPr>
          <w:p w:rsidR="001910B2" w:rsidRPr="00415935" w:rsidRDefault="001910B2" w:rsidP="001910B2">
            <w:pPr>
              <w:pStyle w:val="31"/>
              <w:shd w:val="clear" w:color="auto" w:fill="auto"/>
              <w:tabs>
                <w:tab w:val="left" w:pos="193"/>
              </w:tabs>
              <w:spacing w:before="0" w:after="0" w:line="317" w:lineRule="exact"/>
              <w:rPr>
                <w:rStyle w:val="32"/>
                <w:b/>
                <w:bCs/>
                <w:sz w:val="32"/>
                <w:szCs w:val="32"/>
              </w:rPr>
            </w:pPr>
            <w:proofErr w:type="gramStart"/>
            <w:r w:rsidRPr="00415935">
              <w:rPr>
                <w:rStyle w:val="32"/>
                <w:b/>
                <w:bCs/>
                <w:sz w:val="32"/>
                <w:szCs w:val="32"/>
              </w:rPr>
              <w:t>Р</w:t>
            </w:r>
            <w:proofErr w:type="gramEnd"/>
          </w:p>
        </w:tc>
        <w:tc>
          <w:tcPr>
            <w:tcW w:w="664" w:type="dxa"/>
          </w:tcPr>
          <w:p w:rsidR="001910B2" w:rsidRPr="00415935" w:rsidRDefault="001910B2" w:rsidP="001910B2">
            <w:pPr>
              <w:pStyle w:val="31"/>
              <w:shd w:val="clear" w:color="auto" w:fill="auto"/>
              <w:tabs>
                <w:tab w:val="left" w:pos="193"/>
              </w:tabs>
              <w:spacing w:before="0" w:after="0" w:line="317" w:lineRule="exact"/>
              <w:rPr>
                <w:rStyle w:val="32"/>
                <w:b/>
                <w:bCs/>
                <w:sz w:val="32"/>
                <w:szCs w:val="32"/>
              </w:rPr>
            </w:pPr>
            <w:r w:rsidRPr="00415935">
              <w:rPr>
                <w:rStyle w:val="32"/>
                <w:b/>
                <w:bCs/>
                <w:sz w:val="32"/>
                <w:szCs w:val="32"/>
              </w:rPr>
              <w:t>М</w:t>
            </w:r>
          </w:p>
        </w:tc>
        <w:tc>
          <w:tcPr>
            <w:tcW w:w="664" w:type="dxa"/>
          </w:tcPr>
          <w:p w:rsidR="001910B2" w:rsidRPr="00415935" w:rsidRDefault="001910B2" w:rsidP="001910B2">
            <w:pPr>
              <w:pStyle w:val="31"/>
              <w:shd w:val="clear" w:color="auto" w:fill="auto"/>
              <w:tabs>
                <w:tab w:val="left" w:pos="193"/>
              </w:tabs>
              <w:spacing w:before="0" w:after="0" w:line="317" w:lineRule="exact"/>
              <w:rPr>
                <w:rStyle w:val="32"/>
                <w:b/>
                <w:bCs/>
                <w:sz w:val="32"/>
                <w:szCs w:val="32"/>
              </w:rPr>
            </w:pPr>
            <w:r w:rsidRPr="00415935">
              <w:rPr>
                <w:rStyle w:val="32"/>
                <w:b/>
                <w:bCs/>
                <w:sz w:val="32"/>
                <w:szCs w:val="32"/>
              </w:rPr>
              <w:t>У</w:t>
            </w:r>
          </w:p>
        </w:tc>
        <w:tc>
          <w:tcPr>
            <w:tcW w:w="664" w:type="dxa"/>
          </w:tcPr>
          <w:p w:rsidR="001910B2" w:rsidRPr="00415935" w:rsidRDefault="001910B2" w:rsidP="001910B2">
            <w:pPr>
              <w:pStyle w:val="31"/>
              <w:shd w:val="clear" w:color="auto" w:fill="auto"/>
              <w:tabs>
                <w:tab w:val="left" w:pos="193"/>
              </w:tabs>
              <w:spacing w:before="0" w:after="0" w:line="317" w:lineRule="exact"/>
              <w:rPr>
                <w:rStyle w:val="32"/>
                <w:b/>
                <w:bCs/>
                <w:sz w:val="32"/>
                <w:szCs w:val="32"/>
              </w:rPr>
            </w:pPr>
            <w:r w:rsidRPr="00415935">
              <w:rPr>
                <w:rStyle w:val="32"/>
                <w:b/>
                <w:bCs/>
                <w:sz w:val="32"/>
                <w:szCs w:val="32"/>
              </w:rPr>
              <w:t>О</w:t>
            </w:r>
          </w:p>
        </w:tc>
        <w:tc>
          <w:tcPr>
            <w:tcW w:w="664" w:type="dxa"/>
          </w:tcPr>
          <w:p w:rsidR="001910B2" w:rsidRPr="00415935" w:rsidRDefault="001910B2" w:rsidP="001910B2">
            <w:pPr>
              <w:pStyle w:val="31"/>
              <w:shd w:val="clear" w:color="auto" w:fill="auto"/>
              <w:tabs>
                <w:tab w:val="left" w:pos="193"/>
              </w:tabs>
              <w:spacing w:before="0" w:after="0" w:line="317" w:lineRule="exact"/>
              <w:rPr>
                <w:rStyle w:val="32"/>
                <w:b/>
                <w:bCs/>
                <w:sz w:val="32"/>
                <w:szCs w:val="32"/>
              </w:rPr>
            </w:pPr>
            <w:proofErr w:type="gramStart"/>
            <w:r w:rsidRPr="00415935">
              <w:rPr>
                <w:rStyle w:val="32"/>
                <w:b/>
                <w:bCs/>
                <w:sz w:val="32"/>
                <w:szCs w:val="32"/>
              </w:rPr>
              <w:t>П</w:t>
            </w:r>
            <w:proofErr w:type="gramEnd"/>
          </w:p>
        </w:tc>
        <w:tc>
          <w:tcPr>
            <w:tcW w:w="664" w:type="dxa"/>
          </w:tcPr>
          <w:p w:rsidR="001910B2" w:rsidRPr="00415935" w:rsidRDefault="001910B2" w:rsidP="001910B2">
            <w:pPr>
              <w:pStyle w:val="31"/>
              <w:shd w:val="clear" w:color="auto" w:fill="auto"/>
              <w:tabs>
                <w:tab w:val="left" w:pos="193"/>
              </w:tabs>
              <w:spacing w:before="0" w:after="0" w:line="317" w:lineRule="exact"/>
              <w:rPr>
                <w:rStyle w:val="32"/>
                <w:b/>
                <w:bCs/>
                <w:sz w:val="32"/>
                <w:szCs w:val="32"/>
              </w:rPr>
            </w:pPr>
            <w:r w:rsidRPr="00415935">
              <w:rPr>
                <w:rStyle w:val="32"/>
                <w:b/>
                <w:bCs/>
                <w:sz w:val="32"/>
                <w:szCs w:val="32"/>
              </w:rPr>
              <w:t>К</w:t>
            </w:r>
          </w:p>
        </w:tc>
      </w:tr>
      <w:tr w:rsidR="001910B2" w:rsidRPr="00415935" w:rsidTr="001910B2">
        <w:trPr>
          <w:trHeight w:val="459"/>
        </w:trPr>
        <w:tc>
          <w:tcPr>
            <w:tcW w:w="664" w:type="dxa"/>
          </w:tcPr>
          <w:p w:rsidR="001910B2" w:rsidRPr="00415935" w:rsidRDefault="001910B2" w:rsidP="001910B2">
            <w:pPr>
              <w:pStyle w:val="31"/>
              <w:shd w:val="clear" w:color="auto" w:fill="auto"/>
              <w:tabs>
                <w:tab w:val="left" w:pos="193"/>
              </w:tabs>
              <w:spacing w:before="0" w:after="0" w:line="317" w:lineRule="exact"/>
              <w:rPr>
                <w:rStyle w:val="32"/>
                <w:b/>
                <w:bCs/>
                <w:sz w:val="32"/>
                <w:szCs w:val="32"/>
              </w:rPr>
            </w:pPr>
            <w:r w:rsidRPr="00415935">
              <w:rPr>
                <w:rStyle w:val="32"/>
                <w:b/>
                <w:bCs/>
                <w:sz w:val="32"/>
                <w:szCs w:val="32"/>
              </w:rPr>
              <w:t>О</w:t>
            </w:r>
          </w:p>
        </w:tc>
        <w:tc>
          <w:tcPr>
            <w:tcW w:w="664" w:type="dxa"/>
          </w:tcPr>
          <w:p w:rsidR="001910B2" w:rsidRPr="00415935" w:rsidRDefault="001910B2" w:rsidP="001910B2">
            <w:pPr>
              <w:pStyle w:val="31"/>
              <w:shd w:val="clear" w:color="auto" w:fill="auto"/>
              <w:tabs>
                <w:tab w:val="left" w:pos="193"/>
              </w:tabs>
              <w:spacing w:before="0" w:after="0" w:line="317" w:lineRule="exact"/>
              <w:rPr>
                <w:rStyle w:val="32"/>
                <w:b/>
                <w:bCs/>
                <w:sz w:val="32"/>
                <w:szCs w:val="32"/>
              </w:rPr>
            </w:pPr>
            <w:r w:rsidRPr="00415935">
              <w:rPr>
                <w:rStyle w:val="32"/>
                <w:b/>
                <w:bCs/>
                <w:sz w:val="32"/>
                <w:szCs w:val="32"/>
              </w:rPr>
              <w:t>К</w:t>
            </w:r>
          </w:p>
        </w:tc>
        <w:tc>
          <w:tcPr>
            <w:tcW w:w="664" w:type="dxa"/>
          </w:tcPr>
          <w:p w:rsidR="001910B2" w:rsidRPr="00415935" w:rsidRDefault="001910B2" w:rsidP="001910B2">
            <w:pPr>
              <w:pStyle w:val="31"/>
              <w:shd w:val="clear" w:color="auto" w:fill="auto"/>
              <w:tabs>
                <w:tab w:val="left" w:pos="193"/>
              </w:tabs>
              <w:spacing w:before="0" w:after="0" w:line="317" w:lineRule="exact"/>
              <w:rPr>
                <w:rStyle w:val="32"/>
                <w:b/>
                <w:bCs/>
                <w:sz w:val="32"/>
                <w:szCs w:val="32"/>
              </w:rPr>
            </w:pPr>
            <w:proofErr w:type="gramStart"/>
            <w:r w:rsidRPr="00415935">
              <w:rPr>
                <w:rStyle w:val="32"/>
                <w:b/>
                <w:bCs/>
                <w:sz w:val="32"/>
                <w:szCs w:val="32"/>
              </w:rPr>
              <w:t>П</w:t>
            </w:r>
            <w:proofErr w:type="gramEnd"/>
          </w:p>
        </w:tc>
        <w:tc>
          <w:tcPr>
            <w:tcW w:w="664" w:type="dxa"/>
          </w:tcPr>
          <w:p w:rsidR="001910B2" w:rsidRPr="00415935" w:rsidRDefault="001910B2" w:rsidP="001910B2">
            <w:pPr>
              <w:pStyle w:val="31"/>
              <w:shd w:val="clear" w:color="auto" w:fill="auto"/>
              <w:tabs>
                <w:tab w:val="left" w:pos="193"/>
              </w:tabs>
              <w:spacing w:before="0" w:after="0" w:line="317" w:lineRule="exact"/>
              <w:rPr>
                <w:rStyle w:val="32"/>
                <w:b/>
                <w:bCs/>
                <w:sz w:val="32"/>
                <w:szCs w:val="32"/>
              </w:rPr>
            </w:pPr>
            <w:r w:rsidRPr="00415935">
              <w:rPr>
                <w:rStyle w:val="32"/>
                <w:b/>
                <w:bCs/>
                <w:sz w:val="32"/>
                <w:szCs w:val="32"/>
              </w:rPr>
              <w:t>О</w:t>
            </w:r>
          </w:p>
        </w:tc>
        <w:tc>
          <w:tcPr>
            <w:tcW w:w="664" w:type="dxa"/>
          </w:tcPr>
          <w:p w:rsidR="001910B2" w:rsidRPr="00415935" w:rsidRDefault="001910B2" w:rsidP="001910B2">
            <w:pPr>
              <w:pStyle w:val="31"/>
              <w:shd w:val="clear" w:color="auto" w:fill="auto"/>
              <w:tabs>
                <w:tab w:val="left" w:pos="193"/>
              </w:tabs>
              <w:spacing w:before="0" w:after="0" w:line="317" w:lineRule="exact"/>
              <w:rPr>
                <w:rStyle w:val="32"/>
                <w:b/>
                <w:bCs/>
                <w:sz w:val="32"/>
                <w:szCs w:val="32"/>
              </w:rPr>
            </w:pPr>
            <w:r w:rsidRPr="00415935">
              <w:rPr>
                <w:rStyle w:val="32"/>
                <w:b/>
                <w:bCs/>
                <w:sz w:val="32"/>
                <w:szCs w:val="32"/>
              </w:rPr>
              <w:t>Т</w:t>
            </w:r>
          </w:p>
        </w:tc>
        <w:tc>
          <w:tcPr>
            <w:tcW w:w="664" w:type="dxa"/>
          </w:tcPr>
          <w:p w:rsidR="001910B2" w:rsidRPr="00415935" w:rsidRDefault="001910B2" w:rsidP="001910B2">
            <w:pPr>
              <w:pStyle w:val="31"/>
              <w:shd w:val="clear" w:color="auto" w:fill="auto"/>
              <w:tabs>
                <w:tab w:val="left" w:pos="193"/>
              </w:tabs>
              <w:spacing w:before="0" w:after="0" w:line="317" w:lineRule="exact"/>
              <w:rPr>
                <w:rStyle w:val="32"/>
                <w:b/>
                <w:bCs/>
                <w:sz w:val="32"/>
                <w:szCs w:val="32"/>
              </w:rPr>
            </w:pPr>
            <w:r w:rsidRPr="00415935">
              <w:rPr>
                <w:rStyle w:val="32"/>
                <w:b/>
                <w:bCs/>
                <w:sz w:val="32"/>
                <w:szCs w:val="32"/>
              </w:rPr>
              <w:t>В</w:t>
            </w:r>
          </w:p>
        </w:tc>
        <w:tc>
          <w:tcPr>
            <w:tcW w:w="664" w:type="dxa"/>
          </w:tcPr>
          <w:p w:rsidR="001910B2" w:rsidRPr="00415935" w:rsidRDefault="001910B2" w:rsidP="001910B2">
            <w:pPr>
              <w:pStyle w:val="31"/>
              <w:shd w:val="clear" w:color="auto" w:fill="auto"/>
              <w:tabs>
                <w:tab w:val="left" w:pos="193"/>
              </w:tabs>
              <w:spacing w:before="0" w:after="0" w:line="317" w:lineRule="exact"/>
              <w:rPr>
                <w:rStyle w:val="32"/>
                <w:b/>
                <w:bCs/>
                <w:sz w:val="32"/>
                <w:szCs w:val="32"/>
              </w:rPr>
            </w:pPr>
            <w:r w:rsidRPr="00415935">
              <w:rPr>
                <w:rStyle w:val="32"/>
                <w:b/>
                <w:bCs/>
                <w:sz w:val="32"/>
                <w:szCs w:val="32"/>
              </w:rPr>
              <w:t>У</w:t>
            </w:r>
          </w:p>
        </w:tc>
        <w:tc>
          <w:tcPr>
            <w:tcW w:w="664" w:type="dxa"/>
          </w:tcPr>
          <w:p w:rsidR="001910B2" w:rsidRPr="00415935" w:rsidRDefault="001910B2" w:rsidP="001910B2">
            <w:pPr>
              <w:pStyle w:val="31"/>
              <w:shd w:val="clear" w:color="auto" w:fill="auto"/>
              <w:tabs>
                <w:tab w:val="left" w:pos="193"/>
              </w:tabs>
              <w:spacing w:before="0" w:after="0" w:line="317" w:lineRule="exact"/>
              <w:rPr>
                <w:rStyle w:val="32"/>
                <w:b/>
                <w:bCs/>
                <w:sz w:val="32"/>
                <w:szCs w:val="32"/>
              </w:rPr>
            </w:pPr>
            <w:r w:rsidRPr="00415935">
              <w:rPr>
                <w:rStyle w:val="32"/>
                <w:b/>
                <w:bCs/>
                <w:sz w:val="32"/>
                <w:szCs w:val="32"/>
              </w:rPr>
              <w:t>О</w:t>
            </w:r>
          </w:p>
        </w:tc>
        <w:tc>
          <w:tcPr>
            <w:tcW w:w="664" w:type="dxa"/>
          </w:tcPr>
          <w:p w:rsidR="001910B2" w:rsidRPr="00415935" w:rsidRDefault="001910B2" w:rsidP="001910B2">
            <w:pPr>
              <w:pStyle w:val="31"/>
              <w:shd w:val="clear" w:color="auto" w:fill="auto"/>
              <w:tabs>
                <w:tab w:val="left" w:pos="193"/>
              </w:tabs>
              <w:spacing w:before="0" w:after="0" w:line="317" w:lineRule="exact"/>
              <w:rPr>
                <w:rStyle w:val="32"/>
                <w:b/>
                <w:bCs/>
                <w:sz w:val="32"/>
                <w:szCs w:val="32"/>
              </w:rPr>
            </w:pPr>
            <w:r w:rsidRPr="00415935">
              <w:rPr>
                <w:rStyle w:val="32"/>
                <w:b/>
                <w:bCs/>
                <w:sz w:val="32"/>
                <w:szCs w:val="32"/>
              </w:rPr>
              <w:t>Б</w:t>
            </w:r>
          </w:p>
        </w:tc>
        <w:tc>
          <w:tcPr>
            <w:tcW w:w="664" w:type="dxa"/>
          </w:tcPr>
          <w:p w:rsidR="001910B2" w:rsidRPr="00415935" w:rsidRDefault="001910B2" w:rsidP="001910B2">
            <w:pPr>
              <w:pStyle w:val="31"/>
              <w:shd w:val="clear" w:color="auto" w:fill="auto"/>
              <w:tabs>
                <w:tab w:val="left" w:pos="193"/>
              </w:tabs>
              <w:spacing w:before="0" w:after="0" w:line="317" w:lineRule="exact"/>
              <w:rPr>
                <w:rStyle w:val="32"/>
                <w:b/>
                <w:bCs/>
                <w:sz w:val="32"/>
                <w:szCs w:val="32"/>
              </w:rPr>
            </w:pPr>
            <w:r w:rsidRPr="00415935">
              <w:rPr>
                <w:rStyle w:val="32"/>
                <w:b/>
                <w:bCs/>
                <w:sz w:val="32"/>
                <w:szCs w:val="32"/>
              </w:rPr>
              <w:t>О</w:t>
            </w:r>
          </w:p>
        </w:tc>
        <w:tc>
          <w:tcPr>
            <w:tcW w:w="664" w:type="dxa"/>
          </w:tcPr>
          <w:p w:rsidR="001910B2" w:rsidRPr="00415935" w:rsidRDefault="001910B2" w:rsidP="001910B2">
            <w:pPr>
              <w:pStyle w:val="31"/>
              <w:shd w:val="clear" w:color="auto" w:fill="auto"/>
              <w:tabs>
                <w:tab w:val="left" w:pos="193"/>
              </w:tabs>
              <w:spacing w:before="0" w:after="0" w:line="317" w:lineRule="exact"/>
              <w:rPr>
                <w:rStyle w:val="32"/>
                <w:b/>
                <w:bCs/>
                <w:sz w:val="32"/>
                <w:szCs w:val="32"/>
              </w:rPr>
            </w:pPr>
            <w:r w:rsidRPr="00415935">
              <w:rPr>
                <w:rStyle w:val="32"/>
                <w:b/>
                <w:bCs/>
                <w:sz w:val="32"/>
                <w:szCs w:val="32"/>
              </w:rPr>
              <w:t>Л</w:t>
            </w:r>
          </w:p>
        </w:tc>
      </w:tr>
      <w:tr w:rsidR="001910B2" w:rsidRPr="00415935" w:rsidTr="001910B2">
        <w:trPr>
          <w:trHeight w:val="482"/>
        </w:trPr>
        <w:tc>
          <w:tcPr>
            <w:tcW w:w="664" w:type="dxa"/>
          </w:tcPr>
          <w:p w:rsidR="001910B2" w:rsidRPr="00415935" w:rsidRDefault="001910B2" w:rsidP="001910B2">
            <w:pPr>
              <w:pStyle w:val="31"/>
              <w:shd w:val="clear" w:color="auto" w:fill="auto"/>
              <w:tabs>
                <w:tab w:val="left" w:pos="193"/>
              </w:tabs>
              <w:spacing w:before="0" w:after="0" w:line="317" w:lineRule="exact"/>
              <w:rPr>
                <w:rStyle w:val="32"/>
                <w:b/>
                <w:bCs/>
                <w:sz w:val="32"/>
                <w:szCs w:val="32"/>
              </w:rPr>
            </w:pPr>
            <w:r w:rsidRPr="00415935">
              <w:rPr>
                <w:rStyle w:val="32"/>
                <w:b/>
                <w:bCs/>
                <w:sz w:val="32"/>
                <w:szCs w:val="32"/>
              </w:rPr>
              <w:t>Л</w:t>
            </w:r>
          </w:p>
        </w:tc>
        <w:tc>
          <w:tcPr>
            <w:tcW w:w="664" w:type="dxa"/>
          </w:tcPr>
          <w:p w:rsidR="001910B2" w:rsidRPr="00415935" w:rsidRDefault="001910B2" w:rsidP="001910B2">
            <w:pPr>
              <w:pStyle w:val="31"/>
              <w:shd w:val="clear" w:color="auto" w:fill="auto"/>
              <w:tabs>
                <w:tab w:val="left" w:pos="193"/>
              </w:tabs>
              <w:spacing w:before="0" w:after="0" w:line="317" w:lineRule="exact"/>
              <w:rPr>
                <w:rStyle w:val="32"/>
                <w:b/>
                <w:bCs/>
                <w:sz w:val="32"/>
                <w:szCs w:val="32"/>
              </w:rPr>
            </w:pPr>
            <w:r w:rsidRPr="00415935">
              <w:rPr>
                <w:rStyle w:val="32"/>
                <w:b/>
                <w:bCs/>
                <w:sz w:val="32"/>
                <w:szCs w:val="32"/>
              </w:rPr>
              <w:t>Ф</w:t>
            </w:r>
          </w:p>
        </w:tc>
        <w:tc>
          <w:tcPr>
            <w:tcW w:w="664" w:type="dxa"/>
          </w:tcPr>
          <w:p w:rsidR="001910B2" w:rsidRPr="00415935" w:rsidRDefault="001910B2" w:rsidP="001910B2">
            <w:pPr>
              <w:pStyle w:val="31"/>
              <w:shd w:val="clear" w:color="auto" w:fill="auto"/>
              <w:tabs>
                <w:tab w:val="left" w:pos="193"/>
              </w:tabs>
              <w:spacing w:before="0" w:after="0" w:line="317" w:lineRule="exact"/>
              <w:rPr>
                <w:rStyle w:val="32"/>
                <w:b/>
                <w:bCs/>
                <w:sz w:val="32"/>
                <w:szCs w:val="32"/>
              </w:rPr>
            </w:pPr>
            <w:r w:rsidRPr="00415935">
              <w:rPr>
                <w:rStyle w:val="32"/>
                <w:b/>
                <w:bCs/>
                <w:sz w:val="32"/>
                <w:szCs w:val="32"/>
              </w:rPr>
              <w:t>С</w:t>
            </w:r>
          </w:p>
        </w:tc>
        <w:tc>
          <w:tcPr>
            <w:tcW w:w="664" w:type="dxa"/>
          </w:tcPr>
          <w:p w:rsidR="001910B2" w:rsidRPr="00415935" w:rsidRDefault="001910B2" w:rsidP="001910B2">
            <w:pPr>
              <w:pStyle w:val="31"/>
              <w:shd w:val="clear" w:color="auto" w:fill="auto"/>
              <w:tabs>
                <w:tab w:val="left" w:pos="193"/>
              </w:tabs>
              <w:spacing w:before="0" w:after="0" w:line="317" w:lineRule="exact"/>
              <w:rPr>
                <w:rStyle w:val="32"/>
                <w:b/>
                <w:bCs/>
                <w:sz w:val="32"/>
                <w:szCs w:val="32"/>
              </w:rPr>
            </w:pPr>
            <w:r w:rsidRPr="00415935">
              <w:rPr>
                <w:rStyle w:val="32"/>
                <w:b/>
                <w:bCs/>
                <w:sz w:val="32"/>
                <w:szCs w:val="32"/>
              </w:rPr>
              <w:t>К</w:t>
            </w:r>
          </w:p>
        </w:tc>
        <w:tc>
          <w:tcPr>
            <w:tcW w:w="664" w:type="dxa"/>
          </w:tcPr>
          <w:p w:rsidR="001910B2" w:rsidRPr="00415935" w:rsidRDefault="001910B2" w:rsidP="001910B2">
            <w:pPr>
              <w:pStyle w:val="31"/>
              <w:shd w:val="clear" w:color="auto" w:fill="auto"/>
              <w:tabs>
                <w:tab w:val="left" w:pos="193"/>
              </w:tabs>
              <w:spacing w:before="0" w:after="0" w:line="317" w:lineRule="exact"/>
              <w:rPr>
                <w:rStyle w:val="32"/>
                <w:b/>
                <w:bCs/>
                <w:sz w:val="32"/>
                <w:szCs w:val="32"/>
              </w:rPr>
            </w:pPr>
            <w:r w:rsidRPr="00415935">
              <w:rPr>
                <w:rStyle w:val="32"/>
                <w:b/>
                <w:bCs/>
                <w:sz w:val="32"/>
                <w:szCs w:val="32"/>
              </w:rPr>
              <w:t>А</w:t>
            </w:r>
          </w:p>
        </w:tc>
        <w:tc>
          <w:tcPr>
            <w:tcW w:w="664" w:type="dxa"/>
          </w:tcPr>
          <w:p w:rsidR="001910B2" w:rsidRPr="00415935" w:rsidRDefault="001910B2" w:rsidP="001910B2">
            <w:pPr>
              <w:pStyle w:val="31"/>
              <w:shd w:val="clear" w:color="auto" w:fill="auto"/>
              <w:tabs>
                <w:tab w:val="left" w:pos="193"/>
              </w:tabs>
              <w:spacing w:before="0" w:after="0" w:line="317" w:lineRule="exact"/>
              <w:rPr>
                <w:rStyle w:val="32"/>
                <w:b/>
                <w:bCs/>
                <w:sz w:val="32"/>
                <w:szCs w:val="32"/>
              </w:rPr>
            </w:pPr>
            <w:r w:rsidRPr="00415935">
              <w:rPr>
                <w:rStyle w:val="32"/>
                <w:b/>
                <w:bCs/>
                <w:sz w:val="32"/>
                <w:szCs w:val="32"/>
              </w:rPr>
              <w:t>О</w:t>
            </w:r>
          </w:p>
        </w:tc>
        <w:tc>
          <w:tcPr>
            <w:tcW w:w="664" w:type="dxa"/>
          </w:tcPr>
          <w:p w:rsidR="001910B2" w:rsidRPr="00415935" w:rsidRDefault="001910B2" w:rsidP="001910B2">
            <w:pPr>
              <w:pStyle w:val="31"/>
              <w:shd w:val="clear" w:color="auto" w:fill="auto"/>
              <w:tabs>
                <w:tab w:val="left" w:pos="193"/>
              </w:tabs>
              <w:spacing w:before="0" w:after="0" w:line="317" w:lineRule="exact"/>
              <w:rPr>
                <w:rStyle w:val="32"/>
                <w:b/>
                <w:bCs/>
                <w:sz w:val="32"/>
                <w:szCs w:val="32"/>
              </w:rPr>
            </w:pPr>
            <w:proofErr w:type="gramStart"/>
            <w:r w:rsidRPr="00415935">
              <w:rPr>
                <w:rStyle w:val="32"/>
                <w:b/>
                <w:bCs/>
                <w:sz w:val="32"/>
                <w:szCs w:val="32"/>
              </w:rPr>
              <w:t>Р</w:t>
            </w:r>
            <w:proofErr w:type="gramEnd"/>
          </w:p>
        </w:tc>
        <w:tc>
          <w:tcPr>
            <w:tcW w:w="664" w:type="dxa"/>
          </w:tcPr>
          <w:p w:rsidR="001910B2" w:rsidRPr="00415935" w:rsidRDefault="001910B2" w:rsidP="001910B2">
            <w:pPr>
              <w:pStyle w:val="31"/>
              <w:shd w:val="clear" w:color="auto" w:fill="auto"/>
              <w:tabs>
                <w:tab w:val="left" w:pos="193"/>
              </w:tabs>
              <w:spacing w:before="0" w:after="0" w:line="317" w:lineRule="exact"/>
              <w:rPr>
                <w:rStyle w:val="32"/>
                <w:b/>
                <w:bCs/>
                <w:sz w:val="32"/>
                <w:szCs w:val="32"/>
              </w:rPr>
            </w:pPr>
            <w:r w:rsidRPr="00415935">
              <w:rPr>
                <w:rStyle w:val="32"/>
                <w:b/>
                <w:bCs/>
                <w:sz w:val="32"/>
                <w:szCs w:val="32"/>
              </w:rPr>
              <w:t>Л</w:t>
            </w:r>
          </w:p>
        </w:tc>
        <w:tc>
          <w:tcPr>
            <w:tcW w:w="664" w:type="dxa"/>
          </w:tcPr>
          <w:p w:rsidR="001910B2" w:rsidRPr="00415935" w:rsidRDefault="001910B2" w:rsidP="001910B2">
            <w:pPr>
              <w:pStyle w:val="31"/>
              <w:shd w:val="clear" w:color="auto" w:fill="auto"/>
              <w:tabs>
                <w:tab w:val="left" w:pos="193"/>
              </w:tabs>
              <w:spacing w:before="0" w:after="0" w:line="317" w:lineRule="exact"/>
              <w:rPr>
                <w:rStyle w:val="32"/>
                <w:b/>
                <w:bCs/>
                <w:sz w:val="32"/>
                <w:szCs w:val="32"/>
              </w:rPr>
            </w:pPr>
            <w:r w:rsidRPr="00415935">
              <w:rPr>
                <w:rStyle w:val="32"/>
                <w:b/>
                <w:bCs/>
                <w:sz w:val="32"/>
                <w:szCs w:val="32"/>
              </w:rPr>
              <w:t>Ь</w:t>
            </w:r>
          </w:p>
        </w:tc>
        <w:tc>
          <w:tcPr>
            <w:tcW w:w="664" w:type="dxa"/>
          </w:tcPr>
          <w:p w:rsidR="001910B2" w:rsidRPr="00415935" w:rsidRDefault="001910B2" w:rsidP="001910B2">
            <w:pPr>
              <w:pStyle w:val="31"/>
              <w:shd w:val="clear" w:color="auto" w:fill="auto"/>
              <w:tabs>
                <w:tab w:val="left" w:pos="193"/>
              </w:tabs>
              <w:spacing w:before="0" w:after="0" w:line="317" w:lineRule="exact"/>
              <w:rPr>
                <w:rStyle w:val="32"/>
                <w:b/>
                <w:bCs/>
                <w:sz w:val="32"/>
                <w:szCs w:val="32"/>
              </w:rPr>
            </w:pPr>
            <w:proofErr w:type="gramStart"/>
            <w:r w:rsidRPr="00415935">
              <w:rPr>
                <w:rStyle w:val="32"/>
                <w:b/>
                <w:bCs/>
                <w:sz w:val="32"/>
                <w:szCs w:val="32"/>
              </w:rPr>
              <w:t>П</w:t>
            </w:r>
            <w:proofErr w:type="gramEnd"/>
          </w:p>
        </w:tc>
        <w:tc>
          <w:tcPr>
            <w:tcW w:w="664" w:type="dxa"/>
          </w:tcPr>
          <w:p w:rsidR="001910B2" w:rsidRPr="00415935" w:rsidRDefault="001910B2" w:rsidP="001910B2">
            <w:pPr>
              <w:pStyle w:val="31"/>
              <w:shd w:val="clear" w:color="auto" w:fill="auto"/>
              <w:tabs>
                <w:tab w:val="left" w:pos="193"/>
              </w:tabs>
              <w:spacing w:before="0" w:after="0" w:line="317" w:lineRule="exact"/>
              <w:rPr>
                <w:rStyle w:val="32"/>
                <w:b/>
                <w:bCs/>
                <w:sz w:val="32"/>
                <w:szCs w:val="32"/>
              </w:rPr>
            </w:pPr>
            <w:r w:rsidRPr="00415935">
              <w:rPr>
                <w:rStyle w:val="32"/>
                <w:b/>
                <w:bCs/>
                <w:sz w:val="32"/>
                <w:szCs w:val="32"/>
              </w:rPr>
              <w:t>В</w:t>
            </w:r>
          </w:p>
        </w:tc>
      </w:tr>
      <w:tr w:rsidR="001910B2" w:rsidRPr="007D6AEC" w:rsidTr="001910B2">
        <w:trPr>
          <w:trHeight w:val="482"/>
        </w:trPr>
        <w:tc>
          <w:tcPr>
            <w:tcW w:w="664" w:type="dxa"/>
          </w:tcPr>
          <w:p w:rsidR="001910B2" w:rsidRPr="00415935" w:rsidRDefault="001910B2" w:rsidP="001910B2">
            <w:pPr>
              <w:pStyle w:val="31"/>
              <w:shd w:val="clear" w:color="auto" w:fill="auto"/>
              <w:tabs>
                <w:tab w:val="left" w:pos="193"/>
              </w:tabs>
              <w:spacing w:before="0" w:after="0" w:line="317" w:lineRule="exact"/>
              <w:rPr>
                <w:rStyle w:val="32"/>
                <w:b/>
                <w:bCs/>
                <w:sz w:val="32"/>
                <w:szCs w:val="32"/>
              </w:rPr>
            </w:pPr>
            <w:r w:rsidRPr="00415935">
              <w:rPr>
                <w:rStyle w:val="32"/>
                <w:b/>
                <w:bCs/>
                <w:sz w:val="32"/>
                <w:szCs w:val="32"/>
              </w:rPr>
              <w:t>Г</w:t>
            </w:r>
          </w:p>
        </w:tc>
        <w:tc>
          <w:tcPr>
            <w:tcW w:w="664" w:type="dxa"/>
          </w:tcPr>
          <w:p w:rsidR="001910B2" w:rsidRPr="00415935" w:rsidRDefault="001910B2" w:rsidP="001910B2">
            <w:pPr>
              <w:pStyle w:val="31"/>
              <w:shd w:val="clear" w:color="auto" w:fill="auto"/>
              <w:tabs>
                <w:tab w:val="left" w:pos="193"/>
              </w:tabs>
              <w:spacing w:before="0" w:after="0" w:line="317" w:lineRule="exact"/>
              <w:rPr>
                <w:rStyle w:val="32"/>
                <w:b/>
                <w:bCs/>
                <w:sz w:val="32"/>
                <w:szCs w:val="32"/>
              </w:rPr>
            </w:pPr>
            <w:r w:rsidRPr="00415935">
              <w:rPr>
                <w:rStyle w:val="32"/>
                <w:b/>
                <w:bCs/>
                <w:sz w:val="32"/>
                <w:szCs w:val="32"/>
              </w:rPr>
              <w:t>М</w:t>
            </w:r>
          </w:p>
        </w:tc>
        <w:tc>
          <w:tcPr>
            <w:tcW w:w="664" w:type="dxa"/>
          </w:tcPr>
          <w:p w:rsidR="001910B2" w:rsidRPr="00415935" w:rsidRDefault="001910B2" w:rsidP="001910B2">
            <w:pPr>
              <w:pStyle w:val="31"/>
              <w:shd w:val="clear" w:color="auto" w:fill="auto"/>
              <w:tabs>
                <w:tab w:val="left" w:pos="193"/>
              </w:tabs>
              <w:spacing w:before="0" w:after="0" w:line="317" w:lineRule="exact"/>
              <w:rPr>
                <w:rStyle w:val="32"/>
                <w:b/>
                <w:bCs/>
                <w:sz w:val="32"/>
                <w:szCs w:val="32"/>
              </w:rPr>
            </w:pPr>
            <w:r w:rsidRPr="00415935">
              <w:rPr>
                <w:rStyle w:val="32"/>
                <w:b/>
                <w:bCs/>
                <w:sz w:val="32"/>
                <w:szCs w:val="32"/>
              </w:rPr>
              <w:t>О</w:t>
            </w:r>
          </w:p>
        </w:tc>
        <w:tc>
          <w:tcPr>
            <w:tcW w:w="664" w:type="dxa"/>
          </w:tcPr>
          <w:p w:rsidR="001910B2" w:rsidRPr="00415935" w:rsidRDefault="001910B2" w:rsidP="001910B2">
            <w:pPr>
              <w:pStyle w:val="31"/>
              <w:shd w:val="clear" w:color="auto" w:fill="auto"/>
              <w:tabs>
                <w:tab w:val="left" w:pos="193"/>
              </w:tabs>
              <w:spacing w:before="0" w:after="0" w:line="317" w:lineRule="exact"/>
              <w:rPr>
                <w:rStyle w:val="32"/>
                <w:b/>
                <w:bCs/>
                <w:sz w:val="32"/>
                <w:szCs w:val="32"/>
              </w:rPr>
            </w:pPr>
            <w:r w:rsidRPr="00415935">
              <w:rPr>
                <w:rStyle w:val="32"/>
                <w:b/>
                <w:bCs/>
                <w:sz w:val="32"/>
                <w:szCs w:val="32"/>
              </w:rPr>
              <w:t>С</w:t>
            </w:r>
          </w:p>
        </w:tc>
        <w:tc>
          <w:tcPr>
            <w:tcW w:w="664" w:type="dxa"/>
          </w:tcPr>
          <w:p w:rsidR="001910B2" w:rsidRPr="00415935" w:rsidRDefault="001910B2" w:rsidP="001910B2">
            <w:pPr>
              <w:pStyle w:val="31"/>
              <w:shd w:val="clear" w:color="auto" w:fill="auto"/>
              <w:tabs>
                <w:tab w:val="left" w:pos="193"/>
              </w:tabs>
              <w:spacing w:before="0" w:after="0" w:line="317" w:lineRule="exact"/>
              <w:rPr>
                <w:rStyle w:val="32"/>
                <w:b/>
                <w:bCs/>
                <w:sz w:val="32"/>
                <w:szCs w:val="32"/>
              </w:rPr>
            </w:pPr>
            <w:r w:rsidRPr="00415935">
              <w:rPr>
                <w:rStyle w:val="32"/>
                <w:b/>
                <w:bCs/>
                <w:sz w:val="32"/>
                <w:szCs w:val="32"/>
              </w:rPr>
              <w:t>К</w:t>
            </w:r>
          </w:p>
        </w:tc>
        <w:tc>
          <w:tcPr>
            <w:tcW w:w="664" w:type="dxa"/>
          </w:tcPr>
          <w:p w:rsidR="001910B2" w:rsidRPr="00415935" w:rsidRDefault="001910B2" w:rsidP="001910B2">
            <w:pPr>
              <w:pStyle w:val="31"/>
              <w:shd w:val="clear" w:color="auto" w:fill="auto"/>
              <w:tabs>
                <w:tab w:val="left" w:pos="193"/>
              </w:tabs>
              <w:spacing w:before="0" w:after="0" w:line="317" w:lineRule="exact"/>
              <w:rPr>
                <w:rStyle w:val="32"/>
                <w:b/>
                <w:bCs/>
                <w:sz w:val="32"/>
                <w:szCs w:val="32"/>
              </w:rPr>
            </w:pPr>
            <w:r w:rsidRPr="00415935">
              <w:rPr>
                <w:rStyle w:val="32"/>
                <w:b/>
                <w:bCs/>
                <w:sz w:val="32"/>
                <w:szCs w:val="32"/>
              </w:rPr>
              <w:t>В</w:t>
            </w:r>
          </w:p>
        </w:tc>
        <w:tc>
          <w:tcPr>
            <w:tcW w:w="664" w:type="dxa"/>
          </w:tcPr>
          <w:p w:rsidR="001910B2" w:rsidRPr="00415935" w:rsidRDefault="001910B2" w:rsidP="001910B2">
            <w:pPr>
              <w:pStyle w:val="31"/>
              <w:shd w:val="clear" w:color="auto" w:fill="auto"/>
              <w:tabs>
                <w:tab w:val="left" w:pos="193"/>
              </w:tabs>
              <w:spacing w:before="0" w:after="0" w:line="317" w:lineRule="exact"/>
              <w:rPr>
                <w:rStyle w:val="32"/>
                <w:b/>
                <w:bCs/>
                <w:sz w:val="32"/>
                <w:szCs w:val="32"/>
              </w:rPr>
            </w:pPr>
            <w:r w:rsidRPr="00415935">
              <w:rPr>
                <w:rStyle w:val="32"/>
                <w:b/>
                <w:bCs/>
                <w:sz w:val="32"/>
                <w:szCs w:val="32"/>
              </w:rPr>
              <w:t>А</w:t>
            </w:r>
          </w:p>
        </w:tc>
        <w:tc>
          <w:tcPr>
            <w:tcW w:w="664" w:type="dxa"/>
          </w:tcPr>
          <w:p w:rsidR="001910B2" w:rsidRPr="00415935" w:rsidRDefault="001910B2" w:rsidP="001910B2">
            <w:pPr>
              <w:pStyle w:val="31"/>
              <w:shd w:val="clear" w:color="auto" w:fill="auto"/>
              <w:tabs>
                <w:tab w:val="left" w:pos="193"/>
              </w:tabs>
              <w:spacing w:before="0" w:after="0" w:line="317" w:lineRule="exact"/>
              <w:rPr>
                <w:rStyle w:val="32"/>
                <w:b/>
                <w:bCs/>
                <w:sz w:val="32"/>
                <w:szCs w:val="32"/>
              </w:rPr>
            </w:pPr>
            <w:r w:rsidRPr="00415935">
              <w:rPr>
                <w:rStyle w:val="32"/>
                <w:b/>
                <w:bCs/>
                <w:sz w:val="32"/>
                <w:szCs w:val="32"/>
              </w:rPr>
              <w:t>Л</w:t>
            </w:r>
          </w:p>
        </w:tc>
        <w:tc>
          <w:tcPr>
            <w:tcW w:w="664" w:type="dxa"/>
          </w:tcPr>
          <w:p w:rsidR="001910B2" w:rsidRPr="00415935" w:rsidRDefault="001910B2" w:rsidP="001910B2">
            <w:pPr>
              <w:pStyle w:val="31"/>
              <w:shd w:val="clear" w:color="auto" w:fill="auto"/>
              <w:tabs>
                <w:tab w:val="left" w:pos="193"/>
              </w:tabs>
              <w:spacing w:before="0" w:after="0" w:line="317" w:lineRule="exact"/>
              <w:rPr>
                <w:rStyle w:val="32"/>
                <w:b/>
                <w:bCs/>
                <w:sz w:val="32"/>
                <w:szCs w:val="32"/>
              </w:rPr>
            </w:pPr>
            <w:r w:rsidRPr="00415935">
              <w:rPr>
                <w:rStyle w:val="32"/>
                <w:b/>
                <w:bCs/>
                <w:sz w:val="32"/>
                <w:szCs w:val="32"/>
              </w:rPr>
              <w:t>У</w:t>
            </w:r>
          </w:p>
        </w:tc>
        <w:tc>
          <w:tcPr>
            <w:tcW w:w="664" w:type="dxa"/>
          </w:tcPr>
          <w:p w:rsidR="001910B2" w:rsidRPr="00415935" w:rsidRDefault="001910B2" w:rsidP="001910B2">
            <w:pPr>
              <w:pStyle w:val="31"/>
              <w:shd w:val="clear" w:color="auto" w:fill="auto"/>
              <w:tabs>
                <w:tab w:val="left" w:pos="193"/>
              </w:tabs>
              <w:spacing w:before="0" w:after="0" w:line="317" w:lineRule="exact"/>
              <w:rPr>
                <w:rStyle w:val="32"/>
                <w:b/>
                <w:bCs/>
                <w:sz w:val="32"/>
                <w:szCs w:val="32"/>
              </w:rPr>
            </w:pPr>
            <w:proofErr w:type="gramStart"/>
            <w:r w:rsidRPr="00415935">
              <w:rPr>
                <w:rStyle w:val="32"/>
                <w:b/>
                <w:bCs/>
                <w:sz w:val="32"/>
                <w:szCs w:val="32"/>
              </w:rPr>
              <w:t>Р</w:t>
            </w:r>
            <w:proofErr w:type="gramEnd"/>
          </w:p>
        </w:tc>
        <w:tc>
          <w:tcPr>
            <w:tcW w:w="664" w:type="dxa"/>
          </w:tcPr>
          <w:p w:rsidR="001910B2" w:rsidRPr="00415935" w:rsidRDefault="001910B2" w:rsidP="001910B2">
            <w:pPr>
              <w:pStyle w:val="31"/>
              <w:shd w:val="clear" w:color="auto" w:fill="auto"/>
              <w:tabs>
                <w:tab w:val="left" w:pos="193"/>
              </w:tabs>
              <w:spacing w:before="0" w:after="0" w:line="317" w:lineRule="exact"/>
              <w:rPr>
                <w:rStyle w:val="32"/>
                <w:b/>
                <w:bCs/>
                <w:sz w:val="32"/>
                <w:szCs w:val="32"/>
              </w:rPr>
            </w:pPr>
            <w:r w:rsidRPr="00415935">
              <w:rPr>
                <w:rStyle w:val="32"/>
                <w:b/>
                <w:bCs/>
                <w:sz w:val="32"/>
                <w:szCs w:val="32"/>
              </w:rPr>
              <w:t>Т</w:t>
            </w:r>
          </w:p>
        </w:tc>
      </w:tr>
      <w:tr w:rsidR="001910B2" w:rsidRPr="007D6AEC" w:rsidTr="001910B2">
        <w:trPr>
          <w:trHeight w:val="482"/>
        </w:trPr>
        <w:tc>
          <w:tcPr>
            <w:tcW w:w="664" w:type="dxa"/>
          </w:tcPr>
          <w:p w:rsidR="001910B2" w:rsidRPr="00415935" w:rsidRDefault="001910B2" w:rsidP="001910B2">
            <w:pPr>
              <w:pStyle w:val="31"/>
              <w:shd w:val="clear" w:color="auto" w:fill="auto"/>
              <w:tabs>
                <w:tab w:val="left" w:pos="193"/>
              </w:tabs>
              <w:spacing w:before="0" w:after="0" w:line="317" w:lineRule="exact"/>
              <w:rPr>
                <w:rStyle w:val="32"/>
                <w:b/>
                <w:bCs/>
                <w:sz w:val="32"/>
                <w:szCs w:val="32"/>
              </w:rPr>
            </w:pPr>
            <w:r w:rsidRPr="00415935">
              <w:rPr>
                <w:rStyle w:val="32"/>
                <w:b/>
                <w:bCs/>
                <w:sz w:val="32"/>
                <w:szCs w:val="32"/>
              </w:rPr>
              <w:t>А</w:t>
            </w:r>
          </w:p>
        </w:tc>
        <w:tc>
          <w:tcPr>
            <w:tcW w:w="664" w:type="dxa"/>
          </w:tcPr>
          <w:p w:rsidR="001910B2" w:rsidRPr="00415935" w:rsidRDefault="001910B2" w:rsidP="001910B2">
            <w:pPr>
              <w:pStyle w:val="31"/>
              <w:shd w:val="clear" w:color="auto" w:fill="auto"/>
              <w:tabs>
                <w:tab w:val="left" w:pos="193"/>
              </w:tabs>
              <w:spacing w:before="0" w:after="0" w:line="317" w:lineRule="exact"/>
              <w:rPr>
                <w:rStyle w:val="32"/>
                <w:b/>
                <w:bCs/>
                <w:sz w:val="32"/>
                <w:szCs w:val="32"/>
              </w:rPr>
            </w:pPr>
            <w:r w:rsidRPr="00415935">
              <w:rPr>
                <w:rStyle w:val="32"/>
                <w:b/>
                <w:bCs/>
                <w:sz w:val="32"/>
                <w:szCs w:val="32"/>
              </w:rPr>
              <w:t>Е</w:t>
            </w:r>
          </w:p>
        </w:tc>
        <w:tc>
          <w:tcPr>
            <w:tcW w:w="664" w:type="dxa"/>
          </w:tcPr>
          <w:p w:rsidR="001910B2" w:rsidRPr="00415935" w:rsidRDefault="001910B2" w:rsidP="001910B2">
            <w:pPr>
              <w:pStyle w:val="31"/>
              <w:shd w:val="clear" w:color="auto" w:fill="auto"/>
              <w:tabs>
                <w:tab w:val="left" w:pos="193"/>
              </w:tabs>
              <w:spacing w:before="0" w:after="0" w:line="317" w:lineRule="exact"/>
              <w:rPr>
                <w:rStyle w:val="32"/>
                <w:b/>
                <w:bCs/>
                <w:sz w:val="32"/>
                <w:szCs w:val="32"/>
              </w:rPr>
            </w:pPr>
            <w:r w:rsidRPr="00415935">
              <w:rPr>
                <w:rStyle w:val="32"/>
                <w:b/>
                <w:bCs/>
                <w:sz w:val="32"/>
                <w:szCs w:val="32"/>
              </w:rPr>
              <w:t>Н</w:t>
            </w:r>
          </w:p>
        </w:tc>
        <w:tc>
          <w:tcPr>
            <w:tcW w:w="664" w:type="dxa"/>
          </w:tcPr>
          <w:p w:rsidR="001910B2" w:rsidRPr="00415935" w:rsidRDefault="001910B2" w:rsidP="001910B2">
            <w:pPr>
              <w:pStyle w:val="31"/>
              <w:shd w:val="clear" w:color="auto" w:fill="auto"/>
              <w:tabs>
                <w:tab w:val="left" w:pos="193"/>
              </w:tabs>
              <w:spacing w:before="0" w:after="0" w:line="317" w:lineRule="exact"/>
              <w:rPr>
                <w:rStyle w:val="32"/>
                <w:b/>
                <w:bCs/>
                <w:sz w:val="32"/>
                <w:szCs w:val="32"/>
              </w:rPr>
            </w:pPr>
            <w:r w:rsidRPr="00415935">
              <w:rPr>
                <w:rStyle w:val="32"/>
                <w:b/>
                <w:bCs/>
                <w:sz w:val="32"/>
                <w:szCs w:val="32"/>
              </w:rPr>
              <w:t>И</w:t>
            </w:r>
          </w:p>
        </w:tc>
        <w:tc>
          <w:tcPr>
            <w:tcW w:w="664" w:type="dxa"/>
          </w:tcPr>
          <w:p w:rsidR="001910B2" w:rsidRPr="00415935" w:rsidRDefault="001910B2" w:rsidP="001910B2">
            <w:pPr>
              <w:pStyle w:val="31"/>
              <w:shd w:val="clear" w:color="auto" w:fill="auto"/>
              <w:tabs>
                <w:tab w:val="left" w:pos="193"/>
              </w:tabs>
              <w:spacing w:before="0" w:after="0" w:line="317" w:lineRule="exact"/>
              <w:rPr>
                <w:rStyle w:val="32"/>
                <w:b/>
                <w:bCs/>
                <w:sz w:val="32"/>
                <w:szCs w:val="32"/>
              </w:rPr>
            </w:pPr>
            <w:r w:rsidRPr="00415935">
              <w:rPr>
                <w:rStyle w:val="32"/>
                <w:b/>
                <w:bCs/>
                <w:sz w:val="32"/>
                <w:szCs w:val="32"/>
              </w:rPr>
              <w:t>С</w:t>
            </w:r>
          </w:p>
        </w:tc>
        <w:tc>
          <w:tcPr>
            <w:tcW w:w="664" w:type="dxa"/>
          </w:tcPr>
          <w:p w:rsidR="001910B2" w:rsidRPr="00415935" w:rsidRDefault="001910B2" w:rsidP="001910B2">
            <w:pPr>
              <w:pStyle w:val="31"/>
              <w:shd w:val="clear" w:color="auto" w:fill="auto"/>
              <w:tabs>
                <w:tab w:val="left" w:pos="193"/>
              </w:tabs>
              <w:spacing w:before="0" w:after="0" w:line="317" w:lineRule="exact"/>
              <w:rPr>
                <w:rStyle w:val="32"/>
                <w:b/>
                <w:bCs/>
                <w:sz w:val="32"/>
                <w:szCs w:val="32"/>
              </w:rPr>
            </w:pPr>
            <w:r w:rsidRPr="00415935">
              <w:rPr>
                <w:rStyle w:val="32"/>
                <w:b/>
                <w:bCs/>
                <w:sz w:val="32"/>
                <w:szCs w:val="32"/>
              </w:rPr>
              <w:t>Е</w:t>
            </w:r>
          </w:p>
        </w:tc>
        <w:tc>
          <w:tcPr>
            <w:tcW w:w="664" w:type="dxa"/>
          </w:tcPr>
          <w:p w:rsidR="001910B2" w:rsidRPr="00415935" w:rsidRDefault="001910B2" w:rsidP="001910B2">
            <w:pPr>
              <w:pStyle w:val="31"/>
              <w:shd w:val="clear" w:color="auto" w:fill="auto"/>
              <w:tabs>
                <w:tab w:val="left" w:pos="193"/>
              </w:tabs>
              <w:spacing w:before="0" w:after="0" w:line="317" w:lineRule="exact"/>
              <w:rPr>
                <w:rStyle w:val="32"/>
                <w:b/>
                <w:bCs/>
                <w:sz w:val="32"/>
                <w:szCs w:val="32"/>
              </w:rPr>
            </w:pPr>
            <w:r w:rsidRPr="00415935">
              <w:rPr>
                <w:rStyle w:val="32"/>
                <w:b/>
                <w:bCs/>
                <w:sz w:val="32"/>
                <w:szCs w:val="32"/>
              </w:rPr>
              <w:t>Й</w:t>
            </w:r>
          </w:p>
        </w:tc>
        <w:tc>
          <w:tcPr>
            <w:tcW w:w="664" w:type="dxa"/>
          </w:tcPr>
          <w:p w:rsidR="001910B2" w:rsidRPr="00415935" w:rsidRDefault="001910B2" w:rsidP="001910B2">
            <w:pPr>
              <w:pStyle w:val="31"/>
              <w:shd w:val="clear" w:color="auto" w:fill="auto"/>
              <w:tabs>
                <w:tab w:val="left" w:pos="193"/>
              </w:tabs>
              <w:spacing w:before="0" w:after="0" w:line="317" w:lineRule="exact"/>
              <w:rPr>
                <w:rStyle w:val="32"/>
                <w:b/>
                <w:bCs/>
                <w:sz w:val="32"/>
                <w:szCs w:val="32"/>
              </w:rPr>
            </w:pPr>
            <w:r w:rsidRPr="00415935">
              <w:rPr>
                <w:rStyle w:val="32"/>
                <w:b/>
                <w:bCs/>
                <w:sz w:val="32"/>
                <w:szCs w:val="32"/>
              </w:rPr>
              <w:t>К</w:t>
            </w:r>
          </w:p>
        </w:tc>
        <w:tc>
          <w:tcPr>
            <w:tcW w:w="664" w:type="dxa"/>
          </w:tcPr>
          <w:p w:rsidR="001910B2" w:rsidRPr="00415935" w:rsidRDefault="001910B2" w:rsidP="001910B2">
            <w:pPr>
              <w:pStyle w:val="31"/>
              <w:shd w:val="clear" w:color="auto" w:fill="auto"/>
              <w:tabs>
                <w:tab w:val="left" w:pos="193"/>
              </w:tabs>
              <w:spacing w:before="0" w:after="0" w:line="317" w:lineRule="exact"/>
              <w:rPr>
                <w:rStyle w:val="32"/>
                <w:b/>
                <w:bCs/>
                <w:sz w:val="32"/>
                <w:szCs w:val="32"/>
              </w:rPr>
            </w:pPr>
            <w:r w:rsidRPr="00415935">
              <w:rPr>
                <w:rStyle w:val="32"/>
                <w:b/>
                <w:bCs/>
                <w:sz w:val="32"/>
                <w:szCs w:val="32"/>
              </w:rPr>
              <w:t>О</w:t>
            </w:r>
          </w:p>
        </w:tc>
        <w:tc>
          <w:tcPr>
            <w:tcW w:w="664" w:type="dxa"/>
          </w:tcPr>
          <w:p w:rsidR="001910B2" w:rsidRPr="00415935" w:rsidRDefault="001910B2" w:rsidP="001910B2">
            <w:pPr>
              <w:pStyle w:val="31"/>
              <w:shd w:val="clear" w:color="auto" w:fill="auto"/>
              <w:tabs>
                <w:tab w:val="left" w:pos="193"/>
              </w:tabs>
              <w:spacing w:before="0" w:after="0" w:line="317" w:lineRule="exact"/>
              <w:rPr>
                <w:rStyle w:val="32"/>
                <w:b/>
                <w:bCs/>
                <w:sz w:val="32"/>
                <w:szCs w:val="32"/>
              </w:rPr>
            </w:pPr>
            <w:r w:rsidRPr="00415935">
              <w:rPr>
                <w:rStyle w:val="32"/>
                <w:b/>
                <w:bCs/>
                <w:sz w:val="32"/>
                <w:szCs w:val="32"/>
              </w:rPr>
              <w:t>М</w:t>
            </w:r>
          </w:p>
        </w:tc>
        <w:tc>
          <w:tcPr>
            <w:tcW w:w="664" w:type="dxa"/>
          </w:tcPr>
          <w:p w:rsidR="001910B2" w:rsidRPr="00415935" w:rsidRDefault="001910B2" w:rsidP="001910B2">
            <w:pPr>
              <w:pStyle w:val="31"/>
              <w:shd w:val="clear" w:color="auto" w:fill="auto"/>
              <w:tabs>
                <w:tab w:val="left" w:pos="193"/>
              </w:tabs>
              <w:spacing w:before="0" w:after="0" w:line="317" w:lineRule="exact"/>
              <w:rPr>
                <w:rStyle w:val="32"/>
                <w:b/>
                <w:bCs/>
                <w:sz w:val="32"/>
                <w:szCs w:val="32"/>
              </w:rPr>
            </w:pPr>
            <w:r w:rsidRPr="00415935">
              <w:rPr>
                <w:rStyle w:val="32"/>
                <w:b/>
                <w:bCs/>
                <w:sz w:val="32"/>
                <w:szCs w:val="32"/>
              </w:rPr>
              <w:t>К</w:t>
            </w:r>
          </w:p>
        </w:tc>
      </w:tr>
      <w:tr w:rsidR="001910B2" w:rsidTr="001910B2">
        <w:trPr>
          <w:trHeight w:val="482"/>
        </w:trPr>
        <w:tc>
          <w:tcPr>
            <w:tcW w:w="664" w:type="dxa"/>
          </w:tcPr>
          <w:p w:rsidR="001910B2" w:rsidRPr="00415935" w:rsidRDefault="001910B2" w:rsidP="001910B2">
            <w:pPr>
              <w:pStyle w:val="31"/>
              <w:shd w:val="clear" w:color="auto" w:fill="auto"/>
              <w:tabs>
                <w:tab w:val="left" w:pos="193"/>
              </w:tabs>
              <w:spacing w:before="0" w:after="0" w:line="317" w:lineRule="exact"/>
              <w:rPr>
                <w:rStyle w:val="32"/>
                <w:b/>
                <w:bCs/>
                <w:sz w:val="32"/>
                <w:szCs w:val="32"/>
              </w:rPr>
            </w:pPr>
            <w:r w:rsidRPr="00415935">
              <w:rPr>
                <w:rStyle w:val="32"/>
                <w:b/>
                <w:bCs/>
                <w:sz w:val="32"/>
                <w:szCs w:val="32"/>
              </w:rPr>
              <w:t>К</w:t>
            </w:r>
          </w:p>
        </w:tc>
        <w:tc>
          <w:tcPr>
            <w:tcW w:w="664" w:type="dxa"/>
          </w:tcPr>
          <w:p w:rsidR="001910B2" w:rsidRPr="00415935" w:rsidRDefault="001910B2" w:rsidP="001910B2">
            <w:pPr>
              <w:pStyle w:val="31"/>
              <w:shd w:val="clear" w:color="auto" w:fill="auto"/>
              <w:tabs>
                <w:tab w:val="left" w:pos="193"/>
              </w:tabs>
              <w:spacing w:before="0" w:after="0" w:line="317" w:lineRule="exact"/>
              <w:rPr>
                <w:rStyle w:val="32"/>
                <w:b/>
                <w:bCs/>
                <w:sz w:val="32"/>
                <w:szCs w:val="32"/>
              </w:rPr>
            </w:pPr>
            <w:r w:rsidRPr="00415935">
              <w:rPr>
                <w:rStyle w:val="32"/>
                <w:b/>
                <w:bCs/>
                <w:sz w:val="32"/>
                <w:szCs w:val="32"/>
              </w:rPr>
              <w:t>А</w:t>
            </w:r>
          </w:p>
        </w:tc>
        <w:tc>
          <w:tcPr>
            <w:tcW w:w="664" w:type="dxa"/>
          </w:tcPr>
          <w:p w:rsidR="001910B2" w:rsidRPr="00415935" w:rsidRDefault="001910B2" w:rsidP="001910B2">
            <w:pPr>
              <w:pStyle w:val="31"/>
              <w:shd w:val="clear" w:color="auto" w:fill="auto"/>
              <w:tabs>
                <w:tab w:val="left" w:pos="193"/>
              </w:tabs>
              <w:spacing w:before="0" w:after="0" w:line="317" w:lineRule="exact"/>
              <w:rPr>
                <w:rStyle w:val="32"/>
                <w:b/>
                <w:bCs/>
                <w:sz w:val="32"/>
                <w:szCs w:val="32"/>
              </w:rPr>
            </w:pPr>
            <w:r w:rsidRPr="00415935">
              <w:rPr>
                <w:rStyle w:val="32"/>
                <w:b/>
                <w:bCs/>
                <w:sz w:val="32"/>
                <w:szCs w:val="32"/>
              </w:rPr>
              <w:t>М</w:t>
            </w:r>
          </w:p>
        </w:tc>
        <w:tc>
          <w:tcPr>
            <w:tcW w:w="664" w:type="dxa"/>
          </w:tcPr>
          <w:p w:rsidR="001910B2" w:rsidRPr="00415935" w:rsidRDefault="001910B2" w:rsidP="001910B2">
            <w:pPr>
              <w:pStyle w:val="31"/>
              <w:shd w:val="clear" w:color="auto" w:fill="auto"/>
              <w:tabs>
                <w:tab w:val="left" w:pos="193"/>
              </w:tabs>
              <w:spacing w:before="0" w:after="0" w:line="317" w:lineRule="exact"/>
              <w:rPr>
                <w:rStyle w:val="32"/>
                <w:b/>
                <w:bCs/>
                <w:sz w:val="32"/>
                <w:szCs w:val="32"/>
              </w:rPr>
            </w:pPr>
            <w:r w:rsidRPr="00415935">
              <w:rPr>
                <w:rStyle w:val="32"/>
                <w:b/>
                <w:bCs/>
                <w:sz w:val="32"/>
                <w:szCs w:val="32"/>
              </w:rPr>
              <w:t>А</w:t>
            </w:r>
          </w:p>
        </w:tc>
        <w:tc>
          <w:tcPr>
            <w:tcW w:w="664" w:type="dxa"/>
          </w:tcPr>
          <w:p w:rsidR="001910B2" w:rsidRPr="00415935" w:rsidRDefault="001910B2" w:rsidP="001910B2">
            <w:pPr>
              <w:pStyle w:val="31"/>
              <w:shd w:val="clear" w:color="auto" w:fill="auto"/>
              <w:tabs>
                <w:tab w:val="left" w:pos="193"/>
              </w:tabs>
              <w:spacing w:before="0" w:after="0" w:line="317" w:lineRule="exact"/>
              <w:rPr>
                <w:rStyle w:val="32"/>
                <w:b/>
                <w:bCs/>
                <w:sz w:val="32"/>
                <w:szCs w:val="32"/>
              </w:rPr>
            </w:pPr>
            <w:proofErr w:type="gramStart"/>
            <w:r w:rsidRPr="00415935">
              <w:rPr>
                <w:rStyle w:val="32"/>
                <w:b/>
                <w:bCs/>
                <w:sz w:val="32"/>
                <w:szCs w:val="32"/>
              </w:rPr>
              <w:t>П</w:t>
            </w:r>
            <w:proofErr w:type="gramEnd"/>
          </w:p>
        </w:tc>
        <w:tc>
          <w:tcPr>
            <w:tcW w:w="664" w:type="dxa"/>
          </w:tcPr>
          <w:p w:rsidR="001910B2" w:rsidRPr="00415935" w:rsidRDefault="001910B2" w:rsidP="001910B2">
            <w:pPr>
              <w:pStyle w:val="31"/>
              <w:shd w:val="clear" w:color="auto" w:fill="auto"/>
              <w:tabs>
                <w:tab w:val="left" w:pos="193"/>
              </w:tabs>
              <w:spacing w:before="0" w:after="0" w:line="317" w:lineRule="exact"/>
              <w:rPr>
                <w:rStyle w:val="32"/>
                <w:b/>
                <w:bCs/>
                <w:sz w:val="32"/>
                <w:szCs w:val="32"/>
              </w:rPr>
            </w:pPr>
            <w:r w:rsidRPr="00415935">
              <w:rPr>
                <w:rStyle w:val="32"/>
                <w:b/>
                <w:bCs/>
                <w:sz w:val="32"/>
                <w:szCs w:val="32"/>
              </w:rPr>
              <w:t>В</w:t>
            </w:r>
          </w:p>
        </w:tc>
        <w:tc>
          <w:tcPr>
            <w:tcW w:w="664" w:type="dxa"/>
          </w:tcPr>
          <w:p w:rsidR="001910B2" w:rsidRPr="00415935" w:rsidRDefault="001910B2" w:rsidP="001910B2">
            <w:pPr>
              <w:pStyle w:val="31"/>
              <w:shd w:val="clear" w:color="auto" w:fill="auto"/>
              <w:tabs>
                <w:tab w:val="left" w:pos="193"/>
              </w:tabs>
              <w:spacing w:before="0" w:after="0" w:line="317" w:lineRule="exact"/>
              <w:rPr>
                <w:rStyle w:val="32"/>
                <w:b/>
                <w:bCs/>
                <w:sz w:val="32"/>
                <w:szCs w:val="32"/>
              </w:rPr>
            </w:pPr>
            <w:r w:rsidRPr="00415935">
              <w:rPr>
                <w:rStyle w:val="32"/>
                <w:b/>
                <w:bCs/>
                <w:sz w:val="32"/>
                <w:szCs w:val="32"/>
              </w:rPr>
              <w:t>О</w:t>
            </w:r>
          </w:p>
        </w:tc>
        <w:tc>
          <w:tcPr>
            <w:tcW w:w="664" w:type="dxa"/>
          </w:tcPr>
          <w:p w:rsidR="001910B2" w:rsidRPr="00415935" w:rsidRDefault="001910B2" w:rsidP="001910B2">
            <w:pPr>
              <w:pStyle w:val="31"/>
              <w:shd w:val="clear" w:color="auto" w:fill="auto"/>
              <w:tabs>
                <w:tab w:val="left" w:pos="193"/>
              </w:tabs>
              <w:spacing w:before="0" w:after="0" w:line="317" w:lineRule="exact"/>
              <w:rPr>
                <w:rStyle w:val="32"/>
                <w:b/>
                <w:bCs/>
                <w:sz w:val="32"/>
                <w:szCs w:val="32"/>
              </w:rPr>
            </w:pPr>
            <w:r w:rsidRPr="00415935">
              <w:rPr>
                <w:rStyle w:val="32"/>
                <w:b/>
                <w:bCs/>
                <w:sz w:val="32"/>
                <w:szCs w:val="32"/>
              </w:rPr>
              <w:t>С</w:t>
            </w:r>
          </w:p>
        </w:tc>
        <w:tc>
          <w:tcPr>
            <w:tcW w:w="664" w:type="dxa"/>
          </w:tcPr>
          <w:p w:rsidR="001910B2" w:rsidRPr="00415935" w:rsidRDefault="001910B2" w:rsidP="001910B2">
            <w:pPr>
              <w:pStyle w:val="31"/>
              <w:shd w:val="clear" w:color="auto" w:fill="auto"/>
              <w:tabs>
                <w:tab w:val="left" w:pos="193"/>
              </w:tabs>
              <w:spacing w:before="0" w:after="0" w:line="317" w:lineRule="exact"/>
              <w:rPr>
                <w:rStyle w:val="32"/>
                <w:b/>
                <w:bCs/>
                <w:sz w:val="32"/>
                <w:szCs w:val="32"/>
              </w:rPr>
            </w:pPr>
            <w:r w:rsidRPr="00415935">
              <w:rPr>
                <w:rStyle w:val="32"/>
                <w:b/>
                <w:bCs/>
                <w:sz w:val="32"/>
                <w:szCs w:val="32"/>
              </w:rPr>
              <w:t>И</w:t>
            </w:r>
          </w:p>
        </w:tc>
        <w:tc>
          <w:tcPr>
            <w:tcW w:w="664" w:type="dxa"/>
          </w:tcPr>
          <w:p w:rsidR="001910B2" w:rsidRPr="00415935" w:rsidRDefault="001910B2" w:rsidP="001910B2">
            <w:pPr>
              <w:pStyle w:val="31"/>
              <w:shd w:val="clear" w:color="auto" w:fill="auto"/>
              <w:tabs>
                <w:tab w:val="left" w:pos="193"/>
              </w:tabs>
              <w:spacing w:before="0" w:after="0" w:line="317" w:lineRule="exact"/>
              <w:rPr>
                <w:rStyle w:val="32"/>
                <w:b/>
                <w:bCs/>
                <w:sz w:val="32"/>
                <w:szCs w:val="32"/>
              </w:rPr>
            </w:pPr>
            <w:r w:rsidRPr="00415935">
              <w:rPr>
                <w:rStyle w:val="32"/>
                <w:b/>
                <w:bCs/>
                <w:sz w:val="32"/>
                <w:szCs w:val="32"/>
              </w:rPr>
              <w:t>О</w:t>
            </w:r>
          </w:p>
        </w:tc>
        <w:tc>
          <w:tcPr>
            <w:tcW w:w="664" w:type="dxa"/>
          </w:tcPr>
          <w:p w:rsidR="001910B2" w:rsidRPr="00415935" w:rsidRDefault="001910B2" w:rsidP="001910B2">
            <w:pPr>
              <w:pStyle w:val="31"/>
              <w:shd w:val="clear" w:color="auto" w:fill="auto"/>
              <w:tabs>
                <w:tab w:val="left" w:pos="193"/>
              </w:tabs>
              <w:spacing w:before="0" w:after="0" w:line="317" w:lineRule="exact"/>
              <w:rPr>
                <w:rStyle w:val="32"/>
                <w:b/>
                <w:bCs/>
                <w:sz w:val="32"/>
                <w:szCs w:val="32"/>
              </w:rPr>
            </w:pPr>
            <w:proofErr w:type="gramStart"/>
            <w:r w:rsidRPr="00415935">
              <w:rPr>
                <w:rStyle w:val="32"/>
                <w:b/>
                <w:bCs/>
                <w:sz w:val="32"/>
                <w:szCs w:val="32"/>
              </w:rPr>
              <w:t>П</w:t>
            </w:r>
            <w:proofErr w:type="gramEnd"/>
          </w:p>
        </w:tc>
      </w:tr>
      <w:tr w:rsidR="001910B2" w:rsidTr="001910B2">
        <w:trPr>
          <w:trHeight w:val="459"/>
        </w:trPr>
        <w:tc>
          <w:tcPr>
            <w:tcW w:w="664" w:type="dxa"/>
          </w:tcPr>
          <w:p w:rsidR="001910B2" w:rsidRPr="00415935" w:rsidRDefault="001910B2" w:rsidP="001910B2">
            <w:pPr>
              <w:pStyle w:val="31"/>
              <w:shd w:val="clear" w:color="auto" w:fill="auto"/>
              <w:tabs>
                <w:tab w:val="left" w:pos="193"/>
              </w:tabs>
              <w:spacing w:before="0" w:after="0" w:line="317" w:lineRule="exact"/>
              <w:rPr>
                <w:rStyle w:val="32"/>
                <w:b/>
                <w:bCs/>
                <w:sz w:val="32"/>
                <w:szCs w:val="32"/>
              </w:rPr>
            </w:pPr>
            <w:proofErr w:type="gramStart"/>
            <w:r w:rsidRPr="00415935">
              <w:rPr>
                <w:rStyle w:val="32"/>
                <w:b/>
                <w:bCs/>
                <w:sz w:val="32"/>
                <w:szCs w:val="32"/>
              </w:rPr>
              <w:t>Р</w:t>
            </w:r>
            <w:proofErr w:type="gramEnd"/>
          </w:p>
        </w:tc>
        <w:tc>
          <w:tcPr>
            <w:tcW w:w="664" w:type="dxa"/>
          </w:tcPr>
          <w:p w:rsidR="001910B2" w:rsidRPr="00415935" w:rsidRDefault="001910B2" w:rsidP="001910B2">
            <w:pPr>
              <w:pStyle w:val="31"/>
              <w:shd w:val="clear" w:color="auto" w:fill="auto"/>
              <w:tabs>
                <w:tab w:val="left" w:pos="193"/>
              </w:tabs>
              <w:spacing w:before="0" w:after="0" w:line="317" w:lineRule="exact"/>
              <w:rPr>
                <w:rStyle w:val="32"/>
                <w:b/>
                <w:bCs/>
                <w:sz w:val="32"/>
                <w:szCs w:val="32"/>
              </w:rPr>
            </w:pPr>
            <w:r w:rsidRPr="00415935">
              <w:rPr>
                <w:rStyle w:val="32"/>
                <w:b/>
                <w:bCs/>
                <w:sz w:val="32"/>
                <w:szCs w:val="32"/>
              </w:rPr>
              <w:t>О</w:t>
            </w:r>
          </w:p>
        </w:tc>
        <w:tc>
          <w:tcPr>
            <w:tcW w:w="664" w:type="dxa"/>
          </w:tcPr>
          <w:p w:rsidR="001910B2" w:rsidRPr="00415935" w:rsidRDefault="001910B2" w:rsidP="001910B2">
            <w:pPr>
              <w:pStyle w:val="31"/>
              <w:shd w:val="clear" w:color="auto" w:fill="auto"/>
              <w:tabs>
                <w:tab w:val="left" w:pos="193"/>
              </w:tabs>
              <w:spacing w:before="0" w:after="0" w:line="317" w:lineRule="exact"/>
              <w:rPr>
                <w:rStyle w:val="32"/>
                <w:b/>
                <w:bCs/>
                <w:sz w:val="32"/>
                <w:szCs w:val="32"/>
              </w:rPr>
            </w:pPr>
            <w:r w:rsidRPr="00415935">
              <w:rPr>
                <w:rStyle w:val="32"/>
                <w:b/>
                <w:bCs/>
                <w:sz w:val="32"/>
                <w:szCs w:val="32"/>
              </w:rPr>
              <w:t>М</w:t>
            </w:r>
          </w:p>
        </w:tc>
        <w:tc>
          <w:tcPr>
            <w:tcW w:w="664" w:type="dxa"/>
          </w:tcPr>
          <w:p w:rsidR="001910B2" w:rsidRPr="00415935" w:rsidRDefault="001910B2" w:rsidP="001910B2">
            <w:pPr>
              <w:pStyle w:val="31"/>
              <w:shd w:val="clear" w:color="auto" w:fill="auto"/>
              <w:tabs>
                <w:tab w:val="left" w:pos="193"/>
              </w:tabs>
              <w:spacing w:before="0" w:after="0" w:line="317" w:lineRule="exact"/>
              <w:rPr>
                <w:rStyle w:val="32"/>
                <w:b/>
                <w:bCs/>
                <w:sz w:val="32"/>
                <w:szCs w:val="32"/>
              </w:rPr>
            </w:pPr>
            <w:r w:rsidRPr="00415935">
              <w:rPr>
                <w:rStyle w:val="32"/>
                <w:b/>
                <w:bCs/>
                <w:sz w:val="32"/>
                <w:szCs w:val="32"/>
              </w:rPr>
              <w:t>К</w:t>
            </w:r>
          </w:p>
        </w:tc>
        <w:tc>
          <w:tcPr>
            <w:tcW w:w="664" w:type="dxa"/>
          </w:tcPr>
          <w:p w:rsidR="001910B2" w:rsidRPr="00415935" w:rsidRDefault="001910B2" w:rsidP="001910B2">
            <w:pPr>
              <w:pStyle w:val="31"/>
              <w:shd w:val="clear" w:color="auto" w:fill="auto"/>
              <w:tabs>
                <w:tab w:val="left" w:pos="193"/>
              </w:tabs>
              <w:spacing w:before="0" w:after="0" w:line="317" w:lineRule="exact"/>
              <w:rPr>
                <w:rStyle w:val="32"/>
                <w:b/>
                <w:bCs/>
                <w:sz w:val="32"/>
                <w:szCs w:val="32"/>
              </w:rPr>
            </w:pPr>
            <w:r w:rsidRPr="00415935">
              <w:rPr>
                <w:rStyle w:val="32"/>
                <w:b/>
                <w:bCs/>
                <w:sz w:val="32"/>
                <w:szCs w:val="32"/>
              </w:rPr>
              <w:t>В</w:t>
            </w:r>
          </w:p>
        </w:tc>
        <w:tc>
          <w:tcPr>
            <w:tcW w:w="664" w:type="dxa"/>
          </w:tcPr>
          <w:p w:rsidR="001910B2" w:rsidRPr="00415935" w:rsidRDefault="001910B2" w:rsidP="001910B2">
            <w:pPr>
              <w:pStyle w:val="31"/>
              <w:shd w:val="clear" w:color="auto" w:fill="auto"/>
              <w:tabs>
                <w:tab w:val="left" w:pos="193"/>
              </w:tabs>
              <w:spacing w:before="0" w:after="0" w:line="317" w:lineRule="exact"/>
              <w:rPr>
                <w:rStyle w:val="32"/>
                <w:b/>
                <w:bCs/>
                <w:sz w:val="32"/>
                <w:szCs w:val="32"/>
              </w:rPr>
            </w:pPr>
            <w:r w:rsidRPr="00415935">
              <w:rPr>
                <w:rStyle w:val="32"/>
                <w:b/>
                <w:bCs/>
                <w:sz w:val="32"/>
                <w:szCs w:val="32"/>
              </w:rPr>
              <w:t>Я</w:t>
            </w:r>
          </w:p>
        </w:tc>
        <w:tc>
          <w:tcPr>
            <w:tcW w:w="664" w:type="dxa"/>
          </w:tcPr>
          <w:p w:rsidR="001910B2" w:rsidRPr="00415935" w:rsidRDefault="001910B2" w:rsidP="001910B2">
            <w:pPr>
              <w:pStyle w:val="31"/>
              <w:shd w:val="clear" w:color="auto" w:fill="auto"/>
              <w:tabs>
                <w:tab w:val="left" w:pos="193"/>
              </w:tabs>
              <w:spacing w:before="0" w:after="0" w:line="317" w:lineRule="exact"/>
              <w:rPr>
                <w:rStyle w:val="32"/>
                <w:b/>
                <w:bCs/>
                <w:sz w:val="32"/>
                <w:szCs w:val="32"/>
              </w:rPr>
            </w:pPr>
            <w:r w:rsidRPr="00415935">
              <w:rPr>
                <w:rStyle w:val="32"/>
                <w:b/>
                <w:bCs/>
                <w:sz w:val="32"/>
                <w:szCs w:val="32"/>
              </w:rPr>
              <w:t>Л</w:t>
            </w:r>
          </w:p>
        </w:tc>
        <w:tc>
          <w:tcPr>
            <w:tcW w:w="664" w:type="dxa"/>
          </w:tcPr>
          <w:p w:rsidR="001910B2" w:rsidRPr="00415935" w:rsidRDefault="001910B2" w:rsidP="001910B2">
            <w:pPr>
              <w:pStyle w:val="31"/>
              <w:shd w:val="clear" w:color="auto" w:fill="auto"/>
              <w:tabs>
                <w:tab w:val="left" w:pos="193"/>
              </w:tabs>
              <w:spacing w:before="0" w:after="0" w:line="317" w:lineRule="exact"/>
              <w:rPr>
                <w:rStyle w:val="32"/>
                <w:b/>
                <w:bCs/>
                <w:sz w:val="32"/>
                <w:szCs w:val="32"/>
              </w:rPr>
            </w:pPr>
            <w:r w:rsidRPr="00415935">
              <w:rPr>
                <w:rStyle w:val="32"/>
                <w:b/>
                <w:bCs/>
                <w:sz w:val="32"/>
                <w:szCs w:val="32"/>
              </w:rPr>
              <w:t>С</w:t>
            </w:r>
          </w:p>
        </w:tc>
        <w:tc>
          <w:tcPr>
            <w:tcW w:w="664" w:type="dxa"/>
          </w:tcPr>
          <w:p w:rsidR="001910B2" w:rsidRPr="00415935" w:rsidRDefault="001910B2" w:rsidP="001910B2">
            <w:pPr>
              <w:pStyle w:val="31"/>
              <w:shd w:val="clear" w:color="auto" w:fill="auto"/>
              <w:tabs>
                <w:tab w:val="left" w:pos="193"/>
              </w:tabs>
              <w:spacing w:before="0" w:after="0" w:line="317" w:lineRule="exact"/>
              <w:rPr>
                <w:rStyle w:val="32"/>
                <w:b/>
                <w:bCs/>
                <w:sz w:val="32"/>
                <w:szCs w:val="32"/>
              </w:rPr>
            </w:pPr>
            <w:proofErr w:type="gramStart"/>
            <w:r w:rsidRPr="00415935">
              <w:rPr>
                <w:rStyle w:val="32"/>
                <w:b/>
                <w:bCs/>
                <w:sz w:val="32"/>
                <w:szCs w:val="32"/>
              </w:rPr>
              <w:t>Р</w:t>
            </w:r>
            <w:proofErr w:type="gramEnd"/>
          </w:p>
        </w:tc>
        <w:tc>
          <w:tcPr>
            <w:tcW w:w="664" w:type="dxa"/>
          </w:tcPr>
          <w:p w:rsidR="001910B2" w:rsidRPr="00415935" w:rsidRDefault="001910B2" w:rsidP="001910B2">
            <w:pPr>
              <w:pStyle w:val="31"/>
              <w:shd w:val="clear" w:color="auto" w:fill="auto"/>
              <w:tabs>
                <w:tab w:val="left" w:pos="193"/>
              </w:tabs>
              <w:spacing w:before="0" w:after="0" w:line="317" w:lineRule="exact"/>
              <w:rPr>
                <w:rStyle w:val="32"/>
                <w:b/>
                <w:bCs/>
                <w:sz w:val="32"/>
                <w:szCs w:val="32"/>
              </w:rPr>
            </w:pPr>
            <w:r w:rsidRPr="00415935">
              <w:rPr>
                <w:rStyle w:val="32"/>
                <w:b/>
                <w:bCs/>
                <w:sz w:val="32"/>
                <w:szCs w:val="32"/>
              </w:rPr>
              <w:t>К</w:t>
            </w:r>
          </w:p>
        </w:tc>
        <w:tc>
          <w:tcPr>
            <w:tcW w:w="664" w:type="dxa"/>
          </w:tcPr>
          <w:p w:rsidR="001910B2" w:rsidRPr="00415935" w:rsidRDefault="001910B2" w:rsidP="001910B2">
            <w:pPr>
              <w:pStyle w:val="31"/>
              <w:shd w:val="clear" w:color="auto" w:fill="auto"/>
              <w:tabs>
                <w:tab w:val="left" w:pos="193"/>
              </w:tabs>
              <w:spacing w:before="0" w:after="0" w:line="317" w:lineRule="exact"/>
              <w:rPr>
                <w:rStyle w:val="32"/>
                <w:b/>
                <w:bCs/>
                <w:sz w:val="32"/>
                <w:szCs w:val="32"/>
              </w:rPr>
            </w:pPr>
            <w:r w:rsidRPr="00415935">
              <w:rPr>
                <w:rStyle w:val="32"/>
                <w:b/>
                <w:bCs/>
                <w:sz w:val="32"/>
                <w:szCs w:val="32"/>
              </w:rPr>
              <w:t>Т</w:t>
            </w:r>
          </w:p>
        </w:tc>
      </w:tr>
      <w:tr w:rsidR="001910B2" w:rsidTr="001910B2">
        <w:trPr>
          <w:trHeight w:val="482"/>
        </w:trPr>
        <w:tc>
          <w:tcPr>
            <w:tcW w:w="664" w:type="dxa"/>
          </w:tcPr>
          <w:p w:rsidR="001910B2" w:rsidRPr="00415935" w:rsidRDefault="001910B2" w:rsidP="001910B2">
            <w:pPr>
              <w:pStyle w:val="31"/>
              <w:shd w:val="clear" w:color="auto" w:fill="auto"/>
              <w:tabs>
                <w:tab w:val="left" w:pos="193"/>
              </w:tabs>
              <w:spacing w:before="0" w:after="0" w:line="317" w:lineRule="exact"/>
              <w:rPr>
                <w:rStyle w:val="32"/>
                <w:b/>
                <w:bCs/>
                <w:sz w:val="32"/>
                <w:szCs w:val="32"/>
              </w:rPr>
            </w:pPr>
            <w:r w:rsidRPr="00415935">
              <w:rPr>
                <w:rStyle w:val="32"/>
                <w:b/>
                <w:bCs/>
                <w:sz w:val="32"/>
                <w:szCs w:val="32"/>
              </w:rPr>
              <w:t>Т</w:t>
            </w:r>
          </w:p>
        </w:tc>
        <w:tc>
          <w:tcPr>
            <w:tcW w:w="664" w:type="dxa"/>
          </w:tcPr>
          <w:p w:rsidR="001910B2" w:rsidRPr="00415935" w:rsidRDefault="001910B2" w:rsidP="001910B2">
            <w:pPr>
              <w:pStyle w:val="31"/>
              <w:shd w:val="clear" w:color="auto" w:fill="auto"/>
              <w:tabs>
                <w:tab w:val="left" w:pos="193"/>
              </w:tabs>
              <w:spacing w:before="0" w:after="0" w:line="317" w:lineRule="exact"/>
              <w:rPr>
                <w:rStyle w:val="32"/>
                <w:b/>
                <w:bCs/>
                <w:sz w:val="32"/>
                <w:szCs w:val="32"/>
              </w:rPr>
            </w:pPr>
            <w:r w:rsidRPr="00415935">
              <w:rPr>
                <w:rStyle w:val="32"/>
                <w:b/>
                <w:bCs/>
                <w:sz w:val="32"/>
                <w:szCs w:val="32"/>
              </w:rPr>
              <w:t>Д</w:t>
            </w:r>
          </w:p>
        </w:tc>
        <w:tc>
          <w:tcPr>
            <w:tcW w:w="664" w:type="dxa"/>
          </w:tcPr>
          <w:p w:rsidR="001910B2" w:rsidRPr="00415935" w:rsidRDefault="001910B2" w:rsidP="001910B2">
            <w:pPr>
              <w:pStyle w:val="31"/>
              <w:shd w:val="clear" w:color="auto" w:fill="auto"/>
              <w:tabs>
                <w:tab w:val="left" w:pos="193"/>
              </w:tabs>
              <w:spacing w:before="0" w:after="0" w:line="317" w:lineRule="exact"/>
              <w:rPr>
                <w:rStyle w:val="32"/>
                <w:b/>
                <w:bCs/>
                <w:sz w:val="32"/>
                <w:szCs w:val="32"/>
              </w:rPr>
            </w:pPr>
            <w:r w:rsidRPr="00415935">
              <w:rPr>
                <w:rStyle w:val="32"/>
                <w:b/>
                <w:bCs/>
                <w:sz w:val="32"/>
                <w:szCs w:val="32"/>
              </w:rPr>
              <w:t>О</w:t>
            </w:r>
          </w:p>
        </w:tc>
        <w:tc>
          <w:tcPr>
            <w:tcW w:w="664" w:type="dxa"/>
          </w:tcPr>
          <w:p w:rsidR="001910B2" w:rsidRPr="00415935" w:rsidRDefault="001910B2" w:rsidP="001910B2">
            <w:pPr>
              <w:pStyle w:val="31"/>
              <w:shd w:val="clear" w:color="auto" w:fill="auto"/>
              <w:tabs>
                <w:tab w:val="left" w:pos="193"/>
              </w:tabs>
              <w:spacing w:before="0" w:after="0" w:line="317" w:lineRule="exact"/>
              <w:rPr>
                <w:rStyle w:val="32"/>
                <w:b/>
                <w:bCs/>
                <w:sz w:val="32"/>
                <w:szCs w:val="32"/>
              </w:rPr>
            </w:pPr>
            <w:r w:rsidRPr="00415935">
              <w:rPr>
                <w:rStyle w:val="32"/>
                <w:b/>
                <w:bCs/>
                <w:sz w:val="32"/>
                <w:szCs w:val="32"/>
              </w:rPr>
              <w:t>Н</w:t>
            </w:r>
          </w:p>
        </w:tc>
        <w:tc>
          <w:tcPr>
            <w:tcW w:w="664" w:type="dxa"/>
          </w:tcPr>
          <w:p w:rsidR="001910B2" w:rsidRPr="00415935" w:rsidRDefault="001910B2" w:rsidP="001910B2">
            <w:pPr>
              <w:pStyle w:val="31"/>
              <w:shd w:val="clear" w:color="auto" w:fill="auto"/>
              <w:tabs>
                <w:tab w:val="left" w:pos="193"/>
              </w:tabs>
              <w:spacing w:before="0" w:after="0" w:line="317" w:lineRule="exact"/>
              <w:rPr>
                <w:rStyle w:val="32"/>
                <w:b/>
                <w:bCs/>
                <w:sz w:val="32"/>
                <w:szCs w:val="32"/>
              </w:rPr>
            </w:pPr>
            <w:r w:rsidRPr="00415935">
              <w:rPr>
                <w:rStyle w:val="32"/>
                <w:b/>
                <w:bCs/>
                <w:sz w:val="32"/>
                <w:szCs w:val="32"/>
              </w:rPr>
              <w:t>Ж</w:t>
            </w:r>
          </w:p>
        </w:tc>
        <w:tc>
          <w:tcPr>
            <w:tcW w:w="664" w:type="dxa"/>
          </w:tcPr>
          <w:p w:rsidR="001910B2" w:rsidRPr="00415935" w:rsidRDefault="001910B2" w:rsidP="001910B2">
            <w:pPr>
              <w:pStyle w:val="31"/>
              <w:shd w:val="clear" w:color="auto" w:fill="auto"/>
              <w:tabs>
                <w:tab w:val="left" w:pos="193"/>
              </w:tabs>
              <w:spacing w:before="0" w:after="0" w:line="317" w:lineRule="exact"/>
              <w:rPr>
                <w:rStyle w:val="32"/>
                <w:b/>
                <w:bCs/>
                <w:sz w:val="32"/>
                <w:szCs w:val="32"/>
              </w:rPr>
            </w:pPr>
            <w:r w:rsidRPr="00415935">
              <w:rPr>
                <w:rStyle w:val="32"/>
                <w:b/>
                <w:bCs/>
                <w:sz w:val="32"/>
                <w:szCs w:val="32"/>
              </w:rPr>
              <w:t>Г</w:t>
            </w:r>
          </w:p>
        </w:tc>
        <w:tc>
          <w:tcPr>
            <w:tcW w:w="664" w:type="dxa"/>
          </w:tcPr>
          <w:p w:rsidR="001910B2" w:rsidRPr="00415935" w:rsidRDefault="001910B2" w:rsidP="001910B2">
            <w:pPr>
              <w:pStyle w:val="31"/>
              <w:shd w:val="clear" w:color="auto" w:fill="auto"/>
              <w:tabs>
                <w:tab w:val="left" w:pos="193"/>
              </w:tabs>
              <w:spacing w:before="0" w:after="0" w:line="317" w:lineRule="exact"/>
              <w:rPr>
                <w:rStyle w:val="32"/>
                <w:b/>
                <w:bCs/>
                <w:sz w:val="32"/>
                <w:szCs w:val="32"/>
              </w:rPr>
            </w:pPr>
            <w:r w:rsidRPr="00415935">
              <w:rPr>
                <w:rStyle w:val="32"/>
                <w:b/>
                <w:bCs/>
                <w:sz w:val="32"/>
                <w:szCs w:val="32"/>
              </w:rPr>
              <w:t>О</w:t>
            </w:r>
          </w:p>
        </w:tc>
        <w:tc>
          <w:tcPr>
            <w:tcW w:w="664" w:type="dxa"/>
          </w:tcPr>
          <w:p w:rsidR="001910B2" w:rsidRPr="00415935" w:rsidRDefault="001910B2" w:rsidP="001910B2">
            <w:pPr>
              <w:pStyle w:val="31"/>
              <w:shd w:val="clear" w:color="auto" w:fill="auto"/>
              <w:tabs>
                <w:tab w:val="left" w:pos="193"/>
              </w:tabs>
              <w:spacing w:before="0" w:after="0" w:line="317" w:lineRule="exact"/>
              <w:rPr>
                <w:rStyle w:val="32"/>
                <w:b/>
                <w:bCs/>
                <w:sz w:val="32"/>
                <w:szCs w:val="32"/>
              </w:rPr>
            </w:pPr>
            <w:r w:rsidRPr="00415935">
              <w:rPr>
                <w:rStyle w:val="32"/>
                <w:b/>
                <w:bCs/>
                <w:sz w:val="32"/>
                <w:szCs w:val="32"/>
              </w:rPr>
              <w:t>С</w:t>
            </w:r>
          </w:p>
        </w:tc>
        <w:tc>
          <w:tcPr>
            <w:tcW w:w="664" w:type="dxa"/>
          </w:tcPr>
          <w:p w:rsidR="001910B2" w:rsidRPr="00415935" w:rsidRDefault="001910B2" w:rsidP="001910B2">
            <w:pPr>
              <w:pStyle w:val="31"/>
              <w:shd w:val="clear" w:color="auto" w:fill="auto"/>
              <w:tabs>
                <w:tab w:val="left" w:pos="193"/>
              </w:tabs>
              <w:spacing w:before="0" w:after="0" w:line="317" w:lineRule="exact"/>
              <w:rPr>
                <w:rStyle w:val="32"/>
                <w:b/>
                <w:bCs/>
                <w:sz w:val="32"/>
                <w:szCs w:val="32"/>
              </w:rPr>
            </w:pPr>
            <w:r w:rsidRPr="00415935">
              <w:rPr>
                <w:rStyle w:val="32"/>
                <w:b/>
                <w:bCs/>
                <w:sz w:val="32"/>
                <w:szCs w:val="32"/>
              </w:rPr>
              <w:t>Т</w:t>
            </w:r>
          </w:p>
        </w:tc>
        <w:tc>
          <w:tcPr>
            <w:tcW w:w="664" w:type="dxa"/>
          </w:tcPr>
          <w:p w:rsidR="001910B2" w:rsidRPr="00415935" w:rsidRDefault="001910B2" w:rsidP="001910B2">
            <w:pPr>
              <w:pStyle w:val="31"/>
              <w:shd w:val="clear" w:color="auto" w:fill="auto"/>
              <w:tabs>
                <w:tab w:val="left" w:pos="193"/>
              </w:tabs>
              <w:spacing w:before="0" w:after="0" w:line="317" w:lineRule="exact"/>
              <w:rPr>
                <w:rStyle w:val="32"/>
                <w:b/>
                <w:bCs/>
                <w:sz w:val="32"/>
                <w:szCs w:val="32"/>
              </w:rPr>
            </w:pPr>
            <w:r w:rsidRPr="00415935">
              <w:rPr>
                <w:rStyle w:val="32"/>
                <w:b/>
                <w:bCs/>
                <w:sz w:val="32"/>
                <w:szCs w:val="32"/>
              </w:rPr>
              <w:t>С</w:t>
            </w:r>
          </w:p>
        </w:tc>
        <w:tc>
          <w:tcPr>
            <w:tcW w:w="664" w:type="dxa"/>
          </w:tcPr>
          <w:p w:rsidR="001910B2" w:rsidRPr="00415935" w:rsidRDefault="001910B2" w:rsidP="001910B2">
            <w:pPr>
              <w:pStyle w:val="31"/>
              <w:shd w:val="clear" w:color="auto" w:fill="auto"/>
              <w:tabs>
                <w:tab w:val="left" w:pos="193"/>
              </w:tabs>
              <w:spacing w:before="0" w:after="0" w:line="317" w:lineRule="exact"/>
              <w:rPr>
                <w:rStyle w:val="32"/>
                <w:b/>
                <w:bCs/>
                <w:sz w:val="32"/>
                <w:szCs w:val="32"/>
              </w:rPr>
            </w:pPr>
            <w:proofErr w:type="gramStart"/>
            <w:r w:rsidRPr="00415935">
              <w:rPr>
                <w:rStyle w:val="32"/>
                <w:b/>
                <w:bCs/>
                <w:sz w:val="32"/>
                <w:szCs w:val="32"/>
              </w:rPr>
              <w:t>П</w:t>
            </w:r>
            <w:proofErr w:type="gramEnd"/>
          </w:p>
        </w:tc>
      </w:tr>
      <w:tr w:rsidR="001910B2" w:rsidTr="001910B2">
        <w:trPr>
          <w:trHeight w:val="482"/>
        </w:trPr>
        <w:tc>
          <w:tcPr>
            <w:tcW w:w="664" w:type="dxa"/>
          </w:tcPr>
          <w:p w:rsidR="001910B2" w:rsidRPr="00415935" w:rsidRDefault="001910B2" w:rsidP="001910B2">
            <w:pPr>
              <w:pStyle w:val="31"/>
              <w:shd w:val="clear" w:color="auto" w:fill="auto"/>
              <w:tabs>
                <w:tab w:val="left" w:pos="193"/>
              </w:tabs>
              <w:spacing w:before="0" w:after="0" w:line="317" w:lineRule="exact"/>
              <w:rPr>
                <w:rStyle w:val="32"/>
                <w:b/>
                <w:bCs/>
                <w:sz w:val="32"/>
                <w:szCs w:val="32"/>
              </w:rPr>
            </w:pPr>
            <w:proofErr w:type="gramStart"/>
            <w:r w:rsidRPr="00415935">
              <w:rPr>
                <w:rStyle w:val="32"/>
                <w:b/>
                <w:bCs/>
                <w:sz w:val="32"/>
                <w:szCs w:val="32"/>
              </w:rPr>
              <w:t>Р</w:t>
            </w:r>
            <w:proofErr w:type="gramEnd"/>
          </w:p>
        </w:tc>
        <w:tc>
          <w:tcPr>
            <w:tcW w:w="664" w:type="dxa"/>
          </w:tcPr>
          <w:p w:rsidR="001910B2" w:rsidRPr="00415935" w:rsidRDefault="001910B2" w:rsidP="001910B2">
            <w:pPr>
              <w:pStyle w:val="31"/>
              <w:shd w:val="clear" w:color="auto" w:fill="auto"/>
              <w:tabs>
                <w:tab w:val="left" w:pos="193"/>
              </w:tabs>
              <w:spacing w:before="0" w:after="0" w:line="317" w:lineRule="exact"/>
              <w:rPr>
                <w:rStyle w:val="32"/>
                <w:b/>
                <w:bCs/>
                <w:sz w:val="32"/>
                <w:szCs w:val="32"/>
              </w:rPr>
            </w:pPr>
            <w:r w:rsidRPr="00415935">
              <w:rPr>
                <w:rStyle w:val="32"/>
                <w:b/>
                <w:bCs/>
                <w:sz w:val="32"/>
                <w:szCs w:val="32"/>
              </w:rPr>
              <w:t>Ф</w:t>
            </w:r>
          </w:p>
        </w:tc>
        <w:tc>
          <w:tcPr>
            <w:tcW w:w="664" w:type="dxa"/>
          </w:tcPr>
          <w:p w:rsidR="001910B2" w:rsidRPr="00415935" w:rsidRDefault="001910B2" w:rsidP="001910B2">
            <w:pPr>
              <w:pStyle w:val="31"/>
              <w:shd w:val="clear" w:color="auto" w:fill="auto"/>
              <w:tabs>
                <w:tab w:val="left" w:pos="193"/>
              </w:tabs>
              <w:spacing w:before="0" w:after="0" w:line="317" w:lineRule="exact"/>
              <w:rPr>
                <w:rStyle w:val="32"/>
                <w:b/>
                <w:bCs/>
                <w:sz w:val="32"/>
                <w:szCs w:val="32"/>
              </w:rPr>
            </w:pPr>
            <w:r w:rsidRPr="00415935">
              <w:rPr>
                <w:rStyle w:val="32"/>
                <w:b/>
                <w:bCs/>
                <w:sz w:val="32"/>
                <w:szCs w:val="32"/>
              </w:rPr>
              <w:t>К</w:t>
            </w:r>
          </w:p>
        </w:tc>
        <w:tc>
          <w:tcPr>
            <w:tcW w:w="664" w:type="dxa"/>
          </w:tcPr>
          <w:p w:rsidR="001910B2" w:rsidRPr="00415935" w:rsidRDefault="001910B2" w:rsidP="001910B2">
            <w:pPr>
              <w:pStyle w:val="31"/>
              <w:shd w:val="clear" w:color="auto" w:fill="auto"/>
              <w:tabs>
                <w:tab w:val="left" w:pos="193"/>
              </w:tabs>
              <w:spacing w:before="0" w:after="0" w:line="317" w:lineRule="exact"/>
              <w:rPr>
                <w:rStyle w:val="32"/>
                <w:b/>
                <w:bCs/>
                <w:sz w:val="32"/>
                <w:szCs w:val="32"/>
              </w:rPr>
            </w:pPr>
            <w:r w:rsidRPr="00415935">
              <w:rPr>
                <w:rStyle w:val="32"/>
                <w:b/>
                <w:bCs/>
                <w:sz w:val="32"/>
                <w:szCs w:val="32"/>
              </w:rPr>
              <w:t>О</w:t>
            </w:r>
          </w:p>
        </w:tc>
        <w:tc>
          <w:tcPr>
            <w:tcW w:w="664" w:type="dxa"/>
          </w:tcPr>
          <w:p w:rsidR="001910B2" w:rsidRPr="00415935" w:rsidRDefault="001910B2" w:rsidP="001910B2">
            <w:pPr>
              <w:pStyle w:val="31"/>
              <w:shd w:val="clear" w:color="auto" w:fill="auto"/>
              <w:tabs>
                <w:tab w:val="left" w:pos="193"/>
              </w:tabs>
              <w:spacing w:before="0" w:after="0" w:line="317" w:lineRule="exact"/>
              <w:rPr>
                <w:rStyle w:val="32"/>
                <w:b/>
                <w:bCs/>
                <w:sz w:val="32"/>
                <w:szCs w:val="32"/>
              </w:rPr>
            </w:pPr>
            <w:proofErr w:type="gramStart"/>
            <w:r w:rsidRPr="00415935">
              <w:rPr>
                <w:rStyle w:val="32"/>
                <w:b/>
                <w:bCs/>
                <w:sz w:val="32"/>
                <w:szCs w:val="32"/>
              </w:rPr>
              <w:t>П</w:t>
            </w:r>
            <w:proofErr w:type="gramEnd"/>
          </w:p>
        </w:tc>
        <w:tc>
          <w:tcPr>
            <w:tcW w:w="664" w:type="dxa"/>
          </w:tcPr>
          <w:p w:rsidR="001910B2" w:rsidRPr="00415935" w:rsidRDefault="001910B2" w:rsidP="001910B2">
            <w:pPr>
              <w:pStyle w:val="31"/>
              <w:shd w:val="clear" w:color="auto" w:fill="auto"/>
              <w:tabs>
                <w:tab w:val="left" w:pos="193"/>
              </w:tabs>
              <w:spacing w:before="0" w:after="0" w:line="317" w:lineRule="exact"/>
              <w:rPr>
                <w:rStyle w:val="32"/>
                <w:b/>
                <w:bCs/>
                <w:sz w:val="32"/>
                <w:szCs w:val="32"/>
              </w:rPr>
            </w:pPr>
            <w:r w:rsidRPr="00415935">
              <w:rPr>
                <w:rStyle w:val="32"/>
                <w:b/>
                <w:bCs/>
                <w:sz w:val="32"/>
                <w:szCs w:val="32"/>
              </w:rPr>
              <w:t>М</w:t>
            </w:r>
          </w:p>
        </w:tc>
        <w:tc>
          <w:tcPr>
            <w:tcW w:w="664" w:type="dxa"/>
          </w:tcPr>
          <w:p w:rsidR="001910B2" w:rsidRPr="00415935" w:rsidRDefault="001910B2" w:rsidP="001910B2">
            <w:pPr>
              <w:pStyle w:val="31"/>
              <w:shd w:val="clear" w:color="auto" w:fill="auto"/>
              <w:tabs>
                <w:tab w:val="left" w:pos="193"/>
              </w:tabs>
              <w:spacing w:before="0" w:after="0" w:line="317" w:lineRule="exact"/>
              <w:rPr>
                <w:rStyle w:val="32"/>
                <w:b/>
                <w:bCs/>
                <w:sz w:val="32"/>
                <w:szCs w:val="32"/>
              </w:rPr>
            </w:pPr>
            <w:proofErr w:type="gramStart"/>
            <w:r w:rsidRPr="00415935">
              <w:rPr>
                <w:rStyle w:val="32"/>
                <w:b/>
                <w:bCs/>
                <w:sz w:val="32"/>
                <w:szCs w:val="32"/>
              </w:rPr>
              <w:t>Р</w:t>
            </w:r>
            <w:proofErr w:type="gramEnd"/>
          </w:p>
        </w:tc>
        <w:tc>
          <w:tcPr>
            <w:tcW w:w="664" w:type="dxa"/>
          </w:tcPr>
          <w:p w:rsidR="001910B2" w:rsidRPr="00415935" w:rsidRDefault="001910B2" w:rsidP="001910B2">
            <w:pPr>
              <w:pStyle w:val="31"/>
              <w:shd w:val="clear" w:color="auto" w:fill="auto"/>
              <w:tabs>
                <w:tab w:val="left" w:pos="193"/>
              </w:tabs>
              <w:spacing w:before="0" w:after="0" w:line="317" w:lineRule="exact"/>
              <w:rPr>
                <w:rStyle w:val="32"/>
                <w:b/>
                <w:bCs/>
                <w:sz w:val="32"/>
                <w:szCs w:val="32"/>
              </w:rPr>
            </w:pPr>
            <w:r w:rsidRPr="00415935">
              <w:rPr>
                <w:rStyle w:val="32"/>
                <w:b/>
                <w:bCs/>
                <w:sz w:val="32"/>
                <w:szCs w:val="32"/>
              </w:rPr>
              <w:t>У</w:t>
            </w:r>
          </w:p>
        </w:tc>
        <w:tc>
          <w:tcPr>
            <w:tcW w:w="664" w:type="dxa"/>
          </w:tcPr>
          <w:p w:rsidR="001910B2" w:rsidRPr="00415935" w:rsidRDefault="001910B2" w:rsidP="001910B2">
            <w:pPr>
              <w:pStyle w:val="31"/>
              <w:shd w:val="clear" w:color="auto" w:fill="auto"/>
              <w:tabs>
                <w:tab w:val="left" w:pos="193"/>
              </w:tabs>
              <w:spacing w:before="0" w:after="0" w:line="317" w:lineRule="exact"/>
              <w:rPr>
                <w:rStyle w:val="32"/>
                <w:b/>
                <w:bCs/>
                <w:sz w:val="32"/>
                <w:szCs w:val="32"/>
              </w:rPr>
            </w:pPr>
            <w:proofErr w:type="gramStart"/>
            <w:r w:rsidRPr="00415935">
              <w:rPr>
                <w:rStyle w:val="32"/>
                <w:b/>
                <w:bCs/>
                <w:sz w:val="32"/>
                <w:szCs w:val="32"/>
              </w:rPr>
              <w:t>Ы</w:t>
            </w:r>
            <w:proofErr w:type="gramEnd"/>
          </w:p>
        </w:tc>
        <w:tc>
          <w:tcPr>
            <w:tcW w:w="664" w:type="dxa"/>
          </w:tcPr>
          <w:p w:rsidR="001910B2" w:rsidRPr="00415935" w:rsidRDefault="001910B2" w:rsidP="001910B2">
            <w:pPr>
              <w:pStyle w:val="31"/>
              <w:shd w:val="clear" w:color="auto" w:fill="auto"/>
              <w:tabs>
                <w:tab w:val="left" w:pos="193"/>
              </w:tabs>
              <w:spacing w:before="0" w:after="0" w:line="317" w:lineRule="exact"/>
              <w:rPr>
                <w:rStyle w:val="32"/>
                <w:b/>
                <w:bCs/>
                <w:sz w:val="32"/>
                <w:szCs w:val="32"/>
              </w:rPr>
            </w:pPr>
            <w:r w:rsidRPr="00415935">
              <w:rPr>
                <w:rStyle w:val="32"/>
                <w:b/>
                <w:bCs/>
                <w:sz w:val="32"/>
                <w:szCs w:val="32"/>
              </w:rPr>
              <w:t>О</w:t>
            </w:r>
          </w:p>
        </w:tc>
        <w:tc>
          <w:tcPr>
            <w:tcW w:w="664" w:type="dxa"/>
          </w:tcPr>
          <w:p w:rsidR="001910B2" w:rsidRPr="00415935" w:rsidRDefault="001910B2" w:rsidP="001910B2">
            <w:pPr>
              <w:pStyle w:val="31"/>
              <w:shd w:val="clear" w:color="auto" w:fill="auto"/>
              <w:tabs>
                <w:tab w:val="left" w:pos="193"/>
              </w:tabs>
              <w:spacing w:before="0" w:after="0" w:line="317" w:lineRule="exact"/>
              <w:rPr>
                <w:rStyle w:val="32"/>
                <w:b/>
                <w:bCs/>
                <w:sz w:val="32"/>
                <w:szCs w:val="32"/>
              </w:rPr>
            </w:pPr>
            <w:r w:rsidRPr="00415935">
              <w:rPr>
                <w:rStyle w:val="32"/>
                <w:b/>
                <w:bCs/>
                <w:sz w:val="32"/>
                <w:szCs w:val="32"/>
              </w:rPr>
              <w:t>У</w:t>
            </w:r>
          </w:p>
        </w:tc>
      </w:tr>
      <w:tr w:rsidR="001910B2" w:rsidTr="001910B2">
        <w:trPr>
          <w:trHeight w:val="505"/>
        </w:trPr>
        <w:tc>
          <w:tcPr>
            <w:tcW w:w="664" w:type="dxa"/>
          </w:tcPr>
          <w:p w:rsidR="001910B2" w:rsidRPr="00415935" w:rsidRDefault="001910B2" w:rsidP="001910B2">
            <w:pPr>
              <w:pStyle w:val="31"/>
              <w:shd w:val="clear" w:color="auto" w:fill="auto"/>
              <w:tabs>
                <w:tab w:val="left" w:pos="193"/>
              </w:tabs>
              <w:spacing w:before="0" w:after="0" w:line="317" w:lineRule="exact"/>
              <w:rPr>
                <w:rStyle w:val="32"/>
                <w:b/>
                <w:bCs/>
                <w:sz w:val="32"/>
                <w:szCs w:val="32"/>
              </w:rPr>
            </w:pPr>
            <w:r w:rsidRPr="00415935">
              <w:rPr>
                <w:rStyle w:val="32"/>
                <w:b/>
                <w:bCs/>
                <w:sz w:val="32"/>
                <w:szCs w:val="32"/>
              </w:rPr>
              <w:t>А</w:t>
            </w:r>
          </w:p>
        </w:tc>
        <w:tc>
          <w:tcPr>
            <w:tcW w:w="664" w:type="dxa"/>
          </w:tcPr>
          <w:p w:rsidR="001910B2" w:rsidRPr="00415935" w:rsidRDefault="001910B2" w:rsidP="001910B2">
            <w:pPr>
              <w:pStyle w:val="31"/>
              <w:shd w:val="clear" w:color="auto" w:fill="auto"/>
              <w:tabs>
                <w:tab w:val="left" w:pos="193"/>
              </w:tabs>
              <w:spacing w:before="0" w:after="0" w:line="317" w:lineRule="exact"/>
              <w:rPr>
                <w:rStyle w:val="32"/>
                <w:b/>
                <w:bCs/>
                <w:sz w:val="32"/>
                <w:szCs w:val="32"/>
              </w:rPr>
            </w:pPr>
            <w:r w:rsidRPr="00415935">
              <w:rPr>
                <w:rStyle w:val="32"/>
                <w:b/>
                <w:bCs/>
                <w:sz w:val="32"/>
                <w:szCs w:val="32"/>
              </w:rPr>
              <w:t>У</w:t>
            </w:r>
          </w:p>
        </w:tc>
        <w:tc>
          <w:tcPr>
            <w:tcW w:w="664" w:type="dxa"/>
          </w:tcPr>
          <w:p w:rsidR="001910B2" w:rsidRPr="00415935" w:rsidRDefault="001910B2" w:rsidP="001910B2">
            <w:pPr>
              <w:pStyle w:val="31"/>
              <w:shd w:val="clear" w:color="auto" w:fill="auto"/>
              <w:tabs>
                <w:tab w:val="left" w:pos="193"/>
              </w:tabs>
              <w:spacing w:before="0" w:after="0" w:line="317" w:lineRule="exact"/>
              <w:rPr>
                <w:rStyle w:val="32"/>
                <w:b/>
                <w:bCs/>
                <w:sz w:val="32"/>
                <w:szCs w:val="32"/>
              </w:rPr>
            </w:pPr>
            <w:r w:rsidRPr="00415935">
              <w:rPr>
                <w:rStyle w:val="32"/>
                <w:b/>
                <w:bCs/>
                <w:sz w:val="32"/>
                <w:szCs w:val="32"/>
              </w:rPr>
              <w:t>Ф</w:t>
            </w:r>
          </w:p>
        </w:tc>
        <w:tc>
          <w:tcPr>
            <w:tcW w:w="664" w:type="dxa"/>
          </w:tcPr>
          <w:p w:rsidR="001910B2" w:rsidRPr="00415935" w:rsidRDefault="001910B2" w:rsidP="001910B2">
            <w:pPr>
              <w:pStyle w:val="31"/>
              <w:shd w:val="clear" w:color="auto" w:fill="auto"/>
              <w:tabs>
                <w:tab w:val="left" w:pos="193"/>
              </w:tabs>
              <w:spacing w:before="0" w:after="0" w:line="317" w:lineRule="exact"/>
              <w:rPr>
                <w:rStyle w:val="32"/>
                <w:b/>
                <w:bCs/>
                <w:sz w:val="32"/>
                <w:szCs w:val="32"/>
              </w:rPr>
            </w:pPr>
            <w:proofErr w:type="gramStart"/>
            <w:r w:rsidRPr="00415935">
              <w:rPr>
                <w:rStyle w:val="32"/>
                <w:b/>
                <w:bCs/>
                <w:sz w:val="32"/>
                <w:szCs w:val="32"/>
              </w:rPr>
              <w:t>П</w:t>
            </w:r>
            <w:proofErr w:type="gramEnd"/>
          </w:p>
        </w:tc>
        <w:tc>
          <w:tcPr>
            <w:tcW w:w="664" w:type="dxa"/>
          </w:tcPr>
          <w:p w:rsidR="001910B2" w:rsidRPr="00415935" w:rsidRDefault="001910B2" w:rsidP="001910B2">
            <w:pPr>
              <w:pStyle w:val="31"/>
              <w:shd w:val="clear" w:color="auto" w:fill="auto"/>
              <w:tabs>
                <w:tab w:val="left" w:pos="193"/>
              </w:tabs>
              <w:spacing w:before="0" w:after="0" w:line="317" w:lineRule="exact"/>
              <w:rPr>
                <w:rStyle w:val="32"/>
                <w:b/>
                <w:bCs/>
                <w:sz w:val="32"/>
                <w:szCs w:val="32"/>
              </w:rPr>
            </w:pPr>
            <w:r w:rsidRPr="00415935">
              <w:rPr>
                <w:rStyle w:val="32"/>
                <w:b/>
                <w:bCs/>
                <w:sz w:val="32"/>
                <w:szCs w:val="32"/>
              </w:rPr>
              <w:t xml:space="preserve">К </w:t>
            </w:r>
          </w:p>
        </w:tc>
        <w:tc>
          <w:tcPr>
            <w:tcW w:w="664" w:type="dxa"/>
          </w:tcPr>
          <w:p w:rsidR="001910B2" w:rsidRPr="00415935" w:rsidRDefault="001910B2" w:rsidP="001910B2">
            <w:pPr>
              <w:pStyle w:val="31"/>
              <w:shd w:val="clear" w:color="auto" w:fill="auto"/>
              <w:tabs>
                <w:tab w:val="left" w:pos="193"/>
              </w:tabs>
              <w:spacing w:before="0" w:after="0" w:line="317" w:lineRule="exact"/>
              <w:rPr>
                <w:rStyle w:val="32"/>
                <w:b/>
                <w:bCs/>
                <w:sz w:val="32"/>
                <w:szCs w:val="32"/>
              </w:rPr>
            </w:pPr>
            <w:r w:rsidRPr="00415935">
              <w:rPr>
                <w:rStyle w:val="32"/>
                <w:b/>
                <w:bCs/>
                <w:sz w:val="32"/>
                <w:szCs w:val="32"/>
              </w:rPr>
              <w:t>А</w:t>
            </w:r>
          </w:p>
        </w:tc>
        <w:tc>
          <w:tcPr>
            <w:tcW w:w="664" w:type="dxa"/>
          </w:tcPr>
          <w:p w:rsidR="001910B2" w:rsidRPr="00415935" w:rsidRDefault="001910B2" w:rsidP="001910B2">
            <w:pPr>
              <w:pStyle w:val="31"/>
              <w:shd w:val="clear" w:color="auto" w:fill="auto"/>
              <w:tabs>
                <w:tab w:val="left" w:pos="193"/>
              </w:tabs>
              <w:spacing w:before="0" w:after="0" w:line="317" w:lineRule="exact"/>
              <w:rPr>
                <w:rStyle w:val="32"/>
                <w:b/>
                <w:bCs/>
                <w:sz w:val="32"/>
                <w:szCs w:val="32"/>
              </w:rPr>
            </w:pPr>
            <w:r w:rsidRPr="00415935">
              <w:rPr>
                <w:rStyle w:val="32"/>
                <w:b/>
                <w:bCs/>
                <w:sz w:val="32"/>
                <w:szCs w:val="32"/>
              </w:rPr>
              <w:t>О</w:t>
            </w:r>
          </w:p>
        </w:tc>
        <w:tc>
          <w:tcPr>
            <w:tcW w:w="664" w:type="dxa"/>
          </w:tcPr>
          <w:p w:rsidR="001910B2" w:rsidRPr="00415935" w:rsidRDefault="001910B2" w:rsidP="001910B2">
            <w:pPr>
              <w:pStyle w:val="31"/>
              <w:shd w:val="clear" w:color="auto" w:fill="auto"/>
              <w:tabs>
                <w:tab w:val="left" w:pos="193"/>
              </w:tabs>
              <w:spacing w:before="0" w:after="0" w:line="317" w:lineRule="exact"/>
              <w:rPr>
                <w:rStyle w:val="32"/>
                <w:b/>
                <w:bCs/>
                <w:sz w:val="32"/>
                <w:szCs w:val="32"/>
              </w:rPr>
            </w:pPr>
            <w:r w:rsidRPr="00415935">
              <w:rPr>
                <w:rStyle w:val="32"/>
                <w:b/>
                <w:bCs/>
                <w:sz w:val="32"/>
                <w:szCs w:val="32"/>
              </w:rPr>
              <w:t>М</w:t>
            </w:r>
          </w:p>
        </w:tc>
        <w:tc>
          <w:tcPr>
            <w:tcW w:w="664" w:type="dxa"/>
          </w:tcPr>
          <w:p w:rsidR="001910B2" w:rsidRPr="00415935" w:rsidRDefault="001910B2" w:rsidP="001910B2">
            <w:pPr>
              <w:pStyle w:val="31"/>
              <w:shd w:val="clear" w:color="auto" w:fill="auto"/>
              <w:tabs>
                <w:tab w:val="left" w:pos="193"/>
              </w:tabs>
              <w:spacing w:before="0" w:after="0" w:line="317" w:lineRule="exact"/>
              <w:rPr>
                <w:rStyle w:val="32"/>
                <w:b/>
                <w:bCs/>
                <w:sz w:val="32"/>
                <w:szCs w:val="32"/>
              </w:rPr>
            </w:pPr>
            <w:proofErr w:type="gramStart"/>
            <w:r w:rsidRPr="00415935">
              <w:rPr>
                <w:rStyle w:val="32"/>
                <w:b/>
                <w:bCs/>
                <w:sz w:val="32"/>
                <w:szCs w:val="32"/>
              </w:rPr>
              <w:t>Ш</w:t>
            </w:r>
            <w:proofErr w:type="gramEnd"/>
          </w:p>
        </w:tc>
        <w:tc>
          <w:tcPr>
            <w:tcW w:w="664" w:type="dxa"/>
          </w:tcPr>
          <w:p w:rsidR="001910B2" w:rsidRPr="00415935" w:rsidRDefault="001910B2" w:rsidP="001910B2">
            <w:pPr>
              <w:pStyle w:val="31"/>
              <w:shd w:val="clear" w:color="auto" w:fill="auto"/>
              <w:tabs>
                <w:tab w:val="left" w:pos="193"/>
              </w:tabs>
              <w:spacing w:before="0" w:after="0" w:line="317" w:lineRule="exact"/>
              <w:rPr>
                <w:rStyle w:val="32"/>
                <w:b/>
                <w:bCs/>
                <w:sz w:val="32"/>
                <w:szCs w:val="32"/>
              </w:rPr>
            </w:pPr>
            <w:r w:rsidRPr="00415935">
              <w:rPr>
                <w:rStyle w:val="32"/>
                <w:b/>
                <w:bCs/>
                <w:sz w:val="32"/>
                <w:szCs w:val="32"/>
              </w:rPr>
              <w:t>А</w:t>
            </w:r>
          </w:p>
        </w:tc>
        <w:tc>
          <w:tcPr>
            <w:tcW w:w="664" w:type="dxa"/>
          </w:tcPr>
          <w:p w:rsidR="001910B2" w:rsidRPr="00415935" w:rsidRDefault="001910B2" w:rsidP="001910B2">
            <w:pPr>
              <w:pStyle w:val="31"/>
              <w:shd w:val="clear" w:color="auto" w:fill="auto"/>
              <w:tabs>
                <w:tab w:val="left" w:pos="193"/>
              </w:tabs>
              <w:spacing w:before="0" w:after="0" w:line="317" w:lineRule="exact"/>
              <w:rPr>
                <w:rStyle w:val="32"/>
                <w:b/>
                <w:bCs/>
                <w:sz w:val="32"/>
                <w:szCs w:val="32"/>
              </w:rPr>
            </w:pPr>
            <w:proofErr w:type="gramStart"/>
            <w:r w:rsidRPr="00415935">
              <w:rPr>
                <w:rStyle w:val="32"/>
                <w:b/>
                <w:bCs/>
                <w:sz w:val="32"/>
                <w:szCs w:val="32"/>
              </w:rPr>
              <w:t>П</w:t>
            </w:r>
            <w:proofErr w:type="gramEnd"/>
          </w:p>
        </w:tc>
      </w:tr>
    </w:tbl>
    <w:p w:rsidR="003F63F6" w:rsidRPr="007D6AEC" w:rsidRDefault="003F63F6" w:rsidP="003F63F6">
      <w:pPr>
        <w:pStyle w:val="31"/>
        <w:shd w:val="clear" w:color="auto" w:fill="auto"/>
        <w:tabs>
          <w:tab w:val="left" w:pos="193"/>
        </w:tabs>
        <w:spacing w:before="0" w:after="0" w:line="317" w:lineRule="exact"/>
        <w:rPr>
          <w:rStyle w:val="32"/>
          <w:bCs/>
          <w:sz w:val="24"/>
          <w:szCs w:val="24"/>
          <w:lang w:val="en-US"/>
        </w:rPr>
      </w:pPr>
    </w:p>
    <w:p w:rsidR="003F63F6" w:rsidRPr="007D6AEC" w:rsidRDefault="003F63F6" w:rsidP="003F63F6">
      <w:pPr>
        <w:pStyle w:val="31"/>
        <w:shd w:val="clear" w:color="auto" w:fill="auto"/>
        <w:tabs>
          <w:tab w:val="left" w:pos="193"/>
        </w:tabs>
        <w:spacing w:before="0" w:after="0" w:line="317" w:lineRule="exact"/>
        <w:rPr>
          <w:rStyle w:val="32"/>
          <w:bCs/>
          <w:sz w:val="24"/>
          <w:szCs w:val="24"/>
          <w:lang w:val="en-US"/>
        </w:rPr>
      </w:pPr>
    </w:p>
    <w:p w:rsidR="003F63F6" w:rsidRPr="007D6AEC" w:rsidRDefault="003F63F6" w:rsidP="003F63F6">
      <w:pPr>
        <w:pStyle w:val="31"/>
        <w:shd w:val="clear" w:color="auto" w:fill="auto"/>
        <w:tabs>
          <w:tab w:val="left" w:pos="193"/>
        </w:tabs>
        <w:spacing w:before="0" w:after="0" w:line="317" w:lineRule="exact"/>
        <w:rPr>
          <w:rStyle w:val="32"/>
          <w:bCs/>
          <w:sz w:val="24"/>
          <w:szCs w:val="24"/>
          <w:lang w:val="en-US"/>
        </w:rPr>
      </w:pPr>
    </w:p>
    <w:p w:rsidR="003F63F6" w:rsidRPr="007D6AEC" w:rsidRDefault="003F63F6" w:rsidP="003F63F6">
      <w:pPr>
        <w:pStyle w:val="31"/>
        <w:shd w:val="clear" w:color="auto" w:fill="auto"/>
        <w:tabs>
          <w:tab w:val="left" w:pos="193"/>
        </w:tabs>
        <w:spacing w:before="0" w:after="0" w:line="317" w:lineRule="exact"/>
        <w:rPr>
          <w:rStyle w:val="32"/>
          <w:bCs/>
          <w:sz w:val="24"/>
          <w:szCs w:val="24"/>
          <w:lang w:val="en-US"/>
        </w:rPr>
      </w:pPr>
    </w:p>
    <w:p w:rsidR="003F63F6" w:rsidRPr="007D6AEC" w:rsidRDefault="003F63F6" w:rsidP="003F63F6">
      <w:pPr>
        <w:pStyle w:val="31"/>
        <w:shd w:val="clear" w:color="auto" w:fill="auto"/>
        <w:tabs>
          <w:tab w:val="left" w:pos="193"/>
        </w:tabs>
        <w:spacing w:before="0" w:after="0" w:line="317" w:lineRule="exact"/>
        <w:rPr>
          <w:rStyle w:val="32"/>
          <w:bCs/>
          <w:sz w:val="24"/>
          <w:szCs w:val="24"/>
          <w:lang w:val="en-US"/>
        </w:rPr>
      </w:pPr>
    </w:p>
    <w:p w:rsidR="003F63F6" w:rsidRPr="007D6AEC" w:rsidRDefault="003F63F6" w:rsidP="003F63F6">
      <w:pPr>
        <w:pStyle w:val="31"/>
        <w:shd w:val="clear" w:color="auto" w:fill="auto"/>
        <w:tabs>
          <w:tab w:val="left" w:pos="193"/>
        </w:tabs>
        <w:spacing w:before="0" w:after="0" w:line="317" w:lineRule="exact"/>
        <w:rPr>
          <w:rStyle w:val="32"/>
          <w:bCs/>
          <w:sz w:val="24"/>
          <w:szCs w:val="24"/>
          <w:lang w:val="en-US"/>
        </w:rPr>
      </w:pPr>
    </w:p>
    <w:p w:rsidR="003F63F6" w:rsidRPr="007D6AEC" w:rsidRDefault="003F63F6" w:rsidP="003F63F6">
      <w:pPr>
        <w:pStyle w:val="31"/>
        <w:shd w:val="clear" w:color="auto" w:fill="auto"/>
        <w:tabs>
          <w:tab w:val="left" w:pos="193"/>
        </w:tabs>
        <w:spacing w:before="0" w:after="0" w:line="317" w:lineRule="exact"/>
        <w:rPr>
          <w:rStyle w:val="32"/>
          <w:bCs/>
          <w:sz w:val="24"/>
          <w:szCs w:val="24"/>
          <w:lang w:val="en-US"/>
        </w:rPr>
      </w:pPr>
    </w:p>
    <w:p w:rsidR="003F63F6" w:rsidRPr="007D6AEC" w:rsidRDefault="003F63F6" w:rsidP="003F63F6">
      <w:pPr>
        <w:pStyle w:val="31"/>
        <w:shd w:val="clear" w:color="auto" w:fill="auto"/>
        <w:tabs>
          <w:tab w:val="left" w:pos="193"/>
        </w:tabs>
        <w:spacing w:before="0" w:after="0" w:line="317" w:lineRule="exact"/>
        <w:rPr>
          <w:rStyle w:val="32"/>
          <w:bCs/>
          <w:sz w:val="24"/>
          <w:szCs w:val="24"/>
          <w:lang w:val="en-US"/>
        </w:rPr>
      </w:pPr>
    </w:p>
    <w:p w:rsidR="003F63F6" w:rsidRPr="007D6AEC" w:rsidRDefault="003F63F6" w:rsidP="003F63F6">
      <w:pPr>
        <w:pStyle w:val="31"/>
        <w:shd w:val="clear" w:color="auto" w:fill="auto"/>
        <w:tabs>
          <w:tab w:val="left" w:pos="193"/>
        </w:tabs>
        <w:spacing w:before="0" w:after="0" w:line="317" w:lineRule="exact"/>
        <w:rPr>
          <w:rStyle w:val="32"/>
          <w:bCs/>
          <w:sz w:val="24"/>
          <w:szCs w:val="24"/>
          <w:lang w:val="en-US"/>
        </w:rPr>
      </w:pPr>
    </w:p>
    <w:p w:rsidR="003F63F6" w:rsidRDefault="003F63F6" w:rsidP="003F63F6">
      <w:pPr>
        <w:pStyle w:val="31"/>
        <w:shd w:val="clear" w:color="auto" w:fill="auto"/>
        <w:tabs>
          <w:tab w:val="left" w:pos="193"/>
        </w:tabs>
        <w:spacing w:before="0" w:after="0" w:line="317" w:lineRule="exact"/>
        <w:rPr>
          <w:rStyle w:val="32"/>
          <w:b/>
          <w:bCs/>
          <w:sz w:val="24"/>
          <w:szCs w:val="24"/>
          <w:lang w:val="en-US"/>
        </w:rPr>
      </w:pPr>
    </w:p>
    <w:p w:rsidR="003F63F6" w:rsidRDefault="003F63F6" w:rsidP="003F63F6">
      <w:pPr>
        <w:pStyle w:val="31"/>
        <w:shd w:val="clear" w:color="auto" w:fill="auto"/>
        <w:tabs>
          <w:tab w:val="left" w:pos="193"/>
        </w:tabs>
        <w:spacing w:before="0" w:after="0" w:line="317" w:lineRule="exact"/>
        <w:rPr>
          <w:rStyle w:val="32"/>
          <w:b/>
          <w:bCs/>
          <w:sz w:val="24"/>
          <w:szCs w:val="24"/>
          <w:lang w:val="en-US"/>
        </w:rPr>
      </w:pPr>
    </w:p>
    <w:p w:rsidR="003F63F6" w:rsidRPr="00690FF0" w:rsidRDefault="003F63F6" w:rsidP="003F63F6">
      <w:pPr>
        <w:pStyle w:val="31"/>
        <w:shd w:val="clear" w:color="auto" w:fill="auto"/>
        <w:tabs>
          <w:tab w:val="left" w:pos="193"/>
        </w:tabs>
        <w:spacing w:before="0" w:after="0" w:line="317" w:lineRule="exact"/>
        <w:rPr>
          <w:sz w:val="24"/>
          <w:szCs w:val="24"/>
        </w:rPr>
        <w:sectPr w:rsidR="003F63F6" w:rsidRPr="00690FF0" w:rsidSect="00546A4B">
          <w:pgSz w:w="11907" w:h="16839" w:code="9"/>
          <w:pgMar w:top="567" w:right="567" w:bottom="567" w:left="567" w:header="0" w:footer="3" w:gutter="0"/>
          <w:cols w:space="720"/>
          <w:noEndnote/>
          <w:docGrid w:linePitch="360"/>
        </w:sectPr>
      </w:pPr>
    </w:p>
    <w:p w:rsidR="003630B5" w:rsidRDefault="003630B5"/>
    <w:sectPr w:rsidR="003630B5" w:rsidSect="003F63F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31"/>
        <w:szCs w:val="31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31"/>
        <w:szCs w:val="31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31"/>
        <w:szCs w:val="31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31"/>
        <w:szCs w:val="31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31"/>
        <w:szCs w:val="31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31"/>
        <w:szCs w:val="31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31"/>
        <w:szCs w:val="31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31"/>
        <w:szCs w:val="31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31"/>
        <w:szCs w:val="31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31"/>
        <w:szCs w:val="31"/>
        <w:u w:val="none"/>
      </w:rPr>
    </w:lvl>
    <w:lvl w:ilvl="2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31"/>
        <w:szCs w:val="31"/>
        <w:u w:val="none"/>
      </w:rPr>
    </w:lvl>
    <w:lvl w:ilvl="3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31"/>
        <w:szCs w:val="31"/>
        <w:u w:val="none"/>
      </w:rPr>
    </w:lvl>
    <w:lvl w:ilvl="4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31"/>
        <w:szCs w:val="31"/>
        <w:u w:val="none"/>
      </w:rPr>
    </w:lvl>
    <w:lvl w:ilvl="5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31"/>
        <w:szCs w:val="31"/>
        <w:u w:val="none"/>
      </w:rPr>
    </w:lvl>
    <w:lvl w:ilvl="6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31"/>
        <w:szCs w:val="31"/>
        <w:u w:val="none"/>
      </w:rPr>
    </w:lvl>
    <w:lvl w:ilvl="7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31"/>
        <w:szCs w:val="31"/>
        <w:u w:val="none"/>
      </w:rPr>
    </w:lvl>
    <w:lvl w:ilvl="8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31"/>
        <w:szCs w:val="31"/>
        <w:u w:val="none"/>
      </w:rPr>
    </w:lvl>
  </w:abstractNum>
  <w:abstractNum w:abstractNumId="2">
    <w:nsid w:val="00000005"/>
    <w:multiLevelType w:val="multilevel"/>
    <w:tmpl w:val="00000004"/>
    <w:lvl w:ilvl="0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31"/>
        <w:szCs w:val="31"/>
        <w:u w:val="none"/>
      </w:rPr>
    </w:lvl>
    <w:lvl w:ilvl="1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31"/>
        <w:szCs w:val="31"/>
        <w:u w:val="none"/>
      </w:rPr>
    </w:lvl>
    <w:lvl w:ilvl="2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31"/>
        <w:szCs w:val="31"/>
        <w:u w:val="none"/>
      </w:rPr>
    </w:lvl>
    <w:lvl w:ilvl="3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31"/>
        <w:szCs w:val="31"/>
        <w:u w:val="none"/>
      </w:rPr>
    </w:lvl>
    <w:lvl w:ilvl="4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31"/>
        <w:szCs w:val="31"/>
        <w:u w:val="none"/>
      </w:rPr>
    </w:lvl>
    <w:lvl w:ilvl="5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31"/>
        <w:szCs w:val="31"/>
        <w:u w:val="none"/>
      </w:rPr>
    </w:lvl>
    <w:lvl w:ilvl="6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31"/>
        <w:szCs w:val="31"/>
        <w:u w:val="none"/>
      </w:rPr>
    </w:lvl>
    <w:lvl w:ilvl="7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31"/>
        <w:szCs w:val="31"/>
        <w:u w:val="none"/>
      </w:rPr>
    </w:lvl>
    <w:lvl w:ilvl="8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31"/>
        <w:szCs w:val="31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5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31"/>
        <w:szCs w:val="31"/>
        <w:u w:val="none"/>
      </w:rPr>
    </w:lvl>
    <w:lvl w:ilvl="2">
      <w:start w:val="5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31"/>
        <w:szCs w:val="31"/>
        <w:u w:val="none"/>
      </w:rPr>
    </w:lvl>
    <w:lvl w:ilvl="3">
      <w:start w:val="5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31"/>
        <w:szCs w:val="31"/>
        <w:u w:val="none"/>
      </w:rPr>
    </w:lvl>
    <w:lvl w:ilvl="4">
      <w:start w:val="5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31"/>
        <w:szCs w:val="31"/>
        <w:u w:val="none"/>
      </w:rPr>
    </w:lvl>
    <w:lvl w:ilvl="5">
      <w:start w:val="5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31"/>
        <w:szCs w:val="31"/>
        <w:u w:val="none"/>
      </w:rPr>
    </w:lvl>
    <w:lvl w:ilvl="6">
      <w:start w:val="5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31"/>
        <w:szCs w:val="31"/>
        <w:u w:val="none"/>
      </w:rPr>
    </w:lvl>
    <w:lvl w:ilvl="7">
      <w:start w:val="5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31"/>
        <w:szCs w:val="31"/>
        <w:u w:val="none"/>
      </w:rPr>
    </w:lvl>
    <w:lvl w:ilvl="8">
      <w:start w:val="5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31"/>
        <w:szCs w:val="31"/>
        <w:u w:val="none"/>
      </w:rPr>
    </w:lvl>
  </w:abstractNum>
  <w:abstractNum w:abstractNumId="4">
    <w:nsid w:val="00000009"/>
    <w:multiLevelType w:val="multilevel"/>
    <w:tmpl w:val="00000008"/>
    <w:lvl w:ilvl="0">
      <w:start w:val="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31"/>
        <w:szCs w:val="31"/>
        <w:u w:val="none"/>
      </w:rPr>
    </w:lvl>
    <w:lvl w:ilvl="1">
      <w:start w:val="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31"/>
        <w:szCs w:val="31"/>
        <w:u w:val="none"/>
      </w:rPr>
    </w:lvl>
    <w:lvl w:ilvl="2">
      <w:start w:val="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31"/>
        <w:szCs w:val="31"/>
        <w:u w:val="none"/>
      </w:rPr>
    </w:lvl>
    <w:lvl w:ilvl="3">
      <w:start w:val="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31"/>
        <w:szCs w:val="31"/>
        <w:u w:val="none"/>
      </w:rPr>
    </w:lvl>
    <w:lvl w:ilvl="4">
      <w:start w:val="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31"/>
        <w:szCs w:val="31"/>
        <w:u w:val="none"/>
      </w:rPr>
    </w:lvl>
    <w:lvl w:ilvl="5">
      <w:start w:val="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31"/>
        <w:szCs w:val="31"/>
        <w:u w:val="none"/>
      </w:rPr>
    </w:lvl>
    <w:lvl w:ilvl="6">
      <w:start w:val="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31"/>
        <w:szCs w:val="31"/>
        <w:u w:val="none"/>
      </w:rPr>
    </w:lvl>
    <w:lvl w:ilvl="7">
      <w:start w:val="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31"/>
        <w:szCs w:val="31"/>
        <w:u w:val="none"/>
      </w:rPr>
    </w:lvl>
    <w:lvl w:ilvl="8">
      <w:start w:val="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31"/>
        <w:szCs w:val="31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8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2">
      <w:start w:val="8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3">
      <w:start w:val="8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4">
      <w:start w:val="8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5">
      <w:start w:val="8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6">
      <w:start w:val="8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7">
      <w:start w:val="8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8">
      <w:start w:val="8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</w:abstractNum>
  <w:abstractNum w:abstractNumId="6">
    <w:nsid w:val="0000000D"/>
    <w:multiLevelType w:val="multilevel"/>
    <w:tmpl w:val="0000000C"/>
    <w:lvl w:ilvl="0">
      <w:start w:val="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1">
      <w:start w:val="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2">
      <w:start w:val="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3">
      <w:start w:val="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4">
      <w:start w:val="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5">
      <w:start w:val="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6">
      <w:start w:val="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7">
      <w:start w:val="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8">
      <w:start w:val="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3F6"/>
    <w:rsid w:val="00045740"/>
    <w:rsid w:val="0005410E"/>
    <w:rsid w:val="00073C26"/>
    <w:rsid w:val="00074C73"/>
    <w:rsid w:val="00152062"/>
    <w:rsid w:val="00190CB7"/>
    <w:rsid w:val="001910B2"/>
    <w:rsid w:val="001E7980"/>
    <w:rsid w:val="00226018"/>
    <w:rsid w:val="003630B5"/>
    <w:rsid w:val="003F63F6"/>
    <w:rsid w:val="00415935"/>
    <w:rsid w:val="004D1761"/>
    <w:rsid w:val="00546A4B"/>
    <w:rsid w:val="00654BD5"/>
    <w:rsid w:val="007D6AEC"/>
    <w:rsid w:val="007D77A7"/>
    <w:rsid w:val="00883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3F6"/>
    <w:rPr>
      <w:rFonts w:ascii="Gulim" w:eastAsia="Gulim" w:hAnsi="Gulim" w:cs="Gulim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locked/>
    <w:rsid w:val="003F63F6"/>
    <w:rPr>
      <w:spacing w:val="10"/>
      <w:sz w:val="31"/>
      <w:szCs w:val="31"/>
      <w:shd w:val="clear" w:color="auto" w:fill="FFFFFF"/>
    </w:rPr>
  </w:style>
  <w:style w:type="character" w:customStyle="1" w:styleId="17pt">
    <w:name w:val="Основной текст + 17 pt"/>
    <w:aliases w:val="Полужирный,Интервал 0 pt"/>
    <w:basedOn w:val="1"/>
    <w:uiPriority w:val="99"/>
    <w:rsid w:val="003F63F6"/>
    <w:rPr>
      <w:b/>
      <w:bCs/>
      <w:spacing w:val="0"/>
      <w:sz w:val="34"/>
      <w:szCs w:val="34"/>
      <w:shd w:val="clear" w:color="auto" w:fill="FFFFFF"/>
    </w:rPr>
  </w:style>
  <w:style w:type="character" w:customStyle="1" w:styleId="10">
    <w:name w:val="Заголовок №1_"/>
    <w:basedOn w:val="a0"/>
    <w:link w:val="11"/>
    <w:uiPriority w:val="99"/>
    <w:locked/>
    <w:rsid w:val="003F63F6"/>
    <w:rPr>
      <w:b/>
      <w:bCs/>
      <w:sz w:val="34"/>
      <w:szCs w:val="34"/>
      <w:shd w:val="clear" w:color="auto" w:fill="FFFFFF"/>
    </w:rPr>
  </w:style>
  <w:style w:type="character" w:customStyle="1" w:styleId="2">
    <w:name w:val="Заголовок №2_"/>
    <w:basedOn w:val="a0"/>
    <w:link w:val="20"/>
    <w:uiPriority w:val="99"/>
    <w:locked/>
    <w:rsid w:val="003F63F6"/>
    <w:rPr>
      <w:b/>
      <w:bCs/>
      <w:sz w:val="34"/>
      <w:szCs w:val="34"/>
      <w:shd w:val="clear" w:color="auto" w:fill="FFFFFF"/>
    </w:rPr>
  </w:style>
  <w:style w:type="character" w:customStyle="1" w:styleId="12">
    <w:name w:val="Заголовок №1 (2)_"/>
    <w:basedOn w:val="a0"/>
    <w:link w:val="120"/>
    <w:uiPriority w:val="99"/>
    <w:locked/>
    <w:rsid w:val="003F63F6"/>
    <w:rPr>
      <w:spacing w:val="10"/>
      <w:sz w:val="31"/>
      <w:szCs w:val="31"/>
      <w:shd w:val="clear" w:color="auto" w:fill="FFFFFF"/>
    </w:rPr>
  </w:style>
  <w:style w:type="character" w:customStyle="1" w:styleId="3">
    <w:name w:val="Основной текст (3)_"/>
    <w:basedOn w:val="a0"/>
    <w:link w:val="31"/>
    <w:uiPriority w:val="99"/>
    <w:locked/>
    <w:rsid w:val="003F63F6"/>
    <w:rPr>
      <w:b/>
      <w:bCs/>
      <w:sz w:val="26"/>
      <w:szCs w:val="26"/>
      <w:shd w:val="clear" w:color="auto" w:fill="FFFFFF"/>
    </w:rPr>
  </w:style>
  <w:style w:type="character" w:customStyle="1" w:styleId="30">
    <w:name w:val="Основной текст (3)"/>
    <w:basedOn w:val="3"/>
    <w:uiPriority w:val="99"/>
    <w:rsid w:val="003F63F6"/>
    <w:rPr>
      <w:b/>
      <w:bCs/>
      <w:sz w:val="26"/>
      <w:szCs w:val="26"/>
      <w:shd w:val="clear" w:color="auto" w:fill="FFFFFF"/>
    </w:rPr>
  </w:style>
  <w:style w:type="character" w:customStyle="1" w:styleId="1213pt">
    <w:name w:val="Заголовок №1 (2) + 13 pt"/>
    <w:aliases w:val="Полужирный1,Интервал 0 pt1"/>
    <w:basedOn w:val="12"/>
    <w:uiPriority w:val="99"/>
    <w:rsid w:val="003F63F6"/>
    <w:rPr>
      <w:b/>
      <w:bCs/>
      <w:spacing w:val="0"/>
      <w:sz w:val="26"/>
      <w:szCs w:val="26"/>
      <w:shd w:val="clear" w:color="auto" w:fill="FFFFFF"/>
    </w:rPr>
  </w:style>
  <w:style w:type="character" w:customStyle="1" w:styleId="13">
    <w:name w:val="Заголовок №1 (3)_"/>
    <w:basedOn w:val="a0"/>
    <w:link w:val="130"/>
    <w:uiPriority w:val="99"/>
    <w:locked/>
    <w:rsid w:val="003F63F6"/>
    <w:rPr>
      <w:i/>
      <w:iCs/>
      <w:sz w:val="33"/>
      <w:szCs w:val="33"/>
      <w:shd w:val="clear" w:color="auto" w:fill="FFFFFF"/>
    </w:rPr>
  </w:style>
  <w:style w:type="character" w:customStyle="1" w:styleId="120pt">
    <w:name w:val="Заголовок №1 (2) + Интервал 0 pt"/>
    <w:basedOn w:val="12"/>
    <w:uiPriority w:val="99"/>
    <w:rsid w:val="003F63F6"/>
    <w:rPr>
      <w:spacing w:val="0"/>
      <w:sz w:val="31"/>
      <w:szCs w:val="31"/>
      <w:shd w:val="clear" w:color="auto" w:fill="FFFFFF"/>
    </w:rPr>
  </w:style>
  <w:style w:type="character" w:customStyle="1" w:styleId="120pt1">
    <w:name w:val="Заголовок №1 (2) + Интервал 0 pt1"/>
    <w:basedOn w:val="12"/>
    <w:uiPriority w:val="99"/>
    <w:rsid w:val="003F63F6"/>
    <w:rPr>
      <w:spacing w:val="0"/>
      <w:sz w:val="31"/>
      <w:szCs w:val="31"/>
      <w:shd w:val="clear" w:color="auto" w:fill="FFFFFF"/>
    </w:rPr>
  </w:style>
  <w:style w:type="character" w:customStyle="1" w:styleId="32">
    <w:name w:val="Основной текст (3)2"/>
    <w:basedOn w:val="3"/>
    <w:uiPriority w:val="99"/>
    <w:rsid w:val="003F63F6"/>
    <w:rPr>
      <w:b/>
      <w:bCs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locked/>
    <w:rsid w:val="003F63F6"/>
    <w:rPr>
      <w:sz w:val="31"/>
      <w:szCs w:val="31"/>
      <w:shd w:val="clear" w:color="auto" w:fill="FFFFFF"/>
    </w:rPr>
  </w:style>
  <w:style w:type="paragraph" w:styleId="a3">
    <w:name w:val="Body Text"/>
    <w:basedOn w:val="a"/>
    <w:link w:val="1"/>
    <w:uiPriority w:val="99"/>
    <w:rsid w:val="003F63F6"/>
    <w:pPr>
      <w:shd w:val="clear" w:color="auto" w:fill="FFFFFF"/>
      <w:spacing w:before="900" w:line="370" w:lineRule="exact"/>
    </w:pPr>
    <w:rPr>
      <w:rFonts w:ascii="Times New Roman" w:eastAsia="Times New Roman" w:hAnsi="Times New Roman" w:cs="Times New Roman"/>
      <w:color w:val="auto"/>
      <w:spacing w:val="10"/>
      <w:sz w:val="31"/>
      <w:szCs w:val="31"/>
    </w:rPr>
  </w:style>
  <w:style w:type="character" w:customStyle="1" w:styleId="a4">
    <w:name w:val="Основной текст Знак"/>
    <w:basedOn w:val="a0"/>
    <w:uiPriority w:val="99"/>
    <w:semiHidden/>
    <w:rsid w:val="003F63F6"/>
    <w:rPr>
      <w:rFonts w:ascii="Gulim" w:eastAsia="Gulim" w:hAnsi="Gulim" w:cs="Gulim"/>
      <w:color w:val="000000"/>
      <w:sz w:val="24"/>
      <w:szCs w:val="24"/>
    </w:rPr>
  </w:style>
  <w:style w:type="paragraph" w:customStyle="1" w:styleId="11">
    <w:name w:val="Заголовок №1"/>
    <w:basedOn w:val="a"/>
    <w:link w:val="10"/>
    <w:uiPriority w:val="99"/>
    <w:rsid w:val="003F63F6"/>
    <w:pPr>
      <w:shd w:val="clear" w:color="auto" w:fill="FFFFFF"/>
      <w:spacing w:before="1140" w:after="120" w:line="240" w:lineRule="atLeast"/>
      <w:outlineLvl w:val="0"/>
    </w:pPr>
    <w:rPr>
      <w:rFonts w:ascii="Times New Roman" w:eastAsia="Times New Roman" w:hAnsi="Times New Roman" w:cs="Times New Roman"/>
      <w:b/>
      <w:bCs/>
      <w:color w:val="auto"/>
      <w:sz w:val="34"/>
      <w:szCs w:val="34"/>
    </w:rPr>
  </w:style>
  <w:style w:type="paragraph" w:customStyle="1" w:styleId="20">
    <w:name w:val="Заголовок №2"/>
    <w:basedOn w:val="a"/>
    <w:link w:val="2"/>
    <w:uiPriority w:val="99"/>
    <w:rsid w:val="003F63F6"/>
    <w:pPr>
      <w:shd w:val="clear" w:color="auto" w:fill="FFFFFF"/>
      <w:spacing w:before="120" w:line="365" w:lineRule="exact"/>
      <w:outlineLvl w:val="1"/>
    </w:pPr>
    <w:rPr>
      <w:rFonts w:ascii="Times New Roman" w:eastAsia="Times New Roman" w:hAnsi="Times New Roman" w:cs="Times New Roman"/>
      <w:b/>
      <w:bCs/>
      <w:color w:val="auto"/>
      <w:sz w:val="34"/>
      <w:szCs w:val="34"/>
    </w:rPr>
  </w:style>
  <w:style w:type="paragraph" w:customStyle="1" w:styleId="120">
    <w:name w:val="Заголовок №1 (2)"/>
    <w:basedOn w:val="a"/>
    <w:link w:val="12"/>
    <w:uiPriority w:val="99"/>
    <w:rsid w:val="003F63F6"/>
    <w:pPr>
      <w:shd w:val="clear" w:color="auto" w:fill="FFFFFF"/>
      <w:spacing w:line="322" w:lineRule="exact"/>
      <w:jc w:val="both"/>
      <w:outlineLvl w:val="0"/>
    </w:pPr>
    <w:rPr>
      <w:rFonts w:ascii="Times New Roman" w:eastAsia="Times New Roman" w:hAnsi="Times New Roman" w:cs="Times New Roman"/>
      <w:color w:val="auto"/>
      <w:spacing w:val="10"/>
      <w:sz w:val="31"/>
      <w:szCs w:val="31"/>
    </w:rPr>
  </w:style>
  <w:style w:type="paragraph" w:customStyle="1" w:styleId="31">
    <w:name w:val="Основной текст (3)1"/>
    <w:basedOn w:val="a"/>
    <w:link w:val="3"/>
    <w:uiPriority w:val="99"/>
    <w:rsid w:val="003F63F6"/>
    <w:pPr>
      <w:shd w:val="clear" w:color="auto" w:fill="FFFFFF"/>
      <w:spacing w:before="420" w:after="300" w:line="326" w:lineRule="exact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customStyle="1" w:styleId="130">
    <w:name w:val="Заголовок №1 (3)"/>
    <w:basedOn w:val="a"/>
    <w:link w:val="13"/>
    <w:uiPriority w:val="99"/>
    <w:rsid w:val="003F63F6"/>
    <w:pPr>
      <w:shd w:val="clear" w:color="auto" w:fill="FFFFFF"/>
      <w:spacing w:before="300" w:line="370" w:lineRule="exact"/>
      <w:outlineLvl w:val="0"/>
    </w:pPr>
    <w:rPr>
      <w:rFonts w:ascii="Times New Roman" w:eastAsia="Times New Roman" w:hAnsi="Times New Roman" w:cs="Times New Roman"/>
      <w:i/>
      <w:iCs/>
      <w:color w:val="auto"/>
      <w:sz w:val="33"/>
      <w:szCs w:val="33"/>
    </w:rPr>
  </w:style>
  <w:style w:type="paragraph" w:customStyle="1" w:styleId="40">
    <w:name w:val="Основной текст (4)"/>
    <w:basedOn w:val="a"/>
    <w:link w:val="4"/>
    <w:uiPriority w:val="99"/>
    <w:rsid w:val="003F63F6"/>
    <w:pPr>
      <w:shd w:val="clear" w:color="auto" w:fill="FFFFFF"/>
      <w:spacing w:before="480" w:after="120" w:line="240" w:lineRule="atLeast"/>
    </w:pPr>
    <w:rPr>
      <w:rFonts w:ascii="Times New Roman" w:eastAsia="Times New Roman" w:hAnsi="Times New Roman" w:cs="Times New Roman"/>
      <w:color w:val="auto"/>
      <w:sz w:val="31"/>
      <w:szCs w:val="31"/>
    </w:rPr>
  </w:style>
  <w:style w:type="table" w:styleId="a5">
    <w:name w:val="Table Grid"/>
    <w:basedOn w:val="a1"/>
    <w:uiPriority w:val="99"/>
    <w:rsid w:val="003F63F6"/>
    <w:rPr>
      <w:rFonts w:ascii="Gulim" w:eastAsia="Gulim" w:hAnsi="Gulim" w:cs="Gulim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3F6"/>
    <w:rPr>
      <w:rFonts w:ascii="Gulim" w:eastAsia="Gulim" w:hAnsi="Gulim" w:cs="Gulim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locked/>
    <w:rsid w:val="003F63F6"/>
    <w:rPr>
      <w:spacing w:val="10"/>
      <w:sz w:val="31"/>
      <w:szCs w:val="31"/>
      <w:shd w:val="clear" w:color="auto" w:fill="FFFFFF"/>
    </w:rPr>
  </w:style>
  <w:style w:type="character" w:customStyle="1" w:styleId="17pt">
    <w:name w:val="Основной текст + 17 pt"/>
    <w:aliases w:val="Полужирный,Интервал 0 pt"/>
    <w:basedOn w:val="1"/>
    <w:uiPriority w:val="99"/>
    <w:rsid w:val="003F63F6"/>
    <w:rPr>
      <w:b/>
      <w:bCs/>
      <w:spacing w:val="0"/>
      <w:sz w:val="34"/>
      <w:szCs w:val="34"/>
      <w:shd w:val="clear" w:color="auto" w:fill="FFFFFF"/>
    </w:rPr>
  </w:style>
  <w:style w:type="character" w:customStyle="1" w:styleId="10">
    <w:name w:val="Заголовок №1_"/>
    <w:basedOn w:val="a0"/>
    <w:link w:val="11"/>
    <w:uiPriority w:val="99"/>
    <w:locked/>
    <w:rsid w:val="003F63F6"/>
    <w:rPr>
      <w:b/>
      <w:bCs/>
      <w:sz w:val="34"/>
      <w:szCs w:val="34"/>
      <w:shd w:val="clear" w:color="auto" w:fill="FFFFFF"/>
    </w:rPr>
  </w:style>
  <w:style w:type="character" w:customStyle="1" w:styleId="2">
    <w:name w:val="Заголовок №2_"/>
    <w:basedOn w:val="a0"/>
    <w:link w:val="20"/>
    <w:uiPriority w:val="99"/>
    <w:locked/>
    <w:rsid w:val="003F63F6"/>
    <w:rPr>
      <w:b/>
      <w:bCs/>
      <w:sz w:val="34"/>
      <w:szCs w:val="34"/>
      <w:shd w:val="clear" w:color="auto" w:fill="FFFFFF"/>
    </w:rPr>
  </w:style>
  <w:style w:type="character" w:customStyle="1" w:styleId="12">
    <w:name w:val="Заголовок №1 (2)_"/>
    <w:basedOn w:val="a0"/>
    <w:link w:val="120"/>
    <w:uiPriority w:val="99"/>
    <w:locked/>
    <w:rsid w:val="003F63F6"/>
    <w:rPr>
      <w:spacing w:val="10"/>
      <w:sz w:val="31"/>
      <w:szCs w:val="31"/>
      <w:shd w:val="clear" w:color="auto" w:fill="FFFFFF"/>
    </w:rPr>
  </w:style>
  <w:style w:type="character" w:customStyle="1" w:styleId="3">
    <w:name w:val="Основной текст (3)_"/>
    <w:basedOn w:val="a0"/>
    <w:link w:val="31"/>
    <w:uiPriority w:val="99"/>
    <w:locked/>
    <w:rsid w:val="003F63F6"/>
    <w:rPr>
      <w:b/>
      <w:bCs/>
      <w:sz w:val="26"/>
      <w:szCs w:val="26"/>
      <w:shd w:val="clear" w:color="auto" w:fill="FFFFFF"/>
    </w:rPr>
  </w:style>
  <w:style w:type="character" w:customStyle="1" w:styleId="30">
    <w:name w:val="Основной текст (3)"/>
    <w:basedOn w:val="3"/>
    <w:uiPriority w:val="99"/>
    <w:rsid w:val="003F63F6"/>
    <w:rPr>
      <w:b/>
      <w:bCs/>
      <w:sz w:val="26"/>
      <w:szCs w:val="26"/>
      <w:shd w:val="clear" w:color="auto" w:fill="FFFFFF"/>
    </w:rPr>
  </w:style>
  <w:style w:type="character" w:customStyle="1" w:styleId="1213pt">
    <w:name w:val="Заголовок №1 (2) + 13 pt"/>
    <w:aliases w:val="Полужирный1,Интервал 0 pt1"/>
    <w:basedOn w:val="12"/>
    <w:uiPriority w:val="99"/>
    <w:rsid w:val="003F63F6"/>
    <w:rPr>
      <w:b/>
      <w:bCs/>
      <w:spacing w:val="0"/>
      <w:sz w:val="26"/>
      <w:szCs w:val="26"/>
      <w:shd w:val="clear" w:color="auto" w:fill="FFFFFF"/>
    </w:rPr>
  </w:style>
  <w:style w:type="character" w:customStyle="1" w:styleId="13">
    <w:name w:val="Заголовок №1 (3)_"/>
    <w:basedOn w:val="a0"/>
    <w:link w:val="130"/>
    <w:uiPriority w:val="99"/>
    <w:locked/>
    <w:rsid w:val="003F63F6"/>
    <w:rPr>
      <w:i/>
      <w:iCs/>
      <w:sz w:val="33"/>
      <w:szCs w:val="33"/>
      <w:shd w:val="clear" w:color="auto" w:fill="FFFFFF"/>
    </w:rPr>
  </w:style>
  <w:style w:type="character" w:customStyle="1" w:styleId="120pt">
    <w:name w:val="Заголовок №1 (2) + Интервал 0 pt"/>
    <w:basedOn w:val="12"/>
    <w:uiPriority w:val="99"/>
    <w:rsid w:val="003F63F6"/>
    <w:rPr>
      <w:spacing w:val="0"/>
      <w:sz w:val="31"/>
      <w:szCs w:val="31"/>
      <w:shd w:val="clear" w:color="auto" w:fill="FFFFFF"/>
    </w:rPr>
  </w:style>
  <w:style w:type="character" w:customStyle="1" w:styleId="120pt1">
    <w:name w:val="Заголовок №1 (2) + Интервал 0 pt1"/>
    <w:basedOn w:val="12"/>
    <w:uiPriority w:val="99"/>
    <w:rsid w:val="003F63F6"/>
    <w:rPr>
      <w:spacing w:val="0"/>
      <w:sz w:val="31"/>
      <w:szCs w:val="31"/>
      <w:shd w:val="clear" w:color="auto" w:fill="FFFFFF"/>
    </w:rPr>
  </w:style>
  <w:style w:type="character" w:customStyle="1" w:styleId="32">
    <w:name w:val="Основной текст (3)2"/>
    <w:basedOn w:val="3"/>
    <w:uiPriority w:val="99"/>
    <w:rsid w:val="003F63F6"/>
    <w:rPr>
      <w:b/>
      <w:bCs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locked/>
    <w:rsid w:val="003F63F6"/>
    <w:rPr>
      <w:sz w:val="31"/>
      <w:szCs w:val="31"/>
      <w:shd w:val="clear" w:color="auto" w:fill="FFFFFF"/>
    </w:rPr>
  </w:style>
  <w:style w:type="paragraph" w:styleId="a3">
    <w:name w:val="Body Text"/>
    <w:basedOn w:val="a"/>
    <w:link w:val="1"/>
    <w:uiPriority w:val="99"/>
    <w:rsid w:val="003F63F6"/>
    <w:pPr>
      <w:shd w:val="clear" w:color="auto" w:fill="FFFFFF"/>
      <w:spacing w:before="900" w:line="370" w:lineRule="exact"/>
    </w:pPr>
    <w:rPr>
      <w:rFonts w:ascii="Times New Roman" w:eastAsia="Times New Roman" w:hAnsi="Times New Roman" w:cs="Times New Roman"/>
      <w:color w:val="auto"/>
      <w:spacing w:val="10"/>
      <w:sz w:val="31"/>
      <w:szCs w:val="31"/>
    </w:rPr>
  </w:style>
  <w:style w:type="character" w:customStyle="1" w:styleId="a4">
    <w:name w:val="Основной текст Знак"/>
    <w:basedOn w:val="a0"/>
    <w:uiPriority w:val="99"/>
    <w:semiHidden/>
    <w:rsid w:val="003F63F6"/>
    <w:rPr>
      <w:rFonts w:ascii="Gulim" w:eastAsia="Gulim" w:hAnsi="Gulim" w:cs="Gulim"/>
      <w:color w:val="000000"/>
      <w:sz w:val="24"/>
      <w:szCs w:val="24"/>
    </w:rPr>
  </w:style>
  <w:style w:type="paragraph" w:customStyle="1" w:styleId="11">
    <w:name w:val="Заголовок №1"/>
    <w:basedOn w:val="a"/>
    <w:link w:val="10"/>
    <w:uiPriority w:val="99"/>
    <w:rsid w:val="003F63F6"/>
    <w:pPr>
      <w:shd w:val="clear" w:color="auto" w:fill="FFFFFF"/>
      <w:spacing w:before="1140" w:after="120" w:line="240" w:lineRule="atLeast"/>
      <w:outlineLvl w:val="0"/>
    </w:pPr>
    <w:rPr>
      <w:rFonts w:ascii="Times New Roman" w:eastAsia="Times New Roman" w:hAnsi="Times New Roman" w:cs="Times New Roman"/>
      <w:b/>
      <w:bCs/>
      <w:color w:val="auto"/>
      <w:sz w:val="34"/>
      <w:szCs w:val="34"/>
    </w:rPr>
  </w:style>
  <w:style w:type="paragraph" w:customStyle="1" w:styleId="20">
    <w:name w:val="Заголовок №2"/>
    <w:basedOn w:val="a"/>
    <w:link w:val="2"/>
    <w:uiPriority w:val="99"/>
    <w:rsid w:val="003F63F6"/>
    <w:pPr>
      <w:shd w:val="clear" w:color="auto" w:fill="FFFFFF"/>
      <w:spacing w:before="120" w:line="365" w:lineRule="exact"/>
      <w:outlineLvl w:val="1"/>
    </w:pPr>
    <w:rPr>
      <w:rFonts w:ascii="Times New Roman" w:eastAsia="Times New Roman" w:hAnsi="Times New Roman" w:cs="Times New Roman"/>
      <w:b/>
      <w:bCs/>
      <w:color w:val="auto"/>
      <w:sz w:val="34"/>
      <w:szCs w:val="34"/>
    </w:rPr>
  </w:style>
  <w:style w:type="paragraph" w:customStyle="1" w:styleId="120">
    <w:name w:val="Заголовок №1 (2)"/>
    <w:basedOn w:val="a"/>
    <w:link w:val="12"/>
    <w:uiPriority w:val="99"/>
    <w:rsid w:val="003F63F6"/>
    <w:pPr>
      <w:shd w:val="clear" w:color="auto" w:fill="FFFFFF"/>
      <w:spacing w:line="322" w:lineRule="exact"/>
      <w:jc w:val="both"/>
      <w:outlineLvl w:val="0"/>
    </w:pPr>
    <w:rPr>
      <w:rFonts w:ascii="Times New Roman" w:eastAsia="Times New Roman" w:hAnsi="Times New Roman" w:cs="Times New Roman"/>
      <w:color w:val="auto"/>
      <w:spacing w:val="10"/>
      <w:sz w:val="31"/>
      <w:szCs w:val="31"/>
    </w:rPr>
  </w:style>
  <w:style w:type="paragraph" w:customStyle="1" w:styleId="31">
    <w:name w:val="Основной текст (3)1"/>
    <w:basedOn w:val="a"/>
    <w:link w:val="3"/>
    <w:uiPriority w:val="99"/>
    <w:rsid w:val="003F63F6"/>
    <w:pPr>
      <w:shd w:val="clear" w:color="auto" w:fill="FFFFFF"/>
      <w:spacing w:before="420" w:after="300" w:line="326" w:lineRule="exact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customStyle="1" w:styleId="130">
    <w:name w:val="Заголовок №1 (3)"/>
    <w:basedOn w:val="a"/>
    <w:link w:val="13"/>
    <w:uiPriority w:val="99"/>
    <w:rsid w:val="003F63F6"/>
    <w:pPr>
      <w:shd w:val="clear" w:color="auto" w:fill="FFFFFF"/>
      <w:spacing w:before="300" w:line="370" w:lineRule="exact"/>
      <w:outlineLvl w:val="0"/>
    </w:pPr>
    <w:rPr>
      <w:rFonts w:ascii="Times New Roman" w:eastAsia="Times New Roman" w:hAnsi="Times New Roman" w:cs="Times New Roman"/>
      <w:i/>
      <w:iCs/>
      <w:color w:val="auto"/>
      <w:sz w:val="33"/>
      <w:szCs w:val="33"/>
    </w:rPr>
  </w:style>
  <w:style w:type="paragraph" w:customStyle="1" w:styleId="40">
    <w:name w:val="Основной текст (4)"/>
    <w:basedOn w:val="a"/>
    <w:link w:val="4"/>
    <w:uiPriority w:val="99"/>
    <w:rsid w:val="003F63F6"/>
    <w:pPr>
      <w:shd w:val="clear" w:color="auto" w:fill="FFFFFF"/>
      <w:spacing w:before="480" w:after="120" w:line="240" w:lineRule="atLeast"/>
    </w:pPr>
    <w:rPr>
      <w:rFonts w:ascii="Times New Roman" w:eastAsia="Times New Roman" w:hAnsi="Times New Roman" w:cs="Times New Roman"/>
      <w:color w:val="auto"/>
      <w:sz w:val="31"/>
      <w:szCs w:val="31"/>
    </w:rPr>
  </w:style>
  <w:style w:type="table" w:styleId="a5">
    <w:name w:val="Table Grid"/>
    <w:basedOn w:val="a1"/>
    <w:uiPriority w:val="99"/>
    <w:rsid w:val="003F63F6"/>
    <w:rPr>
      <w:rFonts w:ascii="Gulim" w:eastAsia="Gulim" w:hAnsi="Gulim" w:cs="Gulim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391E8-688A-4F44-91E9-14926555F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5</Pages>
  <Words>763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</dc:creator>
  <cp:lastModifiedBy>павлова</cp:lastModifiedBy>
  <cp:revision>15</cp:revision>
  <dcterms:created xsi:type="dcterms:W3CDTF">2011-12-23T13:54:00Z</dcterms:created>
  <dcterms:modified xsi:type="dcterms:W3CDTF">2012-01-03T15:59:00Z</dcterms:modified>
</cp:coreProperties>
</file>