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DA" w:rsidRPr="00CA61DA" w:rsidRDefault="00CA61DA" w:rsidP="00CA61DA">
      <w:pPr>
        <w:widowControl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Урок математики </w:t>
      </w:r>
    </w:p>
    <w:p w:rsidR="00CA61DA" w:rsidRPr="00CA61DA" w:rsidRDefault="00CA61DA" w:rsidP="00CA61DA">
      <w:pPr>
        <w:widowControl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>2 класс</w:t>
      </w:r>
    </w:p>
    <w:p w:rsidR="00CA61DA" w:rsidRPr="00CA61DA" w:rsidRDefault="00CA61DA" w:rsidP="00CA61D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CA61DA" w:rsidRPr="00CA61DA" w:rsidRDefault="00CA61DA" w:rsidP="00CA61DA">
      <w:pPr>
        <w:widowControl w:val="0"/>
        <w:spacing w:after="124" w:line="240" w:lineRule="auto"/>
        <w:ind w:right="40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</w:p>
    <w:p w:rsidR="00CA61DA" w:rsidRPr="00CA61DA" w:rsidRDefault="00CA61DA" w:rsidP="00CA61DA">
      <w:pPr>
        <w:widowControl w:val="0"/>
        <w:spacing w:after="124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Тема урока: Периметр многоугольника.</w:t>
      </w:r>
    </w:p>
    <w:p w:rsidR="00CA61DA" w:rsidRPr="00CA61DA" w:rsidRDefault="00CA61DA" w:rsidP="00CA61DA">
      <w:pPr>
        <w:widowControl w:val="0"/>
        <w:spacing w:after="0" w:line="240" w:lineRule="auto"/>
        <w:ind w:left="340" w:hanging="3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урока:</w:t>
      </w:r>
    </w:p>
    <w:p w:rsidR="00CA61DA" w:rsidRPr="00CA61DA" w:rsidRDefault="00CA61DA" w:rsidP="00CA61DA">
      <w:pPr>
        <w:widowControl w:val="0"/>
        <w:numPr>
          <w:ilvl w:val="0"/>
          <w:numId w:val="9"/>
        </w:numPr>
        <w:tabs>
          <w:tab w:val="left" w:pos="3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новым понятием «периметр многоугольника»;</w:t>
      </w:r>
    </w:p>
    <w:p w:rsidR="00CA61DA" w:rsidRPr="00CA61DA" w:rsidRDefault="00CA61DA" w:rsidP="00CA61DA">
      <w:pPr>
        <w:widowControl w:val="0"/>
        <w:numPr>
          <w:ilvl w:val="0"/>
          <w:numId w:val="9"/>
        </w:numPr>
        <w:tabs>
          <w:tab w:val="left" w:pos="303"/>
        </w:tabs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вычислительные навыки и умение решать за</w:t>
      </w:r>
      <w:r w:rsidRPr="00CA61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дачи;</w:t>
      </w:r>
    </w:p>
    <w:p w:rsidR="00CA61DA" w:rsidRPr="00CA61DA" w:rsidRDefault="00CA61DA" w:rsidP="00CA61DA">
      <w:pPr>
        <w:pStyle w:val="50"/>
        <w:shd w:val="clear" w:color="auto" w:fill="auto"/>
        <w:spacing w:after="124" w:line="240" w:lineRule="auto"/>
        <w:ind w:right="40" w:firstLine="0"/>
        <w:jc w:val="center"/>
        <w:rPr>
          <w:rStyle w:val="50pt"/>
          <w:rFonts w:ascii="Times New Roman" w:hAnsi="Times New Roman" w:cs="Times New Roman"/>
          <w:bCs/>
          <w:sz w:val="28"/>
          <w:szCs w:val="28"/>
        </w:rPr>
      </w:pPr>
      <w:r w:rsidRPr="00CA61DA">
        <w:rPr>
          <w:rFonts w:ascii="Times New Roman" w:eastAsia="Courier New" w:hAnsi="Times New Roman" w:cs="Times New Roman"/>
          <w:b w:val="0"/>
          <w:bCs w:val="0"/>
          <w:color w:val="000000"/>
          <w:sz w:val="28"/>
          <w:szCs w:val="28"/>
          <w:lang w:eastAsia="ru-RU"/>
        </w:rPr>
        <w:t>развивать умение рассуждать, сопоставлять, сравнивать</w:t>
      </w:r>
    </w:p>
    <w:p w:rsidR="00CA61DA" w:rsidRPr="00CA61DA" w:rsidRDefault="00CA61DA" w:rsidP="00CA61DA">
      <w:pPr>
        <w:pStyle w:val="50"/>
        <w:shd w:val="clear" w:color="auto" w:fill="auto"/>
        <w:spacing w:after="124" w:line="240" w:lineRule="auto"/>
        <w:ind w:right="40" w:firstLine="0"/>
        <w:jc w:val="center"/>
        <w:rPr>
          <w:rStyle w:val="50pt"/>
          <w:rFonts w:ascii="Times New Roman" w:hAnsi="Times New Roman" w:cs="Times New Roman"/>
          <w:bCs/>
          <w:sz w:val="28"/>
          <w:szCs w:val="28"/>
        </w:rPr>
      </w:pPr>
    </w:p>
    <w:p w:rsidR="00CA61DA" w:rsidRPr="00CA61DA" w:rsidRDefault="00CA61DA" w:rsidP="00CA61DA">
      <w:pPr>
        <w:pStyle w:val="50"/>
        <w:shd w:val="clear" w:color="auto" w:fill="auto"/>
        <w:spacing w:after="124" w:line="240" w:lineRule="auto"/>
        <w:ind w:right="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61DA">
        <w:rPr>
          <w:rStyle w:val="50pt"/>
          <w:rFonts w:ascii="Times New Roman" w:hAnsi="Times New Roman" w:cs="Times New Roman"/>
          <w:bCs/>
          <w:sz w:val="28"/>
          <w:szCs w:val="28"/>
        </w:rPr>
        <w:t>Ход урока:</w:t>
      </w:r>
    </w:p>
    <w:p w:rsidR="00CA61DA" w:rsidRPr="00CA61DA" w:rsidRDefault="00CA61DA" w:rsidP="00CA61DA">
      <w:pPr>
        <w:pStyle w:val="50"/>
        <w:numPr>
          <w:ilvl w:val="0"/>
          <w:numId w:val="1"/>
        </w:numPr>
        <w:shd w:val="clear" w:color="auto" w:fill="auto"/>
        <w:tabs>
          <w:tab w:val="left" w:pos="207"/>
        </w:tabs>
        <w:spacing w:after="14" w:line="240" w:lineRule="auto"/>
        <w:ind w:left="340" w:hanging="320"/>
        <w:jc w:val="left"/>
        <w:rPr>
          <w:rStyle w:val="50pt"/>
          <w:rFonts w:ascii="Times New Roman" w:hAnsi="Times New Roman" w:cs="Times New Roman"/>
          <w:sz w:val="28"/>
          <w:szCs w:val="28"/>
        </w:rPr>
      </w:pPr>
      <w:r w:rsidRPr="00CA61DA">
        <w:rPr>
          <w:rStyle w:val="50pt"/>
          <w:rFonts w:ascii="Times New Roman" w:hAnsi="Times New Roman" w:cs="Times New Roman"/>
          <w:bCs/>
          <w:sz w:val="28"/>
          <w:szCs w:val="28"/>
        </w:rPr>
        <w:t>Организационный момент</w:t>
      </w:r>
    </w:p>
    <w:p w:rsidR="00CA61DA" w:rsidRPr="00CA61DA" w:rsidRDefault="00CA61DA" w:rsidP="00CA61DA">
      <w:pPr>
        <w:pStyle w:val="50"/>
        <w:shd w:val="clear" w:color="auto" w:fill="auto"/>
        <w:spacing w:after="124" w:line="240" w:lineRule="auto"/>
        <w:ind w:right="40" w:firstLine="0"/>
        <w:rPr>
          <w:rFonts w:ascii="Times New Roman" w:hAnsi="Times New Roman" w:cs="Times New Roman"/>
          <w:bCs w:val="0"/>
          <w:color w:val="006600"/>
          <w:spacing w:val="10"/>
          <w:sz w:val="28"/>
          <w:szCs w:val="28"/>
          <w:lang w:val="en-US"/>
        </w:rPr>
      </w:pPr>
    </w:p>
    <w:p w:rsidR="00CA61DA" w:rsidRPr="00CA61DA" w:rsidRDefault="00CA61DA" w:rsidP="00CA61DA">
      <w:pPr>
        <w:pStyle w:val="a4"/>
        <w:shd w:val="clear" w:color="auto" w:fill="auto"/>
        <w:spacing w:before="0" w:line="240" w:lineRule="auto"/>
        <w:ind w:left="1620" w:right="40" w:firstLine="0"/>
        <w:rPr>
          <w:rFonts w:ascii="Times New Roman" w:hAnsi="Times New Roman" w:cs="Times New Roman"/>
          <w:sz w:val="28"/>
          <w:szCs w:val="28"/>
        </w:rPr>
      </w:pPr>
      <w:r w:rsidRPr="00CA61DA">
        <w:rPr>
          <w:rStyle w:val="a3"/>
          <w:rFonts w:ascii="Times New Roman" w:hAnsi="Times New Roman" w:cs="Times New Roman"/>
          <w:sz w:val="28"/>
          <w:szCs w:val="28"/>
        </w:rPr>
        <w:t>Прозвенел долгожданный звонок.</w:t>
      </w:r>
    </w:p>
    <w:p w:rsidR="00CA61DA" w:rsidRPr="00CA61DA" w:rsidRDefault="00CA61DA" w:rsidP="00CA61DA">
      <w:pPr>
        <w:pStyle w:val="a4"/>
        <w:shd w:val="clear" w:color="auto" w:fill="auto"/>
        <w:spacing w:before="0" w:line="240" w:lineRule="auto"/>
        <w:ind w:left="16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CA61DA">
        <w:rPr>
          <w:rStyle w:val="a3"/>
          <w:rFonts w:ascii="Times New Roman" w:hAnsi="Times New Roman" w:cs="Times New Roman"/>
          <w:sz w:val="28"/>
          <w:szCs w:val="28"/>
        </w:rPr>
        <w:t>Урок с нетерпением встречи с вами ждет.</w:t>
      </w:r>
    </w:p>
    <w:p w:rsidR="00CA61DA" w:rsidRPr="00CA61DA" w:rsidRDefault="00CA61DA" w:rsidP="00CA61DA">
      <w:pPr>
        <w:pStyle w:val="50"/>
        <w:numPr>
          <w:ilvl w:val="0"/>
          <w:numId w:val="1"/>
        </w:numPr>
        <w:shd w:val="clear" w:color="auto" w:fill="auto"/>
        <w:tabs>
          <w:tab w:val="left" w:pos="375"/>
        </w:tabs>
        <w:spacing w:after="14" w:line="240" w:lineRule="auto"/>
        <w:ind w:left="340" w:hanging="320"/>
        <w:jc w:val="left"/>
        <w:rPr>
          <w:rStyle w:val="50pt"/>
          <w:rFonts w:ascii="Times New Roman" w:hAnsi="Times New Roman" w:cs="Times New Roman"/>
          <w:bCs/>
          <w:spacing w:val="0"/>
          <w:sz w:val="28"/>
          <w:szCs w:val="28"/>
        </w:rPr>
      </w:pPr>
      <w:r w:rsidRPr="00CA61DA">
        <w:rPr>
          <w:rStyle w:val="50pt"/>
          <w:rFonts w:ascii="Times New Roman" w:hAnsi="Times New Roman" w:cs="Times New Roman"/>
          <w:bCs/>
          <w:sz w:val="28"/>
          <w:szCs w:val="28"/>
        </w:rPr>
        <w:t>Устный счет</w:t>
      </w:r>
    </w:p>
    <w:p w:rsidR="00CA61DA" w:rsidRPr="00CA61DA" w:rsidRDefault="00CA61DA" w:rsidP="00CA61DA">
      <w:pPr>
        <w:pStyle w:val="50"/>
        <w:shd w:val="clear" w:color="auto" w:fill="auto"/>
        <w:tabs>
          <w:tab w:val="left" w:pos="375"/>
        </w:tabs>
        <w:spacing w:after="14" w:line="240" w:lineRule="auto"/>
        <w:ind w:left="340" w:firstLine="0"/>
        <w:jc w:val="left"/>
        <w:rPr>
          <w:rStyle w:val="50pt"/>
          <w:rFonts w:ascii="Times New Roman" w:hAnsi="Times New Roman" w:cs="Times New Roman"/>
          <w:b/>
          <w:bCs/>
          <w:sz w:val="28"/>
          <w:szCs w:val="28"/>
        </w:rPr>
      </w:pPr>
      <w:r w:rsidRPr="00CA61DA">
        <w:rPr>
          <w:rStyle w:val="50pt"/>
          <w:rFonts w:ascii="Times New Roman" w:hAnsi="Times New Roman" w:cs="Times New Roman"/>
          <w:bCs/>
          <w:sz w:val="28"/>
          <w:szCs w:val="28"/>
        </w:rPr>
        <w:t>1.</w:t>
      </w:r>
      <w:r w:rsidRPr="00CA61DA">
        <w:rPr>
          <w:rStyle w:val="50pt"/>
          <w:rFonts w:ascii="Times New Roman" w:hAnsi="Times New Roman" w:cs="Times New Roman"/>
          <w:b/>
          <w:bCs/>
          <w:sz w:val="28"/>
          <w:szCs w:val="28"/>
        </w:rPr>
        <w:t>Разгадайте закономерность, по которой записаны ряды чисел и продолжайте ряд:</w:t>
      </w:r>
    </w:p>
    <w:p w:rsidR="00CA61DA" w:rsidRPr="00CA61DA" w:rsidRDefault="00CA61DA" w:rsidP="00CA61DA">
      <w:pPr>
        <w:pStyle w:val="50"/>
        <w:shd w:val="clear" w:color="auto" w:fill="auto"/>
        <w:tabs>
          <w:tab w:val="left" w:pos="375"/>
        </w:tabs>
        <w:spacing w:after="14" w:line="240" w:lineRule="auto"/>
        <w:ind w:left="340" w:firstLine="0"/>
        <w:jc w:val="left"/>
        <w:rPr>
          <w:rStyle w:val="50pt"/>
          <w:rFonts w:ascii="Times New Roman" w:hAnsi="Times New Roman" w:cs="Times New Roman"/>
          <w:b/>
          <w:bCs/>
          <w:sz w:val="28"/>
          <w:szCs w:val="28"/>
        </w:rPr>
      </w:pPr>
      <w:r w:rsidRPr="00CA61DA">
        <w:rPr>
          <w:rStyle w:val="50pt"/>
          <w:rFonts w:ascii="Times New Roman" w:hAnsi="Times New Roman" w:cs="Times New Roman"/>
          <w:b/>
          <w:bCs/>
          <w:sz w:val="28"/>
          <w:szCs w:val="28"/>
        </w:rPr>
        <w:t>3,6,9,…</w:t>
      </w:r>
    </w:p>
    <w:p w:rsidR="00CA61DA" w:rsidRPr="00CA61DA" w:rsidRDefault="00CA61DA" w:rsidP="00CA61DA">
      <w:pPr>
        <w:pStyle w:val="50"/>
        <w:shd w:val="clear" w:color="auto" w:fill="auto"/>
        <w:tabs>
          <w:tab w:val="left" w:pos="375"/>
        </w:tabs>
        <w:spacing w:after="14" w:line="240" w:lineRule="auto"/>
        <w:ind w:left="340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A61DA">
        <w:rPr>
          <w:rStyle w:val="50pt"/>
          <w:rFonts w:ascii="Times New Roman" w:hAnsi="Times New Roman" w:cs="Times New Roman"/>
          <w:b/>
          <w:bCs/>
          <w:sz w:val="28"/>
          <w:szCs w:val="28"/>
        </w:rPr>
        <w:t>4,8,12,…</w:t>
      </w:r>
    </w:p>
    <w:p w:rsidR="00CA61DA" w:rsidRPr="00CA61DA" w:rsidRDefault="00CA61DA" w:rsidP="00CA61DA">
      <w:pPr>
        <w:pStyle w:val="50"/>
        <w:shd w:val="clear" w:color="auto" w:fill="auto"/>
        <w:tabs>
          <w:tab w:val="left" w:pos="375"/>
        </w:tabs>
        <w:spacing w:after="14" w:line="240" w:lineRule="auto"/>
        <w:ind w:left="340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A61DA">
        <w:rPr>
          <w:rFonts w:ascii="Times New Roman" w:hAnsi="Times New Roman" w:cs="Times New Roman"/>
          <w:b w:val="0"/>
          <w:sz w:val="28"/>
          <w:szCs w:val="28"/>
        </w:rPr>
        <w:t>2,3,5,8,12…</w:t>
      </w:r>
    </w:p>
    <w:p w:rsidR="00CA61DA" w:rsidRPr="00CA61DA" w:rsidRDefault="00CA61DA" w:rsidP="00CA61DA">
      <w:pPr>
        <w:pStyle w:val="50"/>
        <w:shd w:val="clear" w:color="auto" w:fill="auto"/>
        <w:tabs>
          <w:tab w:val="left" w:pos="375"/>
        </w:tabs>
        <w:spacing w:after="14" w:line="240" w:lineRule="auto"/>
        <w:ind w:left="340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A61DA">
        <w:rPr>
          <w:rFonts w:ascii="Times New Roman" w:hAnsi="Times New Roman" w:cs="Times New Roman"/>
          <w:b w:val="0"/>
          <w:sz w:val="28"/>
          <w:szCs w:val="28"/>
        </w:rPr>
        <w:t>2.Замените величины:</w:t>
      </w:r>
    </w:p>
    <w:p w:rsidR="00CA61DA" w:rsidRPr="00CA61DA" w:rsidRDefault="00CA61DA" w:rsidP="00CA61DA">
      <w:pPr>
        <w:pStyle w:val="50"/>
        <w:shd w:val="clear" w:color="auto" w:fill="auto"/>
        <w:tabs>
          <w:tab w:val="left" w:pos="375"/>
          <w:tab w:val="center" w:pos="4847"/>
        </w:tabs>
        <w:spacing w:after="14" w:line="240" w:lineRule="auto"/>
        <w:ind w:left="340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A61DA">
        <w:rPr>
          <w:rFonts w:ascii="Times New Roman" w:hAnsi="Times New Roman" w:cs="Times New Roman"/>
          <w:b w:val="0"/>
          <w:sz w:val="28"/>
          <w:szCs w:val="28"/>
        </w:rPr>
        <w:t>7дм 6 см=…</w:t>
      </w:r>
      <w:proofErr w:type="gramStart"/>
      <w:r w:rsidRPr="00CA61DA">
        <w:rPr>
          <w:rFonts w:ascii="Times New Roman" w:hAnsi="Times New Roman" w:cs="Times New Roman"/>
          <w:b w:val="0"/>
          <w:sz w:val="28"/>
          <w:szCs w:val="28"/>
        </w:rPr>
        <w:t>см</w:t>
      </w:r>
      <w:proofErr w:type="gramEnd"/>
      <w:r w:rsidRPr="00CA61DA">
        <w:rPr>
          <w:rFonts w:ascii="Times New Roman" w:hAnsi="Times New Roman" w:cs="Times New Roman"/>
          <w:b w:val="0"/>
          <w:sz w:val="28"/>
          <w:szCs w:val="28"/>
        </w:rPr>
        <w:tab/>
        <w:t>35см=…</w:t>
      </w:r>
      <w:proofErr w:type="spellStart"/>
      <w:r w:rsidRPr="00CA61DA">
        <w:rPr>
          <w:rFonts w:ascii="Times New Roman" w:hAnsi="Times New Roman" w:cs="Times New Roman"/>
          <w:b w:val="0"/>
          <w:sz w:val="28"/>
          <w:szCs w:val="28"/>
        </w:rPr>
        <w:t>дм</w:t>
      </w:r>
      <w:proofErr w:type="spellEnd"/>
      <w:r w:rsidRPr="00CA61DA">
        <w:rPr>
          <w:rFonts w:ascii="Times New Roman" w:hAnsi="Times New Roman" w:cs="Times New Roman"/>
          <w:b w:val="0"/>
          <w:sz w:val="28"/>
          <w:szCs w:val="28"/>
        </w:rPr>
        <w:t>…см</w:t>
      </w:r>
    </w:p>
    <w:p w:rsidR="00CA61DA" w:rsidRPr="00CA61DA" w:rsidRDefault="00CA61DA" w:rsidP="00CA61DA">
      <w:pPr>
        <w:pStyle w:val="50"/>
        <w:shd w:val="clear" w:color="auto" w:fill="auto"/>
        <w:tabs>
          <w:tab w:val="left" w:pos="375"/>
          <w:tab w:val="left" w:pos="3940"/>
        </w:tabs>
        <w:spacing w:after="14" w:line="240" w:lineRule="auto"/>
        <w:ind w:left="340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A61DA">
        <w:rPr>
          <w:rFonts w:ascii="Times New Roman" w:hAnsi="Times New Roman" w:cs="Times New Roman"/>
          <w:b w:val="0"/>
          <w:sz w:val="28"/>
          <w:szCs w:val="28"/>
        </w:rPr>
        <w:t>7м=…</w:t>
      </w:r>
      <w:proofErr w:type="spellStart"/>
      <w:r w:rsidRPr="00CA61DA">
        <w:rPr>
          <w:rFonts w:ascii="Times New Roman" w:hAnsi="Times New Roman" w:cs="Times New Roman"/>
          <w:b w:val="0"/>
          <w:sz w:val="28"/>
          <w:szCs w:val="28"/>
        </w:rPr>
        <w:t>дм</w:t>
      </w:r>
      <w:proofErr w:type="spellEnd"/>
      <w:r w:rsidRPr="00CA61DA">
        <w:rPr>
          <w:rFonts w:ascii="Times New Roman" w:hAnsi="Times New Roman" w:cs="Times New Roman"/>
          <w:b w:val="0"/>
          <w:sz w:val="28"/>
          <w:szCs w:val="28"/>
        </w:rPr>
        <w:tab/>
        <w:t>40см=…</w:t>
      </w:r>
      <w:proofErr w:type="spellStart"/>
      <w:r w:rsidRPr="00CA61DA">
        <w:rPr>
          <w:rFonts w:ascii="Times New Roman" w:hAnsi="Times New Roman" w:cs="Times New Roman"/>
          <w:b w:val="0"/>
          <w:sz w:val="28"/>
          <w:szCs w:val="28"/>
        </w:rPr>
        <w:t>дм</w:t>
      </w:r>
      <w:proofErr w:type="spellEnd"/>
    </w:p>
    <w:p w:rsidR="00CA61DA" w:rsidRPr="00CA61DA" w:rsidRDefault="00CA61DA" w:rsidP="00CA61DA">
      <w:pPr>
        <w:pStyle w:val="50"/>
        <w:shd w:val="clear" w:color="auto" w:fill="auto"/>
        <w:tabs>
          <w:tab w:val="left" w:pos="375"/>
          <w:tab w:val="left" w:pos="3940"/>
        </w:tabs>
        <w:spacing w:after="14" w:line="240" w:lineRule="auto"/>
        <w:ind w:left="340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A61DA">
        <w:rPr>
          <w:rFonts w:ascii="Times New Roman" w:hAnsi="Times New Roman" w:cs="Times New Roman"/>
          <w:b w:val="0"/>
          <w:sz w:val="28"/>
          <w:szCs w:val="28"/>
        </w:rPr>
        <w:t>18см=…</w:t>
      </w:r>
      <w:proofErr w:type="spellStart"/>
      <w:r w:rsidRPr="00CA61DA">
        <w:rPr>
          <w:rFonts w:ascii="Times New Roman" w:hAnsi="Times New Roman" w:cs="Times New Roman"/>
          <w:b w:val="0"/>
          <w:sz w:val="28"/>
          <w:szCs w:val="28"/>
        </w:rPr>
        <w:t>дм</w:t>
      </w:r>
      <w:proofErr w:type="spellEnd"/>
      <w:r w:rsidRPr="00CA61DA">
        <w:rPr>
          <w:rFonts w:ascii="Times New Roman" w:hAnsi="Times New Roman" w:cs="Times New Roman"/>
          <w:b w:val="0"/>
          <w:sz w:val="28"/>
          <w:szCs w:val="28"/>
        </w:rPr>
        <w:t>…см</w:t>
      </w:r>
      <w:r w:rsidRPr="00CA61DA">
        <w:rPr>
          <w:rFonts w:ascii="Times New Roman" w:hAnsi="Times New Roman" w:cs="Times New Roman"/>
          <w:b w:val="0"/>
          <w:sz w:val="28"/>
          <w:szCs w:val="28"/>
        </w:rPr>
        <w:tab/>
        <w:t>5м=…</w:t>
      </w:r>
      <w:proofErr w:type="spellStart"/>
      <w:r w:rsidRPr="00CA61DA">
        <w:rPr>
          <w:rFonts w:ascii="Times New Roman" w:hAnsi="Times New Roman" w:cs="Times New Roman"/>
          <w:b w:val="0"/>
          <w:sz w:val="28"/>
          <w:szCs w:val="28"/>
        </w:rPr>
        <w:t>дм</w:t>
      </w:r>
      <w:proofErr w:type="spellEnd"/>
    </w:p>
    <w:p w:rsidR="00CA61DA" w:rsidRPr="00CA61DA" w:rsidRDefault="00CA61DA" w:rsidP="00CA61DA">
      <w:pPr>
        <w:pStyle w:val="50"/>
        <w:shd w:val="clear" w:color="auto" w:fill="auto"/>
        <w:tabs>
          <w:tab w:val="left" w:pos="375"/>
          <w:tab w:val="left" w:pos="3940"/>
        </w:tabs>
        <w:spacing w:after="14" w:line="240" w:lineRule="auto"/>
        <w:ind w:left="340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A61DA" w:rsidRPr="00CA61DA" w:rsidRDefault="00CA61DA" w:rsidP="00CA61DA">
      <w:pPr>
        <w:pStyle w:val="50"/>
        <w:shd w:val="clear" w:color="auto" w:fill="auto"/>
        <w:tabs>
          <w:tab w:val="left" w:pos="375"/>
          <w:tab w:val="left" w:pos="3940"/>
        </w:tabs>
        <w:spacing w:after="14" w:line="240" w:lineRule="auto"/>
        <w:ind w:left="340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A61DA">
        <w:rPr>
          <w:rFonts w:ascii="Times New Roman" w:hAnsi="Times New Roman" w:cs="Times New Roman"/>
          <w:b w:val="0"/>
          <w:sz w:val="28"/>
          <w:szCs w:val="28"/>
        </w:rPr>
        <w:t xml:space="preserve">Проверка-клок </w:t>
      </w:r>
      <w:proofErr w:type="spellStart"/>
      <w:r w:rsidRPr="00CA61DA">
        <w:rPr>
          <w:rFonts w:ascii="Times New Roman" w:hAnsi="Times New Roman" w:cs="Times New Roman"/>
          <w:b w:val="0"/>
          <w:sz w:val="28"/>
          <w:szCs w:val="28"/>
        </w:rPr>
        <w:t>баддис</w:t>
      </w:r>
      <w:proofErr w:type="spellEnd"/>
    </w:p>
    <w:p w:rsidR="00CA61DA" w:rsidRPr="00CA61DA" w:rsidRDefault="00CA61DA" w:rsidP="00CA61DA">
      <w:pPr>
        <w:pStyle w:val="50"/>
        <w:shd w:val="clear" w:color="auto" w:fill="auto"/>
        <w:tabs>
          <w:tab w:val="left" w:pos="375"/>
        </w:tabs>
        <w:spacing w:after="14" w:line="240" w:lineRule="auto"/>
        <w:ind w:left="34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A61DA" w:rsidRPr="00CA61DA" w:rsidRDefault="00CA61DA" w:rsidP="00CA61DA">
      <w:pPr>
        <w:pStyle w:val="60"/>
        <w:shd w:val="clear" w:color="auto" w:fill="auto"/>
        <w:spacing w:before="0" w:line="240" w:lineRule="auto"/>
        <w:ind w:left="340" w:hanging="320"/>
        <w:jc w:val="left"/>
        <w:rPr>
          <w:rFonts w:ascii="Times New Roman" w:hAnsi="Times New Roman" w:cs="Times New Roman"/>
          <w:sz w:val="28"/>
          <w:szCs w:val="28"/>
        </w:rPr>
      </w:pPr>
      <w:r w:rsidRPr="00CA61DA">
        <w:rPr>
          <w:rStyle w:val="6"/>
          <w:rFonts w:ascii="Times New Roman" w:hAnsi="Times New Roman" w:cs="Times New Roman"/>
          <w:b/>
          <w:bCs/>
          <w:iCs/>
          <w:sz w:val="28"/>
          <w:szCs w:val="28"/>
        </w:rPr>
        <w:t>Графический арифметический диктант</w:t>
      </w:r>
    </w:p>
    <w:p w:rsidR="00CA61DA" w:rsidRPr="00CA61DA" w:rsidRDefault="00CA61DA" w:rsidP="00CA61DA">
      <w:pPr>
        <w:pStyle w:val="a4"/>
        <w:numPr>
          <w:ilvl w:val="0"/>
          <w:numId w:val="2"/>
        </w:numPr>
        <w:shd w:val="clear" w:color="auto" w:fill="auto"/>
        <w:tabs>
          <w:tab w:val="left" w:pos="633"/>
        </w:tabs>
        <w:spacing w:before="0" w:line="240" w:lineRule="auto"/>
        <w:ind w:left="620" w:right="60" w:hanging="280"/>
        <w:rPr>
          <w:rFonts w:ascii="Times New Roman" w:hAnsi="Times New Roman" w:cs="Times New Roman"/>
          <w:sz w:val="28"/>
          <w:szCs w:val="28"/>
        </w:rPr>
      </w:pPr>
      <w:r w:rsidRPr="00CA61DA">
        <w:rPr>
          <w:rStyle w:val="a3"/>
          <w:rFonts w:ascii="Times New Roman" w:hAnsi="Times New Roman" w:cs="Times New Roman"/>
          <w:sz w:val="28"/>
          <w:szCs w:val="28"/>
        </w:rPr>
        <w:t>Зашифруйте ответы к диктанту в «волшебную строчку». Если вы согласны с высказыванием - отвечаете «да» (отрезок 2 клетки).</w:t>
      </w:r>
    </w:p>
    <w:p w:rsidR="00CA61DA" w:rsidRPr="00CA61DA" w:rsidRDefault="00CA61DA" w:rsidP="00CA61DA">
      <w:pPr>
        <w:pStyle w:val="a4"/>
        <w:numPr>
          <w:ilvl w:val="0"/>
          <w:numId w:val="2"/>
        </w:numPr>
        <w:shd w:val="clear" w:color="auto" w:fill="auto"/>
        <w:tabs>
          <w:tab w:val="left" w:pos="633"/>
        </w:tabs>
        <w:spacing w:before="0" w:line="240" w:lineRule="auto"/>
        <w:ind w:left="620" w:hanging="280"/>
        <w:rPr>
          <w:rStyle w:val="a3"/>
          <w:rFonts w:ascii="Times New Roman" w:hAnsi="Times New Roman" w:cs="Times New Roman"/>
          <w:sz w:val="28"/>
          <w:szCs w:val="28"/>
        </w:rPr>
      </w:pPr>
      <w:r w:rsidRPr="00CA61DA">
        <w:rPr>
          <w:rStyle w:val="a3"/>
          <w:rFonts w:ascii="Times New Roman" w:hAnsi="Times New Roman" w:cs="Times New Roman"/>
          <w:sz w:val="28"/>
          <w:szCs w:val="28"/>
        </w:rPr>
        <w:t>Не согласны - отвечаете «нет» (дуга в 2 клетки</w:t>
      </w:r>
      <w:r w:rsidR="00442A7F">
        <w:rPr>
          <w:rStyle w:val="a3"/>
          <w:rFonts w:ascii="Times New Roman" w:hAnsi="Times New Roman" w:cs="Times New Roman"/>
          <w:sz w:val="28"/>
          <w:szCs w:val="28"/>
        </w:rPr>
        <w:t>)</w:t>
      </w:r>
    </w:p>
    <w:p w:rsidR="00CA61DA" w:rsidRPr="00CA61DA" w:rsidRDefault="00CA61DA" w:rsidP="00CA61DA">
      <w:pPr>
        <w:pStyle w:val="a4"/>
        <w:shd w:val="clear" w:color="auto" w:fill="auto"/>
        <w:tabs>
          <w:tab w:val="left" w:pos="633"/>
        </w:tabs>
        <w:spacing w:before="0" w:line="240" w:lineRule="auto"/>
        <w:ind w:left="620" w:firstLine="0"/>
        <w:rPr>
          <w:rFonts w:ascii="Times New Roman" w:hAnsi="Times New Roman" w:cs="Times New Roman"/>
          <w:sz w:val="28"/>
          <w:szCs w:val="28"/>
        </w:rPr>
      </w:pPr>
    </w:p>
    <w:p w:rsidR="00CA61DA" w:rsidRPr="00CA61DA" w:rsidRDefault="00CA61DA" w:rsidP="00CA61DA">
      <w:pPr>
        <w:pStyle w:val="a4"/>
        <w:numPr>
          <w:ilvl w:val="0"/>
          <w:numId w:val="2"/>
        </w:numPr>
        <w:shd w:val="clear" w:color="auto" w:fill="auto"/>
        <w:tabs>
          <w:tab w:val="left" w:pos="633"/>
        </w:tabs>
        <w:spacing w:before="0" w:line="240" w:lineRule="auto"/>
        <w:ind w:left="620" w:right="60" w:hanging="280"/>
        <w:rPr>
          <w:rFonts w:ascii="Times New Roman" w:hAnsi="Times New Roman" w:cs="Times New Roman"/>
          <w:sz w:val="28"/>
          <w:szCs w:val="28"/>
        </w:rPr>
      </w:pPr>
      <w:r w:rsidRPr="00CA61DA">
        <w:rPr>
          <w:rStyle w:val="a3"/>
          <w:rFonts w:ascii="Times New Roman" w:hAnsi="Times New Roman" w:cs="Times New Roman"/>
          <w:sz w:val="28"/>
          <w:szCs w:val="28"/>
        </w:rPr>
        <w:t>График не должен прерываться, начало следующего ответа - конец предыдущего. Если вы не знаете, что ответить, то про</w:t>
      </w:r>
      <w:r w:rsidRPr="00CA61DA">
        <w:rPr>
          <w:rStyle w:val="a3"/>
          <w:rFonts w:ascii="Times New Roman" w:hAnsi="Times New Roman" w:cs="Times New Roman"/>
          <w:sz w:val="28"/>
          <w:szCs w:val="28"/>
        </w:rPr>
        <w:softHyphen/>
        <w:t>пускаете 2 клетки и работаете дальше.</w:t>
      </w:r>
    </w:p>
    <w:p w:rsidR="00CA61DA" w:rsidRPr="00CA61DA" w:rsidRDefault="00CA61DA" w:rsidP="00CA61DA">
      <w:pPr>
        <w:pStyle w:val="a4"/>
        <w:numPr>
          <w:ilvl w:val="0"/>
          <w:numId w:val="3"/>
        </w:numPr>
        <w:shd w:val="clear" w:color="auto" w:fill="auto"/>
        <w:tabs>
          <w:tab w:val="left" w:pos="1440"/>
        </w:tabs>
        <w:spacing w:before="0" w:line="240" w:lineRule="auto"/>
        <w:ind w:left="1440" w:hanging="280"/>
        <w:rPr>
          <w:rFonts w:ascii="Times New Roman" w:hAnsi="Times New Roman" w:cs="Times New Roman"/>
          <w:sz w:val="28"/>
          <w:szCs w:val="28"/>
        </w:rPr>
      </w:pPr>
      <w:r w:rsidRPr="00CA61DA">
        <w:rPr>
          <w:rStyle w:val="a3"/>
          <w:rFonts w:ascii="Times New Roman" w:hAnsi="Times New Roman" w:cs="Times New Roman"/>
          <w:sz w:val="28"/>
          <w:szCs w:val="28"/>
        </w:rPr>
        <w:t>Разность чисел 11 и 9 равна 2.</w:t>
      </w:r>
    </w:p>
    <w:p w:rsidR="00CA61DA" w:rsidRPr="00CA61DA" w:rsidRDefault="00CA61DA" w:rsidP="00CA61DA">
      <w:pPr>
        <w:pStyle w:val="a4"/>
        <w:numPr>
          <w:ilvl w:val="0"/>
          <w:numId w:val="3"/>
        </w:numPr>
        <w:shd w:val="clear" w:color="auto" w:fill="auto"/>
        <w:tabs>
          <w:tab w:val="left" w:pos="1440"/>
        </w:tabs>
        <w:spacing w:before="0" w:line="240" w:lineRule="auto"/>
        <w:ind w:left="1440" w:hanging="280"/>
        <w:rPr>
          <w:rFonts w:ascii="Times New Roman" w:hAnsi="Times New Roman" w:cs="Times New Roman"/>
          <w:sz w:val="28"/>
          <w:szCs w:val="28"/>
        </w:rPr>
      </w:pPr>
      <w:r w:rsidRPr="00CA61DA">
        <w:rPr>
          <w:rStyle w:val="a3"/>
          <w:rFonts w:ascii="Times New Roman" w:hAnsi="Times New Roman" w:cs="Times New Roman"/>
          <w:sz w:val="28"/>
          <w:szCs w:val="28"/>
        </w:rPr>
        <w:t>Сумма чисел 9 и 8 равна 17.</w:t>
      </w:r>
    </w:p>
    <w:p w:rsidR="00CA61DA" w:rsidRPr="00CA61DA" w:rsidRDefault="00CA61DA" w:rsidP="00442A7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10 увеличить на 7, получим 17.</w:t>
      </w:r>
    </w:p>
    <w:p w:rsidR="00CA61DA" w:rsidRPr="00CA61DA" w:rsidRDefault="00CA61DA" w:rsidP="00442A7F">
      <w:pPr>
        <w:widowControl w:val="0"/>
        <w:tabs>
          <w:tab w:val="left" w:pos="628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16 уменьшить на 6, получим 9.</w:t>
      </w:r>
    </w:p>
    <w:p w:rsidR="00CA61DA" w:rsidRPr="00CA61DA" w:rsidRDefault="00CA61DA" w:rsidP="00442A7F">
      <w:pPr>
        <w:widowControl w:val="0"/>
        <w:tabs>
          <w:tab w:val="left" w:pos="628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sz w:val="28"/>
          <w:szCs w:val="28"/>
          <w:lang w:eastAsia="ru-RU"/>
        </w:rPr>
        <w:t>8 меньше 13 на 6.</w:t>
      </w:r>
    </w:p>
    <w:p w:rsidR="00CA61DA" w:rsidRPr="00CA61DA" w:rsidRDefault="00CA61DA" w:rsidP="00442A7F">
      <w:pPr>
        <w:widowControl w:val="0"/>
        <w:tabs>
          <w:tab w:val="left" w:pos="638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sz w:val="28"/>
          <w:szCs w:val="28"/>
          <w:lang w:eastAsia="ru-RU"/>
        </w:rPr>
        <w:t>15 больше 6 на 9.</w:t>
      </w:r>
    </w:p>
    <w:p w:rsidR="00CA61DA" w:rsidRPr="00CA61DA" w:rsidRDefault="00CA61DA" w:rsidP="00442A7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smartTag w:uri="urn:schemas-microsoft-com:office:smarttags" w:element="metricconverter">
        <w:smartTagPr>
          <w:attr w:name="ProductID" w:val="1 метре"/>
        </w:smartTagPr>
        <w:r w:rsidRPr="00CA61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метре</w:t>
        </w:r>
      </w:smartTag>
      <w:r w:rsidRPr="00CA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00 см"/>
        </w:smartTagPr>
        <w:r w:rsidRPr="00CA61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 см</w:t>
        </w:r>
      </w:smartTag>
      <w:r w:rsidRPr="00CA6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1DA" w:rsidRPr="00CA61DA" w:rsidRDefault="00CA61DA" w:rsidP="00442A7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 метре"/>
        </w:smartTagPr>
        <w:r w:rsidRPr="00CA61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метре</w:t>
        </w:r>
      </w:smartTag>
      <w:r w:rsidRPr="00CA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</w:t>
      </w:r>
      <w:proofErr w:type="spellStart"/>
      <w:r w:rsidRPr="00CA6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spellEnd"/>
      <w:r w:rsidRPr="00CA6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1DA" w:rsidRPr="00CA61DA" w:rsidRDefault="00CA61DA" w:rsidP="00442A7F">
      <w:pPr>
        <w:widowControl w:val="0"/>
        <w:tabs>
          <w:tab w:val="left" w:pos="642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 см"/>
        </w:smartTagPr>
        <w:r w:rsidRPr="00CA61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см</w:t>
        </w:r>
      </w:smartTag>
      <w:r w:rsidRPr="00CA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</w:t>
      </w:r>
      <w:smartTag w:uri="urn:schemas-microsoft-com:office:smarttags" w:element="metricconverter">
        <w:smartTagPr>
          <w:attr w:name="ProductID" w:val="1 мм"/>
        </w:smartTagPr>
        <w:r w:rsidRPr="00CA61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мм</w:t>
        </w:r>
      </w:smartTag>
      <w:r w:rsidRPr="00CA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smartTag w:uri="urn:schemas-microsoft-com:office:smarttags" w:element="metricconverter">
        <w:smartTagPr>
          <w:attr w:name="ProductID" w:val="9 мм"/>
        </w:smartTagPr>
        <w:r w:rsidRPr="00CA61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 мм</w:t>
        </w:r>
      </w:smartTag>
      <w:r w:rsidRPr="00CA6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1DA" w:rsidRPr="00CA61DA" w:rsidRDefault="00CA61DA" w:rsidP="00442A7F">
      <w:pPr>
        <w:widowControl w:val="0"/>
        <w:tabs>
          <w:tab w:val="left" w:pos="642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sz w:val="28"/>
          <w:szCs w:val="28"/>
          <w:lang w:eastAsia="ru-RU"/>
        </w:rPr>
        <w:t>В 1 часе 50 минут.</w:t>
      </w:r>
    </w:p>
    <w:p w:rsidR="00CA61DA" w:rsidRPr="00CA61DA" w:rsidRDefault="00CA61DA" w:rsidP="00CA61DA">
      <w:pPr>
        <w:widowControl w:val="0"/>
        <w:spacing w:after="124" w:line="240" w:lineRule="auto"/>
        <w:ind w:right="40"/>
        <w:jc w:val="both"/>
        <w:rPr>
          <w:rFonts w:ascii="Times New Roman" w:eastAsia="Times New Roman" w:hAnsi="Times New Roman" w:cs="Times New Roman"/>
          <w:b/>
          <w:color w:val="006600"/>
          <w:spacing w:val="10"/>
          <w:sz w:val="28"/>
          <w:szCs w:val="28"/>
          <w:lang w:eastAsia="ru-RU"/>
        </w:rPr>
      </w:pPr>
    </w:p>
    <w:p w:rsidR="00CA61DA" w:rsidRPr="00CA61DA" w:rsidRDefault="00CA61DA" w:rsidP="00CA61D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CA61DA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F6E19C8" wp14:editId="5DDFD104">
            <wp:simplePos x="0" y="0"/>
            <wp:positionH relativeFrom="column">
              <wp:posOffset>914400</wp:posOffset>
            </wp:positionH>
            <wp:positionV relativeFrom="paragraph">
              <wp:posOffset>14605</wp:posOffset>
            </wp:positionV>
            <wp:extent cx="2514600" cy="342900"/>
            <wp:effectExtent l="0" t="0" r="0" b="0"/>
            <wp:wrapTight wrapText="bothSides">
              <wp:wrapPolygon edited="0">
                <wp:start x="0" y="0"/>
                <wp:lineTo x="0" y="20400"/>
                <wp:lineTo x="21436" y="20400"/>
                <wp:lineTo x="214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3" t="22223" r="4318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1D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Ответ: </w:t>
      </w:r>
    </w:p>
    <w:p w:rsidR="00CA61DA" w:rsidRPr="00CA61DA" w:rsidRDefault="00CA61DA" w:rsidP="00CA61D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CA61DA" w:rsidRPr="00CA61DA" w:rsidRDefault="00CA61DA" w:rsidP="00CA61D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CA61D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Взаимопроверка и оценивание работ</w:t>
      </w:r>
      <w:proofErr w:type="gramStart"/>
      <w:r w:rsidRPr="00CA61D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.(</w:t>
      </w:r>
      <w:proofErr w:type="spellStart"/>
      <w:proofErr w:type="gramEnd"/>
      <w:r w:rsidRPr="00CA61D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конэрс</w:t>
      </w:r>
      <w:proofErr w:type="spellEnd"/>
      <w:r w:rsidRPr="00CA61D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)</w:t>
      </w:r>
    </w:p>
    <w:p w:rsidR="00CA61DA" w:rsidRPr="00CA61DA" w:rsidRDefault="00CA61DA" w:rsidP="00CA61D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CA61DA" w:rsidRPr="00CA61DA" w:rsidRDefault="00CA61DA" w:rsidP="00CA61DA">
      <w:pPr>
        <w:widowControl w:val="0"/>
        <w:tabs>
          <w:tab w:val="left" w:pos="596"/>
        </w:tabs>
        <w:spacing w:after="0" w:line="240" w:lineRule="auto"/>
        <w:ind w:right="2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Задача на смекалку</w:t>
      </w:r>
    </w:p>
    <w:p w:rsidR="00CA61DA" w:rsidRPr="00CA61DA" w:rsidRDefault="00CA61DA" w:rsidP="00CA61DA">
      <w:pPr>
        <w:widowControl w:val="0"/>
        <w:spacing w:after="0" w:line="240" w:lineRule="auto"/>
        <w:ind w:left="20" w:right="20" w:firstLine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дворе гуляли куры и собаки. Мальчик посчитал их лапы. По</w:t>
      </w:r>
      <w:r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лучилось десять. Сколько могло быть кур и сколько собак?</w:t>
      </w:r>
    </w:p>
    <w:p w:rsidR="00CA61DA" w:rsidRDefault="00CA61DA" w:rsidP="00CA61DA">
      <w:pPr>
        <w:widowControl w:val="0"/>
        <w:spacing w:after="0" w:line="240" w:lineRule="auto"/>
        <w:ind w:left="600" w:hanging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 собаки и 1 курица, 1 собака и 3 курицы).</w:t>
      </w:r>
    </w:p>
    <w:p w:rsidR="00732D54" w:rsidRDefault="00732D54" w:rsidP="00CA61DA">
      <w:pPr>
        <w:widowControl w:val="0"/>
        <w:spacing w:after="0" w:line="240" w:lineRule="auto"/>
        <w:ind w:left="600" w:hanging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2D54" w:rsidRPr="00CA61DA" w:rsidRDefault="00732D54" w:rsidP="00CA61DA">
      <w:pPr>
        <w:widowControl w:val="0"/>
        <w:spacing w:after="0" w:line="240" w:lineRule="auto"/>
        <w:ind w:left="600" w:hanging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D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Целеполагание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61DA" w:rsidRDefault="00732D54" w:rsidP="00CA61DA">
      <w:pPr>
        <w:widowControl w:val="0"/>
        <w:spacing w:after="0" w:line="240" w:lineRule="auto"/>
        <w:ind w:left="600" w:hanging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учебником.</w:t>
      </w:r>
    </w:p>
    <w:p w:rsidR="00732D54" w:rsidRPr="00CA61DA" w:rsidRDefault="00732D54" w:rsidP="00CA61DA">
      <w:pPr>
        <w:widowControl w:val="0"/>
        <w:spacing w:after="0" w:line="240" w:lineRule="auto"/>
        <w:ind w:left="600" w:hanging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1DA" w:rsidRPr="00CA61DA" w:rsidRDefault="00CA61DA" w:rsidP="00CA61D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CA61D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 Как называются эти фигуры?</w:t>
      </w:r>
    </w:p>
    <w:p w:rsidR="00CA61DA" w:rsidRDefault="00CA61DA" w:rsidP="00732D54">
      <w:pPr>
        <w:widowControl w:val="0"/>
        <w:tabs>
          <w:tab w:val="left" w:pos="4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незамкнутая ломаная;</w:t>
      </w:r>
    </w:p>
    <w:p w:rsidR="00732D54" w:rsidRDefault="00732D54" w:rsidP="00732D54">
      <w:pPr>
        <w:widowControl w:val="0"/>
        <w:tabs>
          <w:tab w:val="left" w:pos="4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-замкнутая ломаная линия</w:t>
      </w:r>
    </w:p>
    <w:p w:rsidR="00CA61DA" w:rsidRPr="00CA61DA" w:rsidRDefault="00732D54" w:rsidP="00732D54">
      <w:pPr>
        <w:widowControl w:val="0"/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вы думаете,  о чём мы будем говорить на уроке?</w:t>
      </w:r>
      <w:r w:rsidR="00F9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 ломаных линиях)</w:t>
      </w:r>
    </w:p>
    <w:p w:rsidR="00CA61DA" w:rsidRPr="00CA61DA" w:rsidRDefault="00CA61DA" w:rsidP="00CA61DA">
      <w:pPr>
        <w:widowControl w:val="0"/>
        <w:spacing w:after="0" w:line="240" w:lineRule="auto"/>
        <w:ind w:left="600" w:hanging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1DA" w:rsidRPr="00CA61DA" w:rsidRDefault="00754EFB" w:rsidP="00CA61DA">
      <w:pPr>
        <w:keepNext/>
        <w:keepLines/>
        <w:widowControl w:val="0"/>
        <w:numPr>
          <w:ilvl w:val="0"/>
          <w:numId w:val="6"/>
        </w:numPr>
        <w:tabs>
          <w:tab w:val="left" w:pos="37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Постановка и решение учебной задачи.</w:t>
      </w:r>
      <w:r w:rsidR="00CA61DA" w:rsidRPr="00CA61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A61DA" w:rsidRPr="00CA61DA" w:rsidRDefault="00CA61DA" w:rsidP="00CA61DA">
      <w:pPr>
        <w:widowControl w:val="0"/>
        <w:spacing w:after="0" w:line="240" w:lineRule="auto"/>
        <w:ind w:left="600" w:hanging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партах у учащихся - фигуры,вырезанные из картона.</w:t>
      </w:r>
    </w:p>
    <w:p w:rsidR="00CA61DA" w:rsidRPr="00CA61DA" w:rsidRDefault="00CA61DA" w:rsidP="00CA61DA">
      <w:pPr>
        <w:widowControl w:val="0"/>
        <w:numPr>
          <w:ilvl w:val="0"/>
          <w:numId w:val="5"/>
        </w:numPr>
        <w:tabs>
          <w:tab w:val="left" w:pos="54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вас на партах лежат фигуры. Какую форму они имеют? </w:t>
      </w:r>
      <w:r w:rsidRPr="00CA61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(Форму прямоугольника.)</w:t>
      </w:r>
    </w:p>
    <w:p w:rsidR="00CA61DA" w:rsidRPr="00CA61DA" w:rsidRDefault="00CA61DA" w:rsidP="00CA61DA">
      <w:pPr>
        <w:widowControl w:val="0"/>
        <w:numPr>
          <w:ilvl w:val="0"/>
          <w:numId w:val="5"/>
        </w:numPr>
        <w:tabs>
          <w:tab w:val="left" w:pos="5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по-другому можно назвать? </w:t>
      </w:r>
      <w:r w:rsidRPr="00CA61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(Замкнутая ломаная)</w:t>
      </w:r>
    </w:p>
    <w:p w:rsidR="00CA61DA" w:rsidRPr="00CA61DA" w:rsidRDefault="00CA61DA" w:rsidP="00CA61DA">
      <w:pPr>
        <w:widowControl w:val="0"/>
        <w:numPr>
          <w:ilvl w:val="0"/>
          <w:numId w:val="5"/>
        </w:numPr>
        <w:tabs>
          <w:tab w:val="left" w:pos="5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скольких звеньев состоит ломаная? </w:t>
      </w:r>
      <w:r w:rsidRPr="00CA61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(Из четырех.)</w:t>
      </w:r>
    </w:p>
    <w:p w:rsidR="00CA61DA" w:rsidRPr="00CA61DA" w:rsidRDefault="00CA61DA" w:rsidP="00CA61DA">
      <w:pPr>
        <w:widowControl w:val="0"/>
        <w:numPr>
          <w:ilvl w:val="0"/>
          <w:numId w:val="5"/>
        </w:numPr>
        <w:tabs>
          <w:tab w:val="left" w:pos="5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найти ее длину? (Измерить звенья и сложить.)</w:t>
      </w:r>
    </w:p>
    <w:p w:rsidR="00CA61DA" w:rsidRPr="00CA61DA" w:rsidRDefault="00CA61DA" w:rsidP="00CA61DA">
      <w:pPr>
        <w:widowControl w:val="0"/>
        <w:numPr>
          <w:ilvl w:val="0"/>
          <w:numId w:val="5"/>
        </w:numPr>
        <w:tabs>
          <w:tab w:val="left" w:pos="5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Сделайте это. </w:t>
      </w:r>
    </w:p>
    <w:p w:rsidR="00CA61DA" w:rsidRPr="00CA61DA" w:rsidRDefault="00CA61DA" w:rsidP="00CA61DA">
      <w:pPr>
        <w:widowControl w:val="0"/>
        <w:numPr>
          <w:ilvl w:val="0"/>
          <w:numId w:val="5"/>
        </w:numPr>
        <w:tabs>
          <w:tab w:val="left" w:pos="5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 по-другому назвать звенья в этой фигуре? </w:t>
      </w:r>
      <w:r w:rsidRPr="00CA61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(Стороны.)</w:t>
      </w:r>
    </w:p>
    <w:p w:rsidR="00CA61DA" w:rsidRPr="00F957C5" w:rsidRDefault="00CA61DA" w:rsidP="00CA61DA">
      <w:pPr>
        <w:widowControl w:val="0"/>
        <w:numPr>
          <w:ilvl w:val="0"/>
          <w:numId w:val="5"/>
        </w:numPr>
        <w:tabs>
          <w:tab w:val="left" w:pos="58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мы с вами нашли выражением  (Сумму </w:t>
      </w:r>
      <w:r w:rsidRPr="00CA61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сторон.)</w:t>
      </w:r>
    </w:p>
    <w:p w:rsidR="00F957C5" w:rsidRDefault="00F957C5" w:rsidP="00CA61DA">
      <w:pPr>
        <w:widowControl w:val="0"/>
        <w:numPr>
          <w:ilvl w:val="0"/>
          <w:numId w:val="5"/>
        </w:numPr>
        <w:tabs>
          <w:tab w:val="left" w:pos="58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урока мы говорили, что будем работать с ломаными линиями, а теперь мы перешли на многоугольники.</w:t>
      </w:r>
    </w:p>
    <w:p w:rsidR="00F957C5" w:rsidRDefault="00F957C5" w:rsidP="00CA61DA">
      <w:pPr>
        <w:widowControl w:val="0"/>
        <w:numPr>
          <w:ilvl w:val="0"/>
          <w:numId w:val="5"/>
        </w:numPr>
        <w:tabs>
          <w:tab w:val="left" w:pos="58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сделали?</w:t>
      </w:r>
    </w:p>
    <w:p w:rsidR="00F957C5" w:rsidRPr="00CA61DA" w:rsidRDefault="00F957C5" w:rsidP="00CA61DA">
      <w:pPr>
        <w:widowControl w:val="0"/>
        <w:numPr>
          <w:ilvl w:val="0"/>
          <w:numId w:val="5"/>
        </w:numPr>
        <w:tabs>
          <w:tab w:val="left" w:pos="58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-Чем займемся на уроке? (ответы детей)</w:t>
      </w:r>
    </w:p>
    <w:p w:rsidR="00CA61DA" w:rsidRPr="00CA61DA" w:rsidRDefault="00CA61DA" w:rsidP="00CA61DA">
      <w:pPr>
        <w:widowControl w:val="0"/>
        <w:tabs>
          <w:tab w:val="left" w:pos="58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1DA" w:rsidRPr="008A5FAA" w:rsidRDefault="00CA61DA" w:rsidP="00CA61DA">
      <w:pPr>
        <w:widowControl w:val="0"/>
        <w:numPr>
          <w:ilvl w:val="0"/>
          <w:numId w:val="5"/>
        </w:numPr>
        <w:tabs>
          <w:tab w:val="left" w:pos="5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Оказывается, мы с вами нашли периметр прямоугольника. Так что же такое периметр? </w:t>
      </w:r>
      <w:r w:rsidRPr="00CA61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(Сумма длин сторон прямоугольника.)</w:t>
      </w:r>
    </w:p>
    <w:p w:rsidR="008A5FAA" w:rsidRPr="00CA61DA" w:rsidRDefault="008A5FAA" w:rsidP="008A5FAA">
      <w:pPr>
        <w:widowControl w:val="0"/>
        <w:tabs>
          <w:tab w:val="left" w:pos="5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найти периметр пятиугольника? Треугольника? Многоугольн</w:t>
      </w:r>
      <w:r w:rsidR="00754EFB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а?</w:t>
      </w:r>
    </w:p>
    <w:p w:rsidR="00CA61DA" w:rsidRPr="00CA61DA" w:rsidRDefault="00CA61DA" w:rsidP="00CA61DA">
      <w:pPr>
        <w:widowControl w:val="0"/>
        <w:numPr>
          <w:ilvl w:val="0"/>
          <w:numId w:val="5"/>
        </w:numPr>
        <w:tabs>
          <w:tab w:val="left" w:pos="58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Рассмотрите чертежи и прочитайте правило в учебнике на с. 120. Так что такое периметр многоугольника? </w:t>
      </w:r>
      <w:r w:rsidRPr="00CA61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(Это сумма длин его сторон.)</w:t>
      </w:r>
    </w:p>
    <w:p w:rsidR="00CA61DA" w:rsidRPr="00CA61DA" w:rsidRDefault="00CA61DA" w:rsidP="00CA61DA">
      <w:pPr>
        <w:widowControl w:val="0"/>
        <w:numPr>
          <w:ilvl w:val="0"/>
          <w:numId w:val="5"/>
        </w:numPr>
        <w:tabs>
          <w:tab w:val="left" w:pos="58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Математики - народ точный и не очень любят длинные слова, они решили периметр обозначать буквой </w:t>
      </w:r>
      <w:r w:rsidRPr="00CA61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Р.</w:t>
      </w:r>
      <w:r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запись будет такой:</w:t>
      </w:r>
    </w:p>
    <w:p w:rsidR="00CA61DA" w:rsidRPr="000A7A4D" w:rsidRDefault="00CA61DA" w:rsidP="000A7A4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CA61D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Р = 5 + 6 + 6 = 17 (см)</w:t>
      </w:r>
    </w:p>
    <w:p w:rsidR="00CA61DA" w:rsidRPr="00CA61DA" w:rsidRDefault="00CA61DA" w:rsidP="00CA61DA">
      <w:pPr>
        <w:keepNext/>
        <w:keepLines/>
        <w:widowControl w:val="0"/>
        <w:numPr>
          <w:ilvl w:val="0"/>
          <w:numId w:val="6"/>
        </w:numPr>
        <w:tabs>
          <w:tab w:val="left" w:pos="395"/>
        </w:tabs>
        <w:spacing w:after="0" w:line="240" w:lineRule="auto"/>
        <w:ind w:left="4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bookmark3"/>
      <w:r w:rsidRPr="00CA61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Закрепление</w:t>
      </w:r>
      <w:bookmarkEnd w:id="0"/>
    </w:p>
    <w:p w:rsidR="00CA61DA" w:rsidRPr="00CA61DA" w:rsidRDefault="00CA61DA" w:rsidP="00CA61DA">
      <w:pPr>
        <w:keepNext/>
        <w:keepLines/>
        <w:widowControl w:val="0"/>
        <w:tabs>
          <w:tab w:val="left" w:pos="395"/>
        </w:tabs>
        <w:spacing w:after="0" w:line="240" w:lineRule="auto"/>
        <w:ind w:left="4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1DA" w:rsidRPr="00CA61DA" w:rsidRDefault="00CA61DA" w:rsidP="00CA61DA">
      <w:pPr>
        <w:widowControl w:val="0"/>
        <w:spacing w:after="0" w:line="240" w:lineRule="auto"/>
        <w:ind w:left="4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учебником:</w:t>
      </w:r>
    </w:p>
    <w:p w:rsidR="00CA61DA" w:rsidRPr="00134CDA" w:rsidRDefault="00134CDA" w:rsidP="00134CDA">
      <w:pPr>
        <w:widowControl w:val="0"/>
        <w:spacing w:after="0" w:line="240" w:lineRule="auto"/>
        <w:ind w:left="40" w:right="40" w:firstLine="28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с.121</w:t>
      </w:r>
    </w:p>
    <w:p w:rsidR="00CA61DA" w:rsidRPr="00CA61DA" w:rsidRDefault="00CA61DA" w:rsidP="00CA61DA">
      <w:pPr>
        <w:widowControl w:val="0"/>
        <w:spacing w:after="0" w:line="240" w:lineRule="auto"/>
        <w:ind w:left="40"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ученик записывает на доске решение.</w:t>
      </w:r>
    </w:p>
    <w:p w:rsidR="00CA61DA" w:rsidRPr="00CA61DA" w:rsidRDefault="00CA61DA" w:rsidP="00CA61DA">
      <w:pPr>
        <w:widowControl w:val="0"/>
        <w:spacing w:after="0" w:line="240" w:lineRule="auto"/>
        <w:ind w:left="4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1DA" w:rsidRPr="00CA61DA" w:rsidRDefault="00CA61DA" w:rsidP="00CA61DA">
      <w:pPr>
        <w:keepNext/>
        <w:keepLines/>
        <w:widowControl w:val="0"/>
        <w:numPr>
          <w:ilvl w:val="0"/>
          <w:numId w:val="6"/>
        </w:numPr>
        <w:tabs>
          <w:tab w:val="left" w:pos="482"/>
        </w:tabs>
        <w:spacing w:after="0" w:line="240" w:lineRule="auto"/>
        <w:ind w:left="4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Самостоятельная работа по вариантам.</w:t>
      </w:r>
    </w:p>
    <w:p w:rsidR="00CA61DA" w:rsidRPr="00CA61DA" w:rsidRDefault="00CA61DA" w:rsidP="00CA61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1DA" w:rsidRPr="00CA61DA" w:rsidRDefault="00CA61DA" w:rsidP="00CA61DA">
      <w:pPr>
        <w:widowControl w:val="0"/>
        <w:spacing w:after="0" w:line="240" w:lineRule="auto"/>
        <w:ind w:left="40"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по вариантам получают карточки и используя линейку и циркуль измеряют стороны фигур, вычисляют и записывают с</w:t>
      </w:r>
      <w:r w:rsidR="00732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уммы длин сторон каждой фигуры</w:t>
      </w:r>
      <w:proofErr w:type="gramStart"/>
      <w:r w:rsidR="00732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CA61DA" w:rsidRPr="00CA61DA" w:rsidRDefault="00CA61DA" w:rsidP="00CA61DA">
      <w:pPr>
        <w:widowControl w:val="0"/>
        <w:spacing w:after="0" w:line="240" w:lineRule="auto"/>
        <w:ind w:left="40" w:right="4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работы проводится взаимопроверка с оцениванием.</w:t>
      </w:r>
    </w:p>
    <w:p w:rsidR="00CA61DA" w:rsidRPr="00CA61DA" w:rsidRDefault="00CA61DA" w:rsidP="00CA61DA">
      <w:pPr>
        <w:widowControl w:val="0"/>
        <w:spacing w:after="0" w:line="240" w:lineRule="auto"/>
        <w:ind w:left="40" w:right="4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1DA" w:rsidRPr="00CA61DA" w:rsidRDefault="00CA61DA" w:rsidP="00CA61DA">
      <w:pPr>
        <w:keepNext/>
        <w:keepLines/>
        <w:widowControl w:val="0"/>
        <w:numPr>
          <w:ilvl w:val="0"/>
          <w:numId w:val="6"/>
        </w:numPr>
        <w:tabs>
          <w:tab w:val="left" w:pos="563"/>
        </w:tabs>
        <w:spacing w:after="0" w:line="240" w:lineRule="auto"/>
        <w:ind w:left="4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bookmark5"/>
      <w:r w:rsidRPr="00CA61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 урока</w:t>
      </w:r>
      <w:bookmarkEnd w:id="1"/>
    </w:p>
    <w:p w:rsidR="00CA61DA" w:rsidRPr="00CA61DA" w:rsidRDefault="00CA61DA" w:rsidP="00CA61DA">
      <w:pPr>
        <w:widowControl w:val="0"/>
        <w:numPr>
          <w:ilvl w:val="0"/>
          <w:numId w:val="5"/>
        </w:numPr>
        <w:tabs>
          <w:tab w:val="left" w:pos="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нового узнали на уроке?</w:t>
      </w:r>
    </w:p>
    <w:p w:rsidR="00CA61DA" w:rsidRPr="00CA61DA" w:rsidRDefault="00CA61DA" w:rsidP="00CA61DA">
      <w:pPr>
        <w:widowControl w:val="0"/>
        <w:numPr>
          <w:ilvl w:val="0"/>
          <w:numId w:val="5"/>
        </w:numPr>
        <w:tabs>
          <w:tab w:val="left" w:pos="6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особенно понравилось?</w:t>
      </w:r>
    </w:p>
    <w:p w:rsidR="00CA61DA" w:rsidRPr="00F957C5" w:rsidRDefault="00CA61DA" w:rsidP="00CA61DA">
      <w:pPr>
        <w:widowControl w:val="0"/>
        <w:numPr>
          <w:ilvl w:val="0"/>
          <w:numId w:val="5"/>
        </w:numPr>
        <w:tabs>
          <w:tab w:val="left" w:pos="6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осталось непонятн</w:t>
      </w:r>
      <w:r w:rsidR="00E9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ым?</w:t>
      </w:r>
    </w:p>
    <w:p w:rsidR="00F957C5" w:rsidRPr="00CA61DA" w:rsidRDefault="00F957C5" w:rsidP="00CA61DA">
      <w:pPr>
        <w:widowControl w:val="0"/>
        <w:numPr>
          <w:ilvl w:val="0"/>
          <w:numId w:val="5"/>
        </w:numPr>
        <w:tabs>
          <w:tab w:val="left" w:pos="6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достигли цели урока?</w:t>
      </w:r>
    </w:p>
    <w:p w:rsidR="00CA61DA" w:rsidRPr="00CA61DA" w:rsidRDefault="00134CDA" w:rsidP="00CA61DA">
      <w:pPr>
        <w:widowControl w:val="0"/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Домашнее задание: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4</w:t>
      </w:r>
      <w:r w:rsidR="00E9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,с.121</w:t>
      </w:r>
      <w:r w:rsidR="00CA61DA"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61DA" w:rsidRPr="00CA61DA" w:rsidRDefault="00CA61DA" w:rsidP="00CA61DA">
      <w:pPr>
        <w:widowControl w:val="0"/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3AF3" w:rsidRPr="00CA61DA" w:rsidRDefault="000F3AF3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0F3AF3" w:rsidRPr="00CA6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D"/>
    <w:multiLevelType w:val="multilevel"/>
    <w:tmpl w:val="0000000C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0000011"/>
    <w:multiLevelType w:val="multilevel"/>
    <w:tmpl w:val="5E4AADAC"/>
    <w:lvl w:ilvl="0">
      <w:start w:val="4"/>
      <w:numFmt w:val="upperRoman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4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4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4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4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4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4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4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>
    <w:nsid w:val="10012B7F"/>
    <w:multiLevelType w:val="hybridMultilevel"/>
    <w:tmpl w:val="E020DACA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>
    <w:nsid w:val="416338A9"/>
    <w:multiLevelType w:val="hybridMultilevel"/>
    <w:tmpl w:val="A4A866C2"/>
    <w:lvl w:ilvl="0" w:tplc="37B2375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842561"/>
    <w:multiLevelType w:val="multilevel"/>
    <w:tmpl w:val="46AA48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DA"/>
    <w:rsid w:val="000A7A4D"/>
    <w:rsid w:val="000F3AF3"/>
    <w:rsid w:val="00134CDA"/>
    <w:rsid w:val="00442A7F"/>
    <w:rsid w:val="00732D54"/>
    <w:rsid w:val="00754EFB"/>
    <w:rsid w:val="008A5FAA"/>
    <w:rsid w:val="00AF3E84"/>
    <w:rsid w:val="00CA61DA"/>
    <w:rsid w:val="00E95C1E"/>
    <w:rsid w:val="00F9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A61DA"/>
    <w:rPr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A61DA"/>
    <w:rPr>
      <w:b/>
      <w:bCs/>
      <w:shd w:val="clear" w:color="auto" w:fill="FFFFFF"/>
    </w:rPr>
  </w:style>
  <w:style w:type="character" w:customStyle="1" w:styleId="50pt">
    <w:name w:val="Основной текст (5) + Интервал 0 pt"/>
    <w:basedOn w:val="5"/>
    <w:rsid w:val="00CA61DA"/>
    <w:rPr>
      <w:b/>
      <w:bCs/>
      <w:spacing w:val="1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A61DA"/>
    <w:rPr>
      <w:b/>
      <w:bCs/>
      <w:i/>
      <w:iCs/>
      <w:shd w:val="clear" w:color="auto" w:fill="FFFFFF"/>
    </w:rPr>
  </w:style>
  <w:style w:type="paragraph" w:styleId="a4">
    <w:name w:val="Body Text"/>
    <w:basedOn w:val="a"/>
    <w:link w:val="a3"/>
    <w:rsid w:val="00CA61DA"/>
    <w:pPr>
      <w:widowControl w:val="0"/>
      <w:shd w:val="clear" w:color="auto" w:fill="FFFFFF"/>
      <w:spacing w:before="240" w:after="0" w:line="226" w:lineRule="exact"/>
      <w:ind w:hanging="340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A61DA"/>
  </w:style>
  <w:style w:type="paragraph" w:customStyle="1" w:styleId="50">
    <w:name w:val="Основной текст (5)"/>
    <w:basedOn w:val="a"/>
    <w:link w:val="5"/>
    <w:rsid w:val="00CA61DA"/>
    <w:pPr>
      <w:widowControl w:val="0"/>
      <w:shd w:val="clear" w:color="auto" w:fill="FFFFFF"/>
      <w:spacing w:after="0" w:line="240" w:lineRule="atLeast"/>
      <w:ind w:hanging="340"/>
      <w:jc w:val="both"/>
    </w:pPr>
    <w:rPr>
      <w:b/>
      <w:bCs/>
    </w:rPr>
  </w:style>
  <w:style w:type="paragraph" w:customStyle="1" w:styleId="60">
    <w:name w:val="Основной текст (6)"/>
    <w:basedOn w:val="a"/>
    <w:link w:val="6"/>
    <w:rsid w:val="00CA61DA"/>
    <w:pPr>
      <w:widowControl w:val="0"/>
      <w:shd w:val="clear" w:color="auto" w:fill="FFFFFF"/>
      <w:spacing w:before="120" w:after="0" w:line="230" w:lineRule="exact"/>
      <w:jc w:val="both"/>
    </w:pPr>
    <w:rPr>
      <w:b/>
      <w:bCs/>
      <w:i/>
      <w:iCs/>
    </w:rPr>
  </w:style>
  <w:style w:type="table" w:styleId="a5">
    <w:name w:val="Table Grid"/>
    <w:basedOn w:val="a1"/>
    <w:rsid w:val="00CA61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5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A61DA"/>
    <w:rPr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A61DA"/>
    <w:rPr>
      <w:b/>
      <w:bCs/>
      <w:shd w:val="clear" w:color="auto" w:fill="FFFFFF"/>
    </w:rPr>
  </w:style>
  <w:style w:type="character" w:customStyle="1" w:styleId="50pt">
    <w:name w:val="Основной текст (5) + Интервал 0 pt"/>
    <w:basedOn w:val="5"/>
    <w:rsid w:val="00CA61DA"/>
    <w:rPr>
      <w:b/>
      <w:bCs/>
      <w:spacing w:val="1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A61DA"/>
    <w:rPr>
      <w:b/>
      <w:bCs/>
      <w:i/>
      <w:iCs/>
      <w:shd w:val="clear" w:color="auto" w:fill="FFFFFF"/>
    </w:rPr>
  </w:style>
  <w:style w:type="paragraph" w:styleId="a4">
    <w:name w:val="Body Text"/>
    <w:basedOn w:val="a"/>
    <w:link w:val="a3"/>
    <w:rsid w:val="00CA61DA"/>
    <w:pPr>
      <w:widowControl w:val="0"/>
      <w:shd w:val="clear" w:color="auto" w:fill="FFFFFF"/>
      <w:spacing w:before="240" w:after="0" w:line="226" w:lineRule="exact"/>
      <w:ind w:hanging="340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A61DA"/>
  </w:style>
  <w:style w:type="paragraph" w:customStyle="1" w:styleId="50">
    <w:name w:val="Основной текст (5)"/>
    <w:basedOn w:val="a"/>
    <w:link w:val="5"/>
    <w:rsid w:val="00CA61DA"/>
    <w:pPr>
      <w:widowControl w:val="0"/>
      <w:shd w:val="clear" w:color="auto" w:fill="FFFFFF"/>
      <w:spacing w:after="0" w:line="240" w:lineRule="atLeast"/>
      <w:ind w:hanging="340"/>
      <w:jc w:val="both"/>
    </w:pPr>
    <w:rPr>
      <w:b/>
      <w:bCs/>
    </w:rPr>
  </w:style>
  <w:style w:type="paragraph" w:customStyle="1" w:styleId="60">
    <w:name w:val="Основной текст (6)"/>
    <w:basedOn w:val="a"/>
    <w:link w:val="6"/>
    <w:rsid w:val="00CA61DA"/>
    <w:pPr>
      <w:widowControl w:val="0"/>
      <w:shd w:val="clear" w:color="auto" w:fill="FFFFFF"/>
      <w:spacing w:before="120" w:after="0" w:line="230" w:lineRule="exact"/>
      <w:jc w:val="both"/>
    </w:pPr>
    <w:rPr>
      <w:b/>
      <w:bCs/>
      <w:i/>
      <w:iCs/>
    </w:rPr>
  </w:style>
  <w:style w:type="table" w:styleId="a5">
    <w:name w:val="Table Grid"/>
    <w:basedOn w:val="a1"/>
    <w:rsid w:val="00CA61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5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</dc:creator>
  <cp:lastModifiedBy>школа</cp:lastModifiedBy>
  <cp:revision>8</cp:revision>
  <cp:lastPrinted>2013-12-17T10:07:00Z</cp:lastPrinted>
  <dcterms:created xsi:type="dcterms:W3CDTF">2013-12-16T10:45:00Z</dcterms:created>
  <dcterms:modified xsi:type="dcterms:W3CDTF">2015-10-10T05:21:00Z</dcterms:modified>
</cp:coreProperties>
</file>