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CC" w:rsidRDefault="00213CCC" w:rsidP="001D2429">
      <w:pPr>
        <w:jc w:val="center"/>
        <w:rPr>
          <w:b/>
          <w:sz w:val="32"/>
          <w:szCs w:val="32"/>
        </w:rPr>
      </w:pPr>
    </w:p>
    <w:p w:rsidR="00213CCC" w:rsidRDefault="00213CCC" w:rsidP="001D2429">
      <w:pPr>
        <w:jc w:val="center"/>
        <w:rPr>
          <w:b/>
          <w:sz w:val="32"/>
          <w:szCs w:val="32"/>
        </w:rPr>
      </w:pPr>
    </w:p>
    <w:p w:rsidR="00213CCC" w:rsidRDefault="00213CCC" w:rsidP="001D2429">
      <w:pPr>
        <w:jc w:val="center"/>
        <w:rPr>
          <w:b/>
          <w:sz w:val="32"/>
          <w:szCs w:val="32"/>
        </w:rPr>
      </w:pPr>
    </w:p>
    <w:p w:rsidR="00213CCC" w:rsidRDefault="00213CCC" w:rsidP="001D2429">
      <w:pPr>
        <w:jc w:val="center"/>
        <w:rPr>
          <w:b/>
          <w:sz w:val="32"/>
          <w:szCs w:val="32"/>
        </w:rPr>
      </w:pPr>
    </w:p>
    <w:p w:rsidR="00213CCC" w:rsidRDefault="00213CCC" w:rsidP="001D2429">
      <w:pPr>
        <w:jc w:val="center"/>
        <w:rPr>
          <w:b/>
          <w:sz w:val="32"/>
          <w:szCs w:val="32"/>
        </w:rPr>
      </w:pPr>
    </w:p>
    <w:p w:rsidR="00213CCC" w:rsidRDefault="00213CCC" w:rsidP="001D2429">
      <w:pPr>
        <w:jc w:val="center"/>
        <w:rPr>
          <w:b/>
          <w:sz w:val="32"/>
          <w:szCs w:val="32"/>
        </w:rPr>
      </w:pPr>
    </w:p>
    <w:p w:rsidR="001D2429" w:rsidRPr="00325C6C" w:rsidRDefault="001D2429" w:rsidP="001D2429">
      <w:pPr>
        <w:jc w:val="center"/>
        <w:rPr>
          <w:b/>
          <w:sz w:val="32"/>
          <w:szCs w:val="32"/>
        </w:rPr>
      </w:pPr>
      <w:r w:rsidRPr="00325C6C">
        <w:rPr>
          <w:b/>
          <w:sz w:val="32"/>
          <w:szCs w:val="32"/>
        </w:rPr>
        <w:t>РАБОЧАЯ ПРОГРАММА</w:t>
      </w:r>
    </w:p>
    <w:p w:rsidR="001D2429" w:rsidRDefault="001D2429" w:rsidP="001D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 «Обучение грамоте»</w:t>
      </w:r>
    </w:p>
    <w:p w:rsidR="001D2429" w:rsidRDefault="001D2429" w:rsidP="001D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учащихся  1 классов</w:t>
      </w:r>
    </w:p>
    <w:p w:rsidR="001D2429" w:rsidRDefault="001D2429" w:rsidP="001D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УМК «Перспективная начальная школа» </w:t>
      </w:r>
    </w:p>
    <w:p w:rsidR="001D2429" w:rsidRPr="00F70CDC" w:rsidRDefault="001D2429" w:rsidP="001D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2015-2016 учебный год</w:t>
      </w:r>
    </w:p>
    <w:p w:rsidR="001D2429" w:rsidRDefault="001D2429" w:rsidP="001D2429">
      <w:pPr>
        <w:tabs>
          <w:tab w:val="left" w:pos="4635"/>
        </w:tabs>
        <w:ind w:left="10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429" w:rsidRDefault="001D2429" w:rsidP="001D2429">
      <w:pPr>
        <w:tabs>
          <w:tab w:val="left" w:pos="4635"/>
        </w:tabs>
        <w:ind w:left="10080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ind w:left="10080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ind w:left="10080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ind w:left="10080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ind w:left="10080"/>
        <w:rPr>
          <w:sz w:val="28"/>
          <w:szCs w:val="28"/>
        </w:rPr>
      </w:pPr>
    </w:p>
    <w:p w:rsidR="001D2429" w:rsidRPr="00EA4BA5" w:rsidRDefault="001D2429" w:rsidP="001D2429">
      <w:pPr>
        <w:tabs>
          <w:tab w:val="left" w:pos="4635"/>
        </w:tabs>
        <w:ind w:left="10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BA5">
        <w:rPr>
          <w:sz w:val="28"/>
          <w:szCs w:val="28"/>
        </w:rPr>
        <w:t>Составитель:</w:t>
      </w:r>
    </w:p>
    <w:p w:rsidR="001D2429" w:rsidRPr="00E62E4F" w:rsidRDefault="001D2429" w:rsidP="001D2429">
      <w:pPr>
        <w:tabs>
          <w:tab w:val="left" w:pos="10130"/>
        </w:tabs>
        <w:rPr>
          <w:sz w:val="28"/>
          <w:szCs w:val="28"/>
        </w:rPr>
      </w:pPr>
      <w:r w:rsidRPr="00EA4BA5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Pr="00E62E4F">
        <w:rPr>
          <w:b/>
          <w:sz w:val="28"/>
          <w:szCs w:val="28"/>
        </w:rPr>
        <w:t>Костинец Г.А.</w:t>
      </w:r>
    </w:p>
    <w:p w:rsidR="001D2429" w:rsidRPr="00EA4BA5" w:rsidRDefault="001D2429" w:rsidP="001D2429">
      <w:pPr>
        <w:tabs>
          <w:tab w:val="left" w:pos="4635"/>
        </w:tabs>
        <w:ind w:left="10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4BA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>начальных классов</w:t>
      </w:r>
      <w:r w:rsidRPr="00EA4BA5">
        <w:rPr>
          <w:sz w:val="28"/>
          <w:szCs w:val="28"/>
        </w:rPr>
        <w:t xml:space="preserve"> </w:t>
      </w:r>
    </w:p>
    <w:p w:rsidR="001D2429" w:rsidRPr="00EA4BA5" w:rsidRDefault="001D2429" w:rsidP="001D2429">
      <w:pPr>
        <w:tabs>
          <w:tab w:val="left" w:pos="4635"/>
        </w:tabs>
        <w:ind w:left="10080"/>
        <w:rPr>
          <w:sz w:val="28"/>
          <w:szCs w:val="28"/>
        </w:rPr>
      </w:pPr>
      <w:r>
        <w:rPr>
          <w:sz w:val="28"/>
          <w:szCs w:val="28"/>
        </w:rPr>
        <w:t xml:space="preserve">  высшей </w:t>
      </w:r>
      <w:r w:rsidRPr="00EA4BA5">
        <w:rPr>
          <w:sz w:val="28"/>
          <w:szCs w:val="28"/>
        </w:rPr>
        <w:t>квалификационной категории</w:t>
      </w:r>
    </w:p>
    <w:p w:rsidR="001D2429" w:rsidRDefault="001D2429" w:rsidP="001D2429">
      <w:pPr>
        <w:tabs>
          <w:tab w:val="left" w:pos="4635"/>
        </w:tabs>
        <w:ind w:left="6120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jc w:val="center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jc w:val="center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jc w:val="center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jc w:val="center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jc w:val="center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jc w:val="center"/>
        <w:rPr>
          <w:sz w:val="28"/>
          <w:szCs w:val="28"/>
        </w:rPr>
      </w:pPr>
    </w:p>
    <w:p w:rsidR="001D2429" w:rsidRDefault="001D2429" w:rsidP="001D2429">
      <w:pPr>
        <w:tabs>
          <w:tab w:val="left" w:pos="4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Братск</w:t>
      </w:r>
    </w:p>
    <w:p w:rsidR="001D2429" w:rsidRPr="005819F4" w:rsidRDefault="001D2429" w:rsidP="001D2429">
      <w:pPr>
        <w:tabs>
          <w:tab w:val="left" w:pos="4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13CCC" w:rsidRDefault="00213CCC" w:rsidP="001D2429">
      <w:pPr>
        <w:ind w:firstLine="709"/>
        <w:contextualSpacing/>
        <w:jc w:val="center"/>
        <w:rPr>
          <w:b/>
          <w:sz w:val="28"/>
          <w:szCs w:val="28"/>
        </w:rPr>
      </w:pPr>
    </w:p>
    <w:p w:rsidR="001D2429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  <w:r w:rsidRPr="007E0B87">
        <w:rPr>
          <w:b/>
          <w:sz w:val="28"/>
          <w:szCs w:val="28"/>
        </w:rPr>
        <w:lastRenderedPageBreak/>
        <w:t>ПОЯСНИТЕЛЬНАЯ ЗАПИСКА</w:t>
      </w:r>
    </w:p>
    <w:p w:rsidR="001D2429" w:rsidRPr="007E0B87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</w:p>
    <w:p w:rsidR="001D2429" w:rsidRDefault="001D2429" w:rsidP="001D2429">
      <w:pPr>
        <w:ind w:firstLine="709"/>
        <w:contextualSpacing/>
        <w:jc w:val="both"/>
      </w:pPr>
      <w:r w:rsidRPr="007E0B87">
        <w:t xml:space="preserve">Рабочая программа по </w:t>
      </w:r>
      <w:r w:rsidRPr="007E0B87">
        <w:rPr>
          <w:b/>
        </w:rPr>
        <w:t xml:space="preserve">обучению грамоте </w:t>
      </w:r>
      <w:r w:rsidRPr="007E0B87">
        <w:t>составлена на основе примерных программ начального общего образования</w:t>
      </w:r>
      <w:r>
        <w:t>,</w:t>
      </w:r>
      <w:r w:rsidRPr="007E0B87">
        <w:t xml:space="preserve"> Федеральн</w:t>
      </w:r>
      <w:r>
        <w:t>ых</w:t>
      </w:r>
      <w:r w:rsidRPr="007E0B87">
        <w:t xml:space="preserve"> государственных образова</w:t>
      </w:r>
      <w:r>
        <w:t>тельных стандартов по предметам,</w:t>
      </w:r>
      <w:r w:rsidRPr="007E0B87">
        <w:t xml:space="preserve"> авторской программы «Обучение грамоте» Н.Г. Агарковой, Ю.А. Агаркова</w:t>
      </w:r>
      <w:r>
        <w:t>, рекомендованной Министерством образования и науки РФ в 2011 г., основной образовательной программы МБОУ «СОШ № 46».</w:t>
      </w:r>
    </w:p>
    <w:p w:rsidR="001D2429" w:rsidRDefault="001D2429" w:rsidP="001D2429">
      <w:pPr>
        <w:ind w:firstLine="709"/>
        <w:contextualSpacing/>
        <w:jc w:val="both"/>
      </w:pPr>
      <w:r w:rsidRPr="007E0B87">
        <w:t>Цель курса –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</w:t>
      </w:r>
    </w:p>
    <w:p w:rsidR="001D2429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  <w:r w:rsidRPr="00D64820">
        <w:rPr>
          <w:b/>
          <w:sz w:val="28"/>
          <w:szCs w:val="28"/>
        </w:rPr>
        <w:t>Общая характеристика учебного предмета</w:t>
      </w:r>
    </w:p>
    <w:p w:rsidR="001D2429" w:rsidRPr="00D64820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</w:p>
    <w:p w:rsidR="001D2429" w:rsidRDefault="001D2429" w:rsidP="001D2429">
      <w:pPr>
        <w:ind w:firstLine="709"/>
        <w:contextualSpacing/>
        <w:jc w:val="both"/>
      </w:pPr>
      <w:r w:rsidRPr="007E0B87">
        <w:t xml:space="preserve">Теоретической основой обучения грамоте (чтению и письму) является традиционный </w:t>
      </w:r>
      <w:r w:rsidRPr="007E0B87">
        <w:rPr>
          <w:i/>
        </w:rPr>
        <w:t>звуковой аналитико-синтетический</w:t>
      </w:r>
      <w:r w:rsidRPr="007E0B87">
        <w:t xml:space="preserve"> принцип в его современной интерпретации. В учебном процессе этот принцип реализуется через </w:t>
      </w:r>
      <w:r w:rsidRPr="007E0B87">
        <w:rPr>
          <w:i/>
        </w:rPr>
        <w:t>графическое</w:t>
      </w:r>
      <w:r w:rsidRPr="007E0B87">
        <w:t xml:space="preserve"> действие, имеющее сложную фонемно-буквенную природу и реализующееся через звуковой анализ произносимых и воспринимаемых на слух слов; перекодирование  их звуковой формы в графическую (в процессе письма) и наоборот (в процессе чтения), а также понимание значения воспроизведенных языковых единиц – слов, сочетаний слов, предложений и текста.</w:t>
      </w:r>
    </w:p>
    <w:p w:rsidR="001D2429" w:rsidRPr="007E0B87" w:rsidRDefault="001D2429" w:rsidP="001D2429">
      <w:pPr>
        <w:ind w:firstLine="709"/>
        <w:contextualSpacing/>
        <w:jc w:val="both"/>
      </w:pPr>
      <w:r w:rsidRPr="007E0B87">
        <w:t>Овладение графическим действием в период усвоения грамоты – важнейшая задача обучения первоклассников, так как на основе этого действия у учащихся формируются навыки чтения и письма, без которых невозможно их дальнейшее полноценное обучение.</w:t>
      </w:r>
    </w:p>
    <w:p w:rsidR="001D2429" w:rsidRPr="007E0B87" w:rsidRDefault="001D2429" w:rsidP="001D2429">
      <w:pPr>
        <w:ind w:firstLine="709"/>
        <w:contextualSpacing/>
        <w:jc w:val="both"/>
      </w:pPr>
      <w:r w:rsidRPr="007E0B87">
        <w:t>При подборе словесного материала «Азбуки» в заданной последовательности была использована компьютерная технология (программа «АБВ» Ю.А. Агаркова), что позволило создать специальные тексты для чтения, максимально насыщенные словами с изучаемыми на данном уроке звуками и буквами. Поэтому первоклассник в сравнительно короткий промежуток времени (при чтении лишь одной страницы текста) концентрированно упражняется в чтении слов, насыщенных буквой изученных звуков, и, следовательно, учится перекодировать буквы в соответствующие звуки.</w:t>
      </w:r>
    </w:p>
    <w:p w:rsidR="001D2429" w:rsidRPr="007E0B87" w:rsidRDefault="001D2429" w:rsidP="001D2429">
      <w:pPr>
        <w:ind w:firstLine="709"/>
        <w:contextualSpacing/>
        <w:jc w:val="both"/>
      </w:pPr>
      <w:r w:rsidRPr="007E0B87">
        <w:t>Развитие фонематического слуха и культуры произношения шестилетних детей на уроках грамоты достигается с помощью использования в «Азбуке» следующих приёмов: а) наращивания и б) реконструирования слов.</w:t>
      </w:r>
    </w:p>
    <w:p w:rsidR="001D2429" w:rsidRPr="007E0B87" w:rsidRDefault="001D2429" w:rsidP="001D2429">
      <w:pPr>
        <w:ind w:firstLine="709"/>
        <w:contextualSpacing/>
        <w:jc w:val="both"/>
      </w:pPr>
      <w:r w:rsidRPr="007E0B87">
        <w:t xml:space="preserve">Суть наращивания заключается в постепенном увеличении количества звуков в слове, что приводит к изменению исходных слов и образованию новых. Например: </w:t>
      </w:r>
      <w:r w:rsidRPr="007E0B87">
        <w:rPr>
          <w:i/>
        </w:rPr>
        <w:t>пе – пей – репей – репейник</w:t>
      </w:r>
      <w:r w:rsidRPr="007E0B87">
        <w:t>. Это не только существенно обогащает лексический материал «Азбуки», но, главное, создает условия для развития наблюдательности и формирования у обучающегося техники осознанного чтения.</w:t>
      </w:r>
    </w:p>
    <w:p w:rsidR="001D2429" w:rsidRPr="007E0B87" w:rsidRDefault="001D2429" w:rsidP="001D2429">
      <w:pPr>
        <w:ind w:firstLine="709"/>
        <w:contextualSpacing/>
        <w:jc w:val="both"/>
        <w:rPr>
          <w:i/>
        </w:rPr>
      </w:pPr>
      <w:r w:rsidRPr="007E0B87">
        <w:t xml:space="preserve">Прием реконструирования слов позволяет первокласснику наблюдать за тем, как дополнение или изменение места одного лишь звука в слове приводит к полному изменению его значения. Например: </w:t>
      </w:r>
      <w:r w:rsidRPr="007E0B87">
        <w:rPr>
          <w:i/>
        </w:rPr>
        <w:t xml:space="preserve">ива – нива, батон – бутон. </w:t>
      </w:r>
    </w:p>
    <w:p w:rsidR="001D2429" w:rsidRPr="007E0B87" w:rsidRDefault="001D2429" w:rsidP="001D2429">
      <w:pPr>
        <w:ind w:firstLine="709"/>
        <w:contextualSpacing/>
        <w:jc w:val="both"/>
      </w:pPr>
      <w:r w:rsidRPr="007E0B87">
        <w:t>Параллельно с обучением чтению в 1-м классе дети должны овладеть и письмом. Обучение письму осуществляется с учетом его особенностей, с одной  стороны, как интеллектуально-речевого, а с другой – как рукодвигательного действия.</w:t>
      </w:r>
    </w:p>
    <w:p w:rsidR="001D2429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</w:p>
    <w:p w:rsidR="001D2429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  <w:r w:rsidRPr="00D64820">
        <w:rPr>
          <w:b/>
          <w:sz w:val="28"/>
          <w:szCs w:val="28"/>
        </w:rPr>
        <w:t xml:space="preserve">Описание места учебного предмета в </w:t>
      </w:r>
      <w:r>
        <w:rPr>
          <w:b/>
          <w:sz w:val="28"/>
          <w:szCs w:val="28"/>
        </w:rPr>
        <w:t xml:space="preserve">учебном </w:t>
      </w:r>
      <w:r w:rsidRPr="00D64820">
        <w:rPr>
          <w:b/>
          <w:sz w:val="28"/>
          <w:szCs w:val="28"/>
        </w:rPr>
        <w:t>плане</w:t>
      </w:r>
    </w:p>
    <w:p w:rsidR="001D2429" w:rsidRPr="00D64820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</w:p>
    <w:p w:rsidR="001D2429" w:rsidRDefault="001D2429" w:rsidP="001D2429">
      <w:pPr>
        <w:ind w:firstLine="709"/>
        <w:contextualSpacing/>
        <w:jc w:val="both"/>
      </w:pPr>
      <w:r>
        <w:t>П</w:t>
      </w:r>
      <w:r w:rsidRPr="007E0B87">
        <w:t xml:space="preserve">рограмма по </w:t>
      </w:r>
      <w:r w:rsidRPr="007E0B87">
        <w:rPr>
          <w:b/>
        </w:rPr>
        <w:t xml:space="preserve">обучению грамоте </w:t>
      </w:r>
      <w:r w:rsidRPr="007E0B87">
        <w:t xml:space="preserve">является составной частью программы «Русский язык» и представляет собой основу для всего последующего обучения. Курс рассчитан на </w:t>
      </w:r>
      <w:r>
        <w:t>207</w:t>
      </w:r>
      <w:r w:rsidRPr="007E0B87">
        <w:t xml:space="preserve"> часов (9 часов в неделю</w:t>
      </w:r>
      <w:r>
        <w:t>, 23 недели</w:t>
      </w:r>
      <w:r w:rsidRPr="007E0B87">
        <w:t xml:space="preserve">). </w:t>
      </w:r>
    </w:p>
    <w:p w:rsidR="001D2429" w:rsidRPr="00D64820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  <w:r w:rsidRPr="00D64820">
        <w:rPr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1D2429" w:rsidRPr="00AD387E" w:rsidRDefault="001D2429" w:rsidP="001D2429">
      <w:pPr>
        <w:autoSpaceDE w:val="0"/>
        <w:autoSpaceDN w:val="0"/>
        <w:adjustRightInd w:val="0"/>
      </w:pPr>
      <w:r>
        <w:t xml:space="preserve">Содержание учебного предмета «Обучение грамоте» ориентировано на </w:t>
      </w:r>
      <w:r w:rsidRPr="00AD387E">
        <w:t>развити</w:t>
      </w:r>
      <w:r>
        <w:t>е,</w:t>
      </w:r>
      <w:r w:rsidRPr="00AD387E">
        <w:t xml:space="preserve"> воспитани</w:t>
      </w:r>
      <w:r>
        <w:t xml:space="preserve">е  и формирование у обучающихся </w:t>
      </w:r>
      <w:r w:rsidRPr="00AD387E">
        <w:t>следующи</w:t>
      </w:r>
      <w:r>
        <w:t>х ценностей:</w:t>
      </w:r>
    </w:p>
    <w:p w:rsidR="001D2429" w:rsidRPr="00AD387E" w:rsidRDefault="001D2429" w:rsidP="001D2429">
      <w:pPr>
        <w:autoSpaceDE w:val="0"/>
        <w:autoSpaceDN w:val="0"/>
        <w:adjustRightInd w:val="0"/>
      </w:pPr>
      <w:r w:rsidRPr="00AD387E">
        <w:t>• гражданственности, патриотизма, уважения</w:t>
      </w:r>
      <w:r>
        <w:t xml:space="preserve"> </w:t>
      </w:r>
      <w:r w:rsidRPr="00AD387E">
        <w:t>к правам, свободам и обязанностям человека</w:t>
      </w:r>
      <w:r>
        <w:t>;</w:t>
      </w:r>
    </w:p>
    <w:p w:rsidR="001D2429" w:rsidRPr="00AD387E" w:rsidRDefault="001D2429" w:rsidP="001D2429">
      <w:pPr>
        <w:autoSpaceDE w:val="0"/>
        <w:autoSpaceDN w:val="0"/>
        <w:adjustRightInd w:val="0"/>
      </w:pPr>
      <w:r w:rsidRPr="00AD387E">
        <w:t>• нравственных чувств и этического сознания</w:t>
      </w:r>
      <w:r>
        <w:t>,</w:t>
      </w:r>
      <w:r w:rsidRPr="00C50200">
        <w:t xml:space="preserve"> </w:t>
      </w:r>
      <w:r w:rsidRPr="00F209AB">
        <w:t>осмысл</w:t>
      </w:r>
      <w:r>
        <w:t>ение</w:t>
      </w:r>
      <w:r w:rsidRPr="00F209AB">
        <w:t xml:space="preserve"> этически</w:t>
      </w:r>
      <w:r>
        <w:t>х</w:t>
      </w:r>
      <w:r w:rsidRPr="00F209AB">
        <w:t xml:space="preserve"> представлени</w:t>
      </w:r>
      <w:r>
        <w:t xml:space="preserve">й о понятиях </w:t>
      </w:r>
      <w:r w:rsidRPr="00F209AB">
        <w:t>«добро», «зло», «справедл</w:t>
      </w:r>
      <w:r>
        <w:t>ивость», «отзывчивость», «чест</w:t>
      </w:r>
      <w:r w:rsidRPr="00F209AB">
        <w:t xml:space="preserve">ность», «ответственность», «норма», «идеал» и т. д., </w:t>
      </w:r>
    </w:p>
    <w:p w:rsidR="001D2429" w:rsidRPr="00AD387E" w:rsidRDefault="001D2429" w:rsidP="001D2429">
      <w:pPr>
        <w:autoSpaceDE w:val="0"/>
        <w:autoSpaceDN w:val="0"/>
        <w:adjustRightInd w:val="0"/>
      </w:pPr>
      <w:r w:rsidRPr="00AD387E">
        <w:t>• трудолюбия, творческого отношения к учению, труду, жизни</w:t>
      </w:r>
      <w:r>
        <w:t>;</w:t>
      </w:r>
    </w:p>
    <w:p w:rsidR="001D2429" w:rsidRPr="00AD387E" w:rsidRDefault="001D2429" w:rsidP="001D2429">
      <w:pPr>
        <w:autoSpaceDE w:val="0"/>
        <w:autoSpaceDN w:val="0"/>
        <w:adjustRightInd w:val="0"/>
      </w:pPr>
      <w:r w:rsidRPr="00AD387E">
        <w:t>• ценностного отношения к здоровью и</w:t>
      </w:r>
      <w:r>
        <w:t xml:space="preserve"> </w:t>
      </w:r>
      <w:r w:rsidRPr="00AD387E">
        <w:t>здоровому образу жизни</w:t>
      </w:r>
      <w:r>
        <w:t>;</w:t>
      </w:r>
    </w:p>
    <w:p w:rsidR="001D2429" w:rsidRPr="00AD387E" w:rsidRDefault="001D2429" w:rsidP="001D2429">
      <w:pPr>
        <w:autoSpaceDE w:val="0"/>
        <w:autoSpaceDN w:val="0"/>
        <w:adjustRightInd w:val="0"/>
        <w:rPr>
          <w:i/>
          <w:iCs/>
        </w:rPr>
      </w:pPr>
      <w:r w:rsidRPr="00AD387E">
        <w:t>• ценностного отношения к природе, окружающей среде</w:t>
      </w:r>
      <w:r>
        <w:t>;</w:t>
      </w:r>
      <w:r w:rsidRPr="00AD387E">
        <w:t xml:space="preserve"> </w:t>
      </w:r>
    </w:p>
    <w:p w:rsidR="001D2429" w:rsidRPr="00AD387E" w:rsidRDefault="001D2429" w:rsidP="001D2429">
      <w:pPr>
        <w:autoSpaceDE w:val="0"/>
        <w:autoSpaceDN w:val="0"/>
        <w:adjustRightInd w:val="0"/>
      </w:pPr>
      <w:r w:rsidRPr="00AD387E">
        <w:t>• ценностного отношения к прекрасному</w:t>
      </w:r>
      <w:r>
        <w:t xml:space="preserve">, </w:t>
      </w:r>
      <w:r w:rsidRPr="00AD387E">
        <w:t>формирование представлений об эстетических идеалах и ценностях</w:t>
      </w:r>
      <w:r>
        <w:t>;</w:t>
      </w:r>
      <w:r w:rsidRPr="00AD387E">
        <w:t xml:space="preserve"> </w:t>
      </w:r>
    </w:p>
    <w:p w:rsidR="001D2429" w:rsidRPr="00F209AB" w:rsidRDefault="001D2429" w:rsidP="001D2429">
      <w:pPr>
        <w:autoSpaceDE w:val="0"/>
        <w:autoSpaceDN w:val="0"/>
        <w:adjustRightInd w:val="0"/>
      </w:pPr>
      <w:r w:rsidRPr="00F209AB">
        <w:rPr>
          <w:i/>
          <w:iCs/>
        </w:rPr>
        <w:t xml:space="preserve">• </w:t>
      </w:r>
      <w:r w:rsidRPr="00F209AB">
        <w:t>значимост</w:t>
      </w:r>
      <w:r>
        <w:t>и</w:t>
      </w:r>
      <w:r w:rsidRPr="00F209AB">
        <w:t xml:space="preserve"> чтения для своего дальнейшего</w:t>
      </w:r>
      <w:r>
        <w:t xml:space="preserve"> </w:t>
      </w:r>
      <w:r w:rsidRPr="00F209AB">
        <w:t>развития и успешного</w:t>
      </w:r>
      <w:r>
        <w:t xml:space="preserve"> обучения по другим предметам,  </w:t>
      </w:r>
      <w:r w:rsidRPr="00F209AB">
        <w:t>потребност</w:t>
      </w:r>
      <w:r>
        <w:t>и</w:t>
      </w:r>
      <w:r w:rsidRPr="00F209AB">
        <w:t xml:space="preserve"> в систематическом чтении как средстве познания мира и самого себя;</w:t>
      </w:r>
    </w:p>
    <w:p w:rsidR="001D2429" w:rsidRDefault="001D2429" w:rsidP="001D2429">
      <w:pPr>
        <w:autoSpaceDE w:val="0"/>
        <w:autoSpaceDN w:val="0"/>
        <w:adjustRightInd w:val="0"/>
      </w:pPr>
      <w:r w:rsidRPr="00F209AB">
        <w:rPr>
          <w:i/>
          <w:iCs/>
        </w:rPr>
        <w:t xml:space="preserve">• </w:t>
      </w:r>
      <w:r w:rsidRPr="00F209AB">
        <w:t>воспри</w:t>
      </w:r>
      <w:r>
        <w:t>ятие</w:t>
      </w:r>
      <w:r w:rsidRPr="00F209AB">
        <w:t xml:space="preserve"> художественн</w:t>
      </w:r>
      <w:r>
        <w:t xml:space="preserve">ой </w:t>
      </w:r>
      <w:r w:rsidRPr="00F209AB">
        <w:t>литератур</w:t>
      </w:r>
      <w:r>
        <w:t>ы;</w:t>
      </w:r>
    </w:p>
    <w:p w:rsidR="001D2429" w:rsidRPr="00F209AB" w:rsidRDefault="001D2429" w:rsidP="001D2429">
      <w:pPr>
        <w:autoSpaceDE w:val="0"/>
        <w:autoSpaceDN w:val="0"/>
        <w:adjustRightInd w:val="0"/>
      </w:pPr>
      <w:r w:rsidRPr="00F209AB">
        <w:rPr>
          <w:i/>
          <w:iCs/>
        </w:rPr>
        <w:t xml:space="preserve">• </w:t>
      </w:r>
      <w:r w:rsidRPr="00F209AB">
        <w:t>понима</w:t>
      </w:r>
      <w:r>
        <w:t xml:space="preserve">ние </w:t>
      </w:r>
      <w:r w:rsidRPr="00F209AB">
        <w:t xml:space="preserve"> значимост</w:t>
      </w:r>
      <w:r>
        <w:t>и</w:t>
      </w:r>
      <w:r w:rsidRPr="00F209AB">
        <w:t xml:space="preserve"> в</w:t>
      </w:r>
      <w:r>
        <w:t xml:space="preserve"> своей жизни родствен</w:t>
      </w:r>
      <w:r w:rsidRPr="00F209AB">
        <w:t>ных, семейных, добрососед</w:t>
      </w:r>
      <w:r>
        <w:t xml:space="preserve">ских и дружественных отношений, </w:t>
      </w:r>
      <w:r w:rsidRPr="00F209AB">
        <w:t>осмысл</w:t>
      </w:r>
      <w:r>
        <w:t>ение понятия «дружба», «взаимо</w:t>
      </w:r>
      <w:r w:rsidRPr="00F209AB">
        <w:t xml:space="preserve">понимание», «уважение», «взаимопомощь», «любовь» </w:t>
      </w:r>
      <w:r>
        <w:t xml:space="preserve">; знакомство с </w:t>
      </w:r>
      <w:r w:rsidRPr="00F209AB">
        <w:t xml:space="preserve">правилами и способами общения и выражения своих чувств к взрослым и сверстникам, </w:t>
      </w:r>
      <w:r>
        <w:t xml:space="preserve"> </w:t>
      </w:r>
      <w:r w:rsidRPr="00F209AB">
        <w:t>формирова</w:t>
      </w:r>
      <w:r>
        <w:t>ние</w:t>
      </w:r>
      <w:r w:rsidRPr="00F209AB">
        <w:t xml:space="preserve"> умени</w:t>
      </w:r>
      <w:r>
        <w:t xml:space="preserve">я соотносить свои </w:t>
      </w:r>
      <w:r w:rsidRPr="00F209AB">
        <w:t>поступки и поступки гер</w:t>
      </w:r>
      <w:r>
        <w:t xml:space="preserve">оев литературных произведений с </w:t>
      </w:r>
      <w:r w:rsidRPr="00F209AB">
        <w:t>нравственно</w:t>
      </w:r>
      <w:r>
        <w:t>-</w:t>
      </w:r>
      <w:r w:rsidRPr="00F209AB">
        <w:t>этическими нормами;</w:t>
      </w:r>
    </w:p>
    <w:p w:rsidR="001D2429" w:rsidRPr="00F209AB" w:rsidRDefault="001D2429" w:rsidP="001D2429">
      <w:pPr>
        <w:autoSpaceDE w:val="0"/>
        <w:autoSpaceDN w:val="0"/>
        <w:adjustRightInd w:val="0"/>
      </w:pPr>
      <w:r w:rsidRPr="00F209AB">
        <w:rPr>
          <w:i/>
          <w:iCs/>
        </w:rPr>
        <w:t xml:space="preserve">• </w:t>
      </w:r>
      <w:r w:rsidRPr="00F209AB">
        <w:t>восприятие х</w:t>
      </w:r>
      <w:r>
        <w:t xml:space="preserve">удожественного произведения как </w:t>
      </w:r>
      <w:r w:rsidRPr="00F209AB">
        <w:t xml:space="preserve">особого вида искусства, </w:t>
      </w:r>
      <w:r>
        <w:t xml:space="preserve">обучение соотносить его с другими </w:t>
      </w:r>
      <w:r w:rsidRPr="00F209AB">
        <w:t>видами искусства;</w:t>
      </w:r>
    </w:p>
    <w:p w:rsidR="001D2429" w:rsidRPr="00F209AB" w:rsidRDefault="001D2429" w:rsidP="001D2429">
      <w:pPr>
        <w:autoSpaceDE w:val="0"/>
        <w:autoSpaceDN w:val="0"/>
        <w:adjustRightInd w:val="0"/>
      </w:pPr>
      <w:r w:rsidRPr="00F209AB">
        <w:rPr>
          <w:i/>
          <w:iCs/>
        </w:rPr>
        <w:t xml:space="preserve">• </w:t>
      </w:r>
      <w:r>
        <w:t xml:space="preserve">любовь к </w:t>
      </w:r>
      <w:r w:rsidRPr="00F209AB">
        <w:t xml:space="preserve"> чтени</w:t>
      </w:r>
      <w:r>
        <w:t>ю</w:t>
      </w:r>
      <w:r w:rsidRPr="00F209AB">
        <w:t xml:space="preserve"> художественных произведений, которые</w:t>
      </w:r>
      <w:r>
        <w:t xml:space="preserve"> </w:t>
      </w:r>
      <w:r w:rsidRPr="00F209AB">
        <w:t>помогут ему сформирова</w:t>
      </w:r>
      <w:r>
        <w:t xml:space="preserve">ть собственную позицию в жизни, </w:t>
      </w:r>
      <w:r w:rsidRPr="00F209AB">
        <w:t>расширят кругозор;</w:t>
      </w:r>
    </w:p>
    <w:p w:rsidR="001D2429" w:rsidRPr="00F209AB" w:rsidRDefault="001D2429" w:rsidP="001D2429">
      <w:pPr>
        <w:autoSpaceDE w:val="0"/>
        <w:autoSpaceDN w:val="0"/>
        <w:adjustRightInd w:val="0"/>
      </w:pPr>
      <w:r w:rsidRPr="00F209AB">
        <w:rPr>
          <w:i/>
          <w:iCs/>
        </w:rPr>
        <w:t xml:space="preserve">• </w:t>
      </w:r>
      <w:r w:rsidRPr="00F209AB">
        <w:t>приобрет</w:t>
      </w:r>
      <w:r>
        <w:t xml:space="preserve">ение </w:t>
      </w:r>
      <w:r w:rsidRPr="00F209AB">
        <w:t xml:space="preserve"> первичны</w:t>
      </w:r>
      <w:r>
        <w:t xml:space="preserve">х </w:t>
      </w:r>
      <w:r w:rsidRPr="00F209AB">
        <w:t xml:space="preserve"> умени</w:t>
      </w:r>
      <w:r>
        <w:t>й</w:t>
      </w:r>
      <w:r w:rsidRPr="00F209AB">
        <w:t xml:space="preserve"> работы с учебной и научно</w:t>
      </w:r>
      <w:r>
        <w:t>-</w:t>
      </w:r>
      <w:r w:rsidRPr="00F209AB">
        <w:t>популярной литературой, словарями и справочниками, включая компьютерные, осозна</w:t>
      </w:r>
      <w:r>
        <w:t xml:space="preserve">ние </w:t>
      </w:r>
      <w:r w:rsidRPr="00F209AB">
        <w:t xml:space="preserve"> себя как г</w:t>
      </w:r>
      <w:r>
        <w:t xml:space="preserve">рамотных читателей, способных к </w:t>
      </w:r>
      <w:r w:rsidRPr="00F209AB">
        <w:t>творческой деятельности.</w:t>
      </w:r>
    </w:p>
    <w:p w:rsidR="001D2429" w:rsidRPr="00F209AB" w:rsidRDefault="001D2429" w:rsidP="001D2429">
      <w:pPr>
        <w:autoSpaceDE w:val="0"/>
        <w:autoSpaceDN w:val="0"/>
        <w:adjustRightInd w:val="0"/>
      </w:pPr>
    </w:p>
    <w:p w:rsidR="001D2429" w:rsidRDefault="001D2429" w:rsidP="001D2429">
      <w:pPr>
        <w:jc w:val="center"/>
        <w:rPr>
          <w:rFonts w:eastAsia="SchoolBookC-Bold"/>
          <w:b/>
          <w:bCs/>
          <w:sz w:val="28"/>
          <w:szCs w:val="28"/>
        </w:rPr>
      </w:pPr>
      <w:r w:rsidRPr="00F84E7E">
        <w:rPr>
          <w:rFonts w:eastAsia="SchoolBookC-Bold"/>
          <w:b/>
          <w:bCs/>
          <w:sz w:val="28"/>
          <w:szCs w:val="28"/>
        </w:rPr>
        <w:t>Личностные, метапредметные и предметные</w:t>
      </w:r>
      <w:r>
        <w:rPr>
          <w:rFonts w:eastAsia="SchoolBookC-Bold"/>
          <w:b/>
          <w:bCs/>
          <w:sz w:val="28"/>
          <w:szCs w:val="28"/>
        </w:rPr>
        <w:t xml:space="preserve"> </w:t>
      </w:r>
      <w:r w:rsidRPr="00F84E7E">
        <w:rPr>
          <w:rFonts w:eastAsia="SchoolBookC-Bold"/>
          <w:b/>
          <w:bCs/>
          <w:sz w:val="28"/>
          <w:szCs w:val="28"/>
        </w:rPr>
        <w:t>результаты освоения учебного предмета</w:t>
      </w:r>
    </w:p>
    <w:p w:rsidR="001D2429" w:rsidRPr="00F84E7E" w:rsidRDefault="001D2429" w:rsidP="001D2429">
      <w:pPr>
        <w:jc w:val="center"/>
        <w:rPr>
          <w:rFonts w:eastAsia="SchoolBookC-Bold"/>
          <w:b/>
          <w:bCs/>
          <w:sz w:val="28"/>
          <w:szCs w:val="28"/>
        </w:rPr>
      </w:pPr>
    </w:p>
    <w:p w:rsidR="001D2429" w:rsidRDefault="001D2429" w:rsidP="00213CCC">
      <w:pPr>
        <w:autoSpaceDE w:val="0"/>
        <w:jc w:val="both"/>
        <w:rPr>
          <w:rFonts w:ascii="TimesNewRomanPSMT" w:eastAsia="TimesNewRomanPSMT" w:hAnsi="TimesNewRomanPSMT" w:cs="TimesNewRomanPSMT"/>
          <w:b/>
          <w:bCs/>
          <w:u w:val="single"/>
        </w:rPr>
      </w:pPr>
      <w:r>
        <w:rPr>
          <w:rFonts w:ascii="TimesNewRomanPSMT" w:eastAsia="TimesNewRomanPSMT" w:hAnsi="TimesNewRomanPSMT" w:cs="TimesNewRomanPSMT"/>
        </w:rPr>
        <w:tab/>
        <w:t xml:space="preserve">Планируемые результаты освоения учебной программы по предмету «Русский язык» к концу каждого года обучения представлены по блокам </w:t>
      </w:r>
      <w:r>
        <w:rPr>
          <w:rFonts w:ascii="TimesNewRomanPSMT" w:eastAsia="TimesNewRomanPSMT" w:hAnsi="TimesNewRomanPSMT" w:cs="TimesNewRomanPSMT"/>
          <w:i/>
          <w:iCs/>
        </w:rPr>
        <w:t>«Обучающийся (Выпускник) научится»</w:t>
      </w:r>
      <w:r>
        <w:rPr>
          <w:rFonts w:ascii="TimesNewRomanPSMT" w:eastAsia="TimesNewRomanPSMT" w:hAnsi="TimesNewRomanPSMT" w:cs="TimesNewRomanPSMT"/>
        </w:rPr>
        <w:t xml:space="preserve"> и «</w:t>
      </w:r>
      <w:r>
        <w:rPr>
          <w:rFonts w:ascii="TimesNewRomanPSMT" w:eastAsia="TimesNewRomanPSMT" w:hAnsi="TimesNewRomanPSMT" w:cs="TimesNewRomanPSMT"/>
          <w:i/>
          <w:iCs/>
        </w:rPr>
        <w:t xml:space="preserve">Обучающийся (Выпускник) получит возможность научиться», </w:t>
      </w:r>
      <w:r>
        <w:rPr>
          <w:rFonts w:ascii="TimesNewRomanPSMT" w:eastAsia="TimesNewRomanPSMT" w:hAnsi="TimesNewRomanPSMT" w:cs="TimesNewRomanPSMT"/>
        </w:rPr>
        <w:t xml:space="preserve">а также в </w:t>
      </w:r>
      <w:r>
        <w:rPr>
          <w:rFonts w:ascii="TimesNewRomanPSMT" w:eastAsia="TimesNewRomanPSMT" w:hAnsi="TimesNewRomanPSMT" w:cs="TimesNewRomanPSMT"/>
          <w:i/>
          <w:iCs/>
        </w:rPr>
        <w:t>«Ожидаемых результатах формирования УУД».</w:t>
      </w:r>
    </w:p>
    <w:p w:rsidR="001D2429" w:rsidRDefault="001D2429" w:rsidP="001D2429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u w:val="single"/>
        </w:rPr>
      </w:pPr>
      <w:r>
        <w:rPr>
          <w:rFonts w:ascii="TimesNewRomanPSMT" w:eastAsia="TimesNewRomanPSMT" w:hAnsi="TimesNewRomanPSMT" w:cs="TimesNewRomanPSMT"/>
          <w:b/>
          <w:bCs/>
          <w:u w:val="single"/>
        </w:rPr>
        <w:t>Обучение грамоте</w:t>
      </w:r>
    </w:p>
    <w:p w:rsidR="001D2429" w:rsidRDefault="001D2429" w:rsidP="001D2429">
      <w:pPr>
        <w:autoSpaceDE w:val="0"/>
        <w:jc w:val="both"/>
      </w:pPr>
    </w:p>
    <w:p w:rsidR="001D2429" w:rsidRPr="00D648CD" w:rsidRDefault="001D2429" w:rsidP="001D2429">
      <w:pPr>
        <w:autoSpaceDE w:val="0"/>
        <w:jc w:val="center"/>
        <w:rPr>
          <w:rFonts w:eastAsia="NewtonC-Bold" w:cs="NewtonC-Bold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i/>
          <w:iCs/>
        </w:rPr>
        <w:tab/>
      </w:r>
      <w:r w:rsidRPr="00D648CD">
        <w:rPr>
          <w:rFonts w:eastAsia="NewtonC-Bold" w:cs="NewtonC-Bold"/>
          <w:b/>
          <w:bCs/>
          <w:sz w:val="28"/>
          <w:szCs w:val="28"/>
        </w:rPr>
        <w:t>Планируемые результаты освоения курса к концу подготовительного периода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Обучающиеся научатся: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на слух различать структурные единицы языка: слово, предложение, текст;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называть и различать по форме структурные единицы графической системы – элементы печатных и письменных букв русского алфавита;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правильно сидеть за партой (столом) и пользоваться письменными принадлежностями, правильно писать все элементы письменных букв по алгоритму и под счет, правильно называть их.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</w:p>
    <w:p w:rsidR="001D2429" w:rsidRPr="00D648CD" w:rsidRDefault="001D2429" w:rsidP="001D2429">
      <w:pPr>
        <w:autoSpaceDE w:val="0"/>
        <w:jc w:val="center"/>
        <w:rPr>
          <w:rFonts w:eastAsia="NewtonC-Bold" w:cs="NewtonC-Bold"/>
          <w:b/>
          <w:bCs/>
          <w:sz w:val="28"/>
          <w:szCs w:val="28"/>
        </w:rPr>
      </w:pPr>
      <w:r w:rsidRPr="00D648CD">
        <w:rPr>
          <w:rFonts w:eastAsia="NewtonC-Bold" w:cs="NewtonC-Bold"/>
          <w:b/>
          <w:bCs/>
          <w:sz w:val="28"/>
          <w:szCs w:val="28"/>
        </w:rPr>
        <w:t>Планируемые результаты освоения курса к концу основного периода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Обучающиеся научатся: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различать звуки и буквы русского языка;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различать гласные – ртораскрыватели, произносящиеся без преграды в ротовой полости, и согласные – ртосмыкатели, образующиеся при наличии преграды;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определять на слух ударные и безударные гласные;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делить звучащее слово на слоги, один из которых (ударный) произносится с большей силой и длительностью;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определять согласные твердые и мягкие, звонкие и глухие;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обозначать звуки речи с помощью условных графических символов (кружков, квадратов) – создавать звуковую схему – модель слова;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читать в схемах звуковую запись слов по слогам и орфоэпически;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обозначать звуки буквами и условными значками;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читать в схемах и текстах «Азбуки» буквенную запись слов по слогам и орфоэпически;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перекодировать звуковую форму слов из условно-графической в буквенную и наоборот;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>• писать буквы на основе двигательных элементов по определенному алгоритму;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выполнять три вида соединения букв в слогах и словах;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при письме под счет чередовать напряжение мышц руки с расслаблением;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конструировать печатные и письменные буквы из элементов-шаблонов;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определять слова, которые называют предметы, их признаки, действия, а также слова-помощники (предлоги, союзы), которые служат для связи основных слов в предложении; использовать графические символы для их обозначения в модели предложения;</w:t>
      </w:r>
    </w:p>
    <w:p w:rsidR="001D2429" w:rsidRDefault="001D2429" w:rsidP="001D2429">
      <w:pPr>
        <w:autoSpaceDE w:val="0"/>
        <w:ind w:firstLine="690"/>
        <w:jc w:val="both"/>
        <w:rPr>
          <w:rFonts w:eastAsia="NewtonC" w:cs="NewtonC"/>
        </w:rPr>
      </w:pPr>
      <w:r>
        <w:rPr>
          <w:rFonts w:eastAsia="NewtonC" w:cs="NewtonC"/>
        </w:rPr>
        <w:tab/>
        <w:t>• членить устное высказывание на предложение и текст, изображать эти единицы языка графически;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правильно записывать предложение и собственные имена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 xml:space="preserve">при списывании и диктанте. </w:t>
      </w:r>
    </w:p>
    <w:p w:rsidR="001D2429" w:rsidRDefault="001D2429" w:rsidP="001D2429">
      <w:pPr>
        <w:autoSpaceDE w:val="0"/>
        <w:jc w:val="center"/>
        <w:rPr>
          <w:rFonts w:eastAsia="NewtonC-Bold" w:cs="NewtonC-Bold"/>
          <w:b/>
          <w:bCs/>
          <w:i/>
        </w:rPr>
      </w:pPr>
    </w:p>
    <w:p w:rsidR="001D2429" w:rsidRPr="00D648CD" w:rsidRDefault="001D2429" w:rsidP="001D2429">
      <w:pPr>
        <w:autoSpaceDE w:val="0"/>
        <w:jc w:val="center"/>
        <w:rPr>
          <w:rFonts w:eastAsia="NewtonC-Bold" w:cs="NewtonC-Bold"/>
          <w:b/>
          <w:bCs/>
          <w:sz w:val="28"/>
          <w:szCs w:val="28"/>
        </w:rPr>
      </w:pPr>
      <w:r w:rsidRPr="00D648CD">
        <w:rPr>
          <w:rFonts w:eastAsia="NewtonC-Bold" w:cs="NewtonC-Bold"/>
          <w:b/>
          <w:bCs/>
          <w:sz w:val="28"/>
          <w:szCs w:val="28"/>
        </w:rPr>
        <w:t>Планируемые результаты освоения  курса к концу заключительного периода: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Обучающиеся научатся: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пользоваться при чтении и письме графическими системами печатных и письменных букв русского алфавита;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правильно сидеть при письме и пользоваться письменными принадлежностями;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читать печатный и письменный текст в соответствии с орфоэпическими нормами и в индивидуальном для каждого ученика темпе;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применять приемы: а) слогового, б) орфоэпического, в) связного чтения с фиксацией синтаксических пауз на знаках препинания;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отвечать на вопросы по содержанию прочитанного;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пересказывать отдельные части текста (2–3 предложения);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озаглавливать прослушанный текст;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lastRenderedPageBreak/>
        <w:tab/>
        <w:t>• осуществлять приемы связного и ускоренного воспроизведения букв и их соединений на письме;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применять усвоенные правила записи слов на основе позиционного принципа русской графики для обозначения твердости-мягкости согласных и передачи на письме звука [й’];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текста; 2) при письме по памяти; 3) под диктовку учителя;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• выполнять правила записи предложений, слов с сочетаниями: </w:t>
      </w:r>
      <w:r>
        <w:rPr>
          <w:rFonts w:eastAsia="NewtonC-Bold" w:cs="NewtonC-Bold"/>
          <w:b/>
          <w:bCs/>
        </w:rPr>
        <w:t>чк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чн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чт</w:t>
      </w:r>
      <w:r>
        <w:rPr>
          <w:rFonts w:eastAsia="NewtonC" w:cs="NewtonC"/>
        </w:rPr>
        <w:t xml:space="preserve">, а также с сочетаниями букв </w:t>
      </w:r>
      <w:r>
        <w:rPr>
          <w:rFonts w:eastAsia="NewtonC-Bold" w:cs="NewtonC-Bold"/>
          <w:b/>
          <w:bCs/>
        </w:rPr>
        <w:t>жи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ши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ча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ща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чу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щу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же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ше</w:t>
      </w:r>
      <w:r>
        <w:rPr>
          <w:rFonts w:eastAsia="NewtonC" w:cs="NewtonC"/>
        </w:rPr>
        <w:t xml:space="preserve">, </w:t>
      </w:r>
      <w:r>
        <w:rPr>
          <w:rFonts w:eastAsia="NewtonC-Bold" w:cs="NewtonC-Bold"/>
          <w:b/>
          <w:bCs/>
        </w:rPr>
        <w:t>це</w:t>
      </w:r>
      <w:r>
        <w:rPr>
          <w:rFonts w:eastAsia="NewtonC" w:cs="NewtonC"/>
        </w:rPr>
        <w:t>, находящимися в сильной позиции, т. е. под ударением;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</w:p>
    <w:p w:rsidR="001D2429" w:rsidRPr="00D648CD" w:rsidRDefault="001D2429" w:rsidP="001D2429">
      <w:pPr>
        <w:autoSpaceDE w:val="0"/>
        <w:jc w:val="center"/>
        <w:rPr>
          <w:rFonts w:eastAsia="NewtonC" w:cs="NewtonC"/>
          <w:b/>
          <w:bCs/>
          <w:iCs/>
          <w:sz w:val="28"/>
          <w:szCs w:val="28"/>
        </w:rPr>
      </w:pPr>
      <w:r w:rsidRPr="00D648CD">
        <w:rPr>
          <w:rFonts w:eastAsia="NewtonC" w:cs="NewtonC"/>
          <w:b/>
          <w:bCs/>
          <w:iCs/>
          <w:sz w:val="28"/>
          <w:szCs w:val="28"/>
        </w:rPr>
        <w:t>Ожидаемые результаты формирования УУД  по курсу «Обучение грамоте»</w:t>
      </w:r>
    </w:p>
    <w:p w:rsidR="001D2429" w:rsidRDefault="001D2429" w:rsidP="001D2429">
      <w:pPr>
        <w:autoSpaceDE w:val="0"/>
        <w:jc w:val="both"/>
        <w:rPr>
          <w:b/>
          <w:bCs/>
          <w:i/>
          <w:iCs/>
        </w:rPr>
      </w:pP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</w:r>
      <w:r>
        <w:rPr>
          <w:rFonts w:eastAsia="NewtonC" w:cs="NewtonC"/>
          <w:b/>
          <w:bCs/>
        </w:rPr>
        <w:t xml:space="preserve">В области общих учебных действий </w:t>
      </w:r>
      <w:r>
        <w:rPr>
          <w:rFonts w:eastAsia="NewtonC" w:cs="NewtonC"/>
        </w:rPr>
        <w:t>обучающиеся научатся: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ориентироваться в учебной книге: читать язык условных обозначений; работать с моделями русского языка; находить  выделенные строчки и слова на странице учебника; находить нужную дидактическую иллюстрацию;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первоначальным навыкам инструментального освоения алфавита: представлять, какие знаки и группы знаков (буквы) находятся в его начале, конце, середине;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работать с тремя источниками информации (учебной книгой, тетрадями по письму № 1, № 2, № 3 и тетрадями «Пишу и проверяю себя» № 1 и № 2): сопоставлять условные обозначения учебника и тетради.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-Bold" w:cs="NewtonC-Bold"/>
          <w:b/>
          <w:bCs/>
        </w:rPr>
        <w:tab/>
        <w:t xml:space="preserve">В области коммуникативных учебных действий </w:t>
      </w:r>
      <w:r>
        <w:rPr>
          <w:rFonts w:eastAsia="NewtonC" w:cs="NewtonC"/>
        </w:rPr>
        <w:t>обучающиеся научатся: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а) в рамках коммуникации как сотрудничества: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выполнять работу по цепочке;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б) в рамках коммуникации как взаимодействия: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-Bold" w:cs="NewtonC-Bold"/>
          <w:b/>
          <w:bCs/>
        </w:rPr>
        <w:tab/>
        <w:t xml:space="preserve">В области контроля и самоконтроля учебных действий </w:t>
      </w:r>
      <w:r>
        <w:rPr>
          <w:rFonts w:eastAsia="NewtonC" w:cs="NewtonC"/>
        </w:rPr>
        <w:t>обучающиеся научатся: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• понимать, что необходимо выполнение работы над ошибками</w:t>
      </w:r>
    </w:p>
    <w:p w:rsidR="001D2429" w:rsidRDefault="001D2429" w:rsidP="001D2429">
      <w:pPr>
        <w:jc w:val="center"/>
        <w:rPr>
          <w:b/>
          <w:sz w:val="28"/>
          <w:szCs w:val="28"/>
        </w:rPr>
      </w:pPr>
    </w:p>
    <w:p w:rsidR="001D2429" w:rsidRDefault="001D2429" w:rsidP="001D2429">
      <w:pPr>
        <w:jc w:val="center"/>
        <w:rPr>
          <w:b/>
          <w:sz w:val="28"/>
          <w:szCs w:val="28"/>
        </w:rPr>
      </w:pPr>
      <w:r w:rsidRPr="00C96E3C">
        <w:rPr>
          <w:b/>
          <w:sz w:val="28"/>
          <w:szCs w:val="28"/>
        </w:rPr>
        <w:t>Контроль и оценка планируемых результатов</w:t>
      </w:r>
    </w:p>
    <w:p w:rsidR="001D2429" w:rsidRDefault="001D2429" w:rsidP="001D2429">
      <w:pPr>
        <w:jc w:val="center"/>
        <w:rPr>
          <w:b/>
          <w:sz w:val="28"/>
          <w:szCs w:val="28"/>
        </w:rPr>
      </w:pPr>
    </w:p>
    <w:p w:rsidR="001D2429" w:rsidRDefault="001D2429" w:rsidP="001D2429">
      <w:pPr>
        <w:jc w:val="both"/>
      </w:pPr>
      <w:r>
        <w:t>Д</w:t>
      </w:r>
      <w:r w:rsidRPr="00917ADA">
        <w:t>ля отслеживания результатов  предусматриваются</w:t>
      </w:r>
      <w:r>
        <w:t xml:space="preserve"> в следующие </w:t>
      </w:r>
      <w:r w:rsidRPr="00860E58">
        <w:rPr>
          <w:b/>
        </w:rPr>
        <w:t>формы контроля</w:t>
      </w:r>
      <w:r>
        <w:t>:</w:t>
      </w:r>
    </w:p>
    <w:p w:rsidR="001D2429" w:rsidRDefault="001D2429" w:rsidP="001D2429">
      <w:pPr>
        <w:numPr>
          <w:ilvl w:val="0"/>
          <w:numId w:val="9"/>
        </w:numPr>
        <w:spacing w:line="276" w:lineRule="auto"/>
        <w:ind w:left="0" w:firstLine="0"/>
        <w:jc w:val="both"/>
      </w:pPr>
      <w:r w:rsidRPr="00291DF6"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1D2429" w:rsidRPr="00291DF6" w:rsidRDefault="001D2429" w:rsidP="001D2429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</w:rPr>
      </w:pPr>
      <w:r w:rsidRPr="00291DF6">
        <w:rPr>
          <w:b/>
        </w:rPr>
        <w:t xml:space="preserve">Текущий: </w:t>
      </w:r>
    </w:p>
    <w:p w:rsidR="001D2429" w:rsidRDefault="001D2429" w:rsidP="001D2429">
      <w:pPr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1D2429" w:rsidRDefault="001D2429" w:rsidP="001D2429">
      <w:pPr>
        <w:jc w:val="both"/>
      </w:pPr>
      <w:r>
        <w:lastRenderedPageBreak/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1D2429" w:rsidRDefault="001D2429" w:rsidP="001D2429">
      <w:pPr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1D2429" w:rsidRDefault="001D2429" w:rsidP="001D2429">
      <w:pPr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D2429" w:rsidRDefault="001D2429" w:rsidP="001D2429">
      <w:pPr>
        <w:numPr>
          <w:ilvl w:val="0"/>
          <w:numId w:val="8"/>
        </w:numPr>
        <w:spacing w:line="276" w:lineRule="auto"/>
        <w:ind w:left="0" w:firstLine="0"/>
        <w:jc w:val="both"/>
      </w:pPr>
      <w:r w:rsidRPr="00291DF6">
        <w:rPr>
          <w:b/>
        </w:rPr>
        <w:t>Итоговый</w:t>
      </w:r>
      <w:r>
        <w:t xml:space="preserve"> контроль   в формах</w:t>
      </w:r>
    </w:p>
    <w:p w:rsidR="001D2429" w:rsidRDefault="001D2429" w:rsidP="001D2429">
      <w:pPr>
        <w:jc w:val="both"/>
      </w:pPr>
      <w:r>
        <w:t>-тестирование;</w:t>
      </w:r>
    </w:p>
    <w:p w:rsidR="001D2429" w:rsidRDefault="001D2429" w:rsidP="001D2429">
      <w:pPr>
        <w:jc w:val="both"/>
      </w:pPr>
      <w:r>
        <w:t>-практические работы;</w:t>
      </w:r>
      <w:r w:rsidRPr="00C421FB">
        <w:t xml:space="preserve"> </w:t>
      </w:r>
      <w:r>
        <w:t>творческие работы учащихся;</w:t>
      </w:r>
    </w:p>
    <w:p w:rsidR="001D2429" w:rsidRDefault="001D2429" w:rsidP="001D2429">
      <w:pPr>
        <w:jc w:val="both"/>
      </w:pPr>
      <w:r>
        <w:t>-контрольные работы:</w:t>
      </w:r>
    </w:p>
    <w:p w:rsidR="001D2429" w:rsidRDefault="001D2429" w:rsidP="001D2429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1230"/>
        <w:jc w:val="both"/>
      </w:pPr>
      <w:r>
        <w:t>Комплексная работа по итогам обучения</w:t>
      </w:r>
    </w:p>
    <w:p w:rsidR="001D2429" w:rsidRDefault="001D2429" w:rsidP="001D2429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1230"/>
        <w:jc w:val="both"/>
      </w:pPr>
      <w:r>
        <w:t>Стандартизированная  контрольная работа.(См. Приложение)</w:t>
      </w:r>
    </w:p>
    <w:p w:rsidR="001D2429" w:rsidRPr="00917ADA" w:rsidRDefault="001D2429" w:rsidP="001D2429">
      <w:pPr>
        <w:spacing w:line="276" w:lineRule="auto"/>
        <w:ind w:left="142" w:hanging="142"/>
        <w:jc w:val="both"/>
      </w:pPr>
      <w:r w:rsidRPr="00716A1F">
        <w:rPr>
          <w:b/>
        </w:rPr>
        <w:t>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1D2429" w:rsidRPr="00917ADA" w:rsidRDefault="001D2429" w:rsidP="001D2429">
      <w:pPr>
        <w:shd w:val="clear" w:color="auto" w:fill="FFFFFF"/>
        <w:ind w:right="29"/>
        <w:jc w:val="both"/>
        <w:rPr>
          <w:spacing w:val="-3"/>
        </w:rPr>
      </w:pPr>
      <w:r>
        <w:t xml:space="preserve">        </w:t>
      </w:r>
      <w:r w:rsidRPr="00917ADA"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A69CF">
        <w:rPr>
          <w:b/>
        </w:rPr>
        <w:t>Результаты проверки</w:t>
      </w:r>
      <w:r w:rsidRPr="00917ADA">
        <w:t xml:space="preserve"> фиксируются в зачётном листе учителя.</w:t>
      </w:r>
      <w:r w:rsidRPr="00917ADA">
        <w:rPr>
          <w:spacing w:val="-3"/>
        </w:rPr>
        <w:t xml:space="preserve"> </w:t>
      </w:r>
      <w:r>
        <w:rPr>
          <w:spacing w:val="-3"/>
        </w:rPr>
        <w:t>В рамках накопительной системы, создание портфолио.</w:t>
      </w:r>
    </w:p>
    <w:p w:rsidR="001D2429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</w:p>
    <w:p w:rsidR="001D2429" w:rsidRDefault="001D2429" w:rsidP="001D2429">
      <w:pPr>
        <w:ind w:firstLine="709"/>
        <w:contextualSpacing/>
        <w:jc w:val="center"/>
        <w:rPr>
          <w:b/>
          <w:sz w:val="28"/>
          <w:szCs w:val="28"/>
        </w:rPr>
      </w:pPr>
      <w:r w:rsidRPr="00D64820">
        <w:rPr>
          <w:b/>
          <w:sz w:val="28"/>
          <w:szCs w:val="28"/>
        </w:rPr>
        <w:t>Содержание учебного предмета</w:t>
      </w:r>
    </w:p>
    <w:p w:rsidR="001D2429" w:rsidRDefault="001D2429" w:rsidP="001D2429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  <w:u w:val="single"/>
        </w:rPr>
        <w:t xml:space="preserve">Обучение грамоте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(207 ч)</w:t>
      </w:r>
    </w:p>
    <w:p w:rsidR="001D2429" w:rsidRDefault="001D2429" w:rsidP="001D2429">
      <w:pPr>
        <w:autoSpaceDE w:val="0"/>
        <w:jc w:val="both"/>
      </w:pPr>
    </w:p>
    <w:p w:rsidR="001D2429" w:rsidRDefault="001D2429" w:rsidP="001D2429">
      <w:pPr>
        <w:pStyle w:val="ad"/>
        <w:snapToGrid w:val="0"/>
        <w:jc w:val="both"/>
        <w:rPr>
          <w:rFonts w:eastAsia="FreeSetC" w:cs="FreeSetC"/>
        </w:rPr>
      </w:pPr>
      <w:r>
        <w:tab/>
      </w:r>
      <w:r>
        <w:rPr>
          <w:b/>
          <w:bCs/>
        </w:rPr>
        <w:t>Фонетика.</w:t>
      </w:r>
      <w:r>
        <w:t xml:space="preserve"> </w:t>
      </w:r>
      <w:r>
        <w:rPr>
          <w:rFonts w:eastAsia="TimesNewRomanPSMT" w:cs="TimesNewRomanPSMT"/>
        </w:rPr>
        <w:t xml:space="preserve"> </w:t>
      </w:r>
      <w:r>
        <w:rPr>
          <w:rFonts w:eastAsia="FreeSetC" w:cs="FreeSetC"/>
        </w:rPr>
        <w:t>Звуки речи. Осознание смыслоразличительной функции звуков. Осознание единства звукового состава слова и его значения. Овладение интонационным выделением звуков в слове. Установление числа и последовательности звуков в слове. Сопоставление слов, различающихся одним звуком.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" w:cs="FreeSetC"/>
        </w:rPr>
        <w:tab/>
        <w:t>Различение гласных и согласных звуков, гласных ударных и безударных, согласных твердых и мягких, звонких и глухих.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" w:cs="FreeSetC"/>
        </w:rPr>
        <w:tab/>
        <w:t>Слог как минимальная произносительная единица. Деление слов на слоги. Определение места ударения.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-Bold" w:cs="FreeSetC-Bold"/>
          <w:b/>
          <w:bCs/>
        </w:rPr>
        <w:tab/>
        <w:t xml:space="preserve">Графика. </w:t>
      </w:r>
      <w:r>
        <w:rPr>
          <w:rFonts w:eastAsia="FreeSetC" w:cs="FreeSetC"/>
        </w:rPr>
        <w:t xml:space="preserve">Различение звука и буквы: буква как знак звука. Овладение позиционным способом обозначения звуков буквами. Воспроизведение звуковой формы слова по его буквенной записи (чтение). Буквы гласных как показатель твердости—мягкости согласных звуков. Функция букв </w:t>
      </w:r>
      <w:r>
        <w:rPr>
          <w:rFonts w:eastAsia="FreeSetC-BoldItalic" w:cs="FreeSetC-BoldItalic"/>
          <w:b/>
          <w:bCs/>
          <w:i/>
          <w:iCs/>
        </w:rPr>
        <w:t xml:space="preserve">е, ё, ю, я </w:t>
      </w:r>
      <w:r>
        <w:rPr>
          <w:rFonts w:eastAsia="FreeSetC" w:cs="FreeSetC"/>
        </w:rPr>
        <w:t>(йотированные). Обозначение буквами звука [й’] в разных позициях.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" w:cs="FreeSetC"/>
        </w:rPr>
        <w:tab/>
        <w:t>Знакомство с русским алфавитом как последовательностью букв.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-Italic" w:cs="FreeSetC-Italic"/>
          <w:i/>
          <w:iCs/>
        </w:rPr>
        <w:tab/>
        <w:t>Усвоение гигиенических требований при письме</w:t>
      </w:r>
      <w:r>
        <w:rPr>
          <w:rFonts w:eastAsia="FreeSetC" w:cs="FreeSetC"/>
        </w:rPr>
        <w:t xml:space="preserve">. </w:t>
      </w:r>
      <w:r>
        <w:rPr>
          <w:rFonts w:eastAsia="FreeSetC-Italic" w:cs="FreeSetC-Italic"/>
          <w:i/>
          <w:iCs/>
        </w:rPr>
        <w:t xml:space="preserve">Развитие мелкой моторики пальцев и свободы движения руки. </w:t>
      </w:r>
      <w:r>
        <w:rPr>
          <w:rFonts w:eastAsia="FreeSetC" w:cs="FreeSetC"/>
        </w:rPr>
        <w:t>Овладение начертанием письменных заглавных и строчных букв. 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произношением.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" w:cs="FreeSetC"/>
        </w:rPr>
        <w:t>Усвоение приемов и последовательности правильного списывания текста.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" w:cs="FreeSetC"/>
        </w:rPr>
        <w:tab/>
        <w:t>Понимание функций небуквенных графических средств: пробела между словами, знака переноса, красной строки (</w:t>
      </w:r>
      <w:r>
        <w:rPr>
          <w:rFonts w:eastAsia="FreeSetC-Italic" w:cs="FreeSetC-Italic"/>
          <w:i/>
          <w:iCs/>
        </w:rPr>
        <w:t>абзаца</w:t>
      </w:r>
      <w:r>
        <w:rPr>
          <w:rFonts w:eastAsia="FreeSetC" w:cs="FreeSetC"/>
        </w:rPr>
        <w:t>).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-Bold" w:cs="FreeSetC-Bold"/>
          <w:b/>
          <w:bCs/>
        </w:rPr>
        <w:tab/>
        <w:t xml:space="preserve">Слово и предложение. </w:t>
      </w:r>
      <w:r>
        <w:rPr>
          <w:rFonts w:eastAsia="FreeSetC" w:cs="FreeSetC"/>
        </w:rPr>
        <w:t>Восприятие слова как объекта изучения, материала для анализа. Наблюдение над значением слова.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" w:cs="FreeSetC"/>
        </w:rPr>
        <w:tab/>
        <w:t>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FreeSetC-Bold" w:cs="FreeSetC-Bold"/>
          <w:b/>
          <w:bCs/>
        </w:rPr>
        <w:lastRenderedPageBreak/>
        <w:tab/>
        <w:t xml:space="preserve">Орфография. </w:t>
      </w:r>
      <w:r>
        <w:rPr>
          <w:rFonts w:eastAsia="FreeSetC" w:cs="FreeSetC"/>
        </w:rPr>
        <w:t>Ознакомление с правилами правописания и их применение:</w:t>
      </w:r>
    </w:p>
    <w:p w:rsidR="001D2429" w:rsidRDefault="001D2429" w:rsidP="001D2429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ind w:left="30" w:firstLine="510"/>
        <w:jc w:val="both"/>
        <w:rPr>
          <w:rFonts w:eastAsia="FreeSetC" w:cs="FreeSetC"/>
        </w:rPr>
      </w:pPr>
      <w:r>
        <w:rPr>
          <w:rFonts w:eastAsia="FreeSetC" w:cs="FreeSetC"/>
        </w:rPr>
        <w:t xml:space="preserve">обозначение гласных после шипящих в позиции под ударением </w:t>
      </w:r>
      <w:r>
        <w:rPr>
          <w:rFonts w:eastAsia="FreeSetC-Bold" w:cs="FreeSetC-Bold"/>
          <w:b/>
          <w:bCs/>
        </w:rPr>
        <w:t>(</w:t>
      </w:r>
      <w:r>
        <w:rPr>
          <w:rFonts w:eastAsia="FreeSetC-BoldItalic" w:cs="FreeSetC-BoldItalic"/>
          <w:b/>
          <w:bCs/>
          <w:i/>
          <w:iCs/>
        </w:rPr>
        <w:t>ча — ща, чу — щу, жи — ши</w:t>
      </w:r>
      <w:r>
        <w:rPr>
          <w:rFonts w:eastAsia="FreeSetC-Bold" w:cs="FreeSetC-Bold"/>
          <w:b/>
          <w:bCs/>
        </w:rPr>
        <w:t>)</w:t>
      </w:r>
      <w:r>
        <w:rPr>
          <w:rFonts w:eastAsia="FreeSetC" w:cs="FreeSetC"/>
        </w:rPr>
        <w:t>;</w:t>
      </w:r>
    </w:p>
    <w:p w:rsidR="001D2429" w:rsidRDefault="001D2429" w:rsidP="001D2429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ind w:left="30" w:firstLine="510"/>
        <w:jc w:val="both"/>
        <w:rPr>
          <w:rFonts w:eastAsia="FreeSetC" w:cs="FreeSetC"/>
        </w:rPr>
      </w:pPr>
      <w:r>
        <w:rPr>
          <w:rFonts w:eastAsia="FreeSetC" w:cs="FreeSetC"/>
        </w:rPr>
        <w:t>заглавная буква в начале предложения, в именах собственных (без введения термина);</w:t>
      </w:r>
    </w:p>
    <w:p w:rsidR="001D2429" w:rsidRDefault="001D2429" w:rsidP="001D2429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ind w:left="30" w:firstLine="510"/>
        <w:jc w:val="both"/>
        <w:rPr>
          <w:rFonts w:eastAsia="FreeSetC" w:cs="FreeSetC"/>
        </w:rPr>
      </w:pPr>
      <w:r>
        <w:rPr>
          <w:rFonts w:eastAsia="FreeSetC" w:cs="FreeSetC"/>
        </w:rPr>
        <w:t>раздельное написание слов;</w:t>
      </w:r>
    </w:p>
    <w:p w:rsidR="001D2429" w:rsidRDefault="001D2429" w:rsidP="001D2429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ind w:left="30" w:firstLine="510"/>
        <w:jc w:val="both"/>
        <w:rPr>
          <w:rFonts w:eastAsia="FreeSetC" w:cs="FreeSetC"/>
          <w:i/>
          <w:iCs/>
        </w:rPr>
      </w:pPr>
      <w:r>
        <w:rPr>
          <w:rFonts w:eastAsia="FreeSetC" w:cs="FreeSetC"/>
          <w:i/>
          <w:iCs/>
        </w:rPr>
        <w:t>перенос слов по слогам без стечения согласных;</w:t>
      </w:r>
    </w:p>
    <w:p w:rsidR="001D2429" w:rsidRDefault="001D2429" w:rsidP="001D2429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ind w:left="30" w:firstLine="510"/>
        <w:jc w:val="both"/>
        <w:rPr>
          <w:rFonts w:eastAsia="FreeSetC" w:cs="FreeSetC"/>
        </w:rPr>
      </w:pPr>
      <w:r>
        <w:rPr>
          <w:rFonts w:eastAsia="FreeSetC" w:cs="FreeSetC"/>
        </w:rPr>
        <w:t>знаки препинания в конце предложения.</w:t>
      </w:r>
    </w:p>
    <w:p w:rsidR="001D2429" w:rsidRDefault="001D2429" w:rsidP="001D2429">
      <w:pPr>
        <w:autoSpaceDE w:val="0"/>
        <w:jc w:val="both"/>
        <w:rPr>
          <w:rFonts w:eastAsia="FreeSetC" w:cs="FreeSetC"/>
        </w:rPr>
      </w:pPr>
      <w:r>
        <w:rPr>
          <w:rFonts w:eastAsia="SchoolBookCSanPin-Regular" w:cs="SchoolBookCSanPin-Regular"/>
          <w:b/>
          <w:bCs/>
        </w:rPr>
        <w:tab/>
      </w:r>
      <w:r>
        <w:rPr>
          <w:rFonts w:eastAsia="FreeSetC-Bold" w:cs="FreeSetC-Bold"/>
          <w:b/>
          <w:bCs/>
        </w:rPr>
        <w:t xml:space="preserve">Развитие речи. </w:t>
      </w:r>
      <w:r>
        <w:rPr>
          <w:rFonts w:eastAsia="FreeSetC" w:cs="FreeSetC"/>
        </w:rPr>
        <w:t>Понимание прочитанного текста при самостоятельном чтении вслух и при его прослушивании. 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1D2429" w:rsidRDefault="001D2429" w:rsidP="001D2429">
      <w:pPr>
        <w:autoSpaceDE w:val="0"/>
        <w:jc w:val="both"/>
      </w:pPr>
    </w:p>
    <w:p w:rsidR="001D2429" w:rsidRDefault="001D2429" w:rsidP="001D2429">
      <w:pPr>
        <w:autoSpaceDE w:val="0"/>
        <w:jc w:val="both"/>
        <w:rPr>
          <w:rFonts w:eastAsia="FreeSetC" w:cs="FreeSetC"/>
          <w:i/>
          <w:iCs/>
        </w:rPr>
      </w:pPr>
      <w:r>
        <w:rPr>
          <w:rFonts w:eastAsia="FreeSetC" w:cs="FreeSetC"/>
        </w:rPr>
        <w:tab/>
        <w:t xml:space="preserve">Курс «Обучение грамоте» даётся в содержании программы по видам речевой деятельности» </w:t>
      </w:r>
      <w:r>
        <w:rPr>
          <w:rFonts w:eastAsia="FreeSetC" w:cs="FreeSetC"/>
          <w:i/>
          <w:iCs/>
        </w:rPr>
        <w:t>(слушание, говорение, чтение, письмо).</w:t>
      </w:r>
    </w:p>
    <w:p w:rsidR="001D2429" w:rsidRDefault="001D2429" w:rsidP="001D2429">
      <w:pPr>
        <w:autoSpaceDE w:val="0"/>
        <w:jc w:val="both"/>
        <w:rPr>
          <w:rFonts w:eastAsia="TimesNewRomanPSMT" w:cs="TimesNewRomanPSMT"/>
          <w:b/>
          <w:bCs/>
          <w:i/>
          <w:iCs/>
        </w:rPr>
      </w:pPr>
      <w:r>
        <w:rPr>
          <w:rFonts w:eastAsia="TimesNewRomanPSMT" w:cs="TimesNewRomanPSMT"/>
          <w:b/>
          <w:bCs/>
          <w:i/>
          <w:iCs/>
        </w:rPr>
        <w:tab/>
      </w:r>
    </w:p>
    <w:p w:rsidR="001D2429" w:rsidRPr="00D648CD" w:rsidRDefault="001D2429" w:rsidP="001D2429">
      <w:pPr>
        <w:autoSpaceDE w:val="0"/>
        <w:jc w:val="center"/>
        <w:rPr>
          <w:rFonts w:eastAsia="NewtonC-Bold" w:cs="NewtonC-Bold"/>
          <w:b/>
          <w:bCs/>
          <w:iCs/>
          <w:u w:val="single"/>
        </w:rPr>
      </w:pPr>
      <w:r w:rsidRPr="00D648CD">
        <w:rPr>
          <w:rFonts w:eastAsia="NewtonC-Bold" w:cs="NewtonC-Bold"/>
          <w:b/>
          <w:bCs/>
          <w:iCs/>
          <w:u w:val="single"/>
        </w:rPr>
        <w:t>Подготовительный период (22 ч)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  <w:i/>
          <w:iCs/>
          <w:u w:val="single"/>
        </w:rPr>
      </w:pP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1. Чтение (10 ч)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-Bold" w:cs="NewtonC-Bold"/>
          <w:b/>
          <w:bCs/>
        </w:rPr>
        <w:tab/>
      </w:r>
      <w:r>
        <w:rPr>
          <w:rFonts w:eastAsia="NewtonC-Bold" w:cs="NewtonC-Bold"/>
        </w:rPr>
        <w:t xml:space="preserve">Знакомство с первой учебной книгой - «Азбукой». Иллюстрации. Модели единиц русского языка. Речь устная и письменная. Сказки «Заюшкина избушка» и «Колобок». Соотнесение частей сказки с иллюстрациями к ней. Устные высказывания на тему «Как хлеб на стол пришёл». Текст, предложение, слово, интонация.  </w:t>
      </w:r>
      <w:r>
        <w:rPr>
          <w:rFonts w:eastAsia="NewtonC" w:cs="NewtonC"/>
        </w:rPr>
        <w:t xml:space="preserve">Первичное представление о словах как структурных единицах языка. </w:t>
      </w:r>
      <w:r>
        <w:rPr>
          <w:rFonts w:eastAsia="NewtonC-Bold" w:cs="NewtonC-Bold"/>
        </w:rPr>
        <w:t xml:space="preserve">Слово как часть предложения. Слова-названия предмета.  Живые и неживые предметы. Слова-названия действий. Звуки речевые и неречевые. Слово-название признака. Обобщающее слово. Служебные слова (слова-помощники) в предложении. </w:t>
      </w:r>
      <w:r>
        <w:rPr>
          <w:rFonts w:eastAsia="NewtonC" w:cs="NewtonC"/>
        </w:rPr>
        <w:t>Знакомство с элементами-шаблонами печатных букв.</w:t>
      </w:r>
    </w:p>
    <w:p w:rsidR="001D2429" w:rsidRDefault="001D2429" w:rsidP="001D2429">
      <w:pPr>
        <w:autoSpaceDE w:val="0"/>
        <w:ind w:firstLine="709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-Bold" w:cs="NewtonC-Bold"/>
          <w:b/>
          <w:bCs/>
          <w:i/>
          <w:iCs/>
        </w:rPr>
        <w:tab/>
      </w:r>
      <w:r>
        <w:rPr>
          <w:rFonts w:eastAsia="NewtonC-Bold" w:cs="NewtonC-Bold"/>
          <w:b/>
          <w:bCs/>
          <w:iCs/>
        </w:rPr>
        <w:t xml:space="preserve">Слушание </w:t>
      </w:r>
      <w:r>
        <w:rPr>
          <w:rFonts w:eastAsia="NewtonC" w:cs="NewtonC"/>
          <w:iCs/>
        </w:rPr>
        <w:t xml:space="preserve">(аудирование) текста сказки. </w:t>
      </w:r>
      <w:r>
        <w:rPr>
          <w:rFonts w:eastAsia="NewtonC-Bold" w:cs="NewtonC-Bold"/>
          <w:b/>
          <w:bCs/>
          <w:iCs/>
        </w:rPr>
        <w:t xml:space="preserve">Соотнесение </w:t>
      </w:r>
      <w:r>
        <w:rPr>
          <w:rFonts w:eastAsia="NewtonC" w:cs="NewtonC"/>
          <w:iCs/>
        </w:rPr>
        <w:t xml:space="preserve">иллюстраций с частями текста. </w:t>
      </w:r>
      <w:r>
        <w:rPr>
          <w:rFonts w:eastAsia="NewtonC-Bold" w:cs="NewtonC-Bold"/>
          <w:b/>
          <w:bCs/>
          <w:iCs/>
        </w:rPr>
        <w:t xml:space="preserve">Пересказ </w:t>
      </w:r>
      <w:r>
        <w:rPr>
          <w:rFonts w:eastAsia="NewtonC" w:cs="NewtonC"/>
          <w:iCs/>
        </w:rPr>
        <w:t>содержания сказки.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  <w:t xml:space="preserve"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</w:t>
      </w:r>
      <w:r>
        <w:rPr>
          <w:rFonts w:eastAsia="NewtonC-Bold" w:cs="NewtonC-Bold"/>
          <w:b/>
          <w:bCs/>
          <w:iCs/>
        </w:rPr>
        <w:t xml:space="preserve">Составление </w:t>
      </w:r>
      <w:r>
        <w:rPr>
          <w:rFonts w:eastAsia="NewtonC" w:cs="NewtonC"/>
          <w:iCs/>
        </w:rPr>
        <w:t xml:space="preserve">предложений на тему иллюстраций. </w:t>
      </w:r>
      <w:r>
        <w:rPr>
          <w:rFonts w:eastAsia="NewtonC-Bold" w:cs="NewtonC-Bold"/>
          <w:b/>
          <w:bCs/>
          <w:iCs/>
        </w:rPr>
        <w:t xml:space="preserve">Соотнесение </w:t>
      </w:r>
      <w:r>
        <w:rPr>
          <w:rFonts w:eastAsia="NewtonC" w:cs="NewtonC"/>
          <w:iCs/>
        </w:rPr>
        <w:t xml:space="preserve">конкретных предложений с графической моделью текста. </w:t>
      </w:r>
      <w:r>
        <w:rPr>
          <w:rFonts w:eastAsia="NewtonC-Bold" w:cs="NewtonC-Bold"/>
          <w:b/>
          <w:bCs/>
          <w:iCs/>
        </w:rPr>
        <w:t xml:space="preserve">Озаглавливание </w:t>
      </w:r>
      <w:r>
        <w:rPr>
          <w:rFonts w:eastAsia="NewtonC" w:cs="NewtonC"/>
          <w:iCs/>
        </w:rPr>
        <w:t xml:space="preserve">рассказа, заданного иллюстрацией. </w:t>
      </w:r>
      <w:r>
        <w:rPr>
          <w:rFonts w:eastAsia="NewtonC" w:cs="NewtonC"/>
          <w:b/>
          <w:bCs/>
          <w:iCs/>
        </w:rPr>
        <w:t xml:space="preserve">Анализ </w:t>
      </w:r>
      <w:r>
        <w:rPr>
          <w:rFonts w:eastAsia="NewtonC" w:cs="NewtonC"/>
          <w:iCs/>
        </w:rPr>
        <w:t xml:space="preserve">элементов построения текста. </w:t>
      </w:r>
      <w:r>
        <w:rPr>
          <w:rFonts w:eastAsia="NewtonC-Bold" w:cs="NewtonC-Bold"/>
          <w:b/>
          <w:bCs/>
          <w:iCs/>
        </w:rPr>
        <w:t xml:space="preserve">Пересказ </w:t>
      </w:r>
      <w:r>
        <w:rPr>
          <w:rFonts w:eastAsia="NewtonC" w:cs="NewtonC"/>
          <w:iCs/>
        </w:rPr>
        <w:t>рассказа на основе его графической модели.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 xml:space="preserve">Составление </w:t>
      </w:r>
      <w:r>
        <w:rPr>
          <w:rFonts w:eastAsia="NewtonC" w:cs="NewtonC"/>
          <w:iCs/>
        </w:rPr>
        <w:t xml:space="preserve">ответов на вопросы учителя по прочитанному им тексту. Выборочный пересказ, </w:t>
      </w:r>
      <w:r>
        <w:rPr>
          <w:rFonts w:eastAsia="NewtonC" w:cs="NewtonC"/>
          <w:b/>
          <w:bCs/>
          <w:iCs/>
        </w:rPr>
        <w:t>заучивание</w:t>
      </w:r>
      <w:r>
        <w:rPr>
          <w:rFonts w:eastAsia="NewtonC" w:cs="NewtonC"/>
          <w:iCs/>
        </w:rPr>
        <w:t xml:space="preserve"> стихотворений наизусть.</w:t>
      </w:r>
    </w:p>
    <w:p w:rsidR="001D2429" w:rsidRDefault="001D2429" w:rsidP="001D2429">
      <w:pPr>
        <w:autoSpaceDE w:val="0"/>
        <w:jc w:val="both"/>
        <w:rPr>
          <w:rFonts w:eastAsia="NewtonC" w:cs="NewtonC"/>
          <w:i/>
          <w:iCs/>
        </w:rPr>
      </w:pPr>
      <w:r>
        <w:rPr>
          <w:rFonts w:eastAsia="NewtonC" w:cs="NewtonC"/>
          <w:iCs/>
        </w:rPr>
        <w:tab/>
        <w:t>А</w:t>
      </w:r>
      <w:r>
        <w:rPr>
          <w:rFonts w:eastAsia="NewtonC-Bold" w:cs="NewtonC-Bold"/>
          <w:b/>
          <w:bCs/>
          <w:iCs/>
        </w:rPr>
        <w:t>нализ поэлементного состава букв</w:t>
      </w:r>
      <w:r>
        <w:rPr>
          <w:rFonts w:eastAsia="NewtonC-Bold" w:cs="NewtonC-Bold"/>
          <w:iCs/>
        </w:rPr>
        <w:t>.</w:t>
      </w:r>
      <w:r>
        <w:rPr>
          <w:rFonts w:eastAsia="NewtonC" w:cs="NewtonC"/>
          <w:i/>
          <w:iCs/>
        </w:rPr>
        <w:tab/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2. Письмо (12 ч)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Правила посадки и пользования письменными принадлежностями во время письма. Гигиенические правила письма.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Пространственная ориентировка на странице тетради, ее разлиновка. Рабочая строка. Понятие о вертикальных, горизонтальных и наклонных (вправо) линейках.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Линии-элементы как структурные единицы графической системы письменных букв русского алфавита. Письмо девяти элементов-линий по алгоритму и под счёт.. Знакомство с формами шаблонов элементов письменных букв. </w:t>
      </w:r>
    </w:p>
    <w:p w:rsidR="001D2429" w:rsidRDefault="001D2429" w:rsidP="001D2429">
      <w:pPr>
        <w:autoSpaceDE w:val="0"/>
        <w:ind w:firstLine="709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b/>
          <w:bCs/>
        </w:rPr>
        <w:lastRenderedPageBreak/>
        <w:tab/>
      </w:r>
      <w:r>
        <w:rPr>
          <w:rFonts w:eastAsia="NewtonC" w:cs="NewtonC"/>
          <w:iCs/>
        </w:rPr>
        <w:t xml:space="preserve"> </w:t>
      </w:r>
      <w:r>
        <w:rPr>
          <w:rFonts w:eastAsia="NewtonC" w:cs="NewtonC"/>
          <w:b/>
          <w:bCs/>
          <w:iCs/>
        </w:rPr>
        <w:t>Ориентация</w:t>
      </w:r>
      <w:r>
        <w:rPr>
          <w:rFonts w:eastAsia="NewtonC" w:cs="NewtonC"/>
          <w:iCs/>
        </w:rPr>
        <w:t xml:space="preserve"> в пространстве листа тетради, в понятиях «слева», «справа», «верх», «вниз».</w:t>
      </w:r>
      <w:r>
        <w:rPr>
          <w:rFonts w:eastAsia="NewtonC" w:cs="NewtonC"/>
          <w:b/>
          <w:bCs/>
          <w:iCs/>
        </w:rPr>
        <w:t xml:space="preserve"> </w:t>
      </w:r>
      <w:r>
        <w:rPr>
          <w:rFonts w:eastAsia="NewtonC-Bold" w:cs="NewtonC-Bold"/>
          <w:b/>
          <w:bCs/>
          <w:iCs/>
        </w:rPr>
        <w:t>Воспроизведение э</w:t>
      </w:r>
      <w:r>
        <w:rPr>
          <w:rFonts w:eastAsia="NewtonC" w:cs="NewtonC"/>
          <w:iCs/>
        </w:rPr>
        <w:t xml:space="preserve">лементов письменных букв в процессе рисования узоров-бордюров. Выполнение логических заданий на </w:t>
      </w:r>
      <w:r>
        <w:rPr>
          <w:rFonts w:eastAsia="NewtonC-Bold" w:cs="NewtonC-Bold"/>
          <w:b/>
          <w:bCs/>
          <w:iCs/>
        </w:rPr>
        <w:t>сравнение</w:t>
      </w:r>
      <w:r>
        <w:rPr>
          <w:rFonts w:eastAsia="NewtonC" w:cs="NewtonC"/>
          <w:iCs/>
        </w:rPr>
        <w:t xml:space="preserve">, </w:t>
      </w:r>
      <w:r>
        <w:rPr>
          <w:rFonts w:eastAsia="NewtonC-Bold" w:cs="NewtonC-Bold"/>
          <w:b/>
          <w:bCs/>
          <w:iCs/>
        </w:rPr>
        <w:t xml:space="preserve">группировку </w:t>
      </w:r>
      <w:r>
        <w:rPr>
          <w:rFonts w:eastAsia="NewtonC" w:cs="NewtonC"/>
          <w:iCs/>
        </w:rPr>
        <w:t xml:space="preserve">и </w:t>
      </w:r>
      <w:r>
        <w:rPr>
          <w:rFonts w:eastAsia="NewtonC-Bold" w:cs="NewtonC-Bold"/>
          <w:b/>
          <w:bCs/>
          <w:iCs/>
        </w:rPr>
        <w:t xml:space="preserve">обобщение </w:t>
      </w:r>
      <w:r>
        <w:rPr>
          <w:rFonts w:eastAsia="NewtonC" w:cs="NewtonC"/>
          <w:iCs/>
        </w:rPr>
        <w:t>элементов письменных букв как структурных единиц графической системы.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b/>
          <w:bCs/>
          <w:iCs/>
        </w:rPr>
        <w:tab/>
        <w:t xml:space="preserve">Выполнение </w:t>
      </w:r>
      <w:r>
        <w:rPr>
          <w:rFonts w:eastAsia="NewtonC" w:cs="NewtonC"/>
          <w:iCs/>
        </w:rPr>
        <w:t>гигиенических требований к правильной посадке, правилам письма.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</w:p>
    <w:p w:rsidR="001D2429" w:rsidRPr="00D648CD" w:rsidRDefault="001D2429" w:rsidP="001D2429">
      <w:pPr>
        <w:autoSpaceDE w:val="0"/>
        <w:jc w:val="center"/>
        <w:rPr>
          <w:rFonts w:eastAsia="NewtonC-Bold" w:cs="NewtonC-Bold"/>
          <w:b/>
          <w:bCs/>
          <w:iCs/>
          <w:u w:val="single"/>
        </w:rPr>
      </w:pPr>
      <w:r w:rsidRPr="00D648CD">
        <w:rPr>
          <w:rFonts w:eastAsia="NewtonC-Bold" w:cs="NewtonC-Bold"/>
          <w:b/>
          <w:bCs/>
          <w:iCs/>
          <w:u w:val="single"/>
        </w:rPr>
        <w:t>Основной звукобуквенный период (168 ч)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  <w:i/>
          <w:iCs/>
          <w:u w:val="single"/>
        </w:rPr>
      </w:pP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1. Чтение (80 ч)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-Bold" w:cs="NewtonC-Bold"/>
          <w:b/>
          <w:bCs/>
        </w:rPr>
        <w:tab/>
        <w:t>Звуки и буквы. Буква как знак звука. Гласные звуки. А</w:t>
      </w:r>
      <w:r>
        <w:rPr>
          <w:rFonts w:eastAsia="NewtonC" w:cs="NewtonC"/>
        </w:rPr>
        <w:t>ртикуляция  гласных звуков [а], [о], [у], [э], [ы], [и]. Звуковые модели слов. Условное и буквенное обозначение гласных звуков [а], [о], [у], [э], [ы], [и]. Последовательное интонирование всех звуков в модели слова. Фиксация на схеме слова гласного звука вначале с помощью простого кружка, а затем – знака транскрипции. Роль гласных звуков в процессе слогообразования.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Графическая фиксация слогов в слове с помощью дуг.</w:t>
      </w:r>
    </w:p>
    <w:p w:rsidR="001D2429" w:rsidRDefault="001D2429" w:rsidP="001D2429">
      <w:pPr>
        <w:autoSpaceDE w:val="0"/>
        <w:ind w:firstLine="709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</w:rPr>
        <w:tab/>
      </w:r>
      <w:r>
        <w:rPr>
          <w:rFonts w:eastAsia="NewtonC" w:cs="NewtonC"/>
          <w:b/>
          <w:bCs/>
          <w:iCs/>
        </w:rPr>
        <w:t>Отработка</w:t>
      </w:r>
      <w:r>
        <w:rPr>
          <w:rFonts w:eastAsia="NewtonC" w:cs="NewtonC"/>
          <w:iCs/>
        </w:rPr>
        <w:t xml:space="preserve"> артикуляции гласных звуков [а], [о], [у], [э], [ы], [и] как в различных позициях в слове, так и в изолированном употреблении. </w:t>
      </w:r>
      <w:r>
        <w:rPr>
          <w:rFonts w:eastAsia="NewtonC" w:cs="NewtonC"/>
          <w:b/>
          <w:bCs/>
          <w:iCs/>
        </w:rPr>
        <w:t xml:space="preserve">Упражнение </w:t>
      </w:r>
      <w:r>
        <w:rPr>
          <w:rFonts w:eastAsia="NewtonC" w:cs="NewtonC"/>
          <w:iCs/>
        </w:rPr>
        <w:t xml:space="preserve">в различении </w:t>
      </w:r>
      <w:r>
        <w:rPr>
          <w:rFonts w:eastAsia="NewtonC-Italic" w:cs="NewtonC-Italic"/>
          <w:iCs/>
        </w:rPr>
        <w:t xml:space="preserve">гласных звуков </w:t>
      </w:r>
      <w:r>
        <w:rPr>
          <w:rFonts w:eastAsia="NewtonC" w:cs="NewtonC"/>
          <w:iCs/>
        </w:rPr>
        <w:t xml:space="preserve">на слух. </w:t>
      </w:r>
      <w:r>
        <w:rPr>
          <w:rFonts w:eastAsia="NewtonC" w:cs="NewtonC"/>
          <w:b/>
          <w:bCs/>
          <w:iCs/>
        </w:rPr>
        <w:t xml:space="preserve"> Умение произносить</w:t>
      </w:r>
      <w:r>
        <w:rPr>
          <w:rFonts w:eastAsia="NewtonC" w:cs="NewtonC"/>
          <w:iCs/>
        </w:rPr>
        <w:t xml:space="preserve"> слово по слогам и орфоэпически (с учетом ударения) на основе графических схем слов. 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-Bold" w:cs="NewtonC-Bold"/>
          <w:b/>
          <w:bCs/>
          <w:iCs/>
        </w:rPr>
        <w:tab/>
        <w:t xml:space="preserve">Узнавание и выделение на слух </w:t>
      </w:r>
      <w:r>
        <w:rPr>
          <w:rFonts w:eastAsia="NewtonC" w:cs="NewtonC"/>
          <w:iCs/>
        </w:rPr>
        <w:t>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-Bold" w:cs="NewtonC-Bold"/>
          <w:b/>
          <w:bCs/>
          <w:iCs/>
        </w:rPr>
        <w:tab/>
        <w:t xml:space="preserve">Конструирование </w:t>
      </w:r>
      <w:r>
        <w:rPr>
          <w:rFonts w:eastAsia="NewtonC" w:cs="NewtonC"/>
          <w:iCs/>
        </w:rPr>
        <w:t xml:space="preserve">(больших и малых) печатных букв гласных звуков  с помощью элементов-шаблонов и усвоение их форм.  </w:t>
      </w:r>
      <w:r>
        <w:rPr>
          <w:rFonts w:eastAsia="NewtonC" w:cs="NewtonC"/>
          <w:b/>
          <w:bCs/>
          <w:iCs/>
        </w:rPr>
        <w:t>Формирование</w:t>
      </w:r>
      <w:r>
        <w:rPr>
          <w:rFonts w:eastAsia="NewtonC" w:cs="NewtonC"/>
          <w:iCs/>
        </w:rPr>
        <w:t xml:space="preserve"> образного представления о том, что буква — это лишь знак («одежда») для звука, речи. </w:t>
      </w:r>
      <w:r>
        <w:rPr>
          <w:rFonts w:eastAsia="NewtonC" w:cs="NewtonC"/>
          <w:b/>
          <w:bCs/>
          <w:iCs/>
        </w:rPr>
        <w:t>Различать</w:t>
      </w:r>
      <w:r>
        <w:rPr>
          <w:rFonts w:eastAsia="NewtonC" w:cs="NewtonC"/>
          <w:iCs/>
        </w:rPr>
        <w:t xml:space="preserve"> звуки и буквы.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-Bold" w:cs="NewtonC-Bold"/>
          <w:b/>
          <w:bCs/>
          <w:i/>
          <w:iCs/>
        </w:rPr>
        <w:tab/>
      </w:r>
      <w:r>
        <w:rPr>
          <w:rFonts w:eastAsia="NewtonC-Bold" w:cs="NewtonC-Bold"/>
          <w:b/>
          <w:bCs/>
          <w:iCs/>
        </w:rPr>
        <w:t xml:space="preserve">Восприятие </w:t>
      </w:r>
      <w:r>
        <w:rPr>
          <w:rFonts w:eastAsia="NewtonC" w:cs="NewtonC"/>
          <w:iCs/>
        </w:rPr>
        <w:t>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-Bold" w:cs="NewtonC-Bold"/>
          <w:b/>
          <w:bCs/>
        </w:rPr>
        <w:tab/>
        <w:t xml:space="preserve">Согласные сонорные звуки (непарные по глухости-звонкости и парные по твердости-мягкости). </w:t>
      </w:r>
      <w:r>
        <w:rPr>
          <w:rFonts w:eastAsia="NewtonC" w:cs="NewtonC"/>
        </w:rPr>
        <w:t xml:space="preserve">Согласные звуки [м, м’, н, н’, л, л’, р, р’, й’] как </w:t>
      </w:r>
      <w:r>
        <w:rPr>
          <w:rFonts w:eastAsia="NewtonC-Italic" w:cs="NewtonC-Italic"/>
          <w:i/>
          <w:iCs/>
        </w:rPr>
        <w:t>ртосмыкатели</w:t>
      </w:r>
      <w:r>
        <w:rPr>
          <w:rFonts w:eastAsia="NewtonC" w:cs="NewtonC"/>
        </w:rPr>
        <w:t xml:space="preserve">. </w:t>
      </w:r>
      <w:r>
        <w:rPr>
          <w:rFonts w:eastAsia="NewtonC-Italic" w:cs="NewtonC-Italic"/>
          <w:i/>
          <w:iCs/>
        </w:rPr>
        <w:t>Артикуляция: рот прикрыт или закрыт. Струя выходящего воздуха встречает преграду (губы, зубы, язык).</w:t>
      </w:r>
      <w:r>
        <w:rPr>
          <w:rFonts w:eastAsia="NewtonC" w:cs="NewtonC"/>
        </w:rPr>
        <w:t xml:space="preserve">Звуковые модели слов. Условное и буквенное обозначение согласных звуков [м], [м’], [н], [н’], [л], [л’], [р], [р’],  [й’]. Фиксирование согласных звуков с помощью квадрата с точкой в середине, обозначающей звонкость. Одним из этих квадратов (с апострофом </w:t>
      </w:r>
      <w:r>
        <w:rPr>
          <w:rFonts w:eastAsia="Tahoma"/>
        </w:rPr>
        <w:t>􀍆</w:t>
      </w:r>
      <w:r>
        <w:rPr>
          <w:rFonts w:eastAsia="NewtonC" w:cs="NewtonC"/>
        </w:rPr>
        <w:t xml:space="preserve">’) фиксируются мягкие, другим (без апострофа </w:t>
      </w:r>
      <w:r>
        <w:rPr>
          <w:rFonts w:eastAsia="Tahoma"/>
        </w:rPr>
        <w:t>􀍆</w:t>
      </w:r>
      <w:r>
        <w:rPr>
          <w:rFonts w:eastAsia="NewtonC" w:cs="NewtonC"/>
        </w:rPr>
        <w:t xml:space="preserve">) — твердые звонкие звуки.  </w:t>
      </w:r>
      <w:r>
        <w:rPr>
          <w:rFonts w:eastAsia="NewtonC-Italic" w:cs="NewtonC-Italic"/>
          <w:i/>
          <w:iCs/>
        </w:rPr>
        <w:t>Противопоставление сонорных</w:t>
      </w:r>
      <w:r>
        <w:rPr>
          <w:rStyle w:val="10"/>
          <w:rFonts w:eastAsia="NewtonC-Italic" w:cs="NewtonC-Italic"/>
          <w:i/>
          <w:iCs/>
        </w:rPr>
        <w:footnoteReference w:id="2"/>
      </w:r>
      <w:r>
        <w:rPr>
          <w:rFonts w:eastAsia="NewtonC" w:cs="NewtonC"/>
        </w:rPr>
        <w:t xml:space="preserve"> </w:t>
      </w:r>
      <w:r>
        <w:rPr>
          <w:rFonts w:eastAsia="NewtonC-Italic" w:cs="NewtonC-Italic"/>
          <w:i/>
          <w:iCs/>
        </w:rPr>
        <w:t xml:space="preserve">согласных звуков по твердости- мягкости; обозначение их твердости-мягкости на письме при помощи букв гласных — «а, о, у, э, ы» для твердых (ма, мо, му, мэ, мы) и «и» для мягких (ми). </w:t>
      </w:r>
      <w:r>
        <w:rPr>
          <w:rFonts w:eastAsia="NewtonC" w:cs="NewtonC"/>
        </w:rPr>
        <w:t>Прием последовательного выделения каждого звука в слове. Звуковой анализ слов, заданных рисунком и схемой. Прием орфоэпического чтения и произнесения слов в сравнении со слоговым. Чтение слогов, слов, предложений.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ab/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</w:rPr>
        <w:tab/>
      </w:r>
      <w:r>
        <w:rPr>
          <w:rFonts w:eastAsia="NewtonC" w:cs="NewtonC"/>
          <w:b/>
          <w:bCs/>
          <w:iCs/>
        </w:rPr>
        <w:t xml:space="preserve">Артикулирование </w:t>
      </w:r>
      <w:r>
        <w:rPr>
          <w:rFonts w:eastAsia="NewtonC" w:cs="NewtonC"/>
          <w:iCs/>
        </w:rPr>
        <w:t xml:space="preserve">звуков, выделенных из контекста анализируемых слов, и произнесение их в изолированном виде. Последовательное </w:t>
      </w:r>
      <w:r>
        <w:rPr>
          <w:rFonts w:eastAsia="NewtonC" w:cs="NewtonC"/>
          <w:b/>
          <w:bCs/>
          <w:iCs/>
        </w:rPr>
        <w:t>интонирование</w:t>
      </w:r>
      <w:r>
        <w:rPr>
          <w:rFonts w:eastAsia="NewtonC" w:cs="NewtonC"/>
          <w:iCs/>
        </w:rPr>
        <w:t xml:space="preserve"> всех звуков в модели слова. </w:t>
      </w:r>
      <w:r>
        <w:rPr>
          <w:rFonts w:eastAsia="NewtonC" w:cs="NewtonC"/>
          <w:b/>
          <w:bCs/>
          <w:iCs/>
        </w:rPr>
        <w:t xml:space="preserve">Характеристика </w:t>
      </w:r>
      <w:r>
        <w:rPr>
          <w:rFonts w:eastAsia="NewtonC" w:cs="NewtonC"/>
          <w:iCs/>
        </w:rPr>
        <w:t>заданного звука. Классафикация звуков по заданному основанию (твёрдые и мягкие согласные звуки, гласные-согласные).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-Bold" w:cs="NewtonC-Bold"/>
          <w:b/>
          <w:bCs/>
          <w:iCs/>
        </w:rPr>
        <w:lastRenderedPageBreak/>
        <w:tab/>
        <w:t xml:space="preserve">Соотнесение отличительных признаков выделенных звуков с их смыслоразличительной функцией </w:t>
      </w:r>
      <w:r>
        <w:rPr>
          <w:rFonts w:eastAsia="NewtonC" w:cs="NewtonC"/>
          <w:iCs/>
        </w:rPr>
        <w:t xml:space="preserve">в минимальных парах сравниваемых слов: </w:t>
      </w:r>
      <w:r>
        <w:rPr>
          <w:rFonts w:eastAsia="NewtonC-Italic" w:cs="NewtonC-Italic"/>
          <w:iCs/>
        </w:rPr>
        <w:t>мыл — мил, Нил— ныл</w:t>
      </w:r>
      <w:r>
        <w:rPr>
          <w:rFonts w:eastAsia="NewtonC" w:cs="NewtonC"/>
          <w:iCs/>
        </w:rPr>
        <w:t>. Сравнение слов, отличающихся одним звуком.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Усвоение</w:t>
      </w:r>
      <w:r>
        <w:rPr>
          <w:rFonts w:eastAsia="NewtonC" w:cs="NewtonC"/>
          <w:iCs/>
        </w:rPr>
        <w:t xml:space="preserve">  </w:t>
      </w:r>
      <w:r>
        <w:rPr>
          <w:rFonts w:eastAsia="NewtonC" w:cs="NewtonC"/>
          <w:b/>
          <w:bCs/>
          <w:iCs/>
        </w:rPr>
        <w:t>и конструирование</w:t>
      </w:r>
      <w:r>
        <w:rPr>
          <w:rFonts w:eastAsia="NewtonC" w:cs="NewtonC"/>
          <w:iCs/>
        </w:rPr>
        <w:t xml:space="preserve"> форм печатных букв (больших и малых), с помощью которых обозначаются все сонорные звуки.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 xml:space="preserve">Чтение </w:t>
      </w:r>
      <w:r>
        <w:rPr>
          <w:rFonts w:eastAsia="NewtonC" w:cs="NewtonC"/>
          <w:iCs/>
        </w:rPr>
        <w:t>закрытых неприкрытых слогов (</w:t>
      </w:r>
      <w:r>
        <w:rPr>
          <w:rFonts w:eastAsia="NewtonC-Italic" w:cs="NewtonC-Italic"/>
          <w:iCs/>
        </w:rPr>
        <w:t>ам, ун, ир</w:t>
      </w:r>
      <w:r>
        <w:rPr>
          <w:rFonts w:eastAsia="NewtonC" w:cs="NewtonC"/>
          <w:iCs/>
        </w:rPr>
        <w:t>) и открытых слогов-слияний (</w:t>
      </w:r>
      <w:r>
        <w:rPr>
          <w:rFonts w:eastAsia="NewtonC-Italic" w:cs="NewtonC-Italic"/>
          <w:iCs/>
        </w:rPr>
        <w:t>ма, ну, ри</w:t>
      </w:r>
      <w:r>
        <w:rPr>
          <w:rFonts w:eastAsia="NewtonC" w:cs="NewtonC"/>
          <w:iCs/>
        </w:rPr>
        <w:t>) с твердыми и мягкими согласными звуками, а также слов с непарным согласным звуком [й’] на конце и в середине слова (</w:t>
      </w:r>
      <w:r>
        <w:rPr>
          <w:rFonts w:eastAsia="NewtonC-Italic" w:cs="NewtonC-Italic"/>
          <w:iCs/>
        </w:rPr>
        <w:t>май, майка</w:t>
      </w:r>
      <w:r>
        <w:rPr>
          <w:rFonts w:eastAsia="NewtonC" w:cs="NewtonC"/>
          <w:iCs/>
        </w:rPr>
        <w:t>).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 xml:space="preserve">Упражнение </w:t>
      </w:r>
      <w:r>
        <w:rPr>
          <w:rFonts w:eastAsia="NewtonC" w:cs="NewtonC"/>
          <w:iCs/>
        </w:rPr>
        <w:t xml:space="preserve">в чтении слогов, слов и предложений. 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</w:r>
      <w:r>
        <w:rPr>
          <w:rFonts w:eastAsia="NewtonC-Bold" w:cs="NewtonC-Bold"/>
          <w:b/>
          <w:bCs/>
          <w:color w:val="000000"/>
        </w:rPr>
        <w:t xml:space="preserve">Звук [й’] в начале слова и между гласными. </w:t>
      </w:r>
      <w:r>
        <w:rPr>
          <w:rFonts w:eastAsia="NewtonC-Bold" w:cs="NewtonC-Bold"/>
          <w:b/>
          <w:bCs/>
        </w:rPr>
        <w:t>Обозначение мягкости согласных звуков с помощью букв Я, Ё, Ю, Е и мягкого знака Ь.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«Работа» (функция) букв </w:t>
      </w:r>
      <w:r>
        <w:rPr>
          <w:rFonts w:eastAsia="NewtonC-Bold" w:cs="NewtonC-Bold"/>
        </w:rPr>
        <w:t>Я, Ё, Ю, Е</w:t>
      </w:r>
      <w:r>
        <w:rPr>
          <w:rFonts w:eastAsia="NewtonC" w:cs="NewtonC"/>
        </w:rPr>
        <w:t xml:space="preserve"> — обозначать два звука [й’а], [й’о], [й’у], [й’э] в начале слова ([й’ама] — </w:t>
      </w:r>
      <w:r>
        <w:rPr>
          <w:rFonts w:eastAsia="NewtonC-Italic" w:cs="NewtonC-Italic"/>
          <w:i/>
          <w:iCs/>
        </w:rPr>
        <w:t>яма</w:t>
      </w:r>
      <w:r>
        <w:rPr>
          <w:rFonts w:eastAsia="NewtonC" w:cs="NewtonC"/>
        </w:rPr>
        <w:t>) и после гласных звуков в середине и на конце слова ([бай’ан]—</w:t>
      </w:r>
      <w:r>
        <w:rPr>
          <w:rFonts w:eastAsia="NewtonC-Italic" w:cs="NewtonC-Italic"/>
          <w:i/>
          <w:iCs/>
        </w:rPr>
        <w:t>баян</w:t>
      </w:r>
      <w:r>
        <w:rPr>
          <w:rFonts w:eastAsia="NewtonC" w:cs="NewtonC"/>
        </w:rPr>
        <w:t xml:space="preserve">, [р’исуй’у] — </w:t>
      </w:r>
      <w:r>
        <w:rPr>
          <w:rFonts w:eastAsia="NewtonC-Italic" w:cs="NewtonC-Italic"/>
          <w:i/>
          <w:iCs/>
        </w:rPr>
        <w:t>рисую</w:t>
      </w:r>
      <w:r>
        <w:rPr>
          <w:rFonts w:eastAsia="NewtonC" w:cs="NewtonC"/>
        </w:rPr>
        <w:t>).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Обозначение мягкости согласных в слоге-слиянии с помощью букв </w:t>
      </w:r>
      <w:r>
        <w:rPr>
          <w:rFonts w:eastAsia="NewtonC-Bold" w:cs="NewtonC-Bold"/>
        </w:rPr>
        <w:t xml:space="preserve">Я, Ё, Ю, Е </w:t>
      </w:r>
      <w:r>
        <w:rPr>
          <w:rFonts w:eastAsia="NewtonC" w:cs="NewtonC"/>
        </w:rPr>
        <w:t>([но]- но; [н’о]- нё; [ру]- ру; [р’у]- рю; [ла]- ла; [л’а]- ля; [мэ]- мэ; [м’э]- ме).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Буква Ь. Обозначение мягкости согласного звука на конце и в середине слова с помощью Ь., например: </w:t>
      </w:r>
      <w:r>
        <w:rPr>
          <w:rFonts w:eastAsia="NewtonC-Italic" w:cs="NewtonC-Italic"/>
          <w:i/>
          <w:iCs/>
        </w:rPr>
        <w:t>линь</w:t>
      </w:r>
      <w:r>
        <w:rPr>
          <w:rFonts w:eastAsia="NewtonC" w:cs="NewtonC"/>
        </w:rPr>
        <w:t xml:space="preserve">, </w:t>
      </w:r>
      <w:r>
        <w:rPr>
          <w:rFonts w:eastAsia="NewtonC-Italic" w:cs="NewtonC-Italic"/>
          <w:i/>
          <w:iCs/>
        </w:rPr>
        <w:t>руль</w:t>
      </w:r>
      <w:r>
        <w:rPr>
          <w:rFonts w:eastAsia="NewtonC" w:cs="NewtonC"/>
        </w:rPr>
        <w:t xml:space="preserve">, </w:t>
      </w:r>
      <w:r>
        <w:rPr>
          <w:rFonts w:eastAsia="NewtonC-Italic" w:cs="NewtonC-Italic"/>
          <w:i/>
          <w:iCs/>
        </w:rPr>
        <w:t>мыльный пузырь</w:t>
      </w:r>
      <w:r>
        <w:rPr>
          <w:rFonts w:eastAsia="NewtonC" w:cs="NewtonC"/>
        </w:rPr>
        <w:t>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Звуковой анализ слов, заданных рисунком и схемой. Прием орфоэпического чтения и произнесения слов в сравнении со слоговым. Чтение слогов, слов, предложений.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ab/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Слоговое и орфоэпическое </w:t>
      </w:r>
      <w:r>
        <w:rPr>
          <w:rFonts w:eastAsia="NewtonC" w:cs="NewtonC"/>
          <w:b/>
          <w:bCs/>
        </w:rPr>
        <w:t>прочтение</w:t>
      </w:r>
      <w:r>
        <w:rPr>
          <w:rFonts w:eastAsia="NewtonC" w:cs="NewtonC"/>
        </w:rPr>
        <w:t xml:space="preserve"> звуковой и буквенной схем слов. </w:t>
      </w:r>
      <w:r>
        <w:rPr>
          <w:rFonts w:eastAsia="NewtonC" w:cs="NewtonC"/>
          <w:b/>
          <w:bCs/>
        </w:rPr>
        <w:t>Наблюдение</w:t>
      </w:r>
      <w:r>
        <w:rPr>
          <w:rFonts w:eastAsia="NewtonC" w:cs="NewtonC"/>
        </w:rPr>
        <w:t xml:space="preserve"> за процессом перекодирования звуковой формы слова в графическую (на основе условных знаков и печатных букв). </w:t>
      </w:r>
      <w:r>
        <w:rPr>
          <w:rFonts w:eastAsia="NewtonC" w:cs="NewtonC"/>
          <w:b/>
          <w:bCs/>
        </w:rPr>
        <w:t xml:space="preserve">Усвоение </w:t>
      </w:r>
      <w:r>
        <w:rPr>
          <w:rFonts w:eastAsia="NewtonC" w:cs="NewtonC"/>
        </w:rPr>
        <w:t xml:space="preserve">правил использования букв </w:t>
      </w:r>
      <w:r>
        <w:rPr>
          <w:rFonts w:eastAsia="NewtonC-Bold" w:cs="NewtonC-Bold"/>
        </w:rPr>
        <w:t>Я, Ё, Ю, Е</w:t>
      </w:r>
      <w:r>
        <w:rPr>
          <w:rFonts w:eastAsia="NewtonC" w:cs="NewtonC"/>
        </w:rPr>
        <w:t xml:space="preserve">. 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</w:r>
      <w:r>
        <w:rPr>
          <w:rFonts w:eastAsia="NewtonC" w:cs="NewtonC"/>
          <w:b/>
          <w:bCs/>
        </w:rPr>
        <w:t xml:space="preserve">Упражнение </w:t>
      </w:r>
      <w:r>
        <w:rPr>
          <w:rFonts w:eastAsia="NewtonC" w:cs="NewtonC"/>
        </w:rPr>
        <w:t xml:space="preserve">в чтении слогов и слов с этими буквами и мягким знаком. </w:t>
      </w:r>
      <w:r>
        <w:rPr>
          <w:rFonts w:eastAsia="NewtonC" w:cs="NewtonC"/>
          <w:b/>
          <w:bCs/>
        </w:rPr>
        <w:t>Дифференциация</w:t>
      </w:r>
      <w:r>
        <w:rPr>
          <w:rFonts w:eastAsia="NewtonC" w:cs="NewtonC"/>
        </w:rPr>
        <w:t xml:space="preserve"> мягких и твердых согласных сонорных звуков на слух при выделении их из контекста произносимого слова. </w:t>
      </w:r>
      <w:r>
        <w:rPr>
          <w:rFonts w:eastAsia="NewtonC-Bold" w:cs="NewtonC-Bold"/>
          <w:b/>
          <w:bCs/>
        </w:rPr>
        <w:t xml:space="preserve">Конструирование </w:t>
      </w:r>
      <w:r>
        <w:rPr>
          <w:rFonts w:eastAsia="NewtonC" w:cs="NewtonC"/>
        </w:rPr>
        <w:t xml:space="preserve">форм печатных букв </w:t>
      </w:r>
      <w:r>
        <w:rPr>
          <w:rFonts w:eastAsia="NewtonC" w:cs="NewtonC"/>
          <w:color w:val="000000"/>
        </w:rPr>
        <w:t>(строчных и прописных):</w:t>
      </w:r>
      <w:r>
        <w:rPr>
          <w:rFonts w:eastAsia="NewtonC" w:cs="NewtonC"/>
        </w:rPr>
        <w:t xml:space="preserve"> я Я, ё Ё, ю  Ю, е Е, ь.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b/>
          <w:bCs/>
          <w:i/>
          <w:iCs/>
        </w:rPr>
        <w:tab/>
      </w:r>
      <w:r>
        <w:rPr>
          <w:rFonts w:eastAsia="NewtonC" w:cs="NewtonC"/>
          <w:b/>
          <w:bCs/>
          <w:iCs/>
        </w:rPr>
        <w:t xml:space="preserve">Упражнение </w:t>
      </w:r>
      <w:r>
        <w:rPr>
          <w:rFonts w:eastAsia="NewtonC" w:cs="NewtonC"/>
          <w:iCs/>
        </w:rPr>
        <w:t xml:space="preserve">в чтении слогов, слов и предложений. 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-Bold" w:cs="NewtonC-Bold"/>
          <w:b/>
          <w:bCs/>
        </w:rPr>
        <w:tab/>
        <w:t xml:space="preserve">Парные звонкие и глухие согласные звуки. </w:t>
      </w:r>
      <w:r>
        <w:rPr>
          <w:rFonts w:eastAsia="NewtonC" w:cs="NewtonC"/>
        </w:rPr>
        <w:t xml:space="preserve">Звуковые модели слов. Условное и буквенное обозначение звонких и глухих согласных звуков. Последовательное интонирование всех звуков в модели слова. Модели звонких и глухих согласных звуков (твёрдых и мягких). Чтение слогов, слов и предложений. Сравнение слов, отличающихся одним звуком. Отличие звонких и глухих звуков: [д]-[д’], [т]-[т’], [з]-[з’], [с]-[с’], [г]-[г’], [к]-[к’], [в]-[в’], [ф]-[ф’], [б]-[б’], [п]-[п’] по признаку твердости-мягкости.  Соотнесение парных по звонкости-глухости звуков: [д-т, д’-т’, з-с, з’-с’, г-к, г’-к’, в-ф, в’-ф’, б-п, б’-п’]  на фоне уже знакомого дифференциального признака (твердости - мягкости). Например: </w:t>
      </w:r>
      <w:r>
        <w:rPr>
          <w:rFonts w:eastAsia="NewtonC-Italic" w:cs="NewtonC-Italic"/>
          <w:i/>
          <w:iCs/>
        </w:rPr>
        <w:t>Дима—Тима, Даня—Таня</w:t>
      </w:r>
      <w:r>
        <w:rPr>
          <w:rFonts w:eastAsia="NewtonC" w:cs="NewtonC"/>
        </w:rPr>
        <w:t>. Звуки [ж]-[ш] — парные по звонкости-глухости и всегда твёрдые. Сочетания ЖИ, ЖО, ЖЁ, ЖЕ, ШИ, ШО, ШЁ, ШЕ. Звуковой анализ слов, заданных рисунком и схемой. Прием орфоэпического чтения и произнесения слов в сравнении со слоговым. Чтение слогов, слов, предложений. Работа над текстами.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ab/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</w:rPr>
        <w:tab/>
      </w:r>
      <w:r>
        <w:rPr>
          <w:rFonts w:eastAsia="NewtonC" w:cs="NewtonC"/>
          <w:b/>
          <w:bCs/>
          <w:iCs/>
        </w:rPr>
        <w:t xml:space="preserve">Наблюдение </w:t>
      </w:r>
      <w:r>
        <w:rPr>
          <w:rFonts w:eastAsia="NewtonC" w:cs="NewtonC"/>
          <w:iCs/>
        </w:rPr>
        <w:t>за смыслоразличительной функцией звуков.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 xml:space="preserve">Усвоение и конструирование </w:t>
      </w:r>
      <w:r>
        <w:rPr>
          <w:rFonts w:eastAsia="NewtonC" w:cs="NewtonC"/>
          <w:iCs/>
        </w:rPr>
        <w:t xml:space="preserve">форм 24 печатных </w:t>
      </w:r>
      <w:r>
        <w:rPr>
          <w:rFonts w:eastAsia="NewtonC" w:cs="NewtonC"/>
          <w:iCs/>
          <w:color w:val="000000"/>
        </w:rPr>
        <w:t xml:space="preserve">(строчных и прописных) </w:t>
      </w:r>
      <w:r>
        <w:rPr>
          <w:rFonts w:eastAsia="NewtonC" w:cs="NewtonC"/>
          <w:iCs/>
        </w:rPr>
        <w:t>букв: д Д, т Т, з З, с С, г Г, к К, в В, ф Ф, б Б, п П, ж Ж, ш Ш.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 xml:space="preserve">Упражнение </w:t>
      </w:r>
      <w:r>
        <w:rPr>
          <w:rFonts w:eastAsia="NewtonC" w:cs="NewtonC"/>
          <w:iCs/>
        </w:rPr>
        <w:t xml:space="preserve">в произношении минимальных пар слов, например: </w:t>
      </w:r>
      <w:r>
        <w:rPr>
          <w:rFonts w:eastAsia="NewtonC-Italic" w:cs="NewtonC-Italic"/>
          <w:iCs/>
        </w:rPr>
        <w:t>жар—шар, Луша—лужа</w:t>
      </w:r>
      <w:r>
        <w:rPr>
          <w:rFonts w:eastAsia="NewtonC" w:cs="NewtonC"/>
          <w:iCs/>
        </w:rPr>
        <w:t>, отличающихся звуками [ж]-[ш].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Знакомство</w:t>
      </w:r>
      <w:r>
        <w:rPr>
          <w:rFonts w:eastAsia="NewtonC" w:cs="NewtonC"/>
          <w:iCs/>
        </w:rPr>
        <w:t xml:space="preserve"> с первыми правилами традиционных написаний: </w:t>
      </w:r>
      <w:r>
        <w:rPr>
          <w:rFonts w:eastAsia="NewtonC-Italic" w:cs="NewtonC-Italic"/>
          <w:iCs/>
        </w:rPr>
        <w:t>жи-ши</w:t>
      </w:r>
      <w:r>
        <w:rPr>
          <w:rFonts w:eastAsia="NewtonC" w:cs="NewtonC"/>
          <w:iCs/>
        </w:rPr>
        <w:t>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Дифференцировка</w:t>
      </w:r>
      <w:r>
        <w:rPr>
          <w:rFonts w:eastAsia="NewtonC" w:cs="NewtonC"/>
          <w:iCs/>
        </w:rPr>
        <w:t xml:space="preserve"> звуков на основе работы по звукобуквенным схемам, чтения слогов, слов и текстов.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lastRenderedPageBreak/>
        <w:tab/>
      </w:r>
      <w:r>
        <w:rPr>
          <w:rFonts w:eastAsia="NewtonC" w:cs="NewtonC"/>
          <w:b/>
          <w:bCs/>
          <w:iCs/>
        </w:rPr>
        <w:t>Чтение</w:t>
      </w:r>
      <w:r>
        <w:rPr>
          <w:rFonts w:eastAsia="NewtonC" w:cs="NewtonC"/>
          <w:iCs/>
        </w:rPr>
        <w:t xml:space="preserve"> исходных и преобразованных слов путем замены или дополнения в них одного звука, а также обратного прочтения (слева направо) слов-перевертышей. </w:t>
      </w:r>
      <w:r>
        <w:rPr>
          <w:rFonts w:eastAsia="NewtonC-Bold" w:cs="NewtonC-Bold"/>
          <w:b/>
          <w:bCs/>
          <w:iCs/>
        </w:rPr>
        <w:t>Чтение и отгадывание загадок. Чтение</w:t>
      </w:r>
      <w:r>
        <w:rPr>
          <w:rFonts w:eastAsia="NewtonC" w:cs="NewtonC"/>
          <w:iCs/>
        </w:rPr>
        <w:t xml:space="preserve">, запоминание и </w:t>
      </w:r>
      <w:r>
        <w:rPr>
          <w:rFonts w:eastAsia="NewtonC-Bold" w:cs="NewtonC-Bold"/>
          <w:b/>
          <w:bCs/>
          <w:iCs/>
        </w:rPr>
        <w:t xml:space="preserve">воспроизведение по памяти </w:t>
      </w:r>
      <w:r>
        <w:rPr>
          <w:rFonts w:eastAsia="NewtonC" w:cs="NewtonC"/>
          <w:iCs/>
        </w:rPr>
        <w:t>скороговорок, приговорок, дразнилок, считалок, изречений народной мудрости, в которых варьируются изучаемые звуки.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Формирование</w:t>
      </w:r>
      <w:r>
        <w:rPr>
          <w:rFonts w:eastAsia="NewtonC" w:cs="NewtonC"/>
          <w:iCs/>
        </w:rPr>
        <w:t xml:space="preserve"> наглядно-образных представлений о звуке, слоге, слове, предложении и тексте.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-Bold" w:cs="NewtonC-Bold"/>
          <w:b/>
          <w:bCs/>
        </w:rPr>
        <w:tab/>
        <w:t xml:space="preserve">Звук [й’] после разделительных  знаков: мягкого знака Ь и твёрдогознака  Ъ. </w:t>
      </w:r>
      <w:r>
        <w:rPr>
          <w:rFonts w:eastAsia="NewtonC" w:cs="NewtonC"/>
        </w:rPr>
        <w:t xml:space="preserve">Обозначение на письме звука [й’] с помощью сочетаний разделительных знаков «ь» и «ъ» и гласных букв (ь + е, ё, ю, я, и; ъ + е, ё, ю, я). Звуковые модели слов. Звуковой анализ слов со звуком [й’], обозначенным с помощью сочетания разделительных знаков и букв гласных. </w:t>
      </w:r>
    </w:p>
    <w:p w:rsidR="001D2429" w:rsidRDefault="001D2429" w:rsidP="001D2429">
      <w:pPr>
        <w:autoSpaceDE w:val="0"/>
        <w:ind w:firstLine="709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</w:rPr>
        <w:tab/>
      </w:r>
      <w:r>
        <w:rPr>
          <w:rFonts w:eastAsia="NewtonC" w:cs="NewtonC"/>
          <w:b/>
          <w:bCs/>
          <w:iCs/>
        </w:rPr>
        <w:t>Чтение</w:t>
      </w:r>
      <w:r>
        <w:rPr>
          <w:rFonts w:eastAsia="NewtonC" w:cs="NewtonC"/>
          <w:iCs/>
        </w:rPr>
        <w:t xml:space="preserve"> звуковой схемы слов со звуком [й’], </w:t>
      </w:r>
      <w:r>
        <w:rPr>
          <w:rFonts w:eastAsia="NewtonC" w:cs="NewtonC"/>
          <w:b/>
          <w:bCs/>
          <w:iCs/>
        </w:rPr>
        <w:t>перекодирование</w:t>
      </w:r>
      <w:r>
        <w:rPr>
          <w:rFonts w:eastAsia="NewtonC" w:cs="NewtonC"/>
          <w:iCs/>
        </w:rPr>
        <w:t xml:space="preserve"> ее в буквенную форму с последующим прочтением вначале по слогам, а затем — орфоэпически.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Конструирование</w:t>
      </w:r>
      <w:r>
        <w:rPr>
          <w:rFonts w:eastAsia="NewtonC" w:cs="NewtonC"/>
          <w:iCs/>
        </w:rPr>
        <w:t xml:space="preserve"> печатных знаков Ь ь, Ъ ъ, </w:t>
      </w:r>
      <w:r>
        <w:rPr>
          <w:rFonts w:eastAsia="NewtonC" w:cs="NewtonC"/>
          <w:b/>
          <w:bCs/>
          <w:iCs/>
        </w:rPr>
        <w:t>усвоение</w:t>
      </w:r>
      <w:r>
        <w:rPr>
          <w:rFonts w:eastAsia="NewtonC" w:cs="NewtonC"/>
          <w:iCs/>
        </w:rPr>
        <w:t xml:space="preserve"> их форм.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-Bold" w:cs="NewtonC-Bold"/>
          <w:b/>
          <w:bCs/>
        </w:rPr>
        <w:tab/>
        <w:t xml:space="preserve">Непарные глухие мягкие и твердые звуки [х, х’, ч’, щ’, ц]. </w:t>
      </w:r>
      <w:r>
        <w:rPr>
          <w:rFonts w:eastAsia="NewtonC-Bold" w:cs="NewtonC-Bold"/>
        </w:rPr>
        <w:t>А</w:t>
      </w:r>
      <w:r>
        <w:rPr>
          <w:rFonts w:eastAsia="NewtonC" w:cs="NewtonC"/>
        </w:rPr>
        <w:t>ртикуляция звуков [х, х’, ч’, щ’, ц] в процессе акцентированного произнесения их как в контексте целого слова, так и вне его. Характеристика этих звуков по признаку твердости-мягкости. Звуковой анализ слов, заданных рисунком и схемой. Прием орфоэпического чтения и произнесения слов в сравнении со слоговым. Чтение слогов, слов, предложений. Работа над текстами. Сочетания ЧА, ЧУ, ЧЁ, ЧО, ЩА, ЩУ, ЩЁ, ЩО, ЦЕ, ЦИ, ЦЫ.</w:t>
      </w:r>
    </w:p>
    <w:p w:rsidR="001D2429" w:rsidRDefault="001D2429" w:rsidP="001D2429">
      <w:pPr>
        <w:autoSpaceDE w:val="0"/>
        <w:ind w:firstLine="709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</w:rPr>
        <w:tab/>
      </w:r>
      <w:r>
        <w:rPr>
          <w:rFonts w:eastAsia="NewtonC" w:cs="NewtonC"/>
          <w:b/>
          <w:bCs/>
          <w:iCs/>
        </w:rPr>
        <w:t>Отработка</w:t>
      </w:r>
      <w:r>
        <w:rPr>
          <w:rFonts w:eastAsia="NewtonC" w:cs="NewtonC"/>
          <w:iCs/>
        </w:rPr>
        <w:t xml:space="preserve"> артикуляции звуков [х, х’, ч’, щ’, ц]. 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b/>
          <w:bCs/>
          <w:iCs/>
        </w:rPr>
        <w:tab/>
        <w:t xml:space="preserve">Перекодирование </w:t>
      </w:r>
      <w:r>
        <w:rPr>
          <w:rFonts w:eastAsia="NewtonC" w:cs="NewtonC"/>
          <w:iCs/>
        </w:rPr>
        <w:t>слов из звуковой формы в буквенную.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b/>
          <w:bCs/>
          <w:iCs/>
        </w:rPr>
        <w:tab/>
        <w:t>Упражнение</w:t>
      </w:r>
      <w:r>
        <w:rPr>
          <w:rFonts w:eastAsia="NewtonC" w:cs="NewtonC"/>
          <w:iCs/>
        </w:rPr>
        <w:t xml:space="preserve"> в чтении слов со следующими сочетаниями звуков: </w:t>
      </w:r>
      <w:r>
        <w:rPr>
          <w:rFonts w:eastAsia="NewtonC-Italic" w:cs="NewtonC-Italic"/>
          <w:iCs/>
        </w:rPr>
        <w:t xml:space="preserve">же, ше (жесть, шесть); шо, шё (шорох, шёлк); жо, жё (обжора, жёлудь); че (честь); чо, чё (чох, </w:t>
      </w:r>
      <w:r>
        <w:rPr>
          <w:rFonts w:eastAsia="NewtonC" w:cs="NewtonC"/>
          <w:iCs/>
        </w:rPr>
        <w:t>т. е. чихание</w:t>
      </w:r>
      <w:r>
        <w:rPr>
          <w:rFonts w:eastAsia="NewtonC-Italic" w:cs="NewtonC-Italic"/>
          <w:iCs/>
        </w:rPr>
        <w:t>, чёлка); ще (щепка); що, щё (трещотка, щётка), чк (ручка, дочка), чн (точный, мучной), чт (мачта, почта), щн (хищник), щр (поощрение)</w:t>
      </w:r>
      <w:r>
        <w:rPr>
          <w:rFonts w:eastAsia="NewtonC" w:cs="NewtonC"/>
          <w:iCs/>
        </w:rPr>
        <w:t xml:space="preserve">. </w:t>
      </w:r>
      <w:r>
        <w:rPr>
          <w:rFonts w:eastAsia="NewtonC" w:cs="NewtonC"/>
          <w:b/>
          <w:bCs/>
          <w:iCs/>
        </w:rPr>
        <w:t>Чтение</w:t>
      </w:r>
      <w:r>
        <w:rPr>
          <w:rFonts w:eastAsia="NewtonC" w:cs="NewtonC"/>
          <w:iCs/>
        </w:rPr>
        <w:t xml:space="preserve"> слогов, слов, предложений и текстов, содержащих эти звуки. </w:t>
      </w:r>
      <w:r>
        <w:rPr>
          <w:rFonts w:eastAsia="NewtonC" w:cs="NewtonC"/>
          <w:b/>
          <w:bCs/>
          <w:iCs/>
        </w:rPr>
        <w:t xml:space="preserve">Усвоение </w:t>
      </w:r>
      <w:r>
        <w:rPr>
          <w:rFonts w:eastAsia="NewtonC" w:cs="NewtonC"/>
          <w:iCs/>
        </w:rPr>
        <w:t xml:space="preserve">содержания текста. </w:t>
      </w:r>
      <w:r>
        <w:rPr>
          <w:rFonts w:eastAsia="NewtonC" w:cs="NewtonC"/>
          <w:b/>
          <w:bCs/>
          <w:iCs/>
        </w:rPr>
        <w:t xml:space="preserve">Пересказ. Составление </w:t>
      </w:r>
      <w:r>
        <w:rPr>
          <w:rFonts w:eastAsia="NewtonC" w:cs="NewtonC"/>
          <w:iCs/>
        </w:rPr>
        <w:t xml:space="preserve">предложений по иллюстрациям и </w:t>
      </w:r>
      <w:r>
        <w:rPr>
          <w:rFonts w:eastAsia="NewtonC" w:cs="NewtonC"/>
          <w:b/>
          <w:bCs/>
          <w:iCs/>
        </w:rPr>
        <w:t>моделирование</w:t>
      </w:r>
      <w:r>
        <w:rPr>
          <w:rFonts w:eastAsia="NewtonC" w:cs="NewtonC"/>
          <w:iCs/>
        </w:rPr>
        <w:t xml:space="preserve"> их. 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Усвоение и конструирование</w:t>
      </w:r>
      <w:r>
        <w:rPr>
          <w:rFonts w:eastAsia="NewtonC" w:cs="NewtonC"/>
          <w:iCs/>
        </w:rPr>
        <w:t xml:space="preserve"> форм 8 печатных </w:t>
      </w:r>
      <w:r>
        <w:rPr>
          <w:rFonts w:eastAsia="NewtonC" w:cs="NewtonC"/>
          <w:iCs/>
          <w:color w:val="000000"/>
        </w:rPr>
        <w:t>(строчных и прописных)</w:t>
      </w:r>
      <w:r>
        <w:rPr>
          <w:rFonts w:eastAsia="NewtonC" w:cs="NewtonC"/>
          <w:iCs/>
        </w:rPr>
        <w:t xml:space="preserve"> букв: х Х, ч Ч, щ Щ, ц Ц. </w:t>
      </w:r>
      <w:r>
        <w:rPr>
          <w:rFonts w:eastAsia="NewtonC" w:cs="NewtonC"/>
          <w:b/>
          <w:bCs/>
          <w:iCs/>
        </w:rPr>
        <w:t>Формирование</w:t>
      </w:r>
      <w:r>
        <w:rPr>
          <w:rFonts w:eastAsia="NewtonC" w:cs="NewtonC"/>
          <w:iCs/>
        </w:rPr>
        <w:t xml:space="preserve"> в памяти детей дифференцированных </w:t>
      </w:r>
      <w:r>
        <w:rPr>
          <w:rFonts w:eastAsia="NewtonC-Italic" w:cs="NewtonC-Italic"/>
          <w:iCs/>
        </w:rPr>
        <w:t xml:space="preserve">зрительных </w:t>
      </w:r>
      <w:r>
        <w:rPr>
          <w:rFonts w:eastAsia="NewtonC" w:cs="NewtonC"/>
          <w:iCs/>
        </w:rPr>
        <w:t>образов всех печатных букв.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</w:r>
    </w:p>
    <w:p w:rsidR="001D2429" w:rsidRDefault="001D2429" w:rsidP="001D2429">
      <w:pPr>
        <w:autoSpaceDE w:val="0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>2. Письмо (88 ч)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Правила посадки и пользования письменными принадлежностями. Повторение звука  (звуков), изученных на уроке чтения. Соотнесение изученного звука (звуков) с условно-графическими и буквенными символами. Формирование зрительного образа изучаемой буквы  (знакомство с шаблонами элементов письменных букв). 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Алгоритм начертания изучаемых письменных букв. Знакомство с тремя видами соединений букв при письме (верхнее, среднеплавное, нижнее). Письмо под счёт.</w:t>
      </w:r>
    </w:p>
    <w:p w:rsidR="001D2429" w:rsidRDefault="001D2429" w:rsidP="001D2429">
      <w:pPr>
        <w:autoSpaceDE w:val="0"/>
        <w:ind w:firstLine="709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/>
          <w:iCs/>
        </w:rPr>
        <w:tab/>
      </w:r>
      <w:r>
        <w:rPr>
          <w:rFonts w:eastAsia="NewtonC" w:cs="NewtonC"/>
          <w:b/>
          <w:bCs/>
          <w:iCs/>
        </w:rPr>
        <w:t>Выработка</w:t>
      </w:r>
      <w:r>
        <w:rPr>
          <w:rFonts w:eastAsia="NewtonC" w:cs="NewtonC"/>
          <w:iCs/>
        </w:rPr>
        <w:t xml:space="preserve"> навыка правильной посадки и пользования письменными принадлежностями.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-Bold" w:cs="NewtonC-Bold"/>
          <w:b/>
          <w:bCs/>
          <w:iCs/>
        </w:rPr>
        <w:tab/>
        <w:t xml:space="preserve">Анализ и конструирование </w:t>
      </w:r>
      <w:r>
        <w:rPr>
          <w:rFonts w:eastAsia="NewtonC" w:cs="NewtonC"/>
          <w:iCs/>
        </w:rPr>
        <w:t xml:space="preserve">письменных букв из элементов-шаблонов. </w:t>
      </w:r>
      <w:r>
        <w:rPr>
          <w:rFonts w:eastAsia="NewtonC" w:cs="NewtonC"/>
          <w:b/>
          <w:bCs/>
          <w:iCs/>
        </w:rPr>
        <w:t>Выполнение</w:t>
      </w:r>
      <w:r>
        <w:rPr>
          <w:rFonts w:eastAsia="NewtonC" w:cs="NewtonC"/>
          <w:iCs/>
        </w:rPr>
        <w:t xml:space="preserve"> логических заданий на сравнение букв и объединение их в группы на основе общего по форме элемента.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Формирование</w:t>
      </w:r>
      <w:r>
        <w:rPr>
          <w:rFonts w:eastAsia="NewtonC" w:cs="NewtonC"/>
          <w:iCs/>
        </w:rPr>
        <w:t xml:space="preserve"> в памяти четко дифференцированных </w:t>
      </w:r>
      <w:r>
        <w:rPr>
          <w:rFonts w:eastAsia="NewtonC-Italic" w:cs="NewtonC-Italic"/>
          <w:iCs/>
        </w:rPr>
        <w:t xml:space="preserve">зрительно-двигательных </w:t>
      </w:r>
      <w:r>
        <w:rPr>
          <w:rFonts w:eastAsia="NewtonC" w:cs="NewtonC"/>
          <w:iCs/>
        </w:rPr>
        <w:t xml:space="preserve">образов письменных букв (больших — заглавных (прописных) и малых — строчных). </w:t>
      </w:r>
      <w:r>
        <w:rPr>
          <w:rFonts w:eastAsia="NewtonC" w:cs="NewtonC"/>
          <w:b/>
          <w:bCs/>
          <w:iCs/>
        </w:rPr>
        <w:t xml:space="preserve">Отработка </w:t>
      </w:r>
      <w:r>
        <w:rPr>
          <w:rFonts w:eastAsia="NewtonC" w:cs="NewtonC"/>
          <w:iCs/>
        </w:rPr>
        <w:t>технологии начертания этих букв по алгоритму и под счет.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 xml:space="preserve"> Усвоение</w:t>
      </w:r>
      <w:r>
        <w:rPr>
          <w:rFonts w:eastAsia="NewtonC" w:cs="NewtonC"/>
          <w:iCs/>
        </w:rPr>
        <w:t xml:space="preserve"> алгоритмов трех видов соединения букв, изучаемых на уроке, с ранее изученными.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lastRenderedPageBreak/>
        <w:tab/>
      </w:r>
      <w:r>
        <w:rPr>
          <w:rFonts w:eastAsia="NewtonC" w:cs="NewtonC"/>
          <w:b/>
          <w:bCs/>
          <w:iCs/>
        </w:rPr>
        <w:t>Упражнение</w:t>
      </w:r>
      <w:r>
        <w:rPr>
          <w:rFonts w:eastAsia="NewtonC" w:cs="NewtonC"/>
          <w:iCs/>
        </w:rPr>
        <w:t xml:space="preserve"> в ритмичном чередовании напряжений и расслаблений мышц руки на основе приема тактирования, т. е. письма букв под счет.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-Bold" w:cs="NewtonC-Bold"/>
          <w:b/>
          <w:bCs/>
          <w:iCs/>
        </w:rPr>
        <w:tab/>
        <w:t xml:space="preserve">Перекодирование </w:t>
      </w:r>
      <w:r>
        <w:rPr>
          <w:rFonts w:eastAsia="NewtonC" w:cs="NewtonC"/>
          <w:iCs/>
        </w:rPr>
        <w:t>звуковой схемы слова в графическую с последующей записью письменными буквами.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 xml:space="preserve">Чтение </w:t>
      </w:r>
      <w:r>
        <w:rPr>
          <w:rFonts w:eastAsia="NewtonC" w:cs="NewtonC"/>
          <w:iCs/>
        </w:rPr>
        <w:t xml:space="preserve">образцов письма: слогов, слов, предложений, зафиксированных письменными буквами, </w:t>
      </w:r>
      <w:r>
        <w:rPr>
          <w:rFonts w:eastAsia="NewtonC" w:cs="NewtonC"/>
          <w:b/>
          <w:bCs/>
          <w:iCs/>
        </w:rPr>
        <w:t xml:space="preserve">запись </w:t>
      </w:r>
      <w:r>
        <w:rPr>
          <w:rFonts w:eastAsia="NewtonC" w:cs="NewtonC"/>
          <w:iCs/>
        </w:rPr>
        <w:t xml:space="preserve">по образцу, </w:t>
      </w:r>
      <w:r>
        <w:rPr>
          <w:rFonts w:eastAsia="NewtonC" w:cs="NewtonC"/>
          <w:b/>
          <w:bCs/>
          <w:iCs/>
        </w:rPr>
        <w:t xml:space="preserve">проверка </w:t>
      </w:r>
      <w:r>
        <w:rPr>
          <w:rFonts w:eastAsia="NewtonC" w:cs="NewtonC"/>
          <w:iCs/>
        </w:rPr>
        <w:t>учеником результатов своего письма.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</w:r>
    </w:p>
    <w:p w:rsidR="001D2429" w:rsidRPr="00D648CD" w:rsidRDefault="001D2429" w:rsidP="001D2429">
      <w:pPr>
        <w:autoSpaceDE w:val="0"/>
        <w:jc w:val="center"/>
        <w:rPr>
          <w:rFonts w:eastAsia="NewtonC-Bold" w:cs="NewtonC-Bold"/>
          <w:b/>
          <w:bCs/>
          <w:u w:val="single"/>
        </w:rPr>
      </w:pPr>
      <w:r w:rsidRPr="00D648CD">
        <w:rPr>
          <w:rFonts w:eastAsia="NewtonC-Bold" w:cs="NewtonC-Bold"/>
          <w:b/>
          <w:bCs/>
          <w:u w:val="single"/>
        </w:rPr>
        <w:t>Заключительный период  (17 ч)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1. Чтение (10ч)</w:t>
      </w:r>
    </w:p>
    <w:p w:rsidR="001D2429" w:rsidRDefault="001D2429" w:rsidP="001D2429">
      <w:pPr>
        <w:autoSpaceDE w:val="0"/>
        <w:jc w:val="both"/>
        <w:rPr>
          <w:rFonts w:eastAsia="NewtonC-Bold" w:cs="NewtonC-Bold"/>
        </w:rPr>
      </w:pPr>
      <w:r>
        <w:rPr>
          <w:rFonts w:eastAsia="NewtonC-Bold" w:cs="NewtonC-Bold"/>
          <w:b/>
          <w:bCs/>
        </w:rPr>
        <w:tab/>
      </w:r>
      <w:r>
        <w:rPr>
          <w:rFonts w:eastAsia="NewtonC-Bold" w:cs="NewtonC-Bold"/>
        </w:rPr>
        <w:t xml:space="preserve">Работа над текстами «Верблюжонок», «Что у нас во дворе?», «Белая акация». Работа над текстами загадок, скороговорок. Работа над текстами в стихотворной форме. Закрепление элементарного навыка чтения. 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i/>
          <w:iCs/>
        </w:rPr>
        <w:tab/>
      </w:r>
      <w:r>
        <w:rPr>
          <w:rFonts w:eastAsia="NewtonC-Bold" w:cs="NewtonC-Bold"/>
          <w:b/>
          <w:bCs/>
          <w:i/>
          <w:iCs/>
        </w:rPr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</w:rPr>
        <w:tab/>
      </w:r>
      <w:r>
        <w:rPr>
          <w:rFonts w:eastAsia="NewtonC" w:cs="NewtonC"/>
          <w:b/>
          <w:bCs/>
          <w:iCs/>
        </w:rPr>
        <w:t>Формирование</w:t>
      </w:r>
      <w:r>
        <w:rPr>
          <w:rFonts w:eastAsia="NewtonC" w:cs="NewtonC"/>
          <w:iCs/>
        </w:rPr>
        <w:t xml:space="preserve">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</w:t>
      </w:r>
      <w:r>
        <w:rPr>
          <w:rFonts w:eastAsia="NewtonC" w:cs="NewtonC"/>
          <w:b/>
          <w:bCs/>
          <w:iCs/>
        </w:rPr>
        <w:t>Соблюдение</w:t>
      </w:r>
      <w:r>
        <w:rPr>
          <w:rFonts w:eastAsia="NewtonC" w:cs="NewtonC"/>
          <w:iCs/>
        </w:rPr>
        <w:t xml:space="preserve"> пауз в соответствии со знаками препинания как в предложениях, так и между ними. </w:t>
      </w:r>
      <w:r>
        <w:rPr>
          <w:rFonts w:eastAsia="NewtonC" w:cs="NewtonC"/>
          <w:b/>
          <w:bCs/>
          <w:iCs/>
        </w:rPr>
        <w:t>Воспроизведение</w:t>
      </w:r>
      <w:r>
        <w:rPr>
          <w:rFonts w:eastAsia="NewtonC" w:cs="NewtonC"/>
          <w:iCs/>
        </w:rPr>
        <w:t xml:space="preserve"> заданной интонации: повествовательной, вопросительной, побудительной.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/>
          <w:iCs/>
        </w:rPr>
        <w:tab/>
      </w:r>
      <w:r>
        <w:rPr>
          <w:rFonts w:eastAsia="NewtonC" w:cs="NewtonC"/>
          <w:b/>
          <w:bCs/>
          <w:iCs/>
        </w:rPr>
        <w:t>Умение</w:t>
      </w:r>
      <w:r>
        <w:rPr>
          <w:rFonts w:eastAsia="NewtonC" w:cs="NewtonC"/>
          <w:iCs/>
        </w:rPr>
        <w:t xml:space="preserve"> отвечать на вопросы по содержанию прочитанного текста полными ответами, делать выборочный </w:t>
      </w:r>
      <w:r>
        <w:rPr>
          <w:rFonts w:eastAsia="NewtonC" w:cs="NewtonC"/>
          <w:b/>
          <w:bCs/>
          <w:iCs/>
        </w:rPr>
        <w:t>пересказ,</w:t>
      </w:r>
      <w:r>
        <w:rPr>
          <w:rFonts w:eastAsia="NewtonC" w:cs="NewtonC"/>
          <w:iCs/>
        </w:rPr>
        <w:t xml:space="preserve"> изменять начало или конец текста и в связи с этим давать ему новое название.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Умение</w:t>
      </w:r>
      <w:r>
        <w:rPr>
          <w:rFonts w:eastAsia="NewtonC" w:cs="NewtonC"/>
          <w:iCs/>
        </w:rPr>
        <w:t xml:space="preserve"> находить и читать выборочно отрывки текста, соответствующие трем его структурным компонентам: а) вступление, начало: с чего все началось; б) главная часть: что произошло с героями; в) заключение: чем все завершилось. </w:t>
      </w:r>
      <w:r>
        <w:rPr>
          <w:rFonts w:eastAsia="NewtonC" w:cs="NewtonC"/>
          <w:b/>
          <w:bCs/>
          <w:iCs/>
        </w:rPr>
        <w:t>Умение</w:t>
      </w:r>
      <w:r>
        <w:rPr>
          <w:rFonts w:eastAsia="NewtonC" w:cs="NewtonC"/>
          <w:iCs/>
        </w:rPr>
        <w:t xml:space="preserve"> передать отношение автора и читающего ученика к описанным в тексте событиям.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ab/>
        <w:t>2. Письмо (7 ч)</w:t>
      </w:r>
    </w:p>
    <w:p w:rsidR="001D2429" w:rsidRDefault="001D2429" w:rsidP="001D2429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Закрепление технологии написания всех письменных букв и их соединений в графических слогах и цельных словах по алгоритмам. </w:t>
      </w:r>
      <w:r>
        <w:rPr>
          <w:rFonts w:eastAsia="NewtonC" w:cs="NewtonC"/>
        </w:rPr>
        <w:tab/>
        <w:t>Работа по исправлению графических ошибок и совершенствованию каллиграфического качества письма: четкости, устойчивости и удобочитаемости.</w:t>
      </w:r>
    </w:p>
    <w:p w:rsidR="001D2429" w:rsidRDefault="001D2429" w:rsidP="001D2429">
      <w:pPr>
        <w:autoSpaceDE w:val="0"/>
        <w:jc w:val="both"/>
        <w:rPr>
          <w:rFonts w:eastAsia="NewtonC-Bold" w:cs="NewtonC-Bold"/>
          <w:b/>
          <w:bCs/>
          <w:i/>
          <w:iCs/>
        </w:rPr>
      </w:pPr>
      <w:r>
        <w:rPr>
          <w:rFonts w:eastAsia="NewtonC-Bold" w:cs="NewtonC-Bold"/>
          <w:b/>
          <w:bCs/>
          <w:i/>
          <w:iCs/>
        </w:rPr>
        <w:tab/>
        <w:t>Основные виды учебной деятельности обучающихся: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</w:rPr>
        <w:tab/>
      </w:r>
      <w:r>
        <w:rPr>
          <w:rFonts w:eastAsia="NewtonC" w:cs="NewtonC"/>
          <w:b/>
          <w:bCs/>
          <w:iCs/>
        </w:rPr>
        <w:t>Умение</w:t>
      </w:r>
      <w:r>
        <w:rPr>
          <w:rFonts w:eastAsia="NewtonC" w:cs="NewtonC"/>
          <w:iCs/>
        </w:rPr>
        <w:t xml:space="preserve"> чередовать напряжение мышц руки с расслаблением в процессе воспроизведения букв под счет (прием тактирования).</w:t>
      </w:r>
    </w:p>
    <w:p w:rsidR="001D2429" w:rsidRDefault="001D2429" w:rsidP="001D2429">
      <w:pPr>
        <w:autoSpaceDE w:val="0"/>
        <w:jc w:val="both"/>
        <w:rPr>
          <w:rFonts w:eastAsia="NewtonC" w:cs="NewtonC"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Формирование</w:t>
      </w:r>
      <w:r>
        <w:rPr>
          <w:rFonts w:eastAsia="NewtonC" w:cs="NewtonC"/>
          <w:iCs/>
        </w:rPr>
        <w:t xml:space="preserve"> графической грамотности, связности и каллиграфического качества письма при условии ускорения его темпа.</w:t>
      </w:r>
    </w:p>
    <w:p w:rsidR="001D2429" w:rsidRDefault="001D2429" w:rsidP="001D2429">
      <w:pPr>
        <w:autoSpaceDE w:val="0"/>
        <w:jc w:val="both"/>
        <w:rPr>
          <w:rFonts w:eastAsia="NewtonC" w:cs="NewtonC"/>
          <w:b/>
          <w:bCs/>
          <w:iCs/>
        </w:rPr>
      </w:pPr>
      <w:r>
        <w:rPr>
          <w:rFonts w:eastAsia="NewtonC" w:cs="NewtonC"/>
          <w:iCs/>
        </w:rPr>
        <w:tab/>
      </w:r>
      <w:r>
        <w:rPr>
          <w:rFonts w:eastAsia="NewtonC" w:cs="NewtonC"/>
          <w:b/>
          <w:bCs/>
          <w:iCs/>
        </w:rPr>
        <w:t>Списывание</w:t>
      </w:r>
      <w:r>
        <w:rPr>
          <w:rFonts w:eastAsia="NewtonC" w:cs="NewtonC"/>
          <w:iCs/>
        </w:rPr>
        <w:t xml:space="preserve"> слов и предложений с печатного и письменного текстов, </w:t>
      </w:r>
      <w:r>
        <w:rPr>
          <w:rFonts w:eastAsia="NewtonC" w:cs="NewtonC"/>
          <w:b/>
          <w:bCs/>
          <w:iCs/>
        </w:rPr>
        <w:t>письмо под диктовку.</w:t>
      </w:r>
    </w:p>
    <w:p w:rsidR="001D2429" w:rsidRDefault="001D2429" w:rsidP="001D2429">
      <w:pPr>
        <w:autoSpaceDE w:val="0"/>
        <w:jc w:val="both"/>
      </w:pPr>
    </w:p>
    <w:p w:rsidR="001D2429" w:rsidRDefault="001D2429" w:rsidP="001D2429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ru-RU"/>
        </w:rPr>
      </w:pPr>
    </w:p>
    <w:p w:rsidR="001D2429" w:rsidRDefault="001D2429" w:rsidP="001D2429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ru-RU"/>
        </w:rPr>
      </w:pPr>
    </w:p>
    <w:p w:rsidR="001D2429" w:rsidRDefault="001D2429" w:rsidP="001D2429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ru-RU"/>
        </w:rPr>
      </w:pPr>
    </w:p>
    <w:p w:rsidR="001D2429" w:rsidRDefault="001D2429" w:rsidP="001D2429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ru-RU"/>
        </w:rPr>
      </w:pPr>
    </w:p>
    <w:p w:rsidR="001D2429" w:rsidRDefault="001D2429" w:rsidP="001D2429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ru-RU"/>
        </w:rPr>
      </w:pPr>
    </w:p>
    <w:p w:rsidR="00777614" w:rsidRDefault="00777614" w:rsidP="001D2429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ru-RU"/>
        </w:rPr>
      </w:pPr>
    </w:p>
    <w:p w:rsidR="00777614" w:rsidRDefault="00777614" w:rsidP="001D2429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ru-RU"/>
        </w:rPr>
      </w:pPr>
    </w:p>
    <w:p w:rsidR="001D2429" w:rsidRDefault="001D2429" w:rsidP="001D2429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ru-RU"/>
        </w:rPr>
      </w:pPr>
      <w:r w:rsidRPr="00C421FB">
        <w:rPr>
          <w:b/>
          <w:sz w:val="28"/>
          <w:szCs w:val="28"/>
          <w:lang w:val="ru-RU"/>
        </w:rPr>
        <w:lastRenderedPageBreak/>
        <w:t xml:space="preserve">Описание </w:t>
      </w:r>
      <w:r>
        <w:rPr>
          <w:b/>
          <w:sz w:val="28"/>
          <w:szCs w:val="28"/>
          <w:lang w:val="ru-RU"/>
        </w:rPr>
        <w:t xml:space="preserve">учебно-методического и </w:t>
      </w:r>
      <w:r w:rsidRPr="00C421FB">
        <w:rPr>
          <w:b/>
          <w:sz w:val="28"/>
          <w:szCs w:val="28"/>
          <w:lang w:val="ru-RU"/>
        </w:rPr>
        <w:t>материально-технического обеспечения образовательного процесса</w:t>
      </w:r>
    </w:p>
    <w:p w:rsidR="001D2429" w:rsidRDefault="001D2429" w:rsidP="001D2429">
      <w:pPr>
        <w:jc w:val="center"/>
        <w:rPr>
          <w:b/>
          <w:bCs/>
          <w:i/>
          <w:iCs/>
        </w:rPr>
      </w:pPr>
    </w:p>
    <w:p w:rsidR="001D2429" w:rsidRPr="00E1516A" w:rsidRDefault="001D2429" w:rsidP="001D2429">
      <w:pPr>
        <w:jc w:val="center"/>
        <w:rPr>
          <w:b/>
          <w:bCs/>
          <w:iCs/>
        </w:rPr>
      </w:pPr>
      <w:r w:rsidRPr="00E1516A">
        <w:rPr>
          <w:b/>
          <w:bCs/>
          <w:iCs/>
        </w:rPr>
        <w:t xml:space="preserve">Концептуальные и теоретические основы </w:t>
      </w:r>
      <w:r w:rsidRPr="00E1516A">
        <w:rPr>
          <w:rFonts w:eastAsia="NewtonC-Bold" w:cs="NewtonC-Bold"/>
          <w:b/>
          <w:bCs/>
          <w:iCs/>
        </w:rPr>
        <w:t>УМК «Перспективная начальная школа»</w:t>
      </w:r>
    </w:p>
    <w:p w:rsidR="001D2429" w:rsidRDefault="001D2429" w:rsidP="001D2429">
      <w:pPr>
        <w:widowControl w:val="0"/>
        <w:numPr>
          <w:ilvl w:val="2"/>
          <w:numId w:val="12"/>
        </w:numPr>
        <w:tabs>
          <w:tab w:val="left" w:pos="870"/>
        </w:tabs>
        <w:suppressAutoHyphens/>
        <w:autoSpaceDE w:val="0"/>
        <w:ind w:left="0" w:firstLine="495"/>
        <w:jc w:val="both"/>
        <w:rPr>
          <w:rFonts w:eastAsia="NewtonC-Bold" w:cs="NewtonC-Bold"/>
        </w:rPr>
      </w:pPr>
      <w:r w:rsidRPr="00E1516A">
        <w:rPr>
          <w:rFonts w:eastAsia="NewtonC-Bold" w:cs="NewtonC-Bold"/>
        </w:rPr>
        <w:t>Чуракова Р.Г. Пространство натяжения смысла в УМК «Перспективная начальная школа» (Концептуальные основы личностно-ориентированной постразвивающей системы воспитания и обучения). -  М.:Академкнига/Учебник, 201</w:t>
      </w:r>
      <w:r>
        <w:rPr>
          <w:rFonts w:eastAsia="NewtonC-Bold" w:cs="NewtonC-Bold"/>
        </w:rPr>
        <w:t>1</w:t>
      </w:r>
    </w:p>
    <w:p w:rsidR="001D2429" w:rsidRPr="00E1516A" w:rsidRDefault="001D2429" w:rsidP="001D2429">
      <w:pPr>
        <w:widowControl w:val="0"/>
        <w:numPr>
          <w:ilvl w:val="2"/>
          <w:numId w:val="12"/>
        </w:numPr>
        <w:tabs>
          <w:tab w:val="left" w:pos="885"/>
        </w:tabs>
        <w:suppressAutoHyphens/>
        <w:autoSpaceDE w:val="0"/>
        <w:ind w:left="0" w:firstLine="495"/>
        <w:jc w:val="both"/>
        <w:rPr>
          <w:rFonts w:eastAsia="NewtonC-Bold" w:cs="NewtonC-Bold"/>
        </w:rPr>
      </w:pPr>
      <w:r w:rsidRPr="00E1516A">
        <w:rPr>
          <w:rFonts w:eastAsia="NewtonC-Bold" w:cs="NewtonC-Bold"/>
        </w:rPr>
        <w:t>Чуракова Р.Г. Технология и аспектный анализ современного урока в начальной школе. - М.: Академкнига/Учебник.</w:t>
      </w:r>
    </w:p>
    <w:p w:rsidR="001D2429" w:rsidRDefault="001D2429" w:rsidP="001D2429">
      <w:pPr>
        <w:widowControl w:val="0"/>
        <w:numPr>
          <w:ilvl w:val="2"/>
          <w:numId w:val="12"/>
        </w:numPr>
        <w:tabs>
          <w:tab w:val="left" w:pos="870"/>
        </w:tabs>
        <w:suppressAutoHyphens/>
        <w:autoSpaceDE w:val="0"/>
        <w:ind w:left="0" w:firstLine="495"/>
        <w:jc w:val="both"/>
        <w:rPr>
          <w:rFonts w:eastAsia="NewtonC-Bold" w:cs="NewtonC-Bold"/>
        </w:rPr>
      </w:pPr>
      <w:r>
        <w:rPr>
          <w:rFonts w:eastAsia="NewtonC-Bold" w:cs="NewtonC-Bold"/>
        </w:rPr>
        <w:t>Проектирование основной образовательной программы образовательного учреждения/ Под ред. Р.Г. Чураковой - М.: Академкнига/Учебник</w:t>
      </w:r>
      <w:r w:rsidRPr="00E1516A">
        <w:rPr>
          <w:rFonts w:eastAsia="NewtonC-Bold" w:cs="NewtonC-Bold"/>
        </w:rPr>
        <w:t>, 201</w:t>
      </w:r>
      <w:r>
        <w:rPr>
          <w:rFonts w:eastAsia="NewtonC-Bold" w:cs="NewtonC-Bold"/>
        </w:rPr>
        <w:t>1</w:t>
      </w:r>
    </w:p>
    <w:p w:rsidR="001D2429" w:rsidRDefault="001D2429" w:rsidP="001D2429">
      <w:pPr>
        <w:autoSpaceDE w:val="0"/>
        <w:ind w:firstLine="495"/>
        <w:jc w:val="center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>Учебно-методическая литература</w:t>
      </w:r>
    </w:p>
    <w:p w:rsidR="001D2429" w:rsidRDefault="00017E59" w:rsidP="001D2429">
      <w:pPr>
        <w:autoSpaceDE w:val="0"/>
        <w:jc w:val="center"/>
        <w:rPr>
          <w:rFonts w:eastAsia="NewtonC-Bold" w:cs="NewtonC-Bold"/>
          <w:b/>
          <w:bCs/>
        </w:rPr>
      </w:pPr>
      <w:r>
        <w:rPr>
          <w:rFonts w:eastAsia="NewtonC-Bold" w:cs="NewtonC-Bold"/>
          <w:b/>
          <w:bCs/>
        </w:rPr>
        <w:t>для учащихся:</w:t>
      </w:r>
    </w:p>
    <w:p w:rsidR="001D2429" w:rsidRDefault="001D2429" w:rsidP="001D2429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>Агаркова Н.Г., Агарков Ю.А. Азбука. 1 класс: Учебник по обучению грамоте и чтению. Под ред. М.Л. Каленчук. – М.: Академкнига/Учебник.</w:t>
      </w:r>
    </w:p>
    <w:p w:rsidR="001D2429" w:rsidRDefault="001D2429" w:rsidP="001D2429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>Агаркова Н.Г., Агарков Ю.А. Азбука. 1 класс: Тетради по письму № 1, № 2,  № 3. – М.: Академкнига/Учебник,2011</w:t>
      </w:r>
    </w:p>
    <w:p w:rsidR="001D2429" w:rsidRDefault="001D2429" w:rsidP="001D2429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>Лаврова Н.М. Азбука. Пишу и проверяю себя. Начала формирования регулятивных УУД. 1 класс: Тетради № 1, № 2. – М.: Академкнига/Учебник,2011</w:t>
      </w:r>
    </w:p>
    <w:p w:rsidR="00017E59" w:rsidRPr="00017E59" w:rsidRDefault="00017E59" w:rsidP="00017E59">
      <w:pPr>
        <w:pStyle w:val="aa"/>
        <w:autoSpaceDE w:val="0"/>
        <w:jc w:val="center"/>
        <w:rPr>
          <w:rFonts w:eastAsia="NewtonC-Bold" w:cs="NewtonC-Bold"/>
          <w:b/>
          <w:bCs/>
        </w:rPr>
      </w:pPr>
      <w:r w:rsidRPr="00017E59">
        <w:rPr>
          <w:rFonts w:eastAsia="NewtonC-Bold" w:cs="NewtonC-Bold"/>
          <w:b/>
          <w:bCs/>
        </w:rPr>
        <w:t xml:space="preserve">для </w:t>
      </w:r>
      <w:r>
        <w:rPr>
          <w:rFonts w:eastAsia="NewtonC-Bold" w:cs="NewtonC-Bold"/>
          <w:b/>
          <w:bCs/>
          <w:lang w:val="ru-RU"/>
        </w:rPr>
        <w:t>учителя</w:t>
      </w:r>
      <w:r w:rsidRPr="00017E59">
        <w:rPr>
          <w:rFonts w:eastAsia="NewtonC-Bold" w:cs="NewtonC-Bold"/>
          <w:b/>
          <w:bCs/>
        </w:rPr>
        <w:t>:</w:t>
      </w:r>
    </w:p>
    <w:p w:rsidR="001D2429" w:rsidRDefault="001D2429" w:rsidP="001D2429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>Агаркова Н.Г., Агарков Ю.А. Азбука. Обучение грамоте и чтению: 1 класс: Методическое пособие. – М.: Академкнига/Учебник,2011</w:t>
      </w:r>
    </w:p>
    <w:p w:rsidR="001D2429" w:rsidRDefault="001D2429" w:rsidP="001D2429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 xml:space="preserve">Лаврова Н.М. </w:t>
      </w:r>
      <w:r>
        <w:rPr>
          <w:rFonts w:eastAsia="NewtonC" w:cs="NewtonC"/>
          <w:color w:val="000000"/>
        </w:rPr>
        <w:t xml:space="preserve">Азбука. Поурочно-тематические разработки. </w:t>
      </w:r>
      <w:r>
        <w:rPr>
          <w:rFonts w:eastAsia="NewtonC" w:cs="NewtonC"/>
        </w:rPr>
        <w:t>1 класс: Методическое пособие. – М.: Академкнига/Учебник,2011</w:t>
      </w:r>
    </w:p>
    <w:p w:rsidR="001D2429" w:rsidRDefault="001D2429" w:rsidP="001D2429">
      <w:pPr>
        <w:autoSpaceDE w:val="0"/>
        <w:jc w:val="center"/>
      </w:pPr>
    </w:p>
    <w:p w:rsidR="001D2429" w:rsidRPr="00E1516A" w:rsidRDefault="001D2429" w:rsidP="001D2429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lang w:val="ru-RU"/>
        </w:rPr>
      </w:pPr>
      <w:r w:rsidRPr="00E1516A">
        <w:rPr>
          <w:b/>
          <w:lang w:val="ru-RU"/>
        </w:rPr>
        <w:t>Дополнительная литература для учителя</w:t>
      </w:r>
    </w:p>
    <w:p w:rsidR="001D2429" w:rsidRPr="007E0B87" w:rsidRDefault="00577870" w:rsidP="001D2429">
      <w:pPr>
        <w:numPr>
          <w:ilvl w:val="0"/>
          <w:numId w:val="7"/>
        </w:numPr>
        <w:spacing w:before="100" w:beforeAutospacing="1" w:after="100" w:afterAutospacing="1"/>
      </w:pPr>
      <w:hyperlink r:id="rId8" w:history="1">
        <w:r w:rsidR="001D2429" w:rsidRPr="007E0B87">
          <w:t>Примерная основная образовательная программа образовательного учреждения</w:t>
        </w:r>
      </w:hyperlink>
      <w:r w:rsidR="001D2429" w:rsidRPr="007E0B87">
        <w:t>./ Е.С. Савинов.- М.: Просвещение,201</w:t>
      </w:r>
      <w:r w:rsidR="001D2429">
        <w:t>2</w:t>
      </w:r>
      <w:r w:rsidR="001D2429" w:rsidRPr="007E0B87">
        <w:t>.</w:t>
      </w:r>
    </w:p>
    <w:p w:rsidR="001D2429" w:rsidRPr="007E0B87" w:rsidRDefault="00577870" w:rsidP="001D2429">
      <w:pPr>
        <w:numPr>
          <w:ilvl w:val="0"/>
          <w:numId w:val="7"/>
        </w:numPr>
        <w:spacing w:before="100" w:beforeAutospacing="1" w:after="100" w:afterAutospacing="1"/>
      </w:pPr>
      <w:hyperlink r:id="rId9" w:history="1">
        <w:r w:rsidR="001D2429" w:rsidRPr="007E0B87">
          <w:t>Как проектировать универсальные учебные действия в начальной школе. От действия к мысли.</w:t>
        </w:r>
      </w:hyperlink>
      <w:r w:rsidR="001D2429" w:rsidRPr="007E0B87">
        <w:t>/А.Г. Асмолов и др.-М.: Просвещение,2010.</w:t>
      </w:r>
    </w:p>
    <w:p w:rsidR="001D2429" w:rsidRPr="007E0B87" w:rsidRDefault="00577870" w:rsidP="001D2429">
      <w:pPr>
        <w:numPr>
          <w:ilvl w:val="0"/>
          <w:numId w:val="7"/>
        </w:numPr>
        <w:spacing w:before="100" w:beforeAutospacing="1" w:after="100" w:afterAutospacing="1"/>
      </w:pPr>
      <w:hyperlink r:id="rId10" w:history="1">
        <w:r w:rsidR="001D2429" w:rsidRPr="007E0B87">
          <w:t>Планируемые результаты начального общего образования</w:t>
        </w:r>
      </w:hyperlink>
      <w:r w:rsidR="001D2429" w:rsidRPr="007E0B87">
        <w:t>./ Л.Л.Алексеева и др.-М.: Просвещение,2010.</w:t>
      </w:r>
    </w:p>
    <w:p w:rsidR="001D2429" w:rsidRPr="007E0B87" w:rsidRDefault="00577870" w:rsidP="001D2429">
      <w:pPr>
        <w:numPr>
          <w:ilvl w:val="0"/>
          <w:numId w:val="7"/>
        </w:numPr>
        <w:spacing w:before="100" w:beforeAutospacing="1" w:after="100" w:afterAutospacing="1"/>
      </w:pPr>
      <w:hyperlink r:id="rId11" w:history="1">
        <w:r w:rsidR="001D2429" w:rsidRPr="007E0B87">
          <w:t>Оценка достижения планируемых результатов в начальной школе</w:t>
        </w:r>
      </w:hyperlink>
      <w:r w:rsidR="001D2429" w:rsidRPr="007E0B87">
        <w:t>./М.Ю.Демидова и др.-М.: Просвещение,2010.</w:t>
      </w:r>
    </w:p>
    <w:p w:rsidR="001D2429" w:rsidRPr="007E0B87" w:rsidRDefault="00577870" w:rsidP="001D2429">
      <w:pPr>
        <w:numPr>
          <w:ilvl w:val="0"/>
          <w:numId w:val="7"/>
        </w:numPr>
        <w:spacing w:before="100" w:beforeAutospacing="1" w:after="100" w:afterAutospacing="1"/>
      </w:pPr>
      <w:hyperlink r:id="rId12" w:history="1">
        <w:r w:rsidR="001D2429" w:rsidRPr="007E0B87">
          <w:t>Примерные программы внеурочной деятельности</w:t>
        </w:r>
      </w:hyperlink>
      <w:r w:rsidR="001D2429" w:rsidRPr="007E0B87">
        <w:t>./ Д.В.Григорьев и др.-М.: Просвещение,2010.</w:t>
      </w:r>
    </w:p>
    <w:p w:rsidR="001D2429" w:rsidRDefault="00577870" w:rsidP="001D2429">
      <w:pPr>
        <w:numPr>
          <w:ilvl w:val="0"/>
          <w:numId w:val="7"/>
        </w:numPr>
        <w:spacing w:before="100" w:beforeAutospacing="1" w:after="100" w:afterAutospacing="1"/>
      </w:pPr>
      <w:hyperlink r:id="rId13" w:history="1">
        <w:r w:rsidR="001D2429" w:rsidRPr="007E0B87">
          <w:t>Мои достижения. Итоговые комплексные работы: 1 класс</w:t>
        </w:r>
      </w:hyperlink>
    </w:p>
    <w:p w:rsidR="001D2429" w:rsidRPr="007E0B87" w:rsidRDefault="00577870" w:rsidP="001D2429">
      <w:pPr>
        <w:numPr>
          <w:ilvl w:val="0"/>
          <w:numId w:val="7"/>
        </w:numPr>
        <w:spacing w:before="100" w:beforeAutospacing="1" w:after="100" w:afterAutospacing="1"/>
      </w:pPr>
      <w:hyperlink r:id="rId14" w:history="1">
        <w:r w:rsidR="001D2429" w:rsidRPr="007E0B87">
          <w:t>Проектные задачи в начальной школе</w:t>
        </w:r>
      </w:hyperlink>
      <w:r w:rsidR="001D2429" w:rsidRPr="007E0B87">
        <w:t>./ А.Б. Воронцов и др. .-М.: Просвещение,201</w:t>
      </w:r>
      <w:r w:rsidR="001D2429">
        <w:t>1</w:t>
      </w:r>
      <w:r w:rsidR="001D2429" w:rsidRPr="007E0B87">
        <w:t>.</w:t>
      </w:r>
    </w:p>
    <w:p w:rsidR="001D2429" w:rsidRDefault="001D2429" w:rsidP="001D2429">
      <w:pPr>
        <w:spacing w:before="100" w:beforeAutospacing="1" w:after="100" w:afterAutospacing="1"/>
        <w:jc w:val="center"/>
        <w:rPr>
          <w:b/>
        </w:rPr>
      </w:pPr>
      <w:r w:rsidRPr="00FC0CAD">
        <w:rPr>
          <w:b/>
        </w:rPr>
        <w:t>Средства обучения</w:t>
      </w:r>
    </w:p>
    <w:p w:rsidR="001D2429" w:rsidRDefault="001D2429" w:rsidP="001D2429">
      <w:pPr>
        <w:numPr>
          <w:ilvl w:val="0"/>
          <w:numId w:val="13"/>
        </w:numPr>
      </w:pPr>
      <w:r>
        <w:t>Учебно-лабораторное оборудование и приборы, технические и электронные средства обучения (ИД, компьютер, телевизор, ноутбуки для учащихся)</w:t>
      </w:r>
    </w:p>
    <w:p w:rsidR="001D2429" w:rsidRDefault="001D2429" w:rsidP="001D2429">
      <w:pPr>
        <w:numPr>
          <w:ilvl w:val="0"/>
          <w:numId w:val="13"/>
        </w:numPr>
      </w:pPr>
      <w:r>
        <w:t>Цифровые образовательные ресурсы</w:t>
      </w:r>
    </w:p>
    <w:p w:rsidR="001D2429" w:rsidRDefault="001D2429" w:rsidP="001D2429">
      <w:pPr>
        <w:numPr>
          <w:ilvl w:val="0"/>
          <w:numId w:val="13"/>
        </w:numPr>
      </w:pPr>
      <w:r>
        <w:t>Демонстрационный и раздаточный  дидактический материал</w:t>
      </w:r>
    </w:p>
    <w:p w:rsidR="00E515D9" w:rsidRDefault="00E515D9" w:rsidP="00E515D9"/>
    <w:p w:rsidR="00E515D9" w:rsidRDefault="00E515D9" w:rsidP="00E515D9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E515D9" w:rsidRPr="00466FE2" w:rsidRDefault="00E515D9" w:rsidP="00466FE2">
      <w:pPr>
        <w:jc w:val="center"/>
        <w:rPr>
          <w:b/>
        </w:rPr>
      </w:pPr>
      <w:r w:rsidRPr="00466FE2">
        <w:rPr>
          <w:b/>
        </w:rPr>
        <w:t>Контрольно-измерительные материалы по обучению грамоте.</w:t>
      </w:r>
    </w:p>
    <w:p w:rsidR="00E515D9" w:rsidRPr="00466FE2" w:rsidRDefault="00E515D9" w:rsidP="00466FE2">
      <w:pPr>
        <w:ind w:left="-540"/>
        <w:jc w:val="center"/>
        <w:rPr>
          <w:b/>
        </w:rPr>
      </w:pPr>
      <w:r w:rsidRPr="00466FE2">
        <w:rPr>
          <w:b/>
        </w:rPr>
        <w:t xml:space="preserve">1 класс.       </w:t>
      </w:r>
      <w:r w:rsidRPr="00466FE2">
        <w:rPr>
          <w:b/>
          <w:lang w:val="en-US"/>
        </w:rPr>
        <w:t>I</w:t>
      </w:r>
      <w:r w:rsidRPr="00466FE2">
        <w:rPr>
          <w:b/>
        </w:rPr>
        <w:t xml:space="preserve"> полугодие.</w:t>
      </w:r>
    </w:p>
    <w:p w:rsidR="00E515D9" w:rsidRPr="00466FE2" w:rsidRDefault="00E515D9" w:rsidP="00466FE2">
      <w:pPr>
        <w:ind w:left="-540"/>
      </w:pPr>
    </w:p>
    <w:p w:rsidR="00E515D9" w:rsidRPr="00466FE2" w:rsidRDefault="00E515D9" w:rsidP="00466FE2">
      <w:pPr>
        <w:ind w:left="-540"/>
      </w:pPr>
    </w:p>
    <w:p w:rsidR="00E515D9" w:rsidRPr="00466FE2" w:rsidRDefault="00E515D9" w:rsidP="00466FE2">
      <w:pPr>
        <w:ind w:left="-540"/>
        <w:rPr>
          <w:b/>
        </w:rPr>
      </w:pPr>
      <w:r w:rsidRPr="00466FE2">
        <w:rPr>
          <w:b/>
        </w:rPr>
        <w:t xml:space="preserve">      1.На первую строку выпиши гласные буквы, на вторую строку –  согласные буквы</w:t>
      </w:r>
      <w:r w:rsidRPr="00466FE2">
        <w:t xml:space="preserve">. </w:t>
      </w:r>
    </w:p>
    <w:p w:rsidR="00E515D9" w:rsidRPr="00466FE2" w:rsidRDefault="00E515D9" w:rsidP="00466FE2">
      <w:pPr>
        <w:ind w:left="-540"/>
      </w:pPr>
    </w:p>
    <w:p w:rsidR="00E515D9" w:rsidRPr="00466FE2" w:rsidRDefault="00E515D9" w:rsidP="00466FE2">
      <w:pPr>
        <w:ind w:left="-540" w:firstLine="720"/>
      </w:pPr>
      <w:r w:rsidRPr="00466FE2">
        <w:t xml:space="preserve">                 Э А Ё В С О Л З К Ю М        /     Я К У Г Р Е Д Н Т И Ы</w:t>
      </w:r>
    </w:p>
    <w:p w:rsidR="00E515D9" w:rsidRPr="00466FE2" w:rsidRDefault="00E515D9" w:rsidP="00466FE2">
      <w:pPr>
        <w:ind w:left="-540" w:firstLine="720"/>
        <w:rPr>
          <w:i/>
        </w:rPr>
      </w:pPr>
      <w:r w:rsidRPr="00466FE2">
        <w:rPr>
          <w:b/>
        </w:rPr>
        <w:t>2.Запись под диктовку. Поставь ударение в словах.</w:t>
      </w:r>
    </w:p>
    <w:p w:rsidR="00E515D9" w:rsidRPr="00466FE2" w:rsidRDefault="00E515D9" w:rsidP="00466FE2">
      <w:pPr>
        <w:rPr>
          <w:i/>
        </w:rPr>
      </w:pPr>
      <w:r w:rsidRPr="00466FE2">
        <w:rPr>
          <w:i/>
        </w:rPr>
        <w:t>мыло    рама      рой     Вера       Аня    Рома.</w:t>
      </w:r>
    </w:p>
    <w:p w:rsidR="00E515D9" w:rsidRPr="00466FE2" w:rsidRDefault="00E515D9" w:rsidP="00466FE2">
      <w:pPr>
        <w:ind w:left="180"/>
        <w:rPr>
          <w:i/>
        </w:rPr>
      </w:pPr>
    </w:p>
    <w:p w:rsidR="00E515D9" w:rsidRPr="00466FE2" w:rsidRDefault="00E515D9" w:rsidP="00466FE2">
      <w:pPr>
        <w:ind w:left="-540"/>
        <w:rPr>
          <w:b/>
        </w:rPr>
      </w:pPr>
      <w:r w:rsidRPr="00466FE2">
        <w:rPr>
          <w:b/>
        </w:rPr>
        <w:t xml:space="preserve">      3.Списывание с печатного текста.</w:t>
      </w:r>
    </w:p>
    <w:p w:rsidR="00E515D9" w:rsidRPr="00466FE2" w:rsidRDefault="00E515D9" w:rsidP="00466FE2"/>
    <w:p w:rsidR="00E515D9" w:rsidRPr="00466FE2" w:rsidRDefault="00E515D9" w:rsidP="00466FE2">
      <w:pPr>
        <w:rPr>
          <w:i/>
        </w:rPr>
      </w:pPr>
      <w:r w:rsidRPr="00466FE2">
        <w:rPr>
          <w:i/>
        </w:rPr>
        <w:t xml:space="preserve">   Вера   мыла   раму.</w:t>
      </w:r>
      <w:r w:rsidRPr="00466FE2">
        <w:rPr>
          <w:i/>
        </w:rPr>
        <w:tab/>
      </w:r>
      <w:r w:rsidRPr="00466FE2">
        <w:rPr>
          <w:i/>
        </w:rPr>
        <w:tab/>
      </w:r>
      <w:r w:rsidRPr="00466FE2">
        <w:rPr>
          <w:i/>
          <w:lang w:val="en-US"/>
        </w:rPr>
        <w:t>I</w:t>
      </w:r>
      <w:r w:rsidRPr="00466FE2">
        <w:rPr>
          <w:i/>
        </w:rPr>
        <w:tab/>
        <w:t xml:space="preserve">  У   мамы   мыло.</w:t>
      </w:r>
    </w:p>
    <w:p w:rsidR="00E515D9" w:rsidRPr="00466FE2" w:rsidRDefault="00E515D9" w:rsidP="00466FE2">
      <w:pPr>
        <w:rPr>
          <w:i/>
        </w:rPr>
      </w:pPr>
      <w:r w:rsidRPr="00466FE2">
        <w:rPr>
          <w:i/>
        </w:rPr>
        <w:t xml:space="preserve">   А  Дима  мал.</w:t>
      </w:r>
      <w:r w:rsidRPr="00466FE2">
        <w:rPr>
          <w:i/>
        </w:rPr>
        <w:tab/>
      </w:r>
      <w:r w:rsidRPr="00466FE2">
        <w:rPr>
          <w:i/>
        </w:rPr>
        <w:tab/>
      </w:r>
      <w:r w:rsidRPr="00466FE2">
        <w:rPr>
          <w:i/>
        </w:rPr>
        <w:tab/>
      </w:r>
      <w:r w:rsidRPr="00466FE2">
        <w:rPr>
          <w:i/>
          <w:lang w:val="en-US"/>
        </w:rPr>
        <w:t>I</w:t>
      </w:r>
      <w:r w:rsidRPr="00466FE2">
        <w:rPr>
          <w:i/>
        </w:rPr>
        <w:tab/>
        <w:t xml:space="preserve">  Никита   рад.</w:t>
      </w:r>
    </w:p>
    <w:p w:rsidR="00E515D9" w:rsidRPr="00466FE2" w:rsidRDefault="00E515D9" w:rsidP="00466FE2">
      <w:pPr>
        <w:rPr>
          <w:i/>
        </w:rPr>
      </w:pPr>
      <w:r w:rsidRPr="00466FE2">
        <w:rPr>
          <w:i/>
        </w:rPr>
        <w:t xml:space="preserve">   У   Димы  рана.</w:t>
      </w:r>
      <w:r w:rsidRPr="00466FE2">
        <w:rPr>
          <w:i/>
        </w:rPr>
        <w:tab/>
        <w:t xml:space="preserve">                       </w:t>
      </w:r>
      <w:r w:rsidRPr="00466FE2">
        <w:rPr>
          <w:i/>
          <w:lang w:val="en-US"/>
        </w:rPr>
        <w:t>I</w:t>
      </w:r>
      <w:r w:rsidRPr="00466FE2">
        <w:rPr>
          <w:i/>
        </w:rPr>
        <w:tab/>
        <w:t xml:space="preserve">   Мама мыла Никиту.</w:t>
      </w:r>
    </w:p>
    <w:p w:rsidR="00E515D9" w:rsidRPr="00466FE2" w:rsidRDefault="00E515D9" w:rsidP="00466FE2"/>
    <w:p w:rsidR="00E515D9" w:rsidRPr="00466FE2" w:rsidRDefault="00E515D9" w:rsidP="00466FE2">
      <w:pPr>
        <w:ind w:left="-540"/>
      </w:pPr>
    </w:p>
    <w:p w:rsidR="00E515D9" w:rsidRPr="00466FE2" w:rsidRDefault="00E515D9" w:rsidP="00466FE2">
      <w:pPr>
        <w:ind w:left="-540"/>
        <w:rPr>
          <w:b/>
        </w:rPr>
      </w:pPr>
      <w:r w:rsidRPr="00466FE2">
        <w:t xml:space="preserve">      </w:t>
      </w:r>
      <w:r w:rsidRPr="00466FE2">
        <w:rPr>
          <w:b/>
        </w:rPr>
        <w:t xml:space="preserve">  4*.Из данных слогов составь и запиши слова.</w:t>
      </w:r>
    </w:p>
    <w:p w:rsidR="00E515D9" w:rsidRPr="00466FE2" w:rsidRDefault="00E515D9" w:rsidP="00466FE2">
      <w:pPr>
        <w:ind w:left="-540"/>
        <w:rPr>
          <w:b/>
        </w:rPr>
      </w:pPr>
    </w:p>
    <w:p w:rsidR="00E515D9" w:rsidRPr="00466FE2" w:rsidRDefault="00E515D9" w:rsidP="00466FE2">
      <w:pPr>
        <w:ind w:left="-540"/>
      </w:pPr>
      <w:r w:rsidRPr="00466FE2">
        <w:tab/>
        <w:t xml:space="preserve">    КО   РА   ВЕ    МЕ   МА   СИ                                </w:t>
      </w:r>
      <w:r w:rsidRPr="00466FE2">
        <w:tab/>
        <w:t xml:space="preserve">   ДЫ   ЛА   СЕ     НО    РА    ВО</w:t>
      </w:r>
    </w:p>
    <w:p w:rsidR="00E515D9" w:rsidRPr="00466FE2" w:rsidRDefault="00E515D9" w:rsidP="00466FE2">
      <w:pPr>
        <w:ind w:left="-540"/>
      </w:pPr>
    </w:p>
    <w:p w:rsidR="00E515D9" w:rsidRPr="00466FE2" w:rsidRDefault="00E515D9" w:rsidP="00466FE2">
      <w:pPr>
        <w:ind w:left="-540"/>
      </w:pPr>
    </w:p>
    <w:p w:rsidR="00E515D9" w:rsidRPr="00466FE2" w:rsidRDefault="00E515D9" w:rsidP="00466FE2">
      <w:pPr>
        <w:ind w:left="180"/>
        <w:rPr>
          <w:b/>
          <w:u w:val="single"/>
        </w:rPr>
      </w:pPr>
      <w:r w:rsidRPr="00466FE2">
        <w:rPr>
          <w:b/>
          <w:u w:val="single"/>
        </w:rPr>
        <w:t>ОЦЕНИВАНИЕ</w:t>
      </w:r>
    </w:p>
    <w:p w:rsidR="00E515D9" w:rsidRPr="00466FE2" w:rsidRDefault="00E515D9" w:rsidP="00466FE2">
      <w:pPr>
        <w:rPr>
          <w:b/>
          <w:u w:val="single"/>
        </w:rPr>
      </w:pPr>
    </w:p>
    <w:p w:rsidR="00E515D9" w:rsidRPr="00466FE2" w:rsidRDefault="00E515D9" w:rsidP="00466FE2">
      <w:pPr>
        <w:rPr>
          <w:b/>
          <w:u w:val="single"/>
        </w:rPr>
      </w:pPr>
      <w:r w:rsidRPr="00466FE2">
        <w:t xml:space="preserve">К= </w:t>
      </w:r>
      <w:r w:rsidRPr="00466FE2">
        <w:rPr>
          <w:i/>
        </w:rPr>
        <w:t xml:space="preserve">т / п, </w:t>
      </w:r>
      <w:r w:rsidRPr="00466FE2">
        <w:t xml:space="preserve">где </w:t>
      </w:r>
      <w:r w:rsidRPr="00466FE2">
        <w:rPr>
          <w:i/>
        </w:rPr>
        <w:t>т –</w:t>
      </w:r>
      <w:r w:rsidRPr="00466FE2">
        <w:t xml:space="preserve"> количество правильно выполненных существенных операций;    </w:t>
      </w:r>
      <w:r w:rsidRPr="00466FE2">
        <w:rPr>
          <w:i/>
        </w:rPr>
        <w:t>п –</w:t>
      </w:r>
      <w:r w:rsidRPr="00466FE2">
        <w:t xml:space="preserve"> общее количество операций.</w:t>
      </w:r>
    </w:p>
    <w:p w:rsidR="00E515D9" w:rsidRPr="00466FE2" w:rsidRDefault="00E515D9" w:rsidP="00466FE2">
      <w:r w:rsidRPr="00466FE2">
        <w:t>К=0,7 (70%) успеваемости – оценка «3» - низкий  уровень = 18-19 баллов.</w:t>
      </w:r>
    </w:p>
    <w:p w:rsidR="00E515D9" w:rsidRPr="00466FE2" w:rsidRDefault="00E515D9" w:rsidP="00466FE2">
      <w:pPr>
        <w:ind w:left="-540"/>
      </w:pPr>
      <w:r w:rsidRPr="00466FE2">
        <w:t xml:space="preserve">         К=0,8 (80%) успеваемости – оценка «4» - средний уровень= 20-22 баллов.</w:t>
      </w:r>
    </w:p>
    <w:p w:rsidR="00E515D9" w:rsidRPr="00466FE2" w:rsidRDefault="00E515D9" w:rsidP="00466FE2">
      <w:pPr>
        <w:ind w:left="-540"/>
      </w:pPr>
      <w:r w:rsidRPr="00466FE2">
        <w:t xml:space="preserve">         К=0,9 (95%) успеваемости – оценка «5» - высокий уровень= 23-25 баллов.</w:t>
      </w:r>
    </w:p>
    <w:p w:rsidR="00E515D9" w:rsidRPr="00466FE2" w:rsidRDefault="00E515D9" w:rsidP="00466FE2">
      <w:pPr>
        <w:ind w:left="-540"/>
      </w:pPr>
    </w:p>
    <w:p w:rsidR="00E515D9" w:rsidRPr="00466FE2" w:rsidRDefault="00E515D9" w:rsidP="00466FE2">
      <w:pPr>
        <w:ind w:left="-540"/>
      </w:pPr>
      <w:r w:rsidRPr="00466FE2">
        <w:t xml:space="preserve">         </w:t>
      </w:r>
      <w:r w:rsidRPr="00466FE2">
        <w:rPr>
          <w:lang w:val="en-US"/>
        </w:rPr>
        <w:t>I</w:t>
      </w:r>
      <w:r w:rsidRPr="00466FE2">
        <w:t xml:space="preserve">   задание – 11 баллов  (1 б. –за выписанную букву).</w:t>
      </w:r>
    </w:p>
    <w:p w:rsidR="00E515D9" w:rsidRPr="00466FE2" w:rsidRDefault="00E515D9" w:rsidP="00466FE2">
      <w:pPr>
        <w:ind w:left="-540"/>
      </w:pPr>
      <w:r w:rsidRPr="00466FE2">
        <w:t xml:space="preserve">         </w:t>
      </w:r>
      <w:r w:rsidRPr="00466FE2">
        <w:rPr>
          <w:lang w:val="en-US"/>
        </w:rPr>
        <w:t>II</w:t>
      </w:r>
      <w:r w:rsidRPr="00466FE2">
        <w:t xml:space="preserve"> задание –11 баллов  (1б.-за ударение, 1б.-за верно написанное слово).</w:t>
      </w:r>
    </w:p>
    <w:p w:rsidR="00E515D9" w:rsidRPr="00466FE2" w:rsidRDefault="00E515D9" w:rsidP="00466FE2">
      <w:r w:rsidRPr="00466FE2">
        <w:rPr>
          <w:lang w:val="en-US"/>
        </w:rPr>
        <w:t>III</w:t>
      </w:r>
      <w:r w:rsidRPr="00466FE2">
        <w:t xml:space="preserve"> задание – 3 балла    (1б.-за верно записанное и оформленное  предложение).</w:t>
      </w:r>
    </w:p>
    <w:p w:rsidR="00E515D9" w:rsidRPr="00466FE2" w:rsidRDefault="00E515D9" w:rsidP="00466FE2">
      <w:pPr>
        <w:ind w:left="-540"/>
      </w:pPr>
    </w:p>
    <w:p w:rsidR="00E515D9" w:rsidRPr="00466FE2" w:rsidRDefault="00E515D9" w:rsidP="00466FE2">
      <w:pPr>
        <w:ind w:left="-540"/>
      </w:pPr>
      <w:r w:rsidRPr="00466FE2">
        <w:t xml:space="preserve">         </w:t>
      </w:r>
      <w:r w:rsidRPr="00466FE2">
        <w:rPr>
          <w:lang w:val="en-US"/>
        </w:rPr>
        <w:t>IV</w:t>
      </w:r>
      <w:r w:rsidRPr="00466FE2">
        <w:t>*задание – 1 балл = 1 слово (баллы не учитываются ).</w:t>
      </w:r>
    </w:p>
    <w:p w:rsidR="00E515D9" w:rsidRPr="00466FE2" w:rsidRDefault="00E515D9" w:rsidP="00466FE2">
      <w:pPr>
        <w:ind w:left="-540"/>
        <w:rPr>
          <w:i/>
        </w:rPr>
      </w:pPr>
      <w:r w:rsidRPr="00466FE2">
        <w:t xml:space="preserve">         Максимальное количество – 25 баллов  за 3 задания.</w:t>
      </w:r>
    </w:p>
    <w:p w:rsidR="00E515D9" w:rsidRPr="00466FE2" w:rsidRDefault="00E515D9" w:rsidP="00466FE2">
      <w:pPr>
        <w:tabs>
          <w:tab w:val="left" w:pos="225"/>
        </w:tabs>
      </w:pPr>
    </w:p>
    <w:p w:rsidR="00E515D9" w:rsidRPr="00466FE2" w:rsidRDefault="00E515D9" w:rsidP="00466FE2"/>
    <w:p w:rsidR="00E515D9" w:rsidRPr="00466FE2" w:rsidRDefault="00E515D9" w:rsidP="00466FE2">
      <w:pPr>
        <w:jc w:val="center"/>
        <w:rPr>
          <w:b/>
        </w:rPr>
      </w:pPr>
      <w:r w:rsidRPr="00466FE2">
        <w:rPr>
          <w:b/>
        </w:rPr>
        <w:lastRenderedPageBreak/>
        <w:t>Контрольно-измерительные материалы по обучению грамоте.</w:t>
      </w:r>
    </w:p>
    <w:p w:rsidR="00E515D9" w:rsidRPr="00466FE2" w:rsidRDefault="00E515D9" w:rsidP="00466FE2">
      <w:pPr>
        <w:jc w:val="center"/>
        <w:rPr>
          <w:b/>
        </w:rPr>
      </w:pPr>
      <w:r w:rsidRPr="00466FE2">
        <w:rPr>
          <w:b/>
        </w:rPr>
        <w:t>1 класс    2 полугодие.</w:t>
      </w:r>
    </w:p>
    <w:p w:rsidR="00E515D9" w:rsidRPr="00466FE2" w:rsidRDefault="00E515D9" w:rsidP="00466FE2">
      <w:pPr>
        <w:jc w:val="center"/>
      </w:pPr>
    </w:p>
    <w:p w:rsidR="00E515D9" w:rsidRPr="00466FE2" w:rsidRDefault="00E515D9" w:rsidP="00466FE2">
      <w:pPr>
        <w:rPr>
          <w:b/>
        </w:rPr>
      </w:pPr>
      <w:r w:rsidRPr="00466FE2">
        <w:rPr>
          <w:b/>
          <w:lang w:val="en-US"/>
        </w:rPr>
        <w:t>I</w:t>
      </w:r>
      <w:r w:rsidRPr="00466FE2">
        <w:rPr>
          <w:b/>
        </w:rPr>
        <w:t>. Раздели буквы на две группы:</w:t>
      </w:r>
    </w:p>
    <w:p w:rsidR="00E515D9" w:rsidRPr="00466FE2" w:rsidRDefault="00E515D9" w:rsidP="00466FE2">
      <w:r w:rsidRPr="00466FE2">
        <w:t xml:space="preserve">  </w:t>
      </w:r>
      <w:r w:rsidRPr="00466FE2">
        <w:rPr>
          <w:u w:val="single"/>
        </w:rPr>
        <w:t>ё    ь    э    ю    я    у    о</w:t>
      </w:r>
      <w:r w:rsidRPr="00466FE2">
        <w:t xml:space="preserve">                              </w:t>
      </w:r>
      <w:r w:rsidRPr="00466FE2">
        <w:rPr>
          <w:u w:val="single"/>
        </w:rPr>
        <w:t>з    с    ш   п    г    ж    в</w:t>
      </w:r>
    </w:p>
    <w:p w:rsidR="00E515D9" w:rsidRPr="00466FE2" w:rsidRDefault="00E515D9" w:rsidP="00466FE2"/>
    <w:p w:rsidR="00E515D9" w:rsidRPr="00466FE2" w:rsidRDefault="00E515D9" w:rsidP="00466FE2">
      <w:r w:rsidRPr="00466FE2">
        <w:rPr>
          <w:b/>
          <w:lang w:val="en-US"/>
        </w:rPr>
        <w:t>II</w:t>
      </w:r>
      <w:r w:rsidRPr="00466FE2">
        <w:rPr>
          <w:b/>
        </w:rPr>
        <w:t xml:space="preserve">. Запиши под диктовку слова. </w:t>
      </w:r>
      <w:r w:rsidRPr="00466FE2">
        <w:t xml:space="preserve"> В словах поставь ударение. Подчеркни мягкие согласные</w:t>
      </w:r>
    </w:p>
    <w:p w:rsidR="00E515D9" w:rsidRPr="00466FE2" w:rsidRDefault="00E515D9" w:rsidP="00466FE2">
      <w:pPr>
        <w:ind w:left="720"/>
      </w:pPr>
      <w:r w:rsidRPr="00466FE2">
        <w:t>книга  гусь  рыбак  диван  Люда  Гена</w:t>
      </w:r>
    </w:p>
    <w:p w:rsidR="00E515D9" w:rsidRPr="00466FE2" w:rsidRDefault="00E515D9" w:rsidP="00466FE2"/>
    <w:p w:rsidR="00E515D9" w:rsidRPr="00466FE2" w:rsidRDefault="00E515D9" w:rsidP="00466FE2">
      <w:pPr>
        <w:rPr>
          <w:b/>
        </w:rPr>
      </w:pPr>
      <w:r w:rsidRPr="00466FE2">
        <w:rPr>
          <w:b/>
          <w:lang w:val="en-US"/>
        </w:rPr>
        <w:t>III</w:t>
      </w:r>
      <w:r w:rsidRPr="00466FE2">
        <w:rPr>
          <w:b/>
        </w:rPr>
        <w:t>. Запиши под диктовку предложения. В именах подчеркни   гласные буквы.</w:t>
      </w:r>
    </w:p>
    <w:p w:rsidR="00E515D9" w:rsidRPr="00466FE2" w:rsidRDefault="00E515D9" w:rsidP="00466FE2">
      <w:r w:rsidRPr="00466FE2">
        <w:rPr>
          <w:b/>
        </w:rPr>
        <w:t xml:space="preserve">       </w:t>
      </w:r>
      <w:r w:rsidRPr="00466FE2">
        <w:t xml:space="preserve">       Ира писала буквы. Анюта играла.</w:t>
      </w:r>
    </w:p>
    <w:p w:rsidR="00E515D9" w:rsidRPr="00466FE2" w:rsidRDefault="00E515D9" w:rsidP="00466FE2">
      <w:pPr>
        <w:rPr>
          <w:b/>
        </w:rPr>
      </w:pPr>
      <w:r w:rsidRPr="00466FE2">
        <w:t xml:space="preserve"> </w:t>
      </w:r>
      <w:r w:rsidRPr="00466FE2">
        <w:rPr>
          <w:b/>
          <w:lang w:val="en-US"/>
        </w:rPr>
        <w:t>IV</w:t>
      </w:r>
      <w:r w:rsidRPr="00466FE2">
        <w:rPr>
          <w:b/>
        </w:rPr>
        <w:t>. Из слогов составь и запиши слова.</w:t>
      </w:r>
    </w:p>
    <w:p w:rsidR="00E515D9" w:rsidRPr="00466FE2" w:rsidRDefault="00577870" w:rsidP="00466FE2">
      <w:r>
        <w:pict>
          <v:line id="_x0000_s1026" style="position:absolute;z-index:251660288" from="234pt,12.15pt" to="234pt,12.15pt"/>
        </w:pict>
      </w:r>
      <w:r w:rsidR="00E515D9" w:rsidRPr="00466FE2">
        <w:t xml:space="preserve">   </w:t>
      </w:r>
      <w:r w:rsidR="00E515D9" w:rsidRPr="00466FE2">
        <w:rPr>
          <w:u w:val="single"/>
        </w:rPr>
        <w:t xml:space="preserve">го   но   ды  ра </w:t>
      </w:r>
      <w:r w:rsidR="00E515D9" w:rsidRPr="00466FE2">
        <w:t xml:space="preserve">                                             </w:t>
      </w:r>
      <w:r w:rsidR="00E515D9" w:rsidRPr="00466FE2">
        <w:rPr>
          <w:u w:val="single"/>
        </w:rPr>
        <w:t>ла   си   ма   зи</w:t>
      </w:r>
    </w:p>
    <w:p w:rsidR="00E515D9" w:rsidRPr="00466FE2" w:rsidRDefault="00E515D9" w:rsidP="00466FE2">
      <w:pPr>
        <w:rPr>
          <w:u w:val="single"/>
        </w:rPr>
      </w:pPr>
    </w:p>
    <w:p w:rsidR="00E515D9" w:rsidRPr="00466FE2" w:rsidRDefault="00E515D9" w:rsidP="00466FE2">
      <w:pPr>
        <w:rPr>
          <w:b/>
        </w:rPr>
      </w:pPr>
      <w:r w:rsidRPr="00466FE2">
        <w:rPr>
          <w:b/>
          <w:lang w:val="en-US"/>
        </w:rPr>
        <w:t>V</w:t>
      </w:r>
      <w:r w:rsidRPr="00466FE2">
        <w:rPr>
          <w:b/>
        </w:rPr>
        <w:t>. Из слов составь и запиши предложения.</w:t>
      </w:r>
    </w:p>
    <w:p w:rsidR="00E515D9" w:rsidRPr="00466FE2" w:rsidRDefault="00E515D9" w:rsidP="00466FE2">
      <w:r w:rsidRPr="00466FE2">
        <w:t xml:space="preserve">          Петя  на  Нина  и  горку  пришли                ходят  школу  Нина  в  Оля  и</w:t>
      </w:r>
    </w:p>
    <w:p w:rsidR="00E515D9" w:rsidRPr="00466FE2" w:rsidRDefault="00E515D9" w:rsidP="00466FE2">
      <w:r w:rsidRPr="00466FE2">
        <w:t xml:space="preserve">            в  дети  санки  сели                                     помогают  другу  они  друг</w:t>
      </w:r>
    </w:p>
    <w:p w:rsidR="00E515D9" w:rsidRPr="00466FE2" w:rsidRDefault="00E515D9" w:rsidP="00466FE2">
      <w:pPr>
        <w:rPr>
          <w:u w:val="single"/>
        </w:rPr>
      </w:pPr>
    </w:p>
    <w:p w:rsidR="00E515D9" w:rsidRPr="00466FE2" w:rsidRDefault="00E515D9" w:rsidP="00466FE2">
      <w:pPr>
        <w:rPr>
          <w:u w:val="single"/>
        </w:rPr>
      </w:pPr>
    </w:p>
    <w:p w:rsidR="00466FE2" w:rsidRPr="00466FE2" w:rsidRDefault="00466FE2" w:rsidP="00466FE2">
      <w:r w:rsidRPr="00466FE2">
        <w:rPr>
          <w:b/>
        </w:rPr>
        <w:t>Оценивание:</w:t>
      </w:r>
    </w:p>
    <w:p w:rsidR="00466FE2" w:rsidRPr="00466FE2" w:rsidRDefault="00466FE2" w:rsidP="00466FE2"/>
    <w:p w:rsidR="00466FE2" w:rsidRPr="00466FE2" w:rsidRDefault="00466FE2" w:rsidP="00466FE2">
      <w:r w:rsidRPr="00466FE2">
        <w:t xml:space="preserve">Задание </w:t>
      </w:r>
      <w:r w:rsidRPr="00466FE2">
        <w:rPr>
          <w:lang w:val="en-US"/>
        </w:rPr>
        <w:t>I</w:t>
      </w:r>
      <w:r w:rsidRPr="00466FE2">
        <w:t xml:space="preserve"> (3 балла) : 2 балла – за деление на 2 группы; 1 балл – за умение следовать инструкции.</w:t>
      </w:r>
    </w:p>
    <w:p w:rsidR="00466FE2" w:rsidRPr="00466FE2" w:rsidRDefault="00466FE2" w:rsidP="00466FE2"/>
    <w:p w:rsidR="00466FE2" w:rsidRPr="00466FE2" w:rsidRDefault="00466FE2" w:rsidP="00466FE2">
      <w:r w:rsidRPr="00466FE2">
        <w:t xml:space="preserve">Задание </w:t>
      </w:r>
      <w:r w:rsidRPr="00466FE2">
        <w:rPr>
          <w:lang w:val="en-US"/>
        </w:rPr>
        <w:t>II</w:t>
      </w:r>
      <w:r w:rsidRPr="00466FE2">
        <w:t xml:space="preserve"> (16 баллов): 6 баллов – за правильно написанные слова; 5 баллов – за постановку ударения;  5 баллов – за мягкие согласные.</w:t>
      </w:r>
    </w:p>
    <w:p w:rsidR="00466FE2" w:rsidRPr="00466FE2" w:rsidRDefault="00466FE2" w:rsidP="00466FE2"/>
    <w:p w:rsidR="00466FE2" w:rsidRPr="00466FE2" w:rsidRDefault="00466FE2" w:rsidP="00466FE2">
      <w:r w:rsidRPr="00466FE2">
        <w:t xml:space="preserve">Задание </w:t>
      </w:r>
      <w:r w:rsidRPr="00466FE2">
        <w:rPr>
          <w:lang w:val="en-US"/>
        </w:rPr>
        <w:t>III</w:t>
      </w:r>
      <w:r w:rsidRPr="00466FE2">
        <w:t xml:space="preserve"> (12 баллов): 2 балла – за правильно оформленные предложения; 5 баллов – за подчеркнутые гласные в именах; 5 баллов – за каждое правильно написанное слово.</w:t>
      </w:r>
    </w:p>
    <w:p w:rsidR="00466FE2" w:rsidRPr="00466FE2" w:rsidRDefault="00466FE2" w:rsidP="00466FE2"/>
    <w:p w:rsidR="00466FE2" w:rsidRPr="00466FE2" w:rsidRDefault="00466FE2" w:rsidP="00466FE2">
      <w:r w:rsidRPr="00466FE2">
        <w:t xml:space="preserve">Задание </w:t>
      </w:r>
      <w:r w:rsidRPr="00466FE2">
        <w:rPr>
          <w:lang w:val="en-US"/>
        </w:rPr>
        <w:t>IV</w:t>
      </w:r>
      <w:r w:rsidRPr="00466FE2">
        <w:t xml:space="preserve"> (6 баллов): 6 баллов – за шесть составленных слов</w:t>
      </w:r>
    </w:p>
    <w:p w:rsidR="00466FE2" w:rsidRPr="00466FE2" w:rsidRDefault="00466FE2" w:rsidP="00466FE2">
      <w:r w:rsidRPr="00466FE2">
        <w:t xml:space="preserve">                 </w:t>
      </w:r>
    </w:p>
    <w:p w:rsidR="00466FE2" w:rsidRPr="00466FE2" w:rsidRDefault="00466FE2" w:rsidP="00466FE2">
      <w:r w:rsidRPr="00466FE2">
        <w:t xml:space="preserve">Задание </w:t>
      </w:r>
      <w:r w:rsidRPr="00466FE2">
        <w:rPr>
          <w:lang w:val="en-US"/>
        </w:rPr>
        <w:t>V</w:t>
      </w:r>
      <w:r w:rsidRPr="00466FE2">
        <w:t xml:space="preserve"> (4 балла): 2 балла – за правильно оформленные предложения; 2 балла – за верно составленные предложения.</w:t>
      </w:r>
    </w:p>
    <w:p w:rsidR="00466FE2" w:rsidRPr="00466FE2" w:rsidRDefault="00466FE2" w:rsidP="00466FE2"/>
    <w:p w:rsidR="00466FE2" w:rsidRPr="00466FE2" w:rsidRDefault="00466FE2" w:rsidP="00466FE2">
      <w:r w:rsidRPr="00466FE2">
        <w:t>Максимальное количество – 41 балл.</w:t>
      </w:r>
    </w:p>
    <w:p w:rsidR="00466FE2" w:rsidRPr="00466FE2" w:rsidRDefault="00466FE2" w:rsidP="00466FE2"/>
    <w:p w:rsidR="00466FE2" w:rsidRPr="00466FE2" w:rsidRDefault="00466FE2" w:rsidP="00466FE2">
      <w:r w:rsidRPr="00466FE2">
        <w:t>Высокий уровень: 41 – 40 – 39 – 38 баллов.</w:t>
      </w:r>
    </w:p>
    <w:p w:rsidR="00466FE2" w:rsidRPr="00466FE2" w:rsidRDefault="00466FE2" w:rsidP="00466FE2">
      <w:r w:rsidRPr="00466FE2">
        <w:t>Средний уровень: 37 – 36 – 35 – 34 – 33 баллов.</w:t>
      </w:r>
    </w:p>
    <w:p w:rsidR="00466FE2" w:rsidRPr="00466FE2" w:rsidRDefault="00466FE2" w:rsidP="00466FE2">
      <w:r w:rsidRPr="00466FE2">
        <w:t>Низкий уровень:   32 – 31 – 30 – 29 баллов.</w:t>
      </w:r>
    </w:p>
    <w:p w:rsidR="00466FE2" w:rsidRDefault="00466FE2" w:rsidP="00466FE2">
      <w:pPr>
        <w:jc w:val="center"/>
        <w:rPr>
          <w:b/>
        </w:rPr>
      </w:pPr>
    </w:p>
    <w:p w:rsidR="00466FE2" w:rsidRPr="00466FE2" w:rsidRDefault="00466FE2" w:rsidP="00466FE2">
      <w:pPr>
        <w:jc w:val="center"/>
        <w:rPr>
          <w:b/>
        </w:rPr>
      </w:pPr>
      <w:r w:rsidRPr="00466FE2">
        <w:rPr>
          <w:b/>
        </w:rPr>
        <w:lastRenderedPageBreak/>
        <w:t>Контрольно-измерительные материалы по обучению грамоте.</w:t>
      </w:r>
    </w:p>
    <w:p w:rsidR="00466FE2" w:rsidRPr="00466FE2" w:rsidRDefault="00466FE2" w:rsidP="00466FE2">
      <w:pPr>
        <w:jc w:val="center"/>
        <w:rPr>
          <w:b/>
        </w:rPr>
      </w:pPr>
      <w:r w:rsidRPr="00466FE2">
        <w:rPr>
          <w:b/>
        </w:rPr>
        <w:t>1 класс    2 полугодие.</w:t>
      </w:r>
    </w:p>
    <w:p w:rsidR="00E515D9" w:rsidRPr="00466FE2" w:rsidRDefault="00E515D9" w:rsidP="00466FE2">
      <w:pPr>
        <w:jc w:val="center"/>
      </w:pPr>
    </w:p>
    <w:p w:rsidR="00E515D9" w:rsidRPr="00466FE2" w:rsidRDefault="00E515D9" w:rsidP="00466FE2">
      <w:pPr>
        <w:rPr>
          <w:b/>
        </w:rPr>
      </w:pPr>
      <w:r w:rsidRPr="00466FE2">
        <w:rPr>
          <w:b/>
        </w:rPr>
        <w:t>1. Выпиши гласные буквы:</w:t>
      </w:r>
      <w:r w:rsidR="00466FE2" w:rsidRPr="00466FE2">
        <w:rPr>
          <w:b/>
        </w:rPr>
        <w:t xml:space="preserve">   </w:t>
      </w:r>
      <w:r w:rsidRPr="00466FE2">
        <w:t xml:space="preserve">  Р, и, м, й, а, к, ю, ы, в, о</w:t>
      </w:r>
      <w:r w:rsidRPr="00466FE2">
        <w:rPr>
          <w:u w:val="single"/>
        </w:rPr>
        <w:t>.______________________________</w:t>
      </w:r>
    </w:p>
    <w:p w:rsidR="00E515D9" w:rsidRPr="00466FE2" w:rsidRDefault="00E515D9" w:rsidP="00466FE2"/>
    <w:p w:rsidR="00E515D9" w:rsidRPr="00466FE2" w:rsidRDefault="00E515D9" w:rsidP="00466FE2">
      <w:pPr>
        <w:rPr>
          <w:b/>
        </w:rPr>
      </w:pPr>
      <w:r w:rsidRPr="00466FE2">
        <w:rPr>
          <w:b/>
        </w:rPr>
        <w:t>2. Выпиши слова, которые начинаются с согласного звука:</w:t>
      </w:r>
    </w:p>
    <w:p w:rsidR="00E515D9" w:rsidRPr="00466FE2" w:rsidRDefault="00E515D9" w:rsidP="00466FE2">
      <w:pPr>
        <w:ind w:left="360"/>
      </w:pPr>
      <w:r w:rsidRPr="00466FE2">
        <w:t>Утка, дети, сосны, игра, парк, аист, небо, юла.</w:t>
      </w:r>
    </w:p>
    <w:p w:rsidR="00E515D9" w:rsidRPr="00466FE2" w:rsidRDefault="00E515D9" w:rsidP="00466FE2">
      <w:r w:rsidRPr="00466FE2">
        <w:t xml:space="preserve">    </w:t>
      </w:r>
    </w:p>
    <w:p w:rsidR="00E515D9" w:rsidRPr="00466FE2" w:rsidRDefault="00E515D9" w:rsidP="00466FE2">
      <w:pPr>
        <w:rPr>
          <w:b/>
        </w:rPr>
      </w:pPr>
      <w:r w:rsidRPr="00466FE2">
        <w:rPr>
          <w:b/>
        </w:rPr>
        <w:t xml:space="preserve"> 3.Прочитай слова. Подчеркни буквы, которые обозначают мягкие</w:t>
      </w:r>
      <w:r w:rsidR="00466FE2" w:rsidRPr="00466FE2">
        <w:rPr>
          <w:b/>
        </w:rPr>
        <w:t xml:space="preserve">  </w:t>
      </w:r>
      <w:r w:rsidRPr="00466FE2">
        <w:rPr>
          <w:b/>
        </w:rPr>
        <w:t>согласные звуки:</w:t>
      </w:r>
    </w:p>
    <w:p w:rsidR="00E515D9" w:rsidRPr="00466FE2" w:rsidRDefault="00E515D9" w:rsidP="00466FE2">
      <w:r w:rsidRPr="00466FE2">
        <w:t xml:space="preserve">   </w:t>
      </w:r>
      <w:r w:rsidR="00466FE2" w:rsidRPr="00466FE2">
        <w:t xml:space="preserve">   </w:t>
      </w:r>
      <w:r w:rsidRPr="00466FE2">
        <w:t>Берёза,    дятел,    лыжи,   чулок,    письмо,     тюлень.</w:t>
      </w:r>
    </w:p>
    <w:p w:rsidR="00E515D9" w:rsidRPr="00466FE2" w:rsidRDefault="00E515D9" w:rsidP="00466FE2"/>
    <w:p w:rsidR="00E515D9" w:rsidRPr="00466FE2" w:rsidRDefault="00E515D9" w:rsidP="00466FE2">
      <w:pPr>
        <w:rPr>
          <w:b/>
        </w:rPr>
      </w:pPr>
      <w:r w:rsidRPr="00466FE2">
        <w:t xml:space="preserve"> </w:t>
      </w:r>
      <w:r w:rsidRPr="00466FE2">
        <w:rPr>
          <w:b/>
        </w:rPr>
        <w:t xml:space="preserve"> 4.Прочитай слова. Покажи дугой количество слогов:</w:t>
      </w:r>
      <w:r w:rsidR="00466FE2" w:rsidRPr="00466FE2">
        <w:rPr>
          <w:b/>
        </w:rPr>
        <w:t xml:space="preserve">   </w:t>
      </w:r>
      <w:r w:rsidR="00577870" w:rsidRPr="00577870">
        <w:pict>
          <v:line id="_x0000_s1030" style="position:absolute;z-index:251664384;mso-position-horizontal-relative:text;mso-position-vertical-relative:text" from="234pt,12.15pt" to="234pt,12.15pt"/>
        </w:pict>
      </w:r>
      <w:r w:rsidRPr="00466FE2">
        <w:t xml:space="preserve"> Чайка,   якорь,    сумка,   шарик.                          </w:t>
      </w:r>
    </w:p>
    <w:p w:rsidR="00E515D9" w:rsidRPr="00466FE2" w:rsidRDefault="00E515D9" w:rsidP="00466FE2"/>
    <w:p w:rsidR="00E515D9" w:rsidRPr="00466FE2" w:rsidRDefault="00E515D9" w:rsidP="00466FE2">
      <w:pPr>
        <w:rPr>
          <w:b/>
        </w:rPr>
      </w:pPr>
      <w:r w:rsidRPr="00466FE2">
        <w:rPr>
          <w:b/>
        </w:rPr>
        <w:t xml:space="preserve"> 5.Запиши слова под диктовку. В словах поставь ударение:</w:t>
      </w:r>
      <w:r w:rsidR="00466FE2" w:rsidRPr="00466FE2">
        <w:rPr>
          <w:b/>
        </w:rPr>
        <w:t xml:space="preserve">  </w:t>
      </w:r>
      <w:r w:rsidRPr="00466FE2">
        <w:t>Кошка, Оля, домик, конь, ёжик, Наташа.</w:t>
      </w:r>
    </w:p>
    <w:p w:rsidR="00E515D9" w:rsidRPr="00466FE2" w:rsidRDefault="00E515D9" w:rsidP="00466FE2">
      <w:r w:rsidRPr="00466FE2">
        <w:t xml:space="preserve">    </w:t>
      </w:r>
    </w:p>
    <w:p w:rsidR="00E515D9" w:rsidRPr="00466FE2" w:rsidRDefault="00E515D9" w:rsidP="00466FE2">
      <w:pPr>
        <w:rPr>
          <w:b/>
        </w:rPr>
      </w:pPr>
      <w:r w:rsidRPr="00466FE2">
        <w:rPr>
          <w:b/>
        </w:rPr>
        <w:t xml:space="preserve"> 6.Вставь сочетания  жи-ши, ча-ща, чу-щу:</w:t>
      </w:r>
      <w:r w:rsidR="00466FE2" w:rsidRPr="00466FE2">
        <w:rPr>
          <w:b/>
        </w:rPr>
        <w:t xml:space="preserve">   </w:t>
      </w:r>
      <w:r w:rsidRPr="00466FE2">
        <w:t xml:space="preserve"> Гру____,    пи____,   сне____нка,    ____йник,   лы____.</w:t>
      </w:r>
    </w:p>
    <w:p w:rsidR="00E515D9" w:rsidRPr="00466FE2" w:rsidRDefault="00E515D9" w:rsidP="00466FE2"/>
    <w:p w:rsidR="00E515D9" w:rsidRPr="00466FE2" w:rsidRDefault="00E515D9" w:rsidP="00466FE2">
      <w:pPr>
        <w:rPr>
          <w:b/>
        </w:rPr>
      </w:pPr>
      <w:r w:rsidRPr="00466FE2">
        <w:rPr>
          <w:b/>
        </w:rPr>
        <w:t xml:space="preserve"> 7.Запиши под диктовку:</w:t>
      </w:r>
    </w:p>
    <w:p w:rsidR="00E515D9" w:rsidRPr="00466FE2" w:rsidRDefault="00E515D9" w:rsidP="00466FE2">
      <w:r w:rsidRPr="00466FE2">
        <w:t xml:space="preserve">    У Димы живёт кот Мурзик. Кот любит играть.            </w:t>
      </w:r>
    </w:p>
    <w:p w:rsidR="00E515D9" w:rsidRPr="00466FE2" w:rsidRDefault="00E515D9" w:rsidP="00466FE2">
      <w:pPr>
        <w:rPr>
          <w:b/>
        </w:rPr>
      </w:pPr>
      <w:r w:rsidRPr="00466FE2">
        <w:rPr>
          <w:b/>
        </w:rPr>
        <w:t>8.Дописать слоги, чтобы получились слова:</w:t>
      </w:r>
      <w:r w:rsidR="00466FE2" w:rsidRPr="00466FE2">
        <w:rPr>
          <w:b/>
        </w:rPr>
        <w:t xml:space="preserve">   </w:t>
      </w:r>
      <w:r w:rsidRPr="00466FE2">
        <w:t>до _____,        пи_____,      мы______.</w:t>
      </w:r>
    </w:p>
    <w:p w:rsidR="00E515D9" w:rsidRPr="00466FE2" w:rsidRDefault="00E515D9" w:rsidP="00466FE2"/>
    <w:p w:rsidR="00E515D9" w:rsidRPr="00466FE2" w:rsidRDefault="00E515D9" w:rsidP="00466FE2">
      <w:pPr>
        <w:rPr>
          <w:b/>
        </w:rPr>
      </w:pPr>
      <w:r w:rsidRPr="00466FE2">
        <w:rPr>
          <w:b/>
        </w:rPr>
        <w:t>Оценивание:</w:t>
      </w:r>
    </w:p>
    <w:p w:rsidR="00E515D9" w:rsidRPr="00466FE2" w:rsidRDefault="00E515D9" w:rsidP="00466FE2"/>
    <w:p w:rsidR="00E515D9" w:rsidRPr="00466FE2" w:rsidRDefault="00E515D9" w:rsidP="00466FE2">
      <w:r w:rsidRPr="00466FE2">
        <w:t>Задание 1 (5 баллов)</w:t>
      </w:r>
      <w:r w:rsidR="00466FE2" w:rsidRPr="00466FE2">
        <w:t>:</w:t>
      </w:r>
      <w:r w:rsidRPr="00466FE2">
        <w:t>1 балл - за  правильно выписанную гласную букву.</w:t>
      </w:r>
    </w:p>
    <w:p w:rsidR="00E515D9" w:rsidRPr="00466FE2" w:rsidRDefault="00466FE2" w:rsidP="00466FE2">
      <w:r w:rsidRPr="00466FE2">
        <w:t>Задание 2 (5 баллов):</w:t>
      </w:r>
      <w:r w:rsidR="00E515D9" w:rsidRPr="00466FE2">
        <w:t>1 балл – за правильно выписанное слово.</w:t>
      </w:r>
    </w:p>
    <w:p w:rsidR="00E515D9" w:rsidRPr="00466FE2" w:rsidRDefault="00466FE2" w:rsidP="00466FE2">
      <w:r w:rsidRPr="00466FE2">
        <w:t xml:space="preserve">Задание 3 (10 баллов): </w:t>
      </w:r>
      <w:r w:rsidR="00E515D9" w:rsidRPr="00466FE2">
        <w:t>1 балла – за правильно подчёркнутую букву.</w:t>
      </w:r>
    </w:p>
    <w:p w:rsidR="00E515D9" w:rsidRPr="00466FE2" w:rsidRDefault="00E515D9" w:rsidP="00466FE2">
      <w:r w:rsidRPr="00466FE2">
        <w:t>Задание 4</w:t>
      </w:r>
      <w:r w:rsidR="00466FE2" w:rsidRPr="00466FE2">
        <w:t xml:space="preserve"> (4 балла): </w:t>
      </w:r>
      <w:r w:rsidRPr="00466FE2">
        <w:t>1 балл – за верно показанное количество слогов.</w:t>
      </w:r>
    </w:p>
    <w:p w:rsidR="00E515D9" w:rsidRPr="00466FE2" w:rsidRDefault="00466FE2" w:rsidP="00466FE2">
      <w:r w:rsidRPr="00466FE2">
        <w:t xml:space="preserve">Задание 5 (10 баллов): </w:t>
      </w:r>
      <w:r w:rsidR="00E515D9" w:rsidRPr="00466FE2">
        <w:t>1 балл – за правильно написанное слово.</w:t>
      </w:r>
      <w:r w:rsidRPr="00466FE2">
        <w:t xml:space="preserve"> </w:t>
      </w:r>
      <w:r w:rsidR="00E515D9" w:rsidRPr="00466FE2">
        <w:t>1 балл – за постановку ударения (кроме слов: конь, ёжик).</w:t>
      </w:r>
    </w:p>
    <w:p w:rsidR="00E515D9" w:rsidRPr="00466FE2" w:rsidRDefault="00466FE2" w:rsidP="00466FE2">
      <w:r w:rsidRPr="00466FE2">
        <w:t>Задание 6 (5 баллов):</w:t>
      </w:r>
      <w:r w:rsidR="00E515D9" w:rsidRPr="00466FE2">
        <w:t>1 балл – за  составленное слово.</w:t>
      </w:r>
    </w:p>
    <w:p w:rsidR="00E515D9" w:rsidRPr="00466FE2" w:rsidRDefault="00E515D9" w:rsidP="00466FE2">
      <w:r w:rsidRPr="00466FE2">
        <w:t>Задание 7 (10 баллов</w:t>
      </w:r>
      <w:r w:rsidR="00466FE2" w:rsidRPr="00466FE2">
        <w:t xml:space="preserve">): </w:t>
      </w:r>
      <w:r w:rsidRPr="00466FE2">
        <w:t>1 ба</w:t>
      </w:r>
      <w:r w:rsidR="00466FE2" w:rsidRPr="00466FE2">
        <w:t xml:space="preserve">лл – за верно написанное слово.  </w:t>
      </w:r>
      <w:r w:rsidRPr="00466FE2">
        <w:t>1 балл – за верно оформленное предложение.</w:t>
      </w:r>
    </w:p>
    <w:p w:rsidR="00E515D9" w:rsidRPr="00466FE2" w:rsidRDefault="00E515D9" w:rsidP="00466FE2">
      <w:r w:rsidRPr="00466FE2">
        <w:t>Задание 8 (3 балла)</w:t>
      </w:r>
      <w:r w:rsidR="00466FE2" w:rsidRPr="00466FE2">
        <w:t xml:space="preserve">: </w:t>
      </w:r>
      <w:r w:rsidRPr="00466FE2">
        <w:t>1 балл – за верно составленное слово.</w:t>
      </w:r>
    </w:p>
    <w:p w:rsidR="00E515D9" w:rsidRPr="00466FE2" w:rsidRDefault="00E515D9" w:rsidP="00466FE2">
      <w:r w:rsidRPr="00466FE2">
        <w:t>Максимальное количество - 52 балла.</w:t>
      </w:r>
    </w:p>
    <w:p w:rsidR="00E515D9" w:rsidRPr="00466FE2" w:rsidRDefault="00E515D9" w:rsidP="00466FE2"/>
    <w:p w:rsidR="00E515D9" w:rsidRPr="00466FE2" w:rsidRDefault="00E515D9" w:rsidP="00466FE2">
      <w:r w:rsidRPr="00466FE2">
        <w:t>Высокий уровень: 52-50 баллов.</w:t>
      </w:r>
    </w:p>
    <w:p w:rsidR="00E515D9" w:rsidRPr="00466FE2" w:rsidRDefault="00E515D9" w:rsidP="00466FE2">
      <w:r w:rsidRPr="00466FE2">
        <w:t>Средний уровень: 49-42 баллов.</w:t>
      </w:r>
    </w:p>
    <w:p w:rsidR="00E515D9" w:rsidRDefault="00E515D9" w:rsidP="00466FE2">
      <w:r w:rsidRPr="00466FE2">
        <w:t>Низкий уровень:   41-37 баллов.</w:t>
      </w:r>
    </w:p>
    <w:p w:rsidR="00466FE2" w:rsidRDefault="00466FE2" w:rsidP="00466FE2"/>
    <w:p w:rsidR="00466FE2" w:rsidRDefault="00466FE2" w:rsidP="00466FE2">
      <w:pPr>
        <w:jc w:val="center"/>
        <w:rPr>
          <w:b/>
        </w:rPr>
      </w:pPr>
    </w:p>
    <w:tbl>
      <w:tblPr>
        <w:tblpPr w:leftFromText="180" w:rightFromText="180" w:vertAnchor="page" w:horzAnchor="margin" w:tblpY="88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27"/>
        <w:gridCol w:w="567"/>
        <w:gridCol w:w="959"/>
        <w:gridCol w:w="3042"/>
        <w:gridCol w:w="502"/>
        <w:gridCol w:w="2835"/>
        <w:gridCol w:w="1134"/>
        <w:gridCol w:w="1984"/>
        <w:gridCol w:w="1418"/>
      </w:tblGrid>
      <w:tr w:rsidR="00466FE2" w:rsidRPr="00C650B5" w:rsidTr="00D00C9C">
        <w:trPr>
          <w:cantSplit/>
          <w:trHeight w:val="557"/>
        </w:trPr>
        <w:tc>
          <w:tcPr>
            <w:tcW w:w="15276" w:type="dxa"/>
            <w:gridSpan w:val="10"/>
            <w:tcBorders>
              <w:top w:val="nil"/>
              <w:left w:val="nil"/>
              <w:right w:val="nil"/>
            </w:tcBorders>
          </w:tcPr>
          <w:p w:rsidR="00466FE2" w:rsidRPr="00F16F95" w:rsidRDefault="00466FE2" w:rsidP="00D00C9C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Тематическое планирование по обучению грамоте (письмо)</w:t>
            </w:r>
          </w:p>
        </w:tc>
      </w:tr>
      <w:tr w:rsidR="00466FE2" w:rsidRPr="00C650B5" w:rsidTr="00BB1264">
        <w:trPr>
          <w:cantSplit/>
          <w:trHeight w:val="847"/>
        </w:trPr>
        <w:tc>
          <w:tcPr>
            <w:tcW w:w="708" w:type="dxa"/>
          </w:tcPr>
          <w:p w:rsidR="00466FE2" w:rsidRPr="00F16F95" w:rsidRDefault="00466FE2" w:rsidP="00D00C9C">
            <w:r w:rsidRPr="00F16F95">
              <w:t>№</w:t>
            </w:r>
          </w:p>
        </w:tc>
        <w:tc>
          <w:tcPr>
            <w:tcW w:w="2127" w:type="dxa"/>
          </w:tcPr>
          <w:p w:rsidR="00466FE2" w:rsidRPr="00F16F95" w:rsidRDefault="00466FE2" w:rsidP="00D00C9C">
            <w:r w:rsidRPr="00F16F95">
              <w:t xml:space="preserve">                                                              Тема урока                             </w:t>
            </w:r>
          </w:p>
        </w:tc>
        <w:tc>
          <w:tcPr>
            <w:tcW w:w="567" w:type="dxa"/>
          </w:tcPr>
          <w:p w:rsidR="00466FE2" w:rsidRPr="00F16F95" w:rsidRDefault="00466FE2" w:rsidP="00BB1264">
            <w:r w:rsidRPr="00F16F95">
              <w:t xml:space="preserve">Кол-во     </w:t>
            </w:r>
          </w:p>
        </w:tc>
        <w:tc>
          <w:tcPr>
            <w:tcW w:w="959" w:type="dxa"/>
          </w:tcPr>
          <w:p w:rsidR="00466FE2" w:rsidRPr="00F16F95" w:rsidRDefault="00466FE2" w:rsidP="00D00C9C">
            <w:r w:rsidRPr="00F16F95">
              <w:t xml:space="preserve">Тип </w:t>
            </w:r>
          </w:p>
          <w:p w:rsidR="00466FE2" w:rsidRPr="00F16F95" w:rsidRDefault="00466FE2" w:rsidP="00D00C9C">
            <w:r w:rsidRPr="00F16F95">
              <w:t>урока</w:t>
            </w:r>
          </w:p>
        </w:tc>
        <w:tc>
          <w:tcPr>
            <w:tcW w:w="3544" w:type="dxa"/>
            <w:gridSpan w:val="2"/>
          </w:tcPr>
          <w:p w:rsidR="00466FE2" w:rsidRPr="00F16F95" w:rsidRDefault="00466FE2" w:rsidP="00D00C9C">
            <w:pPr>
              <w:jc w:val="center"/>
            </w:pPr>
            <w:r w:rsidRPr="00F16F95">
              <w:t>Элементы содержания</w:t>
            </w:r>
          </w:p>
        </w:tc>
        <w:tc>
          <w:tcPr>
            <w:tcW w:w="2835" w:type="dxa"/>
          </w:tcPr>
          <w:p w:rsidR="00466FE2" w:rsidRPr="00F16F95" w:rsidRDefault="00466FE2" w:rsidP="00D00C9C">
            <w:r w:rsidRPr="00F16F95">
              <w:t>Требования  к уровню подготовки обучающихся</w:t>
            </w:r>
          </w:p>
        </w:tc>
        <w:tc>
          <w:tcPr>
            <w:tcW w:w="1134" w:type="dxa"/>
          </w:tcPr>
          <w:p w:rsidR="00466FE2" w:rsidRPr="00F16F95" w:rsidRDefault="00466FE2" w:rsidP="00D00C9C">
            <w:r w:rsidRPr="00F16F95">
              <w:t xml:space="preserve">  Вид контроля</w:t>
            </w:r>
          </w:p>
        </w:tc>
        <w:tc>
          <w:tcPr>
            <w:tcW w:w="1984" w:type="dxa"/>
          </w:tcPr>
          <w:p w:rsidR="00466FE2" w:rsidRPr="00F16F95" w:rsidRDefault="00466FE2" w:rsidP="00D00C9C">
            <w:r w:rsidRPr="00F16F95">
              <w:t>УУД</w:t>
            </w:r>
          </w:p>
        </w:tc>
        <w:tc>
          <w:tcPr>
            <w:tcW w:w="1418" w:type="dxa"/>
          </w:tcPr>
          <w:p w:rsidR="00466FE2" w:rsidRPr="00F16F95" w:rsidRDefault="00466FE2" w:rsidP="00D00C9C">
            <w:r w:rsidRPr="00F16F95">
              <w:t>Дата</w:t>
            </w:r>
          </w:p>
        </w:tc>
      </w:tr>
      <w:tr w:rsidR="00466FE2" w:rsidRPr="00C650B5" w:rsidTr="00BB1264">
        <w:trPr>
          <w:cantSplit/>
          <w:trHeight w:val="592"/>
        </w:trPr>
        <w:tc>
          <w:tcPr>
            <w:tcW w:w="708" w:type="dxa"/>
          </w:tcPr>
          <w:p w:rsidR="00466FE2" w:rsidRDefault="00466FE2" w:rsidP="00D00C9C"/>
        </w:tc>
        <w:tc>
          <w:tcPr>
            <w:tcW w:w="2127" w:type="dxa"/>
          </w:tcPr>
          <w:p w:rsidR="00466FE2" w:rsidRDefault="00466FE2" w:rsidP="00D00C9C">
            <w:r w:rsidRPr="00537A22">
              <w:rPr>
                <w:b/>
              </w:rPr>
              <w:t>Подготовительный период</w:t>
            </w:r>
            <w:r>
              <w:rPr>
                <w:b/>
              </w:rPr>
              <w:t xml:space="preserve">     </w:t>
            </w:r>
          </w:p>
        </w:tc>
        <w:tc>
          <w:tcPr>
            <w:tcW w:w="567" w:type="dxa"/>
          </w:tcPr>
          <w:p w:rsidR="00466FE2" w:rsidRDefault="00466FE2" w:rsidP="00D00C9C">
            <w:r w:rsidRPr="00537A22">
              <w:rPr>
                <w:b/>
              </w:rPr>
              <w:t>12</w:t>
            </w:r>
            <w:r>
              <w:rPr>
                <w:b/>
              </w:rPr>
              <w:t>ч</w:t>
            </w:r>
          </w:p>
        </w:tc>
        <w:tc>
          <w:tcPr>
            <w:tcW w:w="959" w:type="dxa"/>
          </w:tcPr>
          <w:p w:rsidR="00466FE2" w:rsidRDefault="00466FE2" w:rsidP="00D00C9C"/>
        </w:tc>
        <w:tc>
          <w:tcPr>
            <w:tcW w:w="3544" w:type="dxa"/>
            <w:gridSpan w:val="2"/>
          </w:tcPr>
          <w:p w:rsidR="00466FE2" w:rsidRDefault="00466FE2" w:rsidP="00D00C9C"/>
        </w:tc>
        <w:tc>
          <w:tcPr>
            <w:tcW w:w="2835" w:type="dxa"/>
          </w:tcPr>
          <w:p w:rsidR="00466FE2" w:rsidRDefault="00466FE2" w:rsidP="00D00C9C"/>
        </w:tc>
        <w:tc>
          <w:tcPr>
            <w:tcW w:w="1134" w:type="dxa"/>
          </w:tcPr>
          <w:p w:rsidR="00466FE2" w:rsidRDefault="00466FE2" w:rsidP="00D00C9C"/>
        </w:tc>
        <w:tc>
          <w:tcPr>
            <w:tcW w:w="1984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134"/>
        </w:trPr>
        <w:tc>
          <w:tcPr>
            <w:tcW w:w="708" w:type="dxa"/>
          </w:tcPr>
          <w:p w:rsidR="00466FE2" w:rsidRDefault="00466FE2" w:rsidP="00D00C9C">
            <w:r>
              <w:t>1</w:t>
            </w:r>
          </w:p>
        </w:tc>
        <w:tc>
          <w:tcPr>
            <w:tcW w:w="2127" w:type="dxa"/>
          </w:tcPr>
          <w:p w:rsidR="00466FE2" w:rsidRDefault="00466FE2" w:rsidP="00D00C9C">
            <w:r>
              <w:t xml:space="preserve">Знакомство с новым предметом. Гигиенические правила письма.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Знакомство с правилами посадки и пользования письменными принадлежностями.</w:t>
            </w:r>
          </w:p>
        </w:tc>
        <w:tc>
          <w:tcPr>
            <w:tcW w:w="2835" w:type="dxa"/>
          </w:tcPr>
          <w:p w:rsidR="00466FE2" w:rsidRDefault="00466FE2" w:rsidP="00D00C9C">
            <w:r>
              <w:t xml:space="preserve">Знать правила посадки за столом и пользования тетрадкой и ручкой </w:t>
            </w:r>
          </w:p>
        </w:tc>
        <w:tc>
          <w:tcPr>
            <w:tcW w:w="1134" w:type="dxa"/>
            <w:vMerge w:val="restart"/>
          </w:tcPr>
          <w:p w:rsidR="00466FE2" w:rsidRDefault="00466FE2" w:rsidP="00D00C9C">
            <w:pPr>
              <w:jc w:val="center"/>
            </w:pPr>
            <w:r>
              <w:t>Текущий. Самопроверка.</w:t>
            </w:r>
          </w:p>
          <w:p w:rsidR="00466FE2" w:rsidRDefault="00466FE2" w:rsidP="00D00C9C">
            <w:pPr>
              <w:jc w:val="center"/>
            </w:pPr>
            <w:r>
              <w:t>Текущий.</w:t>
            </w:r>
          </w:p>
          <w:p w:rsidR="00466FE2" w:rsidRDefault="00466FE2" w:rsidP="00D00C9C">
            <w:pPr>
              <w:jc w:val="center"/>
            </w:pPr>
            <w:r>
              <w:t>Проверка  по образцу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Построение логической цепи рассуждений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  <w:r w:rsidRPr="009B7867">
              <w:t>Нравственно-этическая ориентация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lastRenderedPageBreak/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Pr="00872143" w:rsidRDefault="00466FE2" w:rsidP="00D00C9C">
            <w:pPr>
              <w:rPr>
                <w:b/>
              </w:rPr>
            </w:pPr>
            <w:r>
              <w:t xml:space="preserve"> </w:t>
            </w:r>
            <w:r w:rsidRPr="00872143">
              <w:rPr>
                <w:b/>
              </w:rPr>
              <w:t xml:space="preserve"> 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48"/>
        </w:trPr>
        <w:tc>
          <w:tcPr>
            <w:tcW w:w="708" w:type="dxa"/>
          </w:tcPr>
          <w:p w:rsidR="00466FE2" w:rsidRDefault="00466FE2" w:rsidP="00D00C9C">
            <w:r>
              <w:t>2</w:t>
            </w:r>
          </w:p>
        </w:tc>
        <w:tc>
          <w:tcPr>
            <w:tcW w:w="2127" w:type="dxa"/>
          </w:tcPr>
          <w:p w:rsidR="00466FE2" w:rsidRDefault="00466FE2" w:rsidP="00D00C9C">
            <w:r>
              <w:t>Письмо прямой линии. Пространственная ориентация.</w:t>
            </w:r>
          </w:p>
          <w:p w:rsidR="00466FE2" w:rsidRDefault="00466FE2" w:rsidP="00D00C9C"/>
        </w:tc>
        <w:tc>
          <w:tcPr>
            <w:tcW w:w="567" w:type="dxa"/>
          </w:tcPr>
          <w:p w:rsidR="00466FE2" w:rsidRPr="00050CCD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Рисование в пустых квадратах.</w:t>
            </w:r>
          </w:p>
        </w:tc>
        <w:tc>
          <w:tcPr>
            <w:tcW w:w="2835" w:type="dxa"/>
          </w:tcPr>
          <w:p w:rsidR="00466FE2" w:rsidRDefault="00466FE2" w:rsidP="00D00C9C">
            <w:r>
              <w:t>Знать  гигиенические правила письма, уметь ориентироваться в прописи.</w:t>
            </w:r>
          </w:p>
        </w:tc>
        <w:tc>
          <w:tcPr>
            <w:tcW w:w="1134" w:type="dxa"/>
            <w:vMerge/>
          </w:tcPr>
          <w:p w:rsidR="00466FE2" w:rsidRDefault="00466FE2" w:rsidP="00D00C9C"/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134"/>
        </w:trPr>
        <w:tc>
          <w:tcPr>
            <w:tcW w:w="708" w:type="dxa"/>
          </w:tcPr>
          <w:p w:rsidR="00466FE2" w:rsidRDefault="00466FE2" w:rsidP="00D00C9C">
            <w:r>
              <w:t>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30"/>
              <w:jc w:val="left"/>
              <w:outlineLvl w:val="2"/>
              <w:rPr>
                <w:sz w:val="24"/>
                <w:szCs w:val="24"/>
              </w:rPr>
            </w:pPr>
            <w:r w:rsidRPr="00C650B5">
              <w:rPr>
                <w:sz w:val="24"/>
                <w:szCs w:val="24"/>
              </w:rPr>
              <w:t>Рабочая строка. Точка начала письма.</w:t>
            </w:r>
          </w:p>
          <w:p w:rsidR="00466FE2" w:rsidRDefault="00466FE2" w:rsidP="00D00C9C"/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Знакомство с разлиновкой тетради, с основными направлениями движения руки. </w:t>
            </w:r>
          </w:p>
        </w:tc>
        <w:tc>
          <w:tcPr>
            <w:tcW w:w="2835" w:type="dxa"/>
          </w:tcPr>
          <w:p w:rsidR="00466FE2" w:rsidRDefault="00466FE2" w:rsidP="00D00C9C">
            <w:r>
              <w:t>Знать  гигиенические правила письма, уметь ориентироваться в прописи.</w:t>
            </w:r>
          </w:p>
        </w:tc>
        <w:tc>
          <w:tcPr>
            <w:tcW w:w="1134" w:type="dxa"/>
            <w:vMerge/>
          </w:tcPr>
          <w:p w:rsidR="00466FE2" w:rsidRDefault="00466FE2" w:rsidP="00D00C9C"/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4</w:t>
            </w:r>
          </w:p>
        </w:tc>
        <w:tc>
          <w:tcPr>
            <w:tcW w:w="2127" w:type="dxa"/>
          </w:tcPr>
          <w:p w:rsidR="00466FE2" w:rsidRDefault="00466FE2" w:rsidP="00D00C9C">
            <w:pPr>
              <w:pStyle w:val="30"/>
              <w:jc w:val="left"/>
              <w:outlineLvl w:val="2"/>
            </w:pPr>
            <w:r w:rsidRPr="00C650B5">
              <w:rPr>
                <w:sz w:val="24"/>
                <w:szCs w:val="24"/>
              </w:rPr>
              <w:t xml:space="preserve">Письмо короткой и  длинной прямой линии. 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Знакомство с элементом, сравнение  большого  и строчного, письмо с помощью вспомогательных линий и без них.  </w:t>
            </w:r>
          </w:p>
        </w:tc>
        <w:tc>
          <w:tcPr>
            <w:tcW w:w="2835" w:type="dxa"/>
          </w:tcPr>
          <w:p w:rsidR="00466FE2" w:rsidRDefault="00466FE2" w:rsidP="00D00C9C">
            <w:r>
              <w:t>Запомнить форму и размер изучаемого элемента, уметь писать элемент по алгоритму</w:t>
            </w:r>
          </w:p>
        </w:tc>
        <w:tc>
          <w:tcPr>
            <w:tcW w:w="1134" w:type="dxa"/>
            <w:vMerge/>
          </w:tcPr>
          <w:p w:rsidR="00466FE2" w:rsidRDefault="00466FE2" w:rsidP="00D00C9C"/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5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30"/>
              <w:jc w:val="left"/>
              <w:outlineLvl w:val="2"/>
              <w:rPr>
                <w:sz w:val="24"/>
                <w:szCs w:val="24"/>
              </w:rPr>
            </w:pPr>
            <w:r w:rsidRPr="00C650B5">
              <w:rPr>
                <w:sz w:val="24"/>
                <w:szCs w:val="24"/>
              </w:rPr>
              <w:t>Прямая линия с закруглением с одной стороны: влево и вправо.</w:t>
            </w:r>
          </w:p>
          <w:p w:rsidR="00466FE2" w:rsidRDefault="00466FE2" w:rsidP="00D00C9C">
            <w:r>
              <w:t>Гигиенические  правила.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Знакомство с элементом, сравнение  большого  и строчного. Показ письма в увеличенном виде. Беседа по иллюстрации. Письмо в прописи с помощью вспомогательных линий и без них.  </w:t>
            </w:r>
          </w:p>
        </w:tc>
        <w:tc>
          <w:tcPr>
            <w:tcW w:w="2835" w:type="dxa"/>
          </w:tcPr>
          <w:p w:rsidR="00466FE2" w:rsidRDefault="00466FE2" w:rsidP="00D00C9C">
            <w:r>
              <w:t>Запомнить форму и размер изучаемого элемента, уметь писать элемент по алгоритму</w:t>
            </w:r>
          </w:p>
        </w:tc>
        <w:tc>
          <w:tcPr>
            <w:tcW w:w="1134" w:type="dxa"/>
            <w:vMerge/>
          </w:tcPr>
          <w:p w:rsidR="00466FE2" w:rsidRDefault="00466FE2" w:rsidP="00D00C9C"/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lastRenderedPageBreak/>
              <w:t>6</w:t>
            </w:r>
          </w:p>
        </w:tc>
        <w:tc>
          <w:tcPr>
            <w:tcW w:w="2127" w:type="dxa"/>
          </w:tcPr>
          <w:p w:rsidR="00466FE2" w:rsidRDefault="00466FE2" w:rsidP="00D00C9C">
            <w:pPr>
              <w:pStyle w:val="30"/>
              <w:jc w:val="left"/>
              <w:outlineLvl w:val="2"/>
            </w:pPr>
            <w:r w:rsidRPr="00C650B5">
              <w:rPr>
                <w:sz w:val="24"/>
                <w:szCs w:val="24"/>
              </w:rPr>
              <w:t xml:space="preserve">Наклонная прямая с закруглением с  двух сторон </w:t>
            </w:r>
          </w:p>
          <w:p w:rsidR="00466FE2" w:rsidRDefault="00466FE2" w:rsidP="00D00C9C"/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Знакомство с элементом, сравнение  большого  и строчного. Показ письма в увеличенном виде. Беседа по иллюстрации. Письмо в прописи с помощью вспомогательных линий и без них</w:t>
            </w:r>
          </w:p>
        </w:tc>
        <w:tc>
          <w:tcPr>
            <w:tcW w:w="2835" w:type="dxa"/>
          </w:tcPr>
          <w:p w:rsidR="00466FE2" w:rsidRDefault="00466FE2" w:rsidP="00D00C9C">
            <w:r>
              <w:t>Запомнить форму и размер изучаемого элемента, уметь писать элемент по алгоритму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  Текущий.</w:t>
            </w:r>
          </w:p>
          <w:p w:rsidR="00466FE2" w:rsidRDefault="00466FE2" w:rsidP="00D00C9C">
            <w:r>
              <w:t xml:space="preserve">Проверка  по образцу    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134"/>
        </w:trPr>
        <w:tc>
          <w:tcPr>
            <w:tcW w:w="708" w:type="dxa"/>
          </w:tcPr>
          <w:p w:rsidR="00466FE2" w:rsidRDefault="00466FE2" w:rsidP="00D00C9C">
            <w:r>
              <w:lastRenderedPageBreak/>
              <w:t>7</w:t>
            </w:r>
          </w:p>
        </w:tc>
        <w:tc>
          <w:tcPr>
            <w:tcW w:w="2127" w:type="dxa"/>
          </w:tcPr>
          <w:p w:rsidR="00466FE2" w:rsidRDefault="00466FE2" w:rsidP="00D00C9C">
            <w:r>
              <w:t xml:space="preserve">Наклонные прямые с  петлей вверху и внизу. 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Знакомство с элементом.</w:t>
            </w:r>
          </w:p>
          <w:p w:rsidR="00466FE2" w:rsidRDefault="00466FE2" w:rsidP="00D00C9C">
            <w:r>
              <w:t xml:space="preserve">Показ письма в увеличенном виде. Беседа по иллюстрации. Письмо в прописи с помощью вспомогательных линий и без них.  </w:t>
            </w:r>
          </w:p>
        </w:tc>
        <w:tc>
          <w:tcPr>
            <w:tcW w:w="2835" w:type="dxa"/>
          </w:tcPr>
          <w:p w:rsidR="00466FE2" w:rsidRDefault="00466FE2" w:rsidP="00D00C9C">
            <w:r>
              <w:t>Запомнить форму и размер изучаемого элемента, уметь писать элемент по алгоритму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</w:t>
            </w:r>
          </w:p>
          <w:p w:rsidR="00466FE2" w:rsidRDefault="00466FE2" w:rsidP="00D00C9C">
            <w:r>
              <w:t xml:space="preserve">Проверка  по образцу     </w:t>
            </w:r>
          </w:p>
        </w:tc>
        <w:tc>
          <w:tcPr>
            <w:tcW w:w="1984" w:type="dxa"/>
            <w:vMerge/>
            <w:textDirection w:val="btLr"/>
          </w:tcPr>
          <w:p w:rsidR="00466FE2" w:rsidRDefault="00466FE2" w:rsidP="00D00C9C">
            <w:pPr>
              <w:ind w:left="113" w:right="113"/>
            </w:pPr>
          </w:p>
        </w:tc>
        <w:tc>
          <w:tcPr>
            <w:tcW w:w="1418" w:type="dxa"/>
            <w:textDirection w:val="btLr"/>
          </w:tcPr>
          <w:p w:rsidR="00466FE2" w:rsidRDefault="00466FE2" w:rsidP="00D00C9C">
            <w:pPr>
              <w:ind w:left="113" w:right="113"/>
            </w:pPr>
          </w:p>
        </w:tc>
      </w:tr>
      <w:tr w:rsidR="00466FE2" w:rsidRPr="00C650B5" w:rsidTr="00D00C9C">
        <w:trPr>
          <w:cantSplit/>
          <w:trHeight w:val="1134"/>
        </w:trPr>
        <w:tc>
          <w:tcPr>
            <w:tcW w:w="708" w:type="dxa"/>
          </w:tcPr>
          <w:p w:rsidR="00466FE2" w:rsidRDefault="00466FE2" w:rsidP="00D00C9C">
            <w:r>
              <w:t>8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30"/>
              <w:jc w:val="left"/>
              <w:outlineLvl w:val="2"/>
              <w:rPr>
                <w:sz w:val="24"/>
                <w:szCs w:val="24"/>
              </w:rPr>
            </w:pPr>
            <w:r w:rsidRPr="00C650B5">
              <w:rPr>
                <w:sz w:val="24"/>
                <w:szCs w:val="24"/>
              </w:rPr>
              <w:t>Письмо полуовала с петлей в рабочей строке (</w:t>
            </w:r>
            <w:r w:rsidRPr="00C650B5">
              <w:rPr>
                <w:i/>
                <w:iCs/>
                <w:sz w:val="24"/>
                <w:szCs w:val="24"/>
              </w:rPr>
              <w:t xml:space="preserve">е). 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Знакомство с элементом.</w:t>
            </w:r>
          </w:p>
          <w:p w:rsidR="00466FE2" w:rsidRDefault="00466FE2" w:rsidP="00D00C9C">
            <w:r>
              <w:t xml:space="preserve">Показ письма в увеличенном виде. Беседа по иллюстрации. Письмо в прописи с помощью вспомогательных линий и без них.  </w:t>
            </w:r>
          </w:p>
        </w:tc>
        <w:tc>
          <w:tcPr>
            <w:tcW w:w="2835" w:type="dxa"/>
          </w:tcPr>
          <w:p w:rsidR="00466FE2" w:rsidRDefault="00466FE2" w:rsidP="00D00C9C">
            <w:r>
              <w:t xml:space="preserve">Запомнить форму и размер изучаемого элемента, уметь писать элемент по алгоритму. 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  Текущий.</w:t>
            </w:r>
          </w:p>
          <w:p w:rsidR="00466FE2" w:rsidRDefault="00466FE2" w:rsidP="00D00C9C">
            <w:r>
              <w:t xml:space="preserve">Проверка  по образцу     </w:t>
            </w:r>
          </w:p>
        </w:tc>
        <w:tc>
          <w:tcPr>
            <w:tcW w:w="1984" w:type="dxa"/>
            <w:vMerge/>
            <w:textDirection w:val="btLr"/>
          </w:tcPr>
          <w:p w:rsidR="00466FE2" w:rsidRDefault="00466FE2" w:rsidP="00D00C9C">
            <w:pPr>
              <w:ind w:left="113" w:right="113"/>
            </w:pPr>
          </w:p>
        </w:tc>
        <w:tc>
          <w:tcPr>
            <w:tcW w:w="1418" w:type="dxa"/>
            <w:textDirection w:val="btLr"/>
          </w:tcPr>
          <w:p w:rsidR="00466FE2" w:rsidRDefault="00466FE2" w:rsidP="00D00C9C">
            <w:pPr>
              <w:ind w:left="113" w:right="113"/>
            </w:pPr>
          </w:p>
        </w:tc>
      </w:tr>
      <w:tr w:rsidR="00466FE2" w:rsidRPr="00C650B5" w:rsidTr="00D00C9C">
        <w:trPr>
          <w:cantSplit/>
          <w:trHeight w:val="1134"/>
        </w:trPr>
        <w:tc>
          <w:tcPr>
            <w:tcW w:w="708" w:type="dxa"/>
          </w:tcPr>
          <w:p w:rsidR="00466FE2" w:rsidRDefault="00466FE2" w:rsidP="00D00C9C">
            <w:r>
              <w:t>9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30"/>
              <w:jc w:val="left"/>
              <w:outlineLvl w:val="2"/>
              <w:rPr>
                <w:sz w:val="24"/>
                <w:szCs w:val="24"/>
              </w:rPr>
            </w:pPr>
            <w:r w:rsidRPr="00C650B5">
              <w:rPr>
                <w:sz w:val="24"/>
                <w:szCs w:val="24"/>
              </w:rPr>
              <w:t>Письмо плавной  наклонной линии с закруглением слева снизу и  справа сверху.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Знакомство с элементом, сравнение  большого и строчного. Показ письма в увеличенном виде. Беседа по иллюстрации. Письмо в прописи с помощью вспомогательных линий и без них.</w:t>
            </w:r>
          </w:p>
        </w:tc>
        <w:tc>
          <w:tcPr>
            <w:tcW w:w="2835" w:type="dxa"/>
          </w:tcPr>
          <w:p w:rsidR="00466FE2" w:rsidRDefault="00466FE2" w:rsidP="00D00C9C">
            <w:r>
              <w:t>Запомнить форму и размер изучаемого элемента, уметь писать элемент по алгоритму и под счёт.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</w:t>
            </w:r>
          </w:p>
          <w:p w:rsidR="00466FE2" w:rsidRDefault="00466FE2" w:rsidP="00D00C9C">
            <w:r>
              <w:t xml:space="preserve">Проверка  по образцу     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Постановка вопросов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 xml:space="preserve">Планирование учебного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 xml:space="preserve">а (контроль, 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выражать свои мысли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9B7867" w:rsidRDefault="00466FE2" w:rsidP="00D00C9C">
            <w:pPr>
              <w:pStyle w:val="a6"/>
              <w:ind w:left="34" w:hanging="34"/>
            </w:pPr>
            <w:r w:rsidRPr="009B7867">
              <w:t>Нравственно-этическая ориентация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134"/>
        </w:trPr>
        <w:tc>
          <w:tcPr>
            <w:tcW w:w="708" w:type="dxa"/>
          </w:tcPr>
          <w:p w:rsidR="00466FE2" w:rsidRDefault="00466FE2" w:rsidP="00D00C9C">
            <w:r>
              <w:t>10</w:t>
            </w:r>
          </w:p>
        </w:tc>
        <w:tc>
          <w:tcPr>
            <w:tcW w:w="2127" w:type="dxa"/>
          </w:tcPr>
          <w:p w:rsidR="00466FE2" w:rsidRDefault="00466FE2" w:rsidP="00D00C9C">
            <w:pPr>
              <w:autoSpaceDE w:val="0"/>
              <w:autoSpaceDN w:val="0"/>
            </w:pPr>
            <w:r>
              <w:t xml:space="preserve">Письмо овалов: малого и большого: </w:t>
            </w:r>
            <w:r w:rsidRPr="00C650B5">
              <w:rPr>
                <w:b/>
                <w:bCs/>
                <w:i/>
                <w:iCs/>
              </w:rPr>
              <w:t>о О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Знакомство с элементом, сравнение  большого и строчного. Показ письма в увеличенном виде. Беседа по иллюстрации. Письмо в прописи с помощью вспомогательных линий и без них.  </w:t>
            </w:r>
          </w:p>
        </w:tc>
        <w:tc>
          <w:tcPr>
            <w:tcW w:w="2835" w:type="dxa"/>
          </w:tcPr>
          <w:p w:rsidR="00466FE2" w:rsidRDefault="00466FE2" w:rsidP="00D00C9C">
            <w:r>
              <w:t xml:space="preserve">Запомнить форму и размер изучаемого элемента, уметь писать элемент по алгоритму. 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  Текущий.</w:t>
            </w:r>
          </w:p>
          <w:p w:rsidR="00466FE2" w:rsidRDefault="00466FE2" w:rsidP="00D00C9C">
            <w:r>
              <w:t xml:space="preserve">Проверка  по образцу    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  <w:textDirection w:val="btLr"/>
          </w:tcPr>
          <w:p w:rsidR="00466FE2" w:rsidRDefault="00466FE2" w:rsidP="00D00C9C">
            <w:pPr>
              <w:ind w:left="113" w:right="113"/>
            </w:pPr>
          </w:p>
        </w:tc>
      </w:tr>
      <w:tr w:rsidR="00466FE2" w:rsidRPr="00C650B5" w:rsidTr="00D00C9C">
        <w:trPr>
          <w:cantSplit/>
          <w:trHeight w:val="1134"/>
        </w:trPr>
        <w:tc>
          <w:tcPr>
            <w:tcW w:w="708" w:type="dxa"/>
          </w:tcPr>
          <w:p w:rsidR="00466FE2" w:rsidRDefault="00466FE2" w:rsidP="00D00C9C">
            <w:r>
              <w:lastRenderedPageBreak/>
              <w:t>11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/>
                <w:iCs/>
              </w:rPr>
            </w:pPr>
            <w:r>
              <w:t>Письмо полуовалов: письмо справа</w:t>
            </w:r>
            <w:r w:rsidRPr="00C650B5">
              <w:rPr>
                <w:b/>
                <w:bCs/>
              </w:rPr>
              <w:t xml:space="preserve"> </w:t>
            </w:r>
            <w:r>
              <w:t>–</w:t>
            </w:r>
            <w:r w:rsidRPr="00C650B5">
              <w:rPr>
                <w:b/>
                <w:bCs/>
              </w:rPr>
              <w:t xml:space="preserve"> </w:t>
            </w:r>
            <w:r w:rsidRPr="00C650B5">
              <w:rPr>
                <w:rFonts w:eastAsia="PMingLiU"/>
                <w:b/>
                <w:bCs/>
                <w:i/>
                <w:iCs/>
              </w:rPr>
              <w:t xml:space="preserve">c  </w:t>
            </w:r>
            <w:r w:rsidRPr="00C650B5">
              <w:rPr>
                <w:rFonts w:eastAsia="PMingLiU"/>
              </w:rPr>
              <w:t>и подобного – письмо слева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Знакомство с элементом, сравнение  большого и строчного. Показ письма в увеличенном виде. Беседа по иллюстрации. Письмо в прописи с помощью вспомогательных линий и без них. </w:t>
            </w:r>
          </w:p>
        </w:tc>
        <w:tc>
          <w:tcPr>
            <w:tcW w:w="2835" w:type="dxa"/>
          </w:tcPr>
          <w:p w:rsidR="00466FE2" w:rsidRDefault="00466FE2" w:rsidP="00D00C9C">
            <w:r>
              <w:t xml:space="preserve">Запомнить форму и размер изучаемого элемента, уметь писать элемент по алгоритму. 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</w:t>
            </w:r>
          </w:p>
          <w:p w:rsidR="00466FE2" w:rsidRDefault="00466FE2" w:rsidP="00D00C9C">
            <w:r>
              <w:t xml:space="preserve">Проверка  по образцу    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  <w:textDirection w:val="btLr"/>
          </w:tcPr>
          <w:p w:rsidR="00466FE2" w:rsidRDefault="00466FE2" w:rsidP="00D00C9C">
            <w:pPr>
              <w:ind w:left="113" w:right="113"/>
            </w:pPr>
          </w:p>
        </w:tc>
      </w:tr>
      <w:tr w:rsidR="00466FE2" w:rsidRPr="00C650B5" w:rsidTr="00D00C9C">
        <w:trPr>
          <w:cantSplit/>
          <w:trHeight w:val="1134"/>
        </w:trPr>
        <w:tc>
          <w:tcPr>
            <w:tcW w:w="708" w:type="dxa"/>
          </w:tcPr>
          <w:p w:rsidR="00466FE2" w:rsidRDefault="00466FE2" w:rsidP="00D00C9C">
            <w:r>
              <w:lastRenderedPageBreak/>
              <w:t>12</w:t>
            </w:r>
          </w:p>
        </w:tc>
        <w:tc>
          <w:tcPr>
            <w:tcW w:w="2127" w:type="dxa"/>
          </w:tcPr>
          <w:p w:rsidR="00466FE2" w:rsidRDefault="00466FE2" w:rsidP="00D00C9C">
            <w:pPr>
              <w:autoSpaceDE w:val="0"/>
              <w:autoSpaceDN w:val="0"/>
            </w:pPr>
            <w:r>
              <w:t xml:space="preserve">Письмо короткой прямой линии с половинным овалом: </w:t>
            </w:r>
            <w:r w:rsidRPr="00C650B5">
              <w:rPr>
                <w:b/>
                <w:bCs/>
                <w:i/>
                <w:iCs/>
              </w:rPr>
              <w:t>ь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Знакомство с элементом.</w:t>
            </w:r>
          </w:p>
          <w:p w:rsidR="00466FE2" w:rsidRDefault="00466FE2" w:rsidP="00D00C9C">
            <w:r>
              <w:t xml:space="preserve">Показ письма в увеличенном виде. Беседа по иллюстрации. Письмо в прописи с помощью вспомогательных линий и без них.  </w:t>
            </w:r>
          </w:p>
        </w:tc>
        <w:tc>
          <w:tcPr>
            <w:tcW w:w="2835" w:type="dxa"/>
          </w:tcPr>
          <w:p w:rsidR="00466FE2" w:rsidRDefault="00466FE2" w:rsidP="00D00C9C">
            <w:r>
              <w:t xml:space="preserve">Запомнить форму и размер изучаемого элемента, уметь писать элемент по алгоритму. 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Тематический.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  <w:textDirection w:val="btLr"/>
          </w:tcPr>
          <w:p w:rsidR="00466FE2" w:rsidRDefault="00466FE2" w:rsidP="00D00C9C">
            <w:pPr>
              <w:ind w:left="113" w:right="113"/>
            </w:pPr>
          </w:p>
        </w:tc>
      </w:tr>
      <w:tr w:rsidR="00466FE2" w:rsidRPr="00C650B5" w:rsidTr="00D00C9C">
        <w:trPr>
          <w:cantSplit/>
          <w:trHeight w:val="415"/>
        </w:trPr>
        <w:tc>
          <w:tcPr>
            <w:tcW w:w="708" w:type="dxa"/>
          </w:tcPr>
          <w:p w:rsidR="00466FE2" w:rsidRDefault="00466FE2" w:rsidP="00D00C9C"/>
        </w:tc>
        <w:tc>
          <w:tcPr>
            <w:tcW w:w="2127" w:type="dxa"/>
          </w:tcPr>
          <w:p w:rsidR="00466FE2" w:rsidRPr="00C650B5" w:rsidRDefault="00466FE2" w:rsidP="00D00C9C">
            <w:pPr>
              <w:pStyle w:val="2"/>
              <w:jc w:val="left"/>
              <w:rPr>
                <w:i w:val="0"/>
              </w:rPr>
            </w:pPr>
            <w:r w:rsidRPr="00537A22">
              <w:rPr>
                <w:b/>
                <w:i w:val="0"/>
              </w:rPr>
              <w:t>Основной период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567" w:type="dxa"/>
          </w:tcPr>
          <w:p w:rsidR="00466FE2" w:rsidRPr="00220389" w:rsidRDefault="00466FE2" w:rsidP="00D00C9C">
            <w:pPr>
              <w:rPr>
                <w:b/>
              </w:rPr>
            </w:pPr>
            <w:r w:rsidRPr="00220389">
              <w:rPr>
                <w:b/>
              </w:rPr>
              <w:t>94</w:t>
            </w:r>
          </w:p>
        </w:tc>
        <w:tc>
          <w:tcPr>
            <w:tcW w:w="959" w:type="dxa"/>
          </w:tcPr>
          <w:p w:rsidR="00466FE2" w:rsidRDefault="00466FE2" w:rsidP="00D00C9C"/>
        </w:tc>
        <w:tc>
          <w:tcPr>
            <w:tcW w:w="3544" w:type="dxa"/>
            <w:gridSpan w:val="2"/>
          </w:tcPr>
          <w:p w:rsidR="00466FE2" w:rsidRDefault="00466FE2" w:rsidP="00D00C9C"/>
        </w:tc>
        <w:tc>
          <w:tcPr>
            <w:tcW w:w="2835" w:type="dxa"/>
          </w:tcPr>
          <w:p w:rsidR="00466FE2" w:rsidRDefault="00466FE2" w:rsidP="00D00C9C"/>
        </w:tc>
        <w:tc>
          <w:tcPr>
            <w:tcW w:w="1134" w:type="dxa"/>
          </w:tcPr>
          <w:p w:rsidR="00466FE2" w:rsidRDefault="00466FE2" w:rsidP="00D00C9C"/>
        </w:tc>
        <w:tc>
          <w:tcPr>
            <w:tcW w:w="1984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13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2"/>
              <w:jc w:val="left"/>
              <w:rPr>
                <w:i w:val="0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 xml:space="preserve">а. </w:t>
            </w:r>
            <w:r w:rsidRPr="00C650B5">
              <w:rPr>
                <w:bCs/>
                <w:i w:val="0"/>
              </w:rPr>
              <w:t>Введение работы со звукобуквенной схемой.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Конструирование буквы. Иллюстрация и объяснение технологии написания буквы, имитация начертания учениками на основе алгоритма, письмо. </w:t>
            </w:r>
          </w:p>
        </w:tc>
        <w:tc>
          <w:tcPr>
            <w:tcW w:w="2835" w:type="dxa"/>
          </w:tcPr>
          <w:p w:rsidR="00466FE2" w:rsidRPr="009A6F82" w:rsidRDefault="00466FE2" w:rsidP="00D00C9C">
            <w:r>
              <w:t>Знать правильную позу для письма, правила пользования письменными принадлежностями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  <w:r>
              <w:t>Моделирование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  <w:r>
              <w:t>Структурирование знаний.</w:t>
            </w:r>
          </w:p>
          <w:p w:rsidR="00466FE2" w:rsidRDefault="00466FE2" w:rsidP="00D00C9C"/>
          <w:p w:rsidR="00466FE2" w:rsidRPr="00FD586B" w:rsidRDefault="00466FE2" w:rsidP="00D00C9C">
            <w:r>
              <w:t>Осознанное и произвольное построение устного речевого высказывания</w:t>
            </w:r>
          </w:p>
          <w:p w:rsidR="00466FE2" w:rsidRDefault="00466FE2" w:rsidP="00D00C9C">
            <w:pPr>
              <w:tabs>
                <w:tab w:val="left" w:pos="175"/>
              </w:tabs>
              <w:ind w:left="1080" w:right="34" w:hanging="1080"/>
            </w:pPr>
          </w:p>
          <w:p w:rsidR="00466FE2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lastRenderedPageBreak/>
              <w:t>Выдвижение гипотез и их обоснование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14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 </w:t>
            </w:r>
            <w:r w:rsidRPr="00C650B5">
              <w:rPr>
                <w:b/>
                <w:bCs/>
                <w:iCs/>
              </w:rPr>
              <w:t>А</w:t>
            </w:r>
            <w:r w:rsidRPr="00C650B5">
              <w:rPr>
                <w:iCs/>
              </w:rPr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Письмо элементов, в написании которых возникали трудности.</w:t>
            </w:r>
          </w:p>
        </w:tc>
        <w:tc>
          <w:tcPr>
            <w:tcW w:w="2835" w:type="dxa"/>
          </w:tcPr>
          <w:p w:rsidR="00466FE2" w:rsidRDefault="00466FE2" w:rsidP="00D00C9C">
            <w:r>
              <w:t>Знать правильную позу для письма, правила пользования письменными принадлежностями</w:t>
            </w:r>
          </w:p>
          <w:p w:rsidR="00466FE2" w:rsidRDefault="00466FE2" w:rsidP="00D00C9C">
            <w:r>
              <w:t xml:space="preserve">Уметь писать заглавную букву А, 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15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b/>
                <w:bCs/>
                <w:iCs/>
              </w:rPr>
            </w:pPr>
            <w:r w:rsidRPr="00C650B5">
              <w:rPr>
                <w:iCs/>
              </w:rPr>
              <w:t>Письмо букв</w:t>
            </w:r>
            <w:r w:rsidRPr="00C650B5">
              <w:rPr>
                <w:b/>
                <w:bCs/>
                <w:iCs/>
              </w:rPr>
              <w:t xml:space="preserve">  А, а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Конструирование буквы. Иллюстрация и объяснение технологии написания буквы, имитация начертания учениками на основе алгоритма, письмо. Речевое задание. 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заглавную букву А, уметь производить звуковой анализ слов и перекодировать их в графическую форму.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974"/>
        </w:trPr>
        <w:tc>
          <w:tcPr>
            <w:tcW w:w="708" w:type="dxa"/>
          </w:tcPr>
          <w:p w:rsidR="00466FE2" w:rsidRDefault="00466FE2" w:rsidP="00D00C9C">
            <w:r>
              <w:lastRenderedPageBreak/>
              <w:t>16</w:t>
            </w:r>
          </w:p>
        </w:tc>
        <w:tc>
          <w:tcPr>
            <w:tcW w:w="2127" w:type="dxa"/>
          </w:tcPr>
          <w:p w:rsidR="00466FE2" w:rsidRDefault="00466FE2" w:rsidP="00D00C9C">
            <w:pPr>
              <w:autoSpaceDE w:val="0"/>
              <w:autoSpaceDN w:val="0"/>
            </w:pPr>
            <w:r>
              <w:t xml:space="preserve">Строчная </w:t>
            </w:r>
            <w:r w:rsidRPr="00C650B5">
              <w:rPr>
                <w:b/>
                <w:bCs/>
              </w:rPr>
              <w:t>о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Конструирование буквы. Иллюстрация и объяснение технологии написания буквы, имитация начертания учениками на основе алгоритма, письмо. 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строчную букву о, уметь производить звуковой анализ слов и перекодировать их в графическую форму.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lastRenderedPageBreak/>
              <w:t>17</w:t>
            </w:r>
          </w:p>
        </w:tc>
        <w:tc>
          <w:tcPr>
            <w:tcW w:w="2127" w:type="dxa"/>
          </w:tcPr>
          <w:p w:rsidR="00466FE2" w:rsidRPr="008B52DE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О</w:t>
            </w:r>
            <w:r w:rsidRPr="008B52DE"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 w:rsidRPr="00050CCD"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Конструирование буквы. Иллюстрация и объяснение технологии написания буквы. Речевое задание.  Письмо соединений. 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заглавную букву О, уметь производить звуковой анализ слов и перекодировать их в графическую форму.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Постановка вопросов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Управление поведением партнера (контроль, коррекция, оценка)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Разрешение конфликтов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Умение полно и точно выражать свои мысли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18</w:t>
            </w:r>
          </w:p>
        </w:tc>
        <w:tc>
          <w:tcPr>
            <w:tcW w:w="2127" w:type="dxa"/>
          </w:tcPr>
          <w:p w:rsidR="00466FE2" w:rsidRPr="008B52DE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у</w:t>
            </w:r>
          </w:p>
        </w:tc>
        <w:tc>
          <w:tcPr>
            <w:tcW w:w="567" w:type="dxa"/>
          </w:tcPr>
          <w:p w:rsidR="00466FE2" w:rsidRPr="00050CCD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Конструирование буквы. Иллюстрация и объяснение технологии написания буквы, имитация начертания учениками на основе алгоритма, письмо. Речевое задание.  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строчную букву у, уметь производить звуковой анализ слов и перекодировать их в графическую форму.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19</w:t>
            </w:r>
          </w:p>
        </w:tc>
        <w:tc>
          <w:tcPr>
            <w:tcW w:w="2127" w:type="dxa"/>
          </w:tcPr>
          <w:p w:rsidR="00466FE2" w:rsidRPr="008B52DE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Прописная  </w:t>
            </w:r>
            <w:r w:rsidRPr="00C650B5">
              <w:rPr>
                <w:b/>
                <w:bCs/>
                <w:iCs/>
              </w:rPr>
              <w:t>У</w:t>
            </w:r>
          </w:p>
        </w:tc>
        <w:tc>
          <w:tcPr>
            <w:tcW w:w="567" w:type="dxa"/>
          </w:tcPr>
          <w:p w:rsidR="00466FE2" w:rsidRPr="00050CCD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Конструирование буквы. Иллюстрация и объяснение технологии написания буквы, имитация начертания учениками на основе алгоритма, письмо. Речевое задание.  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заглавную букву У, уметь производить звуковой анализ слов и перекодировать их в графическую форму.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20</w:t>
            </w:r>
          </w:p>
        </w:tc>
        <w:tc>
          <w:tcPr>
            <w:tcW w:w="2127" w:type="dxa"/>
          </w:tcPr>
          <w:p w:rsidR="00466FE2" w:rsidRPr="008B52DE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>Закрепление письма букв гласных в сочетаниях:</w:t>
            </w:r>
            <w:r w:rsidRPr="008B52DE">
              <w:t xml:space="preserve"> </w:t>
            </w:r>
            <w:r w:rsidRPr="00C650B5">
              <w:rPr>
                <w:iCs/>
              </w:rPr>
              <w:t xml:space="preserve">уа, ау.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Письмо букв и соединений.</w:t>
            </w:r>
          </w:p>
          <w:p w:rsidR="00466FE2" w:rsidRDefault="00466FE2" w:rsidP="00D00C9C">
            <w:r>
              <w:t>Выборочный диктант: запись буквами гласных звуков под ударением (кружки-кружки; стрелки-…; белки-…; засыпать-…).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изученные буквы.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Тематический. Письмо под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lastRenderedPageBreak/>
              <w:t>21</w:t>
            </w:r>
          </w:p>
        </w:tc>
        <w:tc>
          <w:tcPr>
            <w:tcW w:w="2127" w:type="dxa"/>
          </w:tcPr>
          <w:p w:rsidR="00466FE2" w:rsidRPr="00B528EA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э</w:t>
            </w:r>
          </w:p>
        </w:tc>
        <w:tc>
          <w:tcPr>
            <w:tcW w:w="567" w:type="dxa"/>
          </w:tcPr>
          <w:p w:rsidR="00466FE2" w:rsidRPr="00050CCD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Конструирование буквы. Иллюстрация и объяснение технологии написания буквы, имитация начертания учениками на основе алгоритма, письмо буквы и соединения 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строчную букву э, уметь производить звуковой анализ слов и перекодировать их в  графическую форму.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Тематический. Письмо под диктовку.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9B7867" w:rsidRDefault="00466FE2" w:rsidP="00D00C9C">
            <w:pPr>
              <w:pStyle w:val="a6"/>
              <w:ind w:left="34" w:hanging="34"/>
            </w:pPr>
            <w:r w:rsidRPr="009B7867">
              <w:t>Нравственно-этическая ориентация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22</w:t>
            </w:r>
          </w:p>
        </w:tc>
        <w:tc>
          <w:tcPr>
            <w:tcW w:w="2127" w:type="dxa"/>
          </w:tcPr>
          <w:p w:rsidR="00466FE2" w:rsidRPr="00B528EA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Э.</w:t>
            </w:r>
            <w:r w:rsidRPr="00C650B5">
              <w:rPr>
                <w:iCs/>
              </w:rPr>
              <w:t xml:space="preserve"> Введение алгоритма письма под диктовку.</w:t>
            </w:r>
          </w:p>
        </w:tc>
        <w:tc>
          <w:tcPr>
            <w:tcW w:w="567" w:type="dxa"/>
          </w:tcPr>
          <w:p w:rsidR="00466FE2" w:rsidRPr="00050CCD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Конструирование буквы. Иллюстрация и объяснение технологии написания буквы, имитация начертания учениками на основе алгоритма, письмо буквы Э, других изученных заглавных букв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заглавную букву Э, уметь производить звуковой анализ слов и перекодировать их в  графическую форму.</w:t>
            </w:r>
          </w:p>
          <w:p w:rsidR="00466FE2" w:rsidRDefault="00466FE2" w:rsidP="00D00C9C">
            <w:r>
              <w:t>Уметь писать изученные буквы под диктовку.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Письмо под диктовку.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403"/>
        </w:trPr>
        <w:tc>
          <w:tcPr>
            <w:tcW w:w="708" w:type="dxa"/>
          </w:tcPr>
          <w:p w:rsidR="00466FE2" w:rsidRPr="00C650B5" w:rsidRDefault="00466FE2" w:rsidP="00D00C9C">
            <w:pPr>
              <w:rPr>
                <w:lang w:val="en-US"/>
              </w:rPr>
            </w:pPr>
            <w:r>
              <w:t>23</w:t>
            </w:r>
          </w:p>
          <w:p w:rsidR="00466FE2" w:rsidRPr="00C650B5" w:rsidRDefault="00466FE2" w:rsidP="00D00C9C">
            <w:pPr>
              <w:rPr>
                <w:lang w:val="en-US"/>
              </w:rPr>
            </w:pPr>
          </w:p>
          <w:p w:rsidR="00466FE2" w:rsidRPr="00C650B5" w:rsidRDefault="00466FE2" w:rsidP="00D00C9C">
            <w:pPr>
              <w:rPr>
                <w:lang w:val="en-US"/>
              </w:rPr>
            </w:pPr>
          </w:p>
          <w:p w:rsidR="00466FE2" w:rsidRPr="00C650B5" w:rsidRDefault="00466FE2" w:rsidP="00D00C9C">
            <w:pPr>
              <w:rPr>
                <w:lang w:val="en-US"/>
              </w:rPr>
            </w:pPr>
          </w:p>
          <w:p w:rsidR="00466FE2" w:rsidRPr="006563FC" w:rsidRDefault="00466FE2" w:rsidP="00D00C9C"/>
        </w:tc>
        <w:tc>
          <w:tcPr>
            <w:tcW w:w="2127" w:type="dxa"/>
          </w:tcPr>
          <w:p w:rsidR="00466FE2" w:rsidRPr="00C650B5" w:rsidRDefault="00466FE2" w:rsidP="00D00C9C">
            <w:pPr>
              <w:pStyle w:val="2"/>
              <w:jc w:val="left"/>
              <w:rPr>
                <w:lang w:val="en-US"/>
              </w:rPr>
            </w:pPr>
            <w:r w:rsidRPr="00C650B5">
              <w:rPr>
                <w:i w:val="0"/>
              </w:rPr>
              <w:t xml:space="preserve">Строчная  </w:t>
            </w:r>
            <w:r w:rsidRPr="00C650B5">
              <w:rPr>
                <w:b/>
                <w:bCs/>
                <w:i w:val="0"/>
              </w:rPr>
              <w:t>ы</w:t>
            </w:r>
          </w:p>
          <w:p w:rsidR="00466FE2" w:rsidRPr="00C650B5" w:rsidRDefault="00466FE2" w:rsidP="00D00C9C">
            <w:pPr>
              <w:rPr>
                <w:lang w:val="en-US"/>
              </w:rPr>
            </w:pPr>
          </w:p>
          <w:p w:rsidR="00466FE2" w:rsidRPr="00C650B5" w:rsidRDefault="00466FE2" w:rsidP="00D00C9C">
            <w:pPr>
              <w:rPr>
                <w:lang w:val="en-US"/>
              </w:rPr>
            </w:pPr>
          </w:p>
          <w:p w:rsidR="00466FE2" w:rsidRPr="00C650B5" w:rsidRDefault="00466FE2" w:rsidP="00D00C9C">
            <w:pPr>
              <w:rPr>
                <w:lang w:val="en-US"/>
              </w:rPr>
            </w:pPr>
          </w:p>
          <w:p w:rsidR="00466FE2" w:rsidRPr="00C650B5" w:rsidRDefault="00466FE2" w:rsidP="00D00C9C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466FE2" w:rsidRPr="006563FC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Pr="006563FC" w:rsidRDefault="00466FE2" w:rsidP="00D00C9C">
            <w:r>
              <w:t>Конструирование буквы. Иллюстрация и объяснение технологии написания буквы</w:t>
            </w:r>
          </w:p>
        </w:tc>
        <w:tc>
          <w:tcPr>
            <w:tcW w:w="2835" w:type="dxa"/>
          </w:tcPr>
          <w:p w:rsidR="00466FE2" w:rsidRDefault="00466FE2" w:rsidP="00D00C9C">
            <w:r>
              <w:t xml:space="preserve">Уметь писать  букву </w:t>
            </w:r>
            <w:r w:rsidRPr="00C650B5">
              <w:rPr>
                <w:b/>
              </w:rPr>
              <w:t>ы</w:t>
            </w:r>
            <w:r>
              <w:t>, уметь производить звуковой анализ слов и перекодировать их в графическую форму.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402"/>
        </w:trPr>
        <w:tc>
          <w:tcPr>
            <w:tcW w:w="708" w:type="dxa"/>
          </w:tcPr>
          <w:p w:rsidR="00466FE2" w:rsidRPr="00C650B5" w:rsidRDefault="00466FE2" w:rsidP="00D00C9C">
            <w:pPr>
              <w:rPr>
                <w:lang w:val="en-US"/>
              </w:rPr>
            </w:pPr>
            <w:r w:rsidRPr="00C650B5">
              <w:rPr>
                <w:lang w:val="en-US"/>
              </w:rPr>
              <w:t>24</w:t>
            </w:r>
          </w:p>
          <w:p w:rsidR="00466FE2" w:rsidRPr="00C650B5" w:rsidRDefault="00466FE2" w:rsidP="00D00C9C">
            <w:pPr>
              <w:rPr>
                <w:lang w:val="en-US"/>
              </w:rPr>
            </w:pPr>
            <w:r w:rsidRPr="00C650B5">
              <w:rPr>
                <w:lang w:val="en-US"/>
              </w:rPr>
              <w:t>25</w:t>
            </w:r>
          </w:p>
        </w:tc>
        <w:tc>
          <w:tcPr>
            <w:tcW w:w="2127" w:type="dxa"/>
          </w:tcPr>
          <w:p w:rsidR="00466FE2" w:rsidRPr="006563FC" w:rsidRDefault="00466FE2" w:rsidP="00D00C9C">
            <w:r w:rsidRPr="00C650B5">
              <w:rPr>
                <w:iCs/>
              </w:rPr>
              <w:t>Работа над алгоритмом письма под диктовку</w:t>
            </w:r>
          </w:p>
        </w:tc>
        <w:tc>
          <w:tcPr>
            <w:tcW w:w="567" w:type="dxa"/>
          </w:tcPr>
          <w:p w:rsidR="00466FE2" w:rsidRPr="00B14B5A" w:rsidRDefault="00466FE2" w:rsidP="00D00C9C">
            <w:r>
              <w:t>2</w:t>
            </w:r>
          </w:p>
          <w:p w:rsidR="00466FE2" w:rsidRPr="00B14B5A" w:rsidRDefault="00466FE2" w:rsidP="00D00C9C"/>
          <w:p w:rsidR="00466FE2" w:rsidRDefault="00466FE2" w:rsidP="00D00C9C"/>
          <w:p w:rsidR="00466FE2" w:rsidRPr="006563FC" w:rsidRDefault="00466FE2" w:rsidP="00D00C9C"/>
        </w:tc>
        <w:tc>
          <w:tcPr>
            <w:tcW w:w="959" w:type="dxa"/>
          </w:tcPr>
          <w:p w:rsidR="00466FE2" w:rsidRPr="00C650B5" w:rsidRDefault="00466FE2" w:rsidP="00D00C9C">
            <w:pPr>
              <w:rPr>
                <w:lang w:val="en-US"/>
              </w:rPr>
            </w:pPr>
            <w:r>
              <w:t>Комбинированный</w:t>
            </w:r>
          </w:p>
        </w:tc>
        <w:tc>
          <w:tcPr>
            <w:tcW w:w="3544" w:type="dxa"/>
            <w:gridSpan w:val="2"/>
          </w:tcPr>
          <w:p w:rsidR="00466FE2" w:rsidRPr="00B14B5A" w:rsidRDefault="00466FE2" w:rsidP="00D00C9C">
            <w:r>
              <w:t xml:space="preserve">Письмо </w:t>
            </w:r>
            <w:r w:rsidRPr="00B14B5A">
              <w:t xml:space="preserve">под </w:t>
            </w:r>
            <w:r>
              <w:t>диктовку изученных букв. Письмо соединений, соотнесение печатных и прописных букв</w:t>
            </w:r>
          </w:p>
          <w:p w:rsidR="00466FE2" w:rsidRPr="00B14B5A" w:rsidRDefault="00466FE2" w:rsidP="00D00C9C"/>
        </w:tc>
        <w:tc>
          <w:tcPr>
            <w:tcW w:w="2835" w:type="dxa"/>
          </w:tcPr>
          <w:p w:rsidR="00466FE2" w:rsidRDefault="00466FE2" w:rsidP="00D00C9C">
            <w:r>
              <w:t>Уметь  перекодировать звуковую схему слова в графическую; писать изученные буквы.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</w:t>
            </w:r>
          </w:p>
          <w:p w:rsidR="00466FE2" w:rsidRDefault="00466FE2" w:rsidP="00D00C9C">
            <w:r>
              <w:t>а.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  <w:r>
              <w:t>Моделирование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  <w:r>
              <w:t>Структурирование знаний.</w:t>
            </w:r>
          </w:p>
          <w:p w:rsidR="00466FE2" w:rsidRDefault="00466FE2" w:rsidP="00D00C9C"/>
          <w:p w:rsidR="00466FE2" w:rsidRPr="00FD586B" w:rsidRDefault="00466FE2" w:rsidP="00D00C9C">
            <w:r>
              <w:t>Осознанное и произвольное построение устного речевого высказывания</w:t>
            </w:r>
          </w:p>
          <w:p w:rsidR="00466FE2" w:rsidRDefault="00466FE2" w:rsidP="00D00C9C">
            <w:pPr>
              <w:tabs>
                <w:tab w:val="left" w:pos="175"/>
              </w:tabs>
              <w:ind w:left="1080" w:right="34" w:hanging="1080"/>
            </w:pPr>
          </w:p>
          <w:p w:rsidR="00466FE2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</w:p>
          <w:p w:rsidR="00466FE2" w:rsidRPr="00055CBB" w:rsidRDefault="00466FE2" w:rsidP="00D00C9C">
            <w:pPr>
              <w:tabs>
                <w:tab w:val="left" w:pos="175"/>
              </w:tabs>
              <w:ind w:left="360" w:right="34" w:hanging="360"/>
            </w:pPr>
            <w:r w:rsidRPr="00872143">
              <w:rPr>
                <w:i/>
                <w:u w:val="single"/>
              </w:rPr>
              <w:t>Логические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Классификация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Доказательство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9B7867" w:rsidRDefault="00466FE2" w:rsidP="00D00C9C">
            <w:pPr>
              <w:pStyle w:val="a6"/>
              <w:ind w:left="34" w:hanging="34"/>
            </w:pPr>
            <w:r w:rsidRPr="009B7867">
              <w:t>Нравственно-этическая ориентация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Pr="00C650B5" w:rsidRDefault="00466FE2" w:rsidP="00D00C9C">
            <w:pPr>
              <w:rPr>
                <w:lang w:val="en-US"/>
              </w:rPr>
            </w:pPr>
            <w:r>
              <w:t>2</w:t>
            </w:r>
            <w:r w:rsidRPr="00C650B5"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iCs w:val="0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>и</w:t>
            </w:r>
          </w:p>
        </w:tc>
        <w:tc>
          <w:tcPr>
            <w:tcW w:w="567" w:type="dxa"/>
          </w:tcPr>
          <w:p w:rsidR="00466FE2" w:rsidRPr="00050CCD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Конструирование буквы. Иллюстрация и объяснение технологии написания буквы, имитация начертания учениками на основе алгоритма, письмо буквы поэлементно и целиком. 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строчную букву и, уметь производить звуковой анализ слов и перекодировать их в графическую форму.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 по образцу.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827"/>
        </w:trPr>
        <w:tc>
          <w:tcPr>
            <w:tcW w:w="708" w:type="dxa"/>
          </w:tcPr>
          <w:p w:rsidR="00466FE2" w:rsidRDefault="00466FE2" w:rsidP="00D00C9C">
            <w:r>
              <w:lastRenderedPageBreak/>
              <w:t>27</w:t>
            </w:r>
          </w:p>
        </w:tc>
        <w:tc>
          <w:tcPr>
            <w:tcW w:w="2127" w:type="dxa"/>
          </w:tcPr>
          <w:p w:rsidR="00466FE2" w:rsidRPr="00B14B5A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И</w:t>
            </w:r>
          </w:p>
        </w:tc>
        <w:tc>
          <w:tcPr>
            <w:tcW w:w="567" w:type="dxa"/>
          </w:tcPr>
          <w:p w:rsidR="00466FE2" w:rsidRPr="00050CCD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 xml:space="preserve">Конструирование буквы. Иллюстрация и объяснение технологии написания буквы, имитация начертания учениками на основе алгоритма, письмо буквы поэлементно и целиком. 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заглавную букву И, уметь производить звуковой анализ слов и перекодировать их в графическую форму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Тей. Самопроверка по образцу.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lastRenderedPageBreak/>
              <w:t>28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rPr>
                <w:iCs/>
              </w:rPr>
            </w:pPr>
            <w:r>
              <w:t xml:space="preserve">Письмо изученных гласных: слуховой диктант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  <w:p w:rsidR="00466FE2" w:rsidRDefault="00466FE2" w:rsidP="00D00C9C"/>
        </w:tc>
        <w:tc>
          <w:tcPr>
            <w:tcW w:w="3544" w:type="dxa"/>
            <w:gridSpan w:val="2"/>
          </w:tcPr>
          <w:p w:rsidR="00466FE2" w:rsidRDefault="00466FE2" w:rsidP="00D00C9C">
            <w:r>
              <w:t>Письмо букв и соединений.</w:t>
            </w:r>
          </w:p>
          <w:p w:rsidR="00466FE2" w:rsidRDefault="00466FE2" w:rsidP="00D00C9C">
            <w:r>
              <w:t>Выборочный диктант: запись буквами гласных звуков под ударением (кружки-кружки; стрелки-…; белки-…; засыпать-…).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изученные буквы.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Письмо под диктовку.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</w:p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29</w:t>
            </w:r>
          </w:p>
        </w:tc>
        <w:tc>
          <w:tcPr>
            <w:tcW w:w="2127" w:type="dxa"/>
          </w:tcPr>
          <w:p w:rsidR="00466FE2" w:rsidRDefault="00466FE2" w:rsidP="00D00C9C">
            <w:r>
              <w:t xml:space="preserve">Введение представления о зрительном диктанте по памяти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  <w:p w:rsidR="00466FE2" w:rsidRDefault="00466FE2" w:rsidP="00D00C9C"/>
          <w:p w:rsidR="00466FE2" w:rsidRDefault="00466FE2" w:rsidP="00D00C9C"/>
          <w:p w:rsidR="00466FE2" w:rsidRDefault="00466FE2" w:rsidP="00D00C9C"/>
          <w:p w:rsidR="00466FE2" w:rsidRDefault="00466FE2" w:rsidP="00D00C9C"/>
          <w:p w:rsidR="00466FE2" w:rsidRPr="00050CCD" w:rsidRDefault="00466FE2" w:rsidP="00D00C9C"/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  <w:p w:rsidR="00466FE2" w:rsidRDefault="00466FE2" w:rsidP="00D00C9C"/>
          <w:p w:rsidR="00466FE2" w:rsidRDefault="00466FE2" w:rsidP="00D00C9C"/>
          <w:p w:rsidR="00466FE2" w:rsidRDefault="00466FE2" w:rsidP="00D00C9C"/>
        </w:tc>
        <w:tc>
          <w:tcPr>
            <w:tcW w:w="3544" w:type="dxa"/>
            <w:gridSpan w:val="2"/>
          </w:tcPr>
          <w:p w:rsidR="00466FE2" w:rsidRDefault="00466FE2" w:rsidP="00D00C9C">
            <w:r>
              <w:t>Письмо букв и соединений.</w:t>
            </w:r>
          </w:p>
          <w:p w:rsidR="00466FE2" w:rsidRDefault="00466FE2" w:rsidP="00D00C9C">
            <w:r>
              <w:t>Выборочный диктант: запись буквами гласных звуков под ударением (кружки-кружки; стрелки-…; белки-…; засыпать-…).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изученные буквы.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Текущий.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30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rPr>
                <w:iCs/>
              </w:rPr>
            </w:pPr>
            <w:r w:rsidRPr="00C650B5">
              <w:rPr>
                <w:iCs/>
              </w:rPr>
              <w:t xml:space="preserve">Письмо изученных букв гласных на основе иллюстраций </w:t>
            </w:r>
          </w:p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Слуховой диктант – запись букв, обозначающих первые ударные гласные в словах. Запись предложений на основе интонации: А? Э… У-у-у! О!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изученные буквы, определять ударные гласные.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Текущий. Письмо под диктовку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31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widowControl w:val="0"/>
              <w:rPr>
                <w:iCs/>
              </w:rPr>
            </w:pPr>
            <w:r w:rsidRPr="00C650B5">
              <w:rPr>
                <w:iCs/>
                <w:u w:val="single"/>
              </w:rPr>
              <w:t>Выборочный диктант:</w:t>
            </w:r>
            <w:r w:rsidRPr="00C650B5">
              <w:rPr>
                <w:iCs/>
              </w:rPr>
              <w:t xml:space="preserve"> запись буквами  гласных звуков  под ударением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Слуховой диктант – запись букв, обозначающих первые ударные гласные в словах. Запись предложений на основе интонации: А? Э… У-у-у! О!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изученные буквы, определять ударные гласные.</w:t>
            </w:r>
          </w:p>
        </w:tc>
        <w:tc>
          <w:tcPr>
            <w:tcW w:w="1134" w:type="dxa"/>
          </w:tcPr>
          <w:p w:rsidR="00466FE2" w:rsidRDefault="00466FE2" w:rsidP="00D00C9C">
            <w:r>
              <w:t>Письмо под диктовку.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2006"/>
        </w:trPr>
        <w:tc>
          <w:tcPr>
            <w:tcW w:w="708" w:type="dxa"/>
          </w:tcPr>
          <w:p w:rsidR="00466FE2" w:rsidRDefault="00466FE2" w:rsidP="00D00C9C">
            <w:r>
              <w:t>32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widowControl w:val="0"/>
              <w:rPr>
                <w:iCs/>
                <w:u w:val="single"/>
              </w:rPr>
            </w:pPr>
            <w:r>
              <w:rPr>
                <w:b/>
                <w:bCs/>
                <w:iCs/>
              </w:rPr>
              <w:t xml:space="preserve">Гласные </w:t>
            </w:r>
            <w:r>
              <w:rPr>
                <w:iCs/>
              </w:rPr>
              <w:t xml:space="preserve"> звуки </w:t>
            </w:r>
            <w:r w:rsidRPr="00C650B5">
              <w:rPr>
                <w:iCs/>
              </w:rPr>
              <w:t>в безударном положении.</w:t>
            </w:r>
            <w:r w:rsidRPr="00C650B5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544" w:type="dxa"/>
            <w:gridSpan w:val="2"/>
          </w:tcPr>
          <w:p w:rsidR="00466FE2" w:rsidRDefault="00466FE2" w:rsidP="00D00C9C">
            <w:r>
              <w:t>Слуховой диктант – запись букв, обозначающих первые ударные гласные в словах. Запись предложений на основе интонации: А? Э… у-у! О!</w:t>
            </w:r>
          </w:p>
        </w:tc>
        <w:tc>
          <w:tcPr>
            <w:tcW w:w="2835" w:type="dxa"/>
          </w:tcPr>
          <w:p w:rsidR="00466FE2" w:rsidRDefault="00466FE2" w:rsidP="00D00C9C">
            <w:r>
              <w:t>Уметь писать изученные буквы, определять ударные гласные.</w:t>
            </w:r>
          </w:p>
        </w:tc>
        <w:tc>
          <w:tcPr>
            <w:tcW w:w="1134" w:type="dxa"/>
          </w:tcPr>
          <w:p w:rsidR="00466FE2" w:rsidRDefault="00466FE2" w:rsidP="00D00C9C">
            <w:r>
              <w:t>Письмо под диктовку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lastRenderedPageBreak/>
              <w:t>33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rPr>
                <w:b/>
                <w:bCs/>
                <w:iCs/>
              </w:rPr>
            </w:pPr>
            <w:r w:rsidRPr="00C650B5">
              <w:rPr>
                <w:iCs/>
              </w:rPr>
              <w:t>Строчная</w:t>
            </w:r>
            <w:r w:rsidRPr="00C650B5">
              <w:rPr>
                <w:b/>
                <w:bCs/>
              </w:rPr>
              <w:t xml:space="preserve"> </w:t>
            </w:r>
            <w:r w:rsidRPr="00C650B5">
              <w:rPr>
                <w:b/>
                <w:bCs/>
                <w:iCs/>
              </w:rPr>
              <w:t xml:space="preserve">м. </w:t>
            </w:r>
            <w:r w:rsidRPr="00C650B5">
              <w:rPr>
                <w:iCs/>
              </w:rPr>
              <w:t>Письмо соединений букв.</w:t>
            </w:r>
            <w:r w:rsidRPr="00C650B5">
              <w:rPr>
                <w:b/>
                <w:bCs/>
                <w:iCs/>
              </w:rPr>
              <w:t xml:space="preserve"> </w:t>
            </w:r>
          </w:p>
          <w:p w:rsidR="00466FE2" w:rsidRPr="00C650B5" w:rsidRDefault="00466FE2" w:rsidP="00D00C9C">
            <w:pPr>
              <w:autoSpaceDE w:val="0"/>
              <w:autoSpaceDN w:val="0"/>
              <w:rPr>
                <w:bCs/>
                <w:iCs/>
              </w:rPr>
            </w:pP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Pr="007E4EF9" w:rsidRDefault="00466FE2" w:rsidP="00D00C9C">
            <w:r>
              <w:t>Формирование зрительного образа буквы , зрительно-двигательного; письмо.  Речевое задание.  Рисование узора-бордюра.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Текущий. Письмо под диктовку. </w:t>
            </w:r>
          </w:p>
        </w:tc>
        <w:tc>
          <w:tcPr>
            <w:tcW w:w="1984" w:type="dxa"/>
            <w:vMerge w:val="restart"/>
          </w:tcPr>
          <w:p w:rsidR="00466FE2" w:rsidRPr="00075C4F" w:rsidRDefault="00466FE2" w:rsidP="00D00C9C">
            <w:pPr>
              <w:pStyle w:val="a8"/>
            </w:pPr>
          </w:p>
          <w:p w:rsidR="00466FE2" w:rsidRPr="00872143" w:rsidRDefault="00466FE2" w:rsidP="00D00C9C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  <w:r>
              <w:t>Моделирование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  <w:r>
              <w:t>Структурирование знаний.</w:t>
            </w:r>
          </w:p>
          <w:p w:rsidR="00466FE2" w:rsidRDefault="00466FE2" w:rsidP="00D00C9C"/>
          <w:p w:rsidR="00466FE2" w:rsidRDefault="00466FE2" w:rsidP="00D00C9C">
            <w:r>
              <w:t xml:space="preserve">Осознанное и произвольное построение </w:t>
            </w:r>
          </w:p>
          <w:p w:rsidR="00466FE2" w:rsidRPr="00132528" w:rsidRDefault="00466FE2" w:rsidP="00D00C9C">
            <w:pPr>
              <w:tabs>
                <w:tab w:val="left" w:pos="175"/>
              </w:tabs>
              <w:ind w:left="23" w:right="34"/>
            </w:pPr>
            <w:r>
              <w:t>партнера (контроль, коррекция, оценка)</w:t>
            </w:r>
          </w:p>
        </w:tc>
        <w:tc>
          <w:tcPr>
            <w:tcW w:w="1418" w:type="dxa"/>
          </w:tcPr>
          <w:p w:rsidR="00466FE2" w:rsidRPr="00075C4F" w:rsidRDefault="00466FE2" w:rsidP="00D00C9C">
            <w:pPr>
              <w:pStyle w:val="a8"/>
            </w:pPr>
          </w:p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34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М</w:t>
            </w:r>
            <w:r w:rsidRPr="00C650B5">
              <w:rPr>
                <w:iCs/>
              </w:rPr>
              <w:t>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Составление предложения по схеме.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Письмо под диктовку.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35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Закрепление письма соединений букв. </w:t>
            </w:r>
          </w:p>
        </w:tc>
        <w:tc>
          <w:tcPr>
            <w:tcW w:w="567" w:type="dxa"/>
          </w:tcPr>
          <w:p w:rsidR="00466FE2" w:rsidRPr="00050CCD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Слуховой диктант – запись букв, обозначающих первые ударные гласные в словах.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изученные буквы, определять ударные гласные.</w:t>
            </w:r>
          </w:p>
        </w:tc>
        <w:tc>
          <w:tcPr>
            <w:tcW w:w="1134" w:type="dxa"/>
          </w:tcPr>
          <w:p w:rsidR="00466FE2" w:rsidRDefault="00466FE2" w:rsidP="00D00C9C">
            <w:r>
              <w:t>Письмо под диктовку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36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rPr>
                <w:iCs/>
              </w:rPr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 xml:space="preserve">н. </w:t>
            </w:r>
            <w:r w:rsidRPr="00C650B5">
              <w:rPr>
                <w:bCs/>
                <w:iCs/>
              </w:rPr>
              <w:t>Прописная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C650B5">
              <w:rPr>
                <w:iCs/>
              </w:rPr>
              <w:t>буква в именах собственных.</w:t>
            </w:r>
          </w:p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Составление текста по схеме.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Взаимопроверка.</w:t>
            </w:r>
          </w:p>
        </w:tc>
        <w:tc>
          <w:tcPr>
            <w:tcW w:w="1984" w:type="dxa"/>
            <w:vMerge w:val="restart"/>
          </w:tcPr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Разрешение конфликтов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Умение полно и точно выражать свои мысли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r>
              <w:t xml:space="preserve"> Планирование</w:t>
            </w:r>
          </w:p>
          <w:p w:rsidR="00466FE2" w:rsidRDefault="00466FE2" w:rsidP="00D00C9C">
            <w:r>
              <w:t>Оценка качества и уровня усвоения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9B7867" w:rsidRDefault="00466FE2" w:rsidP="00D00C9C">
            <w:pPr>
              <w:pStyle w:val="a6"/>
              <w:ind w:left="34" w:hanging="34"/>
            </w:pPr>
          </w:p>
          <w:p w:rsidR="00466FE2" w:rsidRDefault="00466FE2" w:rsidP="00D00C9C"/>
        </w:tc>
        <w:tc>
          <w:tcPr>
            <w:tcW w:w="1418" w:type="dxa"/>
          </w:tcPr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37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Н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Составление текста по схеме.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Взаимопроверка.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38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 xml:space="preserve">л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lastRenderedPageBreak/>
              <w:t>39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rPr>
                <w:b/>
                <w:bCs/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 xml:space="preserve">Л </w:t>
            </w:r>
          </w:p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bCs/>
                <w:iCs/>
              </w:rPr>
              <w:t xml:space="preserve">Введение алгоритма списывания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lastRenderedPageBreak/>
              <w:t>40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6563FC">
              <w:t>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6563FC">
              <w:t>списывания предложения и самопроверки.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Упражнения в выполнении соединений с буквами «м» и «н».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выполнять три вида соединения букв в  слогах и словах.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Тематический. Списывание</w:t>
            </w:r>
          </w:p>
        </w:tc>
        <w:tc>
          <w:tcPr>
            <w:tcW w:w="1984" w:type="dxa"/>
            <w:vMerge w:val="restart"/>
          </w:tcPr>
          <w:p w:rsidR="00466FE2" w:rsidRPr="00FD586B" w:rsidRDefault="00466FE2" w:rsidP="00D00C9C"/>
          <w:p w:rsidR="00466FE2" w:rsidRDefault="00466FE2" w:rsidP="00D00C9C">
            <w:pPr>
              <w:tabs>
                <w:tab w:val="left" w:pos="175"/>
              </w:tabs>
              <w:ind w:left="1080" w:right="34" w:hanging="1080"/>
            </w:pPr>
          </w:p>
          <w:p w:rsidR="00466FE2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Выдвижение гипотез и их обоснование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  <w:r>
              <w:t>Построение логической цепи рассуждений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Классификация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Доказательство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9B7867">
              <w:t>Нравственно-этическая ориентация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41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>р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оформлять предложение на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самопроверкой.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549"/>
        </w:trPr>
        <w:tc>
          <w:tcPr>
            <w:tcW w:w="708" w:type="dxa"/>
          </w:tcPr>
          <w:p w:rsidR="00466FE2" w:rsidRDefault="00466FE2" w:rsidP="00D00C9C">
            <w:r>
              <w:t>42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 xml:space="preserve">Прописная </w:t>
            </w:r>
            <w:r w:rsidRPr="00C650B5">
              <w:rPr>
                <w:b/>
                <w:bCs/>
                <w:i w:val="0"/>
              </w:rPr>
              <w:t>Р</w:t>
            </w:r>
            <w:r w:rsidRPr="00C650B5">
              <w:rPr>
                <w:i w:val="0"/>
              </w:rPr>
              <w:t>.</w:t>
            </w:r>
            <w:r w:rsidRPr="00C650B5">
              <w:rPr>
                <w:i w:val="0"/>
                <w:iCs w:val="0"/>
              </w:rPr>
              <w:t xml:space="preserve"> Работа над алгоритмом</w:t>
            </w:r>
            <w:r w:rsidRPr="00C650B5">
              <w:rPr>
                <w:b/>
                <w:bCs/>
                <w:i w:val="0"/>
                <w:iCs w:val="0"/>
              </w:rPr>
              <w:t xml:space="preserve"> </w:t>
            </w:r>
            <w:r w:rsidRPr="00C650B5">
              <w:rPr>
                <w:i w:val="0"/>
                <w:iCs w:val="0"/>
              </w:rPr>
              <w:t>записи с</w:t>
            </w:r>
            <w:r>
              <w:rPr>
                <w:i w:val="0"/>
                <w:iCs w:val="0"/>
              </w:rPr>
              <w:t>лов под диктовку и самопроверки</w:t>
            </w:r>
            <w:r w:rsidRPr="00C650B5">
              <w:rPr>
                <w:i w:val="0"/>
                <w:iCs w:val="0"/>
              </w:rPr>
              <w:t>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оформлять предложение на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самопроверкой.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43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>Буква</w:t>
            </w:r>
            <w:r w:rsidRPr="00C650B5">
              <w:rPr>
                <w:b/>
                <w:bCs/>
                <w:i w:val="0"/>
              </w:rPr>
              <w:t xml:space="preserve"> й</w:t>
            </w:r>
            <w:r w:rsidRPr="00C650B5">
              <w:rPr>
                <w:i w:val="0"/>
              </w:rPr>
              <w:t>.</w:t>
            </w:r>
            <w:r w:rsidRPr="00C650B5">
              <w:rPr>
                <w:i w:val="0"/>
                <w:iCs w:val="0"/>
              </w:rPr>
              <w:t xml:space="preserve"> </w:t>
            </w:r>
            <w:r w:rsidRPr="00C650B5">
              <w:rPr>
                <w:i w:val="0"/>
              </w:rPr>
              <w:t>Работа над алгоритмом</w:t>
            </w:r>
            <w:r w:rsidRPr="00C650B5">
              <w:rPr>
                <w:b/>
                <w:bCs/>
                <w:i w:val="0"/>
                <w:iCs w:val="0"/>
              </w:rPr>
              <w:t xml:space="preserve"> </w:t>
            </w:r>
            <w:r w:rsidRPr="00C650B5">
              <w:rPr>
                <w:i w:val="0"/>
              </w:rPr>
              <w:t>списывания предложения и самопроверки.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оформлять предложение на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самопроверкой.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462"/>
        </w:trPr>
        <w:tc>
          <w:tcPr>
            <w:tcW w:w="708" w:type="dxa"/>
          </w:tcPr>
          <w:p w:rsidR="00466FE2" w:rsidRDefault="00466FE2" w:rsidP="00D00C9C">
            <w:r>
              <w:t>44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>Буква</w:t>
            </w:r>
            <w:r w:rsidRPr="00C650B5">
              <w:rPr>
                <w:b/>
                <w:bCs/>
                <w:i w:val="0"/>
              </w:rPr>
              <w:t xml:space="preserve"> й</w:t>
            </w:r>
            <w:r w:rsidRPr="00C650B5">
              <w:rPr>
                <w:i w:val="0"/>
                <w:iCs w:val="0"/>
              </w:rPr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Составление текста по рисунку. Письмо слов и предложений.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оформлять предложение на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самопроверкой.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462"/>
        </w:trPr>
        <w:tc>
          <w:tcPr>
            <w:tcW w:w="708" w:type="dxa"/>
          </w:tcPr>
          <w:p w:rsidR="00466FE2" w:rsidRDefault="00466FE2" w:rsidP="00D00C9C">
            <w:r>
              <w:lastRenderedPageBreak/>
              <w:t>45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u w:val="single"/>
              </w:rPr>
            </w:pPr>
            <w:r w:rsidRPr="00C650B5">
              <w:rPr>
                <w:iCs/>
              </w:rPr>
              <w:t>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C650B5">
              <w:rPr>
                <w:iCs/>
              </w:rPr>
              <w:t>записи слов под диктовку и самопроверки.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Слоги. Деление слов на слоги. Словесное ударение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Тематический. </w:t>
            </w:r>
          </w:p>
        </w:tc>
        <w:tc>
          <w:tcPr>
            <w:tcW w:w="1984" w:type="dxa"/>
            <w:vMerge w:val="restart"/>
          </w:tcPr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Коррекция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 саморегуляция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Смыслообразование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872143" w:rsidRDefault="00466FE2" w:rsidP="00D00C9C">
            <w:r w:rsidRPr="00752069">
              <w:t>Нравственно-этическая ориентация</w:t>
            </w:r>
          </w:p>
          <w:p w:rsidR="00466FE2" w:rsidRDefault="00466FE2" w:rsidP="00D00C9C"/>
          <w:p w:rsidR="00466FE2" w:rsidRDefault="00466FE2" w:rsidP="00D00C9C"/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Постановка вопросов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r>
              <w:t>Управление поведением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Выдвижение гипотез и их обоснование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  <w:r>
              <w:t>Построение логической цепи рассуждений</w:t>
            </w: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Pr="00055CBB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lastRenderedPageBreak/>
              <w:t>Сравнение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055CBB">
              <w:t>Классификация объектов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>
              <w:t>Доказательство</w:t>
            </w:r>
            <w:r w:rsidRPr="00872143">
              <w:rPr>
                <w:b/>
              </w:rPr>
              <w:t xml:space="preserve"> 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 w:rsidRPr="009B7867">
              <w:t>Нравственно-этическая ориентация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Default="00466FE2" w:rsidP="00D00C9C">
            <w:pPr>
              <w:tabs>
                <w:tab w:val="left" w:pos="175"/>
              </w:tabs>
              <w:ind w:right="34"/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46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я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оформлять предложение на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489"/>
        </w:trPr>
        <w:tc>
          <w:tcPr>
            <w:tcW w:w="708" w:type="dxa"/>
          </w:tcPr>
          <w:p w:rsidR="00466FE2" w:rsidRDefault="00466FE2" w:rsidP="00D00C9C">
            <w:r>
              <w:t>47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 xml:space="preserve">Прописная </w:t>
            </w:r>
            <w:r w:rsidRPr="00C650B5">
              <w:rPr>
                <w:b/>
                <w:bCs/>
                <w:i w:val="0"/>
              </w:rPr>
              <w:t>Я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записывать собственные имена при списывании.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48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>ё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записывать собственные имена при списывании.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49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Ё.</w:t>
            </w:r>
            <w:r w:rsidRPr="006563FC">
              <w:t xml:space="preserve"> </w:t>
            </w:r>
            <w:r>
              <w:t>С</w:t>
            </w:r>
            <w:r w:rsidRPr="006563FC">
              <w:t>писывани</w:t>
            </w:r>
            <w:r>
              <w:t>е</w:t>
            </w:r>
            <w:r w:rsidRPr="006563FC">
              <w:t xml:space="preserve"> предложения.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записывать собственные имена при списывании.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50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  <w:iCs w:val="0"/>
              </w:rPr>
              <w:t>Работа над алгоритмом</w:t>
            </w:r>
            <w:r w:rsidRPr="00C650B5">
              <w:rPr>
                <w:b/>
                <w:bCs/>
                <w:i w:val="0"/>
                <w:iCs w:val="0"/>
              </w:rPr>
              <w:t xml:space="preserve"> </w:t>
            </w:r>
            <w:r w:rsidRPr="00C650B5">
              <w:rPr>
                <w:i w:val="0"/>
                <w:iCs w:val="0"/>
              </w:rPr>
              <w:t>записи слов под диктовку и самопроверки.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Чтение и списывание с доски одного из предложений с именами.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связно, в соответствии с усвоенными алгоритмами, писать слова и предложения.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Тематический. Письмо под диктовку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51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b/>
                <w:bCs/>
                <w:i w:val="0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>ю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 зрительно-двигательного; письмо.   Упражнение в письме верхнего и нижнего вида соединений.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алгоритму; выполнять два вида соединений букв  в слогах и словах.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52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 xml:space="preserve">Прописная </w:t>
            </w:r>
            <w:r w:rsidRPr="00C650B5">
              <w:rPr>
                <w:b/>
                <w:bCs/>
                <w:i w:val="0"/>
              </w:rPr>
              <w:t xml:space="preserve">Ю. </w:t>
            </w:r>
            <w:r w:rsidRPr="00C650B5">
              <w:rPr>
                <w:i w:val="0"/>
                <w:iCs w:val="0"/>
              </w:rPr>
              <w:t>Работа над алгоритмом</w:t>
            </w:r>
            <w:r w:rsidRPr="00C650B5">
              <w:rPr>
                <w:b/>
                <w:bCs/>
                <w:i w:val="0"/>
                <w:iCs w:val="0"/>
              </w:rPr>
              <w:t xml:space="preserve"> </w:t>
            </w:r>
            <w:r w:rsidRPr="00C650B5">
              <w:rPr>
                <w:i w:val="0"/>
                <w:iCs w:val="0"/>
              </w:rPr>
              <w:t>списывания предложения и самопроверки.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алгоритму; выполнять два вида соединений букв  в  слогах и словах.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53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4"/>
              <w:jc w:val="left"/>
              <w:outlineLvl w:val="3"/>
              <w:rPr>
                <w:i w:val="0"/>
                <w:sz w:val="24"/>
                <w:szCs w:val="24"/>
              </w:rPr>
            </w:pPr>
            <w:r w:rsidRPr="00C650B5">
              <w:rPr>
                <w:i w:val="0"/>
                <w:sz w:val="24"/>
                <w:szCs w:val="24"/>
              </w:rPr>
              <w:t xml:space="preserve">Строчная </w:t>
            </w:r>
            <w:r w:rsidRPr="00C650B5">
              <w:rPr>
                <w:b/>
                <w:bCs/>
                <w:i w:val="0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Упражнение в письме верхнего и нижнего вида соединений.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алгоритму; выполнять три вида соединений букв  в слогах и словах.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Взаимопроверка.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693"/>
        </w:trPr>
        <w:tc>
          <w:tcPr>
            <w:tcW w:w="708" w:type="dxa"/>
          </w:tcPr>
          <w:p w:rsidR="00466FE2" w:rsidRDefault="00466FE2" w:rsidP="00D00C9C">
            <w:r>
              <w:t>54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 xml:space="preserve">Прописная </w:t>
            </w:r>
            <w:r w:rsidRPr="00C650B5">
              <w:rPr>
                <w:b/>
                <w:bCs/>
                <w:i w:val="0"/>
              </w:rPr>
              <w:t>Е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буквы, зрительно-двигательного; письмо.   Упражнение в письме верхнего и нижнего вида соединений Рисование узора-бордюра.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записывать собственные имена при списывании.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Взаимопроверка.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Смыслообразование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</w:p>
          <w:p w:rsidR="00466FE2" w:rsidRPr="00872143" w:rsidRDefault="00466FE2" w:rsidP="00D00C9C">
            <w:r w:rsidRPr="00752069">
              <w:t>Нравственно-этическая ориентация</w:t>
            </w:r>
          </w:p>
          <w:p w:rsidR="00466FE2" w:rsidRDefault="00466FE2" w:rsidP="00D00C9C"/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Постановка вопросов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r>
              <w:t>Управление поведением</w:t>
            </w:r>
          </w:p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55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  <w:iCs w:val="0"/>
              </w:rPr>
              <w:t xml:space="preserve">Чтение и   списывание предложений с именами. Взаимопроверка.  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списывания предложения.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выполнять звуковой анализ слов  и перекодировать их в графическую форму.</w:t>
            </w:r>
          </w:p>
        </w:tc>
        <w:tc>
          <w:tcPr>
            <w:tcW w:w="1134" w:type="dxa"/>
          </w:tcPr>
          <w:p w:rsidR="00466FE2" w:rsidRPr="006563FC" w:rsidRDefault="00466FE2" w:rsidP="00D00C9C">
            <w:r>
              <w:t xml:space="preserve">Тематический. </w:t>
            </w:r>
            <w:r w:rsidRPr="006563FC">
              <w:t>Списывание с печатного текста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446"/>
        </w:trPr>
        <w:tc>
          <w:tcPr>
            <w:tcW w:w="708" w:type="dxa"/>
          </w:tcPr>
          <w:p w:rsidR="00466FE2" w:rsidRDefault="00466FE2" w:rsidP="00D00C9C">
            <w:r>
              <w:t>56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6563FC">
              <w:t xml:space="preserve">Буква </w:t>
            </w:r>
            <w:r w:rsidRPr="00C650B5">
              <w:rPr>
                <w:b/>
                <w:bCs/>
                <w:iCs/>
              </w:rPr>
              <w:t xml:space="preserve">ь </w:t>
            </w:r>
            <w:r w:rsidRPr="006563FC"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  <w:vMerge w:val="restart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  <w:vMerge w:val="restart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 Составление текста по рисунку. Запись предложения. </w:t>
            </w:r>
          </w:p>
        </w:tc>
        <w:tc>
          <w:tcPr>
            <w:tcW w:w="3337" w:type="dxa"/>
            <w:gridSpan w:val="2"/>
            <w:vMerge w:val="restart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оформлять предложение на письме.</w:t>
            </w:r>
          </w:p>
        </w:tc>
        <w:tc>
          <w:tcPr>
            <w:tcW w:w="1134" w:type="dxa"/>
            <w:vMerge w:val="restart"/>
          </w:tcPr>
          <w:p w:rsidR="00466FE2" w:rsidRDefault="00466FE2" w:rsidP="00D00C9C">
            <w:r>
              <w:t>Тематический. Письмо под диктовку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57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6563FC">
              <w:t xml:space="preserve">Буква </w:t>
            </w:r>
            <w:r w:rsidRPr="00C650B5">
              <w:rPr>
                <w:b/>
                <w:bCs/>
                <w:iCs/>
              </w:rPr>
              <w:t xml:space="preserve">ь </w:t>
            </w:r>
            <w:r w:rsidRPr="006563FC"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  <w:vMerge/>
          </w:tcPr>
          <w:p w:rsidR="00466FE2" w:rsidRDefault="00466FE2" w:rsidP="00D00C9C"/>
        </w:tc>
        <w:tc>
          <w:tcPr>
            <w:tcW w:w="3042" w:type="dxa"/>
            <w:vMerge/>
          </w:tcPr>
          <w:p w:rsidR="00466FE2" w:rsidRDefault="00466FE2" w:rsidP="00D00C9C"/>
        </w:tc>
        <w:tc>
          <w:tcPr>
            <w:tcW w:w="3337" w:type="dxa"/>
            <w:gridSpan w:val="2"/>
            <w:vMerge/>
          </w:tcPr>
          <w:p w:rsidR="00466FE2" w:rsidRDefault="00466FE2" w:rsidP="00D00C9C"/>
        </w:tc>
        <w:tc>
          <w:tcPr>
            <w:tcW w:w="1134" w:type="dxa"/>
            <w:vMerge/>
          </w:tcPr>
          <w:p w:rsidR="00466FE2" w:rsidRDefault="00466FE2" w:rsidP="00D00C9C"/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58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>д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 Запись предложения.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оформлять предложение на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59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Д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буквы, зрительно-двигательного; письмо.    Составление текста по рисунку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Иметь чёткий зрительно-двигательный образ буквы, уметь писать её по алгоритму. Уметь записывать собственные имена при списывании.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  <w:r>
              <w:t>Моделирование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  <w:r>
              <w:t>Структурирование знаний.</w:t>
            </w:r>
          </w:p>
          <w:p w:rsidR="00466FE2" w:rsidRDefault="00466FE2" w:rsidP="00D00C9C"/>
          <w:p w:rsidR="00466FE2" w:rsidRDefault="00466FE2" w:rsidP="00D00C9C">
            <w:r>
              <w:t xml:space="preserve">Осознанное и произвольное построение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партнера (контроль, коррекция, оценка)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Default="00466FE2" w:rsidP="00D00C9C">
            <w:pPr>
              <w:pStyle w:val="a6"/>
              <w:ind w:left="34" w:hanging="34"/>
            </w:pPr>
          </w:p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60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Составление предложений из данных слов, списывание </w:t>
            </w:r>
            <w:r>
              <w:rPr>
                <w:iCs/>
              </w:rPr>
              <w:t>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Составление предложений из данных слов. Списывание с доски предложений с именами.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оформлять предложения при письме. Соблюдать правильную позу при письме.</w:t>
            </w:r>
          </w:p>
        </w:tc>
        <w:tc>
          <w:tcPr>
            <w:tcW w:w="1134" w:type="dxa"/>
          </w:tcPr>
          <w:p w:rsidR="00466FE2" w:rsidRDefault="00466FE2" w:rsidP="00D00C9C">
            <w:r w:rsidRPr="006563FC">
              <w:t>Списывание с печатного текста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61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>т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Запись предложения.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оформлять предложение на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62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Т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 , зрительно-двигательного; письмо.    Составление текста по рисунку Упражнение в письме верхнего,  нижнего и среднего вида соединении..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оформлять предложение на письме; писать имена собственные.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906"/>
        </w:trPr>
        <w:tc>
          <w:tcPr>
            <w:tcW w:w="708" w:type="dxa"/>
          </w:tcPr>
          <w:p w:rsidR="00466FE2" w:rsidRDefault="00466FE2" w:rsidP="00D00C9C">
            <w:r>
              <w:t>63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>
              <w:t>Работа над смыслоразличительной ролью звуков.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Чтение и списывание с доски одного из предложений с именами.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связно, в соответствии с усвоенными алгоритмами, писать слова и предложения.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Тематический. Письмо под диктовку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9B7867" w:rsidRDefault="00466FE2" w:rsidP="00D00C9C">
            <w:pPr>
              <w:pStyle w:val="a6"/>
              <w:ind w:left="34" w:hanging="34"/>
            </w:pPr>
            <w:r w:rsidRPr="009B7867">
              <w:t>Нравственно-этическая ориентация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64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з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 , зрительно-двигательного; письмо.    Запись слов с буквой. Речевое задание.  Рисование узора-бордюра.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соблюдать позу при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65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6563FC">
              <w:t>Работа над алгоритмом</w:t>
            </w:r>
            <w:r w:rsidRPr="00C650B5">
              <w:rPr>
                <w:b/>
                <w:bCs/>
              </w:rPr>
              <w:t xml:space="preserve"> </w:t>
            </w:r>
            <w:r w:rsidRPr="006563FC">
              <w:t>записи слов под диктовку и самопроверки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пользоваться в учебной деятельности основными мыслительными операциями: сравнением, обобщением, группировкой.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 Письмо под диктовку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66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pStyle w:val="6"/>
              <w:outlineLvl w:val="5"/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 xml:space="preserve">З. </w:t>
            </w:r>
            <w:r w:rsidRPr="006563FC">
              <w:t>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6563FC">
              <w:t>списывания предложения и самопроверки.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 , зрительно-двигательного; письмо.  Запись предложений с именами.  Рисование узора-бордюра.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оформлять предложение на письме; писать имена собственные.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67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pStyle w:val="6"/>
              <w:outlineLvl w:val="5"/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Запись слов и предложения  с буквой.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оформлять предложение на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 w:val="restart"/>
          </w:tcPr>
          <w:p w:rsidR="00466FE2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 xml:space="preserve">Управление поведением партнера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Постановка вопросов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Умение полно и точно выражать свои мысли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lastRenderedPageBreak/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Default="00466FE2" w:rsidP="00D00C9C">
            <w:pPr>
              <w:pStyle w:val="a6"/>
              <w:ind w:left="34" w:hanging="34"/>
            </w:pPr>
          </w:p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68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 , зрительно-двигательного; письмо.  Запись предложений с именами.  Рисование узора-бордюра.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оформлять предложение на письме; писать имена собственные.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69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6563FC">
              <w:t>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6563FC">
              <w:t>списывания предложения и самопроверки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пользоваться в учебной деятельности основными мыслительными операциями: сравнением, обобщением, группировкой.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Тематический. </w:t>
            </w:r>
            <w:r w:rsidRPr="006563FC">
              <w:t>Списывание с печатного текста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87"/>
        </w:trPr>
        <w:tc>
          <w:tcPr>
            <w:tcW w:w="708" w:type="dxa"/>
          </w:tcPr>
          <w:p w:rsidR="00466FE2" w:rsidRDefault="00466FE2" w:rsidP="00D00C9C">
            <w:r>
              <w:lastRenderedPageBreak/>
              <w:t>70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>г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Запись слов и предложения  с буквой, соотнесение предложения со схемой.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оформлять предложение на письме; писать имена собственные.</w:t>
            </w:r>
          </w:p>
        </w:tc>
        <w:tc>
          <w:tcPr>
            <w:tcW w:w="1134" w:type="dxa"/>
          </w:tcPr>
          <w:p w:rsidR="00466FE2" w:rsidRDefault="00466FE2" w:rsidP="00D00C9C"/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2111"/>
        </w:trPr>
        <w:tc>
          <w:tcPr>
            <w:tcW w:w="708" w:type="dxa"/>
          </w:tcPr>
          <w:p w:rsidR="00466FE2" w:rsidRDefault="00466FE2" w:rsidP="00D00C9C">
            <w:r>
              <w:lastRenderedPageBreak/>
              <w:t>71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Г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 , зрительно-двигательного; письмо имён на букву Г. Составление текста по картинке с использованием схемы.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оформлять предложение на письме; писать имена собственные.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  <w:r>
              <w:t>Моделирование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  <w:r>
              <w:t>Структурирование знаний.</w:t>
            </w:r>
          </w:p>
          <w:p w:rsidR="00466FE2" w:rsidRDefault="00466FE2" w:rsidP="00D00C9C"/>
          <w:p w:rsidR="00466FE2" w:rsidRDefault="00466FE2" w:rsidP="00D00C9C">
            <w:r>
              <w:t xml:space="preserve">Осознанное и произвольное построение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партнера (контроль, коррекция, оценка)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9B7867" w:rsidRDefault="00466FE2" w:rsidP="00D00C9C">
            <w:pPr>
              <w:pStyle w:val="a6"/>
              <w:ind w:left="34" w:hanging="34"/>
            </w:pPr>
            <w:r w:rsidRPr="009B7867">
              <w:t>Нравственно-этическая ориентация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900"/>
        </w:trPr>
        <w:tc>
          <w:tcPr>
            <w:tcW w:w="708" w:type="dxa"/>
          </w:tcPr>
          <w:p w:rsidR="00466FE2" w:rsidRDefault="00466FE2" w:rsidP="00D00C9C">
            <w:r>
              <w:t>72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  <w:u w:val="single"/>
              </w:rPr>
            </w:pPr>
            <w:r w:rsidRPr="00C650B5">
              <w:rPr>
                <w:iCs/>
              </w:rPr>
              <w:t>Строчная</w:t>
            </w:r>
            <w:r w:rsidRPr="00C650B5">
              <w:rPr>
                <w:b/>
                <w:bCs/>
                <w:iCs/>
              </w:rPr>
              <w:t xml:space="preserve"> к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Упражнение в письме верхнего,  нижнего и среднего вида соединении.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 xml:space="preserve">Уметь писать букву на основе двигательных элементов по определённому алгоритму. 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Взаимопроверка.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73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</w:rPr>
            </w:pPr>
            <w:r w:rsidRPr="00C650B5">
              <w:rPr>
                <w:i w:val="0"/>
              </w:rPr>
              <w:t xml:space="preserve">Прописная </w:t>
            </w:r>
            <w:r w:rsidRPr="00C650B5">
              <w:rPr>
                <w:b/>
                <w:bCs/>
                <w:i w:val="0"/>
              </w:rPr>
              <w:t>К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Упражнение в письме верхнего,  нижнего и среднего вида соединении.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сравнивать и обобщать.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Взаимопроверка.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74</w:t>
            </w:r>
          </w:p>
          <w:p w:rsidR="00466FE2" w:rsidRDefault="00466FE2" w:rsidP="00D00C9C"/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6563FC">
              <w:t>Работа над алгоритмом</w:t>
            </w:r>
            <w:r w:rsidRPr="00C650B5">
              <w:rPr>
                <w:b/>
                <w:bCs/>
              </w:rPr>
              <w:t xml:space="preserve"> </w:t>
            </w:r>
            <w:r w:rsidRPr="006563FC">
              <w:t>записи слов под диктовку и самопроверки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пользоваться в учебной деятельности основными мыслительными операциями: сравнением, обобщением, группировкой.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самопроверкой.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402"/>
        </w:trPr>
        <w:tc>
          <w:tcPr>
            <w:tcW w:w="708" w:type="dxa"/>
          </w:tcPr>
          <w:p w:rsidR="00466FE2" w:rsidRDefault="00466FE2" w:rsidP="00D00C9C">
            <w:r>
              <w:lastRenderedPageBreak/>
              <w:t>75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в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сравнивать и обобщать.</w:t>
            </w:r>
          </w:p>
        </w:tc>
        <w:tc>
          <w:tcPr>
            <w:tcW w:w="1134" w:type="dxa"/>
          </w:tcPr>
          <w:p w:rsidR="00466FE2" w:rsidRDefault="00466FE2" w:rsidP="00D00C9C"/>
        </w:tc>
        <w:tc>
          <w:tcPr>
            <w:tcW w:w="1984" w:type="dxa"/>
            <w:vMerge w:val="restart"/>
          </w:tcPr>
          <w:p w:rsidR="00466FE2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 xml:space="preserve">Управление поведением партнера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Постановка вопросов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Умение полно и точно выражать свои мысли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9B7867" w:rsidRDefault="00466FE2" w:rsidP="00D00C9C">
            <w:pPr>
              <w:pStyle w:val="a6"/>
              <w:ind w:left="34" w:hanging="34"/>
            </w:pPr>
            <w:r w:rsidRPr="009B7867">
              <w:t>Нравственно-этическая ориентация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  <w:r>
              <w:lastRenderedPageBreak/>
              <w:t>Моделирование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  <w:r>
              <w:t>Структурирование знаний.</w:t>
            </w:r>
          </w:p>
          <w:p w:rsidR="00466FE2" w:rsidRDefault="00466FE2" w:rsidP="00D00C9C"/>
          <w:p w:rsidR="00466FE2" w:rsidRDefault="00466FE2" w:rsidP="00D00C9C">
            <w:r>
              <w:t xml:space="preserve">Осознанное и произвольное построение 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>
              <w:t>партнера (контроль, коррекция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Default="00466FE2" w:rsidP="00D00C9C">
            <w:r w:rsidRPr="009B7867">
              <w:t>Нравственно-этическая ориентация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76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В.</w:t>
            </w:r>
            <w:r w:rsidRPr="006563FC">
              <w:t xml:space="preserve"> 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6563FC">
              <w:t>списывания предложения и самопроверки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Упражнение в письме верхнего,  нижнего и среднего вида соединении.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сравнивать и обобщать.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77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b/>
                <w:bCs/>
                <w:i w:val="0"/>
                <w:u w:val="single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>ф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 , зрительно-двигательного; письмо.    Упражнение в письме верхнего,  нижнего и среднего вида соединении.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сравнивать и обобщать.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Тематический. </w:t>
            </w:r>
            <w:r w:rsidRPr="006563FC">
              <w:t>Списывание с печатного текста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78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</w:rPr>
            </w:pPr>
            <w:r w:rsidRPr="00C650B5">
              <w:rPr>
                <w:i w:val="0"/>
              </w:rPr>
              <w:t xml:space="preserve">Прописная </w:t>
            </w:r>
            <w:r w:rsidRPr="00C650B5">
              <w:rPr>
                <w:b/>
                <w:bCs/>
                <w:i w:val="0"/>
              </w:rPr>
              <w:t>Ф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 , зрительно-двигательного; письмо.    Упражнение в письме верхнего,  нижнего и среднего вида соединении.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сравнивать и обобщать.</w:t>
            </w:r>
          </w:p>
        </w:tc>
        <w:tc>
          <w:tcPr>
            <w:tcW w:w="1134" w:type="dxa"/>
          </w:tcPr>
          <w:p w:rsidR="00466FE2" w:rsidRDefault="00466FE2" w:rsidP="00D00C9C">
            <w:r>
              <w:t xml:space="preserve">Тематический. </w:t>
            </w:r>
            <w:r w:rsidRPr="006563FC">
              <w:t>Списывание с печатного текста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79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</w:rPr>
            </w:pPr>
            <w:r>
              <w:rPr>
                <w:i w:val="0"/>
              </w:rPr>
              <w:t>Проверочная работа за 1 полугодие</w:t>
            </w:r>
            <w:r w:rsidRPr="00C650B5">
              <w:rPr>
                <w:i w:val="0"/>
              </w:rPr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списывание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пользоваться в учебной деятельности основными мыслительными операциями.</w:t>
            </w:r>
          </w:p>
          <w:p w:rsidR="00466FE2" w:rsidRDefault="00466FE2" w:rsidP="00D00C9C"/>
        </w:tc>
        <w:tc>
          <w:tcPr>
            <w:tcW w:w="1134" w:type="dxa"/>
          </w:tcPr>
          <w:p w:rsidR="00466FE2" w:rsidRDefault="00466FE2" w:rsidP="00D00C9C">
            <w:r>
              <w:t>Письмо под диктовку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80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</w:rPr>
            </w:pPr>
            <w:r w:rsidRPr="00C650B5">
              <w:rPr>
                <w:i w:val="0"/>
              </w:rPr>
              <w:t xml:space="preserve">Наблюдение за смыслоразличительной ролью звуков.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пользоваться в учебной деятельности основными мыслительными операциями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81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</w:rPr>
            </w:pPr>
            <w:r>
              <w:rPr>
                <w:i w:val="0"/>
              </w:rPr>
              <w:t>Повторение изученных букв.</w:t>
            </w:r>
            <w:r w:rsidRPr="00C650B5">
              <w:rPr>
                <w:i w:val="0"/>
              </w:rPr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пользоваться в учебной деятельности основными мыслительными операциями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82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б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Запись слов и предложений. Речевое задание.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сравнивать и обобщать.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83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Б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сравнивать и обобщать.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84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6563FC">
              <w:t>Наблюдение за смыслоразличительной ролью звуков: 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6563FC">
              <w:t xml:space="preserve">списывания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Комбинированный.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оформлять предложения при письме. Соблюдать правильную позу при письме.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Письмо под диктовку.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85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u w:val="single"/>
              </w:rPr>
            </w:pPr>
            <w:r w:rsidRPr="00C650B5">
              <w:rPr>
                <w:i w:val="0"/>
              </w:rPr>
              <w:t xml:space="preserve">Строчная </w:t>
            </w:r>
            <w:r w:rsidRPr="00C650B5">
              <w:rPr>
                <w:b/>
                <w:bCs/>
                <w:i w:val="0"/>
              </w:rPr>
              <w:t>п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сравнивать и обобщать.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86</w:t>
            </w:r>
          </w:p>
        </w:tc>
        <w:tc>
          <w:tcPr>
            <w:tcW w:w="2127" w:type="dxa"/>
          </w:tcPr>
          <w:p w:rsidR="00466FE2" w:rsidRPr="006563FC" w:rsidRDefault="00466FE2" w:rsidP="00D00C9C"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П.</w:t>
            </w:r>
            <w:r w:rsidRPr="006563FC">
              <w:t xml:space="preserve"> </w:t>
            </w:r>
          </w:p>
          <w:p w:rsidR="00466FE2" w:rsidRDefault="00466FE2" w:rsidP="00D00C9C">
            <w:r w:rsidRPr="006563FC">
              <w:t>Наблюдение за смыслоразличительной ролью звуков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Упражнение в письме верхнего,  нижнего и среднего вида соединении.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 Уметь сравнивать и обобщать.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  <w:r>
              <w:t>Моделирование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  <w:r>
              <w:t>Структурирован</w:t>
            </w:r>
            <w:r>
              <w:lastRenderedPageBreak/>
              <w:t>ие знаний.</w:t>
            </w:r>
          </w:p>
          <w:p w:rsidR="00466FE2" w:rsidRDefault="00466FE2" w:rsidP="00D00C9C"/>
          <w:p w:rsidR="00466FE2" w:rsidRDefault="00466FE2" w:rsidP="00D00C9C">
            <w:r>
              <w:t xml:space="preserve">Осознанное и произвольное построение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партнера (контроль, коррекция, оценка)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Pr="009B7867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87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ж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 xml:space="preserve">Уметь писать букву на основе двигательных элементов по определённому алгоритму.  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С/р с само-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88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Ж, жи</w:t>
            </w:r>
            <w:r w:rsidRPr="00C650B5">
              <w:rPr>
                <w:iCs/>
              </w:rPr>
              <w:t>–пиши с буквой  и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 xml:space="preserve">Уметь писать букву на основе двигательных элементов по определённому алгоритму.  </w:t>
            </w:r>
          </w:p>
          <w:p w:rsidR="00466FE2" w:rsidRDefault="00466FE2" w:rsidP="00D00C9C"/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самопроверкой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89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 xml:space="preserve">ш, ши – </w:t>
            </w:r>
            <w:r w:rsidRPr="00C650B5">
              <w:rPr>
                <w:iCs/>
              </w:rPr>
              <w:t xml:space="preserve">пиши с буквой  </w:t>
            </w:r>
            <w:r w:rsidRPr="00C650B5">
              <w:rPr>
                <w:b/>
                <w:bCs/>
                <w:iCs/>
              </w:rPr>
              <w:t>и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Упражнение в письме верхнего,  нижнего и среднего вида соединении.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 xml:space="preserve">Уметь писать букву на основе двигательных элементов по определённому алгоритму.  Уметь сравнивать и обобщать.  Правильно записывать слова с сочетанием </w:t>
            </w:r>
            <w:r w:rsidRPr="00C650B5">
              <w:rPr>
                <w:b/>
              </w:rPr>
              <w:t>ши.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взаимопроверкой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90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rPr>
                <w:b/>
                <w:bCs/>
                <w:iCs/>
              </w:rPr>
            </w:pPr>
            <w:r w:rsidRPr="00C650B5">
              <w:rPr>
                <w:u w:val="single"/>
              </w:rPr>
              <w:t>Составление текста диктанта с</w:t>
            </w:r>
            <w:r w:rsidRPr="006563FC">
              <w:t xml:space="preserve">   </w:t>
            </w:r>
            <w:r w:rsidRPr="00C650B5">
              <w:rPr>
                <w:b/>
                <w:bCs/>
              </w:rPr>
              <w:t xml:space="preserve">жи </w:t>
            </w:r>
            <w:r w:rsidRPr="00C650B5">
              <w:rPr>
                <w:b/>
                <w:bCs/>
                <w:iCs/>
              </w:rPr>
              <w:t xml:space="preserve"> – </w:t>
            </w:r>
            <w:r w:rsidRPr="00C650B5">
              <w:rPr>
                <w:b/>
                <w:bCs/>
              </w:rPr>
              <w:t>ши</w:t>
            </w:r>
            <w:r w:rsidRPr="00C650B5">
              <w:rPr>
                <w:b/>
                <w:bCs/>
                <w:iCs/>
              </w:rPr>
              <w:t xml:space="preserve"> </w:t>
            </w:r>
          </w:p>
          <w:p w:rsidR="00466FE2" w:rsidRPr="006563FC" w:rsidRDefault="00466FE2" w:rsidP="00D00C9C">
            <w:pPr>
              <w:autoSpaceDE w:val="0"/>
              <w:autoSpaceDN w:val="0"/>
            </w:pPr>
            <w:r w:rsidRPr="00C650B5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Чтение образцов письма: слогов, слов, предложений, зафиксированных письменными буквами, запись по образцу.</w:t>
            </w:r>
          </w:p>
          <w:p w:rsidR="00466FE2" w:rsidRDefault="00466FE2" w:rsidP="00D00C9C">
            <w:r>
              <w:t xml:space="preserve">Составление текста диктанта с </w:t>
            </w:r>
            <w:r w:rsidRPr="00C650B5">
              <w:rPr>
                <w:b/>
              </w:rPr>
              <w:t>жи-ши.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 xml:space="preserve">Правильно записывать слова с сочетаниями </w:t>
            </w:r>
            <w:r w:rsidRPr="00C650B5">
              <w:rPr>
                <w:b/>
              </w:rPr>
              <w:t>жи</w:t>
            </w:r>
            <w:r>
              <w:t xml:space="preserve">, </w:t>
            </w:r>
            <w:r w:rsidRPr="00C650B5">
              <w:rPr>
                <w:b/>
              </w:rPr>
              <w:t xml:space="preserve">ши. </w:t>
            </w:r>
            <w:r>
              <w:t>Уметь оформлять предложения при письме. Соблюдать правильную позу при письме.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взаимопроверкой</w:t>
            </w:r>
          </w:p>
        </w:tc>
        <w:tc>
          <w:tcPr>
            <w:tcW w:w="1984" w:type="dxa"/>
            <w:vMerge w:val="restart"/>
          </w:tcPr>
          <w:p w:rsidR="00466FE2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 xml:space="preserve">Управление поведением партнера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Постановка вопросов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Умение полно и точно выражать свои мысли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lastRenderedPageBreak/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Default="00466FE2" w:rsidP="00D00C9C">
            <w:pPr>
              <w:pStyle w:val="a6"/>
              <w:ind w:left="34" w:hanging="34"/>
            </w:pPr>
            <w:r w:rsidRPr="009B7867">
              <w:t>Нравственно-этическая ориентация</w:t>
            </w:r>
          </w:p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91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b/>
                <w:bCs/>
                <w:i w:val="0"/>
                <w:u w:val="single"/>
              </w:rPr>
            </w:pPr>
            <w:r w:rsidRPr="00C650B5">
              <w:rPr>
                <w:i w:val="0"/>
              </w:rPr>
              <w:t xml:space="preserve">Прописная </w:t>
            </w:r>
            <w:r w:rsidRPr="00C650B5">
              <w:rPr>
                <w:b/>
                <w:bCs/>
                <w:i w:val="0"/>
              </w:rPr>
              <w:t>Ш,</w:t>
            </w:r>
            <w:r w:rsidRPr="00C650B5">
              <w:rPr>
                <w:b/>
                <w:bCs/>
                <w:i w:val="0"/>
                <w:iCs w:val="0"/>
              </w:rPr>
              <w:t xml:space="preserve"> </w:t>
            </w:r>
            <w:r w:rsidRPr="00C650B5">
              <w:rPr>
                <w:b/>
                <w:bCs/>
                <w:i w:val="0"/>
              </w:rPr>
              <w:t xml:space="preserve">жи </w:t>
            </w:r>
            <w:r w:rsidRPr="00C650B5">
              <w:rPr>
                <w:b/>
                <w:bCs/>
                <w:i w:val="0"/>
                <w:iCs w:val="0"/>
              </w:rPr>
              <w:t xml:space="preserve"> – </w:t>
            </w:r>
            <w:r w:rsidRPr="00C650B5">
              <w:rPr>
                <w:b/>
                <w:bCs/>
                <w:i w:val="0"/>
              </w:rPr>
              <w:t xml:space="preserve">ши – </w:t>
            </w:r>
            <w:r w:rsidRPr="00C650B5">
              <w:rPr>
                <w:i w:val="0"/>
              </w:rPr>
              <w:t xml:space="preserve">пиши с буквой  </w:t>
            </w:r>
            <w:r w:rsidRPr="00C650B5">
              <w:rPr>
                <w:b/>
                <w:bCs/>
                <w:i w:val="0"/>
              </w:rPr>
              <w:t>и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Упражнение в письме верхнего,  нижнего и среднего вида соединении.  </w:t>
            </w:r>
          </w:p>
          <w:p w:rsidR="00466FE2" w:rsidRDefault="00466FE2" w:rsidP="00D00C9C"/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Уметь записывать правильно предложение и собственные имена при списывании. Уметь сравнивать и обобщать.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Тематический. Письмо под диктовку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92</w:t>
            </w:r>
          </w:p>
        </w:tc>
        <w:tc>
          <w:tcPr>
            <w:tcW w:w="2127" w:type="dxa"/>
          </w:tcPr>
          <w:p w:rsidR="00466FE2" w:rsidRDefault="00466FE2" w:rsidP="00D00C9C">
            <w:r w:rsidRPr="00C650B5">
              <w:rPr>
                <w:iCs/>
              </w:rPr>
              <w:t>ья, ье, ьё, ью</w:t>
            </w:r>
            <w:r w:rsidRPr="006563FC">
              <w:t xml:space="preserve"> Наблюдение за смыслоразличительной ролью звуков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 , зрительно-двигательного; письмо. Упражнения по речевому развитию учащихся.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Уметь записывать правильно предложение.</w:t>
            </w:r>
          </w:p>
        </w:tc>
        <w:tc>
          <w:tcPr>
            <w:tcW w:w="1134" w:type="dxa"/>
          </w:tcPr>
          <w:p w:rsidR="00466FE2" w:rsidRPr="00174D47" w:rsidRDefault="00466FE2" w:rsidP="00D00C9C">
            <w:r w:rsidRPr="006563FC">
              <w:t>Списывание с печатного текста</w:t>
            </w:r>
            <w:r>
              <w:t xml:space="preserve">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93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rPr>
                <w:iCs/>
              </w:rPr>
            </w:pPr>
            <w:r>
              <w:t>Письмо слов с разделительным мягким знаком.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 , зрительно-двигательного; письмо. Упражнения по речевому развитию учащихся.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Уметь записывать правильно предложение.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 xml:space="preserve">Текущий.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94</w:t>
            </w:r>
          </w:p>
        </w:tc>
        <w:tc>
          <w:tcPr>
            <w:tcW w:w="2127" w:type="dxa"/>
          </w:tcPr>
          <w:p w:rsidR="00466FE2" w:rsidRDefault="00466FE2" w:rsidP="00D00C9C">
            <w:r>
              <w:t>ъя, ъе, ъё, ъю Наблюдение за смыслоразличительной ролью звуков</w:t>
            </w:r>
          </w:p>
          <w:p w:rsidR="00466FE2" w:rsidRDefault="00466FE2" w:rsidP="00D00C9C"/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>Формирование зрительного образа буквы, зрительно-двигательного; письмо. Упражнения по речевому развитию учащихся.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Уметь записывать правильно предложение.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 xml:space="preserve">Текущий. </w:t>
            </w:r>
          </w:p>
        </w:tc>
        <w:tc>
          <w:tcPr>
            <w:tcW w:w="1984" w:type="dxa"/>
            <w:vMerge w:val="restart"/>
          </w:tcPr>
          <w:p w:rsidR="00466FE2" w:rsidRPr="00872143" w:rsidRDefault="00466FE2" w:rsidP="00D00C9C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33" w:right="34"/>
            </w:pPr>
            <w:r>
              <w:t>Моделирование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</w:p>
          <w:p w:rsidR="00466FE2" w:rsidRDefault="00466FE2" w:rsidP="00D00C9C">
            <w:pPr>
              <w:tabs>
                <w:tab w:val="left" w:pos="175"/>
              </w:tabs>
              <w:ind w:right="34" w:firstLine="33"/>
            </w:pPr>
            <w:r>
              <w:t>Структурирование знаний.</w:t>
            </w:r>
          </w:p>
          <w:p w:rsidR="00466FE2" w:rsidRDefault="00466FE2" w:rsidP="00D00C9C"/>
          <w:p w:rsidR="00466FE2" w:rsidRDefault="00466FE2" w:rsidP="00D00C9C">
            <w:r>
              <w:t xml:space="preserve">Осознанное и произвольное построение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партнера (контроль, коррекция, оценка)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</w:t>
            </w:r>
            <w:r>
              <w:lastRenderedPageBreak/>
              <w:t>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Default="00466FE2" w:rsidP="00D00C9C">
            <w:pPr>
              <w:rPr>
                <w:b/>
              </w:rPr>
            </w:pP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95</w:t>
            </w:r>
          </w:p>
        </w:tc>
        <w:tc>
          <w:tcPr>
            <w:tcW w:w="2127" w:type="dxa"/>
          </w:tcPr>
          <w:p w:rsidR="00466FE2" w:rsidRDefault="00466FE2" w:rsidP="00D00C9C">
            <w:r>
              <w:t>Письмо слов с разделительным мягким и твёрдым знаками.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оформлять предложения при письме. Соблюдать правильную позу при письме.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96</w:t>
            </w:r>
          </w:p>
        </w:tc>
        <w:tc>
          <w:tcPr>
            <w:tcW w:w="2127" w:type="dxa"/>
          </w:tcPr>
          <w:p w:rsidR="00466FE2" w:rsidRDefault="00466FE2" w:rsidP="00D00C9C">
            <w:r>
              <w:t>Письмо слов с разделительным мягким и твёрдым знаками.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оформлять предложения при письме. Соблюдать правильную позу при письме.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 xml:space="preserve">Текущий.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97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х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</w:t>
            </w:r>
          </w:p>
          <w:p w:rsidR="00466FE2" w:rsidRDefault="00466FE2" w:rsidP="00D00C9C"/>
        </w:tc>
        <w:tc>
          <w:tcPr>
            <w:tcW w:w="3337" w:type="dxa"/>
            <w:gridSpan w:val="2"/>
          </w:tcPr>
          <w:p w:rsidR="00466FE2" w:rsidRDefault="00466FE2" w:rsidP="00D00C9C">
            <w:r>
              <w:t xml:space="preserve">Уметь писать букву на основе двигательных элементов по определённому алгоритму. </w:t>
            </w:r>
          </w:p>
          <w:p w:rsidR="00466FE2" w:rsidRDefault="00466FE2" w:rsidP="00D00C9C"/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98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>Х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Формирование зрительного образа буквы , зрительно-двигательного; письмо.    Упражнение в письме верхнего,  нижнего и среднего вида соединении.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букву на основе двигательных элементов по определённому алгоритму. Уметь записывать правильно предложение.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Самопроверка.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99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ч , ча, чу.</w:t>
            </w:r>
            <w:r w:rsidRPr="006563FC">
              <w:t xml:space="preserve">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  <w:p w:rsidR="00466FE2" w:rsidRDefault="00466FE2" w:rsidP="00D00C9C"/>
          <w:p w:rsidR="00466FE2" w:rsidRDefault="00466FE2" w:rsidP="00D00C9C"/>
        </w:tc>
        <w:tc>
          <w:tcPr>
            <w:tcW w:w="3042" w:type="dxa"/>
          </w:tcPr>
          <w:p w:rsidR="00466FE2" w:rsidRDefault="00466FE2" w:rsidP="00D00C9C">
            <w:r>
              <w:t xml:space="preserve">Письмо строчной и заглавной букв  Ч, ч. Произношение и обозначение на письме слов с сочетаниями  ча, чу. </w:t>
            </w:r>
          </w:p>
        </w:tc>
        <w:tc>
          <w:tcPr>
            <w:tcW w:w="3337" w:type="dxa"/>
            <w:gridSpan w:val="2"/>
          </w:tcPr>
          <w:p w:rsidR="00466FE2" w:rsidRPr="00C650B5" w:rsidRDefault="00466FE2" w:rsidP="00D00C9C">
            <w:pPr>
              <w:rPr>
                <w:bCs/>
                <w:iCs/>
              </w:rPr>
            </w:pPr>
            <w:r>
              <w:t xml:space="preserve">Знать, что согласный звук  </w:t>
            </w:r>
            <w:r w:rsidRPr="00C650B5">
              <w:rPr>
                <w:b/>
                <w:bCs/>
                <w:iCs/>
              </w:rPr>
              <w:t xml:space="preserve">[ч] </w:t>
            </w:r>
            <w:r w:rsidRPr="00C650B5">
              <w:rPr>
                <w:bCs/>
                <w:iCs/>
              </w:rPr>
              <w:t>всегда мягкий; правописание ча, чу.</w:t>
            </w:r>
          </w:p>
          <w:p w:rsidR="00466FE2" w:rsidRDefault="00466FE2" w:rsidP="00D00C9C">
            <w:r w:rsidRPr="00C650B5">
              <w:rPr>
                <w:bCs/>
                <w:iCs/>
              </w:rPr>
              <w:t>Уметь писать изученные буквы.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 w:val="restart"/>
          </w:tcPr>
          <w:p w:rsidR="00466FE2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 xml:space="preserve">Управление поведением партнера 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  <w:r>
              <w:t>Постановка вопросов</w:t>
            </w:r>
          </w:p>
          <w:p w:rsidR="00466FE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Умение полно и точно выражать свои мысли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66FE2" w:rsidRPr="00872143" w:rsidRDefault="00466FE2" w:rsidP="00D00C9C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66FE2" w:rsidRDefault="00466FE2" w:rsidP="00D00C9C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66FE2" w:rsidRPr="009B7867" w:rsidRDefault="00466FE2" w:rsidP="00D00C9C">
            <w:pPr>
              <w:pStyle w:val="a6"/>
              <w:ind w:left="34" w:hanging="34"/>
            </w:pPr>
            <w:r w:rsidRPr="009B7867">
              <w:t>Нравственно-этическая ориентация</w:t>
            </w:r>
          </w:p>
          <w:p w:rsidR="00466FE2" w:rsidRPr="00E521F2" w:rsidRDefault="00466FE2" w:rsidP="00D00C9C"/>
          <w:p w:rsidR="00466FE2" w:rsidRDefault="00466FE2" w:rsidP="00D00C9C"/>
          <w:p w:rsidR="00466FE2" w:rsidRDefault="00466FE2" w:rsidP="00D00C9C"/>
          <w:p w:rsidR="00466FE2" w:rsidRDefault="00466FE2" w:rsidP="00D00C9C"/>
          <w:p w:rsidR="00466FE2" w:rsidRDefault="00466FE2" w:rsidP="00D00C9C"/>
          <w:p w:rsidR="00466FE2" w:rsidRDefault="00466FE2" w:rsidP="00D00C9C"/>
          <w:p w:rsidR="00466FE2" w:rsidRDefault="00466FE2" w:rsidP="00D00C9C"/>
          <w:p w:rsidR="00466FE2" w:rsidRPr="00E521F2" w:rsidRDefault="00466FE2" w:rsidP="00D00C9C">
            <w:r w:rsidRPr="00E521F2">
              <w:t>Познавательные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E521F2">
              <w:rPr>
                <w:i/>
                <w:u w:val="single"/>
              </w:rPr>
              <w:t>Общеучебные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left="33" w:right="34"/>
            </w:pPr>
          </w:p>
          <w:p w:rsidR="00466FE2" w:rsidRPr="00E521F2" w:rsidRDefault="00466FE2" w:rsidP="00D00C9C">
            <w:pPr>
              <w:tabs>
                <w:tab w:val="left" w:pos="175"/>
              </w:tabs>
              <w:ind w:left="33" w:right="34"/>
            </w:pPr>
            <w:r w:rsidRPr="00E521F2">
              <w:t>Моделирование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 w:firstLine="33"/>
            </w:pPr>
          </w:p>
          <w:p w:rsidR="00466FE2" w:rsidRPr="00E521F2" w:rsidRDefault="00466FE2" w:rsidP="00D00C9C">
            <w:pPr>
              <w:tabs>
                <w:tab w:val="left" w:pos="175"/>
              </w:tabs>
              <w:ind w:right="34" w:firstLine="33"/>
            </w:pPr>
            <w:r w:rsidRPr="00E521F2">
              <w:t>Структурирование знаний.</w:t>
            </w:r>
          </w:p>
          <w:p w:rsidR="00466FE2" w:rsidRPr="00E521F2" w:rsidRDefault="00466FE2" w:rsidP="00D00C9C"/>
          <w:p w:rsidR="00466FE2" w:rsidRPr="00E521F2" w:rsidRDefault="00466FE2" w:rsidP="00D00C9C">
            <w:r w:rsidRPr="00E521F2">
              <w:t xml:space="preserve">Осознанное и произвольное построение 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left="23" w:right="34"/>
            </w:pPr>
            <w:r w:rsidRPr="00E521F2">
              <w:t>партнера (контроль, коррекция, оценка)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Регулятивные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Планирование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Контроль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Оценка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Волеваясаморегуляция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</w:p>
          <w:p w:rsidR="00466FE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100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6563FC">
              <w:t xml:space="preserve">Прописная </w:t>
            </w:r>
            <w:r w:rsidRPr="00C650B5">
              <w:rPr>
                <w:b/>
                <w:bCs/>
              </w:rPr>
              <w:t>Ч</w:t>
            </w:r>
            <w:r w:rsidRPr="00C650B5">
              <w:rPr>
                <w:b/>
                <w:bCs/>
                <w:iCs/>
              </w:rPr>
              <w:t>, ча, чу</w:t>
            </w:r>
            <w:r w:rsidRPr="006563FC">
              <w:t>. 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6563FC">
              <w:t>списывания предложения и самопроверки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Письмо строчной и заглавной букв  Ч, ч. Произношение и обозначение на письме слов с сочетаниями  ча, чу. </w:t>
            </w:r>
          </w:p>
        </w:tc>
        <w:tc>
          <w:tcPr>
            <w:tcW w:w="3337" w:type="dxa"/>
            <w:gridSpan w:val="2"/>
          </w:tcPr>
          <w:p w:rsidR="00466FE2" w:rsidRPr="00C650B5" w:rsidRDefault="00466FE2" w:rsidP="00D00C9C">
            <w:pPr>
              <w:rPr>
                <w:bCs/>
                <w:iCs/>
              </w:rPr>
            </w:pPr>
            <w:r>
              <w:t xml:space="preserve">Знать, что согласный звук  </w:t>
            </w:r>
            <w:r w:rsidRPr="00C650B5">
              <w:rPr>
                <w:b/>
                <w:bCs/>
                <w:iCs/>
              </w:rPr>
              <w:t xml:space="preserve">[ч] </w:t>
            </w:r>
            <w:r w:rsidRPr="00C650B5">
              <w:rPr>
                <w:bCs/>
                <w:iCs/>
              </w:rPr>
              <w:t>всегда мягкий; правописание ча, чу.</w:t>
            </w:r>
          </w:p>
          <w:p w:rsidR="00466FE2" w:rsidRDefault="00466FE2" w:rsidP="00D00C9C">
            <w:r w:rsidRPr="00C650B5">
              <w:rPr>
                <w:bCs/>
                <w:iCs/>
              </w:rPr>
              <w:t>Уметь писать изученные буквы.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101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</w:rPr>
            </w:pPr>
            <w:r w:rsidRPr="00C650B5">
              <w:rPr>
                <w:bCs/>
                <w:i w:val="0"/>
                <w:iCs w:val="0"/>
              </w:rPr>
              <w:t>Слова с сочетаниями</w:t>
            </w:r>
            <w:r w:rsidRPr="00C650B5">
              <w:rPr>
                <w:b/>
                <w:bCs/>
                <w:i w:val="0"/>
                <w:iCs w:val="0"/>
              </w:rPr>
              <w:t xml:space="preserve">  ча, чу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  <w:p w:rsidR="00466FE2" w:rsidRDefault="00466FE2" w:rsidP="00D00C9C"/>
        </w:tc>
        <w:tc>
          <w:tcPr>
            <w:tcW w:w="3042" w:type="dxa"/>
          </w:tcPr>
          <w:p w:rsidR="00466FE2" w:rsidRDefault="00466FE2" w:rsidP="00D00C9C">
            <w:r>
              <w:t xml:space="preserve">Письмо строчной и заглавной букв  Ч, ч. Произношение и обозначение на письме слов с сочетаниями  ча, чу. </w:t>
            </w:r>
          </w:p>
        </w:tc>
        <w:tc>
          <w:tcPr>
            <w:tcW w:w="3337" w:type="dxa"/>
            <w:gridSpan w:val="2"/>
          </w:tcPr>
          <w:p w:rsidR="00466FE2" w:rsidRPr="00C650B5" w:rsidRDefault="00466FE2" w:rsidP="00D00C9C">
            <w:pPr>
              <w:rPr>
                <w:bCs/>
                <w:iCs/>
              </w:rPr>
            </w:pPr>
            <w:r>
              <w:t xml:space="preserve">Знать, что согласный звук  </w:t>
            </w:r>
            <w:r w:rsidRPr="00C650B5">
              <w:rPr>
                <w:b/>
                <w:bCs/>
                <w:iCs/>
              </w:rPr>
              <w:t xml:space="preserve">[ч] </w:t>
            </w:r>
            <w:r w:rsidRPr="00C650B5">
              <w:rPr>
                <w:bCs/>
                <w:iCs/>
              </w:rPr>
              <w:t>всегда мягкий; правописание ча, чу.</w:t>
            </w:r>
          </w:p>
          <w:p w:rsidR="00466FE2" w:rsidRDefault="00466FE2" w:rsidP="00D00C9C">
            <w:r w:rsidRPr="00C650B5">
              <w:rPr>
                <w:bCs/>
                <w:iCs/>
              </w:rPr>
              <w:t>Уметь писать изученные буквы.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102</w:t>
            </w:r>
          </w:p>
        </w:tc>
        <w:tc>
          <w:tcPr>
            <w:tcW w:w="2127" w:type="dxa"/>
          </w:tcPr>
          <w:p w:rsidR="00466FE2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щ, ща, щу.</w:t>
            </w:r>
            <w:r w:rsidRPr="006563FC">
              <w:t xml:space="preserve"> 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6563FC">
              <w:t xml:space="preserve">списывания </w:t>
            </w:r>
          </w:p>
          <w:p w:rsidR="00466FE2" w:rsidRPr="006563FC" w:rsidRDefault="00466FE2" w:rsidP="00D00C9C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Письмо строчной и заглавной букв  Щ, щ. Произношение и обозначение на письме слов с сочетаниями  ща, щу. </w:t>
            </w:r>
          </w:p>
        </w:tc>
        <w:tc>
          <w:tcPr>
            <w:tcW w:w="3337" w:type="dxa"/>
            <w:gridSpan w:val="2"/>
          </w:tcPr>
          <w:p w:rsidR="00466FE2" w:rsidRPr="00C650B5" w:rsidRDefault="00466FE2" w:rsidP="00D00C9C">
            <w:pPr>
              <w:rPr>
                <w:bCs/>
                <w:iCs/>
              </w:rPr>
            </w:pPr>
            <w:r>
              <w:t xml:space="preserve">Знать, что согласный звук  </w:t>
            </w:r>
            <w:r w:rsidRPr="00C650B5">
              <w:rPr>
                <w:b/>
                <w:bCs/>
                <w:iCs/>
              </w:rPr>
              <w:t xml:space="preserve">[щ] </w:t>
            </w:r>
            <w:r w:rsidRPr="00C650B5">
              <w:rPr>
                <w:bCs/>
                <w:iCs/>
              </w:rPr>
              <w:t>всегда мягкий; правописание ча, чу.</w:t>
            </w:r>
          </w:p>
          <w:p w:rsidR="00466FE2" w:rsidRDefault="00466FE2" w:rsidP="00D00C9C">
            <w:r w:rsidRPr="00C650B5">
              <w:rPr>
                <w:bCs/>
                <w:iCs/>
              </w:rPr>
              <w:t>Уметь писать изученные буквы.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проверкой по образцу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103</w:t>
            </w:r>
          </w:p>
          <w:p w:rsidR="00466FE2" w:rsidRDefault="00466FE2" w:rsidP="00D00C9C"/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b/>
                <w:bCs/>
              </w:rPr>
            </w:pPr>
            <w:r w:rsidRPr="00C650B5">
              <w:rPr>
                <w:iCs/>
              </w:rPr>
              <w:t>Прописная</w:t>
            </w:r>
            <w:r w:rsidRPr="00C650B5">
              <w:rPr>
                <w:b/>
                <w:bCs/>
                <w:iCs/>
              </w:rPr>
              <w:t xml:space="preserve"> Щ, ща, щу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Письмо строчной и заглавной букв  Щ, щ. Произношение и обозначение на письме слов с сочетаниями  ща, щу. </w:t>
            </w:r>
          </w:p>
          <w:p w:rsidR="00466FE2" w:rsidRDefault="00466FE2" w:rsidP="00D00C9C"/>
        </w:tc>
        <w:tc>
          <w:tcPr>
            <w:tcW w:w="3337" w:type="dxa"/>
            <w:gridSpan w:val="2"/>
          </w:tcPr>
          <w:p w:rsidR="00466FE2" w:rsidRPr="00C650B5" w:rsidRDefault="00466FE2" w:rsidP="00D00C9C">
            <w:pPr>
              <w:rPr>
                <w:bCs/>
                <w:iCs/>
              </w:rPr>
            </w:pPr>
            <w:r>
              <w:t xml:space="preserve">Знать, что согласный звук  </w:t>
            </w:r>
            <w:r w:rsidRPr="00C650B5">
              <w:rPr>
                <w:b/>
                <w:bCs/>
                <w:iCs/>
              </w:rPr>
              <w:t xml:space="preserve">[щ] </w:t>
            </w:r>
            <w:r w:rsidRPr="00C650B5">
              <w:rPr>
                <w:bCs/>
                <w:iCs/>
              </w:rPr>
              <w:t>всегда мягкий; правописание ча, чу.</w:t>
            </w:r>
          </w:p>
          <w:p w:rsidR="00466FE2" w:rsidRDefault="00466FE2" w:rsidP="00D00C9C">
            <w:r w:rsidRPr="00C650B5">
              <w:rPr>
                <w:bCs/>
                <w:iCs/>
              </w:rPr>
              <w:t>Уметь писать изученные буквы.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 xml:space="preserve">Текущий. С/р с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864"/>
        </w:trPr>
        <w:tc>
          <w:tcPr>
            <w:tcW w:w="708" w:type="dxa"/>
          </w:tcPr>
          <w:p w:rsidR="00466FE2" w:rsidRDefault="00466FE2" w:rsidP="00D00C9C">
            <w:r>
              <w:lastRenderedPageBreak/>
              <w:t>104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Строчная </w:t>
            </w:r>
            <w:r w:rsidRPr="00C650B5">
              <w:rPr>
                <w:b/>
                <w:bCs/>
                <w:iCs/>
              </w:rPr>
              <w:t>ц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Письмо строчной и заглавной букв  Ц, ц. Правильное начертание букв и их соединений. </w:t>
            </w:r>
          </w:p>
        </w:tc>
        <w:tc>
          <w:tcPr>
            <w:tcW w:w="3337" w:type="dxa"/>
            <w:gridSpan w:val="2"/>
          </w:tcPr>
          <w:p w:rsidR="00466FE2" w:rsidRPr="00C650B5" w:rsidRDefault="00466FE2" w:rsidP="00D00C9C">
            <w:pPr>
              <w:rPr>
                <w:bCs/>
                <w:iCs/>
              </w:rPr>
            </w:pPr>
            <w:r>
              <w:t xml:space="preserve">Знать, что согласный звук  </w:t>
            </w:r>
            <w:r w:rsidRPr="00C650B5">
              <w:rPr>
                <w:b/>
                <w:bCs/>
                <w:iCs/>
              </w:rPr>
              <w:t xml:space="preserve">[ц] </w:t>
            </w:r>
            <w:r w:rsidRPr="00C650B5">
              <w:rPr>
                <w:bCs/>
                <w:iCs/>
              </w:rPr>
              <w:t>всегда твёрдый; изученные буквы.</w:t>
            </w:r>
          </w:p>
          <w:p w:rsidR="00466FE2" w:rsidRDefault="00466FE2" w:rsidP="00D00C9C">
            <w:r w:rsidRPr="00C650B5">
              <w:rPr>
                <w:bCs/>
                <w:iCs/>
              </w:rPr>
              <w:t>Уметь списывать предложения.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Взаимопроверка.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105</w:t>
            </w:r>
          </w:p>
        </w:tc>
        <w:tc>
          <w:tcPr>
            <w:tcW w:w="2127" w:type="dxa"/>
          </w:tcPr>
          <w:p w:rsidR="00466FE2" w:rsidRPr="006563FC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Прописная </w:t>
            </w:r>
            <w:r w:rsidRPr="00C650B5">
              <w:rPr>
                <w:b/>
                <w:bCs/>
                <w:iCs/>
              </w:rPr>
              <w:t xml:space="preserve">Ц. </w:t>
            </w:r>
            <w:r w:rsidRPr="006563FC">
              <w:t>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6563FC">
              <w:t>списывания предложения и самопроверки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Введение новых знаний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Письмо строчной и заглавной букв  Ц, ц. Правильное начертание букв и их соединений. </w:t>
            </w:r>
          </w:p>
        </w:tc>
        <w:tc>
          <w:tcPr>
            <w:tcW w:w="3337" w:type="dxa"/>
            <w:gridSpan w:val="2"/>
          </w:tcPr>
          <w:p w:rsidR="00466FE2" w:rsidRPr="00C650B5" w:rsidRDefault="00466FE2" w:rsidP="00D00C9C">
            <w:pPr>
              <w:rPr>
                <w:bCs/>
                <w:iCs/>
              </w:rPr>
            </w:pPr>
            <w:r>
              <w:t xml:space="preserve">Знать, что согласный звук  </w:t>
            </w:r>
            <w:r w:rsidRPr="00C650B5">
              <w:rPr>
                <w:b/>
                <w:bCs/>
                <w:iCs/>
              </w:rPr>
              <w:t xml:space="preserve">[ц] </w:t>
            </w:r>
            <w:r w:rsidRPr="00C650B5">
              <w:rPr>
                <w:bCs/>
                <w:iCs/>
              </w:rPr>
              <w:t>всегда твёрдый; изученные буквы.</w:t>
            </w:r>
          </w:p>
          <w:p w:rsidR="00466FE2" w:rsidRDefault="00466FE2" w:rsidP="00D00C9C">
            <w:r w:rsidRPr="00C650B5">
              <w:rPr>
                <w:bCs/>
                <w:iCs/>
              </w:rPr>
              <w:t>Уметь списывать предложения.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Взаимопроверка.</w:t>
            </w:r>
          </w:p>
        </w:tc>
        <w:tc>
          <w:tcPr>
            <w:tcW w:w="1984" w:type="dxa"/>
            <w:vMerge/>
          </w:tcPr>
          <w:p w:rsidR="00466FE2" w:rsidRPr="00E521F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730"/>
        </w:trPr>
        <w:tc>
          <w:tcPr>
            <w:tcW w:w="708" w:type="dxa"/>
          </w:tcPr>
          <w:p w:rsidR="00466FE2" w:rsidRDefault="00466FE2" w:rsidP="00D00C9C"/>
        </w:tc>
        <w:tc>
          <w:tcPr>
            <w:tcW w:w="2127" w:type="dxa"/>
          </w:tcPr>
          <w:p w:rsidR="00466FE2" w:rsidRPr="00F16F95" w:rsidRDefault="00466FE2" w:rsidP="00D00C9C">
            <w:pPr>
              <w:autoSpaceDE w:val="0"/>
              <w:autoSpaceDN w:val="0"/>
              <w:rPr>
                <w:b/>
              </w:rPr>
            </w:pPr>
            <w:r w:rsidRPr="00F16F95">
              <w:rPr>
                <w:b/>
              </w:rPr>
              <w:t>Заключительный период</w:t>
            </w:r>
          </w:p>
        </w:tc>
        <w:tc>
          <w:tcPr>
            <w:tcW w:w="567" w:type="dxa"/>
          </w:tcPr>
          <w:p w:rsidR="00466FE2" w:rsidRDefault="00466FE2" w:rsidP="00D00C9C"/>
        </w:tc>
        <w:tc>
          <w:tcPr>
            <w:tcW w:w="959" w:type="dxa"/>
          </w:tcPr>
          <w:p w:rsidR="00466FE2" w:rsidRDefault="00466FE2" w:rsidP="00D00C9C"/>
        </w:tc>
        <w:tc>
          <w:tcPr>
            <w:tcW w:w="3042" w:type="dxa"/>
          </w:tcPr>
          <w:p w:rsidR="00466FE2" w:rsidRDefault="00466FE2" w:rsidP="00D00C9C"/>
        </w:tc>
        <w:tc>
          <w:tcPr>
            <w:tcW w:w="3337" w:type="dxa"/>
            <w:gridSpan w:val="2"/>
          </w:tcPr>
          <w:p w:rsidR="00466FE2" w:rsidRDefault="00466FE2" w:rsidP="00D00C9C"/>
        </w:tc>
        <w:tc>
          <w:tcPr>
            <w:tcW w:w="1134" w:type="dxa"/>
          </w:tcPr>
          <w:p w:rsidR="00466FE2" w:rsidRDefault="00466FE2" w:rsidP="00D00C9C"/>
        </w:tc>
        <w:tc>
          <w:tcPr>
            <w:tcW w:w="1984" w:type="dxa"/>
            <w:vMerge/>
          </w:tcPr>
          <w:p w:rsidR="00466FE2" w:rsidRPr="00E521F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106</w:t>
            </w:r>
          </w:p>
        </w:tc>
        <w:tc>
          <w:tcPr>
            <w:tcW w:w="2127" w:type="dxa"/>
          </w:tcPr>
          <w:p w:rsidR="00466FE2" w:rsidRDefault="00466FE2" w:rsidP="00D00C9C">
            <w:pPr>
              <w:autoSpaceDE w:val="0"/>
              <w:autoSpaceDN w:val="0"/>
            </w:pPr>
            <w:r w:rsidRPr="006563FC">
              <w:t>Работа над алгоритмом</w:t>
            </w:r>
            <w:r w:rsidRPr="00C650B5">
              <w:rPr>
                <w:b/>
                <w:bCs/>
                <w:iCs/>
              </w:rPr>
              <w:t xml:space="preserve"> </w:t>
            </w:r>
            <w:r w:rsidRPr="006563FC">
              <w:t>списывания предложения и самопроверки.</w:t>
            </w:r>
          </w:p>
          <w:p w:rsidR="00466FE2" w:rsidRPr="00C650B5" w:rsidRDefault="00466FE2" w:rsidP="00D00C9C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Письмо букв, буквосочетаний, слогов, слов, предложений в системе обучения грамоте. Правильное начертание букв и их соединений.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Знать письменные буквы русского алфавита.</w:t>
            </w:r>
          </w:p>
          <w:p w:rsidR="00466FE2" w:rsidRDefault="00466FE2" w:rsidP="00D00C9C">
            <w:r>
              <w:t>Осуществлять приёмы связного и ускоренного воспроизведения букв и их соединений на письме.</w:t>
            </w:r>
          </w:p>
        </w:tc>
        <w:tc>
          <w:tcPr>
            <w:tcW w:w="1134" w:type="dxa"/>
          </w:tcPr>
          <w:p w:rsidR="00466FE2" w:rsidRDefault="00466FE2" w:rsidP="00D00C9C">
            <w:r>
              <w:t>Текущий. С/р с самопровер</w:t>
            </w:r>
          </w:p>
          <w:p w:rsidR="00466FE2" w:rsidRPr="00174D47" w:rsidRDefault="00466FE2" w:rsidP="00D00C9C">
            <w:r>
              <w:t>кой</w:t>
            </w:r>
          </w:p>
        </w:tc>
        <w:tc>
          <w:tcPr>
            <w:tcW w:w="1984" w:type="dxa"/>
            <w:vMerge/>
          </w:tcPr>
          <w:p w:rsidR="00466FE2" w:rsidRPr="00E521F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107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rPr>
                <w:iCs/>
              </w:rPr>
            </w:pPr>
            <w:r w:rsidRPr="00C650B5">
              <w:rPr>
                <w:iCs/>
              </w:rPr>
              <w:t xml:space="preserve">Выборочный диктант. </w:t>
            </w:r>
            <w:r w:rsidRPr="006563FC">
              <w:t>Диагностирование орфографической зоркости.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Диагностирование орфографической зоркости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Знать письменные буквы русского алфавита.</w:t>
            </w:r>
          </w:p>
          <w:p w:rsidR="00466FE2" w:rsidRDefault="00466FE2" w:rsidP="00D00C9C">
            <w:r>
              <w:t>Уметь писать под диктовку 20 слов.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Письмо под диктовку.</w:t>
            </w:r>
          </w:p>
        </w:tc>
        <w:tc>
          <w:tcPr>
            <w:tcW w:w="1984" w:type="dxa"/>
            <w:vMerge/>
          </w:tcPr>
          <w:p w:rsidR="00466FE2" w:rsidRPr="00E521F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108</w:t>
            </w:r>
          </w:p>
        </w:tc>
        <w:tc>
          <w:tcPr>
            <w:tcW w:w="2127" w:type="dxa"/>
          </w:tcPr>
          <w:p w:rsidR="00466FE2" w:rsidRDefault="00466FE2" w:rsidP="00D00C9C">
            <w:pPr>
              <w:autoSpaceDE w:val="0"/>
              <w:autoSpaceDN w:val="0"/>
            </w:pPr>
            <w:r w:rsidRPr="00C650B5">
              <w:rPr>
                <w:iCs/>
              </w:rPr>
              <w:t xml:space="preserve">Письмо по памяти. </w:t>
            </w:r>
            <w:r w:rsidRPr="006563FC">
              <w:t>Самопроверка.</w:t>
            </w:r>
          </w:p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  <w:p w:rsidR="00466FE2" w:rsidRDefault="00466FE2" w:rsidP="00D00C9C"/>
          <w:p w:rsidR="00466FE2" w:rsidRDefault="00466FE2" w:rsidP="00D00C9C"/>
        </w:tc>
        <w:tc>
          <w:tcPr>
            <w:tcW w:w="3042" w:type="dxa"/>
          </w:tcPr>
          <w:p w:rsidR="00466FE2" w:rsidRDefault="00466FE2" w:rsidP="00D00C9C">
            <w:r>
              <w:t>Письмо по памяти.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предложения по памяти.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 xml:space="preserve">  Текущий.  Письмо </w:t>
            </w:r>
          </w:p>
        </w:tc>
        <w:tc>
          <w:tcPr>
            <w:tcW w:w="1984" w:type="dxa"/>
            <w:vMerge/>
          </w:tcPr>
          <w:p w:rsidR="00466FE2" w:rsidRPr="00E521F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109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81"/>
              <w:outlineLvl w:val="7"/>
              <w:rPr>
                <w:i w:val="0"/>
                <w:iCs w:val="0"/>
              </w:rPr>
            </w:pPr>
            <w:r w:rsidRPr="00C650B5">
              <w:rPr>
                <w:i w:val="0"/>
                <w:iCs w:val="0"/>
              </w:rPr>
              <w:t>Веселые наборщики</w:t>
            </w:r>
            <w:r w:rsidRPr="00C650B5">
              <w:rPr>
                <w:i w:val="0"/>
              </w:rPr>
              <w:t xml:space="preserve">: </w:t>
            </w:r>
            <w:r w:rsidRPr="00C650B5">
              <w:rPr>
                <w:i w:val="0"/>
                <w:iCs w:val="0"/>
              </w:rPr>
              <w:t>Диагностирование орфографической зоркости.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Pr="00C650B5" w:rsidRDefault="00466FE2" w:rsidP="00D00C9C">
            <w:pPr>
              <w:rPr>
                <w:i/>
              </w:rPr>
            </w:pPr>
            <w:r>
              <w:t>З</w:t>
            </w:r>
            <w:r w:rsidRPr="006563FC">
              <w:t>апись слов под диктовку</w:t>
            </w:r>
            <w:r>
              <w:t xml:space="preserve">. Создание и запись </w:t>
            </w:r>
            <w:r w:rsidRPr="00C650B5">
              <w:rPr>
                <w:i/>
              </w:rPr>
              <w:t xml:space="preserve"> </w:t>
            </w:r>
            <w:r w:rsidRPr="006563FC">
              <w:t>с помощью заданных на доске  слогов</w:t>
            </w:r>
            <w:r w:rsidRPr="00C650B5">
              <w:rPr>
                <w:i/>
              </w:rPr>
              <w:t xml:space="preserve"> </w:t>
            </w:r>
            <w:r w:rsidRPr="006563FC">
              <w:t>новых слов</w:t>
            </w:r>
            <w:r>
              <w:t>.</w:t>
            </w:r>
            <w:r w:rsidRPr="00C650B5">
              <w:rPr>
                <w:i/>
              </w:rPr>
              <w:t xml:space="preserve"> </w:t>
            </w:r>
          </w:p>
          <w:p w:rsidR="00466FE2" w:rsidRPr="00C650B5" w:rsidRDefault="00466FE2" w:rsidP="00D00C9C">
            <w:pPr>
              <w:rPr>
                <w:i/>
              </w:rPr>
            </w:pPr>
          </w:p>
          <w:p w:rsidR="00466FE2" w:rsidRPr="006563FC" w:rsidRDefault="00466FE2" w:rsidP="00D00C9C"/>
        </w:tc>
        <w:tc>
          <w:tcPr>
            <w:tcW w:w="3337" w:type="dxa"/>
            <w:gridSpan w:val="2"/>
          </w:tcPr>
          <w:p w:rsidR="00466FE2" w:rsidRDefault="00466FE2" w:rsidP="00D00C9C">
            <w:r>
              <w:t>Знать форму каждой печатной буквы как пространственно-количественной совокупности составляющих её элементов.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Письмо с печатного текста</w:t>
            </w:r>
          </w:p>
        </w:tc>
        <w:tc>
          <w:tcPr>
            <w:tcW w:w="1984" w:type="dxa"/>
            <w:vMerge/>
          </w:tcPr>
          <w:p w:rsidR="00466FE2" w:rsidRPr="00E521F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lastRenderedPageBreak/>
              <w:t>110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pStyle w:val="31"/>
              <w:jc w:val="left"/>
              <w:rPr>
                <w:i w:val="0"/>
                <w:iCs w:val="0"/>
                <w:sz w:val="24"/>
                <w:szCs w:val="24"/>
              </w:rPr>
            </w:pPr>
            <w:r w:rsidRPr="00C650B5">
              <w:rPr>
                <w:i w:val="0"/>
                <w:iCs w:val="0"/>
                <w:sz w:val="24"/>
                <w:szCs w:val="24"/>
              </w:rPr>
              <w:t>Составление и запись предложений из 2-3 слов с доски.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Pr="006563FC" w:rsidRDefault="00466FE2" w:rsidP="00D00C9C">
            <w:r w:rsidRPr="00C650B5">
              <w:rPr>
                <w:iCs/>
              </w:rPr>
              <w:t>Составление и запись предложений из 2-3 слов.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 составлять и записывать</w:t>
            </w:r>
            <w:r w:rsidRPr="00C650B5">
              <w:rPr>
                <w:iCs/>
              </w:rPr>
              <w:t xml:space="preserve"> предложения из 2-3 слов.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</w:t>
            </w:r>
          </w:p>
        </w:tc>
        <w:tc>
          <w:tcPr>
            <w:tcW w:w="1984" w:type="dxa"/>
            <w:vMerge w:val="restart"/>
          </w:tcPr>
          <w:p w:rsidR="00466FE2" w:rsidRPr="00E521F2" w:rsidRDefault="00466FE2" w:rsidP="00D00C9C">
            <w:pPr>
              <w:tabs>
                <w:tab w:val="left" w:pos="175"/>
              </w:tabs>
              <w:ind w:left="23" w:right="34"/>
            </w:pPr>
            <w:r w:rsidRPr="00E521F2">
              <w:t>Коммуникативные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Pr="00E521F2" w:rsidRDefault="00466FE2" w:rsidP="00D00C9C">
            <w:pPr>
              <w:tabs>
                <w:tab w:val="left" w:pos="175"/>
              </w:tabs>
              <w:ind w:left="23" w:right="34"/>
            </w:pPr>
            <w:r w:rsidRPr="00E521F2">
              <w:t>Планирование учебного сотрудничества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Pr="00E521F2" w:rsidRDefault="00466FE2" w:rsidP="00D00C9C">
            <w:pPr>
              <w:tabs>
                <w:tab w:val="left" w:pos="175"/>
              </w:tabs>
              <w:ind w:left="23" w:right="34"/>
            </w:pPr>
            <w:r w:rsidRPr="00E521F2">
              <w:t xml:space="preserve">Управление поведением партнера 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Pr="00E521F2" w:rsidRDefault="00466FE2" w:rsidP="00D00C9C">
            <w:pPr>
              <w:tabs>
                <w:tab w:val="left" w:pos="175"/>
              </w:tabs>
              <w:ind w:left="23" w:right="34"/>
            </w:pPr>
            <w:r w:rsidRPr="00E521F2">
              <w:t>Постановка вопросов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left="23" w:right="34"/>
            </w:pP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Умение полно и точно выражать свои мысли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Регулятивные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Планирование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Контроль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Оценка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Волеваясаморегуляция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Личностные</w:t>
            </w:r>
          </w:p>
          <w:p w:rsidR="00466FE2" w:rsidRPr="00E521F2" w:rsidRDefault="00466FE2" w:rsidP="00D00C9C">
            <w:pPr>
              <w:tabs>
                <w:tab w:val="left" w:pos="175"/>
              </w:tabs>
              <w:ind w:right="34"/>
            </w:pPr>
            <w:r w:rsidRPr="00E521F2">
              <w:t>Самоопределение</w:t>
            </w:r>
          </w:p>
          <w:p w:rsidR="00466FE2" w:rsidRPr="00E521F2" w:rsidRDefault="00466FE2" w:rsidP="00D00C9C">
            <w:pPr>
              <w:pStyle w:val="a6"/>
              <w:ind w:left="34" w:hanging="34"/>
            </w:pPr>
            <w:r w:rsidRPr="00E521F2">
              <w:t>Нравственно-этическая ориентация</w:t>
            </w:r>
          </w:p>
          <w:p w:rsidR="00466FE2" w:rsidRPr="00E521F2" w:rsidRDefault="00466FE2" w:rsidP="00D00C9C"/>
        </w:tc>
        <w:tc>
          <w:tcPr>
            <w:tcW w:w="1418" w:type="dxa"/>
          </w:tcPr>
          <w:p w:rsidR="00466FE2" w:rsidRPr="00872143" w:rsidRDefault="00466FE2" w:rsidP="00D00C9C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</w:tc>
      </w:tr>
      <w:tr w:rsidR="00466FE2" w:rsidRPr="00C650B5" w:rsidTr="00D00C9C">
        <w:trPr>
          <w:cantSplit/>
          <w:trHeight w:val="1180"/>
        </w:trPr>
        <w:tc>
          <w:tcPr>
            <w:tcW w:w="708" w:type="dxa"/>
          </w:tcPr>
          <w:p w:rsidR="00466FE2" w:rsidRDefault="00466FE2" w:rsidP="00D00C9C">
            <w:r>
              <w:t>111</w:t>
            </w:r>
          </w:p>
        </w:tc>
        <w:tc>
          <w:tcPr>
            <w:tcW w:w="2127" w:type="dxa"/>
          </w:tcPr>
          <w:p w:rsidR="00466FE2" w:rsidRDefault="00466FE2" w:rsidP="00D00C9C">
            <w:pPr>
              <w:pStyle w:val="81"/>
              <w:outlineLvl w:val="7"/>
            </w:pPr>
            <w:r w:rsidRPr="00C650B5">
              <w:rPr>
                <w:i w:val="0"/>
                <w:iCs w:val="0"/>
              </w:rPr>
              <w:t>Составление и запись предложений из 2-3 слов с доски</w:t>
            </w:r>
          </w:p>
          <w:p w:rsidR="00466FE2" w:rsidRPr="006563FC" w:rsidRDefault="00466FE2" w:rsidP="00D00C9C"/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 w:rsidRPr="00C650B5">
              <w:rPr>
                <w:iCs/>
              </w:rPr>
              <w:t>Составление и запись предложений из 2-3 слов.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 составлять и записывать</w:t>
            </w:r>
            <w:r w:rsidRPr="00C650B5">
              <w:rPr>
                <w:iCs/>
              </w:rPr>
              <w:t xml:space="preserve"> предложения из 2-3 слов.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943"/>
        </w:trPr>
        <w:tc>
          <w:tcPr>
            <w:tcW w:w="708" w:type="dxa"/>
          </w:tcPr>
          <w:p w:rsidR="00466FE2" w:rsidRDefault="00466FE2" w:rsidP="00D00C9C">
            <w:r>
              <w:t>112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u w:val="single"/>
              </w:rPr>
              <w:t xml:space="preserve">Составление текста диктанта </w:t>
            </w:r>
            <w:r w:rsidRPr="006563FC">
              <w:t xml:space="preserve">с </w:t>
            </w:r>
            <w:r w:rsidRPr="00C650B5">
              <w:rPr>
                <w:b/>
                <w:bCs/>
                <w:iCs/>
              </w:rPr>
              <w:t xml:space="preserve">жи-ши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Правило написания сочетаний </w:t>
            </w:r>
            <w:r w:rsidRPr="00C650B5">
              <w:rPr>
                <w:b/>
                <w:bCs/>
                <w:iCs/>
              </w:rPr>
              <w:t xml:space="preserve"> жи-ши.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слова с</w:t>
            </w:r>
          </w:p>
          <w:p w:rsidR="00466FE2" w:rsidRDefault="00466FE2" w:rsidP="00D00C9C">
            <w:r>
              <w:t xml:space="preserve">сочетаниями </w:t>
            </w:r>
            <w:r w:rsidRPr="00C650B5">
              <w:rPr>
                <w:b/>
                <w:bCs/>
                <w:iCs/>
              </w:rPr>
              <w:t xml:space="preserve"> жи-ши.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 xml:space="preserve">Текущий. 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972"/>
        </w:trPr>
        <w:tc>
          <w:tcPr>
            <w:tcW w:w="708" w:type="dxa"/>
          </w:tcPr>
          <w:p w:rsidR="00466FE2" w:rsidRDefault="00466FE2" w:rsidP="00D00C9C">
            <w:r>
              <w:t>113</w:t>
            </w:r>
          </w:p>
        </w:tc>
        <w:tc>
          <w:tcPr>
            <w:tcW w:w="2127" w:type="dxa"/>
          </w:tcPr>
          <w:p w:rsidR="00466FE2" w:rsidRPr="00C650B5" w:rsidRDefault="00466FE2" w:rsidP="00D00C9C">
            <w:pPr>
              <w:autoSpaceDE w:val="0"/>
              <w:autoSpaceDN w:val="0"/>
              <w:rPr>
                <w:iCs/>
              </w:rPr>
            </w:pPr>
            <w:r w:rsidRPr="00C650B5">
              <w:rPr>
                <w:u w:val="single"/>
              </w:rPr>
              <w:t xml:space="preserve">Составление текста диктанта </w:t>
            </w:r>
            <w:r w:rsidRPr="006563FC">
              <w:t xml:space="preserve">с </w:t>
            </w:r>
            <w:r w:rsidRPr="00C650B5">
              <w:rPr>
                <w:b/>
                <w:bCs/>
                <w:iCs/>
              </w:rPr>
              <w:t xml:space="preserve">ча – ща, чу – щу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 xml:space="preserve">Правило написания сочетаний </w:t>
            </w:r>
            <w:r w:rsidRPr="00C650B5">
              <w:rPr>
                <w:b/>
                <w:bCs/>
                <w:iCs/>
              </w:rPr>
              <w:t xml:space="preserve">ча – ща, чу –щу  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писать слова с</w:t>
            </w:r>
          </w:p>
          <w:p w:rsidR="00466FE2" w:rsidRDefault="00466FE2" w:rsidP="00D00C9C">
            <w:r>
              <w:t xml:space="preserve">сочетаниями </w:t>
            </w:r>
            <w:r w:rsidRPr="00C650B5">
              <w:rPr>
                <w:b/>
                <w:bCs/>
                <w:iCs/>
              </w:rPr>
              <w:t xml:space="preserve">  ча - ща, чу –щу  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Письмо под диктовку.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114</w:t>
            </w:r>
          </w:p>
        </w:tc>
        <w:tc>
          <w:tcPr>
            <w:tcW w:w="2127" w:type="dxa"/>
          </w:tcPr>
          <w:p w:rsidR="00466FE2" w:rsidRDefault="00466FE2" w:rsidP="00D00C9C">
            <w:r w:rsidRPr="00C650B5">
              <w:rPr>
                <w:iCs/>
              </w:rPr>
              <w:t>Придумывание текста,  запись с определением ошибкоопасных мест.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Default="00466FE2" w:rsidP="00D00C9C">
            <w:r>
              <w:t>Составление текста по схеме-модели.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 составлять и записывать</w:t>
            </w:r>
            <w:r w:rsidRPr="00C650B5">
              <w:rPr>
                <w:iCs/>
              </w:rPr>
              <w:t xml:space="preserve"> предложения из 2-3 слов.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Текущий. С/р с взаимопроверкой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  <w:tr w:rsidR="00466FE2" w:rsidRPr="00C650B5" w:rsidTr="00D00C9C">
        <w:trPr>
          <w:cantSplit/>
          <w:trHeight w:val="1255"/>
        </w:trPr>
        <w:tc>
          <w:tcPr>
            <w:tcW w:w="708" w:type="dxa"/>
          </w:tcPr>
          <w:p w:rsidR="00466FE2" w:rsidRDefault="00466FE2" w:rsidP="00D00C9C">
            <w:r>
              <w:t>115</w:t>
            </w:r>
          </w:p>
        </w:tc>
        <w:tc>
          <w:tcPr>
            <w:tcW w:w="2127" w:type="dxa"/>
          </w:tcPr>
          <w:p w:rsidR="00466FE2" w:rsidRDefault="00466FE2" w:rsidP="00D00C9C">
            <w:r w:rsidRPr="00C650B5">
              <w:rPr>
                <w:iCs/>
              </w:rPr>
              <w:t xml:space="preserve">Запись предложений с благодарностью «Азбуке» </w:t>
            </w:r>
          </w:p>
        </w:tc>
        <w:tc>
          <w:tcPr>
            <w:tcW w:w="567" w:type="dxa"/>
          </w:tcPr>
          <w:p w:rsidR="00466FE2" w:rsidRDefault="00466FE2" w:rsidP="00D00C9C">
            <w:r>
              <w:t>1</w:t>
            </w:r>
          </w:p>
        </w:tc>
        <w:tc>
          <w:tcPr>
            <w:tcW w:w="959" w:type="dxa"/>
          </w:tcPr>
          <w:p w:rsidR="00466FE2" w:rsidRDefault="00466FE2" w:rsidP="00D00C9C">
            <w:r>
              <w:t>Комбинированный</w:t>
            </w:r>
          </w:p>
        </w:tc>
        <w:tc>
          <w:tcPr>
            <w:tcW w:w="3042" w:type="dxa"/>
          </w:tcPr>
          <w:p w:rsidR="00466FE2" w:rsidRPr="00C650B5" w:rsidRDefault="00466FE2" w:rsidP="00D00C9C">
            <w:pPr>
              <w:rPr>
                <w:iCs/>
              </w:rPr>
            </w:pPr>
            <w:r w:rsidRPr="00C650B5">
              <w:rPr>
                <w:iCs/>
              </w:rPr>
              <w:t>Запись слов и предложений</w:t>
            </w:r>
          </w:p>
          <w:p w:rsidR="00466FE2" w:rsidRDefault="00466FE2" w:rsidP="00D00C9C">
            <w:r w:rsidRPr="00C650B5">
              <w:rPr>
                <w:iCs/>
              </w:rPr>
              <w:t>под диктовку</w:t>
            </w:r>
          </w:p>
        </w:tc>
        <w:tc>
          <w:tcPr>
            <w:tcW w:w="3337" w:type="dxa"/>
            <w:gridSpan w:val="2"/>
          </w:tcPr>
          <w:p w:rsidR="00466FE2" w:rsidRDefault="00466FE2" w:rsidP="00D00C9C">
            <w:r>
              <w:t>Уметь записывать предложения под диктовку, составлять и записывать</w:t>
            </w:r>
            <w:r w:rsidRPr="00C650B5">
              <w:rPr>
                <w:iCs/>
              </w:rPr>
              <w:t xml:space="preserve"> предложения из 2-3 слов, выполнять самопроверку и взаимопроверку.</w:t>
            </w:r>
          </w:p>
        </w:tc>
        <w:tc>
          <w:tcPr>
            <w:tcW w:w="1134" w:type="dxa"/>
          </w:tcPr>
          <w:p w:rsidR="00466FE2" w:rsidRPr="00174D47" w:rsidRDefault="00466FE2" w:rsidP="00D00C9C">
            <w:r>
              <w:t>Тематический. Письмо под диктовку</w:t>
            </w:r>
          </w:p>
        </w:tc>
        <w:tc>
          <w:tcPr>
            <w:tcW w:w="1984" w:type="dxa"/>
            <w:vMerge/>
          </w:tcPr>
          <w:p w:rsidR="00466FE2" w:rsidRDefault="00466FE2" w:rsidP="00D00C9C"/>
        </w:tc>
        <w:tc>
          <w:tcPr>
            <w:tcW w:w="1418" w:type="dxa"/>
          </w:tcPr>
          <w:p w:rsidR="00466FE2" w:rsidRDefault="00466FE2" w:rsidP="00D00C9C"/>
        </w:tc>
      </w:tr>
    </w:tbl>
    <w:p w:rsidR="00466FE2" w:rsidRDefault="00466FE2" w:rsidP="00466FE2"/>
    <w:p w:rsidR="00466FE2" w:rsidRPr="00466FE2" w:rsidRDefault="00466FE2" w:rsidP="00466FE2"/>
    <w:p w:rsidR="00E515D9" w:rsidRPr="00466FE2" w:rsidRDefault="00E515D9" w:rsidP="00466FE2">
      <w:pPr>
        <w:rPr>
          <w:u w:val="single"/>
        </w:rPr>
      </w:pPr>
    </w:p>
    <w:p w:rsidR="00E515D9" w:rsidRPr="00466FE2" w:rsidRDefault="00E515D9" w:rsidP="00466FE2">
      <w:pPr>
        <w:rPr>
          <w:u w:val="single"/>
        </w:rPr>
      </w:pPr>
    </w:p>
    <w:p w:rsidR="00016986" w:rsidRDefault="00016986"/>
    <w:p w:rsidR="0082372A" w:rsidRDefault="0082372A"/>
    <w:p w:rsidR="001D2429" w:rsidRDefault="001D2429" w:rsidP="001D2429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планирование по обучению  грамоте  (чтение)</w:t>
      </w:r>
    </w:p>
    <w:tbl>
      <w:tblPr>
        <w:tblpPr w:leftFromText="180" w:rightFromText="180" w:vertAnchor="page" w:horzAnchor="margin" w:tblpY="107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742"/>
        <w:gridCol w:w="817"/>
        <w:gridCol w:w="2977"/>
        <w:gridCol w:w="2977"/>
        <w:gridCol w:w="1134"/>
        <w:gridCol w:w="1843"/>
        <w:gridCol w:w="1559"/>
      </w:tblGrid>
      <w:tr w:rsidR="009E5EF9" w:rsidRPr="009E5EF9" w:rsidTr="009E5EF9">
        <w:trPr>
          <w:cantSplit/>
          <w:trHeight w:val="1265"/>
        </w:trPr>
        <w:tc>
          <w:tcPr>
            <w:tcW w:w="648" w:type="dxa"/>
          </w:tcPr>
          <w:p w:rsidR="009E5EF9" w:rsidRPr="009E5EF9" w:rsidRDefault="009E5EF9" w:rsidP="009E5EF9">
            <w:r w:rsidRPr="009E5EF9">
              <w:t>№</w:t>
            </w:r>
          </w:p>
        </w:tc>
        <w:tc>
          <w:tcPr>
            <w:tcW w:w="2437" w:type="dxa"/>
          </w:tcPr>
          <w:p w:rsidR="009E5EF9" w:rsidRPr="009E5EF9" w:rsidRDefault="009E5EF9" w:rsidP="009E5EF9">
            <w:r w:rsidRPr="009E5EF9">
              <w:t xml:space="preserve">                                                              Тема урока                               </w:t>
            </w:r>
          </w:p>
        </w:tc>
        <w:tc>
          <w:tcPr>
            <w:tcW w:w="742" w:type="dxa"/>
            <w:textDirection w:val="btLr"/>
          </w:tcPr>
          <w:p w:rsidR="009E5EF9" w:rsidRPr="009E5EF9" w:rsidRDefault="009E5EF9" w:rsidP="009E5EF9">
            <w:pPr>
              <w:ind w:left="113" w:right="113"/>
            </w:pPr>
            <w:r w:rsidRPr="009E5EF9">
              <w:t>Кол-во</w:t>
            </w:r>
          </w:p>
          <w:p w:rsidR="009E5EF9" w:rsidRPr="009E5EF9" w:rsidRDefault="009E5EF9" w:rsidP="009E5EF9">
            <w:pPr>
              <w:ind w:left="113" w:right="113"/>
            </w:pPr>
            <w:r w:rsidRPr="009E5EF9">
              <w:t xml:space="preserve">     часов </w:t>
            </w:r>
          </w:p>
        </w:tc>
        <w:tc>
          <w:tcPr>
            <w:tcW w:w="817" w:type="dxa"/>
          </w:tcPr>
          <w:p w:rsidR="009E5EF9" w:rsidRPr="009E5EF9" w:rsidRDefault="009E5EF9" w:rsidP="009E5EF9">
            <w:r w:rsidRPr="009E5EF9">
              <w:t xml:space="preserve">Тип </w:t>
            </w:r>
          </w:p>
          <w:p w:rsidR="009E5EF9" w:rsidRPr="009E5EF9" w:rsidRDefault="009E5EF9" w:rsidP="009E5EF9">
            <w:r w:rsidRPr="009E5EF9">
              <w:t>урока</w:t>
            </w:r>
          </w:p>
        </w:tc>
        <w:tc>
          <w:tcPr>
            <w:tcW w:w="2977" w:type="dxa"/>
          </w:tcPr>
          <w:p w:rsidR="009E5EF9" w:rsidRPr="009E5EF9" w:rsidRDefault="009E5EF9" w:rsidP="009E5EF9">
            <w:r w:rsidRPr="009E5EF9">
              <w:t>Элементы содержания</w:t>
            </w:r>
          </w:p>
        </w:tc>
        <w:tc>
          <w:tcPr>
            <w:tcW w:w="2977" w:type="dxa"/>
          </w:tcPr>
          <w:p w:rsidR="009E5EF9" w:rsidRPr="009E5EF9" w:rsidRDefault="009E5EF9" w:rsidP="009E5EF9">
            <w:r w:rsidRPr="009E5EF9">
              <w:t>Требования  к уровню подготовки обучающихся</w:t>
            </w:r>
          </w:p>
        </w:tc>
        <w:tc>
          <w:tcPr>
            <w:tcW w:w="1134" w:type="dxa"/>
          </w:tcPr>
          <w:p w:rsidR="009E5EF9" w:rsidRPr="009E5EF9" w:rsidRDefault="009E5EF9" w:rsidP="009E5EF9">
            <w:r w:rsidRPr="009E5EF9">
              <w:t>Вид контроля</w:t>
            </w:r>
          </w:p>
        </w:tc>
        <w:tc>
          <w:tcPr>
            <w:tcW w:w="1843" w:type="dxa"/>
          </w:tcPr>
          <w:p w:rsidR="009E5EF9" w:rsidRPr="009E5EF9" w:rsidRDefault="009E5EF9" w:rsidP="009E5EF9">
            <w:r w:rsidRPr="009E5EF9">
              <w:t>УУД</w:t>
            </w:r>
          </w:p>
        </w:tc>
        <w:tc>
          <w:tcPr>
            <w:tcW w:w="1559" w:type="dxa"/>
          </w:tcPr>
          <w:p w:rsidR="009E5EF9" w:rsidRPr="009E5EF9" w:rsidRDefault="009E5EF9" w:rsidP="009E5EF9">
            <w:r w:rsidRPr="009E5EF9">
              <w:t>Дата</w:t>
            </w:r>
          </w:p>
        </w:tc>
      </w:tr>
      <w:tr w:rsidR="009E5EF9" w:rsidRPr="00872143" w:rsidTr="009E5EF9">
        <w:trPr>
          <w:trHeight w:val="180"/>
        </w:trPr>
        <w:tc>
          <w:tcPr>
            <w:tcW w:w="648" w:type="dxa"/>
          </w:tcPr>
          <w:p w:rsidR="009E5EF9" w:rsidRDefault="009E5EF9" w:rsidP="009E5EF9"/>
        </w:tc>
        <w:tc>
          <w:tcPr>
            <w:tcW w:w="2437" w:type="dxa"/>
          </w:tcPr>
          <w:p w:rsidR="009E5EF9" w:rsidRPr="00AA02F6" w:rsidRDefault="009E5EF9" w:rsidP="001B2BF7">
            <w:r>
              <w:rPr>
                <w:b/>
              </w:rPr>
              <w:t xml:space="preserve">Подготовительный период . </w:t>
            </w:r>
          </w:p>
        </w:tc>
        <w:tc>
          <w:tcPr>
            <w:tcW w:w="742" w:type="dxa"/>
          </w:tcPr>
          <w:p w:rsidR="009E5EF9" w:rsidRPr="00AA02F6" w:rsidRDefault="001B2BF7" w:rsidP="009E5EF9">
            <w:r>
              <w:t>10</w:t>
            </w:r>
          </w:p>
        </w:tc>
        <w:tc>
          <w:tcPr>
            <w:tcW w:w="817" w:type="dxa"/>
          </w:tcPr>
          <w:p w:rsidR="009E5EF9" w:rsidRPr="00AA02F6" w:rsidRDefault="009E5EF9" w:rsidP="009E5EF9"/>
        </w:tc>
        <w:tc>
          <w:tcPr>
            <w:tcW w:w="2977" w:type="dxa"/>
          </w:tcPr>
          <w:p w:rsidR="009E5EF9" w:rsidRPr="00AA02F6" w:rsidRDefault="009E5EF9" w:rsidP="009E5EF9"/>
        </w:tc>
        <w:tc>
          <w:tcPr>
            <w:tcW w:w="2977" w:type="dxa"/>
          </w:tcPr>
          <w:p w:rsidR="009E5EF9" w:rsidRDefault="009E5EF9" w:rsidP="009E5EF9"/>
        </w:tc>
        <w:tc>
          <w:tcPr>
            <w:tcW w:w="1134" w:type="dxa"/>
          </w:tcPr>
          <w:p w:rsidR="009E5EF9" w:rsidRPr="00AA02F6" w:rsidRDefault="009E5EF9" w:rsidP="009E5EF9"/>
        </w:tc>
        <w:tc>
          <w:tcPr>
            <w:tcW w:w="1843" w:type="dxa"/>
          </w:tcPr>
          <w:p w:rsidR="009E5EF9" w:rsidRPr="00872143" w:rsidRDefault="009E5EF9" w:rsidP="009E5EF9">
            <w:pPr>
              <w:rPr>
                <w:b/>
              </w:rPr>
            </w:pPr>
          </w:p>
        </w:tc>
        <w:tc>
          <w:tcPr>
            <w:tcW w:w="1559" w:type="dxa"/>
          </w:tcPr>
          <w:p w:rsidR="009E5EF9" w:rsidRPr="00AA02F6" w:rsidRDefault="009E5EF9" w:rsidP="009E5EF9"/>
        </w:tc>
      </w:tr>
      <w:tr w:rsidR="00213CCC" w:rsidRPr="00872143" w:rsidTr="009E5EF9">
        <w:trPr>
          <w:trHeight w:val="180"/>
        </w:trPr>
        <w:tc>
          <w:tcPr>
            <w:tcW w:w="648" w:type="dxa"/>
          </w:tcPr>
          <w:p w:rsidR="00213CCC" w:rsidRDefault="00213CCC" w:rsidP="009E5EF9">
            <w:r>
              <w:t>1</w:t>
            </w:r>
          </w:p>
        </w:tc>
        <w:tc>
          <w:tcPr>
            <w:tcW w:w="2437" w:type="dxa"/>
          </w:tcPr>
          <w:p w:rsidR="00213CCC" w:rsidRPr="00AA02F6" w:rsidRDefault="00213CCC" w:rsidP="009E5EF9">
            <w:r w:rsidRPr="00AA02F6">
              <w:t>Вводный урок. Знакомство с учебником.</w:t>
            </w:r>
          </w:p>
        </w:tc>
        <w:tc>
          <w:tcPr>
            <w:tcW w:w="742" w:type="dxa"/>
          </w:tcPr>
          <w:p w:rsidR="00213CCC" w:rsidRPr="00AA02F6" w:rsidRDefault="00213CCC" w:rsidP="009E5EF9">
            <w:r w:rsidRPr="00AA02F6">
              <w:t>1</w:t>
            </w:r>
          </w:p>
        </w:tc>
        <w:tc>
          <w:tcPr>
            <w:tcW w:w="817" w:type="dxa"/>
            <w:vMerge w:val="restart"/>
          </w:tcPr>
          <w:p w:rsidR="00213CCC" w:rsidRPr="00AA02F6" w:rsidRDefault="00213CCC" w:rsidP="00945974">
            <w:r>
              <w:t>Урок изуче</w:t>
            </w:r>
            <w:r w:rsidRPr="00AA02F6">
              <w:t>ния нового</w:t>
            </w:r>
          </w:p>
        </w:tc>
        <w:tc>
          <w:tcPr>
            <w:tcW w:w="2977" w:type="dxa"/>
            <w:vMerge w:val="restart"/>
          </w:tcPr>
          <w:p w:rsidR="00213CCC" w:rsidRPr="00AA02F6" w:rsidRDefault="00213CCC" w:rsidP="009E5EF9">
            <w:r>
              <w:t>Слушани</w:t>
            </w:r>
            <w:r w:rsidRPr="00AA02F6">
              <w:t xml:space="preserve">е текста сказки. </w:t>
            </w:r>
          </w:p>
          <w:p w:rsidR="00213CCC" w:rsidRPr="00AA02F6" w:rsidRDefault="00213CCC" w:rsidP="00945974">
            <w:r w:rsidRPr="00AA02F6">
              <w:t>Соотнесение иллюстраций с частями текста. Пересказ содержания сказки.</w:t>
            </w:r>
          </w:p>
        </w:tc>
        <w:tc>
          <w:tcPr>
            <w:tcW w:w="2977" w:type="dxa"/>
          </w:tcPr>
          <w:p w:rsidR="00213CCC" w:rsidRDefault="00213CCC" w:rsidP="009E5EF9">
            <w:r>
              <w:t>Знать элементы книги.</w:t>
            </w:r>
          </w:p>
          <w:p w:rsidR="00213CCC" w:rsidRPr="00AA02F6" w:rsidRDefault="00213CCC" w:rsidP="009E5EF9">
            <w:r>
              <w:t>Уметь правильно сидеть за партой, работать с книгой.</w:t>
            </w:r>
          </w:p>
        </w:tc>
        <w:tc>
          <w:tcPr>
            <w:tcW w:w="1134" w:type="dxa"/>
          </w:tcPr>
          <w:p w:rsidR="00213CCC" w:rsidRPr="00AA02F6" w:rsidRDefault="00213CCC" w:rsidP="009E5EF9"/>
        </w:tc>
        <w:tc>
          <w:tcPr>
            <w:tcW w:w="1843" w:type="dxa"/>
            <w:vMerge w:val="restart"/>
          </w:tcPr>
          <w:p w:rsidR="00213CCC" w:rsidRPr="00872143" w:rsidRDefault="00213CCC" w:rsidP="009E5EF9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213CCC" w:rsidRPr="00872143" w:rsidRDefault="00213CCC" w:rsidP="009E5EF9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213CCC" w:rsidRDefault="00213CCC" w:rsidP="009E5EF9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213CCC" w:rsidRPr="00055CBB" w:rsidRDefault="00213CCC" w:rsidP="009E5EF9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213CCC" w:rsidRPr="00872143" w:rsidRDefault="00213CCC" w:rsidP="009E5EF9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213CCC" w:rsidRPr="00055CBB" w:rsidRDefault="00213CCC" w:rsidP="009E5EF9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213CCC" w:rsidRPr="00055CBB" w:rsidRDefault="00213CCC" w:rsidP="009E5EF9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213CCC" w:rsidRPr="00055CBB" w:rsidRDefault="00213CCC" w:rsidP="009E5EF9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213CCC" w:rsidRPr="00872143" w:rsidRDefault="00213CCC" w:rsidP="009E5EF9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213CCC" w:rsidRPr="00872143" w:rsidRDefault="00213CCC" w:rsidP="009E5EF9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213CCC" w:rsidRDefault="00213CCC" w:rsidP="009E5EF9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213CCC" w:rsidRDefault="00213CCC" w:rsidP="009E5EF9">
            <w:pPr>
              <w:tabs>
                <w:tab w:val="left" w:pos="175"/>
              </w:tabs>
              <w:ind w:left="23" w:right="34"/>
            </w:pPr>
          </w:p>
          <w:p w:rsidR="00213CCC" w:rsidRDefault="00213CCC" w:rsidP="009E5EF9">
            <w:pPr>
              <w:tabs>
                <w:tab w:val="left" w:pos="175"/>
              </w:tabs>
              <w:ind w:left="23" w:right="34"/>
            </w:pPr>
          </w:p>
          <w:p w:rsidR="00213CCC" w:rsidRDefault="00213CCC" w:rsidP="009E5EF9">
            <w:pPr>
              <w:tabs>
                <w:tab w:val="left" w:pos="175"/>
              </w:tabs>
              <w:ind w:left="23" w:right="34"/>
            </w:pPr>
          </w:p>
          <w:p w:rsidR="00213CCC" w:rsidRDefault="00213CCC" w:rsidP="009E5EF9">
            <w:pPr>
              <w:tabs>
                <w:tab w:val="left" w:pos="175"/>
              </w:tabs>
              <w:ind w:left="23" w:right="34"/>
            </w:pPr>
          </w:p>
          <w:p w:rsidR="00213CCC" w:rsidRDefault="00213CCC" w:rsidP="009E5EF9">
            <w:pPr>
              <w:tabs>
                <w:tab w:val="left" w:pos="175"/>
              </w:tabs>
              <w:ind w:left="23" w:right="34"/>
            </w:pPr>
          </w:p>
          <w:p w:rsidR="00213CCC" w:rsidRDefault="00213CCC" w:rsidP="009E5EF9">
            <w:pPr>
              <w:tabs>
                <w:tab w:val="left" w:pos="175"/>
              </w:tabs>
              <w:ind w:left="23" w:right="34"/>
            </w:pPr>
          </w:p>
          <w:p w:rsidR="00213CCC" w:rsidRDefault="00213CCC" w:rsidP="009E5EF9">
            <w:pPr>
              <w:tabs>
                <w:tab w:val="left" w:pos="175"/>
              </w:tabs>
              <w:ind w:left="23" w:right="34"/>
            </w:pPr>
          </w:p>
          <w:p w:rsidR="00213CCC" w:rsidRDefault="00213CCC" w:rsidP="009E5EF9">
            <w:pPr>
              <w:tabs>
                <w:tab w:val="left" w:pos="175"/>
              </w:tabs>
              <w:ind w:left="23" w:right="34"/>
            </w:pPr>
            <w:r>
              <w:lastRenderedPageBreak/>
              <w:t>Управление поведением партнера Постановка вопросов</w:t>
            </w:r>
          </w:p>
          <w:p w:rsidR="00213CCC" w:rsidRDefault="00213CCC" w:rsidP="009E5EF9">
            <w:pPr>
              <w:tabs>
                <w:tab w:val="left" w:pos="175"/>
              </w:tabs>
              <w:ind w:right="34"/>
            </w:pPr>
            <w:r>
              <w:t>Умение полно и точно выражать свои мысли</w:t>
            </w:r>
          </w:p>
          <w:p w:rsidR="00213CCC" w:rsidRPr="00872143" w:rsidRDefault="00213CCC" w:rsidP="009E5EF9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213CCC" w:rsidRPr="00872143" w:rsidRDefault="00213CCC" w:rsidP="009E5EF9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213CCC" w:rsidRDefault="00213CCC" w:rsidP="009E5EF9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213CCC" w:rsidRDefault="00213CCC" w:rsidP="009E5EF9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213CCC" w:rsidRDefault="00213CCC" w:rsidP="009E5EF9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213CCC" w:rsidRDefault="00213CCC" w:rsidP="009E5EF9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213CCC" w:rsidRPr="00872143" w:rsidRDefault="00213CCC" w:rsidP="009E5EF9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213CCC" w:rsidRPr="00872143" w:rsidRDefault="00213CCC" w:rsidP="009E5EF9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213CCC" w:rsidRDefault="00213CCC" w:rsidP="009E5EF9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213CCC" w:rsidRPr="00872143" w:rsidRDefault="00213CCC" w:rsidP="00213CCC">
            <w:pPr>
              <w:pStyle w:val="a6"/>
              <w:ind w:left="0"/>
              <w:rPr>
                <w:b/>
                <w:i/>
              </w:rPr>
            </w:pPr>
            <w:r w:rsidRPr="009E5EF9">
              <w:t>Нравственно-этическая ориентация</w:t>
            </w:r>
          </w:p>
        </w:tc>
        <w:tc>
          <w:tcPr>
            <w:tcW w:w="1559" w:type="dxa"/>
          </w:tcPr>
          <w:p w:rsidR="00213CCC" w:rsidRPr="00AA02F6" w:rsidRDefault="00213CCC" w:rsidP="009E5EF9"/>
        </w:tc>
      </w:tr>
      <w:tr w:rsidR="00213CCC" w:rsidRPr="00872143" w:rsidTr="009E5EF9">
        <w:trPr>
          <w:trHeight w:val="1476"/>
        </w:trPr>
        <w:tc>
          <w:tcPr>
            <w:tcW w:w="648" w:type="dxa"/>
          </w:tcPr>
          <w:p w:rsidR="00213CCC" w:rsidRDefault="00213CCC" w:rsidP="009E5EF9">
            <w:r>
              <w:t>2</w:t>
            </w:r>
          </w:p>
        </w:tc>
        <w:tc>
          <w:tcPr>
            <w:tcW w:w="2437" w:type="dxa"/>
          </w:tcPr>
          <w:p w:rsidR="00213CCC" w:rsidRPr="00AA02F6" w:rsidRDefault="00213CCC" w:rsidP="00213CCC">
            <w:pPr>
              <w:autoSpaceDE w:val="0"/>
              <w:autoSpaceDN w:val="0"/>
              <w:jc w:val="both"/>
            </w:pPr>
            <w:r w:rsidRPr="00AA02F6">
              <w:t>Речь устная и письменная. Слушание сказки</w:t>
            </w:r>
            <w:r>
              <w:t xml:space="preserve">. </w:t>
            </w:r>
            <w:r w:rsidRPr="00AA02F6">
              <w:t>«Заюшкина избушка»</w:t>
            </w:r>
          </w:p>
        </w:tc>
        <w:tc>
          <w:tcPr>
            <w:tcW w:w="742" w:type="dxa"/>
          </w:tcPr>
          <w:p w:rsidR="00213CCC" w:rsidRPr="00AA02F6" w:rsidRDefault="00213CCC" w:rsidP="009E5EF9">
            <w:r w:rsidRPr="00AA02F6">
              <w:t>1</w:t>
            </w:r>
          </w:p>
        </w:tc>
        <w:tc>
          <w:tcPr>
            <w:tcW w:w="817" w:type="dxa"/>
            <w:vMerge/>
          </w:tcPr>
          <w:p w:rsidR="00213CCC" w:rsidRPr="00AA02F6" w:rsidRDefault="00213CCC" w:rsidP="009E5EF9"/>
        </w:tc>
        <w:tc>
          <w:tcPr>
            <w:tcW w:w="2977" w:type="dxa"/>
            <w:vMerge/>
          </w:tcPr>
          <w:p w:rsidR="00213CCC" w:rsidRPr="00AA02F6" w:rsidRDefault="00213CCC" w:rsidP="009E5EF9"/>
        </w:tc>
        <w:tc>
          <w:tcPr>
            <w:tcW w:w="2977" w:type="dxa"/>
          </w:tcPr>
          <w:p w:rsidR="00213CCC" w:rsidRPr="00AA02F6" w:rsidRDefault="00213CCC" w:rsidP="009E5EF9">
            <w:r>
              <w:t>Слушать, пони</w:t>
            </w:r>
          </w:p>
          <w:p w:rsidR="00213CCC" w:rsidRPr="00AA02F6" w:rsidRDefault="00213CCC" w:rsidP="009E5EF9">
            <w:r w:rsidRPr="00AA02F6">
              <w:t>мать содержание и соотносить части сказки с иллюстрациями.</w:t>
            </w:r>
          </w:p>
        </w:tc>
        <w:tc>
          <w:tcPr>
            <w:tcW w:w="1134" w:type="dxa"/>
          </w:tcPr>
          <w:p w:rsidR="00213CCC" w:rsidRPr="00AA02F6" w:rsidRDefault="00213CCC" w:rsidP="009E5EF9">
            <w:r>
              <w:t>Текущ. Ответы на вопросы</w:t>
            </w:r>
          </w:p>
        </w:tc>
        <w:tc>
          <w:tcPr>
            <w:tcW w:w="1843" w:type="dxa"/>
            <w:vMerge/>
          </w:tcPr>
          <w:p w:rsidR="00213CCC" w:rsidRDefault="00213CCC" w:rsidP="009E5EF9"/>
        </w:tc>
        <w:tc>
          <w:tcPr>
            <w:tcW w:w="1559" w:type="dxa"/>
          </w:tcPr>
          <w:p w:rsidR="00213CCC" w:rsidRDefault="00213CCC" w:rsidP="009E5EF9"/>
        </w:tc>
      </w:tr>
      <w:tr w:rsidR="00213CCC" w:rsidRPr="00872143" w:rsidTr="009E5EF9">
        <w:tc>
          <w:tcPr>
            <w:tcW w:w="648" w:type="dxa"/>
          </w:tcPr>
          <w:p w:rsidR="00213CCC" w:rsidRDefault="00213CCC" w:rsidP="009E5EF9">
            <w:r>
              <w:t>3</w:t>
            </w:r>
          </w:p>
        </w:tc>
        <w:tc>
          <w:tcPr>
            <w:tcW w:w="2437" w:type="dxa"/>
          </w:tcPr>
          <w:p w:rsidR="00213CCC" w:rsidRPr="00AA02F6" w:rsidRDefault="00213CCC" w:rsidP="009E5EF9">
            <w:r w:rsidRPr="00AA02F6">
              <w:t>Сказка «Колобок».  Текст. Предложение. Слово.</w:t>
            </w:r>
          </w:p>
          <w:p w:rsidR="00213CCC" w:rsidRPr="00AA02F6" w:rsidRDefault="00213CCC" w:rsidP="009E5EF9"/>
          <w:p w:rsidR="00213CCC" w:rsidRPr="00AA02F6" w:rsidRDefault="00213CCC" w:rsidP="009E5EF9"/>
        </w:tc>
        <w:tc>
          <w:tcPr>
            <w:tcW w:w="742" w:type="dxa"/>
          </w:tcPr>
          <w:p w:rsidR="00213CCC" w:rsidRPr="00AA02F6" w:rsidRDefault="00213CCC" w:rsidP="009E5EF9">
            <w:r w:rsidRPr="00AA02F6">
              <w:t>1</w:t>
            </w:r>
          </w:p>
        </w:tc>
        <w:tc>
          <w:tcPr>
            <w:tcW w:w="817" w:type="dxa"/>
          </w:tcPr>
          <w:p w:rsidR="00213CCC" w:rsidRPr="00AA02F6" w:rsidRDefault="00213CCC" w:rsidP="009E5EF9">
            <w:r>
              <w:t>Урок изуче</w:t>
            </w:r>
            <w:r w:rsidRPr="00AA02F6">
              <w:t>ния нового</w:t>
            </w:r>
          </w:p>
        </w:tc>
        <w:tc>
          <w:tcPr>
            <w:tcW w:w="2977" w:type="dxa"/>
          </w:tcPr>
          <w:p w:rsidR="00213CCC" w:rsidRPr="00AA02F6" w:rsidRDefault="00213CCC" w:rsidP="009E5EF9">
            <w:r w:rsidRPr="00AA02F6">
              <w:t xml:space="preserve">Слушанье текста сказки. </w:t>
            </w:r>
          </w:p>
          <w:p w:rsidR="00213CCC" w:rsidRPr="00AA02F6" w:rsidRDefault="00213CCC" w:rsidP="009E5EF9">
            <w:r w:rsidRPr="00AA02F6">
              <w:t>Соотнесение иллюстраций с частями текста. Пересказ содержания сказки.</w:t>
            </w:r>
          </w:p>
        </w:tc>
        <w:tc>
          <w:tcPr>
            <w:tcW w:w="2977" w:type="dxa"/>
          </w:tcPr>
          <w:p w:rsidR="00213CCC" w:rsidRPr="00AA02F6" w:rsidRDefault="00213CCC" w:rsidP="009E5EF9">
            <w:r w:rsidRPr="00AA02F6">
              <w:t>Слушать, пони-</w:t>
            </w:r>
          </w:p>
          <w:p w:rsidR="00213CCC" w:rsidRDefault="00213CCC" w:rsidP="009E5EF9">
            <w:r w:rsidRPr="00AA02F6">
              <w:t>мать содержание и соотносить части сказки с иллюстрациями</w:t>
            </w:r>
          </w:p>
          <w:p w:rsidR="00213CCC" w:rsidRPr="00AA02F6" w:rsidRDefault="00213CCC" w:rsidP="009E5EF9">
            <w:r w:rsidRPr="00AA02F6">
              <w:t>.</w:t>
            </w:r>
          </w:p>
        </w:tc>
        <w:tc>
          <w:tcPr>
            <w:tcW w:w="1134" w:type="dxa"/>
          </w:tcPr>
          <w:p w:rsidR="00213CCC" w:rsidRDefault="00213CCC" w:rsidP="009E5EF9">
            <w:r>
              <w:t>Текущ.</w:t>
            </w:r>
          </w:p>
          <w:p w:rsidR="00213CCC" w:rsidRPr="00AA02F6" w:rsidRDefault="00213CCC" w:rsidP="00213CCC">
            <w:r>
              <w:t xml:space="preserve">Пересказ с </w:t>
            </w:r>
          </w:p>
          <w:p w:rsidR="00213CCC" w:rsidRPr="00AA02F6" w:rsidRDefault="00213CCC" w:rsidP="009E5EF9"/>
        </w:tc>
        <w:tc>
          <w:tcPr>
            <w:tcW w:w="1843" w:type="dxa"/>
            <w:vMerge/>
          </w:tcPr>
          <w:p w:rsidR="00213CCC" w:rsidRDefault="00213CCC" w:rsidP="009E5EF9"/>
        </w:tc>
        <w:tc>
          <w:tcPr>
            <w:tcW w:w="1559" w:type="dxa"/>
          </w:tcPr>
          <w:p w:rsidR="00213CCC" w:rsidRDefault="00213CCC" w:rsidP="009E5EF9"/>
        </w:tc>
      </w:tr>
      <w:tr w:rsidR="00213CCC" w:rsidRPr="00872143" w:rsidTr="009E5EF9">
        <w:tc>
          <w:tcPr>
            <w:tcW w:w="648" w:type="dxa"/>
          </w:tcPr>
          <w:p w:rsidR="00213CCC" w:rsidRDefault="00213CCC" w:rsidP="009E5EF9">
            <w:r>
              <w:t>4</w:t>
            </w:r>
          </w:p>
        </w:tc>
        <w:tc>
          <w:tcPr>
            <w:tcW w:w="2437" w:type="dxa"/>
          </w:tcPr>
          <w:p w:rsidR="00213CCC" w:rsidRPr="00AA02F6" w:rsidRDefault="00213CCC" w:rsidP="009E5EF9">
            <w:pPr>
              <w:jc w:val="both"/>
            </w:pPr>
            <w:r w:rsidRPr="00AA02F6">
              <w:t xml:space="preserve">Как хлеб на стол пришел?  </w:t>
            </w:r>
          </w:p>
          <w:p w:rsidR="00213CCC" w:rsidRPr="00AA02F6" w:rsidRDefault="00213CCC" w:rsidP="009E5EF9">
            <w:pPr>
              <w:jc w:val="both"/>
            </w:pPr>
            <w:r w:rsidRPr="00AA02F6">
              <w:t>Текст, предложение, слово. Интонация.</w:t>
            </w:r>
          </w:p>
          <w:p w:rsidR="00213CCC" w:rsidRPr="00AA02F6" w:rsidRDefault="00213CCC" w:rsidP="009E5EF9"/>
        </w:tc>
        <w:tc>
          <w:tcPr>
            <w:tcW w:w="742" w:type="dxa"/>
          </w:tcPr>
          <w:p w:rsidR="00213CCC" w:rsidRPr="00AA02F6" w:rsidRDefault="00213CCC" w:rsidP="009E5EF9">
            <w:r w:rsidRPr="00AA02F6">
              <w:t>1</w:t>
            </w:r>
          </w:p>
        </w:tc>
        <w:tc>
          <w:tcPr>
            <w:tcW w:w="817" w:type="dxa"/>
          </w:tcPr>
          <w:p w:rsidR="00213CCC" w:rsidRPr="00AA02F6" w:rsidRDefault="00213CCC" w:rsidP="009E5EF9">
            <w:r>
              <w:t>Урок изуче</w:t>
            </w:r>
            <w:r w:rsidRPr="00AA02F6">
              <w:t>ния нового</w:t>
            </w:r>
          </w:p>
        </w:tc>
        <w:tc>
          <w:tcPr>
            <w:tcW w:w="2977" w:type="dxa"/>
          </w:tcPr>
          <w:p w:rsidR="00213CCC" w:rsidRPr="00AA02F6" w:rsidRDefault="00213CCC" w:rsidP="009E5EF9">
            <w:r w:rsidRPr="00AA02F6">
              <w:t>Составление предложений на тему иллюстраций</w:t>
            </w:r>
          </w:p>
        </w:tc>
        <w:tc>
          <w:tcPr>
            <w:tcW w:w="2977" w:type="dxa"/>
          </w:tcPr>
          <w:p w:rsidR="00213CCC" w:rsidRPr="00AA02F6" w:rsidRDefault="00213CCC" w:rsidP="009E5EF9">
            <w:r w:rsidRPr="00AA02F6">
              <w:t>Иметь представление о тексте, как «доме, в котором живут и дружат предложения</w:t>
            </w:r>
          </w:p>
        </w:tc>
        <w:tc>
          <w:tcPr>
            <w:tcW w:w="1134" w:type="dxa"/>
          </w:tcPr>
          <w:p w:rsidR="00213CCC" w:rsidRDefault="00213CCC" w:rsidP="00213CCC">
            <w:r>
              <w:t xml:space="preserve">Текущ. Пересказ. </w:t>
            </w:r>
          </w:p>
          <w:p w:rsidR="00213CCC" w:rsidRPr="00AA02F6" w:rsidRDefault="00213CCC" w:rsidP="00213CCC"/>
        </w:tc>
        <w:tc>
          <w:tcPr>
            <w:tcW w:w="1843" w:type="dxa"/>
            <w:vMerge/>
          </w:tcPr>
          <w:p w:rsidR="00213CCC" w:rsidRDefault="00213CCC" w:rsidP="009E5EF9"/>
        </w:tc>
        <w:tc>
          <w:tcPr>
            <w:tcW w:w="1559" w:type="dxa"/>
          </w:tcPr>
          <w:p w:rsidR="00213CCC" w:rsidRDefault="00213CCC" w:rsidP="009E5EF9"/>
        </w:tc>
      </w:tr>
      <w:tr w:rsidR="00213CCC" w:rsidRPr="00872143" w:rsidTr="00BB1264">
        <w:trPr>
          <w:trHeight w:val="1127"/>
        </w:trPr>
        <w:tc>
          <w:tcPr>
            <w:tcW w:w="648" w:type="dxa"/>
          </w:tcPr>
          <w:p w:rsidR="00213CCC" w:rsidRDefault="00213CCC" w:rsidP="009E5EF9">
            <w:r>
              <w:t>5</w:t>
            </w:r>
          </w:p>
        </w:tc>
        <w:tc>
          <w:tcPr>
            <w:tcW w:w="2437" w:type="dxa"/>
          </w:tcPr>
          <w:p w:rsidR="00213CCC" w:rsidRPr="00AA02F6" w:rsidRDefault="00213CCC" w:rsidP="009E5EF9">
            <w:pPr>
              <w:jc w:val="both"/>
            </w:pPr>
            <w:r w:rsidRPr="00AA02F6">
              <w:t xml:space="preserve">«Доброе дело». </w:t>
            </w:r>
          </w:p>
          <w:p w:rsidR="00213CCC" w:rsidRPr="00AA02F6" w:rsidRDefault="00213CCC" w:rsidP="00BB1264">
            <w:r w:rsidRPr="00872143">
              <w:rPr>
                <w:u w:val="single"/>
              </w:rPr>
              <w:t>Слова-предметы.</w:t>
            </w:r>
            <w:r w:rsidRPr="00AA02F6">
              <w:t xml:space="preserve"> Живые и неживые предметы.</w:t>
            </w:r>
          </w:p>
        </w:tc>
        <w:tc>
          <w:tcPr>
            <w:tcW w:w="742" w:type="dxa"/>
          </w:tcPr>
          <w:p w:rsidR="00213CCC" w:rsidRPr="00AA02F6" w:rsidRDefault="00213CCC" w:rsidP="009E5EF9">
            <w:r w:rsidRPr="00AA02F6">
              <w:t>1</w:t>
            </w:r>
          </w:p>
        </w:tc>
        <w:tc>
          <w:tcPr>
            <w:tcW w:w="817" w:type="dxa"/>
            <w:vMerge w:val="restart"/>
          </w:tcPr>
          <w:p w:rsidR="00213CCC" w:rsidRPr="00AA02F6" w:rsidRDefault="00213CCC" w:rsidP="00945974">
            <w:r>
              <w:t>Урок изуче</w:t>
            </w:r>
            <w:r w:rsidRPr="00AA02F6">
              <w:t>ния нового</w:t>
            </w:r>
          </w:p>
        </w:tc>
        <w:tc>
          <w:tcPr>
            <w:tcW w:w="2977" w:type="dxa"/>
            <w:vMerge w:val="restart"/>
          </w:tcPr>
          <w:p w:rsidR="00832C04" w:rsidRPr="00AA02F6" w:rsidRDefault="00213CCC" w:rsidP="00D00C9C">
            <w:r w:rsidRPr="00AA02F6">
              <w:t>Выделение из короткого текста, воспроизведение на слух отдельных предложений и соотношение их с моделью текста.</w:t>
            </w:r>
          </w:p>
        </w:tc>
        <w:tc>
          <w:tcPr>
            <w:tcW w:w="2977" w:type="dxa"/>
            <w:vMerge w:val="restart"/>
          </w:tcPr>
          <w:p w:rsidR="00213CCC" w:rsidRPr="00AA02F6" w:rsidRDefault="00213CCC" w:rsidP="009E5EF9">
            <w:r w:rsidRPr="00AA02F6">
              <w:t xml:space="preserve">Знать понятия </w:t>
            </w:r>
          </w:p>
          <w:p w:rsidR="00213CCC" w:rsidRPr="00AA02F6" w:rsidRDefault="00213CCC" w:rsidP="009E5EF9">
            <w:r w:rsidRPr="00AA02F6">
              <w:t>«предложение, текст, слово». Уметь определять кол-во слов в предложении.</w:t>
            </w:r>
          </w:p>
        </w:tc>
        <w:tc>
          <w:tcPr>
            <w:tcW w:w="1134" w:type="dxa"/>
          </w:tcPr>
          <w:p w:rsidR="00213CCC" w:rsidRPr="00AA02F6" w:rsidRDefault="00213CCC" w:rsidP="009E5EF9">
            <w:r>
              <w:t>Текущ. Ответы на вопросы</w:t>
            </w:r>
          </w:p>
        </w:tc>
        <w:tc>
          <w:tcPr>
            <w:tcW w:w="1843" w:type="dxa"/>
            <w:vMerge/>
          </w:tcPr>
          <w:p w:rsidR="00213CCC" w:rsidRDefault="00213CCC" w:rsidP="009E5EF9"/>
        </w:tc>
        <w:tc>
          <w:tcPr>
            <w:tcW w:w="1559" w:type="dxa"/>
          </w:tcPr>
          <w:p w:rsidR="00213CCC" w:rsidRDefault="00213CCC" w:rsidP="009E5EF9"/>
        </w:tc>
      </w:tr>
      <w:tr w:rsidR="00213CCC" w:rsidRPr="00872143" w:rsidTr="009E5EF9">
        <w:tc>
          <w:tcPr>
            <w:tcW w:w="648" w:type="dxa"/>
          </w:tcPr>
          <w:p w:rsidR="00213CCC" w:rsidRDefault="00213CCC" w:rsidP="009E5EF9">
            <w:r>
              <w:t>6</w:t>
            </w:r>
          </w:p>
        </w:tc>
        <w:tc>
          <w:tcPr>
            <w:tcW w:w="2437" w:type="dxa"/>
          </w:tcPr>
          <w:p w:rsidR="00213CCC" w:rsidRPr="00AA02F6" w:rsidRDefault="00213CCC" w:rsidP="009E5EF9">
            <w:pPr>
              <w:jc w:val="both"/>
            </w:pPr>
            <w:r w:rsidRPr="00AA02F6">
              <w:t xml:space="preserve">«Попугай». Текст. </w:t>
            </w:r>
          </w:p>
          <w:p w:rsidR="00213CCC" w:rsidRDefault="00213CCC" w:rsidP="009E5EF9">
            <w:r>
              <w:t>Живые и неживые предметы.</w:t>
            </w:r>
          </w:p>
          <w:p w:rsidR="00BB1264" w:rsidRDefault="00BB1264" w:rsidP="009E5EF9"/>
          <w:p w:rsidR="00BB1264" w:rsidRDefault="00BB1264" w:rsidP="009E5EF9"/>
          <w:p w:rsidR="00D00C9C" w:rsidRPr="00AA02F6" w:rsidRDefault="00D00C9C" w:rsidP="009E5EF9"/>
        </w:tc>
        <w:tc>
          <w:tcPr>
            <w:tcW w:w="742" w:type="dxa"/>
          </w:tcPr>
          <w:p w:rsidR="00213CCC" w:rsidRPr="00AA02F6" w:rsidRDefault="00213CCC" w:rsidP="009E5EF9">
            <w:r w:rsidRPr="00AA02F6">
              <w:t>1</w:t>
            </w:r>
          </w:p>
        </w:tc>
        <w:tc>
          <w:tcPr>
            <w:tcW w:w="817" w:type="dxa"/>
            <w:vMerge/>
          </w:tcPr>
          <w:p w:rsidR="00213CCC" w:rsidRPr="00AA02F6" w:rsidRDefault="00213CCC" w:rsidP="009E5EF9"/>
        </w:tc>
        <w:tc>
          <w:tcPr>
            <w:tcW w:w="2977" w:type="dxa"/>
            <w:vMerge/>
          </w:tcPr>
          <w:p w:rsidR="00213CCC" w:rsidRPr="00AA02F6" w:rsidRDefault="00213CCC" w:rsidP="009E5EF9"/>
        </w:tc>
        <w:tc>
          <w:tcPr>
            <w:tcW w:w="2977" w:type="dxa"/>
            <w:vMerge/>
          </w:tcPr>
          <w:p w:rsidR="00213CCC" w:rsidRPr="00AA02F6" w:rsidRDefault="00213CCC" w:rsidP="009E5EF9"/>
        </w:tc>
        <w:tc>
          <w:tcPr>
            <w:tcW w:w="1134" w:type="dxa"/>
          </w:tcPr>
          <w:p w:rsidR="00213CCC" w:rsidRPr="00AA02F6" w:rsidRDefault="00213CCC" w:rsidP="009E5EF9">
            <w:r>
              <w:t>Ответы на вопросы</w:t>
            </w:r>
          </w:p>
        </w:tc>
        <w:tc>
          <w:tcPr>
            <w:tcW w:w="1843" w:type="dxa"/>
            <w:vMerge/>
          </w:tcPr>
          <w:p w:rsidR="00213CCC" w:rsidRDefault="00213CCC" w:rsidP="009E5EF9"/>
        </w:tc>
        <w:tc>
          <w:tcPr>
            <w:tcW w:w="1559" w:type="dxa"/>
          </w:tcPr>
          <w:p w:rsidR="00213CCC" w:rsidRDefault="00213CCC" w:rsidP="009E5EF9"/>
        </w:tc>
      </w:tr>
      <w:tr w:rsidR="00213CCC" w:rsidRPr="00872143" w:rsidTr="009E5EF9">
        <w:tc>
          <w:tcPr>
            <w:tcW w:w="648" w:type="dxa"/>
          </w:tcPr>
          <w:p w:rsidR="00213CCC" w:rsidRDefault="00213CCC" w:rsidP="009E5EF9">
            <w:r>
              <w:lastRenderedPageBreak/>
              <w:t>7</w:t>
            </w:r>
          </w:p>
        </w:tc>
        <w:tc>
          <w:tcPr>
            <w:tcW w:w="2437" w:type="dxa"/>
          </w:tcPr>
          <w:p w:rsidR="00213CCC" w:rsidRDefault="00213CCC" w:rsidP="009E5EF9">
            <w:pPr>
              <w:jc w:val="both"/>
            </w:pPr>
            <w:r>
              <w:t xml:space="preserve">«Неудачная прогулка». </w:t>
            </w:r>
          </w:p>
          <w:p w:rsidR="00213CCC" w:rsidRDefault="00213CCC" w:rsidP="009E5EF9">
            <w:pPr>
              <w:jc w:val="both"/>
            </w:pPr>
            <w:r w:rsidRPr="00872143">
              <w:rPr>
                <w:u w:val="single"/>
              </w:rPr>
              <w:t>Слова-действия.</w:t>
            </w:r>
            <w:r>
              <w:t xml:space="preserve"> </w:t>
            </w:r>
          </w:p>
          <w:p w:rsidR="00213CCC" w:rsidRDefault="00213CCC" w:rsidP="009E5EF9"/>
        </w:tc>
        <w:tc>
          <w:tcPr>
            <w:tcW w:w="742" w:type="dxa"/>
          </w:tcPr>
          <w:p w:rsidR="00213CCC" w:rsidRDefault="00213CCC" w:rsidP="009E5EF9">
            <w:r>
              <w:t>1</w:t>
            </w:r>
          </w:p>
        </w:tc>
        <w:tc>
          <w:tcPr>
            <w:tcW w:w="817" w:type="dxa"/>
          </w:tcPr>
          <w:p w:rsidR="00213CCC" w:rsidRPr="00AA02F6" w:rsidRDefault="00213CCC" w:rsidP="009E5EF9">
            <w:r>
              <w:t>Урок изуче</w:t>
            </w:r>
            <w:r w:rsidRPr="00AA02F6">
              <w:t>ния нового</w:t>
            </w:r>
          </w:p>
        </w:tc>
        <w:tc>
          <w:tcPr>
            <w:tcW w:w="2977" w:type="dxa"/>
          </w:tcPr>
          <w:p w:rsidR="00213CCC" w:rsidRDefault="00213CCC" w:rsidP="009E5EF9">
            <w:r>
              <w:t>Работа с иллюстрацией (составление рассказов по графической модели).</w:t>
            </w:r>
          </w:p>
        </w:tc>
        <w:tc>
          <w:tcPr>
            <w:tcW w:w="2977" w:type="dxa"/>
          </w:tcPr>
          <w:p w:rsidR="00213CCC" w:rsidRDefault="00213CCC" w:rsidP="009E5EF9">
            <w:r>
              <w:t>Иметь понятие «значение слова».</w:t>
            </w:r>
          </w:p>
          <w:p w:rsidR="00213CCC" w:rsidRDefault="00213CCC" w:rsidP="009E5EF9">
            <w:r>
              <w:t>Иметь представление о словах-действиях.</w:t>
            </w:r>
          </w:p>
        </w:tc>
        <w:tc>
          <w:tcPr>
            <w:tcW w:w="1134" w:type="dxa"/>
          </w:tcPr>
          <w:p w:rsidR="00213CCC" w:rsidRDefault="00213CCC" w:rsidP="009E5EF9">
            <w:r>
              <w:t>Текущ. Ответы на вопросы</w:t>
            </w:r>
          </w:p>
        </w:tc>
        <w:tc>
          <w:tcPr>
            <w:tcW w:w="1843" w:type="dxa"/>
            <w:vMerge/>
          </w:tcPr>
          <w:p w:rsidR="00213CCC" w:rsidRDefault="00213CCC" w:rsidP="009E5EF9"/>
        </w:tc>
        <w:tc>
          <w:tcPr>
            <w:tcW w:w="1559" w:type="dxa"/>
          </w:tcPr>
          <w:p w:rsidR="00213CCC" w:rsidRDefault="00213CCC" w:rsidP="009E5EF9"/>
        </w:tc>
      </w:tr>
      <w:tr w:rsidR="00213CCC" w:rsidRPr="00872143" w:rsidTr="009E5EF9">
        <w:tc>
          <w:tcPr>
            <w:tcW w:w="648" w:type="dxa"/>
          </w:tcPr>
          <w:p w:rsidR="00213CCC" w:rsidRDefault="00213CCC" w:rsidP="009E5EF9">
            <w:r>
              <w:lastRenderedPageBreak/>
              <w:t>8</w:t>
            </w:r>
          </w:p>
        </w:tc>
        <w:tc>
          <w:tcPr>
            <w:tcW w:w="2437" w:type="dxa"/>
          </w:tcPr>
          <w:p w:rsidR="00213CCC" w:rsidRDefault="00213CCC" w:rsidP="009E5EF9">
            <w:pPr>
              <w:jc w:val="both"/>
            </w:pPr>
            <w:r>
              <w:t xml:space="preserve">«Догадливая лягушка». </w:t>
            </w:r>
          </w:p>
          <w:p w:rsidR="00213CCC" w:rsidRDefault="00213CCC" w:rsidP="009E5EF9">
            <w:r w:rsidRPr="00872143">
              <w:rPr>
                <w:u w:val="single"/>
              </w:rPr>
              <w:t>Слова-признаки</w:t>
            </w:r>
            <w:r>
              <w:t>.</w:t>
            </w:r>
          </w:p>
        </w:tc>
        <w:tc>
          <w:tcPr>
            <w:tcW w:w="742" w:type="dxa"/>
          </w:tcPr>
          <w:p w:rsidR="00213CCC" w:rsidRDefault="00213CCC" w:rsidP="009E5EF9">
            <w:r>
              <w:t>1</w:t>
            </w:r>
          </w:p>
        </w:tc>
        <w:tc>
          <w:tcPr>
            <w:tcW w:w="817" w:type="dxa"/>
          </w:tcPr>
          <w:p w:rsidR="00213CCC" w:rsidRPr="00AA02F6" w:rsidRDefault="00213CCC" w:rsidP="009E5EF9">
            <w:r>
              <w:t>Урок изуче</w:t>
            </w:r>
            <w:r w:rsidRPr="00AA02F6">
              <w:t>ния нового</w:t>
            </w:r>
          </w:p>
        </w:tc>
        <w:tc>
          <w:tcPr>
            <w:tcW w:w="2977" w:type="dxa"/>
          </w:tcPr>
          <w:p w:rsidR="00213CCC" w:rsidRDefault="00213CCC" w:rsidP="009E5EF9">
            <w:r>
              <w:t>Работа с иллюстрацией (составление рассказов по графической модели).</w:t>
            </w:r>
          </w:p>
        </w:tc>
        <w:tc>
          <w:tcPr>
            <w:tcW w:w="2977" w:type="dxa"/>
          </w:tcPr>
          <w:p w:rsidR="00213CCC" w:rsidRDefault="00213CCC" w:rsidP="009E5EF9">
            <w:r>
              <w:t>Уметь подбирать примеры слов к соответствующим схемам.</w:t>
            </w:r>
          </w:p>
        </w:tc>
        <w:tc>
          <w:tcPr>
            <w:tcW w:w="1134" w:type="dxa"/>
          </w:tcPr>
          <w:p w:rsidR="00213CCC" w:rsidRDefault="00213CCC" w:rsidP="001B2BF7">
            <w:r>
              <w:t xml:space="preserve">Текущ. Пересказ с </w:t>
            </w:r>
          </w:p>
        </w:tc>
        <w:tc>
          <w:tcPr>
            <w:tcW w:w="1843" w:type="dxa"/>
            <w:vMerge/>
          </w:tcPr>
          <w:p w:rsidR="00213CCC" w:rsidRDefault="00213CCC" w:rsidP="009E5EF9"/>
        </w:tc>
        <w:tc>
          <w:tcPr>
            <w:tcW w:w="1559" w:type="dxa"/>
          </w:tcPr>
          <w:p w:rsidR="00213CCC" w:rsidRDefault="00213CCC" w:rsidP="009E5EF9"/>
        </w:tc>
      </w:tr>
      <w:tr w:rsidR="00213CCC" w:rsidRPr="00872143" w:rsidTr="009E5EF9">
        <w:tc>
          <w:tcPr>
            <w:tcW w:w="648" w:type="dxa"/>
          </w:tcPr>
          <w:p w:rsidR="00213CCC" w:rsidRDefault="00213CCC" w:rsidP="009E5EF9">
            <w:r>
              <w:t>9</w:t>
            </w:r>
          </w:p>
        </w:tc>
        <w:tc>
          <w:tcPr>
            <w:tcW w:w="2437" w:type="dxa"/>
          </w:tcPr>
          <w:p w:rsidR="00213CCC" w:rsidRDefault="00213CCC" w:rsidP="009E5EF9">
            <w:r>
              <w:t xml:space="preserve">«Зимние забавы», «Наши гости». </w:t>
            </w:r>
          </w:p>
        </w:tc>
        <w:tc>
          <w:tcPr>
            <w:tcW w:w="742" w:type="dxa"/>
          </w:tcPr>
          <w:p w:rsidR="00213CCC" w:rsidRDefault="00213CCC" w:rsidP="009E5EF9">
            <w:r>
              <w:t>1</w:t>
            </w:r>
          </w:p>
        </w:tc>
        <w:tc>
          <w:tcPr>
            <w:tcW w:w="817" w:type="dxa"/>
          </w:tcPr>
          <w:p w:rsidR="00213CCC" w:rsidRPr="00AA02F6" w:rsidRDefault="00213CCC" w:rsidP="009E5EF9">
            <w:r>
              <w:t>Урок изуче</w:t>
            </w:r>
            <w:r w:rsidRPr="00AA02F6">
              <w:t>ния нового</w:t>
            </w:r>
          </w:p>
        </w:tc>
        <w:tc>
          <w:tcPr>
            <w:tcW w:w="2977" w:type="dxa"/>
          </w:tcPr>
          <w:p w:rsidR="00213CCC" w:rsidRDefault="00213CCC" w:rsidP="009E5EF9">
            <w:r>
              <w:t xml:space="preserve">Сравнение двух текстов: повествовательного («Зимние заботы») и описательного </w:t>
            </w:r>
          </w:p>
          <w:p w:rsidR="00213CCC" w:rsidRDefault="00213CCC" w:rsidP="001B2BF7">
            <w:r>
              <w:t xml:space="preserve">( «Наши гости»). </w:t>
            </w:r>
          </w:p>
        </w:tc>
        <w:tc>
          <w:tcPr>
            <w:tcW w:w="2977" w:type="dxa"/>
          </w:tcPr>
          <w:p w:rsidR="00213CCC" w:rsidRDefault="00213CCC" w:rsidP="009E5EF9">
            <w:r>
              <w:t>Уметь находить место для каждого предложения в доме-тексте. Уметь конструировать предложения со словами-помощникам</w:t>
            </w:r>
          </w:p>
        </w:tc>
        <w:tc>
          <w:tcPr>
            <w:tcW w:w="1134" w:type="dxa"/>
          </w:tcPr>
          <w:p w:rsidR="00213CCC" w:rsidRDefault="00213CCC" w:rsidP="009E5EF9">
            <w:r>
              <w:t>Текущий. Выборочный пересказ</w:t>
            </w:r>
          </w:p>
        </w:tc>
        <w:tc>
          <w:tcPr>
            <w:tcW w:w="1843" w:type="dxa"/>
            <w:vMerge/>
          </w:tcPr>
          <w:p w:rsidR="00213CCC" w:rsidRDefault="00213CCC" w:rsidP="009E5EF9"/>
        </w:tc>
        <w:tc>
          <w:tcPr>
            <w:tcW w:w="1559" w:type="dxa"/>
          </w:tcPr>
          <w:p w:rsidR="00213CCC" w:rsidRDefault="00213CCC" w:rsidP="009E5EF9"/>
        </w:tc>
      </w:tr>
      <w:tr w:rsidR="00213CCC" w:rsidRPr="00872143" w:rsidTr="009E5EF9">
        <w:trPr>
          <w:trHeight w:val="848"/>
        </w:trPr>
        <w:tc>
          <w:tcPr>
            <w:tcW w:w="648" w:type="dxa"/>
          </w:tcPr>
          <w:p w:rsidR="00213CCC" w:rsidRDefault="00213CCC" w:rsidP="009E5EF9">
            <w:r>
              <w:t>10</w:t>
            </w:r>
          </w:p>
        </w:tc>
        <w:tc>
          <w:tcPr>
            <w:tcW w:w="2437" w:type="dxa"/>
          </w:tcPr>
          <w:p w:rsidR="00213CCC" w:rsidRDefault="00213CCC" w:rsidP="009E5EF9">
            <w:r w:rsidRPr="00872143">
              <w:rPr>
                <w:u w:val="single"/>
              </w:rPr>
              <w:t xml:space="preserve">Слова-помощники </w:t>
            </w:r>
            <w:r>
              <w:t>Звуки речевые и неречевые.</w:t>
            </w:r>
          </w:p>
        </w:tc>
        <w:tc>
          <w:tcPr>
            <w:tcW w:w="742" w:type="dxa"/>
          </w:tcPr>
          <w:p w:rsidR="00213CCC" w:rsidRPr="001A7F31" w:rsidRDefault="00213CCC" w:rsidP="009E5EF9">
            <w:r w:rsidRPr="001A7F31">
              <w:t>1</w:t>
            </w:r>
          </w:p>
        </w:tc>
        <w:tc>
          <w:tcPr>
            <w:tcW w:w="817" w:type="dxa"/>
          </w:tcPr>
          <w:p w:rsidR="00213CCC" w:rsidRPr="001A7F31" w:rsidRDefault="00213CCC" w:rsidP="009E5EF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213CCC" w:rsidRDefault="00213CCC" w:rsidP="009E5EF9">
            <w:r>
              <w:t xml:space="preserve">Сравнение двух текстов: повествовательного («Зимние заботы») и описательного </w:t>
            </w:r>
          </w:p>
          <w:p w:rsidR="00213CCC" w:rsidRDefault="00213CCC" w:rsidP="00213CCC">
            <w:r>
              <w:t xml:space="preserve">( «Наши гости»). </w:t>
            </w:r>
          </w:p>
        </w:tc>
        <w:tc>
          <w:tcPr>
            <w:tcW w:w="2977" w:type="dxa"/>
          </w:tcPr>
          <w:p w:rsidR="00213CCC" w:rsidRDefault="00213CCC" w:rsidP="009E5EF9">
            <w:r>
              <w:t xml:space="preserve">Уметь находить место для каждого предложения в доме-тексте. Уметь конструировать предложения </w:t>
            </w:r>
          </w:p>
        </w:tc>
        <w:tc>
          <w:tcPr>
            <w:tcW w:w="1134" w:type="dxa"/>
          </w:tcPr>
          <w:p w:rsidR="00213CCC" w:rsidRDefault="00213CCC" w:rsidP="009E5EF9">
            <w:r>
              <w:t>Текущ. Ответы на вопросы</w:t>
            </w:r>
          </w:p>
        </w:tc>
        <w:tc>
          <w:tcPr>
            <w:tcW w:w="1843" w:type="dxa"/>
            <w:vMerge/>
          </w:tcPr>
          <w:p w:rsidR="00213CCC" w:rsidRDefault="00213CCC" w:rsidP="009E5EF9"/>
        </w:tc>
        <w:tc>
          <w:tcPr>
            <w:tcW w:w="1559" w:type="dxa"/>
          </w:tcPr>
          <w:p w:rsidR="00213CCC" w:rsidRDefault="00213CCC" w:rsidP="009E5EF9"/>
        </w:tc>
      </w:tr>
      <w:tr w:rsidR="009E5EF9" w:rsidRPr="00872143" w:rsidTr="009E5EF9">
        <w:tc>
          <w:tcPr>
            <w:tcW w:w="648" w:type="dxa"/>
          </w:tcPr>
          <w:p w:rsidR="009E5EF9" w:rsidRDefault="009E5EF9" w:rsidP="009E5EF9"/>
        </w:tc>
        <w:tc>
          <w:tcPr>
            <w:tcW w:w="2437" w:type="dxa"/>
          </w:tcPr>
          <w:p w:rsidR="009E5EF9" w:rsidRDefault="009E5EF9" w:rsidP="001B2BF7">
            <w:r w:rsidRPr="006B3AAE">
              <w:rPr>
                <w:b/>
              </w:rPr>
              <w:t>Основной период. Гласные .</w:t>
            </w:r>
            <w:r>
              <w:rPr>
                <w:b/>
              </w:rPr>
              <w:t xml:space="preserve">  </w:t>
            </w:r>
          </w:p>
        </w:tc>
        <w:tc>
          <w:tcPr>
            <w:tcW w:w="742" w:type="dxa"/>
          </w:tcPr>
          <w:p w:rsidR="009E5EF9" w:rsidRDefault="001B2BF7" w:rsidP="009E5EF9">
            <w:r>
              <w:t>80</w:t>
            </w:r>
          </w:p>
          <w:p w:rsidR="001B2BF7" w:rsidRPr="001A7F31" w:rsidRDefault="001B2BF7" w:rsidP="009E5EF9">
            <w:r>
              <w:t>16</w:t>
            </w:r>
          </w:p>
        </w:tc>
        <w:tc>
          <w:tcPr>
            <w:tcW w:w="817" w:type="dxa"/>
          </w:tcPr>
          <w:p w:rsidR="009E5EF9" w:rsidRPr="001A7F31" w:rsidRDefault="009E5EF9" w:rsidP="009E5EF9"/>
        </w:tc>
        <w:tc>
          <w:tcPr>
            <w:tcW w:w="2977" w:type="dxa"/>
          </w:tcPr>
          <w:p w:rsidR="009E5EF9" w:rsidRDefault="009E5EF9" w:rsidP="009E5EF9"/>
        </w:tc>
        <w:tc>
          <w:tcPr>
            <w:tcW w:w="2977" w:type="dxa"/>
          </w:tcPr>
          <w:p w:rsidR="009E5EF9" w:rsidRDefault="009E5EF9" w:rsidP="009E5EF9"/>
        </w:tc>
        <w:tc>
          <w:tcPr>
            <w:tcW w:w="1134" w:type="dxa"/>
          </w:tcPr>
          <w:p w:rsidR="009E5EF9" w:rsidRDefault="009E5EF9" w:rsidP="009E5EF9"/>
        </w:tc>
        <w:tc>
          <w:tcPr>
            <w:tcW w:w="1843" w:type="dxa"/>
          </w:tcPr>
          <w:p w:rsidR="009E5EF9" w:rsidRPr="009E5EF9" w:rsidRDefault="009E5EF9" w:rsidP="009E5EF9"/>
        </w:tc>
        <w:tc>
          <w:tcPr>
            <w:tcW w:w="1559" w:type="dxa"/>
          </w:tcPr>
          <w:p w:rsidR="009E5EF9" w:rsidRDefault="009E5EF9" w:rsidP="009E5EF9"/>
        </w:tc>
      </w:tr>
      <w:tr w:rsidR="00945974" w:rsidRPr="00872143" w:rsidTr="009E5EF9">
        <w:tc>
          <w:tcPr>
            <w:tcW w:w="648" w:type="dxa"/>
          </w:tcPr>
          <w:p w:rsidR="00945974" w:rsidRDefault="00945974" w:rsidP="009E5EF9">
            <w:r>
              <w:t>11</w:t>
            </w:r>
          </w:p>
        </w:tc>
        <w:tc>
          <w:tcPr>
            <w:tcW w:w="2437" w:type="dxa"/>
          </w:tcPr>
          <w:p w:rsidR="00945974" w:rsidRDefault="00945974" w:rsidP="009E5EF9">
            <w:r>
              <w:t>Буквы  гласных и согласных звуков.</w:t>
            </w:r>
          </w:p>
          <w:p w:rsidR="00945974" w:rsidRDefault="00945974" w:rsidP="009E5EF9">
            <w:r>
              <w:t xml:space="preserve"> Буква</w:t>
            </w:r>
            <w:r w:rsidRPr="00872143">
              <w:rPr>
                <w:b/>
                <w:bCs/>
              </w:rPr>
              <w:t xml:space="preserve"> А.</w:t>
            </w:r>
          </w:p>
        </w:tc>
        <w:tc>
          <w:tcPr>
            <w:tcW w:w="742" w:type="dxa"/>
          </w:tcPr>
          <w:p w:rsidR="00945974" w:rsidRPr="001A7F31" w:rsidRDefault="00945974" w:rsidP="009E5EF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9E5EF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9E5EF9">
            <w:r>
              <w:t>Упражнения в звуковом воспроизведении слов, заданных рисунком и схемой. Конструирование печатной буквы «а»</w:t>
            </w:r>
          </w:p>
        </w:tc>
        <w:tc>
          <w:tcPr>
            <w:tcW w:w="2977" w:type="dxa"/>
          </w:tcPr>
          <w:p w:rsidR="00945974" w:rsidRDefault="00945974" w:rsidP="009E5EF9">
            <w:r>
              <w:t xml:space="preserve">Уметь читать букву. Знать, что </w:t>
            </w:r>
          </w:p>
          <w:p w:rsidR="00945974" w:rsidRDefault="00945974" w:rsidP="009E5EF9">
            <w:r>
              <w:t>[ а ]- ртораскрыватель</w:t>
            </w:r>
          </w:p>
        </w:tc>
        <w:tc>
          <w:tcPr>
            <w:tcW w:w="1134" w:type="dxa"/>
          </w:tcPr>
          <w:p w:rsidR="00945974" w:rsidRDefault="00945974" w:rsidP="009E5EF9">
            <w:r>
              <w:t>Конструирование.</w:t>
            </w:r>
          </w:p>
          <w:p w:rsidR="00945974" w:rsidRDefault="00945974" w:rsidP="009E5EF9">
            <w:r>
              <w:t>Ответы на вопросы</w:t>
            </w:r>
          </w:p>
        </w:tc>
        <w:tc>
          <w:tcPr>
            <w:tcW w:w="1843" w:type="dxa"/>
            <w:vMerge w:val="restart"/>
          </w:tcPr>
          <w:p w:rsidR="00945974" w:rsidRPr="00872143" w:rsidRDefault="00945974" w:rsidP="009E5EF9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945974" w:rsidRPr="00872143" w:rsidRDefault="00945974" w:rsidP="009E5EF9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945974" w:rsidRDefault="00945974" w:rsidP="009E5EF9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945974" w:rsidRPr="00055CBB" w:rsidRDefault="00945974" w:rsidP="009E5EF9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945974" w:rsidRPr="00872143" w:rsidRDefault="00945974" w:rsidP="009E5EF9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945974" w:rsidRPr="00055CBB" w:rsidRDefault="00945974" w:rsidP="009E5EF9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945974" w:rsidRPr="00055CBB" w:rsidRDefault="00945974" w:rsidP="009E5EF9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945974" w:rsidRPr="00055CBB" w:rsidRDefault="00945974" w:rsidP="009E5EF9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 xml:space="preserve">Построение </w:t>
            </w:r>
            <w:r>
              <w:lastRenderedPageBreak/>
              <w:t>логической цепи рассуждений</w:t>
            </w:r>
          </w:p>
          <w:p w:rsidR="00945974" w:rsidRPr="00872143" w:rsidRDefault="00945974" w:rsidP="009E5EF9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945974" w:rsidRPr="00872143" w:rsidRDefault="00945974" w:rsidP="009E5EF9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945974" w:rsidRDefault="00945974" w:rsidP="009E5EF9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945974" w:rsidRDefault="00945974" w:rsidP="009E5EF9">
            <w:pPr>
              <w:tabs>
                <w:tab w:val="left" w:pos="175"/>
              </w:tabs>
              <w:ind w:left="23" w:right="34"/>
            </w:pPr>
            <w:r>
              <w:t>Управление поведением партнера Постановка вопросов</w:t>
            </w:r>
          </w:p>
          <w:p w:rsidR="00945974" w:rsidRDefault="00945974" w:rsidP="009E5EF9">
            <w:pPr>
              <w:tabs>
                <w:tab w:val="left" w:pos="175"/>
              </w:tabs>
              <w:ind w:right="34"/>
            </w:pPr>
            <w:r>
              <w:t>Умение полно и точно выражать свои мысли</w:t>
            </w:r>
          </w:p>
          <w:p w:rsidR="00945974" w:rsidRPr="00872143" w:rsidRDefault="00945974" w:rsidP="009E5EF9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945974" w:rsidRPr="00872143" w:rsidRDefault="00945974" w:rsidP="009E5EF9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945974" w:rsidRDefault="00945974" w:rsidP="009E5EF9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945974" w:rsidRDefault="00945974" w:rsidP="009E5EF9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945974" w:rsidRDefault="00945974" w:rsidP="009E5EF9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945974" w:rsidRDefault="00945974" w:rsidP="009E5EF9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945974" w:rsidRPr="00872143" w:rsidRDefault="00945974" w:rsidP="009E5EF9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945974" w:rsidRPr="00872143" w:rsidRDefault="00945974" w:rsidP="009E5EF9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945974" w:rsidRDefault="00945974" w:rsidP="009E5EF9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945974" w:rsidRPr="00213CCC" w:rsidRDefault="00945974" w:rsidP="00213CCC">
            <w:pPr>
              <w:pStyle w:val="a6"/>
              <w:ind w:left="0"/>
            </w:pPr>
            <w:r w:rsidRPr="00213CCC">
              <w:t xml:space="preserve">Нравственно-этическая </w:t>
            </w:r>
            <w:r w:rsidRPr="00213CCC">
              <w:lastRenderedPageBreak/>
              <w:t>ориентация</w:t>
            </w:r>
          </w:p>
          <w:p w:rsidR="00945974" w:rsidRPr="00872143" w:rsidRDefault="00945974" w:rsidP="00945974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945974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945974" w:rsidRDefault="00945974" w:rsidP="00945974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945974" w:rsidRPr="00872143" w:rsidRDefault="00945974" w:rsidP="001B2BF7">
            <w:pPr>
              <w:pStyle w:val="a6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945974" w:rsidRDefault="00945974" w:rsidP="009E5EF9"/>
        </w:tc>
      </w:tr>
      <w:tr w:rsidR="00945974" w:rsidRPr="00872143" w:rsidTr="009E5EF9">
        <w:tc>
          <w:tcPr>
            <w:tcW w:w="648" w:type="dxa"/>
          </w:tcPr>
          <w:p w:rsidR="00945974" w:rsidRDefault="00945974" w:rsidP="009E5EF9">
            <w:r>
              <w:t>12</w:t>
            </w:r>
          </w:p>
        </w:tc>
        <w:tc>
          <w:tcPr>
            <w:tcW w:w="2437" w:type="dxa"/>
          </w:tcPr>
          <w:p w:rsidR="00945974" w:rsidRDefault="00945974" w:rsidP="009E5EF9">
            <w:r>
              <w:t xml:space="preserve">Звук [а], буквы </w:t>
            </w:r>
            <w:r w:rsidRPr="00872143">
              <w:rPr>
                <w:b/>
                <w:bCs/>
              </w:rPr>
              <w:t>А, а</w:t>
            </w:r>
          </w:p>
        </w:tc>
        <w:tc>
          <w:tcPr>
            <w:tcW w:w="742" w:type="dxa"/>
          </w:tcPr>
          <w:p w:rsidR="00945974" w:rsidRPr="001A7F31" w:rsidRDefault="00945974" w:rsidP="009E5EF9">
            <w:r w:rsidRPr="001A7F31">
              <w:t>1</w:t>
            </w:r>
          </w:p>
        </w:tc>
        <w:tc>
          <w:tcPr>
            <w:tcW w:w="817" w:type="dxa"/>
          </w:tcPr>
          <w:p w:rsidR="00945974" w:rsidRDefault="00945974" w:rsidP="009E5EF9">
            <w:r w:rsidRPr="001A7F31">
              <w:t>Урок изучения нового</w:t>
            </w:r>
          </w:p>
          <w:p w:rsidR="00D00C9C" w:rsidRPr="001A7F31" w:rsidRDefault="00D00C9C" w:rsidP="009E5EF9"/>
        </w:tc>
        <w:tc>
          <w:tcPr>
            <w:tcW w:w="2977" w:type="dxa"/>
          </w:tcPr>
          <w:p w:rsidR="00945974" w:rsidRDefault="00945974" w:rsidP="009E5EF9">
            <w:r>
              <w:t>Упражнения в звуковом воспроизведении слов.</w:t>
            </w:r>
          </w:p>
          <w:p w:rsidR="001B2BF7" w:rsidRDefault="00945974" w:rsidP="001B2BF7">
            <w:r>
              <w:t xml:space="preserve">Прослушивание стихотворения </w:t>
            </w:r>
          </w:p>
          <w:p w:rsidR="00945974" w:rsidRDefault="00945974" w:rsidP="009E5EF9"/>
        </w:tc>
        <w:tc>
          <w:tcPr>
            <w:tcW w:w="2977" w:type="dxa"/>
          </w:tcPr>
          <w:p w:rsidR="00945974" w:rsidRDefault="00945974" w:rsidP="009E5EF9">
            <w:r>
              <w:t>Уметь читать букву, условно обозначать гласный схемой кружком.</w:t>
            </w:r>
          </w:p>
        </w:tc>
        <w:tc>
          <w:tcPr>
            <w:tcW w:w="1134" w:type="dxa"/>
          </w:tcPr>
          <w:p w:rsidR="00945974" w:rsidRDefault="00945974" w:rsidP="009E5EF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Pr="00872143" w:rsidRDefault="00945974" w:rsidP="001D2429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45974" w:rsidRDefault="00945974" w:rsidP="009E5EF9"/>
        </w:tc>
      </w:tr>
      <w:tr w:rsidR="00945974" w:rsidRPr="00872143" w:rsidTr="009E5EF9">
        <w:tc>
          <w:tcPr>
            <w:tcW w:w="648" w:type="dxa"/>
          </w:tcPr>
          <w:p w:rsidR="00945974" w:rsidRDefault="00945974" w:rsidP="009E5EF9">
            <w:r>
              <w:lastRenderedPageBreak/>
              <w:t>13</w:t>
            </w:r>
          </w:p>
        </w:tc>
        <w:tc>
          <w:tcPr>
            <w:tcW w:w="2437" w:type="dxa"/>
          </w:tcPr>
          <w:p w:rsidR="00945974" w:rsidRDefault="00945974" w:rsidP="009E5EF9">
            <w:r>
              <w:t>Звук [о], буквы</w:t>
            </w:r>
            <w:r w:rsidRPr="00872143">
              <w:rPr>
                <w:b/>
                <w:bCs/>
              </w:rPr>
              <w:t xml:space="preserve"> О, о</w:t>
            </w:r>
          </w:p>
        </w:tc>
        <w:tc>
          <w:tcPr>
            <w:tcW w:w="742" w:type="dxa"/>
          </w:tcPr>
          <w:p w:rsidR="00945974" w:rsidRPr="001A7F31" w:rsidRDefault="00945974" w:rsidP="009E5EF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9E5EF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9E5EF9">
            <w:r>
              <w:t>Упражнения в звуковом воспроизведении слов.</w:t>
            </w:r>
          </w:p>
          <w:p w:rsidR="00945974" w:rsidRDefault="00945974" w:rsidP="009E5EF9">
            <w:r>
              <w:t>Соотношение буквы и звука.</w:t>
            </w:r>
          </w:p>
        </w:tc>
        <w:tc>
          <w:tcPr>
            <w:tcW w:w="2977" w:type="dxa"/>
          </w:tcPr>
          <w:p w:rsidR="00945974" w:rsidRDefault="00945974" w:rsidP="009E5EF9">
            <w:r>
              <w:t>Знать, что [ о ]-гласный, уметь доказать это.</w:t>
            </w:r>
          </w:p>
        </w:tc>
        <w:tc>
          <w:tcPr>
            <w:tcW w:w="1134" w:type="dxa"/>
          </w:tcPr>
          <w:p w:rsidR="00945974" w:rsidRDefault="00945974" w:rsidP="009E5EF9">
            <w:r>
              <w:t xml:space="preserve">Текущий. Ответы на вопросы 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9E5EF9"/>
        </w:tc>
      </w:tr>
      <w:tr w:rsidR="00945974" w:rsidRPr="00872143" w:rsidTr="009E5EF9">
        <w:tc>
          <w:tcPr>
            <w:tcW w:w="648" w:type="dxa"/>
          </w:tcPr>
          <w:p w:rsidR="00945974" w:rsidRDefault="00945974" w:rsidP="009E5EF9">
            <w:r>
              <w:lastRenderedPageBreak/>
              <w:t>14</w:t>
            </w:r>
          </w:p>
        </w:tc>
        <w:tc>
          <w:tcPr>
            <w:tcW w:w="2437" w:type="dxa"/>
          </w:tcPr>
          <w:p w:rsidR="00945974" w:rsidRDefault="00945974" w:rsidP="009E5EF9">
            <w:r>
              <w:t>Звук [о], буквы</w:t>
            </w:r>
            <w:r w:rsidRPr="00872143">
              <w:rPr>
                <w:b/>
                <w:bCs/>
              </w:rPr>
              <w:t xml:space="preserve"> О, о</w:t>
            </w:r>
          </w:p>
        </w:tc>
        <w:tc>
          <w:tcPr>
            <w:tcW w:w="742" w:type="dxa"/>
          </w:tcPr>
          <w:p w:rsidR="00945974" w:rsidRPr="001A7F31" w:rsidRDefault="00945974" w:rsidP="009E5EF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9E5EF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9E5EF9">
            <w:r>
              <w:t>Упражнения в звуковом воспроизведении слов.</w:t>
            </w:r>
          </w:p>
          <w:p w:rsidR="00945974" w:rsidRDefault="00945974" w:rsidP="009E5EF9">
            <w:r>
              <w:t>Прослушивание сказки «Лиса и журавль».</w:t>
            </w:r>
          </w:p>
        </w:tc>
        <w:tc>
          <w:tcPr>
            <w:tcW w:w="2977" w:type="dxa"/>
          </w:tcPr>
          <w:p w:rsidR="00945974" w:rsidRDefault="00945974" w:rsidP="009E5EF9">
            <w:r>
              <w:t>Знать, что [ о ] обозначается буквой о.</w:t>
            </w:r>
          </w:p>
        </w:tc>
        <w:tc>
          <w:tcPr>
            <w:tcW w:w="1134" w:type="dxa"/>
          </w:tcPr>
          <w:p w:rsidR="00945974" w:rsidRDefault="00945974" w:rsidP="009E5EF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9E5EF9"/>
        </w:tc>
      </w:tr>
      <w:tr w:rsidR="00945974" w:rsidRPr="00872143" w:rsidTr="009E5EF9">
        <w:tc>
          <w:tcPr>
            <w:tcW w:w="648" w:type="dxa"/>
          </w:tcPr>
          <w:p w:rsidR="00945974" w:rsidRDefault="00945974" w:rsidP="009E5EF9">
            <w:r>
              <w:t>15</w:t>
            </w:r>
          </w:p>
        </w:tc>
        <w:tc>
          <w:tcPr>
            <w:tcW w:w="2437" w:type="dxa"/>
          </w:tcPr>
          <w:p w:rsidR="00945974" w:rsidRPr="00872143" w:rsidRDefault="00945974" w:rsidP="009E5EF9">
            <w:pPr>
              <w:autoSpaceDE w:val="0"/>
              <w:autoSpaceDN w:val="0"/>
              <w:rPr>
                <w:b/>
                <w:bCs/>
              </w:rPr>
            </w:pPr>
            <w:r>
              <w:t xml:space="preserve">Звук [у], буквы </w:t>
            </w:r>
            <w:r w:rsidRPr="00872143">
              <w:rPr>
                <w:b/>
                <w:bCs/>
              </w:rPr>
              <w:t>У, у</w:t>
            </w:r>
          </w:p>
        </w:tc>
        <w:tc>
          <w:tcPr>
            <w:tcW w:w="742" w:type="dxa"/>
          </w:tcPr>
          <w:p w:rsidR="00945974" w:rsidRPr="001A7F31" w:rsidRDefault="00945974" w:rsidP="009E5EF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9E5EF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9E5EF9">
            <w:r>
              <w:t>Упражнения в звуковом воспроизведении слов, заданных рисунком и схемой. Конструирование печатной буквы «у».</w:t>
            </w:r>
          </w:p>
        </w:tc>
        <w:tc>
          <w:tcPr>
            <w:tcW w:w="2977" w:type="dxa"/>
          </w:tcPr>
          <w:p w:rsidR="00945974" w:rsidRDefault="00945974" w:rsidP="009E5EF9">
            <w:r>
              <w:t>Знать, что [ у ]- гласный, уметь приводить примеры слов во множественном и единственном числе.</w:t>
            </w:r>
          </w:p>
        </w:tc>
        <w:tc>
          <w:tcPr>
            <w:tcW w:w="1134" w:type="dxa"/>
          </w:tcPr>
          <w:p w:rsidR="00945974" w:rsidRDefault="00945974" w:rsidP="009E5EF9">
            <w:r>
              <w:t>Конструирование.</w:t>
            </w:r>
          </w:p>
          <w:p w:rsidR="00945974" w:rsidRDefault="00945974" w:rsidP="009E5EF9">
            <w:r>
              <w:t xml:space="preserve">Текущий. 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9E5EF9"/>
        </w:tc>
      </w:tr>
      <w:tr w:rsidR="00945974" w:rsidRPr="00872143" w:rsidTr="009E5EF9">
        <w:tc>
          <w:tcPr>
            <w:tcW w:w="648" w:type="dxa"/>
          </w:tcPr>
          <w:p w:rsidR="00945974" w:rsidRDefault="00945974" w:rsidP="009E5EF9">
            <w:r>
              <w:t>16</w:t>
            </w:r>
          </w:p>
        </w:tc>
        <w:tc>
          <w:tcPr>
            <w:tcW w:w="2437" w:type="dxa"/>
          </w:tcPr>
          <w:p w:rsidR="00945974" w:rsidRPr="00872143" w:rsidRDefault="00945974" w:rsidP="009E5EF9">
            <w:pPr>
              <w:autoSpaceDE w:val="0"/>
              <w:autoSpaceDN w:val="0"/>
              <w:rPr>
                <w:b/>
                <w:bCs/>
              </w:rPr>
            </w:pPr>
            <w:r>
              <w:t xml:space="preserve">Звук [у], буквы </w:t>
            </w:r>
            <w:r w:rsidRPr="00872143">
              <w:rPr>
                <w:b/>
                <w:bCs/>
              </w:rPr>
              <w:t>У, у</w:t>
            </w:r>
          </w:p>
        </w:tc>
        <w:tc>
          <w:tcPr>
            <w:tcW w:w="742" w:type="dxa"/>
          </w:tcPr>
          <w:p w:rsidR="00945974" w:rsidRPr="001A7F31" w:rsidRDefault="00945974" w:rsidP="009E5EF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9E5EF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9E5EF9">
            <w:r>
              <w:t>Упражнения в звуковом воспроизведении слов. Прослушивание сказки «Лисичка-сестричка и серый волк».</w:t>
            </w:r>
          </w:p>
        </w:tc>
        <w:tc>
          <w:tcPr>
            <w:tcW w:w="2977" w:type="dxa"/>
          </w:tcPr>
          <w:p w:rsidR="00945974" w:rsidRDefault="00945974" w:rsidP="009E5EF9">
            <w:r>
              <w:t>Знать, что [ у ] обозначается буквой У</w:t>
            </w:r>
          </w:p>
        </w:tc>
        <w:tc>
          <w:tcPr>
            <w:tcW w:w="1134" w:type="dxa"/>
          </w:tcPr>
          <w:p w:rsidR="00945974" w:rsidRDefault="00945974" w:rsidP="009E5EF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9E5EF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17</w:t>
            </w:r>
          </w:p>
          <w:p w:rsidR="00945974" w:rsidRDefault="00945974" w:rsidP="001D2429">
            <w:r>
              <w:t>18</w:t>
            </w:r>
          </w:p>
        </w:tc>
        <w:tc>
          <w:tcPr>
            <w:tcW w:w="2437" w:type="dxa"/>
          </w:tcPr>
          <w:p w:rsidR="00945974" w:rsidRDefault="00945974" w:rsidP="001D2429">
            <w:r>
              <w:t xml:space="preserve">Звук [э], буквы </w:t>
            </w:r>
            <w:r w:rsidRPr="00872143">
              <w:rPr>
                <w:b/>
                <w:bCs/>
              </w:rPr>
              <w:t>Э, э</w:t>
            </w:r>
          </w:p>
        </w:tc>
        <w:tc>
          <w:tcPr>
            <w:tcW w:w="742" w:type="dxa"/>
          </w:tcPr>
          <w:p w:rsidR="00945974" w:rsidRPr="001A7F31" w:rsidRDefault="00945974" w:rsidP="001D2429">
            <w:r>
              <w:t>2</w:t>
            </w:r>
          </w:p>
        </w:tc>
        <w:tc>
          <w:tcPr>
            <w:tcW w:w="817" w:type="dxa"/>
          </w:tcPr>
          <w:p w:rsidR="00945974" w:rsidRPr="001A7F31" w:rsidRDefault="00945974" w:rsidP="001D242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Упражнения в звуковом воспроизведении слов, заданных рисунком и схемой. Прослушивание фрагмента сказки «Дюймовочка».  Конструирование печатной буквы «э».</w:t>
            </w:r>
          </w:p>
        </w:tc>
        <w:tc>
          <w:tcPr>
            <w:tcW w:w="2977" w:type="dxa"/>
          </w:tcPr>
          <w:p w:rsidR="00945974" w:rsidRDefault="00945974" w:rsidP="001D2429">
            <w:r>
              <w:t>Знать, что [ э ]-гласный, уметь подбирать слова с заданным звуком.</w:t>
            </w:r>
          </w:p>
          <w:p w:rsidR="00945974" w:rsidRDefault="00945974" w:rsidP="001D2429">
            <w:r>
              <w:t>Знать, что  [ э ] обозначается буквой э.</w:t>
            </w:r>
          </w:p>
        </w:tc>
        <w:tc>
          <w:tcPr>
            <w:tcW w:w="1134" w:type="dxa"/>
          </w:tcPr>
          <w:p w:rsidR="00945974" w:rsidRDefault="00945974" w:rsidP="001D2429">
            <w:r>
              <w:t>Конструирование.</w:t>
            </w:r>
          </w:p>
          <w:p w:rsidR="00945974" w:rsidRDefault="00945974" w:rsidP="001D2429">
            <w:r>
              <w:t>Текущий.</w:t>
            </w:r>
          </w:p>
          <w:p w:rsidR="00945974" w:rsidRDefault="00945974" w:rsidP="001D2429">
            <w:r>
              <w:t>Чтение в парах.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19</w:t>
            </w:r>
          </w:p>
          <w:p w:rsidR="00945974" w:rsidRDefault="00945974" w:rsidP="001D2429">
            <w:r>
              <w:t>20</w:t>
            </w:r>
          </w:p>
        </w:tc>
        <w:tc>
          <w:tcPr>
            <w:tcW w:w="2437" w:type="dxa"/>
          </w:tcPr>
          <w:p w:rsidR="00945974" w:rsidRDefault="00945974" w:rsidP="001D2429">
            <w:r>
              <w:t xml:space="preserve">Звук [ы], буква </w:t>
            </w:r>
            <w:r w:rsidRPr="00872143">
              <w:rPr>
                <w:b/>
                <w:bCs/>
              </w:rPr>
              <w:t>ы</w:t>
            </w:r>
          </w:p>
        </w:tc>
        <w:tc>
          <w:tcPr>
            <w:tcW w:w="742" w:type="dxa"/>
          </w:tcPr>
          <w:p w:rsidR="00945974" w:rsidRPr="001A7F31" w:rsidRDefault="00945974" w:rsidP="001D2429">
            <w:r>
              <w:t>2</w:t>
            </w:r>
          </w:p>
        </w:tc>
        <w:tc>
          <w:tcPr>
            <w:tcW w:w="817" w:type="dxa"/>
          </w:tcPr>
          <w:p w:rsidR="00945974" w:rsidRPr="001A7F31" w:rsidRDefault="00945974" w:rsidP="001D242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Упражнения в звуковом воспроизведении слов, заданных рисунком и схемой. Конструирование  печатной буквы «ы».</w:t>
            </w:r>
          </w:p>
        </w:tc>
        <w:tc>
          <w:tcPr>
            <w:tcW w:w="2977" w:type="dxa"/>
          </w:tcPr>
          <w:p w:rsidR="00945974" w:rsidRDefault="00945974" w:rsidP="00945974">
            <w:r>
              <w:t>Знать, что [ ы ]-гласный, уметь пересказать воспринятый на слух текст.</w:t>
            </w:r>
          </w:p>
        </w:tc>
        <w:tc>
          <w:tcPr>
            <w:tcW w:w="1134" w:type="dxa"/>
          </w:tcPr>
          <w:p w:rsidR="00945974" w:rsidRDefault="00945974" w:rsidP="001D2429">
            <w:r>
              <w:t>Конструирование.</w:t>
            </w:r>
          </w:p>
          <w:p w:rsidR="00945974" w:rsidRDefault="00945974" w:rsidP="00945974">
            <w:r>
              <w:t>Текущий.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45974">
        <w:trPr>
          <w:trHeight w:val="1722"/>
        </w:trPr>
        <w:tc>
          <w:tcPr>
            <w:tcW w:w="648" w:type="dxa"/>
          </w:tcPr>
          <w:p w:rsidR="00945974" w:rsidRDefault="00945974" w:rsidP="001D2429">
            <w:r>
              <w:lastRenderedPageBreak/>
              <w:t>21</w:t>
            </w:r>
          </w:p>
          <w:p w:rsidR="00945974" w:rsidRDefault="00945974" w:rsidP="001D2429"/>
          <w:p w:rsidR="00945974" w:rsidRDefault="00945974" w:rsidP="001D2429"/>
          <w:p w:rsidR="00945974" w:rsidRDefault="00945974" w:rsidP="001D2429"/>
          <w:p w:rsidR="00945974" w:rsidRDefault="00945974" w:rsidP="001D2429"/>
        </w:tc>
        <w:tc>
          <w:tcPr>
            <w:tcW w:w="2437" w:type="dxa"/>
          </w:tcPr>
          <w:p w:rsidR="00945974" w:rsidRDefault="00945974" w:rsidP="00945974">
            <w:r>
              <w:t xml:space="preserve">Звук [и], буквы </w:t>
            </w:r>
            <w:r w:rsidRPr="00872143">
              <w:rPr>
                <w:b/>
                <w:bCs/>
              </w:rPr>
              <w:t>И, и</w:t>
            </w:r>
            <w:r>
              <w:t xml:space="preserve">. </w:t>
            </w:r>
            <w:r w:rsidRPr="00872143">
              <w:rPr>
                <w:b/>
                <w:bCs/>
              </w:rPr>
              <w:t xml:space="preserve">И </w:t>
            </w:r>
            <w:r>
              <w:t>–</w:t>
            </w:r>
            <w:r w:rsidRPr="00872143">
              <w:rPr>
                <w:b/>
                <w:bCs/>
              </w:rPr>
              <w:t xml:space="preserve"> </w:t>
            </w:r>
            <w:r>
              <w:t xml:space="preserve">показатель мягкости 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  <w:p w:rsidR="00945974" w:rsidRPr="001A7F31" w:rsidRDefault="00945974" w:rsidP="001D2429"/>
          <w:p w:rsidR="00945974" w:rsidRPr="001A7F31" w:rsidRDefault="00945974" w:rsidP="001D2429"/>
          <w:p w:rsidR="00945974" w:rsidRPr="001A7F31" w:rsidRDefault="00945974" w:rsidP="001D2429"/>
          <w:p w:rsidR="00945974" w:rsidRPr="001A7F31" w:rsidRDefault="00945974" w:rsidP="001D2429"/>
        </w:tc>
        <w:tc>
          <w:tcPr>
            <w:tcW w:w="817" w:type="dxa"/>
          </w:tcPr>
          <w:p w:rsidR="00945974" w:rsidRPr="001A7F31" w:rsidRDefault="00945974" w:rsidP="00945974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Упражнения в звуковом воспроизведении слов, анализ и  конструирование печатной буквы «и».</w:t>
            </w:r>
          </w:p>
        </w:tc>
        <w:tc>
          <w:tcPr>
            <w:tcW w:w="2977" w:type="dxa"/>
          </w:tcPr>
          <w:p w:rsidR="00945974" w:rsidRDefault="00945974" w:rsidP="00945974">
            <w:r>
              <w:t>Знать, что  [ и ] –гласный, уметь узнавать и выделять на слух из ряда звучащих слов те, в которых есть гласный звук</w:t>
            </w:r>
          </w:p>
        </w:tc>
        <w:tc>
          <w:tcPr>
            <w:tcW w:w="1134" w:type="dxa"/>
          </w:tcPr>
          <w:p w:rsidR="00945974" w:rsidRDefault="00945974" w:rsidP="00945974">
            <w:r>
              <w:t xml:space="preserve">Конструирование. Текущий. 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lastRenderedPageBreak/>
              <w:t>22</w:t>
            </w:r>
          </w:p>
        </w:tc>
        <w:tc>
          <w:tcPr>
            <w:tcW w:w="2437" w:type="dxa"/>
          </w:tcPr>
          <w:p w:rsidR="00945974" w:rsidRDefault="00945974" w:rsidP="001D2429">
            <w:r>
              <w:t xml:space="preserve">Звук [и], буквы </w:t>
            </w:r>
            <w:r w:rsidRPr="00872143">
              <w:rPr>
                <w:b/>
                <w:bCs/>
              </w:rPr>
              <w:t>И, и</w:t>
            </w:r>
          </w:p>
        </w:tc>
        <w:tc>
          <w:tcPr>
            <w:tcW w:w="742" w:type="dxa"/>
          </w:tcPr>
          <w:p w:rsidR="00945974" w:rsidRPr="001A7F31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1A7F31" w:rsidRDefault="00945974" w:rsidP="001D242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Упражнения в звуковом воспроизведении слов, анализ и  конструирование печатной буквы «и».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Знать, что  [ и ] –гласный, уметь узнавать и выделять на слух из ряда звучащих </w:t>
            </w:r>
          </w:p>
        </w:tc>
        <w:tc>
          <w:tcPr>
            <w:tcW w:w="1134" w:type="dxa"/>
          </w:tcPr>
          <w:p w:rsidR="00945974" w:rsidRDefault="00945974" w:rsidP="001D2429">
            <w:r>
              <w:t>Конструирование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23</w:t>
            </w:r>
          </w:p>
        </w:tc>
        <w:tc>
          <w:tcPr>
            <w:tcW w:w="2437" w:type="dxa"/>
          </w:tcPr>
          <w:p w:rsidR="00945974" w:rsidRDefault="00945974" w:rsidP="001D2429">
            <w:r>
              <w:t>Гласные звуки – ртораскрыватели:  [а], [о],[у], [э],[ы],[и].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945974">
            <w:r w:rsidRPr="001A7F31">
              <w:t>Изучени</w:t>
            </w:r>
            <w:r>
              <w:t xml:space="preserve">е </w:t>
            </w:r>
            <w:r w:rsidRPr="001A7F31">
              <w:t>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Упражнения в звуковом воспроизведении слов. Игра «Живые буквы».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узнавать изученные буквы, анализировать звуки, составлять слова по заданным схемам.</w:t>
            </w:r>
          </w:p>
        </w:tc>
        <w:tc>
          <w:tcPr>
            <w:tcW w:w="1134" w:type="dxa"/>
          </w:tcPr>
          <w:p w:rsidR="00945974" w:rsidRDefault="00945974" w:rsidP="001D2429">
            <w:r w:rsidRPr="00075C4F">
              <w:t>Тест.</w:t>
            </w:r>
          </w:p>
        </w:tc>
        <w:tc>
          <w:tcPr>
            <w:tcW w:w="1843" w:type="dxa"/>
            <w:vMerge/>
          </w:tcPr>
          <w:p w:rsidR="00945974" w:rsidRPr="00075C4F" w:rsidRDefault="00945974" w:rsidP="001D2429"/>
        </w:tc>
        <w:tc>
          <w:tcPr>
            <w:tcW w:w="1559" w:type="dxa"/>
          </w:tcPr>
          <w:p w:rsidR="00945974" w:rsidRPr="00075C4F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24</w:t>
            </w:r>
          </w:p>
        </w:tc>
        <w:tc>
          <w:tcPr>
            <w:tcW w:w="2437" w:type="dxa"/>
          </w:tcPr>
          <w:p w:rsidR="00945974" w:rsidRPr="00872143" w:rsidRDefault="00945974" w:rsidP="001D2429">
            <w:pPr>
              <w:pStyle w:val="20"/>
              <w:outlineLvl w:val="1"/>
              <w:rPr>
                <w:sz w:val="24"/>
                <w:szCs w:val="24"/>
              </w:rPr>
            </w:pPr>
            <w:r w:rsidRPr="00872143">
              <w:rPr>
                <w:sz w:val="24"/>
                <w:szCs w:val="24"/>
              </w:rPr>
              <w:t>Работа букв гласных.</w:t>
            </w:r>
          </w:p>
          <w:p w:rsidR="00945974" w:rsidRDefault="00945974" w:rsidP="001D2429"/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1D242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Упражнения в звуковом воспроизведении слов. Игра «Живые буквы».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узнавать изученные буквы, анализировать звуки, составлять слова по заданным схемам.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25</w:t>
            </w:r>
          </w:p>
        </w:tc>
        <w:tc>
          <w:tcPr>
            <w:tcW w:w="2437" w:type="dxa"/>
          </w:tcPr>
          <w:p w:rsidR="00945974" w:rsidRDefault="00945974" w:rsidP="001D2429">
            <w:pPr>
              <w:pStyle w:val="6"/>
              <w:jc w:val="both"/>
              <w:outlineLvl w:val="5"/>
            </w:pPr>
            <w:r>
              <w:t>Слог, ударение.</w:t>
            </w:r>
          </w:p>
          <w:p w:rsidR="00945974" w:rsidRDefault="00945974" w:rsidP="001D2429">
            <w:pPr>
              <w:pStyle w:val="6"/>
              <w:jc w:val="both"/>
              <w:outlineLvl w:val="5"/>
            </w:pPr>
            <w:r>
              <w:t>Смыслоразличительная роль ударения.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945974">
            <w:r>
              <w:t>изуче</w:t>
            </w:r>
            <w:r w:rsidRPr="001A7F31">
              <w:t>ни</w:t>
            </w:r>
            <w:r>
              <w:t>е</w:t>
            </w:r>
            <w:r w:rsidRPr="001A7F31">
              <w:t xml:space="preserve">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Знакомство с ударными гласными звуками. </w:t>
            </w:r>
          </w:p>
        </w:tc>
        <w:tc>
          <w:tcPr>
            <w:tcW w:w="2977" w:type="dxa"/>
          </w:tcPr>
          <w:p w:rsidR="00945974" w:rsidRDefault="00945974" w:rsidP="001D2429">
            <w:r>
              <w:t>Знать, что гласные ударные- сильные, безударные- слабые. Уметь воспроизводить модели слов.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</w:t>
            </w:r>
          </w:p>
          <w:p w:rsidR="00945974" w:rsidRDefault="00945974" w:rsidP="001D2429"/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26</w:t>
            </w:r>
          </w:p>
        </w:tc>
        <w:tc>
          <w:tcPr>
            <w:tcW w:w="2437" w:type="dxa"/>
          </w:tcPr>
          <w:p w:rsidR="00945974" w:rsidRDefault="00945974" w:rsidP="001D2429">
            <w:pPr>
              <w:pStyle w:val="6"/>
              <w:jc w:val="both"/>
              <w:outlineLvl w:val="5"/>
            </w:pPr>
            <w:r>
              <w:t>Ударение.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1D2429">
            <w:r>
              <w:t>Урок изуче</w:t>
            </w:r>
            <w:r w:rsidRPr="001A7F31">
              <w:t>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Знакомство с ударными гласными звуками. Восприятие на слух сказки В.Берестова «Змей-хвастушка».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Знать, что гласные ударные- сильные, безударные- слабые. Уметь воспроизводить модели слов 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</w:t>
            </w:r>
          </w:p>
          <w:p w:rsidR="00945974" w:rsidRDefault="00945974" w:rsidP="001D2429">
            <w:r>
              <w:t>Чтение с взаимопроверкой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E5EF9" w:rsidRPr="00872143" w:rsidTr="009E5EF9">
        <w:trPr>
          <w:trHeight w:val="284"/>
        </w:trPr>
        <w:tc>
          <w:tcPr>
            <w:tcW w:w="648" w:type="dxa"/>
          </w:tcPr>
          <w:p w:rsidR="009E5EF9" w:rsidRDefault="009E5EF9" w:rsidP="001D2429"/>
        </w:tc>
        <w:tc>
          <w:tcPr>
            <w:tcW w:w="2437" w:type="dxa"/>
          </w:tcPr>
          <w:p w:rsidR="009E5EF9" w:rsidRPr="003E0020" w:rsidRDefault="009E5EF9" w:rsidP="00945974">
            <w:pPr>
              <w:autoSpaceDE w:val="0"/>
              <w:autoSpaceDN w:val="0"/>
              <w:jc w:val="both"/>
              <w:rPr>
                <w:b/>
              </w:rPr>
            </w:pPr>
            <w:r w:rsidRPr="003E0020">
              <w:rPr>
                <w:b/>
              </w:rPr>
              <w:t>Согласные сонорные.</w:t>
            </w:r>
          </w:p>
        </w:tc>
        <w:tc>
          <w:tcPr>
            <w:tcW w:w="742" w:type="dxa"/>
          </w:tcPr>
          <w:p w:rsidR="009E5EF9" w:rsidRPr="00132528" w:rsidRDefault="009E5EF9" w:rsidP="001D2429">
            <w:pPr>
              <w:rPr>
                <w:b/>
              </w:rPr>
            </w:pPr>
            <w:r w:rsidRPr="00132528">
              <w:rPr>
                <w:b/>
              </w:rPr>
              <w:t>7</w:t>
            </w:r>
          </w:p>
        </w:tc>
        <w:tc>
          <w:tcPr>
            <w:tcW w:w="817" w:type="dxa"/>
          </w:tcPr>
          <w:p w:rsidR="009E5EF9" w:rsidRPr="001A7F31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1134" w:type="dxa"/>
          </w:tcPr>
          <w:p w:rsidR="009E5EF9" w:rsidRDefault="009E5EF9" w:rsidP="001D2429"/>
        </w:tc>
        <w:tc>
          <w:tcPr>
            <w:tcW w:w="1843" w:type="dxa"/>
          </w:tcPr>
          <w:p w:rsidR="009E5EF9" w:rsidRDefault="009E5EF9" w:rsidP="001D2429"/>
        </w:tc>
        <w:tc>
          <w:tcPr>
            <w:tcW w:w="1559" w:type="dxa"/>
          </w:tcPr>
          <w:p w:rsidR="009E5EF9" w:rsidRDefault="009E5EF9" w:rsidP="001D2429"/>
        </w:tc>
      </w:tr>
      <w:tr w:rsidR="00945974" w:rsidRPr="00872143" w:rsidTr="00945974">
        <w:trPr>
          <w:trHeight w:val="274"/>
        </w:trPr>
        <w:tc>
          <w:tcPr>
            <w:tcW w:w="648" w:type="dxa"/>
          </w:tcPr>
          <w:p w:rsidR="00945974" w:rsidRDefault="00945974" w:rsidP="001D2429">
            <w:r>
              <w:t>27</w:t>
            </w:r>
          </w:p>
        </w:tc>
        <w:tc>
          <w:tcPr>
            <w:tcW w:w="2437" w:type="dxa"/>
          </w:tcPr>
          <w:p w:rsidR="00945974" w:rsidRPr="00872143" w:rsidRDefault="00945974" w:rsidP="001D2429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t>Звуки [м] [м</w:t>
            </w:r>
            <w:r w:rsidRPr="00872143">
              <w:rPr>
                <w:vertAlign w:val="superscript"/>
              </w:rPr>
              <w:t>,</w:t>
            </w:r>
            <w:r>
              <w:t>], буквы</w:t>
            </w:r>
            <w:r w:rsidRPr="00872143">
              <w:rPr>
                <w:b/>
                <w:bCs/>
              </w:rPr>
              <w:t xml:space="preserve"> М, м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1D2429">
            <w:r w:rsidRPr="001A7F31">
              <w:t xml:space="preserve">Урок изучения </w:t>
            </w:r>
            <w:r w:rsidRPr="001A7F31">
              <w:lastRenderedPageBreak/>
              <w:t>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lastRenderedPageBreak/>
              <w:t xml:space="preserve">Звуковой анализ слов, последовательное выделение каждого звука </w:t>
            </w:r>
            <w:r>
              <w:lastRenderedPageBreak/>
              <w:t xml:space="preserve">в слове. Сравнение и характеристика </w:t>
            </w:r>
          </w:p>
        </w:tc>
        <w:tc>
          <w:tcPr>
            <w:tcW w:w="2977" w:type="dxa"/>
          </w:tcPr>
          <w:p w:rsidR="00945974" w:rsidRDefault="00945974" w:rsidP="001D2429">
            <w:r>
              <w:lastRenderedPageBreak/>
              <w:t xml:space="preserve">Уметь перекодировать звуковую форму слова в буквенную и наоборот. </w:t>
            </w:r>
          </w:p>
          <w:p w:rsidR="00945974" w:rsidRDefault="00945974" w:rsidP="001D2429"/>
        </w:tc>
        <w:tc>
          <w:tcPr>
            <w:tcW w:w="1134" w:type="dxa"/>
          </w:tcPr>
          <w:p w:rsidR="00945974" w:rsidRDefault="00945974" w:rsidP="001D2429">
            <w:r>
              <w:lastRenderedPageBreak/>
              <w:t xml:space="preserve"> </w:t>
            </w:r>
          </w:p>
        </w:tc>
        <w:tc>
          <w:tcPr>
            <w:tcW w:w="1843" w:type="dxa"/>
            <w:vMerge w:val="restart"/>
          </w:tcPr>
          <w:p w:rsidR="00945974" w:rsidRPr="00872143" w:rsidRDefault="00945974" w:rsidP="00945974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945974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lastRenderedPageBreak/>
              <w:t>Смысловое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945974" w:rsidRDefault="00945974" w:rsidP="00945974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945974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945974" w:rsidRPr="00872143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945974" w:rsidRDefault="00945974" w:rsidP="00945974">
            <w:r w:rsidRPr="00213CCC">
              <w:t>Нравственно-этическая ориентация</w:t>
            </w:r>
          </w:p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rPr>
          <w:trHeight w:val="90"/>
        </w:trPr>
        <w:tc>
          <w:tcPr>
            <w:tcW w:w="648" w:type="dxa"/>
          </w:tcPr>
          <w:p w:rsidR="00945974" w:rsidRDefault="00945974" w:rsidP="001D2429">
            <w:r>
              <w:lastRenderedPageBreak/>
              <w:t>28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>Звуки [м] [м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М, м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1D242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Чтение слогов по заданным схемам, чтение столбиков слов. Работа по рисунку и чтение к нему предложений.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читать слоги-слияния, слова, сравнивать и характеризовать звуки.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 Пересказ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29</w:t>
            </w:r>
          </w:p>
          <w:p w:rsidR="00945974" w:rsidRDefault="00945974" w:rsidP="001D2429"/>
          <w:p w:rsidR="00945974" w:rsidRDefault="00945974" w:rsidP="001D2429"/>
          <w:p w:rsidR="00945974" w:rsidRDefault="00945974" w:rsidP="001D2429">
            <w:r>
              <w:t>30</w:t>
            </w:r>
          </w:p>
          <w:p w:rsidR="00945974" w:rsidRDefault="00945974" w:rsidP="001D2429"/>
        </w:tc>
        <w:tc>
          <w:tcPr>
            <w:tcW w:w="2437" w:type="dxa"/>
          </w:tcPr>
          <w:p w:rsidR="00945974" w:rsidRPr="00872143" w:rsidRDefault="00945974" w:rsidP="001D2429">
            <w:pPr>
              <w:rPr>
                <w:b/>
                <w:bCs/>
              </w:rPr>
            </w:pPr>
            <w:r>
              <w:t>Звуки [н] [н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Н, н.</w:t>
            </w:r>
          </w:p>
          <w:p w:rsidR="00945974" w:rsidRPr="00872143" w:rsidRDefault="00945974" w:rsidP="001D2429">
            <w:pPr>
              <w:rPr>
                <w:b/>
                <w:bCs/>
              </w:rPr>
            </w:pPr>
          </w:p>
          <w:p w:rsidR="00945974" w:rsidRDefault="00945974" w:rsidP="001D2429">
            <w:pPr>
              <w:jc w:val="both"/>
            </w:pPr>
            <w:r>
              <w:t>[н] [н</w:t>
            </w:r>
            <w:r w:rsidRPr="00872143">
              <w:rPr>
                <w:vertAlign w:val="superscript"/>
              </w:rPr>
              <w:t>,</w:t>
            </w:r>
            <w:r>
              <w:t>]  –  [м] [м</w:t>
            </w:r>
            <w:r w:rsidRPr="00872143">
              <w:rPr>
                <w:vertAlign w:val="superscript"/>
              </w:rPr>
              <w:t>,</w:t>
            </w:r>
            <w:r>
              <w:t>].</w:t>
            </w:r>
          </w:p>
          <w:p w:rsidR="00945974" w:rsidRDefault="00945974" w:rsidP="001D2429">
            <w:r>
              <w:t>Повторение и обобщение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2</w:t>
            </w:r>
          </w:p>
        </w:tc>
        <w:tc>
          <w:tcPr>
            <w:tcW w:w="817" w:type="dxa"/>
          </w:tcPr>
          <w:p w:rsidR="00945974" w:rsidRPr="001A7F31" w:rsidRDefault="00945974" w:rsidP="001D242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Звуковой анализ слов, последовательное выделение каждого звука в слове. Сравнение и характеристика их:</w:t>
            </w:r>
          </w:p>
          <w:p w:rsidR="00945974" w:rsidRDefault="00945974" w:rsidP="001D2429">
            <w:r>
              <w:t xml:space="preserve"> - согласный звонкий твёрдый; </w:t>
            </w:r>
          </w:p>
          <w:p w:rsidR="00945974" w:rsidRDefault="00945974" w:rsidP="001D2429">
            <w:r>
              <w:t>- согласный звонкий мягкий.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анализировать звуки,  перекодировать звуковую форму слова в буквенную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31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>Звуки [л] [л</w:t>
            </w:r>
            <w:r w:rsidRPr="00872143">
              <w:rPr>
                <w:vertAlign w:val="superscript"/>
              </w:rPr>
              <w:t>,</w:t>
            </w:r>
            <w:r>
              <w:t xml:space="preserve">], буквы  </w:t>
            </w:r>
            <w:r w:rsidRPr="00872143">
              <w:rPr>
                <w:b/>
                <w:bCs/>
              </w:rPr>
              <w:t>Л, л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</w:tc>
        <w:tc>
          <w:tcPr>
            <w:tcW w:w="817" w:type="dxa"/>
          </w:tcPr>
          <w:p w:rsidR="00945974" w:rsidRPr="001A7F31" w:rsidRDefault="00945974" w:rsidP="001D2429">
            <w:r w:rsidRPr="001A7F31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Чтение одноуровневых моделей слов с акцентированным произношением звуков[л-  л' ]. Сравнение и хар-ка их. Конструирование «Л» и «л».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анализировать звуки,  перекодировать звуковую форму слова в буквенную</w:t>
            </w:r>
          </w:p>
        </w:tc>
        <w:tc>
          <w:tcPr>
            <w:tcW w:w="1134" w:type="dxa"/>
          </w:tcPr>
          <w:p w:rsidR="00945974" w:rsidRDefault="00945974" w:rsidP="001D2429">
            <w:r>
              <w:t>Чтение,</w:t>
            </w:r>
          </w:p>
          <w:p w:rsidR="00945974" w:rsidRDefault="00945974" w:rsidP="001D2429">
            <w:r>
              <w:t>Конструирование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32</w:t>
            </w:r>
          </w:p>
        </w:tc>
        <w:tc>
          <w:tcPr>
            <w:tcW w:w="2437" w:type="dxa"/>
          </w:tcPr>
          <w:p w:rsidR="00945974" w:rsidRDefault="00945974" w:rsidP="00945974">
            <w:pPr>
              <w:autoSpaceDE w:val="0"/>
              <w:autoSpaceDN w:val="0"/>
              <w:jc w:val="both"/>
            </w:pPr>
            <w:r>
              <w:t>Звуки[л][л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Л, л</w:t>
            </w:r>
            <w:r>
              <w:t xml:space="preserve">. Закрепление. 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</w:tc>
        <w:tc>
          <w:tcPr>
            <w:tcW w:w="817" w:type="dxa"/>
          </w:tcPr>
          <w:p w:rsidR="00945974" w:rsidRPr="00DE652B" w:rsidRDefault="00945974" w:rsidP="00945974">
            <w:r w:rsidRPr="00DE652B">
              <w:t xml:space="preserve">Урок изучения </w:t>
            </w:r>
          </w:p>
        </w:tc>
        <w:tc>
          <w:tcPr>
            <w:tcW w:w="2977" w:type="dxa"/>
          </w:tcPr>
          <w:p w:rsidR="00945974" w:rsidRDefault="00945974" w:rsidP="001D2429">
            <w:r>
              <w:t>Чтение слов в столбиках.</w:t>
            </w:r>
          </w:p>
          <w:p w:rsidR="00945974" w:rsidRDefault="00945974" w:rsidP="001D2429">
            <w:r>
              <w:t>Игра «Путаница».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плавно орфоэпически читать слова, фиксировать мягкие и твёрдые звуки.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</w:t>
            </w:r>
          </w:p>
          <w:p w:rsidR="00945974" w:rsidRDefault="00945974" w:rsidP="001D2429"/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33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>Звуки [р][р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Р, р</w:t>
            </w:r>
          </w:p>
        </w:tc>
        <w:tc>
          <w:tcPr>
            <w:tcW w:w="742" w:type="dxa"/>
          </w:tcPr>
          <w:p w:rsidR="00945974" w:rsidRPr="001A7F31" w:rsidRDefault="00945974" w:rsidP="001D2429">
            <w:r w:rsidRPr="001A7F31"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 w:rsidRPr="00DE652B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Работа с моделями слов, знакомство со звуками </w:t>
            </w:r>
          </w:p>
          <w:p w:rsidR="00945974" w:rsidRDefault="00945974" w:rsidP="001D2429">
            <w:r>
              <w:t>[р ], [ р' ].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анализировать звук, фиксировать мягкие, твёрдые звуки.</w:t>
            </w:r>
          </w:p>
        </w:tc>
        <w:tc>
          <w:tcPr>
            <w:tcW w:w="1134" w:type="dxa"/>
          </w:tcPr>
          <w:p w:rsidR="00945974" w:rsidRDefault="00945974" w:rsidP="001D2429">
            <w:r>
              <w:t>Конструирование</w:t>
            </w:r>
          </w:p>
          <w:p w:rsidR="00945974" w:rsidRDefault="00945974" w:rsidP="001D2429">
            <w:r>
              <w:t xml:space="preserve">Текущий. 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34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>Звуки [р][р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Р, р.</w:t>
            </w:r>
            <w:r>
              <w:t xml:space="preserve"> Повторение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Упражнения в чтении слов, предложений. Восприятие на слух рассказа К.Д. Ушинского «Наше Отечество»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читать слоги с сонорными твёрдыми и мягкими звуками.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E5EF9" w:rsidRPr="00872143" w:rsidTr="009E5EF9">
        <w:tc>
          <w:tcPr>
            <w:tcW w:w="648" w:type="dxa"/>
          </w:tcPr>
          <w:p w:rsidR="009E5EF9" w:rsidRDefault="009E5EF9" w:rsidP="001D2429"/>
        </w:tc>
        <w:tc>
          <w:tcPr>
            <w:tcW w:w="2437" w:type="dxa"/>
          </w:tcPr>
          <w:p w:rsidR="009E5EF9" w:rsidRPr="003E0020" w:rsidRDefault="009E5EF9" w:rsidP="00945974">
            <w:pPr>
              <w:autoSpaceDE w:val="0"/>
              <w:autoSpaceDN w:val="0"/>
              <w:jc w:val="both"/>
              <w:rPr>
                <w:b/>
              </w:rPr>
            </w:pPr>
            <w:r w:rsidRPr="003E0020">
              <w:rPr>
                <w:b/>
              </w:rPr>
              <w:t xml:space="preserve">Звук й. </w:t>
            </w:r>
          </w:p>
        </w:tc>
        <w:tc>
          <w:tcPr>
            <w:tcW w:w="742" w:type="dxa"/>
          </w:tcPr>
          <w:p w:rsidR="009E5EF9" w:rsidRDefault="00945974" w:rsidP="001D2429">
            <w:r>
              <w:t>2</w:t>
            </w:r>
          </w:p>
        </w:tc>
        <w:tc>
          <w:tcPr>
            <w:tcW w:w="817" w:type="dxa"/>
          </w:tcPr>
          <w:p w:rsidR="009E5EF9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1134" w:type="dxa"/>
          </w:tcPr>
          <w:p w:rsidR="009E5EF9" w:rsidRDefault="009E5EF9" w:rsidP="001D2429"/>
        </w:tc>
        <w:tc>
          <w:tcPr>
            <w:tcW w:w="1843" w:type="dxa"/>
          </w:tcPr>
          <w:p w:rsidR="009E5EF9" w:rsidRDefault="009E5EF9" w:rsidP="001D2429"/>
        </w:tc>
        <w:tc>
          <w:tcPr>
            <w:tcW w:w="1559" w:type="dxa"/>
          </w:tcPr>
          <w:p w:rsidR="009E5EF9" w:rsidRDefault="009E5EF9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35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>Звук [й</w:t>
            </w:r>
            <w:r w:rsidRPr="00872143">
              <w:rPr>
                <w:vertAlign w:val="superscript"/>
              </w:rPr>
              <w:t>,</w:t>
            </w:r>
            <w:r>
              <w:t>], буква</w:t>
            </w:r>
            <w:r w:rsidRPr="00872143">
              <w:rPr>
                <w:b/>
              </w:rPr>
              <w:t xml:space="preserve"> </w:t>
            </w:r>
            <w:r w:rsidRPr="00872143">
              <w:rPr>
                <w:b/>
                <w:bCs/>
                <w:iCs/>
              </w:rPr>
              <w:t>й.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Чтение одноуровневых и двухуровневых моделей слов. Конструирование большой и малой букв «Й», «й».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Уметь характеризовать  </w:t>
            </w:r>
          </w:p>
          <w:p w:rsidR="00945974" w:rsidRDefault="00945974" w:rsidP="001D2429">
            <w:r>
              <w:t xml:space="preserve"> [ й' ], узнавать и отличать от [ и ].</w:t>
            </w:r>
          </w:p>
        </w:tc>
        <w:tc>
          <w:tcPr>
            <w:tcW w:w="1134" w:type="dxa"/>
          </w:tcPr>
          <w:p w:rsidR="00945974" w:rsidRDefault="00945974" w:rsidP="001D2429">
            <w:r>
              <w:t>Конструирование</w:t>
            </w:r>
          </w:p>
          <w:p w:rsidR="00945974" w:rsidRDefault="00945974" w:rsidP="001D2429">
            <w:r>
              <w:t>Пересказ.</w:t>
            </w:r>
          </w:p>
        </w:tc>
        <w:tc>
          <w:tcPr>
            <w:tcW w:w="1843" w:type="dxa"/>
            <w:vMerge w:val="restart"/>
          </w:tcPr>
          <w:p w:rsidR="00945974" w:rsidRPr="00872143" w:rsidRDefault="00945974" w:rsidP="00945974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945974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945974" w:rsidRDefault="00945974" w:rsidP="00945974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rPr>
          <w:trHeight w:val="913"/>
        </w:trPr>
        <w:tc>
          <w:tcPr>
            <w:tcW w:w="648" w:type="dxa"/>
          </w:tcPr>
          <w:p w:rsidR="00945974" w:rsidRDefault="00945974" w:rsidP="001D2429">
            <w:r>
              <w:t>36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>Звук [</w:t>
            </w:r>
            <w:r w:rsidRPr="00872143">
              <w:rPr>
                <w:b/>
              </w:rPr>
              <w:t>й</w:t>
            </w:r>
            <w:r w:rsidRPr="00872143">
              <w:rPr>
                <w:b/>
                <w:vertAlign w:val="superscript"/>
              </w:rPr>
              <w:t>,</w:t>
            </w:r>
            <w:r w:rsidRPr="00872143">
              <w:rPr>
                <w:b/>
              </w:rPr>
              <w:t>],</w:t>
            </w:r>
            <w:r>
              <w:t>буква</w:t>
            </w:r>
            <w:r w:rsidRPr="00872143">
              <w:rPr>
                <w:b/>
                <w:bCs/>
                <w:i/>
                <w:iCs/>
              </w:rPr>
              <w:t xml:space="preserve"> </w:t>
            </w:r>
            <w:r w:rsidRPr="00872143">
              <w:rPr>
                <w:b/>
                <w:bCs/>
                <w:iCs/>
              </w:rPr>
              <w:t>й</w:t>
            </w:r>
            <w:r w:rsidRPr="00872143">
              <w:rPr>
                <w:i/>
                <w:iCs/>
              </w:rPr>
              <w:t xml:space="preserve">. </w:t>
            </w:r>
            <w:r w:rsidRPr="00872143">
              <w:rPr>
                <w:b/>
                <w:bCs/>
                <w:i/>
                <w:iCs/>
              </w:rPr>
              <w:t xml:space="preserve"> </w:t>
            </w:r>
            <w:r w:rsidRPr="00872143">
              <w:rPr>
                <w:i/>
                <w:iCs/>
              </w:rPr>
              <w:t>З</w:t>
            </w:r>
            <w:r>
              <w:t>акрепление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945974">
            <w:r>
              <w:t>изуче</w:t>
            </w:r>
            <w:r w:rsidRPr="00DE652B">
              <w:t>ни</w:t>
            </w:r>
            <w:r>
              <w:t>е</w:t>
            </w:r>
            <w:r w:rsidRPr="00DE652B">
              <w:t>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Чтение слогов, слов и предложений. Игра «Будь внимателен».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составлять текст по сюжетным картинкам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Тематический. Пересказ.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E5EF9" w:rsidRPr="00872143" w:rsidTr="009E5EF9">
        <w:trPr>
          <w:trHeight w:val="375"/>
        </w:trPr>
        <w:tc>
          <w:tcPr>
            <w:tcW w:w="648" w:type="dxa"/>
          </w:tcPr>
          <w:p w:rsidR="009E5EF9" w:rsidRDefault="009E5EF9" w:rsidP="001D2429"/>
        </w:tc>
        <w:tc>
          <w:tcPr>
            <w:tcW w:w="2437" w:type="dxa"/>
          </w:tcPr>
          <w:p w:rsidR="009E5EF9" w:rsidRPr="003E0020" w:rsidRDefault="009E5EF9" w:rsidP="00945974">
            <w:pPr>
              <w:autoSpaceDE w:val="0"/>
              <w:autoSpaceDN w:val="0"/>
              <w:jc w:val="both"/>
              <w:rPr>
                <w:b/>
              </w:rPr>
            </w:pPr>
            <w:r w:rsidRPr="003E0020">
              <w:rPr>
                <w:b/>
              </w:rPr>
              <w:t xml:space="preserve">Буквы Я, Е, Ё, Ю. </w:t>
            </w:r>
          </w:p>
        </w:tc>
        <w:tc>
          <w:tcPr>
            <w:tcW w:w="742" w:type="dxa"/>
          </w:tcPr>
          <w:p w:rsidR="009E5EF9" w:rsidRDefault="00945974" w:rsidP="001D2429">
            <w:r>
              <w:t>8</w:t>
            </w:r>
          </w:p>
        </w:tc>
        <w:tc>
          <w:tcPr>
            <w:tcW w:w="817" w:type="dxa"/>
          </w:tcPr>
          <w:p w:rsidR="009E5EF9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1134" w:type="dxa"/>
          </w:tcPr>
          <w:p w:rsidR="009E5EF9" w:rsidRDefault="009E5EF9" w:rsidP="001D2429"/>
        </w:tc>
        <w:tc>
          <w:tcPr>
            <w:tcW w:w="1843" w:type="dxa"/>
          </w:tcPr>
          <w:p w:rsidR="009E5EF9" w:rsidRDefault="009E5EF9" w:rsidP="001D2429"/>
        </w:tc>
        <w:tc>
          <w:tcPr>
            <w:tcW w:w="1559" w:type="dxa"/>
          </w:tcPr>
          <w:p w:rsidR="009E5EF9" w:rsidRDefault="009E5EF9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37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 xml:space="preserve">Буквы </w:t>
            </w:r>
            <w:r w:rsidRPr="00872143">
              <w:rPr>
                <w:bCs/>
                <w:iCs/>
              </w:rPr>
              <w:t>Я, я</w:t>
            </w:r>
            <w:r w:rsidRPr="00872143">
              <w:rPr>
                <w:i/>
                <w:iCs/>
              </w:rPr>
              <w:t xml:space="preserve"> </w:t>
            </w:r>
            <w:r>
              <w:t xml:space="preserve">в начале слова и перед гласной – два звука </w:t>
            </w:r>
            <w:r w:rsidRPr="00872143">
              <w:rPr>
                <w:b/>
              </w:rPr>
              <w:t>[й</w:t>
            </w:r>
            <w:r w:rsidRPr="00872143">
              <w:rPr>
                <w:b/>
                <w:vertAlign w:val="superscript"/>
              </w:rPr>
              <w:t>,</w:t>
            </w:r>
            <w:r w:rsidRPr="00872143">
              <w:rPr>
                <w:b/>
              </w:rPr>
              <w:t>]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Звуковой анализ слов(Ян, Лия, маяк) на основе двухуровневых моделей. </w:t>
            </w:r>
          </w:p>
          <w:p w:rsidR="00945974" w:rsidRDefault="00945974" w:rsidP="001D2429">
            <w:r>
              <w:t xml:space="preserve"> Конструирование большой и малой букв «Я», «я». Упражнение в чтении столбиков слов. Работа по иллюстрациям.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хар-ть букву, анализировать слова с йотированными буквами. Знать функции буквы «Я», обознаючающей два звука [ й а ]:</w:t>
            </w:r>
          </w:p>
          <w:p w:rsidR="00945974" w:rsidRDefault="00945974" w:rsidP="001D2429">
            <w:r>
              <w:t>-в начале слова;</w:t>
            </w:r>
          </w:p>
          <w:p w:rsidR="00945974" w:rsidRDefault="00945974" w:rsidP="001B2BF7">
            <w:r>
              <w:t>-после гласных в слове.</w:t>
            </w:r>
          </w:p>
        </w:tc>
        <w:tc>
          <w:tcPr>
            <w:tcW w:w="1134" w:type="dxa"/>
          </w:tcPr>
          <w:p w:rsidR="00945974" w:rsidRDefault="00945974" w:rsidP="001D2429"/>
        </w:tc>
        <w:tc>
          <w:tcPr>
            <w:tcW w:w="1843" w:type="dxa"/>
            <w:vMerge w:val="restart"/>
          </w:tcPr>
          <w:p w:rsidR="00945974" w:rsidRPr="00872143" w:rsidRDefault="00945974" w:rsidP="00945974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945974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945974" w:rsidRDefault="00945974" w:rsidP="00945974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945974" w:rsidRDefault="00945974" w:rsidP="001B2BF7">
            <w:pPr>
              <w:tabs>
                <w:tab w:val="left" w:pos="175"/>
              </w:tabs>
              <w:ind w:right="34"/>
            </w:pPr>
            <w:r>
              <w:t>Оценка</w:t>
            </w:r>
          </w:p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/>
          <w:p w:rsidR="00945974" w:rsidRDefault="00945974" w:rsidP="001D2429">
            <w:r>
              <w:t>38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 xml:space="preserve">Буква </w:t>
            </w:r>
            <w:r w:rsidRPr="00872143">
              <w:rPr>
                <w:i/>
                <w:iCs/>
              </w:rPr>
              <w:t xml:space="preserve"> </w:t>
            </w:r>
            <w:r w:rsidRPr="00872143">
              <w:rPr>
                <w:b/>
                <w:iCs/>
              </w:rPr>
              <w:t>я</w:t>
            </w:r>
            <w:r w:rsidRPr="00872143">
              <w:rPr>
                <w:i/>
                <w:iCs/>
              </w:rPr>
              <w:t xml:space="preserve"> </w:t>
            </w:r>
            <w:r>
              <w:t xml:space="preserve">– показатель мягкости предшествующего согласного 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945974" w:rsidRDefault="00945974" w:rsidP="001B2BF7">
            <w:r>
              <w:t xml:space="preserve">Звуковой анализ слов на основе их модели, чтение по слогам и орфоэпически, соотнесение звуковой и буквенной схем слов. </w:t>
            </w:r>
          </w:p>
        </w:tc>
        <w:tc>
          <w:tcPr>
            <w:tcW w:w="2977" w:type="dxa"/>
          </w:tcPr>
          <w:p w:rsidR="00945974" w:rsidRDefault="00945974" w:rsidP="001D2429">
            <w:r>
              <w:t>Знать функции буквы «Я», обозначающей один звук и указывающей на мягкость предшествующего согласного звука.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</w:t>
            </w:r>
          </w:p>
          <w:p w:rsidR="00945974" w:rsidRDefault="00945974" w:rsidP="001D2429">
            <w:r>
              <w:t>Чтение с взаимопроверкой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39</w:t>
            </w:r>
          </w:p>
        </w:tc>
        <w:tc>
          <w:tcPr>
            <w:tcW w:w="2437" w:type="dxa"/>
          </w:tcPr>
          <w:p w:rsidR="00945974" w:rsidRDefault="00945974" w:rsidP="001D2429">
            <w:pPr>
              <w:jc w:val="both"/>
            </w:pPr>
            <w:r>
              <w:t xml:space="preserve">Буквы </w:t>
            </w:r>
            <w:r w:rsidRPr="00872143">
              <w:rPr>
                <w:b/>
                <w:bCs/>
                <w:iCs/>
              </w:rPr>
              <w:t>Ё, ё</w:t>
            </w:r>
            <w:r w:rsidRPr="00872143">
              <w:rPr>
                <w:i/>
                <w:iCs/>
              </w:rPr>
              <w:t xml:space="preserve"> </w:t>
            </w:r>
            <w:r>
              <w:t>в начале слова и перед гласной – два звука</w:t>
            </w:r>
          </w:p>
          <w:p w:rsidR="00945974" w:rsidRDefault="00945974" w:rsidP="001D2429">
            <w:pPr>
              <w:autoSpaceDE w:val="0"/>
              <w:autoSpaceDN w:val="0"/>
              <w:jc w:val="both"/>
            </w:pP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945974" w:rsidRDefault="00945974" w:rsidP="001B2BF7">
            <w:r>
              <w:t xml:space="preserve">Конструирование большой и малой букв «Ё», «ё». Упражнение в чтении столбиков слов. Работа по иллюстрациям. 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Уметь хар-ть букву, анализировать слова с йотированными буквами. Знать функции буквы «Ё», 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</w:t>
            </w:r>
          </w:p>
          <w:p w:rsidR="00945974" w:rsidRDefault="00945974" w:rsidP="001D2429">
            <w:r>
              <w:t>Чтение с взаимопроверкой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40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>Буква</w:t>
            </w:r>
            <w:r w:rsidRPr="00872143">
              <w:rPr>
                <w:b/>
              </w:rPr>
              <w:t xml:space="preserve"> </w:t>
            </w:r>
            <w:r w:rsidRPr="00872143">
              <w:rPr>
                <w:b/>
                <w:bCs/>
                <w:iCs/>
              </w:rPr>
              <w:t>ё</w:t>
            </w:r>
            <w:r>
              <w:t xml:space="preserve"> – показатель мягкости предшествующего согласного 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 w:rsidRPr="00DE652B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B2BF7">
            <w:r>
              <w:t xml:space="preserve">Звуковой анализ слов на основе их модели, чтение по слогам и орфоэпически, соотнесение звуковой и буквенной схем слов. </w:t>
            </w:r>
          </w:p>
        </w:tc>
        <w:tc>
          <w:tcPr>
            <w:tcW w:w="2977" w:type="dxa"/>
          </w:tcPr>
          <w:p w:rsidR="00945974" w:rsidRDefault="00945974" w:rsidP="001D2429">
            <w:r>
              <w:t>Знать функции буквы «Ё», обозначающей один звук и указывающей на мягкость предшествующего согласного звука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</w:t>
            </w:r>
          </w:p>
          <w:p w:rsidR="00945974" w:rsidRDefault="00945974" w:rsidP="001D2429">
            <w:r>
              <w:t>Чтение с взаимопроверкой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lastRenderedPageBreak/>
              <w:t>41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 xml:space="preserve">Буквы </w:t>
            </w:r>
            <w:r w:rsidRPr="00872143">
              <w:rPr>
                <w:b/>
                <w:bCs/>
                <w:iCs/>
              </w:rPr>
              <w:t>Ю, ю</w:t>
            </w:r>
            <w:r w:rsidRPr="00872143">
              <w:rPr>
                <w:b/>
                <w:bCs/>
                <w:i/>
                <w:iCs/>
              </w:rPr>
              <w:t xml:space="preserve"> </w:t>
            </w:r>
            <w:r>
              <w:t>в начале слова и перед гласной – два звука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Звуковой анализ слов (Юра, мою) на основе двухуровневых моделей. </w:t>
            </w:r>
          </w:p>
          <w:p w:rsidR="00945974" w:rsidRDefault="00945974" w:rsidP="001D2429">
            <w:r>
              <w:t xml:space="preserve">Конструирование большой и малой букв «Ю», «ю». Упражнение в чтении столбиков слов. Работа по иллюстрациям. 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хар-ть букву, анализировать слова с йотированными буквами. Знать функции буквы «Ю», обозначающей два звука [ й у ]:</w:t>
            </w:r>
          </w:p>
          <w:p w:rsidR="00945974" w:rsidRDefault="00945974" w:rsidP="001D2429">
            <w:r>
              <w:t>-в начале слова;</w:t>
            </w:r>
          </w:p>
          <w:p w:rsidR="00945974" w:rsidRDefault="00945974" w:rsidP="001D2429">
            <w:r>
              <w:t>-после гласных в слове.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</w:t>
            </w:r>
          </w:p>
          <w:p w:rsidR="00945974" w:rsidRDefault="00945974" w:rsidP="001D2429">
            <w:r>
              <w:t>Чтение с взаимопроверкой</w:t>
            </w:r>
          </w:p>
        </w:tc>
        <w:tc>
          <w:tcPr>
            <w:tcW w:w="1843" w:type="dxa"/>
            <w:vMerge w:val="restart"/>
          </w:tcPr>
          <w:p w:rsidR="00945974" w:rsidRPr="00872143" w:rsidRDefault="00945974" w:rsidP="00945974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945974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945974" w:rsidRDefault="00945974" w:rsidP="00945974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945974" w:rsidRDefault="00945974" w:rsidP="00945974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42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>Буква</w:t>
            </w:r>
            <w:r w:rsidRPr="00B519C6">
              <w:t xml:space="preserve"> </w:t>
            </w:r>
            <w:r w:rsidRPr="00872143">
              <w:rPr>
                <w:b/>
                <w:bCs/>
                <w:iCs/>
              </w:rPr>
              <w:t>ю</w:t>
            </w:r>
            <w:r w:rsidRPr="00872143">
              <w:rPr>
                <w:b/>
                <w:bCs/>
                <w:i/>
                <w:iCs/>
              </w:rPr>
              <w:t xml:space="preserve"> </w:t>
            </w:r>
            <w:r>
              <w:t xml:space="preserve">– показатель мягкости предшествующего согласного 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945974" w:rsidRDefault="00945974" w:rsidP="001B2BF7">
            <w:r>
              <w:t>Звуковой анализ слов на основе их модели, чтение по слогам и орфоэпически, соотнесение звуковой и буквенной схем слов. Составление рассказов по иллюстрациям. Чтение текста.</w:t>
            </w:r>
          </w:p>
        </w:tc>
        <w:tc>
          <w:tcPr>
            <w:tcW w:w="2977" w:type="dxa"/>
          </w:tcPr>
          <w:p w:rsidR="00945974" w:rsidRDefault="00945974" w:rsidP="001D2429">
            <w:r>
              <w:t>Знать функции буквы «Ю», обозначающей один звук и указывающей на мягкость предшествующего согласного звука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43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 xml:space="preserve">Буквы </w:t>
            </w:r>
            <w:r w:rsidRPr="00872143">
              <w:rPr>
                <w:b/>
                <w:bCs/>
                <w:iCs/>
              </w:rPr>
              <w:t>Е, е</w:t>
            </w:r>
            <w:r w:rsidRPr="00872143">
              <w:rPr>
                <w:i/>
                <w:iCs/>
              </w:rPr>
              <w:t xml:space="preserve"> </w:t>
            </w:r>
            <w:r>
              <w:t>в начале слова и перед гласной – два звука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Звуковой анализ слов(Ели) на основе двухуровневых моделей. </w:t>
            </w:r>
          </w:p>
          <w:p w:rsidR="00945974" w:rsidRDefault="00945974" w:rsidP="001D2429"/>
        </w:tc>
        <w:tc>
          <w:tcPr>
            <w:tcW w:w="2977" w:type="dxa"/>
          </w:tcPr>
          <w:p w:rsidR="00945974" w:rsidRDefault="00945974" w:rsidP="001D2429">
            <w:r>
              <w:t xml:space="preserve">Уметь хар-ть букву, анали-зировать слова с йотированными буквами. </w:t>
            </w:r>
          </w:p>
          <w:p w:rsidR="00945974" w:rsidRDefault="00945974" w:rsidP="001D2429"/>
        </w:tc>
        <w:tc>
          <w:tcPr>
            <w:tcW w:w="1134" w:type="dxa"/>
          </w:tcPr>
          <w:p w:rsidR="00945974" w:rsidRDefault="00945974" w:rsidP="001D242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rPr>
          <w:trHeight w:val="2547"/>
        </w:trPr>
        <w:tc>
          <w:tcPr>
            <w:tcW w:w="648" w:type="dxa"/>
          </w:tcPr>
          <w:p w:rsidR="00945974" w:rsidRDefault="00945974" w:rsidP="001D2429">
            <w:r>
              <w:t>44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 xml:space="preserve">Буквы </w:t>
            </w:r>
            <w:r w:rsidRPr="00872143">
              <w:rPr>
                <w:b/>
                <w:bCs/>
                <w:iCs/>
              </w:rPr>
              <w:t>Е, е</w:t>
            </w:r>
            <w:r w:rsidRPr="00B519C6">
              <w:t xml:space="preserve"> </w:t>
            </w:r>
            <w:r>
              <w:t xml:space="preserve">– показатель мягкости предшествующего согласного 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DE652B" w:rsidRDefault="00945974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945974" w:rsidRDefault="00945974" w:rsidP="001B2BF7">
            <w:r>
              <w:t>Звуковой анализ слов на основе их модели, чтение по слогам и орфоэпически, соотнесение звуковой и буквенной схем слов. Составление рассказов по иллюстрациям. Чтение текста.</w:t>
            </w:r>
          </w:p>
        </w:tc>
        <w:tc>
          <w:tcPr>
            <w:tcW w:w="2977" w:type="dxa"/>
          </w:tcPr>
          <w:p w:rsidR="00945974" w:rsidRDefault="00945974" w:rsidP="001D2429">
            <w:r>
              <w:t>Знать функции буквы «Е», обозначающей один звук и указывающей на мягкость предшествующего согласного звука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E5EF9" w:rsidRPr="00872143" w:rsidTr="001B2BF7">
        <w:trPr>
          <w:trHeight w:val="263"/>
        </w:trPr>
        <w:tc>
          <w:tcPr>
            <w:tcW w:w="648" w:type="dxa"/>
          </w:tcPr>
          <w:p w:rsidR="009E5EF9" w:rsidRDefault="009E5EF9" w:rsidP="001D2429"/>
        </w:tc>
        <w:tc>
          <w:tcPr>
            <w:tcW w:w="2437" w:type="dxa"/>
          </w:tcPr>
          <w:p w:rsidR="009E5EF9" w:rsidRPr="003E0020" w:rsidRDefault="009E5EF9" w:rsidP="001B2BF7">
            <w:pPr>
              <w:rPr>
                <w:b/>
              </w:rPr>
            </w:pPr>
            <w:r w:rsidRPr="003E0020">
              <w:rPr>
                <w:b/>
              </w:rPr>
              <w:t>Мягкий  ь</w:t>
            </w:r>
          </w:p>
        </w:tc>
        <w:tc>
          <w:tcPr>
            <w:tcW w:w="742" w:type="dxa"/>
          </w:tcPr>
          <w:p w:rsidR="009E5EF9" w:rsidRDefault="001B2BF7" w:rsidP="001D2429">
            <w:r>
              <w:t>2</w:t>
            </w:r>
          </w:p>
        </w:tc>
        <w:tc>
          <w:tcPr>
            <w:tcW w:w="817" w:type="dxa"/>
          </w:tcPr>
          <w:p w:rsidR="009E5EF9" w:rsidRPr="00DE652B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1134" w:type="dxa"/>
          </w:tcPr>
          <w:p w:rsidR="009E5EF9" w:rsidRDefault="009E5EF9" w:rsidP="001D2429"/>
        </w:tc>
        <w:tc>
          <w:tcPr>
            <w:tcW w:w="1843" w:type="dxa"/>
          </w:tcPr>
          <w:p w:rsidR="009E5EF9" w:rsidRDefault="009E5EF9" w:rsidP="001D2429"/>
        </w:tc>
        <w:tc>
          <w:tcPr>
            <w:tcW w:w="1559" w:type="dxa"/>
          </w:tcPr>
          <w:p w:rsidR="009E5EF9" w:rsidRDefault="009E5EF9" w:rsidP="001D2429"/>
        </w:tc>
      </w:tr>
      <w:tr w:rsidR="009E5EF9" w:rsidRPr="00872143" w:rsidTr="009E5EF9">
        <w:tc>
          <w:tcPr>
            <w:tcW w:w="648" w:type="dxa"/>
          </w:tcPr>
          <w:p w:rsidR="009E5EF9" w:rsidRDefault="009E5EF9" w:rsidP="001D2429">
            <w:r>
              <w:t>45</w:t>
            </w:r>
          </w:p>
          <w:p w:rsidR="009E5EF9" w:rsidRDefault="009E5EF9" w:rsidP="001D2429">
            <w:r>
              <w:t>46</w:t>
            </w:r>
          </w:p>
        </w:tc>
        <w:tc>
          <w:tcPr>
            <w:tcW w:w="2437" w:type="dxa"/>
          </w:tcPr>
          <w:p w:rsidR="009E5EF9" w:rsidRDefault="009E5EF9" w:rsidP="001D2429">
            <w:r>
              <w:t xml:space="preserve">Буква </w:t>
            </w:r>
            <w:r w:rsidRPr="00872143">
              <w:rPr>
                <w:b/>
                <w:bCs/>
                <w:i/>
                <w:iCs/>
              </w:rPr>
              <w:t xml:space="preserve">ь </w:t>
            </w:r>
            <w:r>
              <w:t xml:space="preserve"> для обозначения мягкости  согласных</w:t>
            </w:r>
          </w:p>
        </w:tc>
        <w:tc>
          <w:tcPr>
            <w:tcW w:w="742" w:type="dxa"/>
          </w:tcPr>
          <w:p w:rsidR="009E5EF9" w:rsidRDefault="009E5EF9" w:rsidP="001D2429">
            <w:r>
              <w:t>2</w:t>
            </w:r>
          </w:p>
        </w:tc>
        <w:tc>
          <w:tcPr>
            <w:tcW w:w="817" w:type="dxa"/>
          </w:tcPr>
          <w:p w:rsidR="009E5EF9" w:rsidRPr="00DE652B" w:rsidRDefault="009E5EF9" w:rsidP="001D2429">
            <w:r w:rsidRPr="00DE652B">
              <w:t>Урок изучения нового</w:t>
            </w:r>
          </w:p>
        </w:tc>
        <w:tc>
          <w:tcPr>
            <w:tcW w:w="2977" w:type="dxa"/>
          </w:tcPr>
          <w:p w:rsidR="009E5EF9" w:rsidRDefault="009E5EF9" w:rsidP="001D2429">
            <w:r>
              <w:t xml:space="preserve">Звуковой анализ слов (Ель, ел, лень). Соотношение кол-ва букв и звуков. </w:t>
            </w:r>
          </w:p>
        </w:tc>
        <w:tc>
          <w:tcPr>
            <w:tcW w:w="2977" w:type="dxa"/>
          </w:tcPr>
          <w:p w:rsidR="009E5EF9" w:rsidRDefault="009E5EF9" w:rsidP="001D2429">
            <w:r>
              <w:t>Уметь составлять и анализировать слова с «ь», уметь  читать слова с «ь».</w:t>
            </w:r>
          </w:p>
        </w:tc>
        <w:tc>
          <w:tcPr>
            <w:tcW w:w="1134" w:type="dxa"/>
          </w:tcPr>
          <w:p w:rsidR="009E5EF9" w:rsidRDefault="009E5EF9" w:rsidP="001D2429">
            <w:r>
              <w:t>Конструирование.</w:t>
            </w:r>
          </w:p>
          <w:p w:rsidR="009E5EF9" w:rsidRDefault="009E5EF9" w:rsidP="001B2BF7">
            <w:r>
              <w:t>Текущий.</w:t>
            </w:r>
          </w:p>
        </w:tc>
        <w:tc>
          <w:tcPr>
            <w:tcW w:w="1843" w:type="dxa"/>
          </w:tcPr>
          <w:p w:rsidR="00945974" w:rsidRPr="00872143" w:rsidRDefault="00945974" w:rsidP="00945974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9E5EF9" w:rsidRDefault="009E5EF9" w:rsidP="00945974"/>
        </w:tc>
        <w:tc>
          <w:tcPr>
            <w:tcW w:w="1559" w:type="dxa"/>
          </w:tcPr>
          <w:p w:rsidR="009E5EF9" w:rsidRDefault="009E5EF9" w:rsidP="001D2429"/>
        </w:tc>
      </w:tr>
      <w:tr w:rsidR="009E5EF9" w:rsidRPr="00872143" w:rsidTr="001B2BF7">
        <w:trPr>
          <w:trHeight w:val="268"/>
        </w:trPr>
        <w:tc>
          <w:tcPr>
            <w:tcW w:w="648" w:type="dxa"/>
          </w:tcPr>
          <w:p w:rsidR="009E5EF9" w:rsidRDefault="009E5EF9" w:rsidP="001D2429"/>
        </w:tc>
        <w:tc>
          <w:tcPr>
            <w:tcW w:w="2437" w:type="dxa"/>
          </w:tcPr>
          <w:p w:rsidR="009E5EF9" w:rsidRPr="003E0020" w:rsidRDefault="009E5EF9" w:rsidP="001B2BF7">
            <w:pPr>
              <w:autoSpaceDE w:val="0"/>
              <w:autoSpaceDN w:val="0"/>
              <w:jc w:val="both"/>
              <w:rPr>
                <w:b/>
              </w:rPr>
            </w:pPr>
            <w:r w:rsidRPr="003E0020">
              <w:rPr>
                <w:b/>
              </w:rPr>
              <w:t xml:space="preserve">Парные согласные. </w:t>
            </w:r>
          </w:p>
        </w:tc>
        <w:tc>
          <w:tcPr>
            <w:tcW w:w="742" w:type="dxa"/>
          </w:tcPr>
          <w:p w:rsidR="009E5EF9" w:rsidRPr="003E0020" w:rsidRDefault="001B2BF7" w:rsidP="001D242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7" w:type="dxa"/>
          </w:tcPr>
          <w:p w:rsidR="009E5EF9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2977" w:type="dxa"/>
          </w:tcPr>
          <w:p w:rsidR="009E5EF9" w:rsidRDefault="009E5EF9" w:rsidP="001D2429"/>
        </w:tc>
        <w:tc>
          <w:tcPr>
            <w:tcW w:w="1134" w:type="dxa"/>
          </w:tcPr>
          <w:p w:rsidR="009E5EF9" w:rsidRDefault="009E5EF9" w:rsidP="001D2429"/>
        </w:tc>
        <w:tc>
          <w:tcPr>
            <w:tcW w:w="1843" w:type="dxa"/>
          </w:tcPr>
          <w:p w:rsidR="009E5EF9" w:rsidRDefault="009E5EF9" w:rsidP="001D2429"/>
        </w:tc>
        <w:tc>
          <w:tcPr>
            <w:tcW w:w="1559" w:type="dxa"/>
          </w:tcPr>
          <w:p w:rsidR="009E5EF9" w:rsidRDefault="009E5EF9" w:rsidP="001D2429"/>
        </w:tc>
      </w:tr>
      <w:tr w:rsidR="001B2BF7" w:rsidRPr="00872143" w:rsidTr="009E5EF9">
        <w:trPr>
          <w:trHeight w:val="2889"/>
        </w:trPr>
        <w:tc>
          <w:tcPr>
            <w:tcW w:w="648" w:type="dxa"/>
          </w:tcPr>
          <w:p w:rsidR="001B2BF7" w:rsidRDefault="001B2BF7" w:rsidP="001D2429">
            <w:r>
              <w:t>47</w:t>
            </w:r>
          </w:p>
        </w:tc>
        <w:tc>
          <w:tcPr>
            <w:tcW w:w="2437" w:type="dxa"/>
          </w:tcPr>
          <w:p w:rsidR="001B2BF7" w:rsidRDefault="001B2BF7" w:rsidP="001D2429">
            <w:pPr>
              <w:autoSpaceDE w:val="0"/>
              <w:autoSpaceDN w:val="0"/>
              <w:jc w:val="both"/>
            </w:pPr>
            <w:r>
              <w:t>Звуки [д] [д</w:t>
            </w:r>
            <w:r w:rsidRPr="00872143">
              <w:rPr>
                <w:vertAlign w:val="superscript"/>
              </w:rPr>
              <w:t>,</w:t>
            </w:r>
            <w:r>
              <w:t xml:space="preserve">], буквы  </w:t>
            </w:r>
            <w:r w:rsidRPr="00872143">
              <w:rPr>
                <w:b/>
                <w:bCs/>
              </w:rPr>
              <w:t>Д, д.</w:t>
            </w:r>
          </w:p>
        </w:tc>
        <w:tc>
          <w:tcPr>
            <w:tcW w:w="742" w:type="dxa"/>
          </w:tcPr>
          <w:p w:rsidR="001B2BF7" w:rsidRDefault="001B2BF7" w:rsidP="001D2429">
            <w:r>
              <w:t>1</w:t>
            </w:r>
          </w:p>
        </w:tc>
        <w:tc>
          <w:tcPr>
            <w:tcW w:w="817" w:type="dxa"/>
          </w:tcPr>
          <w:p w:rsidR="001B2BF7" w:rsidRPr="00DE652B" w:rsidRDefault="001B2BF7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1B2BF7" w:rsidRDefault="001B2BF7" w:rsidP="001D2429">
            <w:r>
              <w:t>Звуковой анализ слов на основе их звуковой модели, чтение моделей с акцентированным выделением звуков</w:t>
            </w:r>
          </w:p>
          <w:p w:rsidR="001B2BF7" w:rsidRDefault="001B2BF7" w:rsidP="001D2429">
            <w:r>
              <w:t xml:space="preserve"> [д ], [ д' ].  Конструирование. Упражнение в чтении слов.</w:t>
            </w:r>
          </w:p>
        </w:tc>
        <w:tc>
          <w:tcPr>
            <w:tcW w:w="2977" w:type="dxa"/>
          </w:tcPr>
          <w:p w:rsidR="001B2BF7" w:rsidRDefault="001B2BF7" w:rsidP="001D2429">
            <w:r>
              <w:t>Уметь характеризовать звуки, дифференцировать эти звуки по твёрдости-мягкости и сравнивать их.</w:t>
            </w:r>
          </w:p>
        </w:tc>
        <w:tc>
          <w:tcPr>
            <w:tcW w:w="1134" w:type="dxa"/>
          </w:tcPr>
          <w:p w:rsidR="001B2BF7" w:rsidRDefault="001B2BF7" w:rsidP="001D2429">
            <w:r>
              <w:t>Текущий. Пересказ.</w:t>
            </w:r>
          </w:p>
        </w:tc>
        <w:tc>
          <w:tcPr>
            <w:tcW w:w="1843" w:type="dxa"/>
            <w:vMerge w:val="restart"/>
          </w:tcPr>
          <w:p w:rsidR="001B2BF7" w:rsidRPr="00872143" w:rsidRDefault="001B2BF7" w:rsidP="00945974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1B2BF7" w:rsidRPr="00872143" w:rsidRDefault="001B2BF7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1B2BF7" w:rsidRDefault="001B2BF7" w:rsidP="00945974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1B2BF7" w:rsidRPr="00055CBB" w:rsidRDefault="001B2BF7" w:rsidP="00945974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1B2BF7" w:rsidRPr="00872143" w:rsidRDefault="001B2BF7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1B2BF7" w:rsidRPr="00055CBB" w:rsidRDefault="001B2BF7" w:rsidP="00945974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1B2BF7" w:rsidRPr="00055CBB" w:rsidRDefault="001B2BF7" w:rsidP="00945974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1B2BF7" w:rsidRPr="00055CBB" w:rsidRDefault="001B2BF7" w:rsidP="00945974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1B2BF7" w:rsidRPr="00872143" w:rsidRDefault="001B2BF7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1B2BF7" w:rsidRPr="00872143" w:rsidRDefault="001B2BF7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1B2BF7" w:rsidRDefault="001B2BF7" w:rsidP="00945974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1B2BF7" w:rsidRPr="00872143" w:rsidRDefault="001B2BF7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1B2BF7" w:rsidRDefault="001B2BF7" w:rsidP="00945974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1B2BF7" w:rsidRDefault="001B2BF7" w:rsidP="00945974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1B2BF7" w:rsidRDefault="001B2BF7" w:rsidP="00945974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1B2BF7" w:rsidRPr="00872143" w:rsidRDefault="001B2BF7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>
              <w:t>Волеваясаморегуляция</w:t>
            </w:r>
          </w:p>
          <w:p w:rsidR="001B2BF7" w:rsidRDefault="001B2BF7" w:rsidP="00945974"/>
        </w:tc>
        <w:tc>
          <w:tcPr>
            <w:tcW w:w="1559" w:type="dxa"/>
          </w:tcPr>
          <w:p w:rsidR="001B2BF7" w:rsidRDefault="001B2BF7" w:rsidP="001D2429"/>
        </w:tc>
      </w:tr>
      <w:tr w:rsidR="001B2BF7" w:rsidRPr="00872143" w:rsidTr="009E5EF9">
        <w:tc>
          <w:tcPr>
            <w:tcW w:w="648" w:type="dxa"/>
          </w:tcPr>
          <w:p w:rsidR="001B2BF7" w:rsidRDefault="001B2BF7" w:rsidP="001D2429">
            <w:r>
              <w:t>48</w:t>
            </w:r>
          </w:p>
        </w:tc>
        <w:tc>
          <w:tcPr>
            <w:tcW w:w="2437" w:type="dxa"/>
          </w:tcPr>
          <w:p w:rsidR="001B2BF7" w:rsidRDefault="001B2BF7" w:rsidP="001D2429">
            <w:pPr>
              <w:autoSpaceDE w:val="0"/>
              <w:autoSpaceDN w:val="0"/>
              <w:jc w:val="both"/>
            </w:pPr>
            <w:r>
              <w:t>Звуки [д] [д</w:t>
            </w:r>
            <w:r w:rsidRPr="00872143">
              <w:rPr>
                <w:vertAlign w:val="superscript"/>
              </w:rPr>
              <w:t>,</w:t>
            </w:r>
            <w:r>
              <w:t xml:space="preserve">], буквы  </w:t>
            </w:r>
            <w:r w:rsidRPr="00872143">
              <w:rPr>
                <w:b/>
                <w:bCs/>
              </w:rPr>
              <w:t>Д, д.</w:t>
            </w:r>
          </w:p>
          <w:p w:rsidR="001B2BF7" w:rsidRDefault="001B2BF7" w:rsidP="001D2429">
            <w:pPr>
              <w:autoSpaceDE w:val="0"/>
              <w:autoSpaceDN w:val="0"/>
              <w:jc w:val="both"/>
            </w:pPr>
            <w:r>
              <w:t>Повторение.</w:t>
            </w:r>
          </w:p>
        </w:tc>
        <w:tc>
          <w:tcPr>
            <w:tcW w:w="742" w:type="dxa"/>
          </w:tcPr>
          <w:p w:rsidR="001B2BF7" w:rsidRDefault="001B2BF7" w:rsidP="001D2429">
            <w:r>
              <w:t>1</w:t>
            </w:r>
          </w:p>
        </w:tc>
        <w:tc>
          <w:tcPr>
            <w:tcW w:w="817" w:type="dxa"/>
          </w:tcPr>
          <w:p w:rsidR="001B2BF7" w:rsidRPr="00DE652B" w:rsidRDefault="001B2BF7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1B2BF7" w:rsidRDefault="001B2BF7" w:rsidP="001D2429">
            <w:r>
              <w:t>Чтение текста. Игра «Покорение вершин»</w:t>
            </w:r>
          </w:p>
        </w:tc>
        <w:tc>
          <w:tcPr>
            <w:tcW w:w="2977" w:type="dxa"/>
          </w:tcPr>
          <w:p w:rsidR="001B2BF7" w:rsidRDefault="001B2BF7" w:rsidP="001D2429">
            <w:r>
              <w:t>Различать по твёрдости-мягкости.</w:t>
            </w:r>
          </w:p>
        </w:tc>
        <w:tc>
          <w:tcPr>
            <w:tcW w:w="1134" w:type="dxa"/>
          </w:tcPr>
          <w:p w:rsidR="001B2BF7" w:rsidRDefault="001B2BF7" w:rsidP="001D2429">
            <w:r>
              <w:t xml:space="preserve">Текущий. </w:t>
            </w:r>
          </w:p>
        </w:tc>
        <w:tc>
          <w:tcPr>
            <w:tcW w:w="1843" w:type="dxa"/>
            <w:vMerge/>
          </w:tcPr>
          <w:p w:rsidR="001B2BF7" w:rsidRDefault="001B2BF7" w:rsidP="001D2429"/>
        </w:tc>
        <w:tc>
          <w:tcPr>
            <w:tcW w:w="1559" w:type="dxa"/>
          </w:tcPr>
          <w:p w:rsidR="001B2BF7" w:rsidRDefault="001B2BF7" w:rsidP="001D2429"/>
        </w:tc>
      </w:tr>
      <w:tr w:rsidR="001B2BF7" w:rsidRPr="00872143" w:rsidTr="009E5EF9">
        <w:trPr>
          <w:trHeight w:val="114"/>
        </w:trPr>
        <w:tc>
          <w:tcPr>
            <w:tcW w:w="648" w:type="dxa"/>
          </w:tcPr>
          <w:p w:rsidR="001B2BF7" w:rsidRDefault="001B2BF7" w:rsidP="001D2429">
            <w:r>
              <w:t>49</w:t>
            </w:r>
          </w:p>
          <w:p w:rsidR="001B2BF7" w:rsidRDefault="001B2BF7" w:rsidP="001D2429"/>
        </w:tc>
        <w:tc>
          <w:tcPr>
            <w:tcW w:w="2437" w:type="dxa"/>
          </w:tcPr>
          <w:p w:rsidR="001B2BF7" w:rsidRDefault="001B2BF7" w:rsidP="001D2429">
            <w:r>
              <w:t>Звуки [т] [т</w:t>
            </w:r>
            <w:r w:rsidRPr="00872143">
              <w:rPr>
                <w:vertAlign w:val="superscript"/>
              </w:rPr>
              <w:t>,</w:t>
            </w:r>
            <w:r>
              <w:t xml:space="preserve">], буквы  </w:t>
            </w:r>
            <w:r w:rsidRPr="00872143">
              <w:rPr>
                <w:b/>
                <w:bCs/>
              </w:rPr>
              <w:t>Т, т.</w:t>
            </w:r>
          </w:p>
        </w:tc>
        <w:tc>
          <w:tcPr>
            <w:tcW w:w="742" w:type="dxa"/>
          </w:tcPr>
          <w:p w:rsidR="001B2BF7" w:rsidRDefault="001B2BF7" w:rsidP="001D2429">
            <w:r>
              <w:t>2</w:t>
            </w:r>
          </w:p>
        </w:tc>
        <w:tc>
          <w:tcPr>
            <w:tcW w:w="817" w:type="dxa"/>
          </w:tcPr>
          <w:p w:rsidR="001B2BF7" w:rsidRPr="00DE652B" w:rsidRDefault="001B2BF7" w:rsidP="001D2429">
            <w:r>
              <w:t>Урок изуче</w:t>
            </w:r>
            <w:r w:rsidRPr="00DE652B">
              <w:t>ния нового</w:t>
            </w:r>
          </w:p>
        </w:tc>
        <w:tc>
          <w:tcPr>
            <w:tcW w:w="2977" w:type="dxa"/>
          </w:tcPr>
          <w:p w:rsidR="001B2BF7" w:rsidRDefault="001B2BF7" w:rsidP="001D2429">
            <w:r>
              <w:t>Звуковой анализ слов на основе их звуковой модели, чтение моделей с акцентированным выделением звуков</w:t>
            </w:r>
          </w:p>
          <w:p w:rsidR="001B2BF7" w:rsidRDefault="001B2BF7" w:rsidP="001B2BF7">
            <w:r>
              <w:t xml:space="preserve"> [т ], [ т' ].  Конструирование. </w:t>
            </w:r>
          </w:p>
        </w:tc>
        <w:tc>
          <w:tcPr>
            <w:tcW w:w="2977" w:type="dxa"/>
          </w:tcPr>
          <w:p w:rsidR="001B2BF7" w:rsidRDefault="001B2BF7" w:rsidP="001D2429">
            <w:r>
              <w:t>Уметь характеризовать звуки, дифференцировать эти звуки по твёрдости-мягкости и сравнивать их.</w:t>
            </w:r>
          </w:p>
        </w:tc>
        <w:tc>
          <w:tcPr>
            <w:tcW w:w="1134" w:type="dxa"/>
          </w:tcPr>
          <w:p w:rsidR="001B2BF7" w:rsidRDefault="001B2BF7" w:rsidP="001D2429">
            <w:r>
              <w:t>Текущий.</w:t>
            </w:r>
          </w:p>
          <w:p w:rsidR="001B2BF7" w:rsidRDefault="001B2BF7" w:rsidP="001D2429">
            <w:r>
              <w:t>Чтение в парах.</w:t>
            </w:r>
          </w:p>
        </w:tc>
        <w:tc>
          <w:tcPr>
            <w:tcW w:w="1843" w:type="dxa"/>
            <w:vMerge/>
          </w:tcPr>
          <w:p w:rsidR="001B2BF7" w:rsidRDefault="001B2BF7" w:rsidP="001D2429"/>
        </w:tc>
        <w:tc>
          <w:tcPr>
            <w:tcW w:w="1559" w:type="dxa"/>
          </w:tcPr>
          <w:p w:rsidR="001B2BF7" w:rsidRDefault="001B2BF7" w:rsidP="001D2429"/>
        </w:tc>
      </w:tr>
      <w:tr w:rsidR="001B2BF7" w:rsidRPr="00872143" w:rsidTr="009E5EF9">
        <w:tc>
          <w:tcPr>
            <w:tcW w:w="648" w:type="dxa"/>
          </w:tcPr>
          <w:p w:rsidR="001B2BF7" w:rsidRDefault="001B2BF7" w:rsidP="001D2429">
            <w:r>
              <w:t>50</w:t>
            </w:r>
          </w:p>
        </w:tc>
        <w:tc>
          <w:tcPr>
            <w:tcW w:w="2437" w:type="dxa"/>
          </w:tcPr>
          <w:p w:rsidR="001B2BF7" w:rsidRDefault="001B2BF7" w:rsidP="001D2429">
            <w:r>
              <w:t xml:space="preserve">Парные по звонкости-глухости согласных </w:t>
            </w:r>
          </w:p>
          <w:p w:rsidR="001B2BF7" w:rsidRDefault="001B2BF7" w:rsidP="001D2429">
            <w:pPr>
              <w:jc w:val="both"/>
            </w:pPr>
            <w:r>
              <w:t>[д][д</w:t>
            </w:r>
            <w:r w:rsidRPr="00872143">
              <w:rPr>
                <w:vertAlign w:val="superscript"/>
              </w:rPr>
              <w:t>,</w:t>
            </w:r>
            <w:r>
              <w:t>] – [т] [т</w:t>
            </w:r>
            <w:r w:rsidRPr="00872143">
              <w:rPr>
                <w:vertAlign w:val="superscript"/>
              </w:rPr>
              <w:t>,</w:t>
            </w:r>
            <w:r>
              <w:t>].</w:t>
            </w:r>
          </w:p>
          <w:p w:rsidR="001B2BF7" w:rsidRDefault="001B2BF7" w:rsidP="001D2429">
            <w:r>
              <w:t>Повторение и обобщение</w:t>
            </w:r>
          </w:p>
        </w:tc>
        <w:tc>
          <w:tcPr>
            <w:tcW w:w="742" w:type="dxa"/>
          </w:tcPr>
          <w:p w:rsidR="001B2BF7" w:rsidRDefault="001B2BF7" w:rsidP="001D2429">
            <w:r>
              <w:t>1</w:t>
            </w:r>
          </w:p>
        </w:tc>
        <w:tc>
          <w:tcPr>
            <w:tcW w:w="817" w:type="dxa"/>
          </w:tcPr>
          <w:p w:rsidR="001B2BF7" w:rsidRPr="005C3862" w:rsidRDefault="001B2BF7" w:rsidP="001D2429">
            <w:r w:rsidRPr="005C3862">
              <w:t>Урок изучения нового</w:t>
            </w:r>
          </w:p>
        </w:tc>
        <w:tc>
          <w:tcPr>
            <w:tcW w:w="2977" w:type="dxa"/>
          </w:tcPr>
          <w:p w:rsidR="001B2BF7" w:rsidRDefault="001B2BF7" w:rsidP="001D2429">
            <w:r>
              <w:t>Звуковой анализ имён (новый  признак фонем: звонкость-глухость). Чтение слогов, слов, текста.</w:t>
            </w:r>
          </w:p>
        </w:tc>
        <w:tc>
          <w:tcPr>
            <w:tcW w:w="2977" w:type="dxa"/>
          </w:tcPr>
          <w:p w:rsidR="001B2BF7" w:rsidRDefault="001B2BF7" w:rsidP="001D2429">
            <w:r>
              <w:t>Уметь практически определять звуки по звонкости-глухости.</w:t>
            </w:r>
          </w:p>
        </w:tc>
        <w:tc>
          <w:tcPr>
            <w:tcW w:w="1134" w:type="dxa"/>
          </w:tcPr>
          <w:p w:rsidR="001B2BF7" w:rsidRDefault="001B2BF7" w:rsidP="001D242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1B2BF7" w:rsidRDefault="001B2BF7" w:rsidP="001D2429"/>
        </w:tc>
        <w:tc>
          <w:tcPr>
            <w:tcW w:w="1559" w:type="dxa"/>
          </w:tcPr>
          <w:p w:rsidR="001B2BF7" w:rsidRDefault="001B2BF7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51</w:t>
            </w:r>
          </w:p>
        </w:tc>
        <w:tc>
          <w:tcPr>
            <w:tcW w:w="2437" w:type="dxa"/>
          </w:tcPr>
          <w:p w:rsidR="00945974" w:rsidRDefault="00945974" w:rsidP="001D2429">
            <w:r>
              <w:t>Звуки [з] [з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З, з</w:t>
            </w:r>
            <w:r>
              <w:t>.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5C3862" w:rsidRDefault="00945974" w:rsidP="001D2429">
            <w:r w:rsidRPr="005C3862">
              <w:t>Урок изучения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Звуковой анализ слов на основе их звуковой модели, чтение моделей с акцентированным выделением звуков</w:t>
            </w:r>
          </w:p>
          <w:p w:rsidR="00945974" w:rsidRDefault="00945974" w:rsidP="001B2BF7">
            <w:r>
              <w:t xml:space="preserve"> [з ], [ з' ].  </w:t>
            </w:r>
          </w:p>
          <w:p w:rsidR="001B2BF7" w:rsidRDefault="001B2BF7" w:rsidP="001B2BF7"/>
        </w:tc>
        <w:tc>
          <w:tcPr>
            <w:tcW w:w="2977" w:type="dxa"/>
          </w:tcPr>
          <w:p w:rsidR="00945974" w:rsidRDefault="00945974" w:rsidP="001D2429">
            <w:r>
              <w:t>Уметь характеризовать звуки, дифференцировать эти звуки по твёрдости-мягкости и сравнивать их.</w:t>
            </w:r>
          </w:p>
          <w:p w:rsidR="00945974" w:rsidRDefault="00945974" w:rsidP="001D2429"/>
          <w:p w:rsidR="00945974" w:rsidRDefault="00945974" w:rsidP="001D2429"/>
        </w:tc>
        <w:tc>
          <w:tcPr>
            <w:tcW w:w="1134" w:type="dxa"/>
          </w:tcPr>
          <w:p w:rsidR="00945974" w:rsidRDefault="00945974" w:rsidP="001D2429">
            <w:r>
              <w:t>Текущий.</w:t>
            </w:r>
          </w:p>
          <w:p w:rsidR="00945974" w:rsidRDefault="00945974" w:rsidP="001D2429">
            <w:r>
              <w:t>Чтение в парах.</w:t>
            </w:r>
          </w:p>
        </w:tc>
        <w:tc>
          <w:tcPr>
            <w:tcW w:w="1843" w:type="dxa"/>
            <w:vMerge w:val="restart"/>
          </w:tcPr>
          <w:p w:rsidR="00945974" w:rsidRPr="00872143" w:rsidRDefault="00945974" w:rsidP="00945974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945974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 xml:space="preserve">Анализ </w:t>
            </w:r>
            <w:r w:rsidRPr="00055CBB">
              <w:lastRenderedPageBreak/>
              <w:t>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945974" w:rsidRPr="00055CBB" w:rsidRDefault="00945974" w:rsidP="00945974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945974" w:rsidRPr="00872143" w:rsidRDefault="00945974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945974" w:rsidRDefault="00945974" w:rsidP="00945974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945974" w:rsidRDefault="00945974" w:rsidP="00945974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945974" w:rsidRPr="00872143" w:rsidRDefault="00945974" w:rsidP="00945974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945974" w:rsidRDefault="00945974" w:rsidP="00945974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lastRenderedPageBreak/>
              <w:t>52</w:t>
            </w:r>
          </w:p>
        </w:tc>
        <w:tc>
          <w:tcPr>
            <w:tcW w:w="2437" w:type="dxa"/>
          </w:tcPr>
          <w:p w:rsidR="00945974" w:rsidRDefault="00945974" w:rsidP="001D2429">
            <w:r>
              <w:t>Звуки [з] [з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З, з</w:t>
            </w:r>
            <w:r>
              <w:t>.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5C3862" w:rsidRDefault="001B2BF7" w:rsidP="001B2BF7">
            <w:r>
              <w:t>И</w:t>
            </w:r>
            <w:r w:rsidR="00945974">
              <w:t>зуче</w:t>
            </w:r>
            <w:r w:rsidR="00945974" w:rsidRPr="005C3862">
              <w:t>ни</w:t>
            </w:r>
            <w:r>
              <w:t xml:space="preserve">е </w:t>
            </w:r>
            <w:r w:rsidR="00945974" w:rsidRPr="005C3862">
              <w:t>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Чтение слогов, слов, текста. Разгадывание загадки.</w:t>
            </w:r>
          </w:p>
        </w:tc>
        <w:tc>
          <w:tcPr>
            <w:tcW w:w="2977" w:type="dxa"/>
          </w:tcPr>
          <w:p w:rsidR="00945974" w:rsidRDefault="00945974" w:rsidP="001D2429">
            <w:r>
              <w:t>Различать по твёрдости-мягкости.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</w:t>
            </w:r>
          </w:p>
          <w:p w:rsidR="00945974" w:rsidRDefault="00945974" w:rsidP="001D2429">
            <w:r>
              <w:t>Чтение в парах.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lastRenderedPageBreak/>
              <w:t>53</w:t>
            </w:r>
          </w:p>
        </w:tc>
        <w:tc>
          <w:tcPr>
            <w:tcW w:w="2437" w:type="dxa"/>
          </w:tcPr>
          <w:p w:rsidR="00945974" w:rsidRDefault="00945974" w:rsidP="001D2429">
            <w:r>
              <w:t>Звуки [с] [с</w:t>
            </w:r>
            <w:r w:rsidRPr="00872143">
              <w:rPr>
                <w:vertAlign w:val="superscript"/>
              </w:rPr>
              <w:t>,</w:t>
            </w:r>
            <w:r>
              <w:t xml:space="preserve">], буквы  </w:t>
            </w:r>
            <w:r w:rsidRPr="00872143">
              <w:rPr>
                <w:b/>
                <w:bCs/>
              </w:rPr>
              <w:t>С, с</w:t>
            </w:r>
            <w:r>
              <w:t>.</w:t>
            </w:r>
          </w:p>
        </w:tc>
        <w:tc>
          <w:tcPr>
            <w:tcW w:w="742" w:type="dxa"/>
          </w:tcPr>
          <w:p w:rsidR="00945974" w:rsidRDefault="00945974" w:rsidP="001D2429">
            <w:r>
              <w:t>2</w:t>
            </w:r>
          </w:p>
        </w:tc>
        <w:tc>
          <w:tcPr>
            <w:tcW w:w="817" w:type="dxa"/>
          </w:tcPr>
          <w:p w:rsidR="00945974" w:rsidRPr="005C3862" w:rsidRDefault="00945974" w:rsidP="001D2429">
            <w:r>
              <w:t>Урок изуче</w:t>
            </w:r>
            <w:r w:rsidRPr="005C3862">
              <w:t>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Звуковой анализ слов на основе их звуковой модели, чтение моделей с акцентированным выделением звуков</w:t>
            </w:r>
          </w:p>
          <w:p w:rsidR="00945974" w:rsidRDefault="00945974" w:rsidP="001B2BF7">
            <w:r>
              <w:t xml:space="preserve"> [с ],[ с' ].  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характеризовать звуки, дифференцировать эти звуки по твёрдости-мягкости и сравнивать их.</w:t>
            </w:r>
          </w:p>
          <w:p w:rsidR="00945974" w:rsidRDefault="00945974" w:rsidP="001D2429"/>
          <w:p w:rsidR="00945974" w:rsidRDefault="00945974" w:rsidP="001D2429"/>
        </w:tc>
        <w:tc>
          <w:tcPr>
            <w:tcW w:w="1134" w:type="dxa"/>
          </w:tcPr>
          <w:p w:rsidR="00945974" w:rsidRDefault="00945974" w:rsidP="001D242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54</w:t>
            </w:r>
          </w:p>
        </w:tc>
        <w:tc>
          <w:tcPr>
            <w:tcW w:w="2437" w:type="dxa"/>
          </w:tcPr>
          <w:p w:rsidR="00945974" w:rsidRDefault="00945974" w:rsidP="001D2429">
            <w:pPr>
              <w:jc w:val="both"/>
            </w:pPr>
            <w:r>
              <w:t xml:space="preserve">Парные по звонкости-глухости согласных </w:t>
            </w:r>
          </w:p>
          <w:p w:rsidR="00945974" w:rsidRDefault="00945974" w:rsidP="001D2429">
            <w:pPr>
              <w:jc w:val="both"/>
            </w:pPr>
            <w:r>
              <w:t>[з] [з</w:t>
            </w:r>
            <w:r w:rsidRPr="00872143">
              <w:rPr>
                <w:vertAlign w:val="superscript"/>
              </w:rPr>
              <w:t>,</w:t>
            </w:r>
            <w:r>
              <w:t>] – [с] [с</w:t>
            </w:r>
            <w:r w:rsidRPr="00872143">
              <w:rPr>
                <w:vertAlign w:val="superscript"/>
              </w:rPr>
              <w:t>,</w:t>
            </w:r>
            <w:r>
              <w:t>].</w:t>
            </w:r>
          </w:p>
          <w:p w:rsidR="00945974" w:rsidRDefault="00945974" w:rsidP="001D2429"/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5C3862" w:rsidRDefault="00945974" w:rsidP="001D2429">
            <w:r>
              <w:t>Урок изуче</w:t>
            </w:r>
            <w:r w:rsidRPr="005C3862">
              <w:t>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>Звуковой анализ имён</w:t>
            </w:r>
          </w:p>
          <w:p w:rsidR="00945974" w:rsidRDefault="00945974" w:rsidP="001B2BF7">
            <w:r>
              <w:t xml:space="preserve"> ( признак фонем: звонкость-глухость). Чтение слогов, слов, текста, скороговорок. Заучивание стихов на букву «с».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практически определять звуки по звонкости-глухости.</w:t>
            </w:r>
          </w:p>
        </w:tc>
        <w:tc>
          <w:tcPr>
            <w:tcW w:w="1134" w:type="dxa"/>
          </w:tcPr>
          <w:p w:rsidR="00945974" w:rsidRDefault="00945974" w:rsidP="001D2429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945974" w:rsidRPr="00872143" w:rsidTr="009E5EF9">
        <w:tc>
          <w:tcPr>
            <w:tcW w:w="648" w:type="dxa"/>
          </w:tcPr>
          <w:p w:rsidR="00945974" w:rsidRDefault="00945974" w:rsidP="001D2429">
            <w:r>
              <w:t>55</w:t>
            </w:r>
          </w:p>
        </w:tc>
        <w:tc>
          <w:tcPr>
            <w:tcW w:w="2437" w:type="dxa"/>
          </w:tcPr>
          <w:p w:rsidR="00945974" w:rsidRDefault="00945974" w:rsidP="001D2429">
            <w:pPr>
              <w:autoSpaceDE w:val="0"/>
              <w:autoSpaceDN w:val="0"/>
              <w:jc w:val="both"/>
            </w:pPr>
            <w:r>
              <w:t>Звуки [г] [г</w:t>
            </w:r>
            <w:r w:rsidRPr="00872143">
              <w:rPr>
                <w:vertAlign w:val="superscript"/>
              </w:rPr>
              <w:t>,</w:t>
            </w:r>
            <w:r>
              <w:t xml:space="preserve">], буквы  </w:t>
            </w:r>
            <w:r w:rsidRPr="00872143">
              <w:rPr>
                <w:b/>
                <w:bCs/>
              </w:rPr>
              <w:t>Г, г.</w:t>
            </w:r>
          </w:p>
        </w:tc>
        <w:tc>
          <w:tcPr>
            <w:tcW w:w="742" w:type="dxa"/>
          </w:tcPr>
          <w:p w:rsidR="00945974" w:rsidRDefault="00945974" w:rsidP="001D2429">
            <w:r>
              <w:t>1</w:t>
            </w:r>
          </w:p>
        </w:tc>
        <w:tc>
          <w:tcPr>
            <w:tcW w:w="817" w:type="dxa"/>
          </w:tcPr>
          <w:p w:rsidR="00945974" w:rsidRPr="005C3862" w:rsidRDefault="00945974" w:rsidP="001D2429">
            <w:r>
              <w:t>Урок изуче</w:t>
            </w:r>
            <w:r w:rsidRPr="005C3862">
              <w:t>ния нового</w:t>
            </w:r>
          </w:p>
        </w:tc>
        <w:tc>
          <w:tcPr>
            <w:tcW w:w="2977" w:type="dxa"/>
          </w:tcPr>
          <w:p w:rsidR="00945974" w:rsidRDefault="00945974" w:rsidP="001D2429">
            <w:r>
              <w:t xml:space="preserve">Звуковой анализ слов на основе их звуковой модели, чтение моделей с акцентированным выделением звуков </w:t>
            </w:r>
          </w:p>
          <w:p w:rsidR="00945974" w:rsidRDefault="00945974" w:rsidP="001B2BF7">
            <w:r>
              <w:t xml:space="preserve">[г ],[ г' ].  </w:t>
            </w:r>
          </w:p>
        </w:tc>
        <w:tc>
          <w:tcPr>
            <w:tcW w:w="2977" w:type="dxa"/>
          </w:tcPr>
          <w:p w:rsidR="00945974" w:rsidRDefault="00945974" w:rsidP="001D2429">
            <w:r>
              <w:t>Уметь характеризовать звуки, дифференцировать эти звуки по твёрдости-мягкости и сравнивать их.</w:t>
            </w:r>
          </w:p>
          <w:p w:rsidR="00945974" w:rsidRDefault="00945974" w:rsidP="001D2429"/>
        </w:tc>
        <w:tc>
          <w:tcPr>
            <w:tcW w:w="1134" w:type="dxa"/>
          </w:tcPr>
          <w:p w:rsidR="00945974" w:rsidRDefault="00945974" w:rsidP="001D2429">
            <w:r>
              <w:t>Текущий. Пересказ.</w:t>
            </w:r>
          </w:p>
        </w:tc>
        <w:tc>
          <w:tcPr>
            <w:tcW w:w="1843" w:type="dxa"/>
            <w:vMerge/>
          </w:tcPr>
          <w:p w:rsidR="00945974" w:rsidRDefault="00945974" w:rsidP="001D2429"/>
        </w:tc>
        <w:tc>
          <w:tcPr>
            <w:tcW w:w="1559" w:type="dxa"/>
          </w:tcPr>
          <w:p w:rsidR="00945974" w:rsidRDefault="00945974" w:rsidP="001D2429"/>
        </w:tc>
      </w:tr>
      <w:tr w:rsidR="007B1A66" w:rsidRPr="00872143" w:rsidTr="009E5EF9">
        <w:tc>
          <w:tcPr>
            <w:tcW w:w="648" w:type="dxa"/>
          </w:tcPr>
          <w:p w:rsidR="007B1A66" w:rsidRDefault="007B1A66" w:rsidP="001D2429">
            <w:r>
              <w:t>56</w:t>
            </w:r>
          </w:p>
        </w:tc>
        <w:tc>
          <w:tcPr>
            <w:tcW w:w="2437" w:type="dxa"/>
          </w:tcPr>
          <w:p w:rsidR="007B1A66" w:rsidRDefault="007B1A66" w:rsidP="001D2429">
            <w:pPr>
              <w:autoSpaceDE w:val="0"/>
              <w:autoSpaceDN w:val="0"/>
              <w:jc w:val="both"/>
            </w:pPr>
            <w:r>
              <w:t>Звуки [г] [г</w:t>
            </w:r>
            <w:r w:rsidRPr="00872143">
              <w:rPr>
                <w:vertAlign w:val="superscript"/>
              </w:rPr>
              <w:t>,</w:t>
            </w:r>
            <w:r>
              <w:t xml:space="preserve">], буквы  </w:t>
            </w:r>
            <w:r w:rsidRPr="00872143">
              <w:rPr>
                <w:b/>
                <w:bCs/>
              </w:rPr>
              <w:t>Г, г.</w:t>
            </w:r>
          </w:p>
        </w:tc>
        <w:tc>
          <w:tcPr>
            <w:tcW w:w="742" w:type="dxa"/>
          </w:tcPr>
          <w:p w:rsidR="007B1A66" w:rsidRDefault="007B1A66" w:rsidP="001D2429">
            <w:r>
              <w:t>1</w:t>
            </w:r>
          </w:p>
        </w:tc>
        <w:tc>
          <w:tcPr>
            <w:tcW w:w="817" w:type="dxa"/>
          </w:tcPr>
          <w:p w:rsidR="007B1A66" w:rsidRPr="005C3862" w:rsidRDefault="007B1A66" w:rsidP="001D2429">
            <w:r>
              <w:t>Урок изуче</w:t>
            </w:r>
            <w:r w:rsidRPr="005C3862">
              <w:t>ния нового</w:t>
            </w:r>
          </w:p>
        </w:tc>
        <w:tc>
          <w:tcPr>
            <w:tcW w:w="2977" w:type="dxa"/>
          </w:tcPr>
          <w:p w:rsidR="007B1A66" w:rsidRDefault="007B1A66" w:rsidP="001D2429">
            <w:r>
              <w:t>Чтение слов-имён, текста «Дом гнома». Работа над скороговорками. Придумывание своих имён на «Г».</w:t>
            </w:r>
          </w:p>
        </w:tc>
        <w:tc>
          <w:tcPr>
            <w:tcW w:w="2977" w:type="dxa"/>
          </w:tcPr>
          <w:p w:rsidR="007B1A66" w:rsidRDefault="007B1A66" w:rsidP="001D2429">
            <w:r>
              <w:t>Уметь плавно, орфоэпически читать.</w:t>
            </w:r>
          </w:p>
          <w:p w:rsidR="007B1A66" w:rsidRDefault="007B1A66" w:rsidP="001D2429"/>
          <w:p w:rsidR="007B1A66" w:rsidRDefault="007B1A66" w:rsidP="001D2429"/>
          <w:p w:rsidR="007B1A66" w:rsidRDefault="007B1A66" w:rsidP="001D2429"/>
          <w:p w:rsidR="007B1A66" w:rsidRDefault="007B1A66" w:rsidP="001D2429"/>
        </w:tc>
        <w:tc>
          <w:tcPr>
            <w:tcW w:w="1134" w:type="dxa"/>
          </w:tcPr>
          <w:p w:rsidR="007B1A66" w:rsidRDefault="007B1A66" w:rsidP="001D2429">
            <w:r>
              <w:t>Текущий. Пересказ.</w:t>
            </w:r>
          </w:p>
        </w:tc>
        <w:tc>
          <w:tcPr>
            <w:tcW w:w="1843" w:type="dxa"/>
            <w:vMerge w:val="restart"/>
          </w:tcPr>
          <w:p w:rsidR="007B1A66" w:rsidRPr="00872143" w:rsidRDefault="007B1A66" w:rsidP="00945974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7B1A66" w:rsidRPr="00872143" w:rsidRDefault="007B1A66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7B1A66" w:rsidRDefault="007B1A66" w:rsidP="00945974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7B1A66" w:rsidRPr="00055CBB" w:rsidRDefault="007B1A66" w:rsidP="00945974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7B1A66" w:rsidRPr="00872143" w:rsidRDefault="007B1A66" w:rsidP="00945974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7B1A66" w:rsidRPr="00055CBB" w:rsidRDefault="007B1A66" w:rsidP="00945974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7B1A66" w:rsidRPr="00055CBB" w:rsidRDefault="007B1A66" w:rsidP="00945974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7B1A66" w:rsidRPr="00055CBB" w:rsidRDefault="007B1A66" w:rsidP="00945974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 xml:space="preserve">Построение логической цепи </w:t>
            </w:r>
            <w:r>
              <w:lastRenderedPageBreak/>
              <w:t>рассуждений</w:t>
            </w:r>
          </w:p>
          <w:p w:rsidR="007B1A66" w:rsidRPr="00872143" w:rsidRDefault="007B1A66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7B1A66" w:rsidRPr="00872143" w:rsidRDefault="007B1A66" w:rsidP="00945974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7B1A66" w:rsidRDefault="007B1A66" w:rsidP="00945974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7B1A66" w:rsidRPr="00872143" w:rsidRDefault="007B1A66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7B1A66" w:rsidRDefault="007B1A66" w:rsidP="00945974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7B1A66" w:rsidRDefault="007B1A66" w:rsidP="00945974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7B1A66" w:rsidRDefault="007B1A66" w:rsidP="00945974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7B1A66" w:rsidRDefault="007B1A66" w:rsidP="00945974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7B1A66" w:rsidRPr="00872143" w:rsidRDefault="007B1A66" w:rsidP="00945974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7B1A66" w:rsidRPr="00872143" w:rsidRDefault="007B1A66" w:rsidP="00945974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7B1A66" w:rsidRDefault="007B1A66" w:rsidP="00945974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7B1A66" w:rsidRDefault="007B1A66" w:rsidP="00945974">
            <w:r w:rsidRPr="00213CCC">
              <w:t>Нравственно-этическая ориентация</w:t>
            </w:r>
          </w:p>
        </w:tc>
        <w:tc>
          <w:tcPr>
            <w:tcW w:w="1559" w:type="dxa"/>
          </w:tcPr>
          <w:p w:rsidR="007B1A66" w:rsidRDefault="007B1A66" w:rsidP="001D2429"/>
        </w:tc>
      </w:tr>
      <w:tr w:rsidR="007B1A66" w:rsidRPr="00872143" w:rsidTr="009E5EF9">
        <w:tc>
          <w:tcPr>
            <w:tcW w:w="648" w:type="dxa"/>
          </w:tcPr>
          <w:p w:rsidR="007B1A66" w:rsidRDefault="007B1A66" w:rsidP="001D2429">
            <w:r>
              <w:t>57</w:t>
            </w:r>
          </w:p>
        </w:tc>
        <w:tc>
          <w:tcPr>
            <w:tcW w:w="2437" w:type="dxa"/>
          </w:tcPr>
          <w:p w:rsidR="007B1A66" w:rsidRDefault="007B1A66" w:rsidP="001D2429">
            <w:pPr>
              <w:autoSpaceDE w:val="0"/>
              <w:autoSpaceDN w:val="0"/>
              <w:jc w:val="both"/>
            </w:pPr>
            <w:r>
              <w:t>Звуки [к] [к</w:t>
            </w:r>
            <w:r w:rsidRPr="00872143">
              <w:rPr>
                <w:vertAlign w:val="superscript"/>
              </w:rPr>
              <w:t>,</w:t>
            </w:r>
            <w:r>
              <w:t xml:space="preserve">], буквы  </w:t>
            </w:r>
            <w:r w:rsidRPr="00872143">
              <w:rPr>
                <w:b/>
                <w:bCs/>
              </w:rPr>
              <w:t>К, к</w:t>
            </w:r>
          </w:p>
        </w:tc>
        <w:tc>
          <w:tcPr>
            <w:tcW w:w="742" w:type="dxa"/>
          </w:tcPr>
          <w:p w:rsidR="007B1A66" w:rsidRDefault="007B1A66" w:rsidP="001D2429">
            <w:r>
              <w:t>1</w:t>
            </w:r>
          </w:p>
        </w:tc>
        <w:tc>
          <w:tcPr>
            <w:tcW w:w="817" w:type="dxa"/>
          </w:tcPr>
          <w:p w:rsidR="007B1A66" w:rsidRPr="005C3862" w:rsidRDefault="007B1A66" w:rsidP="001D2429">
            <w:r>
              <w:t>Урок изуче</w:t>
            </w:r>
            <w:r w:rsidRPr="005C3862">
              <w:t>ния нового</w:t>
            </w:r>
          </w:p>
        </w:tc>
        <w:tc>
          <w:tcPr>
            <w:tcW w:w="2977" w:type="dxa"/>
          </w:tcPr>
          <w:p w:rsidR="007B1A66" w:rsidRDefault="007B1A66" w:rsidP="001D2429">
            <w:r>
              <w:t>Звуковой анализ слов на основе их звуковой модели, чтение моделей с акцентированным выделением звуков</w:t>
            </w:r>
          </w:p>
          <w:p w:rsidR="007B1A66" w:rsidRDefault="007B1A66" w:rsidP="007B1A66">
            <w:r>
              <w:t xml:space="preserve"> [к ], [ к' ].  Упражнение в чтении слов и предложений. </w:t>
            </w:r>
          </w:p>
        </w:tc>
        <w:tc>
          <w:tcPr>
            <w:tcW w:w="2977" w:type="dxa"/>
          </w:tcPr>
          <w:p w:rsidR="007B1A66" w:rsidRDefault="007B1A66" w:rsidP="001D2429">
            <w:r>
              <w:t>Уметь характеризовать звуки, дифференцировать эти звуки по твёрдости-мягкости и сравнивать их.</w:t>
            </w:r>
          </w:p>
          <w:p w:rsidR="007B1A66" w:rsidRDefault="007B1A66" w:rsidP="001D2429"/>
        </w:tc>
        <w:tc>
          <w:tcPr>
            <w:tcW w:w="1134" w:type="dxa"/>
          </w:tcPr>
          <w:p w:rsidR="007B1A66" w:rsidRDefault="007B1A66" w:rsidP="001D2429">
            <w:r>
              <w:t>Конструирование.</w:t>
            </w:r>
          </w:p>
          <w:p w:rsidR="007B1A66" w:rsidRDefault="007B1A66" w:rsidP="001D2429">
            <w:r>
              <w:t>Текущий.</w:t>
            </w:r>
          </w:p>
          <w:p w:rsidR="007B1A66" w:rsidRDefault="007B1A66" w:rsidP="001D2429">
            <w:r>
              <w:t>Чтение в парах.</w:t>
            </w:r>
          </w:p>
          <w:p w:rsidR="007B1A66" w:rsidRDefault="007B1A66" w:rsidP="001D2429"/>
        </w:tc>
        <w:tc>
          <w:tcPr>
            <w:tcW w:w="1843" w:type="dxa"/>
            <w:vMerge/>
          </w:tcPr>
          <w:p w:rsidR="007B1A66" w:rsidRDefault="007B1A66" w:rsidP="001D2429"/>
        </w:tc>
        <w:tc>
          <w:tcPr>
            <w:tcW w:w="1559" w:type="dxa"/>
          </w:tcPr>
          <w:p w:rsidR="007B1A66" w:rsidRDefault="007B1A66" w:rsidP="001D2429"/>
        </w:tc>
      </w:tr>
      <w:tr w:rsidR="007B1A66" w:rsidRPr="00872143" w:rsidTr="009E5EF9">
        <w:tc>
          <w:tcPr>
            <w:tcW w:w="648" w:type="dxa"/>
          </w:tcPr>
          <w:p w:rsidR="007B1A66" w:rsidRDefault="007B1A66" w:rsidP="001D2429">
            <w:r>
              <w:lastRenderedPageBreak/>
              <w:t>58</w:t>
            </w:r>
          </w:p>
          <w:p w:rsidR="007B1A66" w:rsidRPr="009E0454" w:rsidRDefault="007B1A66" w:rsidP="001D2429"/>
          <w:p w:rsidR="007B1A66" w:rsidRPr="009E0454" w:rsidRDefault="007B1A66" w:rsidP="001D2429"/>
          <w:p w:rsidR="007B1A66" w:rsidRPr="009E0454" w:rsidRDefault="007B1A66" w:rsidP="001D2429"/>
        </w:tc>
        <w:tc>
          <w:tcPr>
            <w:tcW w:w="2437" w:type="dxa"/>
          </w:tcPr>
          <w:p w:rsidR="007B1A66" w:rsidRDefault="007B1A66" w:rsidP="001D2429">
            <w:r>
              <w:t xml:space="preserve">Парные по звонкости-глухости согласных </w:t>
            </w:r>
          </w:p>
          <w:p w:rsidR="007B1A66" w:rsidRDefault="007B1A66" w:rsidP="007B1A66">
            <w:pPr>
              <w:autoSpaceDE w:val="0"/>
              <w:autoSpaceDN w:val="0"/>
            </w:pPr>
            <w:r>
              <w:t xml:space="preserve"> [г] [г</w:t>
            </w:r>
            <w:r w:rsidRPr="00872143">
              <w:rPr>
                <w:vertAlign w:val="superscript"/>
              </w:rPr>
              <w:t>,</w:t>
            </w:r>
            <w:r>
              <w:t>] – [к] [к</w:t>
            </w:r>
            <w:r w:rsidRPr="00872143">
              <w:rPr>
                <w:vertAlign w:val="superscript"/>
              </w:rPr>
              <w:t>,</w:t>
            </w:r>
            <w:r>
              <w:t xml:space="preserve">]. </w:t>
            </w:r>
          </w:p>
        </w:tc>
        <w:tc>
          <w:tcPr>
            <w:tcW w:w="742" w:type="dxa"/>
          </w:tcPr>
          <w:p w:rsidR="007B1A66" w:rsidRDefault="007B1A66" w:rsidP="001D2429">
            <w:r>
              <w:t>1</w:t>
            </w:r>
          </w:p>
        </w:tc>
        <w:tc>
          <w:tcPr>
            <w:tcW w:w="817" w:type="dxa"/>
          </w:tcPr>
          <w:p w:rsidR="007B1A66" w:rsidRPr="005C3862" w:rsidRDefault="007B1A66" w:rsidP="001D2429">
            <w:r>
              <w:t>Урок изуче</w:t>
            </w:r>
            <w:r w:rsidRPr="005C3862">
              <w:t>ния нового</w:t>
            </w:r>
          </w:p>
        </w:tc>
        <w:tc>
          <w:tcPr>
            <w:tcW w:w="2977" w:type="dxa"/>
          </w:tcPr>
          <w:p w:rsidR="007B1A66" w:rsidRDefault="007B1A66" w:rsidP="001D2429">
            <w:r>
              <w:t>Наблюдение за свойством звонкости-глухости («волшебная палочка»). Работа над скороговорками Чтение текста «Зайка».</w:t>
            </w:r>
          </w:p>
        </w:tc>
        <w:tc>
          <w:tcPr>
            <w:tcW w:w="2977" w:type="dxa"/>
          </w:tcPr>
          <w:p w:rsidR="007B1A66" w:rsidRDefault="007B1A66" w:rsidP="001D2429">
            <w:r>
              <w:t>Уметь практически определять звуки по звонкости-глухости.</w:t>
            </w:r>
          </w:p>
        </w:tc>
        <w:tc>
          <w:tcPr>
            <w:tcW w:w="1134" w:type="dxa"/>
          </w:tcPr>
          <w:p w:rsidR="007B1A66" w:rsidRDefault="007B1A66" w:rsidP="001D2429">
            <w:r>
              <w:t>Пересказ</w:t>
            </w:r>
          </w:p>
        </w:tc>
        <w:tc>
          <w:tcPr>
            <w:tcW w:w="1843" w:type="dxa"/>
            <w:vMerge/>
          </w:tcPr>
          <w:p w:rsidR="007B1A66" w:rsidRDefault="007B1A66" w:rsidP="001D2429"/>
        </w:tc>
        <w:tc>
          <w:tcPr>
            <w:tcW w:w="1559" w:type="dxa"/>
          </w:tcPr>
          <w:p w:rsidR="007B1A66" w:rsidRDefault="007B1A66" w:rsidP="001D2429"/>
        </w:tc>
      </w:tr>
      <w:tr w:rsidR="007B1A66" w:rsidRPr="00872143" w:rsidTr="009E5EF9">
        <w:trPr>
          <w:trHeight w:val="1340"/>
        </w:trPr>
        <w:tc>
          <w:tcPr>
            <w:tcW w:w="648" w:type="dxa"/>
          </w:tcPr>
          <w:p w:rsidR="007B1A66" w:rsidRDefault="007B1A66" w:rsidP="001D2429">
            <w:r>
              <w:lastRenderedPageBreak/>
              <w:t>59-60</w:t>
            </w:r>
          </w:p>
        </w:tc>
        <w:tc>
          <w:tcPr>
            <w:tcW w:w="2437" w:type="dxa"/>
          </w:tcPr>
          <w:p w:rsidR="007B1A66" w:rsidRDefault="007B1A66" w:rsidP="001D2429">
            <w:r>
              <w:t>Звуки [в] [в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В, в</w:t>
            </w:r>
            <w:r>
              <w:t>.</w:t>
            </w:r>
          </w:p>
        </w:tc>
        <w:tc>
          <w:tcPr>
            <w:tcW w:w="742" w:type="dxa"/>
          </w:tcPr>
          <w:p w:rsidR="007B1A66" w:rsidRDefault="007B1A66" w:rsidP="001D2429">
            <w:r>
              <w:t>2</w:t>
            </w:r>
          </w:p>
        </w:tc>
        <w:tc>
          <w:tcPr>
            <w:tcW w:w="817" w:type="dxa"/>
          </w:tcPr>
          <w:p w:rsidR="007B1A66" w:rsidRPr="005C3862" w:rsidRDefault="007B1A66" w:rsidP="001D2429">
            <w:r>
              <w:t>Урок изуче</w:t>
            </w:r>
            <w:r w:rsidRPr="005C3862">
              <w:t>ния нового</w:t>
            </w:r>
          </w:p>
        </w:tc>
        <w:tc>
          <w:tcPr>
            <w:tcW w:w="2977" w:type="dxa"/>
          </w:tcPr>
          <w:p w:rsidR="007B1A66" w:rsidRDefault="007B1A66" w:rsidP="001D2429">
            <w:r>
              <w:t xml:space="preserve">Звуковой анализ слов на основе их звуковой модели, чтение моделей </w:t>
            </w:r>
          </w:p>
        </w:tc>
        <w:tc>
          <w:tcPr>
            <w:tcW w:w="2977" w:type="dxa"/>
          </w:tcPr>
          <w:p w:rsidR="007B1A66" w:rsidRDefault="007B1A66" w:rsidP="001D2429">
            <w:r>
              <w:t xml:space="preserve">Уметь характеризовать звуки, дифференцировать эти звуки </w:t>
            </w:r>
          </w:p>
        </w:tc>
        <w:tc>
          <w:tcPr>
            <w:tcW w:w="1134" w:type="dxa"/>
          </w:tcPr>
          <w:p w:rsidR="007B1A66" w:rsidRDefault="007B1A66" w:rsidP="001D2429">
            <w:r>
              <w:t>Текущий.</w:t>
            </w:r>
          </w:p>
          <w:p w:rsidR="007B1A66" w:rsidRDefault="007B1A66" w:rsidP="001D2429">
            <w:r>
              <w:t>Выразительное чтение.</w:t>
            </w:r>
          </w:p>
          <w:p w:rsidR="007B1A66" w:rsidRPr="00872143" w:rsidRDefault="007B1A66" w:rsidP="001D24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1A66" w:rsidRDefault="007B1A66" w:rsidP="001D2429"/>
        </w:tc>
        <w:tc>
          <w:tcPr>
            <w:tcW w:w="1559" w:type="dxa"/>
          </w:tcPr>
          <w:p w:rsidR="007B1A66" w:rsidRDefault="007B1A66" w:rsidP="001D2429"/>
        </w:tc>
      </w:tr>
      <w:tr w:rsidR="007B1A66" w:rsidRPr="00872143" w:rsidTr="009E5EF9">
        <w:tc>
          <w:tcPr>
            <w:tcW w:w="648" w:type="dxa"/>
          </w:tcPr>
          <w:p w:rsidR="007B1A66" w:rsidRDefault="007B1A66" w:rsidP="001D2429">
            <w:r>
              <w:t>61</w:t>
            </w:r>
          </w:p>
          <w:p w:rsidR="007B1A66" w:rsidRDefault="007B1A66" w:rsidP="001D2429">
            <w:r>
              <w:t>62</w:t>
            </w:r>
          </w:p>
        </w:tc>
        <w:tc>
          <w:tcPr>
            <w:tcW w:w="2437" w:type="dxa"/>
          </w:tcPr>
          <w:p w:rsidR="007B1A66" w:rsidRDefault="00D00C9C" w:rsidP="001D2429">
            <w:pPr>
              <w:autoSpaceDE w:val="0"/>
              <w:autoSpaceDN w:val="0"/>
              <w:jc w:val="both"/>
            </w:pPr>
            <w:r>
              <w:t>Звуки [ф] [</w:t>
            </w:r>
            <w:r w:rsidR="007B1A66">
              <w:t>ф</w:t>
            </w:r>
            <w:r w:rsidR="007B1A66" w:rsidRPr="00872143">
              <w:rPr>
                <w:vertAlign w:val="superscript"/>
              </w:rPr>
              <w:t>,</w:t>
            </w:r>
            <w:r w:rsidR="007B1A66">
              <w:t xml:space="preserve">],  буквы </w:t>
            </w:r>
            <w:r w:rsidR="007B1A66" w:rsidRPr="00872143">
              <w:rPr>
                <w:b/>
                <w:bCs/>
              </w:rPr>
              <w:t>Ф, ф</w:t>
            </w:r>
          </w:p>
        </w:tc>
        <w:tc>
          <w:tcPr>
            <w:tcW w:w="742" w:type="dxa"/>
          </w:tcPr>
          <w:p w:rsidR="007B1A66" w:rsidRDefault="007B1A66" w:rsidP="001D2429">
            <w:r>
              <w:t>2</w:t>
            </w:r>
          </w:p>
        </w:tc>
        <w:tc>
          <w:tcPr>
            <w:tcW w:w="817" w:type="dxa"/>
          </w:tcPr>
          <w:p w:rsidR="007B1A66" w:rsidRPr="005C3862" w:rsidRDefault="007B1A66" w:rsidP="001D2429">
            <w:r>
              <w:t>Урок изуче</w:t>
            </w:r>
            <w:r w:rsidRPr="005C3862">
              <w:t>ния нового</w:t>
            </w:r>
          </w:p>
        </w:tc>
        <w:tc>
          <w:tcPr>
            <w:tcW w:w="2977" w:type="dxa"/>
          </w:tcPr>
          <w:p w:rsidR="007B1A66" w:rsidRDefault="007B1A66" w:rsidP="001D2429">
            <w:r>
              <w:t>Звуковой анализ слов на основе их звуковой модели</w:t>
            </w:r>
          </w:p>
          <w:p w:rsidR="007B1A66" w:rsidRDefault="007B1A66" w:rsidP="001D2429">
            <w:r>
              <w:t xml:space="preserve"> </w:t>
            </w:r>
          </w:p>
        </w:tc>
        <w:tc>
          <w:tcPr>
            <w:tcW w:w="2977" w:type="dxa"/>
          </w:tcPr>
          <w:p w:rsidR="007B1A66" w:rsidRDefault="007B1A66" w:rsidP="001D2429">
            <w:r>
              <w:t>Уметь характеризовать звуки</w:t>
            </w:r>
          </w:p>
        </w:tc>
        <w:tc>
          <w:tcPr>
            <w:tcW w:w="1134" w:type="dxa"/>
          </w:tcPr>
          <w:p w:rsidR="007B1A66" w:rsidRDefault="007B1A66" w:rsidP="001D2429">
            <w:r>
              <w:t>Текущий.</w:t>
            </w:r>
          </w:p>
          <w:p w:rsidR="007B1A66" w:rsidRDefault="007B1A66" w:rsidP="001D2429"/>
          <w:p w:rsidR="007B1A66" w:rsidRDefault="007B1A66" w:rsidP="001D2429"/>
        </w:tc>
        <w:tc>
          <w:tcPr>
            <w:tcW w:w="1843" w:type="dxa"/>
            <w:vMerge/>
          </w:tcPr>
          <w:p w:rsidR="007B1A66" w:rsidRDefault="007B1A66" w:rsidP="001D2429"/>
        </w:tc>
        <w:tc>
          <w:tcPr>
            <w:tcW w:w="1559" w:type="dxa"/>
          </w:tcPr>
          <w:p w:rsidR="007B1A66" w:rsidRDefault="007B1A66" w:rsidP="001D2429"/>
        </w:tc>
      </w:tr>
      <w:tr w:rsidR="004E0F4D" w:rsidRPr="00872143" w:rsidTr="009E5EF9">
        <w:trPr>
          <w:trHeight w:val="1575"/>
        </w:trPr>
        <w:tc>
          <w:tcPr>
            <w:tcW w:w="648" w:type="dxa"/>
          </w:tcPr>
          <w:p w:rsidR="004E0F4D" w:rsidRDefault="004E0F4D" w:rsidP="004E0F4D">
            <w:r>
              <w:t>63-64</w:t>
            </w:r>
          </w:p>
        </w:tc>
        <w:tc>
          <w:tcPr>
            <w:tcW w:w="2437" w:type="dxa"/>
          </w:tcPr>
          <w:p w:rsidR="004E0F4D" w:rsidRDefault="004E0F4D" w:rsidP="004E0F4D">
            <w:pPr>
              <w:jc w:val="both"/>
            </w:pPr>
            <w:r>
              <w:t xml:space="preserve">Парные по звонкости-глухости согласных </w:t>
            </w:r>
          </w:p>
          <w:p w:rsidR="004E0F4D" w:rsidRDefault="004E0F4D" w:rsidP="004E0F4D">
            <w:pPr>
              <w:autoSpaceDE w:val="0"/>
              <w:autoSpaceDN w:val="0"/>
              <w:jc w:val="both"/>
            </w:pPr>
            <w:r>
              <w:t xml:space="preserve"> [в] [в</w:t>
            </w:r>
            <w:r w:rsidRPr="00872143">
              <w:rPr>
                <w:vertAlign w:val="superscript"/>
              </w:rPr>
              <w:t>,</w:t>
            </w:r>
            <w:r>
              <w:t>] – [ф] [ ф</w:t>
            </w:r>
            <w:r w:rsidRPr="00872143">
              <w:rPr>
                <w:vertAlign w:val="superscript"/>
              </w:rPr>
              <w:t>,</w:t>
            </w:r>
            <w:r>
              <w:t>]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5C3862" w:rsidRDefault="004E0F4D" w:rsidP="004E0F4D">
            <w:r>
              <w:t>Урок закрепления</w:t>
            </w:r>
          </w:p>
        </w:tc>
        <w:tc>
          <w:tcPr>
            <w:tcW w:w="2977" w:type="dxa"/>
          </w:tcPr>
          <w:p w:rsidR="004E0F4D" w:rsidRDefault="004E0F4D" w:rsidP="004E0F4D">
            <w:r>
              <w:t>Звуковой анализ имён</w:t>
            </w:r>
          </w:p>
          <w:p w:rsidR="004E0F4D" w:rsidRDefault="004E0F4D" w:rsidP="004E0F4D">
            <w:r>
              <w:t xml:space="preserve"> ( признак фонем: звонкость-глухость). Чтение слогов, слов, текста «Сон Фомы»»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практически определять звуки по звонкости-глухости.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</w:t>
            </w:r>
          </w:p>
          <w:p w:rsidR="004E0F4D" w:rsidRDefault="004E0F4D" w:rsidP="004E0F4D"/>
          <w:p w:rsidR="004E0F4D" w:rsidRDefault="004E0F4D" w:rsidP="004E0F4D"/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t>65</w:t>
            </w:r>
          </w:p>
          <w:p w:rsidR="004E0F4D" w:rsidRPr="009E0454" w:rsidRDefault="004E0F4D" w:rsidP="004E0F4D"/>
          <w:p w:rsidR="004E0F4D" w:rsidRPr="009E0454" w:rsidRDefault="004E0F4D" w:rsidP="004E0F4D"/>
          <w:p w:rsidR="004E0F4D" w:rsidRPr="009E0454" w:rsidRDefault="004E0F4D" w:rsidP="004E0F4D"/>
        </w:tc>
        <w:tc>
          <w:tcPr>
            <w:tcW w:w="2437" w:type="dxa"/>
          </w:tcPr>
          <w:p w:rsidR="004E0F4D" w:rsidRDefault="004E0F4D" w:rsidP="004E0F4D">
            <w:pPr>
              <w:jc w:val="both"/>
            </w:pPr>
            <w:r>
              <w:t xml:space="preserve">Парные по звонкости-глухости согласные. </w:t>
            </w:r>
          </w:p>
          <w:p w:rsidR="004E0F4D" w:rsidRDefault="004E0F4D" w:rsidP="004E0F4D">
            <w:pPr>
              <w:autoSpaceDE w:val="0"/>
              <w:autoSpaceDN w:val="0"/>
              <w:jc w:val="both"/>
            </w:pPr>
            <w:r>
              <w:t xml:space="preserve"> Повторение пройденного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5C3862" w:rsidRDefault="004E0F4D" w:rsidP="004E0F4D">
            <w:r>
              <w:t>Урок повторения пройденного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Звуковой анализ имён</w:t>
            </w:r>
          </w:p>
          <w:p w:rsidR="004E0F4D" w:rsidRDefault="004E0F4D" w:rsidP="004E0F4D">
            <w:r>
              <w:t xml:space="preserve"> ( признак фонем: звонкость-глухость). Чтение слогов, слов, текста «Сон Фомы»»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практически определять звуки по звонкости-глухости.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</w:t>
            </w:r>
          </w:p>
          <w:p w:rsidR="004E0F4D" w:rsidRDefault="004E0F4D" w:rsidP="004E0F4D">
            <w:r>
              <w:t>Выразительное чтение</w:t>
            </w:r>
          </w:p>
        </w:tc>
        <w:tc>
          <w:tcPr>
            <w:tcW w:w="1843" w:type="dxa"/>
            <w:vMerge w:val="restart"/>
          </w:tcPr>
          <w:p w:rsidR="004E0F4D" w:rsidRPr="00872143" w:rsidRDefault="004E0F4D" w:rsidP="004E0F4D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E0F4D" w:rsidRDefault="004E0F4D" w:rsidP="004E0F4D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4E0F4D" w:rsidRPr="00872143" w:rsidRDefault="004E0F4D" w:rsidP="004E0F4D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E0F4D" w:rsidRDefault="004E0F4D" w:rsidP="004E0F4D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E0F4D" w:rsidRDefault="004E0F4D" w:rsidP="004E0F4D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E0F4D" w:rsidRDefault="004E0F4D" w:rsidP="004E0F4D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E0F4D" w:rsidRDefault="004E0F4D" w:rsidP="004E0F4D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E0F4D" w:rsidRDefault="004E0F4D" w:rsidP="004E0F4D">
            <w:pPr>
              <w:tabs>
                <w:tab w:val="left" w:pos="175"/>
              </w:tabs>
              <w:ind w:right="34"/>
            </w:pPr>
            <w:r>
              <w:t>Волеваясаморегуляция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right="34"/>
              <w:rPr>
                <w:b/>
              </w:rPr>
            </w:pPr>
          </w:p>
          <w:p w:rsidR="004E0F4D" w:rsidRPr="00872143" w:rsidRDefault="004E0F4D" w:rsidP="004E0F4D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E0F4D" w:rsidRDefault="004E0F4D" w:rsidP="004E0F4D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E0F4D" w:rsidRDefault="004E0F4D" w:rsidP="004E0F4D">
            <w:r w:rsidRPr="00213CCC">
              <w:t>Нравственно-этическая ориентация</w:t>
            </w:r>
          </w:p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t>66</w:t>
            </w:r>
          </w:p>
          <w:p w:rsidR="004E0F4D" w:rsidRDefault="004E0F4D" w:rsidP="004E0F4D">
            <w:r>
              <w:t>67</w:t>
            </w:r>
          </w:p>
        </w:tc>
        <w:tc>
          <w:tcPr>
            <w:tcW w:w="2437" w:type="dxa"/>
          </w:tcPr>
          <w:p w:rsidR="004E0F4D" w:rsidRDefault="004E0F4D" w:rsidP="004E0F4D">
            <w:r>
              <w:t>Звуки  [б] [б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Б, б</w:t>
            </w:r>
          </w:p>
        </w:tc>
        <w:tc>
          <w:tcPr>
            <w:tcW w:w="742" w:type="dxa"/>
          </w:tcPr>
          <w:p w:rsidR="004E0F4D" w:rsidRDefault="004E0F4D" w:rsidP="004E0F4D">
            <w:r>
              <w:t>2</w:t>
            </w:r>
          </w:p>
        </w:tc>
        <w:tc>
          <w:tcPr>
            <w:tcW w:w="817" w:type="dxa"/>
          </w:tcPr>
          <w:p w:rsidR="004E0F4D" w:rsidRPr="005C3862" w:rsidRDefault="004E0F4D" w:rsidP="004E0F4D">
            <w:r>
              <w:t>Урок изуче</w:t>
            </w:r>
            <w:r w:rsidRPr="005C3862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Звуковой анализ слов на основе их звуковой модели, чтение моделей с акцентированным выделением звуков</w:t>
            </w:r>
          </w:p>
          <w:p w:rsidR="004E0F4D" w:rsidRDefault="004E0F4D" w:rsidP="004E0F4D">
            <w:r>
              <w:t xml:space="preserve"> [б ], [ б' ].  . 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характеризовать звуки, дифференцировать эти звуки по твёрдости-мягкости и сравнивать их.</w:t>
            </w:r>
          </w:p>
          <w:p w:rsidR="004E0F4D" w:rsidRDefault="004E0F4D" w:rsidP="004E0F4D"/>
        </w:tc>
        <w:tc>
          <w:tcPr>
            <w:tcW w:w="1134" w:type="dxa"/>
          </w:tcPr>
          <w:p w:rsidR="004E0F4D" w:rsidRDefault="004E0F4D" w:rsidP="004E0F4D">
            <w:r>
              <w:t>Текущий. Ответы на вопросы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t>68</w:t>
            </w:r>
          </w:p>
        </w:tc>
        <w:tc>
          <w:tcPr>
            <w:tcW w:w="2437" w:type="dxa"/>
          </w:tcPr>
          <w:p w:rsidR="004E0F4D" w:rsidRDefault="004E0F4D" w:rsidP="004E0F4D">
            <w:r>
              <w:t>Звуки [п] [п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  <w:bCs/>
              </w:rPr>
              <w:t>П, п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Изуче</w:t>
            </w:r>
            <w:r w:rsidRPr="004A5359">
              <w:t>ни</w:t>
            </w:r>
            <w:r>
              <w:t xml:space="preserve">е </w:t>
            </w:r>
            <w:r w:rsidRPr="004A5359">
              <w:t>нов</w:t>
            </w:r>
            <w:r>
              <w:t>.</w:t>
            </w:r>
          </w:p>
        </w:tc>
        <w:tc>
          <w:tcPr>
            <w:tcW w:w="2977" w:type="dxa"/>
          </w:tcPr>
          <w:p w:rsidR="004E0F4D" w:rsidRDefault="004E0F4D" w:rsidP="004E0F4D">
            <w:r>
              <w:t xml:space="preserve">Звуковой анализ слов на основе их звуковой модели, чтение моделей 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характеризовать звуки, сравнивать их.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</w:t>
            </w:r>
          </w:p>
          <w:p w:rsidR="004E0F4D" w:rsidRDefault="004E0F4D" w:rsidP="004E0F4D"/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lastRenderedPageBreak/>
              <w:t>69</w:t>
            </w:r>
          </w:p>
        </w:tc>
        <w:tc>
          <w:tcPr>
            <w:tcW w:w="2437" w:type="dxa"/>
          </w:tcPr>
          <w:p w:rsidR="004E0F4D" w:rsidRDefault="004E0F4D" w:rsidP="004E0F4D">
            <w:pPr>
              <w:jc w:val="both"/>
            </w:pPr>
            <w:r>
              <w:t xml:space="preserve">Парные по звонкости-глухости согласных </w:t>
            </w:r>
          </w:p>
          <w:p w:rsidR="004E0F4D" w:rsidRDefault="004E0F4D" w:rsidP="004E0F4D">
            <w:r>
              <w:t xml:space="preserve"> [б] [б</w:t>
            </w:r>
            <w:r w:rsidRPr="00872143">
              <w:rPr>
                <w:vertAlign w:val="superscript"/>
              </w:rPr>
              <w:t>,</w:t>
            </w:r>
            <w:r>
              <w:t>] – [п] [п</w:t>
            </w:r>
            <w:r w:rsidRPr="00872143">
              <w:rPr>
                <w:vertAlign w:val="superscript"/>
              </w:rPr>
              <w:t>,</w:t>
            </w:r>
            <w:r>
              <w:t>].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Звуковой анализ пар слов, наблюдение за изменением слова при замене буквы на парную. Текст «Попугай».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практически определять звуки по звонкости-глухости.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</w:t>
            </w:r>
          </w:p>
          <w:p w:rsidR="004E0F4D" w:rsidRDefault="004E0F4D" w:rsidP="004E0F4D">
            <w:r>
              <w:t>Чтение в парах.</w:t>
            </w:r>
          </w:p>
          <w:p w:rsidR="004E0F4D" w:rsidRDefault="004E0F4D" w:rsidP="004E0F4D"/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rPr>
          <w:trHeight w:val="2498"/>
        </w:trPr>
        <w:tc>
          <w:tcPr>
            <w:tcW w:w="648" w:type="dxa"/>
          </w:tcPr>
          <w:p w:rsidR="004E0F4D" w:rsidRDefault="004E0F4D" w:rsidP="004E0F4D">
            <w:r>
              <w:lastRenderedPageBreak/>
              <w:t>70</w:t>
            </w:r>
          </w:p>
        </w:tc>
        <w:tc>
          <w:tcPr>
            <w:tcW w:w="2437" w:type="dxa"/>
          </w:tcPr>
          <w:p w:rsidR="004E0F4D" w:rsidRPr="004A5359" w:rsidRDefault="004E0F4D" w:rsidP="004E0F4D">
            <w:pPr>
              <w:autoSpaceDE w:val="0"/>
              <w:autoSpaceDN w:val="0"/>
              <w:jc w:val="both"/>
            </w:pPr>
            <w:r w:rsidRPr="00872143">
              <w:rPr>
                <w:iCs/>
              </w:rPr>
              <w:t xml:space="preserve">Звук [ж], буквы  </w:t>
            </w:r>
            <w:r w:rsidRPr="00872143">
              <w:rPr>
                <w:b/>
                <w:bCs/>
                <w:iCs/>
              </w:rPr>
              <w:t>Ж, ж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 xml:space="preserve">Звуковой анализ слов на основе их звуковой модели, чтение моделей с акцентированным выделением звука [ж].Конструирование. Знакомство с правилом написания «жи». 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выделять звук в слове, находить его место в слове, составлять слова с заданным звуком.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 Пересказ.</w:t>
            </w:r>
          </w:p>
          <w:p w:rsidR="004E0F4D" w:rsidRDefault="004E0F4D" w:rsidP="004E0F4D">
            <w:r>
              <w:t>Конструирование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t>71</w:t>
            </w:r>
          </w:p>
        </w:tc>
        <w:tc>
          <w:tcPr>
            <w:tcW w:w="2437" w:type="dxa"/>
          </w:tcPr>
          <w:p w:rsidR="004E0F4D" w:rsidRPr="004A5359" w:rsidRDefault="004E0F4D" w:rsidP="004E0F4D">
            <w:pPr>
              <w:autoSpaceDE w:val="0"/>
              <w:autoSpaceDN w:val="0"/>
              <w:jc w:val="both"/>
            </w:pPr>
            <w:r w:rsidRPr="00872143">
              <w:rPr>
                <w:iCs/>
              </w:rPr>
              <w:t xml:space="preserve">Звук [ж], буквы </w:t>
            </w:r>
            <w:r w:rsidRPr="00872143">
              <w:rPr>
                <w:b/>
                <w:bCs/>
                <w:iCs/>
              </w:rPr>
              <w:t>Ж, ж</w:t>
            </w:r>
            <w:r w:rsidRPr="00872143">
              <w:rPr>
                <w:iCs/>
              </w:rPr>
              <w:t xml:space="preserve"> (закрепление) 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Анализ на основе двухуровневой модели слов: «жезл» - «кружок» - «жёлудь». Чтение текстов, беседа по содержанию.</w:t>
            </w:r>
          </w:p>
        </w:tc>
        <w:tc>
          <w:tcPr>
            <w:tcW w:w="2977" w:type="dxa"/>
          </w:tcPr>
          <w:p w:rsidR="004E0F4D" w:rsidRDefault="004E0F4D" w:rsidP="004E0F4D">
            <w:r>
              <w:t>Знать правило написания и произношения «жи».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 Пересказ.</w:t>
            </w:r>
          </w:p>
          <w:p w:rsidR="004E0F4D" w:rsidRDefault="004E0F4D" w:rsidP="004E0F4D"/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360485">
        <w:trPr>
          <w:cantSplit/>
          <w:trHeight w:val="1134"/>
        </w:trPr>
        <w:tc>
          <w:tcPr>
            <w:tcW w:w="648" w:type="dxa"/>
            <w:tcBorders>
              <w:bottom w:val="single" w:sz="4" w:space="0" w:color="auto"/>
            </w:tcBorders>
          </w:tcPr>
          <w:p w:rsidR="004E0F4D" w:rsidRDefault="004E0F4D" w:rsidP="004E0F4D">
            <w:r>
              <w:t>72</w:t>
            </w:r>
          </w:p>
          <w:p w:rsidR="004E0F4D" w:rsidRDefault="004E0F4D" w:rsidP="004E0F4D"/>
        </w:tc>
        <w:tc>
          <w:tcPr>
            <w:tcW w:w="2437" w:type="dxa"/>
            <w:tcBorders>
              <w:bottom w:val="single" w:sz="4" w:space="0" w:color="auto"/>
            </w:tcBorders>
          </w:tcPr>
          <w:p w:rsidR="004E0F4D" w:rsidRDefault="004E0F4D" w:rsidP="004E0F4D">
            <w:r w:rsidRPr="004A5359">
              <w:t xml:space="preserve">Звук </w:t>
            </w:r>
            <w:r w:rsidRPr="00872143">
              <w:rPr>
                <w:iCs/>
              </w:rPr>
              <w:t>[ш],</w:t>
            </w:r>
            <w:r w:rsidRPr="004A5359">
              <w:t xml:space="preserve"> буквы </w:t>
            </w:r>
            <w:r w:rsidRPr="00872143">
              <w:rPr>
                <w:b/>
                <w:bCs/>
              </w:rPr>
              <w:t>Ш,   ш.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E0F4D" w:rsidRPr="004A5359" w:rsidRDefault="004E0F4D" w:rsidP="004E0F4D">
            <w:r w:rsidRPr="004A5359">
              <w:t>Урок изуче-ния нового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0F4D" w:rsidRDefault="004E0F4D" w:rsidP="004E0F4D">
            <w:r>
              <w:t>Звуковой анализ слов на основе их звуковой модели, чтение моделей с акцентированным выделением звука [ш].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0F4D" w:rsidRDefault="004E0F4D" w:rsidP="004E0F4D">
            <w:r>
              <w:t>Уметь выделять звук в слове, находить его место в слове, составлять слова с заданным звуком.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F4D" w:rsidRDefault="004E0F4D" w:rsidP="004E0F4D">
            <w:r>
              <w:t>Тематический.</w:t>
            </w:r>
          </w:p>
          <w:p w:rsidR="004E0F4D" w:rsidRDefault="004E0F4D" w:rsidP="004E0F4D">
            <w:r>
              <w:t xml:space="preserve">Ответы на вопросы 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  <w:tcBorders>
              <w:bottom w:val="single" w:sz="4" w:space="0" w:color="auto"/>
            </w:tcBorders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t>73</w:t>
            </w:r>
          </w:p>
        </w:tc>
        <w:tc>
          <w:tcPr>
            <w:tcW w:w="2437" w:type="dxa"/>
          </w:tcPr>
          <w:p w:rsidR="004E0F4D" w:rsidRDefault="004E0F4D" w:rsidP="004E0F4D">
            <w:pPr>
              <w:jc w:val="both"/>
            </w:pPr>
            <w:r>
              <w:t xml:space="preserve">Парные по звонкости-глухости согласных </w:t>
            </w:r>
          </w:p>
          <w:p w:rsidR="004E0F4D" w:rsidRDefault="004E0F4D" w:rsidP="004E0F4D">
            <w:r w:rsidRPr="00872143">
              <w:rPr>
                <w:iCs/>
              </w:rPr>
              <w:t xml:space="preserve"> [ж]– [ш]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Звуковой анализ слов (лужи - уши). Чтение скороговорок, стихов, текста «Мишка и лужи».</w:t>
            </w:r>
          </w:p>
          <w:p w:rsidR="004E0F4D" w:rsidRDefault="004E0F4D" w:rsidP="004E0F4D">
            <w:r>
              <w:t>Н.Сладков «Кабанчик и лисёнок».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анализировать звук, дифференцировать по звонкости-глухости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Тематический.</w:t>
            </w:r>
          </w:p>
          <w:p w:rsidR="004E0F4D" w:rsidRDefault="004E0F4D" w:rsidP="004E0F4D">
            <w:r>
              <w:t>Ответы на вопросы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/>
        </w:tc>
        <w:tc>
          <w:tcPr>
            <w:tcW w:w="2437" w:type="dxa"/>
          </w:tcPr>
          <w:p w:rsidR="004E0F4D" w:rsidRDefault="004E0F4D" w:rsidP="004E0F4D">
            <w:r>
              <w:rPr>
                <w:b/>
              </w:rPr>
              <w:t xml:space="preserve"> </w:t>
            </w:r>
            <w:r w:rsidRPr="00872143">
              <w:rPr>
                <w:b/>
              </w:rPr>
              <w:t xml:space="preserve">Разделительные </w:t>
            </w:r>
            <w:r>
              <w:rPr>
                <w:b/>
              </w:rPr>
              <w:t>ъ и ь</w:t>
            </w:r>
            <w:r w:rsidRPr="00872143">
              <w:rPr>
                <w:b/>
              </w:rPr>
              <w:t xml:space="preserve">    </w:t>
            </w:r>
          </w:p>
        </w:tc>
        <w:tc>
          <w:tcPr>
            <w:tcW w:w="742" w:type="dxa"/>
          </w:tcPr>
          <w:p w:rsidR="004E0F4D" w:rsidRDefault="004E0F4D" w:rsidP="004E0F4D">
            <w:r>
              <w:t>4</w:t>
            </w:r>
          </w:p>
        </w:tc>
        <w:tc>
          <w:tcPr>
            <w:tcW w:w="817" w:type="dxa"/>
          </w:tcPr>
          <w:p w:rsidR="004E0F4D" w:rsidRDefault="004E0F4D" w:rsidP="004E0F4D"/>
        </w:tc>
        <w:tc>
          <w:tcPr>
            <w:tcW w:w="2977" w:type="dxa"/>
          </w:tcPr>
          <w:p w:rsidR="004E0F4D" w:rsidRDefault="004E0F4D" w:rsidP="004E0F4D"/>
        </w:tc>
        <w:tc>
          <w:tcPr>
            <w:tcW w:w="2977" w:type="dxa"/>
          </w:tcPr>
          <w:p w:rsidR="004E0F4D" w:rsidRDefault="004E0F4D" w:rsidP="004E0F4D"/>
        </w:tc>
        <w:tc>
          <w:tcPr>
            <w:tcW w:w="1134" w:type="dxa"/>
          </w:tcPr>
          <w:p w:rsidR="004E0F4D" w:rsidRDefault="004E0F4D" w:rsidP="004E0F4D"/>
        </w:tc>
        <w:tc>
          <w:tcPr>
            <w:tcW w:w="1843" w:type="dxa"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t>74</w:t>
            </w:r>
          </w:p>
          <w:p w:rsidR="004E0F4D" w:rsidRDefault="004E0F4D" w:rsidP="004E0F4D">
            <w:r>
              <w:t>75</w:t>
            </w:r>
          </w:p>
        </w:tc>
        <w:tc>
          <w:tcPr>
            <w:tcW w:w="2437" w:type="dxa"/>
          </w:tcPr>
          <w:p w:rsidR="004E0F4D" w:rsidRDefault="004E0F4D" w:rsidP="004E0F4D">
            <w:r>
              <w:t>Разделительный мягкий знак</w:t>
            </w:r>
          </w:p>
        </w:tc>
        <w:tc>
          <w:tcPr>
            <w:tcW w:w="742" w:type="dxa"/>
          </w:tcPr>
          <w:p w:rsidR="004E0F4D" w:rsidRDefault="004E0F4D" w:rsidP="004E0F4D">
            <w:r>
              <w:t>2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Звуковой анализ слов со звуком  [ й' ], обозначенным с помощью сочетания  разд. Ь и букв гласных.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анализировать звуковой состав слов с «ь».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</w:t>
            </w:r>
          </w:p>
          <w:p w:rsidR="004E0F4D" w:rsidRDefault="004E0F4D" w:rsidP="004E0F4D">
            <w:r>
              <w:t>Выразительное чтение</w:t>
            </w:r>
          </w:p>
        </w:tc>
        <w:tc>
          <w:tcPr>
            <w:tcW w:w="1843" w:type="dxa"/>
            <w:vMerge w:val="restart"/>
          </w:tcPr>
          <w:p w:rsidR="004E0F4D" w:rsidRPr="00872143" w:rsidRDefault="004E0F4D" w:rsidP="004E0F4D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E0F4D" w:rsidRDefault="004E0F4D" w:rsidP="004E0F4D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lastRenderedPageBreak/>
              <w:t>Логические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4E0F4D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</w:p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lastRenderedPageBreak/>
              <w:t>76</w:t>
            </w:r>
          </w:p>
        </w:tc>
        <w:tc>
          <w:tcPr>
            <w:tcW w:w="2437" w:type="dxa"/>
          </w:tcPr>
          <w:p w:rsidR="004E0F4D" w:rsidRDefault="004E0F4D" w:rsidP="004E0F4D">
            <w:r>
              <w:t>Разделительный твёрдый знак.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Звуковой анализ слов со звуком  [ й' ], обозначенным с помощью сочетания  разд. ъ и букв гласных.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анализировать звуковой состав слов с «ъ».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 Конструирование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rPr>
          <w:trHeight w:val="1161"/>
        </w:trPr>
        <w:tc>
          <w:tcPr>
            <w:tcW w:w="648" w:type="dxa"/>
          </w:tcPr>
          <w:p w:rsidR="004E0F4D" w:rsidRDefault="004E0F4D" w:rsidP="004E0F4D">
            <w:r>
              <w:lastRenderedPageBreak/>
              <w:t>77</w:t>
            </w:r>
          </w:p>
        </w:tc>
        <w:tc>
          <w:tcPr>
            <w:tcW w:w="2437" w:type="dxa"/>
          </w:tcPr>
          <w:p w:rsidR="004E0F4D" w:rsidRDefault="004E0F4D" w:rsidP="004E0F4D">
            <w:r>
              <w:t>Слова с разделительным мягким и твёрдым знаками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изучен</w:t>
            </w:r>
            <w:r w:rsidRPr="004A5359">
              <w:t>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Упражнения в чтении слов с разделительным ъ и ь знаками.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отвечать на вопросы учителя по прочитанному тексту.</w:t>
            </w:r>
          </w:p>
        </w:tc>
        <w:tc>
          <w:tcPr>
            <w:tcW w:w="1134" w:type="dxa"/>
          </w:tcPr>
          <w:p w:rsidR="004E0F4D" w:rsidRDefault="004E0F4D" w:rsidP="004E0F4D">
            <w:r>
              <w:t xml:space="preserve">Текущий. 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/>
        </w:tc>
        <w:tc>
          <w:tcPr>
            <w:tcW w:w="2437" w:type="dxa"/>
          </w:tcPr>
          <w:p w:rsidR="004E0F4D" w:rsidRPr="003E0020" w:rsidRDefault="004E0F4D" w:rsidP="004E0F4D">
            <w:pPr>
              <w:autoSpaceDE w:val="0"/>
              <w:autoSpaceDN w:val="0"/>
              <w:jc w:val="both"/>
              <w:rPr>
                <w:b/>
              </w:rPr>
            </w:pPr>
            <w:r w:rsidRPr="003E0020">
              <w:rPr>
                <w:b/>
              </w:rPr>
              <w:t xml:space="preserve">Непарные глухие. </w:t>
            </w:r>
          </w:p>
        </w:tc>
        <w:tc>
          <w:tcPr>
            <w:tcW w:w="742" w:type="dxa"/>
          </w:tcPr>
          <w:p w:rsidR="004E0F4D" w:rsidRPr="003E0020" w:rsidRDefault="004E0F4D" w:rsidP="004E0F4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7" w:type="dxa"/>
          </w:tcPr>
          <w:p w:rsidR="004E0F4D" w:rsidRDefault="004E0F4D" w:rsidP="004E0F4D"/>
        </w:tc>
        <w:tc>
          <w:tcPr>
            <w:tcW w:w="2977" w:type="dxa"/>
          </w:tcPr>
          <w:p w:rsidR="004E0F4D" w:rsidRDefault="004E0F4D" w:rsidP="004E0F4D"/>
        </w:tc>
        <w:tc>
          <w:tcPr>
            <w:tcW w:w="2977" w:type="dxa"/>
          </w:tcPr>
          <w:p w:rsidR="004E0F4D" w:rsidRDefault="004E0F4D" w:rsidP="004E0F4D"/>
        </w:tc>
        <w:tc>
          <w:tcPr>
            <w:tcW w:w="1134" w:type="dxa"/>
          </w:tcPr>
          <w:p w:rsidR="004E0F4D" w:rsidRDefault="004E0F4D" w:rsidP="004E0F4D"/>
        </w:tc>
        <w:tc>
          <w:tcPr>
            <w:tcW w:w="1843" w:type="dxa"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CB252F">
        <w:trPr>
          <w:trHeight w:val="1544"/>
        </w:trPr>
        <w:tc>
          <w:tcPr>
            <w:tcW w:w="648" w:type="dxa"/>
          </w:tcPr>
          <w:p w:rsidR="004E0F4D" w:rsidRDefault="004E0F4D" w:rsidP="004E0F4D">
            <w:r>
              <w:t>78</w:t>
            </w:r>
          </w:p>
          <w:p w:rsidR="004E0F4D" w:rsidRDefault="004E0F4D" w:rsidP="004E0F4D">
            <w:r>
              <w:t>79</w:t>
            </w:r>
          </w:p>
          <w:p w:rsidR="004E0F4D" w:rsidRDefault="004E0F4D" w:rsidP="004E0F4D"/>
        </w:tc>
        <w:tc>
          <w:tcPr>
            <w:tcW w:w="2437" w:type="dxa"/>
          </w:tcPr>
          <w:p w:rsidR="004E0F4D" w:rsidRDefault="004E0F4D" w:rsidP="004E0F4D">
            <w:pPr>
              <w:autoSpaceDE w:val="0"/>
              <w:autoSpaceDN w:val="0"/>
              <w:jc w:val="both"/>
            </w:pPr>
            <w:r>
              <w:t>Звуки [х] [х</w:t>
            </w:r>
            <w:r w:rsidRPr="00872143">
              <w:rPr>
                <w:vertAlign w:val="superscript"/>
              </w:rPr>
              <w:t>,</w:t>
            </w:r>
            <w:r>
              <w:t xml:space="preserve">], буквы  </w:t>
            </w:r>
            <w:r w:rsidRPr="00872143">
              <w:rPr>
                <w:b/>
                <w:bCs/>
              </w:rPr>
              <w:t>Х, х</w:t>
            </w:r>
            <w:r>
              <w:t xml:space="preserve"> </w:t>
            </w:r>
          </w:p>
        </w:tc>
        <w:tc>
          <w:tcPr>
            <w:tcW w:w="742" w:type="dxa"/>
          </w:tcPr>
          <w:p w:rsidR="004E0F4D" w:rsidRDefault="004E0F4D" w:rsidP="004E0F4D">
            <w:r>
              <w:t>2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 xml:space="preserve">Звуковой анализ слов на основе их звуковой модели, чтение моделей с акцентированным выделением звуков </w:t>
            </w:r>
          </w:p>
          <w:p w:rsidR="004E0F4D" w:rsidRDefault="004E0F4D" w:rsidP="004E0F4D">
            <w:r>
              <w:t xml:space="preserve">[х ], [ х' ].  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дифференцировать звуки по</w:t>
            </w:r>
          </w:p>
          <w:p w:rsidR="004E0F4D" w:rsidRDefault="004E0F4D" w:rsidP="004E0F4D">
            <w:r>
              <w:t>твёрдости-мягкости. Уметь анализировать букву, звук, слоги.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 Ответы на вопросы</w:t>
            </w:r>
          </w:p>
        </w:tc>
        <w:tc>
          <w:tcPr>
            <w:tcW w:w="1843" w:type="dxa"/>
            <w:vMerge w:val="restart"/>
          </w:tcPr>
          <w:p w:rsidR="004E0F4D" w:rsidRPr="00872143" w:rsidRDefault="004E0F4D" w:rsidP="004E0F4D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E0F4D" w:rsidRDefault="004E0F4D" w:rsidP="004E0F4D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4E0F4D" w:rsidRPr="00872143" w:rsidRDefault="004E0F4D" w:rsidP="004E0F4D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E0F4D" w:rsidRDefault="004E0F4D" w:rsidP="004E0F4D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E0F4D" w:rsidRDefault="004E0F4D" w:rsidP="004E0F4D">
            <w:pPr>
              <w:tabs>
                <w:tab w:val="left" w:pos="175"/>
              </w:tabs>
              <w:ind w:right="34"/>
            </w:pPr>
            <w:r>
              <w:t>Планирование</w:t>
            </w:r>
          </w:p>
          <w:p w:rsidR="004E0F4D" w:rsidRDefault="004E0F4D" w:rsidP="004E0F4D">
            <w:pPr>
              <w:tabs>
                <w:tab w:val="left" w:pos="175"/>
              </w:tabs>
              <w:ind w:right="34"/>
            </w:pPr>
            <w:r>
              <w:t>Контроль</w:t>
            </w:r>
          </w:p>
          <w:p w:rsidR="004E0F4D" w:rsidRDefault="004E0F4D" w:rsidP="004E0F4D">
            <w:pPr>
              <w:tabs>
                <w:tab w:val="left" w:pos="175"/>
              </w:tabs>
              <w:ind w:right="34"/>
            </w:pPr>
            <w:r>
              <w:t>Оценка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right="34"/>
              <w:rPr>
                <w:b/>
              </w:rPr>
            </w:pPr>
            <w:r>
              <w:lastRenderedPageBreak/>
              <w:t>Волеваясаморегуляция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Личностные</w:t>
            </w:r>
          </w:p>
          <w:p w:rsidR="004E0F4D" w:rsidRDefault="004E0F4D" w:rsidP="004E0F4D">
            <w:pPr>
              <w:tabs>
                <w:tab w:val="left" w:pos="175"/>
              </w:tabs>
              <w:ind w:right="34"/>
            </w:pPr>
            <w:r>
              <w:t>Самоопределение</w:t>
            </w:r>
          </w:p>
          <w:p w:rsidR="004E0F4D" w:rsidRDefault="004E0F4D" w:rsidP="004E0F4D">
            <w:r w:rsidRPr="00213CCC">
              <w:t>Нравственно-этическая ориентация</w:t>
            </w:r>
          </w:p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7B1A66">
        <w:trPr>
          <w:trHeight w:val="2333"/>
        </w:trPr>
        <w:tc>
          <w:tcPr>
            <w:tcW w:w="648" w:type="dxa"/>
          </w:tcPr>
          <w:p w:rsidR="004E0F4D" w:rsidRDefault="004E0F4D" w:rsidP="004E0F4D">
            <w:r>
              <w:t>80</w:t>
            </w:r>
          </w:p>
        </w:tc>
        <w:tc>
          <w:tcPr>
            <w:tcW w:w="2437" w:type="dxa"/>
          </w:tcPr>
          <w:p w:rsidR="004E0F4D" w:rsidRDefault="004E0F4D" w:rsidP="004E0F4D">
            <w:pPr>
              <w:autoSpaceDE w:val="0"/>
              <w:autoSpaceDN w:val="0"/>
              <w:jc w:val="both"/>
            </w:pPr>
            <w:r>
              <w:t>Звук [ч</w:t>
            </w:r>
            <w:r w:rsidRPr="00872143">
              <w:rPr>
                <w:vertAlign w:val="superscript"/>
              </w:rPr>
              <w:t>,</w:t>
            </w:r>
            <w:r>
              <w:t>]</w:t>
            </w:r>
            <w:r w:rsidRPr="00872143">
              <w:rPr>
                <w:b/>
                <w:bCs/>
              </w:rPr>
              <w:t xml:space="preserve">, </w:t>
            </w:r>
            <w:r w:rsidRPr="00872143">
              <w:rPr>
                <w:bCs/>
              </w:rPr>
              <w:t>буквы</w:t>
            </w:r>
            <w:r w:rsidRPr="00872143">
              <w:rPr>
                <w:b/>
                <w:bCs/>
              </w:rPr>
              <w:t xml:space="preserve"> Ч, ч.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 xml:space="preserve">Звуковой анализ слов на основе их звуковой модели, чтение моделей с акцентированным выделением звука </w:t>
            </w:r>
          </w:p>
          <w:p w:rsidR="004E0F4D" w:rsidRDefault="004E0F4D" w:rsidP="004E0F4D">
            <w:r>
              <w:t>[ ч' ] .</w:t>
            </w:r>
          </w:p>
          <w:p w:rsidR="004E0F4D" w:rsidRDefault="004E0F4D" w:rsidP="004E0F4D">
            <w:r>
              <w:t xml:space="preserve">Конструирование. 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выделять звук в слове, находить его место в слове, составлять слова с заданным звуком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 Ответы на вопросыКонструирование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t>81</w:t>
            </w:r>
          </w:p>
          <w:p w:rsidR="004E0F4D" w:rsidRDefault="004E0F4D" w:rsidP="004E0F4D"/>
        </w:tc>
        <w:tc>
          <w:tcPr>
            <w:tcW w:w="2437" w:type="dxa"/>
          </w:tcPr>
          <w:p w:rsidR="004E0F4D" w:rsidRDefault="004E0F4D" w:rsidP="004E0F4D">
            <w:r>
              <w:t>Звук [ч</w:t>
            </w:r>
            <w:r w:rsidRPr="00872143">
              <w:rPr>
                <w:vertAlign w:val="superscript"/>
              </w:rPr>
              <w:t>,</w:t>
            </w:r>
            <w:r>
              <w:t>]</w:t>
            </w:r>
            <w:r w:rsidRPr="00872143">
              <w:rPr>
                <w:b/>
                <w:bCs/>
              </w:rPr>
              <w:t xml:space="preserve">, </w:t>
            </w:r>
            <w:r w:rsidRPr="00872143">
              <w:rPr>
                <w:bCs/>
              </w:rPr>
              <w:t>буквы</w:t>
            </w:r>
            <w:r w:rsidRPr="00872143">
              <w:rPr>
                <w:b/>
                <w:bCs/>
              </w:rPr>
              <w:t xml:space="preserve"> Ч, ч.</w:t>
            </w:r>
            <w:r>
              <w:t xml:space="preserve"> Слова с сочетаниями «чк,чн.».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Упражнения в чтении слов с сочетаниями «чк – чн» и текстов. Пересказ «Глупой истории» М.Зощенко.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читать плавно.</w:t>
            </w:r>
          </w:p>
          <w:p w:rsidR="004E0F4D" w:rsidRDefault="004E0F4D" w:rsidP="004E0F4D">
            <w:r>
              <w:t>Уметь читать слова с сочетаниями «чк-чн».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 Чтение наизусть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c>
          <w:tcPr>
            <w:tcW w:w="648" w:type="dxa"/>
          </w:tcPr>
          <w:p w:rsidR="004E0F4D" w:rsidRDefault="004E0F4D" w:rsidP="004E0F4D">
            <w:r>
              <w:t>82</w:t>
            </w:r>
          </w:p>
          <w:p w:rsidR="004E0F4D" w:rsidRDefault="004E0F4D" w:rsidP="004E0F4D"/>
        </w:tc>
        <w:tc>
          <w:tcPr>
            <w:tcW w:w="2437" w:type="dxa"/>
          </w:tcPr>
          <w:p w:rsidR="004E0F4D" w:rsidRDefault="004E0F4D" w:rsidP="004E0F4D">
            <w:r>
              <w:t>Звук [ш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</w:rPr>
              <w:t>Щ, щ</w:t>
            </w:r>
            <w:r>
              <w:t xml:space="preserve">  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 xml:space="preserve">Звуковой анализ слов на основе их звуковой модели, чтение моделей с акцентированным выделением звука  </w:t>
            </w:r>
          </w:p>
          <w:p w:rsidR="004E0F4D" w:rsidRDefault="004E0F4D" w:rsidP="004E0F4D">
            <w:r>
              <w:t>[ щ' ]</w:t>
            </w:r>
          </w:p>
          <w:p w:rsidR="004E0F4D" w:rsidRDefault="004E0F4D" w:rsidP="004E0F4D">
            <w:r>
              <w:t xml:space="preserve"> 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выделять звук в слове, находить его место в слове, составлять слова с заданным звуком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</w:t>
            </w:r>
          </w:p>
          <w:p w:rsidR="004E0F4D" w:rsidRDefault="004E0F4D" w:rsidP="004E0F4D">
            <w:r>
              <w:t xml:space="preserve">Выразительное чтение 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CB252F">
        <w:trPr>
          <w:trHeight w:val="1303"/>
        </w:trPr>
        <w:tc>
          <w:tcPr>
            <w:tcW w:w="648" w:type="dxa"/>
          </w:tcPr>
          <w:p w:rsidR="004E0F4D" w:rsidRDefault="004E0F4D" w:rsidP="004E0F4D">
            <w:r>
              <w:lastRenderedPageBreak/>
              <w:t>83</w:t>
            </w:r>
          </w:p>
        </w:tc>
        <w:tc>
          <w:tcPr>
            <w:tcW w:w="2437" w:type="dxa"/>
          </w:tcPr>
          <w:p w:rsidR="004E0F4D" w:rsidRDefault="004E0F4D" w:rsidP="004E0F4D">
            <w:r>
              <w:t>Звук [ш</w:t>
            </w:r>
            <w:r w:rsidRPr="00872143">
              <w:rPr>
                <w:vertAlign w:val="superscript"/>
              </w:rPr>
              <w:t>,</w:t>
            </w:r>
            <w:r>
              <w:t xml:space="preserve">], буквы </w:t>
            </w:r>
            <w:r w:rsidRPr="00872143">
              <w:rPr>
                <w:b/>
              </w:rPr>
              <w:t>Щ, щ</w:t>
            </w:r>
            <w:r>
              <w:t xml:space="preserve">  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Знакомство с правилом написания «ща - щу». Упражнение в чтении слов и предложений</w:t>
            </w:r>
          </w:p>
        </w:tc>
        <w:tc>
          <w:tcPr>
            <w:tcW w:w="2977" w:type="dxa"/>
          </w:tcPr>
          <w:p w:rsidR="004E0F4D" w:rsidRDefault="004E0F4D" w:rsidP="004E0F4D">
            <w:r>
              <w:t>Знать правило написания и произношения «ща –щу»</w:t>
            </w:r>
          </w:p>
          <w:p w:rsidR="004E0F4D" w:rsidRDefault="004E0F4D" w:rsidP="004E0F4D">
            <w:r>
              <w:t>Уметь читать слоги, слова с буквой «щ».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</w:t>
            </w:r>
          </w:p>
          <w:p w:rsidR="004E0F4D" w:rsidRDefault="004E0F4D" w:rsidP="004E0F4D">
            <w:r>
              <w:t>Выразительное чтение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CB252F">
        <w:trPr>
          <w:trHeight w:val="1303"/>
        </w:trPr>
        <w:tc>
          <w:tcPr>
            <w:tcW w:w="648" w:type="dxa"/>
          </w:tcPr>
          <w:p w:rsidR="004E0F4D" w:rsidRDefault="004E0F4D" w:rsidP="004E0F4D">
            <w:r>
              <w:lastRenderedPageBreak/>
              <w:t>84-85</w:t>
            </w:r>
          </w:p>
          <w:p w:rsidR="004E0F4D" w:rsidRDefault="004E0F4D" w:rsidP="004E0F4D"/>
        </w:tc>
        <w:tc>
          <w:tcPr>
            <w:tcW w:w="2437" w:type="dxa"/>
          </w:tcPr>
          <w:p w:rsidR="004E0F4D" w:rsidRDefault="004E0F4D" w:rsidP="004E0F4D">
            <w:r>
              <w:t>Звук [ц], буквы</w:t>
            </w:r>
            <w:r w:rsidRPr="00872143">
              <w:rPr>
                <w:b/>
                <w:bCs/>
              </w:rPr>
              <w:t xml:space="preserve"> Ц, ц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>
              <w:t>Урок изуче</w:t>
            </w:r>
            <w:r w:rsidRPr="004A5359">
              <w:t>ния нового</w:t>
            </w:r>
          </w:p>
        </w:tc>
        <w:tc>
          <w:tcPr>
            <w:tcW w:w="2977" w:type="dxa"/>
          </w:tcPr>
          <w:p w:rsidR="004E0F4D" w:rsidRDefault="004E0F4D" w:rsidP="004E0F4D">
            <w:r>
              <w:t>Звуковой анализ слов на основе их звуковой модели, чтение моделей с акцентированным выделением звука</w:t>
            </w:r>
          </w:p>
          <w:p w:rsidR="004E0F4D" w:rsidRDefault="004E0F4D" w:rsidP="004E0F4D">
            <w:r>
              <w:t xml:space="preserve"> [ц ].</w:t>
            </w:r>
          </w:p>
        </w:tc>
        <w:tc>
          <w:tcPr>
            <w:tcW w:w="2977" w:type="dxa"/>
          </w:tcPr>
          <w:p w:rsidR="004E0F4D" w:rsidRDefault="004E0F4D" w:rsidP="004E0F4D">
            <w:r>
              <w:t>Уметь выделять звук в слове, находить его место в слове, составлять слова с заданным звуком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Текущий.</w:t>
            </w:r>
          </w:p>
          <w:p w:rsidR="004E0F4D" w:rsidRDefault="004E0F4D" w:rsidP="004E0F4D">
            <w:r>
              <w:t>Выразительное чтение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rPr>
          <w:trHeight w:val="256"/>
        </w:trPr>
        <w:tc>
          <w:tcPr>
            <w:tcW w:w="648" w:type="dxa"/>
          </w:tcPr>
          <w:p w:rsidR="004E0F4D" w:rsidRDefault="004E0F4D" w:rsidP="004E0F4D"/>
        </w:tc>
        <w:tc>
          <w:tcPr>
            <w:tcW w:w="2437" w:type="dxa"/>
          </w:tcPr>
          <w:p w:rsidR="004E0F4D" w:rsidRDefault="004E0F4D" w:rsidP="004E0F4D">
            <w:r w:rsidRPr="003E0020">
              <w:rPr>
                <w:b/>
              </w:rPr>
              <w:t xml:space="preserve">Заключительный период. </w:t>
            </w:r>
          </w:p>
        </w:tc>
        <w:tc>
          <w:tcPr>
            <w:tcW w:w="742" w:type="dxa"/>
          </w:tcPr>
          <w:p w:rsidR="004E0F4D" w:rsidRDefault="004E0F4D" w:rsidP="004E0F4D">
            <w:r>
              <w:t>7</w:t>
            </w:r>
          </w:p>
        </w:tc>
        <w:tc>
          <w:tcPr>
            <w:tcW w:w="817" w:type="dxa"/>
          </w:tcPr>
          <w:p w:rsidR="004E0F4D" w:rsidRPr="004A5359" w:rsidRDefault="004E0F4D" w:rsidP="004E0F4D"/>
        </w:tc>
        <w:tc>
          <w:tcPr>
            <w:tcW w:w="2977" w:type="dxa"/>
          </w:tcPr>
          <w:p w:rsidR="004E0F4D" w:rsidRDefault="004E0F4D" w:rsidP="004E0F4D"/>
        </w:tc>
        <w:tc>
          <w:tcPr>
            <w:tcW w:w="2977" w:type="dxa"/>
          </w:tcPr>
          <w:p w:rsidR="004E0F4D" w:rsidRDefault="004E0F4D" w:rsidP="004E0F4D"/>
        </w:tc>
        <w:tc>
          <w:tcPr>
            <w:tcW w:w="1134" w:type="dxa"/>
          </w:tcPr>
          <w:p w:rsidR="004E0F4D" w:rsidRDefault="004E0F4D" w:rsidP="004E0F4D"/>
        </w:tc>
        <w:tc>
          <w:tcPr>
            <w:tcW w:w="1843" w:type="dxa"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CB252F">
        <w:trPr>
          <w:trHeight w:val="899"/>
        </w:trPr>
        <w:tc>
          <w:tcPr>
            <w:tcW w:w="648" w:type="dxa"/>
          </w:tcPr>
          <w:p w:rsidR="004E0F4D" w:rsidRDefault="004E0F4D" w:rsidP="004E0F4D">
            <w:r>
              <w:t>86</w:t>
            </w:r>
          </w:p>
        </w:tc>
        <w:tc>
          <w:tcPr>
            <w:tcW w:w="2437" w:type="dxa"/>
          </w:tcPr>
          <w:p w:rsidR="004E0F4D" w:rsidRDefault="004E0F4D" w:rsidP="004E0F4D">
            <w:r>
              <w:t xml:space="preserve">Стихи К.Чуковского, Я.Козловского и В.Берестова. 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  <w:vMerge w:val="restart"/>
          </w:tcPr>
          <w:p w:rsidR="004E0F4D" w:rsidRPr="004A5359" w:rsidRDefault="004E0F4D" w:rsidP="004E0F4D">
            <w:r w:rsidRPr="004A5359">
              <w:t>Комбинированный</w:t>
            </w:r>
          </w:p>
        </w:tc>
        <w:tc>
          <w:tcPr>
            <w:tcW w:w="2977" w:type="dxa"/>
          </w:tcPr>
          <w:p w:rsidR="004E0F4D" w:rsidRDefault="004E0F4D" w:rsidP="004E0F4D">
            <w:r>
              <w:t>Чтение стихов, наблюдение над рифмой.</w:t>
            </w:r>
          </w:p>
        </w:tc>
        <w:tc>
          <w:tcPr>
            <w:tcW w:w="2977" w:type="dxa"/>
            <w:vMerge w:val="restart"/>
          </w:tcPr>
          <w:p w:rsidR="004E0F4D" w:rsidRDefault="004E0F4D" w:rsidP="004E0F4D">
            <w:r>
              <w:t>Знать об особенностях стихотворных текстов, как наличие рифмы.</w:t>
            </w:r>
          </w:p>
          <w:p w:rsidR="004E0F4D" w:rsidRDefault="004E0F4D" w:rsidP="004E0F4D">
            <w:r>
              <w:t>Уметь отвечать на вопросы по содержанию прочитанного текста полными ответами</w:t>
            </w:r>
          </w:p>
          <w:p w:rsidR="004E0F4D" w:rsidRDefault="004E0F4D" w:rsidP="004E0F4D">
            <w:r>
              <w:t>Знать об особенностях стихотворных текстов, как наличие рифмы.</w:t>
            </w:r>
          </w:p>
          <w:p w:rsidR="004E0F4D" w:rsidRDefault="004E0F4D" w:rsidP="004E0F4D">
            <w:r>
              <w:t>Уметь соблюдать паузы в предложениях и между ними. Воспроизводить заданную интонацию.</w:t>
            </w:r>
          </w:p>
          <w:p w:rsidR="004E0F4D" w:rsidRDefault="004E0F4D" w:rsidP="004E0F4D">
            <w:r>
              <w:t>Знать об особенностях стихотворных текстов, как наличие рифмы, повторов.</w:t>
            </w:r>
          </w:p>
          <w:p w:rsidR="004E0F4D" w:rsidRDefault="004E0F4D" w:rsidP="004E0F4D">
            <w:r>
              <w:t>Уметь осознанно выбирать интонацию в соответствии с особенностями текста.</w:t>
            </w:r>
          </w:p>
          <w:p w:rsidR="004E0F4D" w:rsidRDefault="004E0F4D" w:rsidP="004E0F4D">
            <w:r>
              <w:t xml:space="preserve">Уметь осознанно выбирать интонацию </w:t>
            </w:r>
          </w:p>
        </w:tc>
        <w:tc>
          <w:tcPr>
            <w:tcW w:w="1134" w:type="dxa"/>
          </w:tcPr>
          <w:p w:rsidR="004E0F4D" w:rsidRDefault="004E0F4D" w:rsidP="004E0F4D">
            <w:r>
              <w:t>текущий</w:t>
            </w:r>
          </w:p>
          <w:p w:rsidR="004E0F4D" w:rsidRDefault="004E0F4D" w:rsidP="004E0F4D">
            <w:r>
              <w:t>Чтение наизусть</w:t>
            </w:r>
          </w:p>
          <w:p w:rsidR="004E0F4D" w:rsidRDefault="004E0F4D" w:rsidP="004E0F4D"/>
        </w:tc>
        <w:tc>
          <w:tcPr>
            <w:tcW w:w="1843" w:type="dxa"/>
            <w:vMerge w:val="restart"/>
          </w:tcPr>
          <w:p w:rsidR="004E0F4D" w:rsidRPr="00872143" w:rsidRDefault="004E0F4D" w:rsidP="004E0F4D">
            <w:pPr>
              <w:rPr>
                <w:b/>
              </w:rPr>
            </w:pPr>
            <w:r w:rsidRPr="00872143">
              <w:rPr>
                <w:b/>
              </w:rPr>
              <w:t>Познавательные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Общеучебные</w:t>
            </w:r>
          </w:p>
          <w:p w:rsidR="004E0F4D" w:rsidRDefault="004E0F4D" w:rsidP="004E0F4D">
            <w:pPr>
              <w:tabs>
                <w:tab w:val="left" w:pos="175"/>
              </w:tabs>
              <w:ind w:left="1080" w:right="34" w:hanging="1080"/>
            </w:pPr>
            <w:r>
              <w:t>Смысловое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1080" w:right="34" w:hanging="1080"/>
            </w:pPr>
            <w:r>
              <w:t>чтение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360" w:right="34" w:hanging="360"/>
              <w:rPr>
                <w:i/>
                <w:u w:val="single"/>
              </w:rPr>
            </w:pPr>
            <w:r w:rsidRPr="00872143">
              <w:rPr>
                <w:i/>
                <w:u w:val="single"/>
              </w:rPr>
              <w:t>Логические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>Анализ объектов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>Сравнение объектов</w:t>
            </w:r>
          </w:p>
          <w:p w:rsidR="004E0F4D" w:rsidRPr="00055CBB" w:rsidRDefault="004E0F4D" w:rsidP="004E0F4D">
            <w:pPr>
              <w:tabs>
                <w:tab w:val="left" w:pos="175"/>
              </w:tabs>
              <w:ind w:left="23" w:right="34"/>
            </w:pPr>
            <w:r w:rsidRPr="00055CBB">
              <w:t xml:space="preserve">Классификация </w:t>
            </w:r>
            <w:r>
              <w:t>Построение логической цепи рассуждений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left="23" w:right="34"/>
              <w:rPr>
                <w:b/>
              </w:rPr>
            </w:pPr>
          </w:p>
          <w:p w:rsidR="004E0F4D" w:rsidRPr="00872143" w:rsidRDefault="004E0F4D" w:rsidP="004E0F4D">
            <w:pPr>
              <w:tabs>
                <w:tab w:val="left" w:pos="175"/>
              </w:tabs>
              <w:ind w:left="23" w:right="34"/>
              <w:rPr>
                <w:b/>
              </w:rPr>
            </w:pPr>
            <w:r w:rsidRPr="00872143">
              <w:rPr>
                <w:b/>
              </w:rPr>
              <w:t>Коммуникативные</w:t>
            </w:r>
          </w:p>
          <w:p w:rsidR="004E0F4D" w:rsidRDefault="004E0F4D" w:rsidP="004E0F4D">
            <w:pPr>
              <w:tabs>
                <w:tab w:val="left" w:pos="175"/>
              </w:tabs>
              <w:ind w:left="23" w:right="34"/>
            </w:pPr>
            <w:r>
              <w:t>Планирование учебного сотрудничества</w:t>
            </w:r>
          </w:p>
          <w:p w:rsidR="004E0F4D" w:rsidRPr="00872143" w:rsidRDefault="004E0F4D" w:rsidP="004E0F4D">
            <w:pPr>
              <w:tabs>
                <w:tab w:val="left" w:pos="175"/>
              </w:tabs>
              <w:ind w:right="34"/>
              <w:rPr>
                <w:b/>
              </w:rPr>
            </w:pPr>
            <w:r w:rsidRPr="00872143">
              <w:rPr>
                <w:b/>
              </w:rPr>
              <w:t>Регулятивные</w:t>
            </w:r>
          </w:p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CB252F">
        <w:trPr>
          <w:trHeight w:val="1227"/>
        </w:trPr>
        <w:tc>
          <w:tcPr>
            <w:tcW w:w="648" w:type="dxa"/>
          </w:tcPr>
          <w:p w:rsidR="004E0F4D" w:rsidRDefault="004E0F4D" w:rsidP="004E0F4D">
            <w:r>
              <w:t>87</w:t>
            </w:r>
          </w:p>
        </w:tc>
        <w:tc>
          <w:tcPr>
            <w:tcW w:w="2437" w:type="dxa"/>
          </w:tcPr>
          <w:p w:rsidR="004E0F4D" w:rsidRDefault="004E0F4D" w:rsidP="004E0F4D">
            <w:pPr>
              <w:jc w:val="both"/>
            </w:pPr>
            <w:r>
              <w:t>Белая акация.</w:t>
            </w:r>
          </w:p>
          <w:p w:rsidR="004E0F4D" w:rsidRDefault="004E0F4D" w:rsidP="004E0F4D">
            <w:r>
              <w:t xml:space="preserve"> М. Бородицкая. Синичья скороговорка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  <w:vMerge/>
          </w:tcPr>
          <w:p w:rsidR="004E0F4D" w:rsidRPr="004A5359" w:rsidRDefault="004E0F4D" w:rsidP="004E0F4D"/>
        </w:tc>
        <w:tc>
          <w:tcPr>
            <w:tcW w:w="2977" w:type="dxa"/>
          </w:tcPr>
          <w:p w:rsidR="004E0F4D" w:rsidRDefault="004E0F4D" w:rsidP="004E0F4D">
            <w:r>
              <w:t>Чтение и анализ текста, пересказ. Загадки о деревьях.</w:t>
            </w:r>
          </w:p>
        </w:tc>
        <w:tc>
          <w:tcPr>
            <w:tcW w:w="2977" w:type="dxa"/>
            <w:vMerge/>
          </w:tcPr>
          <w:p w:rsidR="004E0F4D" w:rsidRDefault="004E0F4D" w:rsidP="004E0F4D"/>
        </w:tc>
        <w:tc>
          <w:tcPr>
            <w:tcW w:w="1134" w:type="dxa"/>
          </w:tcPr>
          <w:p w:rsidR="004E0F4D" w:rsidRDefault="004E0F4D" w:rsidP="004E0F4D">
            <w:r>
              <w:t>текущий</w:t>
            </w:r>
          </w:p>
          <w:p w:rsidR="004E0F4D" w:rsidRDefault="004E0F4D" w:rsidP="004E0F4D">
            <w:r>
              <w:t xml:space="preserve">Пересказ. 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rPr>
          <w:trHeight w:val="256"/>
        </w:trPr>
        <w:tc>
          <w:tcPr>
            <w:tcW w:w="648" w:type="dxa"/>
          </w:tcPr>
          <w:p w:rsidR="004E0F4D" w:rsidRDefault="004E0F4D" w:rsidP="004E0F4D">
            <w:r>
              <w:t>88</w:t>
            </w:r>
          </w:p>
          <w:p w:rsidR="004E0F4D" w:rsidRDefault="004E0F4D" w:rsidP="004E0F4D"/>
        </w:tc>
        <w:tc>
          <w:tcPr>
            <w:tcW w:w="2437" w:type="dxa"/>
          </w:tcPr>
          <w:p w:rsidR="004E0F4D" w:rsidRDefault="004E0F4D" w:rsidP="004E0F4D">
            <w:r>
              <w:t>А. Блок. Ветхая избушка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 w:rsidRPr="004A5359">
              <w:t>Комбинир</w:t>
            </w:r>
          </w:p>
        </w:tc>
        <w:tc>
          <w:tcPr>
            <w:tcW w:w="2977" w:type="dxa"/>
          </w:tcPr>
          <w:p w:rsidR="004E0F4D" w:rsidRDefault="004E0F4D" w:rsidP="004E0F4D">
            <w:r>
              <w:t xml:space="preserve">Чтение стихов, их обсуждение. </w:t>
            </w:r>
          </w:p>
        </w:tc>
        <w:tc>
          <w:tcPr>
            <w:tcW w:w="2977" w:type="dxa"/>
            <w:vMerge/>
          </w:tcPr>
          <w:p w:rsidR="004E0F4D" w:rsidRDefault="004E0F4D" w:rsidP="004E0F4D"/>
        </w:tc>
        <w:tc>
          <w:tcPr>
            <w:tcW w:w="1134" w:type="dxa"/>
          </w:tcPr>
          <w:p w:rsidR="004E0F4D" w:rsidRDefault="004E0F4D" w:rsidP="004E0F4D">
            <w:r>
              <w:t>текущийнаизусть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rPr>
          <w:trHeight w:val="256"/>
        </w:trPr>
        <w:tc>
          <w:tcPr>
            <w:tcW w:w="648" w:type="dxa"/>
          </w:tcPr>
          <w:p w:rsidR="004E0F4D" w:rsidRDefault="004E0F4D" w:rsidP="004E0F4D">
            <w:r>
              <w:t>89</w:t>
            </w:r>
          </w:p>
        </w:tc>
        <w:tc>
          <w:tcPr>
            <w:tcW w:w="2437" w:type="dxa"/>
          </w:tcPr>
          <w:p w:rsidR="004E0F4D" w:rsidRDefault="004E0F4D" w:rsidP="004E0F4D">
            <w:r>
              <w:t>А. Усачёв «Бегает цыплёнок»</w:t>
            </w:r>
          </w:p>
          <w:p w:rsidR="004E0F4D" w:rsidRDefault="004E0F4D" w:rsidP="004E0F4D">
            <w:r>
              <w:t>Ю.Мориц.   Попрыгать-поиграть.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 w:rsidRPr="004A5359">
              <w:t>Комбинированный</w:t>
            </w:r>
          </w:p>
        </w:tc>
        <w:tc>
          <w:tcPr>
            <w:tcW w:w="2977" w:type="dxa"/>
          </w:tcPr>
          <w:p w:rsidR="004E0F4D" w:rsidRDefault="004E0F4D" w:rsidP="004E0F4D">
            <w:r>
              <w:t>Чтение стихотворения, беседа о животных. Игра «Почему нас так назвали?»</w:t>
            </w:r>
          </w:p>
        </w:tc>
        <w:tc>
          <w:tcPr>
            <w:tcW w:w="2977" w:type="dxa"/>
            <w:vMerge/>
          </w:tcPr>
          <w:p w:rsidR="004E0F4D" w:rsidRDefault="004E0F4D" w:rsidP="004E0F4D"/>
        </w:tc>
        <w:tc>
          <w:tcPr>
            <w:tcW w:w="1134" w:type="dxa"/>
          </w:tcPr>
          <w:p w:rsidR="004E0F4D" w:rsidRDefault="004E0F4D" w:rsidP="004E0F4D">
            <w:r>
              <w:t>текущий</w:t>
            </w:r>
          </w:p>
          <w:p w:rsidR="004E0F4D" w:rsidRDefault="004E0F4D" w:rsidP="004E0F4D">
            <w:r>
              <w:t>Чтение наизусть</w:t>
            </w:r>
          </w:p>
          <w:p w:rsidR="004E0F4D" w:rsidRDefault="004E0F4D" w:rsidP="004E0F4D"/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rPr>
          <w:trHeight w:val="256"/>
        </w:trPr>
        <w:tc>
          <w:tcPr>
            <w:tcW w:w="648" w:type="dxa"/>
          </w:tcPr>
          <w:p w:rsidR="004E0F4D" w:rsidRDefault="004E0F4D" w:rsidP="004E0F4D">
            <w:r>
              <w:t>90</w:t>
            </w:r>
          </w:p>
        </w:tc>
        <w:tc>
          <w:tcPr>
            <w:tcW w:w="2437" w:type="dxa"/>
          </w:tcPr>
          <w:p w:rsidR="004E0F4D" w:rsidRDefault="004E0F4D" w:rsidP="004E0F4D">
            <w:r>
              <w:t>Г.Новицкая. Как свинки пошли купить ботинки.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 w:rsidRPr="004A5359">
              <w:t>Комбинированный</w:t>
            </w:r>
          </w:p>
        </w:tc>
        <w:tc>
          <w:tcPr>
            <w:tcW w:w="2977" w:type="dxa"/>
            <w:vMerge w:val="restart"/>
          </w:tcPr>
          <w:p w:rsidR="004E0F4D" w:rsidRDefault="004E0F4D" w:rsidP="004E0F4D">
            <w:r>
              <w:t>Чтение стихотворения, анализ, ответы на вопросы.</w:t>
            </w:r>
          </w:p>
          <w:p w:rsidR="004E0F4D" w:rsidRDefault="004E0F4D" w:rsidP="004E0F4D">
            <w:r>
              <w:t>Чтение стихотворения, анализ, ответы на вопросы.</w:t>
            </w:r>
          </w:p>
          <w:p w:rsidR="004E0F4D" w:rsidRDefault="004E0F4D" w:rsidP="004E0F4D">
            <w:r>
              <w:t>Обсуждение др. природных явлений.</w:t>
            </w:r>
          </w:p>
          <w:p w:rsidR="004E0F4D" w:rsidRDefault="004E0F4D" w:rsidP="004E0F4D">
            <w:r>
              <w:t xml:space="preserve">Чтение и заучивание стихов. </w:t>
            </w:r>
          </w:p>
        </w:tc>
        <w:tc>
          <w:tcPr>
            <w:tcW w:w="2977" w:type="dxa"/>
            <w:vMerge/>
          </w:tcPr>
          <w:p w:rsidR="004E0F4D" w:rsidRDefault="004E0F4D" w:rsidP="004E0F4D"/>
        </w:tc>
        <w:tc>
          <w:tcPr>
            <w:tcW w:w="1134" w:type="dxa"/>
          </w:tcPr>
          <w:p w:rsidR="004E0F4D" w:rsidRDefault="004E0F4D" w:rsidP="004E0F4D">
            <w:r>
              <w:t>текущий</w:t>
            </w:r>
          </w:p>
          <w:p w:rsidR="004E0F4D" w:rsidRDefault="004E0F4D" w:rsidP="004E0F4D">
            <w:r>
              <w:t>Чтение наизусть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rPr>
          <w:trHeight w:val="256"/>
        </w:trPr>
        <w:tc>
          <w:tcPr>
            <w:tcW w:w="648" w:type="dxa"/>
          </w:tcPr>
          <w:p w:rsidR="004E0F4D" w:rsidRDefault="004E0F4D" w:rsidP="004E0F4D">
            <w:r>
              <w:t>91</w:t>
            </w:r>
          </w:p>
        </w:tc>
        <w:tc>
          <w:tcPr>
            <w:tcW w:w="2437" w:type="dxa"/>
          </w:tcPr>
          <w:p w:rsidR="004E0F4D" w:rsidRDefault="004E0F4D" w:rsidP="004E0F4D">
            <w:r>
              <w:t xml:space="preserve">Г. Граубин. Шишкопад. </w:t>
            </w:r>
          </w:p>
          <w:p w:rsidR="004E0F4D" w:rsidRDefault="004E0F4D" w:rsidP="004E0F4D">
            <w:r>
              <w:t>Б. Заходер.   Песня игрушек.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>
            <w:r w:rsidRPr="004A5359">
              <w:t>Комбинированный</w:t>
            </w:r>
          </w:p>
        </w:tc>
        <w:tc>
          <w:tcPr>
            <w:tcW w:w="2977" w:type="dxa"/>
            <w:vMerge/>
          </w:tcPr>
          <w:p w:rsidR="004E0F4D" w:rsidRDefault="004E0F4D" w:rsidP="004E0F4D"/>
        </w:tc>
        <w:tc>
          <w:tcPr>
            <w:tcW w:w="2977" w:type="dxa"/>
            <w:vMerge/>
          </w:tcPr>
          <w:p w:rsidR="004E0F4D" w:rsidRDefault="004E0F4D" w:rsidP="004E0F4D"/>
        </w:tc>
        <w:tc>
          <w:tcPr>
            <w:tcW w:w="1134" w:type="dxa"/>
          </w:tcPr>
          <w:p w:rsidR="004E0F4D" w:rsidRDefault="004E0F4D" w:rsidP="004E0F4D">
            <w:r>
              <w:t>текущий</w:t>
            </w:r>
          </w:p>
          <w:p w:rsidR="004E0F4D" w:rsidRDefault="004E0F4D" w:rsidP="004E0F4D">
            <w:r>
              <w:t>Чтение наизусть</w:t>
            </w:r>
          </w:p>
          <w:p w:rsidR="004E0F4D" w:rsidRDefault="004E0F4D" w:rsidP="004E0F4D"/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  <w:tr w:rsidR="004E0F4D" w:rsidRPr="00872143" w:rsidTr="009E5EF9">
        <w:trPr>
          <w:trHeight w:val="256"/>
        </w:trPr>
        <w:tc>
          <w:tcPr>
            <w:tcW w:w="648" w:type="dxa"/>
          </w:tcPr>
          <w:p w:rsidR="004E0F4D" w:rsidRDefault="004E0F4D" w:rsidP="004E0F4D">
            <w:r>
              <w:t>92</w:t>
            </w:r>
          </w:p>
        </w:tc>
        <w:tc>
          <w:tcPr>
            <w:tcW w:w="2437" w:type="dxa"/>
          </w:tcPr>
          <w:p w:rsidR="004E0F4D" w:rsidRDefault="004E0F4D" w:rsidP="004E0F4D">
            <w:r>
              <w:t>С.Маршак. Читалочка. Алфавит.</w:t>
            </w:r>
          </w:p>
        </w:tc>
        <w:tc>
          <w:tcPr>
            <w:tcW w:w="742" w:type="dxa"/>
          </w:tcPr>
          <w:p w:rsidR="004E0F4D" w:rsidRDefault="004E0F4D" w:rsidP="004E0F4D">
            <w:r>
              <w:t>1</w:t>
            </w:r>
          </w:p>
        </w:tc>
        <w:tc>
          <w:tcPr>
            <w:tcW w:w="817" w:type="dxa"/>
          </w:tcPr>
          <w:p w:rsidR="004E0F4D" w:rsidRPr="004A5359" w:rsidRDefault="004E0F4D" w:rsidP="004E0F4D"/>
        </w:tc>
        <w:tc>
          <w:tcPr>
            <w:tcW w:w="2977" w:type="dxa"/>
            <w:vMerge/>
          </w:tcPr>
          <w:p w:rsidR="004E0F4D" w:rsidRDefault="004E0F4D" w:rsidP="004E0F4D"/>
        </w:tc>
        <w:tc>
          <w:tcPr>
            <w:tcW w:w="2977" w:type="dxa"/>
            <w:vMerge/>
          </w:tcPr>
          <w:p w:rsidR="004E0F4D" w:rsidRDefault="004E0F4D" w:rsidP="004E0F4D"/>
        </w:tc>
        <w:tc>
          <w:tcPr>
            <w:tcW w:w="1134" w:type="dxa"/>
          </w:tcPr>
          <w:p w:rsidR="004E0F4D" w:rsidRDefault="004E0F4D" w:rsidP="004E0F4D">
            <w:r>
              <w:t>Текущ</w:t>
            </w:r>
          </w:p>
        </w:tc>
        <w:tc>
          <w:tcPr>
            <w:tcW w:w="1843" w:type="dxa"/>
            <w:vMerge/>
          </w:tcPr>
          <w:p w:rsidR="004E0F4D" w:rsidRDefault="004E0F4D" w:rsidP="004E0F4D"/>
        </w:tc>
        <w:tc>
          <w:tcPr>
            <w:tcW w:w="1559" w:type="dxa"/>
          </w:tcPr>
          <w:p w:rsidR="004E0F4D" w:rsidRDefault="004E0F4D" w:rsidP="004E0F4D"/>
        </w:tc>
      </w:tr>
    </w:tbl>
    <w:p w:rsidR="001D2429" w:rsidRDefault="001D2429" w:rsidP="00564D89"/>
    <w:sectPr w:rsidR="001D2429" w:rsidSect="0022038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70" w:rsidRDefault="00A95D70" w:rsidP="001D2429">
      <w:r>
        <w:separator/>
      </w:r>
    </w:p>
  </w:endnote>
  <w:endnote w:type="continuationSeparator" w:id="1">
    <w:p w:rsidR="00A95D70" w:rsidRDefault="00A95D70" w:rsidP="001D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ewtonC-Bold"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eeSetC-Bold">
    <w:charset w:val="CC"/>
    <w:family w:val="auto"/>
    <w:pitch w:val="default"/>
    <w:sig w:usb0="00000000" w:usb1="00000000" w:usb2="00000000" w:usb3="00000000" w:csb0="00000000" w:csb1="00000000"/>
  </w:font>
  <w:font w:name="FreeSetC-BoldItalic">
    <w:charset w:val="CC"/>
    <w:family w:val="script"/>
    <w:pitch w:val="default"/>
    <w:sig w:usb0="00000000" w:usb1="00000000" w:usb2="00000000" w:usb3="00000000" w:csb0="00000000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NewtonC-Italic">
    <w:charset w:val="CC"/>
    <w:family w:val="script"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70" w:rsidRDefault="00A95D70" w:rsidP="001D2429">
      <w:r>
        <w:separator/>
      </w:r>
    </w:p>
  </w:footnote>
  <w:footnote w:type="continuationSeparator" w:id="1">
    <w:p w:rsidR="00A95D70" w:rsidRDefault="00A95D70" w:rsidP="001D2429">
      <w:r>
        <w:continuationSeparator/>
      </w:r>
    </w:p>
  </w:footnote>
  <w:footnote w:id="2">
    <w:p w:rsidR="00E515D9" w:rsidRDefault="00E515D9" w:rsidP="001D2429">
      <w:pPr>
        <w:pStyle w:val="ab"/>
        <w:ind w:left="0" w:firstLine="0"/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6F60F3"/>
    <w:multiLevelType w:val="multilevel"/>
    <w:tmpl w:val="BDFE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0A5F1458"/>
    <w:multiLevelType w:val="singleLevel"/>
    <w:tmpl w:val="287EC4F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7">
    <w:nsid w:val="19DD6467"/>
    <w:multiLevelType w:val="hybridMultilevel"/>
    <w:tmpl w:val="0472D148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>
    <w:nsid w:val="1D6D032F"/>
    <w:multiLevelType w:val="hybridMultilevel"/>
    <w:tmpl w:val="1784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72571"/>
    <w:multiLevelType w:val="multilevel"/>
    <w:tmpl w:val="84A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E4003"/>
    <w:multiLevelType w:val="hybridMultilevel"/>
    <w:tmpl w:val="8DFA1B54"/>
    <w:lvl w:ilvl="0" w:tplc="2F2AC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D56F5"/>
    <w:multiLevelType w:val="hybridMultilevel"/>
    <w:tmpl w:val="99D03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30783B"/>
    <w:multiLevelType w:val="singleLevel"/>
    <w:tmpl w:val="287EC4F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3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9F69AA"/>
    <w:multiLevelType w:val="hybridMultilevel"/>
    <w:tmpl w:val="2BA0059A"/>
    <w:lvl w:ilvl="0" w:tplc="7F7A1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53F"/>
    <w:multiLevelType w:val="hybridMultilevel"/>
    <w:tmpl w:val="582ABE02"/>
    <w:lvl w:ilvl="0" w:tplc="381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7280F"/>
    <w:multiLevelType w:val="hybridMultilevel"/>
    <w:tmpl w:val="AFF846DE"/>
    <w:lvl w:ilvl="0" w:tplc="2F4E1F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0368D"/>
    <w:multiLevelType w:val="singleLevel"/>
    <w:tmpl w:val="287EC4F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8">
    <w:nsid w:val="3FAF68FC"/>
    <w:multiLevelType w:val="multilevel"/>
    <w:tmpl w:val="2112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81655"/>
    <w:multiLevelType w:val="hybridMultilevel"/>
    <w:tmpl w:val="F146A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4A5915"/>
    <w:multiLevelType w:val="hybridMultilevel"/>
    <w:tmpl w:val="88500E7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1">
    <w:nsid w:val="47AB2AC2"/>
    <w:multiLevelType w:val="hybridMultilevel"/>
    <w:tmpl w:val="273EFAC4"/>
    <w:lvl w:ilvl="0" w:tplc="D70EC942">
      <w:start w:val="1"/>
      <w:numFmt w:val="bullet"/>
      <w:lvlText w:val="-"/>
      <w:lvlJc w:val="left"/>
      <w:pPr>
        <w:ind w:left="10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2">
    <w:nsid w:val="4BCB0267"/>
    <w:multiLevelType w:val="hybridMultilevel"/>
    <w:tmpl w:val="951CC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1B2FB6"/>
    <w:multiLevelType w:val="hybridMultilevel"/>
    <w:tmpl w:val="1C14A0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CB14E4E"/>
    <w:multiLevelType w:val="hybridMultilevel"/>
    <w:tmpl w:val="7B0031A6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6">
    <w:nsid w:val="5FF512D5"/>
    <w:multiLevelType w:val="hybridMultilevel"/>
    <w:tmpl w:val="4B42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1449"/>
    <w:multiLevelType w:val="hybridMultilevel"/>
    <w:tmpl w:val="C4BE4520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8">
    <w:nsid w:val="60B6677F"/>
    <w:multiLevelType w:val="hybridMultilevel"/>
    <w:tmpl w:val="6948885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70F4013E"/>
    <w:multiLevelType w:val="hybridMultilevel"/>
    <w:tmpl w:val="2112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550E6"/>
    <w:multiLevelType w:val="hybridMultilevel"/>
    <w:tmpl w:val="B75CC01C"/>
    <w:lvl w:ilvl="0" w:tplc="D70EC942">
      <w:start w:val="1"/>
      <w:numFmt w:val="bullet"/>
      <w:lvlText w:val="-"/>
      <w:lvlJc w:val="left"/>
      <w:pPr>
        <w:ind w:left="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>
    <w:nsid w:val="7F1B70D9"/>
    <w:multiLevelType w:val="multilevel"/>
    <w:tmpl w:val="4D54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D5744"/>
    <w:multiLevelType w:val="hybridMultilevel"/>
    <w:tmpl w:val="BC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1"/>
  </w:num>
  <w:num w:numId="4">
    <w:abstractNumId w:val="29"/>
  </w:num>
  <w:num w:numId="5">
    <w:abstractNumId w:val="4"/>
  </w:num>
  <w:num w:numId="6">
    <w:abstractNumId w:val="18"/>
  </w:num>
  <w:num w:numId="7">
    <w:abstractNumId w:val="16"/>
  </w:num>
  <w:num w:numId="8">
    <w:abstractNumId w:val="24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26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7">
    <w:abstractNumId w:val="21"/>
  </w:num>
  <w:num w:numId="18">
    <w:abstractNumId w:val="30"/>
  </w:num>
  <w:num w:numId="19">
    <w:abstractNumId w:val="15"/>
  </w:num>
  <w:num w:numId="20">
    <w:abstractNumId w:val="23"/>
  </w:num>
  <w:num w:numId="21">
    <w:abstractNumId w:val="27"/>
  </w:num>
  <w:num w:numId="22">
    <w:abstractNumId w:val="20"/>
  </w:num>
  <w:num w:numId="23">
    <w:abstractNumId w:val="19"/>
  </w:num>
  <w:num w:numId="24">
    <w:abstractNumId w:val="28"/>
  </w:num>
  <w:num w:numId="25">
    <w:abstractNumId w:val="22"/>
  </w:num>
  <w:num w:numId="26">
    <w:abstractNumId w:val="7"/>
  </w:num>
  <w:num w:numId="27">
    <w:abstractNumId w:val="25"/>
  </w:num>
  <w:num w:numId="28">
    <w:abstractNumId w:val="11"/>
  </w:num>
  <w:num w:numId="29">
    <w:abstractNumId w:val="10"/>
  </w:num>
  <w:num w:numId="30">
    <w:abstractNumId w:val="12"/>
  </w:num>
  <w:num w:numId="31">
    <w:abstractNumId w:val="17"/>
  </w:num>
  <w:num w:numId="32">
    <w:abstractNumId w:val="6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DCC"/>
    <w:rsid w:val="00002578"/>
    <w:rsid w:val="00006EE1"/>
    <w:rsid w:val="0001670F"/>
    <w:rsid w:val="00016986"/>
    <w:rsid w:val="00017078"/>
    <w:rsid w:val="00017E59"/>
    <w:rsid w:val="0004175D"/>
    <w:rsid w:val="0005183E"/>
    <w:rsid w:val="0007383D"/>
    <w:rsid w:val="000740ED"/>
    <w:rsid w:val="000B2C99"/>
    <w:rsid w:val="000B41BB"/>
    <w:rsid w:val="0011284B"/>
    <w:rsid w:val="001165F7"/>
    <w:rsid w:val="00146109"/>
    <w:rsid w:val="001664DA"/>
    <w:rsid w:val="001A10BD"/>
    <w:rsid w:val="001A1527"/>
    <w:rsid w:val="001B20AE"/>
    <w:rsid w:val="001B2BF7"/>
    <w:rsid w:val="001D2429"/>
    <w:rsid w:val="001D3005"/>
    <w:rsid w:val="001F1CFA"/>
    <w:rsid w:val="001F65B4"/>
    <w:rsid w:val="00213CCC"/>
    <w:rsid w:val="00220389"/>
    <w:rsid w:val="002364E6"/>
    <w:rsid w:val="0025680C"/>
    <w:rsid w:val="002805D4"/>
    <w:rsid w:val="002849C2"/>
    <w:rsid w:val="002A5E18"/>
    <w:rsid w:val="002A703F"/>
    <w:rsid w:val="002B7CAA"/>
    <w:rsid w:val="002D048B"/>
    <w:rsid w:val="002D2992"/>
    <w:rsid w:val="002F5459"/>
    <w:rsid w:val="00306B91"/>
    <w:rsid w:val="00336F8A"/>
    <w:rsid w:val="00352153"/>
    <w:rsid w:val="00360485"/>
    <w:rsid w:val="00360D20"/>
    <w:rsid w:val="00370569"/>
    <w:rsid w:val="003744C1"/>
    <w:rsid w:val="00381ABF"/>
    <w:rsid w:val="003D374D"/>
    <w:rsid w:val="003D4B8B"/>
    <w:rsid w:val="003D6298"/>
    <w:rsid w:val="003E1958"/>
    <w:rsid w:val="003E4D91"/>
    <w:rsid w:val="004016C7"/>
    <w:rsid w:val="00405B0C"/>
    <w:rsid w:val="004105DA"/>
    <w:rsid w:val="00423639"/>
    <w:rsid w:val="00466FE2"/>
    <w:rsid w:val="00467771"/>
    <w:rsid w:val="004A770F"/>
    <w:rsid w:val="004E0F4D"/>
    <w:rsid w:val="004F016D"/>
    <w:rsid w:val="004F181A"/>
    <w:rsid w:val="005040AF"/>
    <w:rsid w:val="00537A22"/>
    <w:rsid w:val="0055361F"/>
    <w:rsid w:val="00555050"/>
    <w:rsid w:val="00564D89"/>
    <w:rsid w:val="00574C6E"/>
    <w:rsid w:val="00577870"/>
    <w:rsid w:val="005A3564"/>
    <w:rsid w:val="005B5312"/>
    <w:rsid w:val="005C38F0"/>
    <w:rsid w:val="00612FDA"/>
    <w:rsid w:val="006363B7"/>
    <w:rsid w:val="006563FC"/>
    <w:rsid w:val="00661CB5"/>
    <w:rsid w:val="006943E6"/>
    <w:rsid w:val="006A5838"/>
    <w:rsid w:val="006F1BDE"/>
    <w:rsid w:val="0070686F"/>
    <w:rsid w:val="00715F7C"/>
    <w:rsid w:val="00721735"/>
    <w:rsid w:val="00723E7A"/>
    <w:rsid w:val="007505EB"/>
    <w:rsid w:val="00764D43"/>
    <w:rsid w:val="00771EE4"/>
    <w:rsid w:val="00777614"/>
    <w:rsid w:val="00782EB3"/>
    <w:rsid w:val="007A2882"/>
    <w:rsid w:val="007B1A66"/>
    <w:rsid w:val="007B5BEF"/>
    <w:rsid w:val="007E4EF9"/>
    <w:rsid w:val="007F46EF"/>
    <w:rsid w:val="007F7C67"/>
    <w:rsid w:val="0082372A"/>
    <w:rsid w:val="00832C04"/>
    <w:rsid w:val="00845E53"/>
    <w:rsid w:val="008B52DE"/>
    <w:rsid w:val="008D52D3"/>
    <w:rsid w:val="00907DCC"/>
    <w:rsid w:val="00945974"/>
    <w:rsid w:val="00956309"/>
    <w:rsid w:val="00976617"/>
    <w:rsid w:val="009A140B"/>
    <w:rsid w:val="009A6F82"/>
    <w:rsid w:val="009B7867"/>
    <w:rsid w:val="009C7E23"/>
    <w:rsid w:val="009D5E59"/>
    <w:rsid w:val="009E5EF9"/>
    <w:rsid w:val="009F6926"/>
    <w:rsid w:val="00A51D6A"/>
    <w:rsid w:val="00A70D7D"/>
    <w:rsid w:val="00A95D70"/>
    <w:rsid w:val="00AA7256"/>
    <w:rsid w:val="00AE2A0A"/>
    <w:rsid w:val="00AE72B6"/>
    <w:rsid w:val="00B14B5A"/>
    <w:rsid w:val="00B4522E"/>
    <w:rsid w:val="00B528EA"/>
    <w:rsid w:val="00B81388"/>
    <w:rsid w:val="00B931D2"/>
    <w:rsid w:val="00B94CEA"/>
    <w:rsid w:val="00BA382E"/>
    <w:rsid w:val="00BB1264"/>
    <w:rsid w:val="00BE096D"/>
    <w:rsid w:val="00BF794A"/>
    <w:rsid w:val="00BF7B61"/>
    <w:rsid w:val="00C060DD"/>
    <w:rsid w:val="00C15A83"/>
    <w:rsid w:val="00C23D0C"/>
    <w:rsid w:val="00C52523"/>
    <w:rsid w:val="00C650B5"/>
    <w:rsid w:val="00CB252F"/>
    <w:rsid w:val="00CC7D95"/>
    <w:rsid w:val="00CF4175"/>
    <w:rsid w:val="00D00C9C"/>
    <w:rsid w:val="00D2641B"/>
    <w:rsid w:val="00D40873"/>
    <w:rsid w:val="00D4116C"/>
    <w:rsid w:val="00D53F17"/>
    <w:rsid w:val="00D55AAF"/>
    <w:rsid w:val="00DA2A19"/>
    <w:rsid w:val="00DA2C74"/>
    <w:rsid w:val="00DF3657"/>
    <w:rsid w:val="00E06E80"/>
    <w:rsid w:val="00E515D9"/>
    <w:rsid w:val="00E521F2"/>
    <w:rsid w:val="00E529C2"/>
    <w:rsid w:val="00E549C9"/>
    <w:rsid w:val="00EA3823"/>
    <w:rsid w:val="00EC2C70"/>
    <w:rsid w:val="00EF5907"/>
    <w:rsid w:val="00F02196"/>
    <w:rsid w:val="00F0484E"/>
    <w:rsid w:val="00F16830"/>
    <w:rsid w:val="00F16F95"/>
    <w:rsid w:val="00F2235C"/>
    <w:rsid w:val="00F35371"/>
    <w:rsid w:val="00F4703C"/>
    <w:rsid w:val="00F73E5E"/>
    <w:rsid w:val="00F86859"/>
    <w:rsid w:val="00FA03BA"/>
    <w:rsid w:val="00FD1B6C"/>
    <w:rsid w:val="00FD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6EF"/>
    <w:rPr>
      <w:sz w:val="24"/>
      <w:szCs w:val="24"/>
    </w:rPr>
  </w:style>
  <w:style w:type="paragraph" w:styleId="1">
    <w:name w:val="heading 1"/>
    <w:basedOn w:val="a"/>
    <w:next w:val="a"/>
    <w:qFormat/>
    <w:rsid w:val="001165F7"/>
    <w:pPr>
      <w:keepNext/>
      <w:autoSpaceDE w:val="0"/>
      <w:autoSpaceDN w:val="0"/>
      <w:jc w:val="center"/>
      <w:outlineLvl w:val="0"/>
    </w:pPr>
    <w:rPr>
      <w:b/>
      <w:bCs/>
      <w:i/>
      <w:iCs/>
      <w:spacing w:val="380"/>
      <w:sz w:val="28"/>
      <w:szCs w:val="28"/>
    </w:rPr>
  </w:style>
  <w:style w:type="paragraph" w:styleId="2">
    <w:name w:val="heading 2"/>
    <w:basedOn w:val="a"/>
    <w:next w:val="a"/>
    <w:qFormat/>
    <w:rsid w:val="001165F7"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1165F7"/>
    <w:pPr>
      <w:keepNext/>
      <w:autoSpaceDE w:val="0"/>
      <w:autoSpaceDN w:val="0"/>
      <w:ind w:left="-958"/>
      <w:jc w:val="center"/>
      <w:outlineLvl w:val="2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D242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1165F7"/>
    <w:pPr>
      <w:autoSpaceDE w:val="0"/>
      <w:autoSpaceDN w:val="0"/>
      <w:ind w:left="113" w:right="113"/>
      <w:jc w:val="both"/>
    </w:pPr>
    <w:rPr>
      <w:spacing w:val="-20"/>
      <w:sz w:val="28"/>
      <w:szCs w:val="28"/>
    </w:rPr>
  </w:style>
  <w:style w:type="paragraph" w:customStyle="1" w:styleId="30">
    <w:name w:val="заголовок 3"/>
    <w:basedOn w:val="a"/>
    <w:next w:val="a"/>
    <w:rsid w:val="001165F7"/>
    <w:pPr>
      <w:keepNext/>
      <w:autoSpaceDE w:val="0"/>
      <w:autoSpaceDN w:val="0"/>
      <w:jc w:val="center"/>
    </w:pPr>
    <w:rPr>
      <w:sz w:val="28"/>
      <w:szCs w:val="28"/>
    </w:rPr>
  </w:style>
  <w:style w:type="paragraph" w:styleId="a5">
    <w:name w:val="Body Text"/>
    <w:basedOn w:val="a"/>
    <w:rsid w:val="001165F7"/>
    <w:pPr>
      <w:autoSpaceDE w:val="0"/>
      <w:autoSpaceDN w:val="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1165F7"/>
    <w:pPr>
      <w:keepNext/>
      <w:autoSpaceDE w:val="0"/>
      <w:autoSpaceDN w:val="0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1165F7"/>
    <w:pPr>
      <w:keepNext/>
      <w:autoSpaceDE w:val="0"/>
      <w:autoSpaceDN w:val="0"/>
    </w:pPr>
    <w:rPr>
      <w:i/>
      <w:iCs/>
    </w:rPr>
  </w:style>
  <w:style w:type="paragraph" w:customStyle="1" w:styleId="6">
    <w:name w:val="заголовок 6"/>
    <w:basedOn w:val="a"/>
    <w:next w:val="a"/>
    <w:rsid w:val="001165F7"/>
    <w:pPr>
      <w:keepNext/>
      <w:autoSpaceDE w:val="0"/>
      <w:autoSpaceDN w:val="0"/>
    </w:pPr>
  </w:style>
  <w:style w:type="paragraph" w:customStyle="1" w:styleId="4">
    <w:name w:val="заголовок 4"/>
    <w:basedOn w:val="a"/>
    <w:next w:val="a"/>
    <w:rsid w:val="001165F7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7">
    <w:name w:val="заголовок 7"/>
    <w:basedOn w:val="a"/>
    <w:next w:val="a"/>
    <w:rsid w:val="001165F7"/>
    <w:pPr>
      <w:keepNext/>
      <w:autoSpaceDE w:val="0"/>
      <w:autoSpaceDN w:val="0"/>
      <w:jc w:val="both"/>
    </w:pPr>
    <w:rPr>
      <w:b/>
      <w:bCs/>
    </w:rPr>
  </w:style>
  <w:style w:type="paragraph" w:styleId="31">
    <w:name w:val="Body Text 3"/>
    <w:basedOn w:val="a"/>
    <w:rsid w:val="001165F7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6">
    <w:name w:val="Body Text Indent"/>
    <w:basedOn w:val="a"/>
    <w:link w:val="a7"/>
    <w:rsid w:val="00D55A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55AAF"/>
    <w:rPr>
      <w:sz w:val="24"/>
      <w:szCs w:val="24"/>
    </w:rPr>
  </w:style>
  <w:style w:type="paragraph" w:styleId="a8">
    <w:name w:val="Title"/>
    <w:basedOn w:val="a"/>
    <w:link w:val="a9"/>
    <w:qFormat/>
    <w:rsid w:val="0004175D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4175D"/>
    <w:rPr>
      <w:sz w:val="28"/>
      <w:szCs w:val="24"/>
    </w:rPr>
  </w:style>
  <w:style w:type="paragraph" w:styleId="aa">
    <w:name w:val="List Paragraph"/>
    <w:basedOn w:val="a"/>
    <w:uiPriority w:val="34"/>
    <w:qFormat/>
    <w:rsid w:val="001D2429"/>
    <w:pPr>
      <w:ind w:left="720"/>
      <w:contextualSpacing/>
    </w:pPr>
    <w:rPr>
      <w:lang w:val="en-US" w:eastAsia="en-US" w:bidi="en-US"/>
    </w:rPr>
  </w:style>
  <w:style w:type="character" w:customStyle="1" w:styleId="10">
    <w:name w:val="Знак сноски1"/>
    <w:rsid w:val="001D2429"/>
    <w:rPr>
      <w:vertAlign w:val="superscript"/>
    </w:rPr>
  </w:style>
  <w:style w:type="paragraph" w:styleId="ab">
    <w:name w:val="footnote text"/>
    <w:basedOn w:val="a"/>
    <w:link w:val="ac"/>
    <w:rsid w:val="001D2429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  <w:lang w:eastAsia="hi-IN" w:bidi="hi-IN"/>
    </w:rPr>
  </w:style>
  <w:style w:type="character" w:customStyle="1" w:styleId="ac">
    <w:name w:val="Текст сноски Знак"/>
    <w:basedOn w:val="a0"/>
    <w:link w:val="ab"/>
    <w:rsid w:val="001D2429"/>
    <w:rPr>
      <w:rFonts w:eastAsia="Lucida Sans Unicode" w:cs="Tahoma"/>
      <w:kern w:val="1"/>
      <w:lang w:eastAsia="hi-IN" w:bidi="hi-IN"/>
    </w:rPr>
  </w:style>
  <w:style w:type="paragraph" w:customStyle="1" w:styleId="ad">
    <w:name w:val="Содержимое таблицы"/>
    <w:basedOn w:val="a"/>
    <w:rsid w:val="001D2429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1D2429"/>
    <w:rPr>
      <w:rFonts w:ascii="Calibri" w:hAnsi="Calibri"/>
      <w:i/>
      <w:iCs/>
      <w:sz w:val="24"/>
      <w:szCs w:val="24"/>
    </w:rPr>
  </w:style>
  <w:style w:type="paragraph" w:styleId="ae">
    <w:name w:val="header"/>
    <w:basedOn w:val="a"/>
    <w:link w:val="af"/>
    <w:rsid w:val="001D24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D2429"/>
    <w:rPr>
      <w:sz w:val="24"/>
      <w:szCs w:val="24"/>
    </w:rPr>
  </w:style>
  <w:style w:type="paragraph" w:styleId="af0">
    <w:name w:val="footer"/>
    <w:basedOn w:val="a"/>
    <w:link w:val="af1"/>
    <w:rsid w:val="001D24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D2429"/>
    <w:rPr>
      <w:sz w:val="24"/>
      <w:szCs w:val="24"/>
    </w:rPr>
  </w:style>
  <w:style w:type="character" w:customStyle="1" w:styleId="af2">
    <w:name w:val="Символ сноски"/>
    <w:rsid w:val="001D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768" TargetMode="External"/><Relationship Id="rId13" Type="http://schemas.openxmlformats.org/officeDocument/2006/relationships/hyperlink" Target="http://standart.edu.ru/catalog.aspx?CatalogId=2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7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7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t.edu.ru/catalog.aspx?CatalogId=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769" TargetMode="External"/><Relationship Id="rId14" Type="http://schemas.openxmlformats.org/officeDocument/2006/relationships/hyperlink" Target="http://standart.edu.ru/catalog.aspx?CatalogId=2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0D1D22-3734-4821-A1ED-B2078CA8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15407</Words>
  <Characters>87826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образовательному компоненту Грамота</vt:lpstr>
    </vt:vector>
  </TitlesOfParts>
  <Company>Дом</Company>
  <LinksUpToDate>false</LinksUpToDate>
  <CharactersWithSpaces>103027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образовательному компоненту Грамота</dc:title>
  <dc:subject/>
  <dc:creator>Андрей</dc:creator>
  <cp:keywords/>
  <dc:description/>
  <cp:lastModifiedBy>Gala</cp:lastModifiedBy>
  <cp:revision>12</cp:revision>
  <cp:lastPrinted>2015-08-24T08:22:00Z</cp:lastPrinted>
  <dcterms:created xsi:type="dcterms:W3CDTF">2006-09-16T04:48:00Z</dcterms:created>
  <dcterms:modified xsi:type="dcterms:W3CDTF">2015-08-24T08:23:00Z</dcterms:modified>
</cp:coreProperties>
</file>