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45" w:rsidRDefault="00AF2C45" w:rsidP="00AF2C4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МУНИЦИПАЛЬНОЕ БЮДЖЕТНОЕ ОБЩЕОБРАЗОВАТЕЛЬНОЕ УЧРЕЖДЕНИЕ НАЧАЛЬНАЯ ШКОЛА «ПРОГИМНАЗИЯ» </w:t>
      </w:r>
    </w:p>
    <w:p w:rsidR="00AF2C45" w:rsidRDefault="00AF2C45" w:rsidP="00AF2C45">
      <w:pPr>
        <w:jc w:val="center"/>
        <w:rPr>
          <w:sz w:val="26"/>
          <w:szCs w:val="26"/>
        </w:rPr>
      </w:pPr>
    </w:p>
    <w:p w:rsidR="00AF2C45" w:rsidRDefault="00AF2C45" w:rsidP="00AF2C45">
      <w:pPr>
        <w:jc w:val="center"/>
        <w:rPr>
          <w:sz w:val="26"/>
          <w:szCs w:val="26"/>
        </w:rPr>
      </w:pPr>
    </w:p>
    <w:p w:rsidR="00AF2C45" w:rsidRDefault="00AF2C45" w:rsidP="00AF2C45">
      <w:pPr>
        <w:jc w:val="center"/>
        <w:rPr>
          <w:sz w:val="26"/>
          <w:szCs w:val="26"/>
        </w:rPr>
      </w:pPr>
    </w:p>
    <w:p w:rsidR="00AF2C45" w:rsidRDefault="00AF2C45" w:rsidP="00AF2C4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tbl>
      <w:tblPr>
        <w:tblW w:w="13325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3686"/>
      </w:tblGrid>
      <w:tr w:rsidR="00AF2C45" w:rsidTr="00AF2C45">
        <w:trPr>
          <w:trHeight w:val="1648"/>
        </w:trPr>
        <w:tc>
          <w:tcPr>
            <w:tcW w:w="9639" w:type="dxa"/>
            <w:hideMark/>
          </w:tcPr>
          <w:p w:rsidR="00AF2C45" w:rsidRDefault="00AF2C45" w:rsidP="00583387">
            <w:pPr>
              <w:snapToGrid w:val="0"/>
              <w:ind w:firstLine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СОГЛАСОВАНО </w:t>
            </w:r>
          </w:p>
          <w:p w:rsidR="00AF2C45" w:rsidRDefault="00AF2C45" w:rsidP="00583387">
            <w:pPr>
              <w:ind w:firstLine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по УВР</w:t>
            </w:r>
          </w:p>
          <w:p w:rsidR="00AF2C45" w:rsidRDefault="00AF2C45" w:rsidP="00583387">
            <w:pPr>
              <w:ind w:firstLine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 А.Ф. Берестовая   </w:t>
            </w:r>
          </w:p>
          <w:p w:rsidR="00AF2C45" w:rsidRDefault="00AF2C45" w:rsidP="00583387">
            <w:pPr>
              <w:ind w:firstLine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u w:val="single"/>
              </w:rPr>
              <w:t xml:space="preserve">            </w:t>
            </w:r>
            <w:r>
              <w:rPr>
                <w:sz w:val="26"/>
                <w:szCs w:val="26"/>
              </w:rPr>
              <w:t xml:space="preserve">»   </w:t>
            </w:r>
            <w:r>
              <w:rPr>
                <w:sz w:val="26"/>
                <w:szCs w:val="26"/>
                <w:u w:val="single"/>
              </w:rPr>
              <w:t xml:space="preserve">августа </w:t>
            </w:r>
            <w:r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  <w:u w:val="single"/>
              </w:rPr>
              <w:t>15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686" w:type="dxa"/>
            <w:hideMark/>
          </w:tcPr>
          <w:p w:rsidR="00AF2C45" w:rsidRDefault="00AF2C45" w:rsidP="0058338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УТВЕРЖДЕНО</w:t>
            </w:r>
          </w:p>
          <w:p w:rsidR="00AF2C45" w:rsidRDefault="00AF2C45" w:rsidP="00583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МБОУ НШ «Прогимназия»</w:t>
            </w:r>
          </w:p>
          <w:p w:rsidR="00AF2C45" w:rsidRDefault="00AF2C45" w:rsidP="00583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  В.В. Горячева</w:t>
            </w:r>
          </w:p>
          <w:p w:rsidR="00AF2C45" w:rsidRDefault="00AF2C45" w:rsidP="00583387">
            <w:pPr>
              <w:ind w:firstLin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u w:val="single"/>
              </w:rPr>
              <w:t xml:space="preserve">          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u w:val="single"/>
              </w:rPr>
              <w:t>августа</w:t>
            </w:r>
            <w:r>
              <w:rPr>
                <w:sz w:val="26"/>
                <w:szCs w:val="26"/>
              </w:rPr>
              <w:t xml:space="preserve">  20</w:t>
            </w:r>
            <w:r>
              <w:rPr>
                <w:sz w:val="26"/>
                <w:szCs w:val="26"/>
                <w:u w:val="single"/>
              </w:rPr>
              <w:t>15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</w:tbl>
    <w:p w:rsidR="00AF2C45" w:rsidRDefault="00AF2C45" w:rsidP="00AF2C45">
      <w:pPr>
        <w:jc w:val="center"/>
      </w:pPr>
    </w:p>
    <w:p w:rsidR="00AF2C45" w:rsidRDefault="00AF2C45" w:rsidP="00AF2C45">
      <w:pPr>
        <w:jc w:val="center"/>
        <w:rPr>
          <w:sz w:val="26"/>
          <w:szCs w:val="26"/>
        </w:rPr>
      </w:pPr>
    </w:p>
    <w:p w:rsidR="00AF2C45" w:rsidRDefault="00AF2C45" w:rsidP="00AF2C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Перспективны план работы  по ФЭМП</w:t>
      </w:r>
    </w:p>
    <w:p w:rsidR="00AF2C45" w:rsidRPr="00AF2C45" w:rsidRDefault="00AF2C45" w:rsidP="00AF2C45">
      <w:pPr>
        <w:jc w:val="center"/>
        <w:rPr>
          <w:sz w:val="26"/>
          <w:szCs w:val="26"/>
        </w:rPr>
      </w:pPr>
      <w:r>
        <w:rPr>
          <w:b/>
          <w:sz w:val="36"/>
          <w:szCs w:val="36"/>
        </w:rPr>
        <w:t>Образовательная область «Познавательное развитие»</w:t>
      </w:r>
    </w:p>
    <w:p w:rsidR="00AF2C45" w:rsidRDefault="00AF2C45" w:rsidP="00AF2C45">
      <w:pPr>
        <w:jc w:val="center"/>
        <w:rPr>
          <w:b/>
          <w:sz w:val="22"/>
          <w:szCs w:val="36"/>
        </w:rPr>
      </w:pPr>
    </w:p>
    <w:p w:rsidR="00AF2C45" w:rsidRDefault="00AF2C45" w:rsidP="00AF2C45">
      <w:pPr>
        <w:spacing w:line="276" w:lineRule="auto"/>
        <w:ind w:firstLine="2552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</w:p>
    <w:p w:rsidR="00AF2C45" w:rsidRPr="00AF2C45" w:rsidRDefault="00AF2C45" w:rsidP="00AF2C45">
      <w:pPr>
        <w:spacing w:line="276" w:lineRule="auto"/>
        <w:ind w:firstLine="2552"/>
        <w:rPr>
          <w:color w:val="FF0000"/>
          <w:sz w:val="36"/>
          <w:szCs w:val="36"/>
        </w:rPr>
      </w:pPr>
    </w:p>
    <w:p w:rsidR="00AF2C45" w:rsidRDefault="00AF2C45" w:rsidP="00AF2C45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Гавришко</w:t>
      </w:r>
      <w:proofErr w:type="spellEnd"/>
      <w:r>
        <w:rPr>
          <w:sz w:val="28"/>
          <w:szCs w:val="28"/>
        </w:rPr>
        <w:t xml:space="preserve"> Н.М.</w:t>
      </w:r>
    </w:p>
    <w:p w:rsidR="00AF2C45" w:rsidRDefault="00AF2C45" w:rsidP="00AF2C45">
      <w:pPr>
        <w:rPr>
          <w:sz w:val="28"/>
          <w:szCs w:val="28"/>
          <w:u w:val="single"/>
        </w:rPr>
      </w:pPr>
    </w:p>
    <w:p w:rsidR="00AF2C45" w:rsidRDefault="00AF2C45" w:rsidP="00AF2C45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</w:tblGrid>
      <w:tr w:rsidR="00AF2C45" w:rsidTr="00583387">
        <w:tc>
          <w:tcPr>
            <w:tcW w:w="5070" w:type="dxa"/>
            <w:hideMark/>
          </w:tcPr>
          <w:p w:rsidR="00AF2C45" w:rsidRDefault="00AF2C45" w:rsidP="0058338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Рассмотрено на заседании МО</w:t>
            </w:r>
          </w:p>
          <w:p w:rsidR="00AF2C45" w:rsidRDefault="00AF2C45" w:rsidP="00583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  </w:t>
            </w: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                №  _____</w:t>
            </w:r>
          </w:p>
          <w:p w:rsidR="00AF2C45" w:rsidRDefault="00AF2C45" w:rsidP="00583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МО ______/______________</w:t>
            </w:r>
          </w:p>
        </w:tc>
      </w:tr>
    </w:tbl>
    <w:p w:rsidR="00AF2C45" w:rsidRDefault="00AF2C45" w:rsidP="00AF2C45"/>
    <w:p w:rsidR="00AF2C45" w:rsidRDefault="00AF2C45" w:rsidP="00AF2C45">
      <w:pPr>
        <w:jc w:val="center"/>
      </w:pPr>
    </w:p>
    <w:p w:rsidR="00AF2C45" w:rsidRDefault="00AF2C45" w:rsidP="00AF2C45">
      <w:pPr>
        <w:jc w:val="center"/>
      </w:pPr>
    </w:p>
    <w:p w:rsidR="00AF2C45" w:rsidRDefault="00AF2C45" w:rsidP="00AF2C45">
      <w:pPr>
        <w:jc w:val="center"/>
      </w:pPr>
    </w:p>
    <w:p w:rsidR="00AF2C45" w:rsidRDefault="00AF2C45" w:rsidP="00AF2C45">
      <w:pPr>
        <w:jc w:val="center"/>
      </w:pPr>
      <w:r>
        <w:t>Сургут</w:t>
      </w:r>
    </w:p>
    <w:p w:rsidR="00AF2C45" w:rsidRPr="00AF2C45" w:rsidRDefault="00AF2C45" w:rsidP="00AF2C45">
      <w:pPr>
        <w:suppressAutoHyphens w:val="0"/>
        <w:autoSpaceDE w:val="0"/>
        <w:autoSpaceDN w:val="0"/>
        <w:adjustRightInd w:val="0"/>
        <w:spacing w:before="240" w:after="240" w:line="252" w:lineRule="auto"/>
        <w:jc w:val="center"/>
        <w:rPr>
          <w:rFonts w:eastAsiaTheme="minorHAnsi"/>
          <w:b/>
          <w:bCs/>
          <w:lang w:eastAsia="en-US"/>
        </w:rPr>
      </w:pPr>
      <w:r w:rsidRPr="00AF2C45">
        <w:rPr>
          <w:rFonts w:eastAsiaTheme="minorHAnsi"/>
          <w:b/>
          <w:bCs/>
          <w:lang w:val="en-US" w:eastAsia="en-US"/>
        </w:rPr>
        <w:lastRenderedPageBreak/>
        <w:t>II</w:t>
      </w:r>
      <w:r w:rsidRPr="00AF2C45">
        <w:rPr>
          <w:rFonts w:eastAsiaTheme="minorHAnsi"/>
          <w:b/>
          <w:bCs/>
          <w:lang w:eastAsia="en-US"/>
        </w:rPr>
        <w:t xml:space="preserve"> младшая группа ФЭМП</w:t>
      </w:r>
    </w:p>
    <w:p w:rsidR="00AF2C45" w:rsidRPr="00AF2C45" w:rsidRDefault="00AF2C45" w:rsidP="00AF2C45">
      <w:pPr>
        <w:suppressAutoHyphens w:val="0"/>
        <w:autoSpaceDE w:val="0"/>
        <w:autoSpaceDN w:val="0"/>
        <w:adjustRightInd w:val="0"/>
        <w:spacing w:before="240" w:after="240" w:line="252" w:lineRule="auto"/>
        <w:jc w:val="center"/>
        <w:rPr>
          <w:rFonts w:eastAsiaTheme="minorHAnsi"/>
          <w:b/>
          <w:bCs/>
          <w:lang w:eastAsia="en-US"/>
        </w:rPr>
      </w:pPr>
      <w:r w:rsidRPr="00AF2C45">
        <w:rPr>
          <w:rFonts w:eastAsiaTheme="minorHAnsi"/>
          <w:b/>
          <w:bCs/>
          <w:lang w:eastAsia="en-US"/>
        </w:rPr>
        <w:t>ПОЯСНИТЕЛЬНАЯ ЗАПИСКА</w:t>
      </w:r>
    </w:p>
    <w:p w:rsidR="00AF2C45" w:rsidRPr="00AF2C45" w:rsidRDefault="00AF2C45" w:rsidP="00AF2C45">
      <w:pPr>
        <w:suppressAutoHyphens w:val="0"/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eastAsia="en-US"/>
        </w:rPr>
      </w:pPr>
      <w:r w:rsidRPr="00AF2C45">
        <w:rPr>
          <w:rFonts w:eastAsiaTheme="minorHAnsi"/>
          <w:lang w:eastAsia="en-US"/>
        </w:rPr>
        <w:t xml:space="preserve">К четырехлетнему возрасту при успешном освоении Программы у ребенка сформированы умения и навыки, необходимые для осуществления различных видов детской деятельности. Изучение математики уже в дошкольном возрасте ведет к развитию логического мышления, ориентирует детей на понимание связей и отношений. Основой познания является сенсорное развитие, приобретаемое посредством опыта и наблюдений. В процессе чувственного познания формируются представления – образы предметов, их свойств, отношений. Формирование начальных математических знаний и умений у детей дошкольного возраста дает не только непосредственный практический результат (навыки счета, выполнение элементарных математических операций), но и широкий развивающий аспект. Основная </w:t>
      </w:r>
      <w:r w:rsidRPr="00AF2C45">
        <w:rPr>
          <w:rFonts w:eastAsiaTheme="minorHAnsi"/>
          <w:b/>
          <w:bCs/>
          <w:lang w:eastAsia="en-US"/>
        </w:rPr>
        <w:t>цель</w:t>
      </w:r>
      <w:r w:rsidRPr="00AF2C45">
        <w:rPr>
          <w:rFonts w:eastAsiaTheme="minorHAnsi"/>
          <w:lang w:eastAsia="en-US"/>
        </w:rPr>
        <w:t xml:space="preserve"> программы – формировать элементарные математические представления у детей 3–4 лет, прививать интерес к математике, развивать математические способности. Исходя из основной цели, вытекают следующие </w:t>
      </w:r>
      <w:r w:rsidRPr="00AF2C45">
        <w:rPr>
          <w:rFonts w:eastAsiaTheme="minorHAnsi"/>
          <w:b/>
          <w:bCs/>
          <w:lang w:eastAsia="en-US"/>
        </w:rPr>
        <w:t>задачи:</w:t>
      </w:r>
    </w:p>
    <w:p w:rsidR="00AF2C45" w:rsidRPr="00AF2C45" w:rsidRDefault="00AF2C45" w:rsidP="00AF2C45">
      <w:pPr>
        <w:suppressAutoHyphens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eastAsiaTheme="minorHAnsi"/>
          <w:lang w:eastAsia="en-US"/>
        </w:rPr>
      </w:pPr>
      <w:r w:rsidRPr="00AF2C45">
        <w:rPr>
          <w:rFonts w:eastAsiaTheme="minorHAnsi"/>
          <w:i/>
          <w:iCs/>
          <w:lang w:eastAsia="en-US"/>
        </w:rPr>
        <w:t>Развивающие:</w:t>
      </w:r>
      <w:r w:rsidRPr="00AF2C45">
        <w:rPr>
          <w:rFonts w:eastAsiaTheme="minorHAnsi"/>
          <w:lang w:eastAsia="en-US"/>
        </w:rPr>
        <w:t xml:space="preserve"> развитие познавательного интереса, логического мышления, внимания, памяти.</w:t>
      </w:r>
    </w:p>
    <w:p w:rsidR="00AF2C45" w:rsidRPr="00AF2C45" w:rsidRDefault="00AF2C45" w:rsidP="00AF2C45">
      <w:pPr>
        <w:suppressAutoHyphens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eastAsiaTheme="minorHAnsi"/>
          <w:lang w:eastAsia="en-US"/>
        </w:rPr>
      </w:pPr>
      <w:r w:rsidRPr="00AF2C45">
        <w:rPr>
          <w:rFonts w:eastAsiaTheme="minorHAnsi"/>
          <w:i/>
          <w:iCs/>
          <w:lang w:eastAsia="en-US"/>
        </w:rPr>
        <w:t>Образовательные:</w:t>
      </w:r>
      <w:r w:rsidRPr="00AF2C45">
        <w:rPr>
          <w:rFonts w:eastAsiaTheme="minorHAnsi"/>
          <w:lang w:eastAsia="en-US"/>
        </w:rPr>
        <w:t xml:space="preserve"> приобретение детьми дошкольного возраста знаний о множестве, числе, величине, форме, пространстве и времени как основ математического развития. Формирование навыков и умений в счете, вычислениях, измерениях, моделировании.</w:t>
      </w:r>
    </w:p>
    <w:p w:rsidR="00AF2C45" w:rsidRPr="00AF2C45" w:rsidRDefault="00AF2C45" w:rsidP="00AF2C45">
      <w:pPr>
        <w:suppressAutoHyphens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eastAsiaTheme="minorHAnsi"/>
          <w:lang w:eastAsia="en-US"/>
        </w:rPr>
      </w:pPr>
      <w:r w:rsidRPr="00AF2C45">
        <w:rPr>
          <w:rFonts w:eastAsiaTheme="minorHAnsi"/>
          <w:i/>
          <w:iCs/>
          <w:lang w:eastAsia="en-US"/>
        </w:rPr>
        <w:t xml:space="preserve">Воспитательные: </w:t>
      </w:r>
      <w:r w:rsidRPr="00AF2C45">
        <w:rPr>
          <w:rFonts w:eastAsiaTheme="minorHAnsi"/>
          <w:lang w:eastAsia="en-US"/>
        </w:rPr>
        <w:t xml:space="preserve"> умение  проявлять  волевые  усилия  в  процессе решения  математических  задач,  воспитание  аккуратности  и  самостоятельности.</w:t>
      </w:r>
    </w:p>
    <w:p w:rsidR="00AF2C45" w:rsidRPr="00AF2C45" w:rsidRDefault="00AF2C45" w:rsidP="00AF2C45">
      <w:pPr>
        <w:suppressAutoHyphens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eastAsiaTheme="minorHAnsi"/>
          <w:lang w:eastAsia="en-US"/>
        </w:rPr>
      </w:pPr>
      <w:r w:rsidRPr="00AF2C45">
        <w:rPr>
          <w:rFonts w:eastAsiaTheme="minorHAnsi"/>
          <w:lang w:eastAsia="en-US"/>
        </w:rPr>
        <w:t>Эти задачи решаются комплексно, на каждом занятии.</w:t>
      </w:r>
    </w:p>
    <w:p w:rsidR="00AF2C45" w:rsidRPr="00AF2C45" w:rsidRDefault="00AF2C45" w:rsidP="00AF2C45">
      <w:pPr>
        <w:suppressAutoHyphens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eastAsiaTheme="minorHAnsi"/>
          <w:lang w:eastAsia="en-US"/>
        </w:rPr>
      </w:pPr>
      <w:r w:rsidRPr="00AF2C45">
        <w:rPr>
          <w:rFonts w:eastAsiaTheme="minorHAnsi"/>
          <w:b/>
          <w:bCs/>
          <w:lang w:eastAsia="en-US"/>
        </w:rPr>
        <w:t>Планируемые промежуточные результаты (интегративные качества) освоения данной программы</w:t>
      </w:r>
      <w:r w:rsidRPr="00AF2C45">
        <w:rPr>
          <w:rFonts w:eastAsiaTheme="minorHAnsi"/>
          <w:vertAlign w:val="superscript"/>
          <w:lang w:eastAsia="en-US"/>
        </w:rPr>
        <w:t>*</w:t>
      </w:r>
      <w:r w:rsidRPr="00AF2C45">
        <w:rPr>
          <w:rFonts w:eastAsiaTheme="minorHAnsi"/>
          <w:b/>
          <w:bCs/>
          <w:lang w:eastAsia="en-US"/>
        </w:rPr>
        <w:t>:</w:t>
      </w:r>
    </w:p>
    <w:p w:rsidR="00AF2C45" w:rsidRPr="00AF2C45" w:rsidRDefault="00AF2C45" w:rsidP="00AF2C45">
      <w:pPr>
        <w:suppressAutoHyphens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eastAsiaTheme="minorHAnsi"/>
          <w:lang w:eastAsia="en-US"/>
        </w:rPr>
      </w:pPr>
      <w:r w:rsidRPr="00AF2C45">
        <w:rPr>
          <w:rFonts w:eastAsiaTheme="minorHAnsi"/>
          <w:noProof/>
          <w:lang w:val="x-none" w:eastAsia="en-US"/>
        </w:rPr>
        <w:t></w:t>
      </w:r>
      <w:r w:rsidRPr="00AF2C45">
        <w:rPr>
          <w:rFonts w:eastAsiaTheme="minorHAnsi"/>
          <w:lang w:eastAsia="en-US"/>
        </w:rPr>
        <w:t> умеют группировать предметы по цвету, размеру, форме (отбирать все красные, все большие, все круглые предметы и т. д.);</w:t>
      </w:r>
    </w:p>
    <w:p w:rsidR="00AF2C45" w:rsidRPr="00AF2C45" w:rsidRDefault="00AF2C45" w:rsidP="00AF2C45">
      <w:pPr>
        <w:suppressAutoHyphens w:val="0"/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eastAsia="en-US"/>
        </w:rPr>
      </w:pPr>
      <w:r w:rsidRPr="00AF2C45">
        <w:rPr>
          <w:rFonts w:eastAsiaTheme="minorHAnsi"/>
          <w:noProof/>
          <w:lang w:val="x-none" w:eastAsia="en-US"/>
        </w:rPr>
        <w:t></w:t>
      </w:r>
      <w:r w:rsidRPr="00AF2C45">
        <w:rPr>
          <w:rFonts w:eastAsiaTheme="minorHAnsi"/>
          <w:lang w:eastAsia="en-US"/>
        </w:rPr>
        <w:t> могут составлять при помощи взрослого группы из однородных предметов и выделять один предмет из группы;</w:t>
      </w:r>
    </w:p>
    <w:p w:rsidR="00AF2C45" w:rsidRPr="00AF2C45" w:rsidRDefault="00AF2C45" w:rsidP="00AF2C45">
      <w:pPr>
        <w:suppressAutoHyphens w:val="0"/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eastAsia="en-US"/>
        </w:rPr>
      </w:pPr>
      <w:r w:rsidRPr="00AF2C45">
        <w:rPr>
          <w:rFonts w:eastAsiaTheme="minorHAnsi"/>
          <w:noProof/>
          <w:lang w:val="x-none" w:eastAsia="en-US"/>
        </w:rPr>
        <w:t></w:t>
      </w:r>
      <w:r w:rsidRPr="00AF2C45">
        <w:rPr>
          <w:rFonts w:eastAsiaTheme="minorHAnsi"/>
          <w:lang w:eastAsia="en-US"/>
        </w:rPr>
        <w:t> умеют находить в окружающей обстановке один и много одинаковых предметов;</w:t>
      </w:r>
    </w:p>
    <w:p w:rsidR="00AF2C45" w:rsidRPr="00AF2C45" w:rsidRDefault="00AF2C45" w:rsidP="00AF2C45">
      <w:pPr>
        <w:suppressAutoHyphens w:val="0"/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eastAsia="en-US"/>
        </w:rPr>
      </w:pPr>
      <w:r w:rsidRPr="00AF2C45">
        <w:rPr>
          <w:rFonts w:eastAsiaTheme="minorHAnsi"/>
          <w:noProof/>
          <w:lang w:val="x-none" w:eastAsia="en-US"/>
        </w:rPr>
        <w:t></w:t>
      </w:r>
      <w:r w:rsidRPr="00AF2C45">
        <w:rPr>
          <w:rFonts w:eastAsiaTheme="minorHAnsi"/>
          <w:lang w:eastAsia="en-US"/>
        </w:rPr>
        <w:t> правильно определяют количественное соотношение двух групп предметов; понимают конкретный смысл слов «больше», «меньше», «столько же»;</w:t>
      </w:r>
    </w:p>
    <w:p w:rsidR="00AF2C45" w:rsidRPr="00AF2C45" w:rsidRDefault="00AF2C45" w:rsidP="00AF2C45">
      <w:pPr>
        <w:suppressAutoHyphens w:val="0"/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eastAsia="en-US"/>
        </w:rPr>
      </w:pPr>
      <w:r w:rsidRPr="00AF2C45">
        <w:rPr>
          <w:rFonts w:eastAsiaTheme="minorHAnsi"/>
          <w:noProof/>
          <w:lang w:val="x-none" w:eastAsia="en-US"/>
        </w:rPr>
        <w:t></w:t>
      </w:r>
      <w:r w:rsidRPr="00AF2C45">
        <w:rPr>
          <w:rFonts w:eastAsiaTheme="minorHAnsi"/>
          <w:lang w:eastAsia="en-US"/>
        </w:rPr>
        <w:t> различают круг, квадрат, треугольник, предметы, имеющие углы и круглую форму;</w:t>
      </w:r>
    </w:p>
    <w:p w:rsidR="00AF2C45" w:rsidRPr="00AF2C45" w:rsidRDefault="00AF2C45" w:rsidP="00AF2C45">
      <w:pPr>
        <w:suppressAutoHyphens w:val="0"/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eastAsia="en-US"/>
        </w:rPr>
      </w:pPr>
      <w:r w:rsidRPr="00AF2C45">
        <w:rPr>
          <w:rFonts w:eastAsiaTheme="minorHAnsi"/>
          <w:noProof/>
          <w:lang w:val="x-none" w:eastAsia="en-US"/>
        </w:rPr>
        <w:t></w:t>
      </w:r>
      <w:r w:rsidRPr="00AF2C45">
        <w:rPr>
          <w:rFonts w:eastAsiaTheme="minorHAnsi"/>
          <w:lang w:eastAsia="en-US"/>
        </w:rPr>
        <w:t> понимают смысл обозначений: вверху – внизу, впереди – сзади, слева – справа, на, над – под, верхняя – нижняя (полоска);</w:t>
      </w:r>
    </w:p>
    <w:p w:rsidR="00AF2C45" w:rsidRPr="00AF2C45" w:rsidRDefault="00AF2C45" w:rsidP="00AF2C45">
      <w:pPr>
        <w:suppressAutoHyphens w:val="0"/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eastAsia="en-US"/>
        </w:rPr>
      </w:pPr>
      <w:r w:rsidRPr="00AF2C45">
        <w:rPr>
          <w:rFonts w:eastAsiaTheme="minorHAnsi"/>
          <w:noProof/>
          <w:lang w:val="x-none" w:eastAsia="en-US"/>
        </w:rPr>
        <w:t></w:t>
      </w:r>
      <w:r w:rsidRPr="00AF2C45">
        <w:rPr>
          <w:rFonts w:eastAsiaTheme="minorHAnsi"/>
          <w:lang w:eastAsia="en-US"/>
        </w:rPr>
        <w:t> понимают смысл слов «утро», «вечер», «день», «ночь».</w:t>
      </w:r>
    </w:p>
    <w:p w:rsidR="00AF2C45" w:rsidRPr="00AF2C45" w:rsidRDefault="00AF2C45" w:rsidP="00AF2C45">
      <w:pPr>
        <w:suppressAutoHyphens w:val="0"/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eastAsia="en-US"/>
        </w:rPr>
      </w:pPr>
      <w:r w:rsidRPr="00AF2C45">
        <w:rPr>
          <w:rFonts w:eastAsiaTheme="minorHAnsi"/>
          <w:vertAlign w:val="superscript"/>
          <w:lang w:eastAsia="en-US"/>
        </w:rPr>
        <w:t>*</w:t>
      </w:r>
      <w:r w:rsidRPr="00AF2C45">
        <w:rPr>
          <w:rFonts w:eastAsiaTheme="minorHAnsi"/>
          <w:lang w:eastAsia="en-US"/>
        </w:rPr>
        <w:t xml:space="preserve"> См.: От рождения до школы. Примерная основная общеобразовательная программа дошкольного образования / под ред. Н. Е. </w:t>
      </w:r>
      <w:proofErr w:type="spellStart"/>
      <w:r w:rsidRPr="00AF2C45">
        <w:rPr>
          <w:rFonts w:eastAsiaTheme="minorHAnsi"/>
          <w:lang w:eastAsia="en-US"/>
        </w:rPr>
        <w:t>Вераксы</w:t>
      </w:r>
      <w:proofErr w:type="spellEnd"/>
      <w:r w:rsidRPr="00AF2C45">
        <w:rPr>
          <w:rFonts w:eastAsiaTheme="minorHAnsi"/>
          <w:lang w:eastAsia="en-US"/>
        </w:rPr>
        <w:t>, Т. С. Комаровой, М. А. Васильевой. М.: Мозаика-Синтез, 2012. С. 117</w:t>
      </w:r>
    </w:p>
    <w:p w:rsidR="00AF2C45" w:rsidRPr="00AF2C45" w:rsidRDefault="00AF2C45" w:rsidP="00AF2C45">
      <w:pPr>
        <w:keepNext/>
        <w:suppressAutoHyphens w:val="0"/>
        <w:autoSpaceDE w:val="0"/>
        <w:autoSpaceDN w:val="0"/>
        <w:adjustRightInd w:val="0"/>
        <w:spacing w:before="240" w:after="240" w:line="252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F2C45">
        <w:rPr>
          <w:rFonts w:eastAsiaTheme="minorHAnsi"/>
          <w:b/>
          <w:bCs/>
          <w:sz w:val="28"/>
          <w:szCs w:val="28"/>
          <w:lang w:eastAsia="en-US"/>
        </w:rPr>
        <w:lastRenderedPageBreak/>
        <w:t>ФЭМП</w:t>
      </w:r>
    </w:p>
    <w:tbl>
      <w:tblPr>
        <w:tblW w:w="1426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13"/>
        <w:gridCol w:w="2914"/>
        <w:gridCol w:w="1848"/>
        <w:gridCol w:w="1392"/>
        <w:gridCol w:w="817"/>
        <w:gridCol w:w="118"/>
        <w:gridCol w:w="934"/>
        <w:gridCol w:w="1134"/>
        <w:gridCol w:w="2409"/>
        <w:gridCol w:w="1985"/>
      </w:tblGrid>
      <w:tr w:rsidR="00AF2C45" w:rsidRPr="00AF2C45" w:rsidTr="00583387">
        <w:trPr>
          <w:cantSplit/>
          <w:trHeight w:val="1134"/>
          <w:jc w:val="center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Месяц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 xml:space="preserve">Тема и цели занятия </w:t>
            </w:r>
            <w:r w:rsidRPr="00AF2C45">
              <w:rPr>
                <w:rFonts w:eastAsiaTheme="minorHAnsi"/>
                <w:lang w:eastAsia="en-US"/>
              </w:rPr>
              <w:br/>
              <w:t>1-й недели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Тема и цели</w:t>
            </w:r>
            <w:r w:rsidRPr="00AF2C45">
              <w:rPr>
                <w:rFonts w:eastAsiaTheme="minorHAnsi"/>
                <w:lang w:eastAsia="en-US"/>
              </w:rPr>
              <w:br/>
              <w:t xml:space="preserve">занятия </w:t>
            </w:r>
            <w:r w:rsidRPr="00AF2C45">
              <w:rPr>
                <w:rFonts w:eastAsiaTheme="minorHAnsi"/>
                <w:lang w:eastAsia="en-US"/>
              </w:rPr>
              <w:br/>
              <w:t>2-й недели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Тема и цели</w:t>
            </w:r>
            <w:r w:rsidRPr="00AF2C45">
              <w:rPr>
                <w:rFonts w:eastAsiaTheme="minorHAnsi"/>
                <w:lang w:eastAsia="en-US"/>
              </w:rPr>
              <w:br/>
              <w:t xml:space="preserve">занятия </w:t>
            </w:r>
            <w:r w:rsidRPr="00AF2C45">
              <w:rPr>
                <w:rFonts w:eastAsiaTheme="minorHAnsi"/>
                <w:lang w:eastAsia="en-US"/>
              </w:rPr>
              <w:br/>
              <w:t>3-й недели</w:t>
            </w:r>
          </w:p>
        </w:tc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Тема и цели</w:t>
            </w:r>
            <w:r w:rsidRPr="00AF2C45">
              <w:rPr>
                <w:rFonts w:eastAsiaTheme="minorHAnsi"/>
                <w:lang w:eastAsia="en-US"/>
              </w:rPr>
              <w:br/>
              <w:t xml:space="preserve">занятия </w:t>
            </w:r>
            <w:r w:rsidRPr="00AF2C45">
              <w:rPr>
                <w:rFonts w:eastAsiaTheme="minorHAnsi"/>
                <w:lang w:eastAsia="en-US"/>
              </w:rPr>
              <w:br/>
              <w:t>4-й недели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Обеспечение</w:t>
            </w:r>
            <w:r w:rsidRPr="00AF2C45">
              <w:rPr>
                <w:rFonts w:eastAsiaTheme="minorHAnsi"/>
                <w:lang w:eastAsia="en-US"/>
              </w:rPr>
              <w:br/>
              <w:t xml:space="preserve">интеграции </w:t>
            </w:r>
            <w:r w:rsidRPr="00AF2C45">
              <w:rPr>
                <w:rFonts w:eastAsiaTheme="minorHAnsi"/>
                <w:lang w:eastAsia="en-US"/>
              </w:rPr>
              <w:br/>
              <w:t xml:space="preserve">образования </w:t>
            </w:r>
            <w:r w:rsidRPr="00AF2C45">
              <w:rPr>
                <w:rFonts w:eastAsiaTheme="minorHAnsi"/>
                <w:lang w:eastAsia="en-US"/>
              </w:rPr>
              <w:br/>
              <w:t>(образовательные области)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Планируемые</w:t>
            </w:r>
            <w:r w:rsidRPr="00AF2C45">
              <w:rPr>
                <w:rFonts w:eastAsiaTheme="minorHAnsi"/>
                <w:lang w:eastAsia="en-US"/>
              </w:rPr>
              <w:br/>
              <w:t>результаты</w:t>
            </w:r>
            <w:r w:rsidRPr="00AF2C45">
              <w:rPr>
                <w:rFonts w:eastAsiaTheme="minorHAnsi"/>
                <w:lang w:eastAsia="en-US"/>
              </w:rPr>
              <w:br/>
              <w:t xml:space="preserve">развития </w:t>
            </w:r>
            <w:r w:rsidRPr="00AF2C45">
              <w:rPr>
                <w:rFonts w:eastAsiaTheme="minorHAnsi"/>
                <w:lang w:eastAsia="en-US"/>
              </w:rPr>
              <w:br/>
            </w:r>
            <w:proofErr w:type="gramStart"/>
            <w:r w:rsidRPr="00AF2C45">
              <w:rPr>
                <w:rFonts w:eastAsiaTheme="minorHAnsi"/>
                <w:lang w:eastAsia="en-US"/>
              </w:rPr>
              <w:t>интегративных</w:t>
            </w:r>
            <w:proofErr w:type="gramEnd"/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качеств</w:t>
            </w:r>
          </w:p>
        </w:tc>
      </w:tr>
      <w:tr w:rsidR="00AF2C45" w:rsidRPr="00AF2C45" w:rsidTr="00583387">
        <w:trPr>
          <w:jc w:val="center"/>
        </w:trPr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4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Адаптационный период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Занятие 1</w:t>
            </w:r>
          </w:p>
        </w:tc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Занятие 2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i/>
                <w:iCs/>
                <w:lang w:eastAsia="en-US"/>
              </w:rPr>
              <w:t>Художественное творчество:</w:t>
            </w:r>
            <w:r w:rsidRPr="00AF2C45">
              <w:rPr>
                <w:rFonts w:eastAsiaTheme="minorHAnsi"/>
                <w:lang w:eastAsia="en-US"/>
              </w:rPr>
              <w:t xml:space="preserve"> предлагать детям изображать простые предметы, рисовать прямые линии (короткие, длинные) в разных направлениях, перекрещивать их.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x-none" w:eastAsia="en-US"/>
              </w:rPr>
            </w:pPr>
            <w:r w:rsidRPr="00AF2C45">
              <w:rPr>
                <w:rFonts w:eastAsiaTheme="minorHAnsi"/>
                <w:i/>
                <w:iCs/>
                <w:lang w:eastAsia="en-US"/>
              </w:rPr>
              <w:t>Социализация:</w:t>
            </w:r>
            <w:r w:rsidRPr="00AF2C45">
              <w:rPr>
                <w:rFonts w:eastAsiaTheme="minorHAnsi"/>
                <w:lang w:eastAsia="en-US"/>
              </w:rPr>
              <w:t xml:space="preserve"> усложнять, обогащать предметно-игровую среду за счет увеличения количества игрушек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x-none" w:eastAsia="en-US"/>
              </w:rPr>
            </w:pPr>
            <w:r w:rsidRPr="00AF2C45">
              <w:rPr>
                <w:rFonts w:eastAsiaTheme="minorHAnsi"/>
                <w:lang w:eastAsia="en-US"/>
              </w:rPr>
              <w:t>Умеет группировать предметы по цвету,</w:t>
            </w:r>
            <w:r w:rsidRPr="00AF2C45">
              <w:rPr>
                <w:rFonts w:eastAsiaTheme="minorHAnsi"/>
                <w:lang w:eastAsia="en-US"/>
              </w:rPr>
              <w:br/>
              <w:t xml:space="preserve">размеру, форме (отбирать все красные, все большие, </w:t>
            </w:r>
            <w:r w:rsidRPr="00AF2C45">
              <w:rPr>
                <w:rFonts w:eastAsiaTheme="minorHAnsi"/>
                <w:lang w:eastAsia="en-US"/>
              </w:rPr>
              <w:br/>
              <w:t xml:space="preserve">все круглые предметы </w:t>
            </w:r>
            <w:r w:rsidRPr="00AF2C45">
              <w:rPr>
                <w:rFonts w:eastAsiaTheme="minorHAnsi"/>
                <w:lang w:eastAsia="en-US"/>
              </w:rPr>
              <w:br/>
              <w:t>и т. д.)</w:t>
            </w:r>
          </w:p>
        </w:tc>
      </w:tr>
      <w:tr w:rsidR="00AF2C45" w:rsidRPr="00AF2C45" w:rsidTr="00583387">
        <w:trPr>
          <w:jc w:val="center"/>
        </w:trPr>
        <w:tc>
          <w:tcPr>
            <w:tcW w:w="7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spacing w:val="45"/>
                <w:lang w:eastAsia="en-US"/>
              </w:rPr>
              <w:t>Формировать</w:t>
            </w:r>
            <w:r w:rsidRPr="00AF2C45">
              <w:rPr>
                <w:rFonts w:eastAsiaTheme="minorHAnsi"/>
                <w:lang w:eastAsia="en-US"/>
              </w:rPr>
              <w:t xml:space="preserve"> у детей основные компоненты готовности к успешному математическому развитию: социальный, психологический, эмоционально-волевой.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spacing w:val="45"/>
                <w:lang w:eastAsia="en-US"/>
              </w:rPr>
              <w:t>Помочь</w:t>
            </w:r>
            <w:r w:rsidRPr="00AF2C45">
              <w:rPr>
                <w:rFonts w:eastAsiaTheme="minorHAnsi"/>
                <w:lang w:eastAsia="en-US"/>
              </w:rPr>
              <w:t xml:space="preserve"> каждому ребенку почувствовать удовлетворенность процессом обучения, не испытывать неуверенности и страха при выполнении заданий, не дать ему поддаться унынию, а вселить уверенность в успехе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spacing w:val="45"/>
                <w:lang w:eastAsia="en-US"/>
              </w:rPr>
              <w:t>Закреплять</w:t>
            </w:r>
            <w:r w:rsidRPr="00AF2C45">
              <w:rPr>
                <w:rFonts w:eastAsiaTheme="minorHAnsi"/>
                <w:lang w:eastAsia="en-US"/>
              </w:rPr>
              <w:t xml:space="preserve"> умения различать </w:t>
            </w:r>
            <w:r w:rsidRPr="00AF2C45">
              <w:rPr>
                <w:rFonts w:eastAsiaTheme="minorHAnsi"/>
                <w:lang w:eastAsia="en-US"/>
              </w:rPr>
              <w:br/>
              <w:t xml:space="preserve">и называть шар 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 xml:space="preserve">(шарик), куб </w:t>
            </w:r>
            <w:r w:rsidRPr="00AF2C45">
              <w:rPr>
                <w:rFonts w:eastAsiaTheme="minorHAnsi"/>
                <w:lang w:eastAsia="en-US"/>
              </w:rPr>
              <w:br/>
              <w:t xml:space="preserve">(кубик) </w:t>
            </w:r>
          </w:p>
        </w:tc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45"/>
                <w:lang w:eastAsia="en-US"/>
              </w:rPr>
            </w:pPr>
            <w:r w:rsidRPr="00AF2C45">
              <w:rPr>
                <w:rFonts w:eastAsiaTheme="minorHAnsi"/>
                <w:spacing w:val="45"/>
                <w:lang w:eastAsia="en-US"/>
              </w:rPr>
              <w:t>Закреплять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 xml:space="preserve">умение различать контрастные предметы по размеру, используя при этом слова </w:t>
            </w:r>
            <w:r w:rsidRPr="00AF2C45">
              <w:rPr>
                <w:rFonts w:eastAsiaTheme="minorHAnsi"/>
                <w:lang w:eastAsia="en-US"/>
              </w:rPr>
              <w:br/>
              <w:t xml:space="preserve">«большой», </w:t>
            </w:r>
            <w:r w:rsidRPr="00AF2C45">
              <w:rPr>
                <w:rFonts w:eastAsiaTheme="minorHAnsi"/>
                <w:lang w:eastAsia="en-US"/>
              </w:rPr>
              <w:br/>
              <w:t>«маленький»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</w:tr>
      <w:tr w:rsidR="00AF2C45" w:rsidRPr="00AF2C45" w:rsidTr="00583387">
        <w:trPr>
          <w:trHeight w:val="1800"/>
          <w:jc w:val="center"/>
        </w:trPr>
        <w:tc>
          <w:tcPr>
            <w:tcW w:w="7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proofErr w:type="gramStart"/>
            <w:r w:rsidRPr="00AF2C45">
              <w:rPr>
                <w:rFonts w:eastAsiaTheme="minorHAnsi"/>
                <w:lang w:eastAsia="en-US"/>
              </w:rPr>
              <w:t xml:space="preserve">Продолжать развивать восприятие, </w:t>
            </w:r>
            <w:r w:rsidRPr="00AF2C45">
              <w:rPr>
                <w:rFonts w:eastAsiaTheme="minorHAnsi"/>
                <w:lang w:eastAsia="en-US"/>
              </w:rPr>
              <w:br/>
              <w:t xml:space="preserve">создавать условия для ознакомления </w:t>
            </w:r>
            <w:r w:rsidRPr="00AF2C45">
              <w:rPr>
                <w:rFonts w:eastAsiaTheme="minorHAnsi"/>
                <w:lang w:eastAsia="en-US"/>
              </w:rPr>
              <w:br/>
              <w:t xml:space="preserve">детей с цветом, формой, величиной, осязаемыми свойствами предметов </w:t>
            </w:r>
            <w:r w:rsidRPr="00AF2C45">
              <w:rPr>
                <w:rFonts w:eastAsiaTheme="minorHAnsi"/>
                <w:lang w:eastAsia="en-US"/>
              </w:rPr>
              <w:br/>
              <w:t>(теплый, холодный, твердый, мягкий, пушистый и т. п.)</w:t>
            </w:r>
            <w:proofErr w:type="gramEnd"/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F2C45" w:rsidRPr="00AF2C45" w:rsidTr="00583387">
        <w:trPr>
          <w:trHeight w:val="300"/>
          <w:jc w:val="center"/>
        </w:trPr>
        <w:tc>
          <w:tcPr>
            <w:tcW w:w="7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F2C45">
              <w:rPr>
                <w:rFonts w:eastAsiaTheme="minorHAnsi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F2C45">
              <w:rPr>
                <w:rFonts w:eastAsiaTheme="minorHAnsi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F2C45">
              <w:rPr>
                <w:rFonts w:eastAsiaTheme="minorHAnsi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F2C45">
              <w:rPr>
                <w:rFonts w:eastAsiaTheme="minorHAnsi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24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F2C45" w:rsidRPr="00AF2C45" w:rsidTr="00583387">
        <w:trPr>
          <w:trHeight w:val="180"/>
          <w:jc w:val="center"/>
        </w:trPr>
        <w:tc>
          <w:tcPr>
            <w:tcW w:w="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65"/>
        <w:tblW w:w="1410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12"/>
        <w:gridCol w:w="2609"/>
        <w:gridCol w:w="2364"/>
        <w:gridCol w:w="1888"/>
        <w:gridCol w:w="1701"/>
        <w:gridCol w:w="3023"/>
        <w:gridCol w:w="1803"/>
      </w:tblGrid>
      <w:tr w:rsidR="00AF2C45" w:rsidRPr="00AF2C45" w:rsidTr="00583387">
        <w:trPr>
          <w:cantSplit/>
          <w:trHeight w:val="1134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lastRenderedPageBreak/>
              <w:t>Месяц</w:t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Тема и цели</w:t>
            </w:r>
            <w:r w:rsidRPr="00AF2C45">
              <w:rPr>
                <w:rFonts w:eastAsiaTheme="minorHAnsi"/>
                <w:lang w:eastAsia="en-US"/>
              </w:rPr>
              <w:br/>
              <w:t xml:space="preserve">занятия 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Занятие 3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Тема и цели</w:t>
            </w:r>
            <w:r w:rsidRPr="00AF2C45">
              <w:rPr>
                <w:rFonts w:eastAsiaTheme="minorHAnsi"/>
                <w:lang w:eastAsia="en-US"/>
              </w:rPr>
              <w:br/>
              <w:t xml:space="preserve">занятия 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Занятие 4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Обеспечение</w:t>
            </w:r>
            <w:r w:rsidRPr="00AF2C45">
              <w:rPr>
                <w:rFonts w:eastAsiaTheme="minorHAnsi"/>
                <w:lang w:eastAsia="en-US"/>
              </w:rPr>
              <w:br/>
              <w:t xml:space="preserve">интеграции </w:t>
            </w:r>
            <w:r w:rsidRPr="00AF2C45">
              <w:rPr>
                <w:rFonts w:eastAsiaTheme="minorHAnsi"/>
                <w:lang w:eastAsia="en-US"/>
              </w:rPr>
              <w:br/>
              <w:t xml:space="preserve">образования </w:t>
            </w:r>
            <w:r w:rsidRPr="00AF2C45">
              <w:rPr>
                <w:rFonts w:eastAsiaTheme="minorHAnsi"/>
                <w:lang w:eastAsia="en-US"/>
              </w:rPr>
              <w:br/>
              <w:t>(образовательные области)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Планируемые</w:t>
            </w:r>
            <w:r w:rsidRPr="00AF2C45">
              <w:rPr>
                <w:rFonts w:eastAsiaTheme="minorHAnsi"/>
                <w:lang w:eastAsia="en-US"/>
              </w:rPr>
              <w:br/>
              <w:t>результаты</w:t>
            </w:r>
            <w:r w:rsidRPr="00AF2C45">
              <w:rPr>
                <w:rFonts w:eastAsiaTheme="minorHAnsi"/>
                <w:lang w:eastAsia="en-US"/>
              </w:rPr>
              <w:br/>
              <w:t xml:space="preserve">развития </w:t>
            </w:r>
            <w:r w:rsidRPr="00AF2C45">
              <w:rPr>
                <w:rFonts w:eastAsiaTheme="minorHAnsi"/>
                <w:lang w:eastAsia="en-US"/>
              </w:rPr>
              <w:br/>
            </w:r>
            <w:proofErr w:type="gramStart"/>
            <w:r w:rsidRPr="00AF2C45">
              <w:rPr>
                <w:rFonts w:eastAsiaTheme="minorHAnsi"/>
                <w:lang w:eastAsia="en-US"/>
              </w:rPr>
              <w:t>интегративных</w:t>
            </w:r>
            <w:proofErr w:type="gramEnd"/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качеств</w:t>
            </w:r>
          </w:p>
        </w:tc>
      </w:tr>
      <w:tr w:rsidR="00AF2C45" w:rsidRPr="00AF2C45" w:rsidTr="00583387">
        <w:trPr>
          <w:trHeight w:val="5007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spacing w:val="45"/>
                <w:lang w:eastAsia="en-US"/>
              </w:rPr>
              <w:t xml:space="preserve">Закреплять </w:t>
            </w:r>
            <w:r w:rsidRPr="00AF2C45">
              <w:rPr>
                <w:rFonts w:eastAsiaTheme="minorHAnsi"/>
                <w:lang w:eastAsia="en-US"/>
              </w:rPr>
              <w:t xml:space="preserve">умение различать количество предметов, используя при этом слова «один», «много», «мало». </w:t>
            </w:r>
            <w:r w:rsidRPr="00AF2C45">
              <w:rPr>
                <w:rFonts w:eastAsiaTheme="minorHAnsi"/>
                <w:spacing w:val="45"/>
                <w:lang w:eastAsia="en-US"/>
              </w:rPr>
              <w:t>Познакомить</w:t>
            </w:r>
            <w:r w:rsidRPr="00AF2C45">
              <w:rPr>
                <w:rFonts w:eastAsiaTheme="minorHAnsi"/>
                <w:lang w:eastAsia="en-US"/>
              </w:rPr>
              <w:t xml:space="preserve"> </w:t>
            </w:r>
            <w:r w:rsidRPr="00AF2C45">
              <w:rPr>
                <w:rFonts w:eastAsiaTheme="minorHAnsi"/>
                <w:lang w:eastAsia="en-US"/>
              </w:rPr>
              <w:br/>
              <w:t xml:space="preserve">со способами составления групп из отдельных предметов и выделение из группы одного предмета. </w:t>
            </w:r>
            <w:r w:rsidRPr="00AF2C45">
              <w:rPr>
                <w:rFonts w:eastAsiaTheme="minorHAnsi"/>
                <w:spacing w:val="45"/>
                <w:lang w:eastAsia="en-US"/>
              </w:rPr>
              <w:t>Учить</w:t>
            </w:r>
            <w:r w:rsidRPr="00AF2C45">
              <w:rPr>
                <w:rFonts w:eastAsiaTheme="minorHAnsi"/>
                <w:lang w:eastAsia="en-US"/>
              </w:rPr>
              <w:t xml:space="preserve"> понимать слова </w:t>
            </w:r>
            <w:r w:rsidRPr="00AF2C45">
              <w:rPr>
                <w:rFonts w:eastAsiaTheme="minorHAnsi"/>
                <w:lang w:eastAsia="en-US"/>
              </w:rPr>
              <w:br/>
              <w:t>«много», «один»,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«ни одного»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spacing w:val="45"/>
                <w:lang w:eastAsia="en-US"/>
              </w:rPr>
              <w:t xml:space="preserve">Учить </w:t>
            </w:r>
            <w:r w:rsidRPr="00AF2C45">
              <w:rPr>
                <w:rFonts w:eastAsiaTheme="minorHAnsi"/>
                <w:lang w:eastAsia="en-US"/>
              </w:rPr>
              <w:t>отвечать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на вопрос «сколь-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 xml:space="preserve">ко?», определять совокупности </w:t>
            </w:r>
            <w:r w:rsidRPr="00AF2C45">
              <w:rPr>
                <w:rFonts w:eastAsiaTheme="minorHAnsi"/>
                <w:lang w:eastAsia="en-US"/>
              </w:rPr>
              <w:br/>
              <w:t xml:space="preserve">словами «один», «много», </w:t>
            </w:r>
            <w:r w:rsidRPr="00AF2C45">
              <w:rPr>
                <w:rFonts w:eastAsiaTheme="minorHAnsi"/>
                <w:lang w:eastAsia="en-US"/>
              </w:rPr>
              <w:br/>
              <w:t>«ни одного».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spacing w:val="45"/>
                <w:lang w:eastAsia="en-US"/>
              </w:rPr>
              <w:t>Познакомить</w:t>
            </w:r>
            <w:r w:rsidRPr="00AF2C45">
              <w:rPr>
                <w:rFonts w:eastAsiaTheme="minorHAnsi"/>
                <w:lang w:eastAsia="en-US"/>
              </w:rPr>
              <w:t xml:space="preserve"> </w:t>
            </w:r>
            <w:r w:rsidRPr="00AF2C45">
              <w:rPr>
                <w:rFonts w:eastAsiaTheme="minorHAnsi"/>
                <w:lang w:eastAsia="en-US"/>
              </w:rPr>
              <w:br/>
              <w:t xml:space="preserve">с геометрической фигурой </w:t>
            </w:r>
            <w:r w:rsidRPr="00AF2C45">
              <w:rPr>
                <w:rFonts w:eastAsiaTheme="minorHAnsi"/>
                <w:i/>
                <w:iCs/>
                <w:lang w:eastAsia="en-US"/>
              </w:rPr>
              <w:t>круг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spacing w:val="45"/>
                <w:lang w:eastAsia="en-US"/>
              </w:rPr>
              <w:t xml:space="preserve">Учить </w:t>
            </w:r>
            <w:r w:rsidRPr="00AF2C45">
              <w:rPr>
                <w:rFonts w:eastAsiaTheme="minorHAnsi"/>
                <w:lang w:eastAsia="en-US"/>
              </w:rPr>
              <w:t>сравнивать круги по размеру – большой, маленький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spacing w:val="45"/>
                <w:sz w:val="22"/>
                <w:szCs w:val="22"/>
                <w:lang w:eastAsia="en-US"/>
              </w:rPr>
              <w:t>Учить</w:t>
            </w:r>
            <w:r w:rsidRPr="00AF2C45">
              <w:rPr>
                <w:rFonts w:eastAsiaTheme="minorHAnsi"/>
                <w:sz w:val="22"/>
                <w:szCs w:val="22"/>
                <w:lang w:eastAsia="en-US"/>
              </w:rPr>
              <w:t xml:space="preserve"> обследовать круги осязательно-двигательным путем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i/>
                <w:iCs/>
                <w:lang w:eastAsia="en-US"/>
              </w:rPr>
              <w:t>Художественное творчество:</w:t>
            </w:r>
            <w:r w:rsidRPr="00AF2C45">
              <w:rPr>
                <w:rFonts w:eastAsiaTheme="minorHAnsi"/>
                <w:lang w:eastAsia="en-US"/>
              </w:rPr>
              <w:t xml:space="preserve"> учить 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составлять из частей целостное изображение предмета; в рисунке закреплять понятие «части суток».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i/>
                <w:iCs/>
                <w:lang w:eastAsia="en-US"/>
              </w:rPr>
              <w:t xml:space="preserve">Физическая культура: </w:t>
            </w:r>
            <w:r w:rsidRPr="00AF2C45">
              <w:rPr>
                <w:rFonts w:eastAsiaTheme="minorHAnsi"/>
                <w:lang w:eastAsia="en-US"/>
              </w:rPr>
              <w:t xml:space="preserve">в подвижных играх закреплять </w:t>
            </w:r>
            <w:r w:rsidRPr="00AF2C45">
              <w:rPr>
                <w:rFonts w:eastAsiaTheme="minorHAnsi"/>
                <w:lang w:eastAsia="en-US"/>
              </w:rPr>
              <w:br/>
              <w:t xml:space="preserve">понятия «вверху – </w:t>
            </w:r>
            <w:r w:rsidRPr="00AF2C45">
              <w:rPr>
                <w:rFonts w:eastAsiaTheme="minorHAnsi"/>
                <w:lang w:eastAsia="en-US"/>
              </w:rPr>
              <w:br/>
              <w:t xml:space="preserve">внизу», «слева – </w:t>
            </w:r>
            <w:r w:rsidRPr="00AF2C45">
              <w:rPr>
                <w:rFonts w:eastAsiaTheme="minorHAnsi"/>
                <w:lang w:eastAsia="en-US"/>
              </w:rPr>
              <w:br/>
              <w:t xml:space="preserve">справа». 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 xml:space="preserve">Умеет различать количество предметов, составлять из частей целостное изображение, знает геометрическую </w:t>
            </w:r>
            <w:r w:rsidRPr="00AF2C45">
              <w:rPr>
                <w:rFonts w:eastAsiaTheme="minorHAnsi"/>
                <w:lang w:eastAsia="en-US"/>
              </w:rPr>
              <w:br/>
              <w:t>фигуру круг</w:t>
            </w:r>
          </w:p>
        </w:tc>
      </w:tr>
      <w:tr w:rsidR="00AF2C45" w:rsidRPr="00AF2C45" w:rsidTr="00583387">
        <w:trPr>
          <w:trHeight w:val="229"/>
        </w:trPr>
        <w:tc>
          <w:tcPr>
            <w:tcW w:w="7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F2C45">
              <w:rPr>
                <w:rFonts w:eastAsiaTheme="minorHAnsi"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F2C45">
              <w:rPr>
                <w:rFonts w:eastAsiaTheme="minorHAnsi"/>
                <w:bCs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F2C45">
              <w:rPr>
                <w:rFonts w:eastAsiaTheme="minorHAnsi"/>
                <w:sz w:val="20"/>
                <w:szCs w:val="20"/>
                <w:lang w:eastAsia="en-US"/>
              </w:rPr>
              <w:t>план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F2C45">
              <w:rPr>
                <w:rFonts w:eastAsiaTheme="minorHAnsi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0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F2C45" w:rsidRPr="00AF2C45" w:rsidTr="00583387">
        <w:trPr>
          <w:trHeight w:val="20"/>
        </w:trPr>
        <w:tc>
          <w:tcPr>
            <w:tcW w:w="7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0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:rsidR="00AF2C45" w:rsidRPr="00AF2C45" w:rsidRDefault="00AF2C45" w:rsidP="00AF2C45">
      <w:pPr>
        <w:suppressAutoHyphens w:val="0"/>
        <w:autoSpaceDE w:val="0"/>
        <w:autoSpaceDN w:val="0"/>
        <w:adjustRightInd w:val="0"/>
        <w:spacing w:after="120" w:line="252" w:lineRule="auto"/>
        <w:jc w:val="right"/>
        <w:rPr>
          <w:rFonts w:eastAsiaTheme="minorHAnsi"/>
          <w:i/>
          <w:iCs/>
          <w:sz w:val="22"/>
          <w:szCs w:val="22"/>
          <w:lang w:eastAsia="en-US"/>
        </w:rPr>
      </w:pPr>
      <w:r w:rsidRPr="00AF2C4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F2C45">
        <w:rPr>
          <w:rFonts w:eastAsiaTheme="minorHAnsi"/>
          <w:b/>
          <w:bCs/>
          <w:sz w:val="28"/>
          <w:szCs w:val="28"/>
          <w:lang w:eastAsia="en-US"/>
        </w:rPr>
        <w:br w:type="page"/>
      </w:r>
    </w:p>
    <w:tbl>
      <w:tblPr>
        <w:tblpPr w:leftFromText="180" w:rightFromText="180" w:vertAnchor="text" w:horzAnchor="margin" w:tblpY="-25"/>
        <w:tblW w:w="1410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10"/>
        <w:gridCol w:w="1919"/>
        <w:gridCol w:w="34"/>
        <w:gridCol w:w="1951"/>
        <w:gridCol w:w="975"/>
        <w:gridCol w:w="1151"/>
        <w:gridCol w:w="1117"/>
        <w:gridCol w:w="1009"/>
        <w:gridCol w:w="975"/>
        <w:gridCol w:w="1701"/>
        <w:gridCol w:w="709"/>
        <w:gridCol w:w="1701"/>
        <w:gridCol w:w="142"/>
        <w:gridCol w:w="6"/>
      </w:tblGrid>
      <w:tr w:rsidR="00AF2C45" w:rsidRPr="00AF2C45" w:rsidTr="0058338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Тема и цели</w:t>
            </w:r>
            <w:r w:rsidRPr="00AF2C45">
              <w:rPr>
                <w:rFonts w:eastAsiaTheme="minorHAnsi"/>
                <w:lang w:eastAsia="en-US"/>
              </w:rPr>
              <w:br/>
              <w:t xml:space="preserve">занятия </w:t>
            </w:r>
            <w:r w:rsidRPr="00AF2C45">
              <w:rPr>
                <w:rFonts w:eastAsiaTheme="minorHAnsi"/>
                <w:lang w:eastAsia="en-US"/>
              </w:rPr>
              <w:br/>
              <w:t>Занятие 5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Тема и цели</w:t>
            </w:r>
            <w:r w:rsidRPr="00AF2C45">
              <w:rPr>
                <w:rFonts w:eastAsiaTheme="minorHAnsi"/>
                <w:lang w:eastAsia="en-US"/>
              </w:rPr>
              <w:br/>
              <w:t xml:space="preserve">занятия </w:t>
            </w:r>
            <w:r w:rsidRPr="00AF2C45">
              <w:rPr>
                <w:rFonts w:eastAsiaTheme="minorHAnsi"/>
                <w:lang w:eastAsia="en-US"/>
              </w:rPr>
              <w:br/>
              <w:t>Занятие 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Обеспечение</w:t>
            </w:r>
            <w:r w:rsidRPr="00AF2C45">
              <w:rPr>
                <w:rFonts w:eastAsiaTheme="minorHAnsi"/>
                <w:lang w:eastAsia="en-US"/>
              </w:rPr>
              <w:br/>
              <w:t xml:space="preserve">интеграции </w:t>
            </w:r>
            <w:r w:rsidRPr="00AF2C45">
              <w:rPr>
                <w:rFonts w:eastAsiaTheme="minorHAnsi"/>
                <w:lang w:eastAsia="en-US"/>
              </w:rPr>
              <w:br/>
              <w:t xml:space="preserve">образования </w:t>
            </w:r>
            <w:r w:rsidRPr="00AF2C45">
              <w:rPr>
                <w:rFonts w:eastAsiaTheme="minorHAnsi"/>
                <w:lang w:eastAsia="en-US"/>
              </w:rPr>
              <w:br/>
              <w:t>(образовательные области)</w:t>
            </w:r>
          </w:p>
        </w:tc>
        <w:tc>
          <w:tcPr>
            <w:tcW w:w="1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Планируемые</w:t>
            </w:r>
            <w:r w:rsidRPr="00AF2C45">
              <w:rPr>
                <w:rFonts w:eastAsiaTheme="minorHAnsi"/>
                <w:lang w:eastAsia="en-US"/>
              </w:rPr>
              <w:br/>
              <w:t>результаты</w:t>
            </w:r>
            <w:r w:rsidRPr="00AF2C45">
              <w:rPr>
                <w:rFonts w:eastAsiaTheme="minorHAnsi"/>
                <w:lang w:eastAsia="en-US"/>
              </w:rPr>
              <w:br/>
              <w:t xml:space="preserve">развития </w:t>
            </w:r>
            <w:r w:rsidRPr="00AF2C45">
              <w:rPr>
                <w:rFonts w:eastAsiaTheme="minorHAnsi"/>
                <w:lang w:eastAsia="en-US"/>
              </w:rPr>
              <w:br/>
            </w:r>
            <w:proofErr w:type="gramStart"/>
            <w:r w:rsidRPr="00AF2C45">
              <w:rPr>
                <w:rFonts w:eastAsiaTheme="minorHAnsi"/>
                <w:lang w:eastAsia="en-US"/>
              </w:rPr>
              <w:t>интегративных</w:t>
            </w:r>
            <w:proofErr w:type="gramEnd"/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качеств</w:t>
            </w:r>
          </w:p>
        </w:tc>
      </w:tr>
      <w:tr w:rsidR="00AF2C45" w:rsidRPr="00AF2C45" w:rsidTr="00583387">
        <w:trPr>
          <w:gridAfter w:val="1"/>
          <w:wAfter w:w="6" w:type="dxa"/>
          <w:trHeight w:val="615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AF2C45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Ноябрь </w:t>
            </w:r>
          </w:p>
        </w:tc>
        <w:tc>
          <w:tcPr>
            <w:tcW w:w="48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spacing w:val="45"/>
                <w:lang w:eastAsia="en-US"/>
              </w:rPr>
              <w:t xml:space="preserve">Учить </w:t>
            </w:r>
            <w:r w:rsidRPr="00AF2C45">
              <w:rPr>
                <w:rFonts w:eastAsiaTheme="minorHAnsi"/>
                <w:lang w:eastAsia="en-US"/>
              </w:rPr>
              <w:t xml:space="preserve">сравнивать два предмета по длине </w:t>
            </w:r>
            <w:r w:rsidRPr="00AF2C45">
              <w:rPr>
                <w:rFonts w:eastAsiaTheme="minorHAnsi"/>
                <w:lang w:eastAsia="en-US"/>
              </w:rPr>
              <w:br/>
              <w:t>и обозначать результат сравнения словами «длинный – короткий», «длиннее – короче»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45"/>
                <w:lang w:eastAsia="en-US"/>
              </w:rPr>
            </w:pPr>
            <w:r w:rsidRPr="00AF2C45">
              <w:rPr>
                <w:rFonts w:eastAsiaTheme="minorHAnsi"/>
                <w:spacing w:val="45"/>
                <w:lang w:eastAsia="en-US"/>
              </w:rPr>
              <w:t>Учить: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– находить один и много предметов в специально созданной обстановке, отвечать на вопрос «сколько?», используя слова «один», «много»;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– сравнивать два предмета по длине способами  наложения и приложения.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 xml:space="preserve">Продолжать показывать разные </w:t>
            </w:r>
            <w:r w:rsidRPr="00AF2C45">
              <w:rPr>
                <w:rFonts w:eastAsiaTheme="minorHAnsi"/>
                <w:lang w:eastAsia="en-US"/>
              </w:rPr>
              <w:br/>
              <w:t xml:space="preserve">способы обследования предметов, активно включать движения рук </w:t>
            </w:r>
            <w:r w:rsidRPr="00AF2C45">
              <w:rPr>
                <w:rFonts w:eastAsiaTheme="minorHAnsi"/>
                <w:lang w:eastAsia="en-US"/>
              </w:rPr>
              <w:br/>
              <w:t>по предмету и его частям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spacing w:val="45"/>
                <w:lang w:eastAsia="en-US"/>
              </w:rPr>
              <w:t xml:space="preserve">Познакомить </w:t>
            </w:r>
            <w:r w:rsidRPr="00AF2C45">
              <w:rPr>
                <w:rFonts w:eastAsiaTheme="minorHAnsi"/>
                <w:spacing w:val="45"/>
                <w:lang w:eastAsia="en-US"/>
              </w:rPr>
              <w:br/>
            </w:r>
            <w:r w:rsidRPr="00AF2C45">
              <w:rPr>
                <w:rFonts w:eastAsiaTheme="minorHAnsi"/>
                <w:lang w:eastAsia="en-US"/>
              </w:rPr>
              <w:t xml:space="preserve">с геометрической фигурой </w:t>
            </w:r>
            <w:r w:rsidRPr="00AF2C45">
              <w:rPr>
                <w:rFonts w:eastAsiaTheme="minorHAnsi"/>
                <w:i/>
                <w:iCs/>
                <w:lang w:eastAsia="en-US"/>
              </w:rPr>
              <w:t>квадрат</w:t>
            </w:r>
            <w:r w:rsidRPr="00AF2C45">
              <w:rPr>
                <w:rFonts w:eastAsiaTheme="minorHAnsi"/>
                <w:lang w:eastAsia="en-US"/>
              </w:rPr>
              <w:t>.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spacing w:val="45"/>
                <w:lang w:eastAsia="en-US"/>
              </w:rPr>
              <w:t xml:space="preserve">Учить </w:t>
            </w:r>
            <w:r w:rsidRPr="00AF2C45">
              <w:rPr>
                <w:rFonts w:eastAsiaTheme="minorHAnsi"/>
                <w:lang w:eastAsia="en-US"/>
              </w:rPr>
              <w:t xml:space="preserve">различать круг и квадрат, указывать </w:t>
            </w:r>
            <w:r w:rsidRPr="00AF2C45">
              <w:rPr>
                <w:rFonts w:eastAsiaTheme="minorHAnsi"/>
                <w:lang w:eastAsia="en-US"/>
              </w:rPr>
              <w:br/>
              <w:t xml:space="preserve">по просьбе воспитателя эти фигуры на картинках, </w:t>
            </w:r>
            <w:r w:rsidRPr="00AF2C45">
              <w:rPr>
                <w:rFonts w:eastAsiaTheme="minorHAnsi"/>
                <w:lang w:eastAsia="en-US"/>
              </w:rPr>
              <w:br/>
              <w:t>выставлять их изображения в той очередности, которую предлагает педагог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45"/>
                <w:lang w:eastAsia="en-US"/>
              </w:rPr>
            </w:pPr>
            <w:r w:rsidRPr="00AF2C45">
              <w:rPr>
                <w:rFonts w:eastAsiaTheme="minorHAnsi"/>
                <w:spacing w:val="45"/>
                <w:lang w:eastAsia="en-US"/>
              </w:rPr>
              <w:t>Закрепить умения: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– находить один</w:t>
            </w:r>
            <w:r w:rsidRPr="00AF2C45">
              <w:rPr>
                <w:rFonts w:eastAsiaTheme="minorHAnsi"/>
                <w:lang w:eastAsia="en-US"/>
              </w:rPr>
              <w:br/>
              <w:t>и много предметов в специально созданной обстановке, пользоваться словами «один», «много»;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 xml:space="preserve">– различать </w:t>
            </w:r>
            <w:r w:rsidRPr="00AF2C45">
              <w:rPr>
                <w:rFonts w:eastAsiaTheme="minorHAnsi"/>
                <w:lang w:eastAsia="en-US"/>
              </w:rPr>
              <w:br/>
              <w:t xml:space="preserve">и называть круг </w:t>
            </w:r>
            <w:r w:rsidRPr="00AF2C45">
              <w:rPr>
                <w:rFonts w:eastAsiaTheme="minorHAnsi"/>
                <w:lang w:eastAsia="en-US"/>
              </w:rPr>
              <w:br/>
              <w:t>и квадрат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 xml:space="preserve">Учить группировать однородные </w:t>
            </w:r>
            <w:r w:rsidRPr="00AF2C45">
              <w:rPr>
                <w:rFonts w:eastAsiaTheme="minorHAnsi"/>
                <w:lang w:eastAsia="en-US"/>
              </w:rPr>
              <w:br/>
              <w:t>предметы по нескольким сенсорным признакам: величине, форме.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i/>
                <w:iCs/>
                <w:lang w:eastAsia="en-US"/>
              </w:rPr>
              <w:t xml:space="preserve">Коммуникация: </w:t>
            </w:r>
            <w:r w:rsidRPr="00AF2C45">
              <w:rPr>
                <w:rFonts w:eastAsiaTheme="minorHAnsi"/>
                <w:i/>
                <w:iCs/>
                <w:lang w:eastAsia="en-US"/>
              </w:rPr>
              <w:br/>
            </w:r>
            <w:r w:rsidRPr="00AF2C45">
              <w:rPr>
                <w:rFonts w:eastAsiaTheme="minorHAnsi"/>
                <w:lang w:eastAsia="en-US"/>
              </w:rPr>
              <w:t>формировать умение давать полноценный ответ на поставленный вопрос.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i/>
                <w:iCs/>
                <w:lang w:eastAsia="en-US"/>
              </w:rPr>
              <w:t xml:space="preserve">Физическая культура: </w:t>
            </w:r>
            <w:r w:rsidRPr="00AF2C45">
              <w:rPr>
                <w:rFonts w:eastAsiaTheme="minorHAnsi"/>
                <w:lang w:eastAsia="en-US"/>
              </w:rPr>
              <w:t>формировать умения соблюдать элементарные правила, согласовывать движения, ориентироваться в пространстве.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i/>
                <w:iCs/>
                <w:lang w:eastAsia="en-US"/>
              </w:rPr>
              <w:t xml:space="preserve">Социализация: </w:t>
            </w:r>
            <w:r w:rsidRPr="00AF2C45">
              <w:rPr>
                <w:rFonts w:eastAsiaTheme="minorHAnsi"/>
                <w:lang w:eastAsia="en-US"/>
              </w:rPr>
              <w:t>учить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proofErr w:type="gramStart"/>
            <w:r w:rsidRPr="00AF2C45">
              <w:rPr>
                <w:rFonts w:eastAsiaTheme="minorHAnsi"/>
                <w:lang w:eastAsia="en-US"/>
              </w:rPr>
              <w:t xml:space="preserve">собирать картинку из 4–6 частей («Наша </w:t>
            </w:r>
            <w:proofErr w:type="gramEnd"/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посуда», «Игрушки»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и др.)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 xml:space="preserve">Может различать круг </w:t>
            </w:r>
            <w:r w:rsidRPr="00AF2C45">
              <w:rPr>
                <w:rFonts w:eastAsiaTheme="minorHAnsi"/>
                <w:lang w:eastAsia="en-US"/>
              </w:rPr>
              <w:br/>
              <w:t>и квадрат, собрать картинку из 4–6 частей, находить один и много предметов</w:t>
            </w:r>
          </w:p>
        </w:tc>
      </w:tr>
      <w:tr w:rsidR="00AF2C45" w:rsidRPr="00AF2C45" w:rsidTr="00583387">
        <w:trPr>
          <w:gridAfter w:val="1"/>
          <w:wAfter w:w="6" w:type="dxa"/>
          <w:trHeight w:val="210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F2C45">
              <w:rPr>
                <w:rFonts w:eastAsiaTheme="minorHAnsi"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F2C45">
              <w:rPr>
                <w:rFonts w:eastAsiaTheme="minorHAnsi"/>
                <w:bCs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F2C45">
              <w:rPr>
                <w:rFonts w:eastAsiaTheme="minorHAnsi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F2C45">
              <w:rPr>
                <w:rFonts w:eastAsiaTheme="minorHAnsi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F2C45" w:rsidRPr="00AF2C45" w:rsidTr="00583387">
        <w:trPr>
          <w:gridAfter w:val="1"/>
          <w:wAfter w:w="6" w:type="dxa"/>
          <w:trHeight w:val="180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F2C45" w:rsidRPr="00AF2C45" w:rsidTr="00AF2C45">
        <w:trPr>
          <w:gridAfter w:val="2"/>
          <w:wAfter w:w="148" w:type="dxa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lastRenderedPageBreak/>
              <w:t>Декабрь</w:t>
            </w:r>
          </w:p>
        </w:tc>
        <w:tc>
          <w:tcPr>
            <w:tcW w:w="3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Тема и цели</w:t>
            </w:r>
            <w:r w:rsidRPr="00AF2C45">
              <w:rPr>
                <w:rFonts w:eastAsiaTheme="minorHAnsi"/>
                <w:lang w:eastAsia="en-US"/>
              </w:rPr>
              <w:br/>
              <w:t xml:space="preserve">занятия </w:t>
            </w:r>
            <w:r w:rsidRPr="00AF2C45">
              <w:rPr>
                <w:rFonts w:eastAsiaTheme="minorHAnsi"/>
                <w:lang w:eastAsia="en-US"/>
              </w:rPr>
              <w:br/>
              <w:t>Занятие 7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Тема и цели</w:t>
            </w:r>
            <w:r w:rsidRPr="00AF2C45">
              <w:rPr>
                <w:rFonts w:eastAsiaTheme="minorHAnsi"/>
                <w:lang w:eastAsia="en-US"/>
              </w:rPr>
              <w:br/>
              <w:t xml:space="preserve">занятия </w:t>
            </w:r>
            <w:r w:rsidRPr="00AF2C45">
              <w:rPr>
                <w:rFonts w:eastAsiaTheme="minorHAnsi"/>
                <w:lang w:eastAsia="en-US"/>
              </w:rPr>
              <w:br/>
              <w:t>Занятие 8</w:t>
            </w:r>
          </w:p>
        </w:tc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Обеспечение</w:t>
            </w:r>
            <w:r w:rsidRPr="00AF2C45">
              <w:rPr>
                <w:rFonts w:eastAsiaTheme="minorHAnsi"/>
                <w:lang w:eastAsia="en-US"/>
              </w:rPr>
              <w:br/>
              <w:t xml:space="preserve">интеграции </w:t>
            </w:r>
            <w:r w:rsidRPr="00AF2C45">
              <w:rPr>
                <w:rFonts w:eastAsiaTheme="minorHAnsi"/>
                <w:lang w:eastAsia="en-US"/>
              </w:rPr>
              <w:br/>
              <w:t xml:space="preserve">образования </w:t>
            </w:r>
            <w:r w:rsidRPr="00AF2C45">
              <w:rPr>
                <w:rFonts w:eastAsiaTheme="minorHAnsi"/>
                <w:lang w:eastAsia="en-US"/>
              </w:rPr>
              <w:br/>
              <w:t>(образовательные области)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Планируемые</w:t>
            </w:r>
            <w:r w:rsidRPr="00AF2C45">
              <w:rPr>
                <w:rFonts w:eastAsiaTheme="minorHAnsi"/>
                <w:lang w:eastAsia="en-US"/>
              </w:rPr>
              <w:br/>
              <w:t>результаты</w:t>
            </w:r>
            <w:r w:rsidRPr="00AF2C45">
              <w:rPr>
                <w:rFonts w:eastAsiaTheme="minorHAnsi"/>
                <w:lang w:eastAsia="en-US"/>
              </w:rPr>
              <w:br/>
              <w:t xml:space="preserve">развития </w:t>
            </w:r>
            <w:r w:rsidRPr="00AF2C45">
              <w:rPr>
                <w:rFonts w:eastAsiaTheme="minorHAnsi"/>
                <w:lang w:eastAsia="en-US"/>
              </w:rPr>
              <w:br/>
            </w:r>
            <w:proofErr w:type="gramStart"/>
            <w:r w:rsidRPr="00AF2C45">
              <w:rPr>
                <w:rFonts w:eastAsiaTheme="minorHAnsi"/>
                <w:lang w:eastAsia="en-US"/>
              </w:rPr>
              <w:t>интегративных</w:t>
            </w:r>
            <w:proofErr w:type="gramEnd"/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качеств</w:t>
            </w:r>
          </w:p>
        </w:tc>
      </w:tr>
      <w:tr w:rsidR="00AF2C45" w:rsidRPr="00AF2C45" w:rsidTr="00AF2C45">
        <w:trPr>
          <w:gridAfter w:val="2"/>
          <w:wAfter w:w="148" w:type="dxa"/>
          <w:trHeight w:val="6282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9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spacing w:val="45"/>
                <w:lang w:eastAsia="en-US"/>
              </w:rPr>
              <w:t xml:space="preserve">Совершенствовать </w:t>
            </w:r>
            <w:r w:rsidRPr="00AF2C45">
              <w:rPr>
                <w:rFonts w:eastAsiaTheme="minorHAnsi"/>
                <w:lang w:eastAsia="en-US"/>
              </w:rPr>
              <w:t xml:space="preserve">умение сравнивать два предмета по длине, результаты сравнения обозначать </w:t>
            </w:r>
            <w:r w:rsidRPr="00AF2C45">
              <w:rPr>
                <w:rFonts w:eastAsiaTheme="minorHAnsi"/>
                <w:lang w:eastAsia="en-US"/>
              </w:rPr>
              <w:br/>
              <w:t>словами «длинный – короткий», «длиннее – короче», «одинаковые по длине»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spacing w:val="45"/>
                <w:lang w:eastAsia="en-US"/>
              </w:rPr>
              <w:t xml:space="preserve">Закреплять </w:t>
            </w:r>
            <w:r w:rsidRPr="00AF2C45">
              <w:rPr>
                <w:rFonts w:eastAsiaTheme="minorHAnsi"/>
                <w:lang w:eastAsia="en-US"/>
              </w:rPr>
              <w:t>умение различать и называть круг и квадрат.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45"/>
                <w:lang w:eastAsia="en-US"/>
              </w:rPr>
            </w:pPr>
            <w:r w:rsidRPr="00AF2C45">
              <w:rPr>
                <w:rFonts w:eastAsiaTheme="minorHAnsi"/>
                <w:spacing w:val="45"/>
                <w:lang w:eastAsia="en-US"/>
              </w:rPr>
              <w:t>Совершенствовать умения:</w:t>
            </w:r>
            <w:r w:rsidRPr="00AF2C45">
              <w:rPr>
                <w:rFonts w:eastAsiaTheme="minorHAnsi"/>
                <w:lang w:eastAsia="en-US"/>
              </w:rPr>
              <w:t xml:space="preserve"> сравнивать два предмета </w:t>
            </w:r>
            <w:r w:rsidRPr="00AF2C45">
              <w:rPr>
                <w:rFonts w:eastAsiaTheme="minorHAnsi"/>
                <w:lang w:eastAsia="en-US"/>
              </w:rPr>
              <w:br/>
              <w:t>по длине; находить один и много предметов в окружающей обстановке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spacing w:val="45"/>
                <w:lang w:eastAsia="en-US"/>
              </w:rPr>
              <w:t>Учить</w:t>
            </w:r>
            <w:r w:rsidRPr="00AF2C45">
              <w:rPr>
                <w:rFonts w:eastAsiaTheme="minorHAnsi"/>
                <w:lang w:eastAsia="en-US"/>
              </w:rPr>
              <w:t>: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– сравнивать две разные группы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предметов способом наложения, понимать выражения «помногу», «поровну»;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– ориентироваться в расположении частей собственного тела, различать правую и левую руку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45"/>
                <w:lang w:eastAsia="en-US"/>
              </w:rPr>
            </w:pPr>
            <w:r w:rsidRPr="00AF2C45">
              <w:rPr>
                <w:rFonts w:eastAsiaTheme="minorHAnsi"/>
                <w:spacing w:val="45"/>
                <w:lang w:eastAsia="en-US"/>
              </w:rPr>
              <w:t xml:space="preserve">Учить: </w:t>
            </w:r>
            <w:r w:rsidRPr="00AF2C45">
              <w:rPr>
                <w:rFonts w:eastAsiaTheme="minorHAnsi"/>
                <w:lang w:eastAsia="en-US"/>
              </w:rPr>
              <w:t>сравнивать два предмета по длине, используя наложения;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 xml:space="preserve">– активизировать употребление </w:t>
            </w:r>
            <w:r w:rsidRPr="00AF2C45">
              <w:rPr>
                <w:rFonts w:eastAsiaTheme="minorHAnsi"/>
                <w:lang w:eastAsia="en-US"/>
              </w:rPr>
              <w:br/>
              <w:t>в речи выражений «помногу», «поровну», «столько – сколько»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i/>
                <w:iCs/>
                <w:lang w:eastAsia="en-US"/>
              </w:rPr>
              <w:t xml:space="preserve">Социализация: </w:t>
            </w:r>
            <w:r w:rsidRPr="00AF2C45">
              <w:rPr>
                <w:rFonts w:eastAsiaTheme="minorHAnsi"/>
                <w:lang w:eastAsia="en-US"/>
              </w:rPr>
              <w:t xml:space="preserve">поощрять попытки детей </w:t>
            </w:r>
            <w:r w:rsidRPr="00AF2C45">
              <w:rPr>
                <w:rFonts w:eastAsiaTheme="minorHAnsi"/>
                <w:lang w:eastAsia="en-US"/>
              </w:rPr>
              <w:br/>
              <w:t xml:space="preserve">самостоятельно подбирать атрибуты для той или иной роли; </w:t>
            </w:r>
            <w:r w:rsidRPr="00AF2C45">
              <w:rPr>
                <w:rFonts w:eastAsiaTheme="minorHAnsi"/>
                <w:lang w:eastAsia="en-US"/>
              </w:rPr>
              <w:br/>
              <w:t>дополнять игровую обстановку недостающими предметами, игрушками.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i/>
                <w:iCs/>
                <w:lang w:eastAsia="en-US"/>
              </w:rPr>
              <w:t>Коммуникация:</w:t>
            </w:r>
            <w:r w:rsidRPr="00AF2C45">
              <w:rPr>
                <w:rFonts w:eastAsiaTheme="minorHAnsi"/>
                <w:lang w:eastAsia="en-US"/>
              </w:rPr>
              <w:t xml:space="preserve"> развивать умение различать и называть существенные детали </w:t>
            </w:r>
            <w:r w:rsidRPr="00AF2C45">
              <w:rPr>
                <w:rFonts w:eastAsiaTheme="minorHAnsi"/>
                <w:lang w:eastAsia="en-US"/>
              </w:rPr>
              <w:br/>
              <w:t>и части предметов.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i/>
                <w:iCs/>
                <w:lang w:eastAsia="en-US"/>
              </w:rPr>
              <w:t>Физическая культура:</w:t>
            </w:r>
            <w:r w:rsidRPr="00AF2C45">
              <w:rPr>
                <w:rFonts w:eastAsiaTheme="minorHAnsi"/>
                <w:lang w:eastAsia="en-US"/>
              </w:rPr>
              <w:t xml:space="preserve"> формировать умение строиться в колонну </w:t>
            </w:r>
            <w:r w:rsidRPr="00AF2C45">
              <w:rPr>
                <w:rFonts w:eastAsiaTheme="minorHAnsi"/>
                <w:lang w:eastAsia="en-US"/>
              </w:rPr>
              <w:br/>
              <w:t>по одному, шеренгу,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круг, находить свое  место при построениях и перестроениях,</w:t>
            </w:r>
            <w:r w:rsidRPr="00AF2C45">
              <w:rPr>
                <w:rFonts w:eastAsiaTheme="minorHAnsi"/>
                <w:lang w:eastAsia="en-US"/>
              </w:rPr>
              <w:br/>
              <w:t>в подвижной игре.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Может составлять при помощи взрослого группы из однородных предметов и выделять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один предмет из группы.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Умеет находить в окружающей обстановке один и много одинаковых предметов</w:t>
            </w:r>
          </w:p>
        </w:tc>
      </w:tr>
      <w:tr w:rsidR="00AF2C45" w:rsidRPr="00AF2C45" w:rsidTr="00AF2C45">
        <w:trPr>
          <w:gridAfter w:val="2"/>
          <w:wAfter w:w="148" w:type="dxa"/>
          <w:trHeight w:val="195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F2C45">
              <w:rPr>
                <w:rFonts w:eastAsiaTheme="minorHAnsi"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F2C45">
              <w:rPr>
                <w:rFonts w:eastAsiaTheme="minorHAnsi"/>
                <w:bCs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F2C45">
              <w:rPr>
                <w:rFonts w:eastAsiaTheme="minorHAnsi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F2C45">
              <w:rPr>
                <w:rFonts w:eastAsiaTheme="minorHAnsi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26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F2C45" w:rsidRPr="00AF2C45" w:rsidTr="00AF2C45">
        <w:trPr>
          <w:gridAfter w:val="2"/>
          <w:wAfter w:w="148" w:type="dxa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:rsidR="00AF2C45" w:rsidRPr="00AF2C45" w:rsidRDefault="00AF2C45" w:rsidP="00AF2C45">
      <w:pPr>
        <w:suppressAutoHyphens w:val="0"/>
        <w:autoSpaceDE w:val="0"/>
        <w:autoSpaceDN w:val="0"/>
        <w:adjustRightInd w:val="0"/>
        <w:spacing w:after="120" w:line="252" w:lineRule="auto"/>
        <w:jc w:val="right"/>
        <w:rPr>
          <w:rFonts w:eastAsiaTheme="minorHAnsi"/>
          <w:i/>
          <w:iCs/>
          <w:sz w:val="22"/>
          <w:szCs w:val="22"/>
          <w:lang w:eastAsia="en-US"/>
        </w:rPr>
      </w:pPr>
      <w:r w:rsidRPr="00AF2C45">
        <w:rPr>
          <w:rFonts w:eastAsiaTheme="minorHAnsi"/>
          <w:i/>
          <w:iCs/>
          <w:sz w:val="22"/>
          <w:szCs w:val="22"/>
          <w:lang w:eastAsia="en-US"/>
        </w:rPr>
        <w:br w:type="page"/>
      </w:r>
    </w:p>
    <w:tbl>
      <w:tblPr>
        <w:tblpPr w:leftFromText="180" w:rightFromText="180" w:vertAnchor="text" w:horzAnchor="margin" w:tblpY="5"/>
        <w:tblW w:w="1312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2684"/>
        <w:gridCol w:w="2414"/>
        <w:gridCol w:w="1341"/>
        <w:gridCol w:w="1278"/>
        <w:gridCol w:w="2550"/>
        <w:gridCol w:w="2146"/>
      </w:tblGrid>
      <w:tr w:rsidR="00AF2C45" w:rsidRPr="00AF2C45" w:rsidTr="00583387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lastRenderedPageBreak/>
              <w:t>Январь</w:t>
            </w:r>
          </w:p>
        </w:tc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Тема и цели</w:t>
            </w:r>
            <w:r w:rsidRPr="00AF2C45">
              <w:rPr>
                <w:rFonts w:eastAsiaTheme="minorHAnsi"/>
                <w:lang w:eastAsia="en-US"/>
              </w:rPr>
              <w:br/>
              <w:t xml:space="preserve">занятия 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Занятие 9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Тема и цели</w:t>
            </w:r>
            <w:r w:rsidRPr="00AF2C45">
              <w:rPr>
                <w:rFonts w:eastAsiaTheme="minorHAnsi"/>
                <w:lang w:eastAsia="en-US"/>
              </w:rPr>
              <w:br/>
              <w:t xml:space="preserve">занятия 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Занятие 10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Обеспечение</w:t>
            </w:r>
            <w:r w:rsidRPr="00AF2C45">
              <w:rPr>
                <w:rFonts w:eastAsiaTheme="minorHAnsi"/>
                <w:lang w:eastAsia="en-US"/>
              </w:rPr>
              <w:br/>
              <w:t xml:space="preserve">интеграции </w:t>
            </w:r>
            <w:r w:rsidRPr="00AF2C45">
              <w:rPr>
                <w:rFonts w:eastAsiaTheme="minorHAnsi"/>
                <w:lang w:eastAsia="en-US"/>
              </w:rPr>
              <w:br/>
              <w:t xml:space="preserve">образования </w:t>
            </w:r>
            <w:r w:rsidRPr="00AF2C45">
              <w:rPr>
                <w:rFonts w:eastAsiaTheme="minorHAnsi"/>
                <w:lang w:eastAsia="en-US"/>
              </w:rPr>
              <w:br/>
              <w:t>(образовательные области)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Планируемые</w:t>
            </w:r>
            <w:r w:rsidRPr="00AF2C45">
              <w:rPr>
                <w:rFonts w:eastAsiaTheme="minorHAnsi"/>
                <w:lang w:eastAsia="en-US"/>
              </w:rPr>
              <w:br/>
              <w:t>результаты</w:t>
            </w:r>
            <w:r w:rsidRPr="00AF2C45">
              <w:rPr>
                <w:rFonts w:eastAsiaTheme="minorHAnsi"/>
                <w:lang w:eastAsia="en-US"/>
              </w:rPr>
              <w:br/>
              <w:t xml:space="preserve">развития </w:t>
            </w:r>
            <w:r w:rsidRPr="00AF2C45">
              <w:rPr>
                <w:rFonts w:eastAsiaTheme="minorHAnsi"/>
                <w:lang w:eastAsia="en-US"/>
              </w:rPr>
              <w:br/>
            </w:r>
            <w:proofErr w:type="gramStart"/>
            <w:r w:rsidRPr="00AF2C45">
              <w:rPr>
                <w:rFonts w:eastAsiaTheme="minorHAnsi"/>
                <w:lang w:eastAsia="en-US"/>
              </w:rPr>
              <w:t>интегративных</w:t>
            </w:r>
            <w:proofErr w:type="gramEnd"/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качеств</w:t>
            </w:r>
          </w:p>
        </w:tc>
      </w:tr>
      <w:tr w:rsidR="00AF2C45" w:rsidRPr="00AF2C45" w:rsidTr="00583387">
        <w:trPr>
          <w:trHeight w:val="3570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45"/>
                <w:lang w:eastAsia="en-US"/>
              </w:rPr>
            </w:pPr>
            <w:r w:rsidRPr="00AF2C45">
              <w:rPr>
                <w:rFonts w:eastAsiaTheme="minorHAnsi"/>
                <w:spacing w:val="45"/>
                <w:lang w:eastAsia="en-US"/>
              </w:rPr>
              <w:t xml:space="preserve">Учить: </w:t>
            </w:r>
            <w:r w:rsidRPr="00AF2C45">
              <w:rPr>
                <w:rFonts w:eastAsiaTheme="minorHAnsi"/>
                <w:lang w:eastAsia="en-US"/>
              </w:rPr>
              <w:t>сравнивать два предмета, контрастных по ширине, используя приемы наложения и приложения; обозначать результаты сравнения словами «широкий – узкий», «шире – уже»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45"/>
                <w:lang w:eastAsia="en-US"/>
              </w:rPr>
            </w:pPr>
            <w:r w:rsidRPr="00AF2C45">
              <w:rPr>
                <w:rFonts w:eastAsiaTheme="minorHAnsi"/>
                <w:spacing w:val="45"/>
                <w:lang w:eastAsia="en-US"/>
              </w:rPr>
              <w:t>Совершенствовать умения:</w:t>
            </w:r>
            <w:r w:rsidRPr="00AF2C45">
              <w:rPr>
                <w:rFonts w:eastAsiaTheme="minorHAnsi"/>
                <w:lang w:eastAsia="en-US"/>
              </w:rPr>
              <w:t xml:space="preserve"> сравнивать два предмета по ширине;</w:t>
            </w:r>
            <w:r w:rsidRPr="00AF2C45">
              <w:rPr>
                <w:rFonts w:eastAsiaTheme="minorHAnsi"/>
                <w:spacing w:val="45"/>
                <w:lang w:eastAsia="en-US"/>
              </w:rPr>
              <w:t xml:space="preserve"> </w:t>
            </w:r>
            <w:r w:rsidRPr="00AF2C45">
              <w:rPr>
                <w:rFonts w:eastAsiaTheme="minorHAnsi"/>
                <w:lang w:eastAsia="en-US"/>
              </w:rPr>
              <w:t>сравнивать две равных группы предметов способом наложения;</w:t>
            </w:r>
            <w:r w:rsidRPr="00AF2C45">
              <w:rPr>
                <w:rFonts w:eastAsiaTheme="minorHAnsi"/>
                <w:spacing w:val="45"/>
                <w:lang w:eastAsia="en-US"/>
              </w:rPr>
              <w:t xml:space="preserve"> </w:t>
            </w:r>
            <w:r w:rsidRPr="00AF2C45">
              <w:rPr>
                <w:rFonts w:eastAsiaTheme="minorHAnsi"/>
                <w:lang w:eastAsia="en-US"/>
              </w:rPr>
              <w:t>закреплять умение различать и называть круг и квадрат</w:t>
            </w:r>
          </w:p>
        </w:tc>
        <w:tc>
          <w:tcPr>
            <w:tcW w:w="26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spacing w:val="45"/>
                <w:lang w:eastAsia="en-US"/>
              </w:rPr>
              <w:t>Познакомить</w:t>
            </w:r>
            <w:r w:rsidRPr="00AF2C45">
              <w:rPr>
                <w:rFonts w:eastAsiaTheme="minorHAnsi"/>
                <w:spacing w:val="45"/>
                <w:lang w:eastAsia="en-US"/>
              </w:rPr>
              <w:br/>
            </w:r>
            <w:r w:rsidRPr="00AF2C45">
              <w:rPr>
                <w:rFonts w:eastAsiaTheme="minorHAnsi"/>
                <w:lang w:eastAsia="en-US"/>
              </w:rPr>
              <w:t xml:space="preserve">с геометрической фигурой </w:t>
            </w:r>
            <w:r w:rsidRPr="00AF2C45">
              <w:rPr>
                <w:rFonts w:eastAsiaTheme="minorHAnsi"/>
                <w:i/>
                <w:iCs/>
                <w:lang w:eastAsia="en-US"/>
              </w:rPr>
              <w:t>треугольник:</w:t>
            </w:r>
            <w:r w:rsidRPr="00AF2C45">
              <w:rPr>
                <w:rFonts w:eastAsiaTheme="minorHAnsi"/>
                <w:lang w:eastAsia="en-US"/>
              </w:rPr>
              <w:t xml:space="preserve"> учить различать и называть фигуру.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spacing w:val="45"/>
                <w:lang w:eastAsia="en-US"/>
              </w:rPr>
              <w:t xml:space="preserve">Закреплять </w:t>
            </w:r>
            <w:r w:rsidRPr="00AF2C45">
              <w:rPr>
                <w:rFonts w:eastAsiaTheme="minorHAnsi"/>
                <w:spacing w:val="45"/>
                <w:lang w:eastAsia="en-US"/>
              </w:rPr>
              <w:br/>
            </w:r>
            <w:r w:rsidRPr="00AF2C45">
              <w:rPr>
                <w:rFonts w:eastAsiaTheme="minorHAnsi"/>
                <w:lang w:eastAsia="en-US"/>
              </w:rPr>
              <w:t>навык сравнения двух предметов по ширине, учить пользоваться словами  «шире – уже», «одинаковый по ширине»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i/>
                <w:iCs/>
                <w:lang w:eastAsia="en-US"/>
              </w:rPr>
              <w:t>Художественное творчество:</w:t>
            </w:r>
            <w:r w:rsidRPr="00AF2C45">
              <w:rPr>
                <w:rFonts w:eastAsiaTheme="minorHAnsi"/>
                <w:lang w:eastAsia="en-US"/>
              </w:rPr>
              <w:t xml:space="preserve"> подводить детей к изображению предметов разной формы.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i/>
                <w:iCs/>
                <w:lang w:eastAsia="en-US"/>
              </w:rPr>
              <w:t>Коммуникация:</w:t>
            </w:r>
            <w:r w:rsidRPr="00AF2C45">
              <w:rPr>
                <w:rFonts w:eastAsiaTheme="minorHAnsi"/>
                <w:lang w:eastAsia="en-US"/>
              </w:rPr>
              <w:t xml:space="preserve"> учить составлять небольшой рассказ или сказку с употреблением слов «вчера», «сегодня», «завтра».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AF2C45">
              <w:rPr>
                <w:rFonts w:eastAsiaTheme="minorHAnsi"/>
                <w:i/>
                <w:iCs/>
                <w:lang w:eastAsia="en-US"/>
              </w:rPr>
              <w:t xml:space="preserve">Социализация: </w:t>
            </w:r>
            <w:r w:rsidRPr="00AF2C45">
              <w:rPr>
                <w:rFonts w:eastAsiaTheme="minorHAnsi"/>
                <w:lang w:eastAsia="en-US"/>
              </w:rPr>
              <w:t>учить использовать в играх строительный материал (кубы, бруски, пластины)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 xml:space="preserve">Умеет объединяться со сверстниками для игры в группу из 2–3 человек на основе личных симпатий, выбирать роль </w:t>
            </w:r>
            <w:r w:rsidRPr="00AF2C45">
              <w:rPr>
                <w:rFonts w:eastAsiaTheme="minorHAnsi"/>
                <w:lang w:eastAsia="en-US"/>
              </w:rPr>
              <w:br/>
              <w:t>в сюжетн</w:t>
            </w:r>
            <w:proofErr w:type="gramStart"/>
            <w:r w:rsidRPr="00AF2C45">
              <w:rPr>
                <w:rFonts w:eastAsiaTheme="minorHAnsi"/>
                <w:lang w:eastAsia="en-US"/>
              </w:rPr>
              <w:t>о-</w:t>
            </w:r>
            <w:proofErr w:type="gramEnd"/>
            <w:r w:rsidRPr="00AF2C45">
              <w:rPr>
                <w:rFonts w:eastAsiaTheme="minorHAnsi"/>
                <w:lang w:eastAsia="en-US"/>
              </w:rPr>
              <w:br/>
              <w:t>ролевой игре; проявляет умение взаимодействовать и ладить со сверстниками в непродолжительной совместной игре</w:t>
            </w:r>
          </w:p>
        </w:tc>
      </w:tr>
      <w:tr w:rsidR="00AF2C45" w:rsidRPr="00AF2C45" w:rsidTr="00583387">
        <w:trPr>
          <w:trHeight w:val="1140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 xml:space="preserve">Подводить детей к простейшему анализу созданных построек. Совершенствовать конструктивные умения. </w:t>
            </w:r>
            <w:proofErr w:type="gramStart"/>
            <w:r w:rsidRPr="00AF2C45">
              <w:rPr>
                <w:rFonts w:eastAsiaTheme="minorHAnsi"/>
                <w:lang w:eastAsia="en-US"/>
              </w:rPr>
              <w:t>Закреплять умение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</w:t>
            </w:r>
            <w:proofErr w:type="gramEnd"/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</w:tr>
      <w:tr w:rsidR="00AF2C45" w:rsidRPr="00AF2C45" w:rsidTr="00583387">
        <w:trPr>
          <w:trHeight w:val="165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F2C45">
              <w:rPr>
                <w:rFonts w:eastAsiaTheme="minorHAnsi"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F2C45">
              <w:rPr>
                <w:rFonts w:eastAsiaTheme="minorHAnsi"/>
                <w:bCs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F2C45">
              <w:rPr>
                <w:rFonts w:eastAsiaTheme="minorHAnsi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F2C45">
              <w:rPr>
                <w:rFonts w:eastAsiaTheme="minorHAnsi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25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F2C45" w:rsidRPr="00AF2C45" w:rsidTr="00583387">
        <w:trPr>
          <w:trHeight w:val="715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:rsidR="00AF2C45" w:rsidRPr="00AF2C45" w:rsidRDefault="00AF2C45" w:rsidP="00AF2C45">
      <w:pPr>
        <w:suppressAutoHyphens w:val="0"/>
        <w:autoSpaceDE w:val="0"/>
        <w:autoSpaceDN w:val="0"/>
        <w:adjustRightInd w:val="0"/>
        <w:spacing w:after="120" w:line="252" w:lineRule="auto"/>
        <w:jc w:val="right"/>
        <w:rPr>
          <w:rFonts w:eastAsiaTheme="minorHAnsi"/>
          <w:i/>
          <w:iCs/>
          <w:sz w:val="22"/>
          <w:szCs w:val="22"/>
          <w:lang w:eastAsia="en-US"/>
        </w:rPr>
      </w:pPr>
      <w:r w:rsidRPr="00AF2C45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Pr="00AF2C45">
        <w:rPr>
          <w:rFonts w:eastAsiaTheme="minorHAnsi"/>
          <w:i/>
          <w:iCs/>
          <w:sz w:val="22"/>
          <w:szCs w:val="22"/>
          <w:lang w:eastAsia="en-US"/>
        </w:rPr>
        <w:br w:type="page"/>
      </w:r>
    </w:p>
    <w:tbl>
      <w:tblPr>
        <w:tblpPr w:leftFromText="180" w:rightFromText="180" w:vertAnchor="text" w:horzAnchor="margin" w:tblpY="-25"/>
        <w:tblW w:w="1381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12"/>
        <w:gridCol w:w="1939"/>
        <w:gridCol w:w="2043"/>
        <w:gridCol w:w="2076"/>
        <w:gridCol w:w="2087"/>
        <w:gridCol w:w="2449"/>
        <w:gridCol w:w="2504"/>
      </w:tblGrid>
      <w:tr w:rsidR="00AF2C45" w:rsidRPr="00AF2C45" w:rsidTr="00583387"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lastRenderedPageBreak/>
              <w:t>Февраль</w:t>
            </w:r>
          </w:p>
        </w:tc>
        <w:tc>
          <w:tcPr>
            <w:tcW w:w="3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Тема и цели</w:t>
            </w:r>
            <w:r w:rsidRPr="00AF2C45">
              <w:rPr>
                <w:rFonts w:eastAsiaTheme="minorHAnsi"/>
                <w:lang w:eastAsia="en-US"/>
              </w:rPr>
              <w:br/>
              <w:t xml:space="preserve">занятия 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Занятие 11</w:t>
            </w:r>
          </w:p>
        </w:tc>
        <w:tc>
          <w:tcPr>
            <w:tcW w:w="4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Тема и цели</w:t>
            </w:r>
            <w:r w:rsidRPr="00AF2C45">
              <w:rPr>
                <w:rFonts w:eastAsiaTheme="minorHAnsi"/>
                <w:lang w:eastAsia="en-US"/>
              </w:rPr>
              <w:br/>
              <w:t xml:space="preserve">занятия 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Занятие 12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Обеспечение</w:t>
            </w:r>
            <w:r w:rsidRPr="00AF2C45">
              <w:rPr>
                <w:rFonts w:eastAsiaTheme="minorHAnsi"/>
                <w:lang w:eastAsia="en-US"/>
              </w:rPr>
              <w:br/>
              <w:t xml:space="preserve">интеграции </w:t>
            </w:r>
            <w:r w:rsidRPr="00AF2C45">
              <w:rPr>
                <w:rFonts w:eastAsiaTheme="minorHAnsi"/>
                <w:lang w:eastAsia="en-US"/>
              </w:rPr>
              <w:br/>
              <w:t xml:space="preserve">образования </w:t>
            </w:r>
            <w:r w:rsidRPr="00AF2C45">
              <w:rPr>
                <w:rFonts w:eastAsiaTheme="minorHAnsi"/>
                <w:lang w:eastAsia="en-US"/>
              </w:rPr>
              <w:br/>
              <w:t>(образовательные области)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Планируемые</w:t>
            </w:r>
            <w:r w:rsidRPr="00AF2C45">
              <w:rPr>
                <w:rFonts w:eastAsiaTheme="minorHAnsi"/>
                <w:lang w:eastAsia="en-US"/>
              </w:rPr>
              <w:br/>
              <w:t>результаты</w:t>
            </w:r>
            <w:r w:rsidRPr="00AF2C45">
              <w:rPr>
                <w:rFonts w:eastAsiaTheme="minorHAnsi"/>
                <w:lang w:eastAsia="en-US"/>
              </w:rPr>
              <w:br/>
              <w:t xml:space="preserve">развития </w:t>
            </w:r>
            <w:r w:rsidRPr="00AF2C45">
              <w:rPr>
                <w:rFonts w:eastAsiaTheme="minorHAnsi"/>
                <w:lang w:eastAsia="en-US"/>
              </w:rPr>
              <w:br/>
            </w:r>
            <w:proofErr w:type="gramStart"/>
            <w:r w:rsidRPr="00AF2C45">
              <w:rPr>
                <w:rFonts w:eastAsiaTheme="minorHAnsi"/>
                <w:lang w:eastAsia="en-US"/>
              </w:rPr>
              <w:t>интегративных</w:t>
            </w:r>
            <w:proofErr w:type="gramEnd"/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качеств</w:t>
            </w:r>
          </w:p>
        </w:tc>
      </w:tr>
      <w:tr w:rsidR="00AF2C45" w:rsidRPr="00AF2C45" w:rsidTr="00583387">
        <w:tc>
          <w:tcPr>
            <w:tcW w:w="7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9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spacing w:val="45"/>
                <w:lang w:eastAsia="en-US"/>
              </w:rPr>
              <w:t>Совершенствовать</w:t>
            </w:r>
            <w:r w:rsidRPr="00AF2C45">
              <w:rPr>
                <w:rFonts w:eastAsiaTheme="minorHAnsi"/>
                <w:lang w:eastAsia="en-US"/>
              </w:rPr>
              <w:t xml:space="preserve"> </w:t>
            </w:r>
            <w:r w:rsidRPr="00AF2C45">
              <w:rPr>
                <w:rFonts w:eastAsiaTheme="minorHAnsi"/>
                <w:lang w:eastAsia="en-US"/>
              </w:rPr>
              <w:br/>
              <w:t>умение различать и называть знакомые геометрические фигуры (круг, квадрат, треугольник).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proofErr w:type="gramStart"/>
            <w:r w:rsidRPr="00AF2C45">
              <w:rPr>
                <w:rFonts w:eastAsiaTheme="minorHAnsi"/>
                <w:spacing w:val="45"/>
                <w:lang w:eastAsia="en-US"/>
              </w:rPr>
              <w:t>Упражнять</w:t>
            </w:r>
            <w:r w:rsidRPr="00AF2C45">
              <w:rPr>
                <w:rFonts w:eastAsiaTheme="minorHAnsi"/>
                <w:lang w:eastAsia="en-US"/>
              </w:rPr>
              <w:t xml:space="preserve"> в умении определять пространственные направления от себя и обозначать их словами «впереди – сзади (позади)», «вверху – внизу», «справа (направо) – слева (налево)»</w:t>
            </w:r>
            <w:proofErr w:type="gramEnd"/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spacing w:val="30"/>
                <w:lang w:eastAsia="en-US"/>
              </w:rPr>
              <w:t>Познакомить</w:t>
            </w:r>
            <w:r w:rsidRPr="00AF2C45">
              <w:rPr>
                <w:rFonts w:eastAsiaTheme="minorHAnsi"/>
                <w:lang w:eastAsia="en-US"/>
              </w:rPr>
              <w:t xml:space="preserve"> с приемами сравнения двух предметов по высоте; учить понимать слова «</w:t>
            </w:r>
            <w:proofErr w:type="gramStart"/>
            <w:r w:rsidRPr="00AF2C45">
              <w:rPr>
                <w:rFonts w:eastAsiaTheme="minorHAnsi"/>
                <w:lang w:eastAsia="en-US"/>
              </w:rPr>
              <w:t>высокий</w:t>
            </w:r>
            <w:proofErr w:type="gramEnd"/>
            <w:r w:rsidRPr="00AF2C45">
              <w:rPr>
                <w:rFonts w:eastAsiaTheme="minorHAnsi"/>
                <w:lang w:eastAsia="en-US"/>
              </w:rPr>
              <w:t xml:space="preserve"> – низкий», «выше – ниже».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spacing w:val="30"/>
                <w:lang w:eastAsia="en-US"/>
              </w:rPr>
              <w:t>Совершенствовать</w:t>
            </w:r>
            <w:r w:rsidRPr="00AF2C45">
              <w:rPr>
                <w:rFonts w:eastAsiaTheme="minorHAnsi"/>
                <w:lang w:eastAsia="en-US"/>
              </w:rPr>
              <w:t xml:space="preserve"> навыки сравнения двух равных групп предметов способом приложения и пользоваться словами «помногу», «поровну», «одинаково», «столько – </w:t>
            </w:r>
            <w:r w:rsidRPr="00AF2C45">
              <w:rPr>
                <w:rFonts w:eastAsiaTheme="minorHAnsi"/>
                <w:lang w:eastAsia="en-US"/>
              </w:rPr>
              <w:br/>
              <w:t>сколько»</w:t>
            </w:r>
          </w:p>
        </w:tc>
        <w:tc>
          <w:tcPr>
            <w:tcW w:w="4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spacing w:val="45"/>
                <w:lang w:eastAsia="en-US"/>
              </w:rPr>
              <w:t>Упражнять</w:t>
            </w:r>
            <w:r w:rsidRPr="00AF2C45">
              <w:rPr>
                <w:rFonts w:eastAsiaTheme="minorHAnsi"/>
                <w:lang w:eastAsia="en-US"/>
              </w:rPr>
              <w:t xml:space="preserve"> в сравнении: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– двух предметов по высоте;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– двух равных групп предметов способом наложения и приложения. Продолжать показывать разные способы обследования предметов, активно включать движения рук по предмету и его частям.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spacing w:val="45"/>
                <w:lang w:eastAsia="en-US"/>
              </w:rPr>
              <w:t>Учить</w:t>
            </w:r>
            <w:r w:rsidRPr="00AF2C45">
              <w:rPr>
                <w:rFonts w:eastAsiaTheme="minorHAnsi"/>
                <w:lang w:eastAsia="en-US"/>
              </w:rPr>
              <w:t>: сравнивать две неравные группы предметов способом наложения;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 xml:space="preserve">– обозначать результаты сравнения словами «больше – меньше», «столько – сколько». Совершенствовать восприятие детей, включая все органы </w:t>
            </w:r>
            <w:r w:rsidRPr="00AF2C45">
              <w:rPr>
                <w:rFonts w:eastAsiaTheme="minorHAnsi"/>
                <w:lang w:eastAsia="en-US"/>
              </w:rPr>
              <w:br/>
              <w:t>чувств. Развивать образные представления.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lang w:eastAsia="en-US"/>
              </w:rPr>
            </w:pPr>
            <w:r w:rsidRPr="00AF2C45">
              <w:rPr>
                <w:rFonts w:eastAsiaTheme="minorHAnsi"/>
                <w:i/>
                <w:iCs/>
                <w:lang w:eastAsia="en-US"/>
              </w:rPr>
              <w:t>Художественное творчество:</w:t>
            </w:r>
            <w:r w:rsidRPr="00AF2C45">
              <w:rPr>
                <w:rFonts w:eastAsiaTheme="minorHAnsi"/>
                <w:lang w:eastAsia="en-US"/>
              </w:rPr>
              <w:t xml:space="preserve"> учить составлять из частей целостное изображение предмета; в рисунке закреплять понятие «части суток».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i/>
                <w:iCs/>
                <w:lang w:eastAsia="en-US"/>
              </w:rPr>
              <w:t xml:space="preserve">Физическая культура: </w:t>
            </w:r>
            <w:r w:rsidRPr="00AF2C45">
              <w:rPr>
                <w:rFonts w:eastAsiaTheme="minorHAnsi"/>
                <w:lang w:eastAsia="en-US"/>
              </w:rPr>
              <w:t>закреплять понятия «вверху – внизу»,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«слева – справа».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proofErr w:type="gramStart"/>
            <w:r w:rsidRPr="00AF2C45">
              <w:rPr>
                <w:rFonts w:eastAsiaTheme="minorHAnsi"/>
                <w:i/>
                <w:iCs/>
                <w:lang w:eastAsia="en-US"/>
              </w:rPr>
              <w:t xml:space="preserve">Коммуникация: </w:t>
            </w:r>
            <w:r w:rsidRPr="00AF2C45">
              <w:rPr>
                <w:rFonts w:eastAsiaTheme="minorHAnsi"/>
                <w:lang w:eastAsia="en-US"/>
              </w:rPr>
              <w:t>учить составлять описание по картинке с использованием понятий «вверху», «внизу», «слева», «справа», «впереди», «сзади»</w:t>
            </w:r>
            <w:proofErr w:type="gramEnd"/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Умеет пользоваться и понимает смысл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Обозначений: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proofErr w:type="gramStart"/>
            <w:r w:rsidRPr="00AF2C45">
              <w:rPr>
                <w:rFonts w:eastAsiaTheme="minorHAnsi"/>
                <w:lang w:eastAsia="en-US"/>
              </w:rPr>
              <w:t>«вверху – внизу», «впереди – сзади», «слева – справа», «на», «над – под», «верхняя – нижняя» (полоска).</w:t>
            </w:r>
            <w:proofErr w:type="gramEnd"/>
          </w:p>
        </w:tc>
      </w:tr>
      <w:tr w:rsidR="00AF2C45" w:rsidRPr="00AF2C45" w:rsidTr="00583387">
        <w:trPr>
          <w:trHeight w:val="195"/>
        </w:trPr>
        <w:tc>
          <w:tcPr>
            <w:tcW w:w="7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F2C45">
              <w:rPr>
                <w:rFonts w:eastAsiaTheme="minorHAnsi"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F2C45">
              <w:rPr>
                <w:rFonts w:eastAsiaTheme="minorHAnsi"/>
                <w:bCs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F2C45">
              <w:rPr>
                <w:rFonts w:eastAsiaTheme="minorHAnsi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F2C45">
              <w:rPr>
                <w:rFonts w:eastAsiaTheme="minorHAnsi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24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F2C45" w:rsidRPr="00AF2C45" w:rsidTr="00583387">
        <w:trPr>
          <w:trHeight w:val="105"/>
        </w:trPr>
        <w:tc>
          <w:tcPr>
            <w:tcW w:w="7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:rsidR="00AF2C45" w:rsidRPr="00AF2C45" w:rsidRDefault="00AF2C45" w:rsidP="00AF2C45">
      <w:pPr>
        <w:suppressAutoHyphens w:val="0"/>
        <w:autoSpaceDE w:val="0"/>
        <w:autoSpaceDN w:val="0"/>
        <w:adjustRightInd w:val="0"/>
        <w:spacing w:after="120" w:line="252" w:lineRule="auto"/>
        <w:jc w:val="right"/>
        <w:rPr>
          <w:rFonts w:eastAsiaTheme="minorHAnsi"/>
          <w:i/>
          <w:iCs/>
          <w:sz w:val="22"/>
          <w:szCs w:val="22"/>
          <w:lang w:eastAsia="en-US"/>
        </w:rPr>
      </w:pPr>
      <w:r w:rsidRPr="00AF2C45">
        <w:rPr>
          <w:rFonts w:eastAsiaTheme="minorHAnsi"/>
          <w:i/>
          <w:iCs/>
          <w:sz w:val="22"/>
          <w:szCs w:val="22"/>
          <w:lang w:eastAsia="en-US"/>
        </w:rPr>
        <w:br w:type="page"/>
      </w:r>
    </w:p>
    <w:tbl>
      <w:tblPr>
        <w:tblpPr w:leftFromText="180" w:rightFromText="180" w:vertAnchor="text" w:horzAnchor="margin" w:tblpXSpec="center" w:tblpY="777"/>
        <w:tblW w:w="1381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16"/>
        <w:gridCol w:w="1921"/>
        <w:gridCol w:w="2042"/>
        <w:gridCol w:w="1743"/>
        <w:gridCol w:w="1847"/>
        <w:gridCol w:w="3415"/>
        <w:gridCol w:w="2126"/>
      </w:tblGrid>
      <w:tr w:rsidR="00AF2C45" w:rsidRPr="00AF2C45" w:rsidTr="00AF2C45">
        <w:tc>
          <w:tcPr>
            <w:tcW w:w="7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lastRenderedPageBreak/>
              <w:t>Март</w:t>
            </w:r>
          </w:p>
        </w:tc>
        <w:tc>
          <w:tcPr>
            <w:tcW w:w="3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Тема и цели</w:t>
            </w:r>
            <w:r w:rsidRPr="00AF2C45">
              <w:rPr>
                <w:rFonts w:eastAsiaTheme="minorHAnsi"/>
                <w:lang w:eastAsia="en-US"/>
              </w:rPr>
              <w:br/>
              <w:t xml:space="preserve">занятия 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Занятие 13</w:t>
            </w: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Тема и цели</w:t>
            </w:r>
            <w:r w:rsidRPr="00AF2C45">
              <w:rPr>
                <w:rFonts w:eastAsiaTheme="minorHAnsi"/>
                <w:lang w:eastAsia="en-US"/>
              </w:rPr>
              <w:br/>
              <w:t xml:space="preserve">занятия 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Занятие 14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Обеспечение</w:t>
            </w:r>
            <w:r w:rsidRPr="00AF2C45">
              <w:rPr>
                <w:rFonts w:eastAsiaTheme="minorHAnsi"/>
                <w:lang w:eastAsia="en-US"/>
              </w:rPr>
              <w:br/>
              <w:t xml:space="preserve">интеграции </w:t>
            </w:r>
            <w:r w:rsidRPr="00AF2C45">
              <w:rPr>
                <w:rFonts w:eastAsiaTheme="minorHAnsi"/>
                <w:lang w:eastAsia="en-US"/>
              </w:rPr>
              <w:br/>
              <w:t xml:space="preserve">образования </w:t>
            </w:r>
            <w:r w:rsidRPr="00AF2C45">
              <w:rPr>
                <w:rFonts w:eastAsiaTheme="minorHAnsi"/>
                <w:lang w:eastAsia="en-US"/>
              </w:rPr>
              <w:br/>
              <w:t>(образовательные области)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Планируемые</w:t>
            </w:r>
            <w:r w:rsidRPr="00AF2C45">
              <w:rPr>
                <w:rFonts w:eastAsiaTheme="minorHAnsi"/>
                <w:lang w:eastAsia="en-US"/>
              </w:rPr>
              <w:br/>
              <w:t>результаты</w:t>
            </w:r>
            <w:r w:rsidRPr="00AF2C45">
              <w:rPr>
                <w:rFonts w:eastAsiaTheme="minorHAnsi"/>
                <w:lang w:eastAsia="en-US"/>
              </w:rPr>
              <w:br/>
              <w:t xml:space="preserve">развития </w:t>
            </w:r>
            <w:r w:rsidRPr="00AF2C45">
              <w:rPr>
                <w:rFonts w:eastAsiaTheme="minorHAnsi"/>
                <w:lang w:eastAsia="en-US"/>
              </w:rPr>
              <w:br/>
            </w:r>
            <w:proofErr w:type="gramStart"/>
            <w:r w:rsidRPr="00AF2C45">
              <w:rPr>
                <w:rFonts w:eastAsiaTheme="minorHAnsi"/>
                <w:lang w:eastAsia="en-US"/>
              </w:rPr>
              <w:t>интегративных</w:t>
            </w:r>
            <w:proofErr w:type="gramEnd"/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качеств</w:t>
            </w:r>
          </w:p>
        </w:tc>
      </w:tr>
      <w:tr w:rsidR="00AF2C45" w:rsidRPr="00AF2C45" w:rsidTr="00AF2C45">
        <w:trPr>
          <w:trHeight w:val="2895"/>
        </w:trPr>
        <w:tc>
          <w:tcPr>
            <w:tcW w:w="7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9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spacing w:val="45"/>
                <w:lang w:eastAsia="en-US"/>
              </w:rPr>
              <w:t>Учить</w:t>
            </w:r>
            <w:r w:rsidRPr="00AF2C45">
              <w:rPr>
                <w:rFonts w:eastAsiaTheme="minorHAnsi"/>
                <w:lang w:eastAsia="en-US"/>
              </w:rPr>
              <w:t>: сравнивать две неравные группы предметов; обозначать результаты сравнения словами «больше – меньше», «столько –</w:t>
            </w:r>
            <w:r w:rsidRPr="00AF2C45">
              <w:rPr>
                <w:rFonts w:eastAsiaTheme="minorHAnsi"/>
                <w:lang w:eastAsia="en-US"/>
              </w:rPr>
              <w:br/>
              <w:t>сколько»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45"/>
                <w:lang w:eastAsia="en-US"/>
              </w:rPr>
            </w:pPr>
            <w:r w:rsidRPr="00AF2C45">
              <w:rPr>
                <w:rFonts w:eastAsiaTheme="minorHAnsi"/>
                <w:spacing w:val="45"/>
                <w:lang w:eastAsia="en-US"/>
              </w:rPr>
              <w:t xml:space="preserve">Закреплять: </w:t>
            </w:r>
            <w:r w:rsidRPr="00AF2C45">
              <w:rPr>
                <w:rFonts w:eastAsiaTheme="minorHAnsi"/>
                <w:lang w:eastAsia="en-US"/>
              </w:rPr>
              <w:t>способы сравнения двух предметов по длине, ширине, высоте; обозначать результаты соответствующими словами</w:t>
            </w: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spacing w:val="45"/>
                <w:lang w:eastAsia="en-US"/>
              </w:rPr>
              <w:t xml:space="preserve">Закреплять </w:t>
            </w:r>
            <w:r w:rsidRPr="00AF2C45">
              <w:rPr>
                <w:rFonts w:eastAsiaTheme="minorHAnsi"/>
                <w:lang w:eastAsia="en-US"/>
              </w:rPr>
              <w:t>умение различать и называть части суток: «день», «ночь»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spacing w:val="45"/>
                <w:lang w:eastAsia="en-US"/>
              </w:rPr>
              <w:t>Формировать</w:t>
            </w:r>
            <w:r w:rsidRPr="00AF2C45">
              <w:rPr>
                <w:rFonts w:eastAsiaTheme="minorHAnsi"/>
                <w:lang w:eastAsia="en-US"/>
              </w:rPr>
              <w:t xml:space="preserve"> умение различать количество звуков на слух (много и один).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spacing w:val="45"/>
                <w:lang w:eastAsia="en-US"/>
              </w:rPr>
              <w:t xml:space="preserve">Закреплять </w:t>
            </w:r>
            <w:r w:rsidRPr="00AF2C45">
              <w:rPr>
                <w:rFonts w:eastAsiaTheme="minorHAnsi"/>
                <w:lang w:eastAsia="en-US"/>
              </w:rPr>
              <w:t>способы сравнения предметов.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i/>
                <w:iCs/>
                <w:lang w:eastAsia="en-US"/>
              </w:rPr>
              <w:t xml:space="preserve">Социализация: </w:t>
            </w:r>
            <w:r w:rsidRPr="00AF2C45">
              <w:rPr>
                <w:rFonts w:eastAsiaTheme="minorHAnsi"/>
                <w:i/>
                <w:iCs/>
                <w:lang w:eastAsia="en-US"/>
              </w:rPr>
              <w:br/>
            </w:r>
            <w:r w:rsidRPr="00AF2C45">
              <w:rPr>
                <w:rFonts w:eastAsiaTheme="minorHAnsi"/>
                <w:lang w:eastAsia="en-US"/>
              </w:rPr>
              <w:t>закреплять умение подбирать предметы по цвету и величине (большие, средние и маленькие шарики 2–3 цветов), собирать пирамидку из уменьшающихся по размеру колец, чередуя в определенной последовательности 2–3 цвета.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F2C45">
              <w:rPr>
                <w:rFonts w:eastAsiaTheme="minorHAnsi"/>
                <w:i/>
                <w:iCs/>
                <w:lang w:eastAsia="en-US"/>
              </w:rPr>
              <w:t xml:space="preserve">Познание: </w:t>
            </w:r>
            <w:r w:rsidRPr="00AF2C45">
              <w:rPr>
                <w:rFonts w:eastAsiaTheme="minorHAnsi"/>
                <w:lang w:eastAsia="en-US"/>
              </w:rPr>
              <w:t>устанавливать простейшие связи</w:t>
            </w:r>
            <w:r>
              <w:rPr>
                <w:rFonts w:eastAsiaTheme="minorHAnsi"/>
                <w:lang w:eastAsia="en-US"/>
              </w:rPr>
              <w:t xml:space="preserve"> между предметами и явлениями,  </w:t>
            </w:r>
            <w:r w:rsidRPr="00AF2C45">
              <w:rPr>
                <w:rFonts w:eastAsiaTheme="minorHAnsi"/>
                <w:lang w:eastAsia="en-US"/>
              </w:rPr>
              <w:t>делать простейшие обобщения.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i/>
                <w:iCs/>
                <w:lang w:eastAsia="en-US"/>
              </w:rPr>
              <w:t xml:space="preserve">Коммуникация: </w:t>
            </w:r>
            <w:proofErr w:type="gramStart"/>
            <w:r w:rsidRPr="00AF2C45">
              <w:rPr>
                <w:rFonts w:eastAsiaTheme="minorHAnsi"/>
                <w:lang w:eastAsia="en-US"/>
              </w:rPr>
              <w:t>помогать детям доброжелательно общаться</w:t>
            </w:r>
            <w:proofErr w:type="gramEnd"/>
            <w:r w:rsidRPr="00AF2C45">
              <w:rPr>
                <w:rFonts w:eastAsiaTheme="minorHAnsi"/>
                <w:lang w:eastAsia="en-US"/>
              </w:rPr>
              <w:t xml:space="preserve"> друг с другом.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AF2C45">
              <w:rPr>
                <w:rFonts w:eastAsiaTheme="minorHAnsi"/>
                <w:i/>
                <w:iCs/>
                <w:lang w:eastAsia="en-US"/>
              </w:rPr>
              <w:t xml:space="preserve">Художественное творчество: </w:t>
            </w:r>
            <w:r w:rsidRPr="00AF2C45">
              <w:rPr>
                <w:rFonts w:eastAsiaTheme="minorHAnsi"/>
                <w:lang w:eastAsia="en-US"/>
              </w:rPr>
              <w:t>предлагать детям лепить несложные предметы, состоящие из нескольких частей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proofErr w:type="gramStart"/>
            <w:r w:rsidRPr="00AF2C45">
              <w:rPr>
                <w:rFonts w:eastAsiaTheme="minorHAnsi"/>
                <w:lang w:eastAsia="en-US"/>
              </w:rPr>
              <w:t xml:space="preserve">Понимает смысл слов «утро», «вечер», «день», «ночь»; правильно </w:t>
            </w:r>
            <w:r w:rsidRPr="00AF2C45">
              <w:rPr>
                <w:rFonts w:eastAsiaTheme="minorHAnsi"/>
                <w:lang w:eastAsia="en-US"/>
              </w:rPr>
              <w:br/>
              <w:t xml:space="preserve">определяет количественное соотношение двух групп </w:t>
            </w:r>
            <w:r w:rsidRPr="00AF2C45">
              <w:rPr>
                <w:rFonts w:eastAsiaTheme="minorHAnsi"/>
                <w:lang w:eastAsia="en-US"/>
              </w:rPr>
              <w:br/>
              <w:t>предметов; понимает конкретный смысл слов «больше», «меньше», «столько же»</w:t>
            </w:r>
            <w:proofErr w:type="gramEnd"/>
          </w:p>
        </w:tc>
      </w:tr>
      <w:tr w:rsidR="00AF2C45" w:rsidRPr="00AF2C45" w:rsidTr="00AF2C45">
        <w:trPr>
          <w:trHeight w:val="2109"/>
        </w:trPr>
        <w:tc>
          <w:tcPr>
            <w:tcW w:w="7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5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 xml:space="preserve">Побуждать детей к созданию вариантов конструкций, добавляя другие детали (на столбики ворот ставить трехгранные призмы, рядом со столбами </w:t>
            </w:r>
            <w:proofErr w:type="gramStart"/>
            <w:r w:rsidRPr="00AF2C45">
              <w:rPr>
                <w:rFonts w:eastAsiaTheme="minorHAnsi"/>
                <w:lang w:eastAsia="en-US"/>
              </w:rPr>
              <w:t>–к</w:t>
            </w:r>
            <w:proofErr w:type="gramEnd"/>
            <w:r w:rsidRPr="00AF2C45">
              <w:rPr>
                <w:rFonts w:eastAsiaTheme="minorHAnsi"/>
                <w:lang w:eastAsia="en-US"/>
              </w:rPr>
              <w:t>убики и др.); изменять постройки двумя способами: заменяя одни детали другими или надстраивая их в высоту, длину (низкая и высокая башенка, короткий и длинный поезд)</w:t>
            </w: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</w:tr>
      <w:tr w:rsidR="00AF2C45" w:rsidRPr="00AF2C45" w:rsidTr="00AF2C45">
        <w:trPr>
          <w:trHeight w:val="165"/>
        </w:trPr>
        <w:tc>
          <w:tcPr>
            <w:tcW w:w="7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F2C45">
              <w:rPr>
                <w:rFonts w:eastAsiaTheme="minorHAnsi"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F2C45">
              <w:rPr>
                <w:rFonts w:eastAsiaTheme="minorHAnsi"/>
                <w:bCs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F2C45">
              <w:rPr>
                <w:rFonts w:eastAsiaTheme="minorHAnsi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F2C45">
              <w:rPr>
                <w:rFonts w:eastAsiaTheme="minorHAnsi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F2C45" w:rsidRPr="00AF2C45" w:rsidTr="00AF2C45">
        <w:trPr>
          <w:trHeight w:val="715"/>
        </w:trPr>
        <w:tc>
          <w:tcPr>
            <w:tcW w:w="7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F2C45" w:rsidRPr="00AF2C45" w:rsidTr="00AF2C45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716" w:type="dxa"/>
          <w:wAfter w:w="5541" w:type="dxa"/>
          <w:trHeight w:val="100"/>
        </w:trPr>
        <w:tc>
          <w:tcPr>
            <w:tcW w:w="7553" w:type="dxa"/>
            <w:gridSpan w:val="4"/>
            <w:tcBorders>
              <w:top w:val="single" w:sz="4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:rsidR="00AF2C45" w:rsidRPr="00AF2C45" w:rsidRDefault="00AF2C45" w:rsidP="00AF2C45">
      <w:pPr>
        <w:suppressAutoHyphens w:val="0"/>
        <w:autoSpaceDE w:val="0"/>
        <w:autoSpaceDN w:val="0"/>
        <w:adjustRightInd w:val="0"/>
        <w:spacing w:after="120" w:line="252" w:lineRule="auto"/>
        <w:jc w:val="right"/>
        <w:rPr>
          <w:rFonts w:eastAsiaTheme="minorHAnsi"/>
          <w:i/>
          <w:iCs/>
          <w:sz w:val="22"/>
          <w:szCs w:val="22"/>
          <w:lang w:eastAsia="en-US"/>
        </w:rPr>
      </w:pPr>
      <w:r w:rsidRPr="00AF2C45">
        <w:rPr>
          <w:rFonts w:eastAsiaTheme="minorHAnsi"/>
          <w:i/>
          <w:iCs/>
          <w:sz w:val="22"/>
          <w:szCs w:val="22"/>
          <w:lang w:eastAsia="en-US"/>
        </w:rPr>
        <w:br w:type="page"/>
      </w:r>
    </w:p>
    <w:tbl>
      <w:tblPr>
        <w:tblpPr w:leftFromText="180" w:rightFromText="180" w:vertAnchor="text" w:horzAnchor="margin" w:tblpXSpec="center" w:tblpY="740"/>
        <w:tblW w:w="1381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13"/>
        <w:gridCol w:w="1909"/>
        <w:gridCol w:w="2043"/>
        <w:gridCol w:w="2073"/>
        <w:gridCol w:w="2087"/>
        <w:gridCol w:w="3284"/>
        <w:gridCol w:w="1701"/>
      </w:tblGrid>
      <w:tr w:rsidR="00AF2C45" w:rsidRPr="00AF2C45" w:rsidTr="00AF2C45"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lastRenderedPageBreak/>
              <w:t>Апрель</w:t>
            </w:r>
          </w:p>
        </w:tc>
        <w:tc>
          <w:tcPr>
            <w:tcW w:w="3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Тема и цели</w:t>
            </w:r>
            <w:r w:rsidRPr="00AF2C45">
              <w:rPr>
                <w:rFonts w:eastAsiaTheme="minorHAnsi"/>
                <w:lang w:eastAsia="en-US"/>
              </w:rPr>
              <w:br/>
              <w:t xml:space="preserve">занятия 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Занятие 15</w:t>
            </w:r>
          </w:p>
        </w:tc>
        <w:tc>
          <w:tcPr>
            <w:tcW w:w="4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Тема и цели</w:t>
            </w:r>
            <w:r w:rsidRPr="00AF2C45">
              <w:rPr>
                <w:rFonts w:eastAsiaTheme="minorHAnsi"/>
                <w:lang w:eastAsia="en-US"/>
              </w:rPr>
              <w:br/>
              <w:t xml:space="preserve">занятия 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Занятие 16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Обеспечение</w:t>
            </w:r>
            <w:r w:rsidRPr="00AF2C45">
              <w:rPr>
                <w:rFonts w:eastAsiaTheme="minorHAnsi"/>
                <w:lang w:eastAsia="en-US"/>
              </w:rPr>
              <w:br/>
              <w:t xml:space="preserve">интеграции </w:t>
            </w:r>
            <w:r w:rsidRPr="00AF2C45">
              <w:rPr>
                <w:rFonts w:eastAsiaTheme="minorHAnsi"/>
                <w:lang w:eastAsia="en-US"/>
              </w:rPr>
              <w:br/>
              <w:t xml:space="preserve">образования </w:t>
            </w:r>
            <w:r w:rsidRPr="00AF2C45">
              <w:rPr>
                <w:rFonts w:eastAsiaTheme="minorHAnsi"/>
                <w:lang w:eastAsia="en-US"/>
              </w:rPr>
              <w:br/>
              <w:t>(образовательные области)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Планируемые</w:t>
            </w:r>
            <w:r w:rsidRPr="00AF2C45">
              <w:rPr>
                <w:rFonts w:eastAsiaTheme="minorHAnsi"/>
                <w:lang w:eastAsia="en-US"/>
              </w:rPr>
              <w:br/>
              <w:t>результаты</w:t>
            </w:r>
            <w:r w:rsidRPr="00AF2C45">
              <w:rPr>
                <w:rFonts w:eastAsiaTheme="minorHAnsi"/>
                <w:lang w:eastAsia="en-US"/>
              </w:rPr>
              <w:br/>
              <w:t xml:space="preserve">развития </w:t>
            </w:r>
            <w:r w:rsidRPr="00AF2C45">
              <w:rPr>
                <w:rFonts w:eastAsiaTheme="minorHAnsi"/>
                <w:lang w:eastAsia="en-US"/>
              </w:rPr>
              <w:br/>
            </w:r>
            <w:proofErr w:type="gramStart"/>
            <w:r w:rsidRPr="00AF2C45">
              <w:rPr>
                <w:rFonts w:eastAsiaTheme="minorHAnsi"/>
                <w:lang w:eastAsia="en-US"/>
              </w:rPr>
              <w:t>интегративных</w:t>
            </w:r>
            <w:proofErr w:type="gramEnd"/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качеств</w:t>
            </w:r>
          </w:p>
        </w:tc>
      </w:tr>
      <w:tr w:rsidR="00AF2C45" w:rsidRPr="00AF2C45" w:rsidTr="00AF2C45">
        <w:trPr>
          <w:trHeight w:val="4998"/>
        </w:trPr>
        <w:tc>
          <w:tcPr>
            <w:tcW w:w="7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9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F2C45">
              <w:rPr>
                <w:rFonts w:eastAsiaTheme="minorHAnsi"/>
                <w:spacing w:val="45"/>
                <w:sz w:val="22"/>
                <w:szCs w:val="22"/>
                <w:lang w:eastAsia="en-US"/>
              </w:rPr>
              <w:t>Учить</w:t>
            </w:r>
            <w:r w:rsidRPr="00AF2C45">
              <w:rPr>
                <w:rFonts w:eastAsiaTheme="minorHAnsi"/>
                <w:sz w:val="22"/>
                <w:szCs w:val="22"/>
                <w:lang w:eastAsia="en-US"/>
              </w:rPr>
              <w:t xml:space="preserve"> воспроизводить заданное количество предметов и звуков по образцу в пределах трех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F2C45">
              <w:rPr>
                <w:rFonts w:eastAsiaTheme="minorHAnsi"/>
                <w:sz w:val="22"/>
                <w:szCs w:val="22"/>
                <w:lang w:eastAsia="en-US"/>
              </w:rPr>
              <w:t>(без счета и называния числа).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AF2C45">
              <w:rPr>
                <w:rFonts w:eastAsiaTheme="minorHAnsi"/>
                <w:spacing w:val="45"/>
                <w:sz w:val="22"/>
                <w:szCs w:val="22"/>
                <w:lang w:eastAsia="en-US"/>
              </w:rPr>
              <w:t xml:space="preserve">Совершенствовать </w:t>
            </w:r>
            <w:r w:rsidRPr="00AF2C45">
              <w:rPr>
                <w:rFonts w:eastAsiaTheme="minorHAnsi"/>
                <w:sz w:val="22"/>
                <w:szCs w:val="22"/>
                <w:lang w:eastAsia="en-US"/>
              </w:rPr>
              <w:t xml:space="preserve">умение различать и называть знакомые геометрические фигуры: круг, квадрат, </w:t>
            </w:r>
            <w:r w:rsidRPr="00AF2C45">
              <w:rPr>
                <w:rFonts w:eastAsiaTheme="minorHAnsi"/>
                <w:sz w:val="22"/>
                <w:szCs w:val="22"/>
                <w:lang w:eastAsia="en-US"/>
              </w:rPr>
              <w:br/>
              <w:t>треугольник)</w:t>
            </w:r>
            <w:proofErr w:type="gramEnd"/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45"/>
                <w:sz w:val="22"/>
                <w:szCs w:val="22"/>
                <w:lang w:eastAsia="en-US"/>
              </w:rPr>
            </w:pPr>
            <w:r w:rsidRPr="00AF2C45">
              <w:rPr>
                <w:rFonts w:eastAsiaTheme="minorHAnsi"/>
                <w:spacing w:val="45"/>
                <w:sz w:val="22"/>
                <w:szCs w:val="22"/>
                <w:lang w:eastAsia="en-US"/>
              </w:rPr>
              <w:t>Упражнять:</w:t>
            </w:r>
            <w:r w:rsidRPr="00AF2C45">
              <w:rPr>
                <w:rFonts w:eastAsiaTheme="minorHAnsi"/>
                <w:sz w:val="22"/>
                <w:szCs w:val="22"/>
                <w:lang w:eastAsia="en-US"/>
              </w:rPr>
              <w:t xml:space="preserve"> в умении сравнивать два предмета по размеру; обозначать результаты сравнение словами 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F2C45">
              <w:rPr>
                <w:rFonts w:eastAsiaTheme="minorHAnsi"/>
                <w:sz w:val="22"/>
                <w:szCs w:val="22"/>
                <w:lang w:eastAsia="en-US"/>
              </w:rPr>
              <w:t>«большой», «маленький».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F2C45">
              <w:rPr>
                <w:rFonts w:eastAsiaTheme="minorHAnsi"/>
                <w:spacing w:val="30"/>
                <w:sz w:val="22"/>
                <w:szCs w:val="22"/>
                <w:lang w:eastAsia="en-US"/>
              </w:rPr>
              <w:t xml:space="preserve">Совершенствовать </w:t>
            </w:r>
            <w:r w:rsidRPr="00AF2C45">
              <w:rPr>
                <w:rFonts w:eastAsiaTheme="minorHAnsi"/>
                <w:sz w:val="22"/>
                <w:szCs w:val="22"/>
                <w:lang w:eastAsia="en-US"/>
              </w:rPr>
              <w:t xml:space="preserve">навыки установления  тождества и различия предметов по их свойствам: величине, форме, цвету.  Подсказывать </w:t>
            </w:r>
            <w:r w:rsidRPr="00AF2C45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детям название формы (круглая, треугольная, прямоугольная </w:t>
            </w:r>
            <w:r w:rsidRPr="00AF2C45">
              <w:rPr>
                <w:rFonts w:eastAsiaTheme="minorHAnsi"/>
                <w:sz w:val="22"/>
                <w:szCs w:val="22"/>
                <w:lang w:eastAsia="en-US"/>
              </w:rPr>
              <w:br/>
              <w:t>и квадратная)</w:t>
            </w:r>
          </w:p>
        </w:tc>
        <w:tc>
          <w:tcPr>
            <w:tcW w:w="41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F2C45">
              <w:rPr>
                <w:rFonts w:eastAsiaTheme="minorHAnsi"/>
                <w:spacing w:val="45"/>
                <w:sz w:val="22"/>
                <w:szCs w:val="22"/>
                <w:lang w:eastAsia="en-US"/>
              </w:rPr>
              <w:t xml:space="preserve">Учить </w:t>
            </w:r>
            <w:r w:rsidRPr="00AF2C45">
              <w:rPr>
                <w:rFonts w:eastAsiaTheme="minorHAnsi"/>
                <w:sz w:val="22"/>
                <w:szCs w:val="22"/>
                <w:lang w:eastAsia="en-US"/>
              </w:rPr>
              <w:t>различать определенное количество движений и называть их словами «один», «много».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F2C45">
              <w:rPr>
                <w:rFonts w:eastAsiaTheme="minorHAnsi"/>
                <w:spacing w:val="45"/>
                <w:sz w:val="22"/>
                <w:szCs w:val="22"/>
                <w:lang w:eastAsia="en-US"/>
              </w:rPr>
              <w:t>Совершенствовать</w:t>
            </w:r>
            <w:r w:rsidRPr="00AF2C45">
              <w:rPr>
                <w:rFonts w:eastAsiaTheme="minorHAnsi"/>
                <w:sz w:val="22"/>
                <w:szCs w:val="22"/>
                <w:lang w:eastAsia="en-US"/>
              </w:rPr>
              <w:t xml:space="preserve"> умение составлять группу из отдельных предметов и выделять один предмет из группы.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F2C45">
              <w:rPr>
                <w:rFonts w:eastAsiaTheme="minorHAnsi"/>
                <w:spacing w:val="45"/>
                <w:sz w:val="22"/>
                <w:szCs w:val="22"/>
                <w:lang w:eastAsia="en-US"/>
              </w:rPr>
              <w:t>Развивать</w:t>
            </w:r>
            <w:r w:rsidRPr="00AF2C45">
              <w:rPr>
                <w:rFonts w:eastAsiaTheme="minorHAnsi"/>
                <w:sz w:val="22"/>
                <w:szCs w:val="22"/>
                <w:lang w:eastAsia="en-US"/>
              </w:rPr>
              <w:t xml:space="preserve"> внимание и мышление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F2C45">
              <w:rPr>
                <w:rFonts w:eastAsiaTheme="minorHAnsi"/>
                <w:spacing w:val="45"/>
                <w:sz w:val="22"/>
                <w:szCs w:val="22"/>
                <w:lang w:eastAsia="en-US"/>
              </w:rPr>
              <w:t xml:space="preserve">Закреплять </w:t>
            </w:r>
            <w:r w:rsidRPr="00AF2C45">
              <w:rPr>
                <w:rFonts w:eastAsiaTheme="minorHAnsi"/>
                <w:sz w:val="22"/>
                <w:szCs w:val="22"/>
                <w:lang w:eastAsia="en-US"/>
              </w:rPr>
              <w:t>умение различать и называть части суток: «утро», «вечер».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F2C45">
              <w:rPr>
                <w:rFonts w:eastAsiaTheme="minorHAnsi"/>
                <w:spacing w:val="45"/>
                <w:sz w:val="22"/>
                <w:szCs w:val="22"/>
                <w:lang w:eastAsia="en-US"/>
              </w:rPr>
              <w:t xml:space="preserve">Развивать </w:t>
            </w:r>
            <w:r w:rsidRPr="00AF2C45">
              <w:rPr>
                <w:rFonts w:eastAsiaTheme="minorHAnsi"/>
                <w:sz w:val="22"/>
                <w:szCs w:val="22"/>
                <w:lang w:eastAsia="en-US"/>
              </w:rPr>
              <w:t>мышление: учить видеть закономерности в расположении предметов и воспроизводить их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F2C4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Социализация:</w:t>
            </w:r>
            <w:r w:rsidRPr="00AF2C4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F2C45">
              <w:rPr>
                <w:rFonts w:eastAsiaTheme="minorHAnsi"/>
                <w:sz w:val="22"/>
                <w:szCs w:val="22"/>
                <w:lang w:eastAsia="en-US"/>
              </w:rPr>
              <w:t>помогать детям объединяться</w:t>
            </w:r>
            <w:proofErr w:type="gramEnd"/>
            <w:r w:rsidRPr="00AF2C45">
              <w:rPr>
                <w:rFonts w:eastAsiaTheme="minorHAnsi"/>
                <w:sz w:val="22"/>
                <w:szCs w:val="22"/>
                <w:lang w:eastAsia="en-US"/>
              </w:rPr>
              <w:t xml:space="preserve"> для игры в группы по 2–3 человека на основе личных симпатий.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F2C4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Безопасность: </w:t>
            </w:r>
            <w:r w:rsidRPr="00AF2C45">
              <w:rPr>
                <w:rFonts w:eastAsiaTheme="minorHAnsi"/>
                <w:sz w:val="22"/>
                <w:szCs w:val="22"/>
                <w:lang w:eastAsia="en-US"/>
              </w:rPr>
              <w:t xml:space="preserve">расширять представления </w:t>
            </w:r>
            <w:r w:rsidRPr="00AF2C45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детей о правилах дорожного движения: рассказать, что автомобили ездят по дороге (проезжей части), а пешеходы ходят по тротуару; светофор регулирует движение транспорта </w:t>
            </w:r>
            <w:r w:rsidRPr="00AF2C45">
              <w:rPr>
                <w:rFonts w:eastAsiaTheme="minorHAnsi"/>
                <w:sz w:val="22"/>
                <w:szCs w:val="22"/>
                <w:lang w:eastAsia="en-US"/>
              </w:rPr>
              <w:br/>
              <w:t>и пешеходов.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AF2C4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Художественное творчество:</w:t>
            </w:r>
            <w:r w:rsidRPr="00AF2C45">
              <w:rPr>
                <w:rFonts w:eastAsiaTheme="minorHAnsi"/>
                <w:sz w:val="22"/>
                <w:szCs w:val="22"/>
                <w:lang w:eastAsia="en-US"/>
              </w:rPr>
              <w:t xml:space="preserve"> учить составлять из частей целостное изображение предмета; в рисунке закреплять понятие «части суток», </w:t>
            </w:r>
            <w:r w:rsidRPr="00AF2C45">
              <w:rPr>
                <w:rFonts w:eastAsiaTheme="minorHAnsi"/>
                <w:sz w:val="22"/>
                <w:szCs w:val="22"/>
                <w:lang w:eastAsia="en-US"/>
              </w:rPr>
              <w:br/>
              <w:t>три световых сигнала светофора (красный, желтый, зеленый)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AF2C45">
              <w:rPr>
                <w:rFonts w:eastAsiaTheme="minorHAnsi"/>
                <w:sz w:val="22"/>
                <w:szCs w:val="22"/>
                <w:lang w:eastAsia="en-US"/>
              </w:rPr>
              <w:t xml:space="preserve">Различает круг, квадрат, треугольник, предметы, имеющие углы </w:t>
            </w:r>
            <w:r w:rsidRPr="00AF2C45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и круглую </w:t>
            </w:r>
            <w:r w:rsidRPr="00AF2C45">
              <w:rPr>
                <w:rFonts w:eastAsiaTheme="minorHAnsi"/>
                <w:sz w:val="22"/>
                <w:szCs w:val="22"/>
                <w:lang w:eastAsia="en-US"/>
              </w:rPr>
              <w:br/>
              <w:t>форму.</w:t>
            </w:r>
          </w:p>
        </w:tc>
      </w:tr>
      <w:tr w:rsidR="00AF2C45" w:rsidRPr="00AF2C45" w:rsidTr="00AF2C45">
        <w:trPr>
          <w:trHeight w:val="331"/>
        </w:trPr>
        <w:tc>
          <w:tcPr>
            <w:tcW w:w="7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F2C45">
              <w:rPr>
                <w:rFonts w:eastAsiaTheme="minorHAnsi"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F2C45">
              <w:rPr>
                <w:rFonts w:eastAsiaTheme="minorHAnsi"/>
                <w:bCs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F2C45">
              <w:rPr>
                <w:rFonts w:eastAsiaTheme="minorHAnsi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F2C45">
              <w:rPr>
                <w:rFonts w:eastAsiaTheme="minorHAnsi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28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F2C45" w:rsidRPr="00AF2C45" w:rsidTr="00AF2C45">
        <w:trPr>
          <w:trHeight w:val="483"/>
        </w:trPr>
        <w:tc>
          <w:tcPr>
            <w:tcW w:w="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45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45"/>
                <w:sz w:val="22"/>
                <w:szCs w:val="22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45"/>
                <w:sz w:val="22"/>
                <w:szCs w:val="22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45"/>
                <w:sz w:val="22"/>
                <w:szCs w:val="22"/>
                <w:lang w:eastAsia="en-US"/>
              </w:rPr>
            </w:pPr>
          </w:p>
        </w:tc>
        <w:tc>
          <w:tcPr>
            <w:tcW w:w="32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AF2C45" w:rsidRPr="00AF2C45" w:rsidRDefault="00AF2C45" w:rsidP="00AF2C45">
      <w:pPr>
        <w:suppressAutoHyphens w:val="0"/>
        <w:autoSpaceDE w:val="0"/>
        <w:autoSpaceDN w:val="0"/>
        <w:adjustRightInd w:val="0"/>
        <w:spacing w:after="120" w:line="252" w:lineRule="auto"/>
        <w:jc w:val="right"/>
        <w:rPr>
          <w:rFonts w:eastAsiaTheme="minorHAnsi"/>
          <w:i/>
          <w:iCs/>
          <w:sz w:val="22"/>
          <w:szCs w:val="22"/>
          <w:lang w:eastAsia="en-US"/>
        </w:rPr>
      </w:pPr>
      <w:r w:rsidRPr="00AF2C45">
        <w:rPr>
          <w:rFonts w:eastAsiaTheme="minorHAnsi"/>
          <w:i/>
          <w:iCs/>
          <w:sz w:val="22"/>
          <w:szCs w:val="22"/>
          <w:lang w:eastAsia="en-US"/>
        </w:rPr>
        <w:br w:type="page"/>
      </w:r>
    </w:p>
    <w:tbl>
      <w:tblPr>
        <w:tblpPr w:leftFromText="180" w:rightFromText="180" w:vertAnchor="text" w:horzAnchor="margin" w:tblpXSpec="center" w:tblpY="683"/>
        <w:tblW w:w="1307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13"/>
        <w:gridCol w:w="1908"/>
        <w:gridCol w:w="2094"/>
        <w:gridCol w:w="2019"/>
        <w:gridCol w:w="2093"/>
        <w:gridCol w:w="2551"/>
        <w:gridCol w:w="1700"/>
      </w:tblGrid>
      <w:tr w:rsidR="00AF2C45" w:rsidRPr="00AF2C45" w:rsidTr="00AF2C45"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lastRenderedPageBreak/>
              <w:t>Май</w:t>
            </w:r>
          </w:p>
        </w:tc>
        <w:tc>
          <w:tcPr>
            <w:tcW w:w="40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Тема и цели</w:t>
            </w:r>
            <w:r w:rsidRPr="00AF2C45">
              <w:rPr>
                <w:rFonts w:eastAsiaTheme="minorHAnsi"/>
                <w:lang w:eastAsia="en-US"/>
              </w:rPr>
              <w:br/>
              <w:t xml:space="preserve">занятия 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Занятие 17</w:t>
            </w: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Тема и цели</w:t>
            </w:r>
            <w:r w:rsidRPr="00AF2C45">
              <w:rPr>
                <w:rFonts w:eastAsiaTheme="minorHAnsi"/>
                <w:lang w:eastAsia="en-US"/>
              </w:rPr>
              <w:br/>
              <w:t xml:space="preserve">занятия 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Занятие 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Обеспечение</w:t>
            </w:r>
            <w:r w:rsidRPr="00AF2C45">
              <w:rPr>
                <w:rFonts w:eastAsiaTheme="minorHAnsi"/>
                <w:lang w:eastAsia="en-US"/>
              </w:rPr>
              <w:br/>
              <w:t xml:space="preserve">интеграции </w:t>
            </w:r>
            <w:r w:rsidRPr="00AF2C45">
              <w:rPr>
                <w:rFonts w:eastAsiaTheme="minorHAnsi"/>
                <w:lang w:eastAsia="en-US"/>
              </w:rPr>
              <w:br/>
              <w:t xml:space="preserve">образования </w:t>
            </w:r>
            <w:r w:rsidRPr="00AF2C45">
              <w:rPr>
                <w:rFonts w:eastAsiaTheme="minorHAnsi"/>
                <w:lang w:eastAsia="en-US"/>
              </w:rPr>
              <w:br/>
              <w:t>(образовательные области)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Планируемые</w:t>
            </w:r>
            <w:r w:rsidRPr="00AF2C45">
              <w:rPr>
                <w:rFonts w:eastAsiaTheme="minorHAnsi"/>
                <w:lang w:eastAsia="en-US"/>
              </w:rPr>
              <w:br/>
              <w:t>результаты</w:t>
            </w:r>
            <w:r w:rsidRPr="00AF2C45">
              <w:rPr>
                <w:rFonts w:eastAsiaTheme="minorHAnsi"/>
                <w:lang w:eastAsia="en-US"/>
              </w:rPr>
              <w:br/>
              <w:t xml:space="preserve">развития </w:t>
            </w:r>
            <w:r w:rsidRPr="00AF2C45">
              <w:rPr>
                <w:rFonts w:eastAsiaTheme="minorHAnsi"/>
                <w:lang w:eastAsia="en-US"/>
              </w:rPr>
              <w:br/>
            </w:r>
            <w:proofErr w:type="gramStart"/>
            <w:r w:rsidRPr="00AF2C45">
              <w:rPr>
                <w:rFonts w:eastAsiaTheme="minorHAnsi"/>
                <w:lang w:eastAsia="en-US"/>
              </w:rPr>
              <w:t>интегративных</w:t>
            </w:r>
            <w:proofErr w:type="gramEnd"/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качеств</w:t>
            </w:r>
          </w:p>
        </w:tc>
      </w:tr>
      <w:tr w:rsidR="00AF2C45" w:rsidRPr="00AF2C45" w:rsidTr="00AF2C45">
        <w:trPr>
          <w:trHeight w:val="4110"/>
        </w:trPr>
        <w:tc>
          <w:tcPr>
            <w:tcW w:w="7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0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spacing w:val="45"/>
                <w:lang w:eastAsia="en-US"/>
              </w:rPr>
              <w:t>Закреплять</w:t>
            </w:r>
            <w:r w:rsidRPr="00AF2C45">
              <w:rPr>
                <w:rFonts w:eastAsiaTheme="minorHAnsi"/>
                <w:lang w:eastAsia="en-US"/>
              </w:rPr>
              <w:t xml:space="preserve"> умение сравнивать две равные группы предметов способами наложения и приложения.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spacing w:val="45"/>
                <w:lang w:eastAsia="en-US"/>
              </w:rPr>
              <w:t>Учить</w:t>
            </w:r>
            <w:r w:rsidRPr="00AF2C45">
              <w:rPr>
                <w:rFonts w:eastAsiaTheme="minorHAnsi"/>
                <w:lang w:eastAsia="en-US"/>
              </w:rPr>
              <w:t xml:space="preserve"> определять пространственное расположение предметов, используя предлоги </w:t>
            </w:r>
            <w:proofErr w:type="gramStart"/>
            <w:r w:rsidRPr="00AF2C45">
              <w:rPr>
                <w:rFonts w:eastAsiaTheme="minorHAnsi"/>
                <w:i/>
                <w:iCs/>
                <w:lang w:eastAsia="en-US"/>
              </w:rPr>
              <w:t>на</w:t>
            </w:r>
            <w:proofErr w:type="gramEnd"/>
            <w:r w:rsidRPr="00AF2C45">
              <w:rPr>
                <w:rFonts w:eastAsiaTheme="minorHAnsi"/>
                <w:lang w:eastAsia="en-US"/>
              </w:rPr>
              <w:t xml:space="preserve">, </w:t>
            </w:r>
            <w:r w:rsidRPr="00AF2C45">
              <w:rPr>
                <w:rFonts w:eastAsiaTheme="minorHAnsi"/>
                <w:i/>
                <w:iCs/>
                <w:lang w:eastAsia="en-US"/>
              </w:rPr>
              <w:t>под</w:t>
            </w:r>
            <w:r w:rsidRPr="00AF2C45">
              <w:rPr>
                <w:rFonts w:eastAsiaTheme="minorHAnsi"/>
                <w:lang w:eastAsia="en-US"/>
              </w:rPr>
              <w:t>,</w:t>
            </w:r>
            <w:r w:rsidRPr="00AF2C45">
              <w:rPr>
                <w:rFonts w:eastAsiaTheme="minorHAnsi"/>
                <w:i/>
                <w:iCs/>
                <w:lang w:eastAsia="en-US"/>
              </w:rPr>
              <w:t xml:space="preserve"> в</w:t>
            </w:r>
            <w:r w:rsidRPr="00AF2C45">
              <w:rPr>
                <w:rFonts w:eastAsiaTheme="minorHAnsi"/>
                <w:lang w:eastAsia="en-US"/>
              </w:rPr>
              <w:t xml:space="preserve"> и т. д.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spacing w:val="45"/>
                <w:lang w:eastAsia="en-US"/>
              </w:rPr>
              <w:t>Совершенствовать</w:t>
            </w:r>
            <w:r w:rsidRPr="00AF2C45">
              <w:rPr>
                <w:rFonts w:eastAsiaTheme="minorHAnsi"/>
                <w:lang w:eastAsia="en-US"/>
              </w:rPr>
              <w:t xml:space="preserve"> умение различать и называть геометрические фигуры: круг, квадрат, треугольник, куб.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spacing w:val="45"/>
                <w:lang w:eastAsia="en-US"/>
              </w:rPr>
              <w:t>Развивать</w:t>
            </w:r>
            <w:r w:rsidRPr="00AF2C45">
              <w:rPr>
                <w:rFonts w:eastAsiaTheme="minorHAnsi"/>
                <w:lang w:eastAsia="en-US"/>
              </w:rPr>
              <w:t xml:space="preserve"> внимание, мышление, память, воображение</w:t>
            </w: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spacing w:val="45"/>
                <w:lang w:eastAsia="en-US"/>
              </w:rPr>
              <w:t>Обогащать</w:t>
            </w:r>
            <w:r w:rsidRPr="00AF2C45">
              <w:rPr>
                <w:rFonts w:eastAsiaTheme="minorHAnsi"/>
                <w:lang w:eastAsia="en-US"/>
              </w:rPr>
              <w:t xml:space="preserve"> чувственный опыт детей и умение фиксировать его в речи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spacing w:val="45"/>
                <w:lang w:eastAsia="en-US"/>
              </w:rPr>
              <w:t xml:space="preserve">Совершенствовать </w:t>
            </w:r>
            <w:r w:rsidRPr="00AF2C45">
              <w:rPr>
                <w:rFonts w:eastAsiaTheme="minorHAnsi"/>
                <w:lang w:eastAsia="en-US"/>
              </w:rPr>
              <w:t xml:space="preserve">умения ориентироваться в расположении частей своего тела и в соответствии с ними </w:t>
            </w:r>
            <w:proofErr w:type="gramStart"/>
            <w:r w:rsidRPr="00AF2C45">
              <w:rPr>
                <w:rFonts w:eastAsiaTheme="minorHAnsi"/>
                <w:lang w:eastAsia="en-US"/>
              </w:rPr>
              <w:t>различать пространственные направления от себя</w:t>
            </w:r>
            <w:proofErr w:type="gramEnd"/>
            <w:r w:rsidRPr="00AF2C45">
              <w:rPr>
                <w:rFonts w:eastAsiaTheme="minorHAnsi"/>
                <w:lang w:eastAsia="en-US"/>
              </w:rPr>
              <w:t>; формировать умение ориентироваться в контрастных частях суток (день – ночь, утро – вечер)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lang w:eastAsia="en-US"/>
              </w:rPr>
            </w:pPr>
            <w:r w:rsidRPr="00AF2C45">
              <w:rPr>
                <w:rFonts w:eastAsiaTheme="minorHAnsi"/>
                <w:i/>
                <w:iCs/>
                <w:lang w:eastAsia="en-US"/>
              </w:rPr>
              <w:t xml:space="preserve">Художественное творчество: </w:t>
            </w:r>
            <w:r w:rsidRPr="00AF2C45">
              <w:rPr>
                <w:rFonts w:eastAsiaTheme="minorHAnsi"/>
                <w:lang w:eastAsia="en-US"/>
              </w:rPr>
              <w:t xml:space="preserve">выполнить аппликацию </w:t>
            </w:r>
            <w:r w:rsidRPr="00AF2C45">
              <w:rPr>
                <w:rFonts w:eastAsiaTheme="minorHAnsi"/>
                <w:lang w:eastAsia="en-US"/>
              </w:rPr>
              <w:br/>
              <w:t>с использованием геометрических фигур.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proofErr w:type="gramStart"/>
            <w:r w:rsidRPr="00AF2C45">
              <w:rPr>
                <w:rFonts w:eastAsiaTheme="minorHAnsi"/>
                <w:i/>
                <w:iCs/>
                <w:lang w:eastAsia="en-US"/>
              </w:rPr>
              <w:t xml:space="preserve">Коммуникация: </w:t>
            </w:r>
            <w:r w:rsidRPr="00AF2C45">
              <w:rPr>
                <w:rFonts w:eastAsiaTheme="minorHAnsi"/>
                <w:lang w:eastAsia="en-US"/>
              </w:rPr>
              <w:t xml:space="preserve">развивать умение понимать обобщающие </w:t>
            </w:r>
            <w:r w:rsidRPr="00AF2C45">
              <w:rPr>
                <w:rFonts w:eastAsiaTheme="minorHAnsi"/>
                <w:lang w:eastAsia="en-US"/>
              </w:rPr>
              <w:br/>
              <w:t>слова (одежда, посуда, мебель, овощи, фрукты, птицы и т. п.); называть части суток (утро, день, вечер, ночь).</w:t>
            </w:r>
            <w:proofErr w:type="gramEnd"/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AF2C45">
              <w:rPr>
                <w:rFonts w:eastAsiaTheme="minorHAnsi"/>
                <w:i/>
                <w:iCs/>
                <w:lang w:eastAsia="en-US"/>
              </w:rPr>
              <w:t xml:space="preserve">Физическая культура: </w:t>
            </w:r>
            <w:r w:rsidRPr="00AF2C45">
              <w:rPr>
                <w:rFonts w:eastAsiaTheme="minorHAnsi"/>
                <w:lang w:eastAsia="en-US"/>
              </w:rPr>
              <w:t>формировать умение соблюдать элементарные правила, согласовывать движения, ориентироваться в пространстве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 xml:space="preserve">Умеет соотносить форму предметов </w:t>
            </w:r>
            <w:r w:rsidRPr="00AF2C45">
              <w:rPr>
                <w:rFonts w:eastAsiaTheme="minorHAnsi"/>
                <w:lang w:eastAsia="en-US"/>
              </w:rPr>
              <w:br/>
              <w:t xml:space="preserve">мебели и посуды с геометрическими фигурами в лепке </w:t>
            </w:r>
            <w:r w:rsidRPr="00AF2C45">
              <w:rPr>
                <w:rFonts w:eastAsiaTheme="minorHAnsi"/>
                <w:lang w:eastAsia="en-US"/>
              </w:rPr>
              <w:br/>
              <w:t xml:space="preserve">и аппликации; умеет соблюдать правила игры и планировать последовательность действий для достижения </w:t>
            </w:r>
            <w:r w:rsidRPr="00AF2C45">
              <w:rPr>
                <w:rFonts w:eastAsiaTheme="minorHAnsi"/>
                <w:lang w:eastAsia="en-US"/>
              </w:rPr>
              <w:br/>
              <w:t>результата</w:t>
            </w:r>
          </w:p>
        </w:tc>
      </w:tr>
      <w:tr w:rsidR="00AF2C45" w:rsidRPr="00AF2C45" w:rsidTr="00AF2C45">
        <w:trPr>
          <w:trHeight w:val="630"/>
        </w:trPr>
        <w:tc>
          <w:tcPr>
            <w:tcW w:w="7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 xml:space="preserve">Обогащать чувственный опыт детей и умение фиксировать его в речи. </w:t>
            </w:r>
          </w:p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45"/>
                <w:lang w:eastAsia="en-US"/>
              </w:rPr>
            </w:pPr>
            <w:r w:rsidRPr="00AF2C45">
              <w:rPr>
                <w:rFonts w:eastAsiaTheme="minorHAnsi"/>
                <w:lang w:eastAsia="en-US"/>
              </w:rPr>
              <w:t>Совершенствовать восприятие детей, активно включая все органы чувств. Развивать образные представления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</w:tr>
      <w:tr w:rsidR="00AF2C45" w:rsidRPr="00AF2C45" w:rsidTr="00AF2C45">
        <w:trPr>
          <w:trHeight w:val="195"/>
        </w:trPr>
        <w:tc>
          <w:tcPr>
            <w:tcW w:w="7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F2C45">
              <w:rPr>
                <w:rFonts w:eastAsiaTheme="minorHAnsi"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F2C45">
              <w:rPr>
                <w:rFonts w:eastAsiaTheme="minorHAnsi"/>
                <w:bCs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F2C45">
              <w:rPr>
                <w:rFonts w:eastAsiaTheme="minorHAnsi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F2C45">
              <w:rPr>
                <w:rFonts w:eastAsiaTheme="minorHAnsi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F2C45" w:rsidRPr="00AF2C45" w:rsidTr="00AF2C45">
        <w:trPr>
          <w:trHeight w:val="715"/>
        </w:trPr>
        <w:tc>
          <w:tcPr>
            <w:tcW w:w="7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45" w:rsidRPr="00AF2C45" w:rsidRDefault="00AF2C45" w:rsidP="00AF2C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:rsidR="00AF2C45" w:rsidRPr="00AF2C45" w:rsidRDefault="00AF2C45" w:rsidP="00AF2C45">
      <w:pPr>
        <w:suppressAutoHyphens w:val="0"/>
        <w:autoSpaceDE w:val="0"/>
        <w:autoSpaceDN w:val="0"/>
        <w:adjustRightInd w:val="0"/>
        <w:spacing w:after="120" w:line="252" w:lineRule="auto"/>
        <w:jc w:val="right"/>
        <w:rPr>
          <w:rFonts w:eastAsiaTheme="minorHAnsi"/>
          <w:i/>
          <w:iCs/>
          <w:sz w:val="22"/>
          <w:szCs w:val="22"/>
          <w:lang w:eastAsia="en-US"/>
        </w:rPr>
      </w:pPr>
      <w:r w:rsidRPr="00AF2C45">
        <w:rPr>
          <w:rFonts w:eastAsiaTheme="minorHAnsi"/>
          <w:i/>
          <w:iCs/>
          <w:sz w:val="22"/>
          <w:szCs w:val="22"/>
          <w:lang w:eastAsia="en-US"/>
        </w:rPr>
        <w:br w:type="page"/>
      </w:r>
    </w:p>
    <w:tbl>
      <w:tblPr>
        <w:tblpPr w:leftFromText="180" w:rightFromText="180" w:vertAnchor="page" w:horzAnchor="margin" w:tblpY="1385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2525"/>
        <w:gridCol w:w="2687"/>
        <w:gridCol w:w="2508"/>
        <w:gridCol w:w="2330"/>
        <w:gridCol w:w="2010"/>
        <w:gridCol w:w="1980"/>
      </w:tblGrid>
      <w:tr w:rsidR="00583387" w:rsidRPr="00583387" w:rsidTr="00583387">
        <w:trPr>
          <w:cantSplit/>
          <w:trHeight w:val="527"/>
        </w:trPr>
        <w:tc>
          <w:tcPr>
            <w:tcW w:w="540" w:type="dxa"/>
            <w:shd w:val="clear" w:color="auto" w:fill="auto"/>
            <w:textDirection w:val="btLr"/>
          </w:tcPr>
          <w:p w:rsidR="00583387" w:rsidRPr="00583387" w:rsidRDefault="00583387" w:rsidP="00583387">
            <w:pPr>
              <w:suppressAutoHyphens w:val="0"/>
              <w:ind w:left="113" w:right="113"/>
              <w:rPr>
                <w:lang w:eastAsia="ru-RU"/>
              </w:rPr>
            </w:pPr>
            <w:r w:rsidRPr="00583387">
              <w:rPr>
                <w:lang w:eastAsia="ru-RU"/>
              </w:rPr>
              <w:lastRenderedPageBreak/>
              <w:t>Месяц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  <w:r w:rsidRPr="00583387">
              <w:rPr>
                <w:lang w:eastAsia="ru-RU"/>
              </w:rPr>
              <w:t>Тема и цели занятия</w:t>
            </w:r>
          </w:p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  <w:r w:rsidRPr="00583387">
              <w:rPr>
                <w:lang w:val="en-US" w:eastAsia="ru-RU"/>
              </w:rPr>
              <w:t>I</w:t>
            </w:r>
            <w:r w:rsidRPr="00583387">
              <w:rPr>
                <w:lang w:eastAsia="ru-RU"/>
              </w:rPr>
              <w:t>-й недели</w:t>
            </w:r>
          </w:p>
        </w:tc>
        <w:tc>
          <w:tcPr>
            <w:tcW w:w="2687" w:type="dxa"/>
            <w:shd w:val="clear" w:color="auto" w:fill="auto"/>
          </w:tcPr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  <w:r w:rsidRPr="00583387">
              <w:rPr>
                <w:lang w:eastAsia="ru-RU"/>
              </w:rPr>
              <w:t>Тема и цели занятия</w:t>
            </w:r>
          </w:p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  <w:r w:rsidRPr="00583387">
              <w:rPr>
                <w:lang w:val="en-US" w:eastAsia="ru-RU"/>
              </w:rPr>
              <w:t>II</w:t>
            </w:r>
            <w:r w:rsidRPr="00583387">
              <w:rPr>
                <w:lang w:eastAsia="ru-RU"/>
              </w:rPr>
              <w:t>-й недели</w:t>
            </w:r>
          </w:p>
        </w:tc>
        <w:tc>
          <w:tcPr>
            <w:tcW w:w="2508" w:type="dxa"/>
            <w:shd w:val="clear" w:color="auto" w:fill="auto"/>
          </w:tcPr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  <w:r w:rsidRPr="00583387">
              <w:rPr>
                <w:lang w:eastAsia="ru-RU"/>
              </w:rPr>
              <w:t>Тема и цели занятия</w:t>
            </w:r>
          </w:p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  <w:r w:rsidRPr="00583387">
              <w:rPr>
                <w:lang w:val="en-US" w:eastAsia="ru-RU"/>
              </w:rPr>
              <w:t>III</w:t>
            </w:r>
            <w:r w:rsidRPr="00583387">
              <w:rPr>
                <w:lang w:eastAsia="ru-RU"/>
              </w:rPr>
              <w:t>-й недели</w:t>
            </w:r>
          </w:p>
        </w:tc>
        <w:tc>
          <w:tcPr>
            <w:tcW w:w="2330" w:type="dxa"/>
            <w:shd w:val="clear" w:color="auto" w:fill="auto"/>
          </w:tcPr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  <w:r w:rsidRPr="00583387">
              <w:rPr>
                <w:lang w:eastAsia="ru-RU"/>
              </w:rPr>
              <w:t>Тема и цели занятия</w:t>
            </w:r>
          </w:p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  <w:r w:rsidRPr="00583387">
              <w:rPr>
                <w:lang w:val="en-US" w:eastAsia="ru-RU"/>
              </w:rPr>
              <w:t>IV</w:t>
            </w:r>
            <w:r w:rsidRPr="00583387">
              <w:rPr>
                <w:lang w:eastAsia="ru-RU"/>
              </w:rPr>
              <w:t>-й недели</w:t>
            </w:r>
          </w:p>
        </w:tc>
        <w:tc>
          <w:tcPr>
            <w:tcW w:w="2010" w:type="dxa"/>
            <w:shd w:val="clear" w:color="auto" w:fill="auto"/>
          </w:tcPr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  <w:r w:rsidRPr="00583387">
              <w:rPr>
                <w:lang w:eastAsia="ru-RU"/>
              </w:rPr>
              <w:t>Обеспечение интеграции образования</w:t>
            </w:r>
          </w:p>
        </w:tc>
        <w:tc>
          <w:tcPr>
            <w:tcW w:w="1980" w:type="dxa"/>
            <w:shd w:val="clear" w:color="auto" w:fill="auto"/>
          </w:tcPr>
          <w:p w:rsidR="00583387" w:rsidRPr="00583387" w:rsidRDefault="00583387" w:rsidP="0058338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83387">
              <w:rPr>
                <w:sz w:val="20"/>
                <w:szCs w:val="20"/>
                <w:lang w:eastAsia="ru-RU"/>
              </w:rPr>
              <w:t>Планируемые результаты развития интегративных качеств</w:t>
            </w:r>
          </w:p>
        </w:tc>
      </w:tr>
      <w:tr w:rsidR="00583387" w:rsidRPr="00583387" w:rsidTr="00583387">
        <w:trPr>
          <w:trHeight w:val="545"/>
        </w:trPr>
        <w:tc>
          <w:tcPr>
            <w:tcW w:w="540" w:type="dxa"/>
            <w:vMerge w:val="restart"/>
            <w:shd w:val="clear" w:color="auto" w:fill="auto"/>
            <w:textDirection w:val="btLr"/>
          </w:tcPr>
          <w:p w:rsidR="00583387" w:rsidRPr="00583387" w:rsidRDefault="00583387" w:rsidP="00583387">
            <w:pPr>
              <w:suppressAutoHyphens w:val="0"/>
              <w:ind w:left="113" w:right="113"/>
              <w:jc w:val="center"/>
              <w:rPr>
                <w:sz w:val="40"/>
                <w:szCs w:val="40"/>
                <w:lang w:eastAsia="ru-RU"/>
              </w:rPr>
            </w:pPr>
            <w:r w:rsidRPr="00583387">
              <w:rPr>
                <w:sz w:val="40"/>
                <w:szCs w:val="40"/>
                <w:lang w:eastAsia="ru-RU"/>
              </w:rPr>
              <w:t>Сентябрь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583387" w:rsidRPr="00583387" w:rsidRDefault="00583387" w:rsidP="00583387">
            <w:pPr>
              <w:suppressAutoHyphens w:val="0"/>
              <w:ind w:left="113" w:right="113"/>
              <w:rPr>
                <w:sz w:val="28"/>
                <w:szCs w:val="28"/>
                <w:lang w:eastAsia="ru-RU"/>
              </w:rPr>
            </w:pPr>
            <w:r w:rsidRPr="00583387">
              <w:rPr>
                <w:sz w:val="28"/>
                <w:szCs w:val="28"/>
                <w:lang w:eastAsia="ru-RU"/>
              </w:rPr>
              <w:t>Тема:</w:t>
            </w:r>
          </w:p>
          <w:p w:rsidR="00583387" w:rsidRPr="00583387" w:rsidRDefault="00583387" w:rsidP="00583387">
            <w:pPr>
              <w:suppressAutoHyphens w:val="0"/>
              <w:ind w:left="113" w:right="113"/>
              <w:jc w:val="right"/>
              <w:rPr>
                <w:sz w:val="28"/>
                <w:szCs w:val="28"/>
                <w:lang w:eastAsia="ru-RU"/>
              </w:rPr>
            </w:pPr>
            <w:r w:rsidRPr="00583387">
              <w:rPr>
                <w:sz w:val="28"/>
                <w:szCs w:val="28"/>
                <w:lang w:eastAsia="ru-RU"/>
              </w:rPr>
              <w:t xml:space="preserve">         </w:t>
            </w:r>
          </w:p>
          <w:p w:rsidR="00583387" w:rsidRPr="00583387" w:rsidRDefault="00583387" w:rsidP="00583387">
            <w:pPr>
              <w:suppressAutoHyphens w:val="0"/>
              <w:ind w:left="113" w:right="113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5" w:type="dxa"/>
            <w:shd w:val="clear" w:color="auto" w:fill="auto"/>
          </w:tcPr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  <w:r w:rsidRPr="00583387">
              <w:rPr>
                <w:lang w:eastAsia="ru-RU"/>
              </w:rPr>
              <w:t>Адаптационный период</w:t>
            </w:r>
          </w:p>
        </w:tc>
        <w:tc>
          <w:tcPr>
            <w:tcW w:w="2687" w:type="dxa"/>
            <w:shd w:val="clear" w:color="auto" w:fill="auto"/>
          </w:tcPr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</w:p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  <w:r w:rsidRPr="00583387">
              <w:rPr>
                <w:lang w:eastAsia="ru-RU"/>
              </w:rPr>
              <w:t xml:space="preserve">Занятие 1 </w:t>
            </w:r>
          </w:p>
        </w:tc>
        <w:tc>
          <w:tcPr>
            <w:tcW w:w="2508" w:type="dxa"/>
            <w:shd w:val="clear" w:color="auto" w:fill="auto"/>
          </w:tcPr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</w:p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  <w:r w:rsidRPr="00583387">
              <w:rPr>
                <w:lang w:eastAsia="ru-RU"/>
              </w:rPr>
              <w:t xml:space="preserve">Занятие 2 </w:t>
            </w:r>
          </w:p>
        </w:tc>
        <w:tc>
          <w:tcPr>
            <w:tcW w:w="2330" w:type="dxa"/>
            <w:shd w:val="clear" w:color="auto" w:fill="auto"/>
          </w:tcPr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</w:p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  <w:r w:rsidRPr="00583387">
              <w:rPr>
                <w:lang w:eastAsia="ru-RU"/>
              </w:rPr>
              <w:t>Занятие 3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583387" w:rsidRPr="00583387" w:rsidRDefault="00583387" w:rsidP="00583387">
            <w:pPr>
              <w:suppressAutoHyphens w:val="0"/>
              <w:rPr>
                <w:i/>
                <w:lang w:eastAsia="ru-RU"/>
              </w:rPr>
            </w:pPr>
            <w:r w:rsidRPr="00583387">
              <w:rPr>
                <w:i/>
                <w:lang w:eastAsia="ru-RU"/>
              </w:rPr>
              <w:t>Познание:</w:t>
            </w:r>
          </w:p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lang w:eastAsia="ru-RU"/>
              </w:rPr>
              <w:t>Формировать умение ориентироваться в пространстве и во времени; учить сравнивать предметы и группы предметов по величине, по цвету.</w:t>
            </w:r>
          </w:p>
          <w:p w:rsidR="00583387" w:rsidRPr="00583387" w:rsidRDefault="00583387" w:rsidP="00583387">
            <w:pPr>
              <w:suppressAutoHyphens w:val="0"/>
              <w:rPr>
                <w:i/>
                <w:lang w:eastAsia="ru-RU"/>
              </w:rPr>
            </w:pPr>
          </w:p>
          <w:p w:rsidR="00583387" w:rsidRPr="00583387" w:rsidRDefault="00583387" w:rsidP="00583387">
            <w:pPr>
              <w:suppressAutoHyphens w:val="0"/>
              <w:rPr>
                <w:i/>
                <w:lang w:eastAsia="ru-RU"/>
              </w:rPr>
            </w:pPr>
          </w:p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i/>
                <w:lang w:eastAsia="ru-RU"/>
              </w:rPr>
              <w:t xml:space="preserve">Коммуникация: </w:t>
            </w:r>
            <w:r w:rsidRPr="00583387">
              <w:rPr>
                <w:lang w:eastAsia="ru-RU"/>
              </w:rPr>
              <w:t xml:space="preserve">учить </w:t>
            </w:r>
            <w:proofErr w:type="gramStart"/>
            <w:r w:rsidRPr="00583387">
              <w:rPr>
                <w:lang w:eastAsia="ru-RU"/>
              </w:rPr>
              <w:t>правильно</w:t>
            </w:r>
            <w:proofErr w:type="gramEnd"/>
            <w:r w:rsidRPr="00583387">
              <w:rPr>
                <w:lang w:eastAsia="ru-RU"/>
              </w:rPr>
              <w:t xml:space="preserve"> употреблять в речи сравнительные прилагательные. </w:t>
            </w:r>
          </w:p>
          <w:p w:rsidR="00583387" w:rsidRPr="00583387" w:rsidRDefault="00583387" w:rsidP="00583387">
            <w:pPr>
              <w:suppressAutoHyphens w:val="0"/>
              <w:rPr>
                <w:i/>
                <w:lang w:eastAsia="ru-RU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lang w:eastAsia="ru-RU"/>
              </w:rPr>
              <w:t xml:space="preserve">Умеет </w:t>
            </w:r>
            <w:proofErr w:type="spellStart"/>
            <w:r w:rsidRPr="00583387">
              <w:rPr>
                <w:lang w:eastAsia="ru-RU"/>
              </w:rPr>
              <w:t>првильно</w:t>
            </w:r>
            <w:proofErr w:type="spellEnd"/>
            <w:r w:rsidRPr="00583387">
              <w:rPr>
                <w:lang w:eastAsia="ru-RU"/>
              </w:rPr>
              <w:t xml:space="preserve"> употреблять слова, обозначающие результаты сравнения: </w:t>
            </w:r>
            <w:r w:rsidRPr="00583387">
              <w:rPr>
                <w:i/>
                <w:lang w:eastAsia="ru-RU"/>
              </w:rPr>
              <w:t>поровну, столько же, больше, меньше</w:t>
            </w:r>
            <w:r w:rsidRPr="00583387">
              <w:rPr>
                <w:lang w:eastAsia="ru-RU"/>
              </w:rPr>
              <w:t xml:space="preserve"> и составлять с ними словосочетания. Умеет определять и правильно называть части суток; владеет умением определять положение предметов по отношению к себе. </w:t>
            </w:r>
          </w:p>
        </w:tc>
      </w:tr>
      <w:tr w:rsidR="00583387" w:rsidRPr="00583387" w:rsidTr="00583387">
        <w:trPr>
          <w:cantSplit/>
          <w:trHeight w:val="6718"/>
        </w:trPr>
        <w:tc>
          <w:tcPr>
            <w:tcW w:w="540" w:type="dxa"/>
            <w:vMerge/>
            <w:shd w:val="clear" w:color="auto" w:fill="auto"/>
          </w:tcPr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583387" w:rsidRPr="00583387" w:rsidRDefault="00583387" w:rsidP="00583387">
            <w:pPr>
              <w:suppressAutoHyphens w:val="0"/>
              <w:ind w:left="113" w:right="113"/>
              <w:rPr>
                <w:sz w:val="28"/>
                <w:szCs w:val="28"/>
                <w:lang w:eastAsia="ru-RU"/>
              </w:rPr>
            </w:pPr>
            <w:r w:rsidRPr="00583387"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  Цели:</w:t>
            </w:r>
          </w:p>
          <w:p w:rsidR="00583387" w:rsidRPr="00583387" w:rsidRDefault="00583387" w:rsidP="00583387">
            <w:pPr>
              <w:suppressAutoHyphens w:val="0"/>
              <w:ind w:left="113" w:right="113"/>
              <w:rPr>
                <w:lang w:eastAsia="ru-RU"/>
              </w:rPr>
            </w:pPr>
          </w:p>
        </w:tc>
        <w:tc>
          <w:tcPr>
            <w:tcW w:w="2525" w:type="dxa"/>
            <w:shd w:val="clear" w:color="auto" w:fill="auto"/>
          </w:tcPr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lang w:eastAsia="ru-RU"/>
              </w:rPr>
              <w:t>Подготовить детей к организованным занятиям по Формированию Элементарных Математических Представлений (способы измерения величин, количественные представления, ориентировка в пространстве и во времени и т.п.).</w:t>
            </w:r>
          </w:p>
        </w:tc>
        <w:tc>
          <w:tcPr>
            <w:tcW w:w="2687" w:type="dxa"/>
            <w:shd w:val="clear" w:color="auto" w:fill="auto"/>
          </w:tcPr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i/>
                <w:lang w:eastAsia="ru-RU"/>
              </w:rPr>
              <w:t xml:space="preserve">Совершенствовать </w:t>
            </w:r>
            <w:r w:rsidRPr="00583387">
              <w:rPr>
                <w:lang w:eastAsia="ru-RU"/>
              </w:rPr>
              <w:t xml:space="preserve">умение сравнивать две группы предметов, обозначать результаты сравнения словами: поровну, </w:t>
            </w:r>
            <w:proofErr w:type="gramStart"/>
            <w:r w:rsidRPr="00583387">
              <w:rPr>
                <w:lang w:eastAsia="ru-RU"/>
              </w:rPr>
              <w:t>столько-сколько</w:t>
            </w:r>
            <w:proofErr w:type="gramEnd"/>
            <w:r w:rsidRPr="00583387">
              <w:rPr>
                <w:lang w:eastAsia="ru-RU"/>
              </w:rPr>
              <w:t>.</w:t>
            </w:r>
          </w:p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i/>
                <w:lang w:eastAsia="ru-RU"/>
              </w:rPr>
              <w:t>Закреплять</w:t>
            </w:r>
            <w:r w:rsidRPr="00583387">
              <w:rPr>
                <w:lang w:eastAsia="ru-RU"/>
              </w:rPr>
              <w:t xml:space="preserve"> умение сравнивать два предмета по величине, обозначать рез0ультаты сравнения словами: большо</w:t>
            </w:r>
            <w:proofErr w:type="gramStart"/>
            <w:r w:rsidRPr="00583387">
              <w:rPr>
                <w:lang w:eastAsia="ru-RU"/>
              </w:rPr>
              <w:t>й-</w:t>
            </w:r>
            <w:proofErr w:type="gramEnd"/>
            <w:r w:rsidRPr="00583387">
              <w:rPr>
                <w:lang w:eastAsia="ru-RU"/>
              </w:rPr>
              <w:t xml:space="preserve"> маленький, больше- меньше.</w:t>
            </w:r>
          </w:p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i/>
                <w:lang w:eastAsia="ru-RU"/>
              </w:rPr>
              <w:t xml:space="preserve">Упражнять </w:t>
            </w:r>
            <w:r w:rsidRPr="00583387">
              <w:rPr>
                <w:lang w:eastAsia="ru-RU"/>
              </w:rPr>
              <w:t xml:space="preserve">в определении пространственных направлений от себя и называть их словами: впереди, сзади, слева, справа. </w:t>
            </w:r>
          </w:p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</w:p>
        </w:tc>
        <w:tc>
          <w:tcPr>
            <w:tcW w:w="2508" w:type="dxa"/>
            <w:shd w:val="clear" w:color="auto" w:fill="auto"/>
          </w:tcPr>
          <w:p w:rsidR="00583387" w:rsidRPr="00583387" w:rsidRDefault="00583387" w:rsidP="00583387">
            <w:pPr>
              <w:suppressAutoHyphens w:val="0"/>
              <w:rPr>
                <w:i/>
                <w:lang w:eastAsia="ru-RU"/>
              </w:rPr>
            </w:pPr>
            <w:r w:rsidRPr="00583387">
              <w:rPr>
                <w:i/>
                <w:lang w:eastAsia="ru-RU"/>
              </w:rPr>
              <w:t>Учить</w:t>
            </w:r>
          </w:p>
          <w:p w:rsidR="00583387" w:rsidRPr="00583387" w:rsidRDefault="00583387" w:rsidP="00583387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lang w:eastAsia="ru-RU"/>
              </w:rPr>
            </w:pPr>
            <w:r w:rsidRPr="00583387">
              <w:rPr>
                <w:lang w:eastAsia="ru-RU"/>
              </w:rPr>
              <w:t>Сравнивать две группы предметов, разных по цвету;</w:t>
            </w:r>
          </w:p>
          <w:p w:rsidR="00583387" w:rsidRPr="00583387" w:rsidRDefault="00583387" w:rsidP="00583387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lang w:eastAsia="ru-RU"/>
              </w:rPr>
            </w:pPr>
            <w:r w:rsidRPr="00583387">
              <w:rPr>
                <w:lang w:eastAsia="ru-RU"/>
              </w:rPr>
              <w:t>Обозначать результат сравнения словами: больш</w:t>
            </w:r>
            <w:proofErr w:type="gramStart"/>
            <w:r w:rsidRPr="00583387">
              <w:rPr>
                <w:lang w:eastAsia="ru-RU"/>
              </w:rPr>
              <w:t>е-</w:t>
            </w:r>
            <w:proofErr w:type="gramEnd"/>
            <w:r w:rsidRPr="00583387">
              <w:rPr>
                <w:lang w:eastAsia="ru-RU"/>
              </w:rPr>
              <w:t xml:space="preserve"> меньше, поровну, столько- сколько.</w:t>
            </w:r>
          </w:p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i/>
                <w:lang w:eastAsia="ru-RU"/>
              </w:rPr>
              <w:t xml:space="preserve">Уточнять </w:t>
            </w:r>
            <w:r w:rsidRPr="00583387">
              <w:rPr>
                <w:lang w:eastAsia="ru-RU"/>
              </w:rPr>
              <w:t>представления о равенстве и неравенстве двух групп предметов.</w:t>
            </w:r>
          </w:p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i/>
                <w:lang w:eastAsia="ru-RU"/>
              </w:rPr>
              <w:t xml:space="preserve">Закреплять </w:t>
            </w:r>
            <w:r w:rsidRPr="00583387">
              <w:rPr>
                <w:lang w:eastAsia="ru-RU"/>
              </w:rPr>
              <w:t xml:space="preserve">умение различать и называть части суток (утро, день, вечер, ночь) </w:t>
            </w:r>
          </w:p>
        </w:tc>
        <w:tc>
          <w:tcPr>
            <w:tcW w:w="2330" w:type="dxa"/>
            <w:shd w:val="clear" w:color="auto" w:fill="auto"/>
          </w:tcPr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i/>
                <w:lang w:eastAsia="ru-RU"/>
              </w:rPr>
              <w:t xml:space="preserve">Упражнять </w:t>
            </w:r>
            <w:r w:rsidRPr="00583387">
              <w:rPr>
                <w:lang w:eastAsia="ru-RU"/>
              </w:rPr>
              <w:t xml:space="preserve">в умении различать и называть геометрические фигуры: круг, квадрат, треугольник. </w:t>
            </w:r>
          </w:p>
          <w:p w:rsidR="00583387" w:rsidRPr="00583387" w:rsidRDefault="00583387" w:rsidP="00583387">
            <w:pPr>
              <w:suppressAutoHyphens w:val="0"/>
              <w:rPr>
                <w:i/>
                <w:lang w:eastAsia="ru-RU"/>
              </w:rPr>
            </w:pPr>
            <w:r w:rsidRPr="00583387">
              <w:rPr>
                <w:i/>
                <w:lang w:eastAsia="ru-RU"/>
              </w:rPr>
              <w:t xml:space="preserve">Совершенствовать </w:t>
            </w:r>
            <w:r w:rsidRPr="00583387">
              <w:rPr>
                <w:lang w:eastAsia="ru-RU"/>
              </w:rPr>
              <w:t>умение сравнивать два предмета по длине и ширине, обозначать результаты сравнения словами: длинны</w:t>
            </w:r>
            <w:proofErr w:type="gramStart"/>
            <w:r w:rsidRPr="00583387">
              <w:rPr>
                <w:lang w:eastAsia="ru-RU"/>
              </w:rPr>
              <w:t>й-</w:t>
            </w:r>
            <w:proofErr w:type="gramEnd"/>
            <w:r w:rsidRPr="00583387">
              <w:rPr>
                <w:lang w:eastAsia="ru-RU"/>
              </w:rPr>
              <w:t xml:space="preserve"> короткий, длиннее- короче, широкий- узкий, шире- уже. </w:t>
            </w:r>
            <w:r w:rsidRPr="00583387">
              <w:rPr>
                <w:i/>
                <w:lang w:eastAsia="ru-RU"/>
              </w:rPr>
              <w:t xml:space="preserve"> </w:t>
            </w:r>
          </w:p>
        </w:tc>
        <w:tc>
          <w:tcPr>
            <w:tcW w:w="2010" w:type="dxa"/>
            <w:vMerge/>
            <w:shd w:val="clear" w:color="auto" w:fill="auto"/>
          </w:tcPr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</w:p>
        </w:tc>
      </w:tr>
    </w:tbl>
    <w:p w:rsidR="00583387" w:rsidRPr="00583387" w:rsidRDefault="00583387" w:rsidP="00583387">
      <w:pPr>
        <w:suppressAutoHyphens w:val="0"/>
        <w:autoSpaceDE w:val="0"/>
        <w:autoSpaceDN w:val="0"/>
        <w:adjustRightInd w:val="0"/>
        <w:spacing w:after="120" w:line="252" w:lineRule="auto"/>
        <w:jc w:val="center"/>
        <w:rPr>
          <w:rFonts w:eastAsiaTheme="minorHAnsi"/>
          <w:i/>
          <w:iCs/>
          <w:sz w:val="22"/>
          <w:szCs w:val="22"/>
          <w:lang w:eastAsia="en-US"/>
        </w:rPr>
      </w:pPr>
      <w:r>
        <w:rPr>
          <w:rFonts w:eastAsiaTheme="minorHAnsi"/>
          <w:b/>
          <w:iCs/>
          <w:sz w:val="28"/>
          <w:szCs w:val="28"/>
          <w:lang w:eastAsia="en-US"/>
        </w:rPr>
        <w:t xml:space="preserve">Средняя группа </w:t>
      </w:r>
      <w:r w:rsidRPr="00583387">
        <w:rPr>
          <w:rFonts w:eastAsiaTheme="minorHAnsi"/>
          <w:i/>
          <w:iCs/>
          <w:sz w:val="22"/>
          <w:szCs w:val="22"/>
          <w:lang w:eastAsia="en-US"/>
        </w:rPr>
        <w:br w:type="page"/>
      </w:r>
    </w:p>
    <w:tbl>
      <w:tblPr>
        <w:tblpPr w:leftFromText="180" w:rightFromText="180" w:vertAnchor="page" w:horzAnchor="margin" w:tblpY="973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2525"/>
        <w:gridCol w:w="2687"/>
        <w:gridCol w:w="2508"/>
        <w:gridCol w:w="2330"/>
        <w:gridCol w:w="2010"/>
        <w:gridCol w:w="1980"/>
      </w:tblGrid>
      <w:tr w:rsidR="00583387" w:rsidRPr="00583387" w:rsidTr="00583387">
        <w:trPr>
          <w:cantSplit/>
          <w:trHeight w:val="527"/>
        </w:trPr>
        <w:tc>
          <w:tcPr>
            <w:tcW w:w="540" w:type="dxa"/>
            <w:shd w:val="clear" w:color="auto" w:fill="auto"/>
            <w:textDirection w:val="btLr"/>
          </w:tcPr>
          <w:p w:rsidR="00583387" w:rsidRPr="00583387" w:rsidRDefault="00583387" w:rsidP="00583387">
            <w:pPr>
              <w:suppressAutoHyphens w:val="0"/>
              <w:ind w:left="113" w:right="113"/>
              <w:rPr>
                <w:lang w:eastAsia="ru-RU"/>
              </w:rPr>
            </w:pPr>
            <w:r w:rsidRPr="00583387">
              <w:rPr>
                <w:lang w:eastAsia="ru-RU"/>
              </w:rPr>
              <w:lastRenderedPageBreak/>
              <w:t>Месяц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  <w:r w:rsidRPr="00583387">
              <w:rPr>
                <w:lang w:eastAsia="ru-RU"/>
              </w:rPr>
              <w:t>Тема и цели занятия</w:t>
            </w:r>
          </w:p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  <w:r w:rsidRPr="00583387">
              <w:rPr>
                <w:lang w:val="en-US" w:eastAsia="ru-RU"/>
              </w:rPr>
              <w:t>I</w:t>
            </w:r>
            <w:r w:rsidRPr="00583387">
              <w:rPr>
                <w:lang w:eastAsia="ru-RU"/>
              </w:rPr>
              <w:t>-й недели</w:t>
            </w:r>
          </w:p>
        </w:tc>
        <w:tc>
          <w:tcPr>
            <w:tcW w:w="2687" w:type="dxa"/>
            <w:shd w:val="clear" w:color="auto" w:fill="auto"/>
          </w:tcPr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  <w:r w:rsidRPr="00583387">
              <w:rPr>
                <w:lang w:eastAsia="ru-RU"/>
              </w:rPr>
              <w:t>Тема и цели занятия</w:t>
            </w:r>
          </w:p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  <w:r w:rsidRPr="00583387">
              <w:rPr>
                <w:lang w:val="en-US" w:eastAsia="ru-RU"/>
              </w:rPr>
              <w:t>II</w:t>
            </w:r>
            <w:r w:rsidRPr="00583387">
              <w:rPr>
                <w:lang w:eastAsia="ru-RU"/>
              </w:rPr>
              <w:t>-й недели</w:t>
            </w:r>
          </w:p>
        </w:tc>
        <w:tc>
          <w:tcPr>
            <w:tcW w:w="2508" w:type="dxa"/>
            <w:shd w:val="clear" w:color="auto" w:fill="auto"/>
          </w:tcPr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  <w:r w:rsidRPr="00583387">
              <w:rPr>
                <w:lang w:eastAsia="ru-RU"/>
              </w:rPr>
              <w:t>Тема и цели занятия</w:t>
            </w:r>
          </w:p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  <w:r w:rsidRPr="00583387">
              <w:rPr>
                <w:lang w:val="en-US" w:eastAsia="ru-RU"/>
              </w:rPr>
              <w:t>III</w:t>
            </w:r>
            <w:r w:rsidRPr="00583387">
              <w:rPr>
                <w:lang w:eastAsia="ru-RU"/>
              </w:rPr>
              <w:t>-й недели</w:t>
            </w:r>
          </w:p>
        </w:tc>
        <w:tc>
          <w:tcPr>
            <w:tcW w:w="2330" w:type="dxa"/>
            <w:shd w:val="clear" w:color="auto" w:fill="auto"/>
          </w:tcPr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  <w:r w:rsidRPr="00583387">
              <w:rPr>
                <w:lang w:eastAsia="ru-RU"/>
              </w:rPr>
              <w:t>Тема и цели занятия</w:t>
            </w:r>
          </w:p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  <w:r w:rsidRPr="00583387">
              <w:rPr>
                <w:lang w:val="en-US" w:eastAsia="ru-RU"/>
              </w:rPr>
              <w:t>IV</w:t>
            </w:r>
            <w:r w:rsidRPr="00583387">
              <w:rPr>
                <w:lang w:eastAsia="ru-RU"/>
              </w:rPr>
              <w:t>-й недели</w:t>
            </w:r>
          </w:p>
        </w:tc>
        <w:tc>
          <w:tcPr>
            <w:tcW w:w="2010" w:type="dxa"/>
            <w:shd w:val="clear" w:color="auto" w:fill="auto"/>
          </w:tcPr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  <w:r w:rsidRPr="00583387">
              <w:rPr>
                <w:lang w:eastAsia="ru-RU"/>
              </w:rPr>
              <w:t>Обеспечение интеграции образования</w:t>
            </w:r>
          </w:p>
        </w:tc>
        <w:tc>
          <w:tcPr>
            <w:tcW w:w="1980" w:type="dxa"/>
            <w:shd w:val="clear" w:color="auto" w:fill="auto"/>
          </w:tcPr>
          <w:p w:rsidR="00583387" w:rsidRPr="00583387" w:rsidRDefault="00583387" w:rsidP="0058338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83387">
              <w:rPr>
                <w:sz w:val="20"/>
                <w:szCs w:val="20"/>
                <w:lang w:eastAsia="ru-RU"/>
              </w:rPr>
              <w:t>Планируемые результаты развития интегративных качеств</w:t>
            </w:r>
          </w:p>
        </w:tc>
      </w:tr>
      <w:tr w:rsidR="00583387" w:rsidRPr="00583387" w:rsidTr="00583387">
        <w:trPr>
          <w:trHeight w:val="545"/>
        </w:trPr>
        <w:tc>
          <w:tcPr>
            <w:tcW w:w="540" w:type="dxa"/>
            <w:vMerge w:val="restart"/>
            <w:shd w:val="clear" w:color="auto" w:fill="auto"/>
            <w:textDirection w:val="btLr"/>
          </w:tcPr>
          <w:p w:rsidR="00583387" w:rsidRPr="00583387" w:rsidRDefault="00583387" w:rsidP="00583387">
            <w:pPr>
              <w:suppressAutoHyphens w:val="0"/>
              <w:ind w:left="113" w:right="113"/>
              <w:jc w:val="center"/>
              <w:rPr>
                <w:sz w:val="40"/>
                <w:szCs w:val="40"/>
                <w:lang w:eastAsia="ru-RU"/>
              </w:rPr>
            </w:pPr>
            <w:r w:rsidRPr="00583387">
              <w:rPr>
                <w:sz w:val="40"/>
                <w:szCs w:val="40"/>
                <w:lang w:eastAsia="ru-RU"/>
              </w:rPr>
              <w:t xml:space="preserve">Октябрь 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583387" w:rsidRPr="00583387" w:rsidRDefault="00583387" w:rsidP="00583387">
            <w:pPr>
              <w:suppressAutoHyphens w:val="0"/>
              <w:ind w:left="113" w:right="113"/>
              <w:rPr>
                <w:sz w:val="28"/>
                <w:szCs w:val="28"/>
                <w:lang w:eastAsia="ru-RU"/>
              </w:rPr>
            </w:pPr>
            <w:r w:rsidRPr="00583387">
              <w:rPr>
                <w:sz w:val="28"/>
                <w:szCs w:val="28"/>
                <w:lang w:eastAsia="ru-RU"/>
              </w:rPr>
              <w:t>Тема:</w:t>
            </w:r>
          </w:p>
          <w:p w:rsidR="00583387" w:rsidRPr="00583387" w:rsidRDefault="00583387" w:rsidP="00583387">
            <w:pPr>
              <w:suppressAutoHyphens w:val="0"/>
              <w:ind w:left="113" w:right="113"/>
              <w:jc w:val="right"/>
              <w:rPr>
                <w:sz w:val="28"/>
                <w:szCs w:val="28"/>
                <w:lang w:eastAsia="ru-RU"/>
              </w:rPr>
            </w:pPr>
            <w:r w:rsidRPr="00583387">
              <w:rPr>
                <w:sz w:val="28"/>
                <w:szCs w:val="28"/>
                <w:lang w:eastAsia="ru-RU"/>
              </w:rPr>
              <w:t xml:space="preserve">         </w:t>
            </w:r>
          </w:p>
          <w:p w:rsidR="00583387" w:rsidRPr="00583387" w:rsidRDefault="00583387" w:rsidP="00583387">
            <w:pPr>
              <w:suppressAutoHyphens w:val="0"/>
              <w:ind w:left="113" w:right="113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5" w:type="dxa"/>
            <w:shd w:val="clear" w:color="auto" w:fill="auto"/>
          </w:tcPr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</w:p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  <w:r w:rsidRPr="00583387">
              <w:rPr>
                <w:lang w:eastAsia="ru-RU"/>
              </w:rPr>
              <w:t>Занятие 1</w:t>
            </w:r>
          </w:p>
        </w:tc>
        <w:tc>
          <w:tcPr>
            <w:tcW w:w="2687" w:type="dxa"/>
            <w:shd w:val="clear" w:color="auto" w:fill="auto"/>
          </w:tcPr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</w:p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  <w:r w:rsidRPr="00583387">
              <w:rPr>
                <w:lang w:eastAsia="ru-RU"/>
              </w:rPr>
              <w:t>Занятие 2</w:t>
            </w:r>
          </w:p>
        </w:tc>
        <w:tc>
          <w:tcPr>
            <w:tcW w:w="2508" w:type="dxa"/>
            <w:shd w:val="clear" w:color="auto" w:fill="auto"/>
          </w:tcPr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</w:p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  <w:r w:rsidRPr="00583387">
              <w:rPr>
                <w:lang w:eastAsia="ru-RU"/>
              </w:rPr>
              <w:t>Занятие 3</w:t>
            </w:r>
          </w:p>
        </w:tc>
        <w:tc>
          <w:tcPr>
            <w:tcW w:w="2330" w:type="dxa"/>
            <w:shd w:val="clear" w:color="auto" w:fill="auto"/>
          </w:tcPr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</w:p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  <w:r w:rsidRPr="00583387">
              <w:rPr>
                <w:lang w:eastAsia="ru-RU"/>
              </w:rPr>
              <w:t>Занятие 4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583387" w:rsidRPr="00583387" w:rsidRDefault="00583387" w:rsidP="00583387">
            <w:pPr>
              <w:suppressAutoHyphens w:val="0"/>
              <w:rPr>
                <w:i/>
                <w:lang w:eastAsia="ru-RU"/>
              </w:rPr>
            </w:pPr>
            <w:r w:rsidRPr="00583387">
              <w:rPr>
                <w:i/>
                <w:lang w:eastAsia="ru-RU"/>
              </w:rPr>
              <w:t xml:space="preserve">Познание: </w:t>
            </w:r>
            <w:r w:rsidRPr="00583387">
              <w:rPr>
                <w:lang w:eastAsia="ru-RU"/>
              </w:rPr>
              <w:t>Учить определять пространственные направления, используя систему отсчёта.</w:t>
            </w:r>
          </w:p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</w:p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i/>
                <w:lang w:eastAsia="ru-RU"/>
              </w:rPr>
              <w:t>Чтение</w:t>
            </w:r>
            <w:r w:rsidRPr="00583387">
              <w:rPr>
                <w:lang w:eastAsia="ru-RU"/>
              </w:rPr>
              <w:t>: Закреплять представления о составе числа 3 во время чтения сказки «Три медведя».</w:t>
            </w:r>
          </w:p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</w:p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i/>
                <w:lang w:eastAsia="ru-RU"/>
              </w:rPr>
              <w:t xml:space="preserve">Физическая культура: </w:t>
            </w:r>
            <w:r w:rsidRPr="00583387">
              <w:rPr>
                <w:lang w:eastAsia="ru-RU"/>
              </w:rPr>
              <w:t xml:space="preserve"> В двигательном режиме закреплять понятия «вверху </w:t>
            </w:r>
            <w:proofErr w:type="gramStart"/>
            <w:r w:rsidRPr="00583387">
              <w:rPr>
                <w:lang w:eastAsia="ru-RU"/>
              </w:rPr>
              <w:t>-в</w:t>
            </w:r>
            <w:proofErr w:type="gramEnd"/>
            <w:r w:rsidRPr="00583387">
              <w:rPr>
                <w:lang w:eastAsia="ru-RU"/>
              </w:rPr>
              <w:t>низу»,  «слева – справа»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lang w:eastAsia="ru-RU"/>
              </w:rPr>
              <w:t xml:space="preserve">Эмоционально воспринимает сюжет сказки «Три медведя» и умеет интонационно выделять речь персонажей; владеет навыком правильного согласования числительных в роде и падеже; проявляет интерес к экспериментированию при определении пространственных направлений; умеет выполнять упражнения, ориентируясь в пространстве, и находить правую и левую стороны. </w:t>
            </w:r>
          </w:p>
        </w:tc>
      </w:tr>
      <w:tr w:rsidR="00583387" w:rsidRPr="00583387" w:rsidTr="00583387">
        <w:trPr>
          <w:cantSplit/>
          <w:trHeight w:val="6718"/>
        </w:trPr>
        <w:tc>
          <w:tcPr>
            <w:tcW w:w="540" w:type="dxa"/>
            <w:vMerge/>
            <w:shd w:val="clear" w:color="auto" w:fill="auto"/>
          </w:tcPr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583387" w:rsidRPr="00583387" w:rsidRDefault="00583387" w:rsidP="00583387">
            <w:pPr>
              <w:suppressAutoHyphens w:val="0"/>
              <w:ind w:left="113" w:right="113"/>
              <w:rPr>
                <w:sz w:val="28"/>
                <w:szCs w:val="28"/>
                <w:lang w:eastAsia="ru-RU"/>
              </w:rPr>
            </w:pPr>
            <w:r w:rsidRPr="00583387"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  Цели:</w:t>
            </w:r>
          </w:p>
          <w:p w:rsidR="00583387" w:rsidRPr="00583387" w:rsidRDefault="00583387" w:rsidP="00583387">
            <w:pPr>
              <w:suppressAutoHyphens w:val="0"/>
              <w:ind w:left="113" w:right="113"/>
              <w:rPr>
                <w:lang w:eastAsia="ru-RU"/>
              </w:rPr>
            </w:pPr>
          </w:p>
        </w:tc>
        <w:tc>
          <w:tcPr>
            <w:tcW w:w="2525" w:type="dxa"/>
            <w:shd w:val="clear" w:color="auto" w:fill="auto"/>
          </w:tcPr>
          <w:p w:rsidR="00583387" w:rsidRPr="00583387" w:rsidRDefault="00583387" w:rsidP="005833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83387">
              <w:rPr>
                <w:i/>
                <w:sz w:val="16"/>
                <w:szCs w:val="16"/>
                <w:lang w:eastAsia="ru-RU"/>
              </w:rPr>
              <w:t xml:space="preserve">Продолжать </w:t>
            </w:r>
            <w:r w:rsidRPr="00583387">
              <w:rPr>
                <w:sz w:val="16"/>
                <w:szCs w:val="16"/>
                <w:lang w:eastAsia="ru-RU"/>
              </w:rPr>
              <w:t xml:space="preserve">учить </w:t>
            </w:r>
          </w:p>
          <w:p w:rsidR="00583387" w:rsidRPr="00583387" w:rsidRDefault="00583387" w:rsidP="0058338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3387">
              <w:rPr>
                <w:sz w:val="20"/>
                <w:szCs w:val="20"/>
                <w:lang w:eastAsia="ru-RU"/>
              </w:rPr>
              <w:t>Сравнивать две группы предметов по форме;</w:t>
            </w:r>
          </w:p>
          <w:p w:rsidR="00583387" w:rsidRPr="00583387" w:rsidRDefault="00583387" w:rsidP="0058338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3387">
              <w:rPr>
                <w:sz w:val="20"/>
                <w:szCs w:val="20"/>
                <w:lang w:eastAsia="ru-RU"/>
              </w:rPr>
              <w:t>Называть отдельные части своего тела, в том числе симметричные (правая или левая рука, нога и т.д.)</w:t>
            </w:r>
          </w:p>
          <w:p w:rsidR="00583387" w:rsidRPr="00583387" w:rsidRDefault="00583387" w:rsidP="0058338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3387">
              <w:rPr>
                <w:sz w:val="20"/>
                <w:szCs w:val="20"/>
                <w:lang w:eastAsia="ru-RU"/>
              </w:rPr>
              <w:t xml:space="preserve">Использовать систему отсчёта </w:t>
            </w:r>
            <w:proofErr w:type="spellStart"/>
            <w:r w:rsidRPr="00583387">
              <w:rPr>
                <w:sz w:val="20"/>
                <w:szCs w:val="20"/>
                <w:lang w:eastAsia="ru-RU"/>
              </w:rPr>
              <w:t>пространственны</w:t>
            </w:r>
            <w:proofErr w:type="spellEnd"/>
            <w:r w:rsidRPr="00583387">
              <w:rPr>
                <w:sz w:val="20"/>
                <w:szCs w:val="20"/>
                <w:lang w:eastAsia="ru-RU"/>
              </w:rPr>
              <w:t xml:space="preserve"> направлений «на себя» в разных жизненных ситуациях при выполнении заданий на ориентировку в пространстве.</w:t>
            </w:r>
          </w:p>
          <w:p w:rsidR="00583387" w:rsidRPr="00583387" w:rsidRDefault="00583387" w:rsidP="0058338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3387">
              <w:rPr>
                <w:i/>
                <w:sz w:val="20"/>
                <w:szCs w:val="20"/>
                <w:lang w:eastAsia="ru-RU"/>
              </w:rPr>
              <w:t xml:space="preserve">Закреплять </w:t>
            </w:r>
            <w:r w:rsidRPr="00583387">
              <w:rPr>
                <w:sz w:val="20"/>
                <w:szCs w:val="20"/>
                <w:lang w:eastAsia="ru-RU"/>
              </w:rPr>
              <w:t>умение различать и называть плоские геометрические фигуры: квадрат, круг, треугольник.</w:t>
            </w:r>
          </w:p>
          <w:p w:rsidR="00583387" w:rsidRPr="00583387" w:rsidRDefault="00583387" w:rsidP="0058338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3387">
              <w:rPr>
                <w:i/>
                <w:sz w:val="20"/>
                <w:szCs w:val="20"/>
                <w:lang w:eastAsia="ru-RU"/>
              </w:rPr>
              <w:t xml:space="preserve">Упражнять </w:t>
            </w:r>
            <w:r w:rsidRPr="00583387">
              <w:rPr>
                <w:sz w:val="20"/>
                <w:szCs w:val="20"/>
                <w:lang w:eastAsia="ru-RU"/>
              </w:rPr>
              <w:t xml:space="preserve"> в сравнения двух предметов по высоте, обозначая словами высоки</w:t>
            </w:r>
            <w:proofErr w:type="gramStart"/>
            <w:r w:rsidRPr="00583387">
              <w:rPr>
                <w:sz w:val="20"/>
                <w:szCs w:val="20"/>
                <w:lang w:eastAsia="ru-RU"/>
              </w:rPr>
              <w:t>й-</w:t>
            </w:r>
            <w:proofErr w:type="gramEnd"/>
            <w:r w:rsidRPr="00583387">
              <w:rPr>
                <w:sz w:val="20"/>
                <w:szCs w:val="20"/>
                <w:lang w:eastAsia="ru-RU"/>
              </w:rPr>
              <w:t xml:space="preserve"> низкий, выше- ниже.</w:t>
            </w:r>
          </w:p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i/>
                <w:sz w:val="20"/>
                <w:szCs w:val="20"/>
                <w:lang w:eastAsia="ru-RU"/>
              </w:rPr>
              <w:t xml:space="preserve">Помочь </w:t>
            </w:r>
            <w:r w:rsidRPr="00583387">
              <w:rPr>
                <w:sz w:val="20"/>
                <w:szCs w:val="20"/>
                <w:lang w:eastAsia="ru-RU"/>
              </w:rPr>
              <w:t>детям овладеть ориентировкой в окружающем «на себя».</w:t>
            </w:r>
            <w:r w:rsidRPr="00583387">
              <w:rPr>
                <w:lang w:eastAsia="ru-RU"/>
              </w:rPr>
              <w:t xml:space="preserve"> </w:t>
            </w:r>
          </w:p>
        </w:tc>
        <w:tc>
          <w:tcPr>
            <w:tcW w:w="2687" w:type="dxa"/>
            <w:shd w:val="clear" w:color="auto" w:fill="auto"/>
          </w:tcPr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i/>
                <w:lang w:eastAsia="ru-RU"/>
              </w:rPr>
              <w:t xml:space="preserve">Учить </w:t>
            </w:r>
            <w:r w:rsidRPr="00583387">
              <w:rPr>
                <w:lang w:eastAsia="ru-RU"/>
              </w:rPr>
              <w:t xml:space="preserve">понимать значение итогового числа, полученного в результате счёта предметов в пределах 3, отвечать на вопрос «Сколько?». </w:t>
            </w:r>
          </w:p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i/>
                <w:lang w:eastAsia="ru-RU"/>
              </w:rPr>
              <w:t xml:space="preserve">Упражнять </w:t>
            </w:r>
            <w:r w:rsidRPr="00583387">
              <w:rPr>
                <w:lang w:eastAsia="ru-RU"/>
              </w:rPr>
              <w:t xml:space="preserve"> в умении определять геометрические фигуры (шар, куб, квадрат, треугольник, круг) осязательно-двигательным путём.</w:t>
            </w:r>
          </w:p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lang w:eastAsia="ru-RU"/>
              </w:rPr>
              <w:t xml:space="preserve"> </w:t>
            </w:r>
            <w:r w:rsidRPr="00583387">
              <w:rPr>
                <w:i/>
                <w:lang w:eastAsia="ru-RU"/>
              </w:rPr>
              <w:t xml:space="preserve">Закреплять </w:t>
            </w:r>
            <w:r w:rsidRPr="00583387">
              <w:rPr>
                <w:lang w:eastAsia="ru-RU"/>
              </w:rPr>
              <w:t xml:space="preserve">умение различать левую и правую руку, определять пространственные направления и обозначать их словами: налево - направо, слева – справа.  </w:t>
            </w:r>
          </w:p>
        </w:tc>
        <w:tc>
          <w:tcPr>
            <w:tcW w:w="2508" w:type="dxa"/>
            <w:shd w:val="clear" w:color="auto" w:fill="auto"/>
          </w:tcPr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i/>
                <w:lang w:eastAsia="ru-RU"/>
              </w:rPr>
              <w:t xml:space="preserve">Учить </w:t>
            </w:r>
            <w:r w:rsidRPr="00583387">
              <w:rPr>
                <w:lang w:eastAsia="ru-RU"/>
              </w:rPr>
              <w:t>считать в пределах 3, используя следующие приёмы: при счёте правой рукой указывать на каждый предмет слева направо, называть числа по порядку, согласовывать их роде, числе и падеже.</w:t>
            </w:r>
          </w:p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lang w:eastAsia="ru-RU"/>
              </w:rPr>
              <w:t xml:space="preserve"> </w:t>
            </w:r>
            <w:r w:rsidRPr="00583387">
              <w:rPr>
                <w:i/>
                <w:lang w:eastAsia="ru-RU"/>
              </w:rPr>
              <w:t xml:space="preserve">Упражнять </w:t>
            </w:r>
            <w:r w:rsidRPr="00583387">
              <w:rPr>
                <w:lang w:eastAsia="ru-RU"/>
              </w:rPr>
              <w:t>в сравнении двух предметов по величине (длине, ширине, высоте).</w:t>
            </w:r>
          </w:p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lang w:eastAsia="ru-RU"/>
              </w:rPr>
              <w:t xml:space="preserve"> </w:t>
            </w:r>
            <w:r w:rsidRPr="00583387">
              <w:rPr>
                <w:i/>
                <w:lang w:eastAsia="ru-RU"/>
              </w:rPr>
              <w:t xml:space="preserve">Расширять </w:t>
            </w:r>
            <w:r w:rsidRPr="00583387">
              <w:rPr>
                <w:lang w:eastAsia="ru-RU"/>
              </w:rPr>
              <w:t xml:space="preserve">представления о частях суток и их последовательности. </w:t>
            </w:r>
          </w:p>
        </w:tc>
        <w:tc>
          <w:tcPr>
            <w:tcW w:w="2330" w:type="dxa"/>
            <w:shd w:val="clear" w:color="auto" w:fill="auto"/>
          </w:tcPr>
          <w:p w:rsidR="00583387" w:rsidRPr="00583387" w:rsidRDefault="00583387" w:rsidP="00583387">
            <w:pPr>
              <w:suppressAutoHyphens w:val="0"/>
              <w:rPr>
                <w:i/>
                <w:sz w:val="16"/>
                <w:szCs w:val="16"/>
                <w:lang w:eastAsia="ru-RU"/>
              </w:rPr>
            </w:pPr>
            <w:r w:rsidRPr="00583387">
              <w:rPr>
                <w:i/>
                <w:sz w:val="16"/>
                <w:szCs w:val="16"/>
                <w:lang w:eastAsia="ru-RU"/>
              </w:rPr>
              <w:t>Учить:</w:t>
            </w:r>
          </w:p>
          <w:p w:rsidR="00583387" w:rsidRPr="00583387" w:rsidRDefault="00583387" w:rsidP="005833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83387">
              <w:rPr>
                <w:sz w:val="16"/>
                <w:szCs w:val="16"/>
                <w:lang w:eastAsia="ru-RU"/>
              </w:rPr>
              <w:t>Соотносить числительные с элементами множе</w:t>
            </w:r>
            <w:proofErr w:type="gramStart"/>
            <w:r w:rsidRPr="00583387">
              <w:rPr>
                <w:sz w:val="16"/>
                <w:szCs w:val="16"/>
                <w:lang w:eastAsia="ru-RU"/>
              </w:rPr>
              <w:t>ств в пр</w:t>
            </w:r>
            <w:proofErr w:type="gramEnd"/>
            <w:r w:rsidRPr="00583387">
              <w:rPr>
                <w:sz w:val="16"/>
                <w:szCs w:val="16"/>
                <w:lang w:eastAsia="ru-RU"/>
              </w:rPr>
              <w:t>еделах 3;</w:t>
            </w:r>
          </w:p>
          <w:p w:rsidR="00583387" w:rsidRPr="00583387" w:rsidRDefault="00583387" w:rsidP="005833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83387">
              <w:rPr>
                <w:sz w:val="16"/>
                <w:szCs w:val="16"/>
                <w:lang w:eastAsia="ru-RU"/>
              </w:rPr>
              <w:t>Самостоятельно обозначать итоговое число;</w:t>
            </w:r>
          </w:p>
          <w:p w:rsidR="00583387" w:rsidRPr="00583387" w:rsidRDefault="00583387" w:rsidP="005833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83387">
              <w:rPr>
                <w:sz w:val="16"/>
                <w:szCs w:val="16"/>
                <w:lang w:eastAsia="ru-RU"/>
              </w:rPr>
              <w:t>Осваивать собственное тело как точку отсчёта пространственных направлений («на себя»).</w:t>
            </w:r>
          </w:p>
          <w:p w:rsidR="00583387" w:rsidRPr="00583387" w:rsidRDefault="00583387" w:rsidP="00583387">
            <w:pPr>
              <w:suppressAutoHyphens w:val="0"/>
              <w:rPr>
                <w:i/>
                <w:lang w:eastAsia="ru-RU"/>
              </w:rPr>
            </w:pPr>
            <w:proofErr w:type="gramStart"/>
            <w:r w:rsidRPr="00583387">
              <w:rPr>
                <w:i/>
                <w:lang w:eastAsia="ru-RU"/>
              </w:rPr>
              <w:t xml:space="preserve">Развивать </w:t>
            </w:r>
            <w:r w:rsidRPr="00583387">
              <w:rPr>
                <w:lang w:eastAsia="ru-RU"/>
              </w:rPr>
              <w:t xml:space="preserve">умение определять пространственные направления в окружающем от себя, от другого человека, от других предметов, использовать это как систему отсчёта («от себя», «от другого человека», « от любых предметов»): вверху, внизу, впереди, сзади, слева, справа.  </w:t>
            </w:r>
            <w:proofErr w:type="gramEnd"/>
          </w:p>
        </w:tc>
        <w:tc>
          <w:tcPr>
            <w:tcW w:w="2010" w:type="dxa"/>
            <w:vMerge/>
            <w:shd w:val="clear" w:color="auto" w:fill="auto"/>
          </w:tcPr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</w:p>
        </w:tc>
      </w:tr>
    </w:tbl>
    <w:p w:rsidR="00583387" w:rsidRPr="00583387" w:rsidRDefault="00583387" w:rsidP="00583387">
      <w:pPr>
        <w:suppressAutoHyphens w:val="0"/>
        <w:rPr>
          <w:lang w:eastAsia="ru-RU"/>
        </w:rPr>
      </w:pPr>
    </w:p>
    <w:p w:rsidR="00583387" w:rsidRPr="00583387" w:rsidRDefault="00583387" w:rsidP="00583387">
      <w:pPr>
        <w:suppressAutoHyphens w:val="0"/>
        <w:rPr>
          <w:lang w:eastAsia="ru-RU"/>
        </w:rPr>
      </w:pPr>
    </w:p>
    <w:p w:rsidR="00583387" w:rsidRPr="00583387" w:rsidRDefault="00583387" w:rsidP="00583387">
      <w:pPr>
        <w:suppressAutoHyphens w:val="0"/>
        <w:rPr>
          <w:lang w:eastAsia="ru-RU"/>
        </w:rPr>
      </w:pPr>
    </w:p>
    <w:p w:rsidR="00583387" w:rsidRPr="00583387" w:rsidRDefault="00583387" w:rsidP="00583387">
      <w:pPr>
        <w:suppressAutoHyphens w:val="0"/>
        <w:rPr>
          <w:lang w:eastAsia="ru-RU"/>
        </w:rPr>
      </w:pPr>
    </w:p>
    <w:p w:rsidR="00583387" w:rsidRPr="00583387" w:rsidRDefault="00583387" w:rsidP="00583387">
      <w:pPr>
        <w:suppressAutoHyphens w:val="0"/>
        <w:rPr>
          <w:lang w:eastAsia="ru-RU"/>
        </w:rPr>
      </w:pPr>
    </w:p>
    <w:tbl>
      <w:tblPr>
        <w:tblpPr w:leftFromText="180" w:rightFromText="180" w:horzAnchor="margin" w:tblpXSpec="center" w:tblpY="765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2525"/>
        <w:gridCol w:w="2687"/>
        <w:gridCol w:w="2508"/>
        <w:gridCol w:w="2330"/>
        <w:gridCol w:w="2010"/>
        <w:gridCol w:w="1980"/>
      </w:tblGrid>
      <w:tr w:rsidR="00583387" w:rsidRPr="00583387" w:rsidTr="00583387">
        <w:trPr>
          <w:cantSplit/>
          <w:trHeight w:val="527"/>
        </w:trPr>
        <w:tc>
          <w:tcPr>
            <w:tcW w:w="540" w:type="dxa"/>
            <w:shd w:val="clear" w:color="auto" w:fill="auto"/>
            <w:textDirection w:val="btLr"/>
          </w:tcPr>
          <w:p w:rsidR="00583387" w:rsidRPr="00583387" w:rsidRDefault="00583387" w:rsidP="00583387">
            <w:pPr>
              <w:suppressAutoHyphens w:val="0"/>
              <w:ind w:left="113" w:right="113"/>
              <w:rPr>
                <w:lang w:eastAsia="ru-RU"/>
              </w:rPr>
            </w:pPr>
            <w:r w:rsidRPr="00583387">
              <w:rPr>
                <w:lang w:eastAsia="ru-RU"/>
              </w:rPr>
              <w:t>Месяц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  <w:r w:rsidRPr="00583387">
              <w:rPr>
                <w:lang w:eastAsia="ru-RU"/>
              </w:rPr>
              <w:t>Тема и цели занятия</w:t>
            </w:r>
          </w:p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  <w:r w:rsidRPr="00583387">
              <w:rPr>
                <w:lang w:val="en-US" w:eastAsia="ru-RU"/>
              </w:rPr>
              <w:t>I</w:t>
            </w:r>
            <w:r w:rsidRPr="00583387">
              <w:rPr>
                <w:lang w:eastAsia="ru-RU"/>
              </w:rPr>
              <w:t>-й недели</w:t>
            </w:r>
          </w:p>
        </w:tc>
        <w:tc>
          <w:tcPr>
            <w:tcW w:w="2687" w:type="dxa"/>
            <w:shd w:val="clear" w:color="auto" w:fill="auto"/>
          </w:tcPr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  <w:r w:rsidRPr="00583387">
              <w:rPr>
                <w:lang w:eastAsia="ru-RU"/>
              </w:rPr>
              <w:t>Тема и цели занятия</w:t>
            </w:r>
          </w:p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  <w:r w:rsidRPr="00583387">
              <w:rPr>
                <w:lang w:val="en-US" w:eastAsia="ru-RU"/>
              </w:rPr>
              <w:t>II</w:t>
            </w:r>
            <w:r w:rsidRPr="00583387">
              <w:rPr>
                <w:lang w:eastAsia="ru-RU"/>
              </w:rPr>
              <w:t>-й недели</w:t>
            </w:r>
          </w:p>
        </w:tc>
        <w:tc>
          <w:tcPr>
            <w:tcW w:w="2508" w:type="dxa"/>
            <w:shd w:val="clear" w:color="auto" w:fill="auto"/>
          </w:tcPr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  <w:r w:rsidRPr="00583387">
              <w:rPr>
                <w:lang w:eastAsia="ru-RU"/>
              </w:rPr>
              <w:t>Тема и цели занятия</w:t>
            </w:r>
          </w:p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  <w:r w:rsidRPr="00583387">
              <w:rPr>
                <w:lang w:val="en-US" w:eastAsia="ru-RU"/>
              </w:rPr>
              <w:t>III</w:t>
            </w:r>
            <w:r w:rsidRPr="00583387">
              <w:rPr>
                <w:lang w:eastAsia="ru-RU"/>
              </w:rPr>
              <w:t>-й недели</w:t>
            </w:r>
          </w:p>
        </w:tc>
        <w:tc>
          <w:tcPr>
            <w:tcW w:w="2330" w:type="dxa"/>
            <w:shd w:val="clear" w:color="auto" w:fill="auto"/>
          </w:tcPr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  <w:r w:rsidRPr="00583387">
              <w:rPr>
                <w:lang w:eastAsia="ru-RU"/>
              </w:rPr>
              <w:t>Тема и цели занятия</w:t>
            </w:r>
          </w:p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  <w:r w:rsidRPr="00583387">
              <w:rPr>
                <w:lang w:val="en-US" w:eastAsia="ru-RU"/>
              </w:rPr>
              <w:t>IV</w:t>
            </w:r>
            <w:r w:rsidRPr="00583387">
              <w:rPr>
                <w:lang w:eastAsia="ru-RU"/>
              </w:rPr>
              <w:t>-й недели</w:t>
            </w:r>
          </w:p>
        </w:tc>
        <w:tc>
          <w:tcPr>
            <w:tcW w:w="2010" w:type="dxa"/>
            <w:shd w:val="clear" w:color="auto" w:fill="auto"/>
          </w:tcPr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  <w:r w:rsidRPr="00583387">
              <w:rPr>
                <w:lang w:eastAsia="ru-RU"/>
              </w:rPr>
              <w:t>Обеспечение интеграции образования</w:t>
            </w:r>
          </w:p>
        </w:tc>
        <w:tc>
          <w:tcPr>
            <w:tcW w:w="1980" w:type="dxa"/>
            <w:shd w:val="clear" w:color="auto" w:fill="auto"/>
          </w:tcPr>
          <w:p w:rsidR="00583387" w:rsidRPr="00583387" w:rsidRDefault="00583387" w:rsidP="0058338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83387">
              <w:rPr>
                <w:sz w:val="20"/>
                <w:szCs w:val="20"/>
                <w:lang w:eastAsia="ru-RU"/>
              </w:rPr>
              <w:t>Планируемые результаты развития интегративных качеств</w:t>
            </w:r>
          </w:p>
        </w:tc>
      </w:tr>
      <w:tr w:rsidR="00583387" w:rsidRPr="00583387" w:rsidTr="00583387">
        <w:trPr>
          <w:trHeight w:val="545"/>
        </w:trPr>
        <w:tc>
          <w:tcPr>
            <w:tcW w:w="540" w:type="dxa"/>
            <w:vMerge w:val="restart"/>
            <w:shd w:val="clear" w:color="auto" w:fill="auto"/>
            <w:textDirection w:val="btLr"/>
          </w:tcPr>
          <w:p w:rsidR="00583387" w:rsidRPr="00583387" w:rsidRDefault="00583387" w:rsidP="00583387">
            <w:pPr>
              <w:suppressAutoHyphens w:val="0"/>
              <w:ind w:left="113" w:right="113"/>
              <w:jc w:val="center"/>
              <w:rPr>
                <w:sz w:val="40"/>
                <w:szCs w:val="40"/>
                <w:lang w:eastAsia="ru-RU"/>
              </w:rPr>
            </w:pPr>
            <w:r w:rsidRPr="00583387">
              <w:rPr>
                <w:sz w:val="40"/>
                <w:szCs w:val="40"/>
                <w:lang w:eastAsia="ru-RU"/>
              </w:rPr>
              <w:t xml:space="preserve">Ноябрь 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583387" w:rsidRPr="00583387" w:rsidRDefault="00583387" w:rsidP="00583387">
            <w:pPr>
              <w:suppressAutoHyphens w:val="0"/>
              <w:ind w:left="113" w:right="113"/>
              <w:rPr>
                <w:sz w:val="14"/>
                <w:szCs w:val="14"/>
                <w:lang w:eastAsia="ru-RU"/>
              </w:rPr>
            </w:pPr>
            <w:r w:rsidRPr="00583387">
              <w:rPr>
                <w:sz w:val="14"/>
                <w:szCs w:val="14"/>
                <w:lang w:eastAsia="ru-RU"/>
              </w:rPr>
              <w:t>Тема:</w:t>
            </w:r>
          </w:p>
          <w:p w:rsidR="00583387" w:rsidRPr="00583387" w:rsidRDefault="00583387" w:rsidP="00583387">
            <w:pPr>
              <w:suppressAutoHyphens w:val="0"/>
              <w:ind w:left="113" w:right="113"/>
              <w:jc w:val="right"/>
              <w:rPr>
                <w:sz w:val="28"/>
                <w:szCs w:val="28"/>
                <w:lang w:eastAsia="ru-RU"/>
              </w:rPr>
            </w:pPr>
            <w:r w:rsidRPr="00583387">
              <w:rPr>
                <w:sz w:val="28"/>
                <w:szCs w:val="28"/>
                <w:lang w:eastAsia="ru-RU"/>
              </w:rPr>
              <w:t xml:space="preserve">         </w:t>
            </w:r>
          </w:p>
          <w:p w:rsidR="00583387" w:rsidRPr="00583387" w:rsidRDefault="00583387" w:rsidP="00583387">
            <w:pPr>
              <w:suppressAutoHyphens w:val="0"/>
              <w:ind w:left="113" w:right="113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5" w:type="dxa"/>
            <w:shd w:val="clear" w:color="auto" w:fill="auto"/>
          </w:tcPr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</w:p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  <w:r w:rsidRPr="00583387">
              <w:rPr>
                <w:lang w:eastAsia="ru-RU"/>
              </w:rPr>
              <w:t xml:space="preserve">Занятие 1 </w:t>
            </w:r>
          </w:p>
        </w:tc>
        <w:tc>
          <w:tcPr>
            <w:tcW w:w="2687" w:type="dxa"/>
            <w:shd w:val="clear" w:color="auto" w:fill="auto"/>
          </w:tcPr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</w:p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  <w:r w:rsidRPr="00583387">
              <w:rPr>
                <w:lang w:eastAsia="ru-RU"/>
              </w:rPr>
              <w:t>Занятие 2</w:t>
            </w:r>
          </w:p>
        </w:tc>
        <w:tc>
          <w:tcPr>
            <w:tcW w:w="2508" w:type="dxa"/>
            <w:shd w:val="clear" w:color="auto" w:fill="auto"/>
          </w:tcPr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</w:p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  <w:r w:rsidRPr="00583387">
              <w:rPr>
                <w:lang w:eastAsia="ru-RU"/>
              </w:rPr>
              <w:t>Занятие 3</w:t>
            </w:r>
          </w:p>
        </w:tc>
        <w:tc>
          <w:tcPr>
            <w:tcW w:w="2330" w:type="dxa"/>
            <w:shd w:val="clear" w:color="auto" w:fill="auto"/>
          </w:tcPr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</w:p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  <w:r w:rsidRPr="00583387">
              <w:rPr>
                <w:lang w:eastAsia="ru-RU"/>
              </w:rPr>
              <w:t>Занятие 4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i/>
                <w:lang w:eastAsia="ru-RU"/>
              </w:rPr>
              <w:t xml:space="preserve">Коммуникация: </w:t>
            </w:r>
            <w:r w:rsidRPr="00583387">
              <w:rPr>
                <w:lang w:eastAsia="ru-RU"/>
              </w:rPr>
              <w:t xml:space="preserve">формировать умение давать полноценный ответна поставленный вопрос; учить </w:t>
            </w:r>
            <w:proofErr w:type="gramStart"/>
            <w:r w:rsidRPr="00583387">
              <w:rPr>
                <w:lang w:eastAsia="ru-RU"/>
              </w:rPr>
              <w:t>правильно</w:t>
            </w:r>
            <w:proofErr w:type="gramEnd"/>
            <w:r w:rsidRPr="00583387">
              <w:rPr>
                <w:lang w:eastAsia="ru-RU"/>
              </w:rPr>
              <w:t xml:space="preserve"> употреблять в речи числительные и составлять словосочетания с ними.</w:t>
            </w:r>
          </w:p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i/>
                <w:lang w:eastAsia="ru-RU"/>
              </w:rPr>
              <w:t xml:space="preserve">Музыка: </w:t>
            </w:r>
            <w:r w:rsidRPr="00583387">
              <w:rPr>
                <w:lang w:eastAsia="ru-RU"/>
              </w:rPr>
              <w:t>на примере музыкальных произведений закреплять понятия «</w:t>
            </w:r>
            <w:proofErr w:type="gramStart"/>
            <w:r w:rsidRPr="00583387">
              <w:rPr>
                <w:lang w:eastAsia="ru-RU"/>
              </w:rPr>
              <w:t>быстро-медленно</w:t>
            </w:r>
            <w:proofErr w:type="gramEnd"/>
            <w:r w:rsidRPr="00583387">
              <w:rPr>
                <w:lang w:eastAsia="ru-RU"/>
              </w:rPr>
              <w:t>».</w:t>
            </w:r>
          </w:p>
          <w:p w:rsidR="00583387" w:rsidRPr="00583387" w:rsidRDefault="00583387" w:rsidP="00583387">
            <w:pPr>
              <w:suppressAutoHyphens w:val="0"/>
              <w:rPr>
                <w:i/>
                <w:lang w:eastAsia="ru-RU"/>
              </w:rPr>
            </w:pPr>
          </w:p>
          <w:p w:rsidR="00583387" w:rsidRPr="00583387" w:rsidRDefault="00583387" w:rsidP="00583387">
            <w:pPr>
              <w:suppressAutoHyphens w:val="0"/>
              <w:rPr>
                <w:i/>
                <w:lang w:eastAsia="ru-RU"/>
              </w:rPr>
            </w:pPr>
          </w:p>
          <w:p w:rsidR="00583387" w:rsidRPr="00583387" w:rsidRDefault="00583387" w:rsidP="00583387">
            <w:pPr>
              <w:suppressAutoHyphens w:val="0"/>
              <w:rPr>
                <w:i/>
                <w:lang w:eastAsia="ru-RU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lang w:eastAsia="ru-RU"/>
              </w:rPr>
              <w:t xml:space="preserve">Владеет умением составлять короткие предложения с использованием числительных; умеет в игре со сверстниками использовать в речи считалочки; умеет петь и выполнять движения в соответствии с музыкальным темпом произведения (медленно, быстро) </w:t>
            </w:r>
          </w:p>
        </w:tc>
      </w:tr>
      <w:tr w:rsidR="00583387" w:rsidRPr="00583387" w:rsidTr="00583387">
        <w:trPr>
          <w:cantSplit/>
          <w:trHeight w:val="6718"/>
        </w:trPr>
        <w:tc>
          <w:tcPr>
            <w:tcW w:w="540" w:type="dxa"/>
            <w:vMerge/>
            <w:shd w:val="clear" w:color="auto" w:fill="auto"/>
          </w:tcPr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583387" w:rsidRPr="00583387" w:rsidRDefault="00583387" w:rsidP="00583387">
            <w:pPr>
              <w:suppressAutoHyphens w:val="0"/>
              <w:ind w:left="113" w:right="113"/>
              <w:rPr>
                <w:sz w:val="28"/>
                <w:szCs w:val="28"/>
                <w:lang w:eastAsia="ru-RU"/>
              </w:rPr>
            </w:pPr>
            <w:r w:rsidRPr="00583387"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  Цели:</w:t>
            </w:r>
          </w:p>
          <w:p w:rsidR="00583387" w:rsidRPr="00583387" w:rsidRDefault="00583387" w:rsidP="00583387">
            <w:pPr>
              <w:suppressAutoHyphens w:val="0"/>
              <w:ind w:left="113" w:right="113"/>
              <w:rPr>
                <w:lang w:eastAsia="ru-RU"/>
              </w:rPr>
            </w:pPr>
          </w:p>
        </w:tc>
        <w:tc>
          <w:tcPr>
            <w:tcW w:w="2525" w:type="dxa"/>
            <w:shd w:val="clear" w:color="auto" w:fill="auto"/>
          </w:tcPr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i/>
                <w:lang w:eastAsia="ru-RU"/>
              </w:rPr>
              <w:t xml:space="preserve">Закреплять </w:t>
            </w:r>
            <w:r w:rsidRPr="00583387">
              <w:rPr>
                <w:lang w:eastAsia="ru-RU"/>
              </w:rPr>
              <w:t>умение считать в пределах 3</w:t>
            </w:r>
          </w:p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lang w:eastAsia="ru-RU"/>
              </w:rPr>
              <w:t xml:space="preserve">Познакомить  с порядковым значением числа. </w:t>
            </w:r>
          </w:p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i/>
                <w:lang w:eastAsia="ru-RU"/>
              </w:rPr>
              <w:t xml:space="preserve">Учить </w:t>
            </w:r>
            <w:r w:rsidRPr="00583387">
              <w:rPr>
                <w:lang w:eastAsia="ru-RU"/>
              </w:rPr>
              <w:t xml:space="preserve">отвечать на </w:t>
            </w:r>
            <w:proofErr w:type="gramStart"/>
            <w:r w:rsidRPr="00583387">
              <w:rPr>
                <w:lang w:eastAsia="ru-RU"/>
              </w:rPr>
              <w:t>вопрос</w:t>
            </w:r>
            <w:proofErr w:type="gramEnd"/>
            <w:r w:rsidRPr="00583387">
              <w:rPr>
                <w:lang w:eastAsia="ru-RU"/>
              </w:rPr>
              <w:t xml:space="preserve"> «Который по счёту?».</w:t>
            </w:r>
          </w:p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i/>
                <w:lang w:eastAsia="ru-RU"/>
              </w:rPr>
              <w:t xml:space="preserve">Упражнять </w:t>
            </w:r>
            <w:r w:rsidRPr="00583387">
              <w:rPr>
                <w:lang w:eastAsia="ru-RU"/>
              </w:rPr>
              <w:t>в умении находить одинаковые по длине, ширине, высоте предметы.</w:t>
            </w:r>
          </w:p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i/>
                <w:lang w:eastAsia="ru-RU"/>
              </w:rPr>
              <w:t xml:space="preserve">Познакомить </w:t>
            </w:r>
            <w:r w:rsidRPr="00583387">
              <w:rPr>
                <w:lang w:eastAsia="ru-RU"/>
              </w:rPr>
              <w:t xml:space="preserve">с прямоугольником на основе сравнения его с квадратом. </w:t>
            </w:r>
          </w:p>
        </w:tc>
        <w:tc>
          <w:tcPr>
            <w:tcW w:w="2687" w:type="dxa"/>
            <w:shd w:val="clear" w:color="auto" w:fill="auto"/>
          </w:tcPr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i/>
                <w:lang w:eastAsia="ru-RU"/>
              </w:rPr>
              <w:t xml:space="preserve">Показать </w:t>
            </w:r>
            <w:r w:rsidRPr="00583387">
              <w:rPr>
                <w:lang w:eastAsia="ru-RU"/>
              </w:rPr>
              <w:t>образование числа 4 на основе сравнения двух групп предметов, выраженных числами 3 и 4.</w:t>
            </w:r>
          </w:p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i/>
                <w:lang w:eastAsia="ru-RU"/>
              </w:rPr>
              <w:t xml:space="preserve">Учить </w:t>
            </w:r>
            <w:r w:rsidRPr="00583387">
              <w:rPr>
                <w:lang w:eastAsia="ru-RU"/>
              </w:rPr>
              <w:t>считать в пределах 4.</w:t>
            </w:r>
          </w:p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i/>
                <w:lang w:eastAsia="ru-RU"/>
              </w:rPr>
              <w:t xml:space="preserve">Расширять </w:t>
            </w:r>
            <w:r w:rsidRPr="00583387">
              <w:rPr>
                <w:lang w:eastAsia="ru-RU"/>
              </w:rPr>
              <w:t xml:space="preserve">представления о прямоугольнике на основе его с треугольником. </w:t>
            </w:r>
          </w:p>
        </w:tc>
        <w:tc>
          <w:tcPr>
            <w:tcW w:w="2508" w:type="dxa"/>
            <w:shd w:val="clear" w:color="auto" w:fill="auto"/>
          </w:tcPr>
          <w:p w:rsidR="00583387" w:rsidRPr="00583387" w:rsidRDefault="00583387" w:rsidP="00583387">
            <w:pPr>
              <w:suppressAutoHyphens w:val="0"/>
              <w:rPr>
                <w:i/>
                <w:lang w:eastAsia="ru-RU"/>
              </w:rPr>
            </w:pPr>
            <w:r w:rsidRPr="00583387">
              <w:rPr>
                <w:i/>
                <w:lang w:eastAsia="ru-RU"/>
              </w:rPr>
              <w:t xml:space="preserve">Закреплять </w:t>
            </w:r>
            <w:r w:rsidRPr="00583387">
              <w:rPr>
                <w:lang w:eastAsia="ru-RU"/>
              </w:rPr>
              <w:t>умение считать в пределах 4</w:t>
            </w:r>
            <w:r w:rsidRPr="00583387">
              <w:rPr>
                <w:i/>
                <w:lang w:eastAsia="ru-RU"/>
              </w:rPr>
              <w:t>.</w:t>
            </w:r>
          </w:p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i/>
                <w:lang w:eastAsia="ru-RU"/>
              </w:rPr>
              <w:t xml:space="preserve">Познакомить </w:t>
            </w:r>
            <w:r w:rsidRPr="00583387">
              <w:rPr>
                <w:lang w:eastAsia="ru-RU"/>
              </w:rPr>
              <w:t>с порядковым значением числа.</w:t>
            </w:r>
          </w:p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i/>
                <w:lang w:eastAsia="ru-RU"/>
              </w:rPr>
              <w:t xml:space="preserve">Учить </w:t>
            </w:r>
            <w:r w:rsidRPr="00583387">
              <w:rPr>
                <w:lang w:eastAsia="ru-RU"/>
              </w:rPr>
              <w:t>отвечать на вопросы «Сколько?», «</w:t>
            </w:r>
            <w:proofErr w:type="gramStart"/>
            <w:r w:rsidRPr="00583387">
              <w:rPr>
                <w:lang w:eastAsia="ru-RU"/>
              </w:rPr>
              <w:t>Который</w:t>
            </w:r>
            <w:proofErr w:type="gramEnd"/>
            <w:r w:rsidRPr="00583387">
              <w:rPr>
                <w:lang w:eastAsia="ru-RU"/>
              </w:rPr>
              <w:t xml:space="preserve"> по счёту?», «На котором месте?».</w:t>
            </w:r>
          </w:p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i/>
                <w:lang w:eastAsia="ru-RU"/>
              </w:rPr>
              <w:t xml:space="preserve">Упражнять </w:t>
            </w:r>
            <w:r w:rsidRPr="00583387">
              <w:rPr>
                <w:lang w:eastAsia="ru-RU"/>
              </w:rPr>
              <w:t>в умении различать и называть геометрические фигуры: круг, квадрат, треугольник, прямоугольник.</w:t>
            </w:r>
          </w:p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i/>
                <w:lang w:eastAsia="ru-RU"/>
              </w:rPr>
              <w:t xml:space="preserve">Раскрыть </w:t>
            </w:r>
            <w:r w:rsidRPr="00583387">
              <w:rPr>
                <w:lang w:eastAsia="ru-RU"/>
              </w:rPr>
              <w:t>на конкретных примерах значение понятий: быстро, медленно.</w:t>
            </w:r>
          </w:p>
        </w:tc>
        <w:tc>
          <w:tcPr>
            <w:tcW w:w="2330" w:type="dxa"/>
            <w:shd w:val="clear" w:color="auto" w:fill="auto"/>
          </w:tcPr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i/>
                <w:lang w:eastAsia="ru-RU"/>
              </w:rPr>
              <w:t xml:space="preserve">Познакомить </w:t>
            </w:r>
            <w:r w:rsidRPr="00583387">
              <w:rPr>
                <w:lang w:eastAsia="ru-RU"/>
              </w:rPr>
              <w:t>с образованием числа 5.</w:t>
            </w:r>
          </w:p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i/>
                <w:lang w:eastAsia="ru-RU"/>
              </w:rPr>
              <w:t xml:space="preserve">Учить </w:t>
            </w:r>
            <w:r w:rsidRPr="00583387">
              <w:rPr>
                <w:lang w:eastAsia="ru-RU"/>
              </w:rPr>
              <w:t>считать в пределах 5.</w:t>
            </w:r>
          </w:p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i/>
                <w:lang w:eastAsia="ru-RU"/>
              </w:rPr>
              <w:t xml:space="preserve">Закреплять </w:t>
            </w:r>
            <w:r w:rsidRPr="00583387">
              <w:rPr>
                <w:lang w:eastAsia="ru-RU"/>
              </w:rPr>
              <w:t xml:space="preserve">представления о последовательности частей суток. </w:t>
            </w:r>
          </w:p>
          <w:p w:rsidR="00583387" w:rsidRPr="00583387" w:rsidRDefault="00583387" w:rsidP="00583387">
            <w:pPr>
              <w:suppressAutoHyphens w:val="0"/>
              <w:rPr>
                <w:i/>
                <w:lang w:eastAsia="ru-RU"/>
              </w:rPr>
            </w:pPr>
            <w:r w:rsidRPr="00583387">
              <w:rPr>
                <w:i/>
                <w:lang w:eastAsia="ru-RU"/>
              </w:rPr>
              <w:t xml:space="preserve">Развивать </w:t>
            </w:r>
            <w:r w:rsidRPr="00583387">
              <w:rPr>
                <w:lang w:eastAsia="ru-RU"/>
              </w:rPr>
              <w:t>воображение, наблюдательность.</w:t>
            </w:r>
          </w:p>
        </w:tc>
        <w:tc>
          <w:tcPr>
            <w:tcW w:w="2010" w:type="dxa"/>
            <w:vMerge/>
            <w:shd w:val="clear" w:color="auto" w:fill="auto"/>
          </w:tcPr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</w:p>
        </w:tc>
      </w:tr>
    </w:tbl>
    <w:p w:rsidR="00583387" w:rsidRPr="00583387" w:rsidRDefault="00583387" w:rsidP="00583387">
      <w:pPr>
        <w:suppressAutoHyphens w:val="0"/>
        <w:rPr>
          <w:lang w:eastAsia="ru-RU"/>
        </w:rPr>
      </w:pPr>
    </w:p>
    <w:tbl>
      <w:tblPr>
        <w:tblpPr w:leftFromText="180" w:rightFromText="180" w:vertAnchor="page" w:horzAnchor="margin" w:tblpY="693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2525"/>
        <w:gridCol w:w="2687"/>
        <w:gridCol w:w="2508"/>
        <w:gridCol w:w="2330"/>
        <w:gridCol w:w="2010"/>
        <w:gridCol w:w="1980"/>
      </w:tblGrid>
      <w:tr w:rsidR="00583387" w:rsidRPr="00583387" w:rsidTr="00583387">
        <w:trPr>
          <w:cantSplit/>
          <w:trHeight w:val="527"/>
        </w:trPr>
        <w:tc>
          <w:tcPr>
            <w:tcW w:w="540" w:type="dxa"/>
            <w:shd w:val="clear" w:color="auto" w:fill="auto"/>
            <w:textDirection w:val="btLr"/>
          </w:tcPr>
          <w:p w:rsidR="00583387" w:rsidRPr="00583387" w:rsidRDefault="00583387" w:rsidP="00583387">
            <w:pPr>
              <w:suppressAutoHyphens w:val="0"/>
              <w:ind w:left="113" w:right="113"/>
              <w:rPr>
                <w:lang w:eastAsia="ru-RU"/>
              </w:rPr>
            </w:pPr>
            <w:r w:rsidRPr="00583387">
              <w:rPr>
                <w:lang w:eastAsia="ru-RU"/>
              </w:rPr>
              <w:lastRenderedPageBreak/>
              <w:t>Месяц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  <w:r w:rsidRPr="00583387">
              <w:rPr>
                <w:lang w:eastAsia="ru-RU"/>
              </w:rPr>
              <w:t>Тема и цели занятия</w:t>
            </w:r>
          </w:p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  <w:r w:rsidRPr="00583387">
              <w:rPr>
                <w:lang w:val="en-US" w:eastAsia="ru-RU"/>
              </w:rPr>
              <w:t>I</w:t>
            </w:r>
            <w:r w:rsidRPr="00583387">
              <w:rPr>
                <w:lang w:eastAsia="ru-RU"/>
              </w:rPr>
              <w:t>-й недели</w:t>
            </w:r>
          </w:p>
        </w:tc>
        <w:tc>
          <w:tcPr>
            <w:tcW w:w="2687" w:type="dxa"/>
            <w:shd w:val="clear" w:color="auto" w:fill="auto"/>
          </w:tcPr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  <w:r w:rsidRPr="00583387">
              <w:rPr>
                <w:lang w:eastAsia="ru-RU"/>
              </w:rPr>
              <w:t>Тема и цели занятия</w:t>
            </w:r>
          </w:p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  <w:r w:rsidRPr="00583387">
              <w:rPr>
                <w:lang w:val="en-US" w:eastAsia="ru-RU"/>
              </w:rPr>
              <w:t>II</w:t>
            </w:r>
            <w:r w:rsidRPr="00583387">
              <w:rPr>
                <w:lang w:eastAsia="ru-RU"/>
              </w:rPr>
              <w:t>-й недели</w:t>
            </w:r>
          </w:p>
        </w:tc>
        <w:tc>
          <w:tcPr>
            <w:tcW w:w="2508" w:type="dxa"/>
            <w:shd w:val="clear" w:color="auto" w:fill="auto"/>
          </w:tcPr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  <w:r w:rsidRPr="00583387">
              <w:rPr>
                <w:lang w:eastAsia="ru-RU"/>
              </w:rPr>
              <w:t>Тема и цели занятия</w:t>
            </w:r>
          </w:p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  <w:r w:rsidRPr="00583387">
              <w:rPr>
                <w:lang w:val="en-US" w:eastAsia="ru-RU"/>
              </w:rPr>
              <w:t>III</w:t>
            </w:r>
            <w:r w:rsidRPr="00583387">
              <w:rPr>
                <w:lang w:eastAsia="ru-RU"/>
              </w:rPr>
              <w:t>-й недели</w:t>
            </w:r>
          </w:p>
        </w:tc>
        <w:tc>
          <w:tcPr>
            <w:tcW w:w="2330" w:type="dxa"/>
            <w:shd w:val="clear" w:color="auto" w:fill="auto"/>
          </w:tcPr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  <w:r w:rsidRPr="00583387">
              <w:rPr>
                <w:lang w:eastAsia="ru-RU"/>
              </w:rPr>
              <w:t>Тема и цели занятия</w:t>
            </w:r>
          </w:p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  <w:r w:rsidRPr="00583387">
              <w:rPr>
                <w:lang w:val="en-US" w:eastAsia="ru-RU"/>
              </w:rPr>
              <w:t>IV</w:t>
            </w:r>
            <w:r w:rsidRPr="00583387">
              <w:rPr>
                <w:lang w:eastAsia="ru-RU"/>
              </w:rPr>
              <w:t>-й недели</w:t>
            </w:r>
          </w:p>
        </w:tc>
        <w:tc>
          <w:tcPr>
            <w:tcW w:w="2010" w:type="dxa"/>
            <w:shd w:val="clear" w:color="auto" w:fill="auto"/>
          </w:tcPr>
          <w:p w:rsidR="00583387" w:rsidRPr="00583387" w:rsidRDefault="00583387" w:rsidP="00583387">
            <w:pPr>
              <w:suppressAutoHyphens w:val="0"/>
              <w:jc w:val="center"/>
              <w:rPr>
                <w:lang w:eastAsia="ru-RU"/>
              </w:rPr>
            </w:pPr>
            <w:r w:rsidRPr="00583387">
              <w:rPr>
                <w:lang w:eastAsia="ru-RU"/>
              </w:rPr>
              <w:t>Обеспечение интеграции образования</w:t>
            </w:r>
          </w:p>
        </w:tc>
        <w:tc>
          <w:tcPr>
            <w:tcW w:w="1980" w:type="dxa"/>
            <w:shd w:val="clear" w:color="auto" w:fill="auto"/>
          </w:tcPr>
          <w:p w:rsidR="00583387" w:rsidRPr="00583387" w:rsidRDefault="00583387" w:rsidP="0058338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83387">
              <w:rPr>
                <w:sz w:val="20"/>
                <w:szCs w:val="20"/>
                <w:lang w:eastAsia="ru-RU"/>
              </w:rPr>
              <w:t>Планируемые результаты развития интегративных качеств</w:t>
            </w:r>
          </w:p>
        </w:tc>
      </w:tr>
      <w:tr w:rsidR="00583387" w:rsidRPr="00583387" w:rsidTr="00583387">
        <w:trPr>
          <w:trHeight w:val="6801"/>
        </w:trPr>
        <w:tc>
          <w:tcPr>
            <w:tcW w:w="540" w:type="dxa"/>
            <w:shd w:val="clear" w:color="auto" w:fill="auto"/>
            <w:textDirection w:val="btLr"/>
          </w:tcPr>
          <w:p w:rsidR="00583387" w:rsidRPr="00583387" w:rsidRDefault="00583387" w:rsidP="00583387">
            <w:pPr>
              <w:suppressAutoHyphens w:val="0"/>
              <w:ind w:left="113" w:right="113"/>
              <w:jc w:val="center"/>
              <w:rPr>
                <w:sz w:val="40"/>
                <w:szCs w:val="40"/>
                <w:lang w:eastAsia="ru-RU"/>
              </w:rPr>
            </w:pPr>
            <w:r w:rsidRPr="00583387">
              <w:rPr>
                <w:sz w:val="40"/>
                <w:szCs w:val="40"/>
                <w:lang w:eastAsia="ru-RU"/>
              </w:rPr>
              <w:t xml:space="preserve">Декабрь 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583387" w:rsidRPr="00583387" w:rsidRDefault="00583387" w:rsidP="00583387">
            <w:pPr>
              <w:suppressAutoHyphens w:val="0"/>
              <w:ind w:left="113" w:right="113"/>
              <w:rPr>
                <w:sz w:val="28"/>
                <w:szCs w:val="28"/>
                <w:lang w:eastAsia="ru-RU"/>
              </w:rPr>
            </w:pPr>
            <w:r w:rsidRPr="00583387">
              <w:rPr>
                <w:sz w:val="28"/>
                <w:szCs w:val="28"/>
                <w:lang w:eastAsia="ru-RU"/>
              </w:rPr>
              <w:t>Тема:</w:t>
            </w:r>
          </w:p>
          <w:p w:rsidR="00583387" w:rsidRPr="00583387" w:rsidRDefault="00583387" w:rsidP="00583387">
            <w:pPr>
              <w:suppressAutoHyphens w:val="0"/>
              <w:ind w:left="113" w:right="113"/>
              <w:jc w:val="right"/>
              <w:rPr>
                <w:sz w:val="28"/>
                <w:szCs w:val="28"/>
                <w:lang w:eastAsia="ru-RU"/>
              </w:rPr>
            </w:pPr>
            <w:r w:rsidRPr="00583387">
              <w:rPr>
                <w:sz w:val="28"/>
                <w:szCs w:val="28"/>
                <w:lang w:eastAsia="ru-RU"/>
              </w:rPr>
              <w:t xml:space="preserve">         </w:t>
            </w:r>
          </w:p>
          <w:p w:rsidR="00583387" w:rsidRPr="00583387" w:rsidRDefault="00583387" w:rsidP="00583387">
            <w:pPr>
              <w:suppressAutoHyphens w:val="0"/>
              <w:ind w:left="113" w:right="113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5" w:type="dxa"/>
            <w:shd w:val="clear" w:color="auto" w:fill="auto"/>
          </w:tcPr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i/>
                <w:lang w:eastAsia="ru-RU"/>
              </w:rPr>
              <w:t xml:space="preserve">Продолжать </w:t>
            </w:r>
            <w:r w:rsidRPr="00583387">
              <w:rPr>
                <w:lang w:eastAsia="ru-RU"/>
              </w:rPr>
              <w:t>учить считать в пределах 5.</w:t>
            </w:r>
          </w:p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i/>
                <w:lang w:eastAsia="ru-RU"/>
              </w:rPr>
              <w:t xml:space="preserve">Познакомить </w:t>
            </w:r>
            <w:r w:rsidRPr="00583387">
              <w:rPr>
                <w:lang w:eastAsia="ru-RU"/>
              </w:rPr>
              <w:t>с порядковым значением числа 5.</w:t>
            </w:r>
          </w:p>
          <w:p w:rsidR="00583387" w:rsidRPr="00583387" w:rsidRDefault="00583387" w:rsidP="00583387">
            <w:pPr>
              <w:suppressAutoHyphens w:val="0"/>
              <w:rPr>
                <w:i/>
                <w:lang w:eastAsia="ru-RU"/>
              </w:rPr>
            </w:pPr>
            <w:r w:rsidRPr="00583387">
              <w:rPr>
                <w:i/>
                <w:lang w:eastAsia="ru-RU"/>
              </w:rPr>
              <w:t xml:space="preserve">Учить </w:t>
            </w:r>
          </w:p>
          <w:p w:rsidR="00583387" w:rsidRPr="00583387" w:rsidRDefault="00583387" w:rsidP="00583387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583387">
              <w:rPr>
                <w:lang w:eastAsia="ru-RU"/>
              </w:rPr>
              <w:t>Сравнивать предметы по двум признакам величины (длине и ширине);</w:t>
            </w:r>
            <w:r>
              <w:rPr>
                <w:lang w:eastAsia="ru-RU"/>
              </w:rPr>
              <w:t xml:space="preserve"> </w:t>
            </w:r>
            <w:r w:rsidRPr="00583387">
              <w:rPr>
                <w:lang w:eastAsia="ru-RU"/>
              </w:rPr>
              <w:t xml:space="preserve">Обозначать результаты сравнения словами: длиннее, шире, короче, </w:t>
            </w:r>
            <w:proofErr w:type="spellStart"/>
            <w:r w:rsidRPr="00583387">
              <w:rPr>
                <w:lang w:eastAsia="ru-RU"/>
              </w:rPr>
              <w:t>уже</w:t>
            </w:r>
            <w:proofErr w:type="gramStart"/>
            <w:r w:rsidRPr="00583387">
              <w:rPr>
                <w:lang w:eastAsia="ru-RU"/>
              </w:rPr>
              <w:t>,</w:t>
            </w:r>
            <w:r w:rsidRPr="00583387">
              <w:rPr>
                <w:i/>
                <w:lang w:eastAsia="ru-RU"/>
              </w:rPr>
              <w:t>С</w:t>
            </w:r>
            <w:proofErr w:type="gramEnd"/>
            <w:r w:rsidRPr="00583387">
              <w:rPr>
                <w:i/>
                <w:lang w:eastAsia="ru-RU"/>
              </w:rPr>
              <w:t>овершенствовать</w:t>
            </w:r>
            <w:proofErr w:type="spellEnd"/>
            <w:r w:rsidRPr="00583387">
              <w:rPr>
                <w:i/>
                <w:lang w:eastAsia="ru-RU"/>
              </w:rPr>
              <w:t xml:space="preserve">  </w:t>
            </w:r>
            <w:r w:rsidRPr="00583387">
              <w:rPr>
                <w:lang w:eastAsia="ru-RU"/>
              </w:rPr>
              <w:t xml:space="preserve">умение определять пространственное направление от себя: вверху, внизу, слева, справа, впереди, сзади. </w:t>
            </w:r>
          </w:p>
        </w:tc>
        <w:tc>
          <w:tcPr>
            <w:tcW w:w="2687" w:type="dxa"/>
            <w:shd w:val="clear" w:color="auto" w:fill="auto"/>
          </w:tcPr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i/>
                <w:lang w:eastAsia="ru-RU"/>
              </w:rPr>
              <w:t xml:space="preserve">Закреплять </w:t>
            </w:r>
            <w:r w:rsidRPr="00583387">
              <w:rPr>
                <w:lang w:eastAsia="ru-RU"/>
              </w:rPr>
              <w:t>умение счётной деятельности в пределах 5.</w:t>
            </w:r>
          </w:p>
          <w:p w:rsidR="00583387" w:rsidRPr="00583387" w:rsidRDefault="00583387" w:rsidP="00583387">
            <w:pPr>
              <w:suppressAutoHyphens w:val="0"/>
              <w:rPr>
                <w:i/>
                <w:lang w:eastAsia="ru-RU"/>
              </w:rPr>
            </w:pPr>
            <w:r w:rsidRPr="00583387">
              <w:rPr>
                <w:i/>
                <w:lang w:eastAsia="ru-RU"/>
              </w:rPr>
              <w:t>Формировать:</w:t>
            </w:r>
          </w:p>
          <w:p w:rsidR="00583387" w:rsidRPr="00583387" w:rsidRDefault="00583387" w:rsidP="00583387">
            <w:pPr>
              <w:suppressAutoHyphens w:val="0"/>
              <w:spacing w:after="200" w:line="276" w:lineRule="auto"/>
              <w:rPr>
                <w:i/>
                <w:lang w:eastAsia="ru-RU"/>
              </w:rPr>
            </w:pPr>
            <w:r w:rsidRPr="00583387">
              <w:rPr>
                <w:lang w:eastAsia="ru-RU"/>
              </w:rPr>
              <w:t>Представление о равенстве и неравенстве двух групп на основе счёта;</w:t>
            </w:r>
          </w:p>
          <w:p w:rsidR="00583387" w:rsidRPr="00583387" w:rsidRDefault="00583387" w:rsidP="00583387">
            <w:pPr>
              <w:suppressAutoHyphens w:val="0"/>
              <w:spacing w:after="200" w:line="276" w:lineRule="auto"/>
              <w:rPr>
                <w:i/>
                <w:lang w:eastAsia="ru-RU"/>
              </w:rPr>
            </w:pPr>
            <w:r w:rsidRPr="00583387">
              <w:rPr>
                <w:lang w:eastAsia="ru-RU"/>
              </w:rPr>
              <w:t>Понятие числа</w:t>
            </w:r>
          </w:p>
          <w:p w:rsidR="00583387" w:rsidRPr="00583387" w:rsidRDefault="00583387" w:rsidP="00583387">
            <w:pPr>
              <w:suppressAutoHyphens w:val="0"/>
              <w:rPr>
                <w:i/>
                <w:lang w:eastAsia="ru-RU"/>
              </w:rPr>
            </w:pPr>
            <w:r w:rsidRPr="00583387">
              <w:rPr>
                <w:i/>
                <w:lang w:eastAsia="ru-RU"/>
              </w:rPr>
              <w:t>Упражнять</w:t>
            </w:r>
          </w:p>
          <w:p w:rsidR="00583387" w:rsidRPr="00583387" w:rsidRDefault="00583387" w:rsidP="00583387">
            <w:pPr>
              <w:suppressAutoHyphens w:val="0"/>
              <w:spacing w:after="200" w:line="276" w:lineRule="auto"/>
              <w:rPr>
                <w:i/>
                <w:lang w:eastAsia="ru-RU"/>
              </w:rPr>
            </w:pPr>
            <w:r w:rsidRPr="00583387">
              <w:rPr>
                <w:lang w:eastAsia="ru-RU"/>
              </w:rPr>
              <w:t>В различении и назывании знакомых геометрических фигур (куб, шар, квадрат, круг);</w:t>
            </w:r>
          </w:p>
          <w:p w:rsidR="00583387" w:rsidRPr="00583387" w:rsidRDefault="00583387" w:rsidP="00583387">
            <w:pPr>
              <w:suppressAutoHyphens w:val="0"/>
              <w:spacing w:after="200" w:line="276" w:lineRule="auto"/>
              <w:rPr>
                <w:i/>
                <w:lang w:eastAsia="ru-RU"/>
              </w:rPr>
            </w:pPr>
            <w:r w:rsidRPr="00583387">
              <w:rPr>
                <w:lang w:eastAsia="ru-RU"/>
              </w:rPr>
              <w:t>Сравнение предметов, фигур по размерам, формам, разному количеству.</w:t>
            </w:r>
          </w:p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i/>
                <w:lang w:eastAsia="ru-RU"/>
              </w:rPr>
              <w:t xml:space="preserve">Способствовать </w:t>
            </w:r>
            <w:r w:rsidRPr="00583387">
              <w:rPr>
                <w:lang w:eastAsia="ru-RU"/>
              </w:rPr>
              <w:t xml:space="preserve">формированию представлений о количественных отношениях. </w:t>
            </w:r>
          </w:p>
        </w:tc>
        <w:tc>
          <w:tcPr>
            <w:tcW w:w="2508" w:type="dxa"/>
            <w:shd w:val="clear" w:color="auto" w:fill="auto"/>
          </w:tcPr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i/>
                <w:lang w:eastAsia="ru-RU"/>
              </w:rPr>
              <w:t xml:space="preserve">Формировать </w:t>
            </w:r>
            <w:r w:rsidRPr="00583387">
              <w:rPr>
                <w:lang w:eastAsia="ru-RU"/>
              </w:rPr>
              <w:t>представление о порядковом значении числа (в пределах 5).</w:t>
            </w:r>
          </w:p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i/>
                <w:lang w:eastAsia="ru-RU"/>
              </w:rPr>
              <w:t xml:space="preserve">Познакомить </w:t>
            </w:r>
            <w:r w:rsidRPr="00583387">
              <w:rPr>
                <w:lang w:eastAsia="ru-RU"/>
              </w:rPr>
              <w:t>с цилиндром.</w:t>
            </w:r>
          </w:p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i/>
                <w:lang w:eastAsia="ru-RU"/>
              </w:rPr>
              <w:t xml:space="preserve">Учить </w:t>
            </w:r>
            <w:r w:rsidRPr="00583387">
              <w:rPr>
                <w:lang w:eastAsia="ru-RU"/>
              </w:rPr>
              <w:t>различать</w:t>
            </w:r>
            <w:r w:rsidRPr="00583387">
              <w:rPr>
                <w:i/>
                <w:lang w:eastAsia="ru-RU"/>
              </w:rPr>
              <w:t xml:space="preserve"> </w:t>
            </w:r>
            <w:r w:rsidRPr="00583387">
              <w:rPr>
                <w:lang w:eastAsia="ru-RU"/>
              </w:rPr>
              <w:t>шар и цилиндр.</w:t>
            </w:r>
          </w:p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i/>
                <w:lang w:eastAsia="ru-RU"/>
              </w:rPr>
              <w:t xml:space="preserve">Развивать </w:t>
            </w:r>
            <w:r w:rsidRPr="00583387">
              <w:rPr>
                <w:lang w:eastAsia="ru-RU"/>
              </w:rPr>
              <w:t>умение сравнивать предметы по цвету, форме, величине, чётко выделять признак, по которому проводится сравнение.</w:t>
            </w:r>
          </w:p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i/>
                <w:lang w:eastAsia="ru-RU"/>
              </w:rPr>
              <w:t xml:space="preserve">Побуждать </w:t>
            </w:r>
            <w:r w:rsidRPr="00583387">
              <w:rPr>
                <w:lang w:eastAsia="ru-RU"/>
              </w:rPr>
              <w:t xml:space="preserve">детей повторять за воспитателем сказанное о свойствах, качествах предметов. </w:t>
            </w:r>
          </w:p>
        </w:tc>
        <w:tc>
          <w:tcPr>
            <w:tcW w:w="2330" w:type="dxa"/>
            <w:shd w:val="clear" w:color="auto" w:fill="auto"/>
          </w:tcPr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i/>
                <w:lang w:eastAsia="ru-RU"/>
              </w:rPr>
              <w:t xml:space="preserve">Упражнять </w:t>
            </w:r>
            <w:r w:rsidRPr="00583387">
              <w:rPr>
                <w:lang w:eastAsia="ru-RU"/>
              </w:rPr>
              <w:t>в счёте и отсчёте предметов в пределах 5 по образцу.</w:t>
            </w:r>
          </w:p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i/>
                <w:lang w:eastAsia="ru-RU"/>
              </w:rPr>
              <w:t xml:space="preserve">Продолжать </w:t>
            </w:r>
            <w:r w:rsidRPr="00583387">
              <w:rPr>
                <w:lang w:eastAsia="ru-RU"/>
              </w:rPr>
              <w:t>уточнять представления о цилиндре.</w:t>
            </w:r>
          </w:p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i/>
                <w:lang w:eastAsia="ru-RU"/>
              </w:rPr>
              <w:t xml:space="preserve">Развивать </w:t>
            </w:r>
          </w:p>
          <w:p w:rsidR="00583387" w:rsidRPr="00583387" w:rsidRDefault="00583387" w:rsidP="00583387">
            <w:pPr>
              <w:suppressAutoHyphens w:val="0"/>
              <w:spacing w:after="200" w:line="276" w:lineRule="auto"/>
              <w:rPr>
                <w:lang w:eastAsia="ru-RU"/>
              </w:rPr>
            </w:pPr>
            <w:proofErr w:type="gramStart"/>
            <w:r w:rsidRPr="00583387">
              <w:rPr>
                <w:lang w:eastAsia="ru-RU"/>
              </w:rPr>
              <w:t xml:space="preserve">Представ </w:t>
            </w:r>
            <w:proofErr w:type="spellStart"/>
            <w:r w:rsidRPr="00583387">
              <w:rPr>
                <w:lang w:eastAsia="ru-RU"/>
              </w:rPr>
              <w:t>ления</w:t>
            </w:r>
            <w:proofErr w:type="spellEnd"/>
            <w:proofErr w:type="gramEnd"/>
            <w:r w:rsidRPr="00583387">
              <w:rPr>
                <w:lang w:eastAsia="ru-RU"/>
              </w:rPr>
              <w:t xml:space="preserve"> о последовательности частей суток;</w:t>
            </w:r>
          </w:p>
          <w:p w:rsidR="00583387" w:rsidRPr="00583387" w:rsidRDefault="00583387" w:rsidP="00583387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583387">
              <w:rPr>
                <w:lang w:eastAsia="ru-RU"/>
              </w:rPr>
              <w:t xml:space="preserve">Умение действовать с предметами, сравнивая </w:t>
            </w:r>
            <w:proofErr w:type="gramStart"/>
            <w:r w:rsidRPr="00583387">
              <w:rPr>
                <w:lang w:eastAsia="ru-RU"/>
              </w:rPr>
              <w:t>из</w:t>
            </w:r>
            <w:proofErr w:type="gramEnd"/>
            <w:r w:rsidRPr="00583387">
              <w:rPr>
                <w:lang w:eastAsia="ru-RU"/>
              </w:rPr>
              <w:t xml:space="preserve"> выражая </w:t>
            </w:r>
            <w:proofErr w:type="gramStart"/>
            <w:r w:rsidRPr="00583387">
              <w:rPr>
                <w:lang w:eastAsia="ru-RU"/>
              </w:rPr>
              <w:t>словами</w:t>
            </w:r>
            <w:proofErr w:type="gramEnd"/>
            <w:r w:rsidRPr="00583387">
              <w:rPr>
                <w:lang w:eastAsia="ru-RU"/>
              </w:rPr>
              <w:t xml:space="preserve"> отношения совокупностей.</w:t>
            </w:r>
          </w:p>
          <w:p w:rsidR="00583387" w:rsidRPr="00583387" w:rsidRDefault="00583387" w:rsidP="00583387">
            <w:pPr>
              <w:suppressAutoHyphens w:val="0"/>
              <w:rPr>
                <w:i/>
                <w:lang w:eastAsia="ru-RU"/>
              </w:rPr>
            </w:pPr>
          </w:p>
        </w:tc>
        <w:tc>
          <w:tcPr>
            <w:tcW w:w="2010" w:type="dxa"/>
            <w:shd w:val="clear" w:color="auto" w:fill="auto"/>
          </w:tcPr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proofErr w:type="gramStart"/>
            <w:r w:rsidRPr="00583387">
              <w:rPr>
                <w:i/>
                <w:lang w:eastAsia="ru-RU"/>
              </w:rPr>
              <w:t xml:space="preserve">Коммуникация: </w:t>
            </w:r>
            <w:r w:rsidRPr="00583387">
              <w:rPr>
                <w:lang w:eastAsia="ru-RU"/>
              </w:rPr>
              <w:t xml:space="preserve">учить составлять рассказ – описание по </w:t>
            </w:r>
            <w:proofErr w:type="spellStart"/>
            <w:r w:rsidRPr="00583387">
              <w:rPr>
                <w:lang w:eastAsia="ru-RU"/>
              </w:rPr>
              <w:t>каритине</w:t>
            </w:r>
            <w:proofErr w:type="spellEnd"/>
            <w:r w:rsidRPr="00583387">
              <w:rPr>
                <w:lang w:eastAsia="ru-RU"/>
              </w:rPr>
              <w:t xml:space="preserve"> с использованием понятий «вверху, внизу, слева, справа, впереди, сзади».</w:t>
            </w:r>
            <w:proofErr w:type="gramEnd"/>
          </w:p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i/>
                <w:lang w:eastAsia="ru-RU"/>
              </w:rPr>
              <w:t xml:space="preserve">Физическая культура: </w:t>
            </w:r>
          </w:p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lang w:eastAsia="ru-RU"/>
              </w:rPr>
              <w:t>Закреплять представления о порядковых числительных при построениях и перестроениях в подвижной игре.</w:t>
            </w:r>
          </w:p>
          <w:p w:rsidR="00583387" w:rsidRPr="00583387" w:rsidRDefault="00583387" w:rsidP="00583387">
            <w:pPr>
              <w:suppressAutoHyphens w:val="0"/>
              <w:rPr>
                <w:i/>
                <w:lang w:eastAsia="ru-RU"/>
              </w:rPr>
            </w:pPr>
          </w:p>
          <w:p w:rsidR="00583387" w:rsidRPr="00583387" w:rsidRDefault="00583387" w:rsidP="00583387">
            <w:pPr>
              <w:suppressAutoHyphens w:val="0"/>
              <w:rPr>
                <w:i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583387" w:rsidRPr="00583387" w:rsidRDefault="00583387" w:rsidP="00583387">
            <w:pPr>
              <w:suppressAutoHyphens w:val="0"/>
              <w:rPr>
                <w:lang w:eastAsia="ru-RU"/>
              </w:rPr>
            </w:pPr>
            <w:r w:rsidRPr="00583387">
              <w:rPr>
                <w:lang w:eastAsia="ru-RU"/>
              </w:rPr>
              <w:t xml:space="preserve">Умеет использовать в речи прилагательные и составлять словосочетания с ними для обозначения результатов сравнения предметов (длиннее, шире, короче); умеет договариваться и согласовывать действия со сверстниками во время подвижных игр. </w:t>
            </w:r>
          </w:p>
        </w:tc>
      </w:tr>
    </w:tbl>
    <w:p w:rsidR="00583387" w:rsidRPr="00583387" w:rsidRDefault="00583387" w:rsidP="00583387">
      <w:pPr>
        <w:suppressAutoHyphens w:val="0"/>
        <w:rPr>
          <w:lang w:eastAsia="ru-RU"/>
        </w:rPr>
      </w:pPr>
    </w:p>
    <w:p w:rsidR="00583387" w:rsidRDefault="00583387" w:rsidP="00583387">
      <w:pPr>
        <w:suppressAutoHyphens w:val="0"/>
        <w:rPr>
          <w:lang w:eastAsia="ru-RU"/>
        </w:rPr>
      </w:pPr>
    </w:p>
    <w:tbl>
      <w:tblPr>
        <w:tblW w:w="151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2525"/>
        <w:gridCol w:w="2687"/>
        <w:gridCol w:w="2508"/>
        <w:gridCol w:w="2330"/>
        <w:gridCol w:w="2010"/>
        <w:gridCol w:w="1980"/>
      </w:tblGrid>
      <w:tr w:rsidR="00FB15CE" w:rsidRPr="00FB15CE" w:rsidTr="00D04B5C">
        <w:trPr>
          <w:trHeight w:val="883"/>
        </w:trPr>
        <w:tc>
          <w:tcPr>
            <w:tcW w:w="540" w:type="dxa"/>
            <w:vMerge w:val="restart"/>
            <w:shd w:val="clear" w:color="auto" w:fill="auto"/>
            <w:textDirection w:val="btLr"/>
          </w:tcPr>
          <w:p w:rsidR="00FB15CE" w:rsidRPr="00FB15CE" w:rsidRDefault="00FB15CE" w:rsidP="00FB15CE">
            <w:pPr>
              <w:suppressAutoHyphens w:val="0"/>
              <w:ind w:left="113" w:right="113"/>
              <w:jc w:val="center"/>
              <w:rPr>
                <w:sz w:val="40"/>
                <w:szCs w:val="40"/>
                <w:lang w:eastAsia="ru-RU"/>
              </w:rPr>
            </w:pPr>
            <w:r w:rsidRPr="00FB15CE">
              <w:rPr>
                <w:sz w:val="40"/>
                <w:szCs w:val="40"/>
                <w:lang w:eastAsia="ru-RU"/>
              </w:rPr>
              <w:lastRenderedPageBreak/>
              <w:t>Январь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B15CE" w:rsidRPr="00FB15CE" w:rsidRDefault="00FB15CE" w:rsidP="00FB15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B15CE">
              <w:rPr>
                <w:sz w:val="28"/>
                <w:szCs w:val="28"/>
                <w:lang w:eastAsia="ru-RU"/>
              </w:rPr>
              <w:t xml:space="preserve">Тема: </w:t>
            </w:r>
          </w:p>
        </w:tc>
        <w:tc>
          <w:tcPr>
            <w:tcW w:w="2525" w:type="dxa"/>
            <w:shd w:val="clear" w:color="auto" w:fill="auto"/>
          </w:tcPr>
          <w:p w:rsidR="00FB15CE" w:rsidRPr="00FB15CE" w:rsidRDefault="00FB15CE" w:rsidP="00FB15CE">
            <w:pPr>
              <w:suppressAutoHyphens w:val="0"/>
              <w:jc w:val="center"/>
              <w:rPr>
                <w:lang w:eastAsia="ru-RU"/>
              </w:rPr>
            </w:pPr>
          </w:p>
          <w:p w:rsidR="00FB15CE" w:rsidRPr="00FB15CE" w:rsidRDefault="00FB15CE" w:rsidP="00FB15CE">
            <w:pPr>
              <w:suppressAutoHyphens w:val="0"/>
              <w:jc w:val="center"/>
              <w:rPr>
                <w:lang w:eastAsia="ru-RU"/>
              </w:rPr>
            </w:pPr>
            <w:r w:rsidRPr="00FB15CE">
              <w:rPr>
                <w:lang w:eastAsia="ru-RU"/>
              </w:rPr>
              <w:t xml:space="preserve">Занятие 1 </w:t>
            </w:r>
          </w:p>
        </w:tc>
        <w:tc>
          <w:tcPr>
            <w:tcW w:w="2687" w:type="dxa"/>
            <w:shd w:val="clear" w:color="auto" w:fill="auto"/>
          </w:tcPr>
          <w:p w:rsidR="00FB15CE" w:rsidRPr="00FB15CE" w:rsidRDefault="00FB15CE" w:rsidP="00FB15CE">
            <w:pPr>
              <w:suppressAutoHyphens w:val="0"/>
              <w:jc w:val="center"/>
              <w:rPr>
                <w:lang w:eastAsia="ru-RU"/>
              </w:rPr>
            </w:pPr>
          </w:p>
          <w:p w:rsidR="00FB15CE" w:rsidRPr="00FB15CE" w:rsidRDefault="00FB15CE" w:rsidP="00FB15CE">
            <w:pPr>
              <w:suppressAutoHyphens w:val="0"/>
              <w:jc w:val="center"/>
              <w:rPr>
                <w:lang w:eastAsia="ru-RU"/>
              </w:rPr>
            </w:pPr>
            <w:r w:rsidRPr="00FB15CE">
              <w:rPr>
                <w:lang w:eastAsia="ru-RU"/>
              </w:rPr>
              <w:t>Занятие 2</w:t>
            </w:r>
          </w:p>
        </w:tc>
        <w:tc>
          <w:tcPr>
            <w:tcW w:w="2508" w:type="dxa"/>
            <w:shd w:val="clear" w:color="auto" w:fill="auto"/>
          </w:tcPr>
          <w:p w:rsidR="00FB15CE" w:rsidRPr="00FB15CE" w:rsidRDefault="00FB15CE" w:rsidP="00FB15CE">
            <w:pPr>
              <w:suppressAutoHyphens w:val="0"/>
              <w:jc w:val="center"/>
              <w:rPr>
                <w:lang w:eastAsia="ru-RU"/>
              </w:rPr>
            </w:pPr>
          </w:p>
          <w:p w:rsidR="00FB15CE" w:rsidRPr="00FB15CE" w:rsidRDefault="00FB15CE" w:rsidP="00FB15CE">
            <w:pPr>
              <w:suppressAutoHyphens w:val="0"/>
              <w:jc w:val="center"/>
              <w:rPr>
                <w:lang w:eastAsia="ru-RU"/>
              </w:rPr>
            </w:pPr>
            <w:r w:rsidRPr="00FB15CE">
              <w:rPr>
                <w:lang w:eastAsia="ru-RU"/>
              </w:rPr>
              <w:t>Занятие 3</w:t>
            </w:r>
          </w:p>
        </w:tc>
        <w:tc>
          <w:tcPr>
            <w:tcW w:w="2330" w:type="dxa"/>
            <w:shd w:val="clear" w:color="auto" w:fill="auto"/>
          </w:tcPr>
          <w:p w:rsidR="00FB15CE" w:rsidRPr="00FB15CE" w:rsidRDefault="00FB15CE" w:rsidP="00FB15CE">
            <w:pPr>
              <w:suppressAutoHyphens w:val="0"/>
              <w:jc w:val="center"/>
              <w:rPr>
                <w:lang w:eastAsia="ru-RU"/>
              </w:rPr>
            </w:pPr>
          </w:p>
          <w:p w:rsidR="00FB15CE" w:rsidRPr="00FB15CE" w:rsidRDefault="00FB15CE" w:rsidP="00FB15CE">
            <w:pPr>
              <w:suppressAutoHyphens w:val="0"/>
              <w:jc w:val="center"/>
              <w:rPr>
                <w:lang w:eastAsia="ru-RU"/>
              </w:rPr>
            </w:pPr>
            <w:r w:rsidRPr="00FB15CE">
              <w:rPr>
                <w:lang w:eastAsia="ru-RU"/>
              </w:rPr>
              <w:t>Занятие 4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  <w:r w:rsidRPr="00FB15CE">
              <w:rPr>
                <w:i/>
                <w:lang w:eastAsia="ru-RU"/>
              </w:rPr>
              <w:t xml:space="preserve">Коммуникация: </w:t>
            </w:r>
          </w:p>
          <w:p w:rsidR="00FB15CE" w:rsidRPr="00FB15CE" w:rsidRDefault="00FB15CE" w:rsidP="00FB15C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B15CE">
              <w:rPr>
                <w:lang w:eastAsia="ru-RU"/>
              </w:rPr>
              <w:t xml:space="preserve">Учить составлять небольшой рассказ или сказку с употреблением слов: вчера, сегодня, завтра; правильно употреблять в речи прилагательные в превосходной степени. </w:t>
            </w:r>
          </w:p>
          <w:p w:rsidR="00FB15CE" w:rsidRPr="00FB15CE" w:rsidRDefault="00FB15CE" w:rsidP="00FB15CE">
            <w:pPr>
              <w:suppressAutoHyphens w:val="0"/>
              <w:rPr>
                <w:i/>
                <w:sz w:val="20"/>
                <w:szCs w:val="20"/>
                <w:lang w:eastAsia="ru-RU"/>
              </w:rPr>
            </w:pPr>
          </w:p>
          <w:p w:rsidR="00FB15CE" w:rsidRPr="00FB15CE" w:rsidRDefault="00FB15CE" w:rsidP="00FB15CE">
            <w:pPr>
              <w:suppressAutoHyphens w:val="0"/>
              <w:rPr>
                <w:i/>
                <w:sz w:val="20"/>
                <w:szCs w:val="20"/>
                <w:lang w:eastAsia="ru-RU"/>
              </w:rPr>
            </w:pPr>
            <w:r w:rsidRPr="00FB15CE">
              <w:rPr>
                <w:i/>
                <w:sz w:val="20"/>
                <w:szCs w:val="20"/>
                <w:lang w:eastAsia="ru-RU"/>
              </w:rPr>
              <w:t>Чтение:</w:t>
            </w:r>
          </w:p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  <w:r w:rsidRPr="00FB15CE">
              <w:rPr>
                <w:lang w:eastAsia="ru-RU"/>
              </w:rPr>
              <w:t>Формировать умение сравнивать предметы по форме и величине во время чтения сказки «Три медведя».</w:t>
            </w:r>
          </w:p>
          <w:p w:rsidR="00FB15CE" w:rsidRPr="00FB15CE" w:rsidRDefault="00FB15CE" w:rsidP="00FB15CE">
            <w:pPr>
              <w:suppressAutoHyphens w:val="0"/>
              <w:rPr>
                <w:i/>
                <w:lang w:eastAsia="ru-RU"/>
              </w:rPr>
            </w:pPr>
          </w:p>
          <w:p w:rsidR="00FB15CE" w:rsidRPr="00FB15CE" w:rsidRDefault="00FB15CE" w:rsidP="00FB15CE">
            <w:pPr>
              <w:suppressAutoHyphens w:val="0"/>
              <w:rPr>
                <w:i/>
                <w:lang w:eastAsia="ru-RU"/>
              </w:rPr>
            </w:pPr>
          </w:p>
          <w:p w:rsidR="00FB15CE" w:rsidRPr="00FB15CE" w:rsidRDefault="00FB15CE" w:rsidP="00FB15CE">
            <w:pPr>
              <w:suppressAutoHyphens w:val="0"/>
              <w:rPr>
                <w:i/>
                <w:lang w:eastAsia="ru-RU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  <w:r w:rsidRPr="00FB15CE">
              <w:rPr>
                <w:lang w:eastAsia="ru-RU"/>
              </w:rPr>
              <w:t>Владеет навыком самостоятельного обследования предметов (сенсорно – моторные действия). Умеет самостоятельно  придумывать условные игры, используя понятия «</w:t>
            </w:r>
            <w:proofErr w:type="gramStart"/>
            <w:r w:rsidRPr="00FB15CE">
              <w:rPr>
                <w:lang w:eastAsia="ru-RU"/>
              </w:rPr>
              <w:t>далеко-близко</w:t>
            </w:r>
            <w:proofErr w:type="gramEnd"/>
            <w:r w:rsidRPr="00FB15CE">
              <w:rPr>
                <w:lang w:eastAsia="ru-RU"/>
              </w:rPr>
              <w:t xml:space="preserve">»; проявляет инициативу в организации игры с группой сверстников. </w:t>
            </w:r>
          </w:p>
        </w:tc>
      </w:tr>
      <w:tr w:rsidR="00FB15CE" w:rsidRPr="00FB15CE" w:rsidTr="00D04B5C">
        <w:trPr>
          <w:cantSplit/>
          <w:trHeight w:val="8082"/>
        </w:trPr>
        <w:tc>
          <w:tcPr>
            <w:tcW w:w="540" w:type="dxa"/>
            <w:vMerge/>
            <w:shd w:val="clear" w:color="auto" w:fill="auto"/>
          </w:tcPr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FB15CE" w:rsidRPr="00FB15CE" w:rsidRDefault="00FB15CE" w:rsidP="00FB15CE">
            <w:pPr>
              <w:suppressAutoHyphens w:val="0"/>
              <w:ind w:left="113" w:right="113"/>
              <w:rPr>
                <w:sz w:val="28"/>
                <w:szCs w:val="28"/>
                <w:lang w:eastAsia="ru-RU"/>
              </w:rPr>
            </w:pPr>
            <w:r w:rsidRPr="00FB15CE">
              <w:rPr>
                <w:sz w:val="28"/>
                <w:szCs w:val="28"/>
                <w:lang w:eastAsia="ru-RU"/>
              </w:rPr>
              <w:t xml:space="preserve">                                                         Цели: </w:t>
            </w:r>
          </w:p>
          <w:p w:rsidR="00FB15CE" w:rsidRPr="00FB15CE" w:rsidRDefault="00FB15CE" w:rsidP="00FB15CE">
            <w:pPr>
              <w:suppressAutoHyphens w:val="0"/>
              <w:ind w:left="113" w:right="113"/>
              <w:rPr>
                <w:sz w:val="28"/>
                <w:szCs w:val="28"/>
                <w:lang w:eastAsia="ru-RU"/>
              </w:rPr>
            </w:pPr>
          </w:p>
          <w:p w:rsidR="00FB15CE" w:rsidRPr="00FB15CE" w:rsidRDefault="00FB15CE" w:rsidP="00FB15CE">
            <w:pPr>
              <w:suppressAutoHyphens w:val="0"/>
              <w:ind w:left="113" w:right="113"/>
              <w:rPr>
                <w:lang w:eastAsia="ru-RU"/>
              </w:rPr>
            </w:pPr>
            <w:r w:rsidRPr="00FB15CE">
              <w:rPr>
                <w:sz w:val="28"/>
                <w:szCs w:val="28"/>
                <w:lang w:eastAsia="ru-RU"/>
              </w:rPr>
              <w:t xml:space="preserve">                                                Цели:</w:t>
            </w:r>
          </w:p>
        </w:tc>
        <w:tc>
          <w:tcPr>
            <w:tcW w:w="2525" w:type="dxa"/>
            <w:shd w:val="clear" w:color="auto" w:fill="auto"/>
          </w:tcPr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  <w:r w:rsidRPr="00FB15CE">
              <w:rPr>
                <w:i/>
                <w:lang w:eastAsia="ru-RU"/>
              </w:rPr>
              <w:t xml:space="preserve">Познакомить  </w:t>
            </w:r>
            <w:r w:rsidRPr="00FB15CE">
              <w:rPr>
                <w:lang w:eastAsia="ru-RU"/>
              </w:rPr>
              <w:t>с пространственными отношениями, выражениями, словами: далеко – близко.</w:t>
            </w:r>
          </w:p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  <w:r w:rsidRPr="00FB15CE">
              <w:rPr>
                <w:i/>
                <w:lang w:eastAsia="ru-RU"/>
              </w:rPr>
              <w:t xml:space="preserve">Развивать </w:t>
            </w:r>
            <w:r w:rsidRPr="00FB15CE">
              <w:rPr>
                <w:lang w:eastAsia="ru-RU"/>
              </w:rPr>
              <w:t xml:space="preserve">внимание, память, мышление. </w:t>
            </w:r>
          </w:p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  <w:r w:rsidRPr="00FB15CE">
              <w:rPr>
                <w:i/>
                <w:lang w:eastAsia="ru-RU"/>
              </w:rPr>
              <w:t xml:space="preserve">Помочь </w:t>
            </w:r>
            <w:r w:rsidRPr="00FB15CE">
              <w:rPr>
                <w:lang w:eastAsia="ru-RU"/>
              </w:rPr>
              <w:t xml:space="preserve">детям усвоить необходимую информацию о предметно – пространственном окружении, о способах пространственной ориентации, научиться пользоваться ими в различных жизненных ситуациях. </w:t>
            </w:r>
          </w:p>
        </w:tc>
        <w:tc>
          <w:tcPr>
            <w:tcW w:w="2687" w:type="dxa"/>
            <w:shd w:val="clear" w:color="auto" w:fill="auto"/>
          </w:tcPr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  <w:r w:rsidRPr="00FB15CE">
              <w:rPr>
                <w:i/>
                <w:lang w:eastAsia="ru-RU"/>
              </w:rPr>
              <w:t xml:space="preserve">Упражнять </w:t>
            </w:r>
            <w:r w:rsidRPr="00FB15CE">
              <w:rPr>
                <w:lang w:eastAsia="ru-RU"/>
              </w:rPr>
              <w:t>в счёте на слух в пределах 5.</w:t>
            </w:r>
          </w:p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  <w:r w:rsidRPr="00FB15CE">
              <w:rPr>
                <w:i/>
                <w:lang w:eastAsia="ru-RU"/>
              </w:rPr>
              <w:t xml:space="preserve">Уточнять </w:t>
            </w:r>
            <w:r w:rsidRPr="00FB15CE">
              <w:rPr>
                <w:lang w:eastAsia="ru-RU"/>
              </w:rPr>
              <w:t xml:space="preserve">представления о пространственных отношениях: далеко – близко. </w:t>
            </w:r>
          </w:p>
          <w:p w:rsidR="00FB15CE" w:rsidRPr="00FB15CE" w:rsidRDefault="00FB15CE" w:rsidP="00FB15CE">
            <w:pPr>
              <w:suppressAutoHyphens w:val="0"/>
              <w:rPr>
                <w:i/>
                <w:lang w:eastAsia="ru-RU"/>
              </w:rPr>
            </w:pPr>
            <w:r w:rsidRPr="00FB15CE">
              <w:rPr>
                <w:i/>
                <w:lang w:eastAsia="ru-RU"/>
              </w:rPr>
              <w:t>Учить:</w:t>
            </w:r>
          </w:p>
          <w:p w:rsidR="00FB15CE" w:rsidRPr="00FB15CE" w:rsidRDefault="00FB15CE" w:rsidP="00FB15CE">
            <w:pPr>
              <w:numPr>
                <w:ilvl w:val="0"/>
                <w:numId w:val="6"/>
              </w:numPr>
              <w:suppressAutoHyphens w:val="0"/>
              <w:rPr>
                <w:i/>
                <w:lang w:eastAsia="ru-RU"/>
              </w:rPr>
            </w:pPr>
            <w:r w:rsidRPr="00FB15CE">
              <w:rPr>
                <w:lang w:eastAsia="ru-RU"/>
              </w:rPr>
              <w:t>Сравнивать три предмета по величине;</w:t>
            </w:r>
          </w:p>
          <w:p w:rsidR="00FB15CE" w:rsidRPr="00FB15CE" w:rsidRDefault="00FB15CE" w:rsidP="00FB15CE">
            <w:pPr>
              <w:numPr>
                <w:ilvl w:val="0"/>
                <w:numId w:val="6"/>
              </w:numPr>
              <w:suppressAutoHyphens w:val="0"/>
              <w:rPr>
                <w:i/>
                <w:lang w:eastAsia="ru-RU"/>
              </w:rPr>
            </w:pPr>
            <w:r w:rsidRPr="00FB15CE">
              <w:rPr>
                <w:lang w:eastAsia="ru-RU"/>
              </w:rPr>
              <w:t>Раскладывать их в убывающей и возрастающей последовательности;</w:t>
            </w:r>
          </w:p>
          <w:p w:rsidR="00FB15CE" w:rsidRPr="00FB15CE" w:rsidRDefault="00FB15CE" w:rsidP="00FB15CE">
            <w:pPr>
              <w:numPr>
                <w:ilvl w:val="0"/>
                <w:numId w:val="6"/>
              </w:numPr>
              <w:suppressAutoHyphens w:val="0"/>
              <w:rPr>
                <w:i/>
                <w:lang w:eastAsia="ru-RU"/>
              </w:rPr>
            </w:pPr>
            <w:r w:rsidRPr="00FB15CE">
              <w:rPr>
                <w:lang w:eastAsia="ru-RU"/>
              </w:rPr>
              <w:t xml:space="preserve">Обозначать результаты сравнения словами: самый длинный, короче, самый короткий. </w:t>
            </w:r>
          </w:p>
        </w:tc>
        <w:tc>
          <w:tcPr>
            <w:tcW w:w="2508" w:type="dxa"/>
            <w:shd w:val="clear" w:color="auto" w:fill="auto"/>
          </w:tcPr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  <w:r w:rsidRPr="00FB15CE">
              <w:rPr>
                <w:i/>
                <w:lang w:eastAsia="ru-RU"/>
              </w:rPr>
              <w:t xml:space="preserve">Закреплять </w:t>
            </w:r>
            <w:r w:rsidRPr="00FB15CE">
              <w:rPr>
                <w:lang w:eastAsia="ru-RU"/>
              </w:rPr>
              <w:t>полученные навыки при выполнении игровых упражнений и заданий.</w:t>
            </w:r>
          </w:p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  <w:r w:rsidRPr="00FB15CE">
              <w:rPr>
                <w:i/>
                <w:lang w:eastAsia="ru-RU"/>
              </w:rPr>
              <w:t xml:space="preserve">Развивать </w:t>
            </w:r>
            <w:r w:rsidRPr="00FB15CE">
              <w:rPr>
                <w:lang w:eastAsia="ru-RU"/>
              </w:rPr>
              <w:t>математические и логические способности, смекалку детей.</w:t>
            </w:r>
          </w:p>
          <w:p w:rsidR="00FB15CE" w:rsidRPr="00FB15CE" w:rsidRDefault="00FB15CE" w:rsidP="00FB15CE">
            <w:pPr>
              <w:suppressAutoHyphens w:val="0"/>
              <w:rPr>
                <w:i/>
                <w:lang w:eastAsia="ru-RU"/>
              </w:rPr>
            </w:pPr>
            <w:r w:rsidRPr="00FB15CE">
              <w:rPr>
                <w:i/>
                <w:lang w:eastAsia="ru-RU"/>
              </w:rPr>
              <w:t xml:space="preserve">Воспитывать </w:t>
            </w:r>
            <w:r w:rsidRPr="00FB15CE">
              <w:rPr>
                <w:lang w:eastAsia="ru-RU"/>
              </w:rPr>
              <w:t>интерес и</w:t>
            </w:r>
            <w:r w:rsidRPr="00FB15CE">
              <w:rPr>
                <w:i/>
                <w:lang w:eastAsia="ru-RU"/>
              </w:rPr>
              <w:t xml:space="preserve"> </w:t>
            </w:r>
            <w:r w:rsidRPr="00FB15CE">
              <w:rPr>
                <w:lang w:eastAsia="ru-RU"/>
              </w:rPr>
              <w:t xml:space="preserve">увлечённость занятиями математикой. </w:t>
            </w:r>
            <w:r w:rsidRPr="00FB15CE">
              <w:rPr>
                <w:i/>
                <w:lang w:eastAsia="ru-RU"/>
              </w:rPr>
              <w:t xml:space="preserve"> </w:t>
            </w:r>
          </w:p>
        </w:tc>
        <w:tc>
          <w:tcPr>
            <w:tcW w:w="2330" w:type="dxa"/>
            <w:shd w:val="clear" w:color="auto" w:fill="auto"/>
          </w:tcPr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  <w:r w:rsidRPr="00FB15CE">
              <w:rPr>
                <w:i/>
                <w:lang w:eastAsia="ru-RU"/>
              </w:rPr>
              <w:t xml:space="preserve">Упражнять </w:t>
            </w:r>
            <w:r w:rsidRPr="00FB15CE">
              <w:rPr>
                <w:lang w:eastAsia="ru-RU"/>
              </w:rPr>
              <w:t>в счёте на ощупь в пределах 5.</w:t>
            </w:r>
          </w:p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  <w:r w:rsidRPr="00FB15CE">
              <w:rPr>
                <w:i/>
                <w:lang w:eastAsia="ru-RU"/>
              </w:rPr>
              <w:t xml:space="preserve">Объяснить </w:t>
            </w:r>
            <w:r w:rsidRPr="00FB15CE">
              <w:rPr>
                <w:lang w:eastAsia="ru-RU"/>
              </w:rPr>
              <w:t>значение слов: вчера, сегодня, завтра.</w:t>
            </w:r>
          </w:p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  <w:r w:rsidRPr="00FB15CE">
              <w:rPr>
                <w:i/>
                <w:lang w:eastAsia="ru-RU"/>
              </w:rPr>
              <w:t xml:space="preserve">Развивать </w:t>
            </w:r>
            <w:r w:rsidRPr="00FB15CE">
              <w:rPr>
                <w:lang w:eastAsia="ru-RU"/>
              </w:rPr>
              <w:t xml:space="preserve">умение сравнивать предметы по цвету, форме, величине и пространственному расположению. </w:t>
            </w:r>
          </w:p>
          <w:p w:rsidR="00FB15CE" w:rsidRPr="00FB15CE" w:rsidRDefault="00FB15CE" w:rsidP="00FB15CE">
            <w:pPr>
              <w:suppressAutoHyphens w:val="0"/>
              <w:rPr>
                <w:i/>
                <w:lang w:eastAsia="ru-RU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</w:p>
        </w:tc>
      </w:tr>
    </w:tbl>
    <w:p w:rsidR="00583387" w:rsidRDefault="00583387" w:rsidP="00583387">
      <w:pPr>
        <w:suppressAutoHyphens w:val="0"/>
        <w:rPr>
          <w:lang w:eastAsia="ru-RU"/>
        </w:rPr>
      </w:pPr>
    </w:p>
    <w:tbl>
      <w:tblPr>
        <w:tblW w:w="151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2525"/>
        <w:gridCol w:w="2687"/>
        <w:gridCol w:w="2508"/>
        <w:gridCol w:w="2330"/>
        <w:gridCol w:w="2010"/>
        <w:gridCol w:w="1980"/>
      </w:tblGrid>
      <w:tr w:rsidR="00FB15CE" w:rsidRPr="00FB15CE" w:rsidTr="00D04B5C">
        <w:trPr>
          <w:trHeight w:val="883"/>
        </w:trPr>
        <w:tc>
          <w:tcPr>
            <w:tcW w:w="540" w:type="dxa"/>
            <w:vMerge w:val="restart"/>
            <w:shd w:val="clear" w:color="auto" w:fill="auto"/>
            <w:textDirection w:val="btLr"/>
          </w:tcPr>
          <w:p w:rsidR="00FB15CE" w:rsidRPr="00FB15CE" w:rsidRDefault="00FB15CE" w:rsidP="00FB15CE">
            <w:pPr>
              <w:suppressAutoHyphens w:val="0"/>
              <w:ind w:left="113" w:right="113"/>
              <w:jc w:val="center"/>
              <w:rPr>
                <w:sz w:val="40"/>
                <w:szCs w:val="40"/>
                <w:lang w:eastAsia="ru-RU"/>
              </w:rPr>
            </w:pPr>
            <w:r w:rsidRPr="00FB15CE">
              <w:rPr>
                <w:sz w:val="40"/>
                <w:szCs w:val="40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B15CE" w:rsidRPr="00FB15CE" w:rsidRDefault="00FB15CE" w:rsidP="00FB15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B15CE">
              <w:rPr>
                <w:sz w:val="28"/>
                <w:szCs w:val="28"/>
                <w:lang w:eastAsia="ru-RU"/>
              </w:rPr>
              <w:t xml:space="preserve">  Тема:                                          </w:t>
            </w:r>
          </w:p>
        </w:tc>
        <w:tc>
          <w:tcPr>
            <w:tcW w:w="2525" w:type="dxa"/>
            <w:shd w:val="clear" w:color="auto" w:fill="auto"/>
          </w:tcPr>
          <w:p w:rsidR="00FB15CE" w:rsidRPr="00FB15CE" w:rsidRDefault="00FB15CE" w:rsidP="00FB15CE">
            <w:pPr>
              <w:suppressAutoHyphens w:val="0"/>
              <w:jc w:val="center"/>
              <w:rPr>
                <w:lang w:eastAsia="ru-RU"/>
              </w:rPr>
            </w:pPr>
          </w:p>
          <w:p w:rsidR="00FB15CE" w:rsidRPr="00FB15CE" w:rsidRDefault="00FB15CE" w:rsidP="00FB15CE">
            <w:pPr>
              <w:suppressAutoHyphens w:val="0"/>
              <w:jc w:val="center"/>
              <w:rPr>
                <w:lang w:eastAsia="ru-RU"/>
              </w:rPr>
            </w:pPr>
            <w:r w:rsidRPr="00FB15CE">
              <w:rPr>
                <w:lang w:eastAsia="ru-RU"/>
              </w:rPr>
              <w:t xml:space="preserve">Занятие 1 </w:t>
            </w:r>
          </w:p>
        </w:tc>
        <w:tc>
          <w:tcPr>
            <w:tcW w:w="2687" w:type="dxa"/>
            <w:shd w:val="clear" w:color="auto" w:fill="auto"/>
          </w:tcPr>
          <w:p w:rsidR="00FB15CE" w:rsidRPr="00FB15CE" w:rsidRDefault="00FB15CE" w:rsidP="00FB15CE">
            <w:pPr>
              <w:suppressAutoHyphens w:val="0"/>
              <w:jc w:val="center"/>
              <w:rPr>
                <w:lang w:eastAsia="ru-RU"/>
              </w:rPr>
            </w:pPr>
          </w:p>
          <w:p w:rsidR="00FB15CE" w:rsidRPr="00FB15CE" w:rsidRDefault="00FB15CE" w:rsidP="00FB15CE">
            <w:pPr>
              <w:suppressAutoHyphens w:val="0"/>
              <w:jc w:val="center"/>
              <w:rPr>
                <w:lang w:eastAsia="ru-RU"/>
              </w:rPr>
            </w:pPr>
            <w:r w:rsidRPr="00FB15CE">
              <w:rPr>
                <w:lang w:eastAsia="ru-RU"/>
              </w:rPr>
              <w:t>Занятие 2</w:t>
            </w:r>
          </w:p>
        </w:tc>
        <w:tc>
          <w:tcPr>
            <w:tcW w:w="2508" w:type="dxa"/>
            <w:shd w:val="clear" w:color="auto" w:fill="auto"/>
          </w:tcPr>
          <w:p w:rsidR="00FB15CE" w:rsidRPr="00FB15CE" w:rsidRDefault="00FB15CE" w:rsidP="00FB15CE">
            <w:pPr>
              <w:suppressAutoHyphens w:val="0"/>
              <w:jc w:val="center"/>
              <w:rPr>
                <w:lang w:eastAsia="ru-RU"/>
              </w:rPr>
            </w:pPr>
          </w:p>
          <w:p w:rsidR="00FB15CE" w:rsidRPr="00FB15CE" w:rsidRDefault="00FB15CE" w:rsidP="00FB15CE">
            <w:pPr>
              <w:suppressAutoHyphens w:val="0"/>
              <w:jc w:val="center"/>
              <w:rPr>
                <w:lang w:eastAsia="ru-RU"/>
              </w:rPr>
            </w:pPr>
            <w:r w:rsidRPr="00FB15CE">
              <w:rPr>
                <w:lang w:eastAsia="ru-RU"/>
              </w:rPr>
              <w:t>Занятие 3</w:t>
            </w:r>
          </w:p>
        </w:tc>
        <w:tc>
          <w:tcPr>
            <w:tcW w:w="2330" w:type="dxa"/>
            <w:shd w:val="clear" w:color="auto" w:fill="auto"/>
          </w:tcPr>
          <w:p w:rsidR="00FB15CE" w:rsidRPr="00FB15CE" w:rsidRDefault="00FB15CE" w:rsidP="00FB15CE">
            <w:pPr>
              <w:suppressAutoHyphens w:val="0"/>
              <w:jc w:val="center"/>
              <w:rPr>
                <w:lang w:eastAsia="ru-RU"/>
              </w:rPr>
            </w:pPr>
          </w:p>
          <w:p w:rsidR="00FB15CE" w:rsidRPr="00FB15CE" w:rsidRDefault="00FB15CE" w:rsidP="00FB15CE">
            <w:pPr>
              <w:suppressAutoHyphens w:val="0"/>
              <w:jc w:val="center"/>
              <w:rPr>
                <w:lang w:eastAsia="ru-RU"/>
              </w:rPr>
            </w:pPr>
            <w:r w:rsidRPr="00FB15CE">
              <w:rPr>
                <w:lang w:eastAsia="ru-RU"/>
              </w:rPr>
              <w:t>Занятие 4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FB15CE" w:rsidRPr="00FB15CE" w:rsidRDefault="00FB15CE" w:rsidP="00FB15C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B15CE">
              <w:rPr>
                <w:i/>
                <w:sz w:val="20"/>
                <w:szCs w:val="20"/>
                <w:lang w:eastAsia="ru-RU"/>
              </w:rPr>
              <w:t xml:space="preserve">Художественное творчество: </w:t>
            </w:r>
            <w:r w:rsidRPr="00FB15CE">
              <w:rPr>
                <w:sz w:val="20"/>
                <w:szCs w:val="20"/>
                <w:lang w:eastAsia="ru-RU"/>
              </w:rPr>
              <w:t>учить составлять из частей или на частях целостное изображение предмета; в рисунке закреплять понятие «части суток».</w:t>
            </w:r>
          </w:p>
          <w:p w:rsidR="00FB15CE" w:rsidRPr="00FB15CE" w:rsidRDefault="00FB15CE" w:rsidP="00FB15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FB15CE" w:rsidRPr="00FB15CE" w:rsidRDefault="00FB15CE" w:rsidP="00FB15C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B15CE">
              <w:rPr>
                <w:i/>
                <w:sz w:val="20"/>
                <w:szCs w:val="20"/>
                <w:lang w:eastAsia="ru-RU"/>
              </w:rPr>
              <w:t xml:space="preserve">Физическая культура: </w:t>
            </w:r>
            <w:r w:rsidRPr="00FB15CE">
              <w:rPr>
                <w:sz w:val="20"/>
                <w:szCs w:val="20"/>
                <w:lang w:eastAsia="ru-RU"/>
              </w:rPr>
              <w:t xml:space="preserve">формировать умение двигаться в заданном направлении или со сменой направления; разучивание комплекса ритмической гимнастики из 5 упражнений. </w:t>
            </w:r>
          </w:p>
          <w:p w:rsidR="00FB15CE" w:rsidRPr="00FB15CE" w:rsidRDefault="00FB15CE" w:rsidP="00FB15CE">
            <w:pPr>
              <w:suppressAutoHyphens w:val="0"/>
              <w:rPr>
                <w:i/>
                <w:lang w:eastAsia="ru-RU"/>
              </w:rPr>
            </w:pPr>
          </w:p>
          <w:p w:rsidR="00FB15CE" w:rsidRPr="00FB15CE" w:rsidRDefault="00FB15CE" w:rsidP="00FB15CE">
            <w:pPr>
              <w:suppressAutoHyphens w:val="0"/>
              <w:rPr>
                <w:i/>
                <w:lang w:eastAsia="ru-RU"/>
              </w:rPr>
            </w:pPr>
          </w:p>
          <w:p w:rsidR="00FB15CE" w:rsidRPr="00FB15CE" w:rsidRDefault="00FB15CE" w:rsidP="00FB15CE">
            <w:pPr>
              <w:suppressAutoHyphens w:val="0"/>
              <w:rPr>
                <w:i/>
                <w:lang w:eastAsia="ru-RU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  <w:r w:rsidRPr="00FB15CE">
              <w:rPr>
                <w:lang w:eastAsia="ru-RU"/>
              </w:rPr>
              <w:t xml:space="preserve">Умеет составлять небольшой рассказ на тему: </w:t>
            </w:r>
            <w:proofErr w:type="gramStart"/>
            <w:r w:rsidRPr="00FB15CE">
              <w:rPr>
                <w:lang w:eastAsia="ru-RU"/>
              </w:rPr>
              <w:t>«Моя семья» с использованием слов: вчера, сегодня, завтра;</w:t>
            </w:r>
            <w:proofErr w:type="gramEnd"/>
          </w:p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  <w:r w:rsidRPr="00FB15CE">
              <w:rPr>
                <w:lang w:eastAsia="ru-RU"/>
              </w:rPr>
              <w:t xml:space="preserve">Умеет в рисунке и аппликации передавать несложный сюжет, объединяя 3-4 предмета; выполняет команды» вперёд, назад, кругом, налево, направо» во время выполнения двигательных упражнений. </w:t>
            </w:r>
          </w:p>
        </w:tc>
      </w:tr>
      <w:tr w:rsidR="00FB15CE" w:rsidRPr="00FB15CE" w:rsidTr="00D04B5C">
        <w:trPr>
          <w:cantSplit/>
          <w:trHeight w:val="6842"/>
        </w:trPr>
        <w:tc>
          <w:tcPr>
            <w:tcW w:w="540" w:type="dxa"/>
            <w:vMerge/>
            <w:shd w:val="clear" w:color="auto" w:fill="auto"/>
          </w:tcPr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FB15CE" w:rsidRPr="00FB15CE" w:rsidRDefault="00FB15CE" w:rsidP="00FB15CE">
            <w:pPr>
              <w:suppressAutoHyphens w:val="0"/>
              <w:ind w:left="113" w:right="113"/>
              <w:rPr>
                <w:sz w:val="28"/>
                <w:szCs w:val="28"/>
                <w:lang w:eastAsia="ru-RU"/>
              </w:rPr>
            </w:pPr>
            <w:r w:rsidRPr="00FB15CE">
              <w:rPr>
                <w:sz w:val="28"/>
                <w:szCs w:val="28"/>
                <w:lang w:eastAsia="ru-RU"/>
              </w:rPr>
              <w:t xml:space="preserve">                                                         Цели: </w:t>
            </w:r>
          </w:p>
          <w:p w:rsidR="00FB15CE" w:rsidRPr="00FB15CE" w:rsidRDefault="00FB15CE" w:rsidP="00FB15CE">
            <w:pPr>
              <w:suppressAutoHyphens w:val="0"/>
              <w:ind w:left="113" w:right="113"/>
              <w:rPr>
                <w:sz w:val="28"/>
                <w:szCs w:val="28"/>
                <w:lang w:eastAsia="ru-RU"/>
              </w:rPr>
            </w:pPr>
          </w:p>
          <w:p w:rsidR="00FB15CE" w:rsidRPr="00FB15CE" w:rsidRDefault="00FB15CE" w:rsidP="00FB15CE">
            <w:pPr>
              <w:suppressAutoHyphens w:val="0"/>
              <w:ind w:left="113" w:right="113"/>
              <w:rPr>
                <w:lang w:eastAsia="ru-RU"/>
              </w:rPr>
            </w:pPr>
            <w:r w:rsidRPr="00FB15CE">
              <w:rPr>
                <w:sz w:val="28"/>
                <w:szCs w:val="28"/>
                <w:lang w:eastAsia="ru-RU"/>
              </w:rPr>
              <w:t xml:space="preserve">                                                Цели:</w:t>
            </w:r>
          </w:p>
        </w:tc>
        <w:tc>
          <w:tcPr>
            <w:tcW w:w="2525" w:type="dxa"/>
            <w:shd w:val="clear" w:color="auto" w:fill="auto"/>
          </w:tcPr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  <w:r w:rsidRPr="00FB15CE">
              <w:rPr>
                <w:i/>
                <w:lang w:eastAsia="ru-RU"/>
              </w:rPr>
              <w:t xml:space="preserve">Закреплять </w:t>
            </w:r>
            <w:r w:rsidRPr="00FB15CE">
              <w:rPr>
                <w:lang w:eastAsia="ru-RU"/>
              </w:rPr>
              <w:t>представления о значении слов: вчера, сегодня, завтра.</w:t>
            </w:r>
          </w:p>
          <w:p w:rsidR="00FB15CE" w:rsidRPr="00FB15CE" w:rsidRDefault="00FB15CE" w:rsidP="00FB15CE">
            <w:pPr>
              <w:suppressAutoHyphens w:val="0"/>
              <w:rPr>
                <w:i/>
                <w:lang w:eastAsia="ru-RU"/>
              </w:rPr>
            </w:pPr>
            <w:r w:rsidRPr="00FB15CE">
              <w:rPr>
                <w:i/>
                <w:lang w:eastAsia="ru-RU"/>
              </w:rPr>
              <w:t>Учить:</w:t>
            </w:r>
          </w:p>
          <w:p w:rsidR="00FB15CE" w:rsidRPr="00FB15CE" w:rsidRDefault="00FB15CE" w:rsidP="00FB15CE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r w:rsidRPr="00FB15CE">
              <w:rPr>
                <w:lang w:eastAsia="ru-RU"/>
              </w:rPr>
              <w:t>Сравнивать 3 предмета по ширине;</w:t>
            </w:r>
          </w:p>
          <w:p w:rsidR="00FB15CE" w:rsidRPr="00FB15CE" w:rsidRDefault="00FB15CE" w:rsidP="00FB15CE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r w:rsidRPr="00FB15CE">
              <w:rPr>
                <w:lang w:eastAsia="ru-RU"/>
              </w:rPr>
              <w:t xml:space="preserve">Раскладывать их в </w:t>
            </w:r>
            <w:proofErr w:type="spellStart"/>
            <w:proofErr w:type="gramStart"/>
            <w:r w:rsidRPr="00FB15CE">
              <w:rPr>
                <w:lang w:eastAsia="ru-RU"/>
              </w:rPr>
              <w:t>убыва</w:t>
            </w:r>
            <w:proofErr w:type="spellEnd"/>
            <w:r w:rsidRPr="00FB15CE">
              <w:rPr>
                <w:lang w:eastAsia="ru-RU"/>
              </w:rPr>
              <w:t xml:space="preserve"> </w:t>
            </w:r>
            <w:proofErr w:type="spellStart"/>
            <w:r w:rsidRPr="00FB15CE">
              <w:rPr>
                <w:lang w:eastAsia="ru-RU"/>
              </w:rPr>
              <w:t>ющей</w:t>
            </w:r>
            <w:proofErr w:type="spellEnd"/>
            <w:proofErr w:type="gramEnd"/>
            <w:r w:rsidRPr="00FB15CE">
              <w:rPr>
                <w:lang w:eastAsia="ru-RU"/>
              </w:rPr>
              <w:t xml:space="preserve"> и </w:t>
            </w:r>
            <w:proofErr w:type="spellStart"/>
            <w:r w:rsidRPr="00FB15CE">
              <w:rPr>
                <w:lang w:eastAsia="ru-RU"/>
              </w:rPr>
              <w:t>возра</w:t>
            </w:r>
            <w:proofErr w:type="spellEnd"/>
            <w:r w:rsidRPr="00FB15CE">
              <w:rPr>
                <w:lang w:eastAsia="ru-RU"/>
              </w:rPr>
              <w:t xml:space="preserve"> стающей последовательности;</w:t>
            </w:r>
          </w:p>
          <w:p w:rsidR="00FB15CE" w:rsidRPr="00FB15CE" w:rsidRDefault="00FB15CE" w:rsidP="00FB15CE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r w:rsidRPr="00FB15CE">
              <w:rPr>
                <w:lang w:eastAsia="ru-RU"/>
              </w:rPr>
              <w:t xml:space="preserve">Обозначать результаты сравнения словами: самый широкий, уже, самый узкий. </w:t>
            </w:r>
          </w:p>
        </w:tc>
        <w:tc>
          <w:tcPr>
            <w:tcW w:w="2687" w:type="dxa"/>
            <w:shd w:val="clear" w:color="auto" w:fill="auto"/>
          </w:tcPr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  <w:r w:rsidRPr="00FB15CE">
              <w:rPr>
                <w:i/>
                <w:lang w:eastAsia="ru-RU"/>
              </w:rPr>
              <w:t xml:space="preserve">Учить </w:t>
            </w:r>
            <w:r w:rsidRPr="00FB15CE">
              <w:rPr>
                <w:lang w:eastAsia="ru-RU"/>
              </w:rPr>
              <w:t>считать различные движения в пределах 3;</w:t>
            </w:r>
          </w:p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  <w:r w:rsidRPr="00FB15CE">
              <w:rPr>
                <w:i/>
                <w:lang w:eastAsia="ru-RU"/>
              </w:rPr>
              <w:t xml:space="preserve">Учить </w:t>
            </w:r>
            <w:r w:rsidRPr="00FB15CE">
              <w:rPr>
                <w:lang w:eastAsia="ru-RU"/>
              </w:rPr>
              <w:t>сравнивать 4-5 предметов по ширине, раскладывать их в возрастающей последовательности</w:t>
            </w:r>
            <w:r w:rsidRPr="00FB15CE">
              <w:rPr>
                <w:i/>
                <w:lang w:eastAsia="ru-RU"/>
              </w:rPr>
              <w:t xml:space="preserve">. </w:t>
            </w:r>
          </w:p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</w:p>
        </w:tc>
        <w:tc>
          <w:tcPr>
            <w:tcW w:w="2508" w:type="dxa"/>
            <w:shd w:val="clear" w:color="auto" w:fill="auto"/>
          </w:tcPr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  <w:r w:rsidRPr="00FB15CE">
              <w:rPr>
                <w:i/>
                <w:lang w:eastAsia="ru-RU"/>
              </w:rPr>
              <w:t xml:space="preserve">Учить </w:t>
            </w:r>
          </w:p>
          <w:p w:rsidR="00FB15CE" w:rsidRPr="00FB15CE" w:rsidRDefault="00FB15CE" w:rsidP="00FB15CE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15CE">
              <w:rPr>
                <w:lang w:eastAsia="ru-RU"/>
              </w:rPr>
              <w:t>Воспроиз</w:t>
            </w:r>
            <w:proofErr w:type="spellEnd"/>
            <w:r w:rsidRPr="00FB15CE">
              <w:rPr>
                <w:lang w:eastAsia="ru-RU"/>
              </w:rPr>
              <w:t xml:space="preserve"> водить</w:t>
            </w:r>
            <w:proofErr w:type="gramEnd"/>
            <w:r w:rsidRPr="00FB15CE">
              <w:rPr>
                <w:lang w:eastAsia="ru-RU"/>
              </w:rPr>
              <w:t xml:space="preserve"> указанное количество движений в пределах 5.</w:t>
            </w:r>
          </w:p>
          <w:p w:rsidR="00FB15CE" w:rsidRPr="00FB15CE" w:rsidRDefault="00FB15CE" w:rsidP="00FB15CE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  <w:r w:rsidRPr="00FB15CE">
              <w:rPr>
                <w:lang w:eastAsia="ru-RU"/>
              </w:rPr>
              <w:t>Двигаться в заданном направлении (вперёд, назад, налево, направо).</w:t>
            </w:r>
          </w:p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  <w:r w:rsidRPr="00FB15CE">
              <w:rPr>
                <w:i/>
                <w:lang w:eastAsia="ru-RU"/>
              </w:rPr>
              <w:t xml:space="preserve">Упражнять </w:t>
            </w:r>
            <w:r w:rsidRPr="00FB15CE">
              <w:rPr>
                <w:lang w:eastAsia="ru-RU"/>
              </w:rPr>
              <w:t xml:space="preserve">в умении составлять целостное изображение предмета на отдельных частях. </w:t>
            </w:r>
          </w:p>
        </w:tc>
        <w:tc>
          <w:tcPr>
            <w:tcW w:w="2330" w:type="dxa"/>
            <w:shd w:val="clear" w:color="auto" w:fill="auto"/>
          </w:tcPr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  <w:r w:rsidRPr="00FB15CE">
              <w:rPr>
                <w:i/>
                <w:lang w:eastAsia="ru-RU"/>
              </w:rPr>
              <w:t xml:space="preserve">Учить </w:t>
            </w:r>
            <w:r w:rsidRPr="00FB15CE">
              <w:rPr>
                <w:lang w:eastAsia="ru-RU"/>
              </w:rPr>
              <w:t>воспроизводить заданное количество движений в пределах 5.</w:t>
            </w:r>
          </w:p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  <w:r w:rsidRPr="00FB15CE">
              <w:rPr>
                <w:i/>
                <w:lang w:eastAsia="ru-RU"/>
              </w:rPr>
              <w:t xml:space="preserve">Упражнять </w:t>
            </w:r>
            <w:r w:rsidRPr="00FB15CE">
              <w:rPr>
                <w:lang w:eastAsia="ru-RU"/>
              </w:rPr>
              <w:t xml:space="preserve">в умении называть и различать геометрические фигуры: круг, квадрат, треугольник, прямоугольник. </w:t>
            </w:r>
          </w:p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  <w:r w:rsidRPr="00FB15CE">
              <w:rPr>
                <w:i/>
                <w:lang w:eastAsia="ru-RU"/>
              </w:rPr>
              <w:t xml:space="preserve">Совершенствовать </w:t>
            </w:r>
            <w:r w:rsidRPr="00FB15CE">
              <w:rPr>
                <w:lang w:eastAsia="ru-RU"/>
              </w:rPr>
              <w:t>представления о частях суток и их последовательности</w:t>
            </w:r>
          </w:p>
        </w:tc>
        <w:tc>
          <w:tcPr>
            <w:tcW w:w="2010" w:type="dxa"/>
            <w:vMerge/>
            <w:shd w:val="clear" w:color="auto" w:fill="auto"/>
          </w:tcPr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</w:p>
        </w:tc>
      </w:tr>
    </w:tbl>
    <w:p w:rsidR="00583387" w:rsidRDefault="00583387" w:rsidP="00583387">
      <w:pPr>
        <w:suppressAutoHyphens w:val="0"/>
        <w:rPr>
          <w:lang w:eastAsia="ru-RU"/>
        </w:rPr>
      </w:pPr>
    </w:p>
    <w:p w:rsidR="00583387" w:rsidRDefault="00583387" w:rsidP="00583387">
      <w:pPr>
        <w:suppressAutoHyphens w:val="0"/>
        <w:rPr>
          <w:lang w:eastAsia="ru-RU"/>
        </w:rPr>
      </w:pPr>
    </w:p>
    <w:p w:rsidR="00583387" w:rsidRPr="00583387" w:rsidRDefault="00583387" w:rsidP="00583387">
      <w:pPr>
        <w:suppressAutoHyphens w:val="0"/>
        <w:rPr>
          <w:lang w:eastAsia="ru-RU"/>
        </w:rPr>
      </w:pPr>
    </w:p>
    <w:p w:rsidR="00583387" w:rsidRPr="00583387" w:rsidRDefault="00583387" w:rsidP="00583387">
      <w:pPr>
        <w:suppressAutoHyphens w:val="0"/>
        <w:rPr>
          <w:lang w:eastAsia="ru-RU"/>
        </w:rPr>
      </w:pPr>
    </w:p>
    <w:p w:rsidR="00583387" w:rsidRDefault="00583387" w:rsidP="00583387">
      <w:pPr>
        <w:suppressAutoHyphens w:val="0"/>
        <w:rPr>
          <w:lang w:eastAsia="ru-RU"/>
        </w:rPr>
      </w:pPr>
    </w:p>
    <w:p w:rsidR="00FB15CE" w:rsidRPr="00583387" w:rsidRDefault="00FB15CE" w:rsidP="00583387">
      <w:pPr>
        <w:suppressAutoHyphens w:val="0"/>
        <w:rPr>
          <w:lang w:eastAsia="ru-RU"/>
        </w:rPr>
      </w:pPr>
    </w:p>
    <w:tbl>
      <w:tblPr>
        <w:tblW w:w="151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2525"/>
        <w:gridCol w:w="2687"/>
        <w:gridCol w:w="2508"/>
        <w:gridCol w:w="2330"/>
        <w:gridCol w:w="2010"/>
        <w:gridCol w:w="1980"/>
      </w:tblGrid>
      <w:tr w:rsidR="00FB15CE" w:rsidRPr="00FB15CE" w:rsidTr="00D04B5C">
        <w:trPr>
          <w:trHeight w:val="883"/>
        </w:trPr>
        <w:tc>
          <w:tcPr>
            <w:tcW w:w="540" w:type="dxa"/>
            <w:vMerge w:val="restart"/>
            <w:shd w:val="clear" w:color="auto" w:fill="auto"/>
            <w:textDirection w:val="btLr"/>
          </w:tcPr>
          <w:p w:rsidR="00FB15CE" w:rsidRPr="00FB15CE" w:rsidRDefault="00FB15CE" w:rsidP="00FB15CE">
            <w:pPr>
              <w:suppressAutoHyphens w:val="0"/>
              <w:ind w:left="113" w:right="113"/>
              <w:jc w:val="center"/>
              <w:rPr>
                <w:sz w:val="40"/>
                <w:szCs w:val="40"/>
                <w:lang w:eastAsia="ru-RU"/>
              </w:rPr>
            </w:pPr>
            <w:r w:rsidRPr="00FB15CE">
              <w:rPr>
                <w:sz w:val="40"/>
                <w:szCs w:val="40"/>
                <w:lang w:eastAsia="ru-RU"/>
              </w:rPr>
              <w:t>Март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B15CE" w:rsidRPr="00FB15CE" w:rsidRDefault="00FB15CE" w:rsidP="00FB15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B15CE">
              <w:rPr>
                <w:sz w:val="28"/>
                <w:szCs w:val="28"/>
                <w:lang w:eastAsia="ru-RU"/>
              </w:rPr>
              <w:t xml:space="preserve">Тема: </w:t>
            </w:r>
          </w:p>
        </w:tc>
        <w:tc>
          <w:tcPr>
            <w:tcW w:w="2525" w:type="dxa"/>
            <w:shd w:val="clear" w:color="auto" w:fill="auto"/>
          </w:tcPr>
          <w:p w:rsidR="00FB15CE" w:rsidRPr="00FB15CE" w:rsidRDefault="00FB15CE" w:rsidP="00FB15CE">
            <w:pPr>
              <w:suppressAutoHyphens w:val="0"/>
              <w:jc w:val="center"/>
              <w:rPr>
                <w:lang w:eastAsia="ru-RU"/>
              </w:rPr>
            </w:pPr>
          </w:p>
          <w:p w:rsidR="00FB15CE" w:rsidRPr="00FB15CE" w:rsidRDefault="00FB15CE" w:rsidP="00FB15CE">
            <w:pPr>
              <w:suppressAutoHyphens w:val="0"/>
              <w:jc w:val="center"/>
              <w:rPr>
                <w:lang w:eastAsia="ru-RU"/>
              </w:rPr>
            </w:pPr>
            <w:r w:rsidRPr="00FB15CE">
              <w:rPr>
                <w:lang w:eastAsia="ru-RU"/>
              </w:rPr>
              <w:t xml:space="preserve">Занятие 1 </w:t>
            </w:r>
          </w:p>
        </w:tc>
        <w:tc>
          <w:tcPr>
            <w:tcW w:w="2687" w:type="dxa"/>
            <w:shd w:val="clear" w:color="auto" w:fill="auto"/>
          </w:tcPr>
          <w:p w:rsidR="00FB15CE" w:rsidRPr="00FB15CE" w:rsidRDefault="00FB15CE" w:rsidP="00FB15CE">
            <w:pPr>
              <w:suppressAutoHyphens w:val="0"/>
              <w:jc w:val="center"/>
              <w:rPr>
                <w:lang w:eastAsia="ru-RU"/>
              </w:rPr>
            </w:pPr>
          </w:p>
          <w:p w:rsidR="00FB15CE" w:rsidRPr="00FB15CE" w:rsidRDefault="00FB15CE" w:rsidP="00FB15CE">
            <w:pPr>
              <w:suppressAutoHyphens w:val="0"/>
              <w:jc w:val="center"/>
              <w:rPr>
                <w:lang w:eastAsia="ru-RU"/>
              </w:rPr>
            </w:pPr>
            <w:r w:rsidRPr="00FB15CE">
              <w:rPr>
                <w:lang w:eastAsia="ru-RU"/>
              </w:rPr>
              <w:t>Занятие 2</w:t>
            </w:r>
          </w:p>
        </w:tc>
        <w:tc>
          <w:tcPr>
            <w:tcW w:w="2508" w:type="dxa"/>
            <w:shd w:val="clear" w:color="auto" w:fill="auto"/>
          </w:tcPr>
          <w:p w:rsidR="00FB15CE" w:rsidRPr="00FB15CE" w:rsidRDefault="00FB15CE" w:rsidP="00FB15CE">
            <w:pPr>
              <w:suppressAutoHyphens w:val="0"/>
              <w:jc w:val="center"/>
              <w:rPr>
                <w:lang w:eastAsia="ru-RU"/>
              </w:rPr>
            </w:pPr>
          </w:p>
          <w:p w:rsidR="00FB15CE" w:rsidRPr="00FB15CE" w:rsidRDefault="00FB15CE" w:rsidP="00FB15CE">
            <w:pPr>
              <w:suppressAutoHyphens w:val="0"/>
              <w:jc w:val="center"/>
              <w:rPr>
                <w:lang w:eastAsia="ru-RU"/>
              </w:rPr>
            </w:pPr>
            <w:r w:rsidRPr="00FB15CE">
              <w:rPr>
                <w:lang w:eastAsia="ru-RU"/>
              </w:rPr>
              <w:t>Занятие 3</w:t>
            </w:r>
          </w:p>
        </w:tc>
        <w:tc>
          <w:tcPr>
            <w:tcW w:w="2330" w:type="dxa"/>
            <w:shd w:val="clear" w:color="auto" w:fill="auto"/>
          </w:tcPr>
          <w:p w:rsidR="00FB15CE" w:rsidRPr="00FB15CE" w:rsidRDefault="00FB15CE" w:rsidP="00FB15CE">
            <w:pPr>
              <w:suppressAutoHyphens w:val="0"/>
              <w:jc w:val="center"/>
              <w:rPr>
                <w:lang w:eastAsia="ru-RU"/>
              </w:rPr>
            </w:pPr>
          </w:p>
          <w:p w:rsidR="00FB15CE" w:rsidRPr="00FB15CE" w:rsidRDefault="00FB15CE" w:rsidP="00FB15CE">
            <w:pPr>
              <w:suppressAutoHyphens w:val="0"/>
              <w:jc w:val="center"/>
              <w:rPr>
                <w:lang w:eastAsia="ru-RU"/>
              </w:rPr>
            </w:pPr>
            <w:r w:rsidRPr="00FB15CE">
              <w:rPr>
                <w:lang w:eastAsia="ru-RU"/>
              </w:rPr>
              <w:t>Занятие 4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FB15CE" w:rsidRPr="00FB15CE" w:rsidRDefault="00FB15CE" w:rsidP="00FB15C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B15CE">
              <w:rPr>
                <w:i/>
                <w:sz w:val="20"/>
                <w:szCs w:val="20"/>
                <w:lang w:eastAsia="ru-RU"/>
              </w:rPr>
              <w:t xml:space="preserve">Чтение: </w:t>
            </w:r>
            <w:r w:rsidRPr="00FB15CE">
              <w:rPr>
                <w:sz w:val="20"/>
                <w:szCs w:val="20"/>
                <w:lang w:eastAsia="ru-RU"/>
              </w:rPr>
              <w:t xml:space="preserve">закреплять умение сравнивать предметы по величине во время чтения </w:t>
            </w:r>
            <w:proofErr w:type="spellStart"/>
            <w:r w:rsidRPr="00FB15CE">
              <w:rPr>
                <w:sz w:val="20"/>
                <w:szCs w:val="20"/>
                <w:lang w:eastAsia="ru-RU"/>
              </w:rPr>
              <w:t>сказки</w:t>
            </w:r>
            <w:proofErr w:type="gramStart"/>
            <w:r w:rsidRPr="00FB15CE">
              <w:rPr>
                <w:sz w:val="20"/>
                <w:szCs w:val="20"/>
                <w:lang w:eastAsia="ru-RU"/>
              </w:rPr>
              <w:t>»Т</w:t>
            </w:r>
            <w:proofErr w:type="gramEnd"/>
            <w:r w:rsidRPr="00FB15CE">
              <w:rPr>
                <w:sz w:val="20"/>
                <w:szCs w:val="20"/>
                <w:lang w:eastAsia="ru-RU"/>
              </w:rPr>
              <w:t>ри</w:t>
            </w:r>
            <w:proofErr w:type="spellEnd"/>
            <w:r w:rsidRPr="00FB15CE">
              <w:rPr>
                <w:sz w:val="20"/>
                <w:szCs w:val="20"/>
                <w:lang w:eastAsia="ru-RU"/>
              </w:rPr>
              <w:t xml:space="preserve"> поросёнка»</w:t>
            </w:r>
          </w:p>
          <w:p w:rsidR="00FB15CE" w:rsidRPr="00FB15CE" w:rsidRDefault="00FB15CE" w:rsidP="00FB15C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B15CE">
              <w:rPr>
                <w:i/>
                <w:sz w:val="20"/>
                <w:szCs w:val="20"/>
                <w:lang w:eastAsia="ru-RU"/>
              </w:rPr>
              <w:t xml:space="preserve">Художественное творчество: </w:t>
            </w:r>
            <w:r w:rsidRPr="00FB15CE">
              <w:rPr>
                <w:sz w:val="20"/>
                <w:szCs w:val="20"/>
                <w:lang w:eastAsia="ru-RU"/>
              </w:rPr>
              <w:t xml:space="preserve">изготовление игрушек цилиндрической и круглой формы. </w:t>
            </w:r>
          </w:p>
          <w:p w:rsidR="00FB15CE" w:rsidRPr="00FB15CE" w:rsidRDefault="00FB15CE" w:rsidP="00FB15CE">
            <w:pPr>
              <w:suppressAutoHyphens w:val="0"/>
              <w:rPr>
                <w:i/>
                <w:lang w:eastAsia="ru-RU"/>
              </w:rPr>
            </w:pPr>
          </w:p>
          <w:p w:rsidR="00FB15CE" w:rsidRPr="00FB15CE" w:rsidRDefault="00FB15CE" w:rsidP="00FB15CE">
            <w:pPr>
              <w:suppressAutoHyphens w:val="0"/>
              <w:rPr>
                <w:i/>
                <w:lang w:eastAsia="ru-RU"/>
              </w:rPr>
            </w:pPr>
          </w:p>
          <w:p w:rsidR="00FB15CE" w:rsidRPr="00FB15CE" w:rsidRDefault="00FB15CE" w:rsidP="00FB15CE">
            <w:pPr>
              <w:suppressAutoHyphens w:val="0"/>
              <w:rPr>
                <w:i/>
                <w:lang w:eastAsia="ru-RU"/>
              </w:rPr>
            </w:pPr>
          </w:p>
          <w:p w:rsidR="00FB15CE" w:rsidRPr="00FB15CE" w:rsidRDefault="00FB15CE" w:rsidP="00FB15CE">
            <w:pPr>
              <w:suppressAutoHyphens w:val="0"/>
              <w:rPr>
                <w:i/>
                <w:lang w:eastAsia="ru-RU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  <w:r w:rsidRPr="00FB15CE">
              <w:rPr>
                <w:lang w:eastAsia="ru-RU"/>
              </w:rPr>
              <w:t xml:space="preserve">Умеет использовать в речи слова, обозначающие превосходную степень сравнения, слова с </w:t>
            </w:r>
            <w:proofErr w:type="spellStart"/>
            <w:r w:rsidRPr="00FB15CE">
              <w:rPr>
                <w:lang w:eastAsia="ru-RU"/>
              </w:rPr>
              <w:t>уменьшительно</w:t>
            </w:r>
            <w:proofErr w:type="spellEnd"/>
            <w:r w:rsidRPr="00FB15CE">
              <w:rPr>
                <w:lang w:eastAsia="ru-RU"/>
              </w:rPr>
              <w:t xml:space="preserve"> – ласкательными суффиксами. </w:t>
            </w:r>
          </w:p>
        </w:tc>
      </w:tr>
      <w:tr w:rsidR="00FB15CE" w:rsidRPr="00FB15CE" w:rsidTr="00D04B5C">
        <w:trPr>
          <w:cantSplit/>
          <w:trHeight w:val="6352"/>
        </w:trPr>
        <w:tc>
          <w:tcPr>
            <w:tcW w:w="540" w:type="dxa"/>
            <w:vMerge/>
            <w:shd w:val="clear" w:color="auto" w:fill="auto"/>
          </w:tcPr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FB15CE" w:rsidRPr="00FB15CE" w:rsidRDefault="00FB15CE" w:rsidP="00FB15CE">
            <w:pPr>
              <w:suppressAutoHyphens w:val="0"/>
              <w:ind w:left="113" w:right="113"/>
              <w:rPr>
                <w:sz w:val="28"/>
                <w:szCs w:val="28"/>
                <w:lang w:eastAsia="ru-RU"/>
              </w:rPr>
            </w:pPr>
            <w:r w:rsidRPr="00FB15CE">
              <w:rPr>
                <w:sz w:val="28"/>
                <w:szCs w:val="28"/>
                <w:lang w:eastAsia="ru-RU"/>
              </w:rPr>
              <w:t xml:space="preserve">                                                         Цели: </w:t>
            </w:r>
          </w:p>
          <w:p w:rsidR="00FB15CE" w:rsidRPr="00FB15CE" w:rsidRDefault="00FB15CE" w:rsidP="00FB15CE">
            <w:pPr>
              <w:suppressAutoHyphens w:val="0"/>
              <w:ind w:left="113" w:right="113"/>
              <w:rPr>
                <w:sz w:val="28"/>
                <w:szCs w:val="28"/>
                <w:lang w:eastAsia="ru-RU"/>
              </w:rPr>
            </w:pPr>
          </w:p>
          <w:p w:rsidR="00FB15CE" w:rsidRPr="00FB15CE" w:rsidRDefault="00FB15CE" w:rsidP="00FB15CE">
            <w:pPr>
              <w:suppressAutoHyphens w:val="0"/>
              <w:ind w:left="113" w:right="113"/>
              <w:rPr>
                <w:lang w:eastAsia="ru-RU"/>
              </w:rPr>
            </w:pPr>
            <w:r w:rsidRPr="00FB15CE">
              <w:rPr>
                <w:sz w:val="28"/>
                <w:szCs w:val="28"/>
                <w:lang w:eastAsia="ru-RU"/>
              </w:rPr>
              <w:t xml:space="preserve">                                                Цели:</w:t>
            </w:r>
          </w:p>
        </w:tc>
        <w:tc>
          <w:tcPr>
            <w:tcW w:w="2525" w:type="dxa"/>
            <w:shd w:val="clear" w:color="auto" w:fill="auto"/>
          </w:tcPr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  <w:proofErr w:type="gramStart"/>
            <w:r w:rsidRPr="00FB15CE">
              <w:rPr>
                <w:i/>
                <w:lang w:eastAsia="ru-RU"/>
              </w:rPr>
              <w:t>Объяснить</w:t>
            </w:r>
            <w:proofErr w:type="gramEnd"/>
            <w:r w:rsidRPr="00FB15CE">
              <w:rPr>
                <w:i/>
                <w:lang w:eastAsia="ru-RU"/>
              </w:rPr>
              <w:t xml:space="preserve"> </w:t>
            </w:r>
            <w:r w:rsidRPr="00FB15CE">
              <w:rPr>
                <w:lang w:eastAsia="ru-RU"/>
              </w:rPr>
              <w:t xml:space="preserve">что результат счёта не зависит от величины предмета. </w:t>
            </w:r>
          </w:p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  <w:r w:rsidRPr="00FB15CE">
              <w:rPr>
                <w:i/>
                <w:lang w:eastAsia="ru-RU"/>
              </w:rPr>
              <w:t xml:space="preserve">Учить </w:t>
            </w:r>
            <w:r w:rsidRPr="00FB15CE">
              <w:rPr>
                <w:lang w:eastAsia="ru-RU"/>
              </w:rPr>
              <w:t xml:space="preserve">сравнивать предметы по размеру, обозначать результаты сравнения словами: самый большой, поменьше, ещё меньше самый маленький. </w:t>
            </w:r>
          </w:p>
        </w:tc>
        <w:tc>
          <w:tcPr>
            <w:tcW w:w="2687" w:type="dxa"/>
            <w:shd w:val="clear" w:color="auto" w:fill="auto"/>
          </w:tcPr>
          <w:p w:rsidR="00FB15CE" w:rsidRPr="00FB15CE" w:rsidRDefault="00FB15CE" w:rsidP="00FB15CE">
            <w:pPr>
              <w:suppressAutoHyphens w:val="0"/>
              <w:rPr>
                <w:i/>
                <w:lang w:eastAsia="ru-RU"/>
              </w:rPr>
            </w:pPr>
            <w:r w:rsidRPr="00FB15CE">
              <w:rPr>
                <w:i/>
                <w:lang w:eastAsia="ru-RU"/>
              </w:rPr>
              <w:t xml:space="preserve">Учить </w:t>
            </w:r>
            <w:r w:rsidRPr="00FB15CE">
              <w:rPr>
                <w:lang w:eastAsia="ru-RU"/>
              </w:rPr>
              <w:t xml:space="preserve">сравнивать 3 предмета по высоте, обозначать результаты сравнения словами: самый высокий, ниже, самый низкий. </w:t>
            </w:r>
          </w:p>
        </w:tc>
        <w:tc>
          <w:tcPr>
            <w:tcW w:w="2508" w:type="dxa"/>
            <w:shd w:val="clear" w:color="auto" w:fill="auto"/>
          </w:tcPr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  <w:r w:rsidRPr="00FB15CE">
              <w:rPr>
                <w:i/>
                <w:lang w:eastAsia="ru-RU"/>
              </w:rPr>
              <w:t xml:space="preserve">Показать </w:t>
            </w:r>
            <w:r w:rsidRPr="00FB15CE">
              <w:rPr>
                <w:lang w:eastAsia="ru-RU"/>
              </w:rPr>
              <w:t>независимость результата счёта от расстояния между предметами (в пределах 5)</w:t>
            </w:r>
          </w:p>
        </w:tc>
        <w:tc>
          <w:tcPr>
            <w:tcW w:w="2330" w:type="dxa"/>
            <w:shd w:val="clear" w:color="auto" w:fill="auto"/>
          </w:tcPr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  <w:r w:rsidRPr="00FB15CE">
              <w:rPr>
                <w:i/>
                <w:lang w:eastAsia="ru-RU"/>
              </w:rPr>
              <w:t xml:space="preserve">Закреплять </w:t>
            </w:r>
            <w:r w:rsidRPr="00FB15CE">
              <w:rPr>
                <w:lang w:eastAsia="ru-RU"/>
              </w:rPr>
              <w:t>представление о том, что результат счёта не зависит от расстояния между предметами.</w:t>
            </w:r>
          </w:p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  <w:r w:rsidRPr="00FB15CE">
              <w:rPr>
                <w:i/>
                <w:lang w:eastAsia="ru-RU"/>
              </w:rPr>
              <w:t xml:space="preserve">Познакомить </w:t>
            </w:r>
            <w:r w:rsidRPr="00FB15CE">
              <w:rPr>
                <w:lang w:eastAsia="ru-RU"/>
              </w:rPr>
              <w:t xml:space="preserve">с цилиндром на основе сравнения его с шаром. </w:t>
            </w:r>
          </w:p>
        </w:tc>
        <w:tc>
          <w:tcPr>
            <w:tcW w:w="2010" w:type="dxa"/>
            <w:vMerge/>
            <w:shd w:val="clear" w:color="auto" w:fill="auto"/>
          </w:tcPr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</w:p>
        </w:tc>
      </w:tr>
    </w:tbl>
    <w:p w:rsidR="00583387" w:rsidRPr="00583387" w:rsidRDefault="00583387" w:rsidP="00583387">
      <w:pPr>
        <w:suppressAutoHyphens w:val="0"/>
        <w:rPr>
          <w:lang w:eastAsia="ru-RU"/>
        </w:rPr>
      </w:pPr>
    </w:p>
    <w:p w:rsidR="00583387" w:rsidRPr="00583387" w:rsidRDefault="00583387" w:rsidP="00583387">
      <w:pPr>
        <w:suppressAutoHyphens w:val="0"/>
        <w:rPr>
          <w:lang w:eastAsia="ru-RU"/>
        </w:rPr>
      </w:pPr>
    </w:p>
    <w:p w:rsidR="00583387" w:rsidRPr="00583387" w:rsidRDefault="00583387" w:rsidP="00583387">
      <w:pPr>
        <w:suppressAutoHyphens w:val="0"/>
        <w:rPr>
          <w:lang w:eastAsia="ru-RU"/>
        </w:rPr>
      </w:pPr>
    </w:p>
    <w:p w:rsidR="00583387" w:rsidRPr="00583387" w:rsidRDefault="00583387" w:rsidP="00583387">
      <w:pPr>
        <w:suppressAutoHyphens w:val="0"/>
        <w:rPr>
          <w:lang w:eastAsia="ru-RU"/>
        </w:rPr>
      </w:pPr>
    </w:p>
    <w:p w:rsidR="00583387" w:rsidRPr="00583387" w:rsidRDefault="00583387" w:rsidP="00583387">
      <w:pPr>
        <w:suppressAutoHyphens w:val="0"/>
        <w:rPr>
          <w:lang w:eastAsia="ru-RU"/>
        </w:rPr>
      </w:pPr>
    </w:p>
    <w:p w:rsidR="00583387" w:rsidRPr="00583387" w:rsidRDefault="00583387" w:rsidP="00583387">
      <w:pPr>
        <w:suppressAutoHyphens w:val="0"/>
        <w:rPr>
          <w:lang w:eastAsia="ru-RU"/>
        </w:rPr>
      </w:pPr>
    </w:p>
    <w:tbl>
      <w:tblPr>
        <w:tblW w:w="151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2525"/>
        <w:gridCol w:w="2687"/>
        <w:gridCol w:w="2508"/>
        <w:gridCol w:w="2330"/>
        <w:gridCol w:w="2010"/>
        <w:gridCol w:w="1980"/>
      </w:tblGrid>
      <w:tr w:rsidR="00FB15CE" w:rsidRPr="00FB15CE" w:rsidTr="00D04B5C">
        <w:trPr>
          <w:trHeight w:val="883"/>
        </w:trPr>
        <w:tc>
          <w:tcPr>
            <w:tcW w:w="540" w:type="dxa"/>
            <w:vMerge w:val="restart"/>
            <w:shd w:val="clear" w:color="auto" w:fill="auto"/>
            <w:textDirection w:val="btLr"/>
          </w:tcPr>
          <w:p w:rsidR="00FB15CE" w:rsidRPr="00FB15CE" w:rsidRDefault="00FB15CE" w:rsidP="00FB15CE">
            <w:pPr>
              <w:suppressAutoHyphens w:val="0"/>
              <w:ind w:left="113" w:right="113"/>
              <w:jc w:val="center"/>
              <w:rPr>
                <w:sz w:val="40"/>
                <w:szCs w:val="40"/>
                <w:lang w:eastAsia="ru-RU"/>
              </w:rPr>
            </w:pPr>
            <w:r w:rsidRPr="00FB15CE">
              <w:rPr>
                <w:sz w:val="40"/>
                <w:szCs w:val="40"/>
                <w:lang w:eastAsia="ru-RU"/>
              </w:rPr>
              <w:lastRenderedPageBreak/>
              <w:t>Апрель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B15CE" w:rsidRPr="00FB15CE" w:rsidRDefault="00FB15CE" w:rsidP="00FB15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B15CE">
              <w:rPr>
                <w:sz w:val="28"/>
                <w:szCs w:val="28"/>
                <w:lang w:eastAsia="ru-RU"/>
              </w:rPr>
              <w:t xml:space="preserve">Тема: </w:t>
            </w:r>
          </w:p>
        </w:tc>
        <w:tc>
          <w:tcPr>
            <w:tcW w:w="2525" w:type="dxa"/>
            <w:shd w:val="clear" w:color="auto" w:fill="auto"/>
          </w:tcPr>
          <w:p w:rsidR="00FB15CE" w:rsidRPr="00FB15CE" w:rsidRDefault="00FB15CE" w:rsidP="00FB15CE">
            <w:pPr>
              <w:suppressAutoHyphens w:val="0"/>
              <w:jc w:val="center"/>
              <w:rPr>
                <w:lang w:eastAsia="ru-RU"/>
              </w:rPr>
            </w:pPr>
          </w:p>
          <w:p w:rsidR="00FB15CE" w:rsidRPr="00FB15CE" w:rsidRDefault="00FB15CE" w:rsidP="00FB15CE">
            <w:pPr>
              <w:suppressAutoHyphens w:val="0"/>
              <w:jc w:val="center"/>
              <w:rPr>
                <w:lang w:eastAsia="ru-RU"/>
              </w:rPr>
            </w:pPr>
            <w:r w:rsidRPr="00FB15CE">
              <w:rPr>
                <w:lang w:eastAsia="ru-RU"/>
              </w:rPr>
              <w:t xml:space="preserve">Занятие 1 </w:t>
            </w:r>
          </w:p>
        </w:tc>
        <w:tc>
          <w:tcPr>
            <w:tcW w:w="2687" w:type="dxa"/>
            <w:shd w:val="clear" w:color="auto" w:fill="auto"/>
          </w:tcPr>
          <w:p w:rsidR="00FB15CE" w:rsidRPr="00FB15CE" w:rsidRDefault="00FB15CE" w:rsidP="00FB15CE">
            <w:pPr>
              <w:suppressAutoHyphens w:val="0"/>
              <w:jc w:val="center"/>
              <w:rPr>
                <w:lang w:eastAsia="ru-RU"/>
              </w:rPr>
            </w:pPr>
          </w:p>
          <w:p w:rsidR="00FB15CE" w:rsidRPr="00FB15CE" w:rsidRDefault="00FB15CE" w:rsidP="00FB15CE">
            <w:pPr>
              <w:suppressAutoHyphens w:val="0"/>
              <w:jc w:val="center"/>
              <w:rPr>
                <w:lang w:eastAsia="ru-RU"/>
              </w:rPr>
            </w:pPr>
            <w:r w:rsidRPr="00FB15CE">
              <w:rPr>
                <w:lang w:eastAsia="ru-RU"/>
              </w:rPr>
              <w:t>Занятие 2</w:t>
            </w:r>
          </w:p>
        </w:tc>
        <w:tc>
          <w:tcPr>
            <w:tcW w:w="2508" w:type="dxa"/>
            <w:shd w:val="clear" w:color="auto" w:fill="auto"/>
          </w:tcPr>
          <w:p w:rsidR="00FB15CE" w:rsidRPr="00FB15CE" w:rsidRDefault="00FB15CE" w:rsidP="00FB15CE">
            <w:pPr>
              <w:suppressAutoHyphens w:val="0"/>
              <w:jc w:val="center"/>
              <w:rPr>
                <w:lang w:eastAsia="ru-RU"/>
              </w:rPr>
            </w:pPr>
          </w:p>
          <w:p w:rsidR="00FB15CE" w:rsidRPr="00FB15CE" w:rsidRDefault="00FB15CE" w:rsidP="00FB15CE">
            <w:pPr>
              <w:suppressAutoHyphens w:val="0"/>
              <w:jc w:val="center"/>
              <w:rPr>
                <w:lang w:eastAsia="ru-RU"/>
              </w:rPr>
            </w:pPr>
            <w:r w:rsidRPr="00FB15CE">
              <w:rPr>
                <w:lang w:eastAsia="ru-RU"/>
              </w:rPr>
              <w:t>Занятие 3</w:t>
            </w:r>
          </w:p>
        </w:tc>
        <w:tc>
          <w:tcPr>
            <w:tcW w:w="2330" w:type="dxa"/>
            <w:shd w:val="clear" w:color="auto" w:fill="auto"/>
          </w:tcPr>
          <w:p w:rsidR="00FB15CE" w:rsidRPr="00FB15CE" w:rsidRDefault="00FB15CE" w:rsidP="00FB15CE">
            <w:pPr>
              <w:suppressAutoHyphens w:val="0"/>
              <w:jc w:val="center"/>
              <w:rPr>
                <w:lang w:eastAsia="ru-RU"/>
              </w:rPr>
            </w:pPr>
          </w:p>
          <w:p w:rsidR="00FB15CE" w:rsidRPr="00FB15CE" w:rsidRDefault="00FB15CE" w:rsidP="00FB15CE">
            <w:pPr>
              <w:suppressAutoHyphens w:val="0"/>
              <w:jc w:val="center"/>
              <w:rPr>
                <w:lang w:eastAsia="ru-RU"/>
              </w:rPr>
            </w:pPr>
            <w:r w:rsidRPr="00FB15CE">
              <w:rPr>
                <w:lang w:eastAsia="ru-RU"/>
              </w:rPr>
              <w:t>Занятие 4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  <w:r w:rsidRPr="00FB15CE">
              <w:rPr>
                <w:i/>
                <w:lang w:eastAsia="ru-RU"/>
              </w:rPr>
              <w:t xml:space="preserve">Социализация: </w:t>
            </w:r>
            <w:r w:rsidRPr="00FB15CE">
              <w:rPr>
                <w:lang w:eastAsia="ru-RU"/>
              </w:rPr>
              <w:t xml:space="preserve">формировать навык ролевого поведения в дидактической игре «Магазин» </w:t>
            </w:r>
          </w:p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  <w:r w:rsidRPr="00FB15CE">
              <w:rPr>
                <w:i/>
                <w:lang w:eastAsia="ru-RU"/>
              </w:rPr>
              <w:t xml:space="preserve">Физическая культура: </w:t>
            </w:r>
            <w:r w:rsidRPr="00FB15CE">
              <w:rPr>
                <w:lang w:eastAsia="ru-RU"/>
              </w:rPr>
              <w:t xml:space="preserve">проводить спортивные и подвижные игры с обучением </w:t>
            </w:r>
            <w:proofErr w:type="spellStart"/>
            <w:r w:rsidRPr="00FB15CE">
              <w:rPr>
                <w:lang w:eastAsia="ru-RU"/>
              </w:rPr>
              <w:t>ориент</w:t>
            </w:r>
            <w:proofErr w:type="gramStart"/>
            <w:r w:rsidRPr="00FB15CE">
              <w:rPr>
                <w:lang w:eastAsia="ru-RU"/>
              </w:rPr>
              <w:t>и</w:t>
            </w:r>
            <w:proofErr w:type="spellEnd"/>
            <w:r w:rsidRPr="00FB15CE">
              <w:rPr>
                <w:lang w:eastAsia="ru-RU"/>
              </w:rPr>
              <w:t>-</w:t>
            </w:r>
            <w:proofErr w:type="gramEnd"/>
            <w:r w:rsidRPr="00FB15CE">
              <w:rPr>
                <w:lang w:eastAsia="ru-RU"/>
              </w:rPr>
              <w:t xml:space="preserve"> </w:t>
            </w:r>
            <w:proofErr w:type="spellStart"/>
            <w:r w:rsidRPr="00FB15CE">
              <w:rPr>
                <w:lang w:eastAsia="ru-RU"/>
              </w:rPr>
              <w:t>рования</w:t>
            </w:r>
            <w:proofErr w:type="spellEnd"/>
            <w:r w:rsidRPr="00FB15CE">
              <w:rPr>
                <w:lang w:eastAsia="ru-RU"/>
              </w:rPr>
              <w:t xml:space="preserve"> в пространстве. </w:t>
            </w:r>
          </w:p>
          <w:p w:rsidR="00FB15CE" w:rsidRPr="00FB15CE" w:rsidRDefault="00FB15CE" w:rsidP="00FB15CE">
            <w:pPr>
              <w:suppressAutoHyphens w:val="0"/>
              <w:rPr>
                <w:i/>
                <w:lang w:eastAsia="ru-RU"/>
              </w:rPr>
            </w:pPr>
          </w:p>
          <w:p w:rsidR="00FB15CE" w:rsidRPr="00FB15CE" w:rsidRDefault="00FB15CE" w:rsidP="00FB15CE">
            <w:pPr>
              <w:suppressAutoHyphens w:val="0"/>
              <w:rPr>
                <w:i/>
                <w:lang w:eastAsia="ru-RU"/>
              </w:rPr>
            </w:pPr>
          </w:p>
          <w:p w:rsidR="00FB15CE" w:rsidRPr="00FB15CE" w:rsidRDefault="00FB15CE" w:rsidP="00FB15CE">
            <w:pPr>
              <w:suppressAutoHyphens w:val="0"/>
              <w:rPr>
                <w:i/>
                <w:sz w:val="20"/>
                <w:szCs w:val="20"/>
                <w:lang w:eastAsia="ru-RU"/>
              </w:rPr>
            </w:pPr>
          </w:p>
          <w:p w:rsidR="00FB15CE" w:rsidRPr="00FB15CE" w:rsidRDefault="00FB15CE" w:rsidP="00FB15CE">
            <w:pPr>
              <w:suppressAutoHyphens w:val="0"/>
              <w:rPr>
                <w:i/>
                <w:lang w:eastAsia="ru-RU"/>
              </w:rPr>
            </w:pPr>
          </w:p>
          <w:p w:rsidR="00FB15CE" w:rsidRPr="00FB15CE" w:rsidRDefault="00FB15CE" w:rsidP="00FB15CE">
            <w:pPr>
              <w:suppressAutoHyphens w:val="0"/>
              <w:rPr>
                <w:i/>
                <w:lang w:eastAsia="ru-RU"/>
              </w:rPr>
            </w:pPr>
          </w:p>
          <w:p w:rsidR="00FB15CE" w:rsidRPr="00FB15CE" w:rsidRDefault="00FB15CE" w:rsidP="00FB15CE">
            <w:pPr>
              <w:suppressAutoHyphens w:val="0"/>
              <w:rPr>
                <w:i/>
                <w:lang w:eastAsia="ru-RU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  <w:r w:rsidRPr="00FB15CE">
              <w:rPr>
                <w:lang w:eastAsia="ru-RU"/>
              </w:rPr>
              <w:t>Владеет умением согласовывать действия с детьми и распределять роли для участия в игре «</w:t>
            </w:r>
            <w:proofErr w:type="spellStart"/>
            <w:r w:rsidRPr="00FB15CE">
              <w:rPr>
                <w:lang w:eastAsia="ru-RU"/>
              </w:rPr>
              <w:t>Магазин»</w:t>
            </w:r>
            <w:proofErr w:type="gramStart"/>
            <w:r w:rsidRPr="00FB15CE">
              <w:rPr>
                <w:lang w:eastAsia="ru-RU"/>
              </w:rPr>
              <w:t>;у</w:t>
            </w:r>
            <w:proofErr w:type="gramEnd"/>
            <w:r w:rsidRPr="00FB15CE">
              <w:rPr>
                <w:lang w:eastAsia="ru-RU"/>
              </w:rPr>
              <w:t>меет</w:t>
            </w:r>
            <w:proofErr w:type="spellEnd"/>
            <w:r w:rsidRPr="00FB15CE">
              <w:rPr>
                <w:lang w:eastAsia="ru-RU"/>
              </w:rPr>
              <w:t xml:space="preserve"> выполнять определённое количество упражнений, делать остановку на счёт «четыре».</w:t>
            </w:r>
          </w:p>
        </w:tc>
      </w:tr>
      <w:tr w:rsidR="00FB15CE" w:rsidRPr="00FB15CE" w:rsidTr="00D04B5C">
        <w:trPr>
          <w:cantSplit/>
          <w:trHeight w:val="6632"/>
        </w:trPr>
        <w:tc>
          <w:tcPr>
            <w:tcW w:w="540" w:type="dxa"/>
            <w:vMerge/>
            <w:shd w:val="clear" w:color="auto" w:fill="auto"/>
          </w:tcPr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FB15CE" w:rsidRPr="00FB15CE" w:rsidRDefault="00FB15CE" w:rsidP="00FB15CE">
            <w:pPr>
              <w:suppressAutoHyphens w:val="0"/>
              <w:ind w:left="113" w:right="113"/>
              <w:rPr>
                <w:sz w:val="28"/>
                <w:szCs w:val="28"/>
                <w:lang w:eastAsia="ru-RU"/>
              </w:rPr>
            </w:pPr>
            <w:r w:rsidRPr="00FB15CE">
              <w:rPr>
                <w:sz w:val="28"/>
                <w:szCs w:val="28"/>
                <w:lang w:eastAsia="ru-RU"/>
              </w:rPr>
              <w:t xml:space="preserve">                                                         Цели: </w:t>
            </w:r>
          </w:p>
          <w:p w:rsidR="00FB15CE" w:rsidRPr="00FB15CE" w:rsidRDefault="00FB15CE" w:rsidP="00FB15CE">
            <w:pPr>
              <w:suppressAutoHyphens w:val="0"/>
              <w:ind w:left="113" w:right="113"/>
              <w:rPr>
                <w:sz w:val="28"/>
                <w:szCs w:val="28"/>
                <w:lang w:eastAsia="ru-RU"/>
              </w:rPr>
            </w:pPr>
          </w:p>
          <w:p w:rsidR="00FB15CE" w:rsidRPr="00FB15CE" w:rsidRDefault="00FB15CE" w:rsidP="00FB15CE">
            <w:pPr>
              <w:suppressAutoHyphens w:val="0"/>
              <w:ind w:left="113" w:right="113"/>
              <w:rPr>
                <w:lang w:eastAsia="ru-RU"/>
              </w:rPr>
            </w:pPr>
            <w:r w:rsidRPr="00FB15CE">
              <w:rPr>
                <w:sz w:val="28"/>
                <w:szCs w:val="28"/>
                <w:lang w:eastAsia="ru-RU"/>
              </w:rPr>
              <w:t xml:space="preserve">                                                Цели:</w:t>
            </w:r>
          </w:p>
        </w:tc>
        <w:tc>
          <w:tcPr>
            <w:tcW w:w="2525" w:type="dxa"/>
            <w:shd w:val="clear" w:color="auto" w:fill="auto"/>
          </w:tcPr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  <w:r w:rsidRPr="00FB15CE">
              <w:rPr>
                <w:i/>
                <w:lang w:eastAsia="ru-RU"/>
              </w:rPr>
              <w:t xml:space="preserve">Упражнять </w:t>
            </w:r>
            <w:r w:rsidRPr="00FB15CE">
              <w:rPr>
                <w:lang w:eastAsia="ru-RU"/>
              </w:rPr>
              <w:t>в умении</w:t>
            </w:r>
            <w:r w:rsidRPr="00FB15CE">
              <w:rPr>
                <w:i/>
                <w:lang w:eastAsia="ru-RU"/>
              </w:rPr>
              <w:t xml:space="preserve"> </w:t>
            </w:r>
            <w:r w:rsidRPr="00FB15CE">
              <w:rPr>
                <w:lang w:eastAsia="ru-RU"/>
              </w:rPr>
              <w:t xml:space="preserve">видеть равные группы предметов при разном их расположении </w:t>
            </w:r>
            <w:proofErr w:type="gramStart"/>
            <w:r w:rsidRPr="00FB15CE">
              <w:rPr>
                <w:lang w:eastAsia="ru-RU"/>
              </w:rPr>
              <w:t xml:space="preserve">( </w:t>
            </w:r>
            <w:proofErr w:type="gramEnd"/>
            <w:r w:rsidRPr="00FB15CE">
              <w:rPr>
                <w:lang w:eastAsia="ru-RU"/>
              </w:rPr>
              <w:t>в пределах 5)</w:t>
            </w:r>
          </w:p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  <w:r w:rsidRPr="00FB15CE">
              <w:rPr>
                <w:i/>
                <w:lang w:eastAsia="ru-RU"/>
              </w:rPr>
              <w:t xml:space="preserve"> Продолжать </w:t>
            </w:r>
            <w:r w:rsidRPr="00FB15CE">
              <w:rPr>
                <w:lang w:eastAsia="ru-RU"/>
              </w:rPr>
              <w:t xml:space="preserve">знакомить с цилиндром на основе сравнения его с шаром и кубом. </w:t>
            </w:r>
          </w:p>
        </w:tc>
        <w:tc>
          <w:tcPr>
            <w:tcW w:w="2687" w:type="dxa"/>
            <w:shd w:val="clear" w:color="auto" w:fill="auto"/>
          </w:tcPr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  <w:r w:rsidRPr="00FB15CE">
              <w:rPr>
                <w:i/>
                <w:lang w:eastAsia="ru-RU"/>
              </w:rPr>
              <w:t xml:space="preserve">Закреплять </w:t>
            </w:r>
            <w:r w:rsidRPr="00FB15CE">
              <w:rPr>
                <w:lang w:eastAsia="ru-RU"/>
              </w:rPr>
              <w:t xml:space="preserve">навыки количественного и порядкового счёта в пределах 5. </w:t>
            </w:r>
          </w:p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  <w:r w:rsidRPr="00FB15CE">
              <w:rPr>
                <w:i/>
                <w:lang w:eastAsia="ru-RU"/>
              </w:rPr>
              <w:t xml:space="preserve">Упражнять </w:t>
            </w:r>
            <w:r w:rsidRPr="00FB15CE">
              <w:rPr>
                <w:lang w:eastAsia="ru-RU"/>
              </w:rPr>
              <w:t xml:space="preserve">в умении устанавливать последовательность частей суток. </w:t>
            </w:r>
          </w:p>
        </w:tc>
        <w:tc>
          <w:tcPr>
            <w:tcW w:w="2508" w:type="dxa"/>
            <w:shd w:val="clear" w:color="auto" w:fill="auto"/>
          </w:tcPr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  <w:r w:rsidRPr="00FB15CE">
              <w:rPr>
                <w:i/>
                <w:lang w:eastAsia="ru-RU"/>
              </w:rPr>
              <w:t xml:space="preserve">Учить </w:t>
            </w:r>
            <w:r w:rsidRPr="00FB15CE">
              <w:rPr>
                <w:lang w:eastAsia="ru-RU"/>
              </w:rPr>
              <w:t xml:space="preserve">соотносить форму предметов с геометрическими фигурами: шаром и кубом. </w:t>
            </w:r>
          </w:p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  <w:r w:rsidRPr="00FB15CE">
              <w:rPr>
                <w:i/>
                <w:lang w:eastAsia="ru-RU"/>
              </w:rPr>
              <w:t>Развивать</w:t>
            </w:r>
            <w:r w:rsidRPr="00FB15CE">
              <w:rPr>
                <w:lang w:eastAsia="ru-RU"/>
              </w:rPr>
              <w:t xml:space="preserve"> умение сравнивать предметы по цвету, форме, величине.</w:t>
            </w:r>
          </w:p>
        </w:tc>
        <w:tc>
          <w:tcPr>
            <w:tcW w:w="2330" w:type="dxa"/>
            <w:shd w:val="clear" w:color="auto" w:fill="auto"/>
          </w:tcPr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  <w:r w:rsidRPr="00FB15CE">
              <w:rPr>
                <w:i/>
                <w:lang w:eastAsia="ru-RU"/>
              </w:rPr>
              <w:t xml:space="preserve">Закреплять </w:t>
            </w:r>
            <w:r w:rsidRPr="00FB15CE">
              <w:rPr>
                <w:lang w:eastAsia="ru-RU"/>
              </w:rPr>
              <w:t>представление о том, что результат счёта не зависит от качественных признаков предмета.</w:t>
            </w:r>
          </w:p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  <w:r w:rsidRPr="00FB15CE">
              <w:rPr>
                <w:i/>
                <w:lang w:eastAsia="ru-RU"/>
              </w:rPr>
              <w:t xml:space="preserve">Совершенствовать </w:t>
            </w:r>
            <w:r w:rsidRPr="00FB15CE">
              <w:rPr>
                <w:lang w:eastAsia="ru-RU"/>
              </w:rPr>
              <w:t>умение ориентироваться в пространстве, обозначать пространственные отношения относительно себя соответствующими словами.</w:t>
            </w:r>
          </w:p>
        </w:tc>
        <w:tc>
          <w:tcPr>
            <w:tcW w:w="2010" w:type="dxa"/>
            <w:vMerge/>
            <w:shd w:val="clear" w:color="auto" w:fill="auto"/>
          </w:tcPr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</w:p>
        </w:tc>
      </w:tr>
    </w:tbl>
    <w:p w:rsidR="00583387" w:rsidRPr="00583387" w:rsidRDefault="00583387" w:rsidP="00583387">
      <w:pPr>
        <w:suppressAutoHyphens w:val="0"/>
        <w:rPr>
          <w:lang w:eastAsia="ru-RU"/>
        </w:rPr>
      </w:pPr>
    </w:p>
    <w:p w:rsidR="00583387" w:rsidRPr="00583387" w:rsidRDefault="00583387" w:rsidP="00583387">
      <w:pPr>
        <w:suppressAutoHyphens w:val="0"/>
        <w:rPr>
          <w:lang w:eastAsia="ru-RU"/>
        </w:rPr>
      </w:pPr>
    </w:p>
    <w:p w:rsidR="00583387" w:rsidRPr="00583387" w:rsidRDefault="00583387" w:rsidP="00583387">
      <w:pPr>
        <w:suppressAutoHyphens w:val="0"/>
        <w:rPr>
          <w:lang w:eastAsia="ru-RU"/>
        </w:rPr>
      </w:pPr>
    </w:p>
    <w:p w:rsidR="00583387" w:rsidRPr="00583387" w:rsidRDefault="00583387" w:rsidP="00583387">
      <w:pPr>
        <w:suppressAutoHyphens w:val="0"/>
        <w:rPr>
          <w:lang w:eastAsia="ru-RU"/>
        </w:rPr>
      </w:pPr>
    </w:p>
    <w:p w:rsidR="00583387" w:rsidRPr="00583387" w:rsidRDefault="00583387" w:rsidP="00583387">
      <w:pPr>
        <w:suppressAutoHyphens w:val="0"/>
        <w:rPr>
          <w:lang w:eastAsia="ru-RU"/>
        </w:rPr>
      </w:pPr>
    </w:p>
    <w:p w:rsidR="00583387" w:rsidRPr="00583387" w:rsidRDefault="00583387" w:rsidP="00583387">
      <w:pPr>
        <w:suppressAutoHyphens w:val="0"/>
        <w:rPr>
          <w:lang w:eastAsia="ru-RU"/>
        </w:rPr>
      </w:pPr>
    </w:p>
    <w:p w:rsidR="00583387" w:rsidRPr="00583387" w:rsidRDefault="00583387" w:rsidP="00583387">
      <w:pPr>
        <w:suppressAutoHyphens w:val="0"/>
        <w:rPr>
          <w:lang w:eastAsia="ru-RU"/>
        </w:rPr>
      </w:pPr>
    </w:p>
    <w:tbl>
      <w:tblPr>
        <w:tblW w:w="151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2525"/>
        <w:gridCol w:w="2687"/>
        <w:gridCol w:w="2508"/>
        <w:gridCol w:w="2330"/>
        <w:gridCol w:w="2010"/>
        <w:gridCol w:w="1980"/>
      </w:tblGrid>
      <w:tr w:rsidR="00FB15CE" w:rsidRPr="00FB15CE" w:rsidTr="00D04B5C">
        <w:trPr>
          <w:trHeight w:val="531"/>
        </w:trPr>
        <w:tc>
          <w:tcPr>
            <w:tcW w:w="15120" w:type="dxa"/>
            <w:gridSpan w:val="8"/>
            <w:shd w:val="clear" w:color="auto" w:fill="auto"/>
          </w:tcPr>
          <w:p w:rsidR="00FB15CE" w:rsidRPr="00FB15CE" w:rsidRDefault="00FB15CE" w:rsidP="00FB15CE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FB15CE">
              <w:rPr>
                <w:sz w:val="36"/>
                <w:szCs w:val="36"/>
                <w:lang w:eastAsia="ru-RU"/>
              </w:rPr>
              <w:t xml:space="preserve">Образовательная область: ПОЗНАНИЕ </w:t>
            </w:r>
          </w:p>
          <w:p w:rsidR="00FB15CE" w:rsidRPr="00FB15CE" w:rsidRDefault="00FB15CE" w:rsidP="00FB15CE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FB15CE">
              <w:rPr>
                <w:sz w:val="36"/>
                <w:szCs w:val="36"/>
                <w:lang w:eastAsia="ru-RU"/>
              </w:rPr>
              <w:t>«Развитие элементарных математических представлений»</w:t>
            </w:r>
          </w:p>
        </w:tc>
      </w:tr>
      <w:tr w:rsidR="00FB15CE" w:rsidRPr="00FB15CE" w:rsidTr="00D04B5C">
        <w:trPr>
          <w:trHeight w:val="883"/>
        </w:trPr>
        <w:tc>
          <w:tcPr>
            <w:tcW w:w="540" w:type="dxa"/>
            <w:vMerge w:val="restart"/>
            <w:shd w:val="clear" w:color="auto" w:fill="auto"/>
            <w:textDirection w:val="btLr"/>
          </w:tcPr>
          <w:p w:rsidR="00FB15CE" w:rsidRPr="00FB15CE" w:rsidRDefault="00FB15CE" w:rsidP="00FB15CE">
            <w:pPr>
              <w:suppressAutoHyphens w:val="0"/>
              <w:ind w:left="113" w:right="113"/>
              <w:jc w:val="center"/>
              <w:rPr>
                <w:sz w:val="40"/>
                <w:szCs w:val="40"/>
                <w:lang w:eastAsia="ru-RU"/>
              </w:rPr>
            </w:pPr>
            <w:r w:rsidRPr="00FB15CE">
              <w:rPr>
                <w:sz w:val="40"/>
                <w:szCs w:val="40"/>
                <w:lang w:eastAsia="ru-RU"/>
              </w:rPr>
              <w:t>Май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B15CE" w:rsidRPr="00FB15CE" w:rsidRDefault="00FB15CE" w:rsidP="00FB15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B15CE">
              <w:rPr>
                <w:sz w:val="28"/>
                <w:szCs w:val="28"/>
                <w:lang w:eastAsia="ru-RU"/>
              </w:rPr>
              <w:t xml:space="preserve">Тема: </w:t>
            </w:r>
          </w:p>
        </w:tc>
        <w:tc>
          <w:tcPr>
            <w:tcW w:w="2525" w:type="dxa"/>
            <w:shd w:val="clear" w:color="auto" w:fill="auto"/>
          </w:tcPr>
          <w:p w:rsidR="00FB15CE" w:rsidRPr="00FB15CE" w:rsidRDefault="00FB15CE" w:rsidP="00FB15CE">
            <w:pPr>
              <w:suppressAutoHyphens w:val="0"/>
              <w:jc w:val="center"/>
              <w:rPr>
                <w:lang w:eastAsia="ru-RU"/>
              </w:rPr>
            </w:pPr>
          </w:p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  <w:r w:rsidRPr="00FB15CE">
              <w:rPr>
                <w:lang w:eastAsia="ru-RU"/>
              </w:rPr>
              <w:t>Занятие 1. Количество и счёт.</w:t>
            </w:r>
          </w:p>
        </w:tc>
        <w:tc>
          <w:tcPr>
            <w:tcW w:w="2687" w:type="dxa"/>
            <w:shd w:val="clear" w:color="auto" w:fill="auto"/>
          </w:tcPr>
          <w:p w:rsidR="00FB15CE" w:rsidRPr="00FB15CE" w:rsidRDefault="00FB15CE" w:rsidP="00FB15CE">
            <w:pPr>
              <w:suppressAutoHyphens w:val="0"/>
              <w:jc w:val="center"/>
              <w:rPr>
                <w:lang w:eastAsia="ru-RU"/>
              </w:rPr>
            </w:pPr>
          </w:p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  <w:r w:rsidRPr="00FB15CE">
              <w:rPr>
                <w:lang w:eastAsia="ru-RU"/>
              </w:rPr>
              <w:t xml:space="preserve">Занятие 2. Величина </w:t>
            </w:r>
          </w:p>
        </w:tc>
        <w:tc>
          <w:tcPr>
            <w:tcW w:w="2508" w:type="dxa"/>
            <w:shd w:val="clear" w:color="auto" w:fill="auto"/>
          </w:tcPr>
          <w:p w:rsidR="00FB15CE" w:rsidRPr="00FB15CE" w:rsidRDefault="00FB15CE" w:rsidP="00FB15CE">
            <w:pPr>
              <w:suppressAutoHyphens w:val="0"/>
              <w:jc w:val="center"/>
              <w:rPr>
                <w:lang w:eastAsia="ru-RU"/>
              </w:rPr>
            </w:pPr>
          </w:p>
          <w:p w:rsidR="00FB15CE" w:rsidRPr="00FB15CE" w:rsidRDefault="00FB15CE" w:rsidP="00FB15CE">
            <w:pPr>
              <w:suppressAutoHyphens w:val="0"/>
              <w:jc w:val="center"/>
              <w:rPr>
                <w:lang w:eastAsia="ru-RU"/>
              </w:rPr>
            </w:pPr>
            <w:r w:rsidRPr="00FB15CE">
              <w:rPr>
                <w:lang w:eastAsia="ru-RU"/>
              </w:rPr>
              <w:t>Занятие 3</w:t>
            </w:r>
          </w:p>
        </w:tc>
        <w:tc>
          <w:tcPr>
            <w:tcW w:w="2330" w:type="dxa"/>
            <w:shd w:val="clear" w:color="auto" w:fill="auto"/>
          </w:tcPr>
          <w:p w:rsidR="00FB15CE" w:rsidRPr="00FB15CE" w:rsidRDefault="00FB15CE" w:rsidP="00FB15CE">
            <w:pPr>
              <w:suppressAutoHyphens w:val="0"/>
              <w:jc w:val="center"/>
              <w:rPr>
                <w:lang w:eastAsia="ru-RU"/>
              </w:rPr>
            </w:pPr>
          </w:p>
          <w:p w:rsidR="00FB15CE" w:rsidRPr="00FB15CE" w:rsidRDefault="00FB15CE" w:rsidP="00FB15CE">
            <w:pPr>
              <w:suppressAutoHyphens w:val="0"/>
              <w:jc w:val="center"/>
              <w:rPr>
                <w:lang w:eastAsia="ru-RU"/>
              </w:rPr>
            </w:pPr>
            <w:r w:rsidRPr="00FB15CE">
              <w:rPr>
                <w:lang w:eastAsia="ru-RU"/>
              </w:rPr>
              <w:t>Занятие 4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FB15CE" w:rsidRPr="00FB15CE" w:rsidRDefault="00FB15CE" w:rsidP="00FB15C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B15CE">
              <w:rPr>
                <w:i/>
                <w:sz w:val="20"/>
                <w:szCs w:val="20"/>
                <w:lang w:eastAsia="ru-RU"/>
              </w:rPr>
              <w:t xml:space="preserve">Художественное творчество: </w:t>
            </w:r>
            <w:r w:rsidRPr="00FB15CE">
              <w:rPr>
                <w:sz w:val="20"/>
                <w:szCs w:val="20"/>
                <w:lang w:eastAsia="ru-RU"/>
              </w:rPr>
              <w:t>выполнить аппликацию с использованием геометрических фигур.</w:t>
            </w:r>
          </w:p>
          <w:p w:rsidR="00FB15CE" w:rsidRPr="00FB15CE" w:rsidRDefault="00FB15CE" w:rsidP="00FB15C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B15CE">
              <w:rPr>
                <w:i/>
                <w:sz w:val="20"/>
                <w:szCs w:val="20"/>
                <w:lang w:eastAsia="ru-RU"/>
              </w:rPr>
              <w:t xml:space="preserve">Физическая культура: </w:t>
            </w:r>
            <w:r w:rsidRPr="00FB15CE">
              <w:rPr>
                <w:sz w:val="20"/>
                <w:szCs w:val="20"/>
                <w:lang w:eastAsia="ru-RU"/>
              </w:rPr>
              <w:t xml:space="preserve">организовать спортивную игру на участке детского сада с использованием ориентиров; учить выполнять прыжки в длину, в высоту под счёт. </w:t>
            </w:r>
          </w:p>
          <w:p w:rsidR="00FB15CE" w:rsidRPr="00FB15CE" w:rsidRDefault="00FB15CE" w:rsidP="00FB15CE">
            <w:pPr>
              <w:suppressAutoHyphens w:val="0"/>
              <w:rPr>
                <w:i/>
                <w:lang w:eastAsia="ru-RU"/>
              </w:rPr>
            </w:pPr>
          </w:p>
          <w:p w:rsidR="00FB15CE" w:rsidRPr="00FB15CE" w:rsidRDefault="00FB15CE" w:rsidP="00FB15CE">
            <w:pPr>
              <w:suppressAutoHyphens w:val="0"/>
              <w:rPr>
                <w:i/>
                <w:lang w:eastAsia="ru-RU"/>
              </w:rPr>
            </w:pPr>
          </w:p>
          <w:p w:rsidR="00FB15CE" w:rsidRPr="00FB15CE" w:rsidRDefault="00FB15CE" w:rsidP="00FB15CE">
            <w:pPr>
              <w:suppressAutoHyphens w:val="0"/>
              <w:rPr>
                <w:i/>
                <w:lang w:eastAsia="ru-RU"/>
              </w:rPr>
            </w:pPr>
          </w:p>
          <w:p w:rsidR="00FB15CE" w:rsidRPr="00FB15CE" w:rsidRDefault="00FB15CE" w:rsidP="00FB15CE">
            <w:pPr>
              <w:suppressAutoHyphens w:val="0"/>
              <w:rPr>
                <w:i/>
                <w:lang w:eastAsia="ru-RU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  <w:r w:rsidRPr="00FB15CE">
              <w:rPr>
                <w:lang w:eastAsia="ru-RU"/>
              </w:rPr>
              <w:t xml:space="preserve">Умеет соотносить форму предметов мебели и посуды с геометрическими фигурами в лепке и аппликации; умеет соблюдать правила игры и планировать последовательность действий для достижения результата. </w:t>
            </w:r>
          </w:p>
        </w:tc>
      </w:tr>
      <w:tr w:rsidR="00FB15CE" w:rsidRPr="00FB15CE" w:rsidTr="00D04B5C">
        <w:trPr>
          <w:cantSplit/>
          <w:trHeight w:val="6822"/>
        </w:trPr>
        <w:tc>
          <w:tcPr>
            <w:tcW w:w="540" w:type="dxa"/>
            <w:vMerge/>
            <w:shd w:val="clear" w:color="auto" w:fill="auto"/>
          </w:tcPr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FB15CE" w:rsidRPr="00FB15CE" w:rsidRDefault="00FB15CE" w:rsidP="00FB15CE">
            <w:pPr>
              <w:suppressAutoHyphens w:val="0"/>
              <w:ind w:left="113" w:right="113"/>
              <w:rPr>
                <w:sz w:val="28"/>
                <w:szCs w:val="28"/>
                <w:lang w:eastAsia="ru-RU"/>
              </w:rPr>
            </w:pPr>
            <w:r w:rsidRPr="00FB15CE">
              <w:rPr>
                <w:sz w:val="28"/>
                <w:szCs w:val="28"/>
                <w:lang w:eastAsia="ru-RU"/>
              </w:rPr>
              <w:t xml:space="preserve">                                                         Цели: </w:t>
            </w:r>
          </w:p>
          <w:p w:rsidR="00FB15CE" w:rsidRPr="00FB15CE" w:rsidRDefault="00FB15CE" w:rsidP="00FB15CE">
            <w:pPr>
              <w:suppressAutoHyphens w:val="0"/>
              <w:ind w:left="113" w:right="113"/>
              <w:rPr>
                <w:sz w:val="28"/>
                <w:szCs w:val="28"/>
                <w:lang w:eastAsia="ru-RU"/>
              </w:rPr>
            </w:pPr>
          </w:p>
          <w:p w:rsidR="00FB15CE" w:rsidRPr="00FB15CE" w:rsidRDefault="00FB15CE" w:rsidP="00FB15CE">
            <w:pPr>
              <w:suppressAutoHyphens w:val="0"/>
              <w:ind w:left="113" w:right="113"/>
              <w:rPr>
                <w:lang w:eastAsia="ru-RU"/>
              </w:rPr>
            </w:pPr>
            <w:r w:rsidRPr="00FB15CE">
              <w:rPr>
                <w:sz w:val="28"/>
                <w:szCs w:val="28"/>
                <w:lang w:eastAsia="ru-RU"/>
              </w:rPr>
              <w:t xml:space="preserve">                                                Цели:</w:t>
            </w:r>
          </w:p>
        </w:tc>
        <w:tc>
          <w:tcPr>
            <w:tcW w:w="2525" w:type="dxa"/>
            <w:shd w:val="clear" w:color="auto" w:fill="auto"/>
          </w:tcPr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  <w:r w:rsidRPr="00FB15CE">
              <w:rPr>
                <w:i/>
                <w:lang w:eastAsia="ru-RU"/>
              </w:rPr>
              <w:t xml:space="preserve">Закреплять </w:t>
            </w:r>
            <w:r w:rsidRPr="00FB15CE">
              <w:rPr>
                <w:lang w:eastAsia="ru-RU"/>
              </w:rPr>
              <w:t>умение в счёте предметов.</w:t>
            </w:r>
          </w:p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  <w:r w:rsidRPr="00FB15CE">
              <w:rPr>
                <w:i/>
                <w:lang w:eastAsia="ru-RU"/>
              </w:rPr>
              <w:t xml:space="preserve">Упражнять </w:t>
            </w:r>
            <w:r w:rsidRPr="00FB15CE">
              <w:rPr>
                <w:lang w:eastAsia="ru-RU"/>
              </w:rPr>
              <w:t>в счёте на слух, на ощупь, а так же в счёте движений.</w:t>
            </w:r>
          </w:p>
        </w:tc>
        <w:tc>
          <w:tcPr>
            <w:tcW w:w="2687" w:type="dxa"/>
            <w:shd w:val="clear" w:color="auto" w:fill="auto"/>
          </w:tcPr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  <w:r w:rsidRPr="00FB15CE">
              <w:rPr>
                <w:i/>
                <w:lang w:eastAsia="ru-RU"/>
              </w:rPr>
              <w:t xml:space="preserve">Закреплять </w:t>
            </w:r>
            <w:r w:rsidRPr="00FB15CE">
              <w:rPr>
                <w:lang w:eastAsia="ru-RU"/>
              </w:rPr>
              <w:t>умение сравнивать предметы по длине, ширине, высоте; умение раскладывать 3-4 предмета в ряд в порядке возрастания (убывания) их длин</w:t>
            </w:r>
            <w:proofErr w:type="gramStart"/>
            <w:r w:rsidRPr="00FB15CE">
              <w:rPr>
                <w:lang w:eastAsia="ru-RU"/>
              </w:rPr>
              <w:t>ы(</w:t>
            </w:r>
            <w:proofErr w:type="gramEnd"/>
            <w:r w:rsidRPr="00FB15CE">
              <w:rPr>
                <w:lang w:eastAsia="ru-RU"/>
              </w:rPr>
              <w:t xml:space="preserve">ширины, высоты или величины в целом), ориентируясь на образец. </w:t>
            </w:r>
          </w:p>
        </w:tc>
        <w:tc>
          <w:tcPr>
            <w:tcW w:w="2508" w:type="dxa"/>
            <w:shd w:val="clear" w:color="auto" w:fill="auto"/>
          </w:tcPr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  <w:r w:rsidRPr="00FB15CE">
              <w:rPr>
                <w:i/>
                <w:lang w:eastAsia="ru-RU"/>
              </w:rPr>
              <w:t xml:space="preserve">Упражнять </w:t>
            </w:r>
            <w:r w:rsidRPr="00FB15CE">
              <w:rPr>
                <w:lang w:eastAsia="ru-RU"/>
              </w:rPr>
              <w:t>в установлении признаков сходства и различия между кругом и шаром, квадратом и кубом.</w:t>
            </w:r>
          </w:p>
          <w:p w:rsidR="00FB15CE" w:rsidRPr="00FB15CE" w:rsidRDefault="00FB15CE" w:rsidP="00FB15CE">
            <w:pPr>
              <w:suppressAutoHyphens w:val="0"/>
              <w:rPr>
                <w:i/>
                <w:lang w:eastAsia="ru-RU"/>
              </w:rPr>
            </w:pPr>
            <w:r w:rsidRPr="00FB15CE">
              <w:rPr>
                <w:i/>
                <w:lang w:eastAsia="ru-RU"/>
              </w:rPr>
              <w:t xml:space="preserve">Узнавать </w:t>
            </w:r>
            <w:r w:rsidRPr="00FB15CE">
              <w:rPr>
                <w:lang w:eastAsia="ru-RU"/>
              </w:rPr>
              <w:t xml:space="preserve">и обозначать словом форму знакомых предметов, то есть называть какие предметы похожи на круг (тарелка, блюдце), прямоугольник (крышка стола, дверь, окно), шар </w:t>
            </w:r>
            <w:proofErr w:type="gramStart"/>
            <w:r w:rsidRPr="00FB15CE">
              <w:rPr>
                <w:lang w:eastAsia="ru-RU"/>
              </w:rPr>
              <w:t xml:space="preserve">( </w:t>
            </w:r>
            <w:proofErr w:type="gramEnd"/>
            <w:r w:rsidRPr="00FB15CE">
              <w:rPr>
                <w:lang w:eastAsia="ru-RU"/>
              </w:rPr>
              <w:t>мяч, арбуз), цилиндр (стакан, башня), треугольник.</w:t>
            </w:r>
          </w:p>
        </w:tc>
        <w:tc>
          <w:tcPr>
            <w:tcW w:w="2330" w:type="dxa"/>
            <w:shd w:val="clear" w:color="auto" w:fill="auto"/>
          </w:tcPr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  <w:r w:rsidRPr="00FB15CE">
              <w:rPr>
                <w:i/>
                <w:lang w:eastAsia="ru-RU"/>
              </w:rPr>
              <w:t xml:space="preserve">Развивать </w:t>
            </w:r>
            <w:r w:rsidRPr="00FB15CE">
              <w:rPr>
                <w:lang w:eastAsia="ru-RU"/>
              </w:rPr>
              <w:t>ориентирование в пространстве на участке детского сада, сочетая с понятиями «далек</w:t>
            </w:r>
            <w:proofErr w:type="gramStart"/>
            <w:r w:rsidRPr="00FB15CE">
              <w:rPr>
                <w:lang w:eastAsia="ru-RU"/>
              </w:rPr>
              <w:t>о-</w:t>
            </w:r>
            <w:proofErr w:type="gramEnd"/>
            <w:r w:rsidRPr="00FB15CE">
              <w:rPr>
                <w:lang w:eastAsia="ru-RU"/>
              </w:rPr>
              <w:t xml:space="preserve"> близко»</w:t>
            </w:r>
          </w:p>
          <w:p w:rsidR="00FB15CE" w:rsidRPr="00FB15CE" w:rsidRDefault="00FB15CE" w:rsidP="00FB15CE">
            <w:pPr>
              <w:suppressAutoHyphens w:val="0"/>
              <w:rPr>
                <w:i/>
                <w:lang w:eastAsia="ru-RU"/>
              </w:rPr>
            </w:pPr>
            <w:r w:rsidRPr="00FB15CE">
              <w:rPr>
                <w:i/>
                <w:lang w:eastAsia="ru-RU"/>
              </w:rPr>
              <w:t xml:space="preserve">Формировать </w:t>
            </w:r>
          </w:p>
          <w:p w:rsidR="00FB15CE" w:rsidRPr="00FB15CE" w:rsidRDefault="00FB15CE" w:rsidP="00FB15CE">
            <w:pPr>
              <w:numPr>
                <w:ilvl w:val="0"/>
                <w:numId w:val="9"/>
              </w:numPr>
              <w:tabs>
                <w:tab w:val="clear" w:pos="785"/>
                <w:tab w:val="num" w:pos="720"/>
              </w:tabs>
              <w:suppressAutoHyphens w:val="0"/>
              <w:ind w:left="720"/>
              <w:rPr>
                <w:lang w:eastAsia="ru-RU"/>
              </w:rPr>
            </w:pPr>
            <w:r w:rsidRPr="00FB15CE">
              <w:rPr>
                <w:lang w:eastAsia="ru-RU"/>
              </w:rPr>
              <w:t xml:space="preserve">обобщённое </w:t>
            </w:r>
            <w:proofErr w:type="spellStart"/>
            <w:r w:rsidRPr="00FB15CE">
              <w:rPr>
                <w:lang w:eastAsia="ru-RU"/>
              </w:rPr>
              <w:t>представл</w:t>
            </w:r>
            <w:proofErr w:type="gramStart"/>
            <w:r w:rsidRPr="00FB15CE">
              <w:rPr>
                <w:lang w:eastAsia="ru-RU"/>
              </w:rPr>
              <w:t>е</w:t>
            </w:r>
            <w:proofErr w:type="spellEnd"/>
            <w:r w:rsidRPr="00FB15CE">
              <w:rPr>
                <w:lang w:eastAsia="ru-RU"/>
              </w:rPr>
              <w:t>-</w:t>
            </w:r>
            <w:proofErr w:type="gramEnd"/>
            <w:r w:rsidRPr="00FB15CE">
              <w:rPr>
                <w:lang w:eastAsia="ru-RU"/>
              </w:rPr>
              <w:t xml:space="preserve"> </w:t>
            </w:r>
            <w:proofErr w:type="spellStart"/>
            <w:r w:rsidRPr="00FB15CE">
              <w:rPr>
                <w:lang w:eastAsia="ru-RU"/>
              </w:rPr>
              <w:t>ние</w:t>
            </w:r>
            <w:proofErr w:type="spellEnd"/>
            <w:r w:rsidRPr="00FB15CE">
              <w:rPr>
                <w:lang w:eastAsia="ru-RU"/>
              </w:rPr>
              <w:t xml:space="preserve"> о сутках;</w:t>
            </w:r>
          </w:p>
          <w:p w:rsidR="00FB15CE" w:rsidRPr="00FB15CE" w:rsidRDefault="00FB15CE" w:rsidP="00FB15CE">
            <w:pPr>
              <w:numPr>
                <w:ilvl w:val="0"/>
                <w:numId w:val="9"/>
              </w:numPr>
              <w:tabs>
                <w:tab w:val="clear" w:pos="785"/>
                <w:tab w:val="num" w:pos="720"/>
              </w:tabs>
              <w:suppressAutoHyphens w:val="0"/>
              <w:ind w:left="720"/>
              <w:rPr>
                <w:lang w:eastAsia="ru-RU"/>
              </w:rPr>
            </w:pPr>
            <w:r w:rsidRPr="00FB15CE">
              <w:rPr>
                <w:lang w:eastAsia="ru-RU"/>
              </w:rPr>
              <w:t>опыт восприятия размеров предметов и оценку их величины;</w:t>
            </w:r>
          </w:p>
          <w:p w:rsidR="00FB15CE" w:rsidRPr="00FB15CE" w:rsidRDefault="00FB15CE" w:rsidP="00FB15CE">
            <w:pPr>
              <w:numPr>
                <w:ilvl w:val="0"/>
                <w:numId w:val="9"/>
              </w:numPr>
              <w:tabs>
                <w:tab w:val="clear" w:pos="785"/>
                <w:tab w:val="num" w:pos="720"/>
              </w:tabs>
              <w:suppressAutoHyphens w:val="0"/>
              <w:ind w:left="720"/>
              <w:rPr>
                <w:lang w:eastAsia="ru-RU"/>
              </w:rPr>
            </w:pPr>
            <w:r w:rsidRPr="00FB15CE">
              <w:rPr>
                <w:lang w:eastAsia="ru-RU"/>
              </w:rPr>
              <w:t xml:space="preserve">навык </w:t>
            </w:r>
            <w:proofErr w:type="spellStart"/>
            <w:r w:rsidRPr="00FB15CE">
              <w:rPr>
                <w:lang w:eastAsia="ru-RU"/>
              </w:rPr>
              <w:t>диффере</w:t>
            </w:r>
            <w:proofErr w:type="gramStart"/>
            <w:r w:rsidRPr="00FB15CE">
              <w:rPr>
                <w:lang w:eastAsia="ru-RU"/>
              </w:rPr>
              <w:t>н</w:t>
            </w:r>
            <w:proofErr w:type="spellEnd"/>
            <w:r w:rsidRPr="00FB15CE">
              <w:rPr>
                <w:lang w:eastAsia="ru-RU"/>
              </w:rPr>
              <w:t>-</w:t>
            </w:r>
            <w:proofErr w:type="gramEnd"/>
            <w:r w:rsidRPr="00FB15CE">
              <w:rPr>
                <w:lang w:eastAsia="ru-RU"/>
              </w:rPr>
              <w:t xml:space="preserve"> </w:t>
            </w:r>
            <w:proofErr w:type="spellStart"/>
            <w:r w:rsidRPr="00FB15CE">
              <w:rPr>
                <w:lang w:eastAsia="ru-RU"/>
              </w:rPr>
              <w:t>циации</w:t>
            </w:r>
            <w:proofErr w:type="spellEnd"/>
            <w:r w:rsidRPr="00FB15CE">
              <w:rPr>
                <w:lang w:eastAsia="ru-RU"/>
              </w:rPr>
              <w:t xml:space="preserve"> предметов</w:t>
            </w:r>
          </w:p>
        </w:tc>
        <w:tc>
          <w:tcPr>
            <w:tcW w:w="2010" w:type="dxa"/>
            <w:vMerge/>
            <w:shd w:val="clear" w:color="auto" w:fill="auto"/>
          </w:tcPr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FB15CE" w:rsidRPr="00FB15CE" w:rsidRDefault="00FB15CE" w:rsidP="00FB15CE">
            <w:pPr>
              <w:suppressAutoHyphens w:val="0"/>
              <w:rPr>
                <w:lang w:eastAsia="ru-RU"/>
              </w:rPr>
            </w:pPr>
          </w:p>
        </w:tc>
      </w:tr>
    </w:tbl>
    <w:p w:rsidR="00583387" w:rsidRPr="00583387" w:rsidRDefault="00583387" w:rsidP="00583387">
      <w:pPr>
        <w:suppressAutoHyphens w:val="0"/>
        <w:rPr>
          <w:lang w:eastAsia="ru-RU"/>
        </w:rPr>
      </w:pPr>
    </w:p>
    <w:p w:rsidR="00583387" w:rsidRPr="00583387" w:rsidRDefault="00583387" w:rsidP="00583387">
      <w:pPr>
        <w:suppressAutoHyphens w:val="0"/>
        <w:rPr>
          <w:lang w:eastAsia="ru-RU"/>
        </w:rPr>
      </w:pPr>
    </w:p>
    <w:p w:rsidR="00583387" w:rsidRPr="00583387" w:rsidRDefault="00583387" w:rsidP="00583387">
      <w:pPr>
        <w:suppressAutoHyphens w:val="0"/>
        <w:jc w:val="center"/>
        <w:rPr>
          <w:b/>
          <w:lang w:eastAsia="ru-RU"/>
        </w:rPr>
      </w:pPr>
      <w:r w:rsidRPr="00583387">
        <w:rPr>
          <w:b/>
          <w:lang w:eastAsia="ru-RU"/>
        </w:rPr>
        <w:t>Старшая группа</w:t>
      </w:r>
    </w:p>
    <w:tbl>
      <w:tblPr>
        <w:tblW w:w="1441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710"/>
        <w:gridCol w:w="2741"/>
        <w:gridCol w:w="2750"/>
        <w:gridCol w:w="2755"/>
        <w:gridCol w:w="2765"/>
        <w:gridCol w:w="2006"/>
      </w:tblGrid>
      <w:tr w:rsidR="00FB15CE" w:rsidRPr="00FB15CE" w:rsidTr="00FB15CE">
        <w:trPr>
          <w:trHeight w:val="1118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15CE" w:rsidRPr="00FB15CE" w:rsidRDefault="00FB15CE" w:rsidP="00FB15CE">
            <w:pPr>
              <w:suppressAutoHyphens w:val="0"/>
              <w:ind w:left="3420"/>
              <w:rPr>
                <w:lang w:eastAsia="ru-RU"/>
              </w:rPr>
            </w:pPr>
            <w:r w:rsidRPr="00FB15CE">
              <w:rPr>
                <w:lang w:eastAsia="ru-RU"/>
              </w:rPr>
              <w:t>Сентябрь</w:t>
            </w:r>
          </w:p>
        </w:tc>
        <w:tc>
          <w:tcPr>
            <w:tcW w:w="13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78" w:lineRule="exact"/>
              <w:jc w:val="both"/>
              <w:rPr>
                <w:lang w:eastAsia="ru-RU"/>
              </w:rPr>
            </w:pPr>
            <w:r w:rsidRPr="00FB15CE">
              <w:rPr>
                <w:spacing w:val="50"/>
                <w:lang w:eastAsia="ru-RU"/>
              </w:rPr>
              <w:t>Планируемые результаты</w:t>
            </w:r>
            <w:r w:rsidRPr="00FB15CE">
              <w:rPr>
                <w:lang w:eastAsia="ru-RU"/>
              </w:rPr>
              <w:t xml:space="preserve"> развития интегративных качеств: проявляет любознательность, интерес к исследовательской деятельности (экспериментирование с песком и глиной), к конструированию домиков из геометрических фигур; ориентируется в окружающем пространст</w:t>
            </w:r>
            <w:r w:rsidRPr="00FB15CE">
              <w:rPr>
                <w:lang w:eastAsia="ru-RU"/>
              </w:rPr>
              <w:softHyphen/>
              <w:t>ве, понимает смысл пространственных отношений (левая и правая стороны); активно и доброжелательно взаимодействует с педагогом и свер</w:t>
            </w:r>
            <w:r w:rsidRPr="00FB15CE">
              <w:rPr>
                <w:lang w:eastAsia="ru-RU"/>
              </w:rPr>
              <w:softHyphen/>
              <w:t>стниками в решении познавательных задач</w:t>
            </w:r>
          </w:p>
        </w:tc>
      </w:tr>
      <w:tr w:rsidR="00FB15CE" w:rsidRPr="00FB15CE" w:rsidTr="00FB15CE">
        <w:trPr>
          <w:trHeight w:val="379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15CE" w:rsidRPr="00FB15CE" w:rsidRDefault="00FB15CE" w:rsidP="00FB15CE">
            <w:pPr>
              <w:suppressAutoHyphens w:val="0"/>
              <w:spacing w:line="278" w:lineRule="exact"/>
              <w:jc w:val="both"/>
              <w:rPr>
                <w:lang w:eastAsia="ru-RU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15CE" w:rsidRPr="00FB15CE" w:rsidRDefault="00FB15CE" w:rsidP="00FB15CE">
            <w:pPr>
              <w:suppressAutoHyphens w:val="0"/>
              <w:spacing w:line="259" w:lineRule="exact"/>
              <w:jc w:val="center"/>
              <w:rPr>
                <w:lang w:eastAsia="ru-RU"/>
              </w:rPr>
            </w:pPr>
            <w:r w:rsidRPr="00FB15CE">
              <w:rPr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jc w:val="both"/>
              <w:rPr>
                <w:lang w:eastAsia="ru-RU"/>
              </w:rPr>
            </w:pPr>
            <w:r w:rsidRPr="00FB15CE">
              <w:rPr>
                <w:lang w:eastAsia="ru-RU"/>
              </w:rPr>
              <w:t>Занятие 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ind w:left="120"/>
              <w:rPr>
                <w:lang w:eastAsia="ru-RU"/>
              </w:rPr>
            </w:pPr>
            <w:r w:rsidRPr="00FB15CE">
              <w:rPr>
                <w:lang w:eastAsia="ru-RU"/>
              </w:rPr>
              <w:t>Занятие 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ind w:left="120"/>
              <w:rPr>
                <w:lang w:eastAsia="ru-RU"/>
              </w:rPr>
            </w:pPr>
            <w:r w:rsidRPr="00FB15CE">
              <w:rPr>
                <w:lang w:eastAsia="ru-RU"/>
              </w:rPr>
              <w:t>Занятие 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jc w:val="both"/>
              <w:rPr>
                <w:lang w:eastAsia="ru-RU"/>
              </w:rPr>
            </w:pPr>
            <w:r w:rsidRPr="00FB15CE">
              <w:rPr>
                <w:lang w:eastAsia="ru-RU"/>
              </w:rPr>
              <w:t>Занятие 4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59" w:lineRule="exact"/>
              <w:ind w:left="120"/>
              <w:rPr>
                <w:lang w:eastAsia="ru-RU"/>
              </w:rPr>
            </w:pPr>
            <w:r w:rsidRPr="00FB15CE">
              <w:rPr>
                <w:i/>
                <w:iCs/>
                <w:lang w:eastAsia="ru-RU"/>
              </w:rPr>
              <w:t>Здоровье:</w:t>
            </w:r>
            <w:r w:rsidRPr="00FB15CE">
              <w:rPr>
                <w:lang w:eastAsia="ru-RU"/>
              </w:rPr>
              <w:t xml:space="preserve"> в проме</w:t>
            </w:r>
            <w:r w:rsidRPr="00FB15CE">
              <w:rPr>
                <w:lang w:eastAsia="ru-RU"/>
              </w:rPr>
              <w:softHyphen/>
              <w:t>жутках между за</w:t>
            </w:r>
            <w:r w:rsidRPr="00FB15CE">
              <w:rPr>
                <w:lang w:eastAsia="ru-RU"/>
              </w:rPr>
              <w:softHyphen/>
              <w:t>нятиями проводить физкультминутки длительностью 1-3 минуты.</w:t>
            </w:r>
          </w:p>
          <w:p w:rsidR="00FB15CE" w:rsidRPr="00FB15CE" w:rsidRDefault="00FB15CE" w:rsidP="00FB15CE">
            <w:pPr>
              <w:suppressAutoHyphens w:val="0"/>
              <w:spacing w:line="259" w:lineRule="exact"/>
              <w:ind w:left="120"/>
              <w:rPr>
                <w:lang w:eastAsia="ru-RU"/>
              </w:rPr>
            </w:pPr>
            <w:r w:rsidRPr="00FB15CE">
              <w:rPr>
                <w:i/>
                <w:iCs/>
                <w:lang w:eastAsia="ru-RU"/>
              </w:rPr>
              <w:t>Социализация:</w:t>
            </w:r>
            <w:r w:rsidRPr="00FB15CE">
              <w:rPr>
                <w:lang w:eastAsia="ru-RU"/>
              </w:rPr>
              <w:t xml:space="preserve"> вос</w:t>
            </w:r>
            <w:r w:rsidRPr="00FB15CE">
              <w:rPr>
                <w:lang w:eastAsia="ru-RU"/>
              </w:rPr>
              <w:softHyphen/>
              <w:t>питывать дружес</w:t>
            </w:r>
            <w:r w:rsidRPr="00FB15CE">
              <w:rPr>
                <w:lang w:eastAsia="ru-RU"/>
              </w:rPr>
              <w:softHyphen/>
              <w:t>кие взаимоотноше</w:t>
            </w:r>
            <w:r w:rsidRPr="00FB15CE">
              <w:rPr>
                <w:lang w:eastAsia="ru-RU"/>
              </w:rPr>
              <w:softHyphen/>
              <w:t>ния между детьми; развивать стремле</w:t>
            </w:r>
            <w:r w:rsidRPr="00FB15CE">
              <w:rPr>
                <w:lang w:eastAsia="ru-RU"/>
              </w:rPr>
              <w:softHyphen/>
              <w:t>ние выражать свое отношение к окру</w:t>
            </w:r>
            <w:r w:rsidRPr="00FB15CE">
              <w:rPr>
                <w:lang w:eastAsia="ru-RU"/>
              </w:rPr>
              <w:softHyphen/>
              <w:t>жающему миру, самостоятельно на</w:t>
            </w:r>
            <w:r w:rsidRPr="00FB15CE">
              <w:rPr>
                <w:lang w:eastAsia="ru-RU"/>
              </w:rPr>
              <w:softHyphen/>
              <w:t xml:space="preserve">ходить для этого различные речевые средства. </w:t>
            </w:r>
            <w:r w:rsidRPr="00FB15CE">
              <w:rPr>
                <w:i/>
                <w:iCs/>
                <w:lang w:eastAsia="ru-RU"/>
              </w:rPr>
              <w:t xml:space="preserve">Коммуникация: </w:t>
            </w:r>
            <w:r w:rsidRPr="00FB15CE">
              <w:rPr>
                <w:lang w:eastAsia="ru-RU"/>
              </w:rPr>
              <w:t>развивать умение поддерживать бе</w:t>
            </w:r>
            <w:r w:rsidRPr="00FB15CE">
              <w:rPr>
                <w:lang w:eastAsia="ru-RU"/>
              </w:rPr>
              <w:softHyphen/>
              <w:t>седу, поощрять попытки высказы</w:t>
            </w:r>
            <w:r w:rsidRPr="00FB15CE">
              <w:rPr>
                <w:lang w:eastAsia="ru-RU"/>
              </w:rPr>
              <w:softHyphen/>
              <w:t>вать свою точку зрения.</w:t>
            </w:r>
          </w:p>
        </w:tc>
      </w:tr>
      <w:tr w:rsidR="00FB15CE" w:rsidRPr="00FB15CE" w:rsidTr="00FB15CE">
        <w:trPr>
          <w:trHeight w:val="540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15CE" w:rsidRPr="00FB15CE" w:rsidRDefault="00FB15CE" w:rsidP="00FB15CE">
            <w:pPr>
              <w:suppressAutoHyphens w:val="0"/>
              <w:spacing w:line="259" w:lineRule="exact"/>
              <w:ind w:left="120"/>
              <w:rPr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15CE" w:rsidRPr="00FB15CE" w:rsidRDefault="00FB15CE" w:rsidP="00FB15CE">
            <w:pPr>
              <w:suppressAutoHyphens w:val="0"/>
              <w:spacing w:line="259" w:lineRule="exact"/>
              <w:ind w:left="120"/>
              <w:rPr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74" w:lineRule="exact"/>
              <w:jc w:val="both"/>
              <w:rPr>
                <w:lang w:eastAsia="ru-RU"/>
              </w:rPr>
            </w:pPr>
            <w:r w:rsidRPr="00FB15CE">
              <w:rPr>
                <w:spacing w:val="50"/>
                <w:lang w:eastAsia="ru-RU"/>
              </w:rPr>
              <w:t>Выявить умения:</w:t>
            </w:r>
          </w:p>
          <w:p w:rsidR="00FB15CE" w:rsidRPr="00FB15CE" w:rsidRDefault="00FB15CE" w:rsidP="00FB15CE">
            <w:pPr>
              <w:numPr>
                <w:ilvl w:val="0"/>
                <w:numId w:val="10"/>
              </w:numPr>
              <w:tabs>
                <w:tab w:val="left" w:pos="293"/>
              </w:tabs>
              <w:suppressAutoHyphens w:val="0"/>
              <w:spacing w:after="200" w:line="274" w:lineRule="exact"/>
              <w:jc w:val="both"/>
              <w:rPr>
                <w:lang w:eastAsia="ru-RU"/>
              </w:rPr>
            </w:pPr>
            <w:r w:rsidRPr="00FB15CE">
              <w:rPr>
                <w:lang w:eastAsia="ru-RU"/>
              </w:rPr>
              <w:t>считать (отсчитывать из большего количества) предметы в пределах 5;</w:t>
            </w:r>
          </w:p>
          <w:p w:rsidR="00FB15CE" w:rsidRPr="00FB15CE" w:rsidRDefault="00FB15CE" w:rsidP="00FB15CE">
            <w:pPr>
              <w:numPr>
                <w:ilvl w:val="0"/>
                <w:numId w:val="10"/>
              </w:numPr>
              <w:tabs>
                <w:tab w:val="left" w:pos="293"/>
              </w:tabs>
              <w:suppressAutoHyphens w:val="0"/>
              <w:spacing w:after="200" w:line="274" w:lineRule="exact"/>
              <w:jc w:val="both"/>
              <w:rPr>
                <w:lang w:eastAsia="ru-RU"/>
              </w:rPr>
            </w:pPr>
            <w:r w:rsidRPr="00FB15CE">
              <w:rPr>
                <w:lang w:eastAsia="ru-RU"/>
              </w:rPr>
              <w:t>сравнивать группы</w:t>
            </w:r>
          </w:p>
          <w:p w:rsidR="00FB15CE" w:rsidRPr="00FB15CE" w:rsidRDefault="00FB15CE" w:rsidP="00FB15CE">
            <w:pPr>
              <w:suppressAutoHyphens w:val="0"/>
              <w:spacing w:line="274" w:lineRule="exact"/>
              <w:jc w:val="both"/>
              <w:rPr>
                <w:lang w:eastAsia="ru-RU"/>
              </w:rPr>
            </w:pPr>
            <w:r w:rsidRPr="00FB15CE">
              <w:rPr>
                <w:lang w:eastAsia="ru-RU"/>
              </w:rPr>
              <w:t>и числа на основе состав</w:t>
            </w:r>
            <w:r w:rsidRPr="00FB15CE">
              <w:rPr>
                <w:lang w:eastAsia="ru-RU"/>
              </w:rPr>
              <w:softHyphen/>
              <w:t>ленных пар;</w:t>
            </w:r>
          </w:p>
          <w:p w:rsidR="00FB15CE" w:rsidRPr="00FB15CE" w:rsidRDefault="00FB15CE" w:rsidP="00FB15CE">
            <w:pPr>
              <w:numPr>
                <w:ilvl w:val="0"/>
                <w:numId w:val="10"/>
              </w:numPr>
              <w:tabs>
                <w:tab w:val="left" w:pos="293"/>
              </w:tabs>
              <w:suppressAutoHyphens w:val="0"/>
              <w:spacing w:after="200" w:line="274" w:lineRule="exact"/>
              <w:ind w:left="120"/>
              <w:rPr>
                <w:lang w:eastAsia="ru-RU"/>
              </w:rPr>
            </w:pPr>
            <w:r w:rsidRPr="00FB15CE">
              <w:rPr>
                <w:lang w:eastAsia="ru-RU"/>
              </w:rPr>
              <w:t>уравнивать группы, уби</w:t>
            </w:r>
            <w:r w:rsidRPr="00FB15CE">
              <w:rPr>
                <w:lang w:eastAsia="ru-RU"/>
              </w:rPr>
              <w:softHyphen/>
              <w:t xml:space="preserve">рая </w:t>
            </w:r>
            <w:proofErr w:type="gramStart"/>
            <w:r w:rsidRPr="00FB15CE">
              <w:rPr>
                <w:lang w:eastAsia="ru-RU"/>
              </w:rPr>
              <w:t>из</w:t>
            </w:r>
            <w:proofErr w:type="gramEnd"/>
            <w:r w:rsidRPr="00FB15CE">
              <w:rPr>
                <w:lang w:eastAsia="ru-RU"/>
              </w:rPr>
              <w:t xml:space="preserve"> большей или до</w:t>
            </w:r>
            <w:r w:rsidRPr="00FB15CE">
              <w:rPr>
                <w:lang w:eastAsia="ru-RU"/>
              </w:rPr>
              <w:softHyphen/>
              <w:t>бавляя к меньшей один предмет.</w:t>
            </w:r>
          </w:p>
          <w:p w:rsidR="00FB15CE" w:rsidRPr="00FB15CE" w:rsidRDefault="00FB15CE" w:rsidP="00FB15CE">
            <w:pPr>
              <w:suppressAutoHyphens w:val="0"/>
              <w:spacing w:line="274" w:lineRule="exact"/>
              <w:jc w:val="both"/>
              <w:rPr>
                <w:lang w:eastAsia="ru-RU"/>
              </w:rPr>
            </w:pPr>
            <w:r w:rsidRPr="00FB15CE">
              <w:rPr>
                <w:spacing w:val="50"/>
                <w:lang w:eastAsia="ru-RU"/>
              </w:rPr>
              <w:t>Закреплять</w:t>
            </w:r>
            <w:r w:rsidRPr="00FB15CE">
              <w:rPr>
                <w:lang w:eastAsia="ru-RU"/>
              </w:rPr>
              <w:t xml:space="preserve"> знание геометрических фигур. </w:t>
            </w:r>
            <w:r w:rsidRPr="00FB15CE">
              <w:rPr>
                <w:spacing w:val="50"/>
                <w:lang w:eastAsia="ru-RU"/>
              </w:rPr>
              <w:t>Учить:</w:t>
            </w:r>
          </w:p>
          <w:p w:rsidR="00FB15CE" w:rsidRPr="00FB15CE" w:rsidRDefault="00FB15CE" w:rsidP="00FB15CE">
            <w:pPr>
              <w:numPr>
                <w:ilvl w:val="0"/>
                <w:numId w:val="10"/>
              </w:numPr>
              <w:tabs>
                <w:tab w:val="left" w:pos="293"/>
              </w:tabs>
              <w:suppressAutoHyphens w:val="0"/>
              <w:spacing w:after="200" w:line="274" w:lineRule="exact"/>
              <w:ind w:left="120"/>
              <w:rPr>
                <w:lang w:eastAsia="ru-RU"/>
              </w:rPr>
            </w:pPr>
            <w:r w:rsidRPr="00FB15CE">
              <w:rPr>
                <w:lang w:eastAsia="ru-RU"/>
              </w:rPr>
              <w:t>ориентироваться на плоскости и обозначать в речи основные про</w:t>
            </w:r>
            <w:r w:rsidRPr="00FB15CE">
              <w:rPr>
                <w:lang w:eastAsia="ru-RU"/>
              </w:rPr>
              <w:softHyphen/>
              <w:t>странственные направле</w:t>
            </w:r>
            <w:r w:rsidRPr="00FB15CE">
              <w:rPr>
                <w:lang w:eastAsia="ru-RU"/>
              </w:rPr>
              <w:softHyphen/>
              <w:t>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74" w:lineRule="exact"/>
              <w:ind w:left="120"/>
              <w:rPr>
                <w:lang w:eastAsia="ru-RU"/>
              </w:rPr>
            </w:pPr>
            <w:r w:rsidRPr="00FB15CE">
              <w:rPr>
                <w:spacing w:val="50"/>
                <w:lang w:eastAsia="ru-RU"/>
              </w:rPr>
              <w:t>Познакомить</w:t>
            </w:r>
            <w:r w:rsidRPr="00FB15CE">
              <w:rPr>
                <w:lang w:eastAsia="ru-RU"/>
              </w:rPr>
              <w:t xml:space="preserve"> с поня</w:t>
            </w:r>
            <w:r w:rsidRPr="00FB15CE">
              <w:rPr>
                <w:lang w:eastAsia="ru-RU"/>
              </w:rPr>
              <w:softHyphen/>
              <w:t xml:space="preserve">тием «множество». </w:t>
            </w:r>
            <w:r w:rsidRPr="00FB15CE">
              <w:rPr>
                <w:spacing w:val="50"/>
                <w:lang w:eastAsia="ru-RU"/>
              </w:rPr>
              <w:t>Учить</w:t>
            </w:r>
            <w:r w:rsidRPr="00FB15CE">
              <w:rPr>
                <w:lang w:eastAsia="ru-RU"/>
              </w:rPr>
              <w:t xml:space="preserve"> составлять мно</w:t>
            </w:r>
            <w:r w:rsidRPr="00FB15CE">
              <w:rPr>
                <w:lang w:eastAsia="ru-RU"/>
              </w:rPr>
              <w:softHyphen/>
              <w:t>жество из разных по каче</w:t>
            </w:r>
            <w:r w:rsidRPr="00FB15CE">
              <w:rPr>
                <w:lang w:eastAsia="ru-RU"/>
              </w:rPr>
              <w:softHyphen/>
              <w:t xml:space="preserve">ству элементов. </w:t>
            </w:r>
            <w:r w:rsidRPr="00FB15CE">
              <w:rPr>
                <w:spacing w:val="50"/>
                <w:lang w:eastAsia="ru-RU"/>
              </w:rPr>
              <w:t>Выяснить,</w:t>
            </w:r>
            <w:r w:rsidRPr="00FB15CE">
              <w:rPr>
                <w:lang w:eastAsia="ru-RU"/>
              </w:rPr>
              <w:t xml:space="preserve"> имеют ли дети представление о частях суток, их последователь</w:t>
            </w:r>
            <w:r w:rsidRPr="00FB15CE">
              <w:rPr>
                <w:lang w:eastAsia="ru-RU"/>
              </w:rPr>
              <w:softHyphen/>
              <w:t>ность; устанавливать отно</w:t>
            </w:r>
            <w:r w:rsidRPr="00FB15CE">
              <w:rPr>
                <w:lang w:eastAsia="ru-RU"/>
              </w:rPr>
              <w:softHyphen/>
              <w:t>шение между целым мно</w:t>
            </w:r>
            <w:r w:rsidRPr="00FB15CE">
              <w:rPr>
                <w:lang w:eastAsia="ru-RU"/>
              </w:rPr>
              <w:softHyphen/>
              <w:t xml:space="preserve">жеством и его частью. </w:t>
            </w:r>
            <w:proofErr w:type="gramStart"/>
            <w:r w:rsidRPr="00FB15CE">
              <w:rPr>
                <w:lang w:eastAsia="ru-RU"/>
              </w:rPr>
              <w:t>П</w:t>
            </w:r>
            <w:proofErr w:type="gramEnd"/>
            <w:r w:rsidRPr="00FB15CE">
              <w:rPr>
                <w:lang w:eastAsia="ru-RU"/>
              </w:rPr>
              <w:t xml:space="preserve"> р о д о л ж и т ь форми</w:t>
            </w:r>
            <w:r w:rsidRPr="00FB15CE">
              <w:rPr>
                <w:lang w:eastAsia="ru-RU"/>
              </w:rPr>
              <w:softHyphen/>
              <w:t>ровать представление о ве</w:t>
            </w:r>
            <w:r w:rsidRPr="00FB15CE">
              <w:rPr>
                <w:lang w:eastAsia="ru-RU"/>
              </w:rPr>
              <w:softHyphen/>
              <w:t xml:space="preserve">личине (длине, ширине, высоте) предметов. </w:t>
            </w:r>
            <w:r w:rsidRPr="00FB15CE">
              <w:rPr>
                <w:spacing w:val="50"/>
                <w:lang w:eastAsia="ru-RU"/>
              </w:rPr>
              <w:t>Формировать</w:t>
            </w:r>
            <w:r w:rsidRPr="00FB15CE">
              <w:rPr>
                <w:lang w:eastAsia="ru-RU"/>
              </w:rPr>
              <w:t xml:space="preserve"> про</w:t>
            </w:r>
            <w:r w:rsidRPr="00FB15CE">
              <w:rPr>
                <w:lang w:eastAsia="ru-RU"/>
              </w:rPr>
              <w:softHyphen/>
              <w:t>странственно-временные представления:</w:t>
            </w:r>
            <w:r w:rsidRPr="00FB15CE">
              <w:rPr>
                <w:i/>
                <w:iCs/>
                <w:lang w:eastAsia="ru-RU"/>
              </w:rPr>
              <w:t xml:space="preserve"> сначала, потом, до, после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74" w:lineRule="exact"/>
              <w:ind w:left="120"/>
              <w:rPr>
                <w:lang w:eastAsia="ru-RU"/>
              </w:rPr>
            </w:pPr>
            <w:r w:rsidRPr="00FB15CE">
              <w:rPr>
                <w:spacing w:val="50"/>
                <w:lang w:eastAsia="ru-RU"/>
              </w:rPr>
              <w:t>Продолжить</w:t>
            </w:r>
            <w:r w:rsidRPr="00FB15CE">
              <w:rPr>
                <w:lang w:eastAsia="ru-RU"/>
              </w:rPr>
              <w:t xml:space="preserve"> работу по ознакомлению с коли</w:t>
            </w:r>
            <w:r w:rsidRPr="00FB15CE">
              <w:rPr>
                <w:lang w:eastAsia="ru-RU"/>
              </w:rPr>
              <w:softHyphen/>
              <w:t>чественным составом чи</w:t>
            </w:r>
            <w:r w:rsidRPr="00FB15CE">
              <w:rPr>
                <w:lang w:eastAsia="ru-RU"/>
              </w:rPr>
              <w:softHyphen/>
              <w:t>сел из единиц (в преде</w:t>
            </w:r>
            <w:r w:rsidRPr="00FB15CE">
              <w:rPr>
                <w:lang w:eastAsia="ru-RU"/>
              </w:rPr>
              <w:softHyphen/>
              <w:t>лах 5).</w:t>
            </w:r>
          </w:p>
          <w:p w:rsidR="00FB15CE" w:rsidRPr="00FB15CE" w:rsidRDefault="00FB15CE" w:rsidP="00FB15CE">
            <w:pPr>
              <w:suppressAutoHyphens w:val="0"/>
              <w:spacing w:line="274" w:lineRule="exact"/>
              <w:ind w:left="120"/>
              <w:rPr>
                <w:lang w:eastAsia="ru-RU"/>
              </w:rPr>
            </w:pPr>
            <w:r w:rsidRPr="00FB15CE">
              <w:rPr>
                <w:spacing w:val="50"/>
                <w:lang w:eastAsia="ru-RU"/>
              </w:rPr>
              <w:t>Формировать</w:t>
            </w:r>
            <w:r w:rsidRPr="00FB15CE">
              <w:rPr>
                <w:lang w:eastAsia="ru-RU"/>
              </w:rPr>
              <w:t xml:space="preserve"> пред</w:t>
            </w:r>
            <w:r w:rsidRPr="00FB15CE">
              <w:rPr>
                <w:lang w:eastAsia="ru-RU"/>
              </w:rPr>
              <w:softHyphen/>
              <w:t>ставление о том, что число не зависит от формы рас</w:t>
            </w:r>
            <w:r w:rsidRPr="00FB15CE">
              <w:rPr>
                <w:lang w:eastAsia="ru-RU"/>
              </w:rPr>
              <w:softHyphen/>
              <w:t xml:space="preserve">положения предметов. </w:t>
            </w:r>
            <w:r w:rsidRPr="00FB15CE">
              <w:rPr>
                <w:spacing w:val="50"/>
                <w:lang w:eastAsia="ru-RU"/>
              </w:rPr>
              <w:t>Учить</w:t>
            </w:r>
            <w:r w:rsidRPr="00FB15CE">
              <w:rPr>
                <w:lang w:eastAsia="ru-RU"/>
              </w:rPr>
              <w:t xml:space="preserve"> анализировать форму реальных предме</w:t>
            </w:r>
            <w:r w:rsidRPr="00FB15CE">
              <w:rPr>
                <w:lang w:eastAsia="ru-RU"/>
              </w:rPr>
              <w:softHyphen/>
              <w:t>тов, находить предметы одинаковой и разной фор</w:t>
            </w:r>
            <w:r w:rsidRPr="00FB15CE">
              <w:rPr>
                <w:lang w:eastAsia="ru-RU"/>
              </w:rPr>
              <w:softHyphen/>
              <w:t>мы, называть их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74" w:lineRule="exact"/>
              <w:jc w:val="both"/>
              <w:rPr>
                <w:lang w:eastAsia="ru-RU"/>
              </w:rPr>
            </w:pPr>
            <w:r w:rsidRPr="00FB15CE">
              <w:rPr>
                <w:spacing w:val="50"/>
                <w:lang w:eastAsia="ru-RU"/>
              </w:rPr>
              <w:t>Учить:</w:t>
            </w:r>
          </w:p>
          <w:p w:rsidR="00FB15CE" w:rsidRPr="00FB15CE" w:rsidRDefault="00FB15CE" w:rsidP="00FB15CE">
            <w:pPr>
              <w:numPr>
                <w:ilvl w:val="0"/>
                <w:numId w:val="11"/>
              </w:numPr>
              <w:tabs>
                <w:tab w:val="left" w:pos="298"/>
              </w:tabs>
              <w:suppressAutoHyphens w:val="0"/>
              <w:spacing w:after="200" w:line="274" w:lineRule="exact"/>
              <w:ind w:left="120"/>
              <w:rPr>
                <w:lang w:eastAsia="ru-RU"/>
              </w:rPr>
            </w:pPr>
            <w:r w:rsidRPr="00FB15CE">
              <w:rPr>
                <w:lang w:eastAsia="ru-RU"/>
              </w:rPr>
              <w:t>использовать знание о предметах;</w:t>
            </w:r>
          </w:p>
          <w:p w:rsidR="00FB15CE" w:rsidRPr="00FB15CE" w:rsidRDefault="00FB15CE" w:rsidP="00FB15CE">
            <w:pPr>
              <w:numPr>
                <w:ilvl w:val="0"/>
                <w:numId w:val="11"/>
              </w:numPr>
              <w:tabs>
                <w:tab w:val="left" w:pos="288"/>
              </w:tabs>
              <w:suppressAutoHyphens w:val="0"/>
              <w:spacing w:after="200" w:line="274" w:lineRule="exact"/>
              <w:jc w:val="both"/>
              <w:rPr>
                <w:lang w:eastAsia="ru-RU"/>
              </w:rPr>
            </w:pPr>
            <w:r w:rsidRPr="00FB15CE">
              <w:rPr>
                <w:lang w:eastAsia="ru-RU"/>
              </w:rPr>
              <w:t xml:space="preserve">дифференцировать их и объединять в группы по общему признаку. </w:t>
            </w:r>
            <w:r w:rsidRPr="00FB15CE">
              <w:rPr>
                <w:spacing w:val="50"/>
                <w:lang w:eastAsia="ru-RU"/>
              </w:rPr>
              <w:t>Развивать</w:t>
            </w:r>
            <w:r w:rsidRPr="00FB15CE">
              <w:rPr>
                <w:lang w:eastAsia="ru-RU"/>
              </w:rPr>
              <w:t xml:space="preserve"> умение ви</w:t>
            </w:r>
            <w:r w:rsidRPr="00FB15CE">
              <w:rPr>
                <w:lang w:eastAsia="ru-RU"/>
              </w:rPr>
              <w:softHyphen/>
              <w:t>деть общее количество</w:t>
            </w:r>
          </w:p>
          <w:p w:rsidR="00FB15CE" w:rsidRPr="00FB15CE" w:rsidRDefault="00FB15CE" w:rsidP="00FB15CE">
            <w:pPr>
              <w:suppressAutoHyphens w:val="0"/>
              <w:spacing w:line="274" w:lineRule="exact"/>
              <w:jc w:val="both"/>
              <w:rPr>
                <w:lang w:eastAsia="ru-RU"/>
              </w:rPr>
            </w:pPr>
            <w:r w:rsidRPr="00FB15CE">
              <w:rPr>
                <w:lang w:eastAsia="ru-RU"/>
              </w:rPr>
              <w:t>и называть его, фиксиро</w:t>
            </w:r>
            <w:r w:rsidRPr="00FB15CE">
              <w:rPr>
                <w:lang w:eastAsia="ru-RU"/>
              </w:rPr>
              <w:softHyphen/>
              <w:t>вать единицы чисел, объе</w:t>
            </w:r>
            <w:r w:rsidRPr="00FB15CE">
              <w:rPr>
                <w:lang w:eastAsia="ru-RU"/>
              </w:rPr>
              <w:softHyphen/>
              <w:t>динять их, называя общим числом</w:t>
            </w: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74" w:lineRule="exact"/>
              <w:jc w:val="both"/>
              <w:rPr>
                <w:lang w:eastAsia="ru-RU"/>
              </w:rPr>
            </w:pPr>
          </w:p>
        </w:tc>
      </w:tr>
      <w:tr w:rsidR="00FB15CE" w:rsidRPr="00FB15CE" w:rsidTr="00FB15CE">
        <w:trPr>
          <w:trHeight w:val="42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15CE" w:rsidRPr="00FB15CE" w:rsidRDefault="00FB15CE" w:rsidP="00FB15CE">
            <w:pPr>
              <w:suppressAutoHyphens w:val="0"/>
              <w:spacing w:line="259" w:lineRule="exact"/>
              <w:ind w:left="120"/>
              <w:rPr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15CE" w:rsidRPr="00FB15CE" w:rsidRDefault="00FB15CE" w:rsidP="00FB15CE">
            <w:pPr>
              <w:suppressAutoHyphens w:val="0"/>
              <w:spacing w:line="259" w:lineRule="exact"/>
              <w:ind w:left="120"/>
              <w:rPr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74" w:lineRule="exact"/>
              <w:jc w:val="both"/>
              <w:rPr>
                <w:spacing w:val="50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74" w:lineRule="exact"/>
              <w:ind w:left="120"/>
              <w:rPr>
                <w:spacing w:val="50"/>
                <w:lang w:eastAsia="ru-RU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74" w:lineRule="exact"/>
              <w:ind w:left="120"/>
              <w:rPr>
                <w:spacing w:val="50"/>
                <w:lang w:eastAsia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74" w:lineRule="exact"/>
              <w:jc w:val="both"/>
              <w:rPr>
                <w:spacing w:val="50"/>
                <w:lang w:eastAsia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74" w:lineRule="exact"/>
              <w:jc w:val="both"/>
              <w:rPr>
                <w:lang w:eastAsia="ru-RU"/>
              </w:rPr>
            </w:pPr>
          </w:p>
        </w:tc>
      </w:tr>
      <w:tr w:rsidR="00FB15CE" w:rsidRPr="00FB15CE" w:rsidTr="00FB15CE">
        <w:trPr>
          <w:trHeight w:val="376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15CE" w:rsidRPr="00FB15CE" w:rsidRDefault="00FB15CE" w:rsidP="00FB15CE">
            <w:pPr>
              <w:suppressAutoHyphens w:val="0"/>
              <w:spacing w:line="259" w:lineRule="exact"/>
              <w:ind w:left="120"/>
              <w:rPr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15CE" w:rsidRPr="00FB15CE" w:rsidRDefault="00FB15CE" w:rsidP="00FB15CE">
            <w:pPr>
              <w:suppressAutoHyphens w:val="0"/>
              <w:spacing w:line="259" w:lineRule="exact"/>
              <w:ind w:left="120"/>
              <w:rPr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74" w:lineRule="exact"/>
              <w:jc w:val="both"/>
              <w:rPr>
                <w:spacing w:val="50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74" w:lineRule="exact"/>
              <w:ind w:left="120"/>
              <w:rPr>
                <w:spacing w:val="50"/>
                <w:lang w:eastAsia="ru-RU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74" w:lineRule="exact"/>
              <w:ind w:left="120"/>
              <w:rPr>
                <w:spacing w:val="50"/>
                <w:lang w:eastAsia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74" w:lineRule="exact"/>
              <w:jc w:val="both"/>
              <w:rPr>
                <w:spacing w:val="50"/>
                <w:lang w:eastAsia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74" w:lineRule="exact"/>
              <w:jc w:val="both"/>
              <w:rPr>
                <w:lang w:eastAsia="ru-RU"/>
              </w:rPr>
            </w:pPr>
          </w:p>
        </w:tc>
      </w:tr>
    </w:tbl>
    <w:p w:rsidR="00AF2C45" w:rsidRDefault="00AF2C45" w:rsidP="00AF2C4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441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715"/>
        <w:gridCol w:w="2711"/>
        <w:gridCol w:w="29"/>
        <w:gridCol w:w="2749"/>
        <w:gridCol w:w="10"/>
        <w:gridCol w:w="2744"/>
        <w:gridCol w:w="49"/>
        <w:gridCol w:w="2635"/>
        <w:gridCol w:w="81"/>
        <w:gridCol w:w="2005"/>
      </w:tblGrid>
      <w:tr w:rsidR="00FB15CE" w:rsidRPr="00FB15CE" w:rsidTr="00FB15CE">
        <w:trPr>
          <w:trHeight w:val="1118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15CE" w:rsidRPr="00FB15CE" w:rsidRDefault="00FB15CE" w:rsidP="00FB15CE">
            <w:pPr>
              <w:suppressAutoHyphens w:val="0"/>
              <w:ind w:left="3420"/>
              <w:rPr>
                <w:lang w:eastAsia="ru-RU"/>
              </w:rPr>
            </w:pPr>
            <w:r w:rsidRPr="00FB15CE">
              <w:rPr>
                <w:lang w:eastAsia="ru-RU"/>
              </w:rPr>
              <w:t>Сентябрь</w:t>
            </w:r>
          </w:p>
        </w:tc>
        <w:tc>
          <w:tcPr>
            <w:tcW w:w="137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78" w:lineRule="exact"/>
              <w:jc w:val="both"/>
              <w:rPr>
                <w:lang w:eastAsia="ru-RU"/>
              </w:rPr>
            </w:pPr>
            <w:r w:rsidRPr="00FB15CE">
              <w:rPr>
                <w:spacing w:val="50"/>
                <w:lang w:eastAsia="ru-RU"/>
              </w:rPr>
              <w:t>Планируемые результаты</w:t>
            </w:r>
            <w:r w:rsidRPr="00FB15CE">
              <w:rPr>
                <w:lang w:eastAsia="ru-RU"/>
              </w:rPr>
              <w:t xml:space="preserve"> развития интегративных качеств: проявляет любознательность, интерес к исследовательской деятельности (экспериментирование с песком и глиной), к конструированию домиков из геометрических фигур; ориентируется в окружающем пространст</w:t>
            </w:r>
            <w:r w:rsidRPr="00FB15CE">
              <w:rPr>
                <w:lang w:eastAsia="ru-RU"/>
              </w:rPr>
              <w:softHyphen/>
              <w:t>ве, понимает смысл пространственных отношений (левая и правая стороны); активно и доброжелательно взаимодействует с педагогом и свер</w:t>
            </w:r>
            <w:r w:rsidRPr="00FB15CE">
              <w:rPr>
                <w:lang w:eastAsia="ru-RU"/>
              </w:rPr>
              <w:softHyphen/>
              <w:t>стниками в решении познавательных задач</w:t>
            </w:r>
          </w:p>
        </w:tc>
      </w:tr>
      <w:tr w:rsidR="00FB15CE" w:rsidRPr="00FB15CE" w:rsidTr="00FB15CE">
        <w:trPr>
          <w:trHeight w:val="379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15CE" w:rsidRPr="00FB15CE" w:rsidRDefault="00FB15CE" w:rsidP="00FB15CE">
            <w:pPr>
              <w:suppressAutoHyphens w:val="0"/>
              <w:spacing w:line="278" w:lineRule="exact"/>
              <w:jc w:val="both"/>
              <w:rPr>
                <w:lang w:eastAsia="ru-RU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15CE" w:rsidRPr="00FB15CE" w:rsidRDefault="00FB15CE" w:rsidP="00FB15CE">
            <w:pPr>
              <w:suppressAutoHyphens w:val="0"/>
              <w:spacing w:line="259" w:lineRule="exact"/>
              <w:jc w:val="center"/>
              <w:rPr>
                <w:lang w:eastAsia="ru-RU"/>
              </w:rPr>
            </w:pPr>
            <w:r w:rsidRPr="00FB15CE">
              <w:rPr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jc w:val="both"/>
              <w:rPr>
                <w:lang w:eastAsia="ru-RU"/>
              </w:rPr>
            </w:pPr>
            <w:r w:rsidRPr="00FB15CE">
              <w:rPr>
                <w:lang w:eastAsia="ru-RU"/>
              </w:rPr>
              <w:t>Занятие 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ind w:left="120"/>
              <w:rPr>
                <w:lang w:eastAsia="ru-RU"/>
              </w:rPr>
            </w:pPr>
            <w:r w:rsidRPr="00FB15CE">
              <w:rPr>
                <w:lang w:eastAsia="ru-RU"/>
              </w:rPr>
              <w:t>Занятие 2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ind w:left="120"/>
              <w:rPr>
                <w:lang w:eastAsia="ru-RU"/>
              </w:rPr>
            </w:pPr>
            <w:r w:rsidRPr="00FB15CE">
              <w:rPr>
                <w:lang w:eastAsia="ru-RU"/>
              </w:rPr>
              <w:t>Занятие 3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jc w:val="both"/>
              <w:rPr>
                <w:lang w:eastAsia="ru-RU"/>
              </w:rPr>
            </w:pPr>
            <w:r w:rsidRPr="00FB15CE">
              <w:rPr>
                <w:lang w:eastAsia="ru-RU"/>
              </w:rPr>
              <w:t>Занятие 4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59" w:lineRule="exact"/>
              <w:ind w:left="120"/>
              <w:rPr>
                <w:lang w:eastAsia="ru-RU"/>
              </w:rPr>
            </w:pPr>
            <w:r w:rsidRPr="00FB15CE">
              <w:rPr>
                <w:i/>
                <w:iCs/>
                <w:lang w:eastAsia="ru-RU"/>
              </w:rPr>
              <w:t>Здоровье:</w:t>
            </w:r>
            <w:r w:rsidRPr="00FB15CE">
              <w:rPr>
                <w:lang w:eastAsia="ru-RU"/>
              </w:rPr>
              <w:t xml:space="preserve"> в проме</w:t>
            </w:r>
            <w:r w:rsidRPr="00FB15CE">
              <w:rPr>
                <w:lang w:eastAsia="ru-RU"/>
              </w:rPr>
              <w:softHyphen/>
              <w:t>жутках между за</w:t>
            </w:r>
            <w:r w:rsidRPr="00FB15CE">
              <w:rPr>
                <w:lang w:eastAsia="ru-RU"/>
              </w:rPr>
              <w:softHyphen/>
              <w:t>нятиями проводить физкультминутки длительностью 1-3 минуты.</w:t>
            </w:r>
          </w:p>
          <w:p w:rsidR="00FB15CE" w:rsidRPr="00FB15CE" w:rsidRDefault="00FB15CE" w:rsidP="00FB15CE">
            <w:pPr>
              <w:suppressAutoHyphens w:val="0"/>
              <w:spacing w:line="259" w:lineRule="exact"/>
              <w:ind w:left="120"/>
              <w:rPr>
                <w:lang w:eastAsia="ru-RU"/>
              </w:rPr>
            </w:pPr>
            <w:r w:rsidRPr="00FB15CE">
              <w:rPr>
                <w:i/>
                <w:iCs/>
                <w:lang w:eastAsia="ru-RU"/>
              </w:rPr>
              <w:t>Социализация:</w:t>
            </w:r>
            <w:r w:rsidRPr="00FB15CE">
              <w:rPr>
                <w:lang w:eastAsia="ru-RU"/>
              </w:rPr>
              <w:t xml:space="preserve"> вос</w:t>
            </w:r>
            <w:r w:rsidRPr="00FB15CE">
              <w:rPr>
                <w:lang w:eastAsia="ru-RU"/>
              </w:rPr>
              <w:softHyphen/>
              <w:t>питывать дружес</w:t>
            </w:r>
            <w:r w:rsidRPr="00FB15CE">
              <w:rPr>
                <w:lang w:eastAsia="ru-RU"/>
              </w:rPr>
              <w:softHyphen/>
              <w:t>кие взаимоотноше</w:t>
            </w:r>
            <w:r w:rsidRPr="00FB15CE">
              <w:rPr>
                <w:lang w:eastAsia="ru-RU"/>
              </w:rPr>
              <w:softHyphen/>
              <w:t>ния между детьми; развивать стремле</w:t>
            </w:r>
            <w:r w:rsidRPr="00FB15CE">
              <w:rPr>
                <w:lang w:eastAsia="ru-RU"/>
              </w:rPr>
              <w:softHyphen/>
              <w:t>ние выражать свое отношение к окру</w:t>
            </w:r>
            <w:r w:rsidRPr="00FB15CE">
              <w:rPr>
                <w:lang w:eastAsia="ru-RU"/>
              </w:rPr>
              <w:softHyphen/>
              <w:t>жающему миру, самостоятельно на</w:t>
            </w:r>
            <w:r w:rsidRPr="00FB15CE">
              <w:rPr>
                <w:lang w:eastAsia="ru-RU"/>
              </w:rPr>
              <w:softHyphen/>
              <w:t xml:space="preserve">ходить для этого различные речевые средства. </w:t>
            </w:r>
            <w:r w:rsidRPr="00FB15CE">
              <w:rPr>
                <w:i/>
                <w:iCs/>
                <w:lang w:eastAsia="ru-RU"/>
              </w:rPr>
              <w:t xml:space="preserve">Коммуникация: </w:t>
            </w:r>
            <w:r w:rsidRPr="00FB15CE">
              <w:rPr>
                <w:lang w:eastAsia="ru-RU"/>
              </w:rPr>
              <w:t>развивать умение поддерживать бе</w:t>
            </w:r>
            <w:r w:rsidRPr="00FB15CE">
              <w:rPr>
                <w:lang w:eastAsia="ru-RU"/>
              </w:rPr>
              <w:softHyphen/>
              <w:t>седу, поощрять попытки высказы</w:t>
            </w:r>
            <w:r w:rsidRPr="00FB15CE">
              <w:rPr>
                <w:lang w:eastAsia="ru-RU"/>
              </w:rPr>
              <w:softHyphen/>
              <w:t>вать свою точку зрения.</w:t>
            </w:r>
          </w:p>
        </w:tc>
      </w:tr>
      <w:tr w:rsidR="00FB15CE" w:rsidRPr="00FB15CE" w:rsidTr="00FB15CE">
        <w:trPr>
          <w:trHeight w:val="540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15CE" w:rsidRPr="00FB15CE" w:rsidRDefault="00FB15CE" w:rsidP="00FB15CE">
            <w:pPr>
              <w:suppressAutoHyphens w:val="0"/>
              <w:spacing w:line="259" w:lineRule="exact"/>
              <w:ind w:left="120"/>
              <w:rPr>
                <w:lang w:eastAsia="ru-RU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15CE" w:rsidRPr="00FB15CE" w:rsidRDefault="00FB15CE" w:rsidP="00FB15CE">
            <w:pPr>
              <w:suppressAutoHyphens w:val="0"/>
              <w:spacing w:line="259" w:lineRule="exact"/>
              <w:ind w:left="120"/>
              <w:rPr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74" w:lineRule="exact"/>
              <w:jc w:val="both"/>
              <w:rPr>
                <w:lang w:eastAsia="ru-RU"/>
              </w:rPr>
            </w:pPr>
            <w:r w:rsidRPr="00FB15CE">
              <w:rPr>
                <w:spacing w:val="50"/>
                <w:lang w:eastAsia="ru-RU"/>
              </w:rPr>
              <w:t>Выявить умения:</w:t>
            </w:r>
          </w:p>
          <w:p w:rsidR="00FB15CE" w:rsidRPr="00FB15CE" w:rsidRDefault="00FB15CE" w:rsidP="00FB15CE">
            <w:pPr>
              <w:numPr>
                <w:ilvl w:val="0"/>
                <w:numId w:val="10"/>
              </w:numPr>
              <w:tabs>
                <w:tab w:val="left" w:pos="293"/>
              </w:tabs>
              <w:suppressAutoHyphens w:val="0"/>
              <w:spacing w:after="200" w:line="274" w:lineRule="exact"/>
              <w:jc w:val="both"/>
              <w:rPr>
                <w:lang w:eastAsia="ru-RU"/>
              </w:rPr>
            </w:pPr>
            <w:r w:rsidRPr="00FB15CE">
              <w:rPr>
                <w:lang w:eastAsia="ru-RU"/>
              </w:rPr>
              <w:t>считать (отсчитывать из большего количества) предметы в пределах 5;</w:t>
            </w:r>
          </w:p>
          <w:p w:rsidR="00FB15CE" w:rsidRPr="00FB15CE" w:rsidRDefault="00FB15CE" w:rsidP="00FB15CE">
            <w:pPr>
              <w:numPr>
                <w:ilvl w:val="0"/>
                <w:numId w:val="10"/>
              </w:numPr>
              <w:tabs>
                <w:tab w:val="left" w:pos="293"/>
              </w:tabs>
              <w:suppressAutoHyphens w:val="0"/>
              <w:spacing w:after="200" w:line="274" w:lineRule="exact"/>
              <w:jc w:val="both"/>
              <w:rPr>
                <w:lang w:eastAsia="ru-RU"/>
              </w:rPr>
            </w:pPr>
            <w:r w:rsidRPr="00FB15CE">
              <w:rPr>
                <w:lang w:eastAsia="ru-RU"/>
              </w:rPr>
              <w:t>сравнивать группы</w:t>
            </w:r>
          </w:p>
          <w:p w:rsidR="00FB15CE" w:rsidRPr="00FB15CE" w:rsidRDefault="00FB15CE" w:rsidP="00FB15CE">
            <w:pPr>
              <w:suppressAutoHyphens w:val="0"/>
              <w:spacing w:line="274" w:lineRule="exact"/>
              <w:jc w:val="both"/>
              <w:rPr>
                <w:lang w:eastAsia="ru-RU"/>
              </w:rPr>
            </w:pPr>
            <w:r w:rsidRPr="00FB15CE">
              <w:rPr>
                <w:lang w:eastAsia="ru-RU"/>
              </w:rPr>
              <w:t>и числа на основе состав</w:t>
            </w:r>
            <w:r w:rsidRPr="00FB15CE">
              <w:rPr>
                <w:lang w:eastAsia="ru-RU"/>
              </w:rPr>
              <w:softHyphen/>
              <w:t>ленных пар;</w:t>
            </w:r>
          </w:p>
          <w:p w:rsidR="00FB15CE" w:rsidRPr="00FB15CE" w:rsidRDefault="00FB15CE" w:rsidP="00FB15CE">
            <w:pPr>
              <w:numPr>
                <w:ilvl w:val="0"/>
                <w:numId w:val="10"/>
              </w:numPr>
              <w:tabs>
                <w:tab w:val="left" w:pos="293"/>
              </w:tabs>
              <w:suppressAutoHyphens w:val="0"/>
              <w:spacing w:after="200" w:line="274" w:lineRule="exact"/>
              <w:rPr>
                <w:lang w:eastAsia="ru-RU"/>
              </w:rPr>
            </w:pPr>
            <w:r w:rsidRPr="00FB15CE">
              <w:rPr>
                <w:lang w:eastAsia="ru-RU"/>
              </w:rPr>
              <w:t>уравнивать группы, уби</w:t>
            </w:r>
            <w:r w:rsidRPr="00FB15CE">
              <w:rPr>
                <w:lang w:eastAsia="ru-RU"/>
              </w:rPr>
              <w:softHyphen/>
              <w:t xml:space="preserve">рая </w:t>
            </w:r>
            <w:proofErr w:type="gramStart"/>
            <w:r w:rsidRPr="00FB15CE">
              <w:rPr>
                <w:lang w:eastAsia="ru-RU"/>
              </w:rPr>
              <w:t>из</w:t>
            </w:r>
            <w:proofErr w:type="gramEnd"/>
            <w:r w:rsidRPr="00FB15CE">
              <w:rPr>
                <w:lang w:eastAsia="ru-RU"/>
              </w:rPr>
              <w:t xml:space="preserve"> большей или до</w:t>
            </w:r>
            <w:r w:rsidRPr="00FB15CE">
              <w:rPr>
                <w:lang w:eastAsia="ru-RU"/>
              </w:rPr>
              <w:softHyphen/>
              <w:t>бавляя к меньшей один предмет.</w:t>
            </w:r>
          </w:p>
          <w:p w:rsidR="00FB15CE" w:rsidRPr="00FB15CE" w:rsidRDefault="00FB15CE" w:rsidP="00FB15CE">
            <w:pPr>
              <w:suppressAutoHyphens w:val="0"/>
              <w:spacing w:line="274" w:lineRule="exact"/>
              <w:jc w:val="both"/>
              <w:rPr>
                <w:lang w:eastAsia="ru-RU"/>
              </w:rPr>
            </w:pPr>
            <w:r w:rsidRPr="00FB15CE">
              <w:rPr>
                <w:spacing w:val="50"/>
                <w:lang w:eastAsia="ru-RU"/>
              </w:rPr>
              <w:t>Закреплять</w:t>
            </w:r>
            <w:r w:rsidRPr="00FB15CE">
              <w:rPr>
                <w:lang w:eastAsia="ru-RU"/>
              </w:rPr>
              <w:t xml:space="preserve"> знание геометрических фигур. </w:t>
            </w:r>
            <w:r w:rsidRPr="00FB15CE">
              <w:rPr>
                <w:spacing w:val="50"/>
                <w:lang w:eastAsia="ru-RU"/>
              </w:rPr>
              <w:t>Учить:</w:t>
            </w:r>
          </w:p>
          <w:p w:rsidR="00FB15CE" w:rsidRPr="00FB15CE" w:rsidRDefault="00FB15CE" w:rsidP="00FB15CE">
            <w:pPr>
              <w:numPr>
                <w:ilvl w:val="0"/>
                <w:numId w:val="10"/>
              </w:numPr>
              <w:tabs>
                <w:tab w:val="left" w:pos="293"/>
              </w:tabs>
              <w:suppressAutoHyphens w:val="0"/>
              <w:spacing w:after="200" w:line="274" w:lineRule="exact"/>
              <w:rPr>
                <w:lang w:eastAsia="ru-RU"/>
              </w:rPr>
            </w:pPr>
            <w:r w:rsidRPr="00FB15CE">
              <w:rPr>
                <w:lang w:eastAsia="ru-RU"/>
              </w:rPr>
              <w:t>ориентироваться на плоскости и обозначать в речи основные про</w:t>
            </w:r>
            <w:r w:rsidRPr="00FB15CE">
              <w:rPr>
                <w:lang w:eastAsia="ru-RU"/>
              </w:rPr>
              <w:softHyphen/>
              <w:t>странственные направле</w:t>
            </w:r>
            <w:r w:rsidRPr="00FB15CE">
              <w:rPr>
                <w:lang w:eastAsia="ru-RU"/>
              </w:rPr>
              <w:softHyphen/>
              <w:t>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74" w:lineRule="exact"/>
              <w:ind w:left="120"/>
              <w:rPr>
                <w:lang w:eastAsia="ru-RU"/>
              </w:rPr>
            </w:pPr>
            <w:r w:rsidRPr="00FB15CE">
              <w:rPr>
                <w:spacing w:val="50"/>
                <w:lang w:eastAsia="ru-RU"/>
              </w:rPr>
              <w:t>Познакомить</w:t>
            </w:r>
            <w:r w:rsidRPr="00FB15CE">
              <w:rPr>
                <w:lang w:eastAsia="ru-RU"/>
              </w:rPr>
              <w:t xml:space="preserve"> с поня</w:t>
            </w:r>
            <w:r w:rsidRPr="00FB15CE">
              <w:rPr>
                <w:lang w:eastAsia="ru-RU"/>
              </w:rPr>
              <w:softHyphen/>
              <w:t xml:space="preserve">тием «множество». </w:t>
            </w:r>
            <w:r w:rsidRPr="00FB15CE">
              <w:rPr>
                <w:spacing w:val="50"/>
                <w:lang w:eastAsia="ru-RU"/>
              </w:rPr>
              <w:t>Учить</w:t>
            </w:r>
            <w:r w:rsidRPr="00FB15CE">
              <w:rPr>
                <w:lang w:eastAsia="ru-RU"/>
              </w:rPr>
              <w:t xml:space="preserve"> составлять мно</w:t>
            </w:r>
            <w:r w:rsidRPr="00FB15CE">
              <w:rPr>
                <w:lang w:eastAsia="ru-RU"/>
              </w:rPr>
              <w:softHyphen/>
              <w:t>жество из разных по каче</w:t>
            </w:r>
            <w:r w:rsidRPr="00FB15CE">
              <w:rPr>
                <w:lang w:eastAsia="ru-RU"/>
              </w:rPr>
              <w:softHyphen/>
              <w:t xml:space="preserve">ству элементов. </w:t>
            </w:r>
            <w:r w:rsidRPr="00FB15CE">
              <w:rPr>
                <w:spacing w:val="50"/>
                <w:lang w:eastAsia="ru-RU"/>
              </w:rPr>
              <w:t>Выяснить,</w:t>
            </w:r>
            <w:r w:rsidRPr="00FB15CE">
              <w:rPr>
                <w:lang w:eastAsia="ru-RU"/>
              </w:rPr>
              <w:t xml:space="preserve"> имеют ли дети представление о частях суток, их последователь</w:t>
            </w:r>
            <w:r w:rsidRPr="00FB15CE">
              <w:rPr>
                <w:lang w:eastAsia="ru-RU"/>
              </w:rPr>
              <w:softHyphen/>
              <w:t>ность; устанавливать отно</w:t>
            </w:r>
            <w:r w:rsidRPr="00FB15CE">
              <w:rPr>
                <w:lang w:eastAsia="ru-RU"/>
              </w:rPr>
              <w:softHyphen/>
              <w:t>шение между целым мно</w:t>
            </w:r>
            <w:r w:rsidRPr="00FB15CE">
              <w:rPr>
                <w:lang w:eastAsia="ru-RU"/>
              </w:rPr>
              <w:softHyphen/>
              <w:t xml:space="preserve">жеством и его частью. </w:t>
            </w:r>
            <w:proofErr w:type="gramStart"/>
            <w:r w:rsidRPr="00FB15CE">
              <w:rPr>
                <w:lang w:eastAsia="ru-RU"/>
              </w:rPr>
              <w:t>П</w:t>
            </w:r>
            <w:proofErr w:type="gramEnd"/>
            <w:r w:rsidRPr="00FB15CE">
              <w:rPr>
                <w:lang w:eastAsia="ru-RU"/>
              </w:rPr>
              <w:t xml:space="preserve"> р о д о л ж и т ь форми</w:t>
            </w:r>
            <w:r w:rsidRPr="00FB15CE">
              <w:rPr>
                <w:lang w:eastAsia="ru-RU"/>
              </w:rPr>
              <w:softHyphen/>
              <w:t>ровать представление о ве</w:t>
            </w:r>
            <w:r w:rsidRPr="00FB15CE">
              <w:rPr>
                <w:lang w:eastAsia="ru-RU"/>
              </w:rPr>
              <w:softHyphen/>
              <w:t xml:space="preserve">личине (длине, ширине, высоте) предметов. </w:t>
            </w:r>
            <w:r w:rsidRPr="00FB15CE">
              <w:rPr>
                <w:spacing w:val="50"/>
                <w:lang w:eastAsia="ru-RU"/>
              </w:rPr>
              <w:t>Формировать</w:t>
            </w:r>
            <w:r w:rsidRPr="00FB15CE">
              <w:rPr>
                <w:lang w:eastAsia="ru-RU"/>
              </w:rPr>
              <w:t xml:space="preserve"> про</w:t>
            </w:r>
            <w:r w:rsidRPr="00FB15CE">
              <w:rPr>
                <w:lang w:eastAsia="ru-RU"/>
              </w:rPr>
              <w:softHyphen/>
              <w:t>странственно-временные представления:</w:t>
            </w:r>
            <w:r w:rsidRPr="00FB15CE">
              <w:rPr>
                <w:i/>
                <w:iCs/>
                <w:lang w:eastAsia="ru-RU"/>
              </w:rPr>
              <w:t xml:space="preserve"> сначала, потом, до, после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74" w:lineRule="exact"/>
              <w:ind w:left="120"/>
              <w:rPr>
                <w:lang w:eastAsia="ru-RU"/>
              </w:rPr>
            </w:pPr>
            <w:r w:rsidRPr="00FB15CE">
              <w:rPr>
                <w:spacing w:val="50"/>
                <w:lang w:eastAsia="ru-RU"/>
              </w:rPr>
              <w:t>Продолжить</w:t>
            </w:r>
            <w:r w:rsidRPr="00FB15CE">
              <w:rPr>
                <w:lang w:eastAsia="ru-RU"/>
              </w:rPr>
              <w:t xml:space="preserve"> работу по ознакомлению с коли</w:t>
            </w:r>
            <w:r w:rsidRPr="00FB15CE">
              <w:rPr>
                <w:lang w:eastAsia="ru-RU"/>
              </w:rPr>
              <w:softHyphen/>
              <w:t>чественным составом чи</w:t>
            </w:r>
            <w:r w:rsidRPr="00FB15CE">
              <w:rPr>
                <w:lang w:eastAsia="ru-RU"/>
              </w:rPr>
              <w:softHyphen/>
              <w:t>сел из единиц (в преде</w:t>
            </w:r>
            <w:r w:rsidRPr="00FB15CE">
              <w:rPr>
                <w:lang w:eastAsia="ru-RU"/>
              </w:rPr>
              <w:softHyphen/>
              <w:t>лах 5).</w:t>
            </w:r>
          </w:p>
          <w:p w:rsidR="00FB15CE" w:rsidRPr="00FB15CE" w:rsidRDefault="00FB15CE" w:rsidP="00FB15CE">
            <w:pPr>
              <w:suppressAutoHyphens w:val="0"/>
              <w:spacing w:line="274" w:lineRule="exact"/>
              <w:ind w:left="120"/>
              <w:rPr>
                <w:lang w:eastAsia="ru-RU"/>
              </w:rPr>
            </w:pPr>
            <w:r w:rsidRPr="00FB15CE">
              <w:rPr>
                <w:spacing w:val="50"/>
                <w:lang w:eastAsia="ru-RU"/>
              </w:rPr>
              <w:t>Формировать</w:t>
            </w:r>
            <w:r w:rsidRPr="00FB15CE">
              <w:rPr>
                <w:lang w:eastAsia="ru-RU"/>
              </w:rPr>
              <w:t xml:space="preserve"> пред</w:t>
            </w:r>
            <w:r w:rsidRPr="00FB15CE">
              <w:rPr>
                <w:lang w:eastAsia="ru-RU"/>
              </w:rPr>
              <w:softHyphen/>
              <w:t>ставление о том, что число не зависит от формы рас</w:t>
            </w:r>
            <w:r w:rsidRPr="00FB15CE">
              <w:rPr>
                <w:lang w:eastAsia="ru-RU"/>
              </w:rPr>
              <w:softHyphen/>
              <w:t xml:space="preserve">положения предметов. </w:t>
            </w:r>
            <w:r w:rsidRPr="00FB15CE">
              <w:rPr>
                <w:spacing w:val="50"/>
                <w:lang w:eastAsia="ru-RU"/>
              </w:rPr>
              <w:t>Учить</w:t>
            </w:r>
            <w:r w:rsidRPr="00FB15CE">
              <w:rPr>
                <w:lang w:eastAsia="ru-RU"/>
              </w:rPr>
              <w:t xml:space="preserve"> анализировать форму реальных предме</w:t>
            </w:r>
            <w:r w:rsidRPr="00FB15CE">
              <w:rPr>
                <w:lang w:eastAsia="ru-RU"/>
              </w:rPr>
              <w:softHyphen/>
              <w:t>тов, находить предметы одинаковой и разной фор</w:t>
            </w:r>
            <w:r w:rsidRPr="00FB15CE">
              <w:rPr>
                <w:lang w:eastAsia="ru-RU"/>
              </w:rPr>
              <w:softHyphen/>
              <w:t>мы, называть их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74" w:lineRule="exact"/>
              <w:jc w:val="both"/>
              <w:rPr>
                <w:lang w:eastAsia="ru-RU"/>
              </w:rPr>
            </w:pPr>
            <w:r w:rsidRPr="00FB15CE">
              <w:rPr>
                <w:spacing w:val="50"/>
                <w:lang w:eastAsia="ru-RU"/>
              </w:rPr>
              <w:t>Учить:</w:t>
            </w:r>
          </w:p>
          <w:p w:rsidR="00FB15CE" w:rsidRPr="00FB15CE" w:rsidRDefault="00FB15CE" w:rsidP="00FB15CE">
            <w:pPr>
              <w:numPr>
                <w:ilvl w:val="0"/>
                <w:numId w:val="11"/>
              </w:numPr>
              <w:tabs>
                <w:tab w:val="left" w:pos="298"/>
              </w:tabs>
              <w:suppressAutoHyphens w:val="0"/>
              <w:spacing w:after="200" w:line="274" w:lineRule="exact"/>
              <w:rPr>
                <w:lang w:eastAsia="ru-RU"/>
              </w:rPr>
            </w:pPr>
            <w:r w:rsidRPr="00FB15CE">
              <w:rPr>
                <w:lang w:eastAsia="ru-RU"/>
              </w:rPr>
              <w:t>использовать знание о предметах;</w:t>
            </w:r>
          </w:p>
          <w:p w:rsidR="00FB15CE" w:rsidRPr="00FB15CE" w:rsidRDefault="00FB15CE" w:rsidP="00FB15CE">
            <w:pPr>
              <w:numPr>
                <w:ilvl w:val="0"/>
                <w:numId w:val="11"/>
              </w:numPr>
              <w:tabs>
                <w:tab w:val="left" w:pos="288"/>
              </w:tabs>
              <w:suppressAutoHyphens w:val="0"/>
              <w:spacing w:after="200" w:line="274" w:lineRule="exact"/>
              <w:jc w:val="both"/>
              <w:rPr>
                <w:lang w:eastAsia="ru-RU"/>
              </w:rPr>
            </w:pPr>
            <w:r w:rsidRPr="00FB15CE">
              <w:rPr>
                <w:lang w:eastAsia="ru-RU"/>
              </w:rPr>
              <w:t xml:space="preserve">дифференцировать их и объединять в группы по общему признаку. </w:t>
            </w:r>
            <w:r w:rsidRPr="00FB15CE">
              <w:rPr>
                <w:spacing w:val="50"/>
                <w:lang w:eastAsia="ru-RU"/>
              </w:rPr>
              <w:t>Развивать</w:t>
            </w:r>
            <w:r w:rsidRPr="00FB15CE">
              <w:rPr>
                <w:lang w:eastAsia="ru-RU"/>
              </w:rPr>
              <w:t xml:space="preserve"> умение ви</w:t>
            </w:r>
            <w:r w:rsidRPr="00FB15CE">
              <w:rPr>
                <w:lang w:eastAsia="ru-RU"/>
              </w:rPr>
              <w:softHyphen/>
              <w:t>деть общее количество</w:t>
            </w:r>
          </w:p>
          <w:p w:rsidR="00FB15CE" w:rsidRPr="00FB15CE" w:rsidRDefault="00FB15CE" w:rsidP="00FB15CE">
            <w:pPr>
              <w:suppressAutoHyphens w:val="0"/>
              <w:spacing w:line="274" w:lineRule="exact"/>
              <w:jc w:val="both"/>
              <w:rPr>
                <w:lang w:eastAsia="ru-RU"/>
              </w:rPr>
            </w:pPr>
            <w:r w:rsidRPr="00FB15CE">
              <w:rPr>
                <w:lang w:eastAsia="ru-RU"/>
              </w:rPr>
              <w:t>и называть его, фиксиро</w:t>
            </w:r>
            <w:r w:rsidRPr="00FB15CE">
              <w:rPr>
                <w:lang w:eastAsia="ru-RU"/>
              </w:rPr>
              <w:softHyphen/>
              <w:t>вать единицы чисел, объе</w:t>
            </w:r>
            <w:r w:rsidRPr="00FB15CE">
              <w:rPr>
                <w:lang w:eastAsia="ru-RU"/>
              </w:rPr>
              <w:softHyphen/>
              <w:t>динять их, называя общим числом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74" w:lineRule="exact"/>
              <w:jc w:val="both"/>
              <w:rPr>
                <w:lang w:eastAsia="ru-RU"/>
              </w:rPr>
            </w:pPr>
          </w:p>
        </w:tc>
      </w:tr>
      <w:tr w:rsidR="00FB15CE" w:rsidRPr="00FB15CE" w:rsidTr="00FB15CE">
        <w:trPr>
          <w:trHeight w:val="42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15CE" w:rsidRPr="00FB15CE" w:rsidRDefault="00FB15CE" w:rsidP="00FB15CE">
            <w:pPr>
              <w:suppressAutoHyphens w:val="0"/>
              <w:spacing w:line="259" w:lineRule="exact"/>
              <w:ind w:left="120"/>
              <w:rPr>
                <w:lang w:eastAsia="ru-RU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15CE" w:rsidRPr="00FB15CE" w:rsidRDefault="00FB15CE" w:rsidP="00FB15CE">
            <w:pPr>
              <w:suppressAutoHyphens w:val="0"/>
              <w:spacing w:line="259" w:lineRule="exact"/>
              <w:ind w:left="120"/>
              <w:rPr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74" w:lineRule="exact"/>
              <w:jc w:val="both"/>
              <w:rPr>
                <w:spacing w:val="50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74" w:lineRule="exact"/>
              <w:ind w:left="120"/>
              <w:rPr>
                <w:spacing w:val="50"/>
                <w:lang w:eastAsia="ru-RU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74" w:lineRule="exact"/>
              <w:ind w:left="120"/>
              <w:rPr>
                <w:spacing w:val="50"/>
                <w:lang w:eastAsia="ru-RU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74" w:lineRule="exact"/>
              <w:jc w:val="both"/>
              <w:rPr>
                <w:spacing w:val="5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74" w:lineRule="exact"/>
              <w:jc w:val="both"/>
              <w:rPr>
                <w:lang w:eastAsia="ru-RU"/>
              </w:rPr>
            </w:pPr>
          </w:p>
        </w:tc>
      </w:tr>
      <w:tr w:rsidR="00FB15CE" w:rsidRPr="00FB15CE" w:rsidTr="00FB15CE">
        <w:trPr>
          <w:trHeight w:val="376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15CE" w:rsidRPr="00FB15CE" w:rsidRDefault="00FB15CE" w:rsidP="00FB15CE">
            <w:pPr>
              <w:suppressAutoHyphens w:val="0"/>
              <w:spacing w:line="259" w:lineRule="exact"/>
              <w:ind w:left="120"/>
              <w:rPr>
                <w:lang w:eastAsia="ru-RU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15CE" w:rsidRPr="00FB15CE" w:rsidRDefault="00FB15CE" w:rsidP="00FB15CE">
            <w:pPr>
              <w:suppressAutoHyphens w:val="0"/>
              <w:spacing w:line="259" w:lineRule="exact"/>
              <w:ind w:left="120"/>
              <w:rPr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74" w:lineRule="exact"/>
              <w:jc w:val="both"/>
              <w:rPr>
                <w:spacing w:val="50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74" w:lineRule="exact"/>
              <w:ind w:left="120"/>
              <w:rPr>
                <w:spacing w:val="50"/>
                <w:lang w:eastAsia="ru-RU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74" w:lineRule="exact"/>
              <w:ind w:left="120"/>
              <w:rPr>
                <w:spacing w:val="50"/>
                <w:lang w:eastAsia="ru-RU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74" w:lineRule="exact"/>
              <w:jc w:val="both"/>
              <w:rPr>
                <w:spacing w:val="5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74" w:lineRule="exact"/>
              <w:jc w:val="both"/>
              <w:rPr>
                <w:lang w:eastAsia="ru-RU"/>
              </w:rPr>
            </w:pPr>
          </w:p>
        </w:tc>
      </w:tr>
      <w:tr w:rsidR="00FB15CE" w:rsidRPr="00FB15CE" w:rsidTr="00FB15CE">
        <w:trPr>
          <w:trHeight w:val="845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B15CE" w:rsidRPr="00FB15CE" w:rsidRDefault="00FB15CE" w:rsidP="00FB15CE">
            <w:pPr>
              <w:suppressAutoHyphens w:val="0"/>
              <w:ind w:left="4080"/>
              <w:rPr>
                <w:lang w:eastAsia="ru-RU"/>
              </w:rPr>
            </w:pPr>
            <w:r w:rsidRPr="00FB15CE">
              <w:rPr>
                <w:lang w:eastAsia="ru-RU"/>
              </w:rPr>
              <w:lastRenderedPageBreak/>
              <w:t>Октябрь</w:t>
            </w:r>
          </w:p>
        </w:tc>
        <w:tc>
          <w:tcPr>
            <w:tcW w:w="137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78" w:lineRule="exact"/>
              <w:jc w:val="both"/>
              <w:rPr>
                <w:lang w:eastAsia="ru-RU"/>
              </w:rPr>
            </w:pPr>
            <w:r w:rsidRPr="00FB15CE">
              <w:rPr>
                <w:spacing w:val="40"/>
                <w:lang w:eastAsia="ru-RU"/>
              </w:rPr>
              <w:t>Планируемые результаты</w:t>
            </w:r>
            <w:r w:rsidRPr="00FB15CE">
              <w:rPr>
                <w:lang w:eastAsia="ru-RU"/>
              </w:rPr>
              <w:t xml:space="preserve"> развития интегративных качеств: проявляет любознательность, интерес к исследовательской деятельности (изучение свойств воды), конструированию машин из геометрических фигур; считает до 9 на основе сравнения равных и неравных по числен</w:t>
            </w:r>
            <w:r w:rsidRPr="00FB15CE">
              <w:rPr>
                <w:lang w:eastAsia="ru-RU"/>
              </w:rPr>
              <w:softHyphen/>
              <w:t>ности групп предметов; активно и доброжелательно взаимодействует с педагогом и сверстниками в решении познавательных задач</w:t>
            </w:r>
          </w:p>
        </w:tc>
      </w:tr>
      <w:tr w:rsidR="00FB15CE" w:rsidRPr="00FB15CE" w:rsidTr="00FB15CE">
        <w:trPr>
          <w:trHeight w:val="40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B15CE" w:rsidRPr="00FB15CE" w:rsidRDefault="00FB15CE" w:rsidP="00FB15CE">
            <w:pPr>
              <w:suppressAutoHyphens w:val="0"/>
              <w:spacing w:line="278" w:lineRule="exact"/>
              <w:jc w:val="both"/>
              <w:rPr>
                <w:lang w:eastAsia="ru-RU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15CE" w:rsidRPr="00FB15CE" w:rsidRDefault="00FB15CE" w:rsidP="00FB15CE">
            <w:pPr>
              <w:suppressAutoHyphens w:val="0"/>
              <w:spacing w:line="264" w:lineRule="exact"/>
              <w:jc w:val="center"/>
              <w:rPr>
                <w:lang w:eastAsia="ru-RU"/>
              </w:rPr>
            </w:pPr>
            <w:r w:rsidRPr="00FB15CE">
              <w:rPr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ind w:left="120"/>
              <w:rPr>
                <w:lang w:eastAsia="ru-RU"/>
              </w:rPr>
            </w:pPr>
            <w:r w:rsidRPr="00FB15CE">
              <w:rPr>
                <w:lang w:eastAsia="ru-RU"/>
              </w:rPr>
              <w:t>Занятие 1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ind w:left="120"/>
              <w:rPr>
                <w:lang w:eastAsia="ru-RU"/>
              </w:rPr>
            </w:pPr>
            <w:r w:rsidRPr="00FB15CE">
              <w:rPr>
                <w:lang w:eastAsia="ru-RU"/>
              </w:rPr>
              <w:t>Занятие 2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ind w:left="120"/>
              <w:rPr>
                <w:lang w:eastAsia="ru-RU"/>
              </w:rPr>
            </w:pPr>
            <w:r w:rsidRPr="00FB15CE">
              <w:rPr>
                <w:lang w:eastAsia="ru-RU"/>
              </w:rPr>
              <w:t>Занятие 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ind w:left="120"/>
              <w:rPr>
                <w:lang w:eastAsia="ru-RU"/>
              </w:rPr>
            </w:pPr>
            <w:r w:rsidRPr="00FB15CE">
              <w:rPr>
                <w:lang w:eastAsia="ru-RU"/>
              </w:rPr>
              <w:t>Занятие 4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74" w:lineRule="exact"/>
              <w:ind w:left="120"/>
              <w:rPr>
                <w:lang w:eastAsia="ru-RU"/>
              </w:rPr>
            </w:pPr>
            <w:r w:rsidRPr="00FB15CE">
              <w:rPr>
                <w:i/>
                <w:iCs/>
                <w:lang w:eastAsia="ru-RU"/>
              </w:rPr>
              <w:t>Здоровье:</w:t>
            </w:r>
            <w:r w:rsidRPr="00FB15CE">
              <w:rPr>
                <w:lang w:eastAsia="ru-RU"/>
              </w:rPr>
              <w:t xml:space="preserve"> в про</w:t>
            </w:r>
            <w:r w:rsidRPr="00FB15CE">
              <w:rPr>
                <w:lang w:eastAsia="ru-RU"/>
              </w:rPr>
              <w:softHyphen/>
              <w:t>межутках между занятиями прово</w:t>
            </w:r>
            <w:r w:rsidRPr="00FB15CE">
              <w:rPr>
                <w:lang w:eastAsia="ru-RU"/>
              </w:rPr>
              <w:softHyphen/>
              <w:t>дить физкультми</w:t>
            </w:r>
            <w:r w:rsidRPr="00FB15CE">
              <w:rPr>
                <w:lang w:eastAsia="ru-RU"/>
              </w:rPr>
              <w:softHyphen/>
              <w:t>нутки длительно</w:t>
            </w:r>
            <w:r w:rsidRPr="00FB15CE">
              <w:rPr>
                <w:lang w:eastAsia="ru-RU"/>
              </w:rPr>
              <w:softHyphen/>
              <w:t xml:space="preserve">стью 1-3 минуты. </w:t>
            </w:r>
            <w:r w:rsidRPr="00FB15CE">
              <w:rPr>
                <w:i/>
                <w:iCs/>
                <w:lang w:eastAsia="ru-RU"/>
              </w:rPr>
              <w:t xml:space="preserve">Коммуникация: </w:t>
            </w:r>
            <w:r w:rsidRPr="00FB15CE">
              <w:rPr>
                <w:lang w:eastAsia="ru-RU"/>
              </w:rPr>
              <w:t>развивать умение поддерживать бе</w:t>
            </w:r>
            <w:r w:rsidRPr="00FB15CE">
              <w:rPr>
                <w:lang w:eastAsia="ru-RU"/>
              </w:rPr>
              <w:softHyphen/>
              <w:t>седу, поощрять стремление выска</w:t>
            </w:r>
            <w:r w:rsidRPr="00FB15CE">
              <w:rPr>
                <w:lang w:eastAsia="ru-RU"/>
              </w:rPr>
              <w:softHyphen/>
              <w:t>зывать свою точку зрения.</w:t>
            </w:r>
          </w:p>
          <w:p w:rsidR="00FB15CE" w:rsidRPr="00FB15CE" w:rsidRDefault="00FB15CE" w:rsidP="00FB15CE">
            <w:pPr>
              <w:suppressAutoHyphens w:val="0"/>
              <w:spacing w:line="274" w:lineRule="exact"/>
              <w:ind w:left="120"/>
              <w:rPr>
                <w:lang w:eastAsia="ru-RU"/>
              </w:rPr>
            </w:pPr>
            <w:r w:rsidRPr="00FB15CE">
              <w:rPr>
                <w:i/>
                <w:iCs/>
                <w:lang w:eastAsia="ru-RU"/>
              </w:rPr>
              <w:t>Труд:</w:t>
            </w:r>
            <w:r w:rsidRPr="00FB15CE">
              <w:rPr>
                <w:lang w:eastAsia="ru-RU"/>
              </w:rPr>
              <w:t xml:space="preserve"> воспитывать самостоятель</w:t>
            </w:r>
            <w:r w:rsidRPr="00FB15CE">
              <w:rPr>
                <w:lang w:eastAsia="ru-RU"/>
              </w:rPr>
              <w:softHyphen/>
              <w:t>ность, желание участвовать в со</w:t>
            </w:r>
            <w:r w:rsidRPr="00FB15CE">
              <w:rPr>
                <w:lang w:eastAsia="ru-RU"/>
              </w:rPr>
              <w:softHyphen/>
              <w:t>вместной трудо</w:t>
            </w:r>
            <w:r w:rsidRPr="00FB15CE">
              <w:rPr>
                <w:lang w:eastAsia="ru-RU"/>
              </w:rPr>
              <w:softHyphen/>
              <w:t xml:space="preserve">вой деятельности, </w:t>
            </w:r>
            <w:r>
              <w:rPr>
                <w:lang w:eastAsia="ru-RU"/>
              </w:rPr>
              <w:t>выра</w:t>
            </w:r>
            <w:r>
              <w:rPr>
                <w:lang w:eastAsia="ru-RU"/>
              </w:rPr>
              <w:softHyphen/>
              <w:t xml:space="preserve">батывать </w:t>
            </w:r>
            <w:proofErr w:type="spellStart"/>
            <w:r>
              <w:rPr>
                <w:lang w:eastAsia="ru-RU"/>
              </w:rPr>
              <w:t>привычк</w:t>
            </w:r>
            <w:proofErr w:type="spellEnd"/>
          </w:p>
        </w:tc>
      </w:tr>
      <w:tr w:rsidR="00FB15CE" w:rsidRPr="00FB15CE" w:rsidTr="00FB15CE">
        <w:trPr>
          <w:trHeight w:val="5702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B15CE" w:rsidRPr="00FB15CE" w:rsidRDefault="00FB15CE" w:rsidP="00FB15CE">
            <w:pPr>
              <w:suppressAutoHyphens w:val="0"/>
              <w:spacing w:line="274" w:lineRule="exact"/>
              <w:ind w:left="120"/>
              <w:rPr>
                <w:lang w:eastAsia="ru-RU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15CE" w:rsidRPr="00FB15CE" w:rsidRDefault="00FB15CE" w:rsidP="00FB15CE">
            <w:pPr>
              <w:suppressAutoHyphens w:val="0"/>
              <w:spacing w:line="274" w:lineRule="exact"/>
              <w:ind w:left="120"/>
              <w:rPr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74" w:lineRule="exact"/>
              <w:ind w:left="120"/>
              <w:rPr>
                <w:lang w:eastAsia="ru-RU"/>
              </w:rPr>
            </w:pPr>
            <w:r w:rsidRPr="00FB15CE">
              <w:rPr>
                <w:spacing w:val="40"/>
                <w:lang w:eastAsia="ru-RU"/>
              </w:rPr>
              <w:t>Учить</w:t>
            </w:r>
            <w:r w:rsidRPr="00FB15CE">
              <w:rPr>
                <w:lang w:eastAsia="ru-RU"/>
              </w:rPr>
              <w:t xml:space="preserve"> считать до 6 на основе сравнения равных и неравных по численно</w:t>
            </w:r>
            <w:r w:rsidRPr="00FB15CE">
              <w:rPr>
                <w:lang w:eastAsia="ru-RU"/>
              </w:rPr>
              <w:softHyphen/>
              <w:t>сти групп предметов, вы</w:t>
            </w:r>
            <w:r w:rsidRPr="00FB15CE">
              <w:rPr>
                <w:lang w:eastAsia="ru-RU"/>
              </w:rPr>
              <w:softHyphen/>
              <w:t>раженных числами 5 и 5, 5 и 6, 6 и 6.</w:t>
            </w:r>
          </w:p>
          <w:p w:rsidR="00FB15CE" w:rsidRPr="00FB15CE" w:rsidRDefault="00FB15CE" w:rsidP="00FB15CE">
            <w:pPr>
              <w:suppressAutoHyphens w:val="0"/>
              <w:spacing w:line="274" w:lineRule="exact"/>
              <w:rPr>
                <w:lang w:eastAsia="ru-RU"/>
              </w:rPr>
            </w:pPr>
            <w:r w:rsidRPr="00FB15CE">
              <w:rPr>
                <w:spacing w:val="40"/>
                <w:lang w:eastAsia="ru-RU"/>
              </w:rPr>
              <w:t>Уточнять</w:t>
            </w:r>
            <w:r w:rsidRPr="00FB15CE">
              <w:rPr>
                <w:lang w:eastAsia="ru-RU"/>
              </w:rPr>
              <w:t xml:space="preserve"> представле</w:t>
            </w:r>
            <w:r w:rsidRPr="00FB15CE">
              <w:rPr>
                <w:lang w:eastAsia="ru-RU"/>
              </w:rPr>
              <w:softHyphen/>
              <w:t>ния о независимости чи</w:t>
            </w:r>
            <w:r w:rsidRPr="00FB15CE">
              <w:rPr>
                <w:lang w:eastAsia="ru-RU"/>
              </w:rPr>
              <w:softHyphen/>
              <w:t>сел от пространственн</w:t>
            </w:r>
            <w:proofErr w:type="gramStart"/>
            <w:r w:rsidRPr="00FB15CE">
              <w:rPr>
                <w:lang w:eastAsia="ru-RU"/>
              </w:rPr>
              <w:t>о-</w:t>
            </w:r>
            <w:proofErr w:type="gramEnd"/>
            <w:r w:rsidRPr="00FB15CE">
              <w:rPr>
                <w:lang w:eastAsia="ru-RU"/>
              </w:rPr>
              <w:t xml:space="preserve"> количественных призна</w:t>
            </w:r>
            <w:r w:rsidRPr="00FB15CE">
              <w:rPr>
                <w:lang w:eastAsia="ru-RU"/>
              </w:rPr>
              <w:softHyphen/>
              <w:t>ков: величины, формы; расположения и направ</w:t>
            </w:r>
            <w:r w:rsidRPr="00FB15CE">
              <w:rPr>
                <w:lang w:eastAsia="ru-RU"/>
              </w:rPr>
              <w:softHyphen/>
              <w:t>ления счета (слева напра</w:t>
            </w:r>
            <w:r w:rsidRPr="00FB15CE">
              <w:rPr>
                <w:lang w:eastAsia="ru-RU"/>
              </w:rPr>
              <w:softHyphen/>
              <w:t xml:space="preserve">во, справа налево). </w:t>
            </w:r>
            <w:r w:rsidRPr="00FB15CE">
              <w:rPr>
                <w:spacing w:val="40"/>
                <w:lang w:eastAsia="ru-RU"/>
              </w:rPr>
              <w:t>Знакомить</w:t>
            </w:r>
            <w:r w:rsidRPr="00FB15CE">
              <w:rPr>
                <w:lang w:eastAsia="ru-RU"/>
              </w:rPr>
              <w:t xml:space="preserve"> с составом числа 6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74" w:lineRule="exact"/>
              <w:jc w:val="both"/>
              <w:rPr>
                <w:lang w:eastAsia="ru-RU"/>
              </w:rPr>
            </w:pPr>
            <w:r w:rsidRPr="00FB15CE">
              <w:rPr>
                <w:spacing w:val="40"/>
                <w:lang w:eastAsia="ru-RU"/>
              </w:rPr>
              <w:t>Учить</w:t>
            </w:r>
            <w:r w:rsidRPr="00FB15CE">
              <w:rPr>
                <w:lang w:eastAsia="ru-RU"/>
              </w:rPr>
              <w:t xml:space="preserve"> считать до 7 на основе сравнения равных и неравных по численно</w:t>
            </w:r>
            <w:r w:rsidRPr="00FB15CE">
              <w:rPr>
                <w:lang w:eastAsia="ru-RU"/>
              </w:rPr>
              <w:softHyphen/>
              <w:t>сти групп предметов, вы</w:t>
            </w:r>
            <w:r w:rsidRPr="00FB15CE">
              <w:rPr>
                <w:lang w:eastAsia="ru-RU"/>
              </w:rPr>
              <w:softHyphen/>
              <w:t>раженных числами 6 и 6, 6 и 7, 7 и 7.</w:t>
            </w:r>
          </w:p>
          <w:p w:rsidR="00FB15CE" w:rsidRPr="00FB15CE" w:rsidRDefault="00FB15CE" w:rsidP="00FB15CE">
            <w:pPr>
              <w:suppressAutoHyphens w:val="0"/>
              <w:spacing w:line="274" w:lineRule="exact"/>
              <w:ind w:left="120"/>
              <w:rPr>
                <w:lang w:eastAsia="ru-RU"/>
              </w:rPr>
            </w:pPr>
            <w:r w:rsidRPr="00FB15CE">
              <w:rPr>
                <w:spacing w:val="40"/>
                <w:lang w:eastAsia="ru-RU"/>
              </w:rPr>
              <w:t>Уточнять</w:t>
            </w:r>
            <w:r w:rsidRPr="00FB15CE">
              <w:rPr>
                <w:lang w:eastAsia="ru-RU"/>
              </w:rPr>
              <w:t xml:space="preserve"> представле</w:t>
            </w:r>
            <w:r w:rsidRPr="00FB15CE">
              <w:rPr>
                <w:lang w:eastAsia="ru-RU"/>
              </w:rPr>
              <w:softHyphen/>
              <w:t>ния о независимости чисел от пространственн</w:t>
            </w:r>
            <w:proofErr w:type="gramStart"/>
            <w:r w:rsidRPr="00FB15CE">
              <w:rPr>
                <w:lang w:eastAsia="ru-RU"/>
              </w:rPr>
              <w:t>о-</w:t>
            </w:r>
            <w:proofErr w:type="gramEnd"/>
            <w:r w:rsidRPr="00FB15CE">
              <w:rPr>
                <w:lang w:eastAsia="ru-RU"/>
              </w:rPr>
              <w:t xml:space="preserve"> количественных призна</w:t>
            </w:r>
            <w:r w:rsidRPr="00FB15CE">
              <w:rPr>
                <w:lang w:eastAsia="ru-RU"/>
              </w:rPr>
              <w:softHyphen/>
              <w:t>ков: величины, формы; расположения и направле</w:t>
            </w:r>
            <w:r w:rsidRPr="00FB15CE">
              <w:rPr>
                <w:lang w:eastAsia="ru-RU"/>
              </w:rPr>
              <w:softHyphen/>
              <w:t xml:space="preserve">ния счета (слева направо, справа налево). </w:t>
            </w:r>
            <w:r w:rsidRPr="00FB15CE">
              <w:rPr>
                <w:spacing w:val="40"/>
                <w:lang w:eastAsia="ru-RU"/>
              </w:rPr>
              <w:t>Знакомить</w:t>
            </w:r>
            <w:r w:rsidRPr="00FB15CE">
              <w:rPr>
                <w:lang w:eastAsia="ru-RU"/>
              </w:rPr>
              <w:t xml:space="preserve"> с составом числа 7.</w:t>
            </w:r>
          </w:p>
          <w:p w:rsidR="00FB15CE" w:rsidRPr="00FB15CE" w:rsidRDefault="00FB15CE" w:rsidP="00FB15CE">
            <w:pPr>
              <w:suppressAutoHyphens w:val="0"/>
              <w:spacing w:line="274" w:lineRule="exact"/>
              <w:ind w:left="120"/>
              <w:rPr>
                <w:lang w:eastAsia="ru-RU"/>
              </w:rPr>
            </w:pPr>
            <w:r w:rsidRPr="00FB15CE">
              <w:rPr>
                <w:spacing w:val="40"/>
                <w:lang w:eastAsia="ru-RU"/>
              </w:rPr>
              <w:t>Формировать</w:t>
            </w:r>
            <w:r w:rsidRPr="00FB15CE">
              <w:rPr>
                <w:lang w:eastAsia="ru-RU"/>
              </w:rPr>
              <w:t xml:space="preserve"> умение отсчитывать предметы в пределах 7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74" w:lineRule="exact"/>
              <w:jc w:val="both"/>
              <w:rPr>
                <w:lang w:eastAsia="ru-RU"/>
              </w:rPr>
            </w:pPr>
            <w:r w:rsidRPr="00FB15CE">
              <w:rPr>
                <w:spacing w:val="40"/>
                <w:lang w:eastAsia="ru-RU"/>
              </w:rPr>
              <w:t>Учить</w:t>
            </w:r>
            <w:r w:rsidRPr="00FB15CE">
              <w:rPr>
                <w:lang w:eastAsia="ru-RU"/>
              </w:rPr>
              <w:t xml:space="preserve"> считать до 8 на основе сравнения равных и неравных по численно</w:t>
            </w:r>
            <w:r w:rsidRPr="00FB15CE">
              <w:rPr>
                <w:lang w:eastAsia="ru-RU"/>
              </w:rPr>
              <w:softHyphen/>
              <w:t>сти групп предметов, вы</w:t>
            </w:r>
            <w:r w:rsidRPr="00FB15CE">
              <w:rPr>
                <w:lang w:eastAsia="ru-RU"/>
              </w:rPr>
              <w:softHyphen/>
              <w:t>раженных числами 7 и 7, 7 и 8, 8 и 8.</w:t>
            </w:r>
          </w:p>
          <w:p w:rsidR="00FB15CE" w:rsidRPr="00FB15CE" w:rsidRDefault="00FB15CE" w:rsidP="00FB15CE">
            <w:pPr>
              <w:suppressAutoHyphens w:val="0"/>
              <w:spacing w:line="274" w:lineRule="exact"/>
              <w:ind w:left="120"/>
              <w:rPr>
                <w:lang w:eastAsia="ru-RU"/>
              </w:rPr>
            </w:pPr>
            <w:r w:rsidRPr="00FB15CE">
              <w:rPr>
                <w:spacing w:val="40"/>
                <w:lang w:eastAsia="ru-RU"/>
              </w:rPr>
              <w:t>Уточнять</w:t>
            </w:r>
            <w:r w:rsidRPr="00FB15CE">
              <w:rPr>
                <w:lang w:eastAsia="ru-RU"/>
              </w:rPr>
              <w:t xml:space="preserve"> представле</w:t>
            </w:r>
            <w:r w:rsidRPr="00FB15CE">
              <w:rPr>
                <w:lang w:eastAsia="ru-RU"/>
              </w:rPr>
              <w:softHyphen/>
              <w:t>ния о независимости чисел от пространственн</w:t>
            </w:r>
            <w:proofErr w:type="gramStart"/>
            <w:r w:rsidRPr="00FB15CE">
              <w:rPr>
                <w:lang w:eastAsia="ru-RU"/>
              </w:rPr>
              <w:t>о-</w:t>
            </w:r>
            <w:proofErr w:type="gramEnd"/>
            <w:r w:rsidRPr="00FB15CE">
              <w:rPr>
                <w:lang w:eastAsia="ru-RU"/>
              </w:rPr>
              <w:t xml:space="preserve"> количественных призна</w:t>
            </w:r>
            <w:r w:rsidRPr="00FB15CE">
              <w:rPr>
                <w:lang w:eastAsia="ru-RU"/>
              </w:rPr>
              <w:softHyphen/>
              <w:t>ков: величины, формы; расположения и направле</w:t>
            </w:r>
            <w:r w:rsidRPr="00FB15CE">
              <w:rPr>
                <w:lang w:eastAsia="ru-RU"/>
              </w:rPr>
              <w:softHyphen/>
              <w:t xml:space="preserve">ния счета (слева направо, справа налево). </w:t>
            </w:r>
            <w:r w:rsidRPr="00FB15CE">
              <w:rPr>
                <w:spacing w:val="40"/>
                <w:lang w:eastAsia="ru-RU"/>
              </w:rPr>
              <w:t>Знакомить</w:t>
            </w:r>
            <w:r w:rsidRPr="00FB15CE">
              <w:rPr>
                <w:lang w:eastAsia="ru-RU"/>
              </w:rPr>
              <w:t xml:space="preserve"> с составом числа 8.</w:t>
            </w:r>
          </w:p>
          <w:p w:rsidR="00FB15CE" w:rsidRPr="00FB15CE" w:rsidRDefault="00FB15CE" w:rsidP="00FB15CE">
            <w:pPr>
              <w:suppressAutoHyphens w:val="0"/>
              <w:spacing w:line="274" w:lineRule="exact"/>
              <w:ind w:left="120"/>
              <w:rPr>
                <w:lang w:eastAsia="ru-RU"/>
              </w:rPr>
            </w:pPr>
            <w:r w:rsidRPr="00FB15CE">
              <w:rPr>
                <w:spacing w:val="40"/>
                <w:lang w:eastAsia="ru-RU"/>
              </w:rPr>
              <w:t>Формировать</w:t>
            </w:r>
            <w:r w:rsidRPr="00FB15CE">
              <w:rPr>
                <w:lang w:eastAsia="ru-RU"/>
              </w:rPr>
              <w:t xml:space="preserve"> умение отсчитывать предметы в пределах 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74" w:lineRule="exact"/>
              <w:jc w:val="both"/>
              <w:rPr>
                <w:lang w:eastAsia="ru-RU"/>
              </w:rPr>
            </w:pPr>
            <w:r w:rsidRPr="00FB15CE">
              <w:rPr>
                <w:spacing w:val="40"/>
                <w:lang w:eastAsia="ru-RU"/>
              </w:rPr>
              <w:t>Учить</w:t>
            </w:r>
            <w:r w:rsidRPr="00FB15CE">
              <w:rPr>
                <w:lang w:eastAsia="ru-RU"/>
              </w:rPr>
              <w:t xml:space="preserve"> считать до 9 на основе сравнения равных и неравных по численно</w:t>
            </w:r>
            <w:r w:rsidRPr="00FB15CE">
              <w:rPr>
                <w:lang w:eastAsia="ru-RU"/>
              </w:rPr>
              <w:softHyphen/>
              <w:t>сти групп предметов, вы</w:t>
            </w:r>
            <w:r w:rsidRPr="00FB15CE">
              <w:rPr>
                <w:lang w:eastAsia="ru-RU"/>
              </w:rPr>
              <w:softHyphen/>
              <w:t>раженных числами 8 и 8, 8 и 9, 9 и 9.</w:t>
            </w:r>
          </w:p>
          <w:p w:rsidR="00FB15CE" w:rsidRPr="00FB15CE" w:rsidRDefault="00FB15CE" w:rsidP="00FB15CE">
            <w:pPr>
              <w:suppressAutoHyphens w:val="0"/>
              <w:spacing w:line="274" w:lineRule="exact"/>
              <w:jc w:val="both"/>
              <w:rPr>
                <w:lang w:eastAsia="ru-RU"/>
              </w:rPr>
            </w:pPr>
            <w:r w:rsidRPr="00FB15CE">
              <w:rPr>
                <w:spacing w:val="40"/>
                <w:lang w:eastAsia="ru-RU"/>
              </w:rPr>
              <w:t>Уточнять</w:t>
            </w:r>
            <w:r w:rsidRPr="00FB15CE">
              <w:rPr>
                <w:lang w:eastAsia="ru-RU"/>
              </w:rPr>
              <w:t xml:space="preserve"> представле</w:t>
            </w:r>
            <w:r w:rsidRPr="00FB15CE">
              <w:rPr>
                <w:lang w:eastAsia="ru-RU"/>
              </w:rPr>
              <w:softHyphen/>
              <w:t>ния о независимости чи</w:t>
            </w:r>
            <w:r w:rsidRPr="00FB15CE">
              <w:rPr>
                <w:lang w:eastAsia="ru-RU"/>
              </w:rPr>
              <w:softHyphen/>
              <w:t>сел от пространственн</w:t>
            </w:r>
            <w:proofErr w:type="gramStart"/>
            <w:r w:rsidRPr="00FB15CE">
              <w:rPr>
                <w:lang w:eastAsia="ru-RU"/>
              </w:rPr>
              <w:t>о-</w:t>
            </w:r>
            <w:proofErr w:type="gramEnd"/>
            <w:r w:rsidRPr="00FB15CE">
              <w:rPr>
                <w:lang w:eastAsia="ru-RU"/>
              </w:rPr>
              <w:t xml:space="preserve"> количественных призна</w:t>
            </w:r>
            <w:r w:rsidRPr="00FB15CE">
              <w:rPr>
                <w:lang w:eastAsia="ru-RU"/>
              </w:rPr>
              <w:softHyphen/>
              <w:t>ков: величины, формы; расположения и направ</w:t>
            </w:r>
            <w:r w:rsidRPr="00FB15CE">
              <w:rPr>
                <w:lang w:eastAsia="ru-RU"/>
              </w:rPr>
              <w:softHyphen/>
              <w:t>ления счета (слева напра</w:t>
            </w:r>
            <w:r w:rsidRPr="00FB15CE">
              <w:rPr>
                <w:lang w:eastAsia="ru-RU"/>
              </w:rPr>
              <w:softHyphen/>
              <w:t xml:space="preserve">во, справа налево). </w:t>
            </w:r>
            <w:r w:rsidRPr="00FB15CE">
              <w:rPr>
                <w:spacing w:val="40"/>
                <w:lang w:eastAsia="ru-RU"/>
              </w:rPr>
              <w:t>Знакомить</w:t>
            </w:r>
            <w:r w:rsidRPr="00FB15CE">
              <w:rPr>
                <w:lang w:eastAsia="ru-RU"/>
              </w:rPr>
              <w:t xml:space="preserve"> с составом числа 9.</w:t>
            </w:r>
          </w:p>
          <w:p w:rsidR="00FB15CE" w:rsidRPr="00FB15CE" w:rsidRDefault="00FB15CE" w:rsidP="00FB15CE">
            <w:pPr>
              <w:suppressAutoHyphens w:val="0"/>
              <w:spacing w:line="274" w:lineRule="exact"/>
              <w:ind w:left="120"/>
              <w:rPr>
                <w:lang w:eastAsia="ru-RU"/>
              </w:rPr>
            </w:pPr>
            <w:r w:rsidRPr="00FB15CE">
              <w:rPr>
                <w:spacing w:val="40"/>
                <w:lang w:eastAsia="ru-RU"/>
              </w:rPr>
              <w:t>Формировать</w:t>
            </w:r>
            <w:r w:rsidRPr="00FB15CE">
              <w:rPr>
                <w:lang w:eastAsia="ru-RU"/>
              </w:rPr>
              <w:t xml:space="preserve"> умение отсчитывать предметы в пределах 9</w:t>
            </w:r>
          </w:p>
        </w:tc>
        <w:tc>
          <w:tcPr>
            <w:tcW w:w="20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74" w:lineRule="exact"/>
              <w:ind w:left="120"/>
              <w:rPr>
                <w:lang w:eastAsia="ru-RU"/>
              </w:rPr>
            </w:pPr>
          </w:p>
        </w:tc>
      </w:tr>
    </w:tbl>
    <w:p w:rsidR="00F47798" w:rsidRDefault="00F47798"/>
    <w:p w:rsidR="00FB15CE" w:rsidRDefault="00FB15CE"/>
    <w:p w:rsidR="00FB15CE" w:rsidRDefault="00FB15CE"/>
    <w:p w:rsidR="00FB15CE" w:rsidRDefault="00FB15CE"/>
    <w:p w:rsidR="00FB15CE" w:rsidRDefault="00FB15CE"/>
    <w:p w:rsidR="00FB15CE" w:rsidRDefault="00FB15CE"/>
    <w:p w:rsidR="00FB15CE" w:rsidRDefault="00FB15CE"/>
    <w:tbl>
      <w:tblPr>
        <w:tblW w:w="0" w:type="auto"/>
        <w:tblInd w:w="6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715"/>
        <w:gridCol w:w="2726"/>
        <w:gridCol w:w="2784"/>
        <w:gridCol w:w="2794"/>
        <w:gridCol w:w="2707"/>
        <w:gridCol w:w="2002"/>
      </w:tblGrid>
      <w:tr w:rsidR="00FB15CE" w:rsidRPr="00FB15CE" w:rsidTr="00D04B5C">
        <w:trPr>
          <w:trHeight w:val="1022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B15CE" w:rsidRPr="00FB15CE" w:rsidRDefault="00FB15CE" w:rsidP="00FB15CE">
            <w:pPr>
              <w:suppressAutoHyphens w:val="0"/>
              <w:ind w:left="1900"/>
              <w:rPr>
                <w:sz w:val="28"/>
                <w:szCs w:val="28"/>
                <w:lang w:eastAsia="ru-RU"/>
              </w:rPr>
            </w:pPr>
            <w:r w:rsidRPr="00FB15CE">
              <w:rPr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13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54" w:lineRule="exact"/>
              <w:jc w:val="both"/>
              <w:rPr>
                <w:lang w:eastAsia="ru-RU"/>
              </w:rPr>
            </w:pPr>
            <w:r w:rsidRPr="00FB15CE">
              <w:rPr>
                <w:spacing w:val="50"/>
                <w:sz w:val="21"/>
                <w:szCs w:val="21"/>
                <w:lang w:eastAsia="ru-RU"/>
              </w:rPr>
              <w:t>Планируемые результаты</w:t>
            </w:r>
            <w:r w:rsidRPr="00FB15CE">
              <w:rPr>
                <w:sz w:val="21"/>
                <w:szCs w:val="21"/>
                <w:lang w:eastAsia="ru-RU"/>
              </w:rPr>
              <w:t xml:space="preserve"> развития интегративных качеств: проявляет любознательность, интерес к исследовательской деятельности (экспериментирование с воздухом), к конструированию самолетов, вертолетов, ракет, космических станций; считать до 10 на основе сравне</w:t>
            </w:r>
            <w:r w:rsidRPr="00FB15CE">
              <w:rPr>
                <w:sz w:val="21"/>
                <w:szCs w:val="21"/>
                <w:lang w:eastAsia="ru-RU"/>
              </w:rPr>
              <w:softHyphen/>
              <w:t>ния равных и неравных по численности групп предметов; активно и доброжелательно взаимодействует с педагогом и сверстниками в решении познавательных задач</w:t>
            </w:r>
          </w:p>
        </w:tc>
      </w:tr>
      <w:tr w:rsidR="00FB15CE" w:rsidRPr="00FB15CE" w:rsidTr="00D04B5C">
        <w:trPr>
          <w:trHeight w:val="384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B15CE" w:rsidRPr="00FB15CE" w:rsidRDefault="00FB15CE" w:rsidP="00FB15CE">
            <w:pPr>
              <w:suppressAutoHyphens w:val="0"/>
              <w:spacing w:line="254" w:lineRule="exact"/>
              <w:jc w:val="both"/>
              <w:rPr>
                <w:lang w:eastAsia="ru-RU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B15CE" w:rsidRPr="00FB15CE" w:rsidRDefault="00FB15CE" w:rsidP="00FB15CE">
            <w:pPr>
              <w:suppressAutoHyphens w:val="0"/>
              <w:spacing w:line="259" w:lineRule="exact"/>
              <w:jc w:val="center"/>
              <w:rPr>
                <w:lang w:eastAsia="ru-RU"/>
              </w:rPr>
            </w:pPr>
            <w:r w:rsidRPr="00FB15CE">
              <w:rPr>
                <w:sz w:val="21"/>
                <w:szCs w:val="21"/>
                <w:lang w:eastAsia="ru-RU"/>
              </w:rPr>
              <w:t>Формирование математических представлений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ind w:left="120"/>
              <w:rPr>
                <w:lang w:eastAsia="ru-RU"/>
              </w:rPr>
            </w:pPr>
            <w:r w:rsidRPr="00FB15CE">
              <w:rPr>
                <w:sz w:val="21"/>
                <w:szCs w:val="21"/>
                <w:lang w:eastAsia="ru-RU"/>
              </w:rPr>
              <w:t>Занятие 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ind w:left="120"/>
              <w:rPr>
                <w:lang w:eastAsia="ru-RU"/>
              </w:rPr>
            </w:pPr>
            <w:r w:rsidRPr="00FB15CE">
              <w:rPr>
                <w:sz w:val="21"/>
                <w:szCs w:val="21"/>
                <w:lang w:eastAsia="ru-RU"/>
              </w:rPr>
              <w:t>Занятие 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ind w:left="120"/>
              <w:rPr>
                <w:lang w:eastAsia="ru-RU"/>
              </w:rPr>
            </w:pPr>
            <w:r w:rsidRPr="00FB15CE">
              <w:rPr>
                <w:sz w:val="21"/>
                <w:szCs w:val="21"/>
                <w:lang w:eastAsia="ru-RU"/>
              </w:rPr>
              <w:t>Занятие 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ind w:left="120"/>
              <w:rPr>
                <w:lang w:eastAsia="ru-RU"/>
              </w:rPr>
            </w:pPr>
            <w:r w:rsidRPr="00FB15CE">
              <w:rPr>
                <w:sz w:val="21"/>
                <w:szCs w:val="21"/>
                <w:lang w:eastAsia="ru-RU"/>
              </w:rPr>
              <w:t>Занятие 4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50" w:lineRule="exact"/>
              <w:jc w:val="both"/>
              <w:rPr>
                <w:lang w:eastAsia="ru-RU"/>
              </w:rPr>
            </w:pPr>
            <w:r w:rsidRPr="00FB15CE">
              <w:rPr>
                <w:i/>
                <w:iCs/>
                <w:sz w:val="21"/>
                <w:szCs w:val="21"/>
                <w:lang w:eastAsia="ru-RU"/>
              </w:rPr>
              <w:t>Здоровье:</w:t>
            </w:r>
            <w:r w:rsidRPr="00FB15CE">
              <w:rPr>
                <w:sz w:val="21"/>
                <w:szCs w:val="21"/>
                <w:lang w:eastAsia="ru-RU"/>
              </w:rPr>
              <w:t xml:space="preserve"> в про</w:t>
            </w:r>
            <w:r w:rsidRPr="00FB15CE">
              <w:rPr>
                <w:sz w:val="21"/>
                <w:szCs w:val="21"/>
                <w:lang w:eastAsia="ru-RU"/>
              </w:rPr>
              <w:softHyphen/>
              <w:t>межутках между занятиями прово</w:t>
            </w:r>
            <w:r w:rsidRPr="00FB15CE">
              <w:rPr>
                <w:sz w:val="21"/>
                <w:szCs w:val="21"/>
                <w:lang w:eastAsia="ru-RU"/>
              </w:rPr>
              <w:softHyphen/>
              <w:t>дить физкультми</w:t>
            </w:r>
            <w:r w:rsidRPr="00FB15CE">
              <w:rPr>
                <w:sz w:val="21"/>
                <w:szCs w:val="21"/>
                <w:lang w:eastAsia="ru-RU"/>
              </w:rPr>
              <w:softHyphen/>
              <w:t>нутки длительно</w:t>
            </w:r>
            <w:r w:rsidRPr="00FB15CE">
              <w:rPr>
                <w:sz w:val="21"/>
                <w:szCs w:val="21"/>
                <w:lang w:eastAsia="ru-RU"/>
              </w:rPr>
              <w:softHyphen/>
              <w:t xml:space="preserve">стью 1-3 минуты. </w:t>
            </w:r>
            <w:r w:rsidRPr="00FB15CE">
              <w:rPr>
                <w:i/>
                <w:iCs/>
                <w:sz w:val="21"/>
                <w:szCs w:val="21"/>
                <w:lang w:eastAsia="ru-RU"/>
              </w:rPr>
              <w:t xml:space="preserve">Социализация: </w:t>
            </w:r>
            <w:r w:rsidRPr="00FB15CE">
              <w:rPr>
                <w:sz w:val="21"/>
                <w:szCs w:val="21"/>
                <w:lang w:eastAsia="ru-RU"/>
              </w:rPr>
              <w:t>воспитывать дру</w:t>
            </w:r>
            <w:r w:rsidRPr="00FB15CE">
              <w:rPr>
                <w:sz w:val="21"/>
                <w:szCs w:val="21"/>
                <w:lang w:eastAsia="ru-RU"/>
              </w:rPr>
              <w:softHyphen/>
              <w:t>жеские взаимоот</w:t>
            </w:r>
            <w:r w:rsidRPr="00FB15CE">
              <w:rPr>
                <w:sz w:val="21"/>
                <w:szCs w:val="21"/>
                <w:lang w:eastAsia="ru-RU"/>
              </w:rPr>
              <w:softHyphen/>
              <w:t>ношения между детьми; развивать стремление выра</w:t>
            </w:r>
            <w:r w:rsidRPr="00FB15CE">
              <w:rPr>
                <w:sz w:val="21"/>
                <w:szCs w:val="21"/>
                <w:lang w:eastAsia="ru-RU"/>
              </w:rPr>
              <w:softHyphen/>
              <w:t>жать свое</w:t>
            </w:r>
          </w:p>
        </w:tc>
      </w:tr>
      <w:tr w:rsidR="00FB15CE" w:rsidRPr="00FB15CE" w:rsidTr="00D04B5C">
        <w:trPr>
          <w:trHeight w:val="3058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15CE" w:rsidRPr="00FB15CE" w:rsidRDefault="00FB15CE" w:rsidP="00FB15CE">
            <w:pPr>
              <w:suppressAutoHyphens w:val="0"/>
              <w:spacing w:line="250" w:lineRule="exact"/>
              <w:jc w:val="both"/>
              <w:rPr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15CE" w:rsidRPr="00FB15CE" w:rsidRDefault="00FB15CE" w:rsidP="00FB15CE">
            <w:pPr>
              <w:suppressAutoHyphens w:val="0"/>
              <w:spacing w:line="250" w:lineRule="exact"/>
              <w:jc w:val="both"/>
              <w:rPr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50" w:lineRule="exact"/>
              <w:jc w:val="both"/>
              <w:rPr>
                <w:lang w:eastAsia="ru-RU"/>
              </w:rPr>
            </w:pPr>
            <w:r w:rsidRPr="00FB15CE">
              <w:rPr>
                <w:spacing w:val="50"/>
                <w:sz w:val="21"/>
                <w:szCs w:val="21"/>
                <w:lang w:eastAsia="ru-RU"/>
              </w:rPr>
              <w:t>Учить</w:t>
            </w:r>
            <w:r w:rsidRPr="00FB15CE">
              <w:rPr>
                <w:sz w:val="21"/>
                <w:szCs w:val="21"/>
                <w:lang w:eastAsia="ru-RU"/>
              </w:rPr>
              <w:t xml:space="preserve"> считать до 10 на основе сравнения равных и неравных по численно</w:t>
            </w:r>
            <w:r w:rsidRPr="00FB15CE">
              <w:rPr>
                <w:sz w:val="21"/>
                <w:szCs w:val="21"/>
                <w:lang w:eastAsia="ru-RU"/>
              </w:rPr>
              <w:softHyphen/>
              <w:t>сти групп предметов, вы</w:t>
            </w:r>
            <w:r w:rsidRPr="00FB15CE">
              <w:rPr>
                <w:sz w:val="21"/>
                <w:szCs w:val="21"/>
                <w:lang w:eastAsia="ru-RU"/>
              </w:rPr>
              <w:softHyphen/>
              <w:t xml:space="preserve">раженных числами 9 и 9, 9 и 10, 10 и 10. </w:t>
            </w:r>
            <w:r w:rsidRPr="00FB15CE">
              <w:rPr>
                <w:spacing w:val="50"/>
                <w:sz w:val="21"/>
                <w:szCs w:val="21"/>
                <w:lang w:eastAsia="ru-RU"/>
              </w:rPr>
              <w:t>Уточнять</w:t>
            </w:r>
            <w:r w:rsidRPr="00FB15CE">
              <w:rPr>
                <w:sz w:val="21"/>
                <w:szCs w:val="21"/>
                <w:lang w:eastAsia="ru-RU"/>
              </w:rPr>
              <w:t xml:space="preserve"> представле</w:t>
            </w:r>
            <w:r w:rsidRPr="00FB15CE">
              <w:rPr>
                <w:sz w:val="21"/>
                <w:szCs w:val="21"/>
                <w:lang w:eastAsia="ru-RU"/>
              </w:rPr>
              <w:softHyphen/>
              <w:t>ния о независимости чисел от пространственно-кол</w:t>
            </w:r>
            <w:proofErr w:type="gramStart"/>
            <w:r w:rsidRPr="00FB15CE">
              <w:rPr>
                <w:sz w:val="21"/>
                <w:szCs w:val="21"/>
                <w:lang w:eastAsia="ru-RU"/>
              </w:rPr>
              <w:t>и-</w:t>
            </w:r>
            <w:proofErr w:type="gramEnd"/>
            <w:r w:rsidRPr="00FB15CE">
              <w:rPr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15CE">
              <w:rPr>
                <w:sz w:val="21"/>
                <w:szCs w:val="21"/>
                <w:lang w:eastAsia="ru-RU"/>
              </w:rPr>
              <w:t>чественных</w:t>
            </w:r>
            <w:proofErr w:type="spellEnd"/>
            <w:r w:rsidRPr="00FB15CE">
              <w:rPr>
                <w:sz w:val="21"/>
                <w:szCs w:val="21"/>
                <w:lang w:eastAsia="ru-RU"/>
              </w:rPr>
              <w:t xml:space="preserve"> признаков: ве</w:t>
            </w:r>
            <w:r w:rsidRPr="00FB15CE">
              <w:rPr>
                <w:sz w:val="21"/>
                <w:szCs w:val="21"/>
                <w:lang w:eastAsia="ru-RU"/>
              </w:rPr>
              <w:softHyphen/>
              <w:t>личины, формы; располо</w:t>
            </w:r>
            <w:r w:rsidRPr="00FB15CE">
              <w:rPr>
                <w:sz w:val="21"/>
                <w:szCs w:val="21"/>
                <w:lang w:eastAsia="ru-RU"/>
              </w:rPr>
              <w:softHyphen/>
              <w:t>жения и направления счета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50" w:lineRule="exact"/>
              <w:ind w:left="120"/>
              <w:rPr>
                <w:lang w:eastAsia="ru-RU"/>
              </w:rPr>
            </w:pPr>
            <w:r w:rsidRPr="00FB15CE">
              <w:rPr>
                <w:spacing w:val="50"/>
                <w:sz w:val="21"/>
                <w:szCs w:val="21"/>
                <w:lang w:eastAsia="ru-RU"/>
              </w:rPr>
              <w:t>Формировать</w:t>
            </w:r>
            <w:r w:rsidRPr="00FB15CE">
              <w:rPr>
                <w:sz w:val="21"/>
                <w:szCs w:val="21"/>
                <w:lang w:eastAsia="ru-RU"/>
              </w:rPr>
              <w:t xml:space="preserve"> умения и навыки отсчитывания предметов в пределах 10 по образцу и заданному числу.</w:t>
            </w:r>
          </w:p>
          <w:p w:rsidR="00FB15CE" w:rsidRPr="00FB15CE" w:rsidRDefault="00FB15CE" w:rsidP="00FB15CE">
            <w:pPr>
              <w:suppressAutoHyphens w:val="0"/>
              <w:spacing w:line="250" w:lineRule="exact"/>
              <w:ind w:left="120"/>
              <w:rPr>
                <w:lang w:eastAsia="ru-RU"/>
              </w:rPr>
            </w:pPr>
            <w:r w:rsidRPr="00FB15CE">
              <w:rPr>
                <w:spacing w:val="50"/>
                <w:sz w:val="21"/>
                <w:szCs w:val="21"/>
                <w:lang w:eastAsia="ru-RU"/>
              </w:rPr>
              <w:t>Упражнять</w:t>
            </w:r>
            <w:r w:rsidRPr="00FB15CE">
              <w:rPr>
                <w:sz w:val="21"/>
                <w:szCs w:val="21"/>
                <w:lang w:eastAsia="ru-RU"/>
              </w:rPr>
              <w:t xml:space="preserve"> в счете по осязанию, на слух. </w:t>
            </w:r>
            <w:r w:rsidRPr="00FB15CE">
              <w:rPr>
                <w:spacing w:val="50"/>
                <w:sz w:val="21"/>
                <w:szCs w:val="21"/>
                <w:lang w:eastAsia="ru-RU"/>
              </w:rPr>
              <w:t>Учить</w:t>
            </w:r>
            <w:r w:rsidRPr="00FB15CE">
              <w:rPr>
                <w:sz w:val="21"/>
                <w:szCs w:val="21"/>
                <w:lang w:eastAsia="ru-RU"/>
              </w:rPr>
              <w:t xml:space="preserve"> отвечать на во</w:t>
            </w:r>
            <w:r w:rsidRPr="00FB15CE">
              <w:rPr>
                <w:sz w:val="21"/>
                <w:szCs w:val="21"/>
                <w:lang w:eastAsia="ru-RU"/>
              </w:rPr>
              <w:softHyphen/>
              <w:t>прос «Сколько?»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50" w:lineRule="exact"/>
              <w:ind w:left="120"/>
              <w:rPr>
                <w:lang w:eastAsia="ru-RU"/>
              </w:rPr>
            </w:pPr>
            <w:r w:rsidRPr="00FB15CE">
              <w:rPr>
                <w:spacing w:val="50"/>
                <w:sz w:val="21"/>
                <w:szCs w:val="21"/>
                <w:lang w:eastAsia="ru-RU"/>
              </w:rPr>
              <w:t>Закреплять:</w:t>
            </w:r>
          </w:p>
          <w:p w:rsidR="00FB15CE" w:rsidRPr="00FB15CE" w:rsidRDefault="00FB15CE" w:rsidP="00FB15CE">
            <w:pPr>
              <w:numPr>
                <w:ilvl w:val="0"/>
                <w:numId w:val="12"/>
              </w:numPr>
              <w:tabs>
                <w:tab w:val="left" w:pos="302"/>
              </w:tabs>
              <w:suppressAutoHyphens w:val="0"/>
              <w:spacing w:after="200" w:line="250" w:lineRule="exact"/>
              <w:ind w:left="120"/>
              <w:rPr>
                <w:sz w:val="21"/>
                <w:szCs w:val="21"/>
                <w:lang w:eastAsia="ru-RU"/>
              </w:rPr>
            </w:pPr>
            <w:r w:rsidRPr="00FB15CE">
              <w:rPr>
                <w:sz w:val="21"/>
                <w:szCs w:val="21"/>
                <w:lang w:eastAsia="ru-RU"/>
              </w:rPr>
              <w:t>представления о том, что группы предметов могут быть равными и тогда, ко</w:t>
            </w:r>
            <w:r w:rsidRPr="00FB15CE">
              <w:rPr>
                <w:sz w:val="21"/>
                <w:szCs w:val="21"/>
                <w:lang w:eastAsia="ru-RU"/>
              </w:rPr>
              <w:softHyphen/>
              <w:t>гда один занимает больше места, а другой меньше;</w:t>
            </w:r>
          </w:p>
          <w:p w:rsidR="00FB15CE" w:rsidRPr="00FB15CE" w:rsidRDefault="00FB15CE" w:rsidP="00FB15CE">
            <w:pPr>
              <w:numPr>
                <w:ilvl w:val="0"/>
                <w:numId w:val="12"/>
              </w:numPr>
              <w:tabs>
                <w:tab w:val="left" w:pos="288"/>
              </w:tabs>
              <w:suppressAutoHyphens w:val="0"/>
              <w:spacing w:after="200" w:line="250" w:lineRule="exact"/>
              <w:ind w:left="120"/>
              <w:rPr>
                <w:sz w:val="21"/>
                <w:szCs w:val="21"/>
                <w:lang w:eastAsia="ru-RU"/>
              </w:rPr>
            </w:pPr>
            <w:r w:rsidRPr="00FB15CE">
              <w:rPr>
                <w:sz w:val="21"/>
                <w:szCs w:val="21"/>
                <w:lang w:eastAsia="ru-RU"/>
              </w:rPr>
              <w:t>умение отвечать на во</w:t>
            </w:r>
            <w:r w:rsidRPr="00FB15CE">
              <w:rPr>
                <w:sz w:val="21"/>
                <w:szCs w:val="21"/>
                <w:lang w:eastAsia="ru-RU"/>
              </w:rPr>
              <w:softHyphen/>
              <w:t>просы: «Сколько было?», «Сколько добавили?», «Сколько убрали?», «Сколько стало (оста</w:t>
            </w:r>
            <w:r w:rsidRPr="00FB15CE">
              <w:rPr>
                <w:sz w:val="21"/>
                <w:szCs w:val="21"/>
                <w:lang w:eastAsia="ru-RU"/>
              </w:rPr>
              <w:softHyphen/>
              <w:t>лось)?»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50" w:lineRule="exact"/>
              <w:ind w:left="120"/>
              <w:rPr>
                <w:lang w:eastAsia="ru-RU"/>
              </w:rPr>
            </w:pPr>
            <w:r w:rsidRPr="00FB15CE">
              <w:rPr>
                <w:spacing w:val="50"/>
                <w:sz w:val="21"/>
                <w:szCs w:val="21"/>
                <w:lang w:eastAsia="ru-RU"/>
              </w:rPr>
              <w:t>Формировать</w:t>
            </w:r>
            <w:r w:rsidRPr="00FB15CE">
              <w:rPr>
                <w:sz w:val="21"/>
                <w:szCs w:val="21"/>
                <w:lang w:eastAsia="ru-RU"/>
              </w:rPr>
              <w:t xml:space="preserve"> пред</w:t>
            </w:r>
            <w:r w:rsidRPr="00FB15CE">
              <w:rPr>
                <w:sz w:val="21"/>
                <w:szCs w:val="21"/>
                <w:lang w:eastAsia="ru-RU"/>
              </w:rPr>
              <w:softHyphen/>
              <w:t>ставление о том, что не</w:t>
            </w:r>
            <w:r w:rsidRPr="00FB15CE">
              <w:rPr>
                <w:sz w:val="21"/>
                <w:szCs w:val="21"/>
                <w:lang w:eastAsia="ru-RU"/>
              </w:rPr>
              <w:softHyphen/>
              <w:t>которые предметы можно разделить на несколько равных частей: на две, на четыре</w:t>
            </w: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50" w:lineRule="exact"/>
              <w:ind w:left="120"/>
              <w:rPr>
                <w:lang w:eastAsia="ru-RU"/>
              </w:rPr>
            </w:pPr>
          </w:p>
        </w:tc>
      </w:tr>
    </w:tbl>
    <w:p w:rsidR="00FB15CE" w:rsidRPr="00FB15CE" w:rsidRDefault="00FB15CE" w:rsidP="00FB15CE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15CE" w:rsidRPr="00FB15CE" w:rsidRDefault="00FB15CE" w:rsidP="00FB15CE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15CE" w:rsidRPr="00FB15CE" w:rsidRDefault="00FB15CE" w:rsidP="00FB15CE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15CE" w:rsidRPr="00FB15CE" w:rsidRDefault="00FB15CE" w:rsidP="00FB15CE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15CE" w:rsidRDefault="00FB15CE"/>
    <w:p w:rsidR="00FB15CE" w:rsidRDefault="00FB15CE"/>
    <w:p w:rsidR="00FB15CE" w:rsidRDefault="00FB15CE"/>
    <w:p w:rsidR="00FB15CE" w:rsidRDefault="00FB15CE"/>
    <w:p w:rsidR="00FB15CE" w:rsidRDefault="00FB15CE"/>
    <w:p w:rsidR="00FB15CE" w:rsidRDefault="00FB15CE"/>
    <w:p w:rsidR="00FB15CE" w:rsidRDefault="00FB15CE"/>
    <w:p w:rsidR="00FB15CE" w:rsidRDefault="00FB15CE"/>
    <w:p w:rsidR="00FB15CE" w:rsidRDefault="00FB15CE"/>
    <w:tbl>
      <w:tblPr>
        <w:tblW w:w="1441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715"/>
        <w:gridCol w:w="2740"/>
        <w:gridCol w:w="2749"/>
        <w:gridCol w:w="2754"/>
        <w:gridCol w:w="2765"/>
        <w:gridCol w:w="2005"/>
      </w:tblGrid>
      <w:tr w:rsidR="00FB15CE" w:rsidRPr="00FB15CE" w:rsidTr="00D04B5C">
        <w:trPr>
          <w:trHeight w:val="1118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15CE" w:rsidRPr="00FB15CE" w:rsidRDefault="00543590" w:rsidP="00FB15CE">
            <w:pPr>
              <w:suppressAutoHyphens w:val="0"/>
              <w:ind w:left="342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13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78" w:lineRule="exact"/>
              <w:jc w:val="both"/>
              <w:rPr>
                <w:lang w:eastAsia="ru-RU"/>
              </w:rPr>
            </w:pPr>
            <w:r w:rsidRPr="00FB15CE">
              <w:rPr>
                <w:spacing w:val="50"/>
                <w:lang w:eastAsia="ru-RU"/>
              </w:rPr>
              <w:t>Планируемые результаты</w:t>
            </w:r>
            <w:r w:rsidRPr="00FB15CE">
              <w:rPr>
                <w:lang w:eastAsia="ru-RU"/>
              </w:rPr>
              <w:t xml:space="preserve"> развития интегративных качеств: проявляет любознательность, интерес к исследовательской деятельности (экспериментирование с песком и глиной), к конструированию домиков из геометрических фигур; ориентируется в окружающем пространст</w:t>
            </w:r>
            <w:r w:rsidRPr="00FB15CE">
              <w:rPr>
                <w:lang w:eastAsia="ru-RU"/>
              </w:rPr>
              <w:softHyphen/>
              <w:t>ве, понимает смысл пространственных отношений (левая и правая стороны); активно и доброжелательно взаимодействует с педагогом и свер</w:t>
            </w:r>
            <w:r w:rsidRPr="00FB15CE">
              <w:rPr>
                <w:lang w:eastAsia="ru-RU"/>
              </w:rPr>
              <w:softHyphen/>
              <w:t>стниками в решении познавательных задач</w:t>
            </w:r>
          </w:p>
        </w:tc>
      </w:tr>
      <w:tr w:rsidR="00FB15CE" w:rsidRPr="00FB15CE" w:rsidTr="00D04B5C">
        <w:trPr>
          <w:trHeight w:val="379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15CE" w:rsidRPr="00FB15CE" w:rsidRDefault="00FB15CE" w:rsidP="00FB15CE">
            <w:pPr>
              <w:suppressAutoHyphens w:val="0"/>
              <w:spacing w:line="278" w:lineRule="exact"/>
              <w:jc w:val="both"/>
              <w:rPr>
                <w:lang w:eastAsia="ru-RU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15CE" w:rsidRPr="00FB15CE" w:rsidRDefault="00FB15CE" w:rsidP="00FB15CE">
            <w:pPr>
              <w:suppressAutoHyphens w:val="0"/>
              <w:spacing w:line="259" w:lineRule="exact"/>
              <w:jc w:val="center"/>
              <w:rPr>
                <w:lang w:eastAsia="ru-RU"/>
              </w:rPr>
            </w:pPr>
            <w:r w:rsidRPr="00FB15CE">
              <w:rPr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jc w:val="both"/>
              <w:rPr>
                <w:lang w:eastAsia="ru-RU"/>
              </w:rPr>
            </w:pPr>
            <w:r w:rsidRPr="00FB15CE">
              <w:rPr>
                <w:lang w:eastAsia="ru-RU"/>
              </w:rPr>
              <w:t>Занятие 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ind w:left="120"/>
              <w:rPr>
                <w:lang w:eastAsia="ru-RU"/>
              </w:rPr>
            </w:pPr>
            <w:r w:rsidRPr="00FB15CE">
              <w:rPr>
                <w:lang w:eastAsia="ru-RU"/>
              </w:rPr>
              <w:t>Занятие 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ind w:left="120"/>
              <w:rPr>
                <w:lang w:eastAsia="ru-RU"/>
              </w:rPr>
            </w:pPr>
            <w:r w:rsidRPr="00FB15CE">
              <w:rPr>
                <w:lang w:eastAsia="ru-RU"/>
              </w:rPr>
              <w:t>Занятие 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jc w:val="both"/>
              <w:rPr>
                <w:lang w:eastAsia="ru-RU"/>
              </w:rPr>
            </w:pPr>
            <w:r w:rsidRPr="00FB15CE">
              <w:rPr>
                <w:lang w:eastAsia="ru-RU"/>
              </w:rPr>
              <w:t>Занятие 4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59" w:lineRule="exact"/>
              <w:ind w:left="120"/>
              <w:rPr>
                <w:lang w:eastAsia="ru-RU"/>
              </w:rPr>
            </w:pPr>
            <w:r w:rsidRPr="00FB15CE">
              <w:rPr>
                <w:i/>
                <w:iCs/>
                <w:lang w:eastAsia="ru-RU"/>
              </w:rPr>
              <w:t>Здоровье:</w:t>
            </w:r>
            <w:r w:rsidRPr="00FB15CE">
              <w:rPr>
                <w:lang w:eastAsia="ru-RU"/>
              </w:rPr>
              <w:t xml:space="preserve"> в проме</w:t>
            </w:r>
            <w:r w:rsidRPr="00FB15CE">
              <w:rPr>
                <w:lang w:eastAsia="ru-RU"/>
              </w:rPr>
              <w:softHyphen/>
              <w:t>жутках между за</w:t>
            </w:r>
            <w:r w:rsidRPr="00FB15CE">
              <w:rPr>
                <w:lang w:eastAsia="ru-RU"/>
              </w:rPr>
              <w:softHyphen/>
              <w:t>нятиями проводить физкультминутки длительностью 1-3 минуты.</w:t>
            </w:r>
          </w:p>
          <w:p w:rsidR="00FB15CE" w:rsidRPr="00FB15CE" w:rsidRDefault="00FB15CE" w:rsidP="00FB15CE">
            <w:pPr>
              <w:suppressAutoHyphens w:val="0"/>
              <w:spacing w:line="259" w:lineRule="exact"/>
              <w:ind w:left="120"/>
              <w:rPr>
                <w:lang w:eastAsia="ru-RU"/>
              </w:rPr>
            </w:pPr>
            <w:r w:rsidRPr="00FB15CE">
              <w:rPr>
                <w:i/>
                <w:iCs/>
                <w:lang w:eastAsia="ru-RU"/>
              </w:rPr>
              <w:t>Социализация:</w:t>
            </w:r>
            <w:r w:rsidRPr="00FB15CE">
              <w:rPr>
                <w:lang w:eastAsia="ru-RU"/>
              </w:rPr>
              <w:t xml:space="preserve"> вос</w:t>
            </w:r>
            <w:r w:rsidRPr="00FB15CE">
              <w:rPr>
                <w:lang w:eastAsia="ru-RU"/>
              </w:rPr>
              <w:softHyphen/>
              <w:t>питывать дружес</w:t>
            </w:r>
            <w:r w:rsidRPr="00FB15CE">
              <w:rPr>
                <w:lang w:eastAsia="ru-RU"/>
              </w:rPr>
              <w:softHyphen/>
              <w:t>кие взаимоотноше</w:t>
            </w:r>
            <w:r w:rsidRPr="00FB15CE">
              <w:rPr>
                <w:lang w:eastAsia="ru-RU"/>
              </w:rPr>
              <w:softHyphen/>
              <w:t>ния между детьми; развивать стремле</w:t>
            </w:r>
            <w:r w:rsidRPr="00FB15CE">
              <w:rPr>
                <w:lang w:eastAsia="ru-RU"/>
              </w:rPr>
              <w:softHyphen/>
              <w:t>ние выражать свое отношение к окру</w:t>
            </w:r>
            <w:r w:rsidRPr="00FB15CE">
              <w:rPr>
                <w:lang w:eastAsia="ru-RU"/>
              </w:rPr>
              <w:softHyphen/>
              <w:t>жающему миру, самостоятельно на</w:t>
            </w:r>
            <w:r w:rsidRPr="00FB15CE">
              <w:rPr>
                <w:lang w:eastAsia="ru-RU"/>
              </w:rPr>
              <w:softHyphen/>
              <w:t xml:space="preserve">ходить для этого различные речевые средства. </w:t>
            </w:r>
            <w:r w:rsidRPr="00FB15CE">
              <w:rPr>
                <w:i/>
                <w:iCs/>
                <w:lang w:eastAsia="ru-RU"/>
              </w:rPr>
              <w:t xml:space="preserve">Коммуникация: </w:t>
            </w:r>
            <w:r w:rsidRPr="00FB15CE">
              <w:rPr>
                <w:lang w:eastAsia="ru-RU"/>
              </w:rPr>
              <w:t>развивать умение поддерживать бе</w:t>
            </w:r>
            <w:r w:rsidRPr="00FB15CE">
              <w:rPr>
                <w:lang w:eastAsia="ru-RU"/>
              </w:rPr>
              <w:softHyphen/>
              <w:t>седу, поощрять попытки высказы</w:t>
            </w:r>
            <w:r w:rsidRPr="00FB15CE">
              <w:rPr>
                <w:lang w:eastAsia="ru-RU"/>
              </w:rPr>
              <w:softHyphen/>
              <w:t>вать свою точку зрения.</w:t>
            </w:r>
          </w:p>
        </w:tc>
      </w:tr>
      <w:tr w:rsidR="00543590" w:rsidRPr="00FB15CE" w:rsidTr="00D02383">
        <w:trPr>
          <w:trHeight w:val="6216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3590" w:rsidRPr="00FB15CE" w:rsidRDefault="00543590" w:rsidP="00FB15CE">
            <w:pPr>
              <w:suppressAutoHyphens w:val="0"/>
              <w:spacing w:line="259" w:lineRule="exact"/>
              <w:ind w:left="120"/>
              <w:rPr>
                <w:lang w:eastAsia="ru-RU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3590" w:rsidRPr="00FB15CE" w:rsidRDefault="00543590" w:rsidP="00FB15CE">
            <w:pPr>
              <w:suppressAutoHyphens w:val="0"/>
              <w:spacing w:line="259" w:lineRule="exact"/>
              <w:ind w:left="120"/>
              <w:rPr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590" w:rsidRPr="00543590" w:rsidRDefault="00543590" w:rsidP="00D04B5C">
            <w:pPr>
              <w:spacing w:line="250" w:lineRule="exact"/>
              <w:ind w:left="120"/>
              <w:rPr>
                <w:lang w:eastAsia="ru-RU"/>
              </w:rPr>
            </w:pPr>
            <w:r w:rsidRPr="00543590">
              <w:rPr>
                <w:spacing w:val="40"/>
                <w:lang w:eastAsia="ru-RU"/>
              </w:rPr>
              <w:t>Познакомить</w:t>
            </w:r>
            <w:r w:rsidRPr="00543590">
              <w:rPr>
                <w:lang w:eastAsia="ru-RU"/>
              </w:rPr>
              <w:t xml:space="preserve"> с по</w:t>
            </w:r>
            <w:r w:rsidRPr="00543590">
              <w:rPr>
                <w:lang w:eastAsia="ru-RU"/>
              </w:rPr>
              <w:softHyphen/>
              <w:t xml:space="preserve">рядковым счетом до 6. </w:t>
            </w:r>
            <w:r w:rsidRPr="00543590">
              <w:rPr>
                <w:spacing w:val="40"/>
                <w:lang w:eastAsia="ru-RU"/>
              </w:rPr>
              <w:t>Учить</w:t>
            </w:r>
            <w:r w:rsidRPr="00543590">
              <w:rPr>
                <w:lang w:eastAsia="ru-RU"/>
              </w:rPr>
              <w:t xml:space="preserve"> определять по</w:t>
            </w:r>
            <w:r w:rsidRPr="00543590">
              <w:rPr>
                <w:lang w:eastAsia="ru-RU"/>
              </w:rPr>
              <w:softHyphen/>
              <w:t xml:space="preserve">рядковое место того или иного предмета. </w:t>
            </w:r>
            <w:r w:rsidRPr="00543590">
              <w:rPr>
                <w:spacing w:val="40"/>
                <w:lang w:eastAsia="ru-RU"/>
              </w:rPr>
              <w:t>Упражнять</w:t>
            </w:r>
            <w:r w:rsidRPr="00543590">
              <w:rPr>
                <w:lang w:eastAsia="ru-RU"/>
              </w:rPr>
              <w:t xml:space="preserve"> в делении цветной полоски бумаги на две равные части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590" w:rsidRPr="00543590" w:rsidRDefault="00543590" w:rsidP="00D04B5C">
            <w:pPr>
              <w:spacing w:line="250" w:lineRule="exact"/>
              <w:jc w:val="both"/>
              <w:rPr>
                <w:lang w:eastAsia="ru-RU"/>
              </w:rPr>
            </w:pPr>
            <w:r w:rsidRPr="00543590">
              <w:rPr>
                <w:spacing w:val="40"/>
                <w:lang w:eastAsia="ru-RU"/>
              </w:rPr>
              <w:t>Познакомить</w:t>
            </w:r>
            <w:r w:rsidRPr="00543590">
              <w:rPr>
                <w:lang w:eastAsia="ru-RU"/>
              </w:rPr>
              <w:t xml:space="preserve"> с по</w:t>
            </w:r>
            <w:r w:rsidRPr="00543590">
              <w:rPr>
                <w:lang w:eastAsia="ru-RU"/>
              </w:rPr>
              <w:softHyphen/>
              <w:t xml:space="preserve">рядковым счетом до 7. </w:t>
            </w:r>
            <w:r w:rsidRPr="00543590">
              <w:rPr>
                <w:spacing w:val="40"/>
                <w:lang w:eastAsia="ru-RU"/>
              </w:rPr>
              <w:t>Учить:</w:t>
            </w:r>
          </w:p>
          <w:p w:rsidR="00543590" w:rsidRPr="00543590" w:rsidRDefault="00543590" w:rsidP="00543590">
            <w:pPr>
              <w:numPr>
                <w:ilvl w:val="0"/>
                <w:numId w:val="10"/>
              </w:numPr>
              <w:tabs>
                <w:tab w:val="left" w:pos="298"/>
              </w:tabs>
              <w:suppressAutoHyphens w:val="0"/>
              <w:spacing w:line="250" w:lineRule="exact"/>
              <w:ind w:left="120"/>
              <w:rPr>
                <w:lang w:eastAsia="ru-RU"/>
              </w:rPr>
            </w:pPr>
            <w:r w:rsidRPr="00543590">
              <w:rPr>
                <w:lang w:eastAsia="ru-RU"/>
              </w:rPr>
              <w:t>определять порядковое место того или иного предмета;</w:t>
            </w:r>
          </w:p>
          <w:p w:rsidR="00543590" w:rsidRPr="00543590" w:rsidRDefault="00543590" w:rsidP="00543590">
            <w:pPr>
              <w:numPr>
                <w:ilvl w:val="0"/>
                <w:numId w:val="10"/>
              </w:numPr>
              <w:tabs>
                <w:tab w:val="left" w:pos="293"/>
              </w:tabs>
              <w:suppressAutoHyphens w:val="0"/>
              <w:spacing w:line="250" w:lineRule="exact"/>
              <w:ind w:left="120"/>
              <w:rPr>
                <w:lang w:eastAsia="ru-RU"/>
              </w:rPr>
            </w:pPr>
            <w:r w:rsidRPr="00543590">
              <w:rPr>
                <w:lang w:eastAsia="ru-RU"/>
              </w:rPr>
              <w:t>делить круг и квадрат путем сгибания на четыре равные части, сравнивать их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590" w:rsidRPr="00543590" w:rsidRDefault="00543590" w:rsidP="00D04B5C">
            <w:pPr>
              <w:spacing w:line="250" w:lineRule="exact"/>
              <w:ind w:left="100"/>
              <w:rPr>
                <w:lang w:eastAsia="ru-RU"/>
              </w:rPr>
            </w:pPr>
            <w:r w:rsidRPr="00543590">
              <w:rPr>
                <w:spacing w:val="40"/>
                <w:lang w:eastAsia="ru-RU"/>
              </w:rPr>
              <w:t>Познакомить</w:t>
            </w:r>
            <w:r w:rsidRPr="00543590">
              <w:rPr>
                <w:lang w:eastAsia="ru-RU"/>
              </w:rPr>
              <w:t xml:space="preserve"> с поряд</w:t>
            </w:r>
            <w:r w:rsidRPr="00543590">
              <w:rPr>
                <w:lang w:eastAsia="ru-RU"/>
              </w:rPr>
              <w:softHyphen/>
              <w:t xml:space="preserve">ковым счетом до 8. </w:t>
            </w:r>
            <w:r w:rsidRPr="00543590">
              <w:rPr>
                <w:spacing w:val="40"/>
                <w:lang w:eastAsia="ru-RU"/>
              </w:rPr>
              <w:t>Учить:</w:t>
            </w:r>
          </w:p>
          <w:p w:rsidR="00543590" w:rsidRPr="00543590" w:rsidRDefault="00543590" w:rsidP="00543590">
            <w:pPr>
              <w:numPr>
                <w:ilvl w:val="0"/>
                <w:numId w:val="11"/>
              </w:numPr>
              <w:tabs>
                <w:tab w:val="left" w:pos="273"/>
              </w:tabs>
              <w:suppressAutoHyphens w:val="0"/>
              <w:spacing w:line="250" w:lineRule="exact"/>
              <w:jc w:val="both"/>
              <w:rPr>
                <w:lang w:eastAsia="ru-RU"/>
              </w:rPr>
            </w:pPr>
            <w:r w:rsidRPr="00543590">
              <w:rPr>
                <w:lang w:eastAsia="ru-RU"/>
              </w:rPr>
              <w:t>анализировать, на сколь</w:t>
            </w:r>
            <w:r w:rsidRPr="00543590">
              <w:rPr>
                <w:lang w:eastAsia="ru-RU"/>
              </w:rPr>
              <w:softHyphen/>
              <w:t>ко равных частей раздели</w:t>
            </w:r>
            <w:r w:rsidRPr="00543590">
              <w:rPr>
                <w:lang w:eastAsia="ru-RU"/>
              </w:rPr>
              <w:softHyphen/>
              <w:t>ли предмет;</w:t>
            </w:r>
          </w:p>
          <w:p w:rsidR="00543590" w:rsidRPr="00543590" w:rsidRDefault="00543590" w:rsidP="00543590">
            <w:pPr>
              <w:numPr>
                <w:ilvl w:val="0"/>
                <w:numId w:val="11"/>
              </w:numPr>
              <w:tabs>
                <w:tab w:val="left" w:pos="273"/>
              </w:tabs>
              <w:suppressAutoHyphens w:val="0"/>
              <w:spacing w:line="250" w:lineRule="exact"/>
              <w:ind w:left="100"/>
              <w:rPr>
                <w:lang w:eastAsia="ru-RU"/>
              </w:rPr>
            </w:pPr>
            <w:r w:rsidRPr="00543590">
              <w:rPr>
                <w:lang w:eastAsia="ru-RU"/>
              </w:rPr>
              <w:t>определять порядковое место того или иного предмета.</w:t>
            </w:r>
          </w:p>
          <w:p w:rsidR="00543590" w:rsidRPr="00543590" w:rsidRDefault="00543590" w:rsidP="00D04B5C">
            <w:pPr>
              <w:spacing w:line="250" w:lineRule="exact"/>
              <w:ind w:left="100"/>
              <w:rPr>
                <w:lang w:eastAsia="ru-RU"/>
              </w:rPr>
            </w:pPr>
            <w:r w:rsidRPr="00543590">
              <w:rPr>
                <w:spacing w:val="40"/>
                <w:lang w:eastAsia="ru-RU"/>
              </w:rPr>
              <w:t>Формировать уме</w:t>
            </w:r>
            <w:r w:rsidRPr="00543590">
              <w:rPr>
                <w:spacing w:val="40"/>
                <w:lang w:eastAsia="ru-RU"/>
              </w:rPr>
              <w:softHyphen/>
              <w:t>ние:</w:t>
            </w:r>
          </w:p>
          <w:p w:rsidR="00543590" w:rsidRPr="00543590" w:rsidRDefault="00543590" w:rsidP="00543590">
            <w:pPr>
              <w:numPr>
                <w:ilvl w:val="0"/>
                <w:numId w:val="11"/>
              </w:numPr>
              <w:tabs>
                <w:tab w:val="left" w:pos="273"/>
              </w:tabs>
              <w:suppressAutoHyphens w:val="0"/>
              <w:spacing w:line="250" w:lineRule="exact"/>
              <w:jc w:val="both"/>
              <w:rPr>
                <w:lang w:eastAsia="ru-RU"/>
              </w:rPr>
            </w:pPr>
            <w:r w:rsidRPr="00543590">
              <w:rPr>
                <w:lang w:eastAsia="ru-RU"/>
              </w:rPr>
              <w:t>проверить равенство пу</w:t>
            </w:r>
            <w:r w:rsidRPr="00543590">
              <w:rPr>
                <w:lang w:eastAsia="ru-RU"/>
              </w:rPr>
              <w:softHyphen/>
              <w:t>тем совмещения, наложе</w:t>
            </w:r>
            <w:r w:rsidRPr="00543590">
              <w:rPr>
                <w:lang w:eastAsia="ru-RU"/>
              </w:rPr>
              <w:softHyphen/>
              <w:t>ния;</w:t>
            </w:r>
          </w:p>
          <w:p w:rsidR="00543590" w:rsidRPr="00543590" w:rsidRDefault="00543590" w:rsidP="00543590">
            <w:pPr>
              <w:numPr>
                <w:ilvl w:val="0"/>
                <w:numId w:val="11"/>
              </w:numPr>
              <w:tabs>
                <w:tab w:val="left" w:pos="278"/>
              </w:tabs>
              <w:suppressAutoHyphens w:val="0"/>
              <w:spacing w:line="250" w:lineRule="exact"/>
              <w:jc w:val="both"/>
              <w:rPr>
                <w:lang w:eastAsia="ru-RU"/>
              </w:rPr>
            </w:pPr>
            <w:r w:rsidRPr="00543590">
              <w:rPr>
                <w:lang w:eastAsia="ru-RU"/>
              </w:rPr>
              <w:t>восстановить целое путем присоединения одной час</w:t>
            </w:r>
            <w:r w:rsidRPr="00543590">
              <w:rPr>
                <w:lang w:eastAsia="ru-RU"/>
              </w:rPr>
              <w:softHyphen/>
              <w:t>ти к другой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590" w:rsidRPr="00543590" w:rsidRDefault="00543590" w:rsidP="00D04B5C">
            <w:pPr>
              <w:spacing w:line="250" w:lineRule="exact"/>
              <w:ind w:left="120"/>
              <w:rPr>
                <w:lang w:eastAsia="ru-RU"/>
              </w:rPr>
            </w:pPr>
            <w:r w:rsidRPr="00543590">
              <w:rPr>
                <w:spacing w:val="40"/>
                <w:lang w:eastAsia="ru-RU"/>
              </w:rPr>
              <w:t>Познакомить</w:t>
            </w:r>
            <w:r w:rsidRPr="00543590">
              <w:rPr>
                <w:lang w:eastAsia="ru-RU"/>
              </w:rPr>
              <w:t xml:space="preserve"> с поряд</w:t>
            </w:r>
            <w:r w:rsidRPr="00543590">
              <w:rPr>
                <w:lang w:eastAsia="ru-RU"/>
              </w:rPr>
              <w:softHyphen/>
              <w:t xml:space="preserve">ковым счетом до 9. </w:t>
            </w:r>
            <w:r w:rsidRPr="00543590">
              <w:rPr>
                <w:spacing w:val="40"/>
                <w:lang w:eastAsia="ru-RU"/>
              </w:rPr>
              <w:t>Учить:</w:t>
            </w:r>
          </w:p>
          <w:p w:rsidR="00543590" w:rsidRPr="00543590" w:rsidRDefault="00543590" w:rsidP="00543590">
            <w:pPr>
              <w:numPr>
                <w:ilvl w:val="0"/>
                <w:numId w:val="13"/>
              </w:numPr>
              <w:tabs>
                <w:tab w:val="left" w:pos="298"/>
              </w:tabs>
              <w:suppressAutoHyphens w:val="0"/>
              <w:spacing w:line="250" w:lineRule="exact"/>
              <w:ind w:left="120"/>
              <w:rPr>
                <w:lang w:eastAsia="ru-RU"/>
              </w:rPr>
            </w:pPr>
            <w:r w:rsidRPr="00543590">
              <w:rPr>
                <w:lang w:eastAsia="ru-RU"/>
              </w:rPr>
              <w:t xml:space="preserve">отвечать на </w:t>
            </w:r>
            <w:proofErr w:type="gramStart"/>
            <w:r w:rsidRPr="00543590">
              <w:rPr>
                <w:lang w:eastAsia="ru-RU"/>
              </w:rPr>
              <w:t>вопрос</w:t>
            </w:r>
            <w:proofErr w:type="gramEnd"/>
            <w:r w:rsidRPr="00543590">
              <w:rPr>
                <w:lang w:eastAsia="ru-RU"/>
              </w:rPr>
              <w:t xml:space="preserve"> «Ка</w:t>
            </w:r>
            <w:r w:rsidRPr="00543590">
              <w:rPr>
                <w:lang w:eastAsia="ru-RU"/>
              </w:rPr>
              <w:softHyphen/>
              <w:t>кой по счету?»;</w:t>
            </w:r>
          </w:p>
          <w:p w:rsidR="00543590" w:rsidRPr="00543590" w:rsidRDefault="00543590" w:rsidP="00543590">
            <w:pPr>
              <w:numPr>
                <w:ilvl w:val="0"/>
                <w:numId w:val="13"/>
              </w:numPr>
              <w:tabs>
                <w:tab w:val="left" w:pos="298"/>
              </w:tabs>
              <w:suppressAutoHyphens w:val="0"/>
              <w:spacing w:line="250" w:lineRule="exact"/>
              <w:ind w:left="120"/>
              <w:rPr>
                <w:lang w:eastAsia="ru-RU"/>
              </w:rPr>
            </w:pPr>
            <w:r w:rsidRPr="00543590">
              <w:rPr>
                <w:lang w:eastAsia="ru-RU"/>
              </w:rPr>
              <w:t xml:space="preserve">определять порядковое место того или иного предмета. </w:t>
            </w:r>
            <w:r w:rsidRPr="00543590">
              <w:rPr>
                <w:spacing w:val="40"/>
                <w:lang w:eastAsia="ru-RU"/>
              </w:rPr>
              <w:t>Закреплять:</w:t>
            </w:r>
          </w:p>
          <w:p w:rsidR="00543590" w:rsidRPr="00543590" w:rsidRDefault="00543590" w:rsidP="00543590">
            <w:pPr>
              <w:numPr>
                <w:ilvl w:val="0"/>
                <w:numId w:val="13"/>
              </w:numPr>
              <w:tabs>
                <w:tab w:val="left" w:pos="293"/>
              </w:tabs>
              <w:suppressAutoHyphens w:val="0"/>
              <w:spacing w:line="250" w:lineRule="exact"/>
              <w:ind w:left="120"/>
              <w:rPr>
                <w:lang w:eastAsia="ru-RU"/>
              </w:rPr>
            </w:pPr>
            <w:r w:rsidRPr="00543590">
              <w:rPr>
                <w:lang w:eastAsia="ru-RU"/>
              </w:rPr>
              <w:t>умение сравнивать целое с частью;</w:t>
            </w:r>
          </w:p>
          <w:p w:rsidR="00543590" w:rsidRPr="00543590" w:rsidRDefault="00543590" w:rsidP="00543590">
            <w:pPr>
              <w:numPr>
                <w:ilvl w:val="0"/>
                <w:numId w:val="13"/>
              </w:numPr>
              <w:tabs>
                <w:tab w:val="left" w:pos="293"/>
              </w:tabs>
              <w:suppressAutoHyphens w:val="0"/>
              <w:spacing w:line="250" w:lineRule="exact"/>
              <w:ind w:left="120"/>
              <w:rPr>
                <w:lang w:eastAsia="ru-RU"/>
              </w:rPr>
            </w:pPr>
            <w:r w:rsidRPr="00543590">
              <w:rPr>
                <w:lang w:eastAsia="ru-RU"/>
              </w:rPr>
              <w:t>понятие о том, что часть меньше целого, а целое больше каждой своей части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590" w:rsidRPr="00FB15CE" w:rsidRDefault="00543590" w:rsidP="00FB15CE">
            <w:pPr>
              <w:suppressAutoHyphens w:val="0"/>
              <w:spacing w:line="274" w:lineRule="exact"/>
              <w:jc w:val="both"/>
              <w:rPr>
                <w:lang w:eastAsia="ru-RU"/>
              </w:rPr>
            </w:pPr>
          </w:p>
        </w:tc>
      </w:tr>
    </w:tbl>
    <w:p w:rsidR="00FB15CE" w:rsidRDefault="00FB15CE"/>
    <w:p w:rsidR="00FB15CE" w:rsidRDefault="00FB15CE"/>
    <w:tbl>
      <w:tblPr>
        <w:tblW w:w="1441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715"/>
        <w:gridCol w:w="2740"/>
        <w:gridCol w:w="2749"/>
        <w:gridCol w:w="2754"/>
        <w:gridCol w:w="2765"/>
        <w:gridCol w:w="2005"/>
      </w:tblGrid>
      <w:tr w:rsidR="00FB15CE" w:rsidRPr="00FB15CE" w:rsidTr="00D04B5C">
        <w:trPr>
          <w:trHeight w:val="1118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15CE" w:rsidRPr="00FB15CE" w:rsidRDefault="00543590" w:rsidP="00FB15CE">
            <w:pPr>
              <w:suppressAutoHyphens w:val="0"/>
              <w:ind w:left="342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13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78" w:lineRule="exact"/>
              <w:jc w:val="both"/>
              <w:rPr>
                <w:lang w:eastAsia="ru-RU"/>
              </w:rPr>
            </w:pPr>
            <w:r w:rsidRPr="00FB15CE">
              <w:rPr>
                <w:spacing w:val="50"/>
                <w:lang w:eastAsia="ru-RU"/>
              </w:rPr>
              <w:t>Планируемые результаты</w:t>
            </w:r>
            <w:r w:rsidRPr="00FB15CE">
              <w:rPr>
                <w:lang w:eastAsia="ru-RU"/>
              </w:rPr>
              <w:t xml:space="preserve"> развития интегративных качеств: проявляет любознательность, интерес к исследовательской деятельности (экспериментирование с песком и глиной), к конструированию домиков из геометрических фигур; ориентируется в окружающем пространст</w:t>
            </w:r>
            <w:r w:rsidRPr="00FB15CE">
              <w:rPr>
                <w:lang w:eastAsia="ru-RU"/>
              </w:rPr>
              <w:softHyphen/>
              <w:t>ве, понимает смысл пространственных отношений (левая и правая стороны); активно и доброжелательно взаимодействует с педагогом и свер</w:t>
            </w:r>
            <w:r w:rsidRPr="00FB15CE">
              <w:rPr>
                <w:lang w:eastAsia="ru-RU"/>
              </w:rPr>
              <w:softHyphen/>
              <w:t>стниками в решении познавательных задач</w:t>
            </w:r>
          </w:p>
        </w:tc>
      </w:tr>
      <w:tr w:rsidR="00FB15CE" w:rsidRPr="00FB15CE" w:rsidTr="00D04B5C">
        <w:trPr>
          <w:trHeight w:val="379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15CE" w:rsidRPr="00FB15CE" w:rsidRDefault="00FB15CE" w:rsidP="00FB15CE">
            <w:pPr>
              <w:suppressAutoHyphens w:val="0"/>
              <w:spacing w:line="278" w:lineRule="exact"/>
              <w:jc w:val="both"/>
              <w:rPr>
                <w:lang w:eastAsia="ru-RU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15CE" w:rsidRPr="00FB15CE" w:rsidRDefault="00FB15CE" w:rsidP="00FB15CE">
            <w:pPr>
              <w:suppressAutoHyphens w:val="0"/>
              <w:spacing w:line="259" w:lineRule="exact"/>
              <w:jc w:val="center"/>
              <w:rPr>
                <w:lang w:eastAsia="ru-RU"/>
              </w:rPr>
            </w:pPr>
            <w:r w:rsidRPr="00FB15CE">
              <w:rPr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jc w:val="both"/>
              <w:rPr>
                <w:lang w:eastAsia="ru-RU"/>
              </w:rPr>
            </w:pPr>
            <w:r w:rsidRPr="00FB15CE">
              <w:rPr>
                <w:lang w:eastAsia="ru-RU"/>
              </w:rPr>
              <w:t>Занятие 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ind w:left="120"/>
              <w:rPr>
                <w:lang w:eastAsia="ru-RU"/>
              </w:rPr>
            </w:pPr>
            <w:r w:rsidRPr="00FB15CE">
              <w:rPr>
                <w:lang w:eastAsia="ru-RU"/>
              </w:rPr>
              <w:t>Занятие 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ind w:left="120"/>
              <w:rPr>
                <w:lang w:eastAsia="ru-RU"/>
              </w:rPr>
            </w:pPr>
            <w:r w:rsidRPr="00FB15CE">
              <w:rPr>
                <w:lang w:eastAsia="ru-RU"/>
              </w:rPr>
              <w:t>Занятие 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jc w:val="both"/>
              <w:rPr>
                <w:lang w:eastAsia="ru-RU"/>
              </w:rPr>
            </w:pPr>
            <w:r w:rsidRPr="00FB15CE">
              <w:rPr>
                <w:lang w:eastAsia="ru-RU"/>
              </w:rPr>
              <w:t>Занятие 4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5CE" w:rsidRPr="00FB15CE" w:rsidRDefault="00FB15CE" w:rsidP="00FB15CE">
            <w:pPr>
              <w:suppressAutoHyphens w:val="0"/>
              <w:spacing w:line="259" w:lineRule="exact"/>
              <w:ind w:left="120"/>
              <w:rPr>
                <w:lang w:eastAsia="ru-RU"/>
              </w:rPr>
            </w:pPr>
            <w:r w:rsidRPr="00FB15CE">
              <w:rPr>
                <w:i/>
                <w:iCs/>
                <w:lang w:eastAsia="ru-RU"/>
              </w:rPr>
              <w:t>Здоровье:</w:t>
            </w:r>
            <w:r w:rsidRPr="00FB15CE">
              <w:rPr>
                <w:lang w:eastAsia="ru-RU"/>
              </w:rPr>
              <w:t xml:space="preserve"> в проме</w:t>
            </w:r>
            <w:r w:rsidRPr="00FB15CE">
              <w:rPr>
                <w:lang w:eastAsia="ru-RU"/>
              </w:rPr>
              <w:softHyphen/>
              <w:t>жутках между за</w:t>
            </w:r>
            <w:r w:rsidRPr="00FB15CE">
              <w:rPr>
                <w:lang w:eastAsia="ru-RU"/>
              </w:rPr>
              <w:softHyphen/>
              <w:t>нятиями проводить физкультминутки длительностью 1-3 минуты.</w:t>
            </w:r>
          </w:p>
          <w:p w:rsidR="00FB15CE" w:rsidRPr="00FB15CE" w:rsidRDefault="00FB15CE" w:rsidP="00FB15CE">
            <w:pPr>
              <w:suppressAutoHyphens w:val="0"/>
              <w:spacing w:line="259" w:lineRule="exact"/>
              <w:ind w:left="120"/>
              <w:rPr>
                <w:lang w:eastAsia="ru-RU"/>
              </w:rPr>
            </w:pPr>
            <w:r w:rsidRPr="00FB15CE">
              <w:rPr>
                <w:i/>
                <w:iCs/>
                <w:lang w:eastAsia="ru-RU"/>
              </w:rPr>
              <w:t>Социализация:</w:t>
            </w:r>
            <w:r w:rsidRPr="00FB15CE">
              <w:rPr>
                <w:lang w:eastAsia="ru-RU"/>
              </w:rPr>
              <w:t xml:space="preserve"> вос</w:t>
            </w:r>
            <w:r w:rsidRPr="00FB15CE">
              <w:rPr>
                <w:lang w:eastAsia="ru-RU"/>
              </w:rPr>
              <w:softHyphen/>
              <w:t>питывать дружес</w:t>
            </w:r>
            <w:r w:rsidRPr="00FB15CE">
              <w:rPr>
                <w:lang w:eastAsia="ru-RU"/>
              </w:rPr>
              <w:softHyphen/>
              <w:t>кие взаимоотноше</w:t>
            </w:r>
            <w:r w:rsidRPr="00FB15CE">
              <w:rPr>
                <w:lang w:eastAsia="ru-RU"/>
              </w:rPr>
              <w:softHyphen/>
              <w:t>ния между детьми; развивать стремле</w:t>
            </w:r>
            <w:r w:rsidRPr="00FB15CE">
              <w:rPr>
                <w:lang w:eastAsia="ru-RU"/>
              </w:rPr>
              <w:softHyphen/>
              <w:t>ние выражать свое отношение к окру</w:t>
            </w:r>
            <w:r w:rsidRPr="00FB15CE">
              <w:rPr>
                <w:lang w:eastAsia="ru-RU"/>
              </w:rPr>
              <w:softHyphen/>
              <w:t>жающему миру, самостоятельно на</w:t>
            </w:r>
            <w:r w:rsidRPr="00FB15CE">
              <w:rPr>
                <w:lang w:eastAsia="ru-RU"/>
              </w:rPr>
              <w:softHyphen/>
              <w:t xml:space="preserve">ходить для этого различные речевые средства. </w:t>
            </w:r>
            <w:r w:rsidRPr="00FB15CE">
              <w:rPr>
                <w:i/>
                <w:iCs/>
                <w:lang w:eastAsia="ru-RU"/>
              </w:rPr>
              <w:t xml:space="preserve">Коммуникация: </w:t>
            </w:r>
            <w:r w:rsidRPr="00FB15CE">
              <w:rPr>
                <w:lang w:eastAsia="ru-RU"/>
              </w:rPr>
              <w:t>развивать умение поддерживать бе</w:t>
            </w:r>
            <w:r w:rsidRPr="00FB15CE">
              <w:rPr>
                <w:lang w:eastAsia="ru-RU"/>
              </w:rPr>
              <w:softHyphen/>
              <w:t>седу, поощрять попытки высказы</w:t>
            </w:r>
            <w:r w:rsidRPr="00FB15CE">
              <w:rPr>
                <w:lang w:eastAsia="ru-RU"/>
              </w:rPr>
              <w:softHyphen/>
              <w:t>вать свою точку зрения.</w:t>
            </w:r>
          </w:p>
        </w:tc>
      </w:tr>
      <w:tr w:rsidR="00543590" w:rsidRPr="00FB15CE" w:rsidTr="00D04B5C">
        <w:trPr>
          <w:trHeight w:val="6216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3590" w:rsidRPr="00FB15CE" w:rsidRDefault="00543590" w:rsidP="00FB15CE">
            <w:pPr>
              <w:suppressAutoHyphens w:val="0"/>
              <w:spacing w:line="259" w:lineRule="exact"/>
              <w:ind w:left="120"/>
              <w:rPr>
                <w:lang w:eastAsia="ru-RU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3590" w:rsidRPr="00FB15CE" w:rsidRDefault="00543590" w:rsidP="00FB15CE">
            <w:pPr>
              <w:suppressAutoHyphens w:val="0"/>
              <w:spacing w:line="259" w:lineRule="exact"/>
              <w:ind w:left="120"/>
              <w:rPr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590" w:rsidRPr="00543590" w:rsidRDefault="00543590" w:rsidP="00D04B5C">
            <w:pPr>
              <w:spacing w:line="250" w:lineRule="exact"/>
              <w:ind w:left="120"/>
              <w:rPr>
                <w:lang w:eastAsia="ru-RU"/>
              </w:rPr>
            </w:pPr>
            <w:r w:rsidRPr="00543590">
              <w:rPr>
                <w:spacing w:val="40"/>
                <w:lang w:eastAsia="ru-RU"/>
              </w:rPr>
              <w:t>Познакомить</w:t>
            </w:r>
            <w:r w:rsidRPr="00543590">
              <w:rPr>
                <w:lang w:eastAsia="ru-RU"/>
              </w:rPr>
              <w:t xml:space="preserve"> с по</w:t>
            </w:r>
            <w:r w:rsidRPr="00543590">
              <w:rPr>
                <w:lang w:eastAsia="ru-RU"/>
              </w:rPr>
              <w:softHyphen/>
              <w:t xml:space="preserve">рядковым счетом до 10. </w:t>
            </w:r>
            <w:r w:rsidRPr="00543590">
              <w:rPr>
                <w:spacing w:val="40"/>
                <w:lang w:eastAsia="ru-RU"/>
              </w:rPr>
              <w:t>Закреплять</w:t>
            </w:r>
            <w:r w:rsidRPr="00543590">
              <w:rPr>
                <w:lang w:eastAsia="ru-RU"/>
              </w:rPr>
              <w:t xml:space="preserve"> умение отвечать на вопрос: «</w:t>
            </w:r>
            <w:proofErr w:type="gramStart"/>
            <w:r w:rsidRPr="00543590">
              <w:rPr>
                <w:lang w:eastAsia="ru-RU"/>
              </w:rPr>
              <w:t>Ка</w:t>
            </w:r>
            <w:r w:rsidRPr="00543590">
              <w:rPr>
                <w:lang w:eastAsia="ru-RU"/>
              </w:rPr>
              <w:softHyphen/>
              <w:t>кой</w:t>
            </w:r>
            <w:proofErr w:type="gramEnd"/>
            <w:r w:rsidRPr="00543590">
              <w:rPr>
                <w:lang w:eastAsia="ru-RU"/>
              </w:rPr>
              <w:t xml:space="preserve"> по счету?». </w:t>
            </w:r>
            <w:r w:rsidRPr="00543590">
              <w:rPr>
                <w:spacing w:val="40"/>
                <w:lang w:eastAsia="ru-RU"/>
              </w:rPr>
              <w:t>Развивать</w:t>
            </w:r>
            <w:r w:rsidRPr="00543590">
              <w:rPr>
                <w:lang w:eastAsia="ru-RU"/>
              </w:rPr>
              <w:t xml:space="preserve"> умение пользоваться порядковы</w:t>
            </w:r>
            <w:r w:rsidRPr="00543590">
              <w:rPr>
                <w:lang w:eastAsia="ru-RU"/>
              </w:rPr>
              <w:softHyphen/>
              <w:t>ми числительными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590" w:rsidRPr="00543590" w:rsidRDefault="00543590" w:rsidP="00D04B5C">
            <w:pPr>
              <w:spacing w:line="250" w:lineRule="exact"/>
              <w:ind w:left="120"/>
              <w:rPr>
                <w:lang w:eastAsia="ru-RU"/>
              </w:rPr>
            </w:pPr>
            <w:r w:rsidRPr="00543590">
              <w:rPr>
                <w:spacing w:val="40"/>
                <w:lang w:eastAsia="ru-RU"/>
              </w:rPr>
              <w:t>Учить</w:t>
            </w:r>
            <w:r w:rsidRPr="00543590">
              <w:rPr>
                <w:lang w:eastAsia="ru-RU"/>
              </w:rPr>
              <w:t xml:space="preserve"> порядковому счету в пределах 10. </w:t>
            </w:r>
            <w:r w:rsidRPr="00543590">
              <w:rPr>
                <w:spacing w:val="40"/>
                <w:lang w:eastAsia="ru-RU"/>
              </w:rPr>
              <w:t>Развивать</w:t>
            </w:r>
            <w:r w:rsidRPr="00543590">
              <w:rPr>
                <w:lang w:eastAsia="ru-RU"/>
              </w:rPr>
              <w:t xml:space="preserve"> понимание значения порядковых числительных и вопро</w:t>
            </w:r>
            <w:r w:rsidRPr="00543590">
              <w:rPr>
                <w:lang w:eastAsia="ru-RU"/>
              </w:rPr>
              <w:softHyphen/>
              <w:t>сов: «Сколько всего?», «Какой?», «Который по счету?».</w:t>
            </w:r>
          </w:p>
          <w:p w:rsidR="00543590" w:rsidRPr="00543590" w:rsidRDefault="00543590" w:rsidP="00D04B5C">
            <w:pPr>
              <w:spacing w:line="250" w:lineRule="exact"/>
              <w:jc w:val="both"/>
              <w:rPr>
                <w:lang w:eastAsia="ru-RU"/>
              </w:rPr>
            </w:pPr>
            <w:r w:rsidRPr="00543590">
              <w:rPr>
                <w:spacing w:val="40"/>
                <w:lang w:eastAsia="ru-RU"/>
              </w:rPr>
              <w:t>Упражнять</w:t>
            </w:r>
            <w:r w:rsidRPr="00543590">
              <w:rPr>
                <w:lang w:eastAsia="ru-RU"/>
              </w:rPr>
              <w:t xml:space="preserve"> в называ</w:t>
            </w:r>
            <w:r w:rsidRPr="00543590">
              <w:rPr>
                <w:lang w:eastAsia="ru-RU"/>
              </w:rPr>
              <w:softHyphen/>
              <w:t>нии дней недели и опре</w:t>
            </w:r>
            <w:r w:rsidRPr="00543590">
              <w:rPr>
                <w:lang w:eastAsia="ru-RU"/>
              </w:rPr>
              <w:softHyphen/>
              <w:t>делении их порядка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590" w:rsidRPr="00543590" w:rsidRDefault="00543590" w:rsidP="00D04B5C">
            <w:pPr>
              <w:spacing w:line="250" w:lineRule="exact"/>
              <w:ind w:left="120"/>
              <w:rPr>
                <w:lang w:eastAsia="ru-RU"/>
              </w:rPr>
            </w:pPr>
            <w:r w:rsidRPr="00543590">
              <w:rPr>
                <w:spacing w:val="40"/>
                <w:lang w:eastAsia="ru-RU"/>
              </w:rPr>
              <w:t>Закреплять:</w:t>
            </w:r>
          </w:p>
          <w:p w:rsidR="00543590" w:rsidRPr="00543590" w:rsidRDefault="00543590" w:rsidP="00543590">
            <w:pPr>
              <w:numPr>
                <w:ilvl w:val="0"/>
                <w:numId w:val="10"/>
              </w:numPr>
              <w:tabs>
                <w:tab w:val="left" w:pos="298"/>
              </w:tabs>
              <w:suppressAutoHyphens w:val="0"/>
              <w:spacing w:line="250" w:lineRule="exact"/>
              <w:ind w:left="120"/>
              <w:rPr>
                <w:lang w:eastAsia="ru-RU"/>
              </w:rPr>
            </w:pPr>
            <w:r w:rsidRPr="00543590">
              <w:rPr>
                <w:lang w:eastAsia="ru-RU"/>
              </w:rPr>
              <w:t>понятие о том, что для оп</w:t>
            </w:r>
            <w:r w:rsidRPr="00543590">
              <w:rPr>
                <w:lang w:eastAsia="ru-RU"/>
              </w:rPr>
              <w:softHyphen/>
              <w:t>ределения порядкового места предмета среди дру</w:t>
            </w:r>
            <w:r w:rsidRPr="00543590">
              <w:rPr>
                <w:lang w:eastAsia="ru-RU"/>
              </w:rPr>
              <w:softHyphen/>
              <w:t>гих в ряду направления счета (справа налево, слева направо) имеет существен</w:t>
            </w:r>
            <w:r w:rsidRPr="00543590">
              <w:rPr>
                <w:lang w:eastAsia="ru-RU"/>
              </w:rPr>
              <w:softHyphen/>
              <w:t>ное значение;</w:t>
            </w:r>
          </w:p>
          <w:p w:rsidR="00543590" w:rsidRPr="00543590" w:rsidRDefault="00543590" w:rsidP="00543590">
            <w:pPr>
              <w:numPr>
                <w:ilvl w:val="0"/>
                <w:numId w:val="10"/>
              </w:numPr>
              <w:tabs>
                <w:tab w:val="left" w:pos="293"/>
              </w:tabs>
              <w:suppressAutoHyphens w:val="0"/>
              <w:spacing w:line="250" w:lineRule="exact"/>
              <w:ind w:left="120"/>
              <w:rPr>
                <w:lang w:eastAsia="ru-RU"/>
              </w:rPr>
            </w:pPr>
            <w:r w:rsidRPr="00543590">
              <w:rPr>
                <w:lang w:eastAsia="ru-RU"/>
              </w:rPr>
              <w:t>понятие того, что количе</w:t>
            </w:r>
            <w:r w:rsidRPr="00543590">
              <w:rPr>
                <w:lang w:eastAsia="ru-RU"/>
              </w:rPr>
              <w:softHyphen/>
              <w:t>ство предметов не всегда совпадает с порядковым номером;</w:t>
            </w:r>
          </w:p>
          <w:p w:rsidR="00543590" w:rsidRPr="00543590" w:rsidRDefault="00543590" w:rsidP="00543590">
            <w:pPr>
              <w:numPr>
                <w:ilvl w:val="0"/>
                <w:numId w:val="10"/>
              </w:numPr>
              <w:tabs>
                <w:tab w:val="left" w:pos="293"/>
              </w:tabs>
              <w:suppressAutoHyphens w:val="0"/>
              <w:spacing w:line="250" w:lineRule="exact"/>
              <w:ind w:left="120"/>
              <w:rPr>
                <w:lang w:eastAsia="ru-RU"/>
              </w:rPr>
            </w:pPr>
            <w:r w:rsidRPr="00543590">
              <w:rPr>
                <w:lang w:eastAsia="ru-RU"/>
              </w:rPr>
              <w:t>понимать и различать вопросы: «Какой?», «Кото</w:t>
            </w:r>
            <w:r w:rsidRPr="00543590">
              <w:rPr>
                <w:lang w:eastAsia="ru-RU"/>
              </w:rPr>
              <w:softHyphen/>
              <w:t>рый?».</w:t>
            </w:r>
          </w:p>
          <w:p w:rsidR="00543590" w:rsidRPr="00543590" w:rsidRDefault="00543590" w:rsidP="00D04B5C">
            <w:pPr>
              <w:spacing w:line="250" w:lineRule="exact"/>
              <w:ind w:left="120"/>
              <w:rPr>
                <w:lang w:eastAsia="ru-RU"/>
              </w:rPr>
            </w:pPr>
            <w:r w:rsidRPr="00543590">
              <w:rPr>
                <w:spacing w:val="40"/>
                <w:lang w:eastAsia="ru-RU"/>
              </w:rPr>
              <w:t>Упражнять</w:t>
            </w:r>
            <w:r w:rsidRPr="00543590">
              <w:rPr>
                <w:lang w:eastAsia="ru-RU"/>
              </w:rPr>
              <w:t xml:space="preserve"> в сравнении предметов по величине и цвету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590" w:rsidRPr="00543590" w:rsidRDefault="00543590" w:rsidP="00D04B5C">
            <w:pPr>
              <w:spacing w:line="250" w:lineRule="exact"/>
              <w:ind w:left="120"/>
              <w:rPr>
                <w:lang w:eastAsia="ru-RU"/>
              </w:rPr>
            </w:pPr>
            <w:r w:rsidRPr="00543590">
              <w:rPr>
                <w:spacing w:val="40"/>
                <w:lang w:eastAsia="ru-RU"/>
              </w:rPr>
              <w:t>Продолжать</w:t>
            </w:r>
            <w:r w:rsidRPr="00543590">
              <w:rPr>
                <w:lang w:eastAsia="ru-RU"/>
              </w:rPr>
              <w:t xml:space="preserve"> учить сравнивать предметы по величине (длине, ширине, высоте), раскладывать предметы (до 10) в поряд</w:t>
            </w:r>
            <w:r w:rsidRPr="00543590">
              <w:rPr>
                <w:lang w:eastAsia="ru-RU"/>
              </w:rPr>
              <w:softHyphen/>
              <w:t>ке убывания или возраста</w:t>
            </w:r>
            <w:r w:rsidRPr="00543590">
              <w:rPr>
                <w:lang w:eastAsia="ru-RU"/>
              </w:rPr>
              <w:softHyphen/>
              <w:t xml:space="preserve">ния их размеров. </w:t>
            </w:r>
            <w:r w:rsidRPr="00543590">
              <w:rPr>
                <w:spacing w:val="40"/>
                <w:lang w:eastAsia="ru-RU"/>
              </w:rPr>
              <w:t>Учить:</w:t>
            </w:r>
          </w:p>
          <w:p w:rsidR="00543590" w:rsidRPr="00543590" w:rsidRDefault="00543590" w:rsidP="00543590">
            <w:pPr>
              <w:numPr>
                <w:ilvl w:val="0"/>
                <w:numId w:val="11"/>
              </w:numPr>
              <w:tabs>
                <w:tab w:val="left" w:pos="293"/>
              </w:tabs>
              <w:suppressAutoHyphens w:val="0"/>
              <w:spacing w:line="250" w:lineRule="exact"/>
              <w:ind w:left="120"/>
              <w:rPr>
                <w:lang w:eastAsia="ru-RU"/>
              </w:rPr>
            </w:pPr>
            <w:r w:rsidRPr="00543590">
              <w:rPr>
                <w:lang w:eastAsia="ru-RU"/>
              </w:rPr>
              <w:t>сравнивать рядом стоя</w:t>
            </w:r>
            <w:r w:rsidRPr="00543590">
              <w:rPr>
                <w:lang w:eastAsia="ru-RU"/>
              </w:rPr>
              <w:softHyphen/>
              <w:t>щие числа в пределах 10 с опорой на сравнение конкретных групп предме</w:t>
            </w:r>
            <w:r w:rsidRPr="00543590">
              <w:rPr>
                <w:lang w:eastAsia="ru-RU"/>
              </w:rPr>
              <w:softHyphen/>
              <w:t>тов;</w:t>
            </w:r>
          </w:p>
          <w:p w:rsidR="00543590" w:rsidRPr="00543590" w:rsidRDefault="00543590" w:rsidP="00543590">
            <w:pPr>
              <w:numPr>
                <w:ilvl w:val="0"/>
                <w:numId w:val="11"/>
              </w:numPr>
              <w:tabs>
                <w:tab w:val="left" w:pos="293"/>
              </w:tabs>
              <w:suppressAutoHyphens w:val="0"/>
              <w:spacing w:line="250" w:lineRule="exact"/>
              <w:jc w:val="both"/>
              <w:rPr>
                <w:lang w:eastAsia="ru-RU"/>
              </w:rPr>
            </w:pPr>
            <w:r w:rsidRPr="00543590">
              <w:rPr>
                <w:lang w:eastAsia="ru-RU"/>
              </w:rPr>
              <w:t>определять на глаз вели</w:t>
            </w:r>
            <w:r w:rsidRPr="00543590">
              <w:rPr>
                <w:lang w:eastAsia="ru-RU"/>
              </w:rPr>
              <w:softHyphen/>
              <w:t>чины предметов в сравне</w:t>
            </w:r>
            <w:r w:rsidRPr="00543590">
              <w:rPr>
                <w:lang w:eastAsia="ru-RU"/>
              </w:rPr>
              <w:softHyphen/>
              <w:t>нии с заданным образцом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590" w:rsidRPr="00FB15CE" w:rsidRDefault="00543590" w:rsidP="00FB15CE">
            <w:pPr>
              <w:suppressAutoHyphens w:val="0"/>
              <w:spacing w:line="274" w:lineRule="exact"/>
              <w:jc w:val="both"/>
              <w:rPr>
                <w:lang w:eastAsia="ru-RU"/>
              </w:rPr>
            </w:pPr>
          </w:p>
        </w:tc>
      </w:tr>
    </w:tbl>
    <w:p w:rsidR="00FB15CE" w:rsidRDefault="00FB15CE"/>
    <w:p w:rsidR="00543590" w:rsidRDefault="00543590"/>
    <w:tbl>
      <w:tblPr>
        <w:tblW w:w="1441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715"/>
        <w:gridCol w:w="2711"/>
        <w:gridCol w:w="29"/>
        <w:gridCol w:w="2749"/>
        <w:gridCol w:w="10"/>
        <w:gridCol w:w="2744"/>
        <w:gridCol w:w="49"/>
        <w:gridCol w:w="2635"/>
        <w:gridCol w:w="81"/>
        <w:gridCol w:w="2005"/>
      </w:tblGrid>
      <w:tr w:rsidR="00543590" w:rsidRPr="00543590" w:rsidTr="00D04B5C">
        <w:trPr>
          <w:trHeight w:val="1118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3590" w:rsidRPr="00543590" w:rsidRDefault="00543590" w:rsidP="00543590">
            <w:pPr>
              <w:suppressAutoHyphens w:val="0"/>
              <w:ind w:left="342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137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590" w:rsidRPr="00543590" w:rsidRDefault="00543590" w:rsidP="00543590">
            <w:pPr>
              <w:suppressAutoHyphens w:val="0"/>
              <w:spacing w:line="278" w:lineRule="exact"/>
              <w:jc w:val="both"/>
              <w:rPr>
                <w:lang w:eastAsia="ru-RU"/>
              </w:rPr>
            </w:pPr>
            <w:r w:rsidRPr="00543590">
              <w:rPr>
                <w:spacing w:val="50"/>
                <w:lang w:eastAsia="ru-RU"/>
              </w:rPr>
              <w:t>Планируемые результаты</w:t>
            </w:r>
            <w:r w:rsidRPr="00543590">
              <w:rPr>
                <w:lang w:eastAsia="ru-RU"/>
              </w:rPr>
              <w:t xml:space="preserve"> развития интегративных качеств: проявляет любознательность, интерес к исследовательской деятельности (экспериментирование с песком и глиной), к конструированию домиков из геометрических фигур; ориентируется в окружающем пространст</w:t>
            </w:r>
            <w:r w:rsidRPr="00543590">
              <w:rPr>
                <w:lang w:eastAsia="ru-RU"/>
              </w:rPr>
              <w:softHyphen/>
              <w:t>ве, понимает смысл пространственных отношений (левая и правая стороны); активно и доброжелательно взаимодействует с педагогом и свер</w:t>
            </w:r>
            <w:r w:rsidRPr="00543590">
              <w:rPr>
                <w:lang w:eastAsia="ru-RU"/>
              </w:rPr>
              <w:softHyphen/>
              <w:t>стниками в решении познавательных задач</w:t>
            </w:r>
          </w:p>
        </w:tc>
      </w:tr>
      <w:tr w:rsidR="00543590" w:rsidRPr="00543590" w:rsidTr="00D04B5C">
        <w:trPr>
          <w:trHeight w:val="379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3590" w:rsidRPr="00543590" w:rsidRDefault="00543590" w:rsidP="00543590">
            <w:pPr>
              <w:suppressAutoHyphens w:val="0"/>
              <w:spacing w:line="278" w:lineRule="exact"/>
              <w:jc w:val="both"/>
              <w:rPr>
                <w:lang w:eastAsia="ru-RU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3590" w:rsidRPr="00543590" w:rsidRDefault="00543590" w:rsidP="00543590">
            <w:pPr>
              <w:suppressAutoHyphens w:val="0"/>
              <w:spacing w:line="259" w:lineRule="exact"/>
              <w:jc w:val="center"/>
              <w:rPr>
                <w:lang w:eastAsia="ru-RU"/>
              </w:rPr>
            </w:pPr>
            <w:r w:rsidRPr="00543590">
              <w:rPr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590" w:rsidRPr="00543590" w:rsidRDefault="00543590" w:rsidP="00543590">
            <w:pPr>
              <w:suppressAutoHyphens w:val="0"/>
              <w:jc w:val="both"/>
              <w:rPr>
                <w:lang w:eastAsia="ru-RU"/>
              </w:rPr>
            </w:pPr>
            <w:r w:rsidRPr="00543590">
              <w:rPr>
                <w:lang w:eastAsia="ru-RU"/>
              </w:rPr>
              <w:t>Занятие 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590" w:rsidRPr="00543590" w:rsidRDefault="00543590" w:rsidP="00543590">
            <w:pPr>
              <w:suppressAutoHyphens w:val="0"/>
              <w:ind w:left="120"/>
              <w:rPr>
                <w:lang w:eastAsia="ru-RU"/>
              </w:rPr>
            </w:pPr>
            <w:r w:rsidRPr="00543590">
              <w:rPr>
                <w:lang w:eastAsia="ru-RU"/>
              </w:rPr>
              <w:t>Занятие 2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590" w:rsidRPr="00543590" w:rsidRDefault="00543590" w:rsidP="00543590">
            <w:pPr>
              <w:suppressAutoHyphens w:val="0"/>
              <w:ind w:left="120"/>
              <w:rPr>
                <w:lang w:eastAsia="ru-RU"/>
              </w:rPr>
            </w:pPr>
            <w:r w:rsidRPr="00543590">
              <w:rPr>
                <w:lang w:eastAsia="ru-RU"/>
              </w:rPr>
              <w:t>Занятие 3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590" w:rsidRPr="00543590" w:rsidRDefault="00543590" w:rsidP="00543590">
            <w:pPr>
              <w:suppressAutoHyphens w:val="0"/>
              <w:jc w:val="both"/>
              <w:rPr>
                <w:lang w:eastAsia="ru-RU"/>
              </w:rPr>
            </w:pPr>
            <w:r w:rsidRPr="00543590">
              <w:rPr>
                <w:lang w:eastAsia="ru-RU"/>
              </w:rPr>
              <w:t>Занятие 4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590" w:rsidRPr="00543590" w:rsidRDefault="00543590" w:rsidP="00543590">
            <w:pPr>
              <w:suppressAutoHyphens w:val="0"/>
              <w:spacing w:line="259" w:lineRule="exact"/>
              <w:ind w:left="120"/>
              <w:rPr>
                <w:lang w:eastAsia="ru-RU"/>
              </w:rPr>
            </w:pPr>
            <w:r w:rsidRPr="00543590">
              <w:rPr>
                <w:i/>
                <w:iCs/>
                <w:lang w:eastAsia="ru-RU"/>
              </w:rPr>
              <w:t>Здоровье:</w:t>
            </w:r>
            <w:r w:rsidRPr="00543590">
              <w:rPr>
                <w:lang w:eastAsia="ru-RU"/>
              </w:rPr>
              <w:t xml:space="preserve"> в проме</w:t>
            </w:r>
            <w:r w:rsidRPr="00543590">
              <w:rPr>
                <w:lang w:eastAsia="ru-RU"/>
              </w:rPr>
              <w:softHyphen/>
              <w:t>жутках между за</w:t>
            </w:r>
            <w:r w:rsidRPr="00543590">
              <w:rPr>
                <w:lang w:eastAsia="ru-RU"/>
              </w:rPr>
              <w:softHyphen/>
              <w:t>нятиями проводить физкультминутки длительностью 1-3 минуты.</w:t>
            </w:r>
          </w:p>
          <w:p w:rsidR="00543590" w:rsidRPr="00543590" w:rsidRDefault="00543590" w:rsidP="00543590">
            <w:pPr>
              <w:suppressAutoHyphens w:val="0"/>
              <w:spacing w:line="259" w:lineRule="exact"/>
              <w:ind w:left="120"/>
              <w:rPr>
                <w:lang w:eastAsia="ru-RU"/>
              </w:rPr>
            </w:pPr>
            <w:r w:rsidRPr="00543590">
              <w:rPr>
                <w:i/>
                <w:iCs/>
                <w:lang w:eastAsia="ru-RU"/>
              </w:rPr>
              <w:t>Социализация:</w:t>
            </w:r>
            <w:r w:rsidRPr="00543590">
              <w:rPr>
                <w:lang w:eastAsia="ru-RU"/>
              </w:rPr>
              <w:t xml:space="preserve"> вос</w:t>
            </w:r>
            <w:r w:rsidRPr="00543590">
              <w:rPr>
                <w:lang w:eastAsia="ru-RU"/>
              </w:rPr>
              <w:softHyphen/>
              <w:t>питывать дружес</w:t>
            </w:r>
            <w:r w:rsidRPr="00543590">
              <w:rPr>
                <w:lang w:eastAsia="ru-RU"/>
              </w:rPr>
              <w:softHyphen/>
              <w:t>кие взаимоотноше</w:t>
            </w:r>
            <w:r w:rsidRPr="00543590">
              <w:rPr>
                <w:lang w:eastAsia="ru-RU"/>
              </w:rPr>
              <w:softHyphen/>
              <w:t>ния между детьми; развивать стремле</w:t>
            </w:r>
            <w:r w:rsidRPr="00543590">
              <w:rPr>
                <w:lang w:eastAsia="ru-RU"/>
              </w:rPr>
              <w:softHyphen/>
              <w:t>ние выражать свое отношение к окру</w:t>
            </w:r>
            <w:r w:rsidRPr="00543590">
              <w:rPr>
                <w:lang w:eastAsia="ru-RU"/>
              </w:rPr>
              <w:softHyphen/>
              <w:t>жающему миру, самостоятельно на</w:t>
            </w:r>
            <w:r w:rsidRPr="00543590">
              <w:rPr>
                <w:lang w:eastAsia="ru-RU"/>
              </w:rPr>
              <w:softHyphen/>
              <w:t xml:space="preserve">ходить для этого различные речевые средства. </w:t>
            </w:r>
            <w:r w:rsidRPr="00543590">
              <w:rPr>
                <w:i/>
                <w:iCs/>
                <w:lang w:eastAsia="ru-RU"/>
              </w:rPr>
              <w:t xml:space="preserve">Коммуникация: </w:t>
            </w:r>
            <w:r w:rsidRPr="00543590">
              <w:rPr>
                <w:lang w:eastAsia="ru-RU"/>
              </w:rPr>
              <w:t>развивать умение поддерживать бе</w:t>
            </w:r>
            <w:r w:rsidRPr="00543590">
              <w:rPr>
                <w:lang w:eastAsia="ru-RU"/>
              </w:rPr>
              <w:softHyphen/>
              <w:t>седу, поощрять попытки высказы</w:t>
            </w:r>
            <w:r w:rsidRPr="00543590">
              <w:rPr>
                <w:lang w:eastAsia="ru-RU"/>
              </w:rPr>
              <w:softHyphen/>
              <w:t>вать свою точку зрения.</w:t>
            </w:r>
          </w:p>
        </w:tc>
      </w:tr>
      <w:tr w:rsidR="00543590" w:rsidRPr="00543590" w:rsidTr="00D869B8">
        <w:trPr>
          <w:trHeight w:val="6216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3590" w:rsidRPr="00543590" w:rsidRDefault="00543590" w:rsidP="00543590">
            <w:pPr>
              <w:suppressAutoHyphens w:val="0"/>
              <w:spacing w:line="259" w:lineRule="exact"/>
              <w:ind w:left="120"/>
              <w:rPr>
                <w:lang w:eastAsia="ru-RU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3590" w:rsidRPr="00543590" w:rsidRDefault="00543590" w:rsidP="00543590">
            <w:pPr>
              <w:suppressAutoHyphens w:val="0"/>
              <w:spacing w:line="259" w:lineRule="exact"/>
              <w:ind w:left="120"/>
              <w:rPr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590" w:rsidRPr="00543590" w:rsidRDefault="00543590" w:rsidP="00D04B5C">
            <w:pPr>
              <w:spacing w:line="250" w:lineRule="exact"/>
              <w:jc w:val="both"/>
              <w:rPr>
                <w:lang w:eastAsia="ru-RU"/>
              </w:rPr>
            </w:pPr>
            <w:r w:rsidRPr="00543590">
              <w:rPr>
                <w:spacing w:val="40"/>
                <w:lang w:eastAsia="ru-RU"/>
              </w:rPr>
              <w:t>Упражнять</w:t>
            </w:r>
            <w:r w:rsidRPr="00543590">
              <w:rPr>
                <w:lang w:eastAsia="ru-RU"/>
              </w:rPr>
              <w:t xml:space="preserve"> в умении выявлять нарушение в закономерности распо</w:t>
            </w:r>
            <w:r w:rsidRPr="00543590">
              <w:rPr>
                <w:lang w:eastAsia="ru-RU"/>
              </w:rPr>
              <w:softHyphen/>
              <w:t>ложения предметов («Раз</w:t>
            </w:r>
            <w:r w:rsidRPr="00543590">
              <w:rPr>
                <w:lang w:eastAsia="ru-RU"/>
              </w:rPr>
              <w:softHyphen/>
              <w:t>ложи по порядку», «По</w:t>
            </w:r>
            <w:r w:rsidRPr="00543590">
              <w:rPr>
                <w:lang w:eastAsia="ru-RU"/>
              </w:rPr>
              <w:softHyphen/>
              <w:t>строй по росту», «Найди место предмета» и т. д.).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590" w:rsidRPr="00543590" w:rsidRDefault="00543590" w:rsidP="00D04B5C">
            <w:pPr>
              <w:spacing w:line="250" w:lineRule="exact"/>
              <w:jc w:val="both"/>
              <w:rPr>
                <w:lang w:eastAsia="ru-RU"/>
              </w:rPr>
            </w:pPr>
            <w:r w:rsidRPr="00543590">
              <w:rPr>
                <w:spacing w:val="40"/>
                <w:lang w:eastAsia="ru-RU"/>
              </w:rPr>
              <w:t>Познакомить</w:t>
            </w:r>
            <w:r w:rsidRPr="00543590">
              <w:rPr>
                <w:lang w:eastAsia="ru-RU"/>
              </w:rPr>
              <w:t xml:space="preserve"> с эле</w:t>
            </w:r>
            <w:r w:rsidRPr="00543590">
              <w:rPr>
                <w:lang w:eastAsia="ru-RU"/>
              </w:rPr>
              <w:softHyphen/>
              <w:t>ментарным способом из</w:t>
            </w:r>
            <w:r w:rsidRPr="00543590">
              <w:rPr>
                <w:lang w:eastAsia="ru-RU"/>
              </w:rPr>
              <w:softHyphen/>
              <w:t>мерения - опосредован</w:t>
            </w:r>
            <w:r w:rsidRPr="00543590">
              <w:rPr>
                <w:lang w:eastAsia="ru-RU"/>
              </w:rPr>
              <w:softHyphen/>
              <w:t>ным сравнением величи</w:t>
            </w:r>
            <w:r w:rsidRPr="00543590">
              <w:rPr>
                <w:lang w:eastAsia="ru-RU"/>
              </w:rPr>
              <w:softHyphen/>
              <w:t>ны двух предметов с по</w:t>
            </w:r>
            <w:r w:rsidRPr="00543590">
              <w:rPr>
                <w:lang w:eastAsia="ru-RU"/>
              </w:rPr>
              <w:softHyphen/>
              <w:t>мощью третьего, равного одному из них.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590" w:rsidRPr="00543590" w:rsidRDefault="00543590" w:rsidP="00D04B5C">
            <w:pPr>
              <w:spacing w:line="250" w:lineRule="exact"/>
              <w:jc w:val="both"/>
              <w:rPr>
                <w:lang w:eastAsia="ru-RU"/>
              </w:rPr>
            </w:pPr>
            <w:r w:rsidRPr="00543590">
              <w:rPr>
                <w:spacing w:val="40"/>
                <w:lang w:eastAsia="ru-RU"/>
              </w:rPr>
              <w:t>Учить:</w:t>
            </w:r>
          </w:p>
          <w:p w:rsidR="00543590" w:rsidRPr="00543590" w:rsidRDefault="00543590" w:rsidP="00543590">
            <w:pPr>
              <w:numPr>
                <w:ilvl w:val="0"/>
                <w:numId w:val="14"/>
              </w:numPr>
              <w:tabs>
                <w:tab w:val="left" w:pos="293"/>
              </w:tabs>
              <w:suppressAutoHyphens w:val="0"/>
              <w:spacing w:line="250" w:lineRule="exact"/>
              <w:jc w:val="both"/>
              <w:rPr>
                <w:lang w:eastAsia="ru-RU"/>
              </w:rPr>
            </w:pPr>
            <w:r w:rsidRPr="00543590">
              <w:rPr>
                <w:lang w:eastAsia="ru-RU"/>
              </w:rPr>
              <w:t>измерять с помощью мерки стороны прямо</w:t>
            </w:r>
            <w:r w:rsidRPr="00543590">
              <w:rPr>
                <w:lang w:eastAsia="ru-RU"/>
              </w:rPr>
              <w:softHyphen/>
              <w:t>угольника;</w:t>
            </w:r>
          </w:p>
          <w:p w:rsidR="00543590" w:rsidRPr="00543590" w:rsidRDefault="00543590" w:rsidP="00543590">
            <w:pPr>
              <w:numPr>
                <w:ilvl w:val="0"/>
                <w:numId w:val="14"/>
              </w:numPr>
              <w:tabs>
                <w:tab w:val="left" w:pos="293"/>
              </w:tabs>
              <w:suppressAutoHyphens w:val="0"/>
              <w:spacing w:line="250" w:lineRule="exact"/>
              <w:ind w:left="120"/>
              <w:rPr>
                <w:lang w:eastAsia="ru-RU"/>
              </w:rPr>
            </w:pPr>
            <w:r w:rsidRPr="00543590">
              <w:rPr>
                <w:lang w:eastAsia="ru-RU"/>
              </w:rPr>
              <w:t>сравнивать длины сто</w:t>
            </w:r>
            <w:r w:rsidRPr="00543590">
              <w:rPr>
                <w:lang w:eastAsia="ru-RU"/>
              </w:rPr>
              <w:softHyphen/>
              <w:t>рон;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590" w:rsidRPr="00543590" w:rsidRDefault="00543590" w:rsidP="00D04B5C">
            <w:pPr>
              <w:spacing w:line="250" w:lineRule="exact"/>
              <w:jc w:val="both"/>
              <w:rPr>
                <w:lang w:eastAsia="ru-RU"/>
              </w:rPr>
            </w:pPr>
            <w:r w:rsidRPr="00543590">
              <w:rPr>
                <w:spacing w:val="40"/>
                <w:lang w:eastAsia="ru-RU"/>
              </w:rPr>
              <w:t>Закреплять:</w:t>
            </w:r>
          </w:p>
          <w:p w:rsidR="00543590" w:rsidRPr="00543590" w:rsidRDefault="00543590" w:rsidP="00543590">
            <w:pPr>
              <w:numPr>
                <w:ilvl w:val="0"/>
                <w:numId w:val="15"/>
              </w:numPr>
              <w:tabs>
                <w:tab w:val="left" w:pos="288"/>
              </w:tabs>
              <w:suppressAutoHyphens w:val="0"/>
              <w:spacing w:line="250" w:lineRule="exact"/>
              <w:jc w:val="both"/>
              <w:rPr>
                <w:lang w:eastAsia="ru-RU"/>
              </w:rPr>
            </w:pPr>
            <w:r w:rsidRPr="00543590">
              <w:rPr>
                <w:lang w:eastAsia="ru-RU"/>
              </w:rPr>
              <w:t>умение сравнивать пред</w:t>
            </w:r>
            <w:r w:rsidRPr="00543590">
              <w:rPr>
                <w:lang w:eastAsia="ru-RU"/>
              </w:rPr>
              <w:softHyphen/>
              <w:t>меты по величине (задание практического характера);</w:t>
            </w:r>
          </w:p>
          <w:p w:rsidR="00543590" w:rsidRPr="00543590" w:rsidRDefault="00543590" w:rsidP="00543590">
            <w:pPr>
              <w:numPr>
                <w:ilvl w:val="0"/>
                <w:numId w:val="15"/>
              </w:numPr>
              <w:tabs>
                <w:tab w:val="left" w:pos="293"/>
              </w:tabs>
              <w:suppressAutoHyphens w:val="0"/>
              <w:spacing w:line="250" w:lineRule="exact"/>
              <w:jc w:val="both"/>
              <w:rPr>
                <w:lang w:eastAsia="ru-RU"/>
              </w:rPr>
            </w:pPr>
            <w:r w:rsidRPr="00543590">
              <w:rPr>
                <w:lang w:eastAsia="ru-RU"/>
              </w:rPr>
              <w:t>способы получения ра</w:t>
            </w:r>
            <w:r w:rsidRPr="00543590">
              <w:rPr>
                <w:lang w:eastAsia="ru-RU"/>
              </w:rPr>
              <w:softHyphen/>
              <w:t>венства из неравенства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590" w:rsidRPr="00543590" w:rsidRDefault="00543590" w:rsidP="00543590">
            <w:pPr>
              <w:suppressAutoHyphens w:val="0"/>
              <w:spacing w:line="274" w:lineRule="exact"/>
              <w:jc w:val="both"/>
              <w:rPr>
                <w:lang w:eastAsia="ru-RU"/>
              </w:rPr>
            </w:pPr>
          </w:p>
        </w:tc>
      </w:tr>
      <w:tr w:rsidR="00543590" w:rsidRPr="00543590" w:rsidTr="00D04B5C">
        <w:trPr>
          <w:trHeight w:val="845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43590" w:rsidRPr="00543590" w:rsidRDefault="00543590" w:rsidP="00543590">
            <w:pPr>
              <w:suppressAutoHyphens w:val="0"/>
              <w:ind w:left="408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Март </w:t>
            </w:r>
          </w:p>
        </w:tc>
        <w:tc>
          <w:tcPr>
            <w:tcW w:w="137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590" w:rsidRPr="00543590" w:rsidRDefault="00543590" w:rsidP="00543590">
            <w:pPr>
              <w:suppressAutoHyphens w:val="0"/>
              <w:spacing w:line="278" w:lineRule="exact"/>
              <w:jc w:val="both"/>
              <w:rPr>
                <w:lang w:eastAsia="ru-RU"/>
              </w:rPr>
            </w:pPr>
            <w:r w:rsidRPr="00543590">
              <w:rPr>
                <w:spacing w:val="40"/>
                <w:lang w:eastAsia="ru-RU"/>
              </w:rPr>
              <w:t>Планируемые результаты</w:t>
            </w:r>
            <w:r w:rsidRPr="00543590">
              <w:rPr>
                <w:lang w:eastAsia="ru-RU"/>
              </w:rPr>
              <w:t xml:space="preserve"> развития интегративных качеств: проявляет любознательность, интерес к исследовательской деятельности (изучение свойств воды), конструированию машин из геометрических фигур; считает до 9 на основе сравнения равных и неравных по числен</w:t>
            </w:r>
            <w:r w:rsidRPr="00543590">
              <w:rPr>
                <w:lang w:eastAsia="ru-RU"/>
              </w:rPr>
              <w:softHyphen/>
              <w:t>ности групп предметов; активно и доброжелательно взаимодействует с педагогом и сверстниками в решении познавательных задач</w:t>
            </w:r>
          </w:p>
        </w:tc>
      </w:tr>
      <w:tr w:rsidR="00543590" w:rsidRPr="00543590" w:rsidTr="00D04B5C">
        <w:trPr>
          <w:trHeight w:val="40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43590" w:rsidRPr="00543590" w:rsidRDefault="00543590" w:rsidP="00543590">
            <w:pPr>
              <w:suppressAutoHyphens w:val="0"/>
              <w:spacing w:line="278" w:lineRule="exact"/>
              <w:jc w:val="both"/>
              <w:rPr>
                <w:lang w:eastAsia="ru-RU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3590" w:rsidRPr="00543590" w:rsidRDefault="00543590" w:rsidP="00543590">
            <w:pPr>
              <w:suppressAutoHyphens w:val="0"/>
              <w:spacing w:line="264" w:lineRule="exact"/>
              <w:jc w:val="center"/>
              <w:rPr>
                <w:lang w:eastAsia="ru-RU"/>
              </w:rPr>
            </w:pPr>
            <w:r w:rsidRPr="00543590">
              <w:rPr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590" w:rsidRPr="00543590" w:rsidRDefault="00543590" w:rsidP="00543590">
            <w:pPr>
              <w:suppressAutoHyphens w:val="0"/>
              <w:ind w:left="120"/>
              <w:rPr>
                <w:lang w:eastAsia="ru-RU"/>
              </w:rPr>
            </w:pPr>
            <w:r w:rsidRPr="00543590">
              <w:rPr>
                <w:lang w:eastAsia="ru-RU"/>
              </w:rPr>
              <w:t>Занятие 1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590" w:rsidRPr="00543590" w:rsidRDefault="00543590" w:rsidP="00543590">
            <w:pPr>
              <w:suppressAutoHyphens w:val="0"/>
              <w:ind w:left="120"/>
              <w:rPr>
                <w:lang w:eastAsia="ru-RU"/>
              </w:rPr>
            </w:pPr>
            <w:r w:rsidRPr="00543590">
              <w:rPr>
                <w:lang w:eastAsia="ru-RU"/>
              </w:rPr>
              <w:t>Занятие 2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590" w:rsidRPr="00543590" w:rsidRDefault="00543590" w:rsidP="00543590">
            <w:pPr>
              <w:suppressAutoHyphens w:val="0"/>
              <w:ind w:left="120"/>
              <w:rPr>
                <w:lang w:eastAsia="ru-RU"/>
              </w:rPr>
            </w:pPr>
            <w:r w:rsidRPr="00543590">
              <w:rPr>
                <w:lang w:eastAsia="ru-RU"/>
              </w:rPr>
              <w:t>Занятие 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590" w:rsidRPr="00543590" w:rsidRDefault="00543590" w:rsidP="00543590">
            <w:pPr>
              <w:suppressAutoHyphens w:val="0"/>
              <w:ind w:left="120"/>
              <w:rPr>
                <w:lang w:eastAsia="ru-RU"/>
              </w:rPr>
            </w:pPr>
            <w:r w:rsidRPr="00543590">
              <w:rPr>
                <w:lang w:eastAsia="ru-RU"/>
              </w:rPr>
              <w:t>Занятие 4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3590" w:rsidRPr="00543590" w:rsidRDefault="00543590" w:rsidP="00543590">
            <w:pPr>
              <w:suppressAutoHyphens w:val="0"/>
              <w:spacing w:line="274" w:lineRule="exact"/>
              <w:ind w:left="120"/>
              <w:rPr>
                <w:lang w:eastAsia="ru-RU"/>
              </w:rPr>
            </w:pPr>
            <w:r w:rsidRPr="00543590">
              <w:rPr>
                <w:i/>
                <w:iCs/>
                <w:lang w:eastAsia="ru-RU"/>
              </w:rPr>
              <w:t>Здоровье:</w:t>
            </w:r>
            <w:r w:rsidRPr="00543590">
              <w:rPr>
                <w:lang w:eastAsia="ru-RU"/>
              </w:rPr>
              <w:t xml:space="preserve"> в про</w:t>
            </w:r>
            <w:r w:rsidRPr="00543590">
              <w:rPr>
                <w:lang w:eastAsia="ru-RU"/>
              </w:rPr>
              <w:softHyphen/>
              <w:t>межутках между занятиями прово</w:t>
            </w:r>
            <w:r w:rsidRPr="00543590">
              <w:rPr>
                <w:lang w:eastAsia="ru-RU"/>
              </w:rPr>
              <w:softHyphen/>
              <w:t>дить физкультми</w:t>
            </w:r>
            <w:r w:rsidRPr="00543590">
              <w:rPr>
                <w:lang w:eastAsia="ru-RU"/>
              </w:rPr>
              <w:softHyphen/>
              <w:t>нутки длительно</w:t>
            </w:r>
            <w:r w:rsidRPr="00543590">
              <w:rPr>
                <w:lang w:eastAsia="ru-RU"/>
              </w:rPr>
              <w:softHyphen/>
              <w:t xml:space="preserve">стью 1-3 минуты. </w:t>
            </w:r>
            <w:r w:rsidRPr="00543590">
              <w:rPr>
                <w:i/>
                <w:iCs/>
                <w:lang w:eastAsia="ru-RU"/>
              </w:rPr>
              <w:t xml:space="preserve">Коммуникация: </w:t>
            </w:r>
            <w:r w:rsidRPr="00543590">
              <w:rPr>
                <w:lang w:eastAsia="ru-RU"/>
              </w:rPr>
              <w:t>развивать умение поддерживать бе</w:t>
            </w:r>
            <w:r w:rsidRPr="00543590">
              <w:rPr>
                <w:lang w:eastAsia="ru-RU"/>
              </w:rPr>
              <w:softHyphen/>
              <w:t>седу, поощрять стремление выска</w:t>
            </w:r>
            <w:r w:rsidRPr="00543590">
              <w:rPr>
                <w:lang w:eastAsia="ru-RU"/>
              </w:rPr>
              <w:softHyphen/>
              <w:t>зывать свою точку зрения.</w:t>
            </w:r>
          </w:p>
          <w:p w:rsidR="00543590" w:rsidRPr="00543590" w:rsidRDefault="00543590" w:rsidP="00543590">
            <w:pPr>
              <w:suppressAutoHyphens w:val="0"/>
              <w:spacing w:line="274" w:lineRule="exact"/>
              <w:ind w:left="120"/>
              <w:rPr>
                <w:lang w:eastAsia="ru-RU"/>
              </w:rPr>
            </w:pPr>
            <w:r w:rsidRPr="00543590">
              <w:rPr>
                <w:i/>
                <w:iCs/>
                <w:lang w:eastAsia="ru-RU"/>
              </w:rPr>
              <w:t>Труд:</w:t>
            </w:r>
            <w:r w:rsidRPr="00543590">
              <w:rPr>
                <w:lang w:eastAsia="ru-RU"/>
              </w:rPr>
              <w:t xml:space="preserve"> воспитывать самостоятель</w:t>
            </w:r>
            <w:r w:rsidRPr="00543590">
              <w:rPr>
                <w:lang w:eastAsia="ru-RU"/>
              </w:rPr>
              <w:softHyphen/>
              <w:t>ность, желание участвовать в со</w:t>
            </w:r>
            <w:r w:rsidRPr="00543590">
              <w:rPr>
                <w:lang w:eastAsia="ru-RU"/>
              </w:rPr>
              <w:softHyphen/>
              <w:t>вместной трудо</w:t>
            </w:r>
            <w:r w:rsidRPr="00543590">
              <w:rPr>
                <w:lang w:eastAsia="ru-RU"/>
              </w:rPr>
              <w:softHyphen/>
              <w:t>вой деятельности, выра</w:t>
            </w:r>
            <w:r w:rsidRPr="00543590">
              <w:rPr>
                <w:lang w:eastAsia="ru-RU"/>
              </w:rPr>
              <w:softHyphen/>
              <w:t xml:space="preserve">батывать </w:t>
            </w:r>
            <w:proofErr w:type="spellStart"/>
            <w:r w:rsidRPr="00543590">
              <w:rPr>
                <w:lang w:eastAsia="ru-RU"/>
              </w:rPr>
              <w:t>привычк</w:t>
            </w:r>
            <w:proofErr w:type="spellEnd"/>
          </w:p>
        </w:tc>
      </w:tr>
      <w:tr w:rsidR="00543590" w:rsidRPr="00543590" w:rsidTr="00D04B5C">
        <w:trPr>
          <w:trHeight w:val="5702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43590" w:rsidRPr="00543590" w:rsidRDefault="00543590" w:rsidP="00543590">
            <w:pPr>
              <w:suppressAutoHyphens w:val="0"/>
              <w:spacing w:line="274" w:lineRule="exact"/>
              <w:ind w:left="120"/>
              <w:rPr>
                <w:lang w:eastAsia="ru-RU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3590" w:rsidRPr="00543590" w:rsidRDefault="00543590" w:rsidP="00543590">
            <w:pPr>
              <w:suppressAutoHyphens w:val="0"/>
              <w:spacing w:line="274" w:lineRule="exact"/>
              <w:ind w:left="120"/>
              <w:rPr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590" w:rsidRPr="00543590" w:rsidRDefault="00543590" w:rsidP="00D04B5C">
            <w:pPr>
              <w:spacing w:line="250" w:lineRule="exact"/>
              <w:ind w:left="120"/>
              <w:rPr>
                <w:lang w:eastAsia="ru-RU"/>
              </w:rPr>
            </w:pPr>
            <w:r w:rsidRPr="00543590">
              <w:rPr>
                <w:spacing w:val="40"/>
                <w:lang w:eastAsia="ru-RU"/>
              </w:rPr>
              <w:t>Вспомнить,</w:t>
            </w:r>
            <w:r w:rsidRPr="00543590">
              <w:rPr>
                <w:lang w:eastAsia="ru-RU"/>
              </w:rPr>
              <w:t xml:space="preserve"> какие гео</w:t>
            </w:r>
            <w:r w:rsidRPr="00543590">
              <w:rPr>
                <w:lang w:eastAsia="ru-RU"/>
              </w:rPr>
              <w:softHyphen/>
              <w:t>метрические фигуры из</w:t>
            </w:r>
            <w:r w:rsidRPr="00543590">
              <w:rPr>
                <w:lang w:eastAsia="ru-RU"/>
              </w:rPr>
              <w:softHyphen/>
              <w:t>вестны (треугольник, квадрат).</w:t>
            </w:r>
          </w:p>
          <w:p w:rsidR="00543590" w:rsidRPr="00543590" w:rsidRDefault="00543590" w:rsidP="00D04B5C">
            <w:pPr>
              <w:spacing w:line="250" w:lineRule="exact"/>
              <w:ind w:left="120"/>
              <w:rPr>
                <w:lang w:eastAsia="ru-RU"/>
              </w:rPr>
            </w:pPr>
            <w:r w:rsidRPr="00543590">
              <w:rPr>
                <w:spacing w:val="40"/>
                <w:lang w:eastAsia="ru-RU"/>
              </w:rPr>
              <w:t>Закреплять</w:t>
            </w:r>
            <w:r w:rsidRPr="00543590">
              <w:rPr>
                <w:lang w:eastAsia="ru-RU"/>
              </w:rPr>
              <w:t xml:space="preserve"> умение раскладывать в порядке убывания величины, срав</w:t>
            </w:r>
            <w:r w:rsidRPr="00543590">
              <w:rPr>
                <w:lang w:eastAsia="ru-RU"/>
              </w:rPr>
              <w:softHyphen/>
              <w:t xml:space="preserve">нивать их по углам. </w:t>
            </w:r>
            <w:r w:rsidRPr="00543590">
              <w:rPr>
                <w:spacing w:val="40"/>
                <w:lang w:eastAsia="ru-RU"/>
              </w:rPr>
              <w:t>Познакомить</w:t>
            </w:r>
            <w:r w:rsidRPr="00543590">
              <w:rPr>
                <w:lang w:eastAsia="ru-RU"/>
              </w:rPr>
              <w:t xml:space="preserve"> с новой геометрической фигурой – четырехугольником</w:t>
            </w:r>
          </w:p>
          <w:p w:rsidR="00543590" w:rsidRPr="00543590" w:rsidRDefault="00543590" w:rsidP="00D04B5C">
            <w:pPr>
              <w:spacing w:line="250" w:lineRule="exact"/>
              <w:ind w:left="120"/>
              <w:rPr>
                <w:lang w:eastAsia="ru-RU"/>
              </w:rPr>
            </w:pPr>
          </w:p>
          <w:p w:rsidR="00543590" w:rsidRPr="00543590" w:rsidRDefault="00543590" w:rsidP="00D04B5C">
            <w:pPr>
              <w:spacing w:line="250" w:lineRule="exact"/>
              <w:ind w:left="120"/>
              <w:rPr>
                <w:lang w:eastAsia="ru-RU"/>
              </w:rPr>
            </w:pPr>
          </w:p>
          <w:p w:rsidR="00543590" w:rsidRPr="00543590" w:rsidRDefault="00543590" w:rsidP="00D04B5C">
            <w:pPr>
              <w:spacing w:line="250" w:lineRule="exact"/>
              <w:rPr>
                <w:lang w:eastAsia="ru-RU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590" w:rsidRPr="00543590" w:rsidRDefault="00543590" w:rsidP="00D04B5C">
            <w:pPr>
              <w:spacing w:line="250" w:lineRule="exact"/>
              <w:jc w:val="both"/>
              <w:rPr>
                <w:lang w:eastAsia="ru-RU"/>
              </w:rPr>
            </w:pPr>
            <w:r w:rsidRPr="00543590">
              <w:rPr>
                <w:spacing w:val="40"/>
                <w:lang w:eastAsia="ru-RU"/>
              </w:rPr>
              <w:t>Закреплять</w:t>
            </w:r>
            <w:r w:rsidRPr="00543590">
              <w:rPr>
                <w:lang w:eastAsia="ru-RU"/>
              </w:rPr>
              <w:t xml:space="preserve"> умение находить четырехуголь</w:t>
            </w:r>
            <w:r w:rsidRPr="00543590">
              <w:rPr>
                <w:lang w:eastAsia="ru-RU"/>
              </w:rPr>
              <w:softHyphen/>
              <w:t>ник.</w:t>
            </w:r>
          </w:p>
          <w:p w:rsidR="00543590" w:rsidRPr="00543590" w:rsidRDefault="00543590" w:rsidP="00D04B5C">
            <w:pPr>
              <w:spacing w:line="250" w:lineRule="exact"/>
              <w:jc w:val="both"/>
              <w:rPr>
                <w:lang w:eastAsia="ru-RU"/>
              </w:rPr>
            </w:pPr>
            <w:r w:rsidRPr="00543590">
              <w:rPr>
                <w:spacing w:val="40"/>
                <w:lang w:eastAsia="ru-RU"/>
              </w:rPr>
              <w:t>Учить:</w:t>
            </w:r>
          </w:p>
          <w:p w:rsidR="00543590" w:rsidRPr="00543590" w:rsidRDefault="00543590" w:rsidP="00543590">
            <w:pPr>
              <w:numPr>
                <w:ilvl w:val="0"/>
                <w:numId w:val="10"/>
              </w:numPr>
              <w:tabs>
                <w:tab w:val="left" w:pos="298"/>
              </w:tabs>
              <w:suppressAutoHyphens w:val="0"/>
              <w:spacing w:line="250" w:lineRule="exact"/>
              <w:ind w:left="120"/>
              <w:rPr>
                <w:lang w:eastAsia="ru-RU"/>
              </w:rPr>
            </w:pPr>
            <w:r w:rsidRPr="00543590">
              <w:rPr>
                <w:lang w:eastAsia="ru-RU"/>
              </w:rPr>
              <w:t>сравнивать квадрат и прямоугольник;</w:t>
            </w:r>
          </w:p>
          <w:p w:rsidR="00543590" w:rsidRPr="00543590" w:rsidRDefault="00543590" w:rsidP="00543590">
            <w:pPr>
              <w:numPr>
                <w:ilvl w:val="0"/>
                <w:numId w:val="10"/>
              </w:numPr>
              <w:tabs>
                <w:tab w:val="left" w:pos="293"/>
              </w:tabs>
              <w:suppressAutoHyphens w:val="0"/>
              <w:spacing w:line="250" w:lineRule="exact"/>
              <w:ind w:left="120"/>
              <w:rPr>
                <w:lang w:eastAsia="ru-RU"/>
              </w:rPr>
            </w:pPr>
            <w:r w:rsidRPr="00543590">
              <w:rPr>
                <w:lang w:eastAsia="ru-RU"/>
              </w:rPr>
              <w:t>уточнять, чем они отли</w:t>
            </w:r>
            <w:r w:rsidRPr="00543590">
              <w:rPr>
                <w:lang w:eastAsia="ru-RU"/>
              </w:rPr>
              <w:softHyphen/>
              <w:t xml:space="preserve">чаются и чем похожи. </w:t>
            </w:r>
            <w:r w:rsidRPr="00543590">
              <w:rPr>
                <w:spacing w:val="40"/>
                <w:lang w:eastAsia="ru-RU"/>
              </w:rPr>
              <w:t>Формировать</w:t>
            </w:r>
            <w:r w:rsidRPr="00543590">
              <w:rPr>
                <w:lang w:eastAsia="ru-RU"/>
              </w:rPr>
              <w:t xml:space="preserve"> умение делать обобщения. </w:t>
            </w:r>
            <w:r w:rsidRPr="00543590">
              <w:rPr>
                <w:spacing w:val="40"/>
                <w:lang w:eastAsia="ru-RU"/>
              </w:rPr>
              <w:t>Развивать</w:t>
            </w:r>
            <w:r w:rsidRPr="00543590">
              <w:rPr>
                <w:lang w:eastAsia="ru-RU"/>
              </w:rPr>
              <w:t xml:space="preserve"> представле</w:t>
            </w:r>
            <w:r w:rsidRPr="00543590">
              <w:rPr>
                <w:lang w:eastAsia="ru-RU"/>
              </w:rPr>
              <w:softHyphen/>
              <w:t>ния о том, что квадрат</w:t>
            </w:r>
          </w:p>
          <w:p w:rsidR="00543590" w:rsidRPr="00543590" w:rsidRDefault="00543590" w:rsidP="00D04B5C">
            <w:pPr>
              <w:spacing w:line="250" w:lineRule="exact"/>
              <w:jc w:val="both"/>
              <w:rPr>
                <w:lang w:eastAsia="ru-RU"/>
              </w:rPr>
            </w:pPr>
            <w:r w:rsidRPr="00543590">
              <w:rPr>
                <w:lang w:eastAsia="ru-RU"/>
              </w:rPr>
              <w:t>и прямоугольник являют</w:t>
            </w:r>
            <w:r w:rsidRPr="00543590">
              <w:rPr>
                <w:lang w:eastAsia="ru-RU"/>
              </w:rPr>
              <w:softHyphen/>
              <w:t>ся четырехугольниками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590" w:rsidRPr="00543590" w:rsidRDefault="00543590" w:rsidP="00D04B5C">
            <w:pPr>
              <w:spacing w:line="250" w:lineRule="exact"/>
              <w:ind w:left="100"/>
              <w:rPr>
                <w:lang w:eastAsia="ru-RU"/>
              </w:rPr>
            </w:pPr>
            <w:r w:rsidRPr="00543590">
              <w:rPr>
                <w:lang w:eastAsia="ru-RU"/>
              </w:rPr>
              <w:t>Познакомить с новой гео</w:t>
            </w:r>
            <w:r w:rsidRPr="00543590">
              <w:rPr>
                <w:lang w:eastAsia="ru-RU"/>
              </w:rPr>
              <w:softHyphen/>
              <w:t>метрической фигурой - ова</w:t>
            </w:r>
            <w:r w:rsidRPr="00543590">
              <w:rPr>
                <w:lang w:eastAsia="ru-RU"/>
              </w:rPr>
              <w:softHyphen/>
              <w:t>лом.</w:t>
            </w:r>
          </w:p>
          <w:p w:rsidR="00543590" w:rsidRPr="00543590" w:rsidRDefault="00543590" w:rsidP="00D04B5C">
            <w:pPr>
              <w:spacing w:line="250" w:lineRule="exact"/>
              <w:ind w:left="100"/>
              <w:rPr>
                <w:lang w:eastAsia="ru-RU"/>
              </w:rPr>
            </w:pPr>
            <w:r w:rsidRPr="00543590">
              <w:rPr>
                <w:spacing w:val="40"/>
                <w:lang w:eastAsia="ru-RU"/>
              </w:rPr>
              <w:t>Учить:</w:t>
            </w:r>
          </w:p>
          <w:p w:rsidR="00543590" w:rsidRPr="00543590" w:rsidRDefault="00543590" w:rsidP="00543590">
            <w:pPr>
              <w:numPr>
                <w:ilvl w:val="0"/>
                <w:numId w:val="11"/>
              </w:numPr>
              <w:tabs>
                <w:tab w:val="left" w:pos="273"/>
              </w:tabs>
              <w:suppressAutoHyphens w:val="0"/>
              <w:spacing w:line="250" w:lineRule="exact"/>
              <w:jc w:val="both"/>
              <w:rPr>
                <w:lang w:eastAsia="ru-RU"/>
              </w:rPr>
            </w:pPr>
            <w:r w:rsidRPr="00543590">
              <w:rPr>
                <w:lang w:eastAsia="ru-RU"/>
              </w:rPr>
              <w:t>сравнивать его с извест</w:t>
            </w:r>
            <w:r w:rsidRPr="00543590">
              <w:rPr>
                <w:lang w:eastAsia="ru-RU"/>
              </w:rPr>
              <w:softHyphen/>
              <w:t>ными фигурами: кругом, прямоугольником;</w:t>
            </w:r>
          </w:p>
          <w:p w:rsidR="00543590" w:rsidRPr="00543590" w:rsidRDefault="00543590" w:rsidP="00543590">
            <w:pPr>
              <w:numPr>
                <w:ilvl w:val="0"/>
                <w:numId w:val="11"/>
              </w:numPr>
              <w:tabs>
                <w:tab w:val="left" w:pos="268"/>
              </w:tabs>
              <w:suppressAutoHyphens w:val="0"/>
              <w:spacing w:line="250" w:lineRule="exact"/>
              <w:jc w:val="both"/>
              <w:rPr>
                <w:lang w:eastAsia="ru-RU"/>
              </w:rPr>
            </w:pPr>
            <w:proofErr w:type="gramStart"/>
            <w:r w:rsidRPr="00543590">
              <w:rPr>
                <w:lang w:eastAsia="ru-RU"/>
              </w:rPr>
              <w:t>развивать геометрическую зоркость: распознавать гео</w:t>
            </w:r>
            <w:r w:rsidRPr="00543590">
              <w:rPr>
                <w:lang w:eastAsia="ru-RU"/>
              </w:rPr>
              <w:softHyphen/>
              <w:t>метрические фигуры: шар, куб, цилиндр, круг, овал, квадрат, прямоугольник, треугольник - в пределах окружающего мира</w:t>
            </w:r>
            <w:proofErr w:type="gram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590" w:rsidRPr="00543590" w:rsidRDefault="00543590" w:rsidP="00D04B5C">
            <w:pPr>
              <w:spacing w:line="250" w:lineRule="exact"/>
              <w:ind w:left="120"/>
              <w:rPr>
                <w:lang w:eastAsia="ru-RU"/>
              </w:rPr>
            </w:pPr>
            <w:r w:rsidRPr="00543590">
              <w:rPr>
                <w:spacing w:val="40"/>
                <w:lang w:eastAsia="ru-RU"/>
              </w:rPr>
              <w:t>Закреплять умение:</w:t>
            </w:r>
          </w:p>
          <w:p w:rsidR="00543590" w:rsidRPr="00543590" w:rsidRDefault="00543590" w:rsidP="00543590">
            <w:pPr>
              <w:numPr>
                <w:ilvl w:val="0"/>
                <w:numId w:val="13"/>
              </w:numPr>
              <w:tabs>
                <w:tab w:val="left" w:pos="298"/>
              </w:tabs>
              <w:suppressAutoHyphens w:val="0"/>
              <w:spacing w:line="250" w:lineRule="exact"/>
              <w:ind w:left="120"/>
              <w:rPr>
                <w:lang w:eastAsia="ru-RU"/>
              </w:rPr>
            </w:pPr>
            <w:r w:rsidRPr="00543590">
              <w:rPr>
                <w:lang w:eastAsia="ru-RU"/>
              </w:rPr>
              <w:t>классифицировать пред</w:t>
            </w:r>
            <w:r w:rsidRPr="00543590">
              <w:rPr>
                <w:lang w:eastAsia="ru-RU"/>
              </w:rPr>
              <w:softHyphen/>
              <w:t>меты в зависимости от формы;</w:t>
            </w:r>
          </w:p>
          <w:p w:rsidR="00543590" w:rsidRPr="00543590" w:rsidRDefault="00543590" w:rsidP="00543590">
            <w:pPr>
              <w:numPr>
                <w:ilvl w:val="0"/>
                <w:numId w:val="13"/>
              </w:numPr>
              <w:tabs>
                <w:tab w:val="left" w:pos="298"/>
              </w:tabs>
              <w:suppressAutoHyphens w:val="0"/>
              <w:spacing w:line="250" w:lineRule="exact"/>
              <w:ind w:left="120"/>
              <w:rPr>
                <w:lang w:eastAsia="ru-RU"/>
              </w:rPr>
            </w:pPr>
            <w:r w:rsidRPr="00543590">
              <w:rPr>
                <w:lang w:eastAsia="ru-RU"/>
              </w:rPr>
              <w:t xml:space="preserve">называть фигуры. </w:t>
            </w:r>
            <w:r w:rsidRPr="00543590">
              <w:rPr>
                <w:spacing w:val="40"/>
                <w:lang w:eastAsia="ru-RU"/>
              </w:rPr>
              <w:t>Учить:</w:t>
            </w:r>
          </w:p>
          <w:p w:rsidR="00543590" w:rsidRPr="00543590" w:rsidRDefault="00543590" w:rsidP="00543590">
            <w:pPr>
              <w:numPr>
                <w:ilvl w:val="0"/>
                <w:numId w:val="13"/>
              </w:numPr>
              <w:tabs>
                <w:tab w:val="left" w:pos="293"/>
              </w:tabs>
              <w:suppressAutoHyphens w:val="0"/>
              <w:spacing w:line="250" w:lineRule="exact"/>
              <w:jc w:val="both"/>
              <w:rPr>
                <w:lang w:eastAsia="ru-RU"/>
              </w:rPr>
            </w:pPr>
            <w:r w:rsidRPr="00543590">
              <w:rPr>
                <w:lang w:eastAsia="ru-RU"/>
              </w:rPr>
              <w:t>выкладывать из геомет</w:t>
            </w:r>
            <w:r w:rsidRPr="00543590">
              <w:rPr>
                <w:lang w:eastAsia="ru-RU"/>
              </w:rPr>
              <w:softHyphen/>
              <w:t>рических фигур различные узоры и предметы;</w:t>
            </w:r>
          </w:p>
          <w:p w:rsidR="00543590" w:rsidRPr="00543590" w:rsidRDefault="00543590" w:rsidP="00543590">
            <w:pPr>
              <w:numPr>
                <w:ilvl w:val="0"/>
                <w:numId w:val="13"/>
              </w:numPr>
              <w:tabs>
                <w:tab w:val="left" w:pos="293"/>
              </w:tabs>
              <w:suppressAutoHyphens w:val="0"/>
              <w:spacing w:line="250" w:lineRule="exact"/>
              <w:jc w:val="both"/>
              <w:rPr>
                <w:lang w:eastAsia="ru-RU"/>
              </w:rPr>
            </w:pPr>
            <w:proofErr w:type="gramStart"/>
            <w:r w:rsidRPr="00543590">
              <w:rPr>
                <w:lang w:eastAsia="ru-RU"/>
              </w:rPr>
              <w:t>развивать геометрическую зоркость: распознавать гео</w:t>
            </w:r>
            <w:r w:rsidRPr="00543590">
              <w:rPr>
                <w:lang w:eastAsia="ru-RU"/>
              </w:rPr>
              <w:softHyphen/>
              <w:t>метрические фигуры: шар, куб, цилиндр, круг, овал, квадрат, прямоугольник, треугольник - в пределах окружающего мира</w:t>
            </w:r>
            <w:proofErr w:type="gramEnd"/>
          </w:p>
        </w:tc>
        <w:tc>
          <w:tcPr>
            <w:tcW w:w="20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3590" w:rsidRPr="00543590" w:rsidRDefault="00543590" w:rsidP="00543590">
            <w:pPr>
              <w:suppressAutoHyphens w:val="0"/>
              <w:spacing w:line="274" w:lineRule="exact"/>
              <w:ind w:left="120"/>
              <w:rPr>
                <w:lang w:eastAsia="ru-RU"/>
              </w:rPr>
            </w:pPr>
          </w:p>
        </w:tc>
      </w:tr>
    </w:tbl>
    <w:p w:rsidR="00543590" w:rsidRDefault="00543590"/>
    <w:p w:rsidR="00543590" w:rsidRDefault="00543590"/>
    <w:p w:rsidR="00543590" w:rsidRDefault="00543590"/>
    <w:p w:rsidR="00543590" w:rsidRDefault="00543590"/>
    <w:p w:rsidR="00543590" w:rsidRDefault="00543590"/>
    <w:p w:rsidR="00543590" w:rsidRDefault="00543590"/>
    <w:p w:rsidR="00543590" w:rsidRDefault="00543590"/>
    <w:p w:rsidR="00543590" w:rsidRDefault="00543590"/>
    <w:tbl>
      <w:tblPr>
        <w:tblW w:w="1441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715"/>
        <w:gridCol w:w="2711"/>
        <w:gridCol w:w="29"/>
        <w:gridCol w:w="2749"/>
        <w:gridCol w:w="10"/>
        <w:gridCol w:w="2744"/>
        <w:gridCol w:w="49"/>
        <w:gridCol w:w="2635"/>
        <w:gridCol w:w="81"/>
        <w:gridCol w:w="2005"/>
      </w:tblGrid>
      <w:tr w:rsidR="00543590" w:rsidRPr="00543590" w:rsidTr="00D04B5C">
        <w:trPr>
          <w:trHeight w:val="1118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3590" w:rsidRPr="00543590" w:rsidRDefault="00543590" w:rsidP="00543590">
            <w:pPr>
              <w:suppressAutoHyphens w:val="0"/>
              <w:ind w:left="3420"/>
              <w:rPr>
                <w:lang w:eastAsia="ru-RU"/>
              </w:rPr>
            </w:pPr>
            <w:r>
              <w:rPr>
                <w:lang w:eastAsia="ru-RU"/>
              </w:rPr>
              <w:t xml:space="preserve">Апрель </w:t>
            </w:r>
          </w:p>
        </w:tc>
        <w:tc>
          <w:tcPr>
            <w:tcW w:w="137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590" w:rsidRPr="00543590" w:rsidRDefault="00543590" w:rsidP="00543590">
            <w:pPr>
              <w:suppressAutoHyphens w:val="0"/>
              <w:spacing w:line="278" w:lineRule="exact"/>
              <w:jc w:val="both"/>
              <w:rPr>
                <w:lang w:eastAsia="ru-RU"/>
              </w:rPr>
            </w:pPr>
            <w:r w:rsidRPr="00543590">
              <w:rPr>
                <w:spacing w:val="50"/>
                <w:lang w:eastAsia="ru-RU"/>
              </w:rPr>
              <w:t>Планируемые результаты</w:t>
            </w:r>
            <w:r w:rsidRPr="00543590">
              <w:rPr>
                <w:lang w:eastAsia="ru-RU"/>
              </w:rPr>
              <w:t xml:space="preserve"> развития интегративных качеств: проявляет любознательность, интерес к исследовательской деятельности (экспериментирование с песком и глиной), к конструированию домиков из геометрических фигур; ориентируется в окружающем пространст</w:t>
            </w:r>
            <w:r w:rsidRPr="00543590">
              <w:rPr>
                <w:lang w:eastAsia="ru-RU"/>
              </w:rPr>
              <w:softHyphen/>
              <w:t>ве, понимает смысл пространственных отношений (левая и правая стороны); активно и доброжелательно взаимодействует с педагогом и свер</w:t>
            </w:r>
            <w:r w:rsidRPr="00543590">
              <w:rPr>
                <w:lang w:eastAsia="ru-RU"/>
              </w:rPr>
              <w:softHyphen/>
              <w:t>стниками в решении познавательных задач</w:t>
            </w:r>
          </w:p>
        </w:tc>
      </w:tr>
      <w:tr w:rsidR="00543590" w:rsidRPr="00543590" w:rsidTr="00D04B5C">
        <w:trPr>
          <w:trHeight w:val="379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3590" w:rsidRPr="00543590" w:rsidRDefault="00543590" w:rsidP="00543590">
            <w:pPr>
              <w:suppressAutoHyphens w:val="0"/>
              <w:spacing w:line="278" w:lineRule="exact"/>
              <w:jc w:val="both"/>
              <w:rPr>
                <w:lang w:eastAsia="ru-RU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3590" w:rsidRPr="00543590" w:rsidRDefault="00543590" w:rsidP="00543590">
            <w:pPr>
              <w:suppressAutoHyphens w:val="0"/>
              <w:spacing w:line="259" w:lineRule="exact"/>
              <w:jc w:val="center"/>
              <w:rPr>
                <w:lang w:eastAsia="ru-RU"/>
              </w:rPr>
            </w:pPr>
            <w:r w:rsidRPr="00543590">
              <w:rPr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590" w:rsidRPr="00543590" w:rsidRDefault="00543590" w:rsidP="00543590">
            <w:pPr>
              <w:suppressAutoHyphens w:val="0"/>
              <w:jc w:val="both"/>
              <w:rPr>
                <w:lang w:eastAsia="ru-RU"/>
              </w:rPr>
            </w:pPr>
            <w:r w:rsidRPr="00543590">
              <w:rPr>
                <w:lang w:eastAsia="ru-RU"/>
              </w:rPr>
              <w:t>Занятие 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590" w:rsidRPr="00543590" w:rsidRDefault="00543590" w:rsidP="00543590">
            <w:pPr>
              <w:suppressAutoHyphens w:val="0"/>
              <w:ind w:left="120"/>
              <w:rPr>
                <w:lang w:eastAsia="ru-RU"/>
              </w:rPr>
            </w:pPr>
            <w:r w:rsidRPr="00543590">
              <w:rPr>
                <w:lang w:eastAsia="ru-RU"/>
              </w:rPr>
              <w:t>Занятие 2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590" w:rsidRPr="00543590" w:rsidRDefault="00543590" w:rsidP="00543590">
            <w:pPr>
              <w:suppressAutoHyphens w:val="0"/>
              <w:ind w:left="120"/>
              <w:rPr>
                <w:lang w:eastAsia="ru-RU"/>
              </w:rPr>
            </w:pPr>
            <w:r w:rsidRPr="00543590">
              <w:rPr>
                <w:lang w:eastAsia="ru-RU"/>
              </w:rPr>
              <w:t>Занятие 3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590" w:rsidRPr="00543590" w:rsidRDefault="00543590" w:rsidP="00543590">
            <w:pPr>
              <w:suppressAutoHyphens w:val="0"/>
              <w:jc w:val="both"/>
              <w:rPr>
                <w:lang w:eastAsia="ru-RU"/>
              </w:rPr>
            </w:pPr>
            <w:r w:rsidRPr="00543590">
              <w:rPr>
                <w:lang w:eastAsia="ru-RU"/>
              </w:rPr>
              <w:t>Занятие 4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590" w:rsidRPr="00543590" w:rsidRDefault="00543590" w:rsidP="00543590">
            <w:pPr>
              <w:suppressAutoHyphens w:val="0"/>
              <w:spacing w:line="259" w:lineRule="exact"/>
              <w:ind w:left="120"/>
              <w:rPr>
                <w:lang w:eastAsia="ru-RU"/>
              </w:rPr>
            </w:pPr>
            <w:r w:rsidRPr="00543590">
              <w:rPr>
                <w:i/>
                <w:iCs/>
                <w:lang w:eastAsia="ru-RU"/>
              </w:rPr>
              <w:t>Здоровье:</w:t>
            </w:r>
            <w:r w:rsidRPr="00543590">
              <w:rPr>
                <w:lang w:eastAsia="ru-RU"/>
              </w:rPr>
              <w:t xml:space="preserve"> в проме</w:t>
            </w:r>
            <w:r w:rsidRPr="00543590">
              <w:rPr>
                <w:lang w:eastAsia="ru-RU"/>
              </w:rPr>
              <w:softHyphen/>
              <w:t>жутках между за</w:t>
            </w:r>
            <w:r w:rsidRPr="00543590">
              <w:rPr>
                <w:lang w:eastAsia="ru-RU"/>
              </w:rPr>
              <w:softHyphen/>
              <w:t>нятиями проводить физкультминутки длительностью 1-3 минуты.</w:t>
            </w:r>
          </w:p>
          <w:p w:rsidR="00543590" w:rsidRPr="00543590" w:rsidRDefault="00543590" w:rsidP="00543590">
            <w:pPr>
              <w:suppressAutoHyphens w:val="0"/>
              <w:spacing w:line="259" w:lineRule="exact"/>
              <w:ind w:left="120"/>
              <w:rPr>
                <w:lang w:eastAsia="ru-RU"/>
              </w:rPr>
            </w:pPr>
            <w:r w:rsidRPr="00543590">
              <w:rPr>
                <w:i/>
                <w:iCs/>
                <w:lang w:eastAsia="ru-RU"/>
              </w:rPr>
              <w:t>Социализация:</w:t>
            </w:r>
            <w:r w:rsidRPr="00543590">
              <w:rPr>
                <w:lang w:eastAsia="ru-RU"/>
              </w:rPr>
              <w:t xml:space="preserve"> вос</w:t>
            </w:r>
            <w:r w:rsidRPr="00543590">
              <w:rPr>
                <w:lang w:eastAsia="ru-RU"/>
              </w:rPr>
              <w:softHyphen/>
              <w:t>питывать дружес</w:t>
            </w:r>
            <w:r w:rsidRPr="00543590">
              <w:rPr>
                <w:lang w:eastAsia="ru-RU"/>
              </w:rPr>
              <w:softHyphen/>
              <w:t>кие взаимоотноше</w:t>
            </w:r>
            <w:r w:rsidRPr="00543590">
              <w:rPr>
                <w:lang w:eastAsia="ru-RU"/>
              </w:rPr>
              <w:softHyphen/>
              <w:t>ния между детьми; развивать стремле</w:t>
            </w:r>
            <w:r w:rsidRPr="00543590">
              <w:rPr>
                <w:lang w:eastAsia="ru-RU"/>
              </w:rPr>
              <w:softHyphen/>
              <w:t>ние выражать свое отношение к окру</w:t>
            </w:r>
            <w:r w:rsidRPr="00543590">
              <w:rPr>
                <w:lang w:eastAsia="ru-RU"/>
              </w:rPr>
              <w:softHyphen/>
              <w:t>жающему миру, самостоятельно на</w:t>
            </w:r>
            <w:r w:rsidRPr="00543590">
              <w:rPr>
                <w:lang w:eastAsia="ru-RU"/>
              </w:rPr>
              <w:softHyphen/>
              <w:t xml:space="preserve">ходить для этого различные речевые средства. </w:t>
            </w:r>
            <w:r w:rsidRPr="00543590">
              <w:rPr>
                <w:i/>
                <w:iCs/>
                <w:lang w:eastAsia="ru-RU"/>
              </w:rPr>
              <w:t xml:space="preserve">Коммуникация: </w:t>
            </w:r>
            <w:r w:rsidRPr="00543590">
              <w:rPr>
                <w:lang w:eastAsia="ru-RU"/>
              </w:rPr>
              <w:t>развивать умение поддерживать бе</w:t>
            </w:r>
            <w:r w:rsidRPr="00543590">
              <w:rPr>
                <w:lang w:eastAsia="ru-RU"/>
              </w:rPr>
              <w:softHyphen/>
              <w:t>седу, поощрять попытки высказы</w:t>
            </w:r>
            <w:r w:rsidRPr="00543590">
              <w:rPr>
                <w:lang w:eastAsia="ru-RU"/>
              </w:rPr>
              <w:softHyphen/>
              <w:t>вать свою точку зрения.</w:t>
            </w:r>
          </w:p>
        </w:tc>
      </w:tr>
      <w:tr w:rsidR="00543590" w:rsidRPr="00543590" w:rsidTr="00A26EEF">
        <w:trPr>
          <w:trHeight w:val="6216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3590" w:rsidRPr="00543590" w:rsidRDefault="00543590" w:rsidP="00543590">
            <w:pPr>
              <w:suppressAutoHyphens w:val="0"/>
              <w:spacing w:line="259" w:lineRule="exact"/>
              <w:ind w:left="120"/>
              <w:rPr>
                <w:lang w:eastAsia="ru-RU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3590" w:rsidRPr="00543590" w:rsidRDefault="00543590" w:rsidP="00543590">
            <w:pPr>
              <w:suppressAutoHyphens w:val="0"/>
              <w:spacing w:line="259" w:lineRule="exact"/>
              <w:ind w:left="120"/>
              <w:rPr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590" w:rsidRPr="00543590" w:rsidRDefault="00543590" w:rsidP="00D04B5C">
            <w:pPr>
              <w:spacing w:line="278" w:lineRule="exact"/>
              <w:ind w:left="120"/>
              <w:rPr>
                <w:lang w:eastAsia="ru-RU"/>
              </w:rPr>
            </w:pPr>
            <w:r w:rsidRPr="00543590">
              <w:rPr>
                <w:spacing w:val="50"/>
                <w:lang w:eastAsia="ru-RU"/>
              </w:rPr>
              <w:t>Продолжать</w:t>
            </w:r>
            <w:r w:rsidRPr="00543590">
              <w:rPr>
                <w:lang w:eastAsia="ru-RU"/>
              </w:rPr>
              <w:t xml:space="preserve"> учить ориентироваться в поме</w:t>
            </w:r>
            <w:r w:rsidRPr="00543590">
              <w:rPr>
                <w:lang w:eastAsia="ru-RU"/>
              </w:rPr>
              <w:softHyphen/>
              <w:t xml:space="preserve">щении детского сада. </w:t>
            </w:r>
            <w:r w:rsidRPr="00543590">
              <w:rPr>
                <w:spacing w:val="50"/>
                <w:lang w:eastAsia="ru-RU"/>
              </w:rPr>
              <w:t>Учи т ь:</w:t>
            </w:r>
          </w:p>
          <w:p w:rsidR="00543590" w:rsidRPr="00543590" w:rsidRDefault="00543590" w:rsidP="00543590">
            <w:pPr>
              <w:numPr>
                <w:ilvl w:val="0"/>
                <w:numId w:val="13"/>
              </w:numPr>
              <w:tabs>
                <w:tab w:val="left" w:pos="288"/>
              </w:tabs>
              <w:suppressAutoHyphens w:val="0"/>
              <w:spacing w:line="278" w:lineRule="exact"/>
              <w:ind w:left="120"/>
              <w:rPr>
                <w:lang w:eastAsia="ru-RU"/>
              </w:rPr>
            </w:pPr>
            <w:r w:rsidRPr="00543590">
              <w:rPr>
                <w:lang w:eastAsia="ru-RU"/>
              </w:rPr>
              <w:t xml:space="preserve">понимать предложения: «Предмет справа (слева, рядом, </w:t>
            </w:r>
            <w:proofErr w:type="gramStart"/>
            <w:r w:rsidRPr="00543590">
              <w:rPr>
                <w:lang w:eastAsia="ru-RU"/>
              </w:rPr>
              <w:t>между</w:t>
            </w:r>
            <w:proofErr w:type="gramEnd"/>
            <w:r w:rsidRPr="00543590">
              <w:rPr>
                <w:lang w:eastAsia="ru-RU"/>
              </w:rPr>
              <w:t>, за кем, пе</w:t>
            </w:r>
            <w:r w:rsidRPr="00543590">
              <w:rPr>
                <w:lang w:eastAsia="ru-RU"/>
              </w:rPr>
              <w:softHyphen/>
              <w:t>ред кем)»;</w:t>
            </w:r>
          </w:p>
          <w:p w:rsidR="00543590" w:rsidRPr="00543590" w:rsidRDefault="00543590" w:rsidP="00543590">
            <w:pPr>
              <w:numPr>
                <w:ilvl w:val="0"/>
                <w:numId w:val="13"/>
              </w:numPr>
              <w:tabs>
                <w:tab w:val="left" w:pos="283"/>
              </w:tabs>
              <w:suppressAutoHyphens w:val="0"/>
              <w:spacing w:line="278" w:lineRule="exact"/>
              <w:jc w:val="both"/>
              <w:rPr>
                <w:lang w:eastAsia="ru-RU"/>
              </w:rPr>
            </w:pPr>
            <w:r w:rsidRPr="00543590">
              <w:rPr>
                <w:lang w:eastAsia="ru-RU"/>
              </w:rPr>
              <w:t>определять свое положе</w:t>
            </w:r>
            <w:r w:rsidRPr="00543590">
              <w:rPr>
                <w:lang w:eastAsia="ru-RU"/>
              </w:rPr>
              <w:softHyphen/>
              <w:t>ние в пространстве, умение двигаться в заданном на</w:t>
            </w:r>
            <w:r w:rsidRPr="00543590">
              <w:rPr>
                <w:lang w:eastAsia="ru-RU"/>
              </w:rPr>
              <w:softHyphen/>
              <w:t>правлении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590" w:rsidRPr="00543590" w:rsidRDefault="00543590" w:rsidP="00D04B5C">
            <w:pPr>
              <w:spacing w:line="274" w:lineRule="exact"/>
              <w:ind w:left="120"/>
              <w:rPr>
                <w:lang w:eastAsia="ru-RU"/>
              </w:rPr>
            </w:pPr>
            <w:r w:rsidRPr="00543590">
              <w:rPr>
                <w:spacing w:val="50"/>
                <w:lang w:eastAsia="ru-RU"/>
              </w:rPr>
              <w:t>Учить:</w:t>
            </w:r>
          </w:p>
          <w:p w:rsidR="00543590" w:rsidRPr="00543590" w:rsidRDefault="00543590" w:rsidP="00543590">
            <w:pPr>
              <w:numPr>
                <w:ilvl w:val="0"/>
                <w:numId w:val="12"/>
              </w:numPr>
              <w:tabs>
                <w:tab w:val="left" w:pos="298"/>
              </w:tabs>
              <w:suppressAutoHyphens w:val="0"/>
              <w:spacing w:line="274" w:lineRule="exact"/>
              <w:jc w:val="both"/>
              <w:rPr>
                <w:lang w:eastAsia="ru-RU"/>
              </w:rPr>
            </w:pPr>
            <w:r w:rsidRPr="00543590">
              <w:rPr>
                <w:lang w:eastAsia="ru-RU"/>
              </w:rPr>
              <w:t>ориентироваться на ог</w:t>
            </w:r>
            <w:r w:rsidRPr="00543590">
              <w:rPr>
                <w:lang w:eastAsia="ru-RU"/>
              </w:rPr>
              <w:softHyphen/>
              <w:t>раниченной поверхности (листе бумаги);</w:t>
            </w:r>
          </w:p>
          <w:p w:rsidR="00543590" w:rsidRPr="00543590" w:rsidRDefault="00543590" w:rsidP="00543590">
            <w:pPr>
              <w:numPr>
                <w:ilvl w:val="0"/>
                <w:numId w:val="12"/>
              </w:numPr>
              <w:tabs>
                <w:tab w:val="left" w:pos="278"/>
              </w:tabs>
              <w:suppressAutoHyphens w:val="0"/>
              <w:spacing w:line="274" w:lineRule="exact"/>
              <w:jc w:val="both"/>
              <w:rPr>
                <w:lang w:eastAsia="ru-RU"/>
              </w:rPr>
            </w:pPr>
            <w:proofErr w:type="gramStart"/>
            <w:r w:rsidRPr="00543590">
              <w:rPr>
                <w:lang w:eastAsia="ru-RU"/>
              </w:rPr>
              <w:t>употреблять слова, обо</w:t>
            </w:r>
            <w:r w:rsidRPr="00543590">
              <w:rPr>
                <w:lang w:eastAsia="ru-RU"/>
              </w:rPr>
              <w:softHyphen/>
              <w:t>значающие расположение на плоскости: слева от, справа от, выше - ниже, ближе - дальше, около, из- за, вдоль, между, рядом</w:t>
            </w:r>
            <w:proofErr w:type="gramEnd"/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590" w:rsidRPr="00543590" w:rsidRDefault="00543590" w:rsidP="00D04B5C">
            <w:pPr>
              <w:spacing w:line="278" w:lineRule="exact"/>
              <w:jc w:val="both"/>
              <w:rPr>
                <w:lang w:eastAsia="ru-RU"/>
              </w:rPr>
            </w:pPr>
            <w:r w:rsidRPr="00543590">
              <w:rPr>
                <w:spacing w:val="50"/>
                <w:lang w:eastAsia="ru-RU"/>
              </w:rPr>
              <w:t>Упражнять</w:t>
            </w:r>
            <w:r w:rsidRPr="00543590">
              <w:rPr>
                <w:lang w:eastAsia="ru-RU"/>
              </w:rPr>
              <w:t xml:space="preserve"> в умении ориентироваться на листе бумаги.</w:t>
            </w:r>
          </w:p>
          <w:p w:rsidR="00543590" w:rsidRPr="00543590" w:rsidRDefault="00543590" w:rsidP="00D04B5C">
            <w:pPr>
              <w:spacing w:line="278" w:lineRule="exact"/>
              <w:jc w:val="both"/>
              <w:rPr>
                <w:lang w:eastAsia="ru-RU"/>
              </w:rPr>
            </w:pPr>
            <w:r w:rsidRPr="00543590">
              <w:rPr>
                <w:spacing w:val="50"/>
                <w:lang w:eastAsia="ru-RU"/>
              </w:rPr>
              <w:t>Развивать</w:t>
            </w:r>
            <w:r w:rsidRPr="00543590">
              <w:rPr>
                <w:lang w:eastAsia="ru-RU"/>
              </w:rPr>
              <w:t xml:space="preserve"> умение соз</w:t>
            </w:r>
            <w:r w:rsidRPr="00543590">
              <w:rPr>
                <w:lang w:eastAsia="ru-RU"/>
              </w:rPr>
              <w:softHyphen/>
              <w:t>давать повторяющиеся по</w:t>
            </w:r>
            <w:r w:rsidRPr="00543590">
              <w:rPr>
                <w:lang w:eastAsia="ru-RU"/>
              </w:rPr>
              <w:softHyphen/>
              <w:t>следовательности, различ</w:t>
            </w:r>
            <w:r w:rsidRPr="00543590">
              <w:rPr>
                <w:lang w:eastAsia="ru-RU"/>
              </w:rPr>
              <w:softHyphen/>
              <w:t>ные ритмические узоры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590" w:rsidRPr="00543590" w:rsidRDefault="00543590" w:rsidP="00D04B5C">
            <w:pPr>
              <w:spacing w:line="274" w:lineRule="exact"/>
              <w:ind w:left="120"/>
              <w:rPr>
                <w:lang w:eastAsia="ru-RU"/>
              </w:rPr>
            </w:pPr>
            <w:r w:rsidRPr="00543590">
              <w:rPr>
                <w:spacing w:val="50"/>
                <w:lang w:eastAsia="ru-RU"/>
              </w:rPr>
              <w:t>Закреплять:</w:t>
            </w:r>
          </w:p>
          <w:p w:rsidR="00543590" w:rsidRPr="00543590" w:rsidRDefault="00543590" w:rsidP="00543590">
            <w:pPr>
              <w:numPr>
                <w:ilvl w:val="0"/>
                <w:numId w:val="14"/>
              </w:numPr>
              <w:tabs>
                <w:tab w:val="left" w:pos="302"/>
              </w:tabs>
              <w:suppressAutoHyphens w:val="0"/>
              <w:spacing w:line="274" w:lineRule="exact"/>
              <w:ind w:left="120"/>
              <w:rPr>
                <w:lang w:eastAsia="ru-RU"/>
              </w:rPr>
            </w:pPr>
            <w:r w:rsidRPr="00543590">
              <w:rPr>
                <w:lang w:eastAsia="ru-RU"/>
              </w:rPr>
              <w:t>понятие частей суток: утро, день, вечер, ночь;</w:t>
            </w:r>
          </w:p>
          <w:p w:rsidR="00543590" w:rsidRPr="00543590" w:rsidRDefault="00543590" w:rsidP="00543590">
            <w:pPr>
              <w:numPr>
                <w:ilvl w:val="0"/>
                <w:numId w:val="14"/>
              </w:numPr>
              <w:tabs>
                <w:tab w:val="left" w:pos="293"/>
              </w:tabs>
              <w:suppressAutoHyphens w:val="0"/>
              <w:spacing w:line="274" w:lineRule="exact"/>
              <w:ind w:left="120"/>
              <w:rPr>
                <w:lang w:eastAsia="ru-RU"/>
              </w:rPr>
            </w:pPr>
            <w:r w:rsidRPr="00543590">
              <w:rPr>
                <w:lang w:eastAsia="ru-RU"/>
              </w:rPr>
              <w:t>представление о частях суток при рассматривании фотографий, картин в про</w:t>
            </w:r>
            <w:r w:rsidRPr="00543590">
              <w:rPr>
                <w:lang w:eastAsia="ru-RU"/>
              </w:rPr>
              <w:softHyphen/>
              <w:t>цессе наблюдения за сме</w:t>
            </w:r>
            <w:r w:rsidRPr="00543590">
              <w:rPr>
                <w:lang w:eastAsia="ru-RU"/>
              </w:rPr>
              <w:softHyphen/>
              <w:t xml:space="preserve">ной их в природе. </w:t>
            </w:r>
            <w:r w:rsidRPr="00543590">
              <w:rPr>
                <w:spacing w:val="50"/>
                <w:lang w:eastAsia="ru-RU"/>
              </w:rPr>
              <w:t>Познакомить</w:t>
            </w:r>
            <w:r w:rsidRPr="00543590">
              <w:rPr>
                <w:lang w:eastAsia="ru-RU"/>
              </w:rPr>
              <w:t xml:space="preserve"> с поня</w:t>
            </w:r>
            <w:r w:rsidRPr="00543590">
              <w:rPr>
                <w:lang w:eastAsia="ru-RU"/>
              </w:rPr>
              <w:softHyphen/>
              <w:t>тием «сутки»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590" w:rsidRPr="00543590" w:rsidRDefault="00543590" w:rsidP="00543590">
            <w:pPr>
              <w:suppressAutoHyphens w:val="0"/>
              <w:spacing w:line="274" w:lineRule="exact"/>
              <w:jc w:val="both"/>
              <w:rPr>
                <w:lang w:eastAsia="ru-RU"/>
              </w:rPr>
            </w:pPr>
          </w:p>
        </w:tc>
      </w:tr>
      <w:tr w:rsidR="00543590" w:rsidRPr="00543590" w:rsidTr="00D04B5C">
        <w:trPr>
          <w:trHeight w:val="845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43590" w:rsidRPr="00543590" w:rsidRDefault="00543590" w:rsidP="00543590">
            <w:pPr>
              <w:suppressAutoHyphens w:val="0"/>
              <w:ind w:left="408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Май </w:t>
            </w:r>
          </w:p>
        </w:tc>
        <w:tc>
          <w:tcPr>
            <w:tcW w:w="137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590" w:rsidRPr="00543590" w:rsidRDefault="00543590" w:rsidP="00543590">
            <w:pPr>
              <w:suppressAutoHyphens w:val="0"/>
              <w:spacing w:line="278" w:lineRule="exact"/>
              <w:jc w:val="both"/>
              <w:rPr>
                <w:lang w:eastAsia="ru-RU"/>
              </w:rPr>
            </w:pPr>
            <w:r w:rsidRPr="00543590">
              <w:rPr>
                <w:spacing w:val="40"/>
                <w:lang w:eastAsia="ru-RU"/>
              </w:rPr>
              <w:t>Планируемые результаты</w:t>
            </w:r>
            <w:r w:rsidRPr="00543590">
              <w:rPr>
                <w:lang w:eastAsia="ru-RU"/>
              </w:rPr>
              <w:t xml:space="preserve"> развития интегративных качеств: проявляет любознательность, интерес к исследовательской деятельности (изучение свойств воды), конструированию машин из геометрических фигур; считает до 9 на основе сравнения равных и неравных по числен</w:t>
            </w:r>
            <w:r w:rsidRPr="00543590">
              <w:rPr>
                <w:lang w:eastAsia="ru-RU"/>
              </w:rPr>
              <w:softHyphen/>
              <w:t>ности групп предметов; активно и доброжелательно взаимодействует с педагогом и сверстниками в решении познавательных задач</w:t>
            </w:r>
          </w:p>
        </w:tc>
      </w:tr>
      <w:tr w:rsidR="00543590" w:rsidRPr="00543590" w:rsidTr="00D04B5C">
        <w:trPr>
          <w:trHeight w:val="40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43590" w:rsidRPr="00543590" w:rsidRDefault="00543590" w:rsidP="00543590">
            <w:pPr>
              <w:suppressAutoHyphens w:val="0"/>
              <w:spacing w:line="278" w:lineRule="exact"/>
              <w:jc w:val="both"/>
              <w:rPr>
                <w:lang w:eastAsia="ru-RU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3590" w:rsidRPr="00543590" w:rsidRDefault="00543590" w:rsidP="00543590">
            <w:pPr>
              <w:suppressAutoHyphens w:val="0"/>
              <w:spacing w:line="264" w:lineRule="exact"/>
              <w:jc w:val="center"/>
              <w:rPr>
                <w:lang w:eastAsia="ru-RU"/>
              </w:rPr>
            </w:pPr>
            <w:r w:rsidRPr="00543590">
              <w:rPr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590" w:rsidRPr="00543590" w:rsidRDefault="00543590" w:rsidP="00543590">
            <w:pPr>
              <w:suppressAutoHyphens w:val="0"/>
              <w:ind w:left="120"/>
              <w:rPr>
                <w:lang w:eastAsia="ru-RU"/>
              </w:rPr>
            </w:pPr>
            <w:r w:rsidRPr="00543590">
              <w:rPr>
                <w:lang w:eastAsia="ru-RU"/>
              </w:rPr>
              <w:t>Занятие 1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590" w:rsidRPr="00543590" w:rsidRDefault="00543590" w:rsidP="00543590">
            <w:pPr>
              <w:suppressAutoHyphens w:val="0"/>
              <w:ind w:left="120"/>
              <w:rPr>
                <w:lang w:eastAsia="ru-RU"/>
              </w:rPr>
            </w:pPr>
            <w:r w:rsidRPr="00543590">
              <w:rPr>
                <w:lang w:eastAsia="ru-RU"/>
              </w:rPr>
              <w:t>Занятие 2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590" w:rsidRPr="00543590" w:rsidRDefault="00543590" w:rsidP="00543590">
            <w:pPr>
              <w:suppressAutoHyphens w:val="0"/>
              <w:ind w:left="120"/>
              <w:rPr>
                <w:lang w:eastAsia="ru-RU"/>
              </w:rPr>
            </w:pPr>
            <w:r w:rsidRPr="00543590">
              <w:rPr>
                <w:lang w:eastAsia="ru-RU"/>
              </w:rPr>
              <w:t>Занятие 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590" w:rsidRPr="00543590" w:rsidRDefault="00543590" w:rsidP="00543590">
            <w:pPr>
              <w:suppressAutoHyphens w:val="0"/>
              <w:ind w:left="120"/>
              <w:rPr>
                <w:lang w:eastAsia="ru-RU"/>
              </w:rPr>
            </w:pPr>
            <w:r w:rsidRPr="00543590">
              <w:rPr>
                <w:lang w:eastAsia="ru-RU"/>
              </w:rPr>
              <w:t>Занятие 4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3590" w:rsidRPr="00543590" w:rsidRDefault="00543590" w:rsidP="00543590">
            <w:pPr>
              <w:suppressAutoHyphens w:val="0"/>
              <w:spacing w:line="274" w:lineRule="exact"/>
              <w:ind w:left="120"/>
              <w:rPr>
                <w:lang w:eastAsia="ru-RU"/>
              </w:rPr>
            </w:pPr>
            <w:r w:rsidRPr="00543590">
              <w:rPr>
                <w:i/>
                <w:iCs/>
                <w:lang w:eastAsia="ru-RU"/>
              </w:rPr>
              <w:t>Здоровье:</w:t>
            </w:r>
            <w:r w:rsidRPr="00543590">
              <w:rPr>
                <w:lang w:eastAsia="ru-RU"/>
              </w:rPr>
              <w:t xml:space="preserve"> в про</w:t>
            </w:r>
            <w:r w:rsidRPr="00543590">
              <w:rPr>
                <w:lang w:eastAsia="ru-RU"/>
              </w:rPr>
              <w:softHyphen/>
              <w:t>межутках между занятиями прово</w:t>
            </w:r>
            <w:r w:rsidRPr="00543590">
              <w:rPr>
                <w:lang w:eastAsia="ru-RU"/>
              </w:rPr>
              <w:softHyphen/>
              <w:t>дить физкультми</w:t>
            </w:r>
            <w:r w:rsidRPr="00543590">
              <w:rPr>
                <w:lang w:eastAsia="ru-RU"/>
              </w:rPr>
              <w:softHyphen/>
              <w:t>нутки длительно</w:t>
            </w:r>
            <w:r w:rsidRPr="00543590">
              <w:rPr>
                <w:lang w:eastAsia="ru-RU"/>
              </w:rPr>
              <w:softHyphen/>
              <w:t xml:space="preserve">стью 1-3 минуты. </w:t>
            </w:r>
            <w:r w:rsidRPr="00543590">
              <w:rPr>
                <w:i/>
                <w:iCs/>
                <w:lang w:eastAsia="ru-RU"/>
              </w:rPr>
              <w:t xml:space="preserve">Коммуникация: </w:t>
            </w:r>
            <w:r w:rsidRPr="00543590">
              <w:rPr>
                <w:lang w:eastAsia="ru-RU"/>
              </w:rPr>
              <w:t>развивать умение поддерживать бе</w:t>
            </w:r>
            <w:r w:rsidRPr="00543590">
              <w:rPr>
                <w:lang w:eastAsia="ru-RU"/>
              </w:rPr>
              <w:softHyphen/>
              <w:t>седу, поощрять стремление выска</w:t>
            </w:r>
            <w:r w:rsidRPr="00543590">
              <w:rPr>
                <w:lang w:eastAsia="ru-RU"/>
              </w:rPr>
              <w:softHyphen/>
              <w:t>зывать свою точку зрения.</w:t>
            </w:r>
          </w:p>
          <w:p w:rsidR="00543590" w:rsidRPr="00543590" w:rsidRDefault="00543590" w:rsidP="00543590">
            <w:pPr>
              <w:suppressAutoHyphens w:val="0"/>
              <w:spacing w:line="274" w:lineRule="exact"/>
              <w:ind w:left="120"/>
              <w:rPr>
                <w:lang w:eastAsia="ru-RU"/>
              </w:rPr>
            </w:pPr>
            <w:r w:rsidRPr="00543590">
              <w:rPr>
                <w:i/>
                <w:iCs/>
                <w:lang w:eastAsia="ru-RU"/>
              </w:rPr>
              <w:t>Труд:</w:t>
            </w:r>
            <w:r w:rsidRPr="00543590">
              <w:rPr>
                <w:lang w:eastAsia="ru-RU"/>
              </w:rPr>
              <w:t xml:space="preserve"> воспитывать самостоятель</w:t>
            </w:r>
            <w:r w:rsidRPr="00543590">
              <w:rPr>
                <w:lang w:eastAsia="ru-RU"/>
              </w:rPr>
              <w:softHyphen/>
              <w:t>ность, желание участвовать в со</w:t>
            </w:r>
            <w:r w:rsidRPr="00543590">
              <w:rPr>
                <w:lang w:eastAsia="ru-RU"/>
              </w:rPr>
              <w:softHyphen/>
              <w:t>вместной трудо</w:t>
            </w:r>
            <w:r w:rsidRPr="00543590">
              <w:rPr>
                <w:lang w:eastAsia="ru-RU"/>
              </w:rPr>
              <w:softHyphen/>
              <w:t>вой деятельности, выра</w:t>
            </w:r>
            <w:r w:rsidRPr="00543590">
              <w:rPr>
                <w:lang w:eastAsia="ru-RU"/>
              </w:rPr>
              <w:softHyphen/>
              <w:t xml:space="preserve">батывать </w:t>
            </w:r>
            <w:proofErr w:type="spellStart"/>
            <w:r w:rsidRPr="00543590">
              <w:rPr>
                <w:lang w:eastAsia="ru-RU"/>
              </w:rPr>
              <w:t>привычк</w:t>
            </w:r>
            <w:proofErr w:type="spellEnd"/>
          </w:p>
        </w:tc>
      </w:tr>
      <w:tr w:rsidR="00543590" w:rsidRPr="00543590" w:rsidTr="00D04B5C">
        <w:trPr>
          <w:trHeight w:val="5702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43590" w:rsidRPr="00543590" w:rsidRDefault="00543590" w:rsidP="00543590">
            <w:pPr>
              <w:suppressAutoHyphens w:val="0"/>
              <w:spacing w:line="274" w:lineRule="exact"/>
              <w:ind w:left="120"/>
              <w:rPr>
                <w:lang w:eastAsia="ru-RU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3590" w:rsidRPr="00543590" w:rsidRDefault="00543590" w:rsidP="00543590">
            <w:pPr>
              <w:suppressAutoHyphens w:val="0"/>
              <w:spacing w:line="274" w:lineRule="exact"/>
              <w:ind w:left="120"/>
              <w:rPr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1338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38"/>
            </w:tblGrid>
            <w:tr w:rsidR="00543590" w:rsidRPr="00543590" w:rsidTr="00543590">
              <w:trPr>
                <w:trHeight w:val="3950"/>
              </w:trPr>
              <w:tc>
                <w:tcPr>
                  <w:tcW w:w="1133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43590" w:rsidRPr="00543590" w:rsidRDefault="00543590" w:rsidP="006762B2">
                  <w:pPr>
                    <w:spacing w:line="259" w:lineRule="exact"/>
                    <w:jc w:val="both"/>
                    <w:rPr>
                      <w:lang w:eastAsia="ru-RU"/>
                    </w:rPr>
                  </w:pPr>
                  <w:r w:rsidRPr="00543590">
                    <w:rPr>
                      <w:spacing w:val="40"/>
                      <w:lang w:eastAsia="ru-RU"/>
                    </w:rPr>
                    <w:t>Формировать</w:t>
                  </w:r>
                  <w:r w:rsidRPr="00543590">
                    <w:rPr>
                      <w:lang w:eastAsia="ru-RU"/>
                    </w:rPr>
                    <w:t xml:space="preserve"> пред</w:t>
                  </w:r>
                  <w:r w:rsidRPr="00543590">
                    <w:rPr>
                      <w:lang w:eastAsia="ru-RU"/>
                    </w:rPr>
                    <w:softHyphen/>
                    <w:t>ставление о выходных и рабочих днях, умение использовать слова при воспроизведении после</w:t>
                  </w:r>
                  <w:r w:rsidRPr="00543590">
                    <w:rPr>
                      <w:lang w:eastAsia="ru-RU"/>
                    </w:rPr>
                    <w:softHyphen/>
                    <w:t>довательности каких- либо событий.</w:t>
                  </w:r>
                </w:p>
                <w:p w:rsidR="00543590" w:rsidRPr="00543590" w:rsidRDefault="00543590" w:rsidP="006762B2">
                  <w:pPr>
                    <w:spacing w:line="259" w:lineRule="exact"/>
                    <w:ind w:left="120"/>
                    <w:rPr>
                      <w:lang w:eastAsia="ru-RU"/>
                    </w:rPr>
                  </w:pPr>
                  <w:r w:rsidRPr="00543590">
                    <w:rPr>
                      <w:spacing w:val="40"/>
                      <w:lang w:eastAsia="ru-RU"/>
                    </w:rPr>
                    <w:t>Закреплять</w:t>
                  </w:r>
                  <w:r w:rsidRPr="00543590">
                    <w:rPr>
                      <w:lang w:eastAsia="ru-RU"/>
                    </w:rPr>
                    <w:t xml:space="preserve"> знание порядковых числитель</w:t>
                  </w:r>
                  <w:r w:rsidRPr="00543590">
                    <w:rPr>
                      <w:lang w:eastAsia="ru-RU"/>
                    </w:rPr>
                    <w:softHyphen/>
                    <w:t>ных в названии каждого дня недели.</w:t>
                  </w:r>
                </w:p>
                <w:p w:rsidR="00543590" w:rsidRPr="00543590" w:rsidRDefault="00543590" w:rsidP="006762B2">
                  <w:pPr>
                    <w:spacing w:line="259" w:lineRule="exact"/>
                    <w:ind w:left="120"/>
                    <w:rPr>
                      <w:lang w:eastAsia="ru-RU"/>
                    </w:rPr>
                  </w:pPr>
                  <w:r w:rsidRPr="00543590">
                    <w:rPr>
                      <w:spacing w:val="40"/>
                      <w:lang w:eastAsia="ru-RU"/>
                    </w:rPr>
                    <w:t>Формировать</w:t>
                  </w:r>
                  <w:r w:rsidRPr="00543590">
                    <w:rPr>
                      <w:lang w:eastAsia="ru-RU"/>
                    </w:rPr>
                    <w:t xml:space="preserve"> осоз</w:t>
                  </w:r>
                  <w:r w:rsidRPr="00543590">
                    <w:rPr>
                      <w:lang w:eastAsia="ru-RU"/>
                    </w:rPr>
                    <w:softHyphen/>
                    <w:t>нание связи в названии</w:t>
                  </w:r>
                </w:p>
                <w:p w:rsidR="00543590" w:rsidRPr="00543590" w:rsidRDefault="00543590" w:rsidP="006762B2">
                  <w:pPr>
                    <w:spacing w:line="259" w:lineRule="exact"/>
                    <w:ind w:left="120"/>
                    <w:rPr>
                      <w:lang w:eastAsia="ru-RU"/>
                    </w:rPr>
                  </w:pPr>
                  <w:r w:rsidRPr="00543590">
                    <w:rPr>
                      <w:spacing w:val="40"/>
                      <w:lang w:eastAsia="ru-RU"/>
                    </w:rPr>
                    <w:t>Формировать</w:t>
                  </w:r>
                  <w:r w:rsidRPr="00543590">
                    <w:rPr>
                      <w:lang w:eastAsia="ru-RU"/>
                    </w:rPr>
                    <w:t xml:space="preserve"> пред</w:t>
                  </w:r>
                  <w:r w:rsidRPr="00543590">
                    <w:rPr>
                      <w:lang w:eastAsia="ru-RU"/>
                    </w:rPr>
                    <w:softHyphen/>
                    <w:t>ставление о выходных и ра</w:t>
                  </w:r>
                  <w:r w:rsidRPr="00543590">
                    <w:rPr>
                      <w:lang w:eastAsia="ru-RU"/>
                    </w:rPr>
                    <w:softHyphen/>
                    <w:t>бочих днях.</w:t>
                  </w:r>
                </w:p>
                <w:p w:rsidR="00543590" w:rsidRPr="00543590" w:rsidRDefault="00543590" w:rsidP="006762B2">
                  <w:pPr>
                    <w:spacing w:line="259" w:lineRule="exact"/>
                    <w:jc w:val="both"/>
                    <w:rPr>
                      <w:lang w:eastAsia="ru-RU"/>
                    </w:rPr>
                  </w:pPr>
                  <w:r w:rsidRPr="00543590">
                    <w:rPr>
                      <w:spacing w:val="40"/>
                      <w:lang w:eastAsia="ru-RU"/>
                    </w:rPr>
                    <w:t>Учить</w:t>
                  </w:r>
                  <w:r w:rsidRPr="00543590">
                    <w:rPr>
                      <w:lang w:eastAsia="ru-RU"/>
                    </w:rPr>
                    <w:t xml:space="preserve"> понимать законо</w:t>
                  </w:r>
                  <w:r w:rsidRPr="00543590">
                    <w:rPr>
                      <w:lang w:eastAsia="ru-RU"/>
                    </w:rPr>
                    <w:softHyphen/>
                    <w:t xml:space="preserve">мерность в их чередовании. </w:t>
                  </w:r>
                  <w:r w:rsidRPr="00543590">
                    <w:rPr>
                      <w:spacing w:val="40"/>
                      <w:lang w:eastAsia="ru-RU"/>
                    </w:rPr>
                    <w:t>Знакомить</w:t>
                  </w:r>
                  <w:r w:rsidRPr="00543590">
                    <w:rPr>
                      <w:lang w:eastAsia="ru-RU"/>
                    </w:rPr>
                    <w:t xml:space="preserve"> с понятиями: </w:t>
                  </w:r>
                  <w:r w:rsidRPr="00543590">
                    <w:rPr>
                      <w:i/>
                      <w:iCs/>
                      <w:lang w:eastAsia="ru-RU"/>
                    </w:rPr>
                    <w:t>сначала, потом, раньше.</w:t>
                  </w:r>
                </w:p>
                <w:p w:rsidR="00543590" w:rsidRPr="00543590" w:rsidRDefault="00543590" w:rsidP="006762B2">
                  <w:pPr>
                    <w:spacing w:line="259" w:lineRule="exact"/>
                    <w:ind w:left="120"/>
                    <w:rPr>
                      <w:lang w:eastAsia="ru-RU"/>
                    </w:rPr>
                  </w:pPr>
                  <w:r w:rsidRPr="00543590">
                    <w:rPr>
                      <w:spacing w:val="40"/>
                      <w:lang w:eastAsia="ru-RU"/>
                    </w:rPr>
                    <w:t>Закреплять</w:t>
                  </w:r>
                  <w:r w:rsidRPr="00543590">
                    <w:rPr>
                      <w:lang w:eastAsia="ru-RU"/>
                    </w:rPr>
                    <w:t xml:space="preserve"> знание по</w:t>
                  </w:r>
                  <w:r w:rsidRPr="00543590">
                    <w:rPr>
                      <w:lang w:eastAsia="ru-RU"/>
                    </w:rPr>
                    <w:softHyphen/>
                    <w:t>рядковых числительных в названии каждого дня недели.</w:t>
                  </w:r>
                </w:p>
                <w:p w:rsidR="00543590" w:rsidRPr="00543590" w:rsidRDefault="00543590" w:rsidP="006762B2">
                  <w:pPr>
                    <w:spacing w:line="259" w:lineRule="exact"/>
                    <w:ind w:left="120"/>
                    <w:rPr>
                      <w:lang w:eastAsia="ru-RU"/>
                    </w:rPr>
                  </w:pPr>
                  <w:r w:rsidRPr="00543590">
                    <w:rPr>
                      <w:spacing w:val="40"/>
                      <w:lang w:eastAsia="ru-RU"/>
                    </w:rPr>
                    <w:t>Формировать</w:t>
                  </w:r>
                  <w:r w:rsidRPr="00543590">
                    <w:rPr>
                      <w:lang w:eastAsia="ru-RU"/>
                    </w:rPr>
                    <w:t xml:space="preserve"> осозна</w:t>
                  </w:r>
                  <w:r w:rsidRPr="00543590">
                    <w:rPr>
                      <w:lang w:eastAsia="ru-RU"/>
                    </w:rPr>
                    <w:softHyphen/>
                    <w:t>ние связи в названии</w:t>
                  </w:r>
                </w:p>
                <w:p w:rsidR="00543590" w:rsidRPr="00543590" w:rsidRDefault="00543590" w:rsidP="006762B2">
                  <w:pPr>
                    <w:spacing w:line="278" w:lineRule="exact"/>
                    <w:jc w:val="both"/>
                    <w:rPr>
                      <w:lang w:eastAsia="ru-RU"/>
                    </w:rPr>
                  </w:pPr>
                  <w:r w:rsidRPr="00543590">
                    <w:rPr>
                      <w:spacing w:val="40"/>
                      <w:lang w:eastAsia="ru-RU"/>
                    </w:rPr>
                    <w:t>Учить</w:t>
                  </w:r>
                  <w:r w:rsidRPr="00543590">
                    <w:rPr>
                      <w:lang w:eastAsia="ru-RU"/>
                    </w:rPr>
                    <w:t xml:space="preserve"> понимать зако</w:t>
                  </w:r>
                  <w:r w:rsidRPr="00543590">
                    <w:rPr>
                      <w:lang w:eastAsia="ru-RU"/>
                    </w:rPr>
                    <w:softHyphen/>
                    <w:t>номерность в их чередо</w:t>
                  </w:r>
                  <w:r w:rsidRPr="00543590">
                    <w:rPr>
                      <w:lang w:eastAsia="ru-RU"/>
                    </w:rPr>
                    <w:softHyphen/>
                    <w:t>вании.</w:t>
                  </w:r>
                </w:p>
                <w:p w:rsidR="00543590" w:rsidRPr="00543590" w:rsidRDefault="00543590" w:rsidP="006762B2">
                  <w:pPr>
                    <w:spacing w:line="278" w:lineRule="exact"/>
                    <w:ind w:left="120"/>
                    <w:rPr>
                      <w:lang w:eastAsia="ru-RU"/>
                    </w:rPr>
                  </w:pPr>
                  <w:r w:rsidRPr="00543590">
                    <w:rPr>
                      <w:spacing w:val="40"/>
                      <w:lang w:eastAsia="ru-RU"/>
                    </w:rPr>
                    <w:t>Знакомить</w:t>
                  </w:r>
                  <w:r w:rsidRPr="00543590">
                    <w:rPr>
                      <w:lang w:eastAsia="ru-RU"/>
                    </w:rPr>
                    <w:t xml:space="preserve"> с понятия</w:t>
                  </w:r>
                  <w:r w:rsidRPr="00543590">
                    <w:rPr>
                      <w:lang w:eastAsia="ru-RU"/>
                    </w:rPr>
                    <w:softHyphen/>
                    <w:t>ми:</w:t>
                  </w:r>
                  <w:r w:rsidRPr="00543590">
                    <w:rPr>
                      <w:i/>
                      <w:iCs/>
                      <w:lang w:eastAsia="ru-RU"/>
                    </w:rPr>
                    <w:t xml:space="preserve"> сначала, потом, раньше</w:t>
                  </w:r>
                </w:p>
                <w:p w:rsidR="00543590" w:rsidRPr="00543590" w:rsidRDefault="00543590" w:rsidP="006762B2">
                  <w:pPr>
                    <w:spacing w:line="278" w:lineRule="exact"/>
                    <w:ind w:left="120"/>
                    <w:rPr>
                      <w:lang w:eastAsia="ru-RU"/>
                    </w:rPr>
                  </w:pPr>
                  <w:r w:rsidRPr="00543590">
                    <w:rPr>
                      <w:lang w:eastAsia="ru-RU"/>
                    </w:rPr>
                    <w:t>каждого дня недели с его порядковым номером</w:t>
                  </w:r>
                </w:p>
                <w:p w:rsidR="00543590" w:rsidRPr="00543590" w:rsidRDefault="00543590" w:rsidP="006762B2">
                  <w:pPr>
                    <w:spacing w:line="278" w:lineRule="exact"/>
                    <w:ind w:left="120"/>
                    <w:rPr>
                      <w:lang w:eastAsia="ru-RU"/>
                    </w:rPr>
                  </w:pPr>
                  <w:r w:rsidRPr="00543590">
                    <w:rPr>
                      <w:lang w:eastAsia="ru-RU"/>
                    </w:rPr>
                    <w:t>Формировать умение использовать слова при рассказывании последова</w:t>
                  </w:r>
                  <w:r w:rsidRPr="00543590">
                    <w:rPr>
                      <w:lang w:eastAsia="ru-RU"/>
                    </w:rPr>
                    <w:softHyphen/>
                    <w:t>тельности каких-либо со</w:t>
                  </w:r>
                  <w:r w:rsidRPr="00543590">
                    <w:rPr>
                      <w:lang w:eastAsia="ru-RU"/>
                    </w:rPr>
                    <w:softHyphen/>
                    <w:t>бытий</w:t>
                  </w:r>
                </w:p>
                <w:p w:rsidR="00543590" w:rsidRPr="00543590" w:rsidRDefault="00543590" w:rsidP="006762B2">
                  <w:pPr>
                    <w:spacing w:line="278" w:lineRule="exact"/>
                    <w:ind w:left="120"/>
                    <w:rPr>
                      <w:lang w:eastAsia="ru-RU"/>
                    </w:rPr>
                  </w:pPr>
                  <w:r w:rsidRPr="00543590">
                    <w:rPr>
                      <w:lang w:eastAsia="ru-RU"/>
                    </w:rPr>
                    <w:t>каждого дня недели с его порядковым номером</w:t>
                  </w:r>
                </w:p>
              </w:tc>
            </w:tr>
          </w:tbl>
          <w:p w:rsidR="00543590" w:rsidRPr="00543590" w:rsidRDefault="00543590"/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1338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2742"/>
              <w:gridCol w:w="2920"/>
              <w:gridCol w:w="2875"/>
            </w:tblGrid>
            <w:tr w:rsidR="00543590" w:rsidRPr="00543590" w:rsidTr="00543590">
              <w:trPr>
                <w:trHeight w:val="1861"/>
              </w:trPr>
              <w:tc>
                <w:tcPr>
                  <w:tcW w:w="28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590" w:rsidRPr="00543590" w:rsidRDefault="00543590" w:rsidP="006762B2">
                  <w:pPr>
                    <w:spacing w:line="259" w:lineRule="exact"/>
                    <w:jc w:val="both"/>
                    <w:rPr>
                      <w:lang w:eastAsia="ru-RU"/>
                    </w:rPr>
                  </w:pPr>
                  <w:r w:rsidRPr="00543590">
                    <w:rPr>
                      <w:spacing w:val="40"/>
                      <w:lang w:eastAsia="ru-RU"/>
                    </w:rPr>
                    <w:t>Формировать</w:t>
                  </w:r>
                  <w:r w:rsidRPr="00543590">
                    <w:rPr>
                      <w:lang w:eastAsia="ru-RU"/>
                    </w:rPr>
                    <w:t xml:space="preserve"> пред</w:t>
                  </w:r>
                  <w:r w:rsidRPr="00543590">
                    <w:rPr>
                      <w:lang w:eastAsia="ru-RU"/>
                    </w:rPr>
                    <w:softHyphen/>
                    <w:t>ставление о выходных и рабочих днях, умение использовать слова при воспроизведении после</w:t>
                  </w:r>
                  <w:r w:rsidRPr="00543590">
                    <w:rPr>
                      <w:lang w:eastAsia="ru-RU"/>
                    </w:rPr>
                    <w:softHyphen/>
                    <w:t>довательности каких- либо событий.</w:t>
                  </w:r>
                </w:p>
                <w:p w:rsidR="00543590" w:rsidRPr="00543590" w:rsidRDefault="00543590" w:rsidP="006762B2">
                  <w:pPr>
                    <w:spacing w:line="259" w:lineRule="exact"/>
                    <w:jc w:val="both"/>
                    <w:rPr>
                      <w:lang w:eastAsia="ru-RU"/>
                    </w:rPr>
                  </w:pPr>
                </w:p>
                <w:p w:rsidR="00543590" w:rsidRPr="00543590" w:rsidRDefault="00543590" w:rsidP="006762B2">
                  <w:pPr>
                    <w:spacing w:line="259" w:lineRule="exact"/>
                    <w:jc w:val="both"/>
                    <w:rPr>
                      <w:lang w:eastAsia="ru-RU"/>
                    </w:rPr>
                  </w:pPr>
                </w:p>
                <w:p w:rsidR="00543590" w:rsidRPr="00543590" w:rsidRDefault="00543590" w:rsidP="006762B2">
                  <w:pPr>
                    <w:spacing w:line="278" w:lineRule="exact"/>
                    <w:jc w:val="both"/>
                    <w:rPr>
                      <w:lang w:eastAsia="ru-RU"/>
                    </w:rPr>
                  </w:pPr>
                  <w:r w:rsidRPr="00543590">
                    <w:rPr>
                      <w:spacing w:val="40"/>
                      <w:lang w:eastAsia="ru-RU"/>
                    </w:rPr>
                    <w:t>Учить</w:t>
                  </w:r>
                  <w:r w:rsidRPr="00543590">
                    <w:rPr>
                      <w:lang w:eastAsia="ru-RU"/>
                    </w:rPr>
                    <w:t xml:space="preserve"> понимать зако</w:t>
                  </w:r>
                  <w:r w:rsidRPr="00543590">
                    <w:rPr>
                      <w:lang w:eastAsia="ru-RU"/>
                    </w:rPr>
                    <w:softHyphen/>
                    <w:t>номерность в их чередо</w:t>
                  </w:r>
                  <w:r w:rsidRPr="00543590">
                    <w:rPr>
                      <w:lang w:eastAsia="ru-RU"/>
                    </w:rPr>
                    <w:softHyphen/>
                    <w:t>вании.</w:t>
                  </w:r>
                </w:p>
                <w:p w:rsidR="00543590" w:rsidRPr="00543590" w:rsidRDefault="00543590" w:rsidP="006762B2">
                  <w:pPr>
                    <w:spacing w:line="278" w:lineRule="exact"/>
                    <w:ind w:left="120"/>
                    <w:rPr>
                      <w:lang w:eastAsia="ru-RU"/>
                    </w:rPr>
                  </w:pPr>
                  <w:r w:rsidRPr="00543590">
                    <w:rPr>
                      <w:spacing w:val="40"/>
                      <w:lang w:eastAsia="ru-RU"/>
                    </w:rPr>
                    <w:t>Знакомить</w:t>
                  </w:r>
                  <w:r w:rsidRPr="00543590">
                    <w:rPr>
                      <w:lang w:eastAsia="ru-RU"/>
                    </w:rPr>
                    <w:t xml:space="preserve"> с понятия</w:t>
                  </w:r>
                  <w:r w:rsidRPr="00543590">
                    <w:rPr>
                      <w:lang w:eastAsia="ru-RU"/>
                    </w:rPr>
                    <w:softHyphen/>
                    <w:t>ми:</w:t>
                  </w:r>
                  <w:r w:rsidRPr="00543590">
                    <w:rPr>
                      <w:i/>
                      <w:iCs/>
                      <w:lang w:eastAsia="ru-RU"/>
                    </w:rPr>
                    <w:t xml:space="preserve"> сначала, потом, раньше</w:t>
                  </w: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590" w:rsidRPr="00543590" w:rsidRDefault="00543590" w:rsidP="006762B2">
                  <w:pPr>
                    <w:spacing w:line="259" w:lineRule="exact"/>
                    <w:ind w:left="120"/>
                    <w:rPr>
                      <w:lang w:eastAsia="ru-RU"/>
                    </w:rPr>
                  </w:pPr>
                  <w:r w:rsidRPr="00543590">
                    <w:rPr>
                      <w:spacing w:val="40"/>
                      <w:lang w:eastAsia="ru-RU"/>
                    </w:rPr>
                    <w:t>Закреплять</w:t>
                  </w:r>
                  <w:r w:rsidRPr="00543590">
                    <w:rPr>
                      <w:lang w:eastAsia="ru-RU"/>
                    </w:rPr>
                    <w:t xml:space="preserve"> знание порядковых числитель</w:t>
                  </w:r>
                  <w:r w:rsidRPr="00543590">
                    <w:rPr>
                      <w:lang w:eastAsia="ru-RU"/>
                    </w:rPr>
                    <w:softHyphen/>
                    <w:t>ных в названии каждого дня недели.</w:t>
                  </w:r>
                </w:p>
                <w:p w:rsidR="00543590" w:rsidRPr="00543590" w:rsidRDefault="00543590" w:rsidP="006762B2">
                  <w:pPr>
                    <w:spacing w:line="259" w:lineRule="exact"/>
                    <w:ind w:left="120"/>
                    <w:rPr>
                      <w:lang w:eastAsia="ru-RU"/>
                    </w:rPr>
                  </w:pPr>
                  <w:r w:rsidRPr="00543590">
                    <w:rPr>
                      <w:spacing w:val="40"/>
                      <w:lang w:eastAsia="ru-RU"/>
                    </w:rPr>
                    <w:t>Формировать</w:t>
                  </w:r>
                  <w:r w:rsidRPr="00543590">
                    <w:rPr>
                      <w:lang w:eastAsia="ru-RU"/>
                    </w:rPr>
                    <w:t xml:space="preserve"> осоз</w:t>
                  </w:r>
                  <w:r w:rsidRPr="00543590">
                    <w:rPr>
                      <w:lang w:eastAsia="ru-RU"/>
                    </w:rPr>
                    <w:softHyphen/>
                    <w:t>нание связи в названии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590" w:rsidRPr="00543590" w:rsidRDefault="00543590" w:rsidP="006762B2">
                  <w:pPr>
                    <w:spacing w:line="259" w:lineRule="exact"/>
                    <w:ind w:left="120"/>
                    <w:rPr>
                      <w:lang w:eastAsia="ru-RU"/>
                    </w:rPr>
                  </w:pPr>
                  <w:r w:rsidRPr="00543590">
                    <w:rPr>
                      <w:spacing w:val="40"/>
                      <w:lang w:eastAsia="ru-RU"/>
                    </w:rPr>
                    <w:t>Формировать</w:t>
                  </w:r>
                  <w:r w:rsidRPr="00543590">
                    <w:rPr>
                      <w:lang w:eastAsia="ru-RU"/>
                    </w:rPr>
                    <w:t xml:space="preserve"> пред</w:t>
                  </w:r>
                  <w:r w:rsidRPr="00543590">
                    <w:rPr>
                      <w:lang w:eastAsia="ru-RU"/>
                    </w:rPr>
                    <w:softHyphen/>
                    <w:t>ставление о выходных и ра</w:t>
                  </w:r>
                  <w:r w:rsidRPr="00543590">
                    <w:rPr>
                      <w:lang w:eastAsia="ru-RU"/>
                    </w:rPr>
                    <w:softHyphen/>
                    <w:t>бочих днях.</w:t>
                  </w:r>
                </w:p>
                <w:p w:rsidR="00543590" w:rsidRPr="00543590" w:rsidRDefault="00543590" w:rsidP="006762B2">
                  <w:pPr>
                    <w:spacing w:line="259" w:lineRule="exact"/>
                    <w:jc w:val="both"/>
                    <w:rPr>
                      <w:lang w:eastAsia="ru-RU"/>
                    </w:rPr>
                  </w:pPr>
                  <w:r w:rsidRPr="00543590">
                    <w:rPr>
                      <w:spacing w:val="40"/>
                      <w:lang w:eastAsia="ru-RU"/>
                    </w:rPr>
                    <w:t>Учить</w:t>
                  </w:r>
                  <w:r w:rsidRPr="00543590">
                    <w:rPr>
                      <w:lang w:eastAsia="ru-RU"/>
                    </w:rPr>
                    <w:t xml:space="preserve"> понимать законо</w:t>
                  </w:r>
                  <w:r w:rsidRPr="00543590">
                    <w:rPr>
                      <w:lang w:eastAsia="ru-RU"/>
                    </w:rPr>
                    <w:softHyphen/>
                    <w:t xml:space="preserve">мерность в их чередовании. </w:t>
                  </w:r>
                  <w:r w:rsidRPr="00543590">
                    <w:rPr>
                      <w:spacing w:val="40"/>
                      <w:lang w:eastAsia="ru-RU"/>
                    </w:rPr>
                    <w:t>Знакомить</w:t>
                  </w:r>
                  <w:r w:rsidRPr="00543590">
                    <w:rPr>
                      <w:lang w:eastAsia="ru-RU"/>
                    </w:rPr>
                    <w:t xml:space="preserve"> с понятиями: </w:t>
                  </w:r>
                  <w:r w:rsidRPr="00543590">
                    <w:rPr>
                      <w:i/>
                      <w:iCs/>
                      <w:lang w:eastAsia="ru-RU"/>
                    </w:rPr>
                    <w:t>сначала, потом, раньше.</w:t>
                  </w: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590" w:rsidRPr="00543590" w:rsidRDefault="00543590" w:rsidP="006762B2">
                  <w:pPr>
                    <w:spacing w:line="259" w:lineRule="exact"/>
                    <w:ind w:left="120"/>
                    <w:rPr>
                      <w:lang w:eastAsia="ru-RU"/>
                    </w:rPr>
                  </w:pPr>
                  <w:r w:rsidRPr="00543590">
                    <w:rPr>
                      <w:spacing w:val="40"/>
                      <w:lang w:eastAsia="ru-RU"/>
                    </w:rPr>
                    <w:t>Закреплять</w:t>
                  </w:r>
                  <w:r w:rsidRPr="00543590">
                    <w:rPr>
                      <w:lang w:eastAsia="ru-RU"/>
                    </w:rPr>
                    <w:t xml:space="preserve"> знание по</w:t>
                  </w:r>
                  <w:r w:rsidRPr="00543590">
                    <w:rPr>
                      <w:lang w:eastAsia="ru-RU"/>
                    </w:rPr>
                    <w:softHyphen/>
                    <w:t>рядковых числительных в названии каждого дня недели.</w:t>
                  </w:r>
                </w:p>
                <w:p w:rsidR="00543590" w:rsidRPr="00543590" w:rsidRDefault="00543590" w:rsidP="006762B2">
                  <w:pPr>
                    <w:spacing w:line="259" w:lineRule="exact"/>
                    <w:ind w:left="120"/>
                    <w:rPr>
                      <w:lang w:eastAsia="ru-RU"/>
                    </w:rPr>
                  </w:pPr>
                  <w:r w:rsidRPr="00543590">
                    <w:rPr>
                      <w:spacing w:val="40"/>
                      <w:lang w:eastAsia="ru-RU"/>
                    </w:rPr>
                    <w:t>Формировать</w:t>
                  </w:r>
                  <w:r w:rsidRPr="00543590">
                    <w:rPr>
                      <w:lang w:eastAsia="ru-RU"/>
                    </w:rPr>
                    <w:t xml:space="preserve"> осозна</w:t>
                  </w:r>
                  <w:r w:rsidRPr="00543590">
                    <w:rPr>
                      <w:lang w:eastAsia="ru-RU"/>
                    </w:rPr>
                    <w:softHyphen/>
                    <w:t>ние связи в названии</w:t>
                  </w:r>
                </w:p>
              </w:tc>
            </w:tr>
            <w:tr w:rsidR="00543590" w:rsidRPr="00543590" w:rsidTr="00543590">
              <w:trPr>
                <w:trHeight w:val="1350"/>
              </w:trPr>
              <w:tc>
                <w:tcPr>
                  <w:tcW w:w="28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590" w:rsidRPr="00543590" w:rsidRDefault="00543590" w:rsidP="006762B2">
                  <w:pPr>
                    <w:spacing w:line="278" w:lineRule="exact"/>
                    <w:ind w:left="120"/>
                    <w:rPr>
                      <w:lang w:eastAsia="ru-RU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590" w:rsidRPr="00543590" w:rsidRDefault="00543590" w:rsidP="006762B2">
                  <w:pPr>
                    <w:spacing w:line="278" w:lineRule="exact"/>
                    <w:ind w:left="120"/>
                    <w:rPr>
                      <w:lang w:eastAsia="ru-RU"/>
                    </w:rPr>
                  </w:pPr>
                  <w:r w:rsidRPr="00543590">
                    <w:rPr>
                      <w:lang w:eastAsia="ru-RU"/>
                    </w:rPr>
                    <w:t>каждого дня недели с его порядковым номером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590" w:rsidRPr="00543590" w:rsidRDefault="00543590" w:rsidP="006762B2">
                  <w:pPr>
                    <w:spacing w:line="278" w:lineRule="exact"/>
                    <w:ind w:left="120"/>
                    <w:rPr>
                      <w:lang w:eastAsia="ru-RU"/>
                    </w:rPr>
                  </w:pPr>
                  <w:r w:rsidRPr="00543590">
                    <w:rPr>
                      <w:lang w:eastAsia="ru-RU"/>
                    </w:rPr>
                    <w:t>Формировать умение использовать слова при рассказывании последова</w:t>
                  </w:r>
                  <w:r w:rsidRPr="00543590">
                    <w:rPr>
                      <w:lang w:eastAsia="ru-RU"/>
                    </w:rPr>
                    <w:softHyphen/>
                    <w:t>тельности каких-либо со</w:t>
                  </w:r>
                  <w:r w:rsidRPr="00543590">
                    <w:rPr>
                      <w:lang w:eastAsia="ru-RU"/>
                    </w:rPr>
                    <w:softHyphen/>
                    <w:t>бытий</w:t>
                  </w: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590" w:rsidRPr="00543590" w:rsidRDefault="00543590" w:rsidP="006762B2">
                  <w:pPr>
                    <w:spacing w:line="278" w:lineRule="exact"/>
                    <w:ind w:left="120"/>
                    <w:rPr>
                      <w:lang w:eastAsia="ru-RU"/>
                    </w:rPr>
                  </w:pPr>
                  <w:r w:rsidRPr="00543590">
                    <w:rPr>
                      <w:lang w:eastAsia="ru-RU"/>
                    </w:rPr>
                    <w:t>каждого дня недели с его порядковым номером</w:t>
                  </w:r>
                </w:p>
              </w:tc>
            </w:tr>
          </w:tbl>
          <w:p w:rsidR="00543590" w:rsidRPr="00543590" w:rsidRDefault="00543590"/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1338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2742"/>
              <w:gridCol w:w="2920"/>
              <w:gridCol w:w="2875"/>
            </w:tblGrid>
            <w:tr w:rsidR="00543590" w:rsidRPr="00543590" w:rsidTr="00543590">
              <w:trPr>
                <w:trHeight w:val="1861"/>
              </w:trPr>
              <w:tc>
                <w:tcPr>
                  <w:tcW w:w="28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590" w:rsidRPr="00543590" w:rsidRDefault="00543590" w:rsidP="006762B2">
                  <w:pPr>
                    <w:spacing w:line="259" w:lineRule="exact"/>
                    <w:jc w:val="both"/>
                    <w:rPr>
                      <w:lang w:eastAsia="ru-RU"/>
                    </w:rPr>
                  </w:pPr>
                  <w:r w:rsidRPr="00543590">
                    <w:rPr>
                      <w:spacing w:val="40"/>
                      <w:lang w:eastAsia="ru-RU"/>
                    </w:rPr>
                    <w:t>Формировать</w:t>
                  </w:r>
                  <w:r w:rsidRPr="00543590">
                    <w:rPr>
                      <w:lang w:eastAsia="ru-RU"/>
                    </w:rPr>
                    <w:t xml:space="preserve"> пред</w:t>
                  </w:r>
                  <w:r w:rsidRPr="00543590">
                    <w:rPr>
                      <w:lang w:eastAsia="ru-RU"/>
                    </w:rPr>
                    <w:softHyphen/>
                    <w:t>ставление о выходных и рабочих днях, умение использовать слова при воспроизведении после</w:t>
                  </w:r>
                  <w:r w:rsidRPr="00543590">
                    <w:rPr>
                      <w:lang w:eastAsia="ru-RU"/>
                    </w:rPr>
                    <w:softHyphen/>
                    <w:t>довательности каких- либо событий.</w:t>
                  </w:r>
                </w:p>
                <w:p w:rsidR="00543590" w:rsidRPr="00543590" w:rsidRDefault="00543590" w:rsidP="006762B2">
                  <w:pPr>
                    <w:spacing w:line="259" w:lineRule="exact"/>
                    <w:jc w:val="both"/>
                    <w:rPr>
                      <w:lang w:eastAsia="ru-RU"/>
                    </w:rPr>
                  </w:pPr>
                </w:p>
                <w:p w:rsidR="00543590" w:rsidRPr="00543590" w:rsidRDefault="00543590" w:rsidP="006762B2">
                  <w:pPr>
                    <w:spacing w:line="259" w:lineRule="exact"/>
                    <w:jc w:val="both"/>
                    <w:rPr>
                      <w:lang w:eastAsia="ru-RU"/>
                    </w:rPr>
                  </w:pPr>
                </w:p>
                <w:p w:rsidR="00543590" w:rsidRPr="00543590" w:rsidRDefault="00543590" w:rsidP="006762B2">
                  <w:pPr>
                    <w:spacing w:line="278" w:lineRule="exact"/>
                    <w:jc w:val="both"/>
                    <w:rPr>
                      <w:lang w:eastAsia="ru-RU"/>
                    </w:rPr>
                  </w:pPr>
                  <w:r w:rsidRPr="00543590">
                    <w:rPr>
                      <w:spacing w:val="40"/>
                      <w:lang w:eastAsia="ru-RU"/>
                    </w:rPr>
                    <w:t>Учить</w:t>
                  </w:r>
                  <w:r w:rsidRPr="00543590">
                    <w:rPr>
                      <w:lang w:eastAsia="ru-RU"/>
                    </w:rPr>
                    <w:t xml:space="preserve"> понимать зако</w:t>
                  </w:r>
                  <w:r w:rsidRPr="00543590">
                    <w:rPr>
                      <w:lang w:eastAsia="ru-RU"/>
                    </w:rPr>
                    <w:softHyphen/>
                    <w:t>номерность в их чередо</w:t>
                  </w:r>
                  <w:r w:rsidRPr="00543590">
                    <w:rPr>
                      <w:lang w:eastAsia="ru-RU"/>
                    </w:rPr>
                    <w:softHyphen/>
                    <w:t>вании.</w:t>
                  </w:r>
                </w:p>
                <w:p w:rsidR="00543590" w:rsidRPr="00543590" w:rsidRDefault="00543590" w:rsidP="006762B2">
                  <w:pPr>
                    <w:spacing w:line="278" w:lineRule="exact"/>
                    <w:ind w:left="120"/>
                    <w:rPr>
                      <w:lang w:eastAsia="ru-RU"/>
                    </w:rPr>
                  </w:pPr>
                  <w:r w:rsidRPr="00543590">
                    <w:rPr>
                      <w:spacing w:val="40"/>
                      <w:lang w:eastAsia="ru-RU"/>
                    </w:rPr>
                    <w:t>Знакомить</w:t>
                  </w:r>
                  <w:r w:rsidRPr="00543590">
                    <w:rPr>
                      <w:lang w:eastAsia="ru-RU"/>
                    </w:rPr>
                    <w:t xml:space="preserve"> с понятия</w:t>
                  </w:r>
                  <w:r w:rsidRPr="00543590">
                    <w:rPr>
                      <w:lang w:eastAsia="ru-RU"/>
                    </w:rPr>
                    <w:softHyphen/>
                    <w:t>ми:</w:t>
                  </w:r>
                  <w:r w:rsidRPr="00543590">
                    <w:rPr>
                      <w:i/>
                      <w:iCs/>
                      <w:lang w:eastAsia="ru-RU"/>
                    </w:rPr>
                    <w:t xml:space="preserve"> сначала, потом, раньше</w:t>
                  </w: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590" w:rsidRPr="00543590" w:rsidRDefault="00543590" w:rsidP="006762B2">
                  <w:pPr>
                    <w:spacing w:line="259" w:lineRule="exact"/>
                    <w:ind w:left="120"/>
                    <w:rPr>
                      <w:lang w:eastAsia="ru-RU"/>
                    </w:rPr>
                  </w:pPr>
                  <w:r w:rsidRPr="00543590">
                    <w:rPr>
                      <w:spacing w:val="40"/>
                      <w:lang w:eastAsia="ru-RU"/>
                    </w:rPr>
                    <w:t>Закреплять</w:t>
                  </w:r>
                  <w:r w:rsidRPr="00543590">
                    <w:rPr>
                      <w:lang w:eastAsia="ru-RU"/>
                    </w:rPr>
                    <w:t xml:space="preserve"> знание порядковых числитель</w:t>
                  </w:r>
                  <w:r w:rsidRPr="00543590">
                    <w:rPr>
                      <w:lang w:eastAsia="ru-RU"/>
                    </w:rPr>
                    <w:softHyphen/>
                    <w:t>ных в названии каждого дня недели.</w:t>
                  </w:r>
                </w:p>
                <w:p w:rsidR="00543590" w:rsidRPr="00543590" w:rsidRDefault="00543590" w:rsidP="006762B2">
                  <w:pPr>
                    <w:spacing w:line="259" w:lineRule="exact"/>
                    <w:ind w:left="120"/>
                    <w:rPr>
                      <w:lang w:eastAsia="ru-RU"/>
                    </w:rPr>
                  </w:pPr>
                  <w:r w:rsidRPr="00543590">
                    <w:rPr>
                      <w:spacing w:val="40"/>
                      <w:lang w:eastAsia="ru-RU"/>
                    </w:rPr>
                    <w:t>Формировать</w:t>
                  </w:r>
                  <w:r w:rsidRPr="00543590">
                    <w:rPr>
                      <w:lang w:eastAsia="ru-RU"/>
                    </w:rPr>
                    <w:t xml:space="preserve"> осоз</w:t>
                  </w:r>
                  <w:r w:rsidRPr="00543590">
                    <w:rPr>
                      <w:lang w:eastAsia="ru-RU"/>
                    </w:rPr>
                    <w:softHyphen/>
                    <w:t>нание связи в названии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590" w:rsidRPr="00543590" w:rsidRDefault="00543590" w:rsidP="006762B2">
                  <w:pPr>
                    <w:spacing w:line="259" w:lineRule="exact"/>
                    <w:ind w:left="120"/>
                    <w:rPr>
                      <w:lang w:eastAsia="ru-RU"/>
                    </w:rPr>
                  </w:pPr>
                  <w:r w:rsidRPr="00543590">
                    <w:rPr>
                      <w:spacing w:val="40"/>
                      <w:lang w:eastAsia="ru-RU"/>
                    </w:rPr>
                    <w:t>Формировать</w:t>
                  </w:r>
                  <w:r w:rsidRPr="00543590">
                    <w:rPr>
                      <w:lang w:eastAsia="ru-RU"/>
                    </w:rPr>
                    <w:t xml:space="preserve"> пред</w:t>
                  </w:r>
                  <w:r w:rsidRPr="00543590">
                    <w:rPr>
                      <w:lang w:eastAsia="ru-RU"/>
                    </w:rPr>
                    <w:softHyphen/>
                    <w:t>ставление о выходных и ра</w:t>
                  </w:r>
                  <w:r w:rsidRPr="00543590">
                    <w:rPr>
                      <w:lang w:eastAsia="ru-RU"/>
                    </w:rPr>
                    <w:softHyphen/>
                    <w:t>бочих днях.</w:t>
                  </w:r>
                </w:p>
                <w:p w:rsidR="00543590" w:rsidRPr="00543590" w:rsidRDefault="00543590" w:rsidP="006762B2">
                  <w:pPr>
                    <w:spacing w:line="259" w:lineRule="exact"/>
                    <w:jc w:val="both"/>
                    <w:rPr>
                      <w:lang w:eastAsia="ru-RU"/>
                    </w:rPr>
                  </w:pPr>
                  <w:r w:rsidRPr="00543590">
                    <w:rPr>
                      <w:spacing w:val="40"/>
                      <w:lang w:eastAsia="ru-RU"/>
                    </w:rPr>
                    <w:t>Учить</w:t>
                  </w:r>
                  <w:r w:rsidRPr="00543590">
                    <w:rPr>
                      <w:lang w:eastAsia="ru-RU"/>
                    </w:rPr>
                    <w:t xml:space="preserve"> понимать законо</w:t>
                  </w:r>
                  <w:r w:rsidRPr="00543590">
                    <w:rPr>
                      <w:lang w:eastAsia="ru-RU"/>
                    </w:rPr>
                    <w:softHyphen/>
                    <w:t xml:space="preserve">мерность в их чередовании. </w:t>
                  </w:r>
                  <w:r w:rsidRPr="00543590">
                    <w:rPr>
                      <w:spacing w:val="40"/>
                      <w:lang w:eastAsia="ru-RU"/>
                    </w:rPr>
                    <w:t>Знакомить</w:t>
                  </w:r>
                  <w:r w:rsidRPr="00543590">
                    <w:rPr>
                      <w:lang w:eastAsia="ru-RU"/>
                    </w:rPr>
                    <w:t xml:space="preserve"> с понятиями: </w:t>
                  </w:r>
                  <w:r w:rsidRPr="00543590">
                    <w:rPr>
                      <w:i/>
                      <w:iCs/>
                      <w:lang w:eastAsia="ru-RU"/>
                    </w:rPr>
                    <w:t>сначала, потом, раньше.</w:t>
                  </w: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590" w:rsidRPr="00543590" w:rsidRDefault="00543590" w:rsidP="006762B2">
                  <w:pPr>
                    <w:spacing w:line="259" w:lineRule="exact"/>
                    <w:ind w:left="120"/>
                    <w:rPr>
                      <w:lang w:eastAsia="ru-RU"/>
                    </w:rPr>
                  </w:pPr>
                  <w:r w:rsidRPr="00543590">
                    <w:rPr>
                      <w:spacing w:val="40"/>
                      <w:lang w:eastAsia="ru-RU"/>
                    </w:rPr>
                    <w:t>Закреплять</w:t>
                  </w:r>
                  <w:r w:rsidRPr="00543590">
                    <w:rPr>
                      <w:lang w:eastAsia="ru-RU"/>
                    </w:rPr>
                    <w:t xml:space="preserve"> знание по</w:t>
                  </w:r>
                  <w:r w:rsidRPr="00543590">
                    <w:rPr>
                      <w:lang w:eastAsia="ru-RU"/>
                    </w:rPr>
                    <w:softHyphen/>
                    <w:t>рядковых числительных в названии каждого дня недели.</w:t>
                  </w:r>
                </w:p>
                <w:p w:rsidR="00543590" w:rsidRPr="00543590" w:rsidRDefault="00543590" w:rsidP="006762B2">
                  <w:pPr>
                    <w:spacing w:line="259" w:lineRule="exact"/>
                    <w:ind w:left="120"/>
                    <w:rPr>
                      <w:lang w:eastAsia="ru-RU"/>
                    </w:rPr>
                  </w:pPr>
                  <w:r w:rsidRPr="00543590">
                    <w:rPr>
                      <w:spacing w:val="40"/>
                      <w:lang w:eastAsia="ru-RU"/>
                    </w:rPr>
                    <w:t>Формировать</w:t>
                  </w:r>
                  <w:r w:rsidRPr="00543590">
                    <w:rPr>
                      <w:lang w:eastAsia="ru-RU"/>
                    </w:rPr>
                    <w:t xml:space="preserve"> осозна</w:t>
                  </w:r>
                  <w:r w:rsidRPr="00543590">
                    <w:rPr>
                      <w:lang w:eastAsia="ru-RU"/>
                    </w:rPr>
                    <w:softHyphen/>
                    <w:t>ние связи в названии</w:t>
                  </w:r>
                </w:p>
              </w:tc>
            </w:tr>
            <w:tr w:rsidR="00543590" w:rsidRPr="00543590" w:rsidTr="00543590">
              <w:trPr>
                <w:trHeight w:val="1350"/>
              </w:trPr>
              <w:tc>
                <w:tcPr>
                  <w:tcW w:w="28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590" w:rsidRPr="00543590" w:rsidRDefault="00543590" w:rsidP="006762B2">
                  <w:pPr>
                    <w:spacing w:line="278" w:lineRule="exact"/>
                    <w:ind w:left="120"/>
                    <w:rPr>
                      <w:lang w:eastAsia="ru-RU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590" w:rsidRPr="00543590" w:rsidRDefault="00543590" w:rsidP="006762B2">
                  <w:pPr>
                    <w:spacing w:line="278" w:lineRule="exact"/>
                    <w:ind w:left="120"/>
                    <w:rPr>
                      <w:lang w:eastAsia="ru-RU"/>
                    </w:rPr>
                  </w:pPr>
                  <w:r w:rsidRPr="00543590">
                    <w:rPr>
                      <w:lang w:eastAsia="ru-RU"/>
                    </w:rPr>
                    <w:t>каждого дня недели с его порядковым номером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590" w:rsidRPr="00543590" w:rsidRDefault="00543590" w:rsidP="006762B2">
                  <w:pPr>
                    <w:spacing w:line="278" w:lineRule="exact"/>
                    <w:ind w:left="120"/>
                    <w:rPr>
                      <w:lang w:eastAsia="ru-RU"/>
                    </w:rPr>
                  </w:pPr>
                  <w:r w:rsidRPr="00543590">
                    <w:rPr>
                      <w:lang w:eastAsia="ru-RU"/>
                    </w:rPr>
                    <w:t>Формировать умение использовать слова при рассказывании последова</w:t>
                  </w:r>
                  <w:r w:rsidRPr="00543590">
                    <w:rPr>
                      <w:lang w:eastAsia="ru-RU"/>
                    </w:rPr>
                    <w:softHyphen/>
                    <w:t>тельности каких-либо со</w:t>
                  </w:r>
                  <w:r w:rsidRPr="00543590">
                    <w:rPr>
                      <w:lang w:eastAsia="ru-RU"/>
                    </w:rPr>
                    <w:softHyphen/>
                    <w:t>бытий</w:t>
                  </w: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590" w:rsidRPr="00543590" w:rsidRDefault="00543590" w:rsidP="006762B2">
                  <w:pPr>
                    <w:spacing w:line="278" w:lineRule="exact"/>
                    <w:ind w:left="120"/>
                    <w:rPr>
                      <w:lang w:eastAsia="ru-RU"/>
                    </w:rPr>
                  </w:pPr>
                  <w:r w:rsidRPr="00543590">
                    <w:rPr>
                      <w:lang w:eastAsia="ru-RU"/>
                    </w:rPr>
                    <w:t>каждого дня недели с его порядковым номером</w:t>
                  </w:r>
                </w:p>
              </w:tc>
            </w:tr>
          </w:tbl>
          <w:p w:rsidR="00543590" w:rsidRPr="00543590" w:rsidRDefault="00543590"/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1338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2742"/>
              <w:gridCol w:w="2920"/>
              <w:gridCol w:w="2875"/>
            </w:tblGrid>
            <w:tr w:rsidR="00543590" w:rsidRPr="00543590" w:rsidTr="00543590">
              <w:trPr>
                <w:trHeight w:val="1861"/>
              </w:trPr>
              <w:tc>
                <w:tcPr>
                  <w:tcW w:w="28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590" w:rsidRPr="00543590" w:rsidRDefault="00543590" w:rsidP="006762B2">
                  <w:pPr>
                    <w:spacing w:line="259" w:lineRule="exact"/>
                    <w:jc w:val="both"/>
                    <w:rPr>
                      <w:lang w:eastAsia="ru-RU"/>
                    </w:rPr>
                  </w:pPr>
                  <w:r w:rsidRPr="00543590">
                    <w:rPr>
                      <w:spacing w:val="40"/>
                      <w:lang w:eastAsia="ru-RU"/>
                    </w:rPr>
                    <w:t>Формировать</w:t>
                  </w:r>
                  <w:r w:rsidRPr="00543590">
                    <w:rPr>
                      <w:lang w:eastAsia="ru-RU"/>
                    </w:rPr>
                    <w:t xml:space="preserve"> пред</w:t>
                  </w:r>
                  <w:r w:rsidRPr="00543590">
                    <w:rPr>
                      <w:lang w:eastAsia="ru-RU"/>
                    </w:rPr>
                    <w:softHyphen/>
                    <w:t>ставление о выходных и рабочих днях, умение использовать слова при воспроизведении после</w:t>
                  </w:r>
                  <w:r w:rsidRPr="00543590">
                    <w:rPr>
                      <w:lang w:eastAsia="ru-RU"/>
                    </w:rPr>
                    <w:softHyphen/>
                    <w:t>довательности каких- либо событий.</w:t>
                  </w:r>
                </w:p>
                <w:p w:rsidR="00543590" w:rsidRPr="00543590" w:rsidRDefault="00543590" w:rsidP="006762B2">
                  <w:pPr>
                    <w:spacing w:line="259" w:lineRule="exact"/>
                    <w:jc w:val="both"/>
                    <w:rPr>
                      <w:lang w:eastAsia="ru-RU"/>
                    </w:rPr>
                  </w:pPr>
                </w:p>
                <w:p w:rsidR="00543590" w:rsidRPr="00543590" w:rsidRDefault="00543590" w:rsidP="006762B2">
                  <w:pPr>
                    <w:spacing w:line="259" w:lineRule="exact"/>
                    <w:jc w:val="both"/>
                    <w:rPr>
                      <w:lang w:eastAsia="ru-RU"/>
                    </w:rPr>
                  </w:pPr>
                </w:p>
                <w:p w:rsidR="00543590" w:rsidRPr="00543590" w:rsidRDefault="00543590" w:rsidP="006762B2">
                  <w:pPr>
                    <w:spacing w:line="278" w:lineRule="exact"/>
                    <w:jc w:val="both"/>
                    <w:rPr>
                      <w:lang w:eastAsia="ru-RU"/>
                    </w:rPr>
                  </w:pPr>
                  <w:r w:rsidRPr="00543590">
                    <w:rPr>
                      <w:spacing w:val="40"/>
                      <w:lang w:eastAsia="ru-RU"/>
                    </w:rPr>
                    <w:t>Учить</w:t>
                  </w:r>
                  <w:r w:rsidRPr="00543590">
                    <w:rPr>
                      <w:lang w:eastAsia="ru-RU"/>
                    </w:rPr>
                    <w:t xml:space="preserve"> понимать зако</w:t>
                  </w:r>
                  <w:r w:rsidRPr="00543590">
                    <w:rPr>
                      <w:lang w:eastAsia="ru-RU"/>
                    </w:rPr>
                    <w:softHyphen/>
                    <w:t>номерность в их чередо</w:t>
                  </w:r>
                  <w:r w:rsidRPr="00543590">
                    <w:rPr>
                      <w:lang w:eastAsia="ru-RU"/>
                    </w:rPr>
                    <w:softHyphen/>
                    <w:t>вании.</w:t>
                  </w:r>
                </w:p>
                <w:p w:rsidR="00543590" w:rsidRPr="00543590" w:rsidRDefault="00543590" w:rsidP="006762B2">
                  <w:pPr>
                    <w:spacing w:line="278" w:lineRule="exact"/>
                    <w:ind w:left="120"/>
                    <w:rPr>
                      <w:lang w:eastAsia="ru-RU"/>
                    </w:rPr>
                  </w:pPr>
                  <w:r w:rsidRPr="00543590">
                    <w:rPr>
                      <w:spacing w:val="40"/>
                      <w:lang w:eastAsia="ru-RU"/>
                    </w:rPr>
                    <w:t>Знакомить</w:t>
                  </w:r>
                  <w:r w:rsidRPr="00543590">
                    <w:rPr>
                      <w:lang w:eastAsia="ru-RU"/>
                    </w:rPr>
                    <w:t xml:space="preserve"> с понятия</w:t>
                  </w:r>
                  <w:r w:rsidRPr="00543590">
                    <w:rPr>
                      <w:lang w:eastAsia="ru-RU"/>
                    </w:rPr>
                    <w:softHyphen/>
                    <w:t>ми:</w:t>
                  </w:r>
                  <w:r w:rsidRPr="00543590">
                    <w:rPr>
                      <w:i/>
                      <w:iCs/>
                      <w:lang w:eastAsia="ru-RU"/>
                    </w:rPr>
                    <w:t xml:space="preserve"> сначала, потом, раньше</w:t>
                  </w: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590" w:rsidRPr="00543590" w:rsidRDefault="00543590" w:rsidP="006762B2">
                  <w:pPr>
                    <w:spacing w:line="259" w:lineRule="exact"/>
                    <w:ind w:left="120"/>
                    <w:rPr>
                      <w:lang w:eastAsia="ru-RU"/>
                    </w:rPr>
                  </w:pPr>
                  <w:r w:rsidRPr="00543590">
                    <w:rPr>
                      <w:spacing w:val="40"/>
                      <w:lang w:eastAsia="ru-RU"/>
                    </w:rPr>
                    <w:t>Закреплять</w:t>
                  </w:r>
                  <w:r w:rsidRPr="00543590">
                    <w:rPr>
                      <w:lang w:eastAsia="ru-RU"/>
                    </w:rPr>
                    <w:t xml:space="preserve"> знание порядковых числитель</w:t>
                  </w:r>
                  <w:r w:rsidRPr="00543590">
                    <w:rPr>
                      <w:lang w:eastAsia="ru-RU"/>
                    </w:rPr>
                    <w:softHyphen/>
                    <w:t>ных в названии каждого дня недели.</w:t>
                  </w:r>
                </w:p>
                <w:p w:rsidR="00543590" w:rsidRPr="00543590" w:rsidRDefault="00543590" w:rsidP="006762B2">
                  <w:pPr>
                    <w:spacing w:line="259" w:lineRule="exact"/>
                    <w:ind w:left="120"/>
                    <w:rPr>
                      <w:lang w:eastAsia="ru-RU"/>
                    </w:rPr>
                  </w:pPr>
                  <w:r w:rsidRPr="00543590">
                    <w:rPr>
                      <w:spacing w:val="40"/>
                      <w:lang w:eastAsia="ru-RU"/>
                    </w:rPr>
                    <w:t>Формировать</w:t>
                  </w:r>
                  <w:r w:rsidRPr="00543590">
                    <w:rPr>
                      <w:lang w:eastAsia="ru-RU"/>
                    </w:rPr>
                    <w:t xml:space="preserve"> осоз</w:t>
                  </w:r>
                  <w:r w:rsidRPr="00543590">
                    <w:rPr>
                      <w:lang w:eastAsia="ru-RU"/>
                    </w:rPr>
                    <w:softHyphen/>
                    <w:t>нание связи в названии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590" w:rsidRPr="00543590" w:rsidRDefault="00543590" w:rsidP="006762B2">
                  <w:pPr>
                    <w:spacing w:line="259" w:lineRule="exact"/>
                    <w:ind w:left="120"/>
                    <w:rPr>
                      <w:lang w:eastAsia="ru-RU"/>
                    </w:rPr>
                  </w:pPr>
                  <w:r w:rsidRPr="00543590">
                    <w:rPr>
                      <w:spacing w:val="40"/>
                      <w:lang w:eastAsia="ru-RU"/>
                    </w:rPr>
                    <w:t>Формировать</w:t>
                  </w:r>
                  <w:r w:rsidRPr="00543590">
                    <w:rPr>
                      <w:lang w:eastAsia="ru-RU"/>
                    </w:rPr>
                    <w:t xml:space="preserve"> пред</w:t>
                  </w:r>
                  <w:r w:rsidRPr="00543590">
                    <w:rPr>
                      <w:lang w:eastAsia="ru-RU"/>
                    </w:rPr>
                    <w:softHyphen/>
                    <w:t>ставление о выходных и ра</w:t>
                  </w:r>
                  <w:r w:rsidRPr="00543590">
                    <w:rPr>
                      <w:lang w:eastAsia="ru-RU"/>
                    </w:rPr>
                    <w:softHyphen/>
                    <w:t>бочих днях.</w:t>
                  </w:r>
                </w:p>
                <w:p w:rsidR="00543590" w:rsidRPr="00543590" w:rsidRDefault="00543590" w:rsidP="006762B2">
                  <w:pPr>
                    <w:spacing w:line="259" w:lineRule="exact"/>
                    <w:jc w:val="both"/>
                    <w:rPr>
                      <w:lang w:eastAsia="ru-RU"/>
                    </w:rPr>
                  </w:pPr>
                  <w:r w:rsidRPr="00543590">
                    <w:rPr>
                      <w:spacing w:val="40"/>
                      <w:lang w:eastAsia="ru-RU"/>
                    </w:rPr>
                    <w:t>Учить</w:t>
                  </w:r>
                  <w:r w:rsidRPr="00543590">
                    <w:rPr>
                      <w:lang w:eastAsia="ru-RU"/>
                    </w:rPr>
                    <w:t xml:space="preserve"> понимать законо</w:t>
                  </w:r>
                  <w:r w:rsidRPr="00543590">
                    <w:rPr>
                      <w:lang w:eastAsia="ru-RU"/>
                    </w:rPr>
                    <w:softHyphen/>
                    <w:t xml:space="preserve">мерность в их чередовании. </w:t>
                  </w:r>
                  <w:r w:rsidRPr="00543590">
                    <w:rPr>
                      <w:spacing w:val="40"/>
                      <w:lang w:eastAsia="ru-RU"/>
                    </w:rPr>
                    <w:t>Знакомить</w:t>
                  </w:r>
                  <w:r w:rsidRPr="00543590">
                    <w:rPr>
                      <w:lang w:eastAsia="ru-RU"/>
                    </w:rPr>
                    <w:t xml:space="preserve"> с понятиями: </w:t>
                  </w:r>
                  <w:r w:rsidRPr="00543590">
                    <w:rPr>
                      <w:i/>
                      <w:iCs/>
                      <w:lang w:eastAsia="ru-RU"/>
                    </w:rPr>
                    <w:t>сначала, потом, раньше.</w:t>
                  </w: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590" w:rsidRPr="00543590" w:rsidRDefault="00543590" w:rsidP="006762B2">
                  <w:pPr>
                    <w:spacing w:line="259" w:lineRule="exact"/>
                    <w:ind w:left="120"/>
                    <w:rPr>
                      <w:lang w:eastAsia="ru-RU"/>
                    </w:rPr>
                  </w:pPr>
                  <w:r w:rsidRPr="00543590">
                    <w:rPr>
                      <w:spacing w:val="40"/>
                      <w:lang w:eastAsia="ru-RU"/>
                    </w:rPr>
                    <w:t>Закреплять</w:t>
                  </w:r>
                  <w:r w:rsidRPr="00543590">
                    <w:rPr>
                      <w:lang w:eastAsia="ru-RU"/>
                    </w:rPr>
                    <w:t xml:space="preserve"> знание по</w:t>
                  </w:r>
                  <w:r w:rsidRPr="00543590">
                    <w:rPr>
                      <w:lang w:eastAsia="ru-RU"/>
                    </w:rPr>
                    <w:softHyphen/>
                    <w:t>рядковых числительных в названии каждого дня недели.</w:t>
                  </w:r>
                </w:p>
                <w:p w:rsidR="00543590" w:rsidRPr="00543590" w:rsidRDefault="00543590" w:rsidP="006762B2">
                  <w:pPr>
                    <w:spacing w:line="259" w:lineRule="exact"/>
                    <w:ind w:left="120"/>
                    <w:rPr>
                      <w:lang w:eastAsia="ru-RU"/>
                    </w:rPr>
                  </w:pPr>
                  <w:r w:rsidRPr="00543590">
                    <w:rPr>
                      <w:spacing w:val="40"/>
                      <w:lang w:eastAsia="ru-RU"/>
                    </w:rPr>
                    <w:t>Формировать</w:t>
                  </w:r>
                  <w:r w:rsidRPr="00543590">
                    <w:rPr>
                      <w:lang w:eastAsia="ru-RU"/>
                    </w:rPr>
                    <w:t xml:space="preserve"> осозна</w:t>
                  </w:r>
                  <w:r w:rsidRPr="00543590">
                    <w:rPr>
                      <w:lang w:eastAsia="ru-RU"/>
                    </w:rPr>
                    <w:softHyphen/>
                    <w:t>ние связи в названии</w:t>
                  </w:r>
                </w:p>
              </w:tc>
            </w:tr>
            <w:tr w:rsidR="00543590" w:rsidRPr="00543590" w:rsidTr="00543590">
              <w:trPr>
                <w:trHeight w:val="1350"/>
              </w:trPr>
              <w:tc>
                <w:tcPr>
                  <w:tcW w:w="28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590" w:rsidRPr="00543590" w:rsidRDefault="00543590" w:rsidP="006762B2">
                  <w:pPr>
                    <w:spacing w:line="278" w:lineRule="exact"/>
                    <w:ind w:left="120"/>
                    <w:rPr>
                      <w:lang w:eastAsia="ru-RU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590" w:rsidRPr="00543590" w:rsidRDefault="00543590" w:rsidP="006762B2">
                  <w:pPr>
                    <w:spacing w:line="278" w:lineRule="exact"/>
                    <w:ind w:left="120"/>
                    <w:rPr>
                      <w:lang w:eastAsia="ru-RU"/>
                    </w:rPr>
                  </w:pPr>
                  <w:r w:rsidRPr="00543590">
                    <w:rPr>
                      <w:lang w:eastAsia="ru-RU"/>
                    </w:rPr>
                    <w:t>каждого дня недели с его порядковым номером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590" w:rsidRPr="00543590" w:rsidRDefault="00543590" w:rsidP="006762B2">
                  <w:pPr>
                    <w:spacing w:line="278" w:lineRule="exact"/>
                    <w:ind w:left="120"/>
                    <w:rPr>
                      <w:lang w:eastAsia="ru-RU"/>
                    </w:rPr>
                  </w:pPr>
                  <w:r w:rsidRPr="00543590">
                    <w:rPr>
                      <w:lang w:eastAsia="ru-RU"/>
                    </w:rPr>
                    <w:t>Формировать умение использовать слова при рассказывании последова</w:t>
                  </w:r>
                  <w:r w:rsidRPr="00543590">
                    <w:rPr>
                      <w:lang w:eastAsia="ru-RU"/>
                    </w:rPr>
                    <w:softHyphen/>
                    <w:t>тельности каких-либо со</w:t>
                  </w:r>
                  <w:r w:rsidRPr="00543590">
                    <w:rPr>
                      <w:lang w:eastAsia="ru-RU"/>
                    </w:rPr>
                    <w:softHyphen/>
                    <w:t>бытий</w:t>
                  </w: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590" w:rsidRPr="00543590" w:rsidRDefault="00543590" w:rsidP="006762B2">
                  <w:pPr>
                    <w:spacing w:line="278" w:lineRule="exact"/>
                    <w:ind w:left="120"/>
                    <w:rPr>
                      <w:lang w:eastAsia="ru-RU"/>
                    </w:rPr>
                  </w:pPr>
                  <w:r w:rsidRPr="00543590">
                    <w:rPr>
                      <w:lang w:eastAsia="ru-RU"/>
                    </w:rPr>
                    <w:t>каждого дня недели с его порядковым номером</w:t>
                  </w:r>
                </w:p>
              </w:tc>
            </w:tr>
          </w:tbl>
          <w:p w:rsidR="00543590" w:rsidRPr="00543590" w:rsidRDefault="00543590"/>
        </w:tc>
        <w:tc>
          <w:tcPr>
            <w:tcW w:w="20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3590" w:rsidRPr="00543590" w:rsidRDefault="00543590" w:rsidP="00543590">
            <w:pPr>
              <w:suppressAutoHyphens w:val="0"/>
              <w:spacing w:line="274" w:lineRule="exact"/>
              <w:ind w:left="120"/>
              <w:rPr>
                <w:lang w:eastAsia="ru-RU"/>
              </w:rPr>
            </w:pPr>
          </w:p>
        </w:tc>
      </w:tr>
    </w:tbl>
    <w:p w:rsidR="00543590" w:rsidRDefault="00543590"/>
    <w:p w:rsidR="00543590" w:rsidRDefault="00543590"/>
    <w:p w:rsidR="00543590" w:rsidRDefault="00543590"/>
    <w:p w:rsidR="00543590" w:rsidRDefault="00543590"/>
    <w:p w:rsidR="00543590" w:rsidRDefault="00543590"/>
    <w:p w:rsidR="00543590" w:rsidRDefault="00543590"/>
    <w:p w:rsidR="00543590" w:rsidRPr="00543590" w:rsidRDefault="00543590" w:rsidP="00543590">
      <w:pPr>
        <w:jc w:val="center"/>
        <w:rPr>
          <w:b/>
          <w:sz w:val="28"/>
          <w:szCs w:val="28"/>
        </w:rPr>
      </w:pPr>
      <w:r w:rsidRPr="00543590">
        <w:rPr>
          <w:b/>
          <w:sz w:val="28"/>
          <w:szCs w:val="28"/>
        </w:rPr>
        <w:t>Подготовительная группа</w:t>
      </w:r>
    </w:p>
    <w:p w:rsidR="00543590" w:rsidRDefault="00543590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59"/>
        <w:gridCol w:w="751"/>
        <w:gridCol w:w="3079"/>
        <w:gridCol w:w="3245"/>
        <w:gridCol w:w="3141"/>
        <w:gridCol w:w="3125"/>
      </w:tblGrid>
      <w:tr w:rsidR="00543590" w:rsidRPr="00543590" w:rsidTr="00D04B5C">
        <w:trPr>
          <w:trHeight w:val="15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Месяц</w:t>
            </w: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Содержание организованной образовательной деятельности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2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1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2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3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4</w:t>
            </w:r>
          </w:p>
        </w:tc>
      </w:tr>
      <w:tr w:rsidR="00543590" w:rsidRPr="00543590" w:rsidTr="00D04B5C">
        <w:trPr>
          <w:trHeight w:val="5670"/>
          <w:jc w:val="center"/>
        </w:trPr>
        <w:tc>
          <w:tcPr>
            <w:tcW w:w="7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Цели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Формировать</w:t>
            </w:r>
            <w:r w:rsidRPr="00543590">
              <w:rPr>
                <w:rFonts w:eastAsiaTheme="minorHAnsi"/>
                <w:lang w:eastAsia="en-US"/>
              </w:rPr>
              <w:t xml:space="preserve"> общие представления о действии сложения как объединении частей в единое целое, об отношении и зависимости части от целого.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Закрепить</w:t>
            </w:r>
            <w:r w:rsidRPr="00543590">
              <w:rPr>
                <w:rFonts w:eastAsiaTheme="minorHAnsi"/>
                <w:lang w:eastAsia="en-US"/>
              </w:rPr>
              <w:t xml:space="preserve"> представление о равенстве и неравенстве: воссоздавать равное </w:t>
            </w:r>
            <w:r w:rsidRPr="00543590">
              <w:rPr>
                <w:rFonts w:eastAsiaTheme="minorHAnsi"/>
                <w:lang w:eastAsia="en-US"/>
              </w:rPr>
              <w:br/>
              <w:t xml:space="preserve">(и неравное) количество предметов по образцу </w:t>
            </w:r>
            <w:r w:rsidRPr="00543590">
              <w:rPr>
                <w:rFonts w:eastAsiaTheme="minorHAnsi"/>
                <w:lang w:eastAsia="en-US"/>
              </w:rPr>
              <w:br/>
              <w:t>и заданному числу.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Учить</w:t>
            </w:r>
            <w:r w:rsidRPr="00543590">
              <w:rPr>
                <w:rFonts w:eastAsiaTheme="minorHAnsi"/>
                <w:lang w:eastAsia="en-US"/>
              </w:rPr>
              <w:t xml:space="preserve"> самостоятельности при выборе способа (приема) сопоставления групп предметов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Развивать</w:t>
            </w:r>
            <w:r w:rsidRPr="00543590">
              <w:rPr>
                <w:rFonts w:eastAsiaTheme="minorHAnsi"/>
                <w:lang w:eastAsia="en-US"/>
              </w:rPr>
              <w:t xml:space="preserve"> общее представление о действии вычитания как части из целого, о взаимосвязях и взаимозависимостях целого и частей.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Закрепить</w:t>
            </w:r>
            <w:r w:rsidRPr="00543590">
              <w:rPr>
                <w:rFonts w:eastAsiaTheme="minorHAnsi"/>
                <w:lang w:eastAsia="en-US"/>
              </w:rPr>
              <w:t xml:space="preserve"> знания состава числа из двух меньших (в пределах 5) на конкретном материале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Повторить</w:t>
            </w:r>
            <w:r w:rsidRPr="00543590">
              <w:rPr>
                <w:rFonts w:eastAsiaTheme="minorHAnsi"/>
                <w:lang w:eastAsia="en-US"/>
              </w:rPr>
              <w:t xml:space="preserve"> образование чисел второго пятка.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Рассмотреть</w:t>
            </w:r>
            <w:r w:rsidRPr="00543590">
              <w:rPr>
                <w:rFonts w:eastAsiaTheme="minorHAnsi"/>
                <w:lang w:eastAsia="en-US"/>
              </w:rPr>
              <w:t xml:space="preserve"> образование двух чисел (например, </w:t>
            </w:r>
            <w:r w:rsidRPr="00543590">
              <w:rPr>
                <w:rFonts w:eastAsiaTheme="minorHAnsi"/>
                <w:lang w:eastAsia="en-US"/>
              </w:rPr>
              <w:br/>
              <w:t>6 – из 5 и 1, 6 без 1 равно 5).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Закрепить понятия</w:t>
            </w:r>
            <w:r w:rsidRPr="00543590">
              <w:rPr>
                <w:rFonts w:eastAsiaTheme="minorHAnsi"/>
                <w:lang w:eastAsia="en-US"/>
              </w:rPr>
              <w:t>: об образовании последующего числа добавлением единицы к предыдущему; образовании предыдущего числа удалением единицы из последующего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Закрепить</w:t>
            </w:r>
            <w:r w:rsidRPr="00543590">
              <w:rPr>
                <w:rFonts w:eastAsiaTheme="minorHAnsi"/>
                <w:lang w:eastAsia="en-US"/>
              </w:rPr>
              <w:t xml:space="preserve"> навыки количественного счета в пределах 10.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Учить</w:t>
            </w:r>
            <w:r w:rsidRPr="00543590">
              <w:rPr>
                <w:rFonts w:eastAsiaTheme="minorHAnsi"/>
                <w:lang w:eastAsia="en-US"/>
              </w:rPr>
              <w:t xml:space="preserve"> считать в любом направлении: слева направо, справа налево, сверху вниз, снизу вверх и независимо от формы расположения предметов</w:t>
            </w:r>
          </w:p>
        </w:tc>
      </w:tr>
      <w:tr w:rsidR="00543590" w:rsidRPr="00543590" w:rsidTr="00D04B5C">
        <w:trPr>
          <w:trHeight w:val="690"/>
          <w:jc w:val="center"/>
        </w:trPr>
        <w:tc>
          <w:tcPr>
            <w:tcW w:w="7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sz w:val="20"/>
                <w:szCs w:val="20"/>
                <w:lang w:eastAsia="en-US"/>
              </w:rPr>
            </w:pPr>
            <w:r w:rsidRPr="00543590">
              <w:rPr>
                <w:rFonts w:eastAsiaTheme="minorHAnsi"/>
                <w:spacing w:val="45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543590" w:rsidRPr="00543590" w:rsidTr="00D04B5C">
        <w:trPr>
          <w:trHeight w:val="585"/>
          <w:jc w:val="center"/>
        </w:trPr>
        <w:tc>
          <w:tcPr>
            <w:tcW w:w="7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sz w:val="20"/>
                <w:szCs w:val="20"/>
                <w:lang w:eastAsia="en-US"/>
              </w:rPr>
            </w:pPr>
            <w:r w:rsidRPr="00543590">
              <w:rPr>
                <w:rFonts w:eastAsiaTheme="minorHAnsi"/>
                <w:spacing w:val="45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543590" w:rsidRPr="00543590" w:rsidRDefault="00543590" w:rsidP="00543590">
      <w:pPr>
        <w:suppressAutoHyphens w:val="0"/>
        <w:autoSpaceDE w:val="0"/>
        <w:autoSpaceDN w:val="0"/>
        <w:adjustRightInd w:val="0"/>
        <w:spacing w:after="120" w:line="264" w:lineRule="auto"/>
        <w:rPr>
          <w:rFonts w:eastAsiaTheme="minorHAnsi"/>
          <w:i/>
          <w:iCs/>
          <w:sz w:val="22"/>
          <w:szCs w:val="22"/>
          <w:lang w:eastAsia="en-US"/>
        </w:rPr>
      </w:pPr>
      <w:r w:rsidRPr="00543590">
        <w:rPr>
          <w:rFonts w:eastAsiaTheme="minorHAnsi"/>
          <w:b/>
          <w:bCs/>
          <w:caps/>
          <w:sz w:val="28"/>
          <w:szCs w:val="28"/>
          <w:lang w:eastAsia="en-US"/>
        </w:rPr>
        <w:lastRenderedPageBreak/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59"/>
        <w:gridCol w:w="751"/>
        <w:gridCol w:w="3079"/>
        <w:gridCol w:w="3245"/>
        <w:gridCol w:w="3141"/>
        <w:gridCol w:w="3125"/>
      </w:tblGrid>
      <w:tr w:rsidR="00543590" w:rsidRPr="00543590" w:rsidTr="00D04B5C">
        <w:trPr>
          <w:trHeight w:val="15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13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2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13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43590">
              <w:rPr>
                <w:rFonts w:eastAsiaTheme="minorHAnsi"/>
                <w:b/>
                <w:bCs/>
                <w:lang w:eastAsia="en-US"/>
              </w:rPr>
              <w:t>Целевые ориентиры деятельности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i/>
                <w:iCs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 xml:space="preserve">Устанавливают: отношения </w:t>
            </w:r>
            <w:r w:rsidRPr="00543590">
              <w:rPr>
                <w:rFonts w:eastAsiaTheme="minorHAnsi"/>
                <w:i/>
                <w:iCs/>
                <w:lang w:eastAsia="en-US"/>
              </w:rPr>
              <w:t>часть – целое, равенство – неравенство,</w:t>
            </w:r>
            <w:r w:rsidRPr="00543590">
              <w:rPr>
                <w:rFonts w:eastAsiaTheme="minorHAnsi"/>
                <w:lang w:eastAsia="en-US"/>
              </w:rPr>
              <w:t xml:space="preserve"> связи между целым и его частями; количественные отношения в пределах известных чисел; преобразовывают способы решения задач; оперируют числами и цифрами в пределах 10; удаляют из множества отдельные его части; используют счетные навыки; понимают закономерности построения числового ряда; </w:t>
            </w:r>
            <w:proofErr w:type="gramStart"/>
            <w:r w:rsidRPr="00543590">
              <w:rPr>
                <w:rFonts w:eastAsiaTheme="minorHAnsi"/>
                <w:lang w:eastAsia="en-US"/>
              </w:rPr>
              <w:t xml:space="preserve">называют числа в прямом и обратном порядке до 10, начиная с любого числа натурального ряда </w:t>
            </w:r>
            <w:r w:rsidRPr="00543590">
              <w:rPr>
                <w:rFonts w:eastAsiaTheme="minorHAnsi"/>
                <w:i/>
                <w:iCs/>
                <w:lang w:eastAsia="en-US"/>
              </w:rPr>
              <w:t>(познавательное развитие, речевое развитие)</w:t>
            </w:r>
            <w:r w:rsidRPr="00543590">
              <w:rPr>
                <w:rFonts w:eastAsiaTheme="minorHAnsi"/>
                <w:lang w:eastAsia="en-US"/>
              </w:rPr>
              <w:t xml:space="preserve">; умеют действовать самостоятельно по простому правилу или образцу, заданному взрослым; интересуются новым, неизвестным в мире предметов </w:t>
            </w:r>
            <w:r w:rsidRPr="00543590">
              <w:rPr>
                <w:rFonts w:eastAsiaTheme="minorHAnsi"/>
                <w:i/>
                <w:iCs/>
                <w:lang w:eastAsia="en-US"/>
              </w:rPr>
              <w:t>(речевое развитие)</w:t>
            </w:r>
            <w:r w:rsidRPr="00543590">
              <w:rPr>
                <w:rFonts w:eastAsiaTheme="minorHAnsi"/>
                <w:lang w:eastAsia="en-US"/>
              </w:rPr>
              <w:t>; стремятся к участию в познавательной деятельности, сохраняя активность на всем ее протяжении; в случаях затруднений обращаются с вопросами к взрослому;</w:t>
            </w:r>
            <w:proofErr w:type="gramEnd"/>
            <w:r w:rsidRPr="00543590">
              <w:rPr>
                <w:rFonts w:eastAsiaTheme="minorHAnsi"/>
                <w:lang w:eastAsia="en-US"/>
              </w:rPr>
              <w:t xml:space="preserve"> применяют самостоятельно усвоенные знания и способы деятельности для решения новых задач </w:t>
            </w:r>
            <w:r w:rsidRPr="00543590">
              <w:rPr>
                <w:rFonts w:eastAsiaTheme="minorHAnsi"/>
                <w:i/>
                <w:iCs/>
                <w:lang w:eastAsia="en-US"/>
              </w:rPr>
              <w:t>(речевое развитие, познавательное развитие, социально-коммуникативное развитие)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43590">
              <w:rPr>
                <w:rFonts w:eastAsiaTheme="minorHAnsi"/>
                <w:b/>
                <w:bCs/>
                <w:lang w:eastAsia="en-US"/>
              </w:rPr>
              <w:t>Виды детской деятельности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543590">
              <w:rPr>
                <w:rFonts w:eastAsiaTheme="minorHAnsi"/>
                <w:lang w:eastAsia="en-US"/>
              </w:rPr>
              <w:t>Формулирование и решение проблемной ситуации, совместная со сверстниками игра (парная, в малой группе), самостоятельное использование приемов познания и формирования элементарных математических представлений: счет игрушек, выполнение заданий в тетрадях на печатной основе, в настольных играх математического содержания; участие в развивающих и дидактических играх математического содержания, наблюдение за действиями других детей и описывание их словами;</w:t>
            </w:r>
            <w:proofErr w:type="gramEnd"/>
            <w:r w:rsidRPr="00543590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543590">
              <w:rPr>
                <w:rFonts w:eastAsiaTheme="minorHAnsi"/>
                <w:lang w:eastAsia="en-US"/>
              </w:rPr>
              <w:t>рассказывание по картинке с математическим содержанием, составление устных высказываний, логических рассуждений, ответы на вопросы в беседе, слушание воспитателя, ответов других детей, самостоятельная работа в развивающих раскрасках познавательного и обучающего характера; участие в сюжетно-ролевых играх, связанных со счетом и геометрическим материалом («В магазине», «Почта», «Школа»); самостоятельная познавательная деятельность: упражнения в умении увеличивать и уменьшать каждое число на 1;</w:t>
            </w:r>
            <w:proofErr w:type="gramEnd"/>
            <w:r w:rsidRPr="00543590">
              <w:rPr>
                <w:rFonts w:eastAsiaTheme="minorHAnsi"/>
                <w:lang w:eastAsia="en-US"/>
              </w:rPr>
              <w:t xml:space="preserve"> упражнения в количественном счете в пределах 10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5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6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8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Цели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Закрепить</w:t>
            </w:r>
            <w:r w:rsidRPr="00543590">
              <w:rPr>
                <w:rFonts w:eastAsiaTheme="minorHAnsi"/>
                <w:lang w:eastAsia="en-US"/>
              </w:rPr>
              <w:t xml:space="preserve"> умение сопоставлять не только совокупности разных предметов,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Закрепить</w:t>
            </w:r>
            <w:r w:rsidRPr="00543590">
              <w:rPr>
                <w:rFonts w:eastAsiaTheme="minorHAnsi"/>
                <w:lang w:eastAsia="en-US"/>
              </w:rPr>
              <w:t xml:space="preserve"> умение сравнивать предметы, отличающиеся каким-либо одним 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Закрепить</w:t>
            </w:r>
            <w:r w:rsidRPr="00543590">
              <w:rPr>
                <w:rFonts w:eastAsiaTheme="minorHAnsi"/>
                <w:lang w:eastAsia="en-US"/>
              </w:rPr>
              <w:t xml:space="preserve"> понятия </w:t>
            </w:r>
            <w:r w:rsidRPr="00543590">
              <w:rPr>
                <w:rFonts w:eastAsiaTheme="minorHAnsi"/>
                <w:lang w:eastAsia="en-US"/>
              </w:rPr>
              <w:br/>
              <w:t>«поровну», «не поровну», «больше», «меньше».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Формировать</w:t>
            </w:r>
            <w:r w:rsidRPr="00543590">
              <w:rPr>
                <w:rFonts w:eastAsiaTheme="minorHAnsi"/>
                <w:lang w:eastAsia="en-US"/>
              </w:rPr>
              <w:t xml:space="preserve"> понятие числа при счете не только </w:t>
            </w:r>
            <w:r w:rsidRPr="00543590">
              <w:rPr>
                <w:rFonts w:eastAsiaTheme="minorHAnsi"/>
                <w:lang w:eastAsia="en-US"/>
              </w:rPr>
              <w:br/>
              <w:t xml:space="preserve">реальных предметов и </w:t>
            </w:r>
            <w:proofErr w:type="gramStart"/>
            <w:r w:rsidRPr="00543590">
              <w:rPr>
                <w:rFonts w:eastAsiaTheme="minorHAnsi"/>
                <w:lang w:eastAsia="en-US"/>
              </w:rPr>
              <w:t>изо</w:t>
            </w:r>
            <w:proofErr w:type="gramEnd"/>
            <w:r w:rsidRPr="00543590">
              <w:rPr>
                <w:rFonts w:eastAsiaTheme="minorHAnsi"/>
                <w:lang w:eastAsia="en-US"/>
              </w:rPr>
              <w:t>-</w:t>
            </w:r>
          </w:p>
        </w:tc>
      </w:tr>
    </w:tbl>
    <w:p w:rsidR="00543590" w:rsidRPr="00543590" w:rsidRDefault="00543590" w:rsidP="00543590">
      <w:pPr>
        <w:suppressAutoHyphens w:val="0"/>
        <w:autoSpaceDE w:val="0"/>
        <w:autoSpaceDN w:val="0"/>
        <w:adjustRightInd w:val="0"/>
        <w:spacing w:after="120" w:line="264" w:lineRule="auto"/>
        <w:jc w:val="right"/>
        <w:rPr>
          <w:rFonts w:eastAsiaTheme="minorHAnsi"/>
          <w:i/>
          <w:iCs/>
          <w:sz w:val="22"/>
          <w:szCs w:val="22"/>
          <w:lang w:eastAsia="en-US"/>
        </w:rPr>
      </w:pPr>
      <w:r w:rsidRPr="00543590">
        <w:rPr>
          <w:rFonts w:eastAsiaTheme="minorHAnsi"/>
          <w:i/>
          <w:iCs/>
          <w:sz w:val="22"/>
          <w:szCs w:val="22"/>
          <w:lang w:eastAsia="en-US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59"/>
        <w:gridCol w:w="751"/>
        <w:gridCol w:w="3079"/>
        <w:gridCol w:w="3245"/>
        <w:gridCol w:w="3141"/>
        <w:gridCol w:w="3125"/>
      </w:tblGrid>
      <w:tr w:rsidR="00543590" w:rsidRPr="00543590" w:rsidTr="00D04B5C">
        <w:trPr>
          <w:trHeight w:val="15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2</w:t>
            </w:r>
          </w:p>
        </w:tc>
      </w:tr>
      <w:tr w:rsidR="00543590" w:rsidRPr="00543590" w:rsidTr="00D04B5C">
        <w:trPr>
          <w:trHeight w:val="2760"/>
          <w:jc w:val="center"/>
        </w:trPr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 xml:space="preserve">но и разбивать группы </w:t>
            </w:r>
            <w:r w:rsidRPr="00543590">
              <w:rPr>
                <w:rFonts w:eastAsiaTheme="minorHAnsi"/>
                <w:lang w:eastAsia="en-US"/>
              </w:rPr>
              <w:br/>
              <w:t>на подгруппы и сопоставлять друг с другом.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Упражнять</w:t>
            </w:r>
            <w:r w:rsidRPr="00543590">
              <w:rPr>
                <w:rFonts w:eastAsiaTheme="minorHAnsi"/>
                <w:lang w:eastAsia="en-US"/>
              </w:rPr>
              <w:t xml:space="preserve"> в подсчете клеток в тетради, рисовании отрезков длиной в 5 клеток и т. д.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Развивать</w:t>
            </w:r>
            <w:r w:rsidRPr="00543590">
              <w:rPr>
                <w:rFonts w:eastAsiaTheme="minorHAnsi"/>
                <w:lang w:eastAsia="en-US"/>
              </w:rPr>
              <w:t xml:space="preserve"> координацию движений рук и глаз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признаком, устанавливать количественные соотношения между ними.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Учить</w:t>
            </w:r>
            <w:r w:rsidRPr="00543590">
              <w:rPr>
                <w:rFonts w:eastAsiaTheme="minorHAnsi"/>
                <w:lang w:eastAsia="en-US"/>
              </w:rPr>
              <w:t xml:space="preserve"> группировать предметы по 2–3 разным признакам</w:t>
            </w:r>
            <w:r w:rsidRPr="00543590">
              <w:rPr>
                <w:rFonts w:eastAsiaTheme="minorHAnsi"/>
                <w:lang w:eastAsia="en-US"/>
              </w:rPr>
              <w:br/>
              <w:t>(размер, форма, расположение и т. д.)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Учить</w:t>
            </w:r>
            <w:r w:rsidRPr="00543590">
              <w:rPr>
                <w:rFonts w:eastAsiaTheme="minorHAnsi"/>
                <w:lang w:eastAsia="en-US"/>
              </w:rPr>
              <w:t xml:space="preserve"> находить способы, с помощью которых удобнее и быстрее считать предметы в зависимости от характера их расположения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543590">
              <w:rPr>
                <w:rFonts w:eastAsiaTheme="minorHAnsi"/>
                <w:lang w:eastAsia="en-US"/>
              </w:rPr>
              <w:t>бражений</w:t>
            </w:r>
            <w:proofErr w:type="spellEnd"/>
            <w:r w:rsidRPr="00543590">
              <w:rPr>
                <w:rFonts w:eastAsiaTheme="minorHAnsi"/>
                <w:lang w:eastAsia="en-US"/>
              </w:rPr>
              <w:t xml:space="preserve">, но и звуков, </w:t>
            </w:r>
            <w:r w:rsidRPr="00543590">
              <w:rPr>
                <w:rFonts w:eastAsiaTheme="minorHAnsi"/>
                <w:lang w:eastAsia="en-US"/>
              </w:rPr>
              <w:br/>
              <w:t>движений.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Учить</w:t>
            </w:r>
            <w:r w:rsidRPr="00543590">
              <w:rPr>
                <w:rFonts w:eastAsiaTheme="minorHAnsi"/>
                <w:lang w:eastAsia="en-US"/>
              </w:rPr>
              <w:t xml:space="preserve"> определять количество предметов по осязанию (на ощупь)</w:t>
            </w:r>
          </w:p>
        </w:tc>
      </w:tr>
      <w:tr w:rsidR="00543590" w:rsidRPr="00543590" w:rsidTr="00D04B5C">
        <w:trPr>
          <w:trHeight w:val="165"/>
          <w:jc w:val="center"/>
        </w:trPr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sz w:val="20"/>
                <w:szCs w:val="20"/>
                <w:lang w:eastAsia="en-US"/>
              </w:rPr>
            </w:pPr>
            <w:r w:rsidRPr="00543590">
              <w:rPr>
                <w:rFonts w:eastAsiaTheme="minorHAnsi"/>
                <w:spacing w:val="45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543590" w:rsidRPr="00543590" w:rsidTr="00D04B5C">
        <w:trPr>
          <w:trHeight w:val="25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sz w:val="20"/>
                <w:szCs w:val="20"/>
                <w:lang w:eastAsia="en-US"/>
              </w:rPr>
            </w:pPr>
            <w:r w:rsidRPr="00543590">
              <w:rPr>
                <w:rFonts w:eastAsiaTheme="minorHAnsi"/>
                <w:spacing w:val="45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43590">
              <w:rPr>
                <w:rFonts w:eastAsiaTheme="minorHAnsi"/>
                <w:b/>
                <w:bCs/>
                <w:lang w:eastAsia="en-US"/>
              </w:rPr>
              <w:t>Целевые ориентиры деятельности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lang w:eastAsia="en-US"/>
              </w:rPr>
            </w:pPr>
            <w:proofErr w:type="gramStart"/>
            <w:r w:rsidRPr="00543590">
              <w:rPr>
                <w:rFonts w:eastAsiaTheme="minorHAnsi"/>
                <w:lang w:eastAsia="en-US"/>
              </w:rPr>
              <w:t xml:space="preserve">Используют счетные навыки, устанавливают количественные отношения в пределах известных чисел </w:t>
            </w:r>
            <w:r w:rsidRPr="00543590">
              <w:rPr>
                <w:rFonts w:eastAsiaTheme="minorHAnsi"/>
                <w:i/>
                <w:iCs/>
                <w:lang w:eastAsia="en-US"/>
              </w:rPr>
              <w:t>(познавательное развитие)</w:t>
            </w:r>
            <w:r w:rsidRPr="00543590">
              <w:rPr>
                <w:rFonts w:eastAsiaTheme="minorHAnsi"/>
                <w:lang w:eastAsia="en-US"/>
              </w:rPr>
              <w:t xml:space="preserve">; классифицируют предметы по выделенному признаку; сравнивают их по определенному признаку, согласовывают способы совместного поиска и решения познавательных задач, умеют сотрудничать в познавательной деятельности, испытывают положительные эмоции от включения в данную деятельность и чувство удовлетворения от выполненной задачи; расширяют собственные познавательные интересы и потребности </w:t>
            </w:r>
            <w:r w:rsidRPr="00543590">
              <w:rPr>
                <w:rFonts w:eastAsiaTheme="minorHAnsi"/>
                <w:i/>
                <w:iCs/>
                <w:lang w:eastAsia="en-US"/>
              </w:rPr>
              <w:t>(познавательное развитие, социально-коммуникативное развитие)</w:t>
            </w:r>
            <w:r w:rsidRPr="00543590">
              <w:rPr>
                <w:rFonts w:eastAsiaTheme="minorHAnsi"/>
                <w:lang w:eastAsia="en-US"/>
              </w:rPr>
              <w:t>;</w:t>
            </w:r>
            <w:proofErr w:type="gramEnd"/>
            <w:r w:rsidRPr="00543590">
              <w:rPr>
                <w:rFonts w:eastAsiaTheme="minorHAnsi"/>
                <w:lang w:eastAsia="en-US"/>
              </w:rPr>
              <w:t xml:space="preserve"> умеют задавать вопросы, отвечать на них, используя соответствующую грамматическую форму; умеют действовать самостоятельно по простому правилу, заданному взрослым</w:t>
            </w:r>
            <w:r w:rsidRPr="00543590">
              <w:rPr>
                <w:rFonts w:eastAsiaTheme="minorHAnsi"/>
                <w:i/>
                <w:iCs/>
                <w:lang w:eastAsia="en-US"/>
              </w:rPr>
              <w:t xml:space="preserve"> (речевое развитие)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43590">
              <w:rPr>
                <w:rFonts w:eastAsiaTheme="minorHAnsi"/>
                <w:b/>
                <w:bCs/>
                <w:lang w:eastAsia="en-US"/>
              </w:rPr>
              <w:t>Виды детской деятельности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gramStart"/>
            <w:r w:rsidRPr="00543590">
              <w:rPr>
                <w:rFonts w:eastAsiaTheme="minorHAnsi"/>
                <w:lang w:eastAsia="en-US"/>
              </w:rPr>
              <w:t>Упражнения в умении: формировать множества и видеть их составные части, сравнивать предметы и группировать их по 2–3 разным признакам, устанавливать количественные соотношения между ними; игровая деятельность в счете звуков и движений; решение проблемной ситуации по поиску способов быстрого счета предметов; самостоятельная деятельность по решению познавательных задач; исследовательская и игровая деятельность по определению количества предметов по осязанию (на ощупь)</w:t>
            </w:r>
            <w:proofErr w:type="gramEnd"/>
          </w:p>
        </w:tc>
      </w:tr>
    </w:tbl>
    <w:tbl>
      <w:tblPr>
        <w:tblpPr w:leftFromText="180" w:rightFromText="180" w:vertAnchor="text" w:horzAnchor="margin" w:tblpXSpec="center" w:tblpY="-9"/>
        <w:tblW w:w="1410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59"/>
        <w:gridCol w:w="751"/>
        <w:gridCol w:w="3079"/>
        <w:gridCol w:w="3245"/>
        <w:gridCol w:w="3141"/>
        <w:gridCol w:w="3125"/>
      </w:tblGrid>
      <w:tr w:rsidR="00543590" w:rsidRPr="00543590" w:rsidTr="00543590">
        <w:trPr>
          <w:trHeight w:val="15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2</w:t>
            </w:r>
          </w:p>
        </w:tc>
      </w:tr>
      <w:tr w:rsidR="00543590" w:rsidRPr="00543590" w:rsidTr="00543590">
        <w:trPr>
          <w:trHeight w:val="15"/>
        </w:trPr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9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10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11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12</w:t>
            </w:r>
          </w:p>
        </w:tc>
      </w:tr>
      <w:tr w:rsidR="00543590" w:rsidRPr="00543590" w:rsidTr="00543590">
        <w:trPr>
          <w:trHeight w:val="4680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Цели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Формировать</w:t>
            </w:r>
            <w:r w:rsidRPr="00543590">
              <w:rPr>
                <w:rFonts w:eastAsiaTheme="minorHAnsi"/>
                <w:spacing w:val="30"/>
                <w:lang w:eastAsia="en-US"/>
              </w:rPr>
              <w:t xml:space="preserve"> </w:t>
            </w:r>
            <w:r w:rsidRPr="00543590">
              <w:rPr>
                <w:rFonts w:eastAsiaTheme="minorHAnsi"/>
                <w:lang w:eastAsia="en-US"/>
              </w:rPr>
              <w:t xml:space="preserve">понятие о том, что число (количество предметов) не зависит </w:t>
            </w:r>
            <w:r w:rsidRPr="00543590">
              <w:rPr>
                <w:rFonts w:eastAsiaTheme="minorHAnsi"/>
                <w:lang w:eastAsia="en-US"/>
              </w:rPr>
              <w:br/>
              <w:t>от формы расположения предметов, расстояния между ними, цвета, формы, ра</w:t>
            </w:r>
            <w:proofErr w:type="gramStart"/>
            <w:r w:rsidRPr="00543590">
              <w:rPr>
                <w:rFonts w:eastAsiaTheme="minorHAnsi"/>
                <w:lang w:eastAsia="en-US"/>
              </w:rPr>
              <w:t>з-</w:t>
            </w:r>
            <w:proofErr w:type="gramEnd"/>
            <w:r w:rsidRPr="00543590">
              <w:rPr>
                <w:rFonts w:eastAsiaTheme="minorHAnsi"/>
                <w:lang w:eastAsia="en-US"/>
              </w:rPr>
              <w:br/>
              <w:t>мера и направления счета.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Закрепить</w:t>
            </w:r>
            <w:r w:rsidRPr="00543590">
              <w:rPr>
                <w:rFonts w:eastAsiaTheme="minorHAnsi"/>
                <w:lang w:eastAsia="en-US"/>
              </w:rPr>
              <w:t xml:space="preserve"> понятие о том, что число изменяется только в том случае, если к группе добавляются предметы или удаляются из нее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Познакомить</w:t>
            </w:r>
            <w:r w:rsidRPr="00543590">
              <w:rPr>
                <w:rFonts w:eastAsiaTheme="minorHAnsi"/>
                <w:lang w:eastAsia="en-US"/>
              </w:rPr>
              <w:t xml:space="preserve"> со счетом в пределах 20, особенностью образования двузначных чисел (11–20).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Закрепить: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– знание о составе чисел из единиц первого пятка;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– умение сопоставлять численность множе</w:t>
            </w:r>
            <w:proofErr w:type="gramStart"/>
            <w:r w:rsidRPr="00543590">
              <w:rPr>
                <w:rFonts w:eastAsiaTheme="minorHAnsi"/>
                <w:lang w:eastAsia="en-US"/>
              </w:rPr>
              <w:t>ств пр</w:t>
            </w:r>
            <w:proofErr w:type="gramEnd"/>
            <w:r w:rsidRPr="00543590">
              <w:rPr>
                <w:rFonts w:eastAsiaTheme="minorHAnsi"/>
                <w:lang w:eastAsia="en-US"/>
              </w:rPr>
              <w:t>едметов разного размера (длинных и коротких, широких и узких, красных и синих)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Упражнять</w:t>
            </w:r>
            <w:r w:rsidRPr="00543590">
              <w:rPr>
                <w:rFonts w:eastAsiaTheme="minorHAnsi"/>
                <w:lang w:eastAsia="en-US"/>
              </w:rPr>
              <w:t xml:space="preserve"> в устном</w:t>
            </w:r>
            <w:r w:rsidRPr="00543590">
              <w:rPr>
                <w:rFonts w:eastAsiaTheme="minorHAnsi"/>
                <w:lang w:eastAsia="en-US"/>
              </w:rPr>
              <w:br/>
              <w:t>счете в пределах 20.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Закрепить</w:t>
            </w:r>
            <w:r w:rsidRPr="00543590">
              <w:rPr>
                <w:rFonts w:eastAsiaTheme="minorHAnsi"/>
                <w:lang w:eastAsia="en-US"/>
              </w:rPr>
              <w:t xml:space="preserve"> знания </w:t>
            </w:r>
            <w:r w:rsidRPr="00543590">
              <w:rPr>
                <w:rFonts w:eastAsiaTheme="minorHAnsi"/>
                <w:lang w:eastAsia="en-US"/>
              </w:rPr>
              <w:br/>
              <w:t xml:space="preserve">об особенностях образования двузначных чисел </w:t>
            </w:r>
            <w:r w:rsidRPr="00543590">
              <w:rPr>
                <w:rFonts w:eastAsiaTheme="minorHAnsi"/>
                <w:lang w:eastAsia="en-US"/>
              </w:rPr>
              <w:br/>
              <w:t>в пределах 20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30"/>
                <w:lang w:eastAsia="en-US"/>
              </w:rPr>
              <w:t>Формировать</w:t>
            </w:r>
            <w:r w:rsidRPr="00543590">
              <w:rPr>
                <w:rFonts w:eastAsiaTheme="minorHAnsi"/>
                <w:lang w:eastAsia="en-US"/>
              </w:rPr>
              <w:t xml:space="preserve"> понятие числа (в пределах 20) не только реальных предметов и изображений, но и звуков, движений.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Учить</w:t>
            </w:r>
            <w:r w:rsidRPr="00543590">
              <w:rPr>
                <w:rFonts w:eastAsiaTheme="minorHAnsi"/>
                <w:lang w:eastAsia="en-US"/>
              </w:rPr>
              <w:t xml:space="preserve"> определять количество предметов по осязанию (на ощупь)</w:t>
            </w:r>
          </w:p>
        </w:tc>
      </w:tr>
      <w:tr w:rsidR="00543590" w:rsidRPr="00543590" w:rsidTr="00543590">
        <w:trPr>
          <w:trHeight w:val="195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sz w:val="20"/>
                <w:szCs w:val="20"/>
                <w:lang w:eastAsia="en-US"/>
              </w:rPr>
            </w:pPr>
            <w:r w:rsidRPr="00543590">
              <w:rPr>
                <w:rFonts w:eastAsiaTheme="minorHAnsi"/>
                <w:spacing w:val="45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30"/>
                <w:lang w:eastAsia="en-US"/>
              </w:rPr>
            </w:pPr>
          </w:p>
        </w:tc>
      </w:tr>
      <w:tr w:rsidR="00543590" w:rsidRPr="00543590" w:rsidTr="00543590">
        <w:trPr>
          <w:trHeight w:val="240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sz w:val="20"/>
                <w:szCs w:val="20"/>
                <w:lang w:eastAsia="en-US"/>
              </w:rPr>
            </w:pPr>
            <w:r w:rsidRPr="00543590">
              <w:rPr>
                <w:rFonts w:eastAsiaTheme="minorHAnsi"/>
                <w:spacing w:val="45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30"/>
                <w:lang w:eastAsia="en-US"/>
              </w:rPr>
            </w:pPr>
          </w:p>
        </w:tc>
      </w:tr>
      <w:tr w:rsidR="00543590" w:rsidRPr="00543590" w:rsidTr="00543590">
        <w:trPr>
          <w:trHeight w:val="15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43590">
              <w:rPr>
                <w:rFonts w:eastAsiaTheme="minorHAnsi"/>
                <w:b/>
                <w:bCs/>
                <w:lang w:eastAsia="en-US"/>
              </w:rPr>
              <w:t>Целевые ориентиры деятельности</w:t>
            </w:r>
          </w:p>
        </w:tc>
      </w:tr>
      <w:tr w:rsidR="00543590" w:rsidRPr="00543590" w:rsidTr="00543590">
        <w:trPr>
          <w:trHeight w:val="15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lang w:eastAsia="en-US"/>
              </w:rPr>
            </w:pPr>
            <w:proofErr w:type="gramStart"/>
            <w:r w:rsidRPr="00543590">
              <w:rPr>
                <w:rFonts w:eastAsiaTheme="minorHAnsi"/>
                <w:lang w:eastAsia="en-US"/>
              </w:rPr>
              <w:t xml:space="preserve">Соотносят цифру и количество предметов; устанавливают количественные отношения в пределах известных чисел; понимают закономерности построения числового ряда; считают до 10 и дальше (количественный, порядковый счет в пределах 20), понимают образование чисел второго десятка, используют счетные и вычислительные навыки </w:t>
            </w:r>
            <w:r w:rsidRPr="00543590">
              <w:rPr>
                <w:rFonts w:eastAsiaTheme="minorHAnsi"/>
                <w:i/>
                <w:iCs/>
                <w:lang w:eastAsia="en-US"/>
              </w:rPr>
              <w:t>(познавательное развитие)</w:t>
            </w:r>
            <w:r w:rsidRPr="00543590">
              <w:rPr>
                <w:rFonts w:eastAsiaTheme="minorHAnsi"/>
                <w:lang w:eastAsia="en-US"/>
              </w:rPr>
              <w:t>;</w:t>
            </w:r>
            <w:r w:rsidRPr="00543590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543590">
              <w:rPr>
                <w:rFonts w:eastAsiaTheme="minorHAnsi"/>
                <w:lang w:eastAsia="en-US"/>
              </w:rPr>
              <w:t xml:space="preserve">заданному взрослым, заинтересованно участвуют в образовательном процессе, планируют свои действия </w:t>
            </w:r>
            <w:r w:rsidRPr="00543590">
              <w:rPr>
                <w:rFonts w:eastAsiaTheme="minorHAnsi"/>
                <w:i/>
                <w:iCs/>
                <w:lang w:eastAsia="en-US"/>
              </w:rPr>
              <w:t>(социально-коммуникативное развитие)</w:t>
            </w:r>
            <w:r w:rsidRPr="00543590">
              <w:rPr>
                <w:rFonts w:eastAsiaTheme="minorHAnsi"/>
                <w:lang w:eastAsia="en-US"/>
              </w:rPr>
              <w:t>;</w:t>
            </w:r>
            <w:proofErr w:type="gramEnd"/>
            <w:r w:rsidRPr="00543590">
              <w:rPr>
                <w:rFonts w:eastAsiaTheme="minorHAnsi"/>
                <w:lang w:eastAsia="en-US"/>
              </w:rPr>
              <w:t xml:space="preserve"> испытывают чувство удовлетворения от выполненной познавательной задачи; контролируют и исправляют собственную деятельность и действия партнера </w:t>
            </w:r>
            <w:r w:rsidRPr="00543590">
              <w:rPr>
                <w:rFonts w:eastAsiaTheme="minorHAnsi"/>
                <w:i/>
                <w:iCs/>
                <w:lang w:eastAsia="en-US"/>
              </w:rPr>
              <w:t>(социально-коммуникативное развитие)</w:t>
            </w:r>
          </w:p>
        </w:tc>
      </w:tr>
    </w:tbl>
    <w:p w:rsidR="00543590" w:rsidRPr="00543590" w:rsidRDefault="00543590" w:rsidP="00543590">
      <w:pPr>
        <w:suppressAutoHyphens w:val="0"/>
        <w:autoSpaceDE w:val="0"/>
        <w:autoSpaceDN w:val="0"/>
        <w:adjustRightInd w:val="0"/>
        <w:spacing w:after="120" w:line="264" w:lineRule="auto"/>
        <w:rPr>
          <w:rFonts w:eastAsiaTheme="minorHAnsi"/>
          <w:i/>
          <w:iCs/>
          <w:sz w:val="22"/>
          <w:szCs w:val="22"/>
          <w:lang w:eastAsia="en-US"/>
        </w:rPr>
      </w:pPr>
      <w:r w:rsidRPr="00543590">
        <w:rPr>
          <w:rFonts w:eastAsiaTheme="minorHAnsi"/>
          <w:i/>
          <w:iCs/>
          <w:sz w:val="22"/>
          <w:szCs w:val="22"/>
          <w:lang w:eastAsia="en-US"/>
        </w:rPr>
        <w:lastRenderedPageBreak/>
        <w:br w:type="page"/>
      </w:r>
    </w:p>
    <w:p w:rsidR="00543590" w:rsidRPr="00543590" w:rsidRDefault="00543590" w:rsidP="00543590">
      <w:pPr>
        <w:suppressAutoHyphens w:val="0"/>
        <w:autoSpaceDE w:val="0"/>
        <w:autoSpaceDN w:val="0"/>
        <w:adjustRightInd w:val="0"/>
        <w:spacing w:after="120" w:line="264" w:lineRule="auto"/>
        <w:jc w:val="right"/>
        <w:rPr>
          <w:rFonts w:eastAsiaTheme="minorHAnsi"/>
          <w:i/>
          <w:iCs/>
          <w:sz w:val="22"/>
          <w:szCs w:val="22"/>
          <w:lang w:eastAsia="en-US"/>
        </w:rPr>
      </w:pPr>
      <w:r w:rsidRPr="00543590">
        <w:rPr>
          <w:rFonts w:eastAsiaTheme="minorHAnsi"/>
          <w:i/>
          <w:iCs/>
          <w:sz w:val="22"/>
          <w:szCs w:val="22"/>
          <w:lang w:eastAsia="en-US"/>
        </w:rPr>
        <w:lastRenderedPageBreak/>
        <w:br w:type="page"/>
      </w:r>
    </w:p>
    <w:tbl>
      <w:tblPr>
        <w:tblW w:w="14100" w:type="dxa"/>
        <w:jc w:val="center"/>
        <w:tblInd w:w="-30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59"/>
        <w:gridCol w:w="750"/>
        <w:gridCol w:w="3079"/>
        <w:gridCol w:w="3245"/>
        <w:gridCol w:w="3141"/>
        <w:gridCol w:w="3126"/>
      </w:tblGrid>
      <w:tr w:rsidR="00543590" w:rsidRPr="00543590" w:rsidTr="00D04B5C">
        <w:trPr>
          <w:trHeight w:val="15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bookmarkStart w:id="0" w:name="_GoBack"/>
            <w:r w:rsidRPr="00543590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2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rFonts w:eastAsiaTheme="minorHAnsi"/>
                <w:lang w:eastAsia="en-US"/>
              </w:rPr>
            </w:pP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rFonts w:eastAsiaTheme="minorHAnsi"/>
                <w:lang w:eastAsia="en-US"/>
              </w:rPr>
            </w:pP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Октябрь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ind w:left="113" w:right="113"/>
              <w:rPr>
                <w:rFonts w:ascii="Arial" w:eastAsiaTheme="minorHAnsi" w:hAnsi="Arial" w:cs="Arial"/>
                <w:color w:val="000000"/>
                <w:sz w:val="20"/>
                <w:szCs w:val="20"/>
                <w:lang w:val="x-none" w:eastAsia="en-US"/>
              </w:rPr>
            </w:pP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43590">
              <w:rPr>
                <w:rFonts w:eastAsiaTheme="minorHAnsi"/>
                <w:b/>
                <w:bCs/>
                <w:lang w:eastAsia="en-US"/>
              </w:rPr>
              <w:t>Виды детской деятельности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543590">
              <w:rPr>
                <w:rFonts w:eastAsiaTheme="minorHAnsi"/>
                <w:lang w:eastAsia="en-US"/>
              </w:rPr>
              <w:t>Решение познавательных задач на определение особенностей образования двузначных чисел (11–20), упражнения: в умении уменьшать и увеличивать числа; в устном счете в пределах 20, в образовании двузначных чисел; участие в совместной со сверстниками игре (парная, в малой группе) на определение количества предметов по осязанию, в счете звуков и движений в пределах 20;</w:t>
            </w:r>
            <w:proofErr w:type="gramEnd"/>
            <w:r w:rsidRPr="00543590">
              <w:rPr>
                <w:rFonts w:eastAsiaTheme="minorHAnsi"/>
                <w:lang w:eastAsia="en-US"/>
              </w:rPr>
              <w:t xml:space="preserve"> познавательная деятельность</w:t>
            </w:r>
            <w:r w:rsidRPr="00543590">
              <w:rPr>
                <w:rFonts w:eastAsiaTheme="minorHAnsi"/>
                <w:spacing w:val="45"/>
                <w:lang w:eastAsia="en-US"/>
              </w:rPr>
              <w:t xml:space="preserve"> </w:t>
            </w:r>
            <w:r w:rsidRPr="00543590">
              <w:rPr>
                <w:rFonts w:eastAsiaTheme="minorHAnsi"/>
                <w:lang w:eastAsia="en-US"/>
              </w:rPr>
              <w:t>по формированию понятия о том, что количество предметов не зависит от их расположения, расстояния между ними, цвета, формы, размера и направления счета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13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14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15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16</w:t>
            </w:r>
          </w:p>
        </w:tc>
      </w:tr>
      <w:tr w:rsidR="00543590" w:rsidRPr="00543590" w:rsidTr="00D04B5C">
        <w:trPr>
          <w:trHeight w:val="4230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Цели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Формировать</w:t>
            </w:r>
            <w:r w:rsidRPr="00543590">
              <w:rPr>
                <w:rFonts w:eastAsiaTheme="minorHAnsi"/>
                <w:spacing w:val="30"/>
                <w:lang w:eastAsia="en-US"/>
              </w:rPr>
              <w:t xml:space="preserve"> </w:t>
            </w:r>
            <w:r w:rsidRPr="00543590">
              <w:rPr>
                <w:rFonts w:eastAsiaTheme="minorHAnsi"/>
                <w:lang w:eastAsia="en-US"/>
              </w:rPr>
              <w:t>понятие о том, что количество предметов можно узнать не только сосчитав их, но и глядя на цифры.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Учить: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– соотносить цифру и количество предметов;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– рисовать цифру в воздухе, обводить пальцем изображение цифры.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Познакомить</w:t>
            </w:r>
            <w:r w:rsidRPr="00543590">
              <w:rPr>
                <w:rFonts w:eastAsiaTheme="minorHAnsi"/>
                <w:lang w:eastAsia="en-US"/>
              </w:rPr>
              <w:t xml:space="preserve"> с цифрой 0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Формировать</w:t>
            </w:r>
            <w:r w:rsidRPr="00543590">
              <w:rPr>
                <w:rFonts w:eastAsiaTheme="minorHAnsi"/>
                <w:lang w:eastAsia="en-US"/>
              </w:rPr>
              <w:t xml:space="preserve"> умение </w:t>
            </w:r>
            <w:r w:rsidRPr="00543590">
              <w:rPr>
                <w:rFonts w:eastAsiaTheme="minorHAnsi"/>
                <w:lang w:eastAsia="en-US"/>
              </w:rPr>
              <w:br/>
              <w:t>устанавливать соответствие между количеством предметов и цифрой.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Ознакомить</w:t>
            </w:r>
            <w:r w:rsidRPr="00543590">
              <w:rPr>
                <w:rFonts w:eastAsiaTheme="minorHAnsi"/>
                <w:lang w:eastAsia="en-US"/>
              </w:rPr>
              <w:t xml:space="preserve"> с цифрами </w:t>
            </w:r>
            <w:r w:rsidRPr="00543590">
              <w:rPr>
                <w:rFonts w:eastAsiaTheme="minorHAnsi"/>
                <w:lang w:eastAsia="en-US"/>
              </w:rPr>
              <w:br/>
              <w:t>1, 4 и 7.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Обратить</w:t>
            </w:r>
            <w:r w:rsidRPr="00543590">
              <w:rPr>
                <w:rFonts w:eastAsiaTheme="minorHAnsi"/>
                <w:lang w:eastAsia="en-US"/>
              </w:rPr>
              <w:t xml:space="preserve"> внимание на конфигурацию этих цифр.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Учить</w:t>
            </w:r>
            <w:r w:rsidRPr="00543590">
              <w:rPr>
                <w:rFonts w:eastAsiaTheme="minorHAnsi"/>
                <w:lang w:eastAsia="en-US"/>
              </w:rPr>
              <w:t xml:space="preserve"> сравнивать их начертание, устанавливать сходство и различие, рисовать их в воздухе, обводить пальцем изображение цифр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Формировать</w:t>
            </w:r>
            <w:r w:rsidRPr="00543590">
              <w:rPr>
                <w:rFonts w:eastAsiaTheme="minorHAnsi"/>
                <w:lang w:eastAsia="en-US"/>
              </w:rPr>
              <w:t xml:space="preserve"> умение устанавливать соответствие между количеством предметов и цифрой.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Ознакомить</w:t>
            </w:r>
            <w:r w:rsidRPr="00543590">
              <w:rPr>
                <w:rFonts w:eastAsiaTheme="minorHAnsi"/>
                <w:lang w:eastAsia="en-US"/>
              </w:rPr>
              <w:t xml:space="preserve"> с цифрами 2 и 5.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Обратить</w:t>
            </w:r>
            <w:r w:rsidRPr="00543590">
              <w:rPr>
                <w:rFonts w:eastAsiaTheme="minorHAnsi"/>
                <w:lang w:eastAsia="en-US"/>
              </w:rPr>
              <w:t xml:space="preserve"> внимание на конфигурацию этих цифр.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Учить</w:t>
            </w:r>
            <w:r w:rsidRPr="00543590">
              <w:rPr>
                <w:rFonts w:eastAsiaTheme="minorHAnsi"/>
                <w:lang w:eastAsia="en-US"/>
              </w:rPr>
              <w:t xml:space="preserve"> сравнивать их начертание, устанавливать сходство и различие, рисовать их в воздухе, обводить пальцем изображение цифр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Формировать</w:t>
            </w:r>
            <w:r w:rsidRPr="00543590">
              <w:rPr>
                <w:rFonts w:eastAsiaTheme="minorHAnsi"/>
                <w:lang w:eastAsia="en-US"/>
              </w:rPr>
              <w:t xml:space="preserve"> умение устанавливать соответствие между количеством предметов и цифрой.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Ознакомить</w:t>
            </w:r>
            <w:r w:rsidRPr="00543590">
              <w:rPr>
                <w:rFonts w:eastAsiaTheme="minorHAnsi"/>
                <w:lang w:eastAsia="en-US"/>
              </w:rPr>
              <w:t xml:space="preserve"> с цифрами 3 и 8.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Обратить</w:t>
            </w:r>
            <w:r w:rsidRPr="00543590">
              <w:rPr>
                <w:rFonts w:eastAsiaTheme="minorHAnsi"/>
                <w:lang w:eastAsia="en-US"/>
              </w:rPr>
              <w:t xml:space="preserve"> внимание на конфигурацию этих цифр.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Учить</w:t>
            </w:r>
            <w:r w:rsidRPr="00543590">
              <w:rPr>
                <w:rFonts w:eastAsiaTheme="minorHAnsi"/>
                <w:lang w:eastAsia="en-US"/>
              </w:rPr>
              <w:t xml:space="preserve"> сравнивать их начертание, устанавливать сходство и различие, рисовать их в воздухе, обводить пальцем изображение цифр</w:t>
            </w:r>
          </w:p>
        </w:tc>
      </w:tr>
      <w:tr w:rsidR="00543590" w:rsidRPr="00543590" w:rsidTr="00D04B5C">
        <w:trPr>
          <w:trHeight w:val="180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sz w:val="20"/>
                <w:szCs w:val="20"/>
                <w:lang w:eastAsia="en-US"/>
              </w:rPr>
            </w:pPr>
            <w:r w:rsidRPr="00543590">
              <w:rPr>
                <w:rFonts w:eastAsiaTheme="minorHAnsi"/>
                <w:spacing w:val="45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</w:tr>
      <w:tr w:rsidR="00543590" w:rsidRPr="00543590" w:rsidTr="00D04B5C">
        <w:trPr>
          <w:trHeight w:val="22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sz w:val="20"/>
                <w:szCs w:val="20"/>
                <w:lang w:eastAsia="en-US"/>
              </w:rPr>
            </w:pPr>
            <w:r w:rsidRPr="00543590">
              <w:rPr>
                <w:rFonts w:eastAsiaTheme="minorHAnsi"/>
                <w:spacing w:val="45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43590">
              <w:rPr>
                <w:rFonts w:eastAsiaTheme="minorHAnsi"/>
                <w:b/>
                <w:bCs/>
                <w:lang w:eastAsia="en-US"/>
              </w:rPr>
              <w:t>Целевые ориентиры деятельности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 xml:space="preserve">Оперируют числами и цифрами в пределах 10, соотносят цифру и количество предметов </w:t>
            </w:r>
            <w:r w:rsidRPr="00543590">
              <w:rPr>
                <w:rFonts w:eastAsiaTheme="minorHAnsi"/>
                <w:i/>
                <w:iCs/>
                <w:lang w:eastAsia="en-US"/>
              </w:rPr>
              <w:t>(познавательное развитие)</w:t>
            </w:r>
            <w:r w:rsidRPr="00543590">
              <w:rPr>
                <w:rFonts w:eastAsiaTheme="minorHAnsi"/>
                <w:lang w:eastAsia="en-US"/>
              </w:rPr>
              <w:t xml:space="preserve">; умеют </w:t>
            </w:r>
            <w:r w:rsidRPr="00543590">
              <w:rPr>
                <w:rFonts w:eastAsiaTheme="minorHAnsi"/>
                <w:lang w:eastAsia="en-US"/>
              </w:rPr>
              <w:lastRenderedPageBreak/>
              <w:t xml:space="preserve">действовать самостоятельно по простому правилу или образцу, заданному взрослым; расширяют собственные познавательные интересы и потребности за счет познавательных вопросов; способны воспринимать и удерживать инструкцию к выполнению </w:t>
            </w:r>
          </w:p>
        </w:tc>
      </w:tr>
      <w:bookmarkEnd w:id="0"/>
    </w:tbl>
    <w:p w:rsidR="00543590" w:rsidRPr="00543590" w:rsidRDefault="00543590" w:rsidP="00543590">
      <w:pPr>
        <w:suppressAutoHyphens w:val="0"/>
        <w:autoSpaceDE w:val="0"/>
        <w:autoSpaceDN w:val="0"/>
        <w:adjustRightInd w:val="0"/>
        <w:spacing w:after="120" w:line="264" w:lineRule="auto"/>
        <w:jc w:val="right"/>
        <w:rPr>
          <w:rFonts w:eastAsiaTheme="minorHAnsi"/>
          <w:i/>
          <w:iCs/>
          <w:sz w:val="22"/>
          <w:szCs w:val="22"/>
          <w:lang w:eastAsia="en-US"/>
        </w:rPr>
      </w:pPr>
      <w:r w:rsidRPr="00543590">
        <w:rPr>
          <w:rFonts w:eastAsiaTheme="minorHAnsi"/>
          <w:i/>
          <w:iCs/>
          <w:sz w:val="22"/>
          <w:szCs w:val="22"/>
          <w:lang w:eastAsia="en-US"/>
        </w:rPr>
        <w:lastRenderedPageBreak/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59"/>
        <w:gridCol w:w="751"/>
        <w:gridCol w:w="3079"/>
        <w:gridCol w:w="3245"/>
        <w:gridCol w:w="3141"/>
        <w:gridCol w:w="3125"/>
      </w:tblGrid>
      <w:tr w:rsidR="00543590" w:rsidRPr="00543590" w:rsidTr="00D04B5C">
        <w:trPr>
          <w:trHeight w:val="15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2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13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i/>
                <w:iCs/>
                <w:lang w:eastAsia="en-US"/>
              </w:rPr>
            </w:pPr>
            <w:proofErr w:type="gramStart"/>
            <w:r w:rsidRPr="00543590">
              <w:rPr>
                <w:rFonts w:eastAsiaTheme="minorHAnsi"/>
                <w:lang w:eastAsia="en-US"/>
              </w:rPr>
              <w:t xml:space="preserve">познавательной и исследовательской задачи, к выбору способа ее выполнения, устанавливают причинно-следственные связи; испытывают удовлетворение от результатов самостоятельной познавательной деятельности, контролируют отрицательные проявления эмоций </w:t>
            </w:r>
            <w:r w:rsidRPr="00543590">
              <w:rPr>
                <w:rFonts w:eastAsiaTheme="minorHAnsi"/>
                <w:i/>
                <w:iCs/>
                <w:lang w:eastAsia="en-US"/>
              </w:rPr>
              <w:t>(познавательное развитие, социально-коммуникативное развитие, речевое развитие)</w:t>
            </w:r>
            <w:r w:rsidRPr="00543590">
              <w:rPr>
                <w:rFonts w:eastAsiaTheme="minorHAnsi"/>
                <w:lang w:eastAsia="en-US"/>
              </w:rPr>
              <w:t>; способны использовать элементы планирования в познавательной деятельности, способы удержания в памяти заданного правила или образца, умение направлять свои действия, ориентируясь на заданные требования;</w:t>
            </w:r>
            <w:proofErr w:type="gramEnd"/>
            <w:r w:rsidRPr="00543590">
              <w:rPr>
                <w:rFonts w:eastAsiaTheme="minorHAnsi"/>
                <w:lang w:eastAsia="en-US"/>
              </w:rPr>
              <w:t xml:space="preserve"> радуются успехам сверстников </w:t>
            </w:r>
            <w:r w:rsidRPr="00543590">
              <w:rPr>
                <w:rFonts w:eastAsiaTheme="minorHAnsi"/>
                <w:i/>
                <w:iCs/>
                <w:lang w:eastAsia="en-US"/>
              </w:rPr>
              <w:t>(социально-коммуникативное развитие, художественно-эстетическое развитие)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43590">
              <w:rPr>
                <w:rFonts w:eastAsiaTheme="minorHAnsi"/>
                <w:b/>
                <w:bCs/>
                <w:lang w:eastAsia="en-US"/>
              </w:rPr>
              <w:t>Виды детской деятельности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543590">
              <w:rPr>
                <w:rFonts w:eastAsiaTheme="minorHAnsi"/>
                <w:lang w:eastAsia="en-US"/>
              </w:rPr>
              <w:t>Решение познавательных задач на соотношение цифры и количества предметов в пределах 10; упражнения в сравнении и рисовании цифр, игровая познавательная деятельность на установление соответствия между цифрой и количеством предметов, самостоятельное использование приемов познания и формирования элементарных математических представлений: счет предметов, выполнение заданий в тетрадях на печатной основе, в настольных играх математического содержания</w:t>
            </w:r>
            <w:proofErr w:type="gramEnd"/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17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18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19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20</w:t>
            </w:r>
          </w:p>
        </w:tc>
      </w:tr>
      <w:tr w:rsidR="00543590" w:rsidRPr="00543590" w:rsidTr="00D04B5C">
        <w:trPr>
          <w:trHeight w:val="3000"/>
          <w:jc w:val="center"/>
        </w:trPr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Цели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Формировать</w:t>
            </w:r>
            <w:r w:rsidRPr="00543590">
              <w:rPr>
                <w:rFonts w:eastAsiaTheme="minorHAnsi"/>
                <w:lang w:eastAsia="en-US"/>
              </w:rPr>
              <w:t xml:space="preserve"> умение устанавливать соответствие между количеством предметов и цифрой.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Учить</w:t>
            </w:r>
            <w:r w:rsidRPr="00543590">
              <w:rPr>
                <w:rFonts w:eastAsiaTheme="minorHAnsi"/>
                <w:lang w:eastAsia="en-US"/>
              </w:rPr>
              <w:t xml:space="preserve"> сравнивать их начертание, устанавливать сходство и различие, рисовать их в воздухе, обводить пальцем изображение цифр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Закрепить</w:t>
            </w:r>
            <w:r w:rsidRPr="00543590">
              <w:rPr>
                <w:rFonts w:eastAsiaTheme="minorHAnsi"/>
                <w:lang w:eastAsia="en-US"/>
              </w:rPr>
              <w:t xml:space="preserve"> знание о количественном составе чисел </w:t>
            </w:r>
            <w:r w:rsidRPr="00543590">
              <w:rPr>
                <w:rFonts w:eastAsiaTheme="minorHAnsi"/>
                <w:lang w:eastAsia="en-US"/>
              </w:rPr>
              <w:br/>
              <w:t>из единиц (в пределах 5).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Ознакомить</w:t>
            </w:r>
            <w:r w:rsidRPr="00543590">
              <w:rPr>
                <w:rFonts w:eastAsiaTheme="minorHAnsi"/>
                <w:lang w:eastAsia="en-US"/>
              </w:rPr>
              <w:t xml:space="preserve"> с цифрами </w:t>
            </w:r>
            <w:r w:rsidRPr="00543590">
              <w:rPr>
                <w:rFonts w:eastAsiaTheme="minorHAnsi"/>
                <w:lang w:eastAsia="en-US"/>
              </w:rPr>
              <w:br/>
              <w:t>6 и 9.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Обратить</w:t>
            </w:r>
            <w:r w:rsidRPr="00543590">
              <w:rPr>
                <w:rFonts w:eastAsiaTheme="minorHAnsi"/>
                <w:lang w:eastAsia="en-US"/>
              </w:rPr>
              <w:t xml:space="preserve"> внимание на конфигурацию этих цифр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Познакомить</w:t>
            </w:r>
            <w:r w:rsidRPr="00543590">
              <w:rPr>
                <w:rFonts w:eastAsiaTheme="minorHAnsi"/>
                <w:lang w:eastAsia="en-US"/>
              </w:rPr>
              <w:t xml:space="preserve"> с количественным составом числа 6.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Закрепить</w:t>
            </w:r>
            <w:r w:rsidRPr="00543590">
              <w:rPr>
                <w:rFonts w:eastAsiaTheme="minorHAnsi"/>
                <w:lang w:eastAsia="en-US"/>
              </w:rPr>
              <w:t xml:space="preserve"> представление о цифре 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Ознакомить</w:t>
            </w:r>
            <w:r w:rsidRPr="00543590">
              <w:rPr>
                <w:rFonts w:eastAsiaTheme="minorHAnsi"/>
                <w:lang w:eastAsia="en-US"/>
              </w:rPr>
              <w:t xml:space="preserve"> с количественным составом числа 7 из единиц.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Закрепить</w:t>
            </w:r>
            <w:r w:rsidRPr="00543590">
              <w:rPr>
                <w:rFonts w:eastAsiaTheme="minorHAnsi"/>
                <w:lang w:eastAsia="en-US"/>
              </w:rPr>
              <w:t xml:space="preserve"> представление о цифре 7</w:t>
            </w:r>
          </w:p>
        </w:tc>
      </w:tr>
      <w:tr w:rsidR="00543590" w:rsidRPr="00543590" w:rsidTr="00D04B5C">
        <w:trPr>
          <w:trHeight w:val="195"/>
          <w:jc w:val="center"/>
        </w:trPr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sz w:val="20"/>
                <w:szCs w:val="20"/>
                <w:lang w:eastAsia="en-US"/>
              </w:rPr>
            </w:pPr>
            <w:r w:rsidRPr="00543590">
              <w:rPr>
                <w:rFonts w:eastAsiaTheme="minorHAnsi"/>
                <w:spacing w:val="45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</w:tr>
      <w:tr w:rsidR="00543590" w:rsidRPr="00543590" w:rsidTr="00D04B5C">
        <w:trPr>
          <w:trHeight w:val="210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sz w:val="20"/>
                <w:szCs w:val="20"/>
                <w:lang w:eastAsia="en-US"/>
              </w:rPr>
            </w:pPr>
            <w:r w:rsidRPr="00543590">
              <w:rPr>
                <w:rFonts w:eastAsiaTheme="minorHAnsi"/>
                <w:spacing w:val="45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43590">
              <w:rPr>
                <w:rFonts w:eastAsiaTheme="minorHAnsi"/>
                <w:b/>
                <w:bCs/>
                <w:lang w:eastAsia="en-US"/>
              </w:rPr>
              <w:t>Целевые ориентиры деятельности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 xml:space="preserve">Используют счетные и вычислительные навыки, устанавливают количественные отношения в пределах известных чисел, оперируют числами и цифрами в пределах первого десятка, сравнивают их, испытывают потребность в новых знаниях, понимают </w:t>
            </w:r>
          </w:p>
        </w:tc>
      </w:tr>
    </w:tbl>
    <w:p w:rsidR="00543590" w:rsidRPr="00543590" w:rsidRDefault="00543590" w:rsidP="00543590">
      <w:pPr>
        <w:suppressAutoHyphens w:val="0"/>
        <w:autoSpaceDE w:val="0"/>
        <w:autoSpaceDN w:val="0"/>
        <w:adjustRightInd w:val="0"/>
        <w:spacing w:after="120" w:line="264" w:lineRule="auto"/>
        <w:jc w:val="right"/>
        <w:rPr>
          <w:rFonts w:eastAsiaTheme="minorHAnsi"/>
          <w:i/>
          <w:iCs/>
          <w:sz w:val="22"/>
          <w:szCs w:val="22"/>
          <w:lang w:eastAsia="en-US"/>
        </w:rPr>
      </w:pPr>
      <w:r w:rsidRPr="00543590">
        <w:rPr>
          <w:rFonts w:eastAsiaTheme="minorHAnsi"/>
          <w:i/>
          <w:iCs/>
          <w:sz w:val="22"/>
          <w:szCs w:val="22"/>
          <w:lang w:eastAsia="en-US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59"/>
        <w:gridCol w:w="751"/>
        <w:gridCol w:w="3079"/>
        <w:gridCol w:w="3245"/>
        <w:gridCol w:w="3141"/>
        <w:gridCol w:w="3125"/>
      </w:tblGrid>
      <w:tr w:rsidR="00543590" w:rsidRPr="00543590" w:rsidTr="00D04B5C">
        <w:trPr>
          <w:trHeight w:val="15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2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rFonts w:eastAsiaTheme="minorHAnsi"/>
                <w:lang w:eastAsia="en-US"/>
              </w:rPr>
            </w:pP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13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i/>
                <w:iCs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 xml:space="preserve">закономерности построения числового ряда, стремятся к участию в познавательной деятельности, сохраняя активность на всем ее протяжении, задают познавательные вопросы; применяют усвоенные знания для решения новых задач </w:t>
            </w:r>
            <w:r w:rsidRPr="00543590">
              <w:rPr>
                <w:rFonts w:eastAsiaTheme="minorHAnsi"/>
                <w:i/>
                <w:iCs/>
                <w:lang w:eastAsia="en-US"/>
              </w:rPr>
              <w:t>(познавательное развитие)</w:t>
            </w:r>
            <w:r w:rsidRPr="00543590">
              <w:rPr>
                <w:rFonts w:eastAsiaTheme="minorHAnsi"/>
                <w:lang w:eastAsia="en-US"/>
              </w:rPr>
              <w:t xml:space="preserve">; умеют действовать самостоятельно по образцу, заданному взрослым; согласовывают способы совместного поиска решения познавательных задач; умеют слушать взрослого и выполнять его инструкцию; замечают характерные особенности предметов, передают их средствами рисунка </w:t>
            </w:r>
            <w:r w:rsidRPr="00543590">
              <w:rPr>
                <w:rFonts w:eastAsiaTheme="minorHAnsi"/>
                <w:i/>
                <w:iCs/>
                <w:lang w:eastAsia="en-US"/>
              </w:rPr>
              <w:t>(социально-коммуникативное развитие, художественно-эстетическое развитие, речевое развитие)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43590">
              <w:rPr>
                <w:rFonts w:eastAsiaTheme="minorHAnsi"/>
                <w:b/>
                <w:bCs/>
                <w:lang w:eastAsia="en-US"/>
              </w:rPr>
              <w:t>Виды детской деятельности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543590">
              <w:rPr>
                <w:rFonts w:eastAsiaTheme="minorHAnsi"/>
                <w:lang w:eastAsia="en-US"/>
              </w:rPr>
              <w:t xml:space="preserve">Упражнения на закрепление количественного состава чисел в пределах 10; самостоятельная познавательная деятельность </w:t>
            </w:r>
            <w:r w:rsidRPr="00543590">
              <w:rPr>
                <w:rFonts w:eastAsiaTheme="minorHAnsi"/>
                <w:lang w:eastAsia="en-US"/>
              </w:rPr>
              <w:br/>
              <w:t>по наблюдению за конфигурацией цифр и их описанию; рисование цифр, установление соответствия между количеством предметов и цифрой; участие в развивающих и дидактических играх математического содержания, формулирование и решение проблемной ситуации, ответы на вопросы в беседе, слушание воспитателя, ответов других детей</w:t>
            </w:r>
            <w:proofErr w:type="gramEnd"/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21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22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23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24</w:t>
            </w:r>
          </w:p>
        </w:tc>
      </w:tr>
      <w:tr w:rsidR="00543590" w:rsidRPr="00543590" w:rsidTr="00D04B5C">
        <w:trPr>
          <w:trHeight w:val="3015"/>
          <w:jc w:val="center"/>
        </w:trPr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Цели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Ознакомить</w:t>
            </w:r>
            <w:r w:rsidRPr="00543590">
              <w:rPr>
                <w:rFonts w:eastAsiaTheme="minorHAnsi"/>
                <w:lang w:eastAsia="en-US"/>
              </w:rPr>
              <w:t xml:space="preserve"> с количественным составом числа 8 </w:t>
            </w:r>
            <w:r w:rsidRPr="00543590">
              <w:rPr>
                <w:rFonts w:eastAsiaTheme="minorHAnsi"/>
                <w:lang w:eastAsia="en-US"/>
              </w:rPr>
              <w:br/>
              <w:t>из единиц.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Закрепить</w:t>
            </w:r>
            <w:r w:rsidRPr="00543590">
              <w:rPr>
                <w:rFonts w:eastAsiaTheme="minorHAnsi"/>
                <w:lang w:eastAsia="en-US"/>
              </w:rPr>
              <w:t xml:space="preserve"> представление о цифре 8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Ознакомить</w:t>
            </w:r>
            <w:r w:rsidRPr="00543590">
              <w:rPr>
                <w:rFonts w:eastAsiaTheme="minorHAnsi"/>
                <w:lang w:eastAsia="en-US"/>
              </w:rPr>
              <w:t xml:space="preserve"> с количественным составом числа 9 </w:t>
            </w:r>
            <w:r w:rsidRPr="00543590">
              <w:rPr>
                <w:rFonts w:eastAsiaTheme="minorHAnsi"/>
                <w:lang w:eastAsia="en-US"/>
              </w:rPr>
              <w:br/>
              <w:t>из единиц.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Закрепить</w:t>
            </w:r>
            <w:r w:rsidRPr="00543590">
              <w:rPr>
                <w:rFonts w:eastAsiaTheme="minorHAnsi"/>
                <w:lang w:eastAsia="en-US"/>
              </w:rPr>
              <w:t xml:space="preserve"> представление о цифре 9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Ознакомить</w:t>
            </w:r>
            <w:r w:rsidRPr="00543590">
              <w:rPr>
                <w:rFonts w:eastAsiaTheme="minorHAnsi"/>
                <w:lang w:eastAsia="en-US"/>
              </w:rPr>
              <w:t xml:space="preserve"> с количественным составом числа 10 из единиц.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Закрепить</w:t>
            </w:r>
            <w:r w:rsidRPr="00543590">
              <w:rPr>
                <w:rFonts w:eastAsiaTheme="minorHAnsi"/>
                <w:lang w:eastAsia="en-US"/>
              </w:rPr>
              <w:t xml:space="preserve"> представление о цифрах 1, 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Закрепить</w:t>
            </w:r>
            <w:r w:rsidRPr="00543590">
              <w:rPr>
                <w:rFonts w:eastAsiaTheme="minorHAnsi"/>
                <w:lang w:eastAsia="en-US"/>
              </w:rPr>
              <w:t>: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– навыки порядкового счета (в пределах 10);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– понятие порядкового значения числа и порядковых отношений.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Уточнить</w:t>
            </w:r>
            <w:r w:rsidRPr="00543590">
              <w:rPr>
                <w:rFonts w:eastAsiaTheme="minorHAnsi"/>
                <w:lang w:eastAsia="en-US"/>
              </w:rPr>
              <w:t xml:space="preserve"> знание вопросов «сколько?», «какой?», </w:t>
            </w:r>
            <w:r w:rsidRPr="00543590">
              <w:rPr>
                <w:rFonts w:eastAsiaTheme="minorHAnsi"/>
                <w:lang w:eastAsia="en-US"/>
              </w:rPr>
              <w:br/>
              <w:t>«который?»</w:t>
            </w:r>
          </w:p>
        </w:tc>
      </w:tr>
      <w:tr w:rsidR="00543590" w:rsidRPr="00543590" w:rsidTr="00D04B5C">
        <w:trPr>
          <w:trHeight w:val="165"/>
          <w:jc w:val="center"/>
        </w:trPr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sz w:val="20"/>
                <w:szCs w:val="20"/>
                <w:lang w:eastAsia="en-US"/>
              </w:rPr>
            </w:pPr>
            <w:r w:rsidRPr="00543590">
              <w:rPr>
                <w:rFonts w:eastAsiaTheme="minorHAnsi"/>
                <w:spacing w:val="45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</w:tr>
      <w:tr w:rsidR="00543590" w:rsidRPr="00543590" w:rsidTr="00D04B5C">
        <w:trPr>
          <w:trHeight w:val="240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sz w:val="20"/>
                <w:szCs w:val="20"/>
                <w:lang w:eastAsia="en-US"/>
              </w:rPr>
            </w:pPr>
            <w:r w:rsidRPr="00543590">
              <w:rPr>
                <w:rFonts w:eastAsiaTheme="minorHAnsi"/>
                <w:spacing w:val="45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43590">
              <w:rPr>
                <w:rFonts w:eastAsiaTheme="minorHAnsi"/>
                <w:b/>
                <w:bCs/>
                <w:lang w:eastAsia="en-US"/>
              </w:rPr>
              <w:t>Целевые ориентиры деятельности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 xml:space="preserve">Понимают закономерности построения числового ряда; интересуются новым, неизвестным в окружающем мире предметов, устанавливают количественные отношения в пределах известных чисел; используют счетные и вычислительные навыки; </w:t>
            </w:r>
          </w:p>
        </w:tc>
      </w:tr>
    </w:tbl>
    <w:p w:rsidR="00543590" w:rsidRPr="00543590" w:rsidRDefault="00543590" w:rsidP="00543590">
      <w:pPr>
        <w:suppressAutoHyphens w:val="0"/>
        <w:autoSpaceDE w:val="0"/>
        <w:autoSpaceDN w:val="0"/>
        <w:adjustRightInd w:val="0"/>
        <w:spacing w:after="120" w:line="264" w:lineRule="auto"/>
        <w:jc w:val="right"/>
        <w:rPr>
          <w:rFonts w:eastAsiaTheme="minorHAnsi"/>
          <w:i/>
          <w:iCs/>
          <w:sz w:val="22"/>
          <w:szCs w:val="22"/>
          <w:lang w:eastAsia="en-US"/>
        </w:rPr>
      </w:pPr>
      <w:r w:rsidRPr="00543590">
        <w:rPr>
          <w:rFonts w:eastAsiaTheme="minorHAnsi"/>
          <w:i/>
          <w:iCs/>
          <w:sz w:val="22"/>
          <w:szCs w:val="22"/>
          <w:lang w:eastAsia="en-US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59"/>
        <w:gridCol w:w="751"/>
        <w:gridCol w:w="3079"/>
        <w:gridCol w:w="3245"/>
        <w:gridCol w:w="3141"/>
        <w:gridCol w:w="3125"/>
      </w:tblGrid>
      <w:tr w:rsidR="00543590" w:rsidRPr="00543590" w:rsidTr="00D04B5C">
        <w:trPr>
          <w:trHeight w:val="15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2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i/>
                <w:iCs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 xml:space="preserve">охотно делятся информацией со сверстниками и взрослыми; преобразовывают способы решения задач </w:t>
            </w:r>
            <w:r w:rsidRPr="00543590">
              <w:rPr>
                <w:rFonts w:eastAsiaTheme="minorHAnsi"/>
                <w:i/>
                <w:iCs/>
                <w:lang w:eastAsia="en-US"/>
              </w:rPr>
              <w:t>(познавательное развитие)</w:t>
            </w:r>
            <w:r w:rsidRPr="00543590">
              <w:rPr>
                <w:rFonts w:eastAsiaTheme="minorHAnsi"/>
                <w:lang w:eastAsia="en-US"/>
              </w:rPr>
              <w:t xml:space="preserve">; умеют сотрудничать на познавательном содержании; задают вопросы взрослому, используя разнообразные формулировки; способны самостоятельно действовать, испытывают удовлетворение от достигнутых результатов в самостоятельной познавательной деятельности, умеют контролировать отрицательные проявления эмоций </w:t>
            </w:r>
            <w:r w:rsidRPr="00543590">
              <w:rPr>
                <w:rFonts w:eastAsiaTheme="minorHAnsi"/>
                <w:i/>
                <w:iCs/>
                <w:lang w:eastAsia="en-US"/>
              </w:rPr>
              <w:t>(социально-коммуникативное развитие, речевое развитие)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43590">
              <w:rPr>
                <w:rFonts w:eastAsiaTheme="minorHAnsi"/>
                <w:b/>
                <w:bCs/>
                <w:lang w:eastAsia="en-US"/>
              </w:rPr>
              <w:t>Виды детской деятельности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543590">
              <w:rPr>
                <w:rFonts w:eastAsiaTheme="minorHAnsi"/>
                <w:lang w:eastAsia="en-US"/>
              </w:rPr>
              <w:t>Формулирование и решение проблемной ситуации, наблюдение за действиями других детей и составление устных высказываний; рассуждения с опорой на картинку математического содержания, самостоятельное использование приемов познания и формирования элементарных математических представлений: устный счет, выполнение заданий в тетрадях на печатной основе, в настольных играх математического содержания; упражнения на закрепление количественного состава чисел первого десятка;</w:t>
            </w:r>
            <w:proofErr w:type="gramEnd"/>
            <w:r w:rsidRPr="00543590">
              <w:rPr>
                <w:rFonts w:eastAsiaTheme="minorHAnsi"/>
                <w:lang w:eastAsia="en-US"/>
              </w:rPr>
              <w:t xml:space="preserve"> использование в совместной беседе вопросов «сколько?», «какой?», «который?»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25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26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27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28</w:t>
            </w:r>
          </w:p>
        </w:tc>
      </w:tr>
      <w:tr w:rsidR="00543590" w:rsidRPr="00543590" w:rsidTr="00D04B5C">
        <w:trPr>
          <w:trHeight w:val="4155"/>
          <w:jc w:val="center"/>
        </w:trPr>
        <w:tc>
          <w:tcPr>
            <w:tcW w:w="7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Цели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 xml:space="preserve">Закрепить </w:t>
            </w:r>
            <w:r w:rsidRPr="00543590">
              <w:rPr>
                <w:rFonts w:eastAsiaTheme="minorHAnsi"/>
                <w:lang w:eastAsia="en-US"/>
              </w:rPr>
              <w:t>представление о взаимном расположении предметов в ряду.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543590">
              <w:rPr>
                <w:rFonts w:eastAsiaTheme="minorHAnsi"/>
                <w:spacing w:val="45"/>
                <w:lang w:eastAsia="en-US"/>
              </w:rPr>
              <w:t>Учить:</w:t>
            </w:r>
            <w:r w:rsidRPr="00543590">
              <w:rPr>
                <w:rFonts w:eastAsiaTheme="minorHAnsi"/>
                <w:lang w:eastAsia="en-US"/>
              </w:rPr>
              <w:t xml:space="preserve"> пользоваться в речи предлогами и наречиями, обозначающими пространственно-временные отношения (перед, за, между, рядом, сначала, потом, до, после, раньше); определять последовательность всех дней недели</w:t>
            </w:r>
            <w:proofErr w:type="gramEnd"/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Формировать</w:t>
            </w:r>
            <w:r w:rsidRPr="00543590">
              <w:rPr>
                <w:rFonts w:eastAsiaTheme="minorHAnsi"/>
                <w:lang w:eastAsia="en-US"/>
              </w:rPr>
              <w:t xml:space="preserve"> умение </w:t>
            </w:r>
            <w:r w:rsidRPr="00543590">
              <w:rPr>
                <w:rFonts w:eastAsiaTheme="minorHAnsi"/>
                <w:lang w:eastAsia="en-US"/>
              </w:rPr>
              <w:br/>
              <w:t>называть последующее и предыдущее число для каждого числа натурального ряда в пределах 10.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Упражнять</w:t>
            </w:r>
            <w:r w:rsidRPr="00543590">
              <w:rPr>
                <w:rFonts w:eastAsiaTheme="minorHAnsi"/>
                <w:lang w:eastAsia="en-US"/>
              </w:rPr>
              <w:t xml:space="preserve"> в установлении соответствия между </w:t>
            </w:r>
            <w:r w:rsidRPr="00543590">
              <w:rPr>
                <w:rFonts w:eastAsiaTheme="minorHAnsi"/>
                <w:lang w:eastAsia="en-US"/>
              </w:rPr>
              <w:br/>
              <w:t xml:space="preserve">количеством предметов </w:t>
            </w:r>
            <w:r w:rsidRPr="00543590">
              <w:rPr>
                <w:rFonts w:eastAsiaTheme="minorHAnsi"/>
                <w:lang w:eastAsia="en-US"/>
              </w:rPr>
              <w:br/>
              <w:t>и цифрой в пределах 10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Упражнять: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– в назывании последующих и предыдущих чисел;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– в сравнении рядом стоящих чисел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Закрепить</w:t>
            </w:r>
            <w:r w:rsidRPr="00543590">
              <w:rPr>
                <w:rFonts w:eastAsiaTheme="minorHAnsi"/>
                <w:lang w:eastAsia="en-US"/>
              </w:rPr>
              <w:t xml:space="preserve"> умение называть последующее и предыдущее число.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Побуждать</w:t>
            </w:r>
            <w:r w:rsidRPr="00543590">
              <w:rPr>
                <w:rFonts w:eastAsiaTheme="minorHAnsi"/>
                <w:lang w:eastAsia="en-US"/>
              </w:rPr>
              <w:t xml:space="preserve">, используя наглядный материал, доказывать, что 8 меньше 9 на 1, </w:t>
            </w:r>
            <w:r w:rsidRPr="00543590">
              <w:rPr>
                <w:rFonts w:eastAsiaTheme="minorHAnsi"/>
                <w:lang w:eastAsia="en-US"/>
              </w:rPr>
              <w:br/>
              <w:t xml:space="preserve">а 9 больше 8 на 1, между </w:t>
            </w:r>
            <w:r w:rsidRPr="00543590">
              <w:rPr>
                <w:rFonts w:eastAsiaTheme="minorHAnsi"/>
                <w:lang w:eastAsia="en-US"/>
              </w:rPr>
              <w:br/>
              <w:t>ними находится число 7</w:t>
            </w:r>
          </w:p>
        </w:tc>
      </w:tr>
      <w:tr w:rsidR="00543590" w:rsidRPr="00543590" w:rsidTr="00D04B5C">
        <w:trPr>
          <w:trHeight w:val="195"/>
          <w:jc w:val="center"/>
        </w:trPr>
        <w:tc>
          <w:tcPr>
            <w:tcW w:w="7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sz w:val="20"/>
                <w:szCs w:val="20"/>
                <w:lang w:eastAsia="en-US"/>
              </w:rPr>
            </w:pPr>
            <w:r w:rsidRPr="00543590">
              <w:rPr>
                <w:rFonts w:eastAsiaTheme="minorHAnsi"/>
                <w:spacing w:val="45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</w:tr>
      <w:tr w:rsidR="00543590" w:rsidRPr="00543590" w:rsidTr="00D04B5C">
        <w:trPr>
          <w:trHeight w:val="210"/>
          <w:jc w:val="center"/>
        </w:trPr>
        <w:tc>
          <w:tcPr>
            <w:tcW w:w="7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sz w:val="20"/>
                <w:szCs w:val="20"/>
                <w:lang w:eastAsia="en-US"/>
              </w:rPr>
            </w:pPr>
            <w:r w:rsidRPr="00543590">
              <w:rPr>
                <w:rFonts w:eastAsiaTheme="minorHAnsi"/>
                <w:spacing w:val="45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</w:tr>
    </w:tbl>
    <w:p w:rsidR="00543590" w:rsidRPr="00543590" w:rsidRDefault="00543590" w:rsidP="00543590">
      <w:pPr>
        <w:suppressAutoHyphens w:val="0"/>
        <w:autoSpaceDE w:val="0"/>
        <w:autoSpaceDN w:val="0"/>
        <w:adjustRightInd w:val="0"/>
        <w:spacing w:after="120" w:line="264" w:lineRule="auto"/>
        <w:jc w:val="right"/>
        <w:rPr>
          <w:rFonts w:eastAsiaTheme="minorHAnsi"/>
          <w:i/>
          <w:iCs/>
          <w:sz w:val="22"/>
          <w:szCs w:val="22"/>
          <w:lang w:eastAsia="en-US"/>
        </w:rPr>
      </w:pPr>
      <w:r w:rsidRPr="00543590">
        <w:rPr>
          <w:rFonts w:eastAsiaTheme="minorHAnsi"/>
          <w:i/>
          <w:iCs/>
          <w:sz w:val="22"/>
          <w:szCs w:val="22"/>
          <w:lang w:eastAsia="en-US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59"/>
        <w:gridCol w:w="751"/>
        <w:gridCol w:w="3079"/>
        <w:gridCol w:w="3245"/>
        <w:gridCol w:w="3141"/>
        <w:gridCol w:w="3125"/>
      </w:tblGrid>
      <w:tr w:rsidR="00543590" w:rsidRPr="00543590" w:rsidTr="00D04B5C">
        <w:trPr>
          <w:trHeight w:val="15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13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2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13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43590">
              <w:rPr>
                <w:rFonts w:eastAsiaTheme="minorHAnsi"/>
                <w:b/>
                <w:bCs/>
                <w:lang w:eastAsia="en-US"/>
              </w:rPr>
              <w:t>Целевые ориентиры деятельности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i/>
                <w:iCs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 xml:space="preserve">Понимают закономерности построения числового ряда; определяют временные отношения; расширяют самостоятельность </w:t>
            </w:r>
            <w:r w:rsidRPr="00543590">
              <w:rPr>
                <w:rFonts w:eastAsiaTheme="minorHAnsi"/>
                <w:lang w:eastAsia="en-US"/>
              </w:rPr>
              <w:br/>
              <w:t xml:space="preserve">в исследовательской деятельности; оперируют числами и цифрами в пределах 10; решают задачи на упорядочивание объектов по какому-либо основанию; предлагают различные варианты решения познавательных задач, преобразуют способы их решения </w:t>
            </w:r>
            <w:r w:rsidRPr="00543590">
              <w:rPr>
                <w:rFonts w:eastAsiaTheme="minorHAnsi"/>
                <w:i/>
                <w:iCs/>
                <w:lang w:eastAsia="en-US"/>
              </w:rPr>
              <w:t>(познавательное развитие)</w:t>
            </w:r>
            <w:r w:rsidRPr="00543590">
              <w:rPr>
                <w:rFonts w:eastAsiaTheme="minorHAnsi"/>
                <w:lang w:eastAsia="en-US"/>
              </w:rPr>
              <w:t xml:space="preserve">; владеют диалогической речью, употребляя сложные предложения </w:t>
            </w:r>
            <w:r w:rsidRPr="00543590">
              <w:rPr>
                <w:rFonts w:eastAsiaTheme="minorHAnsi"/>
                <w:i/>
                <w:iCs/>
                <w:lang w:eastAsia="en-US"/>
              </w:rPr>
              <w:t>(речевое развитие)</w:t>
            </w:r>
            <w:r w:rsidRPr="00543590">
              <w:rPr>
                <w:rFonts w:eastAsiaTheme="minorHAnsi"/>
                <w:lang w:eastAsia="en-US"/>
              </w:rPr>
              <w:t xml:space="preserve">; испытывают удовлетворение от результатов в самостоятельной познавательной и продуктивной деятельности </w:t>
            </w:r>
            <w:r w:rsidRPr="00543590">
              <w:rPr>
                <w:rFonts w:eastAsiaTheme="minorHAnsi"/>
                <w:i/>
                <w:iCs/>
                <w:lang w:eastAsia="en-US"/>
              </w:rPr>
              <w:t>(познавательное развитие, социально-коммуникативное развитие)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43590">
              <w:rPr>
                <w:rFonts w:eastAsiaTheme="minorHAnsi"/>
                <w:b/>
                <w:bCs/>
                <w:lang w:eastAsia="en-US"/>
              </w:rPr>
              <w:t>Виды детской деятельности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 xml:space="preserve">Упражнения в определении последовательности дней недели, в назывании последующих и предыдущих чисел и сравнении </w:t>
            </w:r>
            <w:r w:rsidRPr="00543590">
              <w:rPr>
                <w:rFonts w:eastAsiaTheme="minorHAnsi"/>
                <w:lang w:eastAsia="en-US"/>
              </w:rPr>
              <w:br/>
              <w:t xml:space="preserve">рядом стоящих чисел; </w:t>
            </w:r>
            <w:proofErr w:type="gramStart"/>
            <w:r w:rsidRPr="00543590">
              <w:rPr>
                <w:rFonts w:eastAsiaTheme="minorHAnsi"/>
                <w:lang w:eastAsia="en-US"/>
              </w:rPr>
              <w:t>совместная со сверстниками игра (парная, в малой группе), связанная с называнием последующего и предыдущего числа для чисел натурального ряда в пределах 10, диалоги в играх с использованием в речи предлогов и наречий, обозначающих пространственно-временные отношения (перед, за, между, рядом, сначала, потом, до, после, раньше); решение познавательных задач с использованием наглядного материала математического содержания</w:t>
            </w:r>
            <w:proofErr w:type="gramEnd"/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29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30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31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32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Цели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Учить</w:t>
            </w:r>
            <w:r w:rsidRPr="00543590">
              <w:rPr>
                <w:rFonts w:eastAsiaTheme="minorHAnsi"/>
                <w:lang w:eastAsia="en-US"/>
              </w:rPr>
              <w:t xml:space="preserve"> формулировать свое высказывание, правильно использовать знаки «&gt;», «&lt;» и отношение «=»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Закрепить</w:t>
            </w:r>
            <w:r w:rsidRPr="00543590">
              <w:rPr>
                <w:rFonts w:eastAsiaTheme="minorHAnsi"/>
                <w:lang w:eastAsia="en-US"/>
              </w:rPr>
              <w:t>: умение сра</w:t>
            </w:r>
            <w:proofErr w:type="gramStart"/>
            <w:r w:rsidRPr="00543590">
              <w:rPr>
                <w:rFonts w:eastAsiaTheme="minorHAnsi"/>
                <w:lang w:eastAsia="en-US"/>
              </w:rPr>
              <w:t>в-</w:t>
            </w:r>
            <w:proofErr w:type="gramEnd"/>
            <w:r w:rsidRPr="00543590">
              <w:rPr>
                <w:rFonts w:eastAsiaTheme="minorHAnsi"/>
                <w:lang w:eastAsia="en-US"/>
              </w:rPr>
              <w:br/>
            </w:r>
            <w:proofErr w:type="spellStart"/>
            <w:r w:rsidRPr="00543590">
              <w:rPr>
                <w:rFonts w:eastAsiaTheme="minorHAnsi"/>
                <w:lang w:eastAsia="en-US"/>
              </w:rPr>
              <w:t>нивать</w:t>
            </w:r>
            <w:proofErr w:type="spellEnd"/>
            <w:r w:rsidRPr="00543590">
              <w:rPr>
                <w:rFonts w:eastAsiaTheme="minorHAnsi"/>
                <w:lang w:eastAsia="en-US"/>
              </w:rPr>
              <w:t xml:space="preserve"> рядом стоящие </w:t>
            </w:r>
            <w:r w:rsidRPr="00543590">
              <w:rPr>
                <w:rFonts w:eastAsiaTheme="minorHAnsi"/>
                <w:lang w:eastAsia="en-US"/>
              </w:rPr>
              <w:br/>
              <w:t>числа; умение уравнивать множества.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Учить</w:t>
            </w:r>
            <w:r w:rsidRPr="00543590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543590">
              <w:rPr>
                <w:rFonts w:eastAsiaTheme="minorHAnsi"/>
                <w:lang w:eastAsia="en-US"/>
              </w:rPr>
              <w:t>самостоятельно</w:t>
            </w:r>
            <w:proofErr w:type="gramEnd"/>
            <w:r w:rsidRPr="00543590">
              <w:rPr>
                <w:rFonts w:eastAsiaTheme="minorHAnsi"/>
                <w:lang w:eastAsia="en-US"/>
              </w:rPr>
              <w:t xml:space="preserve"> выбирать способ доказательства, что одно множество </w:t>
            </w:r>
            <w:r w:rsidRPr="00543590">
              <w:rPr>
                <w:rFonts w:eastAsiaTheme="minorHAnsi"/>
                <w:lang w:eastAsia="en-US"/>
              </w:rPr>
              <w:br/>
              <w:t>больше другого: путем составления пар, расположения</w:t>
            </w:r>
            <w:r w:rsidRPr="00543590">
              <w:rPr>
                <w:rFonts w:eastAsiaTheme="minorHAnsi"/>
                <w:lang w:eastAsia="en-US"/>
              </w:rPr>
              <w:br/>
              <w:t xml:space="preserve">напротив друг друга, </w:t>
            </w:r>
            <w:proofErr w:type="spellStart"/>
            <w:r w:rsidRPr="00543590">
              <w:rPr>
                <w:rFonts w:eastAsiaTheme="minorHAnsi"/>
                <w:lang w:eastAsia="en-US"/>
              </w:rPr>
              <w:t>соеди</w:t>
            </w:r>
            <w:proofErr w:type="spellEnd"/>
            <w:r w:rsidRPr="0054359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Учить</w:t>
            </w:r>
            <w:r w:rsidRPr="00543590">
              <w:rPr>
                <w:rFonts w:eastAsiaTheme="minorHAnsi"/>
                <w:lang w:eastAsia="en-US"/>
              </w:rPr>
              <w:t xml:space="preserve"> называть числа в прямом и обратном порядке на конкретном предметном материале в пределах 10.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Закрепить</w:t>
            </w:r>
            <w:r w:rsidRPr="00543590">
              <w:rPr>
                <w:rFonts w:eastAsiaTheme="minorHAnsi"/>
                <w:lang w:eastAsia="en-US"/>
              </w:rPr>
              <w:t xml:space="preserve"> знание о составе чисел из единиц первого пятка и определение количественного состава чисел из единиц второго пятка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Закрепить: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– знание о назывании чисел в прямом и обратном порядке на наглядном материале;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 xml:space="preserve">– знание о количественном и порядковом значении </w:t>
            </w:r>
            <w:r w:rsidRPr="00543590">
              <w:rPr>
                <w:rFonts w:eastAsiaTheme="minorHAnsi"/>
                <w:lang w:eastAsia="en-US"/>
              </w:rPr>
              <w:br/>
              <w:t>числа в пределах 10.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Учить</w:t>
            </w:r>
            <w:r w:rsidRPr="00543590">
              <w:rPr>
                <w:rFonts w:eastAsiaTheme="minorHAnsi"/>
                <w:lang w:eastAsia="en-US"/>
              </w:rPr>
              <w:t xml:space="preserve"> называть числа в прямом и обратном порядке без наглядного материала</w:t>
            </w:r>
          </w:p>
        </w:tc>
      </w:tr>
    </w:tbl>
    <w:p w:rsidR="00543590" w:rsidRPr="00543590" w:rsidRDefault="00543590" w:rsidP="00543590">
      <w:pPr>
        <w:suppressAutoHyphens w:val="0"/>
        <w:autoSpaceDE w:val="0"/>
        <w:autoSpaceDN w:val="0"/>
        <w:adjustRightInd w:val="0"/>
        <w:spacing w:after="120" w:line="264" w:lineRule="auto"/>
        <w:jc w:val="right"/>
        <w:rPr>
          <w:rFonts w:eastAsiaTheme="minorHAnsi"/>
          <w:i/>
          <w:iCs/>
          <w:sz w:val="22"/>
          <w:szCs w:val="22"/>
          <w:lang w:eastAsia="en-US"/>
        </w:rPr>
      </w:pPr>
      <w:r w:rsidRPr="00543590">
        <w:rPr>
          <w:rFonts w:eastAsiaTheme="minorHAnsi"/>
          <w:i/>
          <w:iCs/>
          <w:sz w:val="22"/>
          <w:szCs w:val="22"/>
          <w:lang w:eastAsia="en-US"/>
        </w:rPr>
        <w:br w:type="page"/>
      </w:r>
      <w:r w:rsidRPr="00543590">
        <w:rPr>
          <w:rFonts w:eastAsiaTheme="minorHAnsi"/>
          <w:i/>
          <w:iCs/>
          <w:sz w:val="22"/>
          <w:szCs w:val="22"/>
          <w:lang w:eastAsia="en-US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59"/>
        <w:gridCol w:w="751"/>
        <w:gridCol w:w="3079"/>
        <w:gridCol w:w="3245"/>
        <w:gridCol w:w="3141"/>
        <w:gridCol w:w="3125"/>
      </w:tblGrid>
      <w:tr w:rsidR="00543590" w:rsidRPr="00543590" w:rsidTr="00D04B5C">
        <w:trPr>
          <w:trHeight w:val="15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2</w:t>
            </w:r>
          </w:p>
        </w:tc>
      </w:tr>
      <w:tr w:rsidR="00543590" w:rsidRPr="00543590" w:rsidTr="00D04B5C">
        <w:trPr>
          <w:trHeight w:val="1095"/>
          <w:jc w:val="center"/>
        </w:trPr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 xml:space="preserve">нения стрелками или замещения реальных предметов </w:t>
            </w:r>
            <w:r w:rsidRPr="00543590">
              <w:rPr>
                <w:rFonts w:eastAsiaTheme="minorHAnsi"/>
                <w:lang w:eastAsia="en-US"/>
              </w:rPr>
              <w:br/>
              <w:t>символами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spacing w:val="45"/>
                <w:sz w:val="18"/>
                <w:szCs w:val="18"/>
                <w:lang w:eastAsia="en-US"/>
              </w:rPr>
            </w:pP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</w:p>
        </w:tc>
      </w:tr>
      <w:tr w:rsidR="00543590" w:rsidRPr="00543590" w:rsidTr="00D04B5C">
        <w:trPr>
          <w:trHeight w:val="22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sz w:val="20"/>
                <w:szCs w:val="20"/>
                <w:lang w:eastAsia="en-US"/>
              </w:rPr>
            </w:pPr>
            <w:r w:rsidRPr="00543590">
              <w:rPr>
                <w:rFonts w:eastAsiaTheme="minorHAnsi"/>
                <w:spacing w:val="45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spacing w:val="45"/>
                <w:sz w:val="18"/>
                <w:szCs w:val="18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spacing w:val="45"/>
                <w:sz w:val="18"/>
                <w:szCs w:val="18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</w:p>
        </w:tc>
      </w:tr>
      <w:tr w:rsidR="00543590" w:rsidRPr="00543590" w:rsidTr="00D04B5C">
        <w:trPr>
          <w:trHeight w:val="19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sz w:val="20"/>
                <w:szCs w:val="20"/>
                <w:lang w:eastAsia="en-US"/>
              </w:rPr>
            </w:pPr>
            <w:r w:rsidRPr="00543590">
              <w:rPr>
                <w:rFonts w:eastAsiaTheme="minorHAnsi"/>
                <w:spacing w:val="45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spacing w:val="45"/>
                <w:sz w:val="18"/>
                <w:szCs w:val="18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spacing w:val="45"/>
                <w:sz w:val="18"/>
                <w:szCs w:val="18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54359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Целевые ориентиры деятельности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543590">
              <w:rPr>
                <w:rFonts w:eastAsiaTheme="minorHAnsi"/>
                <w:sz w:val="22"/>
                <w:szCs w:val="22"/>
                <w:lang w:eastAsia="en-US"/>
              </w:rPr>
              <w:t xml:space="preserve">Устанавливают отношения «равенство – неравенство», проявляют познавательный интерес в процессе общения </w:t>
            </w:r>
            <w:proofErr w:type="gramStart"/>
            <w:r w:rsidRPr="00543590">
              <w:rPr>
                <w:rFonts w:eastAsiaTheme="minorHAnsi"/>
                <w:sz w:val="22"/>
                <w:szCs w:val="22"/>
                <w:lang w:eastAsia="en-US"/>
              </w:rPr>
              <w:t>со</w:t>
            </w:r>
            <w:proofErr w:type="gramEnd"/>
            <w:r w:rsidRPr="00543590">
              <w:rPr>
                <w:rFonts w:eastAsiaTheme="minorHAnsi"/>
                <w:sz w:val="22"/>
                <w:szCs w:val="22"/>
                <w:lang w:eastAsia="en-US"/>
              </w:rPr>
              <w:t xml:space="preserve"> взрослыми и сверстниками: согласовывают способы совместного поиска и решения познавательных задач; используют счетные и вычислительные навыки; называют числа в прямом и обратном порядке в пределах 10; устанавливают количественные отношения в пределах известных чисел; объясняют производимые действия; </w:t>
            </w:r>
            <w:proofErr w:type="gramStart"/>
            <w:r w:rsidRPr="00543590">
              <w:rPr>
                <w:rFonts w:eastAsiaTheme="minorHAnsi"/>
                <w:sz w:val="22"/>
                <w:szCs w:val="22"/>
                <w:lang w:eastAsia="en-US"/>
              </w:rPr>
              <w:t xml:space="preserve">решают простые арифметические задачи с числами первого десятка, на упорядочивание объектов по какому-либо основанию; классифицируют предметы по разным основаниям решения </w:t>
            </w:r>
            <w:r w:rsidRPr="00543590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(познавательное развитие)</w:t>
            </w:r>
            <w:r w:rsidRPr="00543590">
              <w:rPr>
                <w:rFonts w:eastAsiaTheme="minorHAnsi"/>
                <w:sz w:val="22"/>
                <w:szCs w:val="22"/>
                <w:lang w:eastAsia="en-US"/>
              </w:rPr>
              <w:t xml:space="preserve">; обсуждают построение исследовательской деятельности, задают вопросы поискового характера («почему?», «зачем?», «для чего?»), владеют диалогической речью: умеют отвечать на вопросы; устанавливают причинно-следственные связи; используют формы умственного экспериментирования: составляют собственные высказывания </w:t>
            </w:r>
            <w:r w:rsidRPr="00543590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(познавательное развитие, речевое развитие, социально-коммуникативное развитие)</w:t>
            </w:r>
            <w:proofErr w:type="gramEnd"/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54359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Виды детской деятельности</w:t>
            </w:r>
          </w:p>
        </w:tc>
      </w:tr>
      <w:tr w:rsidR="00543590" w:rsidRPr="00543590" w:rsidTr="00D04B5C">
        <w:trPr>
          <w:trHeight w:val="1338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43590">
              <w:rPr>
                <w:rFonts w:eastAsiaTheme="minorHAnsi"/>
                <w:sz w:val="20"/>
                <w:szCs w:val="20"/>
                <w:lang w:eastAsia="en-US"/>
              </w:rPr>
              <w:t>Упражнения в назывании чисел в прямом и обратном порядке в пределах 10 на предметном материале; формулирование высказываний с использованием знаков</w:t>
            </w:r>
            <w:proofErr w:type="gramStart"/>
            <w:r w:rsidRPr="00543590">
              <w:rPr>
                <w:rFonts w:eastAsiaTheme="minorHAnsi"/>
                <w:sz w:val="20"/>
                <w:szCs w:val="20"/>
                <w:lang w:eastAsia="en-US"/>
              </w:rPr>
              <w:t xml:space="preserve"> «&gt;», «&lt;», «=»; </w:t>
            </w:r>
            <w:proofErr w:type="gramEnd"/>
            <w:r w:rsidRPr="00543590">
              <w:rPr>
                <w:rFonts w:eastAsiaTheme="minorHAnsi"/>
                <w:sz w:val="20"/>
                <w:szCs w:val="20"/>
                <w:lang w:eastAsia="en-US"/>
              </w:rPr>
              <w:t xml:space="preserve">диалоги в играх по сравнению рядом стоящих чисел; решение познавательных задач по уравниванию множеств, поисковая деятельность по самостоятельному выбору способа доказательства, что одно множество больше другого: путем составления пар, расположения их напротив друг друга, соединения стрелками или замещения </w:t>
            </w:r>
            <w:r w:rsidRPr="00543590">
              <w:rPr>
                <w:rFonts w:eastAsiaTheme="minorHAnsi"/>
                <w:sz w:val="20"/>
                <w:szCs w:val="20"/>
                <w:lang w:eastAsia="en-US"/>
              </w:rPr>
              <w:br/>
              <w:t>реальных предметов символами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Январь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spacing w:val="45"/>
                <w:sz w:val="18"/>
                <w:szCs w:val="18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sz w:val="18"/>
                <w:szCs w:val="18"/>
                <w:lang w:eastAsia="en-US"/>
              </w:rPr>
              <w:t>Занятие 33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spacing w:val="45"/>
                <w:sz w:val="18"/>
                <w:szCs w:val="18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sz w:val="18"/>
                <w:szCs w:val="18"/>
                <w:lang w:eastAsia="en-US"/>
              </w:rPr>
              <w:t>Занятие 34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spacing w:val="45"/>
                <w:sz w:val="18"/>
                <w:szCs w:val="18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sz w:val="18"/>
                <w:szCs w:val="18"/>
                <w:lang w:eastAsia="en-US"/>
              </w:rPr>
              <w:t>Занятие 35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36</w:t>
            </w:r>
          </w:p>
        </w:tc>
      </w:tr>
      <w:tr w:rsidR="00543590" w:rsidRPr="00543590" w:rsidTr="00D04B5C">
        <w:trPr>
          <w:trHeight w:val="285"/>
          <w:jc w:val="center"/>
        </w:trPr>
        <w:tc>
          <w:tcPr>
            <w:tcW w:w="7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Цели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Закрепить</w:t>
            </w:r>
            <w:r w:rsidRPr="00543590">
              <w:rPr>
                <w:rFonts w:eastAsiaTheme="minorHAnsi"/>
                <w:lang w:eastAsia="en-US"/>
              </w:rPr>
              <w:t xml:space="preserve"> умение </w:t>
            </w:r>
            <w:r w:rsidRPr="00543590">
              <w:rPr>
                <w:rFonts w:eastAsiaTheme="minorHAnsi"/>
                <w:lang w:eastAsia="en-US"/>
              </w:rPr>
              <w:lastRenderedPageBreak/>
              <w:t>считать в пределах 20.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lastRenderedPageBreak/>
              <w:t>Закрепить</w:t>
            </w:r>
            <w:r w:rsidRPr="00543590">
              <w:rPr>
                <w:rFonts w:eastAsiaTheme="minorHAnsi"/>
                <w:lang w:eastAsia="en-US"/>
              </w:rPr>
              <w:t>: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lastRenderedPageBreak/>
              <w:t xml:space="preserve">– знания об отношении </w:t>
            </w:r>
            <w:r w:rsidRPr="00543590">
              <w:rPr>
                <w:rFonts w:eastAsiaTheme="minorHAnsi"/>
                <w:lang w:eastAsia="en-US"/>
              </w:rPr>
              <w:br/>
              <w:t>целого и его частей;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lastRenderedPageBreak/>
              <w:t>Закрепить</w:t>
            </w:r>
            <w:r w:rsidRPr="00543590">
              <w:rPr>
                <w:rFonts w:eastAsiaTheme="minorHAnsi"/>
                <w:lang w:eastAsia="en-US"/>
              </w:rPr>
              <w:t>: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lastRenderedPageBreak/>
              <w:t xml:space="preserve">– знания об отношении </w:t>
            </w:r>
            <w:r w:rsidRPr="00543590">
              <w:rPr>
                <w:rFonts w:eastAsiaTheme="minorHAnsi"/>
                <w:lang w:eastAsia="en-US"/>
              </w:rPr>
              <w:br/>
              <w:t>целого и его частей;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lastRenderedPageBreak/>
              <w:t>Закрепить</w:t>
            </w:r>
            <w:r w:rsidRPr="00543590">
              <w:rPr>
                <w:rFonts w:eastAsiaTheme="minorHAnsi"/>
                <w:lang w:eastAsia="en-US"/>
              </w:rPr>
              <w:t xml:space="preserve"> умение делить </w:t>
            </w:r>
            <w:r w:rsidRPr="00543590">
              <w:rPr>
                <w:rFonts w:eastAsiaTheme="minorHAnsi"/>
                <w:lang w:eastAsia="en-US"/>
              </w:rPr>
              <w:lastRenderedPageBreak/>
              <w:t xml:space="preserve">целый предмет на 2, </w:t>
            </w:r>
            <w:r w:rsidRPr="00543590">
              <w:rPr>
                <w:rFonts w:eastAsiaTheme="minorHAnsi"/>
                <w:lang w:eastAsia="en-US"/>
              </w:rPr>
              <w:br/>
              <w:t>4, 8 равных частей и срав-</w:t>
            </w:r>
          </w:p>
        </w:tc>
      </w:tr>
      <w:tr w:rsidR="00543590" w:rsidRPr="00543590" w:rsidTr="00D04B5C">
        <w:trPr>
          <w:trHeight w:val="510"/>
          <w:jc w:val="center"/>
        </w:trPr>
        <w:tc>
          <w:tcPr>
            <w:tcW w:w="7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sz w:val="20"/>
                <w:szCs w:val="20"/>
                <w:lang w:eastAsia="en-US"/>
              </w:rPr>
            </w:pPr>
            <w:r w:rsidRPr="00543590">
              <w:rPr>
                <w:rFonts w:eastAsiaTheme="minorHAnsi"/>
                <w:spacing w:val="45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sz w:val="18"/>
                <w:szCs w:val="18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sz w:val="18"/>
                <w:szCs w:val="18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sz w:val="18"/>
                <w:szCs w:val="18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lang w:eastAsia="en-US"/>
              </w:rPr>
            </w:pPr>
          </w:p>
        </w:tc>
      </w:tr>
      <w:tr w:rsidR="00543590" w:rsidRPr="00543590" w:rsidTr="00D04B5C">
        <w:trPr>
          <w:trHeight w:val="360"/>
          <w:jc w:val="center"/>
        </w:trPr>
        <w:tc>
          <w:tcPr>
            <w:tcW w:w="7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sz w:val="20"/>
                <w:szCs w:val="20"/>
                <w:lang w:eastAsia="en-US"/>
              </w:rPr>
            </w:pPr>
            <w:r w:rsidRPr="00543590">
              <w:rPr>
                <w:rFonts w:eastAsiaTheme="minorHAnsi"/>
                <w:spacing w:val="45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sz w:val="18"/>
                <w:szCs w:val="18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sz w:val="18"/>
                <w:szCs w:val="18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sz w:val="18"/>
                <w:szCs w:val="18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lang w:eastAsia="en-US"/>
              </w:rPr>
            </w:pPr>
          </w:p>
        </w:tc>
      </w:tr>
    </w:tbl>
    <w:p w:rsidR="00543590" w:rsidRPr="00543590" w:rsidRDefault="00543590" w:rsidP="00543590">
      <w:pPr>
        <w:suppressAutoHyphens w:val="0"/>
        <w:autoSpaceDE w:val="0"/>
        <w:autoSpaceDN w:val="0"/>
        <w:adjustRightInd w:val="0"/>
        <w:spacing w:after="120" w:line="264" w:lineRule="auto"/>
        <w:rPr>
          <w:rFonts w:eastAsiaTheme="minorHAnsi"/>
          <w:i/>
          <w:iCs/>
          <w:sz w:val="22"/>
          <w:szCs w:val="22"/>
          <w:lang w:eastAsia="en-US"/>
        </w:rPr>
      </w:pPr>
      <w:r w:rsidRPr="00543590">
        <w:rPr>
          <w:rFonts w:eastAsiaTheme="minorHAnsi"/>
          <w:i/>
          <w:iCs/>
          <w:sz w:val="22"/>
          <w:szCs w:val="22"/>
          <w:lang w:eastAsia="en-US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59"/>
        <w:gridCol w:w="751"/>
        <w:gridCol w:w="3079"/>
        <w:gridCol w:w="3245"/>
        <w:gridCol w:w="3141"/>
        <w:gridCol w:w="3125"/>
      </w:tblGrid>
      <w:tr w:rsidR="00543590" w:rsidRPr="00543590" w:rsidTr="00D04B5C">
        <w:trPr>
          <w:trHeight w:val="15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2</w:t>
            </w:r>
          </w:p>
        </w:tc>
      </w:tr>
      <w:tr w:rsidR="00543590" w:rsidRPr="00543590" w:rsidTr="00D04B5C">
        <w:trPr>
          <w:trHeight w:val="5445"/>
          <w:jc w:val="center"/>
        </w:trPr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Январь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Познакомить</w:t>
            </w:r>
            <w:r w:rsidRPr="00543590">
              <w:rPr>
                <w:rFonts w:eastAsiaTheme="minorHAnsi"/>
                <w:lang w:eastAsia="en-US"/>
              </w:rPr>
              <w:t xml:space="preserve"> с особенностью образования двузначных чисел (11–20).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Упражнять</w:t>
            </w:r>
            <w:r w:rsidRPr="00543590">
              <w:rPr>
                <w:rFonts w:eastAsiaTheme="minorHAnsi"/>
                <w:lang w:eastAsia="en-US"/>
              </w:rPr>
              <w:t>: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 xml:space="preserve">– в назывании предыдущего и последующего числа </w:t>
            </w:r>
            <w:r w:rsidRPr="00543590">
              <w:rPr>
                <w:rFonts w:eastAsiaTheme="minorHAnsi"/>
                <w:lang w:eastAsia="en-US"/>
              </w:rPr>
              <w:br/>
              <w:t xml:space="preserve">к названному числу или </w:t>
            </w:r>
            <w:r w:rsidRPr="00543590">
              <w:rPr>
                <w:rFonts w:eastAsiaTheme="minorHAnsi"/>
                <w:lang w:eastAsia="en-US"/>
              </w:rPr>
              <w:br/>
              <w:t xml:space="preserve">обозначенному цифрой </w:t>
            </w:r>
            <w:r w:rsidRPr="00543590">
              <w:rPr>
                <w:rFonts w:eastAsiaTheme="minorHAnsi"/>
                <w:lang w:eastAsia="en-US"/>
              </w:rPr>
              <w:br/>
              <w:t>(в пределах 10);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– в назывании пропущенного при счете числа;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– в понимании выражений «до» и «после»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 xml:space="preserve">– приемы деления на две </w:t>
            </w:r>
            <w:r w:rsidRPr="00543590">
              <w:rPr>
                <w:rFonts w:eastAsiaTheme="minorHAnsi"/>
                <w:lang w:eastAsia="en-US"/>
              </w:rPr>
              <w:br/>
              <w:t>равные части.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Ввести</w:t>
            </w:r>
            <w:r w:rsidRPr="00543590">
              <w:rPr>
                <w:rFonts w:eastAsiaTheme="minorHAnsi"/>
                <w:lang w:eastAsia="en-US"/>
              </w:rPr>
              <w:t xml:space="preserve"> понятие «одна </w:t>
            </w:r>
            <w:r w:rsidRPr="00543590">
              <w:rPr>
                <w:rFonts w:eastAsiaTheme="minorHAnsi"/>
                <w:lang w:eastAsia="en-US"/>
              </w:rPr>
              <w:br/>
              <w:t>вторая часть».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Упражнять</w:t>
            </w:r>
            <w:r w:rsidRPr="00543590">
              <w:rPr>
                <w:rFonts w:eastAsiaTheme="minorHAnsi"/>
                <w:lang w:eastAsia="en-US"/>
              </w:rPr>
              <w:t xml:space="preserve"> в делении и составлении целой фигуры, работая с листом бумаги, квадратом, кругом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– представление о делении целого на четыре равные части.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Познакомить</w:t>
            </w:r>
            <w:r w:rsidRPr="00543590">
              <w:rPr>
                <w:rFonts w:eastAsiaTheme="minorHAnsi"/>
                <w:lang w:eastAsia="en-US"/>
              </w:rPr>
              <w:t>: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 xml:space="preserve">– с делением на восемь </w:t>
            </w:r>
            <w:r w:rsidRPr="00543590">
              <w:rPr>
                <w:rFonts w:eastAsiaTheme="minorHAnsi"/>
                <w:lang w:eastAsia="en-US"/>
              </w:rPr>
              <w:br/>
              <w:t>равных частей;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– с понятиями «одна четвертая часть», «одна восьмая часть».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Упражнять</w:t>
            </w:r>
            <w:r w:rsidRPr="00543590">
              <w:rPr>
                <w:rFonts w:eastAsiaTheme="minorHAnsi"/>
                <w:lang w:eastAsia="en-US"/>
              </w:rPr>
              <w:t xml:space="preserve"> в делении листа бумаги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proofErr w:type="spellStart"/>
            <w:r w:rsidRPr="00543590">
              <w:rPr>
                <w:rFonts w:eastAsiaTheme="minorHAnsi"/>
                <w:lang w:eastAsia="en-US"/>
              </w:rPr>
              <w:t>нивать</w:t>
            </w:r>
            <w:proofErr w:type="spellEnd"/>
            <w:r w:rsidRPr="00543590">
              <w:rPr>
                <w:rFonts w:eastAsiaTheme="minorHAnsi"/>
                <w:lang w:eastAsia="en-US"/>
              </w:rPr>
              <w:t xml:space="preserve"> эти части.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Рассмотреть</w:t>
            </w:r>
            <w:r w:rsidRPr="00543590">
              <w:rPr>
                <w:rFonts w:eastAsiaTheme="minorHAnsi"/>
                <w:lang w:eastAsia="en-US"/>
              </w:rPr>
              <w:t xml:space="preserve"> зависимость размера каждой </w:t>
            </w:r>
            <w:r w:rsidRPr="00543590">
              <w:rPr>
                <w:rFonts w:eastAsiaTheme="minorHAnsi"/>
                <w:lang w:eastAsia="en-US"/>
              </w:rPr>
              <w:br/>
              <w:t>части от общего количества частей.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Показать</w:t>
            </w:r>
            <w:r w:rsidRPr="00543590">
              <w:rPr>
                <w:rFonts w:eastAsiaTheme="minorHAnsi"/>
                <w:lang w:eastAsia="en-US"/>
              </w:rPr>
              <w:t>: чем больше частей получится при делении целого, тем меньше каждая его часть, и наоборот.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Учить</w:t>
            </w:r>
            <w:r w:rsidRPr="00543590">
              <w:rPr>
                <w:rFonts w:eastAsiaTheme="minorHAnsi"/>
                <w:lang w:eastAsia="en-US"/>
              </w:rPr>
              <w:t xml:space="preserve"> находить по части целое и по целому его часть.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Дать</w:t>
            </w:r>
            <w:r w:rsidRPr="00543590">
              <w:rPr>
                <w:rFonts w:eastAsiaTheme="minorHAnsi"/>
                <w:lang w:eastAsia="en-US"/>
              </w:rPr>
              <w:t xml:space="preserve"> представление о том, что при сравнении частей фигур разного размера получаются неравные части.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Развивать</w:t>
            </w:r>
            <w:r w:rsidRPr="00543590">
              <w:rPr>
                <w:rFonts w:eastAsiaTheme="minorHAnsi"/>
                <w:lang w:eastAsia="en-US"/>
              </w:rPr>
              <w:t xml:space="preserve"> логическое мышление</w:t>
            </w:r>
          </w:p>
        </w:tc>
      </w:tr>
      <w:tr w:rsidR="00543590" w:rsidRPr="00543590" w:rsidTr="00D04B5C">
        <w:trPr>
          <w:trHeight w:val="255"/>
          <w:jc w:val="center"/>
        </w:trPr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sz w:val="20"/>
                <w:szCs w:val="20"/>
                <w:lang w:eastAsia="en-US"/>
              </w:rPr>
            </w:pPr>
            <w:r w:rsidRPr="00543590">
              <w:rPr>
                <w:rFonts w:eastAsiaTheme="minorHAnsi"/>
                <w:spacing w:val="45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</w:p>
        </w:tc>
      </w:tr>
      <w:tr w:rsidR="00543590" w:rsidRPr="00543590" w:rsidTr="00D04B5C">
        <w:trPr>
          <w:trHeight w:val="150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sz w:val="20"/>
                <w:szCs w:val="20"/>
                <w:lang w:eastAsia="en-US"/>
              </w:rPr>
            </w:pPr>
            <w:r w:rsidRPr="00543590">
              <w:rPr>
                <w:rFonts w:eastAsiaTheme="minorHAnsi"/>
                <w:spacing w:val="45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43590">
              <w:rPr>
                <w:rFonts w:eastAsiaTheme="minorHAnsi"/>
                <w:b/>
                <w:bCs/>
                <w:lang w:eastAsia="en-US"/>
              </w:rPr>
              <w:t>Целевые ориентиры деятельности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i/>
                <w:iCs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 xml:space="preserve">Понимают образование чисел второго десятка, используют счетные и вычислительные навыки, устанавливают количественные отношения в пределах известных чисел; умеют делить фигуры, сравнивают их по величине путем соизмерения, определяют результаты измерения; устанавливают отношения «часть – целое», «равенство – неравенство»; классифицируют предметы по заданному признаку, проявляют попытку ставить интеллектуальные задачи; используют способы непосредственного и опосредованного измерения и сравнения объектов по величине, предлагают различные варианты решения проблемно-познавательных задач </w:t>
            </w:r>
            <w:r w:rsidRPr="00543590">
              <w:rPr>
                <w:rFonts w:eastAsiaTheme="minorHAnsi"/>
                <w:i/>
                <w:iCs/>
                <w:lang w:eastAsia="en-US"/>
              </w:rPr>
              <w:t>(познавательное развитие)</w:t>
            </w:r>
            <w:r w:rsidRPr="00543590">
              <w:rPr>
                <w:rFonts w:eastAsiaTheme="minorHAnsi"/>
                <w:lang w:eastAsia="en-US"/>
              </w:rPr>
              <w:t>;</w:t>
            </w:r>
            <w:r w:rsidRPr="00543590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543590">
              <w:rPr>
                <w:rFonts w:eastAsiaTheme="minorHAnsi"/>
                <w:lang w:eastAsia="en-US"/>
              </w:rPr>
              <w:t xml:space="preserve">умеют работать по образцу, выполнять инструкции взрослого; планируют </w:t>
            </w:r>
            <w:r w:rsidRPr="00543590">
              <w:rPr>
                <w:rFonts w:eastAsiaTheme="minorHAnsi"/>
                <w:lang w:eastAsia="en-US"/>
              </w:rPr>
              <w:lastRenderedPageBreak/>
              <w:t xml:space="preserve">свою деятельность в достижении цели </w:t>
            </w:r>
            <w:r w:rsidRPr="00543590">
              <w:rPr>
                <w:rFonts w:eastAsiaTheme="minorHAnsi"/>
                <w:i/>
                <w:iCs/>
                <w:lang w:eastAsia="en-US"/>
              </w:rPr>
              <w:t>(социально-коммуникативное развитие)</w:t>
            </w:r>
          </w:p>
        </w:tc>
      </w:tr>
    </w:tbl>
    <w:p w:rsidR="00543590" w:rsidRPr="00543590" w:rsidRDefault="00543590" w:rsidP="00543590">
      <w:pPr>
        <w:suppressAutoHyphens w:val="0"/>
        <w:autoSpaceDE w:val="0"/>
        <w:autoSpaceDN w:val="0"/>
        <w:adjustRightInd w:val="0"/>
        <w:spacing w:after="120" w:line="264" w:lineRule="auto"/>
        <w:jc w:val="right"/>
        <w:rPr>
          <w:rFonts w:eastAsiaTheme="minorHAnsi"/>
          <w:i/>
          <w:iCs/>
          <w:sz w:val="22"/>
          <w:szCs w:val="22"/>
          <w:lang w:eastAsia="en-US"/>
        </w:rPr>
      </w:pPr>
      <w:r w:rsidRPr="00543590">
        <w:rPr>
          <w:rFonts w:eastAsiaTheme="minorHAnsi"/>
          <w:i/>
          <w:iCs/>
          <w:sz w:val="22"/>
          <w:szCs w:val="22"/>
          <w:lang w:eastAsia="en-US"/>
        </w:rPr>
        <w:lastRenderedPageBreak/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59"/>
        <w:gridCol w:w="751"/>
        <w:gridCol w:w="3079"/>
        <w:gridCol w:w="3245"/>
        <w:gridCol w:w="3141"/>
        <w:gridCol w:w="3125"/>
      </w:tblGrid>
      <w:tr w:rsidR="00543590" w:rsidRPr="00543590" w:rsidTr="00D04B5C">
        <w:trPr>
          <w:trHeight w:val="15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2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Январь</w:t>
            </w:r>
          </w:p>
        </w:tc>
        <w:tc>
          <w:tcPr>
            <w:tcW w:w="13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43590">
              <w:rPr>
                <w:rFonts w:eastAsiaTheme="minorHAnsi"/>
                <w:b/>
                <w:bCs/>
                <w:lang w:eastAsia="en-US"/>
              </w:rPr>
              <w:t>Виды детской деятельности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543590">
              <w:rPr>
                <w:rFonts w:eastAsiaTheme="minorHAnsi"/>
                <w:lang w:eastAsia="en-US"/>
              </w:rPr>
              <w:t>Упражнения в счете в пределах 20, в назывании и образовании двузначных чисел; участие в дидактических играх на понимание выражений «до» и «после»; решение познавательных задач на развитие умений делить целый предмет на 2, 4, 8 равных частей и сравнивать эти части; самостоятельная познавательно-исследовательская деятельность: деление и составление целой фигуры при работе с листом бумаги, квадратом, кругом;</w:t>
            </w:r>
            <w:proofErr w:type="gramEnd"/>
            <w:r w:rsidRPr="00543590">
              <w:rPr>
                <w:rFonts w:eastAsiaTheme="minorHAnsi"/>
                <w:lang w:eastAsia="en-US"/>
              </w:rPr>
              <w:t xml:space="preserve"> нахождение по части целого и по целому его части; участие в развивающих играх математического содержания на логическое мышление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37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38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39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40</w:t>
            </w:r>
          </w:p>
        </w:tc>
      </w:tr>
      <w:tr w:rsidR="00543590" w:rsidRPr="00543590" w:rsidTr="00D04B5C">
        <w:trPr>
          <w:trHeight w:val="3060"/>
          <w:jc w:val="center"/>
        </w:trPr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Цели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Формировать</w:t>
            </w:r>
            <w:r w:rsidRPr="00543590">
              <w:rPr>
                <w:rFonts w:eastAsiaTheme="minorHAnsi"/>
                <w:lang w:eastAsia="en-US"/>
              </w:rPr>
              <w:t xml:space="preserve"> пре</w:t>
            </w:r>
            <w:proofErr w:type="gramStart"/>
            <w:r w:rsidRPr="00543590">
              <w:rPr>
                <w:rFonts w:eastAsiaTheme="minorHAnsi"/>
                <w:lang w:eastAsia="en-US"/>
              </w:rPr>
              <w:t>д-</w:t>
            </w:r>
            <w:proofErr w:type="gramEnd"/>
            <w:r w:rsidRPr="00543590">
              <w:rPr>
                <w:rFonts w:eastAsiaTheme="minorHAnsi"/>
                <w:lang w:eastAsia="en-US"/>
              </w:rPr>
              <w:br/>
            </w:r>
            <w:proofErr w:type="spellStart"/>
            <w:r w:rsidRPr="00543590">
              <w:rPr>
                <w:rFonts w:eastAsiaTheme="minorHAnsi"/>
                <w:lang w:eastAsia="en-US"/>
              </w:rPr>
              <w:t>ставление</w:t>
            </w:r>
            <w:proofErr w:type="spellEnd"/>
            <w:r w:rsidRPr="00543590">
              <w:rPr>
                <w:rFonts w:eastAsiaTheme="minorHAnsi"/>
                <w:lang w:eastAsia="en-US"/>
              </w:rPr>
              <w:t xml:space="preserve"> о составе числа </w:t>
            </w:r>
            <w:r w:rsidRPr="00543590">
              <w:rPr>
                <w:rFonts w:eastAsiaTheme="minorHAnsi"/>
                <w:lang w:eastAsia="en-US"/>
              </w:rPr>
              <w:br/>
              <w:t>из 2 меньших.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543590">
              <w:rPr>
                <w:rFonts w:eastAsiaTheme="minorHAnsi"/>
                <w:spacing w:val="45"/>
                <w:lang w:eastAsia="en-US"/>
              </w:rPr>
              <w:t>Учить</w:t>
            </w:r>
            <w:r w:rsidRPr="00543590">
              <w:rPr>
                <w:rFonts w:eastAsiaTheme="minorHAnsi"/>
                <w:lang w:eastAsia="en-US"/>
              </w:rPr>
              <w:t xml:space="preserve"> раскладывать число на 2 меньших и получать из двух меньших одно большее число</w:t>
            </w:r>
            <w:proofErr w:type="gram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Систематизировать</w:t>
            </w:r>
            <w:r w:rsidRPr="00543590">
              <w:rPr>
                <w:rFonts w:eastAsiaTheme="minorHAnsi"/>
                <w:lang w:eastAsia="en-US"/>
              </w:rPr>
              <w:t xml:space="preserve"> знания о числе 6 и цифре 6.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Формировать</w:t>
            </w:r>
            <w:r w:rsidRPr="00543590">
              <w:rPr>
                <w:rFonts w:eastAsiaTheme="minorHAnsi"/>
                <w:lang w:eastAsia="en-US"/>
              </w:rPr>
              <w:t xml:space="preserve"> представление о составе числа 6 из двух меньших.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Учить</w:t>
            </w:r>
            <w:r w:rsidRPr="00543590">
              <w:rPr>
                <w:rFonts w:eastAsiaTheme="minorHAnsi"/>
                <w:lang w:eastAsia="en-US"/>
              </w:rPr>
              <w:t xml:space="preserve"> раскладывать число 6 на два меньших и получать из двух меньших одно бол</w:t>
            </w:r>
            <w:proofErr w:type="gramStart"/>
            <w:r w:rsidRPr="00543590">
              <w:rPr>
                <w:rFonts w:eastAsiaTheme="minorHAnsi"/>
                <w:lang w:eastAsia="en-US"/>
              </w:rPr>
              <w:t>ь-</w:t>
            </w:r>
            <w:proofErr w:type="gramEnd"/>
            <w:r w:rsidRPr="00543590">
              <w:rPr>
                <w:rFonts w:eastAsiaTheme="minorHAnsi"/>
                <w:lang w:eastAsia="en-US"/>
              </w:rPr>
              <w:br/>
              <w:t>шее число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Систематизировать</w:t>
            </w:r>
            <w:r w:rsidRPr="00543590">
              <w:rPr>
                <w:rFonts w:eastAsiaTheme="minorHAnsi"/>
                <w:lang w:eastAsia="en-US"/>
              </w:rPr>
              <w:t xml:space="preserve"> знания о числе 7 и цифре 7.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Формировать</w:t>
            </w:r>
            <w:r w:rsidRPr="00543590">
              <w:rPr>
                <w:rFonts w:eastAsiaTheme="minorHAnsi"/>
                <w:lang w:eastAsia="en-US"/>
              </w:rPr>
              <w:t xml:space="preserve"> представление о составе числа 7 </w:t>
            </w:r>
            <w:r w:rsidRPr="00543590">
              <w:rPr>
                <w:rFonts w:eastAsiaTheme="minorHAnsi"/>
                <w:lang w:eastAsia="en-US"/>
              </w:rPr>
              <w:br/>
              <w:t>из двух меньших.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Учить</w:t>
            </w:r>
            <w:r w:rsidRPr="00543590">
              <w:rPr>
                <w:rFonts w:eastAsiaTheme="minorHAnsi"/>
                <w:lang w:eastAsia="en-US"/>
              </w:rPr>
              <w:t xml:space="preserve"> раскладывать число 7 на два меньших и получать из двух меньших одно  б</w:t>
            </w:r>
            <w:proofErr w:type="spellStart"/>
            <w:r w:rsidRPr="00543590">
              <w:rPr>
                <w:rFonts w:ascii="Times" w:eastAsiaTheme="minorHAnsi" w:hAnsi="Times" w:cs="Times"/>
                <w:lang w:val="x-none" w:eastAsia="en-US"/>
              </w:rPr>
              <w:t>ó</w:t>
            </w:r>
            <w:r w:rsidRPr="00543590">
              <w:rPr>
                <w:rFonts w:eastAsiaTheme="minorHAnsi"/>
                <w:lang w:eastAsia="en-US"/>
              </w:rPr>
              <w:t>льшее</w:t>
            </w:r>
            <w:proofErr w:type="spellEnd"/>
            <w:r w:rsidRPr="00543590">
              <w:rPr>
                <w:rFonts w:eastAsiaTheme="minorHAnsi"/>
                <w:lang w:eastAsia="en-US"/>
              </w:rPr>
              <w:t xml:space="preserve"> число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Систематизировать</w:t>
            </w:r>
            <w:r w:rsidRPr="00543590">
              <w:rPr>
                <w:rFonts w:eastAsiaTheme="minorHAnsi"/>
                <w:lang w:eastAsia="en-US"/>
              </w:rPr>
              <w:t xml:space="preserve"> знания о числе 8 и цифре 8.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Формировать</w:t>
            </w:r>
            <w:r w:rsidRPr="00543590">
              <w:rPr>
                <w:rFonts w:eastAsiaTheme="minorHAnsi"/>
                <w:lang w:eastAsia="en-US"/>
              </w:rPr>
              <w:t xml:space="preserve"> представление о составе числа 8 </w:t>
            </w:r>
            <w:r w:rsidRPr="00543590">
              <w:rPr>
                <w:rFonts w:eastAsiaTheme="minorHAnsi"/>
                <w:lang w:eastAsia="en-US"/>
              </w:rPr>
              <w:br/>
              <w:t>из двух меньших.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Учить</w:t>
            </w:r>
            <w:r w:rsidRPr="00543590">
              <w:rPr>
                <w:rFonts w:eastAsiaTheme="minorHAnsi"/>
                <w:lang w:eastAsia="en-US"/>
              </w:rPr>
              <w:t xml:space="preserve"> раскладывать число 8 на два меньших и получать из двух меньших одно  б</w:t>
            </w:r>
            <w:proofErr w:type="spellStart"/>
            <w:r w:rsidRPr="00543590">
              <w:rPr>
                <w:rFonts w:ascii="Times" w:eastAsiaTheme="minorHAnsi" w:hAnsi="Times" w:cs="Times"/>
                <w:lang w:val="x-none" w:eastAsia="en-US"/>
              </w:rPr>
              <w:t>ó</w:t>
            </w:r>
            <w:r w:rsidRPr="00543590">
              <w:rPr>
                <w:rFonts w:eastAsiaTheme="minorHAnsi"/>
                <w:lang w:eastAsia="en-US"/>
              </w:rPr>
              <w:t>льшее</w:t>
            </w:r>
            <w:proofErr w:type="spellEnd"/>
            <w:r w:rsidRPr="00543590">
              <w:rPr>
                <w:rFonts w:eastAsiaTheme="minorHAnsi"/>
                <w:lang w:eastAsia="en-US"/>
              </w:rPr>
              <w:t xml:space="preserve"> число</w:t>
            </w:r>
          </w:p>
        </w:tc>
      </w:tr>
      <w:tr w:rsidR="00543590" w:rsidRPr="00543590" w:rsidTr="00D04B5C">
        <w:trPr>
          <w:trHeight w:val="210"/>
          <w:jc w:val="center"/>
        </w:trPr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sz w:val="20"/>
                <w:szCs w:val="20"/>
                <w:lang w:eastAsia="en-US"/>
              </w:rPr>
            </w:pPr>
            <w:r w:rsidRPr="00543590">
              <w:rPr>
                <w:rFonts w:eastAsiaTheme="minorHAnsi"/>
                <w:spacing w:val="45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</w:tr>
      <w:tr w:rsidR="00543590" w:rsidRPr="00543590" w:rsidTr="00D04B5C">
        <w:trPr>
          <w:trHeight w:val="19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sz w:val="20"/>
                <w:szCs w:val="20"/>
                <w:lang w:eastAsia="en-US"/>
              </w:rPr>
            </w:pPr>
            <w:r w:rsidRPr="00543590">
              <w:rPr>
                <w:rFonts w:eastAsiaTheme="minorHAnsi"/>
                <w:spacing w:val="45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43590">
              <w:rPr>
                <w:rFonts w:eastAsiaTheme="minorHAnsi"/>
                <w:b/>
                <w:bCs/>
                <w:lang w:eastAsia="en-US"/>
              </w:rPr>
              <w:t>Целевые ориентиры деятельности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i/>
                <w:iCs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 xml:space="preserve">Используют счетные навыки; оперируют числами и цифрами в пределах 10, умеют действовать самостоятельно по простому правилу или образцу, заданному взрослым; достигают намеченной цели, объясняют производимые действия, устанавливают причинные зависимости на основе имеющихся представлений; способны самостоятельно действовать, расширяют самостоятельность в исследовательской деятельности, предлагают различные варианты решения проблемно-познавательных задач; </w:t>
            </w:r>
            <w:r w:rsidRPr="00543590">
              <w:rPr>
                <w:rFonts w:eastAsiaTheme="minorHAnsi"/>
                <w:lang w:eastAsia="en-US"/>
              </w:rPr>
              <w:br/>
            </w:r>
            <w:r w:rsidRPr="00543590">
              <w:rPr>
                <w:rFonts w:eastAsiaTheme="minorHAnsi"/>
                <w:lang w:eastAsia="en-US"/>
              </w:rPr>
              <w:lastRenderedPageBreak/>
              <w:t xml:space="preserve">оказывают помощь другому (взрослому, ребенку), в том числе обучающую </w:t>
            </w:r>
            <w:r w:rsidRPr="00543590">
              <w:rPr>
                <w:rFonts w:eastAsiaTheme="minorHAnsi"/>
                <w:i/>
                <w:iCs/>
                <w:lang w:eastAsia="en-US"/>
              </w:rPr>
              <w:t>(познавательное развитие, речевое развитие, социально-коммуникативное развитие)</w:t>
            </w:r>
            <w:r w:rsidRPr="00543590">
              <w:rPr>
                <w:rFonts w:eastAsiaTheme="minorHAnsi"/>
                <w:lang w:eastAsia="en-US"/>
              </w:rPr>
              <w:t xml:space="preserve">; инициируют общение в корректной форме, в играх </w:t>
            </w:r>
            <w:proofErr w:type="gramStart"/>
            <w:r w:rsidRPr="00543590">
              <w:rPr>
                <w:rFonts w:eastAsiaTheme="minorHAnsi"/>
                <w:lang w:eastAsia="en-US"/>
              </w:rPr>
              <w:t>терпимы</w:t>
            </w:r>
            <w:proofErr w:type="gramEnd"/>
            <w:r w:rsidRPr="00543590">
              <w:rPr>
                <w:rFonts w:eastAsiaTheme="minorHAnsi"/>
                <w:lang w:eastAsia="en-US"/>
              </w:rPr>
              <w:t xml:space="preserve"> и доброжелательны </w:t>
            </w:r>
            <w:r w:rsidRPr="00543590">
              <w:rPr>
                <w:rFonts w:eastAsiaTheme="minorHAnsi"/>
                <w:i/>
                <w:iCs/>
                <w:lang w:eastAsia="en-US"/>
              </w:rPr>
              <w:t>(социально-коммуникативное развитие)</w:t>
            </w:r>
          </w:p>
        </w:tc>
      </w:tr>
    </w:tbl>
    <w:p w:rsidR="00543590" w:rsidRPr="00543590" w:rsidRDefault="00543590" w:rsidP="00543590">
      <w:pPr>
        <w:suppressAutoHyphens w:val="0"/>
        <w:autoSpaceDE w:val="0"/>
        <w:autoSpaceDN w:val="0"/>
        <w:adjustRightInd w:val="0"/>
        <w:spacing w:after="120" w:line="264" w:lineRule="auto"/>
        <w:jc w:val="right"/>
        <w:rPr>
          <w:rFonts w:eastAsiaTheme="minorHAnsi"/>
          <w:i/>
          <w:iCs/>
          <w:sz w:val="22"/>
          <w:szCs w:val="22"/>
          <w:lang w:eastAsia="en-US"/>
        </w:rPr>
      </w:pPr>
      <w:r w:rsidRPr="00543590">
        <w:rPr>
          <w:rFonts w:eastAsiaTheme="minorHAnsi"/>
          <w:i/>
          <w:iCs/>
          <w:sz w:val="22"/>
          <w:szCs w:val="22"/>
          <w:lang w:eastAsia="en-US"/>
        </w:rPr>
        <w:lastRenderedPageBreak/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59"/>
        <w:gridCol w:w="751"/>
        <w:gridCol w:w="3079"/>
        <w:gridCol w:w="3245"/>
        <w:gridCol w:w="3141"/>
        <w:gridCol w:w="3125"/>
      </w:tblGrid>
      <w:tr w:rsidR="00543590" w:rsidRPr="00543590" w:rsidTr="00D04B5C">
        <w:trPr>
          <w:trHeight w:val="15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2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Январь</w:t>
            </w: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43590">
              <w:rPr>
                <w:rFonts w:eastAsiaTheme="minorHAnsi"/>
                <w:b/>
                <w:bCs/>
                <w:lang w:eastAsia="en-US"/>
              </w:rPr>
              <w:t>Виды детской деятельности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543590">
              <w:rPr>
                <w:rFonts w:eastAsiaTheme="minorHAnsi"/>
                <w:lang w:eastAsia="en-US"/>
              </w:rPr>
              <w:t>Наблюдение за числовым рядом, формулирование и решение проблемной ситуации, рассказывание по картинке с математическим содержанием, составление устных высказываний, логических рассуждений; упражнения в разложении числа на 2 меньших, самостоятельная познавательная деятельность: образование из двух меньших чисел одного большего; развивающая игра на закрепление навыков разложения и образования чисел 6, 7, 8; ответы на вопросы в беседе</w:t>
            </w:r>
            <w:proofErr w:type="gramEnd"/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41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42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43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44</w:t>
            </w:r>
          </w:p>
        </w:tc>
      </w:tr>
      <w:tr w:rsidR="00543590" w:rsidRPr="00543590" w:rsidTr="00D04B5C">
        <w:trPr>
          <w:trHeight w:val="4440"/>
          <w:jc w:val="center"/>
        </w:trPr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Цели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Систематизировать</w:t>
            </w:r>
            <w:r w:rsidRPr="00543590">
              <w:rPr>
                <w:rFonts w:eastAsiaTheme="minorHAnsi"/>
                <w:lang w:eastAsia="en-US"/>
              </w:rPr>
              <w:t xml:space="preserve"> знания о числе 9 и цифре 9.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Формировать</w:t>
            </w:r>
            <w:r w:rsidRPr="00543590">
              <w:rPr>
                <w:rFonts w:eastAsiaTheme="minorHAnsi"/>
                <w:lang w:eastAsia="en-US"/>
              </w:rPr>
              <w:t xml:space="preserve"> представление о составе числа 9 </w:t>
            </w:r>
            <w:r w:rsidRPr="00543590">
              <w:rPr>
                <w:rFonts w:eastAsiaTheme="minorHAnsi"/>
                <w:lang w:eastAsia="en-US"/>
              </w:rPr>
              <w:br/>
              <w:t>из двух меньших.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Учить</w:t>
            </w:r>
            <w:r w:rsidRPr="00543590">
              <w:rPr>
                <w:rFonts w:eastAsiaTheme="minorHAnsi"/>
                <w:lang w:eastAsia="en-US"/>
              </w:rPr>
              <w:t xml:space="preserve"> раскладывать число 9 на два меньших и получать из двух меньших одно большее число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Систематизировать</w:t>
            </w:r>
            <w:r w:rsidRPr="00543590">
              <w:rPr>
                <w:rFonts w:eastAsiaTheme="minorHAnsi"/>
                <w:lang w:eastAsia="en-US"/>
              </w:rPr>
              <w:t xml:space="preserve"> знания о числе 10 и цифрах </w:t>
            </w:r>
            <w:r w:rsidRPr="00543590">
              <w:rPr>
                <w:rFonts w:eastAsiaTheme="minorHAnsi"/>
                <w:lang w:eastAsia="en-US"/>
              </w:rPr>
              <w:br/>
              <w:t>1, 0.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Формировать</w:t>
            </w:r>
            <w:r w:rsidRPr="00543590">
              <w:rPr>
                <w:rFonts w:eastAsiaTheme="minorHAnsi"/>
                <w:lang w:eastAsia="en-US"/>
              </w:rPr>
              <w:t xml:space="preserve"> представление о составе числа 10 из двух меньших.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Учить</w:t>
            </w:r>
            <w:r w:rsidRPr="00543590">
              <w:rPr>
                <w:rFonts w:eastAsiaTheme="minorHAnsi"/>
                <w:lang w:eastAsia="en-US"/>
              </w:rPr>
              <w:t xml:space="preserve"> раскладывать число 10 на два меньших и получать из двух меньших одно большее число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Познакомить</w:t>
            </w:r>
            <w:r w:rsidRPr="00543590">
              <w:rPr>
                <w:rFonts w:eastAsiaTheme="minorHAnsi"/>
                <w:lang w:eastAsia="en-US"/>
              </w:rPr>
              <w:t xml:space="preserve"> с монетами достоинством в 1, 2, 5, 10 рублей и 10 копеек.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Ввести</w:t>
            </w:r>
            <w:r w:rsidRPr="00543590">
              <w:rPr>
                <w:rFonts w:eastAsiaTheme="minorHAnsi"/>
                <w:lang w:eastAsia="en-US"/>
              </w:rPr>
              <w:t xml:space="preserve"> понятия: «деньги»,</w:t>
            </w:r>
            <w:r w:rsidRPr="00543590">
              <w:rPr>
                <w:rFonts w:eastAsiaTheme="minorHAnsi"/>
                <w:lang w:eastAsia="en-US"/>
              </w:rPr>
              <w:br/>
              <w:t>«монеты», «рубль», «копейка».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Учить</w:t>
            </w:r>
            <w:r w:rsidRPr="00543590">
              <w:rPr>
                <w:rFonts w:eastAsiaTheme="minorHAnsi"/>
                <w:lang w:eastAsia="en-US"/>
              </w:rPr>
              <w:t xml:space="preserve"> устанавливать </w:t>
            </w:r>
            <w:r w:rsidRPr="00543590">
              <w:rPr>
                <w:rFonts w:eastAsiaTheme="minorHAnsi"/>
                <w:lang w:eastAsia="en-US"/>
              </w:rPr>
              <w:br/>
              <w:t xml:space="preserve">соответствие между </w:t>
            </w:r>
            <w:r w:rsidRPr="00543590">
              <w:rPr>
                <w:rFonts w:eastAsiaTheme="minorHAnsi"/>
                <w:lang w:eastAsia="en-US"/>
              </w:rPr>
              <w:br/>
              <w:t>монетами и числами.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Закрепить</w:t>
            </w:r>
            <w:r w:rsidRPr="00543590">
              <w:rPr>
                <w:rFonts w:eastAsiaTheme="minorHAnsi"/>
                <w:lang w:eastAsia="en-US"/>
              </w:rPr>
              <w:t xml:space="preserve"> знания </w:t>
            </w:r>
            <w:r w:rsidRPr="00543590">
              <w:rPr>
                <w:rFonts w:eastAsiaTheme="minorHAnsi"/>
                <w:lang w:eastAsia="en-US"/>
              </w:rPr>
              <w:br/>
              <w:t xml:space="preserve">о составе числа из единиц </w:t>
            </w:r>
            <w:r w:rsidRPr="00543590">
              <w:rPr>
                <w:rFonts w:eastAsiaTheme="minorHAnsi"/>
                <w:lang w:eastAsia="en-US"/>
              </w:rPr>
              <w:br/>
              <w:t>и из двух меньших чисел.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Учить</w:t>
            </w:r>
            <w:r w:rsidRPr="00543590">
              <w:rPr>
                <w:rFonts w:eastAsiaTheme="minorHAnsi"/>
                <w:lang w:eastAsia="en-US"/>
              </w:rPr>
              <w:t xml:space="preserve"> составлять разные наборы из имеющихся монет (до 6 рублей)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Закрепить</w:t>
            </w:r>
            <w:r w:rsidRPr="00543590">
              <w:rPr>
                <w:rFonts w:eastAsiaTheme="minorHAnsi"/>
                <w:lang w:eastAsia="en-US"/>
              </w:rPr>
              <w:t xml:space="preserve"> знания </w:t>
            </w:r>
            <w:r w:rsidRPr="00543590">
              <w:rPr>
                <w:rFonts w:eastAsiaTheme="minorHAnsi"/>
                <w:lang w:eastAsia="en-US"/>
              </w:rPr>
              <w:br/>
              <w:t xml:space="preserve">о составе чисел из единиц </w:t>
            </w:r>
            <w:r w:rsidRPr="00543590">
              <w:rPr>
                <w:rFonts w:eastAsiaTheme="minorHAnsi"/>
                <w:lang w:eastAsia="en-US"/>
              </w:rPr>
              <w:br/>
              <w:t>и из двух меньших чисел.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Учить</w:t>
            </w:r>
            <w:r w:rsidRPr="00543590">
              <w:rPr>
                <w:rFonts w:eastAsiaTheme="minorHAnsi"/>
                <w:lang w:eastAsia="en-US"/>
              </w:rPr>
              <w:t xml:space="preserve"> составлять разные наборы из имеющихся </w:t>
            </w:r>
            <w:r w:rsidRPr="00543590">
              <w:rPr>
                <w:rFonts w:eastAsiaTheme="minorHAnsi"/>
                <w:lang w:eastAsia="en-US"/>
              </w:rPr>
              <w:br/>
              <w:t>монет достоинством</w:t>
            </w:r>
            <w:r w:rsidRPr="00543590">
              <w:rPr>
                <w:rFonts w:eastAsiaTheme="minorHAnsi"/>
                <w:lang w:eastAsia="en-US"/>
              </w:rPr>
              <w:br/>
              <w:t>до 10 рублей.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Закрепить</w:t>
            </w:r>
            <w:r w:rsidRPr="00543590">
              <w:rPr>
                <w:rFonts w:eastAsiaTheme="minorHAnsi"/>
                <w:lang w:eastAsia="en-US"/>
              </w:rPr>
              <w:t xml:space="preserve"> знания </w:t>
            </w:r>
            <w:r w:rsidRPr="00543590">
              <w:rPr>
                <w:rFonts w:eastAsiaTheme="minorHAnsi"/>
                <w:lang w:eastAsia="en-US"/>
              </w:rPr>
              <w:br/>
              <w:t xml:space="preserve">о монетах, их названиях, </w:t>
            </w:r>
            <w:r w:rsidRPr="00543590">
              <w:rPr>
                <w:rFonts w:eastAsiaTheme="minorHAnsi"/>
                <w:lang w:eastAsia="en-US"/>
              </w:rPr>
              <w:br/>
              <w:t>наборах и размене</w:t>
            </w:r>
          </w:p>
        </w:tc>
      </w:tr>
      <w:tr w:rsidR="00543590" w:rsidRPr="00543590" w:rsidTr="00D04B5C">
        <w:trPr>
          <w:trHeight w:val="19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sz w:val="20"/>
                <w:szCs w:val="20"/>
                <w:lang w:eastAsia="en-US"/>
              </w:rPr>
            </w:pPr>
            <w:r w:rsidRPr="00543590">
              <w:rPr>
                <w:rFonts w:eastAsiaTheme="minorHAnsi"/>
                <w:spacing w:val="45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</w:tr>
      <w:tr w:rsidR="00543590" w:rsidRPr="00543590" w:rsidTr="00D04B5C">
        <w:trPr>
          <w:trHeight w:val="210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sz w:val="20"/>
                <w:szCs w:val="20"/>
                <w:lang w:eastAsia="en-US"/>
              </w:rPr>
            </w:pPr>
            <w:r w:rsidRPr="00543590">
              <w:rPr>
                <w:rFonts w:eastAsiaTheme="minorHAnsi"/>
                <w:spacing w:val="45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43590">
              <w:rPr>
                <w:rFonts w:eastAsiaTheme="minorHAnsi"/>
                <w:b/>
                <w:bCs/>
                <w:lang w:eastAsia="en-US"/>
              </w:rPr>
              <w:t>Целевые ориентиры деятельности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 xml:space="preserve">Умеют получать числа первого десятка, прибавляя единицу к предыдущему и вычитая единицу из следующего за ним, знают </w:t>
            </w:r>
            <w:r w:rsidRPr="00543590">
              <w:rPr>
                <w:rFonts w:eastAsiaTheme="minorHAnsi"/>
                <w:lang w:eastAsia="en-US"/>
              </w:rPr>
              <w:br/>
            </w:r>
            <w:r w:rsidRPr="00543590">
              <w:rPr>
                <w:rFonts w:eastAsiaTheme="minorHAnsi"/>
                <w:lang w:eastAsia="en-US"/>
              </w:rPr>
              <w:lastRenderedPageBreak/>
              <w:t xml:space="preserve">монеты достоинством 10 копеек, 1, 2, 5 рублей </w:t>
            </w:r>
            <w:r w:rsidRPr="00543590">
              <w:rPr>
                <w:rFonts w:eastAsiaTheme="minorHAnsi"/>
                <w:i/>
                <w:iCs/>
                <w:lang w:eastAsia="en-US"/>
              </w:rPr>
              <w:t>(познавательное развитие)</w:t>
            </w:r>
            <w:r w:rsidRPr="00543590">
              <w:rPr>
                <w:rFonts w:eastAsiaTheme="minorHAnsi"/>
                <w:lang w:eastAsia="en-US"/>
              </w:rPr>
              <w:t xml:space="preserve">; расширяют самостоятельность в </w:t>
            </w:r>
            <w:proofErr w:type="spellStart"/>
            <w:r w:rsidRPr="00543590">
              <w:rPr>
                <w:rFonts w:eastAsiaTheme="minorHAnsi"/>
                <w:lang w:eastAsia="en-US"/>
              </w:rPr>
              <w:t>исследовательс</w:t>
            </w:r>
            <w:proofErr w:type="spellEnd"/>
            <w:r w:rsidRPr="00543590">
              <w:rPr>
                <w:rFonts w:eastAsiaTheme="minorHAnsi"/>
                <w:lang w:eastAsia="en-US"/>
              </w:rPr>
              <w:t>-</w:t>
            </w:r>
          </w:p>
        </w:tc>
      </w:tr>
    </w:tbl>
    <w:p w:rsidR="00543590" w:rsidRPr="00543590" w:rsidRDefault="00543590" w:rsidP="00543590">
      <w:pPr>
        <w:suppressAutoHyphens w:val="0"/>
        <w:autoSpaceDE w:val="0"/>
        <w:autoSpaceDN w:val="0"/>
        <w:adjustRightInd w:val="0"/>
        <w:spacing w:after="120" w:line="264" w:lineRule="auto"/>
        <w:jc w:val="right"/>
        <w:rPr>
          <w:rFonts w:eastAsiaTheme="minorHAnsi"/>
          <w:i/>
          <w:iCs/>
          <w:sz w:val="22"/>
          <w:szCs w:val="22"/>
          <w:lang w:eastAsia="en-US"/>
        </w:rPr>
      </w:pPr>
      <w:r w:rsidRPr="00543590">
        <w:rPr>
          <w:rFonts w:eastAsiaTheme="minorHAnsi"/>
          <w:i/>
          <w:iCs/>
          <w:sz w:val="22"/>
          <w:szCs w:val="22"/>
          <w:lang w:eastAsia="en-US"/>
        </w:rPr>
        <w:lastRenderedPageBreak/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59"/>
        <w:gridCol w:w="751"/>
        <w:gridCol w:w="3079"/>
        <w:gridCol w:w="3245"/>
        <w:gridCol w:w="3141"/>
        <w:gridCol w:w="3125"/>
      </w:tblGrid>
      <w:tr w:rsidR="00543590" w:rsidRPr="00543590" w:rsidTr="00D04B5C">
        <w:trPr>
          <w:trHeight w:val="165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13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2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13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 xml:space="preserve">кой деятельности; планируют действия, направленные на достижение цели, предлагают различные варианты решения проблемно-познавательных задач; в случаях затруднений обращаются за помощью к взрослому </w:t>
            </w:r>
            <w:r w:rsidRPr="00543590">
              <w:rPr>
                <w:rFonts w:eastAsiaTheme="minorHAnsi"/>
                <w:i/>
                <w:iCs/>
                <w:lang w:eastAsia="en-US"/>
              </w:rPr>
              <w:t>(познавательное развитие, социально-коммуникативное развитие</w:t>
            </w:r>
            <w:r w:rsidRPr="00543590">
              <w:rPr>
                <w:rFonts w:eastAsiaTheme="minorHAnsi"/>
                <w:lang w:eastAsia="en-US"/>
              </w:rPr>
              <w:t xml:space="preserve">), объясняют производимые действия, выявляют и анализируют соотношение цели, процесса и результата в играх и вступают в различного рода социальные взаимодействия, устанавливают конструктивные ролевые и реальные социальные взаимоотношения </w:t>
            </w:r>
            <w:proofErr w:type="gramStart"/>
            <w:r w:rsidRPr="00543590">
              <w:rPr>
                <w:rFonts w:eastAsiaTheme="minorHAnsi"/>
                <w:lang w:eastAsia="en-US"/>
              </w:rPr>
              <w:t>со</w:t>
            </w:r>
            <w:proofErr w:type="gramEnd"/>
            <w:r w:rsidRPr="00543590">
              <w:rPr>
                <w:rFonts w:eastAsiaTheme="minorHAnsi"/>
                <w:lang w:eastAsia="en-US"/>
              </w:rPr>
              <w:t xml:space="preserve"> взрослыми и детьми </w:t>
            </w:r>
            <w:r w:rsidRPr="00543590">
              <w:rPr>
                <w:rFonts w:eastAsiaTheme="minorHAnsi"/>
                <w:i/>
                <w:iCs/>
                <w:lang w:eastAsia="en-US"/>
              </w:rPr>
              <w:t>(речевое развитие, социально-коммуникативное развитие)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43590">
              <w:rPr>
                <w:rFonts w:eastAsiaTheme="minorHAnsi"/>
                <w:b/>
                <w:bCs/>
                <w:lang w:eastAsia="en-US"/>
              </w:rPr>
              <w:t>Виды детской деятельности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 xml:space="preserve">Коллективная деятельность: упражнения в разложении числа 9 на два меньших и получении его из двух меньших чисел, работа по образцу, предложенному взрослым; самостоятельная познавательная деятельность: разложение числа 10 на два меньших </w:t>
            </w:r>
            <w:r w:rsidRPr="00543590">
              <w:rPr>
                <w:rFonts w:eastAsiaTheme="minorHAnsi"/>
                <w:lang w:eastAsia="en-US"/>
              </w:rPr>
              <w:br/>
              <w:t xml:space="preserve">и получение его из двух меньших чисел; знакомство с монетами (участие в беседе </w:t>
            </w:r>
            <w:proofErr w:type="gramStart"/>
            <w:r w:rsidRPr="00543590">
              <w:rPr>
                <w:rFonts w:eastAsiaTheme="minorHAnsi"/>
                <w:lang w:eastAsia="en-US"/>
              </w:rPr>
              <w:t>со</w:t>
            </w:r>
            <w:proofErr w:type="gramEnd"/>
            <w:r w:rsidRPr="00543590">
              <w:rPr>
                <w:rFonts w:eastAsiaTheme="minorHAnsi"/>
                <w:lang w:eastAsia="en-US"/>
              </w:rPr>
              <w:t xml:space="preserve"> взрослым) и понятиями «деньги», «монеты», «рубль», «копейка»; установление соответствия между монетами и числами (участие в беседе </w:t>
            </w:r>
            <w:proofErr w:type="gramStart"/>
            <w:r w:rsidRPr="00543590">
              <w:rPr>
                <w:rFonts w:eastAsiaTheme="minorHAnsi"/>
                <w:lang w:eastAsia="en-US"/>
              </w:rPr>
              <w:t>со</w:t>
            </w:r>
            <w:proofErr w:type="gramEnd"/>
            <w:r w:rsidRPr="00543590">
              <w:rPr>
                <w:rFonts w:eastAsiaTheme="minorHAnsi"/>
                <w:lang w:eastAsia="en-US"/>
              </w:rPr>
              <w:t xml:space="preserve"> взрослым и сверстниками); совместная со сверстниками игра (парная, в малой группе) по использованию и размену монет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45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46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47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48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Цели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Дать</w:t>
            </w:r>
            <w:r w:rsidRPr="00543590">
              <w:rPr>
                <w:rFonts w:eastAsiaTheme="minorHAnsi"/>
                <w:lang w:eastAsia="en-US"/>
              </w:rPr>
              <w:t xml:space="preserve"> представление </w:t>
            </w:r>
            <w:r w:rsidRPr="00543590">
              <w:rPr>
                <w:rFonts w:eastAsiaTheme="minorHAnsi"/>
                <w:lang w:eastAsia="en-US"/>
              </w:rPr>
              <w:br/>
              <w:t>об арифметической задаче.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Познакомить</w:t>
            </w:r>
            <w:r w:rsidRPr="00543590">
              <w:rPr>
                <w:rFonts w:eastAsiaTheme="minorHAnsi"/>
                <w:lang w:eastAsia="en-US"/>
              </w:rPr>
              <w:t xml:space="preserve"> со структурой задачи.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Учить</w:t>
            </w:r>
            <w:r w:rsidRPr="00543590">
              <w:rPr>
                <w:rFonts w:eastAsiaTheme="minorHAnsi"/>
                <w:lang w:eastAsia="en-US"/>
              </w:rPr>
              <w:t xml:space="preserve">: различать части: условие (о чем говорится </w:t>
            </w:r>
            <w:r w:rsidRPr="00543590">
              <w:rPr>
                <w:rFonts w:eastAsiaTheme="minorHAnsi"/>
                <w:lang w:eastAsia="en-US"/>
              </w:rPr>
              <w:br/>
              <w:t>в задаче) и вопрос (о чем спрашивается в задаче).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Понимать</w:t>
            </w:r>
            <w:r w:rsidRPr="00543590">
              <w:rPr>
                <w:rFonts w:eastAsiaTheme="minorHAnsi"/>
                <w:lang w:eastAsia="en-US"/>
              </w:rPr>
              <w:t>: для того, чтобы ответить на вопрос задачи, надо ее решить.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Формировать</w:t>
            </w:r>
            <w:r w:rsidRPr="00543590">
              <w:rPr>
                <w:rFonts w:eastAsiaTheme="minorHAnsi"/>
                <w:lang w:eastAsia="en-US"/>
              </w:rPr>
              <w:t xml:space="preserve"> умение рассуждать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Закреплять</w:t>
            </w:r>
            <w:r w:rsidRPr="00543590">
              <w:rPr>
                <w:rFonts w:eastAsiaTheme="minorHAnsi"/>
                <w:lang w:eastAsia="en-US"/>
              </w:rPr>
              <w:t xml:space="preserve"> умение </w:t>
            </w:r>
            <w:r w:rsidRPr="00543590">
              <w:rPr>
                <w:rFonts w:eastAsiaTheme="minorHAnsi"/>
                <w:lang w:eastAsia="en-US"/>
              </w:rPr>
              <w:br/>
              <w:t xml:space="preserve">находить в задаче условие </w:t>
            </w:r>
            <w:r w:rsidRPr="00543590">
              <w:rPr>
                <w:rFonts w:eastAsiaTheme="minorHAnsi"/>
                <w:lang w:eastAsia="en-US"/>
              </w:rPr>
              <w:br/>
              <w:t xml:space="preserve">и вопрос. 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Продолжать</w:t>
            </w:r>
            <w:r w:rsidRPr="00543590">
              <w:rPr>
                <w:rFonts w:eastAsiaTheme="minorHAnsi"/>
                <w:lang w:eastAsia="en-US"/>
              </w:rPr>
              <w:t xml:space="preserve"> формировать умение рассуждать.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Учить</w:t>
            </w:r>
            <w:r w:rsidRPr="00543590">
              <w:rPr>
                <w:rFonts w:eastAsiaTheme="minorHAnsi"/>
                <w:lang w:eastAsia="en-US"/>
              </w:rPr>
              <w:t xml:space="preserve"> формулировать </w:t>
            </w:r>
            <w:r w:rsidRPr="00543590">
              <w:rPr>
                <w:rFonts w:eastAsiaTheme="minorHAnsi"/>
                <w:lang w:eastAsia="en-US"/>
              </w:rPr>
              <w:br/>
              <w:t>арифметическое действие.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 xml:space="preserve">Упражнять: </w:t>
            </w:r>
            <w:r w:rsidRPr="00543590">
              <w:rPr>
                <w:rFonts w:eastAsiaTheme="minorHAnsi"/>
                <w:lang w:eastAsia="en-US"/>
              </w:rPr>
              <w:t xml:space="preserve">в составлении задач на сложение </w:t>
            </w:r>
            <w:r w:rsidRPr="00543590">
              <w:rPr>
                <w:rFonts w:eastAsiaTheme="minorHAnsi"/>
                <w:lang w:eastAsia="en-US"/>
              </w:rPr>
              <w:br/>
              <w:t>с использованием наглядного материала;</w:t>
            </w:r>
            <w:r w:rsidRPr="00543590">
              <w:rPr>
                <w:rFonts w:eastAsiaTheme="minorHAnsi"/>
                <w:spacing w:val="45"/>
                <w:lang w:eastAsia="en-US"/>
              </w:rPr>
              <w:t xml:space="preserve"> </w:t>
            </w:r>
            <w:r w:rsidRPr="00543590">
              <w:rPr>
                <w:rFonts w:eastAsiaTheme="minorHAnsi"/>
                <w:lang w:eastAsia="en-US"/>
              </w:rPr>
              <w:t xml:space="preserve">составлении </w:t>
            </w:r>
            <w:r w:rsidRPr="00543590">
              <w:rPr>
                <w:rFonts w:eastAsiaTheme="minorHAnsi"/>
                <w:lang w:eastAsia="en-US"/>
              </w:rPr>
              <w:br/>
              <w:t>задач не только на наглядной основе, но и по числовым данным.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Познакомить</w:t>
            </w:r>
            <w:r w:rsidRPr="00543590">
              <w:rPr>
                <w:rFonts w:eastAsiaTheme="minorHAnsi"/>
                <w:lang w:eastAsia="en-US"/>
              </w:rPr>
              <w:t xml:space="preserve"> с задачами на нахождение суммы</w:t>
            </w:r>
            <w:r w:rsidRPr="00543590">
              <w:rPr>
                <w:rFonts w:eastAsiaTheme="minorHAnsi"/>
                <w:lang w:eastAsia="en-US"/>
              </w:rPr>
              <w:br/>
              <w:t>(целого).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Учить</w:t>
            </w:r>
            <w:r w:rsidRPr="00543590">
              <w:rPr>
                <w:rFonts w:eastAsiaTheme="minorHAnsi"/>
                <w:lang w:eastAsia="en-US"/>
              </w:rPr>
              <w:t xml:space="preserve">: решать задачи </w:t>
            </w:r>
            <w:r w:rsidRPr="00543590">
              <w:rPr>
                <w:rFonts w:eastAsiaTheme="minorHAnsi"/>
                <w:lang w:eastAsia="en-US"/>
              </w:rPr>
              <w:br/>
              <w:t xml:space="preserve">на нахождение суммы; </w:t>
            </w:r>
            <w:r w:rsidRPr="00543590">
              <w:rPr>
                <w:rFonts w:eastAsiaTheme="minorHAnsi"/>
                <w:lang w:eastAsia="en-US"/>
              </w:rPr>
              <w:br/>
              <w:t xml:space="preserve">записывать арифметическое действие, используя знак </w:t>
            </w:r>
            <w:r w:rsidRPr="00543590">
              <w:rPr>
                <w:rFonts w:eastAsiaTheme="minorHAnsi"/>
                <w:lang w:eastAsia="en-US"/>
              </w:rPr>
              <w:br/>
              <w:t>«+»; моделировать описанные в задаче взаимосвязи между данными и искомыми с использованием не только наглядного материала, но и разного вида схематических изображений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Продолжить</w:t>
            </w:r>
            <w:r w:rsidRPr="00543590">
              <w:rPr>
                <w:rFonts w:eastAsiaTheme="minorHAnsi"/>
                <w:lang w:eastAsia="en-US"/>
              </w:rPr>
              <w:t xml:space="preserve"> знакомство с задачами на нахождение суммы (целого).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Учить</w:t>
            </w:r>
            <w:r w:rsidRPr="00543590">
              <w:rPr>
                <w:rFonts w:eastAsiaTheme="minorHAnsi"/>
                <w:lang w:eastAsia="en-US"/>
              </w:rPr>
              <w:t xml:space="preserve">: решать задачи на нахождение суммы; записывать арифметическое действие, используя знак «+»; </w:t>
            </w:r>
            <w:r w:rsidRPr="00543590">
              <w:rPr>
                <w:rFonts w:eastAsiaTheme="minorHAnsi"/>
                <w:lang w:eastAsia="en-US"/>
              </w:rPr>
              <w:br/>
              <w:t xml:space="preserve">моделировать описанные </w:t>
            </w:r>
            <w:r w:rsidRPr="00543590">
              <w:rPr>
                <w:rFonts w:eastAsiaTheme="minorHAnsi"/>
                <w:lang w:eastAsia="en-US"/>
              </w:rPr>
              <w:br/>
              <w:t xml:space="preserve">в задаче взаимосвязи между данными и искомыми с использованием не только наглядного материала, </w:t>
            </w:r>
            <w:r w:rsidRPr="00543590">
              <w:rPr>
                <w:rFonts w:eastAsiaTheme="minorHAnsi"/>
                <w:lang w:eastAsia="en-US"/>
              </w:rPr>
              <w:br/>
              <w:t>но и разного вида схематических изображений</w:t>
            </w:r>
          </w:p>
        </w:tc>
      </w:tr>
    </w:tbl>
    <w:p w:rsidR="00543590" w:rsidRPr="00543590" w:rsidRDefault="00543590" w:rsidP="00543590">
      <w:pPr>
        <w:suppressAutoHyphens w:val="0"/>
        <w:autoSpaceDE w:val="0"/>
        <w:autoSpaceDN w:val="0"/>
        <w:adjustRightInd w:val="0"/>
        <w:spacing w:after="120" w:line="264" w:lineRule="auto"/>
        <w:jc w:val="right"/>
        <w:rPr>
          <w:rFonts w:eastAsiaTheme="minorHAnsi"/>
          <w:i/>
          <w:iCs/>
          <w:sz w:val="22"/>
          <w:szCs w:val="22"/>
          <w:lang w:eastAsia="en-US"/>
        </w:rPr>
      </w:pPr>
      <w:r w:rsidRPr="00543590">
        <w:rPr>
          <w:rFonts w:eastAsiaTheme="minorHAnsi"/>
          <w:i/>
          <w:iCs/>
          <w:sz w:val="22"/>
          <w:szCs w:val="22"/>
          <w:lang w:eastAsia="en-US"/>
        </w:rPr>
        <w:lastRenderedPageBreak/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59"/>
        <w:gridCol w:w="751"/>
        <w:gridCol w:w="3079"/>
        <w:gridCol w:w="3245"/>
        <w:gridCol w:w="3141"/>
        <w:gridCol w:w="3125"/>
      </w:tblGrid>
      <w:tr w:rsidR="00543590" w:rsidRPr="00543590" w:rsidTr="00D04B5C">
        <w:trPr>
          <w:trHeight w:val="15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2</w:t>
            </w:r>
          </w:p>
        </w:tc>
      </w:tr>
      <w:tr w:rsidR="00543590" w:rsidRPr="00543590" w:rsidTr="00D04B5C">
        <w:trPr>
          <w:trHeight w:val="1095"/>
          <w:jc w:val="center"/>
        </w:trPr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Учить</w:t>
            </w:r>
            <w:r w:rsidRPr="00543590">
              <w:rPr>
                <w:rFonts w:eastAsiaTheme="minorHAnsi"/>
                <w:lang w:eastAsia="en-US"/>
              </w:rPr>
              <w:t xml:space="preserve"> составлять и решать задачи с использованием </w:t>
            </w:r>
            <w:r w:rsidRPr="00543590">
              <w:rPr>
                <w:rFonts w:eastAsiaTheme="minorHAnsi"/>
                <w:lang w:eastAsia="en-US"/>
              </w:rPr>
              <w:br/>
              <w:t xml:space="preserve">монет достоинством в 1, 2 </w:t>
            </w:r>
            <w:r w:rsidRPr="00543590">
              <w:rPr>
                <w:rFonts w:eastAsiaTheme="minorHAnsi"/>
                <w:lang w:eastAsia="en-US"/>
              </w:rPr>
              <w:br/>
              <w:t>и 5 рублей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</w:p>
        </w:tc>
      </w:tr>
      <w:tr w:rsidR="00543590" w:rsidRPr="00543590" w:rsidTr="00D04B5C">
        <w:trPr>
          <w:trHeight w:val="210"/>
          <w:jc w:val="center"/>
        </w:trPr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sz w:val="20"/>
                <w:szCs w:val="20"/>
                <w:lang w:eastAsia="en-US"/>
              </w:rPr>
            </w:pPr>
            <w:r w:rsidRPr="00543590">
              <w:rPr>
                <w:rFonts w:eastAsiaTheme="minorHAnsi"/>
                <w:spacing w:val="45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</w:p>
        </w:tc>
      </w:tr>
      <w:tr w:rsidR="00543590" w:rsidRPr="00543590" w:rsidTr="00D04B5C">
        <w:trPr>
          <w:trHeight w:val="19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sz w:val="20"/>
                <w:szCs w:val="20"/>
                <w:lang w:eastAsia="en-US"/>
              </w:rPr>
            </w:pPr>
            <w:r w:rsidRPr="00543590">
              <w:rPr>
                <w:rFonts w:eastAsiaTheme="minorHAnsi"/>
                <w:spacing w:val="45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43590">
              <w:rPr>
                <w:rFonts w:eastAsiaTheme="minorHAnsi"/>
                <w:b/>
                <w:bCs/>
                <w:lang w:eastAsia="en-US"/>
              </w:rPr>
              <w:t>Целевые ориентиры деятельности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i/>
                <w:iCs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 xml:space="preserve">Решают простые арифметические задачи, объясняют производимые действия, проявляют познавательный интерес в процессе общения </w:t>
            </w:r>
            <w:proofErr w:type="gramStart"/>
            <w:r w:rsidRPr="00543590">
              <w:rPr>
                <w:rFonts w:eastAsiaTheme="minorHAnsi"/>
                <w:lang w:eastAsia="en-US"/>
              </w:rPr>
              <w:t>со</w:t>
            </w:r>
            <w:proofErr w:type="gramEnd"/>
            <w:r w:rsidRPr="00543590">
              <w:rPr>
                <w:rFonts w:eastAsiaTheme="minorHAnsi"/>
                <w:lang w:eastAsia="en-US"/>
              </w:rPr>
              <w:t xml:space="preserve"> взрослыми и сверстниками: задают вопросы поискового характера («почему?», «зачем?», «для чего?»), предлагают различные варианты решения проблемно-познавательных задач; расширяют самостоятельность в исследовательской деятельности </w:t>
            </w:r>
            <w:r w:rsidRPr="00543590">
              <w:rPr>
                <w:rFonts w:eastAsiaTheme="minorHAnsi"/>
                <w:i/>
                <w:iCs/>
                <w:lang w:eastAsia="en-US"/>
              </w:rPr>
              <w:t>(познавательное развитие, речевое развитие, социально-коммуникативное развитие)</w:t>
            </w:r>
            <w:r w:rsidRPr="00543590">
              <w:rPr>
                <w:rFonts w:eastAsiaTheme="minorHAnsi"/>
                <w:lang w:eastAsia="en-US"/>
              </w:rPr>
              <w:t xml:space="preserve">; способны воспринимать и удерживать инструкцию к выполнению познавательной и исследовательской задачи, выбору способа ее выполнения; принимают заинтересованное участие в образовательном процессе; используют элементы планирования в познавательной деятельности, способы удержания в памяти заданного правила или образца, умение направлять свои действия, ориентируясь на заданные требования </w:t>
            </w:r>
            <w:r w:rsidRPr="00543590">
              <w:rPr>
                <w:rFonts w:eastAsiaTheme="minorHAnsi"/>
                <w:i/>
                <w:iCs/>
                <w:lang w:eastAsia="en-US"/>
              </w:rPr>
              <w:t>(познавательное развитие, социально-коммуникативное развитие)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43590">
              <w:rPr>
                <w:rFonts w:eastAsiaTheme="minorHAnsi"/>
                <w:b/>
                <w:bCs/>
                <w:lang w:eastAsia="en-US"/>
              </w:rPr>
              <w:t>Виды детской деятельности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543590">
              <w:rPr>
                <w:rFonts w:eastAsiaTheme="minorHAnsi"/>
                <w:lang w:eastAsia="en-US"/>
              </w:rPr>
              <w:t xml:space="preserve">Знакомство с арифметической задачей, свободные высказывания по условию задачи; самостоятельная продуктивная деятельность по составлению задач на сложение с использованием наглядного материала и по числовым данным; решение задач </w:t>
            </w:r>
            <w:r w:rsidRPr="00543590">
              <w:rPr>
                <w:rFonts w:eastAsiaTheme="minorHAnsi"/>
                <w:lang w:eastAsia="en-US"/>
              </w:rPr>
              <w:br/>
              <w:t xml:space="preserve">на нахождение суммы с записью арифметического действия со знаком «+»; моделирование описанных в задаче взаимосвязей </w:t>
            </w:r>
            <w:r w:rsidRPr="00543590">
              <w:rPr>
                <w:rFonts w:eastAsiaTheme="minorHAnsi"/>
                <w:lang w:eastAsia="en-US"/>
              </w:rPr>
              <w:br/>
              <w:t>с использованием наглядного материала и схематических изображений; познавательно-исследовательская и продуктивная деятельность по решению и моделированию задач;</w:t>
            </w:r>
            <w:proofErr w:type="gramEnd"/>
            <w:r w:rsidRPr="00543590">
              <w:rPr>
                <w:rFonts w:eastAsiaTheme="minorHAnsi"/>
                <w:lang w:eastAsia="en-US"/>
              </w:rPr>
              <w:t xml:space="preserve"> коммуникативная деятельность при обсуждении результатов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49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50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51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52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Цели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Познакомить</w:t>
            </w:r>
            <w:r w:rsidRPr="00543590">
              <w:rPr>
                <w:rFonts w:eastAsiaTheme="minorHAnsi"/>
                <w:lang w:eastAsia="en-US"/>
              </w:rPr>
              <w:t xml:space="preserve"> с задачами на нахождение </w:t>
            </w:r>
            <w:r w:rsidRPr="00543590">
              <w:rPr>
                <w:rFonts w:eastAsiaTheme="minorHAnsi"/>
                <w:lang w:eastAsia="en-US"/>
              </w:rPr>
              <w:lastRenderedPageBreak/>
              <w:t>части.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lastRenderedPageBreak/>
              <w:t>Продолжать учить</w:t>
            </w:r>
            <w:r w:rsidRPr="00543590">
              <w:rPr>
                <w:rFonts w:eastAsiaTheme="minorHAnsi"/>
                <w:lang w:eastAsia="en-US"/>
              </w:rPr>
              <w:t>: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 xml:space="preserve">– решать простые </w:t>
            </w:r>
            <w:proofErr w:type="spellStart"/>
            <w:r w:rsidRPr="00543590">
              <w:rPr>
                <w:rFonts w:eastAsiaTheme="minorHAnsi"/>
                <w:lang w:eastAsia="en-US"/>
              </w:rPr>
              <w:t>арифм</w:t>
            </w:r>
            <w:proofErr w:type="gramStart"/>
            <w:r w:rsidRPr="00543590">
              <w:rPr>
                <w:rFonts w:eastAsiaTheme="minorHAnsi"/>
                <w:lang w:eastAsia="en-US"/>
              </w:rPr>
              <w:t>е</w:t>
            </w:r>
            <w:proofErr w:type="spellEnd"/>
            <w:r w:rsidRPr="00543590">
              <w:rPr>
                <w:rFonts w:eastAsiaTheme="minorHAnsi"/>
                <w:lang w:eastAsia="en-US"/>
              </w:rPr>
              <w:t>-</w:t>
            </w:r>
            <w:proofErr w:type="gramEnd"/>
            <w:r w:rsidRPr="00543590">
              <w:rPr>
                <w:rFonts w:eastAsiaTheme="minorHAnsi"/>
                <w:lang w:eastAsia="en-US"/>
              </w:rPr>
              <w:br/>
            </w:r>
            <w:proofErr w:type="spellStart"/>
            <w:r w:rsidRPr="00543590">
              <w:rPr>
                <w:rFonts w:eastAsiaTheme="minorHAnsi"/>
                <w:lang w:eastAsia="en-US"/>
              </w:rPr>
              <w:lastRenderedPageBreak/>
              <w:t>тические</w:t>
            </w:r>
            <w:proofErr w:type="spellEnd"/>
            <w:r w:rsidRPr="00543590">
              <w:rPr>
                <w:rFonts w:eastAsiaTheme="minorHAnsi"/>
                <w:lang w:eastAsia="en-US"/>
              </w:rPr>
              <w:t xml:space="preserve"> задачи;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lastRenderedPageBreak/>
              <w:t>Познакомить</w:t>
            </w:r>
            <w:r w:rsidRPr="00543590">
              <w:rPr>
                <w:rFonts w:eastAsiaTheme="minorHAnsi"/>
                <w:lang w:eastAsia="en-US"/>
              </w:rPr>
              <w:t xml:space="preserve"> с задачами на увеличение числа </w:t>
            </w:r>
            <w:r w:rsidRPr="00543590">
              <w:rPr>
                <w:rFonts w:eastAsiaTheme="minorHAnsi"/>
                <w:lang w:eastAsia="en-US"/>
              </w:rPr>
              <w:br/>
            </w:r>
            <w:r w:rsidRPr="00543590">
              <w:rPr>
                <w:rFonts w:eastAsiaTheme="minorHAnsi"/>
                <w:lang w:eastAsia="en-US"/>
              </w:rPr>
              <w:lastRenderedPageBreak/>
              <w:t>на несколько единиц.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lastRenderedPageBreak/>
              <w:t>Познакомить</w:t>
            </w:r>
            <w:r w:rsidRPr="00543590">
              <w:rPr>
                <w:rFonts w:eastAsiaTheme="minorHAnsi"/>
                <w:lang w:eastAsia="en-US"/>
              </w:rPr>
              <w:t xml:space="preserve"> с задачами на уменьшение </w:t>
            </w:r>
            <w:r w:rsidRPr="00543590">
              <w:rPr>
                <w:rFonts w:eastAsiaTheme="minorHAnsi"/>
                <w:lang w:eastAsia="en-US"/>
              </w:rPr>
              <w:lastRenderedPageBreak/>
              <w:t xml:space="preserve">чисел </w:t>
            </w:r>
            <w:r w:rsidRPr="00543590">
              <w:rPr>
                <w:rFonts w:eastAsiaTheme="minorHAnsi"/>
                <w:lang w:eastAsia="en-US"/>
              </w:rPr>
              <w:br/>
              <w:t>на несколько единиц.</w:t>
            </w:r>
          </w:p>
        </w:tc>
      </w:tr>
    </w:tbl>
    <w:p w:rsidR="00543590" w:rsidRPr="00543590" w:rsidRDefault="00543590" w:rsidP="00543590">
      <w:pPr>
        <w:suppressAutoHyphens w:val="0"/>
        <w:autoSpaceDE w:val="0"/>
        <w:autoSpaceDN w:val="0"/>
        <w:adjustRightInd w:val="0"/>
        <w:spacing w:after="120" w:line="264" w:lineRule="auto"/>
        <w:jc w:val="right"/>
        <w:rPr>
          <w:rFonts w:eastAsiaTheme="minorHAnsi"/>
          <w:i/>
          <w:iCs/>
          <w:sz w:val="22"/>
          <w:szCs w:val="22"/>
          <w:lang w:eastAsia="en-US"/>
        </w:rPr>
      </w:pPr>
      <w:r w:rsidRPr="00543590">
        <w:rPr>
          <w:rFonts w:eastAsiaTheme="minorHAnsi"/>
          <w:i/>
          <w:iCs/>
          <w:sz w:val="22"/>
          <w:szCs w:val="22"/>
          <w:lang w:eastAsia="en-US"/>
        </w:rPr>
        <w:lastRenderedPageBreak/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59"/>
        <w:gridCol w:w="751"/>
        <w:gridCol w:w="3079"/>
        <w:gridCol w:w="3245"/>
        <w:gridCol w:w="3141"/>
        <w:gridCol w:w="3125"/>
      </w:tblGrid>
      <w:tr w:rsidR="00543590" w:rsidRPr="00543590" w:rsidTr="00D04B5C">
        <w:trPr>
          <w:trHeight w:val="15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2</w:t>
            </w:r>
          </w:p>
        </w:tc>
      </w:tr>
      <w:tr w:rsidR="00543590" w:rsidRPr="00543590" w:rsidTr="00D04B5C">
        <w:trPr>
          <w:trHeight w:val="2715"/>
          <w:jc w:val="center"/>
        </w:trPr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Учить</w:t>
            </w:r>
            <w:r w:rsidRPr="00543590">
              <w:rPr>
                <w:rFonts w:eastAsiaTheme="minorHAnsi"/>
                <w:lang w:eastAsia="en-US"/>
              </w:rPr>
              <w:t xml:space="preserve"> решать задачи на нахождение части, используя арифметический знак «</w:t>
            </w:r>
            <w:proofErr w:type="gramStart"/>
            <w:r w:rsidRPr="00543590">
              <w:rPr>
                <w:rFonts w:eastAsiaTheme="minorHAnsi"/>
                <w:lang w:eastAsia="en-US"/>
              </w:rPr>
              <w:t>–»</w:t>
            </w:r>
            <w:proofErr w:type="gramEnd"/>
            <w:r w:rsidRPr="00543590">
              <w:rPr>
                <w:rFonts w:eastAsiaTheme="minorHAnsi"/>
                <w:lang w:eastAsia="en-US"/>
              </w:rPr>
              <w:t>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Закреплять</w:t>
            </w:r>
            <w:r w:rsidRPr="00543590">
              <w:rPr>
                <w:rFonts w:eastAsiaTheme="minorHAnsi"/>
                <w:lang w:eastAsia="en-US"/>
              </w:rPr>
              <w:t xml:space="preserve"> умение видеть в задаче условие </w:t>
            </w:r>
            <w:r w:rsidRPr="00543590">
              <w:rPr>
                <w:rFonts w:eastAsiaTheme="minorHAnsi"/>
                <w:lang w:eastAsia="en-US"/>
              </w:rPr>
              <w:br/>
              <w:t>и вопрос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– формулировать арифметические действия вычитания и сложения;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– записывать арифметические действия, используя карточки с цифрами и знаками</w:t>
            </w:r>
            <w:r w:rsidRPr="00543590">
              <w:rPr>
                <w:rFonts w:eastAsiaTheme="minorHAnsi"/>
                <w:lang w:eastAsia="en-US"/>
              </w:rPr>
              <w:br/>
              <w:t xml:space="preserve">«+», </w:t>
            </w:r>
            <w:proofErr w:type="gramStart"/>
            <w:r w:rsidRPr="00543590">
              <w:rPr>
                <w:rFonts w:eastAsiaTheme="minorHAnsi"/>
                <w:lang w:eastAsia="en-US"/>
              </w:rPr>
              <w:t>«–</w:t>
            </w:r>
            <w:proofErr w:type="gramEnd"/>
            <w:r w:rsidRPr="00543590">
              <w:rPr>
                <w:rFonts w:eastAsiaTheme="minorHAnsi"/>
                <w:lang w:eastAsia="en-US"/>
              </w:rPr>
              <w:t>» и отношения «=».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Учить</w:t>
            </w:r>
            <w:r w:rsidRPr="00543590">
              <w:rPr>
                <w:rFonts w:eastAsiaTheme="minorHAnsi"/>
                <w:lang w:eastAsia="en-US"/>
              </w:rPr>
              <w:t xml:space="preserve"> выбирать нужное арифметическое действие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Учить</w:t>
            </w:r>
            <w:r w:rsidRPr="00543590">
              <w:rPr>
                <w:rFonts w:eastAsiaTheme="minorHAnsi"/>
                <w:lang w:eastAsia="en-US"/>
              </w:rPr>
              <w:t xml:space="preserve"> решать задачи </w:t>
            </w:r>
            <w:r w:rsidRPr="00543590">
              <w:rPr>
                <w:rFonts w:eastAsiaTheme="minorHAnsi"/>
                <w:lang w:eastAsia="en-US"/>
              </w:rPr>
              <w:br/>
              <w:t xml:space="preserve">на увеличение числа </w:t>
            </w:r>
            <w:r w:rsidRPr="00543590">
              <w:rPr>
                <w:rFonts w:eastAsiaTheme="minorHAnsi"/>
                <w:lang w:eastAsia="en-US"/>
              </w:rPr>
              <w:br/>
              <w:t>на несколько единиц.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Закреплять</w:t>
            </w:r>
            <w:r w:rsidRPr="00543590">
              <w:rPr>
                <w:rFonts w:eastAsiaTheme="minorHAnsi"/>
                <w:lang w:eastAsia="en-US"/>
              </w:rPr>
              <w:t xml:space="preserve"> умение правильно выбирать арифметическое действие и формулировать его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Учить</w:t>
            </w:r>
            <w:r w:rsidRPr="00543590">
              <w:rPr>
                <w:rFonts w:eastAsiaTheme="minorHAnsi"/>
                <w:spacing w:val="30"/>
                <w:lang w:eastAsia="en-US"/>
              </w:rPr>
              <w:t xml:space="preserve"> </w:t>
            </w:r>
            <w:r w:rsidRPr="00543590">
              <w:rPr>
                <w:rFonts w:eastAsiaTheme="minorHAnsi"/>
                <w:lang w:eastAsia="en-US"/>
              </w:rPr>
              <w:t xml:space="preserve">решать задачи на уменьшение числа </w:t>
            </w:r>
            <w:r w:rsidRPr="00543590">
              <w:rPr>
                <w:rFonts w:eastAsiaTheme="minorHAnsi"/>
                <w:lang w:eastAsia="en-US"/>
              </w:rPr>
              <w:br/>
              <w:t>на несколько единиц.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Закреплять</w:t>
            </w:r>
            <w:r w:rsidRPr="00543590">
              <w:rPr>
                <w:rFonts w:eastAsiaTheme="minorHAnsi"/>
                <w:lang w:eastAsia="en-US"/>
              </w:rPr>
              <w:t xml:space="preserve"> умение правильно выбирать арифметическое действие и формулировать его</w:t>
            </w:r>
          </w:p>
        </w:tc>
      </w:tr>
      <w:tr w:rsidR="00543590" w:rsidRPr="00543590" w:rsidTr="00D04B5C">
        <w:trPr>
          <w:trHeight w:val="225"/>
          <w:jc w:val="center"/>
        </w:trPr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sz w:val="20"/>
                <w:szCs w:val="20"/>
                <w:lang w:eastAsia="en-US"/>
              </w:rPr>
            </w:pPr>
            <w:r w:rsidRPr="00543590">
              <w:rPr>
                <w:rFonts w:eastAsiaTheme="minorHAnsi"/>
                <w:spacing w:val="45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</w:tr>
      <w:tr w:rsidR="00543590" w:rsidRPr="00543590" w:rsidTr="00D04B5C">
        <w:trPr>
          <w:trHeight w:val="180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sz w:val="20"/>
                <w:szCs w:val="20"/>
                <w:lang w:eastAsia="en-US"/>
              </w:rPr>
            </w:pPr>
            <w:r w:rsidRPr="00543590">
              <w:rPr>
                <w:rFonts w:eastAsiaTheme="minorHAnsi"/>
                <w:spacing w:val="45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43590">
              <w:rPr>
                <w:rFonts w:eastAsiaTheme="minorHAnsi"/>
                <w:b/>
                <w:bCs/>
                <w:lang w:eastAsia="en-US"/>
              </w:rPr>
              <w:t>Целевые ориентиры деятельности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i/>
                <w:iCs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 xml:space="preserve">Выделяют условие и вопрос задачи, умеют правильно выбирать арифметическое действие и объяснить его; предлагают различные варианты решения задач; решают простые арифметические задачи, объясняют производимые действия </w:t>
            </w:r>
            <w:r w:rsidRPr="00543590">
              <w:rPr>
                <w:rFonts w:eastAsiaTheme="minorHAnsi"/>
                <w:i/>
                <w:iCs/>
                <w:lang w:eastAsia="en-US"/>
              </w:rPr>
              <w:t>(познавательное развитие, речевое развитие)</w:t>
            </w:r>
            <w:r w:rsidRPr="00543590">
              <w:rPr>
                <w:rFonts w:eastAsiaTheme="minorHAnsi"/>
                <w:lang w:eastAsia="en-US"/>
              </w:rPr>
              <w:t xml:space="preserve">; контролируют и исправляют собственную деятельность и действия партнера; выявляют и анализируют соотношение цели, процесса и результата; в случае затруднений обращаются за помощью к взрослому, адекватно используют средства общения, расширяют самостоятельность в исследовательской деятельности </w:t>
            </w:r>
            <w:r w:rsidRPr="00543590">
              <w:rPr>
                <w:rFonts w:eastAsiaTheme="minorHAnsi"/>
                <w:i/>
                <w:iCs/>
                <w:lang w:eastAsia="en-US"/>
              </w:rPr>
              <w:t>(познавательное развитие, социально-коммуникативное развитие, речевое развитие)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43590">
              <w:rPr>
                <w:rFonts w:eastAsiaTheme="minorHAnsi"/>
                <w:b/>
                <w:bCs/>
                <w:lang w:eastAsia="en-US"/>
              </w:rPr>
              <w:t>Виды детской деятельности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543590">
              <w:rPr>
                <w:rFonts w:eastAsiaTheme="minorHAnsi"/>
                <w:lang w:eastAsia="en-US"/>
              </w:rPr>
              <w:t>Обсуждение проблемной ситуации по решению задач на нахождение части, совместная со сверстниками игра (парная, в малой группе) по решению простых арифметических задач, самостоятельное использование приемов познания и формирования элементарных математических представлений: решение задач на увеличение и уменьшение числа на несколько единиц, выполнение заданий в тетрадях на печатной основе, в настольных играх математического содержания</w:t>
            </w:r>
            <w:proofErr w:type="gramEnd"/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53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54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55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56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Цели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Закреплять умение</w:t>
            </w:r>
            <w:r w:rsidRPr="00543590">
              <w:rPr>
                <w:rFonts w:eastAsiaTheme="minorHAnsi"/>
                <w:lang w:eastAsia="en-US"/>
              </w:rPr>
              <w:t xml:space="preserve">: </w:t>
            </w:r>
            <w:r w:rsidRPr="00543590">
              <w:rPr>
                <w:rFonts w:eastAsiaTheme="minorHAnsi"/>
                <w:lang w:eastAsia="en-US"/>
              </w:rPr>
              <w:lastRenderedPageBreak/>
              <w:t xml:space="preserve">понимать условие и вопрос 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lastRenderedPageBreak/>
              <w:t>Закреплять</w:t>
            </w:r>
            <w:r w:rsidRPr="00543590">
              <w:rPr>
                <w:rFonts w:eastAsiaTheme="minorHAnsi"/>
                <w:lang w:eastAsia="en-US"/>
              </w:rPr>
              <w:t xml:space="preserve"> навыки счета </w:t>
            </w:r>
            <w:r w:rsidRPr="00543590">
              <w:rPr>
                <w:rFonts w:eastAsiaTheme="minorHAnsi"/>
                <w:lang w:eastAsia="en-US"/>
              </w:rPr>
              <w:lastRenderedPageBreak/>
              <w:t>и отсчета предметов.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lastRenderedPageBreak/>
              <w:t>Закреплять</w:t>
            </w:r>
            <w:r w:rsidRPr="00543590">
              <w:rPr>
                <w:rFonts w:eastAsiaTheme="minorHAnsi"/>
                <w:lang w:eastAsia="en-US"/>
              </w:rPr>
              <w:t xml:space="preserve"> умение </w:t>
            </w:r>
            <w:r w:rsidRPr="00543590">
              <w:rPr>
                <w:rFonts w:eastAsiaTheme="minorHAnsi"/>
                <w:lang w:eastAsia="en-US"/>
              </w:rPr>
              <w:br/>
            </w:r>
            <w:r w:rsidRPr="00543590">
              <w:rPr>
                <w:rFonts w:eastAsiaTheme="minorHAnsi"/>
                <w:lang w:eastAsia="en-US"/>
              </w:rPr>
              <w:lastRenderedPageBreak/>
              <w:t>формировать группы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lastRenderedPageBreak/>
              <w:t>Закреплять</w:t>
            </w:r>
            <w:r w:rsidRPr="00543590">
              <w:rPr>
                <w:rFonts w:eastAsiaTheme="minorHAnsi"/>
                <w:lang w:eastAsia="en-US"/>
              </w:rPr>
              <w:t xml:space="preserve"> умение </w:t>
            </w:r>
            <w:r w:rsidRPr="00543590">
              <w:rPr>
                <w:rFonts w:eastAsiaTheme="minorHAnsi"/>
                <w:lang w:eastAsia="en-US"/>
              </w:rPr>
              <w:lastRenderedPageBreak/>
              <w:t>сравнивать длины предметов</w:t>
            </w:r>
          </w:p>
        </w:tc>
      </w:tr>
    </w:tbl>
    <w:p w:rsidR="00543590" w:rsidRPr="00543590" w:rsidRDefault="00543590" w:rsidP="00543590">
      <w:pPr>
        <w:suppressAutoHyphens w:val="0"/>
        <w:autoSpaceDE w:val="0"/>
        <w:autoSpaceDN w:val="0"/>
        <w:adjustRightInd w:val="0"/>
        <w:spacing w:after="120" w:line="264" w:lineRule="auto"/>
        <w:jc w:val="right"/>
        <w:rPr>
          <w:rFonts w:eastAsiaTheme="minorHAnsi"/>
          <w:i/>
          <w:iCs/>
          <w:sz w:val="22"/>
          <w:szCs w:val="22"/>
          <w:lang w:eastAsia="en-US"/>
        </w:rPr>
      </w:pPr>
      <w:r w:rsidRPr="00543590">
        <w:rPr>
          <w:rFonts w:eastAsiaTheme="minorHAnsi"/>
          <w:i/>
          <w:iCs/>
          <w:sz w:val="22"/>
          <w:szCs w:val="22"/>
          <w:lang w:eastAsia="en-US"/>
        </w:rPr>
        <w:lastRenderedPageBreak/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59"/>
        <w:gridCol w:w="751"/>
        <w:gridCol w:w="3079"/>
        <w:gridCol w:w="3245"/>
        <w:gridCol w:w="3141"/>
        <w:gridCol w:w="3125"/>
      </w:tblGrid>
      <w:tr w:rsidR="00543590" w:rsidRPr="00543590" w:rsidTr="00D04B5C">
        <w:trPr>
          <w:trHeight w:val="15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2</w:t>
            </w:r>
          </w:p>
        </w:tc>
      </w:tr>
      <w:tr w:rsidR="00543590" w:rsidRPr="00543590" w:rsidTr="00D04B5C">
        <w:trPr>
          <w:trHeight w:val="5985"/>
          <w:jc w:val="center"/>
        </w:trPr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задачи; выбирать правильное решение.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Продолжать</w:t>
            </w:r>
            <w:r w:rsidRPr="00543590">
              <w:rPr>
                <w:rFonts w:eastAsiaTheme="minorHAnsi"/>
                <w:lang w:eastAsia="en-US"/>
              </w:rPr>
              <w:t xml:space="preserve"> учить составлять задачи по картинкам и условным обозначениям.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Систематизировать</w:t>
            </w:r>
            <w:r w:rsidRPr="00543590">
              <w:rPr>
                <w:rFonts w:eastAsiaTheme="minorHAnsi"/>
                <w:lang w:eastAsia="en-US"/>
              </w:rPr>
              <w:t xml:space="preserve"> знания и умения: составлять простые арифметические задачи; различать условие и вопрос; выделять числовые данные и устанавливать отношения между ними; правильно выбирать</w:t>
            </w:r>
            <w:r w:rsidRPr="00543590">
              <w:rPr>
                <w:rFonts w:eastAsiaTheme="minorHAnsi"/>
                <w:lang w:eastAsia="en-US"/>
              </w:rPr>
              <w:br/>
              <w:t>и формулировать арифметическое действие, находить его результат; давать развернутый ответ на вопрос</w:t>
            </w:r>
            <w:r w:rsidRPr="00543590">
              <w:rPr>
                <w:rFonts w:eastAsiaTheme="minorHAnsi"/>
                <w:lang w:eastAsia="en-US"/>
              </w:rPr>
              <w:br/>
              <w:t>задачи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Познакомить</w:t>
            </w:r>
            <w:r w:rsidRPr="00543590">
              <w:rPr>
                <w:rFonts w:eastAsiaTheme="minorHAnsi"/>
                <w:lang w:eastAsia="en-US"/>
              </w:rPr>
              <w:t xml:space="preserve"> с приемами быстрого счета однородных предметов, когда за единицу отсчета принимаются два предмета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из однородных предметов, перестраивать их.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Учить</w:t>
            </w:r>
            <w:r w:rsidRPr="00543590">
              <w:rPr>
                <w:rFonts w:eastAsiaTheme="minorHAnsi"/>
                <w:lang w:eastAsia="en-US"/>
              </w:rPr>
              <w:t xml:space="preserve"> устанавливать связь между количеством групп и количеством </w:t>
            </w:r>
            <w:r w:rsidRPr="00543590">
              <w:rPr>
                <w:rFonts w:eastAsiaTheme="minorHAnsi"/>
                <w:lang w:eastAsia="en-US"/>
              </w:rPr>
              <w:br/>
              <w:t>предметов в группе.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Упражнять</w:t>
            </w:r>
            <w:r w:rsidRPr="00543590">
              <w:rPr>
                <w:rFonts w:eastAsiaTheme="minorHAnsi"/>
                <w:lang w:eastAsia="en-US"/>
              </w:rPr>
              <w:t xml:space="preserve"> в количественном счете парами, тройками, пятками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с помощью непосредственного наложения.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Формировать</w:t>
            </w:r>
            <w:r w:rsidRPr="00543590">
              <w:rPr>
                <w:rFonts w:eastAsiaTheme="minorHAnsi"/>
                <w:lang w:eastAsia="en-US"/>
              </w:rPr>
              <w:t xml:space="preserve"> представление о том, что для сравнения каких-то предметов их надо измерить.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Познакомить</w:t>
            </w:r>
            <w:r w:rsidRPr="00543590">
              <w:rPr>
                <w:rFonts w:eastAsiaTheme="minorHAnsi"/>
                <w:lang w:eastAsia="en-US"/>
              </w:rPr>
              <w:t xml:space="preserve"> с меркой и способами измерения </w:t>
            </w:r>
            <w:r w:rsidRPr="00543590">
              <w:rPr>
                <w:rFonts w:eastAsiaTheme="minorHAnsi"/>
                <w:lang w:eastAsia="en-US"/>
              </w:rPr>
              <w:br/>
              <w:t>меркой.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Учить</w:t>
            </w:r>
            <w:r w:rsidRPr="00543590">
              <w:rPr>
                <w:rFonts w:eastAsiaTheme="minorHAnsi"/>
                <w:lang w:eastAsia="en-US"/>
              </w:rPr>
              <w:t xml:space="preserve"> выбирать мерки для измерения длины </w:t>
            </w:r>
            <w:r w:rsidRPr="00543590">
              <w:rPr>
                <w:rFonts w:eastAsiaTheme="minorHAnsi"/>
                <w:lang w:eastAsia="en-US"/>
              </w:rPr>
              <w:br/>
              <w:t>предмета.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Подвести</w:t>
            </w:r>
            <w:r w:rsidRPr="00543590">
              <w:rPr>
                <w:rFonts w:eastAsiaTheme="minorHAnsi"/>
                <w:lang w:eastAsia="en-US"/>
              </w:rPr>
              <w:t xml:space="preserve"> к пониманию того, что результат измерения зависит от величины мерки.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Закреплять</w:t>
            </w:r>
            <w:r w:rsidRPr="00543590">
              <w:rPr>
                <w:rFonts w:eastAsiaTheme="minorHAnsi"/>
                <w:lang w:eastAsia="en-US"/>
              </w:rPr>
              <w:t xml:space="preserve"> умение измерять длины предметов с помощью условной мерки</w:t>
            </w:r>
          </w:p>
        </w:tc>
      </w:tr>
      <w:tr w:rsidR="00543590" w:rsidRPr="00543590" w:rsidTr="00D04B5C">
        <w:trPr>
          <w:trHeight w:val="120"/>
          <w:jc w:val="center"/>
        </w:trPr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sz w:val="20"/>
                <w:szCs w:val="20"/>
                <w:lang w:eastAsia="en-US"/>
              </w:rPr>
            </w:pPr>
            <w:r w:rsidRPr="00543590">
              <w:rPr>
                <w:rFonts w:eastAsiaTheme="minorHAnsi"/>
                <w:spacing w:val="45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</w:p>
        </w:tc>
      </w:tr>
      <w:tr w:rsidR="00543590" w:rsidRPr="00543590" w:rsidTr="00D04B5C">
        <w:trPr>
          <w:trHeight w:val="28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sz w:val="20"/>
                <w:szCs w:val="20"/>
                <w:lang w:eastAsia="en-US"/>
              </w:rPr>
            </w:pPr>
            <w:r w:rsidRPr="00543590">
              <w:rPr>
                <w:rFonts w:eastAsiaTheme="minorHAnsi"/>
                <w:spacing w:val="45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43590">
              <w:rPr>
                <w:rFonts w:eastAsiaTheme="minorHAnsi"/>
                <w:b/>
                <w:bCs/>
                <w:lang w:eastAsia="en-US"/>
              </w:rPr>
              <w:t>Целевые ориентиры деятельности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 xml:space="preserve">Решают простые арифметические задачи и задачи на упорядочивание объектов по какому-либо основанию, объясняют производимые действия, дают развернутый ответ, используют элементы планирования в познавательной деятельности, способы удержания в памяти заданного правила или образца, направляют свои действия, ориентируясь на заданные требования </w:t>
            </w:r>
            <w:r w:rsidRPr="00543590">
              <w:rPr>
                <w:rFonts w:eastAsiaTheme="minorHAnsi"/>
                <w:i/>
                <w:iCs/>
                <w:lang w:eastAsia="en-US"/>
              </w:rPr>
              <w:t>(познавательное развитие, речевое развитие, социально-коммуникативное развитие)</w:t>
            </w:r>
            <w:r w:rsidRPr="00543590">
              <w:rPr>
                <w:rFonts w:eastAsiaTheme="minorHAnsi"/>
                <w:lang w:eastAsia="en-US"/>
              </w:rPr>
              <w:t>;</w:t>
            </w:r>
            <w:r w:rsidRPr="00543590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543590">
              <w:rPr>
                <w:rFonts w:eastAsiaTheme="minorHAnsi"/>
                <w:lang w:eastAsia="en-US"/>
              </w:rPr>
              <w:t xml:space="preserve">классифицируют предметы по </w:t>
            </w:r>
            <w:r w:rsidRPr="00543590">
              <w:rPr>
                <w:rFonts w:eastAsiaTheme="minorHAnsi"/>
                <w:lang w:eastAsia="en-US"/>
              </w:rPr>
              <w:lastRenderedPageBreak/>
              <w:t xml:space="preserve">выделенному признаку; принимают заинтересованное участие в образовательном процессе; измеряют и сравнивают объекты по величине; </w:t>
            </w:r>
          </w:p>
        </w:tc>
      </w:tr>
    </w:tbl>
    <w:p w:rsidR="00543590" w:rsidRPr="00543590" w:rsidRDefault="00543590" w:rsidP="00543590">
      <w:pPr>
        <w:suppressAutoHyphens w:val="0"/>
        <w:autoSpaceDE w:val="0"/>
        <w:autoSpaceDN w:val="0"/>
        <w:adjustRightInd w:val="0"/>
        <w:spacing w:after="120" w:line="264" w:lineRule="auto"/>
        <w:jc w:val="right"/>
        <w:rPr>
          <w:rFonts w:eastAsiaTheme="minorHAnsi"/>
          <w:i/>
          <w:iCs/>
          <w:sz w:val="22"/>
          <w:szCs w:val="22"/>
          <w:lang w:eastAsia="en-US"/>
        </w:rPr>
      </w:pPr>
      <w:r w:rsidRPr="00543590">
        <w:rPr>
          <w:rFonts w:eastAsiaTheme="minorHAnsi"/>
          <w:i/>
          <w:iCs/>
          <w:sz w:val="22"/>
          <w:szCs w:val="22"/>
          <w:lang w:eastAsia="en-US"/>
        </w:rPr>
        <w:lastRenderedPageBreak/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59"/>
        <w:gridCol w:w="751"/>
        <w:gridCol w:w="3079"/>
        <w:gridCol w:w="3245"/>
        <w:gridCol w:w="3141"/>
        <w:gridCol w:w="3125"/>
      </w:tblGrid>
      <w:tr w:rsidR="00543590" w:rsidRPr="00543590" w:rsidTr="00D04B5C">
        <w:trPr>
          <w:trHeight w:val="15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2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i/>
                <w:iCs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 xml:space="preserve">предлагают различные варианты решения проблемно-познавательных задач, выбирают сложные способы взаимодействия в познавательной деятельности </w:t>
            </w:r>
            <w:r w:rsidRPr="00543590">
              <w:rPr>
                <w:rFonts w:eastAsiaTheme="minorHAnsi"/>
                <w:i/>
                <w:iCs/>
                <w:lang w:eastAsia="en-US"/>
              </w:rPr>
              <w:t>(познавательное развитие, социально-коммуникативное развитие, речевое развитие)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43590">
              <w:rPr>
                <w:rFonts w:eastAsiaTheme="minorHAnsi"/>
                <w:b/>
                <w:bCs/>
                <w:lang w:eastAsia="en-US"/>
              </w:rPr>
              <w:t>Виды детской деятельности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Составление и решение задач, упражнения в умении давать развернутый ответ на вопрос задачи; игровая деятельность: закрепление навыков счета предметов; совместная со сверстниками игра (парная, в малой группе) на развитие умений количественного счета парами, тройками, пятками; упражнения на установление связи между количеством групп и предметов в группе; решение проблемной ситуации, самостоятельная деятельность</w:t>
            </w:r>
            <w:r w:rsidRPr="00543590">
              <w:rPr>
                <w:rFonts w:eastAsiaTheme="minorHAnsi"/>
                <w:spacing w:val="45"/>
                <w:lang w:eastAsia="en-US"/>
              </w:rPr>
              <w:t xml:space="preserve"> </w:t>
            </w:r>
            <w:r w:rsidRPr="00543590">
              <w:rPr>
                <w:rFonts w:eastAsiaTheme="minorHAnsi"/>
                <w:lang w:eastAsia="en-US"/>
              </w:rPr>
              <w:t>по выбору мерок и сравнению длины предметов разными способами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57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58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59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60</w:t>
            </w:r>
          </w:p>
        </w:tc>
      </w:tr>
      <w:tr w:rsidR="00543590" w:rsidRPr="00543590" w:rsidTr="00D04B5C">
        <w:trPr>
          <w:trHeight w:val="5085"/>
          <w:jc w:val="center"/>
        </w:trPr>
        <w:tc>
          <w:tcPr>
            <w:tcW w:w="7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Цели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30"/>
                <w:lang w:eastAsia="en-US"/>
              </w:rPr>
              <w:t xml:space="preserve">Упражнять </w:t>
            </w:r>
            <w:r w:rsidRPr="00543590">
              <w:rPr>
                <w:rFonts w:eastAsiaTheme="minorHAnsi"/>
                <w:lang w:eastAsia="en-US"/>
              </w:rPr>
              <w:t>в измерении с помощью условной мерки.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Учить</w:t>
            </w:r>
            <w:r w:rsidRPr="00543590">
              <w:rPr>
                <w:rFonts w:eastAsiaTheme="minorHAnsi"/>
                <w:lang w:eastAsia="en-US"/>
              </w:rPr>
              <w:t xml:space="preserve"> сопоставлять и упорядочивать предметы по одному измерению, отвлекаясь от других измерений.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Развивать</w:t>
            </w:r>
            <w:r w:rsidRPr="00543590">
              <w:rPr>
                <w:rFonts w:eastAsiaTheme="minorHAnsi"/>
                <w:lang w:eastAsia="en-US"/>
              </w:rPr>
              <w:t xml:space="preserve"> глазомер, зрительную память, внимание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Учить</w:t>
            </w:r>
            <w:r w:rsidRPr="00543590">
              <w:rPr>
                <w:rFonts w:eastAsiaTheme="minorHAnsi"/>
                <w:lang w:eastAsia="en-US"/>
              </w:rPr>
              <w:t xml:space="preserve">: рисовать равные и неравные отрезки на бумаге в клетку; сравнивать </w:t>
            </w:r>
            <w:r w:rsidRPr="00543590">
              <w:rPr>
                <w:rFonts w:eastAsiaTheme="minorHAnsi"/>
                <w:lang w:eastAsia="en-US"/>
              </w:rPr>
              <w:br/>
              <w:t>результаты.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Упражнять</w:t>
            </w:r>
            <w:r w:rsidRPr="00543590">
              <w:rPr>
                <w:rFonts w:eastAsiaTheme="minorHAnsi"/>
                <w:lang w:eastAsia="en-US"/>
              </w:rPr>
              <w:t xml:space="preserve"> в измерении отрезков прямых линий с помощью подсчета клеток.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Продолжать</w:t>
            </w:r>
            <w:r w:rsidRPr="00543590">
              <w:rPr>
                <w:rFonts w:eastAsiaTheme="minorHAnsi"/>
                <w:lang w:eastAsia="en-US"/>
              </w:rPr>
              <w:t xml:space="preserve"> учить измерять предметы разными </w:t>
            </w:r>
            <w:r w:rsidRPr="00543590">
              <w:rPr>
                <w:rFonts w:eastAsiaTheme="minorHAnsi"/>
                <w:lang w:eastAsia="en-US"/>
              </w:rPr>
              <w:br/>
              <w:t xml:space="preserve">мерками. 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Развивать</w:t>
            </w:r>
            <w:r w:rsidRPr="00543590">
              <w:rPr>
                <w:rFonts w:eastAsiaTheme="minorHAnsi"/>
                <w:lang w:eastAsia="en-US"/>
              </w:rPr>
              <w:t xml:space="preserve"> мелкую </w:t>
            </w:r>
            <w:r w:rsidRPr="00543590">
              <w:rPr>
                <w:rFonts w:eastAsiaTheme="minorHAnsi"/>
                <w:lang w:eastAsia="en-US"/>
              </w:rPr>
              <w:br/>
              <w:t xml:space="preserve">моторику, глазомер, </w:t>
            </w:r>
            <w:r w:rsidRPr="00543590">
              <w:rPr>
                <w:rFonts w:eastAsiaTheme="minorHAnsi"/>
                <w:lang w:eastAsia="en-US"/>
              </w:rPr>
              <w:br/>
              <w:t>самоконтроль.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Формировать</w:t>
            </w:r>
            <w:r w:rsidRPr="00543590">
              <w:rPr>
                <w:rFonts w:eastAsiaTheme="minorHAnsi"/>
                <w:lang w:eastAsia="en-US"/>
              </w:rPr>
              <w:t xml:space="preserve"> понятие </w:t>
            </w:r>
            <w:r w:rsidRPr="00543590">
              <w:rPr>
                <w:rFonts w:eastAsiaTheme="minorHAnsi"/>
                <w:lang w:eastAsia="en-US"/>
              </w:rPr>
              <w:br/>
              <w:t>зависимости результата измерения длины от величины мерки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Учить</w:t>
            </w:r>
            <w:r w:rsidRPr="00543590">
              <w:rPr>
                <w:rFonts w:eastAsiaTheme="minorHAnsi"/>
                <w:lang w:eastAsia="en-US"/>
              </w:rPr>
              <w:t>: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 xml:space="preserve">– измерять сыпучие </w:t>
            </w:r>
            <w:r w:rsidRPr="00543590">
              <w:rPr>
                <w:rFonts w:eastAsiaTheme="minorHAnsi"/>
                <w:lang w:eastAsia="en-US"/>
              </w:rPr>
              <w:br/>
              <w:t>вещества;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– следить за полной меркой;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– понимать, что от этого зависит результат измерения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Учить</w:t>
            </w:r>
            <w:r w:rsidRPr="00543590">
              <w:rPr>
                <w:rFonts w:eastAsiaTheme="minorHAnsi"/>
                <w:lang w:eastAsia="en-US"/>
              </w:rPr>
              <w:t xml:space="preserve"> с помощью условной мерки определять объем.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Повторить</w:t>
            </w:r>
            <w:r w:rsidRPr="00543590">
              <w:rPr>
                <w:rFonts w:eastAsiaTheme="minorHAnsi"/>
                <w:lang w:eastAsia="en-US"/>
              </w:rPr>
              <w:t xml:space="preserve"> правила </w:t>
            </w:r>
            <w:r w:rsidRPr="00543590">
              <w:rPr>
                <w:rFonts w:eastAsiaTheme="minorHAnsi"/>
                <w:lang w:eastAsia="en-US"/>
              </w:rPr>
              <w:br/>
              <w:t xml:space="preserve">измерения конкретными </w:t>
            </w:r>
            <w:r w:rsidRPr="00543590">
              <w:rPr>
                <w:rFonts w:eastAsiaTheme="minorHAnsi"/>
                <w:lang w:eastAsia="en-US"/>
              </w:rPr>
              <w:br/>
              <w:t>мерками</w:t>
            </w:r>
          </w:p>
        </w:tc>
      </w:tr>
      <w:tr w:rsidR="00543590" w:rsidRPr="00543590" w:rsidTr="00D04B5C">
        <w:trPr>
          <w:trHeight w:val="210"/>
          <w:jc w:val="center"/>
        </w:trPr>
        <w:tc>
          <w:tcPr>
            <w:tcW w:w="7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sz w:val="20"/>
                <w:szCs w:val="20"/>
                <w:lang w:eastAsia="en-US"/>
              </w:rPr>
            </w:pPr>
            <w:r w:rsidRPr="00543590">
              <w:rPr>
                <w:rFonts w:eastAsiaTheme="minorHAnsi"/>
                <w:spacing w:val="45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30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</w:tr>
      <w:tr w:rsidR="00543590" w:rsidRPr="00543590" w:rsidTr="00D04B5C">
        <w:trPr>
          <w:trHeight w:val="195"/>
          <w:jc w:val="center"/>
        </w:trPr>
        <w:tc>
          <w:tcPr>
            <w:tcW w:w="7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sz w:val="20"/>
                <w:szCs w:val="20"/>
                <w:lang w:eastAsia="en-US"/>
              </w:rPr>
            </w:pPr>
            <w:r w:rsidRPr="00543590">
              <w:rPr>
                <w:rFonts w:eastAsiaTheme="minorHAnsi"/>
                <w:spacing w:val="45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30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</w:tr>
    </w:tbl>
    <w:p w:rsidR="00543590" w:rsidRPr="00543590" w:rsidRDefault="00543590" w:rsidP="00543590">
      <w:pPr>
        <w:suppressAutoHyphens w:val="0"/>
        <w:autoSpaceDE w:val="0"/>
        <w:autoSpaceDN w:val="0"/>
        <w:adjustRightInd w:val="0"/>
        <w:spacing w:after="120" w:line="264" w:lineRule="auto"/>
        <w:jc w:val="right"/>
        <w:rPr>
          <w:rFonts w:eastAsiaTheme="minorHAnsi"/>
          <w:i/>
          <w:iCs/>
          <w:sz w:val="22"/>
          <w:szCs w:val="22"/>
          <w:lang w:eastAsia="en-US"/>
        </w:rPr>
      </w:pPr>
      <w:r w:rsidRPr="00543590">
        <w:rPr>
          <w:rFonts w:eastAsiaTheme="minorHAnsi"/>
          <w:i/>
          <w:iCs/>
          <w:sz w:val="22"/>
          <w:szCs w:val="22"/>
          <w:lang w:eastAsia="en-US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59"/>
        <w:gridCol w:w="751"/>
        <w:gridCol w:w="3079"/>
        <w:gridCol w:w="3245"/>
        <w:gridCol w:w="3141"/>
        <w:gridCol w:w="3125"/>
      </w:tblGrid>
      <w:tr w:rsidR="00543590" w:rsidRPr="00543590" w:rsidTr="00D04B5C">
        <w:trPr>
          <w:trHeight w:val="15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13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2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13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43590">
              <w:rPr>
                <w:rFonts w:eastAsiaTheme="minorHAnsi"/>
                <w:b/>
                <w:bCs/>
                <w:lang w:eastAsia="en-US"/>
              </w:rPr>
              <w:t>Целевые ориентиры деятельности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i/>
                <w:iCs/>
                <w:lang w:eastAsia="en-US"/>
              </w:rPr>
            </w:pPr>
            <w:proofErr w:type="gramStart"/>
            <w:r w:rsidRPr="00543590">
              <w:rPr>
                <w:rFonts w:eastAsiaTheme="minorHAnsi"/>
                <w:lang w:eastAsia="en-US"/>
              </w:rPr>
              <w:t xml:space="preserve">Измеряют и сравнивают объекты по величине; владеют приемами измерения сыпучих веществ, непосредственного и опосредованного измерения и сравнения объектов разными мерками; используют способы измерения и сравнения объема, классифицируют предметы по выделенному признаку, решают задачи на упорядочивание объектов по выбранному основанию </w:t>
            </w:r>
            <w:r w:rsidRPr="00543590">
              <w:rPr>
                <w:rFonts w:eastAsiaTheme="minorHAnsi"/>
                <w:i/>
                <w:iCs/>
                <w:lang w:eastAsia="en-US"/>
              </w:rPr>
              <w:t>(познавательное развитие, художественно-эстетическое развитие, социально-коммуникативное развитие)</w:t>
            </w:r>
            <w:r w:rsidRPr="00543590">
              <w:rPr>
                <w:rFonts w:eastAsiaTheme="minorHAnsi"/>
                <w:lang w:eastAsia="en-US"/>
              </w:rPr>
              <w:t xml:space="preserve">; владеют диалогической </w:t>
            </w:r>
            <w:r w:rsidRPr="00543590">
              <w:rPr>
                <w:rFonts w:eastAsiaTheme="minorHAnsi"/>
                <w:lang w:eastAsia="en-US"/>
              </w:rPr>
              <w:br/>
              <w:t>речью и конструктивными способами взаимодействия;</w:t>
            </w:r>
            <w:proofErr w:type="gramEnd"/>
            <w:r w:rsidRPr="00543590">
              <w:rPr>
                <w:rFonts w:eastAsiaTheme="minorHAnsi"/>
                <w:lang w:eastAsia="en-US"/>
              </w:rPr>
              <w:t xml:space="preserve"> задают вопросы, любят экспериментировать; откликаются на эмоции близких и друзей; предлагают различные варианты решения проблемно-познавательных задач; расширяют рамки самостоятельности в деятельности; умеют строить деловой диалог при совместном выполнении поручения </w:t>
            </w:r>
            <w:r w:rsidRPr="00543590">
              <w:rPr>
                <w:rFonts w:eastAsiaTheme="minorHAnsi"/>
                <w:i/>
                <w:iCs/>
                <w:lang w:eastAsia="en-US"/>
              </w:rPr>
              <w:t>(познавательное развитие, социально-коммуникативное развитие, речевое развитие)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43590">
              <w:rPr>
                <w:rFonts w:eastAsiaTheme="minorHAnsi"/>
                <w:b/>
                <w:bCs/>
                <w:lang w:eastAsia="en-US"/>
              </w:rPr>
              <w:t>Виды детской деятельности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543590">
              <w:rPr>
                <w:rFonts w:eastAsiaTheme="minorHAnsi"/>
                <w:lang w:eastAsia="en-US"/>
              </w:rPr>
              <w:t xml:space="preserve">Упражнения в измерении с помощью условной мерки; сопоставление и упорядочение предметов; решение проблемно-познавательной задачи; самостоятельная познавательная деятельность: рисование отрезков на бумаге в клетку, измерение отрезков </w:t>
            </w:r>
            <w:r w:rsidRPr="00543590">
              <w:rPr>
                <w:rFonts w:eastAsiaTheme="minorHAnsi"/>
                <w:lang w:eastAsia="en-US"/>
              </w:rPr>
              <w:br/>
              <w:t>с помощью подсчета клеток, разными мерками; самостоятельная исследовательская деятельность: измерение сыпучих веществ; совместная со сверстниками игра (парная, в малой группе) по определению объема с помощью условной мерки</w:t>
            </w:r>
            <w:proofErr w:type="gramEnd"/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61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62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63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64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Цели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Упражнять</w:t>
            </w:r>
            <w:r w:rsidRPr="00543590">
              <w:rPr>
                <w:rFonts w:eastAsiaTheme="minorHAnsi"/>
                <w:lang w:eastAsia="en-US"/>
              </w:rPr>
              <w:t xml:space="preserve"> в измерении жидкости с помощью условной мерки.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Развивать</w:t>
            </w:r>
            <w:r w:rsidRPr="00543590">
              <w:rPr>
                <w:rFonts w:eastAsiaTheme="minorHAnsi"/>
                <w:lang w:eastAsia="en-US"/>
              </w:rPr>
              <w:t xml:space="preserve"> понимание </w:t>
            </w:r>
            <w:r w:rsidRPr="00543590">
              <w:rPr>
                <w:rFonts w:eastAsiaTheme="minorHAnsi"/>
                <w:lang w:eastAsia="en-US"/>
              </w:rPr>
              <w:br/>
              <w:t>зависимости результата измерения объема от величины мерки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Формировать</w:t>
            </w:r>
            <w:r w:rsidRPr="00543590">
              <w:rPr>
                <w:rFonts w:eastAsiaTheme="minorHAnsi"/>
                <w:lang w:eastAsia="en-US"/>
              </w:rPr>
              <w:t xml:space="preserve"> представление о понятиях «тяжелее», «легче» на основе непосредственного сравнения предмета.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Учить</w:t>
            </w:r>
            <w:r w:rsidRPr="00543590">
              <w:rPr>
                <w:rFonts w:eastAsiaTheme="minorHAnsi"/>
                <w:lang w:eastAsia="en-US"/>
              </w:rPr>
              <w:t xml:space="preserve"> сравнивать предметы «по тяжести», подбирать равные и неравные по весу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Показать</w:t>
            </w:r>
            <w:r w:rsidRPr="00543590">
              <w:rPr>
                <w:rFonts w:eastAsiaTheme="minorHAnsi"/>
                <w:lang w:eastAsia="en-US"/>
              </w:rPr>
              <w:t xml:space="preserve"> неизменность длины, объема, веса в случае действий перемещения предметов с места на место, пересыпания количества крупы, переливания жидкости из одной посуды в другую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Уточнить</w:t>
            </w:r>
            <w:r w:rsidRPr="00543590">
              <w:rPr>
                <w:rFonts w:eastAsiaTheme="minorHAnsi"/>
                <w:lang w:eastAsia="en-US"/>
              </w:rPr>
              <w:t xml:space="preserve"> представление о геометрических фигурах: треугольнике, квадрате, прямоугольнике, круге, овале – и их основных признаках.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Упражнять</w:t>
            </w:r>
            <w:r w:rsidRPr="00543590">
              <w:rPr>
                <w:rFonts w:eastAsiaTheme="minorHAnsi"/>
                <w:lang w:eastAsia="en-US"/>
              </w:rPr>
              <w:t xml:space="preserve"> в анализе </w:t>
            </w:r>
            <w:r w:rsidRPr="00543590">
              <w:rPr>
                <w:rFonts w:eastAsiaTheme="minorHAnsi"/>
                <w:lang w:eastAsia="en-US"/>
              </w:rPr>
              <w:br/>
              <w:t xml:space="preserve">различных свойств фигур: </w:t>
            </w:r>
            <w:r w:rsidRPr="00543590">
              <w:rPr>
                <w:rFonts w:eastAsiaTheme="minorHAnsi"/>
                <w:lang w:eastAsia="en-US"/>
              </w:rPr>
              <w:br/>
              <w:t xml:space="preserve">равенство и неравенство </w:t>
            </w:r>
          </w:p>
        </w:tc>
      </w:tr>
    </w:tbl>
    <w:p w:rsidR="00543590" w:rsidRPr="00543590" w:rsidRDefault="00543590" w:rsidP="00543590">
      <w:pPr>
        <w:suppressAutoHyphens w:val="0"/>
        <w:autoSpaceDE w:val="0"/>
        <w:autoSpaceDN w:val="0"/>
        <w:adjustRightInd w:val="0"/>
        <w:spacing w:after="120" w:line="264" w:lineRule="auto"/>
        <w:jc w:val="right"/>
        <w:rPr>
          <w:rFonts w:eastAsiaTheme="minorHAnsi"/>
          <w:i/>
          <w:iCs/>
          <w:sz w:val="22"/>
          <w:szCs w:val="22"/>
          <w:lang w:eastAsia="en-US"/>
        </w:rPr>
      </w:pPr>
      <w:r w:rsidRPr="00543590">
        <w:rPr>
          <w:rFonts w:eastAsiaTheme="minorHAnsi"/>
          <w:i/>
          <w:iCs/>
          <w:sz w:val="22"/>
          <w:szCs w:val="22"/>
          <w:lang w:eastAsia="en-US"/>
        </w:rPr>
        <w:lastRenderedPageBreak/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59"/>
        <w:gridCol w:w="751"/>
        <w:gridCol w:w="3079"/>
        <w:gridCol w:w="3245"/>
        <w:gridCol w:w="3141"/>
        <w:gridCol w:w="3125"/>
      </w:tblGrid>
      <w:tr w:rsidR="00543590" w:rsidRPr="00543590" w:rsidTr="00D04B5C">
        <w:trPr>
          <w:trHeight w:val="15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2</w:t>
            </w:r>
          </w:p>
        </w:tc>
      </w:tr>
      <w:tr w:rsidR="00543590" w:rsidRPr="00543590" w:rsidTr="00D04B5C">
        <w:trPr>
          <w:trHeight w:val="1425"/>
          <w:jc w:val="center"/>
        </w:trPr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сторон, соотношение углов и вершин.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Развивать</w:t>
            </w:r>
            <w:r w:rsidRPr="00543590">
              <w:rPr>
                <w:rFonts w:eastAsiaTheme="minorHAnsi"/>
                <w:lang w:eastAsia="en-US"/>
              </w:rPr>
              <w:t xml:space="preserve"> как наглядно-образное, так и абстрактное мышление</w:t>
            </w:r>
          </w:p>
        </w:tc>
      </w:tr>
      <w:tr w:rsidR="00543590" w:rsidRPr="00543590" w:rsidTr="00D04B5C">
        <w:trPr>
          <w:trHeight w:val="180"/>
          <w:jc w:val="center"/>
        </w:trPr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sz w:val="20"/>
                <w:szCs w:val="20"/>
                <w:lang w:eastAsia="en-US"/>
              </w:rPr>
            </w:pPr>
            <w:r w:rsidRPr="00543590">
              <w:rPr>
                <w:rFonts w:eastAsiaTheme="minorHAnsi"/>
                <w:spacing w:val="45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</w:p>
        </w:tc>
      </w:tr>
      <w:tr w:rsidR="00543590" w:rsidRPr="00543590" w:rsidTr="00D04B5C">
        <w:trPr>
          <w:trHeight w:val="22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sz w:val="20"/>
                <w:szCs w:val="20"/>
                <w:lang w:eastAsia="en-US"/>
              </w:rPr>
            </w:pPr>
            <w:r w:rsidRPr="00543590">
              <w:rPr>
                <w:rFonts w:eastAsiaTheme="minorHAnsi"/>
                <w:spacing w:val="45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43590">
              <w:rPr>
                <w:rFonts w:eastAsiaTheme="minorHAnsi"/>
                <w:b/>
                <w:bCs/>
                <w:lang w:eastAsia="en-US"/>
              </w:rPr>
              <w:t>Целевые ориентиры деятельности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i/>
                <w:iCs/>
                <w:lang w:eastAsia="en-US"/>
              </w:rPr>
            </w:pPr>
            <w:proofErr w:type="gramStart"/>
            <w:r w:rsidRPr="00543590">
              <w:rPr>
                <w:rFonts w:eastAsiaTheme="minorHAnsi"/>
                <w:lang w:eastAsia="en-US"/>
              </w:rPr>
              <w:t xml:space="preserve">Используют способы измерения и сравнения объема жидкости, измерения и сравнения предметов «по тяжести», классифицируют их по заданному признаку и разным основаниям; устанавливают причинные зависимости на основе имеющихся представлений; различают геометрические фигуры, их особенности и общие свойства, классифицируют их по заданному признаку </w:t>
            </w:r>
            <w:r w:rsidRPr="00543590">
              <w:rPr>
                <w:rFonts w:eastAsiaTheme="minorHAnsi"/>
                <w:i/>
                <w:iCs/>
                <w:lang w:eastAsia="en-US"/>
              </w:rPr>
              <w:t>(познавательное развитие, социально-коммуникативное развитие)</w:t>
            </w:r>
            <w:r w:rsidRPr="00543590">
              <w:rPr>
                <w:rFonts w:eastAsiaTheme="minorHAnsi"/>
                <w:lang w:eastAsia="en-US"/>
              </w:rPr>
              <w:t>;</w:t>
            </w:r>
            <w:r w:rsidRPr="00543590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543590">
              <w:rPr>
                <w:rFonts w:eastAsiaTheme="minorHAnsi"/>
                <w:lang w:eastAsia="en-US"/>
              </w:rPr>
              <w:t>умеют работать по образцу, планируют свои действия, направленные на достижение цели;</w:t>
            </w:r>
            <w:proofErr w:type="gramEnd"/>
            <w:r w:rsidRPr="00543590">
              <w:rPr>
                <w:rFonts w:eastAsiaTheme="minorHAnsi"/>
                <w:lang w:eastAsia="en-US"/>
              </w:rPr>
              <w:t xml:space="preserve"> расширяют рамки самостоятельности в деятельности; владеют конструктивными способами взаимодействия; в случаях затруднений обращаются за помощью к взрослому </w:t>
            </w:r>
            <w:r w:rsidRPr="00543590">
              <w:rPr>
                <w:rFonts w:eastAsiaTheme="minorHAnsi"/>
                <w:i/>
                <w:iCs/>
                <w:lang w:eastAsia="en-US"/>
              </w:rPr>
              <w:t>(социально-коммуникативное развитие, речевое развитие)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43590">
              <w:rPr>
                <w:rFonts w:eastAsiaTheme="minorHAnsi"/>
                <w:b/>
                <w:bCs/>
                <w:lang w:eastAsia="en-US"/>
              </w:rPr>
              <w:t>Виды детской деятельности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543590">
              <w:rPr>
                <w:rFonts w:eastAsiaTheme="minorHAnsi"/>
                <w:lang w:eastAsia="en-US"/>
              </w:rPr>
              <w:t>Измерение жидкости с помощью составной мерки; самостоятельная познавательно-исследовательская деятельность: сравнение предметов «по тяжести», подбор равных и неравных по весу; решение проблемно-познавательной задачи, уточнение представления о геометрических фигурах, их основных признаках и свойствах; участие в дидактической и развивающей игре по развитию наглядно-образного и абстрактного мышления; участие в сюжетно-ролевых играх, связанных с анализом различных свойств фигур</w:t>
            </w:r>
            <w:proofErr w:type="gramEnd"/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65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66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67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68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Цели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Уточнить</w:t>
            </w:r>
            <w:r w:rsidRPr="00543590">
              <w:rPr>
                <w:rFonts w:eastAsiaTheme="minorHAnsi"/>
                <w:lang w:eastAsia="en-US"/>
              </w:rPr>
              <w:t xml:space="preserve"> представление о четырехугольнике и его свойствах.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Познакомить</w:t>
            </w:r>
            <w:r w:rsidRPr="00543590">
              <w:rPr>
                <w:rFonts w:eastAsiaTheme="minorHAnsi"/>
                <w:lang w:eastAsia="en-US"/>
              </w:rPr>
              <w:t xml:space="preserve"> с геометрическими задачами-головоломками на </w:t>
            </w:r>
            <w:r w:rsidRPr="00543590">
              <w:rPr>
                <w:rFonts w:eastAsiaTheme="minorHAnsi"/>
                <w:lang w:eastAsia="en-US"/>
              </w:rPr>
              <w:lastRenderedPageBreak/>
              <w:t xml:space="preserve">выкладывание 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30"/>
                <w:lang w:eastAsia="en-US"/>
              </w:rPr>
              <w:lastRenderedPageBreak/>
              <w:t xml:space="preserve">Закреплять и развивать </w:t>
            </w:r>
            <w:r w:rsidRPr="00543590">
              <w:rPr>
                <w:rFonts w:eastAsiaTheme="minorHAnsi"/>
                <w:lang w:eastAsia="en-US"/>
              </w:rPr>
              <w:t xml:space="preserve">умение ориентироваться в </w:t>
            </w:r>
            <w:r w:rsidRPr="00543590">
              <w:rPr>
                <w:rFonts w:eastAsiaTheme="minorHAnsi"/>
                <w:lang w:eastAsia="en-US"/>
              </w:rPr>
              <w:lastRenderedPageBreak/>
              <w:t xml:space="preserve">пространстве </w:t>
            </w:r>
            <w:proofErr w:type="gramStart"/>
            <w:r w:rsidRPr="00543590">
              <w:rPr>
                <w:rFonts w:eastAsiaTheme="minorHAnsi"/>
                <w:lang w:eastAsia="en-US"/>
              </w:rPr>
              <w:t>с</w:t>
            </w:r>
            <w:proofErr w:type="gramEnd"/>
            <w:r w:rsidRPr="00543590">
              <w:rPr>
                <w:rFonts w:eastAsiaTheme="minorHAnsi"/>
                <w:lang w:eastAsia="en-US"/>
              </w:rPr>
              <w:t xml:space="preserve"> по-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lastRenderedPageBreak/>
              <w:t>Закреплять</w:t>
            </w:r>
            <w:r w:rsidRPr="00543590">
              <w:rPr>
                <w:rFonts w:eastAsiaTheme="minorHAnsi"/>
                <w:lang w:eastAsia="en-US"/>
              </w:rPr>
              <w:t xml:space="preserve"> умение правильно ориентироваться </w:t>
            </w:r>
            <w:r w:rsidRPr="00543590">
              <w:rPr>
                <w:rFonts w:eastAsiaTheme="minorHAnsi"/>
                <w:lang w:eastAsia="en-US"/>
              </w:rPr>
              <w:br/>
              <w:t>в пространстве.</w:t>
            </w:r>
          </w:p>
        </w:tc>
      </w:tr>
    </w:tbl>
    <w:p w:rsidR="00543590" w:rsidRPr="00543590" w:rsidRDefault="00543590" w:rsidP="00543590">
      <w:pPr>
        <w:suppressAutoHyphens w:val="0"/>
        <w:autoSpaceDE w:val="0"/>
        <w:autoSpaceDN w:val="0"/>
        <w:adjustRightInd w:val="0"/>
        <w:spacing w:after="120" w:line="264" w:lineRule="auto"/>
        <w:jc w:val="right"/>
        <w:rPr>
          <w:rFonts w:eastAsiaTheme="minorHAnsi"/>
          <w:i/>
          <w:iCs/>
          <w:sz w:val="22"/>
          <w:szCs w:val="22"/>
          <w:lang w:eastAsia="en-US"/>
        </w:rPr>
      </w:pPr>
      <w:r w:rsidRPr="00543590">
        <w:rPr>
          <w:rFonts w:eastAsiaTheme="minorHAnsi"/>
          <w:i/>
          <w:iCs/>
          <w:sz w:val="22"/>
          <w:szCs w:val="22"/>
          <w:lang w:eastAsia="en-US"/>
        </w:rPr>
        <w:lastRenderedPageBreak/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59"/>
        <w:gridCol w:w="751"/>
        <w:gridCol w:w="3079"/>
        <w:gridCol w:w="3245"/>
        <w:gridCol w:w="3141"/>
        <w:gridCol w:w="3125"/>
      </w:tblGrid>
      <w:tr w:rsidR="00543590" w:rsidRPr="00543590" w:rsidTr="00D04B5C">
        <w:trPr>
          <w:trHeight w:val="15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2</w:t>
            </w:r>
          </w:p>
        </w:tc>
      </w:tr>
      <w:tr w:rsidR="00543590" w:rsidRPr="00543590" w:rsidTr="00D04B5C">
        <w:trPr>
          <w:trHeight w:val="6630"/>
          <w:jc w:val="center"/>
        </w:trPr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Ввести</w:t>
            </w:r>
            <w:r w:rsidRPr="00543590">
              <w:rPr>
                <w:rFonts w:eastAsiaTheme="minorHAnsi"/>
                <w:lang w:eastAsia="en-US"/>
              </w:rPr>
              <w:t xml:space="preserve"> понятие «многоугольник».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Познакомить</w:t>
            </w:r>
            <w:r w:rsidRPr="00543590">
              <w:rPr>
                <w:rFonts w:eastAsiaTheme="minorHAnsi"/>
                <w:lang w:eastAsia="en-US"/>
              </w:rPr>
              <w:t xml:space="preserve"> с признаками многоугольника: сторонами, углами, вершинами.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Учить</w:t>
            </w:r>
            <w:r w:rsidRPr="00543590">
              <w:rPr>
                <w:rFonts w:eastAsiaTheme="minorHAnsi"/>
                <w:lang w:eastAsia="en-US"/>
              </w:rPr>
              <w:t xml:space="preserve"> видеть форму геометрической фигуры </w:t>
            </w:r>
            <w:r w:rsidRPr="00543590">
              <w:rPr>
                <w:rFonts w:eastAsiaTheme="minorHAnsi"/>
                <w:lang w:eastAsia="en-US"/>
              </w:rPr>
              <w:br/>
              <w:t>и отдельных ее частей.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Развивать</w:t>
            </w:r>
            <w:r w:rsidRPr="00543590">
              <w:rPr>
                <w:rFonts w:eastAsiaTheme="minorHAnsi"/>
                <w:lang w:eastAsia="en-US"/>
              </w:rPr>
              <w:t xml:space="preserve"> геометрическую зоркость.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Упражнять</w:t>
            </w:r>
            <w:r w:rsidRPr="00543590">
              <w:rPr>
                <w:rFonts w:eastAsiaTheme="minorHAnsi"/>
                <w:lang w:eastAsia="en-US"/>
              </w:rPr>
              <w:t xml:space="preserve"> в составлении фигур из множества </w:t>
            </w:r>
            <w:r w:rsidRPr="00543590">
              <w:rPr>
                <w:rFonts w:eastAsiaTheme="minorHAnsi"/>
                <w:lang w:eastAsia="en-US"/>
              </w:rPr>
              <w:br/>
              <w:t>частей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 xml:space="preserve">контура геометрических </w:t>
            </w:r>
            <w:r w:rsidRPr="00543590">
              <w:rPr>
                <w:rFonts w:eastAsiaTheme="minorHAnsi"/>
                <w:lang w:eastAsia="en-US"/>
              </w:rPr>
              <w:br/>
              <w:t>фигур.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Упражнять</w:t>
            </w:r>
            <w:r w:rsidRPr="00543590">
              <w:rPr>
                <w:rFonts w:eastAsiaTheme="minorHAnsi"/>
                <w:lang w:eastAsia="en-US"/>
              </w:rPr>
              <w:t xml:space="preserve"> в видоизменении геометрических фигур.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Развивать</w:t>
            </w:r>
            <w:r w:rsidRPr="00543590">
              <w:rPr>
                <w:rFonts w:eastAsiaTheme="minorHAnsi"/>
                <w:lang w:eastAsia="en-US"/>
              </w:rPr>
              <w:t xml:space="preserve"> наблюдательность.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Закреплять</w:t>
            </w:r>
            <w:r w:rsidRPr="00543590">
              <w:rPr>
                <w:rFonts w:eastAsiaTheme="minorHAnsi"/>
                <w:lang w:eastAsia="en-US"/>
              </w:rPr>
              <w:t xml:space="preserve"> знания </w:t>
            </w:r>
            <w:r w:rsidRPr="00543590">
              <w:rPr>
                <w:rFonts w:eastAsiaTheme="minorHAnsi"/>
                <w:lang w:eastAsia="en-US"/>
              </w:rPr>
              <w:br/>
              <w:t xml:space="preserve">о геометрических телах </w:t>
            </w:r>
            <w:r w:rsidRPr="00543590">
              <w:rPr>
                <w:rFonts w:eastAsiaTheme="minorHAnsi"/>
                <w:lang w:eastAsia="en-US"/>
              </w:rPr>
              <w:br/>
              <w:t>и их свойствах.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Учить</w:t>
            </w:r>
            <w:r w:rsidRPr="00543590">
              <w:rPr>
                <w:rFonts w:eastAsiaTheme="minorHAnsi"/>
                <w:lang w:eastAsia="en-US"/>
              </w:rPr>
              <w:t>: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 xml:space="preserve">– видеть знакомые геометрические фигуры в предметах </w:t>
            </w:r>
            <w:r w:rsidRPr="00543590">
              <w:rPr>
                <w:rFonts w:eastAsiaTheme="minorHAnsi"/>
                <w:lang w:eastAsia="en-US"/>
              </w:rPr>
              <w:br/>
              <w:t>реального мира;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– конструировать их по выкройкам и чертежам;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– создавать геометрические фигуры по описанию, видоизменять их по условию;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– делать доступные обобщения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мощью условных обозначений (стрелок – указателей движения), планов, маршрутов, схем.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Учить</w:t>
            </w:r>
            <w:r w:rsidRPr="00543590">
              <w:rPr>
                <w:rFonts w:eastAsiaTheme="minorHAnsi"/>
                <w:lang w:eastAsia="en-US"/>
              </w:rPr>
              <w:t xml:space="preserve"> определять направление движения объектов, отражать в речи их взаимное расположение; моделировать пространственные отношения с помощью плана, схем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Уточнить</w:t>
            </w:r>
            <w:r w:rsidRPr="00543590">
              <w:rPr>
                <w:rFonts w:eastAsiaTheme="minorHAnsi"/>
                <w:lang w:eastAsia="en-US"/>
              </w:rPr>
              <w:t xml:space="preserve"> понятия «вверху – внизу», «слева – справа», «выше – ниже», «правее – левее».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Развивать</w:t>
            </w:r>
            <w:r w:rsidRPr="00543590">
              <w:rPr>
                <w:rFonts w:eastAsiaTheme="minorHAnsi"/>
                <w:lang w:eastAsia="en-US"/>
              </w:rPr>
              <w:t xml:space="preserve"> умение ориентироваться на листе бумаги в клетку</w:t>
            </w:r>
          </w:p>
        </w:tc>
      </w:tr>
      <w:tr w:rsidR="00543590" w:rsidRPr="00543590" w:rsidTr="00D04B5C">
        <w:trPr>
          <w:trHeight w:val="195"/>
          <w:jc w:val="center"/>
        </w:trPr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sz w:val="20"/>
                <w:szCs w:val="20"/>
                <w:lang w:eastAsia="en-US"/>
              </w:rPr>
            </w:pPr>
            <w:r w:rsidRPr="00543590">
              <w:rPr>
                <w:rFonts w:eastAsiaTheme="minorHAnsi"/>
                <w:spacing w:val="45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</w:tr>
      <w:tr w:rsidR="00543590" w:rsidRPr="00543590" w:rsidTr="00D04B5C">
        <w:trPr>
          <w:trHeight w:val="210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sz w:val="20"/>
                <w:szCs w:val="20"/>
                <w:lang w:eastAsia="en-US"/>
              </w:rPr>
            </w:pPr>
            <w:r w:rsidRPr="00543590">
              <w:rPr>
                <w:rFonts w:eastAsiaTheme="minorHAnsi"/>
                <w:spacing w:val="45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43590">
              <w:rPr>
                <w:rFonts w:eastAsiaTheme="minorHAnsi"/>
                <w:b/>
                <w:bCs/>
                <w:lang w:eastAsia="en-US"/>
              </w:rPr>
              <w:t>Целевые ориентиры деятельности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 xml:space="preserve">Различают геометрические фигуры (многоугольники), их особенности и общие свойства; самостоятельно составляют фигуры, воплощая собственный замысел в конструировании; определяют относительность пространственных характеристик, </w:t>
            </w:r>
            <w:r w:rsidRPr="00543590">
              <w:rPr>
                <w:rFonts w:eastAsiaTheme="minorHAnsi"/>
                <w:lang w:eastAsia="en-US"/>
              </w:rPr>
              <w:lastRenderedPageBreak/>
              <w:t xml:space="preserve">расположение предметов относительно друг друга и описывают маршруты движения; ориентируются на ограниченной плоскости (листе бумаги, странице тетради) </w:t>
            </w:r>
            <w:r w:rsidRPr="00543590">
              <w:rPr>
                <w:rFonts w:eastAsiaTheme="minorHAnsi"/>
                <w:i/>
                <w:iCs/>
                <w:lang w:eastAsia="en-US"/>
              </w:rPr>
              <w:t>(познавательное развитие, социально-коммуникативное развитие)</w:t>
            </w:r>
            <w:r w:rsidRPr="00543590">
              <w:rPr>
                <w:rFonts w:eastAsiaTheme="minorHAnsi"/>
                <w:lang w:eastAsia="en-US"/>
              </w:rPr>
              <w:t>; предлагают различные варианты</w:t>
            </w:r>
          </w:p>
        </w:tc>
      </w:tr>
    </w:tbl>
    <w:p w:rsidR="00543590" w:rsidRPr="00543590" w:rsidRDefault="00543590" w:rsidP="00543590">
      <w:pPr>
        <w:suppressAutoHyphens w:val="0"/>
        <w:autoSpaceDE w:val="0"/>
        <w:autoSpaceDN w:val="0"/>
        <w:adjustRightInd w:val="0"/>
        <w:spacing w:after="120" w:line="264" w:lineRule="auto"/>
        <w:jc w:val="right"/>
        <w:rPr>
          <w:rFonts w:eastAsiaTheme="minorHAnsi"/>
          <w:i/>
          <w:iCs/>
          <w:sz w:val="22"/>
          <w:szCs w:val="22"/>
          <w:lang w:eastAsia="en-US"/>
        </w:rPr>
      </w:pPr>
      <w:r w:rsidRPr="00543590">
        <w:rPr>
          <w:rFonts w:eastAsiaTheme="minorHAnsi"/>
          <w:i/>
          <w:iCs/>
          <w:sz w:val="22"/>
          <w:szCs w:val="22"/>
          <w:lang w:eastAsia="en-US"/>
        </w:rPr>
        <w:lastRenderedPageBreak/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59"/>
        <w:gridCol w:w="751"/>
        <w:gridCol w:w="3079"/>
        <w:gridCol w:w="3245"/>
        <w:gridCol w:w="3141"/>
        <w:gridCol w:w="3125"/>
      </w:tblGrid>
      <w:tr w:rsidR="00543590" w:rsidRPr="00543590" w:rsidTr="00D04B5C">
        <w:trPr>
          <w:trHeight w:val="15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2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i/>
                <w:iCs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 xml:space="preserve">решения проблемно-познавательных задач; могут применять самостоятельно усвоенные знания для решения новых задач; умеют слушать взрослого и выполнять его инструкции; контролируют и исправляют собственную деятельность и действия партнера </w:t>
            </w:r>
            <w:r w:rsidRPr="00543590">
              <w:rPr>
                <w:rFonts w:eastAsiaTheme="minorHAnsi"/>
                <w:i/>
                <w:iCs/>
                <w:lang w:eastAsia="en-US"/>
              </w:rPr>
              <w:t>(социально-коммуникативное развитие, речевое развитие)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43590">
              <w:rPr>
                <w:rFonts w:eastAsiaTheme="minorHAnsi"/>
                <w:b/>
                <w:bCs/>
                <w:lang w:eastAsia="en-US"/>
              </w:rPr>
              <w:t>Виды детской деятельности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Знакомство с признаками многоугольника; упражнение в составлении фигур из множества частей; познавательно-исследовательская продуктивная деятельность по решению геометрических задач-головоломок; самостоятельная продуктивная деятельность по конструированию и видоизменению геометрических фигур; решение проблемно-познавательной задачи по ориентированию в пространстве с помощью условных обозначений, самостоятельная продуктивная деятельность по моделированию пространственных отношений с помощью плана, схем; совместная со сверстниками игра (парная, в малой группе) по ориентированию в пространстве и на листе бумаги в клетку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69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70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71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543590">
              <w:rPr>
                <w:rFonts w:eastAsiaTheme="minorHAnsi"/>
                <w:b/>
                <w:bCs/>
                <w:spacing w:val="45"/>
                <w:lang w:eastAsia="en-US"/>
              </w:rPr>
              <w:t>Занятие 72</w:t>
            </w:r>
          </w:p>
        </w:tc>
      </w:tr>
      <w:tr w:rsidR="00543590" w:rsidRPr="00543590" w:rsidTr="00D04B5C">
        <w:trPr>
          <w:trHeight w:val="4815"/>
          <w:jc w:val="center"/>
        </w:trPr>
        <w:tc>
          <w:tcPr>
            <w:tcW w:w="7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Цели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Закреплять</w:t>
            </w:r>
            <w:r w:rsidRPr="00543590">
              <w:rPr>
                <w:rFonts w:eastAsiaTheme="minorHAnsi"/>
                <w:lang w:eastAsia="en-US"/>
              </w:rPr>
              <w:t xml:space="preserve"> умение </w:t>
            </w:r>
            <w:r w:rsidRPr="00543590">
              <w:rPr>
                <w:rFonts w:eastAsiaTheme="minorHAnsi"/>
                <w:lang w:eastAsia="en-US"/>
              </w:rPr>
              <w:br/>
              <w:t xml:space="preserve">ориентироваться на листе </w:t>
            </w:r>
            <w:r w:rsidRPr="00543590">
              <w:rPr>
                <w:rFonts w:eastAsiaTheme="minorHAnsi"/>
                <w:lang w:eastAsia="en-US"/>
              </w:rPr>
              <w:br/>
              <w:t>бумаги.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543590">
              <w:rPr>
                <w:rFonts w:eastAsiaTheme="minorHAnsi"/>
                <w:spacing w:val="45"/>
                <w:lang w:eastAsia="en-US"/>
              </w:rPr>
              <w:t>Учить</w:t>
            </w:r>
            <w:r w:rsidRPr="00543590">
              <w:rPr>
                <w:rFonts w:eastAsiaTheme="minorHAnsi"/>
                <w:lang w:eastAsia="en-US"/>
              </w:rPr>
              <w:t xml:space="preserve"> находить точку, строчку, столбец на клетчатой бумаге по описанию их места (правый (левый), верхний (нижний) край листа; </w:t>
            </w:r>
            <w:r w:rsidRPr="00543590">
              <w:rPr>
                <w:rFonts w:eastAsiaTheme="minorHAnsi"/>
                <w:lang w:eastAsia="en-US"/>
              </w:rPr>
              <w:br/>
              <w:t>левый верхний (нижний), правый верхний (нижний) углы).</w:t>
            </w:r>
            <w:proofErr w:type="gramEnd"/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Упражнять</w:t>
            </w:r>
            <w:r w:rsidRPr="00543590">
              <w:rPr>
                <w:rFonts w:eastAsiaTheme="minorHAnsi"/>
                <w:lang w:eastAsia="en-US"/>
              </w:rPr>
              <w:t xml:space="preserve"> в составлении композиций (</w:t>
            </w:r>
            <w:proofErr w:type="spellStart"/>
            <w:r w:rsidRPr="00543590">
              <w:rPr>
                <w:rFonts w:eastAsiaTheme="minorHAnsi"/>
                <w:lang w:eastAsia="en-US"/>
              </w:rPr>
              <w:t>орн</w:t>
            </w:r>
            <w:proofErr w:type="gramStart"/>
            <w:r w:rsidRPr="00543590">
              <w:rPr>
                <w:rFonts w:eastAsiaTheme="minorHAnsi"/>
                <w:lang w:eastAsia="en-US"/>
              </w:rPr>
              <w:t>а</w:t>
            </w:r>
            <w:proofErr w:type="spellEnd"/>
            <w:r w:rsidRPr="00543590">
              <w:rPr>
                <w:rFonts w:eastAsiaTheme="minorHAnsi"/>
                <w:lang w:eastAsia="en-US"/>
              </w:rPr>
              <w:t>-</w:t>
            </w:r>
            <w:proofErr w:type="gramEnd"/>
            <w:r w:rsidRPr="00543590">
              <w:rPr>
                <w:rFonts w:eastAsiaTheme="minorHAnsi"/>
                <w:lang w:eastAsia="en-US"/>
              </w:rPr>
              <w:br/>
              <w:t>ментов)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Закреплять</w:t>
            </w:r>
            <w:r w:rsidRPr="00543590">
              <w:rPr>
                <w:rFonts w:eastAsiaTheme="minorHAnsi"/>
                <w:lang w:eastAsia="en-US"/>
              </w:rPr>
              <w:t xml:space="preserve"> представление о последовательности дней недели, времен года, </w:t>
            </w:r>
            <w:r w:rsidRPr="00543590">
              <w:rPr>
                <w:rFonts w:eastAsiaTheme="minorHAnsi"/>
                <w:lang w:eastAsia="en-US"/>
              </w:rPr>
              <w:br/>
              <w:t>месяцев.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30"/>
                <w:lang w:eastAsia="en-US"/>
              </w:rPr>
              <w:t>Развивать</w:t>
            </w:r>
            <w:r w:rsidRPr="00543590">
              <w:rPr>
                <w:rFonts w:eastAsiaTheme="minorHAnsi"/>
                <w:lang w:eastAsia="en-US"/>
              </w:rPr>
              <w:t xml:space="preserve"> чувство </w:t>
            </w:r>
            <w:r w:rsidRPr="00543590">
              <w:rPr>
                <w:rFonts w:eastAsiaTheme="minorHAnsi"/>
                <w:lang w:eastAsia="en-US"/>
              </w:rPr>
              <w:br/>
              <w:t>времени.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Упражнять</w:t>
            </w:r>
            <w:r w:rsidRPr="00543590">
              <w:rPr>
                <w:rFonts w:eastAsiaTheme="minorHAnsi"/>
                <w:lang w:eastAsia="en-US"/>
              </w:rPr>
              <w:t xml:space="preserve"> в </w:t>
            </w:r>
            <w:proofErr w:type="spellStart"/>
            <w:r w:rsidRPr="00543590">
              <w:rPr>
                <w:rFonts w:eastAsiaTheme="minorHAnsi"/>
                <w:lang w:eastAsia="en-US"/>
              </w:rPr>
              <w:t>диффере</w:t>
            </w:r>
            <w:proofErr w:type="gramStart"/>
            <w:r w:rsidRPr="00543590">
              <w:rPr>
                <w:rFonts w:eastAsiaTheme="minorHAnsi"/>
                <w:lang w:eastAsia="en-US"/>
              </w:rPr>
              <w:t>н</w:t>
            </w:r>
            <w:proofErr w:type="spellEnd"/>
            <w:r w:rsidRPr="00543590">
              <w:rPr>
                <w:rFonts w:eastAsiaTheme="minorHAnsi"/>
                <w:lang w:eastAsia="en-US"/>
              </w:rPr>
              <w:t>-</w:t>
            </w:r>
            <w:proofErr w:type="gramEnd"/>
            <w:r w:rsidRPr="00543590">
              <w:rPr>
                <w:rFonts w:eastAsiaTheme="minorHAnsi"/>
                <w:lang w:eastAsia="en-US"/>
              </w:rPr>
              <w:br/>
            </w:r>
            <w:proofErr w:type="spellStart"/>
            <w:r w:rsidRPr="00543590">
              <w:rPr>
                <w:rFonts w:eastAsiaTheme="minorHAnsi"/>
                <w:lang w:eastAsia="en-US"/>
              </w:rPr>
              <w:t>цировании</w:t>
            </w:r>
            <w:proofErr w:type="spellEnd"/>
            <w:r w:rsidRPr="00543590">
              <w:rPr>
                <w:rFonts w:eastAsiaTheme="minorHAnsi"/>
                <w:lang w:eastAsia="en-US"/>
              </w:rPr>
              <w:t xml:space="preserve"> длительности </w:t>
            </w:r>
            <w:r w:rsidRPr="00543590">
              <w:rPr>
                <w:rFonts w:eastAsiaTheme="minorHAnsi"/>
                <w:lang w:eastAsia="en-US"/>
              </w:rPr>
              <w:br/>
              <w:t xml:space="preserve">различных временных </w:t>
            </w:r>
            <w:r w:rsidRPr="00543590">
              <w:rPr>
                <w:rFonts w:eastAsiaTheme="minorHAnsi"/>
                <w:lang w:eastAsia="en-US"/>
              </w:rPr>
              <w:br/>
              <w:t>интервалов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Формировать</w:t>
            </w:r>
            <w:r w:rsidRPr="00543590">
              <w:rPr>
                <w:rFonts w:eastAsiaTheme="minorHAnsi"/>
                <w:lang w:eastAsia="en-US"/>
              </w:rPr>
              <w:t xml:space="preserve"> понимание временных отношений «сначала – потом», «до – </w:t>
            </w:r>
            <w:r w:rsidRPr="00543590">
              <w:rPr>
                <w:rFonts w:eastAsiaTheme="minorHAnsi"/>
                <w:lang w:eastAsia="en-US"/>
              </w:rPr>
              <w:br/>
              <w:t>после», «раньше – позже», «в одно и то же время».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Учить</w:t>
            </w:r>
            <w:r w:rsidRPr="00543590">
              <w:rPr>
                <w:rFonts w:eastAsiaTheme="minorHAnsi"/>
                <w:lang w:eastAsia="en-US"/>
              </w:rPr>
              <w:t xml:space="preserve"> пользоваться этими понятиями в жизни.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Познакомить</w:t>
            </w:r>
            <w:r w:rsidRPr="00543590">
              <w:rPr>
                <w:rFonts w:eastAsiaTheme="minorHAnsi"/>
                <w:lang w:eastAsia="en-US"/>
              </w:rPr>
              <w:t xml:space="preserve"> с часами и их назначением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Формировать</w:t>
            </w:r>
            <w:r w:rsidRPr="00543590">
              <w:rPr>
                <w:rFonts w:eastAsiaTheme="minorHAnsi"/>
                <w:lang w:eastAsia="en-US"/>
              </w:rPr>
              <w:t xml:space="preserve"> и закреплять понятия о движении времени, его периодичности, сменяемости и в то же время необратимости.</w:t>
            </w:r>
          </w:p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spacing w:val="45"/>
                <w:lang w:eastAsia="en-US"/>
              </w:rPr>
              <w:t>Закреплять</w:t>
            </w:r>
            <w:r w:rsidRPr="00543590">
              <w:rPr>
                <w:rFonts w:eastAsiaTheme="minorHAnsi"/>
                <w:lang w:eastAsia="en-US"/>
              </w:rPr>
              <w:t xml:space="preserve"> умения </w:t>
            </w:r>
            <w:r w:rsidRPr="00543590">
              <w:rPr>
                <w:rFonts w:eastAsiaTheme="minorHAnsi"/>
                <w:lang w:eastAsia="en-US"/>
              </w:rPr>
              <w:br/>
              <w:t xml:space="preserve">определять время по часам с точностью до одного часа, устанавливать время на </w:t>
            </w:r>
            <w:proofErr w:type="spellStart"/>
            <w:r w:rsidRPr="00543590">
              <w:rPr>
                <w:rFonts w:eastAsiaTheme="minorHAnsi"/>
                <w:lang w:eastAsia="en-US"/>
              </w:rPr>
              <w:t>м</w:t>
            </w:r>
            <w:proofErr w:type="gramStart"/>
            <w:r w:rsidRPr="00543590">
              <w:rPr>
                <w:rFonts w:eastAsiaTheme="minorHAnsi"/>
                <w:lang w:eastAsia="en-US"/>
              </w:rPr>
              <w:t>а</w:t>
            </w:r>
            <w:proofErr w:type="spellEnd"/>
            <w:r w:rsidRPr="00543590">
              <w:rPr>
                <w:rFonts w:eastAsiaTheme="minorHAnsi"/>
                <w:lang w:eastAsia="en-US"/>
              </w:rPr>
              <w:t>-</w:t>
            </w:r>
            <w:proofErr w:type="gramEnd"/>
            <w:r w:rsidRPr="00543590">
              <w:rPr>
                <w:rFonts w:eastAsiaTheme="minorHAnsi"/>
                <w:lang w:eastAsia="en-US"/>
              </w:rPr>
              <w:br/>
              <w:t>кете часов с циферблатом, использовать часы в играх</w:t>
            </w:r>
          </w:p>
        </w:tc>
      </w:tr>
      <w:tr w:rsidR="00543590" w:rsidRPr="00543590" w:rsidTr="00D04B5C">
        <w:trPr>
          <w:trHeight w:val="240"/>
          <w:jc w:val="center"/>
        </w:trPr>
        <w:tc>
          <w:tcPr>
            <w:tcW w:w="7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sz w:val="20"/>
                <w:szCs w:val="20"/>
                <w:lang w:eastAsia="en-US"/>
              </w:rPr>
            </w:pPr>
            <w:r w:rsidRPr="00543590">
              <w:rPr>
                <w:rFonts w:eastAsiaTheme="minorHAnsi"/>
                <w:spacing w:val="45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</w:tr>
      <w:tr w:rsidR="00543590" w:rsidRPr="00543590" w:rsidTr="00D04B5C">
        <w:trPr>
          <w:trHeight w:val="165"/>
          <w:jc w:val="center"/>
        </w:trPr>
        <w:tc>
          <w:tcPr>
            <w:tcW w:w="7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pacing w:val="45"/>
                <w:sz w:val="20"/>
                <w:szCs w:val="20"/>
                <w:lang w:eastAsia="en-US"/>
              </w:rPr>
            </w:pPr>
            <w:r w:rsidRPr="00543590">
              <w:rPr>
                <w:rFonts w:eastAsiaTheme="minorHAnsi"/>
                <w:spacing w:val="45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pacing w:val="45"/>
                <w:lang w:eastAsia="en-US"/>
              </w:rPr>
            </w:pPr>
          </w:p>
        </w:tc>
      </w:tr>
    </w:tbl>
    <w:p w:rsidR="00543590" w:rsidRPr="00543590" w:rsidRDefault="00543590" w:rsidP="00543590">
      <w:pPr>
        <w:suppressAutoHyphens w:val="0"/>
        <w:autoSpaceDE w:val="0"/>
        <w:autoSpaceDN w:val="0"/>
        <w:adjustRightInd w:val="0"/>
        <w:spacing w:after="120" w:line="264" w:lineRule="auto"/>
        <w:jc w:val="right"/>
        <w:rPr>
          <w:rFonts w:eastAsiaTheme="minorHAnsi"/>
          <w:i/>
          <w:iCs/>
          <w:sz w:val="22"/>
          <w:szCs w:val="22"/>
          <w:lang w:eastAsia="en-US"/>
        </w:rPr>
      </w:pPr>
      <w:r w:rsidRPr="00543590">
        <w:rPr>
          <w:rFonts w:eastAsiaTheme="minorHAnsi"/>
          <w:i/>
          <w:iCs/>
          <w:sz w:val="22"/>
          <w:szCs w:val="22"/>
          <w:lang w:eastAsia="en-US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73"/>
        <w:gridCol w:w="13327"/>
      </w:tblGrid>
      <w:tr w:rsidR="00543590" w:rsidRPr="00543590" w:rsidTr="00D04B5C">
        <w:trPr>
          <w:trHeight w:val="15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1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2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1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43590">
              <w:rPr>
                <w:rFonts w:eastAsiaTheme="minorHAnsi"/>
                <w:b/>
                <w:bCs/>
                <w:lang w:eastAsia="en-US"/>
              </w:rPr>
              <w:t>Целевые ориентиры деятельности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i/>
                <w:iCs/>
                <w:lang w:eastAsia="en-US"/>
              </w:rPr>
            </w:pPr>
            <w:proofErr w:type="gramStart"/>
            <w:r w:rsidRPr="00543590">
              <w:rPr>
                <w:rFonts w:eastAsiaTheme="minorHAnsi"/>
                <w:lang w:eastAsia="en-US"/>
              </w:rPr>
              <w:t xml:space="preserve">Ориентируются на ограниченной плоскости (листе бумаги, странице тетради), используют временные ориентировки в днях недели, месяцах года, определяют относительность временных характеристик </w:t>
            </w:r>
            <w:r w:rsidRPr="00543590">
              <w:rPr>
                <w:rFonts w:eastAsiaTheme="minorHAnsi"/>
                <w:i/>
                <w:iCs/>
                <w:lang w:eastAsia="en-US"/>
              </w:rPr>
              <w:t>(познавательное развитие</w:t>
            </w:r>
            <w:r w:rsidRPr="00543590">
              <w:rPr>
                <w:rFonts w:eastAsiaTheme="minorHAnsi"/>
                <w:lang w:eastAsia="en-US"/>
              </w:rPr>
              <w:t>); согласовывают способы совместного поиска и решения познавательных задач, испытывают удовлетворение от результатов самостоятельной познавательной деятельности, контролируют отрицательные проявления эмоций, радуются успехам сверстников, умеют строить деловой диалог при совместном выполнении поручения, в случаях возникновения конфликтов;</w:t>
            </w:r>
            <w:proofErr w:type="gramEnd"/>
            <w:r w:rsidRPr="00543590">
              <w:rPr>
                <w:rFonts w:eastAsiaTheme="minorHAnsi"/>
                <w:lang w:eastAsia="en-US"/>
              </w:rPr>
              <w:t xml:space="preserve"> способны воспринимать и удерживать инструкцию к выполнению познавательной и исследовательской задачи, выбору способа ее выполнения </w:t>
            </w:r>
            <w:r w:rsidRPr="00543590">
              <w:rPr>
                <w:rFonts w:eastAsiaTheme="minorHAnsi"/>
                <w:i/>
                <w:iCs/>
                <w:lang w:eastAsia="en-US"/>
              </w:rPr>
              <w:t>(познавательное развитие, социально-коммуникативное развитие, речевое развитие)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43590">
              <w:rPr>
                <w:rFonts w:eastAsiaTheme="minorHAnsi"/>
                <w:b/>
                <w:bCs/>
                <w:lang w:eastAsia="en-US"/>
              </w:rPr>
              <w:t>Виды детской деятельности</w:t>
            </w:r>
          </w:p>
        </w:tc>
      </w:tr>
      <w:tr w:rsidR="00543590" w:rsidRPr="00543590" w:rsidTr="00D04B5C">
        <w:trPr>
          <w:trHeight w:val="15"/>
          <w:jc w:val="center"/>
        </w:trPr>
        <w:tc>
          <w:tcPr>
            <w:tcW w:w="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90" w:rsidRPr="00543590" w:rsidRDefault="00543590" w:rsidP="0054359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43590">
              <w:rPr>
                <w:rFonts w:eastAsiaTheme="minorHAnsi"/>
                <w:lang w:eastAsia="en-US"/>
              </w:rPr>
              <w:t>Упражнения на ориентирование на листе бумаги;</w:t>
            </w:r>
            <w:r w:rsidRPr="00543590">
              <w:rPr>
                <w:rFonts w:eastAsiaTheme="minorHAnsi"/>
                <w:spacing w:val="45"/>
                <w:lang w:eastAsia="en-US"/>
              </w:rPr>
              <w:t xml:space="preserve"> </w:t>
            </w:r>
            <w:r w:rsidRPr="00543590">
              <w:rPr>
                <w:rFonts w:eastAsiaTheme="minorHAnsi"/>
                <w:lang w:eastAsia="en-US"/>
              </w:rPr>
              <w:t xml:space="preserve">составление композиций (орнаментов), ответы на вопросы беседы о часах </w:t>
            </w:r>
            <w:r w:rsidRPr="00543590">
              <w:rPr>
                <w:rFonts w:eastAsiaTheme="minorHAnsi"/>
                <w:lang w:eastAsia="en-US"/>
              </w:rPr>
              <w:br/>
              <w:t xml:space="preserve">и их назначении, совместная со сверстниками игра (парная, в малой группе) по определению времени по часам; составление устных высказываний, </w:t>
            </w:r>
            <w:proofErr w:type="gramStart"/>
            <w:r w:rsidRPr="00543590">
              <w:rPr>
                <w:rFonts w:eastAsiaTheme="minorHAnsi"/>
                <w:lang w:eastAsia="en-US"/>
              </w:rPr>
              <w:t>логических рассуждений</w:t>
            </w:r>
            <w:proofErr w:type="gramEnd"/>
            <w:r w:rsidRPr="00543590">
              <w:rPr>
                <w:rFonts w:eastAsiaTheme="minorHAnsi"/>
                <w:lang w:eastAsia="en-US"/>
              </w:rPr>
              <w:t>; участие в развивающих и дидактических играх математического содержания</w:t>
            </w:r>
          </w:p>
        </w:tc>
      </w:tr>
    </w:tbl>
    <w:p w:rsidR="00543590" w:rsidRPr="00543590" w:rsidRDefault="00543590" w:rsidP="00543590">
      <w:pPr>
        <w:suppressAutoHyphens w:val="0"/>
        <w:autoSpaceDE w:val="0"/>
        <w:autoSpaceDN w:val="0"/>
        <w:adjustRightInd w:val="0"/>
        <w:spacing w:line="264" w:lineRule="auto"/>
        <w:jc w:val="center"/>
        <w:rPr>
          <w:rFonts w:eastAsiaTheme="minorHAnsi"/>
          <w:i/>
          <w:iCs/>
          <w:sz w:val="22"/>
          <w:szCs w:val="22"/>
          <w:lang w:eastAsia="en-US"/>
        </w:rPr>
      </w:pPr>
    </w:p>
    <w:p w:rsidR="00543590" w:rsidRPr="00543590" w:rsidRDefault="00543590" w:rsidP="00543590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43590" w:rsidRDefault="00543590"/>
    <w:p w:rsidR="00543590" w:rsidRDefault="00543590"/>
    <w:p w:rsidR="00543590" w:rsidRDefault="00543590"/>
    <w:p w:rsidR="00543590" w:rsidRDefault="00543590"/>
    <w:p w:rsidR="00543590" w:rsidRDefault="00543590"/>
    <w:p w:rsidR="00543590" w:rsidRDefault="00543590"/>
    <w:p w:rsidR="00543590" w:rsidRPr="00FB15CE" w:rsidRDefault="00543590"/>
    <w:sectPr w:rsidR="00543590" w:rsidRPr="00FB15CE" w:rsidSect="00FB15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1770619F"/>
    <w:multiLevelType w:val="hybridMultilevel"/>
    <w:tmpl w:val="D9B814B6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7">
    <w:nsid w:val="29026237"/>
    <w:multiLevelType w:val="hybridMultilevel"/>
    <w:tmpl w:val="2B167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F0112F"/>
    <w:multiLevelType w:val="hybridMultilevel"/>
    <w:tmpl w:val="F72AB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C84969"/>
    <w:multiLevelType w:val="hybridMultilevel"/>
    <w:tmpl w:val="21FAF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002D57"/>
    <w:multiLevelType w:val="hybridMultilevel"/>
    <w:tmpl w:val="1DBC3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87721"/>
    <w:multiLevelType w:val="hybridMultilevel"/>
    <w:tmpl w:val="E06C4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BD753F"/>
    <w:multiLevelType w:val="hybridMultilevel"/>
    <w:tmpl w:val="A9EA03D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697447C7"/>
    <w:multiLevelType w:val="hybridMultilevel"/>
    <w:tmpl w:val="CA0A6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BD34EA"/>
    <w:multiLevelType w:val="hybridMultilevel"/>
    <w:tmpl w:val="73DE6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8"/>
  </w:num>
  <w:num w:numId="5">
    <w:abstractNumId w:val="7"/>
  </w:num>
  <w:num w:numId="6">
    <w:abstractNumId w:val="11"/>
  </w:num>
  <w:num w:numId="7">
    <w:abstractNumId w:val="12"/>
  </w:num>
  <w:num w:numId="8">
    <w:abstractNumId w:val="14"/>
  </w:num>
  <w:num w:numId="9">
    <w:abstractNumId w:val="6"/>
  </w:num>
  <w:num w:numId="10">
    <w:abstractNumId w:val="0"/>
  </w:num>
  <w:num w:numId="11">
    <w:abstractNumId w:val="1"/>
  </w:num>
  <w:num w:numId="12">
    <w:abstractNumId w:val="3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45"/>
    <w:rsid w:val="00543590"/>
    <w:rsid w:val="00583387"/>
    <w:rsid w:val="00AF2C45"/>
    <w:rsid w:val="00F47798"/>
    <w:rsid w:val="00FB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38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43590"/>
  </w:style>
  <w:style w:type="paragraph" w:customStyle="1" w:styleId="ParagraphStyle">
    <w:name w:val="Paragraph Style"/>
    <w:rsid w:val="005435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54359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543590"/>
    <w:rPr>
      <w:color w:val="000000"/>
      <w:sz w:val="20"/>
      <w:szCs w:val="20"/>
    </w:rPr>
  </w:style>
  <w:style w:type="character" w:customStyle="1" w:styleId="Heading">
    <w:name w:val="Heading"/>
    <w:uiPriority w:val="99"/>
    <w:rsid w:val="00543590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43590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43590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43590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43590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38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43590"/>
  </w:style>
  <w:style w:type="paragraph" w:customStyle="1" w:styleId="ParagraphStyle">
    <w:name w:val="Paragraph Style"/>
    <w:rsid w:val="005435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54359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543590"/>
    <w:rPr>
      <w:color w:val="000000"/>
      <w:sz w:val="20"/>
      <w:szCs w:val="20"/>
    </w:rPr>
  </w:style>
  <w:style w:type="character" w:customStyle="1" w:styleId="Heading">
    <w:name w:val="Heading"/>
    <w:uiPriority w:val="99"/>
    <w:rsid w:val="00543590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43590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43590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43590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43590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73</Pages>
  <Words>14569</Words>
  <Characters>83046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2015-10-06T17:14:00Z</dcterms:created>
  <dcterms:modified xsi:type="dcterms:W3CDTF">2015-10-06T18:40:00Z</dcterms:modified>
</cp:coreProperties>
</file>