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53" w:rsidRPr="00D25B2A" w:rsidRDefault="00721A53" w:rsidP="00721A53">
      <w:pPr>
        <w:jc w:val="center"/>
        <w:rPr>
          <w:sz w:val="32"/>
          <w:szCs w:val="32"/>
        </w:rPr>
      </w:pPr>
      <w:r w:rsidRPr="00D25B2A">
        <w:rPr>
          <w:sz w:val="32"/>
          <w:szCs w:val="32"/>
        </w:rPr>
        <w:t>Пояснительная записка</w:t>
      </w:r>
    </w:p>
    <w:p w:rsidR="00721A53" w:rsidRPr="000C31D9" w:rsidRDefault="00721A53" w:rsidP="00721A53">
      <w:pPr>
        <w:jc w:val="center"/>
        <w:rPr>
          <w:b/>
        </w:rPr>
      </w:pPr>
    </w:p>
    <w:p w:rsidR="00721A53" w:rsidRPr="000C31D9" w:rsidRDefault="00721A53" w:rsidP="00721A53">
      <w:pPr>
        <w:jc w:val="center"/>
        <w:rPr>
          <w:b/>
        </w:rPr>
      </w:pPr>
    </w:p>
    <w:p w:rsidR="00721A53" w:rsidRDefault="00721A53" w:rsidP="00721A53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D25B2A">
        <w:rPr>
          <w:sz w:val="28"/>
          <w:szCs w:val="28"/>
        </w:rPr>
        <w:t xml:space="preserve">          </w:t>
      </w:r>
      <w:r w:rsidRPr="00D25B2A">
        <w:rPr>
          <w:color w:val="000000"/>
          <w:sz w:val="28"/>
          <w:szCs w:val="28"/>
        </w:rPr>
        <w:t xml:space="preserve">Рабочая программа учебного предмета «Информатика и ИКТ» разработана </w:t>
      </w:r>
      <w:r w:rsidRPr="00D25B2A">
        <w:rPr>
          <w:rFonts w:eastAsia="SchoolBookC"/>
          <w:sz w:val="28"/>
          <w:szCs w:val="28"/>
        </w:rPr>
        <w:t xml:space="preserve">в соответствии с </w:t>
      </w:r>
      <w:r w:rsidRPr="00D25B2A">
        <w:rPr>
          <w:sz w:val="28"/>
          <w:szCs w:val="28"/>
        </w:rPr>
        <w:t>требованиями Федерального закона Российской Федерации от 29.12.2012 года № 273-ФЗ «Об образовании в Российской Федерации» (статьи 11, 12, 13, 48 часть 1 п.1), Федерального государственного образовательного стандарта начального общего образования, утвержденного п</w:t>
      </w:r>
      <w:r w:rsidRPr="00D25B2A">
        <w:rPr>
          <w:rFonts w:eastAsia="SchoolBookC"/>
          <w:sz w:val="28"/>
          <w:szCs w:val="28"/>
        </w:rPr>
        <w:t>риказом Министерством образования и науки  Российской Федерации  от 06.10.2009 года № 373,</w:t>
      </w:r>
      <w:r w:rsidRPr="00D25B2A">
        <w:rPr>
          <w:color w:val="000000"/>
          <w:sz w:val="28"/>
          <w:szCs w:val="28"/>
        </w:rPr>
        <w:t xml:space="preserve"> Примерной программы по учебным предметам. Начальная школа, в 2-х частях. – М.: Просвещение, 2010 года,</w:t>
      </w:r>
      <w:r>
        <w:rPr>
          <w:color w:val="000000"/>
          <w:sz w:val="28"/>
          <w:szCs w:val="28"/>
        </w:rPr>
        <w:t xml:space="preserve"> </w:t>
      </w:r>
      <w:r w:rsidRPr="00D25B2A">
        <w:rPr>
          <w:color w:val="000000"/>
          <w:sz w:val="28"/>
          <w:szCs w:val="28"/>
        </w:rPr>
        <w:t xml:space="preserve">Основной образовательной программой начального общего образования (утвержденной с изменениями и дополнениями приказом по ОО от 08.05.2014 года № 04/319)  и на основе </w:t>
      </w:r>
      <w:r w:rsidRPr="00D25B2A">
        <w:rPr>
          <w:bCs/>
          <w:sz w:val="28"/>
          <w:szCs w:val="28"/>
        </w:rPr>
        <w:t>авторской программой А.В. Горячева «Информатика и ИКТ (информационные и коммуникационные технологии)» (сборник программ «Образовательная система 2100» под редакцией А.А. Леонтьева – М. Баласс 2011).</w:t>
      </w:r>
    </w:p>
    <w:p w:rsidR="00721A53" w:rsidRPr="00D25B2A" w:rsidRDefault="00721A53" w:rsidP="00721A53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721A53" w:rsidRPr="00D25B2A" w:rsidRDefault="00721A53" w:rsidP="00721A53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Используемый учебно-методический комплект:</w:t>
      </w:r>
    </w:p>
    <w:p w:rsidR="00721A53" w:rsidRPr="00D25B2A" w:rsidRDefault="00721A53" w:rsidP="00721A5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21A53" w:rsidRPr="00D25B2A" w:rsidRDefault="00721A53" w:rsidP="00721A53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Волкова Т.О. Информатика («Информатика в играх и задачах»). 2 класс: Учебник в 2-х частях. – М.: Баласс,  2014 г.</w:t>
      </w:r>
    </w:p>
    <w:p w:rsidR="00721A53" w:rsidRPr="00D25B2A" w:rsidRDefault="00721A53" w:rsidP="00721A53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Суворова Н.И., Информатика («Информатика в играх и задачах»). 3класс: Учеб</w:t>
      </w:r>
      <w:r>
        <w:rPr>
          <w:sz w:val="28"/>
          <w:szCs w:val="28"/>
        </w:rPr>
        <w:t xml:space="preserve">ник в 2-х частях. – М.: Баласс, </w:t>
      </w:r>
      <w:r w:rsidRPr="00D25B2A">
        <w:rPr>
          <w:sz w:val="28"/>
          <w:szCs w:val="28"/>
        </w:rPr>
        <w:t>2013, 2014 г.</w:t>
      </w:r>
    </w:p>
    <w:p w:rsidR="00721A53" w:rsidRDefault="00721A53" w:rsidP="00721A53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Суворова Н.И., Информатика («Информатика в играх и задачах»). 4 класс: Учебник в 2-х частях. 3 часть – «Информатика. Логика и алгоритмы» – М.: Баласс, 2012,2013, 2014 г.</w:t>
      </w:r>
    </w:p>
    <w:p w:rsidR="00721A53" w:rsidRPr="00D25B2A" w:rsidRDefault="00721A53" w:rsidP="00721A53">
      <w:pPr>
        <w:spacing w:line="276" w:lineRule="auto"/>
        <w:jc w:val="both"/>
        <w:rPr>
          <w:sz w:val="28"/>
          <w:szCs w:val="28"/>
        </w:rPr>
      </w:pPr>
    </w:p>
    <w:p w:rsidR="00721A53" w:rsidRPr="00D25B2A" w:rsidRDefault="00721A53" w:rsidP="00721A53">
      <w:pPr>
        <w:spacing w:line="276" w:lineRule="auto"/>
        <w:rPr>
          <w:sz w:val="28"/>
          <w:szCs w:val="28"/>
        </w:rPr>
      </w:pPr>
      <w:r w:rsidRPr="00D25B2A">
        <w:rPr>
          <w:sz w:val="28"/>
          <w:szCs w:val="28"/>
        </w:rPr>
        <w:t>Общие цели общего начального образования с учетом специфики предмета:</w:t>
      </w:r>
    </w:p>
    <w:p w:rsidR="00721A53" w:rsidRDefault="00721A53" w:rsidP="00721A5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</w:rPr>
      </w:pPr>
    </w:p>
    <w:p w:rsidR="00721A53" w:rsidRPr="00D25B2A" w:rsidRDefault="00721A53" w:rsidP="00721A53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D25B2A">
        <w:rPr>
          <w:b/>
          <w:sz w:val="28"/>
          <w:szCs w:val="28"/>
        </w:rPr>
        <w:t xml:space="preserve">Основная </w:t>
      </w:r>
      <w:r w:rsidRPr="00D25B2A">
        <w:rPr>
          <w:b/>
          <w:bCs/>
          <w:sz w:val="28"/>
          <w:szCs w:val="28"/>
        </w:rPr>
        <w:t>цель</w:t>
      </w:r>
      <w:r w:rsidRPr="00D25B2A">
        <w:rPr>
          <w:b/>
          <w:sz w:val="28"/>
          <w:szCs w:val="28"/>
        </w:rPr>
        <w:t xml:space="preserve"> </w:t>
      </w:r>
      <w:r w:rsidRPr="00D25B2A">
        <w:rPr>
          <w:sz w:val="28"/>
          <w:szCs w:val="28"/>
        </w:rPr>
        <w:t xml:space="preserve"> курса информатики -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721A53" w:rsidRPr="00D25B2A" w:rsidRDefault="00721A53" w:rsidP="00721A53">
      <w:pPr>
        <w:shd w:val="clear" w:color="auto" w:fill="FFFFFF"/>
        <w:snapToGrid w:val="0"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D25B2A">
        <w:rPr>
          <w:b/>
          <w:bCs/>
          <w:iCs/>
          <w:sz w:val="28"/>
          <w:szCs w:val="28"/>
        </w:rPr>
        <w:t xml:space="preserve"> Задачи:</w:t>
      </w:r>
    </w:p>
    <w:p w:rsidR="00721A53" w:rsidRPr="00D25B2A" w:rsidRDefault="00721A53" w:rsidP="00721A53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bookmarkStart w:id="0" w:name="bookmark7"/>
      <w:r w:rsidRPr="00D25B2A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</w:t>
      </w:r>
      <w:r w:rsidRPr="00D25B2A">
        <w:rPr>
          <w:sz w:val="28"/>
          <w:szCs w:val="28"/>
        </w:rPr>
        <w:softHyphen/>
        <w:t>тельности, традиционно относящихся к информатике:</w:t>
      </w:r>
    </w:p>
    <w:p w:rsidR="00721A53" w:rsidRPr="00D25B2A" w:rsidRDefault="00721A53" w:rsidP="00721A53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применение формальной логики при решении задач - построение выводов путем применения к известным утверждениям логических операций «если-то», «и», «или», «не» и их комбинаций — «если ... и ..., то...»);</w:t>
      </w:r>
    </w:p>
    <w:p w:rsidR="00721A53" w:rsidRPr="00D25B2A" w:rsidRDefault="00721A53" w:rsidP="00721A53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 xml:space="preserve">алгоритмический подход к решению задач умение планирования последовательности действий для достижения какой-либо цели, а также решения широкого класса задач, </w:t>
      </w:r>
      <w:r w:rsidRPr="00D25B2A">
        <w:rPr>
          <w:sz w:val="28"/>
          <w:szCs w:val="28"/>
        </w:rPr>
        <w:lastRenderedPageBreak/>
        <w:t>для которых ответом является не число или утверждение, а описание последовательности действий;</w:t>
      </w:r>
    </w:p>
    <w:p w:rsidR="00721A53" w:rsidRPr="00D25B2A" w:rsidRDefault="00721A53" w:rsidP="00721A53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721A53" w:rsidRPr="00D25B2A" w:rsidRDefault="00721A53" w:rsidP="00721A53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721A53" w:rsidRPr="00D25B2A" w:rsidRDefault="00721A53" w:rsidP="00721A53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</w:t>
      </w:r>
      <w:r w:rsidRPr="00D25B2A">
        <w:rPr>
          <w:sz w:val="28"/>
          <w:szCs w:val="28"/>
        </w:rPr>
        <w:softHyphen/>
        <w:t>рышной стратегией («начинают и выигрывают») и некоторыми другими. Несмотря на ознакомительный подход к данным понятиям и методам, по отношению к каждо</w:t>
      </w:r>
      <w:r w:rsidRPr="00D25B2A">
        <w:rPr>
          <w:sz w:val="28"/>
          <w:szCs w:val="28"/>
        </w:rPr>
        <w:softHyphen/>
        <w:t>му из них предполагается обучение решению простейших типовых задач, включаемых в контрольный материал, т.е. акцент, делается на умении приложения даже самых скромных знаний;</w:t>
      </w:r>
    </w:p>
    <w:p w:rsidR="00721A53" w:rsidRPr="00D25B2A" w:rsidRDefault="00721A53" w:rsidP="00721A53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создание у учеников навыков решения логических задач и ознакомление с общими приемами решения задач - «как решать задачу, которую раньше не ре</w:t>
      </w:r>
      <w:r w:rsidRPr="00D25B2A">
        <w:rPr>
          <w:sz w:val="28"/>
          <w:szCs w:val="28"/>
        </w:rPr>
        <w:softHyphen/>
        <w:t>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</w:t>
      </w:r>
      <w:r w:rsidRPr="00D25B2A">
        <w:rPr>
          <w:sz w:val="28"/>
          <w:szCs w:val="28"/>
        </w:rPr>
        <w:softHyphen/>
        <w:t>витие творческого воображения и др.)</w:t>
      </w:r>
    </w:p>
    <w:bookmarkEnd w:id="0"/>
    <w:p w:rsidR="00721A53" w:rsidRPr="00D25B2A" w:rsidRDefault="00721A53" w:rsidP="00721A53">
      <w:pPr>
        <w:autoSpaceDE w:val="0"/>
        <w:autoSpaceDN w:val="0"/>
        <w:adjustRightInd w:val="0"/>
        <w:ind w:left="720"/>
        <w:jc w:val="center"/>
        <w:rPr>
          <w:rFonts w:eastAsia="SchoolBookC"/>
          <w:sz w:val="32"/>
          <w:szCs w:val="32"/>
        </w:rPr>
      </w:pPr>
      <w:r w:rsidRPr="00D25B2A">
        <w:rPr>
          <w:rFonts w:eastAsia="SchoolBookC"/>
          <w:sz w:val="32"/>
          <w:szCs w:val="32"/>
        </w:rPr>
        <w:t>Общая характеристика учебного предмета</w:t>
      </w:r>
    </w:p>
    <w:p w:rsidR="00721A53" w:rsidRPr="000C31D9" w:rsidRDefault="00721A53" w:rsidP="00721A53">
      <w:pPr>
        <w:autoSpaceDE w:val="0"/>
        <w:autoSpaceDN w:val="0"/>
        <w:adjustRightInd w:val="0"/>
        <w:jc w:val="both"/>
        <w:rPr>
          <w:rFonts w:eastAsia="SchoolBookC"/>
          <w:b/>
          <w:i/>
          <w:u w:val="single"/>
        </w:rPr>
      </w:pPr>
    </w:p>
    <w:p w:rsidR="00721A53" w:rsidRPr="00D25B2A" w:rsidRDefault="00721A53" w:rsidP="00721A53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действия. </w:t>
      </w:r>
    </w:p>
    <w:p w:rsidR="00721A53" w:rsidRPr="00D25B2A" w:rsidRDefault="00721A53" w:rsidP="00721A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 курсе условно можно выделить следующие содержательные линии:</w:t>
      </w:r>
    </w:p>
    <w:p w:rsidR="00721A53" w:rsidRPr="00D25B2A" w:rsidRDefault="00721A53" w:rsidP="00721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объекты и структуры </w:t>
      </w:r>
      <w:r w:rsidRPr="00D25B2A">
        <w:rPr>
          <w:sz w:val="28"/>
          <w:szCs w:val="28"/>
        </w:rPr>
        <w:t>(цепочка, мешок, дерево, таблица);</w:t>
      </w:r>
    </w:p>
    <w:p w:rsidR="00721A53" w:rsidRPr="00D25B2A" w:rsidRDefault="00721A53" w:rsidP="00721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действия (в том числе логические) и процессы </w:t>
      </w:r>
      <w:r w:rsidRPr="00D25B2A">
        <w:rPr>
          <w:sz w:val="28"/>
          <w:szCs w:val="28"/>
        </w:rPr>
        <w:t>(поиск объек</w:t>
      </w:r>
      <w:r w:rsidRPr="00D25B2A">
        <w:rPr>
          <w:sz w:val="28"/>
          <w:szCs w:val="28"/>
        </w:rPr>
        <w:softHyphen/>
        <w:t>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721A53" w:rsidRPr="00D25B2A" w:rsidRDefault="00721A53" w:rsidP="00721A5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методы </w:t>
      </w:r>
      <w:r w:rsidRPr="00D25B2A">
        <w:rPr>
          <w:sz w:val="28"/>
          <w:szCs w:val="28"/>
        </w:rPr>
        <w:t>(метод перебора, полного или систематического, метод проб и ошибок, метод разбиения задачи на подзадачи и пр.).</w:t>
      </w:r>
    </w:p>
    <w:p w:rsidR="00721A53" w:rsidRPr="00D25B2A" w:rsidRDefault="00721A53" w:rsidP="00721A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 соответствии с ООП в основе программы курса информатики лежит системно-деятельностный подход</w:t>
      </w:r>
      <w:r w:rsidRPr="00D25B2A">
        <w:rPr>
          <w:b/>
          <w:sz w:val="28"/>
          <w:szCs w:val="28"/>
        </w:rPr>
        <w:t>,</w:t>
      </w:r>
      <w:r w:rsidRPr="00D25B2A">
        <w:rPr>
          <w:sz w:val="28"/>
          <w:szCs w:val="28"/>
        </w:rPr>
        <w:t xml:space="preserve"> который заключается в вовлечении обучающегося в учебную дея</w:t>
      </w:r>
      <w:r w:rsidRPr="00D25B2A">
        <w:rPr>
          <w:sz w:val="28"/>
          <w:szCs w:val="28"/>
        </w:rPr>
        <w:softHyphen/>
        <w:t xml:space="preserve">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наиболее </w:t>
      </w:r>
      <w:r w:rsidRPr="00D25B2A">
        <w:rPr>
          <w:sz w:val="28"/>
          <w:szCs w:val="28"/>
        </w:rPr>
        <w:lastRenderedPageBreak/>
        <w:t>опти</w:t>
      </w:r>
      <w:r w:rsidRPr="00D25B2A">
        <w:rPr>
          <w:sz w:val="28"/>
          <w:szCs w:val="28"/>
        </w:rPr>
        <w:softHyphen/>
        <w:t>мальных видов деятельности учащихся. Ориентация курса на системно-деятельностный под</w:t>
      </w:r>
      <w:r w:rsidRPr="00D25B2A">
        <w:rPr>
          <w:sz w:val="28"/>
          <w:szCs w:val="28"/>
        </w:rPr>
        <w:softHyphen/>
        <w:t>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721A53" w:rsidRPr="00D25B2A" w:rsidRDefault="00721A53" w:rsidP="00721A53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 организации процесса обучения в рамках данной программы  предполагается применение следующих педагогических технологий: деятельностный метод обучения,  проблемно-диалогическая, технология КСО, игровая, ИКТ.</w:t>
      </w:r>
    </w:p>
    <w:p w:rsidR="00721A53" w:rsidRDefault="00721A53" w:rsidP="00721A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</w:t>
      </w:r>
      <w:r w:rsidRPr="00D25B2A">
        <w:rPr>
          <w:bCs/>
          <w:sz w:val="28"/>
          <w:szCs w:val="28"/>
        </w:rPr>
        <w:t xml:space="preserve"> программе А.В. Горячева «Информатика и ИКТ (информационные и коммуникационные технологии)» рассматриваются  два направления пропедевтического изучения информатики: технологический компонент и логико - алгоритмический компонент. Исходя из условий организации учебного процесса, программа разработана на основе  развития </w:t>
      </w:r>
      <w:r w:rsidRPr="00D25B2A">
        <w:rPr>
          <w:sz w:val="28"/>
          <w:szCs w:val="28"/>
        </w:rPr>
        <w:t>логико - алгоритмического компонента. Уроки, нацеленные на развитие логического и алгоритмического мышления школьников</w:t>
      </w:r>
      <w:r>
        <w:rPr>
          <w:sz w:val="28"/>
          <w:szCs w:val="28"/>
        </w:rPr>
        <w:t>.</w:t>
      </w:r>
    </w:p>
    <w:p w:rsidR="00721A53" w:rsidRDefault="00721A53" w:rsidP="00721A5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21A53" w:rsidRPr="00D25B2A" w:rsidRDefault="00721A53" w:rsidP="00721A53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25B2A">
        <w:rPr>
          <w:bCs/>
          <w:color w:val="000000"/>
          <w:sz w:val="28"/>
          <w:szCs w:val="28"/>
          <w:u w:val="single"/>
        </w:rPr>
        <w:t xml:space="preserve">Цели </w:t>
      </w:r>
      <w:r w:rsidRPr="00D25B2A">
        <w:rPr>
          <w:color w:val="000000"/>
          <w:sz w:val="28"/>
          <w:szCs w:val="28"/>
          <w:u w:val="single"/>
        </w:rPr>
        <w:t>изучения логико-алгоритмических основ информатики в начальной школе:</w:t>
      </w:r>
    </w:p>
    <w:p w:rsidR="00721A53" w:rsidRPr="00D25B2A" w:rsidRDefault="00721A53" w:rsidP="00721A53">
      <w:pPr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721A53" w:rsidRPr="00D25B2A" w:rsidRDefault="00721A53" w:rsidP="00721A53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</w:p>
    <w:p w:rsidR="00721A53" w:rsidRPr="00D25B2A" w:rsidRDefault="00721A53" w:rsidP="00721A53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721A53" w:rsidRPr="00D25B2A" w:rsidRDefault="00721A53" w:rsidP="00721A53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721A53" w:rsidRPr="00D25B2A" w:rsidRDefault="00721A53" w:rsidP="00721A53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721A53" w:rsidRPr="00D25B2A" w:rsidRDefault="00721A53" w:rsidP="00721A53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делается на развитии умения приложения даже самых скромных знаний;</w:t>
      </w:r>
    </w:p>
    <w:p w:rsidR="00721A53" w:rsidRPr="00D25B2A" w:rsidRDefault="00721A53" w:rsidP="00721A53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 xml:space="preserve">3) 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</w:t>
      </w:r>
      <w:r w:rsidRPr="00D25B2A">
        <w:rPr>
          <w:sz w:val="28"/>
          <w:szCs w:val="28"/>
        </w:rPr>
        <w:lastRenderedPageBreak/>
        <w:t>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721A53" w:rsidRPr="00D25B2A" w:rsidRDefault="00721A53" w:rsidP="00721A53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>В курсе выделяются следующие разделы:</w:t>
      </w:r>
    </w:p>
    <w:p w:rsidR="00721A53" w:rsidRPr="00D25B2A" w:rsidRDefault="00721A53" w:rsidP="00721A53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объектов – атрибуты, структуры, классы;</w:t>
      </w:r>
    </w:p>
    <w:p w:rsidR="00721A53" w:rsidRPr="00D25B2A" w:rsidRDefault="00721A53" w:rsidP="00721A53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поведения объектов – процессы и алгоритмы;</w:t>
      </w:r>
    </w:p>
    <w:p w:rsidR="00721A53" w:rsidRPr="00D25B2A" w:rsidRDefault="00721A53" w:rsidP="00721A53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721A53" w:rsidRPr="00D25B2A" w:rsidRDefault="00721A53" w:rsidP="00721A53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721A53" w:rsidRPr="00D25B2A" w:rsidRDefault="00721A53" w:rsidP="00721A53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   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721A53" w:rsidRPr="00D25B2A" w:rsidRDefault="00721A53" w:rsidP="00721A53">
      <w:pPr>
        <w:spacing w:line="276" w:lineRule="auto"/>
        <w:jc w:val="both"/>
        <w:rPr>
          <w:sz w:val="28"/>
          <w:szCs w:val="28"/>
        </w:rPr>
      </w:pPr>
      <w:r w:rsidRPr="00D25B2A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721A53" w:rsidRPr="00D25B2A" w:rsidRDefault="00721A53" w:rsidP="00721A53">
      <w:pPr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 xml:space="preserve">        Используется фронтальная, групповая, индивидуальная  работа, работа в парах.</w:t>
      </w:r>
    </w:p>
    <w:p w:rsidR="00721A53" w:rsidRPr="00D25B2A" w:rsidRDefault="00721A53" w:rsidP="00721A53">
      <w:pPr>
        <w:autoSpaceDE w:val="0"/>
        <w:autoSpaceDN w:val="0"/>
        <w:adjustRightInd w:val="0"/>
        <w:spacing w:line="276" w:lineRule="auto"/>
        <w:jc w:val="both"/>
        <w:rPr>
          <w:rFonts w:eastAsia="SchoolBookC"/>
          <w:i/>
          <w:sz w:val="28"/>
          <w:szCs w:val="28"/>
          <w:u w:val="single"/>
        </w:rPr>
      </w:pPr>
    </w:p>
    <w:p w:rsidR="00721A53" w:rsidRPr="00D25B2A" w:rsidRDefault="00721A53" w:rsidP="00721A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B2A">
        <w:rPr>
          <w:rFonts w:ascii="Times New Roman" w:hAnsi="Times New Roman"/>
          <w:sz w:val="28"/>
          <w:szCs w:val="28"/>
        </w:rPr>
        <w:t>Система оценки достижений учащихся</w:t>
      </w:r>
    </w:p>
    <w:p w:rsidR="00721A53" w:rsidRPr="004379F0" w:rsidRDefault="00721A53" w:rsidP="00721A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1A53" w:rsidRPr="00D25B2A" w:rsidRDefault="00721A53" w:rsidP="00721A53">
      <w:pPr>
        <w:suppressAutoHyphens/>
        <w:snapToGri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25B2A">
        <w:rPr>
          <w:iCs/>
          <w:color w:val="000000"/>
          <w:sz w:val="28"/>
          <w:szCs w:val="28"/>
        </w:rPr>
        <w:t>Оценка усвоения знаний и умений в предлагаемом учебно-методическом курсе информатики  осуществляется в процессе  повторения и  обобщения, выполнения текущих самостоятельных работ н</w:t>
      </w:r>
      <w:r w:rsidRPr="00D25B2A">
        <w:rPr>
          <w:color w:val="000000"/>
          <w:sz w:val="28"/>
          <w:szCs w:val="28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 тетрадей, содержащих  итоговые контрольные работы.  </w:t>
      </w:r>
    </w:p>
    <w:p w:rsidR="00721A53" w:rsidRPr="00D25B2A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        </w:t>
      </w:r>
      <w:r w:rsidRPr="00D25B2A">
        <w:rPr>
          <w:sz w:val="28"/>
          <w:szCs w:val="28"/>
        </w:rPr>
        <w:t>Контроль предполагает выявление уровня усвоения учебного материала при изучении отдельных разделов и всего курса информатики в целом.</w:t>
      </w:r>
    </w:p>
    <w:p w:rsidR="00721A53" w:rsidRDefault="00721A53" w:rsidP="00721A53">
      <w:pPr>
        <w:jc w:val="center"/>
        <w:rPr>
          <w:rFonts w:eastAsia="SchoolBookC-Bold"/>
          <w:b/>
          <w:bCs/>
          <w:i/>
          <w:u w:val="single"/>
        </w:rPr>
      </w:pPr>
    </w:p>
    <w:p w:rsidR="00721A53" w:rsidRPr="00D25B2A" w:rsidRDefault="00721A53" w:rsidP="00721A53">
      <w:pPr>
        <w:spacing w:after="120"/>
        <w:ind w:right="-102"/>
        <w:jc w:val="center"/>
        <w:rPr>
          <w:bCs/>
          <w:sz w:val="28"/>
          <w:szCs w:val="28"/>
        </w:rPr>
      </w:pPr>
      <w:r w:rsidRPr="00D25B2A">
        <w:rPr>
          <w:bCs/>
          <w:sz w:val="28"/>
          <w:szCs w:val="28"/>
        </w:rPr>
        <w:t>Контроль образовательных результатов</w:t>
      </w:r>
    </w:p>
    <w:p w:rsidR="00721A53" w:rsidRPr="000F7958" w:rsidRDefault="00721A53" w:rsidP="00721A53">
      <w:pPr>
        <w:spacing w:after="120" w:line="276" w:lineRule="auto"/>
        <w:ind w:right="-102"/>
        <w:jc w:val="both"/>
        <w:rPr>
          <w:color w:val="170E02"/>
          <w:sz w:val="28"/>
          <w:szCs w:val="28"/>
        </w:rPr>
      </w:pPr>
      <w:r w:rsidRPr="000F7958">
        <w:rPr>
          <w:sz w:val="28"/>
          <w:szCs w:val="28"/>
        </w:rPr>
        <w:t>Оценивание учащихся двумя способами:</w:t>
      </w:r>
    </w:p>
    <w:p w:rsidR="00721A53" w:rsidRPr="000F7958" w:rsidRDefault="00721A53" w:rsidP="00721A5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0F7958">
        <w:rPr>
          <w:i/>
          <w:iCs/>
          <w:sz w:val="28"/>
          <w:szCs w:val="28"/>
        </w:rPr>
        <w:t>Оценка усвоения знаний и умений осуществляется через выполнение школьником самостоятельных  заданий в  учебниках - тетрадях и контрольных работах.</w:t>
      </w:r>
      <w:r w:rsidRPr="000F7958">
        <w:rPr>
          <w:sz w:val="28"/>
          <w:szCs w:val="28"/>
        </w:rPr>
        <w:t xml:space="preserve"> Школьник, полностью выполнивший самостоятельно весь необходимый объём заданий в учебнике- тетради, усвоит все необходимые в курсе знания</w:t>
      </w:r>
    </w:p>
    <w:p w:rsidR="00721A53" w:rsidRPr="000F7958" w:rsidRDefault="00721A53" w:rsidP="00721A5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0F7958">
        <w:rPr>
          <w:i/>
          <w:iCs/>
          <w:sz w:val="28"/>
          <w:szCs w:val="28"/>
        </w:rPr>
        <w:t>Оценка усвоения знаний и умений осуществляется через постоянное повторение важнейших понятий, законов и правил.</w:t>
      </w:r>
      <w:r w:rsidRPr="000F7958">
        <w:rPr>
          <w:sz w:val="28"/>
          <w:szCs w:val="28"/>
        </w:rPr>
        <w:t xml:space="preserve">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</w:t>
      </w:r>
      <w:r w:rsidRPr="000F7958">
        <w:rPr>
          <w:sz w:val="28"/>
          <w:szCs w:val="28"/>
        </w:rPr>
        <w:lastRenderedPageBreak/>
        <w:t>необходимый для решения возникшей проблемы перечень знаний. Во всех учебниках, начиная со 2-го класса, в начале каждого урока помещены вопросы для актуализации знаний.</w:t>
      </w:r>
    </w:p>
    <w:p w:rsidR="00721A53" w:rsidRPr="000F7958" w:rsidRDefault="00721A53" w:rsidP="00721A5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Формы, виды контроля:</w:t>
      </w:r>
    </w:p>
    <w:p w:rsidR="00721A53" w:rsidRPr="000F7958" w:rsidRDefault="00721A53" w:rsidP="00721A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rPr>
          <w:b/>
          <w:sz w:val="28"/>
          <w:szCs w:val="28"/>
        </w:rPr>
      </w:pPr>
      <w:r w:rsidRPr="000F7958">
        <w:rPr>
          <w:b/>
          <w:sz w:val="28"/>
          <w:szCs w:val="28"/>
        </w:rPr>
        <w:t>Текущий контроль:</w:t>
      </w:r>
    </w:p>
    <w:p w:rsidR="00721A53" w:rsidRPr="000F7958" w:rsidRDefault="00721A53" w:rsidP="00721A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устный опрос.</w:t>
      </w:r>
    </w:p>
    <w:p w:rsidR="00721A53" w:rsidRPr="000F7958" w:rsidRDefault="00721A53" w:rsidP="00721A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Выполнение заданий в учебнике-тетради.</w:t>
      </w:r>
    </w:p>
    <w:p w:rsidR="00721A53" w:rsidRPr="000F7958" w:rsidRDefault="00721A53" w:rsidP="00721A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Самостоятельные работы.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i/>
          <w:sz w:val="28"/>
          <w:szCs w:val="28"/>
        </w:rPr>
      </w:pP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i/>
          <w:sz w:val="28"/>
          <w:szCs w:val="28"/>
        </w:rPr>
      </w:pPr>
      <w:r w:rsidRPr="000F7958">
        <w:rPr>
          <w:i/>
          <w:sz w:val="28"/>
          <w:szCs w:val="28"/>
        </w:rPr>
        <w:t>Оценка устных ответов учащихся: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«5» - ученик полно раскрыл содержание материала в объеме, предусмотренном программой; логично изложил материал; правильно выполнил рисунки, схемы; отвечал самостоятельно без наводящих ответов учителя. Возможны 1-2 неточности, которые ученик исправил по замечанию учителя.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«4» - если он удовлетворяет требованиям к ответу на «5», при этом допущены ошибка или более двух недочетов, исправленные по замечанию учителя.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«3» 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определенные настоящей программой.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«2» -не раскрыто основное содержание учебного материала, обнаружено незнание или неполное понимание учеником большей части учебного материала, допущены ошибки в определении понятий, при использовании специальной терминологии, в рисунках, схемах, выкладках, которые не исправлены после нескольких наводящих вопросов учителя.  </w:t>
      </w:r>
    </w:p>
    <w:p w:rsidR="00721A53" w:rsidRPr="000F7958" w:rsidRDefault="00721A53" w:rsidP="00721A53">
      <w:pPr>
        <w:overflowPunct w:val="0"/>
        <w:spacing w:line="276" w:lineRule="auto"/>
        <w:ind w:left="142" w:hanging="142"/>
        <w:jc w:val="both"/>
        <w:rPr>
          <w:color w:val="000000"/>
          <w:spacing w:val="-5"/>
          <w:sz w:val="28"/>
          <w:szCs w:val="28"/>
        </w:rPr>
      </w:pPr>
    </w:p>
    <w:p w:rsidR="00721A53" w:rsidRPr="000F7958" w:rsidRDefault="00721A53" w:rsidP="00721A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66"/>
        <w:jc w:val="both"/>
        <w:rPr>
          <w:b/>
          <w:sz w:val="28"/>
          <w:szCs w:val="28"/>
        </w:rPr>
      </w:pPr>
      <w:r w:rsidRPr="000F7958">
        <w:rPr>
          <w:b/>
          <w:sz w:val="28"/>
          <w:szCs w:val="28"/>
        </w:rPr>
        <w:t>Итоговый контроль:</w:t>
      </w:r>
    </w:p>
    <w:p w:rsidR="00721A53" w:rsidRPr="000F7958" w:rsidRDefault="00721A53" w:rsidP="00721A53">
      <w:pPr>
        <w:widowControl w:val="0"/>
        <w:autoSpaceDE w:val="0"/>
        <w:autoSpaceDN w:val="0"/>
        <w:adjustRightInd w:val="0"/>
        <w:spacing w:line="276" w:lineRule="auto"/>
        <w:ind w:left="66"/>
        <w:jc w:val="both"/>
        <w:rPr>
          <w:b/>
          <w:sz w:val="28"/>
          <w:szCs w:val="28"/>
        </w:rPr>
      </w:pPr>
      <w:r w:rsidRPr="000F7958">
        <w:rPr>
          <w:sz w:val="28"/>
          <w:szCs w:val="28"/>
        </w:rPr>
        <w:t>Комплексная контрольная  работа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Важную роль в проведении контроля имеют контрольные работы.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  <w:lang w:eastAsia="zh-CN"/>
        </w:rPr>
      </w:pPr>
      <w:r w:rsidRPr="000F7958">
        <w:rPr>
          <w:sz w:val="28"/>
          <w:szCs w:val="28"/>
          <w:lang w:eastAsia="zh-CN"/>
        </w:rPr>
        <w:t>В середине каждой части учебника</w:t>
      </w:r>
      <w:r w:rsidRPr="000F7958">
        <w:rPr>
          <w:rStyle w:val="a4"/>
          <w:sz w:val="28"/>
          <w:szCs w:val="28"/>
          <w:lang w:eastAsia="zh-CN"/>
        </w:rPr>
        <w:footnoteReference w:id="2"/>
      </w:r>
      <w:r w:rsidRPr="000F7958">
        <w:rPr>
          <w:sz w:val="28"/>
          <w:szCs w:val="28"/>
          <w:lang w:eastAsia="zh-CN"/>
        </w:rPr>
        <w:t xml:space="preserve"> находятся бланки с заданиями контрольных работ. Задания каждой контрольной работы представлены в двух вариантах. </w:t>
      </w:r>
    </w:p>
    <w:p w:rsidR="00721A53" w:rsidRPr="000F7958" w:rsidRDefault="00721A53" w:rsidP="00721A53">
      <w:pPr>
        <w:shd w:val="clear" w:color="auto" w:fill="FFFFFF"/>
        <w:ind w:right="-2" w:firstLine="567"/>
        <w:jc w:val="both"/>
        <w:rPr>
          <w:i/>
          <w:sz w:val="28"/>
          <w:szCs w:val="28"/>
        </w:rPr>
      </w:pPr>
      <w:r w:rsidRPr="000F7958">
        <w:rPr>
          <w:i/>
          <w:sz w:val="28"/>
          <w:szCs w:val="28"/>
        </w:rPr>
        <w:t>При выполнении письменной контрольной работы:</w:t>
      </w:r>
    </w:p>
    <w:p w:rsidR="00721A53" w:rsidRPr="000F7958" w:rsidRDefault="00721A53" w:rsidP="00721A53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этом выявляются полнота, прочность усвоения учащимися материала и умение применять на практике в знакомых и незнакомых ситуациях.</w:t>
      </w:r>
    </w:p>
    <w:p w:rsidR="00721A53" w:rsidRPr="000F7958" w:rsidRDefault="00721A53" w:rsidP="00721A53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Исходя из норм (пятибалльной системы), выставляется оценка:</w:t>
      </w:r>
    </w:p>
    <w:p w:rsidR="00721A53" w:rsidRPr="000F7958" w:rsidRDefault="00721A53" w:rsidP="00721A53">
      <w:pPr>
        <w:shd w:val="clear" w:color="auto" w:fill="FFFFFF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«5» - при выполнении всех заданий полностью или при наличии 1-2 мелких погрешностей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«4» - при наличии 1-2 недочетов или 1 ошибке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«3» - при выполнении 2/3 от объема предложенных заданий</w:t>
      </w:r>
    </w:p>
    <w:p w:rsidR="00721A53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«2» - если допущены существенные ошибки, показавшие, что учащийся не владеет обязательными умениями по данной теме в полной мере.</w:t>
      </w:r>
    </w:p>
    <w:p w:rsidR="00721A53" w:rsidRPr="000F7958" w:rsidRDefault="00721A53" w:rsidP="00721A53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</w:p>
    <w:p w:rsidR="00721A53" w:rsidRPr="000F7958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Описание ценностных ориентиров содержания учебного предмета</w:t>
      </w:r>
    </w:p>
    <w:p w:rsidR="00721A53" w:rsidRPr="000C31D9" w:rsidRDefault="00721A53" w:rsidP="00721A53">
      <w:pPr>
        <w:rPr>
          <w:b/>
        </w:rPr>
      </w:pPr>
    </w:p>
    <w:p w:rsidR="00721A53" w:rsidRPr="000F7958" w:rsidRDefault="00721A53" w:rsidP="00721A5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Основной целью изучения информатики в начальной школе явля</w:t>
      </w:r>
      <w:r w:rsidRPr="000F7958">
        <w:rPr>
          <w:sz w:val="28"/>
          <w:szCs w:val="28"/>
        </w:rPr>
        <w:softHyphen/>
        <w:t>ется формирование у учащихся основ ИКТ-компетентности, многие компоненты, которой входят в структуру УУД. Это и задает основные ценностные ориентиры содержания данного курса. С точки зрения достижения метапредметных результатов обучения, а также продол</w:t>
      </w:r>
      <w:r w:rsidRPr="000F7958">
        <w:rPr>
          <w:sz w:val="28"/>
          <w:szCs w:val="28"/>
        </w:rPr>
        <w:softHyphen/>
        <w:t>жения образования на более высоких ступенях (в том числе обучения информатике в сред</w:t>
      </w:r>
      <w:r w:rsidRPr="000F7958">
        <w:rPr>
          <w:sz w:val="28"/>
          <w:szCs w:val="28"/>
        </w:rPr>
        <w:softHyphen/>
        <w:t>нем и старшем звене) наиболее ценными являются следующие компетенции, отраженные в содержании курса:</w:t>
      </w:r>
    </w:p>
    <w:p w:rsidR="00721A53" w:rsidRPr="000F7958" w:rsidRDefault="00721A53" w:rsidP="00721A5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</w:t>
      </w:r>
      <w:r w:rsidRPr="000F7958">
        <w:rPr>
          <w:i/>
          <w:iCs/>
          <w:sz w:val="28"/>
          <w:szCs w:val="28"/>
        </w:rPr>
        <w:t xml:space="preserve">основы логической и алгоритмической компетентности, </w:t>
      </w:r>
      <w:r w:rsidRPr="000F7958">
        <w:rPr>
          <w:sz w:val="28"/>
          <w:szCs w:val="28"/>
        </w:rPr>
        <w:t>в частности овладение осно</w:t>
      </w:r>
      <w:r w:rsidRPr="000F7958">
        <w:rPr>
          <w:sz w:val="28"/>
          <w:szCs w:val="28"/>
        </w:rPr>
        <w:softHyphen/>
        <w:t>вами логического и алгоритмического мышления, умением действовать в соответствии с ал</w:t>
      </w:r>
      <w:r w:rsidRPr="000F7958">
        <w:rPr>
          <w:sz w:val="28"/>
          <w:szCs w:val="28"/>
        </w:rPr>
        <w:softHyphen/>
        <w:t>горитмом и строить простейшие алгоритмы;</w:t>
      </w:r>
    </w:p>
    <w:p w:rsidR="00721A53" w:rsidRPr="000F7958" w:rsidRDefault="00721A53" w:rsidP="00721A5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</w:t>
      </w:r>
      <w:r w:rsidRPr="000F7958">
        <w:rPr>
          <w:i/>
          <w:iCs/>
          <w:sz w:val="28"/>
          <w:szCs w:val="28"/>
        </w:rPr>
        <w:t xml:space="preserve">основы информационной грамотности, </w:t>
      </w:r>
      <w:r w:rsidRPr="000F7958">
        <w:rPr>
          <w:sz w:val="28"/>
          <w:szCs w:val="28"/>
        </w:rPr>
        <w:t>в частности овладение способами и приемами поиска, получения, представления информации, в том числе информации, данной в различ</w:t>
      </w:r>
      <w:r w:rsidRPr="000F7958">
        <w:rPr>
          <w:sz w:val="28"/>
          <w:szCs w:val="28"/>
        </w:rPr>
        <w:softHyphen/>
        <w:t>ных видах: текст, таблица, диаграмма, цепочка, совокупность;</w:t>
      </w:r>
    </w:p>
    <w:p w:rsidR="00721A53" w:rsidRPr="000F7958" w:rsidRDefault="00721A53" w:rsidP="00721A5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 </w:t>
      </w:r>
      <w:r w:rsidRPr="000F7958">
        <w:rPr>
          <w:i/>
          <w:iCs/>
          <w:sz w:val="28"/>
          <w:szCs w:val="28"/>
        </w:rPr>
        <w:t xml:space="preserve">основы коммуникационной компетентности. </w:t>
      </w:r>
      <w:r w:rsidRPr="000F7958">
        <w:rPr>
          <w:sz w:val="28"/>
          <w:szCs w:val="28"/>
        </w:rPr>
        <w:t>В рамках данного учебного предмета наи</w:t>
      </w:r>
      <w:r w:rsidRPr="000F7958">
        <w:rPr>
          <w:sz w:val="28"/>
          <w:szCs w:val="28"/>
        </w:rPr>
        <w:softHyphen/>
        <w:t>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721A53" w:rsidRPr="000F7958" w:rsidRDefault="00721A53" w:rsidP="00721A53">
      <w:pPr>
        <w:spacing w:line="276" w:lineRule="auto"/>
        <w:ind w:firstLine="426"/>
        <w:jc w:val="both"/>
        <w:rPr>
          <w:sz w:val="28"/>
          <w:szCs w:val="28"/>
        </w:rPr>
      </w:pPr>
      <w:r w:rsidRPr="000F7958">
        <w:rPr>
          <w:color w:val="000000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0F7958">
        <w:rPr>
          <w:sz w:val="28"/>
          <w:szCs w:val="28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    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721A53" w:rsidRDefault="00721A53" w:rsidP="00721A53">
      <w:pPr>
        <w:pStyle w:val="a7"/>
        <w:ind w:left="720"/>
        <w:jc w:val="center"/>
        <w:rPr>
          <w:b/>
          <w:i/>
          <w:u w:val="single"/>
        </w:rPr>
      </w:pPr>
    </w:p>
    <w:p w:rsidR="00721A53" w:rsidRDefault="00721A53" w:rsidP="00721A53">
      <w:pPr>
        <w:pStyle w:val="a7"/>
        <w:ind w:left="720"/>
        <w:jc w:val="center"/>
        <w:rPr>
          <w:b/>
          <w:i/>
          <w:u w:val="single"/>
        </w:rPr>
      </w:pPr>
    </w:p>
    <w:p w:rsidR="00721A53" w:rsidRDefault="00721A53" w:rsidP="00721A53">
      <w:pPr>
        <w:pStyle w:val="a7"/>
        <w:ind w:left="720"/>
        <w:jc w:val="center"/>
        <w:rPr>
          <w:b/>
          <w:i/>
          <w:u w:val="single"/>
        </w:rPr>
      </w:pPr>
    </w:p>
    <w:p w:rsidR="00721A53" w:rsidRDefault="00721A53" w:rsidP="00721A53">
      <w:pPr>
        <w:pStyle w:val="a7"/>
        <w:ind w:left="720"/>
        <w:jc w:val="center"/>
        <w:rPr>
          <w:b/>
          <w:i/>
          <w:u w:val="single"/>
        </w:rPr>
      </w:pPr>
    </w:p>
    <w:p w:rsidR="00721A53" w:rsidRDefault="00721A53" w:rsidP="00721A53">
      <w:pPr>
        <w:pStyle w:val="a7"/>
        <w:ind w:left="720"/>
        <w:jc w:val="center"/>
        <w:rPr>
          <w:b/>
          <w:i/>
          <w:u w:val="single"/>
        </w:rPr>
      </w:pPr>
    </w:p>
    <w:p w:rsidR="00721A53" w:rsidRPr="000F7958" w:rsidRDefault="00721A53" w:rsidP="00721A53">
      <w:pPr>
        <w:pStyle w:val="a7"/>
        <w:ind w:left="720"/>
        <w:jc w:val="center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Описание места учебного предмета в учебном плане</w:t>
      </w:r>
    </w:p>
    <w:p w:rsidR="00721A53" w:rsidRDefault="00721A53" w:rsidP="00721A53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Логико – алгоритмический компонент относится к предметной области «Математика и информатика» и предназначен для изучения во 2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4 классах.  Согласно учебному плану учебный предмет «Информатика и ИКТ» рассчитан на 10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>:</w:t>
      </w:r>
    </w:p>
    <w:p w:rsidR="00721A53" w:rsidRDefault="00721A53" w:rsidP="00721A53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4-й класс – по 3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 xml:space="preserve"> часа в год (1 час в неделю, 3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 xml:space="preserve"> учебные предметы в каждом классе). Темы уроков сформулированы согласно  авторским методическим рекомендациям для учителя.</w:t>
      </w:r>
    </w:p>
    <w:p w:rsidR="00721A53" w:rsidRDefault="00721A53" w:rsidP="00721A53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721A53" w:rsidRPr="000F7958" w:rsidRDefault="00721A53" w:rsidP="00721A53">
      <w:pPr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Личностные,  метапредметные и предметные результаты</w:t>
      </w:r>
    </w:p>
    <w:p w:rsidR="00721A53" w:rsidRPr="000F7958" w:rsidRDefault="00721A53" w:rsidP="00721A53">
      <w:pPr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освоения учебного предмета</w:t>
      </w:r>
    </w:p>
    <w:p w:rsidR="00721A53" w:rsidRPr="000F7958" w:rsidRDefault="00721A53" w:rsidP="00721A53">
      <w:pPr>
        <w:jc w:val="center"/>
        <w:rPr>
          <w:bCs/>
        </w:rPr>
      </w:pPr>
    </w:p>
    <w:p w:rsidR="00721A53" w:rsidRPr="000F7958" w:rsidRDefault="00721A53" w:rsidP="00721A53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2-й класс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721A53" w:rsidRPr="000F7958" w:rsidRDefault="00721A53" w:rsidP="00721A53">
      <w:pPr>
        <w:numPr>
          <w:ilvl w:val="0"/>
          <w:numId w:val="9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>
        <w:rPr>
          <w:color w:val="000000"/>
        </w:rPr>
        <w:t xml:space="preserve"> </w:t>
      </w:r>
      <w:r w:rsidRPr="000F7958">
        <w:rPr>
          <w:sz w:val="28"/>
          <w:szCs w:val="28"/>
        </w:rPr>
        <w:t>развитие мотивов учебной деятельности;</w:t>
      </w:r>
    </w:p>
    <w:p w:rsidR="00721A53" w:rsidRPr="000F7958" w:rsidRDefault="00721A53" w:rsidP="00721A53">
      <w:pPr>
        <w:numPr>
          <w:ilvl w:val="0"/>
          <w:numId w:val="9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 w:rsidRPr="000F7958">
        <w:rPr>
          <w:color w:val="000000"/>
          <w:sz w:val="28"/>
          <w:szCs w:val="28"/>
        </w:rPr>
        <w:t>эмоционально позитивное отношение к процессу сотрудничества;</w:t>
      </w:r>
    </w:p>
    <w:p w:rsidR="00721A53" w:rsidRPr="000F7958" w:rsidRDefault="00721A53" w:rsidP="00721A53">
      <w:pPr>
        <w:numPr>
          <w:ilvl w:val="0"/>
          <w:numId w:val="9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 w:rsidRPr="000F7958">
        <w:rPr>
          <w:sz w:val="28"/>
          <w:szCs w:val="28"/>
        </w:rPr>
        <w:t xml:space="preserve"> умение работать с информацией, предложенной в виде рисунка.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принимать и сохранять учебные цели и задачи;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осуществлять контроль при наличии эталона;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планировать и выполнять свои действия в соответствии с поставленной задачей и условиями ее реализации;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sz w:val="28"/>
          <w:szCs w:val="28"/>
        </w:rPr>
        <w:t>- оценивать правильность выполнения действия на уровне ретроспективной оценки.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i/>
          <w:sz w:val="28"/>
          <w:szCs w:val="28"/>
        </w:rPr>
        <w:t xml:space="preserve">- </w:t>
      </w:r>
      <w:r w:rsidRPr="000F7958">
        <w:rPr>
          <w:sz w:val="28"/>
          <w:szCs w:val="28"/>
        </w:rPr>
        <w:t>анализировать объекты с выделением существенных и несущественных признаков;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сравнивать по заданным критериям два три объекта, выделяя два-три существенных признака;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проводить  классификацию по заданным критериям;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строить рассуждения в форме связи простых суждений об объекте, свойствах, связях;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устанавливать последовательность событий;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определять последовательность выполнения действий, составлять простейшую инструкцию из двух-трех шагов;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использовать знаково-символические средства, в том числе модели и схемы для решения задач;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кодировать и декодировать предложенную информацию;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понимать информацию, представленную в неявном виде (выделяет общий признак группы элементов, характеризует явление по его описанию).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Коммуникативные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i/>
          <w:sz w:val="28"/>
          <w:szCs w:val="28"/>
        </w:rPr>
        <w:t xml:space="preserve">- </w:t>
      </w:r>
      <w:r w:rsidRPr="000F7958">
        <w:rPr>
          <w:sz w:val="28"/>
          <w:szCs w:val="28"/>
        </w:rPr>
        <w:t>строить понятные для партнера высказывания при объяснении своего выбора;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sz w:val="28"/>
          <w:szCs w:val="28"/>
        </w:rPr>
        <w:t>- формулировать вопросы.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lastRenderedPageBreak/>
        <w:t>Предметные результаты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 результате изучения материала учащиеся</w:t>
      </w:r>
      <w:r w:rsidRPr="000F7958">
        <w:rPr>
          <w:i/>
          <w:iCs/>
          <w:sz w:val="28"/>
          <w:szCs w:val="28"/>
        </w:rPr>
        <w:t xml:space="preserve"> должны уметь</w:t>
      </w:r>
      <w:r w:rsidRPr="000F7958">
        <w:rPr>
          <w:sz w:val="28"/>
          <w:szCs w:val="28"/>
        </w:rPr>
        <w:t>:</w:t>
      </w:r>
    </w:p>
    <w:p w:rsidR="00721A53" w:rsidRPr="000F7958" w:rsidRDefault="00721A53" w:rsidP="00721A53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предлагать несколько вариантов лишнего предмета в группе однородных;</w:t>
      </w:r>
    </w:p>
    <w:p w:rsidR="00721A53" w:rsidRPr="000F7958" w:rsidRDefault="00721A53" w:rsidP="00721A53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выделять группы однородных предметов среди разнородных и давать названия этим группам;</w:t>
      </w:r>
    </w:p>
    <w:p w:rsidR="00721A53" w:rsidRPr="000F7958" w:rsidRDefault="00721A53" w:rsidP="00721A53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разбивать предложенное множество фигур (рисунков) на два подмножества по значениям разных признаков;</w:t>
      </w:r>
    </w:p>
    <w:p w:rsidR="00721A53" w:rsidRPr="000F7958" w:rsidRDefault="00721A53" w:rsidP="00721A53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находить закономерности в расположении фигур по значению двух признаков;</w:t>
      </w:r>
    </w:p>
    <w:p w:rsidR="00721A53" w:rsidRPr="000F7958" w:rsidRDefault="00721A53" w:rsidP="00721A53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приводить примеры последовательности действий в быту, в сказках;</w:t>
      </w:r>
    </w:p>
    <w:p w:rsidR="00721A53" w:rsidRPr="000F7958" w:rsidRDefault="00721A53" w:rsidP="00721A53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точно выполнять действия под диктовку учителя;</w:t>
      </w:r>
    </w:p>
    <w:p w:rsidR="00721A53" w:rsidRPr="000F7958" w:rsidRDefault="00721A53" w:rsidP="00721A53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721A53" w:rsidRDefault="00721A53" w:rsidP="00721A53">
      <w:pPr>
        <w:ind w:left="426" w:hanging="142"/>
        <w:jc w:val="both"/>
        <w:rPr>
          <w:b/>
          <w:bCs/>
        </w:rPr>
      </w:pPr>
    </w:p>
    <w:p w:rsidR="00721A53" w:rsidRPr="000F7958" w:rsidRDefault="00721A53" w:rsidP="00721A53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3-й класс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721A53" w:rsidRPr="000F7958" w:rsidRDefault="00721A53" w:rsidP="00721A53">
      <w:pPr>
        <w:numPr>
          <w:ilvl w:val="0"/>
          <w:numId w:val="8"/>
        </w:numPr>
        <w:tabs>
          <w:tab w:val="clear" w:pos="1003"/>
          <w:tab w:val="num" w:pos="567"/>
        </w:tabs>
        <w:spacing w:line="276" w:lineRule="auto"/>
        <w:ind w:hanging="719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721A53" w:rsidRPr="000F7958" w:rsidRDefault="00721A53" w:rsidP="00721A53">
      <w:pPr>
        <w:numPr>
          <w:ilvl w:val="0"/>
          <w:numId w:val="8"/>
        </w:numPr>
        <w:shd w:val="clear" w:color="auto" w:fill="FFFFFF"/>
        <w:tabs>
          <w:tab w:val="clear" w:pos="1003"/>
          <w:tab w:val="num" w:pos="567"/>
        </w:tabs>
        <w:spacing w:line="276" w:lineRule="auto"/>
        <w:ind w:hanging="719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 xml:space="preserve"> объяснять самому себе:  «что я хочу» (цели, мотивы), «что я могу» (результаты);</w:t>
      </w:r>
    </w:p>
    <w:p w:rsidR="00721A53" w:rsidRPr="000F7958" w:rsidRDefault="00721A53" w:rsidP="00721A53">
      <w:pPr>
        <w:numPr>
          <w:ilvl w:val="0"/>
          <w:numId w:val="9"/>
        </w:numPr>
        <w:tabs>
          <w:tab w:val="clear" w:pos="1003"/>
          <w:tab w:val="num" w:pos="567"/>
        </w:tabs>
        <w:spacing w:line="276" w:lineRule="auto"/>
        <w:ind w:hanging="719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развитие навыков сотрудничества с взрослыми и сверстниками в разных социальных</w:t>
      </w:r>
    </w:p>
    <w:p w:rsidR="00721A53" w:rsidRPr="000F7958" w:rsidRDefault="00721A53" w:rsidP="00721A53">
      <w:pPr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ситуациях, умения не создавать конфликтов и находить выходы из спорных ситуаций.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721A53" w:rsidRPr="000F7958" w:rsidRDefault="00721A53" w:rsidP="00721A53">
      <w:pPr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721A53" w:rsidRPr="000F7958" w:rsidRDefault="00721A53" w:rsidP="00721A53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формирование умений ставить цель – создание творческой работы, планировать достижение этой цели;</w:t>
      </w:r>
    </w:p>
    <w:p w:rsidR="00721A53" w:rsidRPr="000F7958" w:rsidRDefault="00721A53" w:rsidP="00721A53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оценивание получающегося творческого продукта.</w:t>
      </w:r>
    </w:p>
    <w:p w:rsidR="00721A53" w:rsidRPr="000F7958" w:rsidRDefault="00721A53" w:rsidP="00721A53">
      <w:pPr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numPr>
          <w:ilvl w:val="0"/>
          <w:numId w:val="11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моделирование – преобразование объекта из чувствен</w:t>
      </w:r>
      <w:r w:rsidRPr="000F7958">
        <w:rPr>
          <w:sz w:val="28"/>
          <w:szCs w:val="28"/>
        </w:rPr>
        <w:softHyphen/>
        <w:t>ной формы в модель, где выделены существенные характе</w:t>
      </w:r>
      <w:r w:rsidRPr="000F7958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721A53" w:rsidRPr="000F7958" w:rsidRDefault="00721A53" w:rsidP="00721A53">
      <w:pPr>
        <w:numPr>
          <w:ilvl w:val="0"/>
          <w:numId w:val="14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721A53" w:rsidRPr="000F7958" w:rsidRDefault="00721A53" w:rsidP="00721A53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установление причинно-следственных связей;</w:t>
      </w:r>
    </w:p>
    <w:p w:rsidR="00721A53" w:rsidRPr="000F7958" w:rsidRDefault="00721A53" w:rsidP="00721A53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построение логической цепи рассуждений.</w:t>
      </w:r>
      <w:r w:rsidRPr="000F7958">
        <w:rPr>
          <w:rFonts w:ascii="Georgia" w:hAnsi="Georgia"/>
          <w:color w:val="444444"/>
          <w:sz w:val="28"/>
          <w:szCs w:val="28"/>
          <w:shd w:val="clear" w:color="auto" w:fill="F9F9F9"/>
        </w:rPr>
        <w:t xml:space="preserve"> </w:t>
      </w:r>
    </w:p>
    <w:p w:rsidR="00721A53" w:rsidRPr="000F7958" w:rsidRDefault="00721A53" w:rsidP="00721A53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  <w:shd w:val="clear" w:color="auto" w:fill="F9F9F9"/>
        </w:rPr>
        <w:t xml:space="preserve"> </w:t>
      </w:r>
      <w:r w:rsidRPr="000F7958">
        <w:rPr>
          <w:sz w:val="28"/>
          <w:szCs w:val="28"/>
        </w:rPr>
        <w:t>переработка информации для получения необходимого результата;</w:t>
      </w:r>
    </w:p>
    <w:p w:rsidR="00721A53" w:rsidRPr="000F7958" w:rsidRDefault="00721A53" w:rsidP="00721A53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выбор</w:t>
      </w:r>
      <w:r w:rsidRPr="000F7958">
        <w:rPr>
          <w:sz w:val="28"/>
          <w:szCs w:val="28"/>
          <w:shd w:val="clear" w:color="auto" w:fill="F9F9F9"/>
        </w:rPr>
        <w:t xml:space="preserve"> различных способов поиска, сбора, обработки, анализа, организации, передачи и интерпретации информации в соответствии с коммуникативными</w:t>
      </w:r>
      <w:r w:rsidRPr="000F7958">
        <w:rPr>
          <w:sz w:val="28"/>
          <w:szCs w:val="28"/>
        </w:rPr>
        <w:t xml:space="preserve"> представляют информацию в виде текста, таблицы, схемы.</w:t>
      </w:r>
      <w:r w:rsidRPr="000F7958">
        <w:rPr>
          <w:rFonts w:ascii="Georgia" w:hAnsi="Georgia"/>
          <w:color w:val="444444"/>
          <w:sz w:val="28"/>
          <w:szCs w:val="28"/>
        </w:rPr>
        <w:t xml:space="preserve"> </w:t>
      </w:r>
    </w:p>
    <w:p w:rsidR="00721A53" w:rsidRPr="000F7958" w:rsidRDefault="00721A53" w:rsidP="00721A53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овладение способами решения проблем творческого и поискового характера;</w:t>
      </w:r>
    </w:p>
    <w:p w:rsidR="00721A53" w:rsidRPr="000F7958" w:rsidRDefault="00721A53" w:rsidP="00721A53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анализ объектов с целью выде</w:t>
      </w:r>
      <w:r w:rsidRPr="000F7958">
        <w:rPr>
          <w:sz w:val="28"/>
          <w:szCs w:val="28"/>
        </w:rPr>
        <w:softHyphen/>
        <w:t>ления признаков (суще</w:t>
      </w:r>
      <w:r w:rsidRPr="000F7958">
        <w:rPr>
          <w:sz w:val="28"/>
          <w:szCs w:val="28"/>
        </w:rPr>
        <w:softHyphen/>
        <w:t>ственных, несущественных); выбор оснований и критериев для сравнения, сериации, клас</w:t>
      </w:r>
      <w:r w:rsidRPr="000F7958">
        <w:rPr>
          <w:sz w:val="28"/>
          <w:szCs w:val="28"/>
        </w:rPr>
        <w:softHyphen/>
        <w:t xml:space="preserve">сификации объектов. 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bCs/>
          <w:i/>
          <w:sz w:val="28"/>
          <w:szCs w:val="28"/>
        </w:rPr>
        <w:t>Коммуникативные</w:t>
      </w:r>
      <w:r w:rsidRPr="000F7958">
        <w:rPr>
          <w:i/>
          <w:sz w:val="28"/>
          <w:szCs w:val="28"/>
        </w:rPr>
        <w:t xml:space="preserve"> УУД:</w:t>
      </w:r>
    </w:p>
    <w:p w:rsidR="00721A53" w:rsidRPr="000F7958" w:rsidRDefault="00721A53" w:rsidP="00721A53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>подготовка выступления;</w:t>
      </w:r>
    </w:p>
    <w:p w:rsidR="00721A53" w:rsidRPr="000F7958" w:rsidRDefault="00721A53" w:rsidP="00721A53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721A53" w:rsidRPr="000F7958" w:rsidRDefault="00721A53" w:rsidP="00721A53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выслушивание собеседника и ведение диалога.</w:t>
      </w:r>
    </w:p>
    <w:p w:rsidR="00721A53" w:rsidRPr="000F7958" w:rsidRDefault="00721A53" w:rsidP="00721A53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sz w:val="28"/>
          <w:szCs w:val="28"/>
        </w:rPr>
        <w:t xml:space="preserve"> участие </w:t>
      </w:r>
      <w:r w:rsidRPr="000F7958">
        <w:rPr>
          <w:sz w:val="28"/>
          <w:szCs w:val="28"/>
          <w:shd w:val="clear" w:color="auto" w:fill="F9F9F9"/>
        </w:rPr>
        <w:t>в коллективном обсуждении результатов работы на уроке.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Предметные результаты</w:t>
      </w:r>
    </w:p>
    <w:p w:rsidR="00721A53" w:rsidRPr="000F7958" w:rsidRDefault="00721A53" w:rsidP="00721A53">
      <w:pPr>
        <w:spacing w:line="276" w:lineRule="auto"/>
        <w:rPr>
          <w:sz w:val="28"/>
          <w:szCs w:val="28"/>
        </w:rPr>
      </w:pPr>
      <w:r w:rsidRPr="000F7958">
        <w:rPr>
          <w:sz w:val="28"/>
          <w:szCs w:val="28"/>
        </w:rPr>
        <w:t xml:space="preserve">В результате изучения материала учащиеся </w:t>
      </w:r>
      <w:r w:rsidRPr="000F7958">
        <w:rPr>
          <w:i/>
          <w:iCs/>
          <w:sz w:val="28"/>
          <w:szCs w:val="28"/>
        </w:rPr>
        <w:t>должны уметь</w:t>
      </w:r>
      <w:r w:rsidRPr="000F7958">
        <w:rPr>
          <w:sz w:val="28"/>
          <w:szCs w:val="28"/>
        </w:rPr>
        <w:t>:</w:t>
      </w:r>
    </w:p>
    <w:p w:rsidR="00721A53" w:rsidRPr="000F7958" w:rsidRDefault="00721A53" w:rsidP="00721A53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721A53" w:rsidRPr="000F7958" w:rsidRDefault="00721A53" w:rsidP="00721A53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721A53" w:rsidRPr="000F7958" w:rsidRDefault="00721A53" w:rsidP="00721A53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понимать построчную запись алгоритмов и запись с помощью блок-схем;</w:t>
      </w:r>
    </w:p>
    <w:p w:rsidR="00721A53" w:rsidRPr="000F7958" w:rsidRDefault="00721A53" w:rsidP="00721A53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выполнять простые алгоритмы и составлять свои по аналогии;</w:t>
      </w:r>
    </w:p>
    <w:p w:rsidR="00721A53" w:rsidRPr="000F7958" w:rsidRDefault="00721A53" w:rsidP="00721A53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изображать графы;</w:t>
      </w:r>
    </w:p>
    <w:p w:rsidR="00721A53" w:rsidRPr="000F7958" w:rsidRDefault="00721A53" w:rsidP="00721A53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выбирать граф, правильно изображающий предложенную ситуацию;</w:t>
      </w:r>
    </w:p>
    <w:p w:rsidR="00721A53" w:rsidRPr="000F7958" w:rsidRDefault="00721A53" w:rsidP="00721A53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721A53" w:rsidRDefault="00721A53" w:rsidP="00721A53">
      <w:pPr>
        <w:ind w:left="928"/>
        <w:jc w:val="both"/>
        <w:rPr>
          <w:b/>
          <w:bCs/>
        </w:rPr>
      </w:pPr>
    </w:p>
    <w:p w:rsidR="00721A53" w:rsidRPr="000F7958" w:rsidRDefault="00721A53" w:rsidP="00721A53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4-й класс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721A53" w:rsidRPr="000F7958" w:rsidRDefault="00721A53" w:rsidP="00721A53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уважение к информации о частной жизни и информационным результатам других  людей;</w:t>
      </w:r>
    </w:p>
    <w:p w:rsidR="00721A53" w:rsidRPr="000F7958" w:rsidRDefault="00721A53" w:rsidP="00721A53">
      <w:pPr>
        <w:numPr>
          <w:ilvl w:val="0"/>
          <w:numId w:val="25"/>
        </w:numPr>
        <w:shd w:val="clear" w:color="auto" w:fill="FFFFFF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>объяснять самому себе: «что я хочу» (цели, мотивы), «что я могу» (результаты);</w:t>
      </w:r>
    </w:p>
    <w:p w:rsidR="00721A53" w:rsidRPr="000F7958" w:rsidRDefault="00721A53" w:rsidP="00721A53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осмысление мотивов своих действий при выполнении заданий с жизненными</w:t>
      </w:r>
    </w:p>
    <w:p w:rsidR="00721A53" w:rsidRPr="000F7958" w:rsidRDefault="00721A53" w:rsidP="00721A53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ситуациями;</w:t>
      </w:r>
    </w:p>
    <w:p w:rsidR="00721A53" w:rsidRPr="000F7958" w:rsidRDefault="00721A53" w:rsidP="00721A53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развитие навыков сотрудничества с взрослыми и сверстниками в разных</w:t>
      </w:r>
    </w:p>
    <w:p w:rsidR="00721A53" w:rsidRPr="000F7958" w:rsidRDefault="00721A53" w:rsidP="00721A53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социальных ситуациях, умения не создавать конфликтов и находить выходы из  спорных ситуаций;</w:t>
      </w:r>
    </w:p>
    <w:p w:rsidR="00721A53" w:rsidRPr="000F7958" w:rsidRDefault="00721A53" w:rsidP="00721A53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начало профессионального самоопределения, ознакомление с миром профессий,</w:t>
      </w:r>
    </w:p>
    <w:p w:rsidR="00721A53" w:rsidRDefault="00721A53" w:rsidP="00721A53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связанных с информационными и коммуникационными технологиями.</w:t>
      </w:r>
    </w:p>
    <w:p w:rsidR="00721A53" w:rsidRDefault="00721A53" w:rsidP="00721A53">
      <w:pPr>
        <w:jc w:val="both"/>
        <w:rPr>
          <w:sz w:val="28"/>
          <w:szCs w:val="28"/>
        </w:rPr>
      </w:pPr>
    </w:p>
    <w:p w:rsidR="00721A53" w:rsidRPr="000F7958" w:rsidRDefault="00721A53" w:rsidP="00721A53">
      <w:pPr>
        <w:jc w:val="both"/>
        <w:rPr>
          <w:sz w:val="28"/>
          <w:szCs w:val="28"/>
        </w:rPr>
      </w:pP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rPr>
          <w:i/>
          <w:sz w:val="28"/>
          <w:szCs w:val="28"/>
          <w:u w:val="single"/>
        </w:rPr>
      </w:pPr>
      <w:r w:rsidRPr="000F7958">
        <w:rPr>
          <w:sz w:val="28"/>
          <w:szCs w:val="28"/>
        </w:rPr>
        <w:t>анализ условия учебной задачи;</w:t>
      </w:r>
    </w:p>
    <w:p w:rsidR="00721A53" w:rsidRPr="000F7958" w:rsidRDefault="00721A53" w:rsidP="00721A53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планирование последовательности шагов алгоритма для достижения цели;</w:t>
      </w:r>
    </w:p>
    <w:p w:rsidR="00721A53" w:rsidRPr="000F7958" w:rsidRDefault="00721A53" w:rsidP="00721A53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rPr>
          <w:bCs/>
          <w:i/>
          <w:sz w:val="28"/>
          <w:szCs w:val="28"/>
          <w:u w:val="single"/>
        </w:rPr>
      </w:pPr>
      <w:r w:rsidRPr="000F7958">
        <w:rPr>
          <w:sz w:val="28"/>
          <w:szCs w:val="28"/>
        </w:rPr>
        <w:t xml:space="preserve"> поиск ошибок в плане действий и внесение в не</w:t>
      </w:r>
      <w:r w:rsidRPr="000F7958">
        <w:rPr>
          <w:sz w:val="28"/>
          <w:szCs w:val="28"/>
        </w:rPr>
        <w:softHyphen/>
        <w:t>го изменений</w:t>
      </w:r>
      <w:r w:rsidRPr="000F7958">
        <w:rPr>
          <w:bCs/>
          <w:sz w:val="28"/>
          <w:szCs w:val="28"/>
        </w:rPr>
        <w:t>;</w:t>
      </w:r>
    </w:p>
    <w:p w:rsidR="00721A53" w:rsidRPr="000F7958" w:rsidRDefault="00721A53" w:rsidP="00721A53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textAlignment w:val="baseline"/>
        <w:rPr>
          <w:sz w:val="28"/>
          <w:szCs w:val="28"/>
        </w:rPr>
      </w:pPr>
      <w:r w:rsidRPr="000F7958">
        <w:rPr>
          <w:sz w:val="28"/>
          <w:szCs w:val="28"/>
        </w:rPr>
        <w:t>оценивание работы товарища в соответствии с критериями.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numPr>
          <w:ilvl w:val="0"/>
          <w:numId w:val="11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моделирование – преобразование объекта из чувствен</w:t>
      </w:r>
      <w:r w:rsidRPr="000F7958">
        <w:rPr>
          <w:sz w:val="28"/>
          <w:szCs w:val="28"/>
        </w:rPr>
        <w:softHyphen/>
        <w:t>ной формы в модель, где выделены существенные характе</w:t>
      </w:r>
      <w:r w:rsidRPr="000F7958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721A53" w:rsidRPr="000F7958" w:rsidRDefault="00721A53" w:rsidP="00721A53">
      <w:pPr>
        <w:numPr>
          <w:ilvl w:val="0"/>
          <w:numId w:val="12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анализ объектов с целью выделения признаков (суще</w:t>
      </w:r>
      <w:r w:rsidRPr="000F7958">
        <w:rPr>
          <w:sz w:val="28"/>
          <w:szCs w:val="28"/>
        </w:rPr>
        <w:softHyphen/>
        <w:t>ственных, несущественных);</w:t>
      </w:r>
    </w:p>
    <w:p w:rsidR="00721A53" w:rsidRPr="000F7958" w:rsidRDefault="00721A53" w:rsidP="00721A53">
      <w:pPr>
        <w:numPr>
          <w:ilvl w:val="0"/>
          <w:numId w:val="13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721A53" w:rsidRPr="000F7958" w:rsidRDefault="00721A53" w:rsidP="00721A53">
      <w:pPr>
        <w:numPr>
          <w:ilvl w:val="0"/>
          <w:numId w:val="14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721A53" w:rsidRPr="000F7958" w:rsidRDefault="00721A53" w:rsidP="00721A53">
      <w:pPr>
        <w:numPr>
          <w:ilvl w:val="0"/>
          <w:numId w:val="15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подведение под понятие;</w:t>
      </w:r>
    </w:p>
    <w:p w:rsidR="00721A53" w:rsidRPr="000F7958" w:rsidRDefault="00721A53" w:rsidP="00721A53">
      <w:pPr>
        <w:numPr>
          <w:ilvl w:val="0"/>
          <w:numId w:val="16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установление причинно-следственных связей;</w:t>
      </w:r>
    </w:p>
    <w:p w:rsidR="00721A53" w:rsidRPr="000F7958" w:rsidRDefault="00721A53" w:rsidP="00721A53">
      <w:pPr>
        <w:numPr>
          <w:ilvl w:val="0"/>
          <w:numId w:val="17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построение логической цепи рассуждений.</w:t>
      </w:r>
    </w:p>
    <w:p w:rsidR="00721A53" w:rsidRPr="000F7958" w:rsidRDefault="00721A53" w:rsidP="00721A5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Коммуникативные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721A53" w:rsidRPr="000F7958" w:rsidRDefault="00721A53" w:rsidP="00721A53">
      <w:pPr>
        <w:numPr>
          <w:ilvl w:val="0"/>
          <w:numId w:val="18"/>
        </w:numPr>
        <w:tabs>
          <w:tab w:val="clear" w:pos="1003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721A53" w:rsidRPr="000F7958" w:rsidRDefault="00721A53" w:rsidP="00721A53">
      <w:pPr>
        <w:numPr>
          <w:ilvl w:val="0"/>
          <w:numId w:val="19"/>
        </w:numPr>
        <w:tabs>
          <w:tab w:val="clear" w:pos="1003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выслушивание собеседника и ведение диалога;</w:t>
      </w:r>
    </w:p>
    <w:p w:rsidR="00721A53" w:rsidRPr="000F7958" w:rsidRDefault="00721A53" w:rsidP="00721A53">
      <w:pPr>
        <w:numPr>
          <w:ilvl w:val="0"/>
          <w:numId w:val="20"/>
        </w:numPr>
        <w:tabs>
          <w:tab w:val="clear" w:pos="928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признавание возможности существования различных точек зрения и права каждого иметь свою.</w:t>
      </w:r>
    </w:p>
    <w:p w:rsidR="00721A53" w:rsidRPr="000F7958" w:rsidRDefault="00721A53" w:rsidP="00721A5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Предметные результаты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 результате изучения материала учащиеся</w:t>
      </w:r>
      <w:r w:rsidRPr="000F7958">
        <w:rPr>
          <w:i/>
          <w:iCs/>
          <w:sz w:val="28"/>
          <w:szCs w:val="28"/>
        </w:rPr>
        <w:t xml:space="preserve"> должны уметь</w:t>
      </w:r>
      <w:r w:rsidRPr="000F7958">
        <w:rPr>
          <w:sz w:val="28"/>
          <w:szCs w:val="28"/>
        </w:rPr>
        <w:t>:</w:t>
      </w:r>
    </w:p>
    <w:p w:rsidR="00721A53" w:rsidRPr="000F7958" w:rsidRDefault="00721A53" w:rsidP="00721A53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(по аналогии с почтовым адресом);</w:t>
      </w:r>
    </w:p>
    <w:p w:rsidR="00721A53" w:rsidRPr="000F7958" w:rsidRDefault="00721A53" w:rsidP="00721A53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721A53" w:rsidRPr="000F7958" w:rsidRDefault="00721A53" w:rsidP="00721A53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выполнять алгоритмы с ветвлениями; с повторениями; с параметрами; обратные заданному;</w:t>
      </w:r>
    </w:p>
    <w:p w:rsidR="00721A53" w:rsidRPr="000F7958" w:rsidRDefault="00721A53" w:rsidP="00721A53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изображать множества с разным взаимным расположением;</w:t>
      </w:r>
    </w:p>
    <w:p w:rsidR="00721A53" w:rsidRPr="000F7958" w:rsidRDefault="00721A53" w:rsidP="00721A53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rStyle w:val="c12"/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721A53" w:rsidRPr="000F7958" w:rsidRDefault="00721A53" w:rsidP="00721A5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F7958">
        <w:rPr>
          <w:sz w:val="28"/>
          <w:szCs w:val="28"/>
        </w:rPr>
        <w:t>Стандарт устанавливает требования к результатам учащихся, освоивших основную образовательную программу начального общего образования:</w:t>
      </w:r>
    </w:p>
    <w:p w:rsidR="00721A53" w:rsidRPr="000F7958" w:rsidRDefault="00721A53" w:rsidP="00721A53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личностным</w:t>
      </w:r>
      <w:r w:rsidRPr="000F7958">
        <w:rPr>
          <w:sz w:val="28"/>
          <w:szCs w:val="28"/>
        </w:rPr>
        <w:t xml:space="preserve">, включающим готовность и способность учащихся к саморазвитию, сформированность мотивации к обучению и познанию, ценностно-смысловые установки учащихся, отражающие их индивидуально-личностные позиции, </w:t>
      </w:r>
      <w:r w:rsidRPr="000F7958">
        <w:rPr>
          <w:sz w:val="28"/>
          <w:szCs w:val="28"/>
        </w:rPr>
        <w:lastRenderedPageBreak/>
        <w:t>социальные компетенции, личностные качества; сформированность основ гражданской идентичности.</w:t>
      </w:r>
    </w:p>
    <w:p w:rsidR="00721A53" w:rsidRPr="000F7958" w:rsidRDefault="00721A53" w:rsidP="00721A53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метапредметным</w:t>
      </w:r>
      <w:r w:rsidRPr="000F7958">
        <w:rPr>
          <w:sz w:val="28"/>
          <w:szCs w:val="28"/>
        </w:rPr>
        <w:t>, включающим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721A53" w:rsidRPr="000F7958" w:rsidRDefault="00721A53" w:rsidP="00721A53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предметным,</w:t>
      </w:r>
      <w:r w:rsidRPr="000F7958">
        <w:rPr>
          <w:sz w:val="28"/>
          <w:szCs w:val="28"/>
        </w:rPr>
        <w:t xml:space="preserve">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721A53" w:rsidRPr="00C5760A" w:rsidRDefault="00721A53" w:rsidP="00721A53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5760A">
        <w:rPr>
          <w:b/>
          <w:bCs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C5760A">
        <w:rPr>
          <w:b/>
          <w:sz w:val="28"/>
          <w:szCs w:val="28"/>
        </w:rPr>
        <w:t>должны отражать: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5) принятие и освоение социальной роли учащегося, развитие мотивов учебной деятельности и формирование личностного смысла учения; 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21A53" w:rsidRDefault="00721A53" w:rsidP="00721A53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21A53" w:rsidRPr="000F7958" w:rsidRDefault="00721A53" w:rsidP="00721A53">
      <w:pPr>
        <w:spacing w:line="276" w:lineRule="auto"/>
        <w:jc w:val="both"/>
        <w:rPr>
          <w:sz w:val="28"/>
          <w:szCs w:val="28"/>
        </w:rPr>
      </w:pPr>
    </w:p>
    <w:p w:rsidR="00721A53" w:rsidRPr="00C5760A" w:rsidRDefault="00721A53" w:rsidP="00721A53">
      <w:pPr>
        <w:jc w:val="both"/>
        <w:rPr>
          <w:b/>
          <w:sz w:val="28"/>
          <w:szCs w:val="28"/>
        </w:rPr>
      </w:pPr>
      <w:r w:rsidRPr="00562511">
        <w:t xml:space="preserve"> </w:t>
      </w:r>
      <w:r w:rsidRPr="00C5760A">
        <w:rPr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</w:t>
      </w:r>
      <w:r w:rsidRPr="00C5760A">
        <w:rPr>
          <w:b/>
          <w:sz w:val="28"/>
          <w:szCs w:val="28"/>
        </w:rPr>
        <w:t>должны отражать: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721A53" w:rsidRPr="00C5760A" w:rsidRDefault="00721A53" w:rsidP="00721A53">
      <w:pPr>
        <w:tabs>
          <w:tab w:val="left" w:pos="851"/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C5760A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21A53" w:rsidRDefault="00721A53" w:rsidP="00721A53">
      <w:pPr>
        <w:tabs>
          <w:tab w:val="left" w:pos="851"/>
          <w:tab w:val="left" w:pos="993"/>
          <w:tab w:val="left" w:pos="1134"/>
        </w:tabs>
        <w:rPr>
          <w:b/>
        </w:rPr>
      </w:pPr>
    </w:p>
    <w:p w:rsidR="00721A53" w:rsidRPr="00C5760A" w:rsidRDefault="00721A53" w:rsidP="00721A53">
      <w:pPr>
        <w:tabs>
          <w:tab w:val="left" w:pos="851"/>
          <w:tab w:val="left" w:pos="993"/>
          <w:tab w:val="left" w:pos="1134"/>
        </w:tabs>
        <w:rPr>
          <w:b/>
          <w:sz w:val="28"/>
          <w:szCs w:val="28"/>
        </w:rPr>
      </w:pPr>
      <w:r w:rsidRPr="00C5760A">
        <w:rPr>
          <w:b/>
          <w:sz w:val="28"/>
          <w:szCs w:val="28"/>
        </w:rPr>
        <w:t>Предметные результаты освоения основной образовательной программы начального общего образования должны отражать: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562511">
        <w:t>1</w:t>
      </w:r>
      <w:r w:rsidRPr="00C5760A">
        <w:rPr>
          <w:sz w:val="28"/>
          <w:szCs w:val="28"/>
        </w:rPr>
        <w:t>) использование начальных математических знаний для описания и объяснения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окружающих предметов, процессов, явлений, а также оценки их количественных и пространственных отношений;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721A53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</w:p>
    <w:p w:rsidR="00721A53" w:rsidRPr="00C5760A" w:rsidRDefault="00721A53" w:rsidP="00721A53">
      <w:pPr>
        <w:spacing w:line="276" w:lineRule="auto"/>
        <w:ind w:left="567"/>
        <w:jc w:val="center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Планируемые результаты освоения учебного предмета</w:t>
      </w:r>
    </w:p>
    <w:p w:rsidR="00721A53" w:rsidRPr="00C5760A" w:rsidRDefault="00721A53" w:rsidP="00721A53">
      <w:pPr>
        <w:ind w:firstLine="360"/>
        <w:rPr>
          <w:b/>
          <w:bCs/>
          <w:iCs/>
          <w:sz w:val="28"/>
          <w:szCs w:val="28"/>
          <w:u w:val="single"/>
        </w:rPr>
      </w:pPr>
      <w:r w:rsidRPr="00C5760A">
        <w:rPr>
          <w:b/>
          <w:bCs/>
          <w:iCs/>
          <w:sz w:val="28"/>
          <w:szCs w:val="28"/>
          <w:u w:val="single"/>
        </w:rPr>
        <w:t>2 класс</w:t>
      </w:r>
    </w:p>
    <w:p w:rsidR="00721A53" w:rsidRDefault="00721A53" w:rsidP="00721A53">
      <w:pPr>
        <w:rPr>
          <w:b/>
          <w:bCs/>
          <w:color w:val="231F20"/>
        </w:rPr>
      </w:pP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 учащихся  будут сформированы:</w:t>
      </w:r>
      <w:r w:rsidRPr="00C5760A">
        <w:rPr>
          <w:sz w:val="28"/>
          <w:szCs w:val="28"/>
        </w:rPr>
        <w:t xml:space="preserve"> 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внутренняя позиция школьника на уровне положительного отношения к школе;</w:t>
      </w:r>
    </w:p>
    <w:p w:rsidR="00721A53" w:rsidRPr="00C5760A" w:rsidRDefault="00721A53" w:rsidP="00721A53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ориентации на содержательные моменты школьной действительности и принятия образца «хорошего ученика».</w:t>
      </w:r>
    </w:p>
    <w:p w:rsidR="00721A53" w:rsidRPr="00C5760A" w:rsidRDefault="00721A53" w:rsidP="00721A53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</w:p>
    <w:p w:rsidR="00721A53" w:rsidRPr="00C5760A" w:rsidRDefault="00721A53" w:rsidP="00721A53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721A53" w:rsidRPr="00C5760A" w:rsidRDefault="00721A53" w:rsidP="00721A5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предлагать несколько вариантов лишнего предмета в группе однородных;</w:t>
      </w:r>
    </w:p>
    <w:p w:rsidR="00721A53" w:rsidRPr="00C5760A" w:rsidRDefault="00721A53" w:rsidP="00721A5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выделять группы однородных предметов среди разнородных и давать названия этим группам;</w:t>
      </w:r>
    </w:p>
    <w:p w:rsidR="00721A53" w:rsidRPr="00C5760A" w:rsidRDefault="00721A53" w:rsidP="00721A5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разбивать предложенное множество фигур (рисунков) на два подмножества по значениям разных признаков;</w:t>
      </w:r>
    </w:p>
    <w:p w:rsidR="00721A53" w:rsidRPr="00C5760A" w:rsidRDefault="00721A53" w:rsidP="00721A5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находить закономерности в расположении фигур по значению двух признаков;</w:t>
      </w:r>
    </w:p>
    <w:p w:rsidR="00721A53" w:rsidRPr="00C5760A" w:rsidRDefault="00721A53" w:rsidP="00721A5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приводить примеры последовательности действий в быту, в сказках;</w:t>
      </w:r>
    </w:p>
    <w:p w:rsidR="00721A53" w:rsidRPr="00C5760A" w:rsidRDefault="00721A53" w:rsidP="00721A5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точно выполнять действия под диктовку учителя;</w:t>
      </w:r>
    </w:p>
    <w:p w:rsidR="00721A53" w:rsidRPr="00DF6BC2" w:rsidRDefault="00721A53" w:rsidP="00721A53">
      <w:pPr>
        <w:shd w:val="clear" w:color="auto" w:fill="FFFFFF"/>
        <w:spacing w:line="276" w:lineRule="auto"/>
        <w:jc w:val="both"/>
      </w:pPr>
      <w:r w:rsidRPr="00C5760A">
        <w:rPr>
          <w:sz w:val="28"/>
          <w:szCs w:val="28"/>
        </w:rPr>
        <w:t>- отличать высказывания от других предложений, приводить примеры высказываний, определять истинные и ложные высказывания</w:t>
      </w:r>
      <w:r w:rsidRPr="00DF6BC2">
        <w:t>.</w:t>
      </w:r>
    </w:p>
    <w:p w:rsidR="00721A53" w:rsidRDefault="00721A53" w:rsidP="00721A53">
      <w:pPr>
        <w:rPr>
          <w:b/>
          <w:bCs/>
          <w:color w:val="231F20"/>
        </w:rPr>
      </w:pPr>
    </w:p>
    <w:p w:rsidR="00721A53" w:rsidRDefault="00721A53" w:rsidP="00721A53">
      <w:pPr>
        <w:jc w:val="center"/>
        <w:rPr>
          <w:b/>
          <w:bCs/>
          <w:color w:val="231F20"/>
        </w:rPr>
      </w:pPr>
    </w:p>
    <w:p w:rsidR="00721A53" w:rsidRDefault="00721A53" w:rsidP="00721A53">
      <w:pPr>
        <w:jc w:val="center"/>
        <w:rPr>
          <w:b/>
          <w:bCs/>
          <w:color w:val="231F20"/>
        </w:rPr>
      </w:pPr>
    </w:p>
    <w:p w:rsidR="00721A53" w:rsidRPr="00C5760A" w:rsidRDefault="00721A53" w:rsidP="00721A53">
      <w:pPr>
        <w:spacing w:line="276" w:lineRule="auto"/>
        <w:jc w:val="both"/>
        <w:rPr>
          <w:b/>
          <w:bCs/>
          <w:color w:val="231F20"/>
          <w:sz w:val="28"/>
          <w:szCs w:val="28"/>
          <w:u w:val="single"/>
        </w:rPr>
      </w:pPr>
      <w:r w:rsidRPr="00C5760A">
        <w:rPr>
          <w:b/>
          <w:bCs/>
          <w:color w:val="231F20"/>
          <w:sz w:val="28"/>
          <w:szCs w:val="28"/>
          <w:u w:val="single"/>
        </w:rPr>
        <w:lastRenderedPageBreak/>
        <w:t>3 класс</w:t>
      </w:r>
    </w:p>
    <w:p w:rsidR="00721A53" w:rsidRPr="00C5760A" w:rsidRDefault="00721A53" w:rsidP="00721A53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</w:p>
    <w:p w:rsidR="00721A53" w:rsidRPr="00C5760A" w:rsidRDefault="00721A53" w:rsidP="00721A53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 учащихся  будут сформированы:</w:t>
      </w:r>
    </w:p>
    <w:p w:rsidR="00721A53" w:rsidRPr="00C5760A" w:rsidRDefault="00721A53" w:rsidP="00721A53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называть признаки (цвет, форма, размер, названия) предметов и состав предметов;</w:t>
      </w:r>
    </w:p>
    <w:p w:rsidR="00721A53" w:rsidRPr="00C5760A" w:rsidRDefault="00721A53" w:rsidP="00721A53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ориентироваться в пространстве;</w:t>
      </w:r>
    </w:p>
    <w:p w:rsidR="00721A53" w:rsidRPr="00C5760A" w:rsidRDefault="00721A53" w:rsidP="00721A53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выявлять закономерности в чередовании фигур различных цветов, форм, размеров;</w:t>
      </w:r>
    </w:p>
    <w:p w:rsidR="00721A53" w:rsidRPr="00C5760A" w:rsidRDefault="00721A53" w:rsidP="00721A53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обобщать и классифицировать предметы по общему признаку;</w:t>
      </w:r>
    </w:p>
    <w:p w:rsidR="00721A53" w:rsidRPr="00C5760A" w:rsidRDefault="00721A53" w:rsidP="00721A53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описывать и определять предметы через их признаки, составные части и действия;</w:t>
      </w:r>
    </w:p>
    <w:p w:rsidR="00721A53" w:rsidRPr="00C5760A" w:rsidRDefault="00721A53" w:rsidP="00721A53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разбивать предложенное множество на два подмножества по значениям разных при</w:t>
      </w:r>
      <w:r w:rsidRPr="00C5760A">
        <w:rPr>
          <w:sz w:val="28"/>
          <w:szCs w:val="28"/>
        </w:rPr>
        <w:softHyphen/>
        <w:t>знаков;</w:t>
      </w:r>
    </w:p>
    <w:p w:rsidR="00721A53" w:rsidRPr="00C5760A" w:rsidRDefault="00721A53" w:rsidP="00721A53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называть последовательность простых действий;</w:t>
      </w:r>
    </w:p>
    <w:p w:rsidR="00721A53" w:rsidRPr="00C5760A" w:rsidRDefault="00721A53" w:rsidP="00721A53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находить пропущенное действие в заданной последовательности;</w:t>
      </w:r>
    </w:p>
    <w:p w:rsidR="00721A53" w:rsidRPr="00C5760A" w:rsidRDefault="00721A53" w:rsidP="00721A53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выделять истинные и ложные высказывания;</w:t>
      </w:r>
    </w:p>
    <w:p w:rsidR="00721A53" w:rsidRPr="00C5760A" w:rsidRDefault="00721A53" w:rsidP="00721A53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решать некоторые задачи с помощью графов.</w:t>
      </w:r>
    </w:p>
    <w:p w:rsidR="00721A53" w:rsidRPr="00C5760A" w:rsidRDefault="00721A53" w:rsidP="00721A53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721A53" w:rsidRPr="00C5760A" w:rsidRDefault="00721A53" w:rsidP="00721A53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721A53" w:rsidRPr="00C5760A" w:rsidRDefault="00721A53" w:rsidP="00721A53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721A53" w:rsidRPr="00C5760A" w:rsidRDefault="00721A53" w:rsidP="00721A53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721A53" w:rsidRPr="00C5760A" w:rsidRDefault="00721A53" w:rsidP="00721A53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понимать построчную запись алгоритмов и запись с помощью блок-схем;</w:t>
      </w:r>
    </w:p>
    <w:p w:rsidR="00721A53" w:rsidRPr="00C5760A" w:rsidRDefault="00721A53" w:rsidP="00721A53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выполнять простые алгоритмы и составлять свои по аналогии;</w:t>
      </w:r>
    </w:p>
    <w:p w:rsidR="00721A53" w:rsidRPr="00C5760A" w:rsidRDefault="00721A53" w:rsidP="00721A53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изображать графы;</w:t>
      </w:r>
    </w:p>
    <w:p w:rsidR="00721A53" w:rsidRPr="00C5760A" w:rsidRDefault="00721A53" w:rsidP="00721A53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выбирать граф, правильно изображающий предложенную ситуацию;</w:t>
      </w:r>
    </w:p>
    <w:p w:rsidR="00721A53" w:rsidRPr="00C5760A" w:rsidRDefault="00721A53" w:rsidP="00721A53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721A53" w:rsidRPr="00C5760A" w:rsidRDefault="00721A53" w:rsidP="00721A53">
      <w:pPr>
        <w:pStyle w:val="c5"/>
        <w:spacing w:before="0" w:beforeAutospacing="0" w:after="240" w:afterAutospacing="0" w:line="276" w:lineRule="auto"/>
        <w:jc w:val="both"/>
        <w:rPr>
          <w:rStyle w:val="c12"/>
          <w:b/>
          <w:bCs/>
          <w:color w:val="000000"/>
          <w:sz w:val="28"/>
          <w:szCs w:val="28"/>
          <w:u w:val="single"/>
        </w:rPr>
      </w:pPr>
      <w:r w:rsidRPr="00C5760A">
        <w:rPr>
          <w:rStyle w:val="c12"/>
          <w:b/>
          <w:bCs/>
          <w:color w:val="000000"/>
          <w:sz w:val="28"/>
          <w:szCs w:val="28"/>
          <w:u w:val="single"/>
        </w:rPr>
        <w:t>4 класс</w:t>
      </w:r>
    </w:p>
    <w:p w:rsidR="00721A53" w:rsidRPr="00C5760A" w:rsidRDefault="00721A53" w:rsidP="00721A53">
      <w:pPr>
        <w:pStyle w:val="c5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C5760A">
        <w:rPr>
          <w:rStyle w:val="c12"/>
          <w:b/>
          <w:bCs/>
          <w:color w:val="000000"/>
          <w:sz w:val="28"/>
          <w:szCs w:val="28"/>
        </w:rPr>
        <w:t>У учащихся будут сформированы:</w:t>
      </w:r>
    </w:p>
    <w:p w:rsidR="00721A53" w:rsidRPr="00C5760A" w:rsidRDefault="00721A53" w:rsidP="00721A53">
      <w:pPr>
        <w:numPr>
          <w:ilvl w:val="0"/>
          <w:numId w:val="30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осуществлять выбор наиболее эффективных способов решения задач.</w:t>
      </w:r>
    </w:p>
    <w:p w:rsidR="00721A53" w:rsidRPr="00C5760A" w:rsidRDefault="00721A53" w:rsidP="00721A53">
      <w:pPr>
        <w:numPr>
          <w:ilvl w:val="0"/>
          <w:numId w:val="30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осознанно владеть общими приёмами решения задач.</w:t>
      </w:r>
    </w:p>
    <w:p w:rsidR="00721A53" w:rsidRPr="00C5760A" w:rsidRDefault="00721A53" w:rsidP="00721A53">
      <w:pPr>
        <w:numPr>
          <w:ilvl w:val="0"/>
          <w:numId w:val="30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721A53" w:rsidRPr="00C5760A" w:rsidRDefault="00721A53" w:rsidP="00721A53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bookmarkStart w:id="1" w:name="m5-2-1"/>
      <w:bookmarkEnd w:id="1"/>
      <w:r w:rsidRPr="00C5760A">
        <w:rPr>
          <w:sz w:val="28"/>
          <w:szCs w:val="28"/>
        </w:rPr>
        <w:t>определять составные части предметов, а также, в свою очередь, состав этих составных частей и т.д.;</w:t>
      </w:r>
    </w:p>
    <w:p w:rsidR="00721A53" w:rsidRPr="00C5760A" w:rsidRDefault="00721A53" w:rsidP="00721A53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721A53" w:rsidRPr="00C5760A" w:rsidRDefault="00721A53" w:rsidP="00721A53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 xml:space="preserve">заполнять таблицу признаков для предметов из одного класса; </w:t>
      </w:r>
    </w:p>
    <w:p w:rsidR="00721A53" w:rsidRPr="00C5760A" w:rsidRDefault="00721A53" w:rsidP="00721A53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>выполнять алгоритмы с ветвлениями, с повторениями, с параметрами, обратные заданному;</w:t>
      </w:r>
    </w:p>
    <w:p w:rsidR="00721A53" w:rsidRPr="00C5760A" w:rsidRDefault="00721A53" w:rsidP="00721A53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изображать множества с разным взаимным расположением;</w:t>
      </w:r>
    </w:p>
    <w:p w:rsidR="00721A53" w:rsidRPr="00C5760A" w:rsidRDefault="00721A53" w:rsidP="00721A53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записывать выводы в виде правил «если – то»;</w:t>
      </w:r>
    </w:p>
    <w:p w:rsidR="00721A53" w:rsidRPr="00C5760A" w:rsidRDefault="00721A53" w:rsidP="00721A53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по заданной ситуации составлять короткие цепочки правил «если – то».</w:t>
      </w:r>
    </w:p>
    <w:p w:rsidR="00721A53" w:rsidRPr="00C5760A" w:rsidRDefault="00721A53" w:rsidP="00721A53">
      <w:pPr>
        <w:tabs>
          <w:tab w:val="left" w:pos="426"/>
        </w:tabs>
        <w:spacing w:line="276" w:lineRule="auto"/>
        <w:ind w:left="720"/>
        <w:jc w:val="both"/>
        <w:rPr>
          <w:rStyle w:val="c2"/>
          <w:color w:val="000000"/>
          <w:sz w:val="28"/>
          <w:szCs w:val="28"/>
        </w:rPr>
      </w:pPr>
    </w:p>
    <w:p w:rsidR="00721A53" w:rsidRPr="00C5760A" w:rsidRDefault="00721A53" w:rsidP="00721A53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rStyle w:val="c2"/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поиск необходимой информации для выполнения учебных заданий в учебниках, энциклопедиях, справочниках;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деревьев.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использовать знаково-символические средства, в том числе модели и схемы, для решения задач;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основам смыслового чтения с выделением информации, необходимой для решения учебной задачи из текстов, таблиц, схем;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выбирать основания и критерии для сравнения, сериации, классификации объектов.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устанавливать аналогии;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строить логическую цепь рассуждений;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721A53" w:rsidRPr="00C5760A" w:rsidRDefault="00721A53" w:rsidP="00721A53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rStyle w:val="c2"/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синтез как составление целого из частей.</w:t>
      </w: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Default="00721A53" w:rsidP="00721A53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721A53" w:rsidRPr="00C5760A" w:rsidRDefault="00721A53" w:rsidP="00721A53">
      <w:pPr>
        <w:autoSpaceDE w:val="0"/>
        <w:autoSpaceDN w:val="0"/>
        <w:adjustRightInd w:val="0"/>
        <w:jc w:val="center"/>
        <w:rPr>
          <w:rFonts w:eastAsia="SchoolBookC"/>
          <w:b/>
          <w:bCs/>
          <w:iCs/>
          <w:color w:val="000000"/>
          <w:sz w:val="28"/>
          <w:szCs w:val="28"/>
        </w:rPr>
      </w:pPr>
      <w:r w:rsidRPr="00C5760A">
        <w:rPr>
          <w:rFonts w:eastAsia="SchoolBookC-Bold"/>
          <w:b/>
          <w:bCs/>
          <w:iCs/>
          <w:color w:val="000000"/>
          <w:sz w:val="28"/>
          <w:szCs w:val="28"/>
        </w:rPr>
        <w:lastRenderedPageBreak/>
        <w:t xml:space="preserve">Содержание учебного предмета </w:t>
      </w:r>
      <w:r w:rsidRPr="00C5760A">
        <w:rPr>
          <w:rFonts w:eastAsia="SchoolBookC"/>
          <w:b/>
          <w:bCs/>
          <w:iCs/>
          <w:color w:val="000000"/>
          <w:sz w:val="28"/>
          <w:szCs w:val="28"/>
        </w:rPr>
        <w:t>«</w:t>
      </w:r>
      <w:r w:rsidRPr="00C5760A">
        <w:rPr>
          <w:rFonts w:eastAsia="SchoolBookC-Bold"/>
          <w:b/>
          <w:bCs/>
          <w:iCs/>
          <w:color w:val="000000"/>
          <w:sz w:val="28"/>
          <w:szCs w:val="28"/>
        </w:rPr>
        <w:t>Информатика и  ИКТ</w:t>
      </w:r>
      <w:r w:rsidRPr="00C5760A">
        <w:rPr>
          <w:rFonts w:eastAsia="SchoolBookC"/>
          <w:b/>
          <w:bCs/>
          <w:iCs/>
          <w:color w:val="000000"/>
          <w:sz w:val="28"/>
          <w:szCs w:val="28"/>
        </w:rPr>
        <w:t>»</w:t>
      </w:r>
    </w:p>
    <w:p w:rsidR="00721A53" w:rsidRPr="000C31D9" w:rsidRDefault="00721A53" w:rsidP="00721A53">
      <w:pPr>
        <w:autoSpaceDE w:val="0"/>
        <w:autoSpaceDN w:val="0"/>
        <w:adjustRightInd w:val="0"/>
        <w:jc w:val="both"/>
        <w:rPr>
          <w:rFonts w:eastAsia="SchoolBookC"/>
          <w:b/>
          <w:bCs/>
          <w:i/>
          <w:iCs/>
          <w:color w:val="000000"/>
          <w:u w:val="single"/>
        </w:rPr>
      </w:pPr>
    </w:p>
    <w:p w:rsidR="00721A53" w:rsidRPr="00C5760A" w:rsidRDefault="00721A53" w:rsidP="00721A53">
      <w:pPr>
        <w:spacing w:line="276" w:lineRule="auto"/>
        <w:jc w:val="both"/>
        <w:rPr>
          <w:color w:val="231F20"/>
          <w:sz w:val="28"/>
          <w:szCs w:val="28"/>
        </w:rPr>
      </w:pPr>
      <w:r w:rsidRPr="000C31D9">
        <w:rPr>
          <w:color w:val="231F20"/>
        </w:rPr>
        <w:t xml:space="preserve">      </w:t>
      </w:r>
      <w:r w:rsidRPr="00C5760A">
        <w:rPr>
          <w:color w:val="231F20"/>
          <w:sz w:val="28"/>
          <w:szCs w:val="28"/>
        </w:rPr>
        <w:t>Содержание программы носит развивающий характер. При проведении уроков используются системно-деятельностный и дифференцированные подходы.</w:t>
      </w:r>
    </w:p>
    <w:p w:rsidR="00721A53" w:rsidRPr="00C5760A" w:rsidRDefault="00721A53" w:rsidP="00721A53">
      <w:p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 xml:space="preserve">       Содержание позволяет развивать организационные умения:</w:t>
      </w:r>
    </w:p>
    <w:p w:rsidR="00721A53" w:rsidRPr="00C5760A" w:rsidRDefault="00721A53" w:rsidP="00721A53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планировать этапы предстоящей работы;</w:t>
      </w:r>
    </w:p>
    <w:p w:rsidR="00721A53" w:rsidRPr="00C5760A" w:rsidRDefault="00721A53" w:rsidP="00721A53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определять последовательность учебных действий;</w:t>
      </w:r>
    </w:p>
    <w:p w:rsidR="00721A53" w:rsidRPr="00C5760A" w:rsidRDefault="00721A53" w:rsidP="00721A53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осуществлять контроль и оценку их правильности;</w:t>
      </w:r>
    </w:p>
    <w:p w:rsidR="00721A53" w:rsidRPr="00C5760A" w:rsidRDefault="00721A53" w:rsidP="00721A53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поиск путей преодоления ошибок.</w:t>
      </w:r>
    </w:p>
    <w:p w:rsidR="00721A53" w:rsidRPr="00C5760A" w:rsidRDefault="00721A53" w:rsidP="00721A53">
      <w:pPr>
        <w:tabs>
          <w:tab w:val="left" w:pos="851"/>
          <w:tab w:val="left" w:pos="993"/>
          <w:tab w:val="left" w:pos="1134"/>
        </w:tabs>
        <w:spacing w:line="276" w:lineRule="auto"/>
        <w:ind w:firstLine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 третьем и четвертом классе обучение логическим основам информатики проводится по нескольким направлениям. Изучение материала происходит «по спирали». Кроме того, задачи по каждой из тем могут быть включены в любые уроки.</w:t>
      </w:r>
    </w:p>
    <w:p w:rsidR="00721A53" w:rsidRPr="00C5760A" w:rsidRDefault="00721A53" w:rsidP="00721A53">
      <w:pPr>
        <w:tabs>
          <w:tab w:val="left" w:pos="993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 xml:space="preserve">Темы урока сформулированы в соответствии с авторскими методическими рекомендациями для учителя. Основное содержание включает  перечень изучаемого учебного  материала. </w:t>
      </w:r>
      <w:r w:rsidRPr="00C5760A">
        <w:rPr>
          <w:color w:val="000000"/>
          <w:sz w:val="28"/>
          <w:szCs w:val="28"/>
        </w:rPr>
        <w:t>В курсе выделяются следующие разделы:</w:t>
      </w:r>
    </w:p>
    <w:p w:rsidR="00721A53" w:rsidRPr="00C5760A" w:rsidRDefault="00721A53" w:rsidP="00721A53">
      <w:pPr>
        <w:numPr>
          <w:ilvl w:val="0"/>
          <w:numId w:val="36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объектов – атрибуты, структуры, классы;</w:t>
      </w:r>
    </w:p>
    <w:p w:rsidR="00721A53" w:rsidRPr="00C5760A" w:rsidRDefault="00721A53" w:rsidP="00721A53">
      <w:pPr>
        <w:numPr>
          <w:ilvl w:val="0"/>
          <w:numId w:val="36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поведения объектов – процессы и алгоритмы;</w:t>
      </w:r>
    </w:p>
    <w:p w:rsidR="00721A53" w:rsidRPr="00C5760A" w:rsidRDefault="00721A53" w:rsidP="00721A53">
      <w:pPr>
        <w:numPr>
          <w:ilvl w:val="0"/>
          <w:numId w:val="34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721A53" w:rsidRPr="00C5760A" w:rsidRDefault="00721A53" w:rsidP="00721A53">
      <w:pPr>
        <w:numPr>
          <w:ilvl w:val="0"/>
          <w:numId w:val="35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721A53" w:rsidRPr="00C5760A" w:rsidRDefault="00721A53" w:rsidP="00721A5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60A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721A53" w:rsidRPr="00C5760A" w:rsidRDefault="00721A53" w:rsidP="00721A5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60A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721A53" w:rsidRPr="00C5760A" w:rsidRDefault="00721A53" w:rsidP="00721A53">
      <w:pPr>
        <w:spacing w:line="276" w:lineRule="auto"/>
        <w:jc w:val="both"/>
        <w:rPr>
          <w:b/>
          <w:bCs/>
          <w:sz w:val="28"/>
          <w:szCs w:val="28"/>
        </w:rPr>
      </w:pPr>
    </w:p>
    <w:p w:rsidR="00721A53" w:rsidRPr="0060128A" w:rsidRDefault="00721A53" w:rsidP="00721A53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2-й класс</w:t>
      </w:r>
    </w:p>
    <w:p w:rsidR="00721A53" w:rsidRPr="000C31D9" w:rsidRDefault="00721A53" w:rsidP="00721A53">
      <w:pPr>
        <w:jc w:val="center"/>
        <w:rPr>
          <w:b/>
          <w:bCs/>
        </w:rPr>
      </w:pP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План действий и его описание (8 часов</w:t>
      </w:r>
      <w:r w:rsidRPr="0060128A">
        <w:rPr>
          <w:bCs/>
          <w:iCs/>
          <w:sz w:val="28"/>
          <w:szCs w:val="28"/>
        </w:rPr>
        <w:t>).</w:t>
      </w:r>
      <w:r w:rsidRPr="0060128A">
        <w:rPr>
          <w:b/>
          <w:bCs/>
          <w:i/>
          <w:iCs/>
          <w:sz w:val="28"/>
          <w:szCs w:val="28"/>
        </w:rPr>
        <w:t xml:space="preserve">  </w:t>
      </w:r>
      <w:r w:rsidRPr="0060128A">
        <w:rPr>
          <w:sz w:val="28"/>
          <w:szCs w:val="28"/>
        </w:rPr>
        <w:t xml:space="preserve"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 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Отличительные признаки и составные части предметов (7 часов</w:t>
      </w:r>
      <w:r w:rsidRPr="0060128A">
        <w:rPr>
          <w:b/>
          <w:bCs/>
          <w:i/>
          <w:iCs/>
          <w:sz w:val="28"/>
          <w:szCs w:val="28"/>
        </w:rPr>
        <w:t>).</w:t>
      </w:r>
      <w:r w:rsidRPr="0060128A">
        <w:rPr>
          <w:sz w:val="28"/>
          <w:szCs w:val="28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lastRenderedPageBreak/>
        <w:t>Логические рассуждения. Множества (11часов).</w:t>
      </w:r>
      <w:r w:rsidRPr="0060128A">
        <w:rPr>
          <w:b/>
          <w:bCs/>
          <w:sz w:val="28"/>
          <w:szCs w:val="28"/>
        </w:rPr>
        <w:t xml:space="preserve"> </w:t>
      </w:r>
      <w:r w:rsidRPr="0060128A">
        <w:rPr>
          <w:sz w:val="28"/>
          <w:szCs w:val="28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sz w:val="28"/>
          <w:szCs w:val="28"/>
        </w:rPr>
        <w:t>Аналогия. Закономерности. Логика (7 часов).</w:t>
      </w:r>
      <w:r w:rsidRPr="0060128A">
        <w:rPr>
          <w:sz w:val="28"/>
          <w:szCs w:val="28"/>
        </w:rPr>
        <w:t xml:space="preserve"> Истинность и ложность высказываний. Логические рассуждения и выводы. Поиск путей на простейших графах. Выигрышная стратегия, как один из способов решения  задач. 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sz w:val="28"/>
          <w:szCs w:val="28"/>
        </w:rPr>
        <w:t>Повторение тем (2 часа)</w:t>
      </w:r>
      <w:r w:rsidRPr="0060128A">
        <w:rPr>
          <w:sz w:val="28"/>
          <w:szCs w:val="28"/>
        </w:rPr>
        <w:t xml:space="preserve"> </w:t>
      </w:r>
      <w:r w:rsidRPr="0060128A">
        <w:rPr>
          <w:color w:val="000000"/>
          <w:sz w:val="28"/>
          <w:szCs w:val="28"/>
        </w:rPr>
        <w:t>«</w:t>
      </w:r>
      <w:r w:rsidRPr="0060128A">
        <w:rPr>
          <w:sz w:val="28"/>
          <w:szCs w:val="28"/>
        </w:rPr>
        <w:t xml:space="preserve"> Аналогия. Закономерности </w:t>
      </w:r>
      <w:r>
        <w:rPr>
          <w:color w:val="000000"/>
          <w:sz w:val="28"/>
          <w:szCs w:val="28"/>
        </w:rPr>
        <w:t>Логика</w:t>
      </w:r>
      <w:r w:rsidRPr="0060128A">
        <w:rPr>
          <w:color w:val="000000"/>
          <w:sz w:val="28"/>
          <w:szCs w:val="28"/>
        </w:rPr>
        <w:t>»,</w:t>
      </w:r>
      <w:r w:rsidRPr="0060128A">
        <w:rPr>
          <w:bCs/>
          <w:iCs/>
          <w:sz w:val="28"/>
          <w:szCs w:val="28"/>
        </w:rPr>
        <w:t xml:space="preserve"> «Логические рассуждения»</w:t>
      </w:r>
    </w:p>
    <w:p w:rsidR="00721A53" w:rsidRPr="0060128A" w:rsidRDefault="00721A53" w:rsidP="00721A53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3-й класс</w:t>
      </w:r>
    </w:p>
    <w:p w:rsidR="00721A53" w:rsidRPr="000C31D9" w:rsidRDefault="00721A53" w:rsidP="00721A53">
      <w:pPr>
        <w:jc w:val="center"/>
        <w:rPr>
          <w:b/>
          <w:bCs/>
        </w:rPr>
      </w:pP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Алгоритмы (8часов).</w:t>
      </w:r>
      <w:r w:rsidRPr="0060128A">
        <w:rPr>
          <w:sz w:val="28"/>
          <w:szCs w:val="28"/>
        </w:rPr>
        <w:t xml:space="preserve">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Группы (классы) объектов (7 часов).</w:t>
      </w:r>
      <w:r w:rsidRPr="0060128A">
        <w:rPr>
          <w:sz w:val="28"/>
          <w:szCs w:val="28"/>
        </w:rPr>
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Логические рассуждения (11часов).</w:t>
      </w: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60128A">
        <w:rPr>
          <w:sz w:val="28"/>
          <w:szCs w:val="28"/>
        </w:rPr>
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Применение моделей (схем) для решения задач (9ч).</w:t>
      </w: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60128A">
        <w:rPr>
          <w:sz w:val="28"/>
          <w:szCs w:val="28"/>
        </w:rPr>
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721A53" w:rsidRPr="0060128A" w:rsidRDefault="00721A53" w:rsidP="00721A53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4-й класс</w:t>
      </w:r>
    </w:p>
    <w:p w:rsidR="00721A53" w:rsidRPr="000C31D9" w:rsidRDefault="00721A53" w:rsidP="00721A53">
      <w:pPr>
        <w:jc w:val="center"/>
        <w:rPr>
          <w:b/>
          <w:bCs/>
        </w:rPr>
      </w:pP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>Алгоритмы (9 ч).</w:t>
      </w: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60128A">
        <w:rPr>
          <w:sz w:val="28"/>
          <w:szCs w:val="28"/>
        </w:rPr>
        <w:t xml:space="preserve"> 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FB6D15">
        <w:rPr>
          <w:b/>
          <w:bCs/>
          <w:iCs/>
          <w:sz w:val="28"/>
          <w:szCs w:val="28"/>
        </w:rPr>
        <w:t>Группы (классы) объектов (7ч).</w:t>
      </w:r>
      <w:r w:rsidRPr="0060128A">
        <w:rPr>
          <w:sz w:val="28"/>
          <w:szCs w:val="28"/>
        </w:rPr>
        <w:t xml:space="preserve"> Составные объекты. Отношение «состоит из».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>Логические рассуждения (10ч).</w:t>
      </w:r>
      <w:r w:rsidRPr="0060128A">
        <w:rPr>
          <w:sz w:val="28"/>
          <w:szCs w:val="28"/>
        </w:rPr>
        <w:t xml:space="preserve"> 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721A53" w:rsidRPr="0060128A" w:rsidRDefault="00721A53" w:rsidP="00721A53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>Применение моделей (схем) для решения задач (9ч</w:t>
      </w:r>
      <w:r w:rsidRPr="0060128A">
        <w:rPr>
          <w:b/>
          <w:bCs/>
          <w:i/>
          <w:iCs/>
          <w:sz w:val="28"/>
          <w:szCs w:val="28"/>
        </w:rPr>
        <w:t>).</w:t>
      </w:r>
      <w:r w:rsidRPr="0060128A">
        <w:rPr>
          <w:sz w:val="28"/>
          <w:szCs w:val="28"/>
        </w:rPr>
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</w:t>
      </w:r>
    </w:p>
    <w:p w:rsidR="00721A53" w:rsidRPr="0060128A" w:rsidRDefault="00721A53" w:rsidP="00721A53">
      <w:pPr>
        <w:spacing w:line="276" w:lineRule="auto"/>
        <w:rPr>
          <w:b/>
          <w:i/>
          <w:sz w:val="28"/>
          <w:szCs w:val="28"/>
          <w:lang w:eastAsia="zh-CN"/>
        </w:rPr>
      </w:pPr>
    </w:p>
    <w:p w:rsidR="00721A53" w:rsidRDefault="00721A53" w:rsidP="00721A53">
      <w:pPr>
        <w:spacing w:line="276" w:lineRule="auto"/>
        <w:jc w:val="center"/>
        <w:rPr>
          <w:b/>
          <w:i/>
          <w:lang w:eastAsia="zh-CN"/>
        </w:rPr>
      </w:pPr>
    </w:p>
    <w:p w:rsidR="00721A53" w:rsidRPr="00FB6D15" w:rsidRDefault="00721A53" w:rsidP="00721A53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Практическая часть программы по предмету «Информатика и ИКТ»</w:t>
      </w:r>
    </w:p>
    <w:p w:rsidR="00721A53" w:rsidRDefault="00721A53" w:rsidP="00721A53">
      <w:pPr>
        <w:spacing w:line="276" w:lineRule="auto"/>
        <w:jc w:val="center"/>
        <w:rPr>
          <w:b/>
          <w:lang w:eastAsia="zh-CN"/>
        </w:rPr>
      </w:pPr>
    </w:p>
    <w:p w:rsidR="00721A53" w:rsidRPr="00FB6D15" w:rsidRDefault="00721A53" w:rsidP="00721A53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Итоговые контрольные работы</w:t>
      </w:r>
      <w:r w:rsidRPr="00FB6D15">
        <w:rPr>
          <w:rStyle w:val="a4"/>
          <w:b/>
          <w:sz w:val="28"/>
          <w:szCs w:val="28"/>
          <w:lang w:eastAsia="zh-CN"/>
        </w:rPr>
        <w:footnoteReference w:id="3"/>
      </w:r>
    </w:p>
    <w:p w:rsidR="00721A53" w:rsidRPr="007F3C54" w:rsidRDefault="00721A53" w:rsidP="00721A53">
      <w:pPr>
        <w:spacing w:line="276" w:lineRule="auto"/>
        <w:jc w:val="both"/>
        <w:rPr>
          <w:b/>
          <w:lang w:eastAsia="zh-CN"/>
        </w:rPr>
      </w:pPr>
    </w:p>
    <w:p w:rsidR="00721A53" w:rsidRPr="00FB6D15" w:rsidRDefault="00721A53" w:rsidP="00721A53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2 класс</w:t>
      </w:r>
    </w:p>
    <w:p w:rsidR="00721A53" w:rsidRPr="00FB6D15" w:rsidRDefault="00721A53" w:rsidP="00721A53">
      <w:pPr>
        <w:spacing w:line="276" w:lineRule="auto"/>
        <w:jc w:val="both"/>
        <w:rPr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506"/>
        <w:gridCol w:w="6804"/>
      </w:tblGrid>
      <w:tr w:rsidR="00721A53" w:rsidRPr="00FB6D15" w:rsidTr="009337B0">
        <w:tc>
          <w:tcPr>
            <w:tcW w:w="1154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50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6804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721A53" w:rsidRPr="00FB6D15" w:rsidTr="009337B0">
        <w:tc>
          <w:tcPr>
            <w:tcW w:w="1154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50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6804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«План действий».</w:t>
            </w:r>
          </w:p>
        </w:tc>
      </w:tr>
      <w:tr w:rsidR="00721A53" w:rsidRPr="00FB6D15" w:rsidTr="009337B0">
        <w:tc>
          <w:tcPr>
            <w:tcW w:w="1154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50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6804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«Отличительные признаки предметов».</w:t>
            </w:r>
          </w:p>
        </w:tc>
      </w:tr>
      <w:tr w:rsidR="00721A53" w:rsidRPr="00FB6D15" w:rsidTr="009337B0">
        <w:tc>
          <w:tcPr>
            <w:tcW w:w="1154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50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6804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«Множества».</w:t>
            </w:r>
          </w:p>
        </w:tc>
      </w:tr>
      <w:tr w:rsidR="00721A53" w:rsidRPr="00FB6D15" w:rsidTr="009337B0">
        <w:tc>
          <w:tcPr>
            <w:tcW w:w="1154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50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6804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«Аналогия».</w:t>
            </w:r>
          </w:p>
        </w:tc>
      </w:tr>
      <w:tr w:rsidR="00721A53" w:rsidRPr="00FB6D15" w:rsidTr="009337B0">
        <w:tc>
          <w:tcPr>
            <w:tcW w:w="1154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50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4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721A53" w:rsidRPr="00FB6D15" w:rsidRDefault="00721A53" w:rsidP="00721A53">
      <w:pPr>
        <w:spacing w:line="276" w:lineRule="auto"/>
        <w:jc w:val="both"/>
        <w:rPr>
          <w:b/>
          <w:sz w:val="28"/>
          <w:szCs w:val="28"/>
        </w:rPr>
      </w:pPr>
    </w:p>
    <w:p w:rsidR="00721A53" w:rsidRPr="00FB6D15" w:rsidRDefault="00721A53" w:rsidP="00721A53">
      <w:pPr>
        <w:spacing w:line="276" w:lineRule="auto"/>
        <w:jc w:val="center"/>
        <w:rPr>
          <w:b/>
          <w:sz w:val="28"/>
          <w:szCs w:val="28"/>
        </w:rPr>
      </w:pPr>
      <w:r w:rsidRPr="00FB6D15">
        <w:rPr>
          <w:b/>
          <w:sz w:val="28"/>
          <w:szCs w:val="28"/>
        </w:rPr>
        <w:t>3 класс</w:t>
      </w:r>
    </w:p>
    <w:p w:rsidR="00721A53" w:rsidRPr="00FB6D15" w:rsidRDefault="00721A53" w:rsidP="00721A53">
      <w:pPr>
        <w:tabs>
          <w:tab w:val="left" w:pos="2535"/>
        </w:tabs>
        <w:spacing w:line="276" w:lineRule="auto"/>
        <w:jc w:val="both"/>
        <w:rPr>
          <w:sz w:val="28"/>
          <w:szCs w:val="28"/>
        </w:rPr>
      </w:pPr>
      <w:r w:rsidRPr="00FB6D1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276"/>
        <w:gridCol w:w="7020"/>
      </w:tblGrid>
      <w:tr w:rsidR="00721A53" w:rsidRPr="00FB6D15" w:rsidTr="009337B0">
        <w:tc>
          <w:tcPr>
            <w:tcW w:w="1168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27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7020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721A53" w:rsidRPr="00FB6D15" w:rsidTr="009337B0">
        <w:tc>
          <w:tcPr>
            <w:tcW w:w="1168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7020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«Алгоритмы».</w:t>
            </w:r>
          </w:p>
        </w:tc>
      </w:tr>
      <w:tr w:rsidR="00721A53" w:rsidRPr="00FB6D15" w:rsidTr="009337B0">
        <w:tc>
          <w:tcPr>
            <w:tcW w:w="1168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27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7020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«Объекты».</w:t>
            </w:r>
          </w:p>
        </w:tc>
      </w:tr>
      <w:tr w:rsidR="00721A53" w:rsidRPr="00FB6D15" w:rsidTr="009337B0">
        <w:tc>
          <w:tcPr>
            <w:tcW w:w="1168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27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7020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«Множество».</w:t>
            </w:r>
          </w:p>
        </w:tc>
      </w:tr>
      <w:tr w:rsidR="00721A53" w:rsidRPr="00FB6D15" w:rsidTr="009337B0">
        <w:tc>
          <w:tcPr>
            <w:tcW w:w="1168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276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7020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«Аналогия».</w:t>
            </w:r>
          </w:p>
        </w:tc>
      </w:tr>
      <w:tr w:rsidR="00721A53" w:rsidRPr="00FB6D15" w:rsidTr="009337B0">
        <w:tc>
          <w:tcPr>
            <w:tcW w:w="1168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20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721A53" w:rsidRPr="00FB6D15" w:rsidRDefault="00721A53" w:rsidP="00721A53">
      <w:pPr>
        <w:spacing w:line="276" w:lineRule="auto"/>
        <w:jc w:val="both"/>
        <w:rPr>
          <w:sz w:val="28"/>
          <w:szCs w:val="28"/>
        </w:rPr>
      </w:pPr>
    </w:p>
    <w:p w:rsidR="00721A53" w:rsidRPr="00FB6D15" w:rsidRDefault="00721A53" w:rsidP="00721A53">
      <w:pPr>
        <w:spacing w:line="276" w:lineRule="auto"/>
        <w:jc w:val="center"/>
        <w:rPr>
          <w:b/>
          <w:sz w:val="28"/>
          <w:szCs w:val="28"/>
        </w:rPr>
      </w:pPr>
      <w:r w:rsidRPr="00FB6D15">
        <w:rPr>
          <w:b/>
          <w:sz w:val="28"/>
          <w:szCs w:val="28"/>
        </w:rPr>
        <w:t>4 класс</w:t>
      </w:r>
    </w:p>
    <w:p w:rsidR="00721A53" w:rsidRPr="00FB6D15" w:rsidRDefault="00721A53" w:rsidP="00721A53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75"/>
        <w:gridCol w:w="7023"/>
      </w:tblGrid>
      <w:tr w:rsidR="00721A53" w:rsidRPr="00FB6D15" w:rsidTr="009337B0">
        <w:tc>
          <w:tcPr>
            <w:tcW w:w="1166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275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7023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721A53" w:rsidRPr="00FB6D15" w:rsidTr="009337B0">
        <w:tc>
          <w:tcPr>
            <w:tcW w:w="116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7023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«Алгоритмы».</w:t>
            </w:r>
          </w:p>
        </w:tc>
      </w:tr>
      <w:tr w:rsidR="00721A53" w:rsidRPr="00FB6D15" w:rsidTr="009337B0">
        <w:tc>
          <w:tcPr>
            <w:tcW w:w="116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275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7023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«Объекты».</w:t>
            </w:r>
          </w:p>
        </w:tc>
      </w:tr>
      <w:tr w:rsidR="00721A53" w:rsidRPr="00FB6D15" w:rsidTr="009337B0">
        <w:tc>
          <w:tcPr>
            <w:tcW w:w="116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275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7023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«Логические рассуждения».</w:t>
            </w:r>
          </w:p>
        </w:tc>
      </w:tr>
      <w:tr w:rsidR="00721A53" w:rsidRPr="00FB6D15" w:rsidTr="009337B0">
        <w:tc>
          <w:tcPr>
            <w:tcW w:w="116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275" w:type="dxa"/>
          </w:tcPr>
          <w:p w:rsidR="00721A53" w:rsidRPr="00FB6D15" w:rsidRDefault="00721A53" w:rsidP="009337B0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7023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«Модели в информатике».</w:t>
            </w:r>
          </w:p>
        </w:tc>
      </w:tr>
      <w:tr w:rsidR="00721A53" w:rsidRPr="00FB6D15" w:rsidTr="009337B0">
        <w:tc>
          <w:tcPr>
            <w:tcW w:w="1166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5" w:type="dxa"/>
          </w:tcPr>
          <w:p w:rsidR="00721A53" w:rsidRPr="00FB6D15" w:rsidRDefault="00721A53" w:rsidP="009337B0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23" w:type="dxa"/>
          </w:tcPr>
          <w:p w:rsidR="00721A53" w:rsidRPr="00FB6D15" w:rsidRDefault="00721A53" w:rsidP="009337B0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721A53" w:rsidRPr="00FB6D15" w:rsidRDefault="00721A53" w:rsidP="00721A53">
      <w:pPr>
        <w:spacing w:line="276" w:lineRule="auto"/>
        <w:jc w:val="center"/>
        <w:rPr>
          <w:b/>
          <w:i/>
          <w:sz w:val="28"/>
          <w:szCs w:val="28"/>
          <w:lang w:eastAsia="zh-CN"/>
        </w:rPr>
      </w:pPr>
    </w:p>
    <w:p w:rsidR="00721A53" w:rsidRDefault="00721A53" w:rsidP="00721A53">
      <w:pPr>
        <w:spacing w:line="276" w:lineRule="auto"/>
        <w:jc w:val="both"/>
        <w:rPr>
          <w:sz w:val="28"/>
          <w:szCs w:val="28"/>
        </w:rPr>
      </w:pPr>
    </w:p>
    <w:p w:rsidR="00721A53" w:rsidRDefault="00721A53" w:rsidP="00721A53">
      <w:pPr>
        <w:spacing w:line="276" w:lineRule="auto"/>
        <w:jc w:val="both"/>
        <w:rPr>
          <w:sz w:val="28"/>
          <w:szCs w:val="28"/>
        </w:rPr>
      </w:pPr>
    </w:p>
    <w:p w:rsidR="000269C5" w:rsidRDefault="000269C5"/>
    <w:p w:rsidR="00721A53" w:rsidRDefault="00721A53"/>
    <w:p w:rsidR="00721A53" w:rsidRDefault="00721A53"/>
    <w:p w:rsidR="00721A53" w:rsidRDefault="00721A53"/>
    <w:p w:rsidR="00721A53" w:rsidRDefault="00721A53"/>
    <w:p w:rsidR="00721A53" w:rsidRDefault="00721A53"/>
    <w:p w:rsidR="00721A53" w:rsidRDefault="00721A53">
      <w:pPr>
        <w:sectPr w:rsidR="00721A53" w:rsidSect="00721A53">
          <w:pgSz w:w="11906" w:h="16838"/>
          <w:pgMar w:top="567" w:right="567" w:bottom="567" w:left="510" w:header="709" w:footer="709" w:gutter="0"/>
          <w:cols w:space="708"/>
          <w:docGrid w:linePitch="360"/>
        </w:sectPr>
      </w:pPr>
    </w:p>
    <w:p w:rsidR="00721A53" w:rsidRDefault="00721A53" w:rsidP="00721A53">
      <w:pPr>
        <w:jc w:val="center"/>
        <w:rPr>
          <w:sz w:val="32"/>
          <w:szCs w:val="32"/>
        </w:rPr>
      </w:pPr>
      <w:r w:rsidRPr="00721A53">
        <w:rPr>
          <w:sz w:val="32"/>
          <w:szCs w:val="32"/>
        </w:rPr>
        <w:lastRenderedPageBreak/>
        <w:t>Календарно – тематическое планирование  3 класс  Информатика</w:t>
      </w:r>
    </w:p>
    <w:tbl>
      <w:tblPr>
        <w:tblStyle w:val="a9"/>
        <w:tblW w:w="15276" w:type="dxa"/>
        <w:tblLayout w:type="fixed"/>
        <w:tblLook w:val="0000"/>
      </w:tblPr>
      <w:tblGrid>
        <w:gridCol w:w="652"/>
        <w:gridCol w:w="143"/>
        <w:gridCol w:w="1865"/>
        <w:gridCol w:w="232"/>
        <w:gridCol w:w="2603"/>
        <w:gridCol w:w="206"/>
        <w:gridCol w:w="2629"/>
        <w:gridCol w:w="323"/>
        <w:gridCol w:w="1803"/>
        <w:gridCol w:w="2268"/>
        <w:gridCol w:w="992"/>
        <w:gridCol w:w="480"/>
        <w:gridCol w:w="15"/>
        <w:gridCol w:w="15"/>
        <w:gridCol w:w="15"/>
        <w:gridCol w:w="15"/>
        <w:gridCol w:w="465"/>
        <w:gridCol w:w="15"/>
        <w:gridCol w:w="15"/>
        <w:gridCol w:w="30"/>
        <w:gridCol w:w="495"/>
      </w:tblGrid>
      <w:tr w:rsidR="00721A53" w:rsidRPr="00B50381" w:rsidTr="009337B0">
        <w:trPr>
          <w:trHeight w:val="495"/>
        </w:trPr>
        <w:tc>
          <w:tcPr>
            <w:tcW w:w="795" w:type="dxa"/>
            <w:gridSpan w:val="2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</w:rPr>
              <w:t xml:space="preserve">№ </w:t>
            </w:r>
          </w:p>
        </w:tc>
        <w:tc>
          <w:tcPr>
            <w:tcW w:w="2097" w:type="dxa"/>
            <w:gridSpan w:val="2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  <w:bCs/>
              </w:rPr>
              <w:t>Тема урока</w:t>
            </w:r>
          </w:p>
        </w:tc>
        <w:tc>
          <w:tcPr>
            <w:tcW w:w="2809" w:type="dxa"/>
            <w:gridSpan w:val="2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  <w:bCs/>
              </w:rPr>
              <w:t xml:space="preserve">Ключевые компетенции </w:t>
            </w:r>
          </w:p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  <w:bCs/>
              </w:rPr>
              <w:t>(приобретаемые умения и навыки)</w:t>
            </w:r>
          </w:p>
        </w:tc>
        <w:tc>
          <w:tcPr>
            <w:tcW w:w="2952" w:type="dxa"/>
            <w:gridSpan w:val="2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  <w:bCs/>
              </w:rPr>
              <w:t>Универсальные учебные действия</w:t>
            </w:r>
          </w:p>
          <w:p w:rsidR="00721A53" w:rsidRPr="00B50381" w:rsidRDefault="00721A53" w:rsidP="009337B0">
            <w:pPr>
              <w:rPr>
                <w:b/>
                <w:bCs/>
              </w:rPr>
            </w:pPr>
          </w:p>
        </w:tc>
        <w:tc>
          <w:tcPr>
            <w:tcW w:w="1803" w:type="dxa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  <w:bCs/>
              </w:rPr>
              <w:t>Элемент содержания</w:t>
            </w:r>
          </w:p>
        </w:tc>
        <w:tc>
          <w:tcPr>
            <w:tcW w:w="2268" w:type="dxa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</w:rPr>
              <w:t>Средства обучения</w:t>
            </w:r>
          </w:p>
        </w:tc>
        <w:tc>
          <w:tcPr>
            <w:tcW w:w="992" w:type="dxa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  <w:bCs/>
              </w:rPr>
              <w:t>Д/з</w:t>
            </w:r>
          </w:p>
        </w:tc>
        <w:tc>
          <w:tcPr>
            <w:tcW w:w="1560" w:type="dxa"/>
            <w:gridSpan w:val="10"/>
            <w:tcBorders>
              <w:bottom w:val="single" w:sz="4" w:space="0" w:color="auto"/>
            </w:tcBorders>
          </w:tcPr>
          <w:p w:rsidR="00721A53" w:rsidRPr="00B50381" w:rsidRDefault="00721A53" w:rsidP="009337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721A53" w:rsidTr="009337B0">
        <w:trPr>
          <w:trHeight w:val="600"/>
        </w:trPr>
        <w:tc>
          <w:tcPr>
            <w:tcW w:w="795" w:type="dxa"/>
            <w:gridSpan w:val="2"/>
            <w:vMerge/>
          </w:tcPr>
          <w:p w:rsidR="00721A53" w:rsidRPr="00B50381" w:rsidRDefault="00721A53" w:rsidP="009337B0">
            <w:pPr>
              <w:rPr>
                <w:b/>
              </w:rPr>
            </w:pPr>
          </w:p>
        </w:tc>
        <w:tc>
          <w:tcPr>
            <w:tcW w:w="2097" w:type="dxa"/>
            <w:gridSpan w:val="2"/>
            <w:vMerge/>
          </w:tcPr>
          <w:p w:rsidR="00721A53" w:rsidRPr="00B50381" w:rsidRDefault="00721A53" w:rsidP="009337B0">
            <w:pPr>
              <w:rPr>
                <w:b/>
                <w:bCs/>
              </w:rPr>
            </w:pP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:rsidR="00721A53" w:rsidRPr="00B50381" w:rsidRDefault="00721A53" w:rsidP="009337B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721A53" w:rsidRPr="00B50381" w:rsidRDefault="00721A53" w:rsidP="009337B0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21A53" w:rsidRPr="00B50381" w:rsidRDefault="00721A53" w:rsidP="009337B0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721A53" w:rsidRDefault="00721A53" w:rsidP="009337B0">
            <w:pPr>
              <w:rPr>
                <w:b/>
                <w:bCs/>
              </w:rPr>
            </w:pPr>
            <w:r>
              <w:rPr>
                <w:b/>
                <w:bCs/>
              </w:rPr>
              <w:t>3 А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53" w:rsidRDefault="00721A53" w:rsidP="009337B0">
            <w:pPr>
              <w:rPr>
                <w:b/>
                <w:bCs/>
              </w:rPr>
            </w:pPr>
            <w:r>
              <w:rPr>
                <w:b/>
                <w:bCs/>
              </w:rPr>
              <w:t>3 Б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1A53" w:rsidRDefault="00721A53" w:rsidP="009337B0">
            <w:pPr>
              <w:rPr>
                <w:b/>
                <w:bCs/>
              </w:rPr>
            </w:pPr>
            <w:r>
              <w:rPr>
                <w:b/>
                <w:bCs/>
              </w:rPr>
              <w:t>3 В</w:t>
            </w:r>
          </w:p>
        </w:tc>
      </w:tr>
      <w:tr w:rsidR="00721A53" w:rsidRPr="00B50381" w:rsidTr="009337B0">
        <w:tc>
          <w:tcPr>
            <w:tcW w:w="14196" w:type="dxa"/>
            <w:gridSpan w:val="12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  <w:bCs/>
              </w:rPr>
            </w:pPr>
            <w:r w:rsidRPr="00B50381">
              <w:rPr>
                <w:b/>
                <w:bCs/>
              </w:rPr>
              <w:t>Алгоритмы (8 часов)</w:t>
            </w: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  <w:bCs/>
              </w:rPr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r w:rsidRPr="00B50381">
              <w:t>1</w:t>
            </w:r>
          </w:p>
        </w:tc>
        <w:tc>
          <w:tcPr>
            <w:tcW w:w="2008" w:type="dxa"/>
            <w:gridSpan w:val="2"/>
          </w:tcPr>
          <w:p w:rsidR="00721A53" w:rsidRPr="00B50381" w:rsidRDefault="00721A53" w:rsidP="009337B0">
            <w:r w:rsidRPr="00B50381">
              <w:t>Алгоритм, как план действий, приводящих к заданной цели</w:t>
            </w:r>
          </w:p>
        </w:tc>
        <w:tc>
          <w:tcPr>
            <w:tcW w:w="2835" w:type="dxa"/>
            <w:gridSpan w:val="2"/>
            <w:vMerge w:val="restart"/>
          </w:tcPr>
          <w:p w:rsidR="00721A53" w:rsidRPr="00B50381" w:rsidRDefault="00721A53" w:rsidP="009337B0">
            <w:pPr>
              <w:tabs>
                <w:tab w:val="left" w:pos="1276"/>
              </w:tabs>
              <w:ind w:right="5"/>
            </w:pPr>
            <w:r w:rsidRPr="00B50381">
              <w:rPr>
                <w:b/>
              </w:rPr>
              <w:t>Знать</w:t>
            </w:r>
            <w:r w:rsidRPr="00B50381">
              <w:t>: алгоритм как план действий, приводящих к заданной цели;  формы записи алгоритмов: блок-схема, построчная запись;  линейные, ветвящиеся, циклические алгоритмы</w:t>
            </w:r>
            <w:r>
              <w:t>, п</w:t>
            </w:r>
            <w:r w:rsidRPr="00B50381">
              <w:t>острочную запись алгоритмов и с помощью блок-схем;</w:t>
            </w:r>
          </w:p>
          <w:p w:rsidR="00721A53" w:rsidRPr="00B50381" w:rsidRDefault="00721A53" w:rsidP="009337B0">
            <w:pPr>
              <w:tabs>
                <w:tab w:val="left" w:pos="1276"/>
              </w:tabs>
              <w:ind w:right="5"/>
              <w:rPr>
                <w:b/>
              </w:rPr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  <w:r w:rsidRPr="00B50381">
              <w:rPr>
                <w:b/>
              </w:rPr>
              <w:t>Уметь</w:t>
            </w:r>
            <w:r w:rsidRPr="00B50381">
              <w:t>: выполнять простые алгоритмы и составлять свои по аналогии.</w:t>
            </w: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Pr="00B50381" w:rsidRDefault="00721A53" w:rsidP="009337B0">
            <w:pPr>
              <w:tabs>
                <w:tab w:val="left" w:pos="1276"/>
              </w:tabs>
              <w:ind w:right="5"/>
            </w:pPr>
          </w:p>
        </w:tc>
        <w:tc>
          <w:tcPr>
            <w:tcW w:w="2835" w:type="dxa"/>
            <w:gridSpan w:val="2"/>
            <w:vMerge w:val="restart"/>
          </w:tcPr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</w:rPr>
              <w:lastRenderedPageBreak/>
              <w:t>Личностные:</w:t>
            </w:r>
          </w:p>
          <w:p w:rsidR="00721A53" w:rsidRPr="00B50381" w:rsidRDefault="00721A53" w:rsidP="009337B0">
            <w:pPr>
              <w:pStyle w:val="a8"/>
              <w:ind w:left="0"/>
              <w:rPr>
                <w:b/>
              </w:rPr>
            </w:pPr>
            <w:r>
              <w:t xml:space="preserve">- </w:t>
            </w:r>
            <w:r w:rsidRPr="00B50381">
              <w:t>формирование понятия алгоритма как плана действий, приводящих к заданной цели.</w:t>
            </w:r>
            <w:r w:rsidRPr="00B50381">
              <w:rPr>
                <w:b/>
              </w:rPr>
              <w:t xml:space="preserve"> </w:t>
            </w:r>
          </w:p>
          <w:p w:rsidR="00721A53" w:rsidRPr="00B50381" w:rsidRDefault="00721A53" w:rsidP="009337B0">
            <w:pPr>
              <w:tabs>
                <w:tab w:val="num" w:pos="360"/>
              </w:tabs>
              <w:rPr>
                <w:b/>
              </w:rPr>
            </w:pPr>
          </w:p>
          <w:p w:rsidR="00721A53" w:rsidRPr="00B50381" w:rsidRDefault="00721A53" w:rsidP="009337B0">
            <w:pPr>
              <w:tabs>
                <w:tab w:val="num" w:pos="360"/>
              </w:tabs>
              <w:rPr>
                <w:b/>
              </w:rPr>
            </w:pPr>
            <w:r w:rsidRPr="00B50381">
              <w:rPr>
                <w:b/>
              </w:rPr>
              <w:t>Регулятивные:</w:t>
            </w:r>
          </w:p>
          <w:p w:rsidR="00721A53" w:rsidRPr="00B50381" w:rsidRDefault="00721A53" w:rsidP="009337B0">
            <w:pPr>
              <w:pStyle w:val="a8"/>
              <w:tabs>
                <w:tab w:val="left" w:pos="360"/>
              </w:tabs>
              <w:ind w:left="0" w:right="5"/>
            </w:pPr>
            <w:r>
              <w:t xml:space="preserve">- </w:t>
            </w:r>
            <w:r w:rsidRPr="00B50381">
              <w:t>оценивание работы в соответствии с критериями;</w:t>
            </w:r>
          </w:p>
          <w:p w:rsidR="00721A53" w:rsidRPr="00B50381" w:rsidRDefault="00721A53" w:rsidP="009337B0">
            <w:pPr>
              <w:pStyle w:val="a8"/>
              <w:tabs>
                <w:tab w:val="left" w:pos="360"/>
              </w:tabs>
              <w:ind w:left="0" w:right="5"/>
            </w:pPr>
            <w:r>
              <w:t xml:space="preserve">- </w:t>
            </w:r>
            <w:r w:rsidRPr="00B50381">
              <w:t>оценивание работы товарища;</w:t>
            </w:r>
          </w:p>
          <w:p w:rsidR="00721A53" w:rsidRPr="00B50381" w:rsidRDefault="00721A53" w:rsidP="009337B0">
            <w:pPr>
              <w:pStyle w:val="a8"/>
              <w:tabs>
                <w:tab w:val="left" w:pos="360"/>
              </w:tabs>
              <w:ind w:left="0" w:right="5"/>
            </w:pPr>
            <w:r>
              <w:t xml:space="preserve">- </w:t>
            </w:r>
            <w:r w:rsidRPr="00B50381">
              <w:t>участие в коллективном обсуждении;</w:t>
            </w:r>
          </w:p>
          <w:p w:rsidR="00721A53" w:rsidRPr="00B50381" w:rsidRDefault="00721A53" w:rsidP="009337B0">
            <w:pPr>
              <w:rPr>
                <w:b/>
              </w:rPr>
            </w:pPr>
          </w:p>
          <w:p w:rsidR="00721A53" w:rsidRPr="00B50381" w:rsidRDefault="00721A53" w:rsidP="009337B0">
            <w:pPr>
              <w:rPr>
                <w:b/>
              </w:rPr>
            </w:pPr>
            <w:r w:rsidRPr="00B50381">
              <w:rPr>
                <w:b/>
              </w:rPr>
              <w:t>Познавательные:</w:t>
            </w:r>
          </w:p>
          <w:p w:rsidR="00721A53" w:rsidRPr="00B50381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  <w:r>
              <w:t xml:space="preserve">- </w:t>
            </w:r>
            <w:r w:rsidRPr="00B50381">
              <w:t>анализ условия учебной задачи;</w:t>
            </w:r>
          </w:p>
          <w:p w:rsidR="00721A53" w:rsidRPr="00B50381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  <w:r>
              <w:t xml:space="preserve">- </w:t>
            </w:r>
            <w:r w:rsidRPr="00B50381">
              <w:t>планирование последовательности шагов алгоритма для достижения цели;</w:t>
            </w: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  <w:r>
              <w:t xml:space="preserve">- </w:t>
            </w:r>
            <w:r w:rsidRPr="00B50381">
              <w:t>поиск ошибок в плане действий и внесение в него изменений.</w:t>
            </w: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  <w:p w:rsidR="00721A53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  <w:p w:rsidR="00721A53" w:rsidRPr="00B50381" w:rsidRDefault="00721A53" w:rsidP="009337B0">
            <w:pPr>
              <w:pStyle w:val="a8"/>
              <w:tabs>
                <w:tab w:val="left" w:pos="1276"/>
              </w:tabs>
              <w:ind w:left="0" w:right="5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lastRenderedPageBreak/>
              <w:t xml:space="preserve">Представление об этапах действий. </w:t>
            </w:r>
          </w:p>
        </w:tc>
        <w:tc>
          <w:tcPr>
            <w:tcW w:w="2268" w:type="dxa"/>
          </w:tcPr>
          <w:p w:rsidR="00721A53" w:rsidRPr="00B50381" w:rsidRDefault="00721A53" w:rsidP="009337B0">
            <w:pPr>
              <w:snapToGrid w:val="0"/>
              <w:rPr>
                <w:bCs/>
              </w:rPr>
            </w:pPr>
            <w:r w:rsidRPr="00B50381">
              <w:rPr>
                <w:bCs/>
              </w:rPr>
              <w:t>Презентация решения задач №1, 2, диктант по клеточкам, игра Робот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jc w:val="both"/>
            </w:pPr>
            <w:r w:rsidRPr="00B50381">
              <w:t>№3 ,4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r w:rsidRPr="00B50381">
              <w:t>2</w:t>
            </w:r>
          </w:p>
        </w:tc>
        <w:tc>
          <w:tcPr>
            <w:tcW w:w="2008" w:type="dxa"/>
            <w:gridSpan w:val="2"/>
          </w:tcPr>
          <w:p w:rsidR="00721A53" w:rsidRPr="00B50381" w:rsidRDefault="00721A53" w:rsidP="009337B0">
            <w:r w:rsidRPr="00B50381">
              <w:t>Формы записи алгоритмов: блок-схема, построчная запись</w:t>
            </w: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tabs>
                <w:tab w:val="num" w:pos="220"/>
              </w:tabs>
              <w:jc w:val="both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t>Представление о схеме алгоритма</w:t>
            </w:r>
          </w:p>
        </w:tc>
        <w:tc>
          <w:tcPr>
            <w:tcW w:w="2268" w:type="dxa"/>
          </w:tcPr>
          <w:p w:rsidR="00721A53" w:rsidRPr="00B50381" w:rsidRDefault="00721A53" w:rsidP="009337B0">
            <w:pPr>
              <w:snapToGrid w:val="0"/>
              <w:rPr>
                <w:bCs/>
              </w:rPr>
            </w:pPr>
            <w:r w:rsidRPr="00B50381">
              <w:rPr>
                <w:bCs/>
              </w:rPr>
              <w:t>Презентация решения задач №3д, 4д, 5, 7, 8, 9 (1, 2), 10 (1), диктант по клеточкам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snapToGrid w:val="0"/>
            </w:pPr>
            <w:r w:rsidRPr="00B50381">
              <w:t>№6, 9 (3, 4), 10 (2, 3)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r w:rsidRPr="00B50381">
              <w:t>3</w:t>
            </w:r>
          </w:p>
        </w:tc>
        <w:tc>
          <w:tcPr>
            <w:tcW w:w="2008" w:type="dxa"/>
            <w:gridSpan w:val="2"/>
          </w:tcPr>
          <w:p w:rsidR="00721A53" w:rsidRPr="00B50381" w:rsidRDefault="00721A53" w:rsidP="009337B0">
            <w:r w:rsidRPr="00B50381">
              <w:t>Ветвящиеся алгоритмы</w:t>
            </w: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tabs>
                <w:tab w:val="num" w:pos="220"/>
              </w:tabs>
              <w:jc w:val="both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t>Представление о ветвлении в алгоритме</w:t>
            </w:r>
          </w:p>
        </w:tc>
        <w:tc>
          <w:tcPr>
            <w:tcW w:w="2268" w:type="dxa"/>
          </w:tcPr>
          <w:p w:rsidR="00721A53" w:rsidRPr="00B50381" w:rsidRDefault="00721A53" w:rsidP="009337B0">
            <w:pPr>
              <w:snapToGrid w:val="0"/>
              <w:rPr>
                <w:bCs/>
              </w:rPr>
            </w:pPr>
            <w:r w:rsidRPr="00B50381">
              <w:rPr>
                <w:bCs/>
              </w:rPr>
              <w:t>Презентация решения задач №6д, 9д, 10д, 11, 12 (1), 13(1), 14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snapToGrid w:val="0"/>
            </w:pPr>
            <w:r w:rsidRPr="00B50381">
              <w:t>№12 (до конца), 13 (2, 3, 4), 15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r w:rsidRPr="00B50381">
              <w:t>4</w:t>
            </w:r>
          </w:p>
        </w:tc>
        <w:tc>
          <w:tcPr>
            <w:tcW w:w="2008" w:type="dxa"/>
            <w:gridSpan w:val="2"/>
          </w:tcPr>
          <w:p w:rsidR="00721A53" w:rsidRPr="00B50381" w:rsidRDefault="00721A53" w:rsidP="009337B0">
            <w:pPr>
              <w:snapToGrid w:val="0"/>
            </w:pPr>
            <w:r w:rsidRPr="00B50381">
              <w:t>Циклические алгоритмы</w:t>
            </w: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tabs>
                <w:tab w:val="num" w:pos="220"/>
              </w:tabs>
              <w:jc w:val="both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t>Представление о цикле в алгоритме</w:t>
            </w:r>
          </w:p>
        </w:tc>
        <w:tc>
          <w:tcPr>
            <w:tcW w:w="2268" w:type="dxa"/>
          </w:tcPr>
          <w:p w:rsidR="00721A53" w:rsidRPr="00B50381" w:rsidRDefault="00721A53" w:rsidP="009337B0">
            <w:pPr>
              <w:snapToGrid w:val="0"/>
              <w:rPr>
                <w:bCs/>
              </w:rPr>
            </w:pPr>
            <w:r w:rsidRPr="00B50381">
              <w:rPr>
                <w:bCs/>
              </w:rPr>
              <w:t>Презентация решения задач №12д, 13д, 15д, игра да-нет, 16, 17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snapToGrid w:val="0"/>
            </w:pPr>
            <w:r w:rsidRPr="00B50381">
              <w:t>№18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r w:rsidRPr="00B50381">
              <w:t>5</w:t>
            </w:r>
          </w:p>
        </w:tc>
        <w:tc>
          <w:tcPr>
            <w:tcW w:w="2008" w:type="dxa"/>
            <w:gridSpan w:val="2"/>
          </w:tcPr>
          <w:p w:rsidR="00721A53" w:rsidRPr="00B50381" w:rsidRDefault="00721A53" w:rsidP="009337B0">
            <w:pPr>
              <w:snapToGrid w:val="0"/>
            </w:pPr>
            <w:r w:rsidRPr="00B50381">
              <w:t>Алгоритмы с ветвлениями и циклами</w:t>
            </w: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tabs>
                <w:tab w:val="num" w:pos="220"/>
              </w:tabs>
              <w:jc w:val="both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t>Отличие условия ветвления от условия повтора</w:t>
            </w:r>
          </w:p>
        </w:tc>
        <w:tc>
          <w:tcPr>
            <w:tcW w:w="2268" w:type="dxa"/>
          </w:tcPr>
          <w:p w:rsidR="00721A53" w:rsidRPr="00B50381" w:rsidRDefault="00721A53" w:rsidP="009337B0">
            <w:pPr>
              <w:snapToGrid w:val="0"/>
              <w:rPr>
                <w:bCs/>
              </w:rPr>
            </w:pPr>
            <w:r w:rsidRPr="00B50381">
              <w:rPr>
                <w:bCs/>
              </w:rPr>
              <w:t>Презентация решения задачи №18д, 19, 20, 21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snapToGrid w:val="0"/>
            </w:pPr>
            <w:r w:rsidRPr="00B50381">
              <w:t>№22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r w:rsidRPr="00B50381">
              <w:t>6</w:t>
            </w:r>
          </w:p>
        </w:tc>
        <w:tc>
          <w:tcPr>
            <w:tcW w:w="2008" w:type="dxa"/>
            <w:gridSpan w:val="2"/>
          </w:tcPr>
          <w:p w:rsidR="00721A53" w:rsidRDefault="00721A53" w:rsidP="009337B0">
            <w:r w:rsidRPr="00B50381">
              <w:t>Подготовка к контрольной работе №1</w:t>
            </w:r>
          </w:p>
          <w:p w:rsidR="00721A53" w:rsidRDefault="00721A53" w:rsidP="009337B0"/>
          <w:p w:rsidR="00721A53" w:rsidRDefault="00721A53" w:rsidP="009337B0"/>
          <w:p w:rsidR="00721A53" w:rsidRDefault="00721A53" w:rsidP="009337B0"/>
          <w:p w:rsidR="00721A53" w:rsidRDefault="00721A53" w:rsidP="009337B0"/>
          <w:p w:rsidR="00721A53" w:rsidRDefault="00721A53" w:rsidP="009337B0"/>
          <w:p w:rsidR="00721A53" w:rsidRDefault="00721A53" w:rsidP="009337B0"/>
          <w:p w:rsidR="00721A53" w:rsidRPr="00B50381" w:rsidRDefault="00721A53" w:rsidP="009337B0"/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tabs>
                <w:tab w:val="num" w:pos="220"/>
              </w:tabs>
              <w:jc w:val="both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t xml:space="preserve">Восстановление правильной последовательности команд в линейном и составление схемы нелинейного </w:t>
            </w:r>
            <w:r w:rsidRPr="00B50381">
              <w:lastRenderedPageBreak/>
              <w:t>алгоритмов</w:t>
            </w:r>
          </w:p>
        </w:tc>
        <w:tc>
          <w:tcPr>
            <w:tcW w:w="2268" w:type="dxa"/>
          </w:tcPr>
          <w:p w:rsidR="00721A53" w:rsidRPr="00B50381" w:rsidRDefault="00721A53" w:rsidP="009337B0">
            <w:pPr>
              <w:snapToGrid w:val="0"/>
              <w:rPr>
                <w:bCs/>
              </w:rPr>
            </w:pPr>
            <w:r w:rsidRPr="00B50381">
              <w:rPr>
                <w:bCs/>
              </w:rPr>
              <w:lastRenderedPageBreak/>
              <w:t>Презентация решения задачи №22д, 23, 24, 25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snapToGrid w:val="0"/>
            </w:pPr>
            <w:r w:rsidRPr="00B50381">
              <w:t>№26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r w:rsidRPr="00B50381">
              <w:lastRenderedPageBreak/>
              <w:t>7</w:t>
            </w:r>
          </w:p>
        </w:tc>
        <w:tc>
          <w:tcPr>
            <w:tcW w:w="2008" w:type="dxa"/>
            <w:gridSpan w:val="2"/>
          </w:tcPr>
          <w:p w:rsidR="00721A53" w:rsidRDefault="00721A53" w:rsidP="009337B0">
            <w:pPr>
              <w:snapToGrid w:val="0"/>
            </w:pPr>
            <w:r w:rsidRPr="00B50381">
              <w:t xml:space="preserve">Контрольная </w:t>
            </w:r>
          </w:p>
          <w:p w:rsidR="00721A53" w:rsidRPr="00B50381" w:rsidRDefault="00721A53" w:rsidP="009337B0">
            <w:pPr>
              <w:snapToGrid w:val="0"/>
            </w:pPr>
            <w:r w:rsidRPr="00B50381">
              <w:t>работа №1 «Алгоритм»</w:t>
            </w: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t>Контрольная работа</w:t>
            </w:r>
          </w:p>
        </w:tc>
        <w:tc>
          <w:tcPr>
            <w:tcW w:w="2268" w:type="dxa"/>
          </w:tcPr>
          <w:p w:rsidR="00721A53" w:rsidRPr="00B50381" w:rsidRDefault="00721A53" w:rsidP="009337B0">
            <w:pPr>
              <w:snapToGrid w:val="0"/>
              <w:rPr>
                <w:bCs/>
              </w:rPr>
            </w:pPr>
            <w:r w:rsidRPr="00B50381">
              <w:rPr>
                <w:bCs/>
              </w:rPr>
              <w:t>Презентация решения задачи №26д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snapToGrid w:val="0"/>
            </w:pPr>
            <w:r w:rsidRPr="00B50381">
              <w:t>Фигура для диктанта по клеточкам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snapToGrid w:val="0"/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8</w:t>
            </w:r>
          </w:p>
        </w:tc>
        <w:tc>
          <w:tcPr>
            <w:tcW w:w="2008" w:type="dxa"/>
            <w:gridSpan w:val="2"/>
          </w:tcPr>
          <w:p w:rsidR="00721A53" w:rsidRPr="00B50381" w:rsidRDefault="00721A53" w:rsidP="009337B0">
            <w:pPr>
              <w:jc w:val="both"/>
            </w:pPr>
            <w:r w:rsidRPr="00B50381">
              <w:t>Анализ контрольной работы</w:t>
            </w: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</w:tcPr>
          <w:p w:rsidR="00721A53" w:rsidRPr="00B50381" w:rsidRDefault="00721A53" w:rsidP="009337B0">
            <w:r w:rsidRPr="00B50381">
              <w:t>Разбор ошибок в контрольной работе</w:t>
            </w:r>
          </w:p>
        </w:tc>
        <w:tc>
          <w:tcPr>
            <w:tcW w:w="2268" w:type="dxa"/>
          </w:tcPr>
          <w:p w:rsidR="00721A53" w:rsidRPr="00B50381" w:rsidRDefault="00721A53" w:rsidP="009337B0">
            <w:r w:rsidRPr="00B50381">
              <w:rPr>
                <w:bCs/>
              </w:rPr>
              <w:t>Презентация решения задачи №27, 28, 29, 30, 31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</w:tr>
      <w:tr w:rsidR="00721A53" w:rsidRPr="00B50381" w:rsidTr="009337B0">
        <w:tc>
          <w:tcPr>
            <w:tcW w:w="14226" w:type="dxa"/>
            <w:gridSpan w:val="14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</w:rPr>
            </w:pPr>
            <w:r w:rsidRPr="00B50381">
              <w:rPr>
                <w:b/>
              </w:rPr>
              <w:t>Группы (классы) объектов (7 часов)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9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Состав и действия объекта</w:t>
            </w:r>
          </w:p>
        </w:tc>
        <w:tc>
          <w:tcPr>
            <w:tcW w:w="2809" w:type="dxa"/>
            <w:gridSpan w:val="2"/>
            <w:vMerge w:val="restart"/>
          </w:tcPr>
          <w:p w:rsidR="00721A53" w:rsidRDefault="00721A53" w:rsidP="009337B0">
            <w:pPr>
              <w:tabs>
                <w:tab w:val="left" w:pos="1276"/>
              </w:tabs>
              <w:ind w:right="5"/>
            </w:pPr>
            <w:r w:rsidRPr="003871BE">
              <w:rPr>
                <w:b/>
              </w:rPr>
              <w:t>Знать</w:t>
            </w:r>
            <w:r w:rsidRPr="00A466DD">
              <w:t>: общие названия и отдельные объекты; разные объекты с общим названием;  разные общие названия одного отдельного объекта; состав и действия объектов с одним общим названием; отличительные признаки; значения отличительных признаков (атрибутов) у разных объ</w:t>
            </w:r>
            <w:r>
              <w:t>ектов в группе; имена объектов.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Pr="00B50381" w:rsidRDefault="00721A53" w:rsidP="009337B0">
            <w:pPr>
              <w:tabs>
                <w:tab w:val="left" w:pos="1276"/>
              </w:tabs>
              <w:ind w:right="5"/>
              <w:rPr>
                <w:b/>
                <w:bCs/>
              </w:rPr>
            </w:pPr>
            <w:r w:rsidRPr="003871BE">
              <w:rPr>
                <w:b/>
              </w:rPr>
              <w:t>Уметь</w:t>
            </w:r>
            <w:r w:rsidRPr="00A466DD">
              <w:t>: описывать предмет (существо, явление), называя его составные части и действия; находить общее в составных частях и действиях у всех предметов из одного класса (группы однородных предметов);</w:t>
            </w:r>
            <w:r>
              <w:t xml:space="preserve"> </w:t>
            </w:r>
            <w:r w:rsidRPr="00A466DD">
              <w:lastRenderedPageBreak/>
              <w:t>именовать группы однородных предметов и отдельные предметы из таких групп; записывать значения признаков в виде таблицы; описывать особенные свойства предметов из подгруппы.</w:t>
            </w:r>
          </w:p>
        </w:tc>
        <w:tc>
          <w:tcPr>
            <w:tcW w:w="2952" w:type="dxa"/>
            <w:gridSpan w:val="2"/>
            <w:vMerge w:val="restart"/>
          </w:tcPr>
          <w:p w:rsidR="00721A53" w:rsidRDefault="00721A53" w:rsidP="009337B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</w:p>
          <w:p w:rsidR="00721A53" w:rsidRPr="001A0E6D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 xml:space="preserve">аргументирование своей точки зрения на выбор оснований и критериев при выделении признаков, сравнении </w:t>
            </w:r>
            <w:r w:rsidRPr="001A0E6D">
              <w:t>и классификации объектов;</w:t>
            </w:r>
          </w:p>
          <w:p w:rsidR="00721A53" w:rsidRPr="002452CF" w:rsidRDefault="00721A53" w:rsidP="009337B0">
            <w:pPr>
              <w:pStyle w:val="a8"/>
              <w:ind w:left="0"/>
            </w:pPr>
          </w:p>
          <w:p w:rsidR="00721A53" w:rsidRDefault="00721A53" w:rsidP="009337B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21A53" w:rsidRDefault="00721A53" w:rsidP="009337B0">
            <w:pPr>
              <w:pStyle w:val="a8"/>
              <w:ind w:left="0"/>
            </w:pPr>
            <w:r>
              <w:t xml:space="preserve">- </w:t>
            </w:r>
            <w:r w:rsidRPr="001A0E6D">
              <w:t>участие в коллективном обсуждении</w:t>
            </w:r>
            <w:r w:rsidRPr="00A466DD">
              <w:t>;</w:t>
            </w:r>
          </w:p>
          <w:p w:rsidR="00721A53" w:rsidRPr="00807554" w:rsidRDefault="00721A53" w:rsidP="009337B0">
            <w:pPr>
              <w:pStyle w:val="a8"/>
              <w:ind w:left="0"/>
            </w:pPr>
            <w:r>
              <w:t xml:space="preserve">- </w:t>
            </w:r>
            <w:r w:rsidRPr="00B50381">
              <w:t>оценивание работы в соответствии с критериями;</w:t>
            </w:r>
          </w:p>
          <w:p w:rsidR="00721A53" w:rsidRPr="00B50381" w:rsidRDefault="00721A53" w:rsidP="009337B0">
            <w:pPr>
              <w:pStyle w:val="a8"/>
              <w:tabs>
                <w:tab w:val="left" w:pos="360"/>
              </w:tabs>
              <w:ind w:left="0" w:right="5"/>
            </w:pPr>
            <w:r>
              <w:t xml:space="preserve">- </w:t>
            </w:r>
            <w:r w:rsidRPr="00B50381">
              <w:t>оценивание работы товарища;</w:t>
            </w:r>
          </w:p>
          <w:p w:rsidR="00721A53" w:rsidRPr="002452CF" w:rsidRDefault="00721A53" w:rsidP="009337B0">
            <w:pPr>
              <w:pStyle w:val="a8"/>
              <w:ind w:left="0"/>
            </w:pPr>
          </w:p>
          <w:p w:rsidR="00721A53" w:rsidRDefault="00721A53" w:rsidP="009337B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анализ объектов с целью выделения признаков (существенных, несущественных);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 xml:space="preserve">синтез – составление целого из частей, в том числе самостоятельное достраивание с </w:t>
            </w:r>
            <w:r w:rsidRPr="00A466DD">
              <w:lastRenderedPageBreak/>
              <w:t>восполнением недостающих компонентов;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выбор оснований и критериев для сравнения, классификации объектов;</w:t>
            </w:r>
          </w:p>
          <w:p w:rsidR="00721A53" w:rsidRPr="002452CF" w:rsidRDefault="00721A53" w:rsidP="009337B0">
            <w:pPr>
              <w:tabs>
                <w:tab w:val="left" w:pos="1276"/>
              </w:tabs>
              <w:ind w:right="5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lastRenderedPageBreak/>
              <w:t xml:space="preserve">Описание объекта с помощью действий составных частей 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bCs/>
                <w:sz w:val="22"/>
                <w:szCs w:val="22"/>
              </w:rPr>
            </w:pPr>
            <w:r w:rsidRPr="00106ABF">
              <w:rPr>
                <w:bCs/>
                <w:sz w:val="22"/>
                <w:szCs w:val="22"/>
              </w:rPr>
              <w:t>Презентация решения задач №1, 2, 3, 4, 7, 8, 9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№5, 6, придумать загадку на листочке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10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Группы объектов. Общее название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 xml:space="preserve">Формирование представления об общих именах группы объектов 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bCs/>
                <w:sz w:val="22"/>
                <w:szCs w:val="22"/>
              </w:rPr>
            </w:pPr>
            <w:r w:rsidRPr="00106ABF">
              <w:rPr>
                <w:bCs/>
                <w:sz w:val="22"/>
                <w:szCs w:val="22"/>
              </w:rPr>
              <w:t>Презентация решения задач №5д, 6д, загадка, 12, 10, 11, 13, 15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№14, 16, 17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11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Общие и особенные свойства объектов подгруппы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Общие и особенные свойства группы объектов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№14д, 16д, 17д, 18 (1,2), 19, 20-21 (группы), 22, 24, 25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№18 (3), 20-21 (подгруппы), 23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12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Единичные имена объектов. Отличительные признаки объектов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Общие и единичные имена объектов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№18д, 20д, 21д, 23д, 15, 26, 27, 28, 29, 30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№26, 31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13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Подготовка к контрольной работе №2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Описание состава и возможные действия объекта в табличном виде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№26д, 31д, 32, 34, 36, 39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№33, 35, 37, 38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14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 xml:space="preserve">Контрольная работа </w:t>
            </w:r>
            <w:r w:rsidRPr="00106ABF">
              <w:rPr>
                <w:sz w:val="22"/>
                <w:szCs w:val="22"/>
              </w:rPr>
              <w:lastRenderedPageBreak/>
              <w:t>№2 «Группы объектов»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 xml:space="preserve">Контрольная </w:t>
            </w:r>
            <w:r w:rsidRPr="00106ABF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lastRenderedPageBreak/>
              <w:t xml:space="preserve">Презентация </w:t>
            </w:r>
            <w:r w:rsidRPr="00106ABF">
              <w:rPr>
                <w:sz w:val="22"/>
                <w:szCs w:val="22"/>
              </w:rPr>
              <w:lastRenderedPageBreak/>
              <w:t>решения задач №33д, 35д, 37д, 38д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lastRenderedPageBreak/>
              <w:t>15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Разбор ошибок в контрольной работе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№41, 42, 43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№44, 45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21A53" w:rsidRPr="00B50381" w:rsidTr="009337B0">
        <w:tc>
          <w:tcPr>
            <w:tcW w:w="14211" w:type="dxa"/>
            <w:gridSpan w:val="13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</w:rPr>
            </w:pPr>
            <w:r w:rsidRPr="00B50381">
              <w:rPr>
                <w:b/>
              </w:rPr>
              <w:t>Логические рассуждения (11 часов)</w:t>
            </w: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jc w:val="center"/>
              <w:rPr>
                <w:b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16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Множество. Число элементов множества. Подмножество.</w:t>
            </w:r>
          </w:p>
        </w:tc>
        <w:tc>
          <w:tcPr>
            <w:tcW w:w="2809" w:type="dxa"/>
            <w:gridSpan w:val="2"/>
            <w:vMerge w:val="restart"/>
          </w:tcPr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  <w:r w:rsidRPr="00D94238">
              <w:rPr>
                <w:b/>
              </w:rPr>
              <w:t>Знать</w:t>
            </w:r>
            <w:r w:rsidRPr="00A466DD">
              <w:t>: понятия множество, подмножество;  высказывания со словами «все», «не все», «никакие</w:t>
            </w:r>
            <w:r>
              <w:t xml:space="preserve">»;  отношения между множествами; </w:t>
            </w:r>
            <w:r w:rsidRPr="00A466DD">
              <w:t>истинность высказываний со словом «не»;  истинность выска</w:t>
            </w:r>
            <w:r>
              <w:t xml:space="preserve">зываний со словами «и», «или»; </w:t>
            </w:r>
            <w:r w:rsidRPr="00A466DD">
              <w:t>графы и их табличное описание;</w:t>
            </w:r>
            <w:r>
              <w:t xml:space="preserve"> </w:t>
            </w:r>
            <w:r w:rsidRPr="00A466DD">
              <w:t>пути в графах; деревья;</w:t>
            </w:r>
          </w:p>
          <w:p w:rsidR="00721A53" w:rsidRDefault="00721A53" w:rsidP="009337B0">
            <w:pPr>
              <w:jc w:val="both"/>
            </w:pPr>
          </w:p>
          <w:p w:rsidR="00721A53" w:rsidRPr="00B50381" w:rsidRDefault="00721A53" w:rsidP="009337B0">
            <w:pPr>
              <w:rPr>
                <w:b/>
                <w:bCs/>
              </w:rPr>
            </w:pPr>
            <w:r w:rsidRPr="00D94238">
              <w:rPr>
                <w:b/>
              </w:rPr>
              <w:t>Уметь</w:t>
            </w:r>
            <w:r w:rsidRPr="00A466DD">
              <w:t xml:space="preserve">: определять принадлежность элементов заданной совокупности и части </w:t>
            </w:r>
            <w:r>
              <w:t xml:space="preserve">совокупности; </w:t>
            </w:r>
            <w:r w:rsidRPr="00A466DD">
              <w:t xml:space="preserve">определять принадлежность элементов пересечению </w:t>
            </w:r>
            <w:r>
              <w:t>и объединению совокупностей</w:t>
            </w:r>
            <w:r w:rsidRPr="00A466DD">
              <w:t xml:space="preserve">;  отличать высказывания от других предложений, </w:t>
            </w:r>
            <w:r w:rsidRPr="00A466DD">
              <w:lastRenderedPageBreak/>
              <w:t>приводить примеры высказываний, определять истинные и ложные высказывания;  строить высказывания, с использованием связок «И», «ИЛИ», «НЕ»;  определять исти</w:t>
            </w:r>
            <w:r>
              <w:t xml:space="preserve">нность составных высказываний; </w:t>
            </w:r>
            <w:r w:rsidRPr="00A466DD">
              <w:t>выбирать граф, правильно изображающий предложенную ситуацию; составлять граф по словесному описанию отношений.</w:t>
            </w:r>
          </w:p>
        </w:tc>
        <w:tc>
          <w:tcPr>
            <w:tcW w:w="2952" w:type="dxa"/>
            <w:gridSpan w:val="2"/>
            <w:vMerge w:val="restart"/>
          </w:tcPr>
          <w:p w:rsidR="00721A53" w:rsidRDefault="00721A53" w:rsidP="009337B0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признавание возможности существования различных точек зрения и права каждого иметь свою точку зрения;</w:t>
            </w:r>
          </w:p>
          <w:p w:rsidR="00721A53" w:rsidRPr="00D94238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21A53" w:rsidRDefault="00721A53" w:rsidP="009337B0">
            <w:pPr>
              <w:pStyle w:val="a8"/>
              <w:ind w:left="0"/>
            </w:pPr>
            <w:r>
              <w:t xml:space="preserve">- </w:t>
            </w:r>
            <w:r w:rsidRPr="001A0E6D">
              <w:t>участие в коллективном обсуждении</w:t>
            </w:r>
            <w:r w:rsidRPr="00A466DD">
              <w:t>;</w:t>
            </w:r>
          </w:p>
          <w:p w:rsidR="00721A53" w:rsidRPr="00B50381" w:rsidRDefault="00721A53" w:rsidP="009337B0">
            <w:pPr>
              <w:pStyle w:val="a8"/>
              <w:tabs>
                <w:tab w:val="left" w:pos="360"/>
              </w:tabs>
              <w:ind w:left="0" w:right="5"/>
            </w:pPr>
            <w:r>
              <w:t xml:space="preserve">- </w:t>
            </w:r>
            <w:r w:rsidRPr="00B50381">
              <w:t>оценивание работы в соответствии с критериями;</w:t>
            </w:r>
          </w:p>
          <w:p w:rsidR="00721A53" w:rsidRPr="00B50381" w:rsidRDefault="00721A53" w:rsidP="009337B0">
            <w:pPr>
              <w:pStyle w:val="a8"/>
              <w:tabs>
                <w:tab w:val="left" w:pos="360"/>
              </w:tabs>
              <w:ind w:left="0" w:right="5"/>
            </w:pPr>
            <w:r>
              <w:t xml:space="preserve">- </w:t>
            </w:r>
            <w:r w:rsidRPr="00B50381">
              <w:t>оценивание работы товарища;</w:t>
            </w:r>
          </w:p>
          <w:p w:rsidR="00721A53" w:rsidRPr="00D94238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установление причинно-следственных связей;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построение логической цепи рассуждений;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анализ условия учебной</w:t>
            </w:r>
            <w:r>
              <w:t xml:space="preserve"> задачи.</w:t>
            </w:r>
          </w:p>
          <w:p w:rsidR="00721A53" w:rsidRPr="00B50381" w:rsidRDefault="00721A53" w:rsidP="009337B0">
            <w:pPr>
              <w:tabs>
                <w:tab w:val="left" w:pos="1276"/>
              </w:tabs>
              <w:ind w:right="5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Множество, элемент множества, подмножество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№1, 2, игра Пирамида множеств, 3, 4, игра Какие бывают, 8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№5, 7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17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Элементы, не принадлежащие множеству. Пересечение  множеств.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Формирование представления об отрицании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№5д, 7д, 9, 10, игра Что на пересечении, 11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№12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18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Пересечение и объединение множеств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Определение принадлежности элементов множеству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№12д, 13, 14, 15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№16, 17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19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«НЕ» на карте множеств, истинность высказываний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№16д, 17д, 18, 19, 20, 21, игра Говори наоборот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№22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20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Истинность высказывания со словами «и», «или».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«И», «ИЛИ» на карте множеств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№22д, 23, 24, 25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№26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21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Граф. Вершины и ребра графа.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Понятия «граф»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№26д, 27, 28, 30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№29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22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Граф с направленными ребрами.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Направленные ребра графа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№29д, 31, 32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№33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23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 xml:space="preserve">Характер отношений </w:t>
            </w:r>
            <w:r w:rsidRPr="00106ABF">
              <w:rPr>
                <w:sz w:val="22"/>
                <w:szCs w:val="22"/>
              </w:rPr>
              <w:lastRenderedPageBreak/>
              <w:t>между двумя множествами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lastRenderedPageBreak/>
              <w:t xml:space="preserve">Презентация решения задач №33д, </w:t>
            </w:r>
            <w:r w:rsidRPr="00106ABF">
              <w:rPr>
                <w:sz w:val="22"/>
                <w:szCs w:val="22"/>
              </w:rPr>
              <w:lastRenderedPageBreak/>
              <w:t>34, 36, 37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lastRenderedPageBreak/>
              <w:t>№35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lastRenderedPageBreak/>
              <w:t>24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Контрольная работа №3 «Логические рассуждения»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№35д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№38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25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Разбор ошибок в контрольной работе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№38д, 39 ,40, 41, 42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№43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B50381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26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Повторение по теме «Логические рассуждения»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Повторение изученной темы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№43д, 44, 45, 46, 47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</w:tr>
      <w:tr w:rsidR="00721A53" w:rsidRPr="00B50381" w:rsidTr="009337B0">
        <w:tc>
          <w:tcPr>
            <w:tcW w:w="15276" w:type="dxa"/>
            <w:gridSpan w:val="21"/>
          </w:tcPr>
          <w:p w:rsidR="00721A53" w:rsidRPr="00B50381" w:rsidRDefault="00721A53" w:rsidP="009337B0">
            <w:pPr>
              <w:jc w:val="center"/>
              <w:rPr>
                <w:b/>
              </w:rPr>
            </w:pPr>
            <w:r w:rsidRPr="00B50381">
              <w:rPr>
                <w:b/>
              </w:rPr>
              <w:t>Применение моделей (схем) для решения задач (</w:t>
            </w:r>
            <w:r>
              <w:rPr>
                <w:b/>
              </w:rPr>
              <w:t xml:space="preserve"> 9</w:t>
            </w:r>
            <w:r w:rsidRPr="00B50381">
              <w:rPr>
                <w:b/>
              </w:rPr>
              <w:t xml:space="preserve"> часов)</w:t>
            </w: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27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Игры. Аналогия.</w:t>
            </w:r>
          </w:p>
        </w:tc>
        <w:tc>
          <w:tcPr>
            <w:tcW w:w="2809" w:type="dxa"/>
            <w:gridSpan w:val="2"/>
            <w:vMerge w:val="restart"/>
          </w:tcPr>
          <w:p w:rsidR="00721A53" w:rsidRDefault="00721A53" w:rsidP="009337B0">
            <w:pPr>
              <w:tabs>
                <w:tab w:val="left" w:pos="1276"/>
              </w:tabs>
              <w:ind w:right="5"/>
            </w:pPr>
            <w:r w:rsidRPr="00D94238">
              <w:rPr>
                <w:b/>
              </w:rPr>
              <w:t>Знать</w:t>
            </w:r>
            <w:r>
              <w:t xml:space="preserve">: </w:t>
            </w:r>
            <w:r w:rsidRPr="00A466DD">
              <w:t>понятие анал</w:t>
            </w:r>
            <w:r>
              <w:t xml:space="preserve">огии;  понятие закономерности; </w:t>
            </w:r>
            <w:r w:rsidRPr="00A466DD">
              <w:t>аналогичные закономерности; способы решения задач по аналогии; анализ игры с выигрышной стратегией.</w:t>
            </w:r>
          </w:p>
          <w:p w:rsidR="00721A53" w:rsidRPr="00A466DD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Pr="00B50381" w:rsidRDefault="00721A53" w:rsidP="009337B0">
            <w:pPr>
              <w:tabs>
                <w:tab w:val="left" w:pos="1276"/>
              </w:tabs>
              <w:ind w:right="5"/>
              <w:rPr>
                <w:b/>
                <w:bCs/>
              </w:rPr>
            </w:pPr>
            <w:r w:rsidRPr="00D94238">
              <w:rPr>
                <w:b/>
              </w:rPr>
              <w:t>Уметь</w:t>
            </w:r>
            <w:r>
              <w:t xml:space="preserve">: </w:t>
            </w:r>
            <w:r w:rsidRPr="00A466DD">
              <w:t>находить пары предметов с аналогичным составом, действиями, признаками;  находить закономерность и восстанавливать пропущенные элементы цепочки или таблицы;</w:t>
            </w:r>
            <w:r>
              <w:t xml:space="preserve"> </w:t>
            </w:r>
            <w:r w:rsidRPr="00A466DD">
              <w:t xml:space="preserve"> располагать предметы в цепочке или таблице, </w:t>
            </w:r>
            <w:r w:rsidRPr="00A466DD">
              <w:lastRenderedPageBreak/>
              <w:t>соблюдая законом</w:t>
            </w:r>
            <w:r>
              <w:t xml:space="preserve">ерность, аналогичную заданной; </w:t>
            </w:r>
            <w:r w:rsidRPr="00A466DD">
              <w:t>находить закономерность в ходе игры, формулировать и применять выигрышную стратегию</w:t>
            </w:r>
          </w:p>
        </w:tc>
        <w:tc>
          <w:tcPr>
            <w:tcW w:w="2952" w:type="dxa"/>
            <w:gridSpan w:val="2"/>
            <w:vMerge w:val="restart"/>
          </w:tcPr>
          <w:p w:rsidR="00721A53" w:rsidRDefault="00721A53" w:rsidP="009337B0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признавание возможности существования различных точек зрения и права каждого иметь свою точку зрения</w:t>
            </w:r>
          </w:p>
          <w:p w:rsidR="00721A53" w:rsidRPr="00D94238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21A53" w:rsidRDefault="00721A53" w:rsidP="009337B0">
            <w:pPr>
              <w:pStyle w:val="a8"/>
              <w:ind w:left="0"/>
            </w:pPr>
            <w:r>
              <w:t xml:space="preserve">- </w:t>
            </w:r>
            <w:r w:rsidRPr="001A0E6D">
              <w:t>участие в коллективном обсуждении</w:t>
            </w:r>
            <w:r w:rsidRPr="00A466DD">
              <w:t>;</w:t>
            </w:r>
          </w:p>
          <w:p w:rsidR="00721A53" w:rsidRPr="00D94238" w:rsidRDefault="00721A53" w:rsidP="009337B0">
            <w:pPr>
              <w:tabs>
                <w:tab w:val="left" w:pos="360"/>
              </w:tabs>
              <w:ind w:right="5"/>
            </w:pPr>
            <w:r>
              <w:t xml:space="preserve">- </w:t>
            </w:r>
            <w:r w:rsidRPr="00D94238">
              <w:t>оценивание работы в соответствии с критериями;</w:t>
            </w:r>
          </w:p>
          <w:p w:rsidR="00721A53" w:rsidRPr="00D94238" w:rsidRDefault="00721A53" w:rsidP="009337B0">
            <w:pPr>
              <w:tabs>
                <w:tab w:val="left" w:pos="360"/>
              </w:tabs>
              <w:ind w:right="5"/>
            </w:pPr>
            <w:r>
              <w:t xml:space="preserve">- </w:t>
            </w:r>
            <w:r w:rsidRPr="00D94238">
              <w:t>оценивание работы товарища;</w:t>
            </w:r>
          </w:p>
          <w:p w:rsidR="00721A53" w:rsidRPr="00D94238" w:rsidRDefault="00721A53" w:rsidP="009337B0">
            <w:pPr>
              <w:tabs>
                <w:tab w:val="left" w:pos="1276"/>
              </w:tabs>
              <w:ind w:right="5"/>
            </w:pPr>
          </w:p>
          <w:p w:rsidR="00721A53" w:rsidRDefault="00721A53" w:rsidP="009337B0">
            <w:pPr>
              <w:tabs>
                <w:tab w:val="left" w:pos="1276"/>
              </w:tabs>
              <w:ind w:right="5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21A53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</w:t>
            </w:r>
            <w:r w:rsidRPr="00A466DD">
              <w:t>анализ условия учебной задачи;</w:t>
            </w:r>
          </w:p>
          <w:p w:rsidR="00721A53" w:rsidRPr="00C17664" w:rsidRDefault="00721A53" w:rsidP="009337B0">
            <w:pPr>
              <w:tabs>
                <w:tab w:val="left" w:pos="1276"/>
              </w:tabs>
              <w:ind w:right="5"/>
            </w:pPr>
            <w:r>
              <w:t xml:space="preserve">- формулирование и </w:t>
            </w:r>
            <w:r>
              <w:lastRenderedPageBreak/>
              <w:t>применение выигрышной стратегии.</w:t>
            </w: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lastRenderedPageBreak/>
              <w:t>Понятие «Аналогия»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bCs/>
                <w:sz w:val="22"/>
                <w:szCs w:val="22"/>
              </w:rPr>
            </w:pPr>
            <w:r w:rsidRPr="00106ABF">
              <w:rPr>
                <w:bCs/>
                <w:sz w:val="22"/>
                <w:szCs w:val="22"/>
              </w:rPr>
              <w:t>Презентация решения задач №2, игра Что общего, 3, 4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№1</w:t>
            </w:r>
          </w:p>
        </w:tc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28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Закономерность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Понятие «Закономерность»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bCs/>
                <w:sz w:val="22"/>
                <w:szCs w:val="22"/>
              </w:rPr>
            </w:pPr>
            <w:r w:rsidRPr="00106ABF">
              <w:rPr>
                <w:bCs/>
                <w:sz w:val="22"/>
                <w:szCs w:val="22"/>
              </w:rPr>
              <w:t>Презентация решения задач №1д, 5, 6, 9, 10, 11, 12, 14, 16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№7, 8, 13, 15</w:t>
            </w:r>
          </w:p>
        </w:tc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29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Решение задач по аналогии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Формулирование похожих правил аналогии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№7д, 8д, 13д, 15д, 17, 18, 19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№20, 21, 22</w:t>
            </w:r>
          </w:p>
        </w:tc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30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Решение задач на закономерности.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Формулирование правил закономерности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№20д, 21д, 22д, 23, 24, 25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№26, 27</w:t>
            </w:r>
          </w:p>
        </w:tc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31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Подготовка к контрольной работе №4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Нахождение закономерности и аналогии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№26д, 27д, 28, 29, 31, 32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№30, 33</w:t>
            </w:r>
          </w:p>
        </w:tc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B50381" w:rsidTr="009337B0">
        <w:trPr>
          <w:gridAfter w:val="1"/>
          <w:wAfter w:w="495" w:type="dxa"/>
        </w:trPr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32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 xml:space="preserve">Контрольная работа №4 «Аналогии и закономерности». 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 30д, 33д</w:t>
            </w:r>
          </w:p>
        </w:tc>
        <w:tc>
          <w:tcPr>
            <w:tcW w:w="992" w:type="dxa"/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B50381" w:rsidRDefault="00721A53" w:rsidP="009337B0">
            <w:pPr>
              <w:jc w:val="both"/>
            </w:pPr>
          </w:p>
        </w:tc>
      </w:tr>
      <w:tr w:rsidR="00721A53" w:rsidRPr="00106ABF" w:rsidTr="009337B0">
        <w:trPr>
          <w:gridAfter w:val="1"/>
          <w:wAfter w:w="495" w:type="dxa"/>
        </w:trPr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t>33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Выигрышная стратегия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 xml:space="preserve">Формулирование и применение выигрышной </w:t>
            </w:r>
            <w:r w:rsidRPr="00106ABF">
              <w:rPr>
                <w:sz w:val="22"/>
                <w:szCs w:val="22"/>
              </w:rPr>
              <w:lastRenderedPageBreak/>
              <w:t>стратегии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lastRenderedPageBreak/>
              <w:t>Презентация решения задач № 34, 35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№36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rPr>
          <w:gridAfter w:val="1"/>
          <w:wAfter w:w="495" w:type="dxa"/>
        </w:trPr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 w:rsidRPr="00B50381">
              <w:lastRenderedPageBreak/>
              <w:t>34</w:t>
            </w:r>
          </w:p>
        </w:tc>
        <w:tc>
          <w:tcPr>
            <w:tcW w:w="2240" w:type="dxa"/>
            <w:gridSpan w:val="3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Выигрышная стратегия</w:t>
            </w:r>
          </w:p>
        </w:tc>
        <w:tc>
          <w:tcPr>
            <w:tcW w:w="2809" w:type="dxa"/>
            <w:gridSpan w:val="2"/>
            <w:vMerge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  <w:vMerge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Повторение и закрепление материала</w:t>
            </w: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Презентация решения задач №36д, 37, 38, 39</w:t>
            </w: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  <w:r w:rsidRPr="00106ABF">
              <w:rPr>
                <w:sz w:val="22"/>
                <w:szCs w:val="22"/>
              </w:rPr>
              <w:t>№40, 41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  <w:tr w:rsidR="00721A53" w:rsidRPr="00106ABF" w:rsidTr="009337B0">
        <w:trPr>
          <w:gridAfter w:val="1"/>
          <w:wAfter w:w="495" w:type="dxa"/>
        </w:trPr>
        <w:tc>
          <w:tcPr>
            <w:tcW w:w="652" w:type="dxa"/>
          </w:tcPr>
          <w:p w:rsidR="00721A53" w:rsidRPr="00B50381" w:rsidRDefault="00721A53" w:rsidP="009337B0">
            <w:pPr>
              <w:jc w:val="both"/>
            </w:pPr>
            <w:r>
              <w:t>35</w:t>
            </w:r>
          </w:p>
        </w:tc>
        <w:tc>
          <w:tcPr>
            <w:tcW w:w="2240" w:type="dxa"/>
            <w:gridSpan w:val="3"/>
          </w:tcPr>
          <w:p w:rsidR="00721A53" w:rsidRDefault="00721A53" w:rsidP="009337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 по теме </w:t>
            </w:r>
          </w:p>
          <w:p w:rsidR="00721A53" w:rsidRPr="00BE010D" w:rsidRDefault="00721A53" w:rsidP="009337B0">
            <w:pPr>
              <w:snapToGrid w:val="0"/>
              <w:rPr>
                <w:sz w:val="22"/>
                <w:szCs w:val="22"/>
              </w:rPr>
            </w:pPr>
            <w:r>
              <w:t>«</w:t>
            </w:r>
            <w:r w:rsidRPr="00BE010D">
              <w:t>Применение моделей (схем) для решения задач</w:t>
            </w:r>
            <w:r>
              <w:t>»</w:t>
            </w:r>
          </w:p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721A53" w:rsidRPr="00B50381" w:rsidRDefault="00721A53" w:rsidP="009337B0">
            <w:pPr>
              <w:jc w:val="both"/>
              <w:rPr>
                <w:b/>
                <w:bCs/>
              </w:rPr>
            </w:pPr>
          </w:p>
        </w:tc>
        <w:tc>
          <w:tcPr>
            <w:tcW w:w="2952" w:type="dxa"/>
            <w:gridSpan w:val="2"/>
          </w:tcPr>
          <w:p w:rsidR="00721A53" w:rsidRPr="00B50381" w:rsidRDefault="00721A53" w:rsidP="009337B0">
            <w:pPr>
              <w:pStyle w:val="a8"/>
              <w:ind w:left="0"/>
              <w:jc w:val="both"/>
            </w:pPr>
          </w:p>
        </w:tc>
        <w:tc>
          <w:tcPr>
            <w:tcW w:w="1803" w:type="dxa"/>
          </w:tcPr>
          <w:p w:rsidR="00721A53" w:rsidRPr="00106ABF" w:rsidRDefault="00721A53" w:rsidP="009337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53" w:rsidRPr="00106ABF" w:rsidRDefault="00721A53" w:rsidP="009337B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</w:pPr>
    </w:p>
    <w:p w:rsidR="00721A53" w:rsidRDefault="00721A53" w:rsidP="00721A53">
      <w:pPr>
        <w:rPr>
          <w:sz w:val="32"/>
          <w:szCs w:val="32"/>
        </w:rPr>
        <w:sectPr w:rsidR="00721A53" w:rsidSect="00721A53">
          <w:pgSz w:w="16838" w:h="11906" w:orient="landscape"/>
          <w:pgMar w:top="567" w:right="567" w:bottom="510" w:left="567" w:header="709" w:footer="709" w:gutter="0"/>
          <w:cols w:space="708"/>
          <w:docGrid w:linePitch="360"/>
        </w:sectPr>
      </w:pPr>
    </w:p>
    <w:p w:rsidR="00721A53" w:rsidRPr="007821A0" w:rsidRDefault="00721A53" w:rsidP="00721A53">
      <w:pPr>
        <w:jc w:val="center"/>
        <w:rPr>
          <w:b/>
          <w:color w:val="000000"/>
          <w:sz w:val="28"/>
          <w:szCs w:val="28"/>
        </w:rPr>
      </w:pPr>
      <w:r w:rsidRPr="007821A0">
        <w:rPr>
          <w:b/>
          <w:color w:val="000000"/>
          <w:sz w:val="28"/>
          <w:szCs w:val="28"/>
        </w:rPr>
        <w:lastRenderedPageBreak/>
        <w:t>Литература для учителя</w:t>
      </w:r>
    </w:p>
    <w:p w:rsidR="00721A53" w:rsidRPr="007821A0" w:rsidRDefault="00721A53" w:rsidP="00721A53">
      <w:pPr>
        <w:rPr>
          <w:color w:val="000000"/>
          <w:sz w:val="28"/>
          <w:szCs w:val="28"/>
        </w:rPr>
      </w:pPr>
    </w:p>
    <w:p w:rsidR="00721A53" w:rsidRPr="007821A0" w:rsidRDefault="00721A53" w:rsidP="00721A53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 xml:space="preserve">Горячев А.В., Волкова Т.О., Горина К.И. Учебник «Информатика в играх и задачах» в </w:t>
      </w:r>
      <w:r>
        <w:rPr>
          <w:color w:val="000000"/>
          <w:sz w:val="28"/>
          <w:szCs w:val="28"/>
        </w:rPr>
        <w:t xml:space="preserve">3 -м классе </w:t>
      </w:r>
      <w:r w:rsidRPr="007821A0">
        <w:rPr>
          <w:color w:val="000000"/>
          <w:sz w:val="28"/>
          <w:szCs w:val="28"/>
        </w:rPr>
        <w:t>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;</w:t>
      </w:r>
    </w:p>
    <w:p w:rsidR="00721A53" w:rsidRPr="007821A0" w:rsidRDefault="00721A53" w:rsidP="00721A53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 xml:space="preserve">Горячев А.В., Волкова Т.О., Горина К.И. Информатика в играх и задачах. </w:t>
      </w:r>
      <w:r>
        <w:rPr>
          <w:color w:val="000000"/>
          <w:sz w:val="28"/>
          <w:szCs w:val="28"/>
        </w:rPr>
        <w:t>3</w:t>
      </w:r>
      <w:r w:rsidRPr="007821A0">
        <w:rPr>
          <w:color w:val="000000"/>
          <w:sz w:val="28"/>
          <w:szCs w:val="28"/>
        </w:rPr>
        <w:t xml:space="preserve"> класс. Методические рекомендации для учителя. 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, 144 с.</w:t>
      </w:r>
    </w:p>
    <w:p w:rsidR="00721A53" w:rsidRPr="007821A0" w:rsidRDefault="00721A53" w:rsidP="00721A53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Образовательная система «Школа 2100». Федеральный государственный стандарт. Примерная основная образовательная программа. В 2-х книгах. Книга 2. Программы отдельных предметов (курсов) для начальной школы/Под научной редакцией Д.И. Фельдштейна – Изд. 2-е, испр. – М.: Баласс,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. – 432 с. (Образовательная система «Школа 2100»).</w:t>
      </w:r>
    </w:p>
    <w:p w:rsidR="00721A53" w:rsidRPr="007821A0" w:rsidRDefault="00721A53" w:rsidP="00721A53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СD – «Роботландия» 1 – 4 кл.</w:t>
      </w:r>
    </w:p>
    <w:p w:rsidR="00721A53" w:rsidRPr="007821A0" w:rsidRDefault="00721A53" w:rsidP="00721A53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CD – «Занимательная информатика».</w:t>
      </w:r>
    </w:p>
    <w:p w:rsidR="00721A53" w:rsidRPr="007821A0" w:rsidRDefault="00721A53" w:rsidP="00721A53">
      <w:pPr>
        <w:rPr>
          <w:b/>
          <w:color w:val="000000"/>
          <w:sz w:val="28"/>
          <w:szCs w:val="28"/>
        </w:rPr>
      </w:pPr>
    </w:p>
    <w:p w:rsidR="00721A53" w:rsidRPr="007821A0" w:rsidRDefault="00721A53" w:rsidP="00721A53">
      <w:pPr>
        <w:jc w:val="center"/>
        <w:rPr>
          <w:b/>
          <w:color w:val="000000"/>
          <w:sz w:val="28"/>
          <w:szCs w:val="28"/>
        </w:rPr>
      </w:pPr>
      <w:r w:rsidRPr="007821A0">
        <w:rPr>
          <w:b/>
          <w:color w:val="000000"/>
          <w:sz w:val="28"/>
          <w:szCs w:val="28"/>
        </w:rPr>
        <w:t>Литература для учащихся</w:t>
      </w:r>
    </w:p>
    <w:p w:rsidR="00721A53" w:rsidRPr="007821A0" w:rsidRDefault="00721A53" w:rsidP="00721A53">
      <w:pPr>
        <w:jc w:val="center"/>
        <w:rPr>
          <w:b/>
          <w:color w:val="000000"/>
          <w:sz w:val="28"/>
          <w:szCs w:val="28"/>
        </w:rPr>
      </w:pPr>
    </w:p>
    <w:p w:rsidR="00721A53" w:rsidRPr="007821A0" w:rsidRDefault="00721A53" w:rsidP="00721A53">
      <w:pPr>
        <w:pStyle w:val="a8"/>
        <w:numPr>
          <w:ilvl w:val="0"/>
          <w:numId w:val="39"/>
        </w:numPr>
        <w:tabs>
          <w:tab w:val="clear" w:pos="780"/>
          <w:tab w:val="num" w:pos="0"/>
        </w:tabs>
        <w:suppressAutoHyphens/>
        <w:ind w:left="720" w:hanging="360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Горячев А.В., Волкова Т.О., Горина К.И. Учебник «И</w:t>
      </w:r>
      <w:r>
        <w:rPr>
          <w:color w:val="000000"/>
          <w:sz w:val="28"/>
          <w:szCs w:val="28"/>
        </w:rPr>
        <w:t xml:space="preserve">нформатика в играх и задачах» в </w:t>
      </w:r>
      <w:r w:rsidRPr="00782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7821A0">
        <w:rPr>
          <w:color w:val="000000"/>
          <w:sz w:val="28"/>
          <w:szCs w:val="28"/>
        </w:rPr>
        <w:t>-м классе, 1 и 2 части. 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.</w:t>
      </w:r>
    </w:p>
    <w:p w:rsidR="00721A53" w:rsidRPr="007821A0" w:rsidRDefault="00721A53" w:rsidP="00721A53">
      <w:pPr>
        <w:jc w:val="center"/>
        <w:rPr>
          <w:color w:val="000000"/>
          <w:sz w:val="28"/>
          <w:szCs w:val="28"/>
          <w:u w:val="single"/>
        </w:rPr>
      </w:pPr>
    </w:p>
    <w:p w:rsidR="00721A53" w:rsidRPr="007821A0" w:rsidRDefault="00721A53" w:rsidP="00721A53">
      <w:pPr>
        <w:tabs>
          <w:tab w:val="left" w:pos="5400"/>
        </w:tabs>
        <w:rPr>
          <w:i/>
          <w:color w:val="000000"/>
          <w:sz w:val="28"/>
          <w:szCs w:val="28"/>
        </w:rPr>
      </w:pPr>
    </w:p>
    <w:p w:rsidR="00721A53" w:rsidRPr="007821A0" w:rsidRDefault="00721A53" w:rsidP="00721A53">
      <w:pPr>
        <w:ind w:firstLine="181"/>
        <w:jc w:val="center"/>
        <w:rPr>
          <w:b/>
          <w:bCs/>
          <w:color w:val="000000"/>
          <w:sz w:val="28"/>
          <w:szCs w:val="28"/>
        </w:rPr>
      </w:pPr>
      <w:r w:rsidRPr="007821A0">
        <w:rPr>
          <w:b/>
          <w:bCs/>
          <w:color w:val="000000"/>
          <w:sz w:val="28"/>
          <w:szCs w:val="28"/>
        </w:rPr>
        <w:t>Электронные образовательные ресурсы</w:t>
      </w:r>
    </w:p>
    <w:p w:rsidR="00721A53" w:rsidRPr="007821A0" w:rsidRDefault="00721A53" w:rsidP="00721A53">
      <w:pPr>
        <w:pStyle w:val="a7"/>
        <w:spacing w:before="0" w:after="0"/>
        <w:rPr>
          <w:color w:val="000000"/>
          <w:sz w:val="28"/>
          <w:szCs w:val="28"/>
        </w:rPr>
      </w:pP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7" w:history="1">
        <w:r w:rsidRPr="007821A0">
          <w:rPr>
            <w:rStyle w:val="aa"/>
            <w:color w:val="000000"/>
            <w:sz w:val="28"/>
            <w:szCs w:val="28"/>
          </w:rPr>
          <w:t>http://www.standart.edu.ru</w:t>
        </w:r>
      </w:hyperlink>
      <w:r w:rsidRPr="007821A0"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 w:rsidRPr="007821A0">
        <w:rPr>
          <w:color w:val="000000"/>
          <w:sz w:val="28"/>
          <w:szCs w:val="28"/>
        </w:rPr>
        <w:t>– Официальный сайт ФГОС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8" w:history="1">
        <w:r w:rsidRPr="007821A0">
          <w:rPr>
            <w:rStyle w:val="aa"/>
            <w:color w:val="000000"/>
            <w:sz w:val="28"/>
            <w:szCs w:val="28"/>
          </w:rPr>
          <w:t>http://www.edu.ru</w:t>
        </w:r>
      </w:hyperlink>
      <w:r w:rsidRPr="007821A0">
        <w:rPr>
          <w:rStyle w:val="apple-converted-space"/>
          <w:color w:val="000000"/>
          <w:sz w:val="28"/>
          <w:szCs w:val="28"/>
          <w:u w:val="single"/>
        </w:rPr>
        <w:t> </w:t>
      </w:r>
      <w:r w:rsidRPr="007821A0">
        <w:rPr>
          <w:color w:val="000000"/>
          <w:sz w:val="28"/>
          <w:szCs w:val="28"/>
        </w:rPr>
        <w:t>– Федеральный портал «Российское образование»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  <w:lang w:val="en-US"/>
        </w:rPr>
        <w:t>http</w:t>
      </w:r>
      <w:r w:rsidRPr="007821A0">
        <w:rPr>
          <w:color w:val="000000"/>
          <w:sz w:val="28"/>
          <w:szCs w:val="28"/>
          <w:u w:val="single"/>
        </w:rPr>
        <w:t>://</w:t>
      </w:r>
      <w:r w:rsidRPr="007821A0">
        <w:rPr>
          <w:color w:val="000000"/>
          <w:sz w:val="28"/>
          <w:szCs w:val="28"/>
          <w:u w:val="single"/>
          <w:lang w:val="en-US"/>
        </w:rPr>
        <w:t>mon</w:t>
      </w:r>
      <w:r w:rsidRPr="007821A0">
        <w:rPr>
          <w:color w:val="000000"/>
          <w:sz w:val="28"/>
          <w:szCs w:val="28"/>
          <w:u w:val="single"/>
        </w:rPr>
        <w:t>.</w:t>
      </w:r>
      <w:r w:rsidRPr="007821A0">
        <w:rPr>
          <w:color w:val="000000"/>
          <w:sz w:val="28"/>
          <w:szCs w:val="28"/>
          <w:u w:val="single"/>
          <w:lang w:val="en-US"/>
        </w:rPr>
        <w:t>gov</w:t>
      </w:r>
      <w:r w:rsidRPr="007821A0">
        <w:rPr>
          <w:color w:val="000000"/>
          <w:sz w:val="28"/>
          <w:szCs w:val="28"/>
          <w:u w:val="single"/>
        </w:rPr>
        <w:t>.</w:t>
      </w:r>
      <w:r w:rsidRPr="007821A0">
        <w:rPr>
          <w:color w:val="000000"/>
          <w:sz w:val="28"/>
          <w:szCs w:val="28"/>
          <w:u w:val="single"/>
          <w:lang w:val="en-US"/>
        </w:rPr>
        <w:t>ru</w:t>
      </w:r>
      <w:r w:rsidRPr="007821A0">
        <w:rPr>
          <w:color w:val="000000"/>
          <w:sz w:val="28"/>
          <w:szCs w:val="28"/>
          <w:u w:val="single"/>
        </w:rPr>
        <w:t>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Министерство образования и науки Российской Федерации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9" w:history="1">
        <w:r w:rsidRPr="007821A0">
          <w:rPr>
            <w:rStyle w:val="aa"/>
            <w:color w:val="000000"/>
            <w:sz w:val="28"/>
            <w:szCs w:val="28"/>
          </w:rPr>
          <w:t>http://www.ed.gov.ru</w:t>
        </w:r>
      </w:hyperlink>
      <w:r w:rsidRPr="007821A0">
        <w:rPr>
          <w:color w:val="000000"/>
          <w:sz w:val="28"/>
          <w:szCs w:val="28"/>
        </w:rPr>
        <w:t xml:space="preserve"> – Документы и материалы деятельности федерального агентства по образованию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10" w:history="1">
        <w:r w:rsidRPr="007821A0">
          <w:rPr>
            <w:rStyle w:val="aa"/>
            <w:color w:val="000000"/>
            <w:sz w:val="28"/>
            <w:szCs w:val="28"/>
          </w:rPr>
          <w:t>http://www.teacher.fio.ru</w:t>
        </w:r>
      </w:hyperlink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Каталог учебных и методических материалов по курсу информатики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11" w:history="1">
        <w:r w:rsidRPr="007821A0">
          <w:rPr>
            <w:rStyle w:val="aa"/>
            <w:color w:val="000000"/>
            <w:sz w:val="28"/>
            <w:szCs w:val="28"/>
          </w:rPr>
          <w:t>http://www.infoznaika.ru</w:t>
        </w:r>
      </w:hyperlink>
      <w:r w:rsidRPr="007821A0">
        <w:rPr>
          <w:rStyle w:val="apple-converted-space"/>
          <w:color w:val="000000"/>
          <w:sz w:val="28"/>
          <w:szCs w:val="28"/>
          <w:lang w:val="en-US"/>
        </w:rPr>
        <w:t> </w:t>
      </w:r>
      <w:r w:rsidRPr="007821A0">
        <w:rPr>
          <w:color w:val="000000"/>
          <w:sz w:val="28"/>
          <w:szCs w:val="28"/>
        </w:rPr>
        <w:t>– Всероссийская олимпиада «Инфознайка» 1 – 11 классы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http://school-collection.edu.ru/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Единая коллекция цифровых образовательных ресурсов (ЦОР)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http://fcior.edu.ru/</w:t>
      </w:r>
      <w:r w:rsidRPr="007821A0">
        <w:rPr>
          <w:color w:val="000000"/>
          <w:sz w:val="28"/>
          <w:szCs w:val="28"/>
        </w:rPr>
        <w:t xml:space="preserve"> – Федеральный центр информационно-образовательных ресурсов (ФЦИОР)</w:t>
      </w:r>
    </w:p>
    <w:p w:rsidR="00721A53" w:rsidRPr="007821A0" w:rsidRDefault="00721A53" w:rsidP="00721A53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http://www.ict.edu.ru/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Информационно-коммуникационные технологии в образовании</w:t>
      </w:r>
    </w:p>
    <w:p w:rsidR="00721A53" w:rsidRPr="00721A53" w:rsidRDefault="00721A53" w:rsidP="00721A53">
      <w:pPr>
        <w:spacing w:line="276" w:lineRule="auto"/>
        <w:rPr>
          <w:sz w:val="32"/>
          <w:szCs w:val="32"/>
        </w:rPr>
      </w:pPr>
    </w:p>
    <w:sectPr w:rsidR="00721A53" w:rsidRPr="00721A53" w:rsidSect="00721A53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1A" w:rsidRDefault="00FD241A" w:rsidP="00721A53">
      <w:r>
        <w:separator/>
      </w:r>
    </w:p>
  </w:endnote>
  <w:endnote w:type="continuationSeparator" w:id="1">
    <w:p w:rsidR="00FD241A" w:rsidRDefault="00FD241A" w:rsidP="0072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1A" w:rsidRDefault="00FD241A" w:rsidP="00721A53">
      <w:r>
        <w:separator/>
      </w:r>
    </w:p>
  </w:footnote>
  <w:footnote w:type="continuationSeparator" w:id="1">
    <w:p w:rsidR="00FD241A" w:rsidRDefault="00FD241A" w:rsidP="00721A53">
      <w:r>
        <w:continuationSeparator/>
      </w:r>
    </w:p>
  </w:footnote>
  <w:footnote w:id="2">
    <w:p w:rsidR="00721A53" w:rsidRPr="000C31D9" w:rsidRDefault="00721A53" w:rsidP="00721A53">
      <w:pPr>
        <w:jc w:val="both"/>
      </w:pPr>
      <w:r>
        <w:rPr>
          <w:rStyle w:val="a4"/>
        </w:rPr>
        <w:footnoteRef/>
      </w:r>
      <w:r>
        <w:t xml:space="preserve"> </w:t>
      </w:r>
      <w:r w:rsidRPr="000C31D9">
        <w:t>Горячев А.В., Горина К.И., Волкова Т.О. Информатика («Информатика в играх и задачах»). 2 класс: Учеб</w:t>
      </w:r>
      <w:r>
        <w:t xml:space="preserve">ник в 2-х частях. – М.: Баласс, 2014 </w:t>
      </w:r>
      <w:r w:rsidRPr="000C31D9">
        <w:t>г.</w:t>
      </w:r>
    </w:p>
    <w:p w:rsidR="00721A53" w:rsidRPr="000C31D9" w:rsidRDefault="00721A53" w:rsidP="00721A53">
      <w:pPr>
        <w:jc w:val="both"/>
      </w:pPr>
      <w:r w:rsidRPr="000C31D9">
        <w:t>Горячев А.В., Горина К.И., Суворова Н.И., Информатика («Информатика в играх и задачах»). 3класс: Учебник в 2-х частях. – М.: Баласс, 2013</w:t>
      </w:r>
      <w:r>
        <w:t xml:space="preserve">, 2014 </w:t>
      </w:r>
      <w:r w:rsidRPr="000C31D9">
        <w:t>г.</w:t>
      </w:r>
    </w:p>
    <w:p w:rsidR="00721A53" w:rsidRDefault="00721A53" w:rsidP="00721A53">
      <w:pPr>
        <w:jc w:val="both"/>
      </w:pPr>
      <w:r w:rsidRPr="000C31D9">
        <w:t>Горячев А.В., Горина К.И., Суворова Н.И., Информатика («Информатика в играх и задачах»). 4</w:t>
      </w:r>
      <w:r>
        <w:t xml:space="preserve"> класс: Учебник в 2-х частях. </w:t>
      </w:r>
      <w:r w:rsidRPr="000C31D9">
        <w:t xml:space="preserve">М.: Баласс, </w:t>
      </w:r>
      <w:r>
        <w:t>2012,</w:t>
      </w:r>
      <w:r w:rsidRPr="000C31D9">
        <w:t>2013</w:t>
      </w:r>
      <w:r>
        <w:t xml:space="preserve">, 2014 </w:t>
      </w:r>
      <w:r w:rsidRPr="000C31D9">
        <w:t>г.</w:t>
      </w:r>
    </w:p>
    <w:p w:rsidR="00721A53" w:rsidRDefault="00721A53" w:rsidP="00721A53">
      <w:pPr>
        <w:pStyle w:val="a5"/>
      </w:pPr>
    </w:p>
  </w:footnote>
  <w:footnote w:id="3">
    <w:p w:rsidR="00721A53" w:rsidRPr="000C31D9" w:rsidRDefault="00721A53" w:rsidP="00721A53">
      <w:pPr>
        <w:jc w:val="both"/>
      </w:pPr>
      <w:r>
        <w:rPr>
          <w:rStyle w:val="a4"/>
        </w:rPr>
        <w:footnoteRef/>
      </w:r>
      <w:r>
        <w:t xml:space="preserve"> </w:t>
      </w:r>
      <w:r w:rsidRPr="000C31D9">
        <w:t xml:space="preserve">Горячев А.В., Горина К.И., Волкова Т.О. Информатика («Информатика в играх и задачах»). 2 класс: Учебник в 2-х частях. – М.: Баласс, </w:t>
      </w:r>
      <w:r>
        <w:t xml:space="preserve">2014 </w:t>
      </w:r>
      <w:r w:rsidRPr="000C31D9">
        <w:t>г.</w:t>
      </w:r>
    </w:p>
    <w:p w:rsidR="00721A53" w:rsidRPr="000C31D9" w:rsidRDefault="00721A53" w:rsidP="00721A53">
      <w:pPr>
        <w:jc w:val="both"/>
      </w:pPr>
      <w:r w:rsidRPr="000C31D9">
        <w:t>Горячев А.В., Горина К.И., Суворова Н.И., Информатика («Информатика в играх и задачах»). 3класс: Учебник в 2-х частях. – М.: Баласс, 2013</w:t>
      </w:r>
      <w:r>
        <w:t xml:space="preserve">, 2014 </w:t>
      </w:r>
      <w:r w:rsidRPr="000C31D9">
        <w:t>г.</w:t>
      </w:r>
    </w:p>
    <w:p w:rsidR="00721A53" w:rsidRDefault="00721A53" w:rsidP="00721A53">
      <w:pPr>
        <w:jc w:val="both"/>
      </w:pPr>
      <w:r w:rsidRPr="000C31D9">
        <w:t xml:space="preserve">Горячев А.В., Горина К.И., Суворова Н.И., Информатика («Информатика в играх и задачах»). 4 класс: Учебник в 2-х частях– М.: Баласс, </w:t>
      </w:r>
      <w:r>
        <w:t>2012,</w:t>
      </w:r>
      <w:r w:rsidRPr="000C31D9">
        <w:t>2013</w:t>
      </w:r>
      <w:r>
        <w:t xml:space="preserve">, 2014 </w:t>
      </w:r>
      <w:r w:rsidRPr="000C31D9">
        <w:t>г.</w:t>
      </w:r>
    </w:p>
    <w:p w:rsidR="00721A53" w:rsidRDefault="00721A53" w:rsidP="00721A5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14"/>
    <w:multiLevelType w:val="single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5">
    <w:nsid w:val="00000022"/>
    <w:multiLevelType w:val="singleLevel"/>
    <w:tmpl w:val="00000022"/>
    <w:name w:val="WW8Num4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>
    <w:nsid w:val="042F2AD6"/>
    <w:multiLevelType w:val="hybridMultilevel"/>
    <w:tmpl w:val="389C1E64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5F105EC6">
      <w:numFmt w:val="bullet"/>
      <w:lvlText w:val="•"/>
      <w:lvlJc w:val="left"/>
      <w:pPr>
        <w:ind w:left="162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0BF853AC"/>
    <w:multiLevelType w:val="hybridMultilevel"/>
    <w:tmpl w:val="552498F6"/>
    <w:lvl w:ilvl="0" w:tplc="00000022">
      <w:start w:val="1"/>
      <w:numFmt w:val="bullet"/>
      <w:lvlText w:val=""/>
      <w:lvlJc w:val="left"/>
      <w:pPr>
        <w:ind w:left="90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11A17AD6"/>
    <w:multiLevelType w:val="hybridMultilevel"/>
    <w:tmpl w:val="6638FAA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2C19"/>
    <w:multiLevelType w:val="multilevel"/>
    <w:tmpl w:val="D25E1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17E02CA8"/>
    <w:multiLevelType w:val="hybridMultilevel"/>
    <w:tmpl w:val="487E7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4117A6"/>
    <w:multiLevelType w:val="hybridMultilevel"/>
    <w:tmpl w:val="EE18D62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1F0829B2"/>
    <w:multiLevelType w:val="multilevel"/>
    <w:tmpl w:val="B0C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CE5FB9"/>
    <w:multiLevelType w:val="hybridMultilevel"/>
    <w:tmpl w:val="410A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34705997"/>
    <w:multiLevelType w:val="hybridMultilevel"/>
    <w:tmpl w:val="72B2A2AA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47B10B5C"/>
    <w:multiLevelType w:val="hybridMultilevel"/>
    <w:tmpl w:val="0618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C0FB1"/>
    <w:multiLevelType w:val="hybridMultilevel"/>
    <w:tmpl w:val="3FB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C89"/>
    <w:multiLevelType w:val="multilevel"/>
    <w:tmpl w:val="8604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466F1"/>
    <w:multiLevelType w:val="hybridMultilevel"/>
    <w:tmpl w:val="E05EFAA2"/>
    <w:lvl w:ilvl="0" w:tplc="0000002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230A68"/>
    <w:multiLevelType w:val="hybridMultilevel"/>
    <w:tmpl w:val="D0B2B5BE"/>
    <w:lvl w:ilvl="0" w:tplc="2B0CFA08">
      <w:start w:val="1"/>
      <w:numFmt w:val="bullet"/>
      <w:lvlText w:val=""/>
      <w:lvlJc w:val="left"/>
      <w:pPr>
        <w:ind w:left="8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DA585D"/>
    <w:multiLevelType w:val="hybridMultilevel"/>
    <w:tmpl w:val="6540DA70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2B0CFA08">
      <w:start w:val="1"/>
      <w:numFmt w:val="bullet"/>
      <w:lvlText w:val=""/>
      <w:lvlJc w:val="left"/>
      <w:pPr>
        <w:ind w:left="1623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63CF5519"/>
    <w:multiLevelType w:val="hybridMultilevel"/>
    <w:tmpl w:val="BDA281E6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17D69"/>
    <w:multiLevelType w:val="hybridMultilevel"/>
    <w:tmpl w:val="F42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7357D"/>
    <w:multiLevelType w:val="hybridMultilevel"/>
    <w:tmpl w:val="168E9670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2B0CFA08">
      <w:start w:val="1"/>
      <w:numFmt w:val="bullet"/>
      <w:lvlText w:val=""/>
      <w:lvlJc w:val="left"/>
      <w:pPr>
        <w:ind w:left="1623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5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6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7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8">
    <w:nsid w:val="7EE90CD2"/>
    <w:multiLevelType w:val="hybridMultilevel"/>
    <w:tmpl w:val="FEE8CDDC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32"/>
  </w:num>
  <w:num w:numId="5">
    <w:abstractNumId w:val="13"/>
  </w:num>
  <w:num w:numId="6">
    <w:abstractNumId w:val="29"/>
  </w:num>
  <w:num w:numId="7">
    <w:abstractNumId w:val="26"/>
  </w:num>
  <w:num w:numId="8">
    <w:abstractNumId w:val="7"/>
  </w:num>
  <w:num w:numId="9">
    <w:abstractNumId w:val="21"/>
  </w:num>
  <w:num w:numId="10">
    <w:abstractNumId w:val="12"/>
  </w:num>
  <w:num w:numId="11">
    <w:abstractNumId w:val="23"/>
  </w:num>
  <w:num w:numId="12">
    <w:abstractNumId w:val="36"/>
  </w:num>
  <w:num w:numId="13">
    <w:abstractNumId w:val="37"/>
  </w:num>
  <w:num w:numId="14">
    <w:abstractNumId w:val="22"/>
  </w:num>
  <w:num w:numId="15">
    <w:abstractNumId w:val="35"/>
  </w:num>
  <w:num w:numId="16">
    <w:abstractNumId w:val="18"/>
  </w:num>
  <w:num w:numId="17">
    <w:abstractNumId w:val="15"/>
  </w:num>
  <w:num w:numId="18">
    <w:abstractNumId w:val="9"/>
  </w:num>
  <w:num w:numId="19">
    <w:abstractNumId w:val="19"/>
  </w:num>
  <w:num w:numId="20">
    <w:abstractNumId w:val="31"/>
  </w:num>
  <w:num w:numId="21">
    <w:abstractNumId w:val="14"/>
  </w:num>
  <w:num w:numId="22">
    <w:abstractNumId w:val="28"/>
  </w:num>
  <w:num w:numId="23">
    <w:abstractNumId w:val="27"/>
  </w:num>
  <w:num w:numId="24">
    <w:abstractNumId w:val="8"/>
  </w:num>
  <w:num w:numId="25">
    <w:abstractNumId w:val="38"/>
  </w:num>
  <w:num w:numId="26">
    <w:abstractNumId w:val="16"/>
  </w:num>
  <w:num w:numId="27">
    <w:abstractNumId w:val="11"/>
  </w:num>
  <w:num w:numId="28">
    <w:abstractNumId w:val="6"/>
  </w:num>
  <w:num w:numId="29">
    <w:abstractNumId w:val="10"/>
  </w:num>
  <w:num w:numId="30">
    <w:abstractNumId w:val="20"/>
  </w:num>
  <w:num w:numId="31">
    <w:abstractNumId w:val="34"/>
  </w:num>
  <w:num w:numId="32">
    <w:abstractNumId w:val="30"/>
  </w:num>
  <w:num w:numId="33">
    <w:abstractNumId w:val="24"/>
  </w:num>
  <w:num w:numId="34">
    <w:abstractNumId w:val="2"/>
  </w:num>
  <w:num w:numId="35">
    <w:abstractNumId w:val="3"/>
  </w:num>
  <w:num w:numId="36">
    <w:abstractNumId w:val="5"/>
  </w:num>
  <w:num w:numId="37">
    <w:abstractNumId w:val="0"/>
  </w:num>
  <w:num w:numId="38">
    <w:abstractNumId w:val="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A53"/>
    <w:rsid w:val="000269C5"/>
    <w:rsid w:val="00721A53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21A53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A53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paragraph" w:styleId="a3">
    <w:name w:val="No Spacing"/>
    <w:qFormat/>
    <w:rsid w:val="00721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rsid w:val="00721A53"/>
    <w:rPr>
      <w:sz w:val="20"/>
      <w:vertAlign w:val="superscript"/>
    </w:rPr>
  </w:style>
  <w:style w:type="paragraph" w:styleId="a5">
    <w:name w:val="footnote text"/>
    <w:basedOn w:val="a"/>
    <w:link w:val="a6"/>
    <w:rsid w:val="00721A5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21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21A53"/>
    <w:pPr>
      <w:spacing w:before="150" w:after="150"/>
      <w:ind w:left="300" w:right="300"/>
      <w:jc w:val="both"/>
    </w:pPr>
  </w:style>
  <w:style w:type="character" w:customStyle="1" w:styleId="c0">
    <w:name w:val="c0"/>
    <w:basedOn w:val="a0"/>
    <w:rsid w:val="00721A53"/>
  </w:style>
  <w:style w:type="character" w:customStyle="1" w:styleId="c1">
    <w:name w:val="c1"/>
    <w:basedOn w:val="a0"/>
    <w:rsid w:val="00721A53"/>
  </w:style>
  <w:style w:type="paragraph" w:styleId="a8">
    <w:name w:val="List Paragraph"/>
    <w:basedOn w:val="a"/>
    <w:qFormat/>
    <w:rsid w:val="00721A53"/>
    <w:pPr>
      <w:ind w:left="720"/>
      <w:contextualSpacing/>
    </w:pPr>
  </w:style>
  <w:style w:type="character" w:customStyle="1" w:styleId="c12">
    <w:name w:val="c12"/>
    <w:basedOn w:val="a0"/>
    <w:rsid w:val="00721A53"/>
  </w:style>
  <w:style w:type="character" w:customStyle="1" w:styleId="c2">
    <w:name w:val="c2"/>
    <w:basedOn w:val="a0"/>
    <w:rsid w:val="00721A53"/>
  </w:style>
  <w:style w:type="paragraph" w:customStyle="1" w:styleId="c5">
    <w:name w:val="c5"/>
    <w:basedOn w:val="a"/>
    <w:rsid w:val="00721A5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2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1A53"/>
  </w:style>
  <w:style w:type="character" w:styleId="aa">
    <w:name w:val="Hyperlink"/>
    <w:rsid w:val="00721A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art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znaik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acher.f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7439</Words>
  <Characters>42406</Characters>
  <Application>Microsoft Office Word</Application>
  <DocSecurity>0</DocSecurity>
  <Lines>353</Lines>
  <Paragraphs>99</Paragraphs>
  <ScaleCrop>false</ScaleCrop>
  <Company/>
  <LinksUpToDate>false</LinksUpToDate>
  <CharactersWithSpaces>49746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2015-03-24T12:51:00Z</dcterms:created>
  <dcterms:modified xsi:type="dcterms:W3CDTF">2015-03-24T12:58:00Z</dcterms:modified>
</cp:coreProperties>
</file>