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C" w:rsidRDefault="00953FCC"/>
    <w:p w:rsidR="00AD45C2" w:rsidRPr="00AD45C2" w:rsidRDefault="00AE7EA1" w:rsidP="00AE7EA1">
      <w:pPr>
        <w:spacing w:before="200" w:after="60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>Организация</w:t>
      </w:r>
      <w:r w:rsidR="00AD45C2" w:rsidRPr="00AD45C2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 xml:space="preserve"> предметно-развивающей среды для детей с нарушение слуха в домашних </w:t>
      </w:r>
      <w:proofErr w:type="gramStart"/>
      <w:r w:rsidR="00AD45C2" w:rsidRPr="00AD45C2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>условиях</w:t>
      </w:r>
      <w:proofErr w:type="gramEnd"/>
    </w:p>
    <w:p w:rsidR="00AD45C2" w:rsidRPr="00AE7EA1" w:rsidRDefault="00AD45C2" w:rsidP="00AE7EA1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</w:pPr>
      <w:r w:rsidRPr="00AE7EA1"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  <w:t>ЭТО НЕОБХОДИМО ОРГАНИЗОВАТЬ ДОМА:</w:t>
      </w:r>
    </w:p>
    <w:p w:rsidR="00AD45C2" w:rsidRPr="00AE7EA1" w:rsidRDefault="00AD45C2" w:rsidP="00AE7EA1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E7EA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СТРОИТЕЛЬНЫЙ УГОЛОК.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Возможно, ваши дети будут строителями.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строительном уголке дети делают всевозможные постройки, узнают форму кубиков, закрепляют цвет.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Словарь: кубик, кирпичик.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Построй дом, гараж, мебель, забор, мост.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 ты сделал (а? – Я построил (а)</w:t>
      </w:r>
      <w:proofErr w:type="gramStart"/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AD45C2" w:rsidRPr="00AE7EA1" w:rsidRDefault="00AD45C2" w:rsidP="00AE7EA1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E7EA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ПРИРОДНЫЙ УГОЛОК.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Другим видом обучения является наблюдение в природе, на улице. Но наблюдения можно проводить и в помещении. Можно наблюдать за прорастанием семян, лука, как распускаются ветки, появляются листочки. Научить ребенка, верно, поливать растения.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Словарь: растения, лейка, аквариум, рыбы, водоросли, вода.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Покорми рыб. Полей растения.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Чистая вода. Грязная вода.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Тряпочка. Вытри пыль.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Почки. Почки набухли. Почки распустились.</w:t>
      </w:r>
    </w:p>
    <w:p w:rsidR="00AD45C2" w:rsidRPr="00AE7EA1" w:rsidRDefault="00AD45C2" w:rsidP="00AE7EA1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E7EA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КУКОЛЬНЫЙ УГОЛОК.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Кукольный уголок необходимо сделать для ребёнка. Он нужен для ребёнка в течение всего дня. В кукольном уголке дети заучивают словарь, и весь словарь глухой ребёнок запоминает в игре с куклой, мишкой.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Словарь: кукла, стол, стул, шкаф, буфет, зеркало.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Кукла спит. Кукла ест. Кукла сидит. Кукла стоит.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Кукла хочет спать, гулять и т. д.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Накорми куклу. Покачай куклу (баю-бай)</w:t>
      </w:r>
      <w:proofErr w:type="gramStart"/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Покатай куклу, мишку.</w:t>
      </w:r>
    </w:p>
    <w:p w:rsidR="00AD45C2" w:rsidRPr="00AE7EA1" w:rsidRDefault="00AD45C2" w:rsidP="00AE7EA1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E7EA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УГОЛОК ДЛЯ РИСОВАНИЯ.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(ЛЕПКИ, АППЛИКАЦИИ)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 рисовании, лепке, аппликации, дети передают </w:t>
      </w:r>
      <w:proofErr w:type="gramStart"/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увиденное</w:t>
      </w:r>
      <w:proofErr w:type="gramEnd"/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быту, на картинке. По заданию воспитателя и по собственному замыслу рисуют, лепят, клеят, всевозможные предметы и сюжетные картинки. У детей формируется навык правильно держать карандаш, кисточку, ножницы. Во всех видах деятельности дети набирают словарный запас.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Словарь: карандаш, кисточка, краски, бумага, ножницы, пластилин, клей.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Цвет: красный, жёлтый, зелёный, синий.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Нарисуй, слепи, наклей, вырежи.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 ты сделал (а? – Я нарисовал (а, наклеил (а, слепил (а)</w:t>
      </w:r>
      <w:proofErr w:type="gramStart"/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 ты делаешь? – Я рисую, леплю, клею.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 делает? – Рисует, лепит, клеит.</w:t>
      </w:r>
    </w:p>
    <w:p w:rsidR="00AD45C2" w:rsidRPr="00AE7EA1" w:rsidRDefault="00AD45C2" w:rsidP="00AE7EA1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E7EA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КНИЖНЫЙ УГОЛОК.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здесь необходимо обучать детей речи. С помощью чтения книги глухой ребёнок запоминает её содержание, радуется красочным картинкам. При рассмотрении книги, предварительно адаптированной – т. е. с упрощённым текстом, дайте соответствующий словарь.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Словарь: книга, картинка.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Открой книгу. Закрой книгу. Читай книгу.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Интересно? Что нарисовано?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Смотри аккуратно, не рви.</w:t>
      </w:r>
    </w:p>
    <w:p w:rsidR="00AD45C2" w:rsidRPr="00AE7EA1" w:rsidRDefault="00AD45C2" w:rsidP="00AE7EA1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E7EA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УГОЛОК РЕБЁНКА ДОМА.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Оформляя уголок для игрушек, постарайтесь сделать так, чтобы в нем можно было проводить и занятия. Расположите его поближе к окну.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Поставьте прямоугольный столик, соответствующий росту ребенка. Повесьте одну – две репродукции, изображающие натюрморт, пейзаж, животных.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На специальной подставке на окне подставьте цветы, но так чтобы ребенок мог сам их поливать. Прибейте полочку и поставьте на ней игрушки. К игрушкам таблички с названиями. От вас зависит научить ребенка выполнять все обязанности доступные его возрасту. </w:t>
      </w:r>
      <w:proofErr w:type="gramStart"/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специальной коробке храните все пособия, игрушки, картинки, таблички со славами (названиями, которые вы используете на занятии.</w:t>
      </w:r>
      <w:proofErr w:type="gramEnd"/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Разложите их по коробкам, конвертам, сделайте на них соответствующие надписи. Повесьте в уголок наборное полотно, в него вставьте несколько обиходных выражений, которые понадобятся в ходе занятий.</w:t>
      </w:r>
    </w:p>
    <w:p w:rsidR="00AD45C2" w:rsidRPr="00AD45C2" w:rsidRDefault="00AD45C2" w:rsidP="00AD45C2">
      <w:pPr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Родителям необходимо помнить, что занимаясь с ребенком, вы тем самым умножаете результаты его воспитания и обучения, даже если он посещает детский сад. Пользуйтесь </w:t>
      </w:r>
      <w:r w:rsidRPr="00AD45C2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советами педагога, воспитателя, психолога и читайте специальную литературу.</w:t>
      </w:r>
    </w:p>
    <w:p w:rsidR="00AD45C2" w:rsidRDefault="00AD45C2"/>
    <w:sectPr w:rsidR="00AD45C2" w:rsidSect="0095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4BA"/>
    <w:multiLevelType w:val="multilevel"/>
    <w:tmpl w:val="C734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D45C2"/>
    <w:rsid w:val="003B03DC"/>
    <w:rsid w:val="00497B00"/>
    <w:rsid w:val="005009D9"/>
    <w:rsid w:val="009063BF"/>
    <w:rsid w:val="00953FCC"/>
    <w:rsid w:val="00AC6CB5"/>
    <w:rsid w:val="00AD45C2"/>
    <w:rsid w:val="00AE7EA1"/>
    <w:rsid w:val="00ED1273"/>
    <w:rsid w:val="00F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CC"/>
  </w:style>
  <w:style w:type="paragraph" w:styleId="1">
    <w:name w:val="heading 1"/>
    <w:basedOn w:val="a"/>
    <w:link w:val="10"/>
    <w:uiPriority w:val="9"/>
    <w:qFormat/>
    <w:rsid w:val="00AD4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5C2"/>
    <w:rPr>
      <w:color w:val="0000FF"/>
      <w:u w:val="single"/>
    </w:rPr>
  </w:style>
  <w:style w:type="character" w:styleId="a5">
    <w:name w:val="Strong"/>
    <w:basedOn w:val="a0"/>
    <w:uiPriority w:val="22"/>
    <w:qFormat/>
    <w:rsid w:val="00AD45C2"/>
    <w:rPr>
      <w:b/>
      <w:bCs/>
    </w:rPr>
  </w:style>
  <w:style w:type="character" w:customStyle="1" w:styleId="apple-converted-space">
    <w:name w:val="apple-converted-space"/>
    <w:basedOn w:val="a0"/>
    <w:rsid w:val="00AD45C2"/>
  </w:style>
  <w:style w:type="character" w:customStyle="1" w:styleId="10">
    <w:name w:val="Заголовок 1 Знак"/>
    <w:basedOn w:val="a0"/>
    <w:link w:val="1"/>
    <w:uiPriority w:val="9"/>
    <w:rsid w:val="00AD4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3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E31E-F433-40B7-9949-402A0B85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2015-08-21T14:23:00Z</dcterms:created>
  <dcterms:modified xsi:type="dcterms:W3CDTF">2015-08-21T14:23:00Z</dcterms:modified>
</cp:coreProperties>
</file>