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D2" w:rsidRDefault="008965D2" w:rsidP="008965D2">
      <w:pPr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8965D2" w:rsidRDefault="008965D2" w:rsidP="008965D2">
      <w:pPr>
        <w:jc w:val="center"/>
        <w:rPr>
          <w:sz w:val="20"/>
          <w:szCs w:val="20"/>
        </w:rPr>
      </w:pPr>
      <w:r w:rsidRPr="00314AD1">
        <w:rPr>
          <w:b/>
          <w:sz w:val="20"/>
          <w:szCs w:val="20"/>
        </w:rPr>
        <w:t xml:space="preserve">УПЗиУ </w:t>
      </w:r>
      <w:r w:rsidRPr="00314AD1">
        <w:rPr>
          <w:rStyle w:val="30"/>
          <w:rFonts w:ascii="Times New Roman" w:hAnsi="Times New Roman"/>
        </w:rPr>
        <w:t>–</w:t>
      </w:r>
      <w:r w:rsidRPr="00314AD1">
        <w:rPr>
          <w:b/>
          <w:sz w:val="20"/>
          <w:szCs w:val="20"/>
        </w:rPr>
        <w:t xml:space="preserve"> </w:t>
      </w:r>
      <w:r w:rsidRPr="00314AD1">
        <w:rPr>
          <w:sz w:val="20"/>
          <w:szCs w:val="20"/>
        </w:rPr>
        <w:t xml:space="preserve">урок применения знаний и умений; </w:t>
      </w:r>
      <w:r w:rsidRPr="00314AD1">
        <w:rPr>
          <w:b/>
          <w:sz w:val="20"/>
          <w:szCs w:val="20"/>
        </w:rPr>
        <w:t>УОНМ</w:t>
      </w:r>
      <w:r w:rsidRPr="00314AD1">
        <w:rPr>
          <w:sz w:val="20"/>
          <w:szCs w:val="20"/>
        </w:rPr>
        <w:t xml:space="preserve"> – урок ознакомления с новым материалом;  </w:t>
      </w:r>
      <w:r w:rsidRPr="00314AD1">
        <w:rPr>
          <w:b/>
          <w:sz w:val="20"/>
          <w:szCs w:val="20"/>
        </w:rPr>
        <w:t xml:space="preserve">УОПУЗП  </w:t>
      </w:r>
      <w:r w:rsidRPr="00314AD1">
        <w:rPr>
          <w:rStyle w:val="30"/>
          <w:rFonts w:ascii="Times New Roman" w:hAnsi="Times New Roman"/>
        </w:rPr>
        <w:t>–</w:t>
      </w:r>
      <w:r w:rsidRPr="00314AD1">
        <w:rPr>
          <w:sz w:val="20"/>
          <w:szCs w:val="20"/>
        </w:rPr>
        <w:t xml:space="preserve"> урок образования понятий, установления з</w:t>
      </w:r>
      <w:r w:rsidRPr="00314AD1">
        <w:rPr>
          <w:sz w:val="20"/>
          <w:szCs w:val="20"/>
        </w:rPr>
        <w:t>а</w:t>
      </w:r>
      <w:r w:rsidRPr="00314AD1">
        <w:rPr>
          <w:sz w:val="20"/>
          <w:szCs w:val="20"/>
        </w:rPr>
        <w:t xml:space="preserve">конов, правил; </w:t>
      </w:r>
    </w:p>
    <w:p w:rsidR="008965D2" w:rsidRPr="00314AD1" w:rsidRDefault="008965D2" w:rsidP="008965D2">
      <w:pPr>
        <w:jc w:val="center"/>
        <w:rPr>
          <w:bCs/>
          <w:iCs/>
          <w:sz w:val="20"/>
          <w:szCs w:val="20"/>
        </w:rPr>
      </w:pPr>
      <w:r w:rsidRPr="00314AD1">
        <w:rPr>
          <w:b/>
          <w:sz w:val="20"/>
          <w:szCs w:val="20"/>
        </w:rPr>
        <w:t xml:space="preserve">УКЗ </w:t>
      </w:r>
      <w:r w:rsidRPr="00314AD1">
        <w:rPr>
          <w:rStyle w:val="30"/>
          <w:rFonts w:ascii="Times New Roman" w:hAnsi="Times New Roman"/>
        </w:rPr>
        <w:t>–</w:t>
      </w:r>
      <w:r w:rsidRPr="00314AD1">
        <w:rPr>
          <w:b/>
          <w:sz w:val="20"/>
          <w:szCs w:val="20"/>
        </w:rPr>
        <w:t xml:space="preserve"> </w:t>
      </w:r>
      <w:r w:rsidRPr="00314AD1">
        <w:rPr>
          <w:sz w:val="20"/>
          <w:szCs w:val="20"/>
        </w:rPr>
        <w:t>урок контроля знаний;</w:t>
      </w:r>
      <w:r w:rsidRPr="00314AD1">
        <w:rPr>
          <w:rStyle w:val="a4"/>
          <w:sz w:val="20"/>
          <w:szCs w:val="20"/>
        </w:rPr>
        <w:t xml:space="preserve"> </w:t>
      </w:r>
      <w:r w:rsidRPr="00314AD1">
        <w:rPr>
          <w:rStyle w:val="30"/>
          <w:rFonts w:ascii="Times New Roman" w:hAnsi="Times New Roman"/>
          <w:b/>
        </w:rPr>
        <w:t>УОиСЗ</w:t>
      </w:r>
      <w:r w:rsidRPr="00314AD1">
        <w:rPr>
          <w:rStyle w:val="30"/>
          <w:rFonts w:ascii="Times New Roman" w:hAnsi="Times New Roman"/>
        </w:rPr>
        <w:t xml:space="preserve"> – урок обобщения и систематизации знаний;</w:t>
      </w:r>
      <w:r w:rsidRPr="00314AD1">
        <w:rPr>
          <w:rStyle w:val="30"/>
          <w:rFonts w:ascii="Times New Roman" w:hAnsi="Times New Roman"/>
          <w:b/>
        </w:rPr>
        <w:t xml:space="preserve"> УПиКЗ</w:t>
      </w:r>
      <w:r w:rsidRPr="00314AD1">
        <w:rPr>
          <w:rStyle w:val="30"/>
          <w:rFonts w:ascii="Times New Roman" w:hAnsi="Times New Roman"/>
        </w:rPr>
        <w:t xml:space="preserve"> – урок проверки и корре</w:t>
      </w:r>
      <w:r w:rsidRPr="00314AD1">
        <w:rPr>
          <w:rStyle w:val="30"/>
          <w:rFonts w:ascii="Times New Roman" w:hAnsi="Times New Roman"/>
        </w:rPr>
        <w:t>к</w:t>
      </w:r>
      <w:r w:rsidRPr="00314AD1">
        <w:rPr>
          <w:rStyle w:val="30"/>
          <w:rFonts w:ascii="Times New Roman" w:hAnsi="Times New Roman"/>
        </w:rPr>
        <w:t xml:space="preserve">ции знаний, </w:t>
      </w:r>
      <w:r>
        <w:rPr>
          <w:rStyle w:val="30"/>
          <w:rFonts w:ascii="Times New Roman" w:hAnsi="Times New Roman"/>
        </w:rPr>
        <w:t xml:space="preserve"> </w:t>
      </w:r>
      <w:r w:rsidRPr="00314AD1">
        <w:rPr>
          <w:rStyle w:val="30"/>
          <w:rFonts w:ascii="Times New Roman" w:hAnsi="Times New Roman"/>
          <w:b/>
        </w:rPr>
        <w:t>УРР</w:t>
      </w:r>
      <w:r w:rsidRPr="00314AD1">
        <w:rPr>
          <w:rStyle w:val="30"/>
          <w:rFonts w:ascii="Times New Roman" w:hAnsi="Times New Roman"/>
        </w:rPr>
        <w:t xml:space="preserve"> – урок развития речи.</w:t>
      </w:r>
    </w:p>
    <w:tbl>
      <w:tblPr>
        <w:tblW w:w="16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609"/>
        <w:gridCol w:w="743"/>
        <w:gridCol w:w="1738"/>
        <w:gridCol w:w="1374"/>
        <w:gridCol w:w="2046"/>
        <w:gridCol w:w="1980"/>
        <w:gridCol w:w="2160"/>
        <w:gridCol w:w="1620"/>
        <w:gridCol w:w="1080"/>
        <w:gridCol w:w="1395"/>
        <w:gridCol w:w="831"/>
      </w:tblGrid>
      <w:tr w:rsidR="008965D2" w:rsidRPr="00053175" w:rsidTr="009C31A7">
        <w:tc>
          <w:tcPr>
            <w:tcW w:w="690" w:type="dxa"/>
            <w:shd w:val="clear" w:color="auto" w:fill="auto"/>
            <w:vAlign w:val="center"/>
          </w:tcPr>
          <w:p w:rsidR="008965D2" w:rsidRPr="00053175" w:rsidRDefault="008965D2" w:rsidP="009C31A7">
            <w:pPr>
              <w:jc w:val="center"/>
              <w:rPr>
                <w:b/>
                <w:sz w:val="18"/>
                <w:szCs w:val="18"/>
              </w:rPr>
            </w:pPr>
            <w:r w:rsidRPr="00053175">
              <w:rPr>
                <w:b/>
                <w:sz w:val="18"/>
                <w:szCs w:val="18"/>
              </w:rPr>
              <w:t>№</w:t>
            </w:r>
          </w:p>
          <w:p w:rsidR="008965D2" w:rsidRPr="00053175" w:rsidRDefault="008965D2" w:rsidP="009C31A7">
            <w:pPr>
              <w:jc w:val="center"/>
              <w:rPr>
                <w:b/>
                <w:sz w:val="18"/>
                <w:szCs w:val="18"/>
              </w:rPr>
            </w:pPr>
            <w:r w:rsidRPr="00053175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8965D2" w:rsidRPr="00053175" w:rsidRDefault="008965D2" w:rsidP="009C31A7">
            <w:pPr>
              <w:jc w:val="center"/>
              <w:rPr>
                <w:b/>
                <w:sz w:val="18"/>
                <w:szCs w:val="18"/>
              </w:rPr>
            </w:pPr>
            <w:r w:rsidRPr="00053175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965D2" w:rsidRPr="00053175" w:rsidRDefault="008965D2" w:rsidP="009C31A7">
            <w:pPr>
              <w:jc w:val="center"/>
              <w:rPr>
                <w:b/>
                <w:sz w:val="18"/>
                <w:szCs w:val="18"/>
              </w:rPr>
            </w:pPr>
            <w:r w:rsidRPr="00053175">
              <w:rPr>
                <w:b/>
                <w:sz w:val="18"/>
                <w:szCs w:val="18"/>
              </w:rPr>
              <w:t xml:space="preserve">Дата </w:t>
            </w:r>
          </w:p>
          <w:p w:rsidR="008965D2" w:rsidRPr="00053175" w:rsidRDefault="008965D2" w:rsidP="009C31A7">
            <w:pPr>
              <w:jc w:val="center"/>
              <w:rPr>
                <w:b/>
                <w:sz w:val="18"/>
                <w:szCs w:val="18"/>
              </w:rPr>
            </w:pPr>
            <w:r w:rsidRPr="00053175">
              <w:rPr>
                <w:b/>
                <w:sz w:val="18"/>
                <w:szCs w:val="18"/>
              </w:rPr>
              <w:t>(факт)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965D2" w:rsidRPr="00053175" w:rsidRDefault="008965D2" w:rsidP="009C31A7">
            <w:pPr>
              <w:jc w:val="center"/>
              <w:rPr>
                <w:b/>
                <w:sz w:val="18"/>
                <w:szCs w:val="18"/>
              </w:rPr>
            </w:pPr>
            <w:r w:rsidRPr="00053175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965D2" w:rsidRPr="00053175" w:rsidRDefault="008965D2" w:rsidP="009C31A7">
            <w:pPr>
              <w:jc w:val="center"/>
              <w:rPr>
                <w:b/>
                <w:sz w:val="18"/>
                <w:szCs w:val="18"/>
              </w:rPr>
            </w:pPr>
            <w:r w:rsidRPr="00053175"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8965D2" w:rsidRPr="00053175" w:rsidRDefault="008965D2" w:rsidP="009C31A7">
            <w:pPr>
              <w:jc w:val="center"/>
              <w:rPr>
                <w:b/>
                <w:sz w:val="18"/>
                <w:szCs w:val="18"/>
              </w:rPr>
            </w:pPr>
            <w:r w:rsidRPr="00053175">
              <w:rPr>
                <w:b/>
                <w:sz w:val="18"/>
                <w:szCs w:val="18"/>
              </w:rPr>
              <w:t>Характеристика деятельности уч</w:t>
            </w:r>
            <w:r w:rsidRPr="00053175">
              <w:rPr>
                <w:b/>
                <w:sz w:val="18"/>
                <w:szCs w:val="18"/>
              </w:rPr>
              <w:t>а</w:t>
            </w:r>
            <w:r w:rsidRPr="00053175">
              <w:rPr>
                <w:b/>
                <w:sz w:val="18"/>
                <w:szCs w:val="18"/>
              </w:rPr>
              <w:t>щегося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65D2" w:rsidRPr="00053175" w:rsidRDefault="008965D2" w:rsidP="009C31A7">
            <w:pPr>
              <w:jc w:val="center"/>
              <w:rPr>
                <w:b/>
                <w:sz w:val="18"/>
                <w:szCs w:val="18"/>
              </w:rPr>
            </w:pPr>
            <w:r w:rsidRPr="00053175">
              <w:rPr>
                <w:b/>
                <w:sz w:val="18"/>
                <w:szCs w:val="18"/>
              </w:rPr>
              <w:t>Планируемые предметные р</w:t>
            </w:r>
            <w:r w:rsidRPr="00053175">
              <w:rPr>
                <w:b/>
                <w:sz w:val="18"/>
                <w:szCs w:val="18"/>
              </w:rPr>
              <w:t>е</w:t>
            </w:r>
            <w:r w:rsidRPr="00053175">
              <w:rPr>
                <w:b/>
                <w:sz w:val="18"/>
                <w:szCs w:val="18"/>
              </w:rPr>
              <w:t>зультаты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5D2" w:rsidRPr="00053175" w:rsidRDefault="008965D2" w:rsidP="009C31A7">
            <w:pPr>
              <w:jc w:val="center"/>
              <w:rPr>
                <w:b/>
                <w:sz w:val="18"/>
                <w:szCs w:val="18"/>
              </w:rPr>
            </w:pPr>
            <w:r w:rsidRPr="00053175">
              <w:rPr>
                <w:b/>
                <w:sz w:val="18"/>
                <w:szCs w:val="18"/>
              </w:rPr>
              <w:t>Универсальные учебные дейс</w:t>
            </w:r>
            <w:r w:rsidRPr="00053175">
              <w:rPr>
                <w:b/>
                <w:sz w:val="18"/>
                <w:szCs w:val="18"/>
              </w:rPr>
              <w:t>т</w:t>
            </w:r>
            <w:r w:rsidRPr="00053175">
              <w:rPr>
                <w:b/>
                <w:sz w:val="18"/>
                <w:szCs w:val="18"/>
              </w:rPr>
              <w:t>вия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65D2" w:rsidRPr="00053175" w:rsidRDefault="008965D2" w:rsidP="009C31A7">
            <w:pPr>
              <w:jc w:val="center"/>
              <w:rPr>
                <w:b/>
                <w:sz w:val="18"/>
                <w:szCs w:val="18"/>
              </w:rPr>
            </w:pPr>
            <w:r w:rsidRPr="00053175">
              <w:rPr>
                <w:b/>
                <w:sz w:val="18"/>
                <w:szCs w:val="18"/>
              </w:rPr>
              <w:t>Личностные результаты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65D2" w:rsidRPr="00053175" w:rsidRDefault="008965D2" w:rsidP="009C31A7">
            <w:pPr>
              <w:jc w:val="center"/>
              <w:rPr>
                <w:b/>
                <w:sz w:val="18"/>
                <w:szCs w:val="18"/>
              </w:rPr>
            </w:pPr>
            <w:r w:rsidRPr="00053175">
              <w:rPr>
                <w:b/>
                <w:sz w:val="18"/>
                <w:szCs w:val="18"/>
              </w:rPr>
              <w:t xml:space="preserve">Контроль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965D2" w:rsidRPr="00053175" w:rsidRDefault="008965D2" w:rsidP="009C31A7">
            <w:pPr>
              <w:jc w:val="center"/>
              <w:rPr>
                <w:b/>
                <w:sz w:val="18"/>
                <w:szCs w:val="18"/>
              </w:rPr>
            </w:pPr>
            <w:r w:rsidRPr="00053175">
              <w:rPr>
                <w:b/>
                <w:sz w:val="18"/>
                <w:szCs w:val="18"/>
              </w:rPr>
              <w:t>Практическая часть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965D2" w:rsidRPr="00053175" w:rsidRDefault="008965D2" w:rsidP="009C31A7">
            <w:pPr>
              <w:jc w:val="center"/>
              <w:rPr>
                <w:b/>
                <w:sz w:val="18"/>
                <w:szCs w:val="18"/>
              </w:rPr>
            </w:pPr>
            <w:r w:rsidRPr="00053175">
              <w:rPr>
                <w:b/>
                <w:sz w:val="18"/>
                <w:szCs w:val="18"/>
              </w:rPr>
              <w:t>Пр</w:t>
            </w:r>
            <w:r w:rsidRPr="00053175">
              <w:rPr>
                <w:b/>
                <w:sz w:val="18"/>
                <w:szCs w:val="18"/>
              </w:rPr>
              <w:t>и</w:t>
            </w:r>
            <w:r w:rsidRPr="00053175">
              <w:rPr>
                <w:b/>
                <w:sz w:val="18"/>
                <w:szCs w:val="18"/>
              </w:rPr>
              <w:t>меч</w:t>
            </w:r>
            <w:r w:rsidRPr="00053175">
              <w:rPr>
                <w:b/>
                <w:sz w:val="18"/>
                <w:szCs w:val="18"/>
              </w:rPr>
              <w:t>а</w:t>
            </w:r>
            <w:r w:rsidRPr="00053175">
              <w:rPr>
                <w:b/>
                <w:sz w:val="18"/>
                <w:szCs w:val="18"/>
              </w:rPr>
              <w:t xml:space="preserve">ния </w:t>
            </w: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 xml:space="preserve">Повторение. </w:t>
            </w:r>
          </w:p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Пишем пис</w:t>
            </w:r>
            <w:r w:rsidRPr="00053175">
              <w:rPr>
                <w:sz w:val="18"/>
                <w:szCs w:val="18"/>
              </w:rPr>
              <w:t>ь</w:t>
            </w:r>
            <w:r w:rsidRPr="00053175">
              <w:rPr>
                <w:sz w:val="18"/>
                <w:szCs w:val="18"/>
              </w:rPr>
              <w:t>ма.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Комбинирова</w:t>
            </w:r>
            <w:r w:rsidRPr="00053175">
              <w:rPr>
                <w:bCs/>
                <w:sz w:val="18"/>
                <w:szCs w:val="18"/>
              </w:rPr>
              <w:t>н</w:t>
            </w:r>
            <w:r w:rsidRPr="00053175">
              <w:rPr>
                <w:bCs/>
                <w:sz w:val="18"/>
                <w:szCs w:val="18"/>
              </w:rPr>
              <w:t>ный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Ориентироваться в целях и задачах урока с учётом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звания блока и темы урока, план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свои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вия в соответствии с поста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ленными задачами. Высказывать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ную точку зрения, аргументир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её.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знания, приобретённые на ур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ках русского языка во 2–3 кла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сах.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Составлять пис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мо на заданную тему. Обсу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дать предложенные 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рианты писем. Обнар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живать и анал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зировать смысловые, логические и грамматические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ки, указывать пути их устран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Ориентироваться в ц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лях, задачах, средствах и услов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ях общения. Работать в информационной среде. Выполнять учебные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вия в разных формах.  Представлять и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формацию в виде схемы. «Читать»  информацию, представле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ную в виде схемы. Принимать участие в коллективном обсу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дении.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Осознание языка как основного сре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ства человеческого общения. 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Составление письма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Повторяем фонет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ку и словообразов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ние.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Соотносить звук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вой и буквенный состав слова.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пировать слова по заданному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 Преобразовывать букве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ную запись в транскри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цию. 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проведения фонетического разбора и разбора слова по составу,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ходить допущенные ошибки, и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 xml:space="preserve">правлять их.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в тексте слова по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ному основанию. 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значать) в слове основу и окончание. Соотносить слова со сх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мами состава слова. Устанавливать сп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соб словообразования. Проводить ра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бор слова по составу и фон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тический анализ слова.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взаимопомощь, договариваться о последов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тельности действий и порядке работы в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пах. Учитывать степень сложности задания и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ность/невозможность его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венной речью. Формирование ориентации на 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нимание предложений и оценок учителей и тов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рищей; на понимание причин успехов в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бе.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со сх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мами состава слова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3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Вспоминаем</w:t>
            </w:r>
            <w:r w:rsidRPr="00053175">
              <w:rPr>
                <w:sz w:val="18"/>
                <w:szCs w:val="18"/>
                <w:lang w:val="en-US"/>
              </w:rPr>
              <w:t xml:space="preserve"> </w:t>
            </w:r>
            <w:r w:rsidRPr="00053175">
              <w:rPr>
                <w:sz w:val="18"/>
                <w:szCs w:val="18"/>
              </w:rPr>
              <w:t>изученные орфогра</w:t>
            </w:r>
            <w:r w:rsidRPr="00053175">
              <w:rPr>
                <w:sz w:val="18"/>
                <w:szCs w:val="18"/>
              </w:rPr>
              <w:t>м</w:t>
            </w:r>
            <w:r w:rsidRPr="00053175">
              <w:rPr>
                <w:sz w:val="18"/>
                <w:szCs w:val="18"/>
              </w:rPr>
              <w:t>мы.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Систематизировать 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ния, полученные при изуч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нии в 1–3 классах раздела «Пр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вописание». Оценивать предложенные в учебнике ответы, фо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мулировать собственное мнение и аргументир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вать его.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Распределять слова по столбикам в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вии с типом орфограммы. Опознавать слова, не удовлетворяющие поста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ленным условиям. Классифицир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слова в зависим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от типа или места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самоко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троль по результату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нения задания. Осуществлять вз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имный контроль и оказывать в сотрудничестве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группе и в паре). Находить в тексте слова по заданному основанию. Понимать инфо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мацию, представленную в виде таблицы, заполнять та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лицу.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Понимание т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го, что правильная устная и письме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ная речь есть показатели индивидуальной кул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туры человека.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гру</w:t>
            </w:r>
            <w:r w:rsidRPr="00053175">
              <w:rPr>
                <w:sz w:val="18"/>
                <w:szCs w:val="18"/>
              </w:rPr>
              <w:t>п</w:t>
            </w:r>
            <w:r w:rsidRPr="00053175">
              <w:rPr>
                <w:sz w:val="18"/>
                <w:szCs w:val="18"/>
              </w:rPr>
              <w:t>пе,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4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Вспоминаем</w:t>
            </w:r>
            <w:r w:rsidRPr="00053175">
              <w:rPr>
                <w:sz w:val="18"/>
                <w:szCs w:val="18"/>
                <w:lang w:val="en-US"/>
              </w:rPr>
              <w:t xml:space="preserve"> </w:t>
            </w:r>
            <w:r w:rsidRPr="00053175">
              <w:rPr>
                <w:sz w:val="18"/>
                <w:szCs w:val="18"/>
              </w:rPr>
              <w:t>изученные орфогра</w:t>
            </w:r>
            <w:r w:rsidRPr="00053175">
              <w:rPr>
                <w:sz w:val="18"/>
                <w:szCs w:val="18"/>
              </w:rPr>
              <w:t>м</w:t>
            </w:r>
            <w:r w:rsidRPr="00053175">
              <w:rPr>
                <w:sz w:val="18"/>
                <w:szCs w:val="18"/>
              </w:rPr>
              <w:t>мы.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Систематизировать 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ния, полученные при изуч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нии во 2-3 классах раздела «Правописание». Аргуме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 xml:space="preserve">тировать способы </w:t>
            </w:r>
            <w:r w:rsidRPr="00053175">
              <w:rPr>
                <w:sz w:val="16"/>
                <w:szCs w:val="16"/>
              </w:rPr>
              <w:lastRenderedPageBreak/>
              <w:t>проверки изученных орфограмм. Подбирать со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ственные примеры слов с указанн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ми орфограммами. Находить и группир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слова по заданному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Преобразовывать транскрипцию в бу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венную запись. Устанавливать место и тип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граммы в слове. Соблюдать алг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ритм </w:t>
            </w:r>
            <w:r w:rsidRPr="00053175">
              <w:rPr>
                <w:sz w:val="16"/>
                <w:szCs w:val="16"/>
              </w:rPr>
              <w:lastRenderedPageBreak/>
              <w:t>действий при выборе бу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вы. Контролировать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венные действия при списывании текста с проп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щенными буквами. Уст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навливать наличие в слове орфограммы. Фиксир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(графически обозначать)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граммы.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Осуществлять поиск необх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димой информации в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графическом словаре учебн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ка. Учитывать степень сло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 xml:space="preserve">ности задания </w:t>
            </w:r>
            <w:r w:rsidRPr="00053175">
              <w:rPr>
                <w:sz w:val="16"/>
                <w:szCs w:val="16"/>
              </w:rPr>
              <w:lastRenderedPageBreak/>
              <w:t>и определять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ность/невозможность его выполнения. Осущест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самоконтроль по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зультату выполнения задания. Самостоятельно уст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навливать основание для объедин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слов в группу.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Восприятие русск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языка как явл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национальной культ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ры. Владение комм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 xml:space="preserve">никативными </w:t>
            </w:r>
            <w:r w:rsidRPr="00053175">
              <w:rPr>
                <w:sz w:val="16"/>
                <w:szCs w:val="16"/>
              </w:rPr>
              <w:lastRenderedPageBreak/>
              <w:t>ум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ниями с целью реализации возможн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стей успешного сотрудничества с учителем и уч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щимися класса при работе в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пах.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гру</w:t>
            </w:r>
            <w:r w:rsidRPr="00053175">
              <w:rPr>
                <w:sz w:val="18"/>
                <w:szCs w:val="18"/>
              </w:rPr>
              <w:t>п</w:t>
            </w:r>
            <w:r w:rsidRPr="00053175">
              <w:rPr>
                <w:sz w:val="18"/>
                <w:szCs w:val="18"/>
              </w:rPr>
              <w:t>пе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Вспоминаем</w:t>
            </w:r>
            <w:r w:rsidRPr="00053175">
              <w:rPr>
                <w:sz w:val="18"/>
                <w:szCs w:val="18"/>
                <w:lang w:val="en-US"/>
              </w:rPr>
              <w:t xml:space="preserve"> </w:t>
            </w:r>
            <w:r w:rsidRPr="00053175">
              <w:rPr>
                <w:sz w:val="18"/>
                <w:szCs w:val="18"/>
              </w:rPr>
              <w:t>изученные орфогра</w:t>
            </w:r>
            <w:r w:rsidRPr="00053175">
              <w:rPr>
                <w:sz w:val="18"/>
                <w:szCs w:val="18"/>
              </w:rPr>
              <w:t>м</w:t>
            </w:r>
            <w:r w:rsidRPr="00053175">
              <w:rPr>
                <w:sz w:val="18"/>
                <w:szCs w:val="18"/>
              </w:rPr>
              <w:t>мы.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Систематизировать 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ния, полученные при изуч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нии во 2-3 классах раздела «Правописание». Аргуме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тировать способы проверки изученных орфограмм. Подбирать со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ственные примеры слов с указанными орфограмм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ми.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Устанавливать нал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чие в слове орфограммы. Фикс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(графически обозначать)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граммы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Самостоятельно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 основание для объедин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слов в группу.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Владение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тивными умени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 с целью реал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зации возможностей успешного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ства с учителем и учащим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ся класса при работе в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пах.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гру</w:t>
            </w:r>
            <w:r w:rsidRPr="00053175">
              <w:rPr>
                <w:sz w:val="18"/>
                <w:szCs w:val="18"/>
              </w:rPr>
              <w:t>п</w:t>
            </w:r>
            <w:r w:rsidRPr="00053175">
              <w:rPr>
                <w:sz w:val="18"/>
                <w:szCs w:val="18"/>
              </w:rPr>
              <w:t>пе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6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Стартовая диагностическая раб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та.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rStyle w:val="30"/>
                <w:rFonts w:ascii="Times New Roman" w:hAnsi="Times New Roman"/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Писать под дикто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ку в соответствии с изученн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ми правилами орфогр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фии и пунктуации. Контролировать 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вильность записи текста, находить неправил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 написа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слова и исправлять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ки.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и отм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чать в словах орфограммы. Объяснять, доказывать правильность написания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 с изученными 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мами.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ошибки, недоч</w:t>
            </w:r>
            <w:r w:rsidRPr="00053175">
              <w:rPr>
                <w:sz w:val="16"/>
                <w:szCs w:val="16"/>
              </w:rPr>
              <w:t>ё</w:t>
            </w:r>
            <w:r w:rsidRPr="00053175">
              <w:rPr>
                <w:sz w:val="16"/>
                <w:szCs w:val="16"/>
              </w:rPr>
              <w:t>ты и исправлять их. Учит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степень сложности задания и определять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ность/невозможность его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собственной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чью.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Стартовая диагност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ческая р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бота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7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Повторение. П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шем пис</w:t>
            </w:r>
            <w:r w:rsidRPr="00053175">
              <w:rPr>
                <w:sz w:val="18"/>
                <w:szCs w:val="18"/>
              </w:rPr>
              <w:t>ь</w:t>
            </w:r>
            <w:r w:rsidRPr="00053175">
              <w:rPr>
                <w:sz w:val="18"/>
                <w:szCs w:val="18"/>
              </w:rPr>
              <w:t>ма.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Систематизировать 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вила написания писем. Редакт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приведённые в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нике письма. Уточнять правила офор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ления писем (приветствие и прощание), 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 xml:space="preserve">верта.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Составлять пис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мо на заданную тему. Обсу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дать предложенные 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рианты писем. Обнар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живать и анализир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смысловые, логические и грамматические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ки, указывать пути их устран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Задавать вопросы. Прин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мать и сохр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нять учебную задачу; строить сообщ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 в устной форме; находить в мат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риалах учебника ответ на заданный вопрос; осущ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ствлять синтез как составление целого из ча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тей.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Умение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ными задачами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ник может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тельно успешно спр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виться.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8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Повторяем призн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ки имени существ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тельного.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Характеризовать слово по заданным грамматич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ским признакам. Понимать информацию, представле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ную в виде таблицы, д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полнять таблицу. Знакомиться с происхо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дением имён. Анализир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значения приведённых слов, опир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ясь на приём развёрнутого толкования. Высказ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предположение о разл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чиях </w:t>
            </w:r>
            <w:r w:rsidRPr="00053175">
              <w:rPr>
                <w:sz w:val="16"/>
                <w:szCs w:val="16"/>
              </w:rPr>
              <w:lastRenderedPageBreak/>
              <w:t>слов по значению. Соотн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сить предложенный вар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ант ответа с собственной точкой зр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Характеризовать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и нарицательные имена сущ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ствительные по заданным грамматич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ским признакам. Ра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личать имена существител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ные среднего рода и неизм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няемые имена существ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тельные. Учитывать степень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сти задания и определять для себя </w:t>
            </w:r>
            <w:r w:rsidRPr="00053175">
              <w:rPr>
                <w:sz w:val="16"/>
                <w:szCs w:val="16"/>
              </w:rPr>
              <w:lastRenderedPageBreak/>
              <w:t>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можность / невозможность его выполнения. Набл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дать за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вами, сходными по звучанию и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Находить слова, отвеча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щие заданному условию. Обнар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живать невозможность решения задачи. Осущест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взаимный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мощь, договариваться о последов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тельности действий и порядке работы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рах и группах.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tabs>
                <w:tab w:val="left" w:pos="360"/>
              </w:tabs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венной речью. Ориентация на поним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 предложений и оценок учителей и товарищей; на пон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мание причин успехов в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бе.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с табл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цей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Повторяем правописание око</w:t>
            </w:r>
            <w:r w:rsidRPr="00053175">
              <w:rPr>
                <w:sz w:val="18"/>
                <w:szCs w:val="18"/>
              </w:rPr>
              <w:t>н</w:t>
            </w:r>
            <w:r w:rsidRPr="00053175">
              <w:rPr>
                <w:sz w:val="18"/>
                <w:szCs w:val="18"/>
              </w:rPr>
              <w:t>чаний имён существител</w:t>
            </w:r>
            <w:r w:rsidRPr="00053175">
              <w:rPr>
                <w:sz w:val="18"/>
                <w:szCs w:val="18"/>
              </w:rPr>
              <w:t>ь</w:t>
            </w:r>
            <w:r w:rsidRPr="00053175">
              <w:rPr>
                <w:sz w:val="18"/>
                <w:szCs w:val="18"/>
              </w:rPr>
              <w:t>ных 1-го скл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нения.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среди предложе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ных ответов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ные, обосновывать спос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бы проверки написания бе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ударных падежных оконч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ний имён сущес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вительных 1-го склонения.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слова по заданному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 Определять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 окончаний имён существительных, доказ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выбор окончания. Фикс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(графически обозн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чать) место 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 xml:space="preserve">мы в слове.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Устанавливать 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сто и тип орфограммы в слове. Представлять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 в виде таблицы, д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полнять таблицу. Осущ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ствлять поиск необходимой информации в словаре, уто</w:t>
            </w:r>
            <w:r w:rsidRPr="00053175">
              <w:rPr>
                <w:sz w:val="16"/>
                <w:szCs w:val="16"/>
              </w:rPr>
              <w:t>ч</w:t>
            </w:r>
            <w:r w:rsidRPr="00053175">
              <w:rPr>
                <w:sz w:val="16"/>
                <w:szCs w:val="16"/>
              </w:rPr>
              <w:t>нять по словарю написание слов. 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в соответствии с алгори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мом написания безуда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ных падежных оконч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ний.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Использовать язык с целью поиска необходимой инфо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мации в различных источниках для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шения учебных задач. 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взаимопомощь, договариват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ся о последовательн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действий и порядке работы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рах.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Оценивание св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ей работы и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 одноклассн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ков на основе заданных крит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риев.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10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Повторяем правописание око</w:t>
            </w:r>
            <w:r w:rsidRPr="00053175">
              <w:rPr>
                <w:sz w:val="18"/>
                <w:szCs w:val="18"/>
              </w:rPr>
              <w:t>н</w:t>
            </w:r>
            <w:r w:rsidRPr="00053175">
              <w:rPr>
                <w:sz w:val="18"/>
                <w:szCs w:val="18"/>
              </w:rPr>
              <w:t>чаний имён существител</w:t>
            </w:r>
            <w:r w:rsidRPr="00053175">
              <w:rPr>
                <w:sz w:val="18"/>
                <w:szCs w:val="18"/>
              </w:rPr>
              <w:t>ь</w:t>
            </w:r>
            <w:r w:rsidRPr="00053175">
              <w:rPr>
                <w:sz w:val="18"/>
                <w:szCs w:val="18"/>
              </w:rPr>
              <w:t>ных 1-го скл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нения.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среди предложе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ных ответов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ные, обосновывать спос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бы проверки написания бе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ударных падежных оконч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ний имён существительных 1-го склон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Устанавливать 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сто и тип орфограммы в слове. Представлять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 в виде таблицы, д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полнять таблицу.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взаимопомощь, договариваться о последов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тельности действий и порядке работы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рах.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Оценивание св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ей работы и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 одноклассн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ков на основе заданных крит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риев.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с табл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цей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11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Повторяем правописание око</w:t>
            </w:r>
            <w:r w:rsidRPr="00053175">
              <w:rPr>
                <w:sz w:val="18"/>
                <w:szCs w:val="18"/>
              </w:rPr>
              <w:t>н</w:t>
            </w:r>
            <w:r w:rsidRPr="00053175">
              <w:rPr>
                <w:sz w:val="18"/>
                <w:szCs w:val="18"/>
              </w:rPr>
              <w:t>чаний имён существител</w:t>
            </w:r>
            <w:r w:rsidRPr="00053175">
              <w:rPr>
                <w:sz w:val="18"/>
                <w:szCs w:val="18"/>
              </w:rPr>
              <w:t>ь</w:t>
            </w:r>
            <w:r w:rsidRPr="00053175">
              <w:rPr>
                <w:sz w:val="18"/>
                <w:szCs w:val="18"/>
              </w:rPr>
              <w:t>ных 2-го скл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нения.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в тексте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 по заданному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ванию.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написание окончаний имён существительных, д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казывать выбор окончания, обосн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вывать способы проверки написания безударных паде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ных окончаний имён существ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тельных 2-го склонения. Осуществлять поиск необходимой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ции в словаре, уточнять по слов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рю написание слов.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место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граммы в слове. Контрол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собственные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вия в соответствии с алг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ритмом написания бе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ударных падежных 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чаний. Определять тип и место орфограммы, док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зывать написание слов. 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Представлять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 в виде табл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цы, дополнять таблицу. Осуществлять взаимный контроль и ок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взаимопомощь, догов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риваться о последовательн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действий и порядке работы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рах.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Восприятие русск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языка как явл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национальной культ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ры. Владение комм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никативными ум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ниями с целью реализации возможн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стей успешного сотрудничества с учителем и уч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щимися класса при работе в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пах.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12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Повторяем правописание око</w:t>
            </w:r>
            <w:r w:rsidRPr="00053175">
              <w:rPr>
                <w:sz w:val="18"/>
                <w:szCs w:val="18"/>
              </w:rPr>
              <w:t>н</w:t>
            </w:r>
            <w:r w:rsidRPr="00053175">
              <w:rPr>
                <w:sz w:val="18"/>
                <w:szCs w:val="18"/>
              </w:rPr>
              <w:t>чаний имён существител</w:t>
            </w:r>
            <w:r w:rsidRPr="00053175">
              <w:rPr>
                <w:sz w:val="18"/>
                <w:szCs w:val="18"/>
              </w:rPr>
              <w:t>ь</w:t>
            </w:r>
            <w:r w:rsidRPr="00053175">
              <w:rPr>
                <w:sz w:val="18"/>
                <w:szCs w:val="18"/>
              </w:rPr>
              <w:t>ных 2-</w:t>
            </w:r>
            <w:r w:rsidRPr="00053175">
              <w:rPr>
                <w:sz w:val="18"/>
                <w:szCs w:val="18"/>
              </w:rPr>
              <w:lastRenderedPageBreak/>
              <w:t>го скл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нения.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в тексте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 по заданному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ванию.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лять написание окончаний имён </w:t>
            </w:r>
            <w:r w:rsidRPr="00053175">
              <w:rPr>
                <w:sz w:val="16"/>
                <w:szCs w:val="16"/>
              </w:rPr>
              <w:lastRenderedPageBreak/>
              <w:t>существительных, д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казывать выбор окончания, обосн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вывать способы проверки написания безударных паде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ных окончаний имён существ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тельных 2-го склонения.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в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вии с алгоритмом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ния безударных </w:t>
            </w:r>
            <w:r w:rsidRPr="00053175">
              <w:rPr>
                <w:sz w:val="16"/>
                <w:szCs w:val="16"/>
              </w:rPr>
              <w:lastRenderedPageBreak/>
              <w:t>падежных оконч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ний.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мую взаимопомощь, </w:t>
            </w:r>
            <w:r w:rsidRPr="00053175">
              <w:rPr>
                <w:sz w:val="16"/>
                <w:szCs w:val="16"/>
              </w:rPr>
              <w:lastRenderedPageBreak/>
              <w:t>договариват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ся о последовательн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действий и порядке работы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рах.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Владение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тивными умени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 с целью реал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зации </w:t>
            </w:r>
            <w:r w:rsidRPr="00053175">
              <w:rPr>
                <w:sz w:val="16"/>
                <w:szCs w:val="16"/>
              </w:rPr>
              <w:lastRenderedPageBreak/>
              <w:t>возможностей успешного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ства с учителем и учащим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ся класса при работе в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пах.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паре, группах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Повторяем правописание око</w:t>
            </w:r>
            <w:r w:rsidRPr="00053175">
              <w:rPr>
                <w:sz w:val="18"/>
                <w:szCs w:val="18"/>
              </w:rPr>
              <w:t>н</w:t>
            </w:r>
            <w:r w:rsidRPr="00053175">
              <w:rPr>
                <w:sz w:val="18"/>
                <w:szCs w:val="18"/>
              </w:rPr>
              <w:t>чаний имён существител</w:t>
            </w:r>
            <w:r w:rsidRPr="00053175">
              <w:rPr>
                <w:sz w:val="18"/>
                <w:szCs w:val="18"/>
              </w:rPr>
              <w:t>ь</w:t>
            </w:r>
            <w:r w:rsidRPr="00053175">
              <w:rPr>
                <w:sz w:val="18"/>
                <w:szCs w:val="18"/>
              </w:rPr>
              <w:t>ных 3-го скл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нения.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в тексте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 по заданному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ванию, 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доказывать свой выбор. Осуществлять взаимный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мощь (работа в паре).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допуще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ошибки и и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правлять их. Группировать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 в зависимости от типа скл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нения, объяснять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 слов.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Выбирать адекватные языковые средства для успе</w:t>
            </w:r>
            <w:r w:rsidRPr="00053175">
              <w:rPr>
                <w:sz w:val="16"/>
                <w:szCs w:val="16"/>
              </w:rPr>
              <w:t>ш</w:t>
            </w:r>
            <w:r w:rsidRPr="00053175">
              <w:rPr>
                <w:sz w:val="16"/>
                <w:szCs w:val="16"/>
              </w:rPr>
              <w:t>ного решения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тивных задач. Понимать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цию, представле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ную в виде таблицы.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 словосочетание, не удовл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творяющее указанному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ванию.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Восприятие русск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языка как явл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национальной культуры. Спосо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ность к самооце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ке.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14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Повторяем правописание око</w:t>
            </w:r>
            <w:r w:rsidRPr="00053175">
              <w:rPr>
                <w:sz w:val="18"/>
                <w:szCs w:val="18"/>
              </w:rPr>
              <w:t>н</w:t>
            </w:r>
            <w:r w:rsidRPr="00053175">
              <w:rPr>
                <w:sz w:val="18"/>
                <w:szCs w:val="18"/>
              </w:rPr>
              <w:t>чаний имён существител</w:t>
            </w:r>
            <w:r w:rsidRPr="00053175">
              <w:rPr>
                <w:sz w:val="18"/>
                <w:szCs w:val="18"/>
              </w:rPr>
              <w:t>ь</w:t>
            </w:r>
            <w:r w:rsidRPr="00053175">
              <w:rPr>
                <w:sz w:val="18"/>
                <w:szCs w:val="18"/>
              </w:rPr>
              <w:t>ных 3-го скл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нения.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в тексте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 по заданному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ванию, 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доказывать свой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бор.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Группировать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 в зависимости от типа скл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нения, объяснять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 слов.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Устанавливать словосочетание, не удовлетв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ряющее указанному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самооце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ке.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15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Пишем пис</w:t>
            </w:r>
            <w:r w:rsidRPr="00053175">
              <w:rPr>
                <w:sz w:val="18"/>
                <w:szCs w:val="18"/>
              </w:rPr>
              <w:t>ь</w:t>
            </w:r>
            <w:r w:rsidRPr="00053175">
              <w:rPr>
                <w:sz w:val="18"/>
                <w:szCs w:val="18"/>
              </w:rPr>
              <w:t>ма.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логическ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ми недочётами в исхо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ном тексте и и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правлять их. Анализ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письма с использованием постскриптума, корректир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текст. Обнаруживать  непослед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вательность в изложении мыслей. Определять цел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вую установку письменн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сообщ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 Исправлять нарушения в тексте и во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станавливать его структуру, запис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исправленный текст в тетрадь.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Соотносить авто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ский замысел и его реализ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 в тексте.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ставлять план предложенн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текста. Исправлять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рушения в тексте и во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станавливать его стру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туру, записывать исправленный текст в те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радь.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Ориентироваться в ц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лях, задачах, средствах и услов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ях общения. Понимать необходимость ориентир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ваться на позицию партнера, учит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различные мнения и коорд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нировать различные позиции в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трудничестве с целью успешного уч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стия в диалоге.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Восприятие русск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языка как явл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национальной культуры. Спосо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ность к самооце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ке.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16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Морфологич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ский разбор имени существ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тельного.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Анализировать предложе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высказывания, выб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рать правильный ответ и обо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новывать сделанный выбор. Классифицир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слова по заданному призн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ку (одушевлённость / </w:t>
            </w:r>
            <w:r w:rsidRPr="00053175">
              <w:rPr>
                <w:sz w:val="16"/>
                <w:szCs w:val="16"/>
              </w:rPr>
              <w:lastRenderedPageBreak/>
              <w:t>неодушевлённость) и осуществлять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контроль по результату выполнения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дания.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Выявлять цели разли</w:t>
            </w:r>
            <w:r w:rsidRPr="00053175">
              <w:rPr>
                <w:sz w:val="16"/>
                <w:szCs w:val="16"/>
              </w:rPr>
              <w:t>ч</w:t>
            </w:r>
            <w:r w:rsidRPr="00053175">
              <w:rPr>
                <w:sz w:val="16"/>
                <w:szCs w:val="16"/>
              </w:rPr>
              <w:t>ных видов яз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 xml:space="preserve">кового анализа.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Устанавливать синтаксич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скую функцию имён сущ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ствительных. Характериз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слово как часть речи, называть признаки указа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 xml:space="preserve">ной части речи. Различать постоянные и </w:t>
            </w:r>
            <w:r w:rsidRPr="00053175">
              <w:rPr>
                <w:sz w:val="16"/>
                <w:szCs w:val="16"/>
              </w:rPr>
              <w:lastRenderedPageBreak/>
              <w:t>непостоя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признаки имени сущ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ствительного. Системат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зировать знания по морф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логии. Знакомиться с алг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ритмом морфологического ра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бора слов. Проводить морфологич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ский разбор слова, анализировать правильность его пров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дения.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bCs/>
                <w:sz w:val="16"/>
                <w:szCs w:val="16"/>
              </w:rPr>
              <w:lastRenderedPageBreak/>
              <w:t>Решать пробле</w:t>
            </w:r>
            <w:r w:rsidRPr="00053175">
              <w:rPr>
                <w:bCs/>
                <w:sz w:val="16"/>
                <w:szCs w:val="16"/>
              </w:rPr>
              <w:t>м</w:t>
            </w:r>
            <w:r w:rsidRPr="00053175">
              <w:rPr>
                <w:bCs/>
                <w:sz w:val="16"/>
                <w:szCs w:val="16"/>
              </w:rPr>
              <w:t>ные задачи. Работать фро</w:t>
            </w:r>
            <w:r w:rsidRPr="00053175">
              <w:rPr>
                <w:bCs/>
                <w:sz w:val="16"/>
                <w:szCs w:val="16"/>
              </w:rPr>
              <w:t>н</w:t>
            </w:r>
            <w:r w:rsidRPr="00053175">
              <w:rPr>
                <w:bCs/>
                <w:sz w:val="16"/>
                <w:szCs w:val="16"/>
              </w:rPr>
              <w:t xml:space="preserve">тально  и в парах. </w:t>
            </w:r>
            <w:r w:rsidRPr="00053175">
              <w:rPr>
                <w:sz w:val="16"/>
                <w:szCs w:val="16"/>
              </w:rPr>
              <w:t>Осуществлять взаимный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необходимую взаим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помощь (работа в паре). Находить ошибки, недочёты и </w:t>
            </w:r>
            <w:r w:rsidRPr="00053175">
              <w:rPr>
                <w:sz w:val="16"/>
                <w:szCs w:val="16"/>
              </w:rPr>
              <w:lastRenderedPageBreak/>
              <w:t>и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правлять их. Учитывать степень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задания и определять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ность/невозможность его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Оценивание св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ей работы и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 одноклассн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ков на основе заданных крит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риев.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Морфологич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ский разбор слова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Морфологич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ский разбор имени существ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тельного.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Высказывать предполож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 о необходимости указ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начальной фо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мы слова при проведении морфолог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ческого разбора. Аргуме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тировать свой ответ. Опр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делять основание, по кот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рому слова объединены в группы. Наблюдать за родом и склонением имён существ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тельных с опорой на 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 xml:space="preserve">чание.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Проводить морфологич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ский разбор имён существител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ных. Находить в тексте слово по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ным грамматическим призн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кам.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Подбирать слова по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ным основаниям (одинак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вые постоянные и непост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янные признаки). Контрол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собственные де</w:t>
            </w:r>
            <w:r w:rsidRPr="00053175">
              <w:rPr>
                <w:sz w:val="16"/>
                <w:szCs w:val="16"/>
              </w:rPr>
              <w:t>й</w:t>
            </w:r>
            <w:r w:rsidRPr="00053175">
              <w:rPr>
                <w:sz w:val="16"/>
                <w:szCs w:val="16"/>
              </w:rPr>
              <w:t>ствия в связи с поставленной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чей. Осуществлять взаимный контроль и оказывать в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паре и в группе).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организации. Влад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 коммуникати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ными умени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ми. Интерес к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метно-исследовател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ской деятельности, предложенной в учебн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ке и учебных пос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биях.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паре, в группе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18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Текущий ди</w:t>
            </w:r>
            <w:r w:rsidRPr="00053175">
              <w:rPr>
                <w:sz w:val="18"/>
                <w:szCs w:val="18"/>
              </w:rPr>
              <w:t>к</w:t>
            </w:r>
            <w:r w:rsidRPr="00053175">
              <w:rPr>
                <w:sz w:val="18"/>
                <w:szCs w:val="18"/>
              </w:rPr>
              <w:t xml:space="preserve">тант. 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Писать под дикто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ку в соответствии с изученн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ми правилами орфогр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фии и пунктуации. Контролировать 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вильность записи текста, находить неправил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 написа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слова и исправлять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ки.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и отм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чать в словах орфограммы. Объяснять, доказывать правильность написания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 с изученными 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мами.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ошибки, недоч</w:t>
            </w:r>
            <w:r w:rsidRPr="00053175">
              <w:rPr>
                <w:sz w:val="16"/>
                <w:szCs w:val="16"/>
              </w:rPr>
              <w:t>ё</w:t>
            </w:r>
            <w:r w:rsidRPr="00053175">
              <w:rPr>
                <w:sz w:val="16"/>
                <w:szCs w:val="16"/>
              </w:rPr>
              <w:t>ты и исправлять их. Учит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степень сложности задания и определять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ность/невозможность его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Умение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ными задачами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ник может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тельно успешно спр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виться.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Текущий диктант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19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Анализ ош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бок, допущенных в диктанте. Раб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та над ошибк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ми.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УПиКЗ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и отм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чать в словах орфограммы. Объя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нять, доказывать правильность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слова с изученными 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мами.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и отм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чать в словах орфограммы. Объяснять, доказывать правильность написания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 с изученными 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мами.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ошибки, недоч</w:t>
            </w:r>
            <w:r w:rsidRPr="00053175">
              <w:rPr>
                <w:sz w:val="16"/>
                <w:szCs w:val="16"/>
              </w:rPr>
              <w:t>ё</w:t>
            </w:r>
            <w:r w:rsidRPr="00053175">
              <w:rPr>
                <w:sz w:val="16"/>
                <w:szCs w:val="16"/>
              </w:rPr>
              <w:t>ты и исправлять их. Учит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степень сложности задания и определять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ность/невозможность его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Умение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ными задачами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ник может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тельно успешно спр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виться.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20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Правописание безударных п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дежных окончаний имён сущ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ствительных.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правопис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нии безударных падежных 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чаний имён существительных. Испол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зовать алгоритм порядка действий при списывании. Учит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 xml:space="preserve">вать степень сложности задания </w:t>
            </w:r>
            <w:r w:rsidRPr="00053175">
              <w:rPr>
                <w:sz w:val="16"/>
                <w:szCs w:val="16"/>
              </w:rPr>
              <w:lastRenderedPageBreak/>
              <w:t>и определять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ность/невозможность его выполнения при постано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ке слов в нужную форму и написании безударных 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 xml:space="preserve">чаний.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Группировать слова по заданному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 Объяснять разницу в произношении и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нии окончаний слов. Выбирать слова, соотве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 xml:space="preserve">ствующие заданному в упражнении условию, доказывать написание безударных </w:t>
            </w:r>
            <w:r w:rsidRPr="00053175">
              <w:rPr>
                <w:sz w:val="16"/>
                <w:szCs w:val="16"/>
              </w:rPr>
              <w:lastRenderedPageBreak/>
              <w:t>паде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ных окончаний. Осуществлять поиск необх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димой информации в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варе, уточнять по словарю нап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сание слов.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Стремиться к более точн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му выражению собственн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мнения и позиции. Осущест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самоконтроль и использовать алгоритм 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боты над ошибками. Определять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чины допущенных ош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бок. Понимать информацию, </w:t>
            </w:r>
            <w:r w:rsidRPr="00053175">
              <w:rPr>
                <w:sz w:val="16"/>
                <w:szCs w:val="16"/>
              </w:rPr>
              <w:lastRenderedPageBreak/>
              <w:t>представленную в виде та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лицы, заполнять таблицу. Оц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нивать правильность выполнения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ний.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Понимание т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го, что правильная устная и письме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ная речь есть показатели индивид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альной культуры чел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века.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Правописание безударных п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дежных окончаний имён сущ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ствительных.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правопис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нии безударных падежных 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чаний имён существител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ных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Группировать слова по заданному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 Объяснять разницу в произношении и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нии окончаний слов. Выбирать слова, соотве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ствующие заданному в упражнении условию, доказывать написание безударных паде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ных окончаний.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Стремиться к более точн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му выражению собственн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мнения и позиции. Осущест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самоконтроль и использовать алгоритм 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боты над ошибками.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Понимание т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го, что правильная устная и письме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ная речь есть показатели индивид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альной культуры чел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века.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22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Текст. Рассужд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необходимую взаим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помощь (работа в паре). Наблюдать за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стом-рассуждением, форм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лировать его основную мысль. Знакомиться с ист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рией названия букв русск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го алфавита.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Подбирать загол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вок к тексту, обоснов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свой выбор. Ра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личать текст-рассуждение, текст-описание, текст-повествование.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Ориентироваться в ц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лях, задачах, средствах и услов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ях общения. Понимать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чины неуспешной учебной деятел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ности, конструктивно действовать в условиях неу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пеха.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Понимание т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го, что правильная устная и письме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ная речь есть показатели индивидуальной кул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туры человека.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23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Контрольное спис</w:t>
            </w:r>
            <w:r w:rsidRPr="00053175">
              <w:rPr>
                <w:sz w:val="18"/>
                <w:szCs w:val="18"/>
              </w:rPr>
              <w:t>ы</w:t>
            </w:r>
            <w:r w:rsidRPr="00053175">
              <w:rPr>
                <w:sz w:val="18"/>
                <w:szCs w:val="18"/>
              </w:rPr>
              <w:t>вание.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УПиКЗ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1 вариант. Спис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текст, находить имена прилагательные с орфограммами, выделять 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 xml:space="preserve">фограммы. 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2 вариант. Находить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графические ошибки, списывать испра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 xml:space="preserve">ленный текст.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Списывать текст безош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бочно. Применять орфографические прав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ла (по материалам повт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рения). Проверять написанное.  Находить и и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правлять ошибки в тексте на изученные прав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ла. 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Принимать установле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правила в планир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вании и контроле способа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шения учебной задачи.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Умение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ными задачами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ник может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тельно успешно спр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виться.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Контрол</w:t>
            </w:r>
            <w:r w:rsidRPr="00053175">
              <w:rPr>
                <w:sz w:val="18"/>
                <w:szCs w:val="18"/>
              </w:rPr>
              <w:t>ь</w:t>
            </w:r>
            <w:r w:rsidRPr="00053175">
              <w:rPr>
                <w:sz w:val="18"/>
                <w:szCs w:val="18"/>
              </w:rPr>
              <w:t>ное спис</w:t>
            </w:r>
            <w:r w:rsidRPr="00053175">
              <w:rPr>
                <w:sz w:val="18"/>
                <w:szCs w:val="18"/>
              </w:rPr>
              <w:t>ы</w:t>
            </w:r>
            <w:r w:rsidRPr="00053175">
              <w:rPr>
                <w:sz w:val="18"/>
                <w:szCs w:val="18"/>
              </w:rPr>
              <w:t>вание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24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Повторяем призн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ки имени прилагател</w:t>
            </w:r>
            <w:r w:rsidRPr="00053175">
              <w:rPr>
                <w:sz w:val="18"/>
                <w:szCs w:val="18"/>
              </w:rPr>
              <w:t>ь</w:t>
            </w:r>
            <w:r w:rsidRPr="00053175">
              <w:rPr>
                <w:sz w:val="18"/>
                <w:szCs w:val="18"/>
              </w:rPr>
              <w:t>ного.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значен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ем имён прилагател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ных и их сочетаем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стью с именами существительными. Хара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теризовать слова по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ным грамматическим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знакам. Сравнивать грамматические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знаки имён существ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тельных и имён прилагательных. Набл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дать за языковым матери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лом, формулировать выв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ды.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Употреблять имена прил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гательные в нужной форме. Фиксировать (граф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чески обозначать) оконч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ния. Определять синтаксич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скую функцию имён прилагательных. Разл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чать постоянные и непостоянные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знаки.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Задавать вопросы. Прин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мать роль в учебном сотрудничес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ве, подводить анал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зируемые объекты под пон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тия разного уровня обобщения. Осущес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влять взаимный контроль и ок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зывать в сотрудничестве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паре). Учитывать степень сложности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ния.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Восприятие русск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языка как явл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национальной культуры. Спосо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ность к самооце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ке.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Орфограммы в оконч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ниях имён прилаг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тельных.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правопис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нии безударных падежных 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чаний имён прилаг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тельных. Контролировать собственные де</w:t>
            </w:r>
            <w:r w:rsidRPr="00053175">
              <w:rPr>
                <w:sz w:val="16"/>
                <w:szCs w:val="16"/>
              </w:rPr>
              <w:t>й</w:t>
            </w:r>
            <w:r w:rsidRPr="00053175">
              <w:rPr>
                <w:sz w:val="16"/>
                <w:szCs w:val="16"/>
              </w:rPr>
              <w:t>ствия при работе по образцу. Объяснять написание паде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ных окончаний имён прилагательных. Ра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пределять слова по группам. Осущ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ствлять самоконтроль по результату выполнения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дания.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Устанавливать нал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чие в слове заданной 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мы, 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её. Контролировать со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ственные действия в соответствии с алгори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мом написания безуда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ных падежных окончаний имён прилагател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ных.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Использовать язык с целью поиска необходимой инфо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мации в различных источниках для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шения учебных задач. Учитывать степень сложности задания и определять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ность/невозможность его выполнения. Осущест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взаимный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ходимую взаимопомощь (работа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tabs>
                <w:tab w:val="left" w:pos="360"/>
              </w:tabs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Интерес к предме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но-исследовател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ской деятельности, предложенной в учебн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ке и учебных пос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биях.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26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Морфологич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ский разбор имени прилагател</w:t>
            </w:r>
            <w:r w:rsidRPr="00053175">
              <w:rPr>
                <w:sz w:val="18"/>
                <w:szCs w:val="18"/>
              </w:rPr>
              <w:t>ь</w:t>
            </w:r>
            <w:r w:rsidRPr="00053175">
              <w:rPr>
                <w:sz w:val="18"/>
                <w:szCs w:val="18"/>
              </w:rPr>
              <w:t>ного.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об именах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лагательных. Подб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рать слова по заданным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ниям. Знакомиться с алг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ритмом морфолог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ческого разбора имён прилагательных.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в тексте слово по заданным грамм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тическим признакам. Ос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ществлять самоко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троль по результату выполнения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дания.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Проводить морфологич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ский разбор имён прилаг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тельных, анализир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правильность его провед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 Понимать информацию, предста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ленную в виде таблицы, сравнивать качественные, относительные и притяж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тельные имена прилагательные.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пировать слова по заданному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Учитывать степень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задания и опр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делять для себя возможность/ нево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можность его выполнения. Контролировать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венные действия в связи с поста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ленной задачей. Осуществлять взаимный контроль и оказывать в сотрудничестве нео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ходимую взаимопомощь, договариваться о последов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тельности действий и поря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ке работы в группах и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рах.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Понимание т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го, что правильная устная и письме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ная речь есть показатели индивидуальной кул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туры человека.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с табл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цей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27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Текст. Типы те</w:t>
            </w:r>
            <w:r w:rsidRPr="00053175">
              <w:rPr>
                <w:sz w:val="18"/>
                <w:szCs w:val="18"/>
              </w:rPr>
              <w:t>к</w:t>
            </w:r>
            <w:r w:rsidRPr="00053175">
              <w:rPr>
                <w:sz w:val="18"/>
                <w:szCs w:val="18"/>
              </w:rPr>
              <w:t>ста.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Подбирать загол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вок к тексту, обоснов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свой выбор. Заканч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 текст. Соотносить заголовок и содержание текста. Объя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нять необходимость изм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нения заголовка при изменении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держания текста.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Определять тип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ста, обосновывать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ное мнение. Находить, анал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зировать, исправлять см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словые, лексические, логические и грамматич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ские ошибки в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ниях.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Принимать установле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правила в планир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вании и контроле способа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шения учебной задачи. Осуществлять взаимный 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троль и оказывать в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стве необходимую взаимопомощь (работа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Умение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ными задачами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ник может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тельно успешно спр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виться.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28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Тест.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Отвечать на 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просы теста по теме «Фонетика, слов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образование, грамматич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ские признаки изученных частей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чи».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Отмечать слова, кот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рые начинаются с заданного зв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ка,  в которых звуков бол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ше/меньше, чем букв, которые заканчиваются заданным звуком. Находить однокоре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слова, слова,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 xml:space="preserve">вующие заданной схеме, имена существительные, </w:t>
            </w:r>
            <w:r w:rsidRPr="00053175">
              <w:rPr>
                <w:sz w:val="16"/>
                <w:szCs w:val="16"/>
              </w:rPr>
              <w:lastRenderedPageBreak/>
              <w:t>неизм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няемые части речи, верные утверждения, словосочет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 с заданными параме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рами, предложения с подлеж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щим с заданными параметрами, имена прил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гательные с заданными параметрами, местоим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Понимать причины  успешной  и неуспе</w:t>
            </w:r>
            <w:r w:rsidRPr="00053175">
              <w:rPr>
                <w:sz w:val="16"/>
                <w:szCs w:val="16"/>
              </w:rPr>
              <w:t>ш</w:t>
            </w:r>
            <w:r w:rsidRPr="00053175">
              <w:rPr>
                <w:sz w:val="16"/>
                <w:szCs w:val="16"/>
              </w:rPr>
              <w:t>ной учебной деятельности, конструкти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но действовать в условиях  усп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ха и неуспеха. Собл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дать порядок действий в соотве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ствии с поставленным в 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ражнении условием. Контр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лировать правильность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 xml:space="preserve">полнения работы, находить ошибки, </w:t>
            </w:r>
            <w:r w:rsidRPr="00053175">
              <w:rPr>
                <w:sz w:val="16"/>
                <w:szCs w:val="16"/>
              </w:rPr>
              <w:lastRenderedPageBreak/>
              <w:t>исправлять их, уст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навливать причину ош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бок.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tabs>
                <w:tab w:val="left" w:pos="360"/>
              </w:tabs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Умение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ными задачами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ник может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тельно успешно спр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виться.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Тест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над ошибк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 xml:space="preserve">ми. Буквы </w:t>
            </w:r>
            <w:r w:rsidRPr="00053175">
              <w:rPr>
                <w:b/>
                <w:i/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 xml:space="preserve">, </w:t>
            </w:r>
            <w:r w:rsidRPr="00053175">
              <w:rPr>
                <w:b/>
                <w:i/>
                <w:sz w:val="18"/>
                <w:szCs w:val="18"/>
              </w:rPr>
              <w:t>ё</w:t>
            </w:r>
            <w:r w:rsidRPr="00053175">
              <w:rPr>
                <w:sz w:val="18"/>
                <w:szCs w:val="18"/>
              </w:rPr>
              <w:t xml:space="preserve"> после ш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 xml:space="preserve">пящих и </w:t>
            </w:r>
            <w:r w:rsidRPr="00053175">
              <w:rPr>
                <w:b/>
                <w:i/>
                <w:sz w:val="18"/>
                <w:szCs w:val="18"/>
              </w:rPr>
              <w:t>ц.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правопис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нии букв </w:t>
            </w:r>
            <w:r w:rsidRPr="00053175">
              <w:rPr>
                <w:b/>
                <w:i/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 и </w:t>
            </w:r>
            <w:r w:rsidRPr="00053175">
              <w:rPr>
                <w:b/>
                <w:i/>
                <w:sz w:val="16"/>
                <w:szCs w:val="16"/>
              </w:rPr>
              <w:t>ё</w:t>
            </w:r>
            <w:r w:rsidRPr="00053175">
              <w:rPr>
                <w:sz w:val="16"/>
                <w:szCs w:val="16"/>
              </w:rPr>
              <w:t xml:space="preserve"> после шип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 xml:space="preserve">щих и </w:t>
            </w:r>
            <w:r w:rsidRPr="00053175">
              <w:rPr>
                <w:b/>
                <w:i/>
                <w:sz w:val="16"/>
                <w:szCs w:val="16"/>
              </w:rPr>
              <w:t>ц</w:t>
            </w:r>
            <w:r w:rsidRPr="00053175">
              <w:rPr>
                <w:sz w:val="16"/>
                <w:szCs w:val="16"/>
              </w:rPr>
              <w:t xml:space="preserve"> в разных частях слова. Участвовать в обс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ждении проблемных вопр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сов, формулировать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венное мнение и аргуме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тировать его. Определять основание для объедин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ния слов в группы.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Устанавливать место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граммы в слове, фиксир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(графически обозначать) её. Групп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слова на основании опр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деления места 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мы в слове. Преобразовывать тран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крипцию в буквенную запись. Объяснять выбор б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квы.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Принимать установле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правила в планир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вании и контроле способа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шения учебной задачи. Предста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и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формацию в виде таблицы, заполнять таблицу. Осущес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влять взаимный контроль и оказывать в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трудничестве необходимую взаим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помощь (работа в паре). Понимать информацию, представленную в 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де схемы.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Интерес к предме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но-исследовател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ской деятельности, предложенной в учебн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ке и учебных пос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биях.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30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Повторяем орф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грамму «Мягкий знак на конце слов после ш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пящих».</w:t>
            </w:r>
            <w:r w:rsidRPr="00053175">
              <w:rPr>
                <w:sz w:val="18"/>
                <w:szCs w:val="18"/>
              </w:rPr>
              <w:tab/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нии мягкого знака на конце слов после шипящих.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нимать участие в обсуждении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ложенных высказываний, выб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рать из них правильные и обосновывать сдела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ный выбор. Осуществлять взаимный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паре). Группировать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 по заданному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нию.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наличие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граммы в слове. Преобразовывать тран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крипцию в буквенную запись. Осущ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ствлять поиск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мой информации в слов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ре, уточнять по словарю нап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сание слов.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Понимать причины  успешной  и неуспе</w:t>
            </w:r>
            <w:r w:rsidRPr="00053175">
              <w:rPr>
                <w:sz w:val="16"/>
                <w:szCs w:val="16"/>
              </w:rPr>
              <w:t>ш</w:t>
            </w:r>
            <w:r w:rsidRPr="00053175">
              <w:rPr>
                <w:sz w:val="16"/>
                <w:szCs w:val="16"/>
              </w:rPr>
              <w:t>ной учебной деятельности, конструкти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но действовать в условиях  усп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ха и неуспеха. Собл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дать порядок действий в соотве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ствии с поставленным в 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ражнении условием. Контр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лировать правильность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полнения работы, находить ошибки, исправлять их, уст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навливать причину ош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бок.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Оценивание св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ей работы и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 одноклассн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ков на основе заданных крит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риев.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31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Повторяем мест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имение.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местоим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нии. Различать местоим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ния-существительные и мест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имения-прилагательные, группир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вать слова по данному основанию. Находить в тексте слова по </w:t>
            </w:r>
            <w:r w:rsidRPr="00053175">
              <w:rPr>
                <w:sz w:val="16"/>
                <w:szCs w:val="16"/>
              </w:rPr>
              <w:lastRenderedPageBreak/>
              <w:t>заданному основанию.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вать вопросы к местоимен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ям.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Характеризовать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во по заданным граммат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ческим призн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кам.</w:t>
            </w:r>
          </w:p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Устанавливать синтаксическую фун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цию личных местоимений.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нужную форму местоим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ний.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Ориентироваться в ц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лях, задачах, средствах и услов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ях общения. Соблюдать 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рядок действий в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вии с образцом. Осущест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взаимный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паре).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Осознание яз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ка как основного сре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ства человеческого общ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Орфограммы пр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ставок.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правопис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нии приставок. Прин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мать участие в обсуждении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ложенных высказыв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ний, выбирать из них правильные и обоснов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сделанный выбор. Формулировать правило на основе нескол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ких высказываний. Группировать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 по заданному основанию. Групп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слова на основании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ления места 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мы в слове. Понимать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цию, предста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 xml:space="preserve">ленную в виде схемы.  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самоко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троль по результату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полнения задания.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 место и тип орфограммы в слове. 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образовывать транскри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цию в буквенную запись. Фиксир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(графически обозначать) наличие орфограммы в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ве.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Использовать язык с целью поиска необходимой инфо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мации в различных источниках для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шения учебных задач. Представлять инфо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мацию в виде таблицы, заполнять таблицу. Уч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тывать степень сложности задания и определять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ность/невозможность его выполнения. Осущест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взаимный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мощь, договариваться о последов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тельности действий и порядке работы в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пах.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tabs>
                <w:tab w:val="left" w:pos="360"/>
              </w:tabs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Интерес к предме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но-исследовател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ской деятельности, предложенной в учебн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ке и учебных пос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биях. Владение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тивными умениями с ц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лью реализации сотрудничес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ва при работе в группах.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со сх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мами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33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Орфограммы пр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ставок.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Принимать участие в обсуждении предложе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ных высказываний, выб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рать из них правильные и обосн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вывать сделанный выбор. Формулировать правило на основе нескольких высказ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ваний. Группировать слова по заданному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ванию.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Преобразовывать транскрипцию в бу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венную запись. Фиксировать (гр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фически обозначать) наличие орфограммы в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ве.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. 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взаимопомощь, договариваться о последов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тельности действий и порядке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 в группах.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Владение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тивными умени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 с целью реализации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ства при работе в группах.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гру</w:t>
            </w:r>
            <w:r w:rsidRPr="00053175">
              <w:rPr>
                <w:sz w:val="18"/>
                <w:szCs w:val="18"/>
              </w:rPr>
              <w:t>п</w:t>
            </w:r>
            <w:r w:rsidRPr="00053175">
              <w:rPr>
                <w:sz w:val="18"/>
                <w:szCs w:val="18"/>
              </w:rPr>
              <w:t>пах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34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Разделител</w:t>
            </w:r>
            <w:r w:rsidRPr="00053175">
              <w:rPr>
                <w:sz w:val="18"/>
                <w:szCs w:val="18"/>
              </w:rPr>
              <w:t>ь</w:t>
            </w:r>
            <w:r w:rsidRPr="00053175">
              <w:rPr>
                <w:sz w:val="18"/>
                <w:szCs w:val="18"/>
              </w:rPr>
              <w:t>ный твёрдый знак и раздел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тельный мягкий знак.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Систематизировать 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об условиях выбора разд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лительного твёрдого и разделительного мягкого знаков. Понимать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цию, представленную в 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де схем.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Подбирать слова, соотве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ствующие схемам. Контролировать 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вильность выполнения работы, находить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ки, исправлять их, устанавливать причину ош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бок. Находить слова по заданному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самоко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троль по результату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нения задания. Представлять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 в виде таблицы, заполнять таблицу. Групп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слова по заданному о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нованию.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tabs>
                <w:tab w:val="left" w:pos="360"/>
              </w:tabs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Ориентация на понимание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жений и оценок учителей и товарищей; на пон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мание причин успехов в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бе.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со сх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мами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35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Разделител</w:t>
            </w:r>
            <w:r w:rsidRPr="00053175">
              <w:rPr>
                <w:sz w:val="18"/>
                <w:szCs w:val="18"/>
              </w:rPr>
              <w:t>ь</w:t>
            </w:r>
            <w:r w:rsidRPr="00053175">
              <w:rPr>
                <w:sz w:val="18"/>
                <w:szCs w:val="18"/>
              </w:rPr>
              <w:t>ный твёрдый знак и раздел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тельный мягкий знак.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Систематизировать 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об условиях выбора разд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лительного твёрдого и разделительного мягкого 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ков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правильность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нения работы, находить ошибки, исправлять их, устанавливать причину ош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бок.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Группировать слова по заданному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tabs>
                <w:tab w:val="left" w:pos="360"/>
              </w:tabs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Ориентация на понимание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жений и оценок учителей и товарищей; на пон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мание причин успехов в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бе.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36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Излож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ние.</w:t>
            </w:r>
          </w:p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Самостоятел</w:t>
            </w:r>
            <w:r w:rsidRPr="00053175">
              <w:rPr>
                <w:sz w:val="18"/>
                <w:szCs w:val="18"/>
              </w:rPr>
              <w:t>ь</w:t>
            </w:r>
            <w:r w:rsidRPr="00053175">
              <w:rPr>
                <w:sz w:val="18"/>
                <w:szCs w:val="18"/>
              </w:rPr>
              <w:t>ная раб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та.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lastRenderedPageBreak/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 xml:space="preserve">Обобщать и </w:t>
            </w:r>
            <w:r w:rsidRPr="00053175">
              <w:rPr>
                <w:sz w:val="16"/>
                <w:szCs w:val="16"/>
              </w:rPr>
              <w:lastRenderedPageBreak/>
              <w:t>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знание алгоритма нап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сания изложения. Сравн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 текст и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ложенный вариант его письме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ного пересказа. Находить, анал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зировать, исправлять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ки, допущенные в излож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нии.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Подбирать загол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вок к </w:t>
            </w:r>
            <w:r w:rsidRPr="00053175">
              <w:rPr>
                <w:sz w:val="16"/>
                <w:szCs w:val="16"/>
              </w:rPr>
              <w:lastRenderedPageBreak/>
              <w:t>тексту, обоснов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свой выбор. Соотносить основную мысль с заг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ловком. Составлять план текста. Письменно пересказывать текст с 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рой на план.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Ориентироваться в ц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лях, </w:t>
            </w:r>
            <w:r w:rsidRPr="00053175">
              <w:rPr>
                <w:sz w:val="16"/>
                <w:szCs w:val="16"/>
              </w:rPr>
              <w:lastRenderedPageBreak/>
              <w:t>задачах, средствах и услов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ях общения. Стр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миться к более точному выражению собственного мнения и поз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ции. 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Восприятие русск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го </w:t>
            </w:r>
            <w:r w:rsidRPr="00053175">
              <w:rPr>
                <w:sz w:val="16"/>
                <w:szCs w:val="16"/>
              </w:rPr>
              <w:lastRenderedPageBreak/>
              <w:t>языка как явл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национальной культуры. Спосо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ность к самооце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ке.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Самосто</w:t>
            </w:r>
            <w:r w:rsidRPr="00053175">
              <w:rPr>
                <w:sz w:val="18"/>
                <w:szCs w:val="18"/>
              </w:rPr>
              <w:t>я</w:t>
            </w:r>
            <w:r w:rsidRPr="00053175">
              <w:rPr>
                <w:sz w:val="18"/>
                <w:szCs w:val="18"/>
              </w:rPr>
              <w:t>те</w:t>
            </w:r>
            <w:r w:rsidRPr="00053175">
              <w:rPr>
                <w:sz w:val="18"/>
                <w:szCs w:val="18"/>
              </w:rPr>
              <w:lastRenderedPageBreak/>
              <w:t>льная работа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Разбор по чл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нам предлож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ния.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главных и второст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пенных членах предложения. Знакомит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ся с алгоритмом разбора прост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предложения по чл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нам. Находить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ния, удовлетворяющие заданному усл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вию.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цию, предста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ленную в виде таблицы, сравнивать разные члены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 Отвечать на вопросы с опорой на таблицу. Уст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навливать синтакс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ческую функцию имён существител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ных.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свою деятельность при использовании алгори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 xml:space="preserve">ма.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tabs>
                <w:tab w:val="left" w:pos="360"/>
              </w:tabs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Интерес к предме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но-исследовател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ской деятельности, предложенной в учебн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ке и учебных пос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биях.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с табл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цей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38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Итоговая контрольная раб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та.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Грамматические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знаки существительных, прилагательных, местоим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ний; разбор по членам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ния, синтаксический анализ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ложения.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Выписывать имена прилагательные, о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ределять их род, число, падеж.  Вып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сывать словосоч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тания по заданному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раметру.  Выписывать местоимения по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ным параметрам. Безошибочно спис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текст. Подчеркивать 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матическую основу. Опр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делять части речи. 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ошибки в характеристике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Соотносить предложе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ный вариант ответа с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ной точкой зрения. Учит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степень сложности задания и определять для себя возможность/ нево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можность его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нения.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tabs>
                <w:tab w:val="left" w:pos="360"/>
              </w:tabs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Контрол</w:t>
            </w:r>
            <w:r w:rsidRPr="00053175">
              <w:rPr>
                <w:sz w:val="18"/>
                <w:szCs w:val="18"/>
              </w:rPr>
              <w:t>ь</w:t>
            </w:r>
            <w:r w:rsidRPr="00053175">
              <w:rPr>
                <w:sz w:val="18"/>
                <w:szCs w:val="18"/>
              </w:rPr>
              <w:t>ная работа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39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над ошибк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ми. Синтаксич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ский разбор предлож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ния.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Комбинирова</w:t>
            </w:r>
            <w:r w:rsidRPr="00053175">
              <w:rPr>
                <w:bCs/>
                <w:sz w:val="18"/>
                <w:szCs w:val="18"/>
              </w:rPr>
              <w:t>н</w:t>
            </w:r>
            <w:r w:rsidRPr="00053175">
              <w:rPr>
                <w:bCs/>
                <w:sz w:val="18"/>
                <w:szCs w:val="18"/>
              </w:rPr>
              <w:t>ный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Систематизировать 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о типах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ложений по цели высказывания и инт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нации. Знакомиться с алгоритмом синтаксич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ского разбора предложения. Контролировать свою деятельность при использов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нии алгоритма. Соотносить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женный вариант ответа с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ной точкой зрения. Учитывать степень сло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 xml:space="preserve">ности задания </w:t>
            </w:r>
            <w:r w:rsidRPr="00053175">
              <w:rPr>
                <w:sz w:val="16"/>
                <w:szCs w:val="16"/>
              </w:rPr>
              <w:lastRenderedPageBreak/>
              <w:t>и определять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 xml:space="preserve">ность/невозможность его выполнения.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Понимать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цию, предста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ленную в виде схем. Фиксировать (граф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чески обозначать) грамм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тическую основу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жения. Находить предложения, удовлетв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ряющие заданному усл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вию.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Стремиться к более точн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му выражению собственн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мнения и позиции.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нять работу письменно в парах. Оценивать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выполнения разбора предложений по чл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нам, находить ошибки, вносить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мые коррективы. Участв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в обсуждении проблемного вопроса, фо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мулировать собственное мнение, аргументир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его.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Осознание языка как основного сре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ства человеческого общ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 Владение комм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никативными ум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ниями с целью реализации возможн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стей успешного сотрудничества с  учителем и уч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щимися класса  при работе в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пах.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Синтаксич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ский разбор предлож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ния.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взаимопомощь, догов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риваться о последовател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ности действий и 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рядке работы в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пах и в парах. 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знание об однородных членах предложения. Оц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нивать правильность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полнения разбора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жений по членам и синтаксич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ского разбора.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Обнаруживать в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ниях однородные чл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ны, доказывать свой ответ. Находить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жения, удовлетворяющие заданному усл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вию. Соблюдать алгоритм проведения си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таксического разбора предложения. Группир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предложения по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данному основанию.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ходить ошибки, вносить необходимые коррект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вы.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Задавать вопросы. Прин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мать роль в учебном сотрудничес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ве; подводить анал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зируемые объекты под пон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тия разного уровня обобщения.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тельно находить и испра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ошибки. Комментировать и обосн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вывать свой выбор. Соблюдать порядок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вий в соответствии с обра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цом.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Оценивание св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ей работы и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 одноклассн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ков на основе заданных крит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риев.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гру</w:t>
            </w:r>
            <w:r w:rsidRPr="00053175">
              <w:rPr>
                <w:sz w:val="18"/>
                <w:szCs w:val="18"/>
              </w:rPr>
              <w:t>п</w:t>
            </w:r>
            <w:r w:rsidRPr="00053175">
              <w:rPr>
                <w:sz w:val="18"/>
                <w:szCs w:val="18"/>
              </w:rPr>
              <w:t>пе,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41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Итоговый ди</w:t>
            </w:r>
            <w:r w:rsidRPr="00053175">
              <w:rPr>
                <w:sz w:val="18"/>
                <w:szCs w:val="18"/>
              </w:rPr>
              <w:t>к</w:t>
            </w:r>
            <w:r w:rsidRPr="00053175">
              <w:rPr>
                <w:sz w:val="18"/>
                <w:szCs w:val="18"/>
              </w:rPr>
              <w:t>тант.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Писать под дикто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ку в соответствии с изученн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ми правилами орфогр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фии и пунктуации. Контролировать 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вильность записи текста, находить неправил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 написа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слова и исправлять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ки.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и отм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чать в словах орфограммы. Объяснять, доказывать 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вильность написания слов с изученными орфограмм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ми.  Безошибочно п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сать слова с орфограмм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ми в приставках, корнях и су</w:t>
            </w:r>
            <w:r w:rsidRPr="00053175">
              <w:rPr>
                <w:sz w:val="16"/>
                <w:szCs w:val="16"/>
              </w:rPr>
              <w:t>ф</w:t>
            </w:r>
            <w:r w:rsidRPr="00053175">
              <w:rPr>
                <w:sz w:val="16"/>
                <w:szCs w:val="16"/>
              </w:rPr>
              <w:t xml:space="preserve">фиксах. Писать слова с </w:t>
            </w:r>
            <w:r w:rsidRPr="00053175">
              <w:rPr>
                <w:b/>
                <w:i/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 xml:space="preserve"> на конце после шип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щих, раздел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тельные </w:t>
            </w:r>
            <w:r w:rsidRPr="00053175">
              <w:rPr>
                <w:b/>
                <w:i/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 xml:space="preserve"> и </w:t>
            </w:r>
            <w:r w:rsidRPr="00053175">
              <w:rPr>
                <w:b/>
                <w:i/>
                <w:sz w:val="16"/>
                <w:szCs w:val="16"/>
              </w:rPr>
              <w:t>ъ</w:t>
            </w:r>
            <w:r w:rsidRPr="00053175">
              <w:rPr>
                <w:sz w:val="16"/>
                <w:szCs w:val="16"/>
              </w:rPr>
              <w:t xml:space="preserve">, </w:t>
            </w:r>
            <w:r w:rsidRPr="00053175">
              <w:rPr>
                <w:b/>
                <w:i/>
                <w:sz w:val="16"/>
                <w:szCs w:val="16"/>
              </w:rPr>
              <w:t>не</w:t>
            </w:r>
            <w:r w:rsidRPr="00053175">
              <w:rPr>
                <w:sz w:val="16"/>
                <w:szCs w:val="16"/>
              </w:rPr>
              <w:t xml:space="preserve"> с глаголами. 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вильно ставить знаки препин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при о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нородных членах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ния. 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итог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вый и пошаговый контроль по результату. Выполнять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ные действия в устной, письменной речи, во вну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реннем плане.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Формирование сп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собности к самооце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ке на основе критер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ев успешности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ной деятел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ности.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Итоговый диктант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42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Анализ ош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бок, допущенных в диктанте. Раб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та над ошибк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ми.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УПиКЗ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и отм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чать в словах орфограммы. Объя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нять, доказывать правильность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слова с изученными орфограммами.  Бе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ошибочно писать слова с орфограммами в приставках, корнях и суффи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 xml:space="preserve">сах. Писать слова с </w:t>
            </w:r>
            <w:r w:rsidRPr="00053175">
              <w:rPr>
                <w:b/>
                <w:i/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 xml:space="preserve"> на конце после шипящих, раздел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тельные </w:t>
            </w:r>
            <w:r w:rsidRPr="00053175">
              <w:rPr>
                <w:b/>
                <w:i/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 xml:space="preserve"> и </w:t>
            </w:r>
            <w:r w:rsidRPr="00053175">
              <w:rPr>
                <w:b/>
                <w:i/>
                <w:sz w:val="16"/>
                <w:szCs w:val="16"/>
              </w:rPr>
              <w:t>ъ</w:t>
            </w:r>
            <w:r w:rsidRPr="00053175">
              <w:rPr>
                <w:sz w:val="16"/>
                <w:szCs w:val="16"/>
              </w:rPr>
              <w:t xml:space="preserve">, </w:t>
            </w:r>
            <w:r w:rsidRPr="00053175">
              <w:rPr>
                <w:b/>
                <w:i/>
                <w:sz w:val="16"/>
                <w:szCs w:val="16"/>
              </w:rPr>
              <w:t>не</w:t>
            </w:r>
            <w:r w:rsidRPr="00053175">
              <w:rPr>
                <w:sz w:val="16"/>
                <w:szCs w:val="16"/>
              </w:rPr>
              <w:t xml:space="preserve"> с глаголами. Правильно 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вить знаки препинания </w:t>
            </w:r>
            <w:r w:rsidRPr="00053175">
              <w:rPr>
                <w:sz w:val="16"/>
                <w:szCs w:val="16"/>
              </w:rPr>
              <w:lastRenderedPageBreak/>
              <w:t>при одн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родных членах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записи текста,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неправильно написа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слова и исправлять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ки.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Соотносить предложе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ный вариант ответа с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ной точкой зрения. Учит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степень сложности задания и определять для себя возможность/ нево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можность его выполнения. Осущест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итоговый и пошаговый 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троль по результату. Выполнять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ные действия в устной, письменной речи, во вну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реннем плане.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Формирование сп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собности к самооце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ке на основе критер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ев успешности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ной деятел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ности.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Знаки препин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ния при одн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родных членах предлож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ния.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постано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ке знаков препинания в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ложениях с одноро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ными членами. Находить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жения, удовлетв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ряющие заданному условию. Контролир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правильность выполнения работы,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ошибки, исправлять их,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 причину ошибок. Подбирать собственные примеры к заданным схемам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ний.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Доказывать постано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ку знаков препинания в предложениях. Фиксир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(графически обозн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чать) наличие в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жениях однородных членов. 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тролировать собственные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вия при постановке знаков препинания. Соо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носить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ложения и схемы, записывать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жения в порядке следов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схем.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цию, представленную слове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но и в виде схемы. Соо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носить предложенный вариант отв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та с собственной то</w:t>
            </w:r>
            <w:r w:rsidRPr="00053175">
              <w:rPr>
                <w:sz w:val="16"/>
                <w:szCs w:val="16"/>
              </w:rPr>
              <w:t>ч</w:t>
            </w:r>
            <w:r w:rsidRPr="00053175">
              <w:rPr>
                <w:sz w:val="16"/>
                <w:szCs w:val="16"/>
              </w:rPr>
              <w:t>кой зрения. 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паре).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Оценивание св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ей работы и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 одноклассн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ков на основе заданных крит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риев.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со сх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мами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44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Знаки препин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ния при одн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родных членах предлож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ния.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постано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ке знаков препинания в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ложениях с одноро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ными членами. Набл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дать за предложениями с обо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щающими словами при однородных членах. Знак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миться с постановкой знаков препинания в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жениях с обобщающими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вами при однородных членах. Контролир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правильность выполнения работы,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ходить ошибки, исправлять их, устанавливать причину ош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бок.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Доказывать постано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ку знаков препинания в предложениях.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ходить в тексте предложение, соответствующее схеме, формулировать результ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ты наблюдения. Контролировать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венные действия при постановке знаков преп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нания.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Участвовать в поиске отв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та на поставле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ный вопрос, оценивать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ложенный в учебнике ответ. Понимать информацию, представле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ную в виде текста и в виде схемы. Осуществлять взаимный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 паре). Осуществлять самоконтроль по результату выполнения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Умение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ными задачами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ник может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тельно успешно спр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виться.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со сх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мами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45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Знаки препин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ния при одн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родных членах предлож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ния.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постано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ке знаков препинания в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ложениях с одноро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ными членами. Набл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дать за предложениями с обо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щающими словами при о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нородных членах.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в тексте предложение, соответству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щее схеме, формулир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результаты набл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дения.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 паре). Осуществлять самоконтроль по результату выполнения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Умение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ными задачами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ник может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тельно успешно спр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виться.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46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Синтаксич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ский разбор предлож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ния.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Составлять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ния, удовлетворяющие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 xml:space="preserve">ным </w:t>
            </w:r>
            <w:r w:rsidRPr="00053175">
              <w:rPr>
                <w:sz w:val="16"/>
                <w:szCs w:val="16"/>
              </w:rPr>
              <w:lastRenderedPageBreak/>
              <w:t>условиям. Контрол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собственные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вия в связи с поставленной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чей. Осуществлять самоконтроль при спис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вании. Фиксировать (гр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фически обозначать) наличие в предложениях однородных чл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нов.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Находить грамматич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скую основу предложений. </w:t>
            </w:r>
            <w:r w:rsidRPr="00053175">
              <w:rPr>
                <w:sz w:val="16"/>
                <w:szCs w:val="16"/>
              </w:rPr>
              <w:lastRenderedPageBreak/>
              <w:t>Соблюдать алгоритм проведения ра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бора по членам предложения и синтаксич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ского разбора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 xml:space="preserve">ный контроль и оказывать в </w:t>
            </w:r>
            <w:r w:rsidRPr="00053175">
              <w:rPr>
                <w:sz w:val="16"/>
                <w:szCs w:val="16"/>
              </w:rPr>
              <w:lastRenderedPageBreak/>
              <w:t>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взаимопомощь, договариваться о последов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тельности действий и порядке работы в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пах.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Владение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тивными </w:t>
            </w:r>
            <w:r w:rsidRPr="00053175">
              <w:rPr>
                <w:sz w:val="16"/>
                <w:szCs w:val="16"/>
              </w:rPr>
              <w:lastRenderedPageBreak/>
              <w:t>умени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 с целью реал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зации возможностей успешного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ства с  учителем и учащим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ся класса  при работе в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пах.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 xml:space="preserve">Графически обозначать </w:t>
            </w:r>
            <w:r w:rsidRPr="00053175">
              <w:rPr>
                <w:sz w:val="16"/>
                <w:szCs w:val="16"/>
              </w:rPr>
              <w:lastRenderedPageBreak/>
              <w:t>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личие в предложениях однородных чл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нов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Текст.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Участвовать в обсужд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нии, оценивать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женные в учебнике ответы, соотн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сить предложенные вариа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ты ответов с собственной точкой зрения, аргумент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её. Находить, анал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зировать, исправлять см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словые, лексические, лог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ческие и грамматич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ские ошибки в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ниях.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Устанавливать последов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тельность абзацев текста. Подбирать заголовок к тексту, обосн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вывать свой выбор. О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ределять тип текста, обосновывать со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ственное мнение. Соста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план текста.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 паре).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собственной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чью.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48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Глагол.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Систематизировать 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о признаках выдел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частей речи. Находить в тексте слова по заданному основанию. Задавать вопросы к глаголам. Набл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дать за значением глаголов. Ра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пределять слова по группам. Устанавливать синтаксич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скую функцию глаголов. Выбирать подх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дящие по смыслу глаголы.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оконч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 глаголов. Распред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слова по группам. Выбирать глагол нужн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вида. Высказывать предположение об изм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нении формы глагола и аргументир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его.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Использовать язык с целью поиска необходимой инфо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мации в различных источн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ках для решения учебных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дач. Стремиться к более точному выражению собственного мнения и поз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ции. Выполнять работу письме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 в парах.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собственной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чью.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49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Глагол как часть р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чи.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грамматич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ских признаках ча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тей речи. Сравнивать грамм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тические признаки изуче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ных ранее частей речи и глагола.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блюдать за и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менением глаголов по временам. Знакомиться с гл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голом как частью речи. Знакомиться с алгоритмом определ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вида глагола. Наблюдать за функционированием глаголов ра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 xml:space="preserve">ных видов в </w:t>
            </w:r>
            <w:r w:rsidRPr="00053175">
              <w:rPr>
                <w:sz w:val="16"/>
                <w:szCs w:val="16"/>
              </w:rPr>
              <w:lastRenderedPageBreak/>
              <w:t>тексте.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Высказывать предположение об изм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нении формы глагола и арг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ментировать его. Фиксировать (граф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чески обозначать) оконч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 глаголов. Распред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слова по группам. Выбирать глагол нужного 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да.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самоко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троль по результату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нения задания. Ориентир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ваться в целях, задачах, средствах и условиях общения. Контрол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свою деятельность при использовании алгори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ма. Осущес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влять взаимный контроль и оказывать в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трудничестве необходимую взаимопомощь (работа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Осознание яз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ка как основного сре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ства человеческого общ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 Владение комм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никативными ум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ниями с целью реализации возможн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стей успешного сотрудничества с  учителем и уч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щимися класса  при работе в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пах.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значать окончание гл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голов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Правописание приставок в гл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голах.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Различать предлоги и приставки. Распред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слова по столбикам в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вии с поставленной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чей. Систем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тизировать знания об употреблении раздел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тельного твёрдого знака. 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при отработке написания предлогов и прист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вок.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Устанавливать нал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чие заданной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граммы в слове.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слова по заданному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</w:t>
            </w:r>
          </w:p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приста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ки.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взаимопомощь, договариваться о последов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тельности действий и порядке работы в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пах. Учитывать степень сложности задания и определять для себя 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можность/невозможность его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обозначать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ставки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51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 xml:space="preserve">ние </w:t>
            </w:r>
            <w:r w:rsidRPr="00053175">
              <w:rPr>
                <w:i/>
                <w:sz w:val="18"/>
                <w:szCs w:val="18"/>
              </w:rPr>
              <w:t>не</w:t>
            </w:r>
            <w:r w:rsidRPr="00053175">
              <w:rPr>
                <w:sz w:val="18"/>
                <w:szCs w:val="18"/>
              </w:rPr>
              <w:t xml:space="preserve"> с глагол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ми.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язык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вым материалом, формулир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вывод о написании ча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 xml:space="preserve">тицы </w:t>
            </w:r>
            <w:r w:rsidRPr="00053175">
              <w:rPr>
                <w:b/>
                <w:i/>
                <w:sz w:val="16"/>
                <w:szCs w:val="16"/>
              </w:rPr>
              <w:t>не</w:t>
            </w:r>
            <w:r w:rsidRPr="00053175">
              <w:rPr>
                <w:sz w:val="16"/>
                <w:szCs w:val="16"/>
              </w:rPr>
              <w:t xml:space="preserve"> с глаголами. Оценивать полноту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ложенного ответа. Осуществлять взаимный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необходимую взаим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помощь, договариваться о последов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тельности действий и 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рядке работы в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 xml:space="preserve">пах.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при отработке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ния частицы </w:t>
            </w:r>
            <w:r w:rsidRPr="00053175">
              <w:rPr>
                <w:b/>
                <w:i/>
                <w:sz w:val="16"/>
                <w:szCs w:val="16"/>
              </w:rPr>
              <w:t>не</w:t>
            </w:r>
            <w:r w:rsidRPr="00053175">
              <w:rPr>
                <w:sz w:val="16"/>
                <w:szCs w:val="16"/>
              </w:rPr>
              <w:t xml:space="preserve"> с гл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голами. Устанавливать наличие заданной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граммы в слове, фиксир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(графически обозн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чать) её. Группир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слова по заданному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ванию.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Учитывать степень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задания и опр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делять для себя возможность / нево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можность его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нения. Определять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 для классификации слов,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ставлять запись в виде таблицы. Контролир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правильность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работы, находить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ки, исправлять их, устанавливать причину ош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бок.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Понимание т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го, что правильная устная и письме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ная речь есть показатели индивидуальной кул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туры человека.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обозначать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ставки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52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Текст. Изложение.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знание алгоритма нап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сания изложения. Контр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лировать собственные де</w:t>
            </w:r>
            <w:r w:rsidRPr="00053175">
              <w:rPr>
                <w:sz w:val="16"/>
                <w:szCs w:val="16"/>
              </w:rPr>
              <w:t>й</w:t>
            </w:r>
            <w:r w:rsidRPr="00053175">
              <w:rPr>
                <w:sz w:val="16"/>
                <w:szCs w:val="16"/>
              </w:rPr>
              <w:t>ствия в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вии с алгоритмом написания и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ложений.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Подбирать загол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вок к тексту, обоснов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свой выбор.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ставлять план текста. Выделять ключ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вые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 каждого абзаца; находить в тексте интересные обр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зы, сравнения, яркие детали. Письменно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борочно пересказывать текст с 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рой на план.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Выбирать адекватные языковые средства для успе</w:t>
            </w:r>
            <w:r w:rsidRPr="00053175">
              <w:rPr>
                <w:sz w:val="16"/>
                <w:szCs w:val="16"/>
              </w:rPr>
              <w:t>ш</w:t>
            </w:r>
            <w:r w:rsidRPr="00053175">
              <w:rPr>
                <w:sz w:val="16"/>
                <w:szCs w:val="16"/>
              </w:rPr>
              <w:t>ного решения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тивных задач с учетом особенн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стей разных видов речи и ситуаций 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щения.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Восприятие русск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языка как явл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национальной культ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ры. Владение комм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никативными ум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ниями с целью реализации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ства при работе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рах.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53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Вид глаг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ла.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Комбинирова</w:t>
            </w:r>
            <w:r w:rsidRPr="00053175">
              <w:rPr>
                <w:bCs/>
                <w:sz w:val="18"/>
                <w:szCs w:val="18"/>
              </w:rPr>
              <w:t>н</w:t>
            </w:r>
            <w:r w:rsidRPr="00053175">
              <w:rPr>
                <w:bCs/>
                <w:sz w:val="18"/>
                <w:szCs w:val="18"/>
              </w:rPr>
              <w:t>ный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значен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ем глаголов разного вида и их функционированием в предложении. Контролир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свою деятельность при использовании алг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ритма определения вида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ла.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Соотносить свой ответ с приведённым в учебн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ке, аргумент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свой выбор. Использовать различные способы словоо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разования глаголов совершенного и несовершенного 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да.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слова по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ному основанию. Контр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лировать 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вильность выполнения работы, находить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ки, исправлять их, уст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навливать причину ошибок. Соблюдать порядок действий в соотве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ствии с поставленным в упражнении усл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вием.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венной речью. Фо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мирование интереса к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метно-исследовател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ской деятельн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54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Начальная форма глаг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ла.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Знакомиться с начал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ной формой глагола, с суффи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 xml:space="preserve">сами, образующими </w:t>
            </w:r>
            <w:r w:rsidRPr="00053175">
              <w:rPr>
                <w:sz w:val="16"/>
                <w:szCs w:val="16"/>
              </w:rPr>
              <w:lastRenderedPageBreak/>
              <w:t>начал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 xml:space="preserve">ную форму.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Различать формы гл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гола и однокоренные слова. Находить слова по </w:t>
            </w:r>
            <w:r w:rsidRPr="00053175">
              <w:rPr>
                <w:sz w:val="16"/>
                <w:szCs w:val="16"/>
              </w:rPr>
              <w:lastRenderedPageBreak/>
              <w:t>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ному основанию. Фикс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(графически об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значать) суффиксы начальной формы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лов.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 xml:space="preserve">полнения работы, находить ошибки, исправлять их, </w:t>
            </w:r>
            <w:r w:rsidRPr="00053175">
              <w:rPr>
                <w:sz w:val="16"/>
                <w:szCs w:val="16"/>
              </w:rPr>
              <w:lastRenderedPageBreak/>
              <w:t>устанавливать причину ош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бок.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Воспринимать русский язык как явл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ние национальной </w:t>
            </w:r>
            <w:r w:rsidRPr="00053175">
              <w:rPr>
                <w:sz w:val="16"/>
                <w:szCs w:val="16"/>
              </w:rPr>
              <w:lastRenderedPageBreak/>
              <w:t>культ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ры. Владеть коммуникативн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ми умениями с ц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лью реализации сотру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ничества при работе в парах,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пе.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 xml:space="preserve">Графически обозначать суффиксы </w:t>
            </w:r>
            <w:r w:rsidRPr="00053175">
              <w:rPr>
                <w:sz w:val="16"/>
                <w:szCs w:val="16"/>
              </w:rPr>
              <w:lastRenderedPageBreak/>
              <w:t>начал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ной формы гл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голов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Личные формы гл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гола.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Комбинирова</w:t>
            </w:r>
            <w:r w:rsidRPr="00053175">
              <w:rPr>
                <w:bCs/>
                <w:sz w:val="18"/>
                <w:szCs w:val="18"/>
              </w:rPr>
              <w:t>н</w:t>
            </w:r>
            <w:r w:rsidRPr="00053175">
              <w:rPr>
                <w:bCs/>
                <w:sz w:val="18"/>
                <w:szCs w:val="18"/>
              </w:rPr>
              <w:t>ный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Систематизировать 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о личных местоим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ниях. Контролировать свою деятельность при использов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нии алгоритма определения вида глагола.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ходить в тексте слова по заданному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Различать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чальную и личные формы гл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голов. Группировать слова по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ному основанию. 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оконч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и основы гл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голов.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Учитывать степень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задания и опр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делять для себя возможность / нево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можность его выполнения. Осуществлять вз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имный контроль и оказывать в сотрудничестве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паре).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Ориентир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ваться  на понимание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ний и оценок учит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лей и товар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щей; на понимание причин успехов в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бе.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56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Текущая контрольная р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бота</w:t>
            </w:r>
            <w:r w:rsidRPr="00053175">
              <w:rPr>
                <w:b/>
                <w:sz w:val="18"/>
                <w:szCs w:val="18"/>
              </w:rPr>
              <w:t xml:space="preserve"> </w:t>
            </w:r>
            <w:r w:rsidRPr="00053175">
              <w:rPr>
                <w:sz w:val="18"/>
                <w:szCs w:val="18"/>
              </w:rPr>
              <w:t>по теме</w:t>
            </w:r>
            <w:r w:rsidRPr="00053175">
              <w:rPr>
                <w:b/>
                <w:sz w:val="18"/>
                <w:szCs w:val="18"/>
              </w:rPr>
              <w:t xml:space="preserve"> </w:t>
            </w:r>
            <w:r w:rsidRPr="00053175">
              <w:rPr>
                <w:sz w:val="18"/>
                <w:szCs w:val="18"/>
              </w:rPr>
              <w:t>«Глагол как часть речи».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Подбирать антонимы. Выбирать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лы по смыслу. Находить глаголы в начальной форме.   Безош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бочно списывать слова, словосоч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тания и предложения. Определять 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цо и число глагола.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Понимать, что такое начальная форма гл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гола. Применять на практике 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 по теме «Глагол как часть речи». Классиф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цировать глаголы по заданному признаку.  Выделять личное 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 xml:space="preserve">чание глагола. 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Понимать причины неуспешной учебной деятельн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сти, конструктивно действовать в условиях неу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пеха.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Ориентироват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ся на понимание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ний и оценок учит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лей и товар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щей; на понимание причин успехов в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бе.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Текущая контрол</w:t>
            </w:r>
            <w:r w:rsidRPr="00053175">
              <w:rPr>
                <w:sz w:val="18"/>
                <w:szCs w:val="18"/>
              </w:rPr>
              <w:t>ь</w:t>
            </w:r>
            <w:r w:rsidRPr="00053175">
              <w:rPr>
                <w:sz w:val="18"/>
                <w:szCs w:val="18"/>
              </w:rPr>
              <w:t>ная работа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57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над ошибк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ми. Лицо и число гл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голов.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Систематизировать 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о личных фо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мах глаголов. Характеризовать слова по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данным грамматическим призн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кам. Наблюдать за изменением личных гл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гольных форм.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личные 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чания глаголов, чередов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в личных формах. Группир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слова по заданному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Соблюдать порядок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вий в соответствии с обра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цом. 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58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Мягкий знак после шипящих в глаголах.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Систематизировать 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о правописании мя</w:t>
            </w:r>
            <w:r w:rsidRPr="00053175">
              <w:rPr>
                <w:sz w:val="16"/>
                <w:szCs w:val="16"/>
              </w:rPr>
              <w:t>г</w:t>
            </w:r>
            <w:r w:rsidRPr="00053175">
              <w:rPr>
                <w:sz w:val="16"/>
                <w:szCs w:val="16"/>
              </w:rPr>
              <w:t>кого знака после шипящих.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блюдать за нап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санием мягкого знака после шип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щих в глаголах, формул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вывод. Контролир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при списывании. Фиксир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(графически обозн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чать) орфограмму.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Распределять слова по столб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кам. Учитывать степень сложности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и о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ределять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ность/невозможность его выполнения. Преобразов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транскрипцию в буквенную запись. Уст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навливать место и тип орфограммы в слове. Доказывать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мость мягкого знака после шип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щих.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Группировать слова по заданному основанию, выявлять слова, не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вующие условию. Представлять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 в виде таблицы, заполнять таблицу. Осущес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влять взаимный контроль и оказывать в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трудничестве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паре и в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обозначать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грамму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59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Мягкий знак после шипящих в глаг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лах.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Принимать участие в обсуждении предложе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ных высказываний, выб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рать правильное и обо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 xml:space="preserve">новывать сделанный выбор. </w:t>
            </w:r>
            <w:r w:rsidRPr="00053175">
              <w:rPr>
                <w:sz w:val="16"/>
                <w:szCs w:val="16"/>
              </w:rPr>
              <w:lastRenderedPageBreak/>
              <w:t>Анализ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предложенные сп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собы применения правила и выб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рать из них наиболее рациональный. Определять несколько разных оснований для класс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фикации.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грамму. Учитывать степень сложности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ния и определять для себя </w:t>
            </w:r>
            <w:r w:rsidRPr="00053175">
              <w:rPr>
                <w:sz w:val="16"/>
                <w:szCs w:val="16"/>
              </w:rPr>
              <w:lastRenderedPageBreak/>
              <w:t>возможность / невозможность его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нения. Группировать слова по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данному основанию. Устанавливать исти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ность или ложность высказыв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ний.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 паре). Соблюдать пор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 xml:space="preserve">док </w:t>
            </w:r>
            <w:r w:rsidRPr="00053175">
              <w:rPr>
                <w:sz w:val="16"/>
                <w:szCs w:val="16"/>
              </w:rPr>
              <w:lastRenderedPageBreak/>
              <w:t>действий в соответствии с поставленным в упражн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нии усл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вием.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Способность преодолевать трудн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сти, доводить нач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тую работу до ее завершения. </w:t>
            </w:r>
            <w:r w:rsidRPr="00053175">
              <w:rPr>
                <w:sz w:val="16"/>
                <w:szCs w:val="16"/>
              </w:rPr>
              <w:lastRenderedPageBreak/>
              <w:t>Сп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собность к самооценке на о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нове наблюдения за собственной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чью. 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Текст.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Систематизировать 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о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знаках текста-описания и текста-повествования. Сравнивать тексты ра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ных типов.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Различать текст-описание и текст-повествование по целевой установке. Подбирать заголовок будущего текста, составлять план текста.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ставлять текст на заданную тему по пл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ну.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Принимать установле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правила в планир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вании и контроле спос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ба решения учебной задачи. Строить сообщение в устной фо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ме; находить в материалах учебника ответ на заданный 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прос.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Умение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ными задачами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ник может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тельно успешно спр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виться.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61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ние </w:t>
            </w:r>
            <w:r w:rsidRPr="00053175">
              <w:rPr>
                <w:b/>
                <w:i/>
                <w:sz w:val="18"/>
                <w:szCs w:val="18"/>
              </w:rPr>
              <w:t>-</w:t>
            </w:r>
            <w:r w:rsidRPr="00053175">
              <w:rPr>
                <w:i/>
                <w:sz w:val="18"/>
                <w:szCs w:val="18"/>
              </w:rPr>
              <w:t>ться</w:t>
            </w:r>
          </w:p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и </w:t>
            </w:r>
            <w:r w:rsidRPr="00053175">
              <w:rPr>
                <w:i/>
                <w:sz w:val="18"/>
                <w:szCs w:val="18"/>
              </w:rPr>
              <w:t>-тся</w:t>
            </w:r>
            <w:r w:rsidRPr="00053175">
              <w:rPr>
                <w:sz w:val="18"/>
                <w:szCs w:val="18"/>
              </w:rPr>
              <w:t xml:space="preserve"> в глаг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лах.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Принимать участие в обс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ждении проблемной ситуации. Выск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зывать свои предположения. Соотн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сить собственный ответ с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ложенным вариантом ответа и аргументированно док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зывать свою позицию. Обобщать результаты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блюдений за языковым материалом. Учитывать степень сло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ности задания и определять для себя 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можность/невозможность его выполнения. Системат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зировать знания по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графии.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Различать случаи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 </w:t>
            </w:r>
            <w:r w:rsidRPr="00053175">
              <w:rPr>
                <w:b/>
                <w:i/>
                <w:sz w:val="16"/>
                <w:szCs w:val="16"/>
              </w:rPr>
              <w:t>-ться</w:t>
            </w:r>
            <w:r w:rsidRPr="00053175">
              <w:rPr>
                <w:sz w:val="16"/>
                <w:szCs w:val="16"/>
              </w:rPr>
              <w:t xml:space="preserve"> и </w:t>
            </w:r>
            <w:r w:rsidRPr="00053175">
              <w:rPr>
                <w:b/>
                <w:i/>
                <w:sz w:val="16"/>
                <w:szCs w:val="16"/>
              </w:rPr>
              <w:t>-тся</w:t>
            </w:r>
            <w:r w:rsidRPr="00053175">
              <w:rPr>
                <w:sz w:val="16"/>
                <w:szCs w:val="16"/>
              </w:rPr>
              <w:t xml:space="preserve"> в глаголах. Группир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слова по заданному о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нованию. Преобразовывать тран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крипцию в буквенную запись. Устанавливать тип, место 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мы в слове и способ проверки. Преобразовывать тран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крипцию в буквенную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пись.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Активно использ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речь для решения разн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образных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тивных задач. Определять основание для распределения слов по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пам. Осуществлять взаимный контроль и оказывать в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паре). Пл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нировать запись в соотве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ствии с условием упражн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 Контролировать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венные действия при работе по обра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цу.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самооценке. Спосо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ность к самоорган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зации. Владение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тивными умени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62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ние </w:t>
            </w:r>
            <w:r w:rsidRPr="00053175">
              <w:rPr>
                <w:b/>
                <w:i/>
                <w:sz w:val="18"/>
                <w:szCs w:val="18"/>
              </w:rPr>
              <w:t>-</w:t>
            </w:r>
            <w:r w:rsidRPr="00053175">
              <w:rPr>
                <w:i/>
                <w:sz w:val="18"/>
                <w:szCs w:val="18"/>
              </w:rPr>
              <w:t>ться</w:t>
            </w:r>
          </w:p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и </w:t>
            </w:r>
            <w:r w:rsidRPr="00053175">
              <w:rPr>
                <w:i/>
                <w:sz w:val="18"/>
                <w:szCs w:val="18"/>
              </w:rPr>
              <w:t>-тся</w:t>
            </w:r>
            <w:r w:rsidRPr="00053175">
              <w:rPr>
                <w:sz w:val="18"/>
                <w:szCs w:val="18"/>
              </w:rPr>
              <w:t xml:space="preserve"> в глаг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лах.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Группировать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 по заданному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ванию. Понимать информацию,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ставленную в виде таблицы, дополнять табл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цу. Задавать вопросы. Контролировать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венные действия при списывании текста с пропущенн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ми буквами. Устана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ливать наличие в слове заданной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граммы, 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ски обозначать) её.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Различать случаи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ния </w:t>
            </w:r>
            <w:r w:rsidRPr="00053175">
              <w:rPr>
                <w:b/>
                <w:i/>
                <w:sz w:val="16"/>
                <w:szCs w:val="16"/>
              </w:rPr>
              <w:t>-ться</w:t>
            </w:r>
            <w:r w:rsidRPr="00053175">
              <w:rPr>
                <w:sz w:val="16"/>
                <w:szCs w:val="16"/>
              </w:rPr>
              <w:t xml:space="preserve"> и </w:t>
            </w:r>
            <w:r w:rsidRPr="00053175">
              <w:rPr>
                <w:b/>
                <w:i/>
                <w:sz w:val="16"/>
                <w:szCs w:val="16"/>
              </w:rPr>
              <w:t>-тся</w:t>
            </w:r>
            <w:r w:rsidRPr="00053175">
              <w:rPr>
                <w:sz w:val="16"/>
                <w:szCs w:val="16"/>
              </w:rPr>
              <w:t xml:space="preserve"> в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лах. Подбирать слово для заполнения пропуска в предложении. Распред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слова по столбикам. Преобразовывать транскри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цию в буквенную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пись.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Учитывать степень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задания и опр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делять для себя возможность/ нево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можность его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 Осваивать способы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заданий творческого характера. Ос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ществлять взаимный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необходимую взаимопомощь (работа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Графически обозначать о</w:t>
            </w:r>
            <w:r w:rsidRPr="00053175">
              <w:rPr>
                <w:sz w:val="18"/>
                <w:szCs w:val="18"/>
              </w:rPr>
              <w:t>р</w:t>
            </w:r>
            <w:r w:rsidRPr="00053175">
              <w:rPr>
                <w:sz w:val="18"/>
                <w:szCs w:val="18"/>
              </w:rPr>
              <w:t>фограмму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63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ние </w:t>
            </w:r>
            <w:r w:rsidRPr="00053175">
              <w:rPr>
                <w:b/>
                <w:i/>
                <w:sz w:val="18"/>
                <w:szCs w:val="18"/>
              </w:rPr>
              <w:t>-</w:t>
            </w:r>
            <w:r w:rsidRPr="00053175">
              <w:rPr>
                <w:i/>
                <w:sz w:val="18"/>
                <w:szCs w:val="18"/>
              </w:rPr>
              <w:t>ться</w:t>
            </w:r>
          </w:p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и </w:t>
            </w:r>
            <w:r w:rsidRPr="00053175">
              <w:rPr>
                <w:i/>
                <w:sz w:val="18"/>
                <w:szCs w:val="18"/>
              </w:rPr>
              <w:t>-тся</w:t>
            </w:r>
            <w:r w:rsidRPr="00053175">
              <w:rPr>
                <w:sz w:val="18"/>
                <w:szCs w:val="18"/>
              </w:rPr>
              <w:t xml:space="preserve"> в глаг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лах.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при списыв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нии текста с </w:t>
            </w:r>
            <w:r w:rsidRPr="00053175">
              <w:rPr>
                <w:sz w:val="16"/>
                <w:szCs w:val="16"/>
              </w:rPr>
              <w:lastRenderedPageBreak/>
              <w:t>пропущенн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ми буквами. Устана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ливать наличие в слове заданной орфограммы, фи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её.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Различать случаи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ния </w:t>
            </w:r>
            <w:r w:rsidRPr="00053175">
              <w:rPr>
                <w:b/>
                <w:i/>
                <w:sz w:val="16"/>
                <w:szCs w:val="16"/>
              </w:rPr>
              <w:t>-ться</w:t>
            </w:r>
            <w:r w:rsidRPr="00053175">
              <w:rPr>
                <w:sz w:val="16"/>
                <w:szCs w:val="16"/>
              </w:rPr>
              <w:t xml:space="preserve"> и </w:t>
            </w:r>
            <w:r w:rsidRPr="00053175">
              <w:rPr>
                <w:b/>
                <w:i/>
                <w:sz w:val="16"/>
                <w:szCs w:val="16"/>
              </w:rPr>
              <w:t>-тся</w:t>
            </w:r>
            <w:r w:rsidRPr="00053175">
              <w:rPr>
                <w:sz w:val="16"/>
                <w:szCs w:val="16"/>
              </w:rPr>
              <w:t xml:space="preserve"> в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лах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Учитывать степень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задания и опр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делять для себя возможность/ нево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 xml:space="preserve">можность </w:t>
            </w:r>
            <w:r w:rsidRPr="00053175">
              <w:rPr>
                <w:sz w:val="16"/>
                <w:szCs w:val="16"/>
              </w:rPr>
              <w:lastRenderedPageBreak/>
              <w:t>его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Графически обозначать о</w:t>
            </w:r>
            <w:r w:rsidRPr="00053175">
              <w:rPr>
                <w:sz w:val="18"/>
                <w:szCs w:val="18"/>
              </w:rPr>
              <w:t>р</w:t>
            </w:r>
            <w:r w:rsidRPr="00053175">
              <w:rPr>
                <w:sz w:val="18"/>
                <w:szCs w:val="18"/>
              </w:rPr>
              <w:t>фограмму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Текущий ди</w:t>
            </w:r>
            <w:r w:rsidRPr="00053175">
              <w:rPr>
                <w:sz w:val="18"/>
                <w:szCs w:val="18"/>
              </w:rPr>
              <w:t>к</w:t>
            </w:r>
            <w:r w:rsidRPr="00053175">
              <w:rPr>
                <w:sz w:val="18"/>
                <w:szCs w:val="18"/>
              </w:rPr>
              <w:t>тант.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Писать под дикто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ку в соответствии с изученн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ми правилами орфогр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фии и пунктуации (мя</w:t>
            </w:r>
            <w:r w:rsidRPr="00053175">
              <w:rPr>
                <w:sz w:val="16"/>
                <w:szCs w:val="16"/>
              </w:rPr>
              <w:t>г</w:t>
            </w:r>
            <w:r w:rsidRPr="00053175">
              <w:rPr>
                <w:sz w:val="16"/>
                <w:szCs w:val="16"/>
              </w:rPr>
              <w:t>кий знак после шипящих в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лах, </w:t>
            </w:r>
            <w:r w:rsidRPr="00053175">
              <w:rPr>
                <w:b/>
                <w:i/>
                <w:sz w:val="16"/>
                <w:szCs w:val="16"/>
              </w:rPr>
              <w:t xml:space="preserve">тся 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b/>
                <w:i/>
                <w:sz w:val="16"/>
                <w:szCs w:val="16"/>
              </w:rPr>
              <w:t xml:space="preserve"> ться </w:t>
            </w:r>
            <w:r w:rsidRPr="00053175">
              <w:rPr>
                <w:sz w:val="16"/>
                <w:szCs w:val="16"/>
              </w:rPr>
              <w:t>в глаголах). 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записи текста,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неправильно написа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слова и исправлять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ки.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Безошибочно писать диктант об</w:t>
            </w:r>
            <w:r w:rsidRPr="00053175">
              <w:rPr>
                <w:sz w:val="16"/>
                <w:szCs w:val="16"/>
              </w:rPr>
              <w:t>ъ</w:t>
            </w:r>
            <w:r w:rsidRPr="00053175">
              <w:rPr>
                <w:sz w:val="16"/>
                <w:szCs w:val="16"/>
              </w:rPr>
              <w:t>емом 70-75 слов. Находить и отм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чать в словах орфограммы.  О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ределять род, склонение и падеж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данных имен существительных. Объя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нять, доказывать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написания слова с изученными орфограмм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ми.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Понимать причины неуспешной учебной деятельн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сти, конструктивно действовать в условиях неу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пеха.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Ориентир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ваться на понимание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ний и оценок учит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лей и товар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щей; на понимание причин успехов в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бе.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Текущий диктант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65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Анализ ош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бок, допущенных в диктанте. Раб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та над ошибк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ми. Текст.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Подбирать загол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вок к тексту, обосновывать свой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бор. Находить в тексте образные языковые средства.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ставлять план текста. Наблюдать за взаимосв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 xml:space="preserve">зью абзацев текста.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Отбирать языковые средства, отвечающие цел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вой установке текста. Предл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гать варианты продолжения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ста, объяснять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мость изменения окончания текста. Запис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собственный вариант продо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жения текста.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Работать в парах с взаимопроверкой.  Комментир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правильность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нения задания. Использ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язык с целью поиска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мой информации в ра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личных источниках для решения учебных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дач.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66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Спряжение глаг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лов.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Сравнивать окончания ли</w:t>
            </w:r>
            <w:r w:rsidRPr="00053175">
              <w:rPr>
                <w:sz w:val="16"/>
                <w:szCs w:val="16"/>
              </w:rPr>
              <w:t>ч</w:t>
            </w:r>
            <w:r w:rsidRPr="00053175">
              <w:rPr>
                <w:sz w:val="16"/>
                <w:szCs w:val="16"/>
              </w:rPr>
              <w:t>ных форм глаголов, относ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щихся к разным спряжениям. Знак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миться со спряжением глаголов. Наблюдать за образован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ем форм и распределен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ем глаголов по спряжен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ям.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Соблюдать порядок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вий в соответствии с поставленным в упра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нении условием. Находить в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сте слова по заданному основанию. Характериз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слово по заданному грамматическому призн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ку. Определять спряж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 по личным окончан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ям.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Группировать слова по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ному основанию. Осуществлять взаимный 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троль и оказывать в сотрудничес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паре).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оценке, самоорган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зации. Влад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 коммуникати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ными умениями. Осо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нание языка как основного средства человеческого общ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67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Спряжение глаг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лов.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Соотносить свой ответ с приведёнными в учебн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ке, обосновывать сдела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ный выбор. Группировать слова по заданному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ванию. Высказывать предположение о спос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бах определения спряжения глагола с бе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ударным личным окончан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ем. Знакомиться с алгори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мом определения спр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 xml:space="preserve">жения </w:t>
            </w:r>
            <w:r w:rsidRPr="00053175">
              <w:rPr>
                <w:sz w:val="16"/>
                <w:szCs w:val="16"/>
              </w:rPr>
              <w:lastRenderedPageBreak/>
              <w:t xml:space="preserve">глагола.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личные окончания глаголов.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спряжение глаголов. 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в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вии с алгоритмом. Распр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делять слова на группы по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ному основанию.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Учитывать степень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задания и опр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делять для себя возможность / нево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можность его выполнения.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ходить в тексте слова по заданному основанию. Ос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ществлять взаимный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необходимую вза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мопомощь (работа в паре).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Владение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тивными умени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 с целью реал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зации возможностей успешного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ства с  учителем и учащим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ся класса  при работе в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пах.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Спряжение глаг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лов.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в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вии с алгоритмом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ления спряжения глагола. Выск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зывать предполож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ние об определении спряжения глаголов на </w:t>
            </w:r>
            <w:r w:rsidRPr="00053175">
              <w:rPr>
                <w:b/>
                <w:i/>
                <w:sz w:val="16"/>
                <w:szCs w:val="16"/>
              </w:rPr>
              <w:t>-ить</w:t>
            </w:r>
            <w:r w:rsidRPr="00053175">
              <w:rPr>
                <w:sz w:val="16"/>
                <w:szCs w:val="16"/>
              </w:rPr>
              <w:t>, аргуме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тировать свой ответ. Контролировать 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вильность выполнения работы,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ошибки, исправлять их, устанавливать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чину ошибок.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Преобразовывать транскрипцию в бу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венную запись.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слова по заданному основанию. Х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рактеризовать слово по заданным граммат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ческим признакам.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в тексте слово по словесн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му описанию, указыва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щему на грамматический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знак. Фиксировать (граф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чески обозначать) личные окончания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лов.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 паре). Соотносить предложенный 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риант ответа с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ной точкой зрения. Учитывать степень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задания и о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ределять для себя возможность / нево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можность его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нения.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Восприятие русск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языка как явл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национальной культ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ры. Интерес к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метно-исследовател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ской деятельности, предложенной в учебн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ке и учебных пос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биях.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обозначать ли</w:t>
            </w:r>
            <w:r w:rsidRPr="00053175">
              <w:rPr>
                <w:sz w:val="16"/>
                <w:szCs w:val="16"/>
              </w:rPr>
              <w:t>ч</w:t>
            </w:r>
            <w:r w:rsidRPr="00053175">
              <w:rPr>
                <w:sz w:val="16"/>
                <w:szCs w:val="16"/>
              </w:rPr>
              <w:t>ные окончания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лов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69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Правописание гл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голов.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Комбинирова</w:t>
            </w:r>
            <w:r w:rsidRPr="00053175">
              <w:rPr>
                <w:bCs/>
                <w:sz w:val="18"/>
                <w:szCs w:val="18"/>
              </w:rPr>
              <w:t>н</w:t>
            </w:r>
            <w:r w:rsidRPr="00053175">
              <w:rPr>
                <w:bCs/>
                <w:sz w:val="18"/>
                <w:szCs w:val="18"/>
              </w:rPr>
              <w:t>ный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Определять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вание для классификации слов, распределять слова по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пам. Наблюдать за обозн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чением звука [о] после шипящих в окончаниях глаголов, фо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мулировать вывод. Контр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лировать собственные де</w:t>
            </w:r>
            <w:r w:rsidRPr="00053175">
              <w:rPr>
                <w:sz w:val="16"/>
                <w:szCs w:val="16"/>
              </w:rPr>
              <w:t>й</w:t>
            </w:r>
            <w:r w:rsidRPr="00053175">
              <w:rPr>
                <w:sz w:val="16"/>
                <w:szCs w:val="16"/>
              </w:rPr>
              <w:t>ствия в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вии с изученным правилом. Уч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тывать степень сло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ности задания и определять для себя возможность / невозможность его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ния.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Преобразовывать транскрипцию в бу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венную запись. Опр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делять тип и место орфограммы, объя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нять написание слов. Сравнивать обознач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 звука [о] после шипящих в 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чаниях глаголов и в окончаниях имён существ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тельных и прилагател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ных.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взаимопомощь, договариваться о последов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тельности действий и 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рядке работы в группах и в парах. Контрол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правильность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нения работы, находить ошибки, исправлять их,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 причину ошибок.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Владение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тивными умени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 с целью реал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зации возможностей успешного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ства с  учителем и учащим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ся класса  при работе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ре.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70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Списывание.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1 вариант. Спис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текст, находить слова с 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мами  «Правописание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лов на </w:t>
            </w:r>
            <w:r w:rsidRPr="00053175">
              <w:rPr>
                <w:b/>
                <w:i/>
                <w:sz w:val="16"/>
                <w:szCs w:val="16"/>
              </w:rPr>
              <w:t xml:space="preserve">тся 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b/>
                <w:i/>
                <w:sz w:val="16"/>
                <w:szCs w:val="16"/>
              </w:rPr>
              <w:t xml:space="preserve"> ться</w:t>
            </w:r>
            <w:r w:rsidRPr="00053175">
              <w:rPr>
                <w:sz w:val="16"/>
                <w:szCs w:val="16"/>
              </w:rPr>
              <w:t>».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2 вариант. Находить 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графические и пунктуац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онные ошибки. Списывать текст безош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бочно.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личные 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чания глаголов. Преобразовывать тран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крипцию в буквенную запись. Пон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мать алгоритм определ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спряжения глаголов с бе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ударными личными окончаниями и использ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его при написании безударных личных 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чаний.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полнения работы, находить ошибки, исправлять их, устанавливать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чину ошибок. Подбирать слова, удовлетв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ряющие условию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собственной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чью.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Списыв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ние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71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Текст.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Подбирать загол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вок к тексту, обо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новывать свой выбор. Наблюдать за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стом, построенным на при</w:t>
            </w:r>
            <w:r w:rsidRPr="00053175">
              <w:rPr>
                <w:sz w:val="16"/>
                <w:szCs w:val="16"/>
              </w:rPr>
              <w:t>ё</w:t>
            </w:r>
            <w:r w:rsidRPr="00053175">
              <w:rPr>
                <w:sz w:val="16"/>
                <w:szCs w:val="16"/>
              </w:rPr>
              <w:t xml:space="preserve">ме сравнения и </w:t>
            </w:r>
            <w:r w:rsidRPr="00053175">
              <w:rPr>
                <w:sz w:val="16"/>
                <w:szCs w:val="16"/>
              </w:rPr>
              <w:lastRenderedPageBreak/>
              <w:t>противопоставления.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в тексте образные языковые средс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 xml:space="preserve">ва. 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Находить, анализир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вать, исправлять смысл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вые, лексические, лог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ческие и грамматические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ки в предложениях.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ставлять </w:t>
            </w:r>
            <w:r w:rsidRPr="00053175">
              <w:rPr>
                <w:sz w:val="16"/>
                <w:szCs w:val="16"/>
              </w:rPr>
              <w:lastRenderedPageBreak/>
              <w:t>собственный текст с использован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ем данного приёма.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Строить сообщение в ус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ной форме; находить в матери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лах учебника ответ на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ный вопрос; осущ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ствлять синтез как составление цел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го из </w:t>
            </w:r>
            <w:r w:rsidRPr="00053175">
              <w:rPr>
                <w:sz w:val="16"/>
                <w:szCs w:val="16"/>
              </w:rPr>
              <w:lastRenderedPageBreak/>
              <w:t>частей. Осуществлять взаимный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ходимую взаимопомощь (работа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Понимание того, что 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вильная речь есть показатель индивид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альной культуры 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ловека.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Правописание безударных окончаний гл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голов.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Участвовать в обсужд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нии проблемного вопроса, формулировать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ное мнение и аргумент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его. Понимать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цию, предста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ленную в виде таблицы, использовать её при обосновании отв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та и при решении практич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ских задач. Группир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слова по заданному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ванию.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Распределять гл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голы по столбикам. Преобразов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транскрипцию в бу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венную запись. Сравнивать произн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шение и написание безударных личных окончаний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лов в форме 2-го лица. Определять тип и место орфограммы, обоснов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написание слов. Определять ну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ную форму глагола.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 паре). Контролировать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венные действия в соответствии с изученным прав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лом.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Владение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тивными умени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 с целью реал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зации возможностей успешного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ства с  учителем и учащим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ся класса  при работе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ре.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73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Правописание безударных окончаний гл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голов.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при списыв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нии. Преобразовывать транскри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цию в буквенную запись. Учитывать ст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пень сложности задания и определять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 xml:space="preserve">ность/невозможность его выполнения.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Определять нужную фо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му глагола. Контролир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венные действия при обозначении безуда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ных личных окончаний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лов. Группировать слова по заданному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ванию.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цию, представленную в виде таблицы, и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пользовать её при решении практич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ских задач. 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полнения работы, находить ошибки, исправлять их, устанавливать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чину ошибок.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Понимание того, что правильная устная и письме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ная речь есть показатели индивидуальной кул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туры человека. Умение устана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ливать, с какими учебными задачами ученик может самостоятел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 успешно спр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виться.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74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Правописание безударных окончаний гл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голов.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Систематизировать 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о личных окончаниях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лов и о способах определ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спряжения. Характер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зовать слово по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ным грамматическим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знакам. Находить слова по заданному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при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нии безударных оконч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ний глаголов в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вии с алгоритмом. Собл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дать порядок действий в соо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ветствии с поставле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ным в упражнении усл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вием.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Принимать участие в обсуждении проблемного вопроса. Соотносить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женный вариант ответа с со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ственной точкой зрения. Контролир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правильность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ния работы.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Осознание языка как основного сре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ства человеческого общения. Спосо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ность к самоорганизованн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сти. Владение комм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никативными ум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ниями.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75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Правописание безударных окончаний гл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голов.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словосочет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и слова по заданному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 Осуществлять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контроль по результату выполнения задания. Осуществлять взаимный 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 xml:space="preserve">троль и оказывать в сотрудничестве необходимую </w:t>
            </w:r>
            <w:r w:rsidRPr="00053175">
              <w:rPr>
                <w:sz w:val="16"/>
                <w:szCs w:val="16"/>
              </w:rPr>
              <w:lastRenderedPageBreak/>
              <w:t>взаим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помощь (работа в паре и в группе).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личные 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чания глаголов. Преобразовывать тран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крипцию в буквенную запись. Пон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мать алгоритм определения спр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жения глаголов с безударн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 xml:space="preserve">ми личными окончаниями и </w:t>
            </w:r>
            <w:r w:rsidRPr="00053175">
              <w:rPr>
                <w:sz w:val="16"/>
                <w:szCs w:val="16"/>
              </w:rPr>
              <w:lastRenderedPageBreak/>
              <w:t>использ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его при написании безударных личных 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чаний.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полнения работы, находить ошибки, исправлять их, устанавливать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чину ошибок. Подбирать слова, удовлетв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ряющие условию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собственной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чью.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паре, в группе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76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Текст.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многозна</w:t>
            </w:r>
            <w:r w:rsidRPr="00053175">
              <w:rPr>
                <w:sz w:val="16"/>
                <w:szCs w:val="16"/>
              </w:rPr>
              <w:t>ч</w:t>
            </w:r>
            <w:r w:rsidRPr="00053175">
              <w:rPr>
                <w:sz w:val="16"/>
                <w:szCs w:val="16"/>
              </w:rPr>
              <w:t>ных словах. Наблюдать за яз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ковыми приёмами постро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текста, обобщать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зультаты наблюд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ний.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в тексте образные язык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вые средства. Сравн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 собственное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 задания с предложенным вариа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том.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Задавать вопросы. Подв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анализируемые объекты (явления) под понятия разн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уровня обобщения. План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результат своей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ты.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Внутренняя поз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ция школ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ника на уровне положительного отношения к занят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ям ру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ским языком, к школе.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77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Текущее излож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Слушать текст. Отв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чать на вопросы по содерж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 Объяснять смысл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жений. Обращать внимание на правопис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ние слов.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Составлять план. Пон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мать структуры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ний.  Выбирать из текста  опорные слова и  выраж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 Письменно переск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зывать текст.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полнения работы, находить ошибки, исправлять их, устанавливать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чину ошибок. Подбирать слова, удовлетв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ряющие условию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собственной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чью.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Текущее изложение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78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Правописание гл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голов.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Комбинирова</w:t>
            </w:r>
            <w:r w:rsidRPr="00053175">
              <w:rPr>
                <w:sz w:val="18"/>
                <w:szCs w:val="18"/>
              </w:rPr>
              <w:t>н</w:t>
            </w:r>
            <w:r w:rsidRPr="00053175">
              <w:rPr>
                <w:sz w:val="18"/>
                <w:szCs w:val="18"/>
              </w:rPr>
              <w:t>ный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необходимую взаим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помощь (работа в паре). Контр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лировать правильность выполнения работы,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ходить ошибки, исправлять их,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 причину ошибок.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ходить словосочетания по заданному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нию.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Преобразовывать транскрипцию в бу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венную запись. Определять наличие заданной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граммы, фиксировать (граф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чески обозначать) её. Пон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мать алгоритм определ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спряжения глаголов с безударными личными окончаниями и использовать его при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нии безударных личных 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чаний. Распределять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лы по столбикам по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Принимает и сохраняет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ную задачу; строит сообщ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 в устной форме; находит в материалах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ника ответ на заданный вопрос; осуществляет си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тез как составление цел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из частей. Подводит анализируемые объекты (явления) под понятия разного уровня обо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щения.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самоко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троль по результату выполнения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Владение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тивными умени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 с целью реал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зации возможностей успешного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ства с  учителем и учащим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ся класса  при работе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ре.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Графически обозначать о</w:t>
            </w:r>
            <w:r w:rsidRPr="00053175">
              <w:rPr>
                <w:sz w:val="18"/>
                <w:szCs w:val="18"/>
              </w:rPr>
              <w:t>р</w:t>
            </w:r>
            <w:r w:rsidRPr="00053175">
              <w:rPr>
                <w:sz w:val="18"/>
                <w:szCs w:val="18"/>
              </w:rPr>
              <w:t>фограмму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79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Правописание гл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голов.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Систематизировать 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о системе личных оконч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ний глаголов и о способах определения спряжения. 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при написании безударных окончаний гл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голов в соответствии с алгоритмом. Осущест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взаимный контроль и ок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зывать в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паре). Об</w:t>
            </w:r>
            <w:r w:rsidRPr="00053175">
              <w:rPr>
                <w:sz w:val="16"/>
                <w:szCs w:val="16"/>
              </w:rPr>
              <w:t>ъ</w:t>
            </w:r>
            <w:r w:rsidRPr="00053175">
              <w:rPr>
                <w:sz w:val="16"/>
                <w:szCs w:val="16"/>
              </w:rPr>
              <w:t xml:space="preserve">яснять написание слов.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Распределять слова по столбикам.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 наличие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лов-исключений. Преобразов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транскрипцию в бу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венную запись. Контрол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собственные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вия при написании бе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ударных окончаний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лов в соответствии с алг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ритмом.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полнения работы, находить и исправлять ошибки. Учит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степень сложности задания и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ность/невозможность его выполнения.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блюдать порядок действий в  соотве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ствии с поставленным в упражнении усл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вием.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Понимание того, что 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вильная речь есть показатель индивид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альной культуры 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ловека.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80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Текущий ди</w:t>
            </w:r>
            <w:r w:rsidRPr="00053175">
              <w:rPr>
                <w:sz w:val="18"/>
                <w:szCs w:val="18"/>
              </w:rPr>
              <w:t>к</w:t>
            </w:r>
            <w:r w:rsidRPr="00053175">
              <w:rPr>
                <w:sz w:val="18"/>
                <w:szCs w:val="18"/>
              </w:rPr>
              <w:t>тант.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Писать под дикто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 xml:space="preserve">ку в </w:t>
            </w:r>
            <w:r w:rsidRPr="00053175">
              <w:rPr>
                <w:sz w:val="16"/>
                <w:szCs w:val="16"/>
              </w:rPr>
              <w:lastRenderedPageBreak/>
              <w:t>соответствии с изученн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ми правилами орфогр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фии и пунктуации. Контролировать 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вильность записи текста, находить неправил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 написанные слова и исправлять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ки.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Находить и отм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чать в </w:t>
            </w:r>
            <w:r w:rsidRPr="00053175">
              <w:rPr>
                <w:sz w:val="16"/>
                <w:szCs w:val="16"/>
              </w:rPr>
              <w:lastRenderedPageBreak/>
              <w:t>словах орфограммы. Объяснять, доказывать правильность написания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 с изученными 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мами.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 xml:space="preserve">ность </w:t>
            </w:r>
            <w:r w:rsidRPr="00053175">
              <w:rPr>
                <w:sz w:val="16"/>
                <w:szCs w:val="16"/>
              </w:rPr>
              <w:lastRenderedPageBreak/>
              <w:t>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полнения работы, находить ошибки, исправлять их, устанавливать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чину ошибок. Подбирать слова, удовлетв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ряющие условию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 xml:space="preserve">Способность к </w:t>
            </w:r>
            <w:r w:rsidRPr="00053175">
              <w:rPr>
                <w:sz w:val="16"/>
                <w:szCs w:val="16"/>
              </w:rPr>
              <w:lastRenderedPageBreak/>
              <w:t>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собственной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чью.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 xml:space="preserve">Текущий </w:t>
            </w:r>
            <w:r w:rsidRPr="00053175">
              <w:rPr>
                <w:sz w:val="18"/>
                <w:szCs w:val="18"/>
              </w:rPr>
              <w:lastRenderedPageBreak/>
              <w:t>диктант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81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Анализ ош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бок, допущенных в диктанте. Раб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та над ошибк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ми.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УПиКЗ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записи текста,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неправильно написа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слова и исправлять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ки.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и отм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чать в словах орфограммы. Объяснять, доказывать правильность написания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 с изученными 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мами.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полнения работы, находить и и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правлять ошибки.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собственной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чью.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82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Комплексная контрольная р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бота за первое полугодие 4 кла</w:t>
            </w:r>
            <w:r w:rsidRPr="00053175">
              <w:rPr>
                <w:sz w:val="18"/>
                <w:szCs w:val="18"/>
              </w:rPr>
              <w:t>с</w:t>
            </w:r>
            <w:r w:rsidRPr="00053175">
              <w:rPr>
                <w:sz w:val="18"/>
                <w:szCs w:val="18"/>
              </w:rPr>
              <w:t>са.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в тексте им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на существительные.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число и падеж имен прилаг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тельных. Находить  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стоимения-прилагательные.  Классиф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цировать части речи.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ошибки в характер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стике предложений.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пунктуационные ошибки. Вписывать паде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ные окончания имен существител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ных.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оконч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имен существител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ных. Указ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их число, род, склонение, падеж. Подб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рать  однокоренные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лы в заданной форме. Опр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делять спряжение глаголов. Записывать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чальную форму глаголов. Классифицир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слова по месту 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 xml:space="preserve">мы в слове. 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полнения работы, находить и и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правлять ошибки.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Оценивание св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ей работы на основе заданных критер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ев. Умение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ными задачами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ник может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тельно успешно справит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ся.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Комплек</w:t>
            </w:r>
            <w:r w:rsidRPr="00053175">
              <w:rPr>
                <w:sz w:val="18"/>
                <w:szCs w:val="18"/>
              </w:rPr>
              <w:t>с</w:t>
            </w:r>
            <w:r w:rsidRPr="00053175">
              <w:rPr>
                <w:sz w:val="18"/>
                <w:szCs w:val="18"/>
              </w:rPr>
              <w:t>ная ко</w:t>
            </w:r>
            <w:r w:rsidRPr="00053175">
              <w:rPr>
                <w:sz w:val="18"/>
                <w:szCs w:val="18"/>
              </w:rPr>
              <w:t>н</w:t>
            </w:r>
            <w:r w:rsidRPr="00053175">
              <w:rPr>
                <w:sz w:val="18"/>
                <w:szCs w:val="18"/>
              </w:rPr>
              <w:t>трольная работа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83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над ошибк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ми. Правопис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ние глаголов.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Комбинирова</w:t>
            </w:r>
            <w:r w:rsidRPr="00053175">
              <w:rPr>
                <w:sz w:val="18"/>
                <w:szCs w:val="18"/>
              </w:rPr>
              <w:t>н</w:t>
            </w:r>
            <w:r w:rsidRPr="00053175">
              <w:rPr>
                <w:sz w:val="18"/>
                <w:szCs w:val="18"/>
              </w:rPr>
              <w:t>ный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Соблюдать порядок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вий в соответствии с образцом. Ос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ществлять поиск необходимой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ции в словаре, уточнять по слов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рю написание слов. Распределять слова по заданным основан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ям.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место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граммы в слове, окончания глаголов. Находить в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сте предложения по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ному основанию.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нужную форму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ла, объяснять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 безударных личных 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чаний.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в связи с поставле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ной задачей. Осущест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взаимный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мощь (работа в паре).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Оценивание св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ей работы и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 одноклассн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ков на основе заданных крит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риев.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53175">
              <w:rPr>
                <w:b/>
                <w:sz w:val="18"/>
                <w:szCs w:val="18"/>
                <w:u w:val="single"/>
              </w:rPr>
              <w:t>84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Настоящее время глаг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ла.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измен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нием глаголов по лицам в фо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ме настоящего и будущ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го времени. Сравнивать различные формы врем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 и их значение. Характериз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слово по заданным грамм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тическим призн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кам.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в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сте слово по заданному грамматическ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му признаку. Фиксир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(графически обозн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чать) личные окончания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лов.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цию, представленную в виде схемы, испол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зовать её при обосн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вании ответа и при решении практических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дач. Находить слова по заданному основанию. Осущес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влять взаимный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паре).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Умение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ными задачами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ник может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тельно успешно спр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виться. Спосо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ность преодолевать трудности, доводить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чатую работу до ее заверш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обозначать ли</w:t>
            </w:r>
            <w:r w:rsidRPr="00053175">
              <w:rPr>
                <w:sz w:val="16"/>
                <w:szCs w:val="16"/>
              </w:rPr>
              <w:t>ч</w:t>
            </w:r>
            <w:r w:rsidRPr="00053175">
              <w:rPr>
                <w:sz w:val="16"/>
                <w:szCs w:val="16"/>
              </w:rPr>
              <w:t>ные окончания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лов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85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Правописание суффиксов глаг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лов.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особенност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 образования ли</w:t>
            </w:r>
            <w:r w:rsidRPr="00053175">
              <w:rPr>
                <w:sz w:val="16"/>
                <w:szCs w:val="16"/>
              </w:rPr>
              <w:t>ч</w:t>
            </w:r>
            <w:r w:rsidRPr="00053175">
              <w:rPr>
                <w:sz w:val="16"/>
                <w:szCs w:val="16"/>
              </w:rPr>
              <w:t>ных форм глаголов с суффикс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ми </w:t>
            </w:r>
            <w:r w:rsidRPr="00053175">
              <w:rPr>
                <w:b/>
                <w:sz w:val="16"/>
                <w:szCs w:val="16"/>
              </w:rPr>
              <w:t>-ива-/-ыва-</w:t>
            </w:r>
            <w:r w:rsidRPr="00053175">
              <w:rPr>
                <w:sz w:val="16"/>
                <w:szCs w:val="16"/>
              </w:rPr>
              <w:t>, </w:t>
            </w:r>
            <w:r w:rsidRPr="00053175">
              <w:rPr>
                <w:b/>
                <w:sz w:val="16"/>
                <w:szCs w:val="16"/>
              </w:rPr>
              <w:t>-ова-/-ева-</w:t>
            </w:r>
            <w:r w:rsidRPr="00053175">
              <w:rPr>
                <w:sz w:val="16"/>
                <w:szCs w:val="16"/>
              </w:rPr>
              <w:t>. Обобщать результаты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блюдений за языковым материалом. Систематизировать 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о способах определ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спряжения и правописании личных 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чаний глаголов и существител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 xml:space="preserve">ных.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Преобразовывать транскрипцию в бу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венную запись. Обо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новывать написание слов. Фиксир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(графически обозначать) личные оконч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глаголов. Группир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слова по заданному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ванию, выявлять слова, не соответствующие усл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вию. Устана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ливать место и тип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граммы в слове.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выполнения задания. Соблюдать порядок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вий в соответствии с поставленным в упра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нении условием. Осущест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взаимный контроль и оказывать в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трудничестве необходимую взаимопомощь (работа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tabs>
                <w:tab w:val="left" w:pos="360"/>
              </w:tabs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Ориентация на понимание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жений и оценок учителей и товарищей; на пон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мание причин успехов в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бе.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86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Проше</w:t>
            </w:r>
            <w:r w:rsidRPr="00053175">
              <w:rPr>
                <w:sz w:val="18"/>
                <w:szCs w:val="18"/>
              </w:rPr>
              <w:t>д</w:t>
            </w:r>
            <w:r w:rsidRPr="00053175">
              <w:rPr>
                <w:sz w:val="18"/>
                <w:szCs w:val="18"/>
              </w:rPr>
              <w:t>шее время глаг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ла.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Комбинирова</w:t>
            </w:r>
            <w:r w:rsidRPr="00053175">
              <w:rPr>
                <w:bCs/>
                <w:sz w:val="18"/>
                <w:szCs w:val="18"/>
              </w:rPr>
              <w:t>н</w:t>
            </w:r>
            <w:r w:rsidRPr="00053175">
              <w:rPr>
                <w:bCs/>
                <w:sz w:val="18"/>
                <w:szCs w:val="18"/>
              </w:rPr>
              <w:t>ный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слова по заданн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му основанию. Осуществлять взаимный контроль и оказывать в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трудничестве необходимую взаимопомощь (работа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ре).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Различать формы врем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ни. Фиксировать (граф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чески обозн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чать) основу слова.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в связи с поставленной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дачей.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преодолевать трудн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сти, доводить нач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тую работу до ее заверш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обозначать о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нову слова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87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Проше</w:t>
            </w:r>
            <w:r w:rsidRPr="00053175">
              <w:rPr>
                <w:sz w:val="18"/>
                <w:szCs w:val="18"/>
              </w:rPr>
              <w:t>д</w:t>
            </w:r>
            <w:r w:rsidRPr="00053175">
              <w:rPr>
                <w:sz w:val="18"/>
                <w:szCs w:val="18"/>
              </w:rPr>
              <w:t>шее время глаг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ла.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Комбинирова</w:t>
            </w:r>
            <w:r w:rsidRPr="00053175">
              <w:rPr>
                <w:bCs/>
                <w:sz w:val="18"/>
                <w:szCs w:val="18"/>
              </w:rPr>
              <w:t>н</w:t>
            </w:r>
            <w:r w:rsidRPr="00053175">
              <w:rPr>
                <w:bCs/>
                <w:sz w:val="18"/>
                <w:szCs w:val="18"/>
              </w:rPr>
              <w:t>ный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измен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нием глагола в форме прошедш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го времени по родам и чи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лам. Обобщать резул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таты наблюдений за языковым материалом, уст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навливать закономерность, формул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вывод. Характериз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слова по заданным грамматическим призн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кам.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Сравнивать глагол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ные формы, наблюдать за основами глаголов в начал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ной форме и в форме проше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шего времени. Формулир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вывод об образ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вании начальной формы и формы прошедшего вр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мени от одной основы.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заданную форму глагола. Фиксир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(графически обозн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чать) основу слова и су</w:t>
            </w:r>
            <w:r w:rsidRPr="00053175">
              <w:rPr>
                <w:sz w:val="16"/>
                <w:szCs w:val="16"/>
              </w:rPr>
              <w:t>ф</w:t>
            </w:r>
            <w:r w:rsidRPr="00053175">
              <w:rPr>
                <w:sz w:val="16"/>
                <w:szCs w:val="16"/>
              </w:rPr>
              <w:t>фикс.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Учитывать степень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задания и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для себя возможность / нево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можность его выполнения. Собл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дать порядок действий в соотве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ствии с поставленным в 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ражнении условием. Контр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лировать собственные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вия в связи с поставленной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дачей.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Оценивание св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ей работы и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 одноклассн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ков на основе заданных крит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риев.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обозначать о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нову слова и су</w:t>
            </w:r>
            <w:r w:rsidRPr="00053175">
              <w:rPr>
                <w:sz w:val="16"/>
                <w:szCs w:val="16"/>
              </w:rPr>
              <w:t>ф</w:t>
            </w:r>
            <w:r w:rsidRPr="00053175">
              <w:rPr>
                <w:sz w:val="16"/>
                <w:szCs w:val="16"/>
              </w:rPr>
              <w:t>фикс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88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Излож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ние.</w:t>
            </w:r>
          </w:p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последов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тельности работы при нап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сании изложения. Анализ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содержание и языковые особенн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текста. Контролировать собственные действия в соо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ветствии с алгоритмом написания изложений. Соо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носить заголовок с целевой уст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новкой письменного соо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щения.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Сравнивать ра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личные приёмы построения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ста. Составлять план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ста. Выделять ключ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вые слова каждого абз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ца. Находить в тексте слова, наиболее ярко, образно раскрывающие содерж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 абзаца или части текста. Пересказ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(устно или письме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но) текст с опорой на план.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Принимать и сохранять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ную задачу. Принимать уст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новленные правила в план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ровании и контроле способа решения учебной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дачи.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Умение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ными задачами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ник может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тельно успешно спр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виться.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89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Правописание суффиксов глаг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лов.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Устанавливать признак объедин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ния глаголов в </w:t>
            </w:r>
            <w:r w:rsidRPr="00053175">
              <w:rPr>
                <w:sz w:val="16"/>
                <w:szCs w:val="16"/>
              </w:rPr>
              <w:lastRenderedPageBreak/>
              <w:t>группы. Распред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слова по заданным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ваниям. Набл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дать за суффиксами глаголов в начальной фо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ме и в форме прошедшего вр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мени.</w:t>
            </w:r>
            <w:r w:rsidRPr="00053175">
              <w:rPr>
                <w:sz w:val="16"/>
                <w:szCs w:val="16"/>
              </w:rPr>
              <w:tab/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Высказывать предполож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ние при </w:t>
            </w:r>
            <w:r w:rsidRPr="00053175">
              <w:rPr>
                <w:sz w:val="16"/>
                <w:szCs w:val="16"/>
              </w:rPr>
              <w:lastRenderedPageBreak/>
              <w:t>обсуждении пр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блемного вопроса и пр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блемной ситуации, арг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ментировать собственное мнение. Фикс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(графически обозначать) заданную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грамму в словах.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Понимать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цию, представленную в виде </w:t>
            </w:r>
            <w:r w:rsidRPr="00053175">
              <w:rPr>
                <w:sz w:val="16"/>
                <w:szCs w:val="16"/>
              </w:rPr>
              <w:lastRenderedPageBreak/>
              <w:t>таблицы. Осуществлять взаимный контроль и ок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ре).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 xml:space="preserve">Понимание того, что правильная устная и </w:t>
            </w:r>
            <w:r w:rsidRPr="00053175">
              <w:rPr>
                <w:sz w:val="16"/>
                <w:szCs w:val="16"/>
              </w:rPr>
              <w:lastRenderedPageBreak/>
              <w:t>письме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ная речь есть показатели индивидуальной культуры челов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ка.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 xml:space="preserve">Графически обозначать </w:t>
            </w:r>
            <w:r w:rsidRPr="00053175">
              <w:rPr>
                <w:sz w:val="16"/>
                <w:szCs w:val="16"/>
              </w:rPr>
              <w:lastRenderedPageBreak/>
              <w:t>заданную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грамму в словах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90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Будущее время гл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гола.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значен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ем форм б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дущего времени. Сравнивать различные формы времени и их значение. Понимать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цию, представленную в виде схемы, использ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её при обосновании отв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та и при решении практич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ских задач. Высказывать предположение о зависимости формы б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дущего времени от формы 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да.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Распределять слова по группам. Опознавать глаголы в форме будущ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го времени. О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ределять вид глаголов, объяснять способы 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разования форм будущего времени. Находить слова по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данному основанию. 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основу слова, суффикс и 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чание.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Учитывать степень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задания и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для себя возможность/ нево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можность его выполнения. Характер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зовать слово по заданным грамматическим призн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кам.</w:t>
            </w:r>
          </w:p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</w:p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Осознание языка как основного сре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ства человеческого общ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обозначать о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нову слова, су</w:t>
            </w:r>
            <w:r w:rsidRPr="00053175">
              <w:rPr>
                <w:sz w:val="16"/>
                <w:szCs w:val="16"/>
              </w:rPr>
              <w:t>ф</w:t>
            </w:r>
            <w:r w:rsidRPr="00053175">
              <w:rPr>
                <w:sz w:val="16"/>
                <w:szCs w:val="16"/>
              </w:rPr>
              <w:t>фикс и оконч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91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Правописание суффиксов глаг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лов.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Распределять слова по заданным основаниям. Кла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сифицировать слова в зависим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от типа или места орфограмм. Набл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дать за написанием суффиксов глаголов. Выраб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тывать алгоритм рассу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дения при написании разных форм одного и того же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ла.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слова по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ному основанию. Фиксир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(графически обозн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чать) в слове суффикс и окончание. Осуществлять самоко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троль при записи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лов. Устанавливать тип орфограммы в слове. Обосновывать нап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сание слов.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цию, представленную в виде таблицы, заполнять табл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цу. Осуществлять взаимный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ре). </w:t>
            </w:r>
          </w:p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Владение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тивными умени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 с целью реал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зации возможностей успешного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ства с  учителем и учащим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ся класса  при работе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ре.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значать в слове суффикс и 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чание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92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Изменение глаг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лов по вр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менам.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выполнения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ния, сравнивать полученный результат с образцом.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блюдать за функциониров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нием формы насто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 xml:space="preserve">щего времени.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в тексте слова по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ному основанию. Характ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ризовать слово по заданным граммат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ческим признакам. Фи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сировать (графически обозначать) в слове суффикс и оконч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Учитывать степень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задания и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для себя возможность/ нево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можность его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 Принимать устано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ленные правила в планир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вании и контроле способа решения учебной задачи. Принимать и сохр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нять  учебную задачу.</w:t>
            </w:r>
          </w:p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Оценивание св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ей работы и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 одноклассн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ков на основе заданных крит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риев.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значать в слове суффикс и 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чание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93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Текущая контрольная р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бота.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Выписывать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лы в форме настоящего врем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ни. Записывать глаголы в фо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ме прошедшего времени. Безошибочно сп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сывать текст, употребляя глаголы в правильной фо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 xml:space="preserve">ме.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Классифицировать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лы по разным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ниям.  Редактировать текст, изменяя время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ла.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полнения работы, находить и и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правлять ошибки.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Оценивание св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ей работы на основе заданных критер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ев. Умение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ными задачами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ник </w:t>
            </w:r>
            <w:r w:rsidRPr="00053175">
              <w:rPr>
                <w:sz w:val="16"/>
                <w:szCs w:val="16"/>
              </w:rPr>
              <w:lastRenderedPageBreak/>
              <w:t>может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тельно успешно справит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ся.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Текущая контрол</w:t>
            </w:r>
            <w:r w:rsidRPr="00053175">
              <w:rPr>
                <w:sz w:val="18"/>
                <w:szCs w:val="18"/>
              </w:rPr>
              <w:t>ь</w:t>
            </w:r>
            <w:r w:rsidRPr="00053175">
              <w:rPr>
                <w:sz w:val="18"/>
                <w:szCs w:val="18"/>
              </w:rPr>
              <w:t>ная работа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94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над ошибк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ми. Текст. Излож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ние с элементами с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чинения.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Знакомиться с письме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ным пересказом текста от друг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лица. Высказывать предположение об изменен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ях в тексте при смене лица повествоват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ля. Наблюдать за способами передачи пр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 xml:space="preserve">мой речи и диалога.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Пересказывать текст от другого лица. Соотн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сить заголовок и соде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жание текста. Находить, анализ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ровать, исправлять см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словые, лексические, логические и грамматич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ские ошибки в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ниях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Использовать язык с целью поиска необходимой инфо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мации в различных источниках для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шения учебных задач. Принимать роль в учебном сотрудн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честве, подводить анализ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руемые объекты под понятия разного уровня обо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щения.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Владение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тивными умени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 с целью реал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зации возможностей успешного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ства с  учителем и учащим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ся класса  при работе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ре.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95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Наклонение глаг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ла. Изъявительное наклон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Знакомиться с наклонен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ем как грамматическим признаком глагола.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блюдать за значением формы изъяв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тельного наклонения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ла и её функционированием в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 xml:space="preserve">стах.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Сравнивать знач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форм изъявительного, повел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тельного и условного наклон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ний.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Учитывать степень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задания и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ность/невозможность его выполнения.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ходить слова по заданному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Оценивание св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ей работы и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 одноклассн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ков на основе заданных крит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риев.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96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Условное наклонение гл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гола.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Знакомиться с образован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ем, значением и использованием в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сте глаголов в форме условного наклон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 Наблюдать за спос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бом образования формы усло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ного наклонения глагола.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нужную форму глаголов при и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пользовании их в тексте, учитывая контекст.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в тексте слова по заданному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Характеризовать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во по заданным граммат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ческим признакам. Контролир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правильность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нения задания по образцу при образовании формы условн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наклонения. Фиксир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(графически обозначать) суффикс гл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голов.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Высказывать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ную точку зрения при анализе неполных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ложений и аргументировать её. Осуществлять взаимный контроль и оказывать в сотру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ничестве необходимую взаимопомощь (работа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ре).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Владение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тивными умени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 с целью реал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зации возможностей успешного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ства с  учителем и учащим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ся класса  при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те в паре.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Графически обозначать суффикс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лов.</w:t>
            </w:r>
          </w:p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Работа в паре.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97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Правописание око</w:t>
            </w:r>
            <w:r w:rsidRPr="00053175">
              <w:rPr>
                <w:sz w:val="18"/>
                <w:szCs w:val="18"/>
              </w:rPr>
              <w:t>н</w:t>
            </w:r>
            <w:r w:rsidRPr="00053175">
              <w:rPr>
                <w:sz w:val="18"/>
                <w:szCs w:val="18"/>
              </w:rPr>
              <w:t>чаний глаголов в прошедшем врем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окончани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 глаголов в форме прошедшего времени. Выск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зывать предположение при обсу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дении проблемного вопр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са, аргументировать своё мн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ние. 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место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граммы в слове.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Соотносить предложе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ный вариант ответа с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ной точкой зрения. 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при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нии глаголов в форме проше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шего времени.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 связь ме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ду выбором окончания глаголов в форме прошедшего времени и родом имён сущ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ствительных.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 паре). Контролировать правильность выполнения задания, находить и и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правлять ошибки, устанавливать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чину их появления. Пон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мать информацию, представле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ную в виде таблицы, заполнять та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лицу.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Владение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тивными умени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 с целью реал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зации возможностей успешного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ства с  учителем и учащим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ся класса  при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те в паре.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значать место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граммы в слове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98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Правописание око</w:t>
            </w:r>
            <w:r w:rsidRPr="00053175">
              <w:rPr>
                <w:sz w:val="18"/>
                <w:szCs w:val="18"/>
              </w:rPr>
              <w:t>н</w:t>
            </w:r>
            <w:r w:rsidRPr="00053175">
              <w:rPr>
                <w:sz w:val="18"/>
                <w:szCs w:val="18"/>
              </w:rPr>
              <w:t xml:space="preserve">чаний глаголов в прошедшем </w:t>
            </w:r>
            <w:r w:rsidRPr="00053175">
              <w:rPr>
                <w:sz w:val="18"/>
                <w:szCs w:val="18"/>
              </w:rPr>
              <w:lastRenderedPageBreak/>
              <w:t>врем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lastRenderedPageBreak/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Устанавливать 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сто и тип орфограммы в слове. Фи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 xml:space="preserve">сировать (графически </w:t>
            </w:r>
            <w:r w:rsidRPr="00053175">
              <w:rPr>
                <w:sz w:val="16"/>
                <w:szCs w:val="16"/>
              </w:rPr>
              <w:lastRenderedPageBreak/>
              <w:t>обозначать) место 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мы в слове. Находить слова по заданному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ванию.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Доказывать нап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сание слов. Уст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навливать место и тип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граммы в слове. </w:t>
            </w:r>
            <w:r w:rsidRPr="00053175">
              <w:rPr>
                <w:sz w:val="16"/>
                <w:szCs w:val="16"/>
              </w:rPr>
              <w:lastRenderedPageBreak/>
              <w:t>Фиксир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(графически обозначать) место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граммы в слове. Находить слова по заданному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ванию.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</w:t>
            </w:r>
            <w:r w:rsidRPr="00053175">
              <w:rPr>
                <w:sz w:val="16"/>
                <w:szCs w:val="16"/>
              </w:rPr>
              <w:t>й</w:t>
            </w:r>
            <w:r w:rsidRPr="00053175">
              <w:rPr>
                <w:sz w:val="16"/>
                <w:szCs w:val="16"/>
              </w:rPr>
              <w:t xml:space="preserve">ствия в связи с решением поставленной задачи. </w:t>
            </w:r>
            <w:r w:rsidRPr="00053175">
              <w:rPr>
                <w:sz w:val="16"/>
                <w:szCs w:val="16"/>
              </w:rPr>
              <w:lastRenderedPageBreak/>
              <w:t>Осуществлять взаимный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 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бота в паре).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Умение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 xml:space="preserve">ными </w:t>
            </w:r>
            <w:r w:rsidRPr="00053175">
              <w:rPr>
                <w:sz w:val="16"/>
                <w:szCs w:val="16"/>
              </w:rPr>
              <w:lastRenderedPageBreak/>
              <w:t>задачами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ник может справит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ся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тельно.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значать место 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 xml:space="preserve">фограммы в </w:t>
            </w:r>
            <w:r w:rsidRPr="00053175">
              <w:rPr>
                <w:sz w:val="16"/>
                <w:szCs w:val="16"/>
              </w:rPr>
              <w:lastRenderedPageBreak/>
              <w:t>слове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99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Текст.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использованием в тексте гл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голов в форме условного наклон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 Анализировать текстообр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зующую роль формы условного накл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нения. Сравнивать авто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ский текст с составленным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стом.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Соотносить заг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ловок и содержание текста. О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ределять целевую устано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ку, составлять подро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ный план будущего коллективного текста. Составлять текст с 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рой на план.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Ориентироваться в ц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лях, задачах, средствах и услов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ях общения. Отбирать язык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вые средства, отвечающие целевой установке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ста.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ной речью.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100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Повелительное наклонение глаг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ла.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Комбинирова</w:t>
            </w:r>
            <w:r w:rsidRPr="00053175">
              <w:rPr>
                <w:bCs/>
                <w:sz w:val="18"/>
                <w:szCs w:val="18"/>
              </w:rPr>
              <w:t>н</w:t>
            </w:r>
            <w:r w:rsidRPr="00053175">
              <w:rPr>
                <w:bCs/>
                <w:sz w:val="18"/>
                <w:szCs w:val="18"/>
              </w:rPr>
              <w:t>ный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Знакомиться с образован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ем, значением и использованием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лов в форме повелительного наклон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 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типах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жений по цели высказыв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ния. Наблюдать за измен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нием глаголов в форме повелительного накл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нения по числам.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Устанавливать форму, в которой глагол употре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лён в предложении. Фиксир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(графически обозн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чать) основу и формообр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зующие суффиксы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лов.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в тексте слова по заданному основанию. Осуществлять взаимный контроль и оказывать в сотру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ничестве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паре и в группе). Учит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степень сложности задания и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для себя возможность/ невозможность его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Владение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тивными умени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 с целью реал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зации возможностей успешного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ства с  учителем и учащим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ся класса  при 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боте в паре.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обозначать о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нову и формообразу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щие суффиксы гл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голов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101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Повелительное наклонение глаг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ла.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Комбинирова</w:t>
            </w:r>
            <w:r w:rsidRPr="00053175">
              <w:rPr>
                <w:bCs/>
                <w:sz w:val="18"/>
                <w:szCs w:val="18"/>
              </w:rPr>
              <w:t>н</w:t>
            </w:r>
            <w:r w:rsidRPr="00053175">
              <w:rPr>
                <w:bCs/>
                <w:sz w:val="18"/>
                <w:szCs w:val="18"/>
              </w:rPr>
              <w:t>ный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Знакомиться со спос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бом образования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ставной формы пов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лительного наклон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 Наблюдать за испол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зованием глаголов в форме повелительного наклонения в речи. Высказывать предп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ложение при обсуждении пробле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ного вопроса, аргумент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своё мнение. Характериз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слово по заданным грамматическим призн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кам. Контролировать собственные действия при 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боте по образцу.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в тексте слова по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ному основанию. Объяснять способ образ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вания глаголов в форме повелительного наклон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 Сравнивать простую и составную формы повел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тельного наклон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ния, определять особе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ности их употребления. Использ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глаголы в форме пов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лительного наклонения в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ниях.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взаимный контроль и 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 паре). Контролировать правильность выполнения работы,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ходить ошибки при использовании форм повел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тельного наклонения, испра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их, устанавливать причину ошибок. Обнаруживать невозмо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 xml:space="preserve">ность решения задачи.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венной речью. Умение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учебными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чами ученик может самостоятел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 спр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виться.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102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Словообраз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вание глаг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лов.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ставе слова и способах словообразов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ния. Наблюдать за словоо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разованием глаголов, опр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делять способ образования гл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голов. </w:t>
            </w:r>
            <w:r w:rsidRPr="00053175">
              <w:rPr>
                <w:sz w:val="16"/>
                <w:szCs w:val="16"/>
              </w:rPr>
              <w:lastRenderedPageBreak/>
              <w:t>Осуществлять взаимный контроль и ок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зывать в сотрудничестве необходимую взаимопомощь (работа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ре).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Использовать приём развёрнутого толков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для определения способа образования слова.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ходить в тексте слова по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ному основанию. Группировать слова по заданному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ванию.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Учитывать степень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задания и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ность/невозможность его выполнения. Контролир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правильность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работы, находить и и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 xml:space="preserve">правлять ошибки, устанавливать причину их </w:t>
            </w:r>
            <w:r w:rsidRPr="00053175">
              <w:rPr>
                <w:sz w:val="16"/>
                <w:szCs w:val="16"/>
              </w:rPr>
              <w:lastRenderedPageBreak/>
              <w:t>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явления. 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Интерес к предме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но-исследов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</w:t>
            </w:r>
            <w:r w:rsidRPr="00053175">
              <w:rPr>
                <w:sz w:val="16"/>
                <w:szCs w:val="16"/>
              </w:rPr>
              <w:softHyphen/>
              <w:t>ской деятельности, предложе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ной в учебнике и учебных пособ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ях.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103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Текст.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Анализировать предложенный текст, оц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нивать его в соответствии с требовани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ми. Определять целевую установку, тип и с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жет будущего текста. Соста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подробный план будущего коллективного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ста.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Отбирать языковые средства, отвечающие цел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вой установке текста. Подб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рать ключевые слова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ста и образные языковые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ражения. Составлять текст, опираясь на алг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ритм. Подбирать заголовок б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дущего текста.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Ориентироваться в ц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лях, задачах, средствах и услов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ях общения. Контролир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собственные действия в соо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ветствии с алгоритмом написания соч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нения.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Умение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ными задачами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ник может 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пешно справиться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 xml:space="preserve">тельно. 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104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Глагол в предлож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нии.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синтаксич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ской функции глаголов, об однородных членах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жения. Осуществлять вз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паре). Контрол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свою деятел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при использовании алг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ритма списывания. Набл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дать за особенност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 управления как вида связи слов в словосочет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нии.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ходить в тексте слова по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ному основанию. Определять форму, в которой глагол употре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лён в предложении. Фиксир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(графически обозначать) синтаксич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скую функцию. Задавать вопросы от глаголов к сущес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вительным. Устанавливать словосоч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тания, не удовлетворя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щие указанному виду связи. О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ределять способ связи главного и зависимого слов в словосочет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нии.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самоко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троль по результату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нения задания. Уч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тывать степень сложности задания и определять для себя 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можность / невозможность его выполнения. Соблюдать 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рядок действий в соответствии с поста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ленным в упражнении 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 xml:space="preserve">ловием.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Высказывание собственных с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ждений и их обоснов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значать синтакс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ческую фун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цию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10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Глагол в предлож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нии.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Комбинирова</w:t>
            </w:r>
            <w:r w:rsidRPr="00053175">
              <w:rPr>
                <w:bCs/>
                <w:sz w:val="18"/>
                <w:szCs w:val="18"/>
              </w:rPr>
              <w:t>н</w:t>
            </w:r>
            <w:r w:rsidRPr="00053175">
              <w:rPr>
                <w:bCs/>
                <w:sz w:val="18"/>
                <w:szCs w:val="18"/>
              </w:rPr>
              <w:t>ный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синтаксич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ской функцией глаголов в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нии. Обобщать и си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тематизировать знания о второстепенных чл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нах предложения. Фиксир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(графически обозн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чать) синтакс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ческую функцию. Находить в тексте словос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четания по заданному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ванию.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Устанавливать связи ме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ду глаголом и словами других частей речи.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ставлять словосочетания или предложения, удовлетворяющие поставле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ным условиям. Определять форму завис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мого слова. Задавать си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таксические вопросы. Различать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дежные и синтаксич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ские вопросы.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Соблюдать порядок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вий в соответствии с обра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цом. 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взаимопомощь, договариват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ся о последовательности де</w:t>
            </w:r>
            <w:r w:rsidRPr="00053175">
              <w:rPr>
                <w:sz w:val="16"/>
                <w:szCs w:val="16"/>
              </w:rPr>
              <w:t>й</w:t>
            </w:r>
            <w:r w:rsidRPr="00053175">
              <w:rPr>
                <w:sz w:val="16"/>
                <w:szCs w:val="16"/>
              </w:rPr>
              <w:t>ствий и порядке работы в группах и в парах. Высказ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предположение при обсу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дении проблемного вопроса, аргументир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своё мн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Умение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ными задачами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ник может 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пешно справиться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тельно. Способность преодолевать трудн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сти, доводить нач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тую работу до ее заверш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значать синтакс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ческую фун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цию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106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Правописание гл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голов.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вать знания </w:t>
            </w:r>
            <w:r w:rsidRPr="00053175">
              <w:rPr>
                <w:sz w:val="16"/>
                <w:szCs w:val="16"/>
              </w:rPr>
              <w:lastRenderedPageBreak/>
              <w:t>об 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мах, связанных с написанием гл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голов. Находить слова по заданному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ванию. Контролировать свою деятельность при использов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нии алгоритма списывания текста с пропущенными букв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ми.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Преобразовывать транскрипцию в бу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 xml:space="preserve">венную </w:t>
            </w:r>
            <w:r w:rsidRPr="00053175">
              <w:rPr>
                <w:sz w:val="16"/>
                <w:szCs w:val="16"/>
              </w:rPr>
              <w:lastRenderedPageBreak/>
              <w:t>запись. Уст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навливать наличие в слове 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мы и её тип. Распр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делять слова по группам в соо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ветствии с типом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граммы. Обосновывать написание слова. Фиксир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(графически обозн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чать) заданную 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му.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Учитывать степень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задания и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лять для себя </w:t>
            </w:r>
            <w:r w:rsidRPr="00053175">
              <w:rPr>
                <w:sz w:val="16"/>
                <w:szCs w:val="16"/>
              </w:rPr>
              <w:lastRenderedPageBreak/>
              <w:t>возможность/ нево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можность его выполнения. Осущест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взаимный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бота в паре). Осуществлять самоконтроль по результату выполнения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дания.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 xml:space="preserve">Высказывать собственные </w:t>
            </w:r>
            <w:r w:rsidRPr="00053175">
              <w:rPr>
                <w:sz w:val="16"/>
                <w:szCs w:val="16"/>
              </w:rPr>
              <w:lastRenderedPageBreak/>
              <w:t>с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ждения и давать им обоснов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 xml:space="preserve">Графически обозначать </w:t>
            </w:r>
            <w:r w:rsidRPr="00053175">
              <w:rPr>
                <w:sz w:val="16"/>
                <w:szCs w:val="16"/>
              </w:rPr>
              <w:lastRenderedPageBreak/>
              <w:t>заданную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грамму.</w:t>
            </w:r>
          </w:p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Работа в паре.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107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Правописание гл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голов.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Группировать слова по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данным основаниям. 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об 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мах, связанных с написан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ем глаголов, и алгоритмах применения из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 xml:space="preserve">ченных правил.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при постановке знаков 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пинания в предложениях с одноро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ными членами. Преобразовывать тран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крипцию в буквенную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пись.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выполнения задания, находить и и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правлять ошибки, объяснять причины их поя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ления. Осуществлять взаимный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ходимую взаимопомощь (работа в паре).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Умение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ными задачами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ник может 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пешно справиться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тельно. Способность преодолевать трудн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сти, доводить нач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тую работу до ее заверш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108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Текущий ди</w:t>
            </w:r>
            <w:r w:rsidRPr="00053175">
              <w:rPr>
                <w:sz w:val="18"/>
                <w:szCs w:val="18"/>
              </w:rPr>
              <w:t>к</w:t>
            </w:r>
            <w:r w:rsidRPr="00053175">
              <w:rPr>
                <w:sz w:val="18"/>
                <w:szCs w:val="18"/>
              </w:rPr>
              <w:t>тант.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Писать под дикто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ку в соответствии с изученн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ми правилами орфогр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фии и пунктуации. Контролировать 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вильность записи текста, находить неправил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 написанные слова и исправлять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ки.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iCs/>
                <w:sz w:val="16"/>
                <w:szCs w:val="16"/>
              </w:rPr>
              <w:t>Находить</w:t>
            </w:r>
            <w:r w:rsidRPr="00053175">
              <w:rPr>
                <w:i/>
                <w:sz w:val="16"/>
                <w:szCs w:val="16"/>
              </w:rPr>
              <w:t xml:space="preserve"> </w:t>
            </w:r>
            <w:r w:rsidRPr="00053175">
              <w:rPr>
                <w:sz w:val="16"/>
                <w:szCs w:val="16"/>
              </w:rPr>
              <w:t>и отм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чать в словах орфограммы. Объяснять, доказывать правильность написания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 с изученными 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мами.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полнения работы, находить и и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правлять ошибки.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Оценивание св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ей работы на основе заданных критер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ев. Умение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ными задачами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ник может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тельно успешно справит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ся.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Текущий диктант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109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Анализ ош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бок, допущенных в ко</w:t>
            </w:r>
            <w:r w:rsidRPr="00053175">
              <w:rPr>
                <w:sz w:val="18"/>
                <w:szCs w:val="18"/>
              </w:rPr>
              <w:t>н</w:t>
            </w:r>
            <w:r w:rsidRPr="00053175">
              <w:rPr>
                <w:sz w:val="18"/>
                <w:szCs w:val="18"/>
              </w:rPr>
              <w:t>трольном диктанте. Работа над ошибк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ми.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УПиКЗ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Находить, классифицировать и и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правлять ошибки  по  изученным 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мам.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Выполнять работу над ошибками, допущенн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ми в диктанте, по алг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ритму работы над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 xml:space="preserve">ками. 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выполнения задания, находить и и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правлять ошибки, объяснять причины их поя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ления. Осуществлять взаимный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ходимую взаимопомощь (работа в паре).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Умение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ными задачами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ник может 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пешно справиться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тельно. Способность преодолевать трудн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сти, доводить нач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тую работу до ее заверш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110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Текст.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язык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выми средствами, передающ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ми речь героев текста. Различать диалог и мон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лог. Находить, анализир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вать, исправлять смысл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вые, </w:t>
            </w:r>
            <w:r w:rsidRPr="00053175">
              <w:rPr>
                <w:sz w:val="16"/>
                <w:szCs w:val="16"/>
              </w:rPr>
              <w:lastRenderedPageBreak/>
              <w:t>лексические, логич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ские и грамматические ошибки в предложен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ях.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Соотносить заг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ловок и содержание текста. Выбирать из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женных заголовков наиболее по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ходящий к тексту, обосн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вывать свой </w:t>
            </w:r>
            <w:r w:rsidRPr="00053175">
              <w:rPr>
                <w:sz w:val="16"/>
                <w:szCs w:val="16"/>
              </w:rPr>
              <w:lastRenderedPageBreak/>
              <w:t>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бор.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 паре).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Высказывать собственные с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ждения и давать им обоснов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111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Морфологич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ский разбор гл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гола.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порядке пр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ведения морфологич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ского разбора.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 синтаксическую фун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цию глаголов в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ниях. Характеризовать слово по заданным грамм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тическим признакам. 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комиться с алгоритмом морфологич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ского разбора гл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гола.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Проводить морфологический разбор гл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голов в соответствии с алгори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мом. Классифицировать изменяемые и неизменя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мые признаки глагола. Осущ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ствлять самоко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троль при образовании форм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лов.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 паре).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Осознание языка как основного сре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ства человеческого общения. Спосо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ность к самоорганизованн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сти. Владение комм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никативными ум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ниями.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112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Текст.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Анализировать текст: определять целевую уст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новку текста, наблюдать за язык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выми средствами. Высказ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предположение о 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можных изменениях языкового офор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ления текста при изменении лица повествов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теля.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Письменно кратко переск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зывать текст с измен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нием лица повествователя. Сра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нивать собственный пер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сказ и предложенные в учебнике варианты,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и исправлять недоч</w:t>
            </w:r>
            <w:r w:rsidRPr="00053175">
              <w:rPr>
                <w:sz w:val="16"/>
                <w:szCs w:val="16"/>
              </w:rPr>
              <w:t>ё</w:t>
            </w:r>
            <w:r w:rsidRPr="00053175">
              <w:rPr>
                <w:sz w:val="16"/>
                <w:szCs w:val="16"/>
              </w:rPr>
              <w:t>ты.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Точно выражать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ное мнение и позицию. Принимать и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хранять учебную задачу; строить сообщение в устной фо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ме; находить в материалах учебника ответ на заданный вопрос; осущест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синтез как составление ц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лого из частей.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Осознание языка как основного сре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ства человеческого общения. Спосо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ность к самоорганизованн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сти. Владение комм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никативными ум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ниями.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113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Наречие.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Познакомиться с нареч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ем как частью речи. Набл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дать морфол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гические признаки и синтаксич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скую функцию наречий. Понимать информацию, представленную в виде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гадки.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Задавать вопросы к наречиям. Группир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слова по заданным основаниям. Находить в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сте слова по заданному основанию. Фиксир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(графически обозначать) синтаксическую фун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цию наречий.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самоко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троль по результату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нения задания. Осуществлять взаимный 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троль и оказывать в сотрудничестве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паре). Учитывать ст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пень сложности задания и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для себя возможность / невозможность его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Умение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ными задачами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ник может 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пешно справиться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тельно. Способность преодолевать трудн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сти, доводить нач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тую работу до ее заверш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значать синтакс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ческую функцию нар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чий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114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Наречие.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Комбинирова</w:t>
            </w:r>
            <w:r w:rsidRPr="00053175">
              <w:rPr>
                <w:bCs/>
                <w:sz w:val="18"/>
                <w:szCs w:val="18"/>
              </w:rPr>
              <w:t>н</w:t>
            </w:r>
            <w:r w:rsidRPr="00053175">
              <w:rPr>
                <w:bCs/>
                <w:sz w:val="18"/>
                <w:szCs w:val="18"/>
              </w:rPr>
              <w:t>ный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функцион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рованием наречий в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ставе словосочетаний и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жений. Обобщать результ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ты наблюдений. Анализир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особенности словос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четаний, в состав кот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рых входят наречия. Высказ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предположение о на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более частотном знач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нии </w:t>
            </w:r>
            <w:r w:rsidRPr="00053175">
              <w:rPr>
                <w:sz w:val="16"/>
                <w:szCs w:val="16"/>
              </w:rPr>
              <w:lastRenderedPageBreak/>
              <w:t>наречий, аргументир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свой о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 xml:space="preserve">вет.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Дополнять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подходящими по смы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лу наречиями. Фиксировать (графически об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значать) синтаксическую фун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цию наречий. Задавать вопросы от главного слова к зав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симому. Сравнивать знач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 наречий и слов, от кот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рых они образовались. Составлять словосочетания, </w:t>
            </w:r>
            <w:r w:rsidRPr="00053175">
              <w:rPr>
                <w:sz w:val="16"/>
                <w:szCs w:val="16"/>
              </w:rPr>
              <w:lastRenderedPageBreak/>
              <w:t>удовлетв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ряющие заданным 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ловиям.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взаимопомощь, договариваться о последов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тельности действий и 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рядке работы в группах. Учитывать ст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пень сложности задания и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ность/невозможность его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ния. 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ной речью.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значать синтакс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ческую функцию нар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чий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115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Наречие.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необходимую взаимопомощь (работа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ре). Находить в тексте словосочетания по заданн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му основанию. Обобщать и систематиз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знания о принципах выделения ча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 xml:space="preserve">тей речи.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Различать вопр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сы к слову как к части речи и синта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сические вопросы.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вать вопросы к наречиям. Определять гла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ное и зависимое слова в слов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сочетании.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Высказывать предполож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 при обсуждении проблемн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вопроса, аргуме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тировать своё мнение. Оценивать правильность предложенн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высказывания, обоснов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свою точку зрения. Договар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ваться о последовательн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действий и порядке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ты в группах.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Интерес к предме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но-исследовател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ской деятельности, предложенной в учебн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ке и учебных пос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биях.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116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Как образуются н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речия.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ставе слова и способах словообразов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ния. Наблюдать за словоо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разованием наречий, определять способ обр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зования наречий.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в тексте слова по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ному основанию. Устана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ливать слово, от которого образовалось наречие, и способ словообразования. Фиксир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(графически обозн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чать) суффиксы наречий, синта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сическую функцию нар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чий.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полнения работы, находить ошибки, исправлять их, устанавливать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чины ошибок. Осуществлять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контроль по результату выполнения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Осознание языка как основного сре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ства человеческого общ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обозначать су</w:t>
            </w:r>
            <w:r w:rsidRPr="00053175">
              <w:rPr>
                <w:sz w:val="16"/>
                <w:szCs w:val="16"/>
              </w:rPr>
              <w:t>ф</w:t>
            </w:r>
            <w:r w:rsidRPr="00053175">
              <w:rPr>
                <w:sz w:val="16"/>
                <w:szCs w:val="16"/>
              </w:rPr>
              <w:t>фиксы наречий, синта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сическую функцию нар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чий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117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Правописание гла</w:t>
            </w:r>
            <w:r w:rsidRPr="00053175">
              <w:rPr>
                <w:sz w:val="18"/>
                <w:szCs w:val="18"/>
              </w:rPr>
              <w:t>с</w:t>
            </w:r>
            <w:r w:rsidRPr="00053175">
              <w:rPr>
                <w:sz w:val="18"/>
                <w:szCs w:val="18"/>
              </w:rPr>
              <w:t>ных на конце нар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чий.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Устанавливать связь нап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сания гласных на конце наречий с приставками. 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комиться с правилом написания гласных на 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це наречий. Соблюдать алг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ритм действий при выборе буквы. Контрол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собственные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вия при списывании текста с пр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пущенными буквами.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условие выб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ра гласных на конце наречий. Преобразов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транскрипцию в буквенную запись.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ставлять слова в соответствии с предложе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ными моделями. Устана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ливать место и тип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граммы в слове.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взаимный контроль и 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 паре). Понимать информацию, представленную в виде сх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мы.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ной речью.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118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Правописание гла</w:t>
            </w:r>
            <w:r w:rsidRPr="00053175">
              <w:rPr>
                <w:sz w:val="18"/>
                <w:szCs w:val="18"/>
              </w:rPr>
              <w:t>с</w:t>
            </w:r>
            <w:r w:rsidRPr="00053175">
              <w:rPr>
                <w:sz w:val="18"/>
                <w:szCs w:val="18"/>
              </w:rPr>
              <w:t>ных на конце нар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чий.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в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вии с алгоритмом. Преобразовывать тран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крипцию в буквенную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пись.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условие выб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ра гласных на конце нар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чий. Группировать словосочетания по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данному основанию, доказывать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выполнения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цию, представленную в виде схемы, дополнять схему. Обнаруживать невозмо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 решения задачи. Осущест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взаимный контроль и ок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зывать в сотрудничестве необходимую взаимопомощь (работа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ной речью.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обозначать 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ловие выбора гласных на конце нар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чий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119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Текст.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Анализировать содерж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 и языковые особенн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текста. Включать в собственный текст обра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 xml:space="preserve">ные </w:t>
            </w:r>
            <w:r w:rsidRPr="00053175">
              <w:rPr>
                <w:sz w:val="16"/>
                <w:szCs w:val="16"/>
              </w:rPr>
              <w:lastRenderedPageBreak/>
              <w:t>слова и выражения. Обобщать и систематиз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знания о последовательности 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боты при написании мини-сочинений. Контрол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собственные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вия в соответствии с алг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ритмом написания мини-сочинений.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Подбирать заг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ловки к тексту, обоснов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свой выбор.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ходить в тексте слова и выраж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ния, ярко </w:t>
            </w:r>
            <w:r w:rsidRPr="00053175">
              <w:rPr>
                <w:sz w:val="16"/>
                <w:szCs w:val="16"/>
              </w:rPr>
              <w:lastRenderedPageBreak/>
              <w:t>описывающие зиму.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ставлять план текста. Пер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сказывать (устно или письме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но) текст с опорой на план. Создавать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ный текст в соответствии с ц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левой установкой.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мую взаимопомощь (работа в </w:t>
            </w:r>
            <w:r w:rsidRPr="00053175">
              <w:rPr>
                <w:sz w:val="16"/>
                <w:szCs w:val="16"/>
              </w:rPr>
              <w:lastRenderedPageBreak/>
              <w:t>паре).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Интерес к предме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но-исследовател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 xml:space="preserve">ской деятельности, предложенной в </w:t>
            </w:r>
            <w:r w:rsidRPr="00053175">
              <w:rPr>
                <w:sz w:val="16"/>
                <w:szCs w:val="16"/>
              </w:rPr>
              <w:lastRenderedPageBreak/>
              <w:t>учебн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ке и учебных пос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биях.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120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Списывание.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слова с изуче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ной орфограммой. Фикс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(графически обозн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чать)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грамму в слове.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Безошибочно спис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текст, правильно обозн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чать гласные на конце наречий и мя</w:t>
            </w:r>
            <w:r w:rsidRPr="00053175">
              <w:rPr>
                <w:sz w:val="16"/>
                <w:szCs w:val="16"/>
              </w:rPr>
              <w:t>г</w:t>
            </w:r>
            <w:r w:rsidRPr="00053175">
              <w:rPr>
                <w:sz w:val="16"/>
                <w:szCs w:val="16"/>
              </w:rPr>
              <w:t>кий знак на конце слов после шип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 xml:space="preserve">щих. 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Принимать и сохранять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ную задачу. Понимать причины успешной и неу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пешной учебной деятельности. Конс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руктивно действовать в условиях 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успеха.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венной речью. Сп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собность к самоорганизованн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Списыв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ние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121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Морфологич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ский разбор нар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чий.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порядке пр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ведения морфологического разб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ра. Находить в тексте словосочетания по заданн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му основанию. 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Обнаруживать избыто</w:t>
            </w:r>
            <w:r w:rsidRPr="00053175">
              <w:rPr>
                <w:sz w:val="16"/>
                <w:szCs w:val="16"/>
              </w:rPr>
              <w:t>ч</w:t>
            </w:r>
            <w:r w:rsidRPr="00053175">
              <w:rPr>
                <w:sz w:val="16"/>
                <w:szCs w:val="16"/>
              </w:rPr>
              <w:t>ные пункты в общей схеме морфолог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ческого разбора наречий. Знак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миться с алгоритмом морфологического разбора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речия.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Проводить морфологич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ский разбор наречий в соответствии с алгори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мом. Задавать вопросы к  наречиям. Опр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делять способ словообразования наречий. Устанавливать синтаксическую фун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цию наречий в предложениях, фиксир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(графически обозн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чать) её.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мую взаимопомощь (работа в паре).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ной речью.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122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Мягкий знак на ко</w:t>
            </w:r>
            <w:r w:rsidRPr="00053175">
              <w:rPr>
                <w:sz w:val="18"/>
                <w:szCs w:val="18"/>
              </w:rPr>
              <w:t>н</w:t>
            </w:r>
            <w:r w:rsidRPr="00053175">
              <w:rPr>
                <w:sz w:val="18"/>
                <w:szCs w:val="18"/>
              </w:rPr>
              <w:t>це наречий после шип</w:t>
            </w:r>
            <w:r w:rsidRPr="00053175">
              <w:rPr>
                <w:sz w:val="18"/>
                <w:szCs w:val="18"/>
              </w:rPr>
              <w:t>я</w:t>
            </w:r>
            <w:r w:rsidRPr="00053175">
              <w:rPr>
                <w:sz w:val="18"/>
                <w:szCs w:val="18"/>
              </w:rPr>
              <w:t>щих.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знания о звуках русского языка. Набл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дать за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нием </w:t>
            </w:r>
            <w:r w:rsidRPr="00053175">
              <w:rPr>
                <w:b/>
                <w:i/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 xml:space="preserve"> на конце наречий после ш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пящих, формулировать на основе наблюдения выводы. Контролировать со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ственные действия при списывании текста с пропущенными бу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 xml:space="preserve">вами.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Преобразовывать транскрипцию в бу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венную запись. Обо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новывать написание наречий. Уст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навливать место и тип 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фограммы в слове.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 паре). Контролировать правильность выполнения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ты, находить ошибки, испра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их, устанавливать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чину ошибок.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венной речью. Сп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собность к самоорг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низованности. Влад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 коммуникати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ными умени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123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Текущее излож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Объяснять смысл выражений. Подбирать син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нимы. Выбирать из текста опо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ные слова и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жения.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Письменно пересказ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текст после предварител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ной  подготовительной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Принимать и сохранять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ную задачу. Понимать причины успешной и неу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пешной учебной деятельности. Конс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руктивно действовать в условиях неу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пеха.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tabs>
                <w:tab w:val="left" w:pos="360"/>
              </w:tabs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венной речью. Сп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собность к самоорганизованн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Текущее изложение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124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Мягкий знак на конце слов после ш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пящих.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нии </w:t>
            </w:r>
            <w:r w:rsidRPr="00053175">
              <w:rPr>
                <w:b/>
                <w:i/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 xml:space="preserve"> на конце слов </w:t>
            </w:r>
            <w:r w:rsidRPr="00053175">
              <w:rPr>
                <w:sz w:val="16"/>
                <w:szCs w:val="16"/>
              </w:rPr>
              <w:lastRenderedPageBreak/>
              <w:t>после шип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щих. Обосновывать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 наречий. Контролир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правильность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работы, находить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ки, исправлять их, устанавливать причину ош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бок.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Различать случаи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ния </w:t>
            </w:r>
            <w:r w:rsidRPr="00053175">
              <w:rPr>
                <w:b/>
                <w:i/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 xml:space="preserve"> на конце слов после шипящих и его </w:t>
            </w:r>
            <w:r w:rsidRPr="00053175">
              <w:rPr>
                <w:sz w:val="16"/>
                <w:szCs w:val="16"/>
              </w:rPr>
              <w:lastRenderedPageBreak/>
              <w:t>отсутс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вия. Преобразовывать тран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крипцию в буквенную запись. 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тролировать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венные действия при списывании текста с пропущенн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ми буквами.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Заполнять таблицу. Осуществлять взаимный 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 xml:space="preserve">троль и оказывать в </w:t>
            </w:r>
            <w:r w:rsidRPr="00053175">
              <w:rPr>
                <w:sz w:val="16"/>
                <w:szCs w:val="16"/>
              </w:rPr>
              <w:lastRenderedPageBreak/>
              <w:t>сотрудничес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паре). Пон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мать информацию, представленную в 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де текста и в виде таблицы.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tabs>
                <w:tab w:val="left" w:pos="360"/>
              </w:tabs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Ориентация на понимание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жений и </w:t>
            </w:r>
            <w:r w:rsidRPr="00053175">
              <w:rPr>
                <w:sz w:val="16"/>
                <w:szCs w:val="16"/>
              </w:rPr>
              <w:lastRenderedPageBreak/>
              <w:t>оценок учителей и товарищей; на пон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мание причин усп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хов в учебе.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с табл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цей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125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Мягкий знак на конце слов после ш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пящих.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Комбинирова</w:t>
            </w:r>
            <w:r w:rsidRPr="00053175">
              <w:rPr>
                <w:sz w:val="18"/>
                <w:szCs w:val="18"/>
              </w:rPr>
              <w:t>н</w:t>
            </w:r>
            <w:r w:rsidRPr="00053175">
              <w:rPr>
                <w:sz w:val="18"/>
                <w:szCs w:val="18"/>
              </w:rPr>
              <w:t>ный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необходимую взаим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помощь (работа в паре). Распред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слова по заданным основан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ям.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Соблюдать порядок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вий при списывании. Контролировать последов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тельность действий при определении наличия или отсутс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 xml:space="preserve">вия </w:t>
            </w:r>
            <w:r w:rsidRPr="00053175">
              <w:rPr>
                <w:b/>
                <w:i/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 xml:space="preserve"> в словах. Преобразовывать тран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крипцию в буквенную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пись.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цию, представленную в виде таблицы, заполнять табл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цу.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ной речью.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с табл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цей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126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Итоговая контрольная р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бота.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Классифицировать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лы по заданному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  Фиксировать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лы как члены предложения. Определять время глаг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ла.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Образовывать глаголы в формах  разных вр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мен.  Находить глаголы по заданному признаку. Распространять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жения. Выполнять морфологич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ский разбор глагола. 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Принимать и сохранять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ную задачу. Понимать причины успешной и неу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пешной учебной деятельности. Конс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руктивно действовать в условиях неу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пеха.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венной речью. Сп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собность к самоорганизованн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Итоговая контрол</w:t>
            </w:r>
            <w:r w:rsidRPr="00053175">
              <w:rPr>
                <w:sz w:val="18"/>
                <w:szCs w:val="18"/>
              </w:rPr>
              <w:t>ь</w:t>
            </w:r>
            <w:r w:rsidRPr="00053175">
              <w:rPr>
                <w:sz w:val="18"/>
                <w:szCs w:val="18"/>
              </w:rPr>
              <w:t>ная работа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127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Анализ ош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бок, допущенных в контрольной р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боте.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УПиКЗ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Находить, классифицировать и и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правлять ошибки  по  изученным 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мам.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Выполнять работу над ошибками, допущенн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ми в диктанте, по алг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ритму работы над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ками. Контролировать правильность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задания, находить и и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правлять ошибки, объяснять прич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ны их появл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 паре).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Умение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ными задачами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ник может 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пешно справиться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тельно. Способность преодолевать трудн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сти, доводить нач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тую работу до ее заверш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128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Текст.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Анализировать целевую установку текста. Контр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лировать действия в соо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ветствии с алгоритмом написания собственного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ста.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Составлять продолж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 исходного текста, опир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ясь на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женный план. Оформлять диалог в пис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менном тексте. Формулировать вывод, зака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чивать текст.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Принимать и сохранять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ную задачу; строить сообщ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 в устной форме; находить в материалах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ника ответ на заданный вопрос; осуществлять си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тез как составление целого из ча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тей.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венной письменной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чью.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129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Итоговый ди</w:t>
            </w:r>
            <w:r w:rsidRPr="00053175">
              <w:rPr>
                <w:sz w:val="18"/>
                <w:szCs w:val="18"/>
              </w:rPr>
              <w:t>к</w:t>
            </w:r>
            <w:r w:rsidRPr="00053175">
              <w:rPr>
                <w:sz w:val="18"/>
                <w:szCs w:val="18"/>
              </w:rPr>
              <w:t>тант.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Писать под дикто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ку в соответствии с изученн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ми правилами орфогр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фии и пунктуации. Контролировать </w:t>
            </w:r>
            <w:r w:rsidRPr="00053175">
              <w:rPr>
                <w:sz w:val="16"/>
                <w:szCs w:val="16"/>
              </w:rPr>
              <w:lastRenderedPageBreak/>
              <w:t>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вильность записи текста, находить неправил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 написанные слова и исправлять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ки.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Находить и отм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чать в словах орфограммы. Объяснять, доказывать правильность написания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ва с изученными </w:t>
            </w:r>
            <w:r w:rsidRPr="00053175">
              <w:rPr>
                <w:sz w:val="16"/>
                <w:szCs w:val="16"/>
              </w:rPr>
              <w:lastRenderedPageBreak/>
              <w:t>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мами.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Принимать и сохранять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ную задачу. Понимать причины успешной и неу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пешной учебной деятельности. Конс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 xml:space="preserve">руктивно </w:t>
            </w:r>
            <w:r w:rsidRPr="00053175">
              <w:rPr>
                <w:sz w:val="16"/>
                <w:szCs w:val="16"/>
              </w:rPr>
              <w:lastRenderedPageBreak/>
              <w:t>действовать в условиях неу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пеха.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венной речью. Сп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собность к </w:t>
            </w:r>
            <w:r w:rsidRPr="00053175">
              <w:rPr>
                <w:sz w:val="16"/>
                <w:szCs w:val="16"/>
              </w:rPr>
              <w:lastRenderedPageBreak/>
              <w:t>самоорганизованн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Итоговый диктант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130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rStyle w:val="20"/>
                <w:sz w:val="18"/>
                <w:szCs w:val="18"/>
              </w:rPr>
              <w:t>Анализ ош</w:t>
            </w:r>
            <w:r w:rsidRPr="00053175">
              <w:rPr>
                <w:rStyle w:val="20"/>
                <w:sz w:val="18"/>
                <w:szCs w:val="18"/>
              </w:rPr>
              <w:t>и</w:t>
            </w:r>
            <w:r w:rsidRPr="00053175">
              <w:rPr>
                <w:rStyle w:val="20"/>
                <w:sz w:val="18"/>
                <w:szCs w:val="18"/>
              </w:rPr>
              <w:t xml:space="preserve">бок, допущенных в  диктанте. </w:t>
            </w:r>
            <w:r w:rsidRPr="00053175">
              <w:rPr>
                <w:sz w:val="18"/>
                <w:szCs w:val="18"/>
              </w:rPr>
              <w:t>Имя числ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тельное.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Комбинирова</w:t>
            </w: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н</w:t>
            </w: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ный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частях речи. Классифиц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слова по частям речи, обн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руживать неизуче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части речи. Знакомиться с именем чи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лительным как частью речи. Опознавать порядковые и количественные числител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ные в предложении.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в тексте слова по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данным грамматическим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знакам.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Различать поря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ковые и количественные числительные.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пировать слова по заданному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ванию. Задавать к числ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тельным вопросы. Хара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теризовать слово по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ным грамматическим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знакам.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 паре). Учитывать ст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пень сложности задания и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для себя возможность/ невозможность его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 Контролировать 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вильность выполнения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венной речью. Сп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собность к самоорганизованн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131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Имя числител</w:t>
            </w:r>
            <w:r w:rsidRPr="00053175">
              <w:rPr>
                <w:sz w:val="18"/>
                <w:szCs w:val="18"/>
              </w:rPr>
              <w:t>ь</w:t>
            </w:r>
            <w:r w:rsidRPr="00053175">
              <w:rPr>
                <w:sz w:val="18"/>
                <w:szCs w:val="18"/>
              </w:rPr>
              <w:t>ное.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морфе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ным составом имён числител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ных, сравнивать числител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ные по составу. Знак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миться с простыми, сло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ными и составными именами числительными. Наблюдать за словообразов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нием имён числительных. Преобраз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вывать запись, выполне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ную с помощью чисел, в бу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 xml:space="preserve">венную запись.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Определять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став имён числительных. Фиксир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(графически обозн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чать) часть слова, с помощью которой образованы чи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лительные. Различать простые и составные числител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ные.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Учитывать степень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задания и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ность/невозможность его выполнения. Осущест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взаимный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необходимую взаимопомощь (работа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собственной пис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менной речью.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значать часть слова, с пом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щью которой образ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ваны числител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ные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132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Текст.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Анализировать текст. Осо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навать уместность использования в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сте образных яз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ковых средств, слов с перено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ным значением. Сравн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 синонимы в синон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мическом ряду по смысловым оттенкам. Сра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нивать собственное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нение задания с авторским вар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антом. 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Отбирать языковые средс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ва для успешного решения коммун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кативных задач. Учитывать смысл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вую и стилистическую целостность текста, авто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скую целевую установку. Обс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ждать варианты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работы, обосн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вывать наиболее адеква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ный.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выполнения работы. Находить ошибки и исправлять их самостоятел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но. Понимать причины  успешной  и неуспешной учебной деятельн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сти, конструктивно действ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в условиях  успеха и неу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 xml:space="preserve">пеха.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Осознание языка как основного сре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ства человеческого общ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133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Изменение имён числ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тельных.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Комбинирова</w:t>
            </w:r>
            <w:r w:rsidRPr="00053175">
              <w:rPr>
                <w:bCs/>
                <w:sz w:val="18"/>
                <w:szCs w:val="18"/>
              </w:rPr>
              <w:t>н</w:t>
            </w:r>
            <w:r w:rsidRPr="00053175">
              <w:rPr>
                <w:bCs/>
                <w:sz w:val="18"/>
                <w:szCs w:val="18"/>
              </w:rPr>
              <w:t>ный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измен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нием имён числительных, формулировать выводы. Находить в тексте слова по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данному основанию. </w:t>
            </w:r>
            <w:r w:rsidRPr="00053175">
              <w:rPr>
                <w:sz w:val="16"/>
                <w:szCs w:val="16"/>
              </w:rPr>
              <w:lastRenderedPageBreak/>
              <w:t>Обобщать знания об одушевлённости / неодуше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лённости имён существительных и о выборе формы имён прилаг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тельных и имён числительных. Х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рактеризовать слово по заданным грамматич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ским призн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кам.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Изменять слова по указанному грамматическ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му признаку. Сравнивать склонение имён </w:t>
            </w:r>
            <w:r w:rsidRPr="00053175">
              <w:rPr>
                <w:sz w:val="16"/>
                <w:szCs w:val="16"/>
              </w:rPr>
              <w:lastRenderedPageBreak/>
              <w:t>числител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ных со склонением прил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гательных и существительных. Разл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чать порядковые и количественные числ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тельные. Обнаруживать разницу в измен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ниях по падежам сложных поря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ковых и сложных количестве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ных числительных. Фиксир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(графически обозначать) корень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ва.</w:t>
            </w:r>
          </w:p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Соблюдать порядок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вий в соответствии с поставленным в упра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нении условием. Контр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лировать собственные действия при </w:t>
            </w:r>
            <w:r w:rsidRPr="00053175">
              <w:rPr>
                <w:sz w:val="16"/>
                <w:szCs w:val="16"/>
              </w:rPr>
              <w:lastRenderedPageBreak/>
              <w:t>работе по образцу. Учит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степень сложности задания и определять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ность/невозможность его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ния.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Осознание языка как основного сре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ства человеческого общ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значать корень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53175">
              <w:rPr>
                <w:b/>
                <w:sz w:val="18"/>
                <w:szCs w:val="18"/>
                <w:u w:val="single"/>
              </w:rPr>
              <w:lastRenderedPageBreak/>
              <w:t>134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Слитное и раздельное написание числител</w:t>
            </w:r>
            <w:r w:rsidRPr="00053175">
              <w:rPr>
                <w:sz w:val="18"/>
                <w:szCs w:val="18"/>
              </w:rPr>
              <w:t>ь</w:t>
            </w:r>
            <w:r w:rsidRPr="00053175">
              <w:rPr>
                <w:sz w:val="18"/>
                <w:szCs w:val="18"/>
              </w:rPr>
              <w:t>ных.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правописанием простых, сложных и составных числительных, формул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выводы на основе наблюдения. Знак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миться с правилами употребления названий 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сяцев в сочетании с именами числительными в косве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ных падежах. Использовать информацию, представле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ную в виде таблицы, для выполнения практических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дач.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Распределять имена числительные по столб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кам, заполнять таблицу. Разл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чать порядковые и количественные числ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тельные. Контролировать правильность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работы, находить ошибки, исправлять их, устанавливать причину ош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бок.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Группировать слова по заданным основаниям. Пон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мать информацию, представле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ную в виде таблицы. Осущ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ствлять взаимный контроль и оказывать в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паре).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ходить в тексте слова по заданному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нию. 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Понимание того, что правильная устная и письме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ная речь есть показатели индивид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альной культуры чел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века.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135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Правописание мягкого знака в именах числ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тельных.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при списывании текста. Обо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новывать написание слов. Пон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мать информацию, представле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ную в виде таблицы, допо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нять таблицу. Знак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миться с правилом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ния </w:t>
            </w:r>
            <w:r w:rsidRPr="00053175">
              <w:rPr>
                <w:b/>
                <w:i/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 xml:space="preserve"> в числительных.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блюдать порядок действий в соответствии с поста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ленным в упражнении 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 xml:space="preserve">ловием.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Преобразовывать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пись цифрами в бу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венную запись. Фиксировать (графически обозначать) корень слова и оконч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ние. Осуществлять вз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имный контроль и ок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та в паре). Распределять им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на числительные по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ным основаниям, заполнять та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лицу.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Учитывать степень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задания и опр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делять для себя возможность / нево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можность его выполнения. Ориентир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ваться в целях, задачах, средствах и услов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ях общения. Стремиться к более то</w:t>
            </w:r>
            <w:r w:rsidRPr="00053175">
              <w:rPr>
                <w:sz w:val="16"/>
                <w:szCs w:val="16"/>
              </w:rPr>
              <w:t>ч</w:t>
            </w:r>
            <w:r w:rsidRPr="00053175">
              <w:rPr>
                <w:sz w:val="16"/>
                <w:szCs w:val="16"/>
              </w:rPr>
              <w:t>ному выражению собственного мнения и поз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ции. 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Восприятие русск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языка как явл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национальной культ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ры. Владение комм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никативными умениями с целью сотрудничес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ва при работе в паре.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Графически обозначать 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рень слова и оконч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ние.</w:t>
            </w:r>
          </w:p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Работа с табл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цей.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136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Правописание чи</w:t>
            </w:r>
            <w:r w:rsidRPr="00053175">
              <w:rPr>
                <w:sz w:val="18"/>
                <w:szCs w:val="18"/>
              </w:rPr>
              <w:t>с</w:t>
            </w:r>
            <w:r w:rsidRPr="00053175">
              <w:rPr>
                <w:sz w:val="18"/>
                <w:szCs w:val="18"/>
              </w:rPr>
              <w:t>лительных.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Распределять слова по заданным основаниям. Учитывать степень сложности задания и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лять для себя </w:t>
            </w:r>
            <w:r w:rsidRPr="00053175">
              <w:rPr>
                <w:sz w:val="16"/>
                <w:szCs w:val="16"/>
              </w:rPr>
              <w:lastRenderedPageBreak/>
              <w:t>возможность/ невозможность его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 xml:space="preserve">нения.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Контролировать свою деятельность при испол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зовании алгоритма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числительных. Обосновывать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писание </w:t>
            </w:r>
            <w:r w:rsidRPr="00053175">
              <w:rPr>
                <w:sz w:val="16"/>
                <w:szCs w:val="16"/>
              </w:rPr>
              <w:lastRenderedPageBreak/>
              <w:t>слов. Преобразовывать запись цифрами в букве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ную запись.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Договариваться о последов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тельности действий и поря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ке работы в группах. Пон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мать необходимость ориентир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ваться на позицию </w:t>
            </w:r>
            <w:r w:rsidRPr="00053175">
              <w:rPr>
                <w:sz w:val="16"/>
                <w:szCs w:val="16"/>
              </w:rPr>
              <w:lastRenderedPageBreak/>
              <w:t>партнера. 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трудничестве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паре).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Оценивание св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ей работы и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 одноклассн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ков на основе заданных крит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риев.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137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Текст.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Анализировать текст. Выя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особенности построения текста. Набл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дать за использованием выделе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ных структурных компонентов текста. Обобщать и систематиз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знания о последовательн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работы при создании текста.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Составлять рассказ, вкл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чающий разные типы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ста: текст-описание и текст-рассуждение. Учитывать поставленные 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ловия при создании текста. По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бирать заголовок, соста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план, отбирать языковые средс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ва.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Стремиться к более точн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му выражению собственн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мнения и позиции. Контрол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собственные действия в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вии с алгоритмом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писания текста.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Восприятие русск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языка как явл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 национальной культуры. Выск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зывать собственные сужд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и давать им обо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нование.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138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Повторяем правила правописания мягкого знака в сл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вах.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нии </w:t>
            </w:r>
            <w:r w:rsidRPr="00053175">
              <w:rPr>
                <w:b/>
                <w:i/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 xml:space="preserve"> в словах. Выбирать и группир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слова по заданным основаниям. 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при списывании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ста.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Различать фун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 xml:space="preserve">ции </w:t>
            </w:r>
            <w:r w:rsidRPr="00053175">
              <w:rPr>
                <w:b/>
                <w:i/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.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 место и тип орфограммы в слове, выб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рать способ проверки. Обо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новывать написание слов.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имена числительные, удовлетв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ряющие заданному усл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вию.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 паре). Контролировать правильность выполнения работы, находить и испра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ошибки, устанавливать причину их поя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Владение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тивными умени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 с целью реал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зации возможностей успешного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ства с учителем и учащимися кла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са при работе в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пах.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гру</w:t>
            </w:r>
            <w:r w:rsidRPr="00053175">
              <w:rPr>
                <w:sz w:val="18"/>
                <w:szCs w:val="18"/>
              </w:rPr>
              <w:t>п</w:t>
            </w:r>
            <w:r w:rsidRPr="00053175">
              <w:rPr>
                <w:sz w:val="18"/>
                <w:szCs w:val="18"/>
              </w:rPr>
              <w:t>пе,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139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Связь слов в  пре</w:t>
            </w:r>
            <w:r w:rsidRPr="00053175">
              <w:rPr>
                <w:sz w:val="18"/>
                <w:szCs w:val="18"/>
              </w:rPr>
              <w:t>д</w:t>
            </w:r>
            <w:r w:rsidRPr="00053175">
              <w:rPr>
                <w:sz w:val="18"/>
                <w:szCs w:val="18"/>
              </w:rPr>
              <w:t>ложении. Словосочет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ние.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Знакомиться с подчин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тельной связью как основой словосочетания. Ра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личать словосочетания и «не слов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сочетания».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Устанавливать смысл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вую и грамматич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скую связь слов в словосоч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тании. Находить слов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сочетания в предложении. Выд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главное и зависимое слово в слов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сочетании.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Соотносить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ный ответ с предложенными вар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антами ответов и аргументированно док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зывать свою позицию. Контрол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правильность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полнения работы, находить и исправлять ошибки, уст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навливать причины их появления. Ос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ществлять взаимный 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троль и оказывать в сотру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ничестве необходимую вза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мопомощь (работа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ре).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Оценивание св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ей работы и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 одноклассн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ков на основе заданных критериев.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тельно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вать, с какими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ными задачами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ник может успешно спр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виться самостоятел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140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Словосочет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ние.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об одноро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ных членах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и о фразеологизмах. Сравн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 словосочетания с сочет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ниями слов, связанных сочин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тельной связью, и с фразеологизмами. Разл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чать </w:t>
            </w:r>
            <w:r w:rsidRPr="00053175">
              <w:rPr>
                <w:sz w:val="16"/>
                <w:szCs w:val="16"/>
              </w:rPr>
              <w:lastRenderedPageBreak/>
              <w:t xml:space="preserve">словосочетания и фразеологизмы.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Группировать слова по заданному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 основание для классификации сочетаний слов и распред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на основании выд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ленных признаков слова по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пам. Находить словосоч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тания в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 xml:space="preserve">ложении в </w:t>
            </w:r>
            <w:r w:rsidRPr="00053175">
              <w:rPr>
                <w:sz w:val="16"/>
                <w:szCs w:val="16"/>
              </w:rPr>
              <w:lastRenderedPageBreak/>
              <w:t>соответствии с алгори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мом.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 паре и в группе). Соотносить со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ственный ответ с предложенными вариант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ми ответов и аргументир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ванно доказывать свою поз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цию. Контролировать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зультат </w:t>
            </w:r>
            <w:r w:rsidRPr="00053175">
              <w:rPr>
                <w:sz w:val="16"/>
                <w:szCs w:val="16"/>
              </w:rPr>
              <w:lastRenderedPageBreak/>
              <w:t>решения поставленной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чи.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Владение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тивными умени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 с целью реал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зации возможностей успешного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ства с  учителем и учащим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ся класса при работе в 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пах.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гру</w:t>
            </w:r>
            <w:r w:rsidRPr="00053175">
              <w:rPr>
                <w:sz w:val="18"/>
                <w:szCs w:val="18"/>
              </w:rPr>
              <w:t>п</w:t>
            </w:r>
            <w:r w:rsidRPr="00053175">
              <w:rPr>
                <w:sz w:val="18"/>
                <w:szCs w:val="18"/>
              </w:rPr>
              <w:t>пе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141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Слово. Словосоч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тание. Предлож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Сравнивать слова, словосочетания и предложения. Понимать информацию, предста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ленную в виде рисунка. Соблюдать порядок действий в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вии с поставленным в  упражнении условием. Участвовать в обсуждении 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ставленных вопросов, формулир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и доказывать свой о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 xml:space="preserve">вет. 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Составлять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из приведённых словосочет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ний. Распределять на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пы слова, словосоч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тания и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самоко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троль по результату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нения. Договариваться о последов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тельности действий и поря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ке работы в группах. Осущест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взаимный контроль и оказывать в сотрудн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честве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паре). Учитывать ст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пень сложности задания и определять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ность/невозможность его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Оценивание св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ей работы и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 одноклассн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ков на основе заданных крит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риев.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142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Текст.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Анализировать текст. Наблюдать за образн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стью и метафоричностью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женного текста. Участв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в обсуждении поста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ленных вопросов, высказывать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венную точку зрения, доказывать её. Обобщать и систематизировать 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ния о тексте-рассуждении.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Выявлять см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словые и структурные особенн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текста. Соблюдать последовательность де</w:t>
            </w:r>
            <w:r w:rsidRPr="00053175">
              <w:rPr>
                <w:sz w:val="16"/>
                <w:szCs w:val="16"/>
              </w:rPr>
              <w:t>й</w:t>
            </w:r>
            <w:r w:rsidRPr="00053175">
              <w:rPr>
                <w:sz w:val="16"/>
                <w:szCs w:val="16"/>
              </w:rPr>
              <w:t>ствий при создании собственн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текста. Составлять план будущего текста. Контролир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собственные действия в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вии с алгоритмом написания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ста.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Использует язык с целью поиска необходимой инфо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мации в различных источн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ках для решения учебных задач. Стреми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ся к более точному выражению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венного мнения и позиции. Выполняет работу письме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 в парах.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Владение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тивными умени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 с целью реал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зации возможностей успешного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ства с  учителем и учащим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ся класса при работе в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пах.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143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сание слов в словос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четаниях.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Составлять словосочет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по заданной модели. Разл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чать порядковые и количественные числ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тельные. Включать в предложение словосочетание по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ной модели. Контролир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правильность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нения работы, находить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ки, исправлять их, устанавливать причину ош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бок.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Соблюдать порядок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вий в соответствии с поставленным в упра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нении условием. Фикс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(графически об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значать) окончание и место удар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 Осознавать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употребления слов и словос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четаний в речи.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цию, представленную в виде таблицы, заполнять табл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цу. Осуществлять взаимный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мопомощь (работа в паре). Учитывать степень сложности задания и определять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ность/невозможность его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ния.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венной речью. Сп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собность к самоорганизованн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сти. 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обозначать 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чание и место удар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144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Связь слов в  слов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сочетании. Соглас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вание.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связи имён прилагател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ных с именами существительными. Наблюдать за словосочет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ниями с типом связи согл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сование. Знакомиться с алгори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 xml:space="preserve">мом </w:t>
            </w:r>
            <w:r w:rsidRPr="00053175">
              <w:rPr>
                <w:sz w:val="16"/>
                <w:szCs w:val="16"/>
              </w:rPr>
              <w:lastRenderedPageBreak/>
              <w:t>нахождения словосочетания с согласованием. Контрол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собственные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вия в соответствии с алг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ритмом.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Находить словосочет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по заданному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ванию. Характ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ризовать слово по нескольким грамматическим призн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кам. Понимать информацию, представле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ную в виде модели. Анал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зировать </w:t>
            </w:r>
            <w:r w:rsidRPr="00053175">
              <w:rPr>
                <w:sz w:val="16"/>
                <w:szCs w:val="16"/>
              </w:rPr>
              <w:lastRenderedPageBreak/>
              <w:t>предста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ленные модели словосоч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таний и выбирать соотве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ствующие заданным усл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виям.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 паре). Контролировать собственные действия при работе по образцу. Обнаруживать нево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 xml:space="preserve">можность решения задачи. Учитывать </w:t>
            </w:r>
            <w:r w:rsidRPr="00053175">
              <w:rPr>
                <w:sz w:val="16"/>
                <w:szCs w:val="16"/>
              </w:rPr>
              <w:lastRenderedPageBreak/>
              <w:t>степень сложности задания и определять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ность/невозможность его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Осознание языка как основного сре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ства человеческого общ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145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сание слов в словос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четаниях.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несклоня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мых именах существител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ных. 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необходимую взаимопомощь (работа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ре).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Соблюдать порядок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вий в соответствии с поставленным в упра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нении условием. Фикс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(графически об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значать) окончание. Устанавл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 место и тип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граммы в слове.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Обосновывать нап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сание слов. Понимать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цию, представленную в виде таблицы, запо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нять таблицу. 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выполнения работы, находить и испра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ошибки.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Оценивание св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ей работы и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 одноклассн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ков на основе заданных крит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риев.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обозначать оконч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146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Связь слов в  слов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сочетании. Упра</w:t>
            </w:r>
            <w:r w:rsidRPr="00053175">
              <w:rPr>
                <w:sz w:val="18"/>
                <w:szCs w:val="18"/>
              </w:rPr>
              <w:t>в</w:t>
            </w:r>
            <w:r w:rsidRPr="00053175">
              <w:rPr>
                <w:sz w:val="18"/>
                <w:szCs w:val="18"/>
              </w:rPr>
              <w:t>ление.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словосочет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ниями с типом связи упра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ление. Анализировать ра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личия в способах связи слов в словосочет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нии. Различать словосоч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тания с типом связи управление и словос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четания с типом связи согласование. Знак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миться с алгоритмом нахожд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словосочетаний с типом связи управление. Анализировать предста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ленные модели словосоч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таний и выбирать соотве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ствующие заданным усл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виям.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Обнаруживать закономерность: неизменяемость формы зав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симого слова при изменении формы главного слова. Контрол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ровать собственные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вия в соответствии с алг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ритмом. Задавать вопрос от главного слова к зависим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му. Находить словосочет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по заданному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цию, представленную в виде модели. 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трудничестве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паре). Контролировать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венные действия при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те по образцу. Контролир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правильность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работы, находить и исправлять ошибки, устанавливать причину их поя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ления.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Владение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тивными умени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 с целью реал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зации возможностей успешного сотруднич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ства с  учителем и учащим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ся класса при работе в  гру</w:t>
            </w:r>
            <w:r w:rsidRPr="00053175">
              <w:rPr>
                <w:sz w:val="16"/>
                <w:szCs w:val="16"/>
              </w:rPr>
              <w:t>п</w:t>
            </w:r>
            <w:r w:rsidRPr="00053175">
              <w:rPr>
                <w:sz w:val="16"/>
                <w:szCs w:val="16"/>
              </w:rPr>
              <w:t>пах.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гру</w:t>
            </w:r>
            <w:r w:rsidRPr="00053175">
              <w:rPr>
                <w:sz w:val="18"/>
                <w:szCs w:val="18"/>
              </w:rPr>
              <w:t>п</w:t>
            </w:r>
            <w:r w:rsidRPr="00053175">
              <w:rPr>
                <w:sz w:val="18"/>
                <w:szCs w:val="18"/>
              </w:rPr>
              <w:t>пах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147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сание слов в словос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четаниях.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правопис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нии личных окончаний глаголов. Находить словосочет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по заданному основанию. Устанавливать тип орф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граммы в слове. Обоснов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написание слов. Соблюдать порядок де</w:t>
            </w:r>
            <w:r w:rsidRPr="00053175">
              <w:rPr>
                <w:sz w:val="16"/>
                <w:szCs w:val="16"/>
              </w:rPr>
              <w:t>й</w:t>
            </w:r>
            <w:r w:rsidRPr="00053175">
              <w:rPr>
                <w:sz w:val="16"/>
                <w:szCs w:val="16"/>
              </w:rPr>
              <w:t>ствий в соответствии с поставле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ным в упражнении услов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ем.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Устанавливать тип орфограммы в слове. Выб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рать нужную форму имени существительного в слов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сочетаниях. Характериз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слово по заданному грамматическому признаку. Объя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 xml:space="preserve">нять постановку </w:t>
            </w:r>
            <w:r w:rsidRPr="00053175">
              <w:rPr>
                <w:b/>
                <w:i/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 xml:space="preserve"> на конце глаголов после шипящих. Фиксир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(графически обозначать) 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чание.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цию, представленную в виде таблицы, заполнять табл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цу. Осуществлять взаимный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 паре). Выбирать адеква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ные языковые средства для 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пешного решения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тивных задач с учетом особенн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стей разных видов речи и ситуаций общ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собственной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чью.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обозначать око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чание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148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Текст.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текстом. Определять целевую уст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новку текста. </w:t>
            </w:r>
            <w:r w:rsidRPr="00053175">
              <w:rPr>
                <w:sz w:val="16"/>
                <w:szCs w:val="16"/>
              </w:rPr>
              <w:lastRenderedPageBreak/>
              <w:t>Соотносить 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торский замысел и его реализацию в тексте. Осо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навать роль начала для дальнейшего развития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ста. Обсуждать возможные варианты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чала текстов разли</w:t>
            </w:r>
            <w:r w:rsidRPr="00053175">
              <w:rPr>
                <w:sz w:val="16"/>
                <w:szCs w:val="16"/>
              </w:rPr>
              <w:t>ч</w:t>
            </w:r>
            <w:r w:rsidRPr="00053175">
              <w:rPr>
                <w:sz w:val="16"/>
                <w:szCs w:val="16"/>
              </w:rPr>
              <w:t xml:space="preserve">ных типов. 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Отбирать языковые средс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ва для успешного реш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ния коммуникативных </w:t>
            </w:r>
            <w:r w:rsidRPr="00053175">
              <w:rPr>
                <w:sz w:val="16"/>
                <w:szCs w:val="16"/>
              </w:rPr>
              <w:lastRenderedPageBreak/>
              <w:t>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дач.</w:t>
            </w:r>
          </w:p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Создавать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ный текст в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вии с целевой уст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новкой и записывать его. Подб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рать заг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ловок к тексту.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Понимать причины  успешной  и неуспе</w:t>
            </w:r>
            <w:r w:rsidRPr="00053175">
              <w:rPr>
                <w:sz w:val="16"/>
                <w:szCs w:val="16"/>
              </w:rPr>
              <w:t>ш</w:t>
            </w:r>
            <w:r w:rsidRPr="00053175">
              <w:rPr>
                <w:sz w:val="16"/>
                <w:szCs w:val="16"/>
              </w:rPr>
              <w:t xml:space="preserve">ной учебной деятельности, </w:t>
            </w:r>
            <w:r w:rsidRPr="00053175">
              <w:rPr>
                <w:sz w:val="16"/>
                <w:szCs w:val="16"/>
              </w:rPr>
              <w:lastRenderedPageBreak/>
              <w:t>конструкти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но действовать в условиях  усп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ха и неуспеха.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ошибки и исправлять их самостоятельно. Сравн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 и обсуждать результаты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нения работы.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Способность преодолевать трудн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сти, доводить </w:t>
            </w:r>
            <w:r w:rsidRPr="00053175">
              <w:rPr>
                <w:sz w:val="16"/>
                <w:szCs w:val="16"/>
              </w:rPr>
              <w:lastRenderedPageBreak/>
              <w:t>нач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тую работу до ее заверш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149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Связь слов в словосочетании. Прим</w:t>
            </w:r>
            <w:r w:rsidRPr="00053175">
              <w:rPr>
                <w:sz w:val="18"/>
                <w:szCs w:val="18"/>
              </w:rPr>
              <w:t>ы</w:t>
            </w:r>
            <w:r w:rsidRPr="00053175">
              <w:rPr>
                <w:sz w:val="18"/>
                <w:szCs w:val="18"/>
              </w:rPr>
              <w:t>кание.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Комбинирова</w:t>
            </w:r>
            <w:r w:rsidRPr="00053175">
              <w:rPr>
                <w:sz w:val="18"/>
                <w:szCs w:val="18"/>
              </w:rPr>
              <w:t>н</w:t>
            </w:r>
            <w:r w:rsidRPr="00053175">
              <w:rPr>
                <w:sz w:val="18"/>
                <w:szCs w:val="18"/>
              </w:rPr>
              <w:t>ный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словосочет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ниями с разными тип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ми связи. Опознавать словос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четания, не удовлетворя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щие поставленным услов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ям. Обнаруживать закономерность: неизм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няемость формы зависимого слова при изменении главного. Знакомиться с примыкан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ем как типом подчинител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ной связи и с алгоритмом нахождения словосочет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с примыканием.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ставлять словосочетания по указанным моделям.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словосочетания с изуче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ными типами связи, уст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навливать тип связи и док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зывать свой ответ.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Классифицировать словосочетания по заданн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му основанию. Определять тип подчинительной связи, арг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ментировать свой ответ. Находить словосоч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тания по заданному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ванию. Задавать 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прос от главного слова к зависимому. Характериз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слово по нескольким грамматическим призн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кам.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цию, представленную в виде мод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ли. 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в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вии с алгоритмом. Учитывать ст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пень сложности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и определять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 / невозможность его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нения. Осуществлять взаимный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мощь, договариваться о последов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тельности действий и порядке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 в группах.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Ориентация на понимание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жений и оценок учителей и товарищей, на пон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мание причин успехов в уч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бе.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150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Правоп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сание слов в слов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сочетаниях.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Составлять словосочет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в соответствии с поставле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ным условием. Контролир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свою деятел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при написании суффиксов нар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чий. 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чать) приставку. Осущест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взаимный контроль и оказывать в сотрудничестве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мощь (работа в паре).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Восстанавливать текст, заполняя пропуски. Преобразовывать запись ци</w:t>
            </w:r>
            <w:r w:rsidRPr="00053175">
              <w:rPr>
                <w:sz w:val="16"/>
                <w:szCs w:val="16"/>
              </w:rPr>
              <w:t>ф</w:t>
            </w:r>
            <w:r w:rsidRPr="00053175">
              <w:rPr>
                <w:sz w:val="16"/>
                <w:szCs w:val="16"/>
              </w:rPr>
              <w:t>рами в буквенную запись.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блюдать порядок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 xml:space="preserve">вий при написании </w:t>
            </w:r>
            <w:r w:rsidRPr="00053175">
              <w:rPr>
                <w:b/>
                <w:i/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 xml:space="preserve"> после ш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пящих в глаголах и нареч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ях. Устанавливать место и тип орфограммы в слове.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Использовать язык с целью поиска необходимой инфо</w:t>
            </w:r>
            <w:r w:rsidRPr="00053175">
              <w:rPr>
                <w:sz w:val="16"/>
                <w:szCs w:val="16"/>
              </w:rPr>
              <w:t>р</w:t>
            </w:r>
            <w:r w:rsidRPr="00053175">
              <w:rPr>
                <w:sz w:val="16"/>
                <w:szCs w:val="16"/>
              </w:rPr>
              <w:t>мации в различных источн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ках для решения учебных задач. Контролировать 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вильность выполнения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Понимание того, что правильная устная и письме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ная речь есть показатели индивид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альной культуры чел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века.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паре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151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Текущий ди</w:t>
            </w:r>
            <w:r w:rsidRPr="00053175">
              <w:rPr>
                <w:sz w:val="18"/>
                <w:szCs w:val="18"/>
              </w:rPr>
              <w:t>к</w:t>
            </w:r>
            <w:r w:rsidRPr="00053175">
              <w:rPr>
                <w:sz w:val="18"/>
                <w:szCs w:val="18"/>
              </w:rPr>
              <w:t>тант</w:t>
            </w:r>
            <w:r w:rsidRPr="00053175">
              <w:rPr>
                <w:b/>
                <w:sz w:val="18"/>
                <w:szCs w:val="18"/>
              </w:rPr>
              <w:t xml:space="preserve"> </w:t>
            </w:r>
            <w:r w:rsidRPr="00053175">
              <w:rPr>
                <w:sz w:val="18"/>
                <w:szCs w:val="18"/>
              </w:rPr>
              <w:t>по теме «Правоп</w:t>
            </w:r>
            <w:r w:rsidRPr="00053175">
              <w:rPr>
                <w:sz w:val="18"/>
                <w:szCs w:val="18"/>
              </w:rPr>
              <w:t>и</w:t>
            </w:r>
            <w:r w:rsidRPr="00053175">
              <w:rPr>
                <w:sz w:val="18"/>
                <w:szCs w:val="18"/>
              </w:rPr>
              <w:t>сание слов в словосочет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ниях».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Писать под диктовку в соответствии с изученн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ми правилами орфогр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фии и пунктуации. Контролировать 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вильность записи текста, </w:t>
            </w:r>
            <w:r w:rsidRPr="00053175">
              <w:rPr>
                <w:sz w:val="16"/>
                <w:szCs w:val="16"/>
              </w:rPr>
              <w:lastRenderedPageBreak/>
              <w:t>находить неправил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 написанные слова и исправлять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ки.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Находить и отмечать в словах орфограммы. Объяснять, доказывать правильность написания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 с изученными 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мами.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выполнения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собственной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чью.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Текущий диктант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152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b/>
                <w:sz w:val="18"/>
                <w:szCs w:val="18"/>
              </w:rPr>
            </w:pPr>
            <w:r w:rsidRPr="00053175">
              <w:rPr>
                <w:rStyle w:val="20"/>
                <w:sz w:val="18"/>
                <w:szCs w:val="18"/>
              </w:rPr>
              <w:t>Анализ ош</w:t>
            </w:r>
            <w:r w:rsidRPr="00053175">
              <w:rPr>
                <w:rStyle w:val="20"/>
                <w:sz w:val="18"/>
                <w:szCs w:val="18"/>
              </w:rPr>
              <w:t>и</w:t>
            </w:r>
            <w:r w:rsidRPr="00053175">
              <w:rPr>
                <w:rStyle w:val="20"/>
                <w:sz w:val="18"/>
                <w:szCs w:val="18"/>
              </w:rPr>
              <w:t>бок, допущенных в  дикта</w:t>
            </w:r>
            <w:r w:rsidRPr="00053175">
              <w:rPr>
                <w:rStyle w:val="20"/>
                <w:sz w:val="18"/>
                <w:szCs w:val="18"/>
              </w:rPr>
              <w:t>н</w:t>
            </w:r>
            <w:r w:rsidRPr="00053175">
              <w:rPr>
                <w:rStyle w:val="20"/>
                <w:sz w:val="18"/>
                <w:szCs w:val="18"/>
              </w:rPr>
              <w:t>те.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Комбинирова</w:t>
            </w:r>
            <w:r w:rsidRPr="00053175">
              <w:rPr>
                <w:bCs/>
                <w:sz w:val="18"/>
                <w:szCs w:val="18"/>
              </w:rPr>
              <w:t>н</w:t>
            </w:r>
            <w:r w:rsidRPr="00053175">
              <w:rPr>
                <w:bCs/>
                <w:sz w:val="18"/>
                <w:szCs w:val="18"/>
              </w:rPr>
              <w:t>ный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и отмечать в словах орфограммы. Объя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нять, доказывать правильность напис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слова с изученными 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мами.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в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вии с алгоритмом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нения работы над ошибк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ми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 паре). Учитывать ст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пень сложности задания и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для себя возможность/ невозможность его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 Контролировать 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вильность выполнения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венной речью. Сп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собность к самоорганизованн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153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Текущая контрольная р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бота по теме «Словос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четание. Слово и предлож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ние, связь слов в словосоч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тании».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Выписывать словосочет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 из предложенного ряда. Уст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навливать связь слов в предложении.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глаголы и глагольные словосочетания.  Соста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предложения  по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данному словосоч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танию.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словосочет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ния, понимать  их отличител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ные признаки. Задавать вопросы от слов в предложении, выпис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все возможные словосочет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ния. Различать части речи.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Принимать и сохранять уче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ную задачу. Понимать причины успешной и неу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пешной учебной деятельности. Конс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руктивно действовать в условиях неу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пеха.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венной речью. Сп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собность к самоорганизованн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Текущая контрол</w:t>
            </w:r>
            <w:r w:rsidRPr="00053175">
              <w:rPr>
                <w:sz w:val="18"/>
                <w:szCs w:val="18"/>
              </w:rPr>
              <w:t>ь</w:t>
            </w:r>
            <w:r w:rsidRPr="00053175">
              <w:rPr>
                <w:sz w:val="18"/>
                <w:szCs w:val="18"/>
              </w:rPr>
              <w:t>ная работа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154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rStyle w:val="20"/>
                <w:sz w:val="18"/>
                <w:szCs w:val="18"/>
              </w:rPr>
              <w:t>Анализ ош</w:t>
            </w:r>
            <w:r w:rsidRPr="00053175">
              <w:rPr>
                <w:rStyle w:val="20"/>
                <w:sz w:val="18"/>
                <w:szCs w:val="18"/>
              </w:rPr>
              <w:t>и</w:t>
            </w:r>
            <w:r w:rsidRPr="00053175">
              <w:rPr>
                <w:rStyle w:val="20"/>
                <w:sz w:val="18"/>
                <w:szCs w:val="18"/>
              </w:rPr>
              <w:t>бок, допущенных в контрольной р</w:t>
            </w:r>
            <w:r w:rsidRPr="00053175">
              <w:rPr>
                <w:rStyle w:val="20"/>
                <w:sz w:val="18"/>
                <w:szCs w:val="18"/>
              </w:rPr>
              <w:t>а</w:t>
            </w:r>
            <w:r w:rsidRPr="00053175">
              <w:rPr>
                <w:rStyle w:val="20"/>
                <w:sz w:val="18"/>
                <w:szCs w:val="18"/>
              </w:rPr>
              <w:t>боте.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УПиКЗ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Анализировать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ки, допущенные в контрол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ной работе.  Контролир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свою работу.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тать по алг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ритму.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выполнения работы, находить и исправлять ошибки, устанавливать прич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ну их появления.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 паре). Учитывать ст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пень сложности задания и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для себя возможность/ невозможность его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 Контролировать 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вильность выполнения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венной речью. Сп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собность к самоорганизованн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155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Словосочет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ние в предл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жении.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Комбинирова</w:t>
            </w:r>
            <w:r w:rsidRPr="00053175">
              <w:rPr>
                <w:sz w:val="18"/>
                <w:szCs w:val="18"/>
              </w:rPr>
              <w:t>н</w:t>
            </w:r>
            <w:r w:rsidRPr="00053175">
              <w:rPr>
                <w:sz w:val="18"/>
                <w:szCs w:val="18"/>
              </w:rPr>
              <w:t>ный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функционированием слов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сочетаний в предложении. Прин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мать участие в обсужд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нии, высказывать свою точку зрения о роли словосочет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ний при построении распространённого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 Включать в предложения второст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пенные члены. Обобщать и систематизировать 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ния о </w:t>
            </w:r>
            <w:r w:rsidRPr="00053175">
              <w:rPr>
                <w:sz w:val="16"/>
                <w:szCs w:val="16"/>
              </w:rPr>
              <w:lastRenderedPageBreak/>
              <w:t>признаках распространённого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жения.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Находить словосочет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в предложении в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вии с алгоритмом. Выбирать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ную форму имени сущ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ствительного в словосочетан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ях с типом связи управление. Пров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синтаксический разбор. Соотносить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ный ответ с предложенн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ми вариантами ответов и аргументированно доказ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свою позицию.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 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 паре). Контролир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собственные де</w:t>
            </w:r>
            <w:r w:rsidRPr="00053175">
              <w:rPr>
                <w:sz w:val="16"/>
                <w:szCs w:val="16"/>
              </w:rPr>
              <w:t>й</w:t>
            </w:r>
            <w:r w:rsidRPr="00053175">
              <w:rPr>
                <w:sz w:val="16"/>
                <w:szCs w:val="16"/>
              </w:rPr>
              <w:t>ствия при работе по образцу. Учит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степень сложности 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дания и определять для себя возможность / невозмо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 его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 xml:space="preserve">нения.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Восприятие русск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языка как явл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 национальной культуры. Выск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зывание собственных сужд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ний и их обоснов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156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Текст.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Анализировать текст. Выя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смысловые и структурные особенн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текста. 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тексте-рассуждении. Обнаруж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 и анализировать см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словые, логические и грамматич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ские ошибки, указывать пути их устран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ния.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Определять тип текста, д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казывать свой ответ. Соблюдать алгоритм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 при создании собственного текста. Составлять текст зада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ного типа на указа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ную тему.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Участвовать в обсужд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нии поставленных 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просов, высказ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собственную точку зр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ния, доказывать её. Контролировать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венные действия в  соотве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ствии с алгоритмом написания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ста.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преодолевать трудн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сти, доводить нач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тую работу до ее заверш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157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Сложное предлож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нии. Наблюдать за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ниями с несколькими грамматическими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ми. Знакомиться с пон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тиями «сложное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ние», «сложносочинённое предложение», «сложноподч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нённое предложение».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блюдать порядок действий в соответствии с поставле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ным в упражнении услов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ем. Знакомиться с алгори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мом различения сложнос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чинённого и сложноподч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нённого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ний.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грамматич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скую основу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 Находить в тексте сло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ные предложения. Задавать 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прос от главной части сложноподчинённого предложения к завис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мой. Составлять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жения в соответствии с поставленным усл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вием.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в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вии с алгоритмом. Понимать информацию,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ставленную в виде схемы. Учитывать ст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пень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задания и определять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 / невозможность его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>нения. Осуществлять взаимный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мощь, договариваться о последов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тельности действий и  поря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ке работы в группах.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Осознание языка как основного сре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ства человеческого общ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Работа в гру</w:t>
            </w:r>
            <w:r w:rsidRPr="00053175">
              <w:rPr>
                <w:sz w:val="18"/>
                <w:szCs w:val="18"/>
              </w:rPr>
              <w:t>п</w:t>
            </w:r>
            <w:r w:rsidRPr="00053175">
              <w:rPr>
                <w:sz w:val="18"/>
                <w:szCs w:val="18"/>
              </w:rPr>
              <w:t>пе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158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Списывание по</w:t>
            </w:r>
            <w:r w:rsidRPr="00053175">
              <w:rPr>
                <w:b/>
                <w:sz w:val="18"/>
                <w:szCs w:val="18"/>
              </w:rPr>
              <w:t xml:space="preserve"> </w:t>
            </w:r>
            <w:r w:rsidRPr="00053175">
              <w:rPr>
                <w:sz w:val="18"/>
                <w:szCs w:val="18"/>
              </w:rPr>
              <w:t>теме «Правопис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ние слов в слов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сочетаниях».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Списывать текст в соотве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ствии с изученными прав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лами орфографии и пун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туации. Контролировать правильность записи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ста, находить неправильно написанные слова и исправлять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ки.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и отмечать в словах орфограммы. Объяснять, доказывать правильность написания 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 с изученными орфогра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мами.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в 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вии с алгоритмом списывания те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ста.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собственной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чью.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Списыв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ние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159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Как связаны ча</w:t>
            </w:r>
            <w:r w:rsidRPr="00053175">
              <w:rPr>
                <w:sz w:val="18"/>
                <w:szCs w:val="18"/>
              </w:rPr>
              <w:t>с</w:t>
            </w:r>
            <w:r w:rsidRPr="00053175">
              <w:rPr>
                <w:sz w:val="18"/>
                <w:szCs w:val="18"/>
              </w:rPr>
              <w:t>ти сложносочинённ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го предл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жения.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Находить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по заданному основ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нию. Наблюдать за союз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ми </w:t>
            </w:r>
            <w:r w:rsidRPr="00053175">
              <w:rPr>
                <w:b/>
                <w:i/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, </w:t>
            </w:r>
            <w:r w:rsidRPr="00053175">
              <w:rPr>
                <w:b/>
                <w:i/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, </w:t>
            </w:r>
            <w:r w:rsidRPr="00053175">
              <w:rPr>
                <w:b/>
                <w:i/>
                <w:sz w:val="16"/>
                <w:szCs w:val="16"/>
              </w:rPr>
              <w:t>или</w:t>
            </w:r>
            <w:r w:rsidRPr="00053175">
              <w:rPr>
                <w:sz w:val="16"/>
                <w:szCs w:val="16"/>
              </w:rPr>
              <w:t xml:space="preserve"> в сложном </w:t>
            </w:r>
            <w:r w:rsidRPr="00053175">
              <w:rPr>
                <w:sz w:val="16"/>
                <w:szCs w:val="16"/>
              </w:rPr>
              <w:lastRenderedPageBreak/>
              <w:t>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нии и в предложении с однородн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ми членами. Соотносить схемы и сло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ные предложения. Упоряд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чивать предложения в соо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ветствии с последовател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ностью схем. Знак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миться с сочинительными союз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ми </w:t>
            </w:r>
            <w:r w:rsidRPr="00053175">
              <w:rPr>
                <w:b/>
                <w:i/>
                <w:sz w:val="16"/>
                <w:szCs w:val="16"/>
              </w:rPr>
              <w:t>зато</w:t>
            </w:r>
            <w:r w:rsidRPr="00053175">
              <w:rPr>
                <w:sz w:val="16"/>
                <w:szCs w:val="16"/>
              </w:rPr>
              <w:t xml:space="preserve">, </w:t>
            </w:r>
            <w:r w:rsidRPr="00053175">
              <w:rPr>
                <w:b/>
                <w:i/>
                <w:sz w:val="16"/>
                <w:szCs w:val="16"/>
              </w:rPr>
              <w:t>однако</w:t>
            </w:r>
            <w:r w:rsidRPr="00053175">
              <w:rPr>
                <w:sz w:val="16"/>
                <w:szCs w:val="16"/>
              </w:rPr>
              <w:t xml:space="preserve">, </w:t>
            </w:r>
            <w:r w:rsidRPr="00053175">
              <w:rPr>
                <w:b/>
                <w:i/>
                <w:sz w:val="16"/>
                <w:szCs w:val="16"/>
              </w:rPr>
              <w:t>да</w:t>
            </w:r>
            <w:r w:rsidRPr="00053175">
              <w:rPr>
                <w:sz w:val="16"/>
                <w:szCs w:val="16"/>
              </w:rPr>
              <w:t>, набл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дать за синонимией со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зов.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грамматич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ские основы предложений.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ставлять </w:t>
            </w:r>
            <w:r w:rsidRPr="00053175">
              <w:rPr>
                <w:sz w:val="16"/>
                <w:szCs w:val="16"/>
              </w:rPr>
              <w:lastRenderedPageBreak/>
              <w:t>предложения в соответствии с поставле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ным условием, ориентируясь на знаки 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пинания и схему. Различать пр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стые и сложные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жения, сложносочинённые и сложноподчинённые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ложения, сложные предложения и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с однородными чл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нами.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Учитывать степень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задания и опр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делять для себя возможность / нево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 xml:space="preserve">можность его выполнения. </w:t>
            </w:r>
            <w:r w:rsidRPr="00053175">
              <w:rPr>
                <w:sz w:val="16"/>
                <w:szCs w:val="16"/>
              </w:rPr>
              <w:lastRenderedPageBreak/>
              <w:t>Осуществлять вз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имный контроль и оказывать в сотрудничестве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паре). Формулировать выв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ды по результатам наблюдения. Понимать и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формацию, представленную в виде сх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мы.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Осознание яз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ка как основного сре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ства человеческого общ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ния. Умение </w:t>
            </w:r>
            <w:r w:rsidRPr="00053175">
              <w:rPr>
                <w:sz w:val="16"/>
                <w:szCs w:val="16"/>
              </w:rPr>
              <w:lastRenderedPageBreak/>
              <w:t>высказывать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суждения и давать им обосн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вание.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обозначать грамм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тические основы </w:t>
            </w:r>
            <w:r w:rsidRPr="00053175">
              <w:rPr>
                <w:sz w:val="16"/>
                <w:szCs w:val="16"/>
              </w:rPr>
              <w:lastRenderedPageBreak/>
              <w:t>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жений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160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Знаки препин</w:t>
            </w:r>
            <w:r w:rsidRPr="00053175">
              <w:rPr>
                <w:sz w:val="18"/>
                <w:szCs w:val="18"/>
              </w:rPr>
              <w:t>а</w:t>
            </w:r>
            <w:r w:rsidRPr="00053175">
              <w:rPr>
                <w:sz w:val="18"/>
                <w:szCs w:val="18"/>
              </w:rPr>
              <w:t>ния в сложном предлож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нии.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грамматич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ские основы предложений.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блюдать за средством разделения частей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предложения. Знак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миться с алгоритмом 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становки запятой между частями сложносочинённого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ложения. Обобщать и систематизировать зн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о знаках препинания в предложении с обобща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щим словом при однородных чл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нах.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Различать простые и сло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ные предложения. Обосновывать постано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ку знаков препинания в сложносочинённом предложении. Группир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предложения по заданному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ванию. Составлять предложения в  соответствии с поставле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ным условием, ориентир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ясь на знаки препин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 и схему.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в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вии с алгоритмом. Понимать информацию,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ставленную в виде схемы. Осущест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взаимный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ходимую взаимопомощь, договариваться о последовательности де</w:t>
            </w:r>
            <w:r w:rsidRPr="00053175">
              <w:rPr>
                <w:sz w:val="16"/>
                <w:szCs w:val="16"/>
              </w:rPr>
              <w:t>й</w:t>
            </w:r>
            <w:r w:rsidRPr="00053175">
              <w:rPr>
                <w:sz w:val="16"/>
                <w:szCs w:val="16"/>
              </w:rPr>
              <w:t>ствий и порядке работы в группах. Формулировать выв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ды по результатам набл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дения.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Восприятие русск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языка как явл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национальной культ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ры.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обозначать грамм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тические основы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жений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161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Учимся ставить запятые между част</w:t>
            </w:r>
            <w:r w:rsidRPr="00053175">
              <w:rPr>
                <w:sz w:val="18"/>
                <w:szCs w:val="18"/>
              </w:rPr>
              <w:t>я</w:t>
            </w:r>
            <w:r w:rsidRPr="00053175">
              <w:rPr>
                <w:sz w:val="18"/>
                <w:szCs w:val="18"/>
              </w:rPr>
              <w:t>ми сложного предлож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ния.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Обосновывать пост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новку знаков препинания в сложносочинённом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нии и в предложении с одноро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ными членами. Составлять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в соответствии с поставле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ным условием, ориентируясь на знаки преп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нания и схему.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грамматич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ские основы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ложений. 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при списыв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нии текста с пропущенн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ми знаками препин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ния. Устанавливать м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сто и тип орфограммы в слове.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блюдать алгоритм дейс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вий при выборе буквы.</w:t>
            </w:r>
          </w:p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 паре). Понимать информацию,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ставленную в виде схемы. Контролировать правильность выполнения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ты, находить ошибки, испра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их, устанавливать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чину ошибок.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собственной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чью.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обозначать грамм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тические основы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жений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162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Как связаны ча</w:t>
            </w:r>
            <w:r w:rsidRPr="00053175">
              <w:rPr>
                <w:sz w:val="18"/>
                <w:szCs w:val="18"/>
              </w:rPr>
              <w:t>с</w:t>
            </w:r>
            <w:r w:rsidRPr="00053175">
              <w:rPr>
                <w:sz w:val="18"/>
                <w:szCs w:val="18"/>
              </w:rPr>
              <w:t>ти сложноподчинённ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го предл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жения.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особенност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>ми сложноподчинё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ного предложения. Пр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нимать участие в обсуждении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ложенных высказываний,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 xml:space="preserve">бирать правильное и обосновывать </w:t>
            </w:r>
            <w:r w:rsidRPr="00053175">
              <w:rPr>
                <w:sz w:val="16"/>
                <w:szCs w:val="16"/>
              </w:rPr>
              <w:lastRenderedPageBreak/>
              <w:t>сдела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ный выбор. Подтверждать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венный вывод пример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ми. Соотносить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ния и их схемы.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Задавать вопросы от главной части сложноподч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нённого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к зависимой. Соста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лять предложения в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вии с поставленным усл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вием, ориент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 xml:space="preserve">руясь на знаки </w:t>
            </w:r>
            <w:r w:rsidRPr="00053175">
              <w:rPr>
                <w:sz w:val="16"/>
                <w:szCs w:val="16"/>
              </w:rPr>
              <w:lastRenderedPageBreak/>
              <w:t>препинания и сх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му. Находить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по заданному 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ванию. Составлять схемы сло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ных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жений.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Контролировать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действия при работе по образцу. Уч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тывать степень сложности задания и определять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 xml:space="preserve">ность/невозможность его выполнения. Осуществлять взаимный </w:t>
            </w:r>
            <w:r w:rsidRPr="00053175">
              <w:rPr>
                <w:sz w:val="16"/>
                <w:szCs w:val="16"/>
              </w:rPr>
              <w:lastRenderedPageBreak/>
              <w:t>контроль и оказывать в сотрудничес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паре). Пон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мать информацию, представле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ную в виде схемы.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autoSpaceDE w:val="0"/>
              <w:autoSpaceDN w:val="0"/>
              <w:adjustRightInd w:val="0"/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Осознание яз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ка как основного сре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ства человеческого общ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Составлять схемы сло</w:t>
            </w:r>
            <w:r w:rsidRPr="00053175">
              <w:rPr>
                <w:sz w:val="18"/>
                <w:szCs w:val="18"/>
              </w:rPr>
              <w:t>ж</w:t>
            </w:r>
            <w:r w:rsidRPr="00053175">
              <w:rPr>
                <w:sz w:val="18"/>
                <w:szCs w:val="18"/>
              </w:rPr>
              <w:t>ных предл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жений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163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Сложносочинё</w:t>
            </w:r>
            <w:r w:rsidRPr="00053175">
              <w:rPr>
                <w:sz w:val="18"/>
                <w:szCs w:val="18"/>
              </w:rPr>
              <w:t>н</w:t>
            </w:r>
            <w:r w:rsidRPr="00053175">
              <w:rPr>
                <w:sz w:val="18"/>
                <w:szCs w:val="18"/>
              </w:rPr>
              <w:t>ное и сложноподчинё</w:t>
            </w:r>
            <w:r w:rsidRPr="00053175">
              <w:rPr>
                <w:sz w:val="18"/>
                <w:szCs w:val="18"/>
              </w:rPr>
              <w:t>н</w:t>
            </w:r>
            <w:r w:rsidRPr="00053175">
              <w:rPr>
                <w:sz w:val="18"/>
                <w:szCs w:val="18"/>
              </w:rPr>
              <w:t>ное предлож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ния.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УОНМ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ным местом придаточной ча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ти в сложноподчинённом предложении. Анализировать вариант отв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та на проблемный вопрос, оцен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вать его и высказывать собственную точку зр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 Осуществлять взаимный контроль и оказ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в сотрудничестве необходимую взаимопомощь (работа в п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ре).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Понимать информ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цию, предста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ленную в виде схемы. Соотносить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ложения и их схемы. Упорядочивать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жения в соответствии с последовател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ностью схем.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Учитывать степень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задания и опр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делять для себя возможность / нево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можность его выполнения. Контролир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собственные де</w:t>
            </w:r>
            <w:r w:rsidRPr="00053175">
              <w:rPr>
                <w:sz w:val="16"/>
                <w:szCs w:val="16"/>
              </w:rPr>
              <w:t>й</w:t>
            </w:r>
            <w:r w:rsidRPr="00053175">
              <w:rPr>
                <w:sz w:val="16"/>
                <w:szCs w:val="16"/>
              </w:rPr>
              <w:t>ствия в соответствии с алгори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мом списывания текста. Устанавливать соответствие между приведё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ными схемами и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ниями.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Обнаруживать невозмо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 решения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чи.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Оценивание св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ей работы и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 одноклассн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ков на основе заданных крит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риев.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164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Учимся ставить запятые между част</w:t>
            </w:r>
            <w:r w:rsidRPr="00053175">
              <w:rPr>
                <w:sz w:val="18"/>
                <w:szCs w:val="18"/>
              </w:rPr>
              <w:t>я</w:t>
            </w:r>
            <w:r w:rsidRPr="00053175">
              <w:rPr>
                <w:sz w:val="18"/>
                <w:szCs w:val="18"/>
              </w:rPr>
              <w:t>ми сложного предлож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ния.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Наблюдать за постано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кой запятой в сложноподчинё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ном предложении. Форм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лировать на основе набл</w:t>
            </w:r>
            <w:r w:rsidRPr="00053175">
              <w:rPr>
                <w:sz w:val="16"/>
                <w:szCs w:val="16"/>
              </w:rPr>
              <w:t>ю</w:t>
            </w:r>
            <w:r w:rsidRPr="00053175">
              <w:rPr>
                <w:sz w:val="16"/>
                <w:szCs w:val="16"/>
              </w:rPr>
              <w:t>дения выводы и обоснов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их примерами. Контр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лировать собственные де</w:t>
            </w:r>
            <w:r w:rsidRPr="00053175">
              <w:rPr>
                <w:sz w:val="16"/>
                <w:szCs w:val="16"/>
              </w:rPr>
              <w:t>й</w:t>
            </w:r>
            <w:r w:rsidRPr="00053175">
              <w:rPr>
                <w:sz w:val="16"/>
                <w:szCs w:val="16"/>
              </w:rPr>
              <w:t>ствия при списывании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ложений с проп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щенными знаками препинания. Обоснов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постановку знаков преп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нания в сложных предложениях и в предложениях с одн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родными членами.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грамматич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ские основы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ложений. Графически объяснять 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становку запятых в предложении. Различать сложносочинённые и сложноподчинённые пре</w:t>
            </w:r>
            <w:r w:rsidRPr="00053175">
              <w:rPr>
                <w:sz w:val="16"/>
                <w:szCs w:val="16"/>
              </w:rPr>
              <w:t>д</w:t>
            </w:r>
            <w:r w:rsidRPr="00053175">
              <w:rPr>
                <w:sz w:val="16"/>
                <w:szCs w:val="16"/>
              </w:rPr>
              <w:t>ложения, сложные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жения и простые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жения с однородными член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ми.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полнения работы, находить и исправлять ошибки, уст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навливать причины их поя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ления. Восстанавливать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ние по результату его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 xml:space="preserve">нения.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tabs>
                <w:tab w:val="left" w:pos="360"/>
              </w:tabs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Восприятие русск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го языка как явл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национальной культуры. Форм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рование интереса к предме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но-исследовател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ской деятельности, предложенной в учебн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ке и учебных пос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биях.</w:t>
            </w:r>
          </w:p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обозначать грамм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тические основы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жений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165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Комплексная итог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вая контрольная раб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та.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bCs/>
                <w:sz w:val="18"/>
                <w:szCs w:val="18"/>
              </w:rPr>
              <w:t>УКЗ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Учитывать степень сложности задания и определять для себя возмо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ность / невозможность его выпо</w:t>
            </w:r>
            <w:r w:rsidRPr="00053175">
              <w:rPr>
                <w:sz w:val="16"/>
                <w:szCs w:val="16"/>
              </w:rPr>
              <w:t>л</w:t>
            </w:r>
            <w:r w:rsidRPr="00053175">
              <w:rPr>
                <w:sz w:val="16"/>
                <w:szCs w:val="16"/>
              </w:rPr>
              <w:t xml:space="preserve">нения.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Выполнять задания тестового х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рактера по всему курсу 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чальной школы.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полнения работы, находить и исправлять ошибки, уст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навливать причины их поя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Оценивание св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ей работы на о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нове заданных критер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ев.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Комплек</w:t>
            </w:r>
            <w:r w:rsidRPr="00053175">
              <w:rPr>
                <w:sz w:val="18"/>
                <w:szCs w:val="18"/>
              </w:rPr>
              <w:t>с</w:t>
            </w:r>
            <w:r w:rsidRPr="00053175">
              <w:rPr>
                <w:sz w:val="18"/>
                <w:szCs w:val="18"/>
              </w:rPr>
              <w:t>ная итог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вая ко</w:t>
            </w:r>
            <w:r w:rsidRPr="00053175">
              <w:rPr>
                <w:sz w:val="18"/>
                <w:szCs w:val="18"/>
              </w:rPr>
              <w:t>н</w:t>
            </w:r>
            <w:r w:rsidRPr="00053175">
              <w:rPr>
                <w:sz w:val="18"/>
                <w:szCs w:val="18"/>
              </w:rPr>
              <w:t>трольная раб</w:t>
            </w:r>
            <w:r w:rsidRPr="00053175">
              <w:rPr>
                <w:sz w:val="18"/>
                <w:szCs w:val="18"/>
              </w:rPr>
              <w:t>о</w:t>
            </w:r>
            <w:r w:rsidRPr="00053175">
              <w:rPr>
                <w:sz w:val="18"/>
                <w:szCs w:val="18"/>
              </w:rPr>
              <w:t>та.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166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rStyle w:val="20"/>
                <w:sz w:val="18"/>
                <w:szCs w:val="18"/>
              </w:rPr>
              <w:t>Анализ ош</w:t>
            </w:r>
            <w:r w:rsidRPr="00053175">
              <w:rPr>
                <w:rStyle w:val="20"/>
                <w:sz w:val="18"/>
                <w:szCs w:val="18"/>
              </w:rPr>
              <w:t>и</w:t>
            </w:r>
            <w:r w:rsidRPr="00053175">
              <w:rPr>
                <w:rStyle w:val="20"/>
                <w:sz w:val="18"/>
                <w:szCs w:val="18"/>
              </w:rPr>
              <w:t>бок, допущенных в  контрольной раб</w:t>
            </w:r>
            <w:r w:rsidRPr="00053175">
              <w:rPr>
                <w:rStyle w:val="20"/>
                <w:sz w:val="18"/>
                <w:szCs w:val="18"/>
              </w:rPr>
              <w:t>о</w:t>
            </w:r>
            <w:r w:rsidRPr="00053175">
              <w:rPr>
                <w:rStyle w:val="20"/>
                <w:sz w:val="18"/>
                <w:szCs w:val="18"/>
              </w:rPr>
              <w:t>те.</w:t>
            </w:r>
            <w:r w:rsidRPr="00053175">
              <w:rPr>
                <w:sz w:val="18"/>
                <w:szCs w:val="18"/>
              </w:rPr>
              <w:t xml:space="preserve"> Учимся ставить </w:t>
            </w:r>
            <w:r w:rsidRPr="00053175">
              <w:rPr>
                <w:sz w:val="18"/>
                <w:szCs w:val="18"/>
              </w:rPr>
              <w:lastRenderedPageBreak/>
              <w:t>запятые между част</w:t>
            </w:r>
            <w:r w:rsidRPr="00053175">
              <w:rPr>
                <w:sz w:val="18"/>
                <w:szCs w:val="18"/>
              </w:rPr>
              <w:t>я</w:t>
            </w:r>
            <w:r w:rsidRPr="00053175">
              <w:rPr>
                <w:sz w:val="18"/>
                <w:szCs w:val="18"/>
              </w:rPr>
              <w:t>ми сложного предлож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ния.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lastRenderedPageBreak/>
              <w:t>УПиКЗ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Анализировать оши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ки, допущенные в контрол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ной работе.  Контролир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свою работу.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тать по алг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ритму.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Контролировать правильность 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полнения работы, находить и исправлять ошибки, уст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навливать причину их </w:t>
            </w:r>
            <w:r w:rsidRPr="00053175">
              <w:rPr>
                <w:sz w:val="16"/>
                <w:szCs w:val="16"/>
              </w:rPr>
              <w:lastRenderedPageBreak/>
              <w:t>поя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ления.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Осуществлять взаи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ный контроль и оказывать в сотрудничестве необход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мую взаимопомощь (работа в паре). Учитывать ст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 xml:space="preserve">пень </w:t>
            </w:r>
            <w:r w:rsidRPr="00053175">
              <w:rPr>
                <w:sz w:val="16"/>
                <w:szCs w:val="16"/>
              </w:rPr>
              <w:lastRenderedPageBreak/>
              <w:t>сложности задания и опред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лять для себя возможность/ невозможность его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ния. Контролировать пр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вильность выполнения раб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ты.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lastRenderedPageBreak/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венной речью. Сп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 xml:space="preserve">собность к </w:t>
            </w:r>
            <w:r w:rsidRPr="00053175">
              <w:rPr>
                <w:sz w:val="16"/>
                <w:szCs w:val="16"/>
              </w:rPr>
              <w:lastRenderedPageBreak/>
              <w:t>самоорганизованн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сти.</w:t>
            </w: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lastRenderedPageBreak/>
              <w:t>167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Сложное предлож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ние.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УПЗиУ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Соотносить сложные предложения и их схемы. Контролировать правил</w:t>
            </w:r>
            <w:r w:rsidRPr="00053175">
              <w:rPr>
                <w:sz w:val="16"/>
                <w:szCs w:val="16"/>
              </w:rPr>
              <w:t>ь</w:t>
            </w:r>
            <w:r w:rsidRPr="00053175">
              <w:rPr>
                <w:sz w:val="16"/>
                <w:szCs w:val="16"/>
              </w:rPr>
              <w:t>ность выполнения работы, нах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дить ошибки, исправлять их, у</w:t>
            </w:r>
            <w:r w:rsidRPr="00053175">
              <w:rPr>
                <w:sz w:val="16"/>
                <w:szCs w:val="16"/>
              </w:rPr>
              <w:t>с</w:t>
            </w:r>
            <w:r w:rsidRPr="00053175">
              <w:rPr>
                <w:sz w:val="16"/>
                <w:szCs w:val="16"/>
              </w:rPr>
              <w:t>танавливать причины ошибок. Наблюдать за частями сложного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жения, содержащими одн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родные члены. Анализировать сло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ные предложения, осложнё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однородными член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ми.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Конструировать сх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мы сложных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жений. Фиксировать (графич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 обозначать) грамматич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ские основы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ний и однородные члены. Различать сло</w:t>
            </w:r>
            <w:r w:rsidRPr="00053175">
              <w:rPr>
                <w:sz w:val="16"/>
                <w:szCs w:val="16"/>
              </w:rPr>
              <w:t>ж</w:t>
            </w:r>
            <w:r w:rsidRPr="00053175">
              <w:rPr>
                <w:sz w:val="16"/>
                <w:szCs w:val="16"/>
              </w:rPr>
              <w:t>носочинённые и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подчинённые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ния, сложные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и простые предложения с однородными чл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нами.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Учитывать степень сложн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сти задания и опр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делять для себя возможность / нево</w:t>
            </w:r>
            <w:r w:rsidRPr="00053175">
              <w:rPr>
                <w:sz w:val="16"/>
                <w:szCs w:val="16"/>
              </w:rPr>
              <w:t>з</w:t>
            </w:r>
            <w:r w:rsidRPr="00053175">
              <w:rPr>
                <w:sz w:val="16"/>
                <w:szCs w:val="16"/>
              </w:rPr>
              <w:t>можность его выполнения. Осуществлять вз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имный контроль и оказывать в сотрудничестве необходимую взаимоп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мощь (работа в паре). Учитывать правила в планиров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нии и контроле способа выполн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 учебной зад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чи.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Понимание того, что правильная устная и письме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ная речь есть показатели индивид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альной культуры чел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века.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обозначать грамм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тические основы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жений и однородные чл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ны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168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Учимся ставить запятые между част</w:t>
            </w:r>
            <w:r w:rsidRPr="00053175">
              <w:rPr>
                <w:sz w:val="18"/>
                <w:szCs w:val="18"/>
              </w:rPr>
              <w:t>я</w:t>
            </w:r>
            <w:r w:rsidRPr="00053175">
              <w:rPr>
                <w:sz w:val="18"/>
                <w:szCs w:val="18"/>
              </w:rPr>
              <w:t>ми сложного предлож</w:t>
            </w:r>
            <w:r w:rsidRPr="00053175">
              <w:rPr>
                <w:sz w:val="18"/>
                <w:szCs w:val="18"/>
              </w:rPr>
              <w:t>е</w:t>
            </w:r>
            <w:r w:rsidRPr="00053175">
              <w:rPr>
                <w:sz w:val="18"/>
                <w:szCs w:val="18"/>
              </w:rPr>
              <w:t>ния.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УОиСЗ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Обобщать и систематизир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вать знания о постановке знаков пр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пинания между частями сложного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жения. Фиксировать (гр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фически обозначать) 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матические основы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жений. Контролировать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венные действия при списывании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ний с пропущенными знаками препин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 xml:space="preserve">ния. 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Обосновывать постано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ку знаков препинания в сложных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жениях.</w:t>
            </w:r>
          </w:p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Устанавливать тип и место орфограммы в слове, определять адекватный способ проверки. Обоснов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вать написание слов. 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ставлять предложения в соответс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вии с поставленным усл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вием, ориентир</w:t>
            </w:r>
            <w:r w:rsidRPr="00053175">
              <w:rPr>
                <w:sz w:val="16"/>
                <w:szCs w:val="16"/>
              </w:rPr>
              <w:t>у</w:t>
            </w:r>
            <w:r w:rsidRPr="00053175">
              <w:rPr>
                <w:sz w:val="16"/>
                <w:szCs w:val="16"/>
              </w:rPr>
              <w:t>ясь на знаки препинания и схему.</w:t>
            </w: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Выбирает адекватные языковые средства для успе</w:t>
            </w:r>
            <w:r w:rsidRPr="00053175">
              <w:rPr>
                <w:sz w:val="16"/>
                <w:szCs w:val="16"/>
              </w:rPr>
              <w:t>ш</w:t>
            </w:r>
            <w:r w:rsidRPr="00053175">
              <w:rPr>
                <w:sz w:val="16"/>
                <w:szCs w:val="16"/>
              </w:rPr>
              <w:t>ного решения коммуник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тивных задач с учетом ос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бенностей разных видов речи и ситуаций о</w:t>
            </w:r>
            <w:r w:rsidRPr="00053175">
              <w:rPr>
                <w:sz w:val="16"/>
                <w:szCs w:val="16"/>
              </w:rPr>
              <w:t>б</w:t>
            </w:r>
            <w:r w:rsidRPr="00053175">
              <w:rPr>
                <w:sz w:val="16"/>
                <w:szCs w:val="16"/>
              </w:rPr>
              <w:t>щения.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</w:t>
            </w:r>
            <w:r w:rsidRPr="00053175">
              <w:rPr>
                <w:sz w:val="16"/>
                <w:szCs w:val="16"/>
              </w:rPr>
              <w:t>т</w:t>
            </w:r>
            <w:r w:rsidRPr="00053175">
              <w:rPr>
                <w:sz w:val="16"/>
                <w:szCs w:val="16"/>
              </w:rPr>
              <w:t>венной речью. Высказывать собстве</w:t>
            </w:r>
            <w:r w:rsidRPr="00053175">
              <w:rPr>
                <w:sz w:val="16"/>
                <w:szCs w:val="16"/>
              </w:rPr>
              <w:t>н</w:t>
            </w:r>
            <w:r w:rsidRPr="00053175">
              <w:rPr>
                <w:sz w:val="16"/>
                <w:szCs w:val="16"/>
              </w:rPr>
              <w:t>ные суждения и д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вать им обосн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вание.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  <w:r w:rsidRPr="00053175">
              <w:rPr>
                <w:sz w:val="16"/>
                <w:szCs w:val="16"/>
              </w:rPr>
              <w:t>Графически обозначать грамм</w:t>
            </w:r>
            <w:r w:rsidRPr="00053175">
              <w:rPr>
                <w:sz w:val="16"/>
                <w:szCs w:val="16"/>
              </w:rPr>
              <w:t>а</w:t>
            </w:r>
            <w:r w:rsidRPr="00053175">
              <w:rPr>
                <w:sz w:val="16"/>
                <w:szCs w:val="16"/>
              </w:rPr>
              <w:t>тические основы предл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жений</w:t>
            </w: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169</w:t>
            </w:r>
          </w:p>
          <w:p w:rsidR="008965D2" w:rsidRDefault="008965D2" w:rsidP="009C3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Текст.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bCs/>
                <w:sz w:val="18"/>
                <w:szCs w:val="18"/>
              </w:rPr>
            </w:pPr>
            <w:r w:rsidRPr="00053175">
              <w:rPr>
                <w:rStyle w:val="30"/>
                <w:rFonts w:ascii="Times New Roman" w:hAnsi="Times New Roman"/>
                <w:bCs w:val="0"/>
                <w:sz w:val="18"/>
                <w:szCs w:val="18"/>
              </w:rPr>
              <w:t>УРР</w:t>
            </w: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Анализировать тексты с использованием яз</w:t>
            </w:r>
            <w:r w:rsidRPr="00053175">
              <w:rPr>
                <w:sz w:val="16"/>
                <w:szCs w:val="16"/>
              </w:rPr>
              <w:t>ы</w:t>
            </w:r>
            <w:r w:rsidRPr="00053175">
              <w:rPr>
                <w:sz w:val="16"/>
                <w:szCs w:val="16"/>
              </w:rPr>
              <w:t>ковой игры. Составлять колле</w:t>
            </w:r>
            <w:r w:rsidRPr="00053175">
              <w:rPr>
                <w:sz w:val="16"/>
                <w:szCs w:val="16"/>
              </w:rPr>
              <w:t>к</w:t>
            </w:r>
            <w:r w:rsidRPr="00053175">
              <w:rPr>
                <w:sz w:val="16"/>
                <w:szCs w:val="16"/>
              </w:rPr>
              <w:t>тивный текст с учётом заданных условий. Находить, анализировать, исправлять смысловые, лекс</w:t>
            </w:r>
            <w:r w:rsidRPr="00053175">
              <w:rPr>
                <w:sz w:val="16"/>
                <w:szCs w:val="16"/>
              </w:rPr>
              <w:t>и</w:t>
            </w:r>
            <w:r w:rsidRPr="00053175">
              <w:rPr>
                <w:sz w:val="16"/>
                <w:szCs w:val="16"/>
              </w:rPr>
              <w:t>ческие, логические и гра</w:t>
            </w:r>
            <w:r w:rsidRPr="00053175">
              <w:rPr>
                <w:sz w:val="16"/>
                <w:szCs w:val="16"/>
              </w:rPr>
              <w:t>м</w:t>
            </w:r>
            <w:r w:rsidRPr="00053175">
              <w:rPr>
                <w:sz w:val="16"/>
                <w:szCs w:val="16"/>
              </w:rPr>
              <w:t>матические ошибки в  предлож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ниях.</w:t>
            </w: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Понимает причины  успе</w:t>
            </w:r>
            <w:r w:rsidRPr="00053175">
              <w:rPr>
                <w:sz w:val="16"/>
                <w:szCs w:val="16"/>
              </w:rPr>
              <w:t>ш</w:t>
            </w:r>
            <w:r w:rsidRPr="00053175">
              <w:rPr>
                <w:sz w:val="16"/>
                <w:szCs w:val="16"/>
              </w:rPr>
              <w:t>ной  и неуспешной учебной деятельности, конструкти</w:t>
            </w:r>
            <w:r w:rsidRPr="00053175">
              <w:rPr>
                <w:sz w:val="16"/>
                <w:szCs w:val="16"/>
              </w:rPr>
              <w:t>в</w:t>
            </w:r>
            <w:r w:rsidRPr="00053175">
              <w:rPr>
                <w:sz w:val="16"/>
                <w:szCs w:val="16"/>
              </w:rPr>
              <w:t>но действует в условиях  успеха и н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успеха. Находит ошибки и исправляет их самосто</w:t>
            </w:r>
            <w:r w:rsidRPr="00053175">
              <w:rPr>
                <w:sz w:val="16"/>
                <w:szCs w:val="16"/>
              </w:rPr>
              <w:t>я</w:t>
            </w:r>
            <w:r w:rsidRPr="00053175">
              <w:rPr>
                <w:sz w:val="16"/>
                <w:szCs w:val="16"/>
              </w:rPr>
              <w:t xml:space="preserve">тельно. </w:t>
            </w: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ind w:left="-42" w:right="-108"/>
              <w:rPr>
                <w:sz w:val="16"/>
                <w:szCs w:val="16"/>
              </w:rPr>
            </w:pPr>
            <w:r w:rsidRPr="00053175">
              <w:rPr>
                <w:sz w:val="16"/>
                <w:szCs w:val="16"/>
              </w:rPr>
              <w:t>Способность к сам</w:t>
            </w:r>
            <w:r w:rsidRPr="00053175">
              <w:rPr>
                <w:sz w:val="16"/>
                <w:szCs w:val="16"/>
              </w:rPr>
              <w:t>о</w:t>
            </w:r>
            <w:r w:rsidRPr="00053175">
              <w:rPr>
                <w:sz w:val="16"/>
                <w:szCs w:val="16"/>
              </w:rPr>
              <w:t>оценке на основе наблюдения за собственной р</w:t>
            </w:r>
            <w:r w:rsidRPr="00053175">
              <w:rPr>
                <w:sz w:val="16"/>
                <w:szCs w:val="16"/>
              </w:rPr>
              <w:t>е</w:t>
            </w:r>
            <w:r w:rsidRPr="00053175">
              <w:rPr>
                <w:sz w:val="16"/>
                <w:szCs w:val="16"/>
              </w:rPr>
              <w:t>чью.</w:t>
            </w:r>
          </w:p>
        </w:tc>
        <w:tc>
          <w:tcPr>
            <w:tcW w:w="1080" w:type="dxa"/>
            <w:shd w:val="clear" w:color="auto" w:fill="auto"/>
          </w:tcPr>
          <w:p w:rsidR="008965D2" w:rsidRDefault="008965D2" w:rsidP="009C31A7">
            <w:pPr>
              <w:ind w:left="10" w:right="-108"/>
              <w:jc w:val="center"/>
            </w:pPr>
            <w:r w:rsidRPr="00053175">
              <w:rPr>
                <w:sz w:val="18"/>
                <w:szCs w:val="18"/>
              </w:rPr>
              <w:t>Текущий</w:t>
            </w: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ind w:left="10" w:right="-108"/>
              <w:rPr>
                <w:sz w:val="18"/>
                <w:szCs w:val="18"/>
              </w:rPr>
            </w:pPr>
          </w:p>
        </w:tc>
      </w:tr>
      <w:tr w:rsidR="008965D2" w:rsidRPr="00053175" w:rsidTr="009C31A7">
        <w:tc>
          <w:tcPr>
            <w:tcW w:w="690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-</w:t>
            </w:r>
          </w:p>
          <w:p w:rsidR="008965D2" w:rsidRPr="00053175" w:rsidRDefault="008965D2" w:rsidP="009C31A7">
            <w:pPr>
              <w:jc w:val="center"/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>175</w:t>
            </w:r>
          </w:p>
        </w:tc>
        <w:tc>
          <w:tcPr>
            <w:tcW w:w="609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  <w:r w:rsidRPr="00053175">
              <w:rPr>
                <w:sz w:val="18"/>
                <w:szCs w:val="18"/>
              </w:rPr>
              <w:t xml:space="preserve">Резерв </w:t>
            </w:r>
          </w:p>
        </w:tc>
        <w:tc>
          <w:tcPr>
            <w:tcW w:w="1374" w:type="dxa"/>
            <w:shd w:val="clear" w:color="auto" w:fill="auto"/>
          </w:tcPr>
          <w:p w:rsidR="008965D2" w:rsidRPr="00053175" w:rsidRDefault="008965D2" w:rsidP="009C31A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</w:tcPr>
          <w:p w:rsidR="008965D2" w:rsidRPr="00053175" w:rsidRDefault="008965D2" w:rsidP="009C31A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8965D2" w:rsidRPr="00053175" w:rsidRDefault="008965D2" w:rsidP="009C31A7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8965D2" w:rsidRPr="00053175" w:rsidRDefault="008965D2" w:rsidP="009C31A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965D2" w:rsidRPr="00053175" w:rsidRDefault="008965D2" w:rsidP="009C31A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965D2" w:rsidRPr="00053175" w:rsidRDefault="008965D2" w:rsidP="009C31A7">
            <w:pPr>
              <w:rPr>
                <w:sz w:val="18"/>
                <w:szCs w:val="18"/>
              </w:rPr>
            </w:pPr>
          </w:p>
        </w:tc>
      </w:tr>
    </w:tbl>
    <w:p w:rsidR="008965D2" w:rsidRDefault="008965D2" w:rsidP="008965D2">
      <w:pPr>
        <w:jc w:val="center"/>
        <w:rPr>
          <w:b/>
        </w:rPr>
      </w:pPr>
    </w:p>
    <w:p w:rsidR="00A61B89" w:rsidRDefault="008965D2"/>
    <w:sectPr w:rsidR="00A61B89" w:rsidSect="008965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72376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7020174"/>
    <w:multiLevelType w:val="hybridMultilevel"/>
    <w:tmpl w:val="C0C6F9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8A4647"/>
    <w:multiLevelType w:val="hybridMultilevel"/>
    <w:tmpl w:val="C47EAB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FA6322"/>
    <w:multiLevelType w:val="hybridMultilevel"/>
    <w:tmpl w:val="C38695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E11787"/>
    <w:multiLevelType w:val="hybridMultilevel"/>
    <w:tmpl w:val="960CDE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011899"/>
    <w:multiLevelType w:val="hybridMultilevel"/>
    <w:tmpl w:val="952C5A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B1C22BB"/>
    <w:multiLevelType w:val="hybridMultilevel"/>
    <w:tmpl w:val="3B0ED1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0465EE0"/>
    <w:multiLevelType w:val="hybridMultilevel"/>
    <w:tmpl w:val="F3803A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CD55CC"/>
    <w:multiLevelType w:val="hybridMultilevel"/>
    <w:tmpl w:val="5DB45A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A800F41"/>
    <w:multiLevelType w:val="hybridMultilevel"/>
    <w:tmpl w:val="DFCC2D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8750FD"/>
    <w:multiLevelType w:val="hybridMultilevel"/>
    <w:tmpl w:val="6FD0F1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2B64BE"/>
    <w:multiLevelType w:val="hybridMultilevel"/>
    <w:tmpl w:val="505C4D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5B0C1F"/>
    <w:multiLevelType w:val="hybridMultilevel"/>
    <w:tmpl w:val="767E54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8CB4B56"/>
    <w:multiLevelType w:val="hybridMultilevel"/>
    <w:tmpl w:val="ECE49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A63972"/>
    <w:multiLevelType w:val="hybridMultilevel"/>
    <w:tmpl w:val="2DD6C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2"/>
  </w:num>
  <w:num w:numId="7">
    <w:abstractNumId w:val="6"/>
  </w:num>
  <w:num w:numId="8">
    <w:abstractNumId w:val="8"/>
  </w:num>
  <w:num w:numId="9">
    <w:abstractNumId w:val="17"/>
  </w:num>
  <w:num w:numId="10">
    <w:abstractNumId w:val="13"/>
  </w:num>
  <w:num w:numId="11">
    <w:abstractNumId w:val="18"/>
  </w:num>
  <w:num w:numId="12">
    <w:abstractNumId w:val="9"/>
  </w:num>
  <w:num w:numId="13">
    <w:abstractNumId w:val="16"/>
  </w:num>
  <w:num w:numId="14">
    <w:abstractNumId w:val="10"/>
  </w:num>
  <w:num w:numId="15">
    <w:abstractNumId w:val="11"/>
  </w:num>
  <w:num w:numId="16">
    <w:abstractNumId w:val="14"/>
  </w:num>
  <w:num w:numId="17">
    <w:abstractNumId w:val="7"/>
  </w:num>
  <w:num w:numId="18">
    <w:abstractNumId w:val="15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965D2"/>
    <w:rsid w:val="002D52BE"/>
    <w:rsid w:val="008965D2"/>
    <w:rsid w:val="00B82DDF"/>
    <w:rsid w:val="00CD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65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96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896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rsid w:val="008965D2"/>
    <w:rPr>
      <w:vertAlign w:val="superscript"/>
    </w:rPr>
  </w:style>
  <w:style w:type="paragraph" w:customStyle="1" w:styleId="3">
    <w:name w:val="Стиль3"/>
    <w:basedOn w:val="a"/>
    <w:link w:val="30"/>
    <w:rsid w:val="008965D2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0">
    <w:name w:val="Стиль3 Знак"/>
    <w:link w:val="3"/>
    <w:rsid w:val="008965D2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styleId="2">
    <w:name w:val="Body Text Indent 2"/>
    <w:basedOn w:val="a"/>
    <w:link w:val="20"/>
    <w:rsid w:val="008965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965D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965D2"/>
  </w:style>
  <w:style w:type="character" w:customStyle="1" w:styleId="a5">
    <w:name w:val="Основной текст Знак"/>
    <w:link w:val="a6"/>
    <w:rsid w:val="008965D2"/>
    <w:rPr>
      <w:rFonts w:ascii="Arial" w:hAnsi="Arial"/>
      <w:shd w:val="clear" w:color="auto" w:fill="FFFFFF"/>
    </w:rPr>
  </w:style>
  <w:style w:type="paragraph" w:styleId="a6">
    <w:name w:val="Body Text"/>
    <w:basedOn w:val="a"/>
    <w:link w:val="a5"/>
    <w:rsid w:val="008965D2"/>
    <w:pPr>
      <w:shd w:val="clear" w:color="auto" w:fill="FFFFFF"/>
      <w:spacing w:line="269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6"/>
    <w:rsid w:val="00896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rsid w:val="008965D2"/>
    <w:rPr>
      <w:rFonts w:ascii="Arial" w:hAnsi="Arial"/>
      <w:b/>
      <w:bCs/>
      <w:lang w:bidi="ar-SA"/>
    </w:rPr>
  </w:style>
  <w:style w:type="character" w:customStyle="1" w:styleId="1pt1">
    <w:name w:val="Основной текст + Интервал 1 pt1"/>
    <w:rsid w:val="008965D2"/>
    <w:rPr>
      <w:rFonts w:ascii="Arial" w:hAnsi="Arial"/>
      <w:spacing w:val="30"/>
      <w:lang w:bidi="ar-SA"/>
    </w:rPr>
  </w:style>
  <w:style w:type="character" w:customStyle="1" w:styleId="4">
    <w:name w:val="Основной текст (4)_"/>
    <w:link w:val="41"/>
    <w:rsid w:val="008965D2"/>
    <w:rPr>
      <w:rFonts w:ascii="Arial" w:hAnsi="Arial"/>
      <w:shd w:val="clear" w:color="auto" w:fill="FFFFFF"/>
    </w:rPr>
  </w:style>
  <w:style w:type="character" w:customStyle="1" w:styleId="5">
    <w:name w:val="Основной текст (5)_"/>
    <w:link w:val="50"/>
    <w:rsid w:val="008965D2"/>
    <w:rPr>
      <w:rFonts w:ascii="Arial" w:hAnsi="Arial"/>
      <w:i/>
      <w:iCs/>
      <w:shd w:val="clear" w:color="auto" w:fill="FFFFFF"/>
    </w:rPr>
  </w:style>
  <w:style w:type="character" w:customStyle="1" w:styleId="8">
    <w:name w:val="Основной текст (8)_"/>
    <w:link w:val="80"/>
    <w:rsid w:val="008965D2"/>
    <w:rPr>
      <w:rFonts w:ascii="Arial" w:hAnsi="Arial"/>
      <w:shd w:val="clear" w:color="auto" w:fill="FFFFFF"/>
    </w:rPr>
  </w:style>
  <w:style w:type="character" w:customStyle="1" w:styleId="13">
    <w:name w:val="Заголовок №1_"/>
    <w:link w:val="14"/>
    <w:rsid w:val="008965D2"/>
    <w:rPr>
      <w:rFonts w:ascii="Arial" w:hAnsi="Arial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 + Не курсив"/>
    <w:rsid w:val="008965D2"/>
  </w:style>
  <w:style w:type="character" w:customStyle="1" w:styleId="21">
    <w:name w:val="Подпись к таблице (2)_"/>
    <w:link w:val="22"/>
    <w:rsid w:val="008965D2"/>
    <w:rPr>
      <w:rFonts w:ascii="Arial" w:hAnsi="Arial"/>
      <w:i/>
      <w:iCs/>
      <w:shd w:val="clear" w:color="auto" w:fill="FFFFFF"/>
    </w:rPr>
  </w:style>
  <w:style w:type="character" w:customStyle="1" w:styleId="210pt">
    <w:name w:val="Подпись к таблице (2) + 10 pt"/>
    <w:aliases w:val="Не курсив"/>
    <w:rsid w:val="008965D2"/>
    <w:rPr>
      <w:rFonts w:ascii="Arial" w:hAnsi="Arial"/>
      <w:i/>
      <w:iCs/>
      <w:sz w:val="20"/>
      <w:szCs w:val="20"/>
      <w:lang w:bidi="ar-SA"/>
    </w:rPr>
  </w:style>
  <w:style w:type="character" w:customStyle="1" w:styleId="7">
    <w:name w:val="Основной текст (7)_"/>
    <w:link w:val="70"/>
    <w:rsid w:val="008965D2"/>
    <w:rPr>
      <w:rFonts w:ascii="MS Reference Sans Serif" w:hAnsi="MS Reference Sans Serif"/>
      <w:b/>
      <w:bCs/>
      <w:noProof/>
      <w:sz w:val="19"/>
      <w:szCs w:val="19"/>
      <w:shd w:val="clear" w:color="auto" w:fill="FFFFFF"/>
    </w:rPr>
  </w:style>
  <w:style w:type="character" w:customStyle="1" w:styleId="81">
    <w:name w:val="Основной текст + Курсив8"/>
    <w:rsid w:val="008965D2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510">
    <w:name w:val="Основной текст (5) + 10"/>
    <w:aliases w:val="5 pt2"/>
    <w:rsid w:val="008965D2"/>
    <w:rPr>
      <w:rFonts w:ascii="Arial" w:hAnsi="Arial"/>
      <w:i/>
      <w:iCs/>
      <w:sz w:val="21"/>
      <w:szCs w:val="21"/>
      <w:lang w:bidi="ar-SA"/>
    </w:rPr>
  </w:style>
  <w:style w:type="character" w:customStyle="1" w:styleId="52">
    <w:name w:val="Основной текст (5) + Не курсив2"/>
    <w:rsid w:val="008965D2"/>
  </w:style>
  <w:style w:type="character" w:customStyle="1" w:styleId="11pt3">
    <w:name w:val="Основной текст + 11 pt3"/>
    <w:rsid w:val="008965D2"/>
    <w:rPr>
      <w:rFonts w:ascii="Arial" w:hAnsi="Arial" w:cs="Arial"/>
      <w:spacing w:val="0"/>
      <w:sz w:val="22"/>
      <w:szCs w:val="22"/>
      <w:lang w:bidi="ar-SA"/>
    </w:rPr>
  </w:style>
  <w:style w:type="character" w:customStyle="1" w:styleId="71">
    <w:name w:val="Основной текст + Курсив7"/>
    <w:aliases w:val="Интервал 1 pt"/>
    <w:rsid w:val="008965D2"/>
    <w:rPr>
      <w:rFonts w:ascii="Arial" w:hAnsi="Arial" w:cs="Arial"/>
      <w:i/>
      <w:iCs/>
      <w:spacing w:val="30"/>
      <w:sz w:val="20"/>
      <w:szCs w:val="20"/>
      <w:lang w:bidi="ar-SA"/>
    </w:rPr>
  </w:style>
  <w:style w:type="paragraph" w:customStyle="1" w:styleId="41">
    <w:name w:val="Основной текст (4)1"/>
    <w:basedOn w:val="a"/>
    <w:link w:val="4"/>
    <w:rsid w:val="008965D2"/>
    <w:pPr>
      <w:shd w:val="clear" w:color="auto" w:fill="FFFFFF"/>
      <w:spacing w:line="24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8965D2"/>
    <w:pPr>
      <w:shd w:val="clear" w:color="auto" w:fill="FFFFFF"/>
      <w:spacing w:line="240" w:lineRule="atLeast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8965D2"/>
    <w:pPr>
      <w:shd w:val="clear" w:color="auto" w:fill="FFFFFF"/>
      <w:spacing w:before="480" w:after="240" w:line="24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8965D2"/>
    <w:pPr>
      <w:shd w:val="clear" w:color="auto" w:fill="FFFFFF"/>
      <w:spacing w:after="240" w:line="240" w:lineRule="atLeast"/>
      <w:outlineLvl w:val="0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paragraph" w:customStyle="1" w:styleId="22">
    <w:name w:val="Подпись к таблице (2)"/>
    <w:basedOn w:val="a"/>
    <w:link w:val="21"/>
    <w:rsid w:val="008965D2"/>
    <w:pPr>
      <w:shd w:val="clear" w:color="auto" w:fill="FFFFFF"/>
      <w:spacing w:line="240" w:lineRule="atLeast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8965D2"/>
    <w:pPr>
      <w:shd w:val="clear" w:color="auto" w:fill="FFFFFF"/>
      <w:spacing w:after="60" w:line="240" w:lineRule="atLeast"/>
      <w:jc w:val="both"/>
    </w:pPr>
    <w:rPr>
      <w:rFonts w:ascii="MS Reference Sans Serif" w:eastAsiaTheme="minorHAnsi" w:hAnsi="MS Reference Sans Serif" w:cstheme="minorBidi"/>
      <w:b/>
      <w:bCs/>
      <w:noProof/>
      <w:sz w:val="19"/>
      <w:szCs w:val="19"/>
      <w:lang w:eastAsia="en-US"/>
    </w:rPr>
  </w:style>
  <w:style w:type="character" w:customStyle="1" w:styleId="23">
    <w:name w:val="Сноска (2)_"/>
    <w:link w:val="24"/>
    <w:rsid w:val="008965D2"/>
    <w:rPr>
      <w:rFonts w:ascii="Arial" w:hAnsi="Arial"/>
      <w:sz w:val="17"/>
      <w:szCs w:val="17"/>
      <w:shd w:val="clear" w:color="auto" w:fill="FFFFFF"/>
    </w:rPr>
  </w:style>
  <w:style w:type="character" w:customStyle="1" w:styleId="31">
    <w:name w:val="Оглавление (3)"/>
    <w:rsid w:val="008965D2"/>
    <w:rPr>
      <w:rFonts w:ascii="MS Reference Sans Serif" w:hAnsi="MS Reference Sans Serif" w:cs="MS Reference Sans Serif"/>
      <w:noProof/>
      <w:spacing w:val="0"/>
      <w:sz w:val="14"/>
      <w:szCs w:val="14"/>
    </w:rPr>
  </w:style>
  <w:style w:type="character" w:customStyle="1" w:styleId="100">
    <w:name w:val="Основной текст (10)_"/>
    <w:link w:val="101"/>
    <w:rsid w:val="008965D2"/>
    <w:rPr>
      <w:rFonts w:ascii="Arial" w:hAnsi="Arial"/>
      <w:b/>
      <w:bCs/>
      <w:i/>
      <w:iCs/>
      <w:shd w:val="clear" w:color="auto" w:fill="FFFFFF"/>
    </w:rPr>
  </w:style>
  <w:style w:type="character" w:customStyle="1" w:styleId="102">
    <w:name w:val="Основной текст (10) + Не курсив"/>
    <w:rsid w:val="008965D2"/>
  </w:style>
  <w:style w:type="character" w:customStyle="1" w:styleId="9">
    <w:name w:val="Основной текст (9)_"/>
    <w:link w:val="90"/>
    <w:rsid w:val="008965D2"/>
    <w:rPr>
      <w:rFonts w:ascii="Arial" w:hAnsi="Arial"/>
      <w:b/>
      <w:bCs/>
      <w:shd w:val="clear" w:color="auto" w:fill="FFFFFF"/>
    </w:rPr>
  </w:style>
  <w:style w:type="character" w:customStyle="1" w:styleId="6">
    <w:name w:val="Основной текст + Курсив6"/>
    <w:rsid w:val="008965D2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511">
    <w:name w:val="Основной текст (5) + Не курсив1"/>
    <w:rsid w:val="008965D2"/>
    <w:rPr>
      <w:rFonts w:ascii="Arial" w:hAnsi="Arial" w:cs="Arial"/>
      <w:i/>
      <w:iCs/>
      <w:spacing w:val="0"/>
      <w:sz w:val="20"/>
      <w:szCs w:val="20"/>
      <w:lang w:bidi="ar-SA"/>
    </w:rPr>
  </w:style>
  <w:style w:type="paragraph" w:customStyle="1" w:styleId="24">
    <w:name w:val="Сноска (2)"/>
    <w:basedOn w:val="a"/>
    <w:link w:val="23"/>
    <w:rsid w:val="008965D2"/>
    <w:pPr>
      <w:shd w:val="clear" w:color="auto" w:fill="FFFFFF"/>
      <w:spacing w:line="211" w:lineRule="exact"/>
      <w:ind w:firstLine="160"/>
      <w:jc w:val="both"/>
    </w:pPr>
    <w:rPr>
      <w:rFonts w:ascii="Arial" w:eastAsiaTheme="minorHAnsi" w:hAnsi="Arial" w:cstheme="minorBidi"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8965D2"/>
    <w:pPr>
      <w:shd w:val="clear" w:color="auto" w:fill="FFFFFF"/>
      <w:spacing w:line="240" w:lineRule="atLeast"/>
      <w:ind w:hanging="420"/>
    </w:pPr>
    <w:rPr>
      <w:rFonts w:ascii="Arial" w:eastAsiaTheme="minorHAnsi" w:hAnsi="Arial" w:cstheme="minorBidi"/>
      <w:b/>
      <w:bCs/>
      <w:i/>
      <w:iCs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8965D2"/>
    <w:pPr>
      <w:shd w:val="clear" w:color="auto" w:fill="FFFFFF"/>
      <w:spacing w:line="226" w:lineRule="exact"/>
      <w:jc w:val="both"/>
    </w:pPr>
    <w:rPr>
      <w:rFonts w:ascii="Arial" w:eastAsiaTheme="minorHAnsi" w:hAnsi="Arial" w:cstheme="minorBidi"/>
      <w:b/>
      <w:bCs/>
      <w:sz w:val="22"/>
      <w:szCs w:val="22"/>
      <w:lang w:eastAsia="en-US"/>
    </w:rPr>
  </w:style>
  <w:style w:type="character" w:customStyle="1" w:styleId="25">
    <w:name w:val="Заголовок №2_"/>
    <w:link w:val="26"/>
    <w:rsid w:val="008965D2"/>
    <w:rPr>
      <w:rFonts w:ascii="Arial" w:hAnsi="Arial"/>
      <w:b/>
      <w:bCs/>
      <w:shd w:val="clear" w:color="auto" w:fill="FFFFFF"/>
    </w:rPr>
  </w:style>
  <w:style w:type="character" w:customStyle="1" w:styleId="220">
    <w:name w:val="Заголовок №2 (2)_"/>
    <w:link w:val="221"/>
    <w:rsid w:val="008965D2"/>
    <w:rPr>
      <w:rFonts w:ascii="Arial" w:hAnsi="Arial"/>
      <w:b/>
      <w:bCs/>
      <w:i/>
      <w:iCs/>
      <w:shd w:val="clear" w:color="auto" w:fill="FFFFFF"/>
    </w:rPr>
  </w:style>
  <w:style w:type="character" w:customStyle="1" w:styleId="53">
    <w:name w:val="Основной текст + Курсив5"/>
    <w:aliases w:val="Интервал 1 pt1"/>
    <w:rsid w:val="008965D2"/>
    <w:rPr>
      <w:rFonts w:ascii="Arial" w:hAnsi="Arial" w:cs="Arial"/>
      <w:i/>
      <w:iCs/>
      <w:spacing w:val="30"/>
      <w:sz w:val="20"/>
      <w:szCs w:val="20"/>
      <w:lang w:bidi="ar-SA"/>
    </w:rPr>
  </w:style>
  <w:style w:type="character" w:customStyle="1" w:styleId="40">
    <w:name w:val="Основной текст + Курсив4"/>
    <w:rsid w:val="008965D2"/>
    <w:rPr>
      <w:rFonts w:ascii="Arial" w:hAnsi="Arial" w:cs="Arial"/>
      <w:i/>
      <w:iCs/>
      <w:spacing w:val="0"/>
      <w:sz w:val="20"/>
      <w:szCs w:val="20"/>
      <w:lang w:bidi="ar-SA"/>
    </w:rPr>
  </w:style>
  <w:style w:type="paragraph" w:customStyle="1" w:styleId="26">
    <w:name w:val="Заголовок №2"/>
    <w:basedOn w:val="a"/>
    <w:link w:val="25"/>
    <w:rsid w:val="008965D2"/>
    <w:pPr>
      <w:shd w:val="clear" w:color="auto" w:fill="FFFFFF"/>
      <w:spacing w:before="420" w:line="250" w:lineRule="exact"/>
      <w:outlineLvl w:val="1"/>
    </w:pPr>
    <w:rPr>
      <w:rFonts w:ascii="Arial" w:eastAsiaTheme="minorHAnsi" w:hAnsi="Arial" w:cstheme="minorBidi"/>
      <w:b/>
      <w:bCs/>
      <w:sz w:val="22"/>
      <w:szCs w:val="22"/>
      <w:lang w:eastAsia="en-US"/>
    </w:rPr>
  </w:style>
  <w:style w:type="paragraph" w:customStyle="1" w:styleId="221">
    <w:name w:val="Заголовок №2 (2)"/>
    <w:basedOn w:val="a"/>
    <w:link w:val="220"/>
    <w:rsid w:val="008965D2"/>
    <w:pPr>
      <w:shd w:val="clear" w:color="auto" w:fill="FFFFFF"/>
      <w:spacing w:before="300" w:line="254" w:lineRule="exact"/>
      <w:outlineLvl w:val="1"/>
    </w:pPr>
    <w:rPr>
      <w:rFonts w:ascii="Arial" w:eastAsiaTheme="minorHAnsi" w:hAnsi="Arial" w:cstheme="minorBidi"/>
      <w:b/>
      <w:bCs/>
      <w:i/>
      <w:iCs/>
      <w:sz w:val="22"/>
      <w:szCs w:val="22"/>
      <w:lang w:eastAsia="en-US"/>
    </w:rPr>
  </w:style>
  <w:style w:type="character" w:customStyle="1" w:styleId="11pt2">
    <w:name w:val="Основной текст + 11 pt2"/>
    <w:rsid w:val="008965D2"/>
    <w:rPr>
      <w:rFonts w:ascii="Arial" w:hAnsi="Arial" w:cs="Arial"/>
      <w:spacing w:val="0"/>
      <w:sz w:val="22"/>
      <w:szCs w:val="22"/>
      <w:lang w:bidi="ar-SA"/>
    </w:rPr>
  </w:style>
  <w:style w:type="character" w:customStyle="1" w:styleId="a8">
    <w:name w:val="Сноска_"/>
    <w:link w:val="a9"/>
    <w:rsid w:val="008965D2"/>
    <w:rPr>
      <w:rFonts w:ascii="Arial" w:hAnsi="Arial"/>
      <w:shd w:val="clear" w:color="auto" w:fill="FFFFFF"/>
    </w:rPr>
  </w:style>
  <w:style w:type="character" w:customStyle="1" w:styleId="32">
    <w:name w:val="Подпись к таблице (3)_"/>
    <w:link w:val="33"/>
    <w:rsid w:val="008965D2"/>
    <w:rPr>
      <w:rFonts w:ascii="Arial" w:hAnsi="Arial"/>
      <w:shd w:val="clear" w:color="auto" w:fill="FFFFFF"/>
    </w:rPr>
  </w:style>
  <w:style w:type="character" w:customStyle="1" w:styleId="120">
    <w:name w:val="Основной текст (12)_"/>
    <w:link w:val="121"/>
    <w:rsid w:val="008965D2"/>
    <w:rPr>
      <w:rFonts w:ascii="Arial" w:hAnsi="Arial"/>
      <w:noProof/>
      <w:sz w:val="8"/>
      <w:szCs w:val="8"/>
      <w:shd w:val="clear" w:color="auto" w:fill="FFFFFF"/>
    </w:rPr>
  </w:style>
  <w:style w:type="character" w:customStyle="1" w:styleId="140">
    <w:name w:val="Основной текст (14)_"/>
    <w:link w:val="141"/>
    <w:rsid w:val="008965D2"/>
    <w:rPr>
      <w:rFonts w:ascii="Arial" w:hAnsi="Arial"/>
      <w:noProof/>
      <w:shd w:val="clear" w:color="auto" w:fill="FFFFFF"/>
    </w:rPr>
  </w:style>
  <w:style w:type="character" w:customStyle="1" w:styleId="110">
    <w:name w:val="Основной текст (11)_"/>
    <w:link w:val="111"/>
    <w:rsid w:val="008965D2"/>
    <w:rPr>
      <w:rFonts w:ascii="Arial" w:hAnsi="Arial"/>
      <w:noProof/>
      <w:sz w:val="8"/>
      <w:szCs w:val="8"/>
      <w:shd w:val="clear" w:color="auto" w:fill="FFFFFF"/>
    </w:rPr>
  </w:style>
  <w:style w:type="character" w:customStyle="1" w:styleId="130">
    <w:name w:val="Основной текст (13)_"/>
    <w:link w:val="131"/>
    <w:rsid w:val="008965D2"/>
    <w:rPr>
      <w:rFonts w:ascii="Arial" w:hAnsi="Arial"/>
      <w:noProof/>
      <w:sz w:val="8"/>
      <w:szCs w:val="8"/>
      <w:shd w:val="clear" w:color="auto" w:fill="FFFFFF"/>
    </w:rPr>
  </w:style>
  <w:style w:type="character" w:customStyle="1" w:styleId="59">
    <w:name w:val="Основной текст (5) + 9"/>
    <w:aliases w:val="5 pt1"/>
    <w:rsid w:val="008965D2"/>
    <w:rPr>
      <w:rFonts w:ascii="Arial" w:hAnsi="Arial" w:cs="Arial"/>
      <w:i w:val="0"/>
      <w:iCs w:val="0"/>
      <w:noProof/>
      <w:spacing w:val="0"/>
      <w:sz w:val="19"/>
      <w:szCs w:val="19"/>
      <w:lang w:bidi="ar-SA"/>
    </w:rPr>
  </w:style>
  <w:style w:type="character" w:customStyle="1" w:styleId="42">
    <w:name w:val="Основной текст + Полужирный4"/>
    <w:rsid w:val="008965D2"/>
    <w:rPr>
      <w:rFonts w:ascii="Arial" w:hAnsi="Arial" w:cs="Arial"/>
      <w:b/>
      <w:bCs/>
      <w:spacing w:val="0"/>
      <w:sz w:val="20"/>
      <w:szCs w:val="20"/>
      <w:lang w:bidi="ar-SA"/>
    </w:rPr>
  </w:style>
  <w:style w:type="character" w:customStyle="1" w:styleId="34">
    <w:name w:val="Основной текст + Курсив3"/>
    <w:rsid w:val="008965D2"/>
    <w:rPr>
      <w:rFonts w:ascii="Arial" w:hAnsi="Arial" w:cs="Arial"/>
      <w:i/>
      <w:iCs/>
      <w:spacing w:val="0"/>
      <w:sz w:val="20"/>
      <w:szCs w:val="20"/>
      <w:lang w:bidi="ar-SA"/>
    </w:rPr>
  </w:style>
  <w:style w:type="paragraph" w:customStyle="1" w:styleId="a9">
    <w:name w:val="Сноска"/>
    <w:basedOn w:val="a"/>
    <w:link w:val="a8"/>
    <w:rsid w:val="008965D2"/>
    <w:pPr>
      <w:shd w:val="clear" w:color="auto" w:fill="FFFFFF"/>
      <w:spacing w:line="226" w:lineRule="exact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3">
    <w:name w:val="Подпись к таблице (3)"/>
    <w:basedOn w:val="a"/>
    <w:link w:val="32"/>
    <w:rsid w:val="008965D2"/>
    <w:pPr>
      <w:shd w:val="clear" w:color="auto" w:fill="FFFFFF"/>
      <w:spacing w:line="24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21">
    <w:name w:val="Основной текст (12)"/>
    <w:basedOn w:val="a"/>
    <w:link w:val="120"/>
    <w:rsid w:val="008965D2"/>
    <w:pPr>
      <w:shd w:val="clear" w:color="auto" w:fill="FFFFFF"/>
      <w:spacing w:line="240" w:lineRule="atLeast"/>
    </w:pPr>
    <w:rPr>
      <w:rFonts w:ascii="Arial" w:eastAsiaTheme="minorHAnsi" w:hAnsi="Arial" w:cstheme="minorBidi"/>
      <w:noProof/>
      <w:sz w:val="8"/>
      <w:szCs w:val="8"/>
      <w:lang w:eastAsia="en-US"/>
    </w:rPr>
  </w:style>
  <w:style w:type="paragraph" w:customStyle="1" w:styleId="141">
    <w:name w:val="Основной текст (14)"/>
    <w:basedOn w:val="a"/>
    <w:link w:val="140"/>
    <w:rsid w:val="008965D2"/>
    <w:pPr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8965D2"/>
    <w:pPr>
      <w:shd w:val="clear" w:color="auto" w:fill="FFFFFF"/>
      <w:spacing w:line="240" w:lineRule="atLeast"/>
    </w:pPr>
    <w:rPr>
      <w:rFonts w:ascii="Arial" w:eastAsiaTheme="minorHAnsi" w:hAnsi="Arial" w:cstheme="minorBidi"/>
      <w:noProof/>
      <w:sz w:val="8"/>
      <w:szCs w:val="8"/>
      <w:lang w:eastAsia="en-US"/>
    </w:rPr>
  </w:style>
  <w:style w:type="paragraph" w:customStyle="1" w:styleId="131">
    <w:name w:val="Основной текст (13)"/>
    <w:basedOn w:val="a"/>
    <w:link w:val="130"/>
    <w:rsid w:val="008965D2"/>
    <w:pPr>
      <w:shd w:val="clear" w:color="auto" w:fill="FFFFFF"/>
      <w:spacing w:line="240" w:lineRule="atLeast"/>
    </w:pPr>
    <w:rPr>
      <w:rFonts w:ascii="Arial" w:eastAsiaTheme="minorHAnsi" w:hAnsi="Arial" w:cstheme="minorBidi"/>
      <w:noProof/>
      <w:sz w:val="8"/>
      <w:szCs w:val="8"/>
      <w:lang w:eastAsia="en-US"/>
    </w:rPr>
  </w:style>
  <w:style w:type="character" w:customStyle="1" w:styleId="11pt1">
    <w:name w:val="Основной текст + 11 pt1"/>
    <w:rsid w:val="008965D2"/>
    <w:rPr>
      <w:rFonts w:ascii="Arial" w:hAnsi="Arial" w:cs="Arial"/>
      <w:spacing w:val="0"/>
      <w:sz w:val="22"/>
      <w:szCs w:val="22"/>
      <w:lang w:bidi="ar-SA"/>
    </w:rPr>
  </w:style>
  <w:style w:type="character" w:customStyle="1" w:styleId="230">
    <w:name w:val="Заголовок №2 (3)_"/>
    <w:link w:val="231"/>
    <w:rsid w:val="008965D2"/>
    <w:rPr>
      <w:rFonts w:ascii="Arial" w:hAnsi="Arial"/>
      <w:shd w:val="clear" w:color="auto" w:fill="FFFFFF"/>
    </w:rPr>
  </w:style>
  <w:style w:type="character" w:customStyle="1" w:styleId="35">
    <w:name w:val="Основной текст + Полужирный3"/>
    <w:aliases w:val="Курсив3"/>
    <w:rsid w:val="008965D2"/>
    <w:rPr>
      <w:rFonts w:ascii="Arial" w:hAnsi="Arial" w:cs="Arial"/>
      <w:b/>
      <w:bCs/>
      <w:i/>
      <w:iCs/>
      <w:spacing w:val="0"/>
      <w:sz w:val="20"/>
      <w:szCs w:val="20"/>
      <w:lang w:bidi="ar-SA"/>
    </w:rPr>
  </w:style>
  <w:style w:type="character" w:customStyle="1" w:styleId="27">
    <w:name w:val="Основной текст + Курсив2"/>
    <w:rsid w:val="008965D2"/>
    <w:rPr>
      <w:rFonts w:ascii="Arial" w:hAnsi="Arial" w:cs="Arial"/>
      <w:i/>
      <w:iCs/>
      <w:spacing w:val="0"/>
      <w:sz w:val="20"/>
      <w:szCs w:val="20"/>
      <w:lang w:bidi="ar-SA"/>
    </w:rPr>
  </w:style>
  <w:style w:type="paragraph" w:customStyle="1" w:styleId="231">
    <w:name w:val="Заголовок №2 (3)"/>
    <w:basedOn w:val="a"/>
    <w:link w:val="230"/>
    <w:rsid w:val="008965D2"/>
    <w:pPr>
      <w:shd w:val="clear" w:color="auto" w:fill="FFFFFF"/>
      <w:spacing w:line="250" w:lineRule="exact"/>
      <w:ind w:firstLine="540"/>
      <w:jc w:val="both"/>
      <w:outlineLvl w:val="1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15">
    <w:name w:val="Основной текст + Курсив1"/>
    <w:rsid w:val="008965D2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aa">
    <w:name w:val="Основной текст + Курсив"/>
    <w:rsid w:val="008965D2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28">
    <w:name w:val="Основной текст + Полужирный2"/>
    <w:rsid w:val="008965D2"/>
    <w:rPr>
      <w:rFonts w:ascii="Arial" w:hAnsi="Arial" w:cs="Arial"/>
      <w:b/>
      <w:bCs/>
      <w:spacing w:val="0"/>
      <w:sz w:val="20"/>
      <w:szCs w:val="20"/>
      <w:lang w:bidi="ar-SA"/>
    </w:rPr>
  </w:style>
  <w:style w:type="character" w:customStyle="1" w:styleId="43">
    <w:name w:val="Основной текст (4) + Полужирный"/>
    <w:rsid w:val="008965D2"/>
    <w:rPr>
      <w:rFonts w:ascii="Arial" w:hAnsi="Arial" w:cs="Arial"/>
      <w:b/>
      <w:bCs/>
      <w:spacing w:val="0"/>
      <w:sz w:val="20"/>
      <w:szCs w:val="20"/>
      <w:lang w:bidi="ar-SA"/>
    </w:rPr>
  </w:style>
  <w:style w:type="character" w:customStyle="1" w:styleId="91">
    <w:name w:val="Основной текст (9) + Не полужирный"/>
    <w:rsid w:val="008965D2"/>
    <w:rPr>
      <w:rFonts w:ascii="Arial" w:hAnsi="Arial" w:cs="Arial"/>
      <w:b/>
      <w:bCs/>
      <w:spacing w:val="0"/>
      <w:sz w:val="20"/>
      <w:szCs w:val="20"/>
      <w:lang w:bidi="ar-SA"/>
    </w:rPr>
  </w:style>
  <w:style w:type="character" w:customStyle="1" w:styleId="410">
    <w:name w:val="Основной текст (4) + Полужирный1"/>
    <w:aliases w:val="Курсив2"/>
    <w:rsid w:val="008965D2"/>
    <w:rPr>
      <w:rFonts w:ascii="Arial" w:hAnsi="Arial" w:cs="Arial"/>
      <w:b/>
      <w:bCs/>
      <w:i/>
      <w:iCs/>
      <w:spacing w:val="0"/>
      <w:sz w:val="20"/>
      <w:szCs w:val="20"/>
      <w:lang w:bidi="ar-SA"/>
    </w:rPr>
  </w:style>
  <w:style w:type="character" w:styleId="ab">
    <w:name w:val="Hyperlink"/>
    <w:rsid w:val="008965D2"/>
    <w:rPr>
      <w:color w:val="0066CC"/>
      <w:u w:val="single"/>
    </w:rPr>
  </w:style>
  <w:style w:type="character" w:customStyle="1" w:styleId="29">
    <w:name w:val="Основной текст (2)_"/>
    <w:link w:val="2a"/>
    <w:rsid w:val="008965D2"/>
    <w:rPr>
      <w:rFonts w:ascii="Arial" w:hAnsi="Arial"/>
      <w:shd w:val="clear" w:color="auto" w:fill="FFFFFF"/>
    </w:rPr>
  </w:style>
  <w:style w:type="character" w:customStyle="1" w:styleId="16">
    <w:name w:val="Основной текст + Полужирный1"/>
    <w:rsid w:val="008965D2"/>
    <w:rPr>
      <w:rFonts w:ascii="Arial" w:hAnsi="Arial" w:cs="Arial"/>
      <w:b/>
      <w:bCs/>
      <w:spacing w:val="0"/>
      <w:sz w:val="20"/>
      <w:szCs w:val="20"/>
      <w:lang w:bidi="ar-SA"/>
    </w:rPr>
  </w:style>
  <w:style w:type="paragraph" w:customStyle="1" w:styleId="2a">
    <w:name w:val="Основной текст (2)"/>
    <w:basedOn w:val="a"/>
    <w:link w:val="29"/>
    <w:rsid w:val="008965D2"/>
    <w:pPr>
      <w:shd w:val="clear" w:color="auto" w:fill="FFFFFF"/>
      <w:spacing w:line="269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ac">
    <w:name w:val="page number"/>
    <w:rsid w:val="008965D2"/>
  </w:style>
  <w:style w:type="character" w:customStyle="1" w:styleId="1pt">
    <w:name w:val="Основной текст + Интервал 1 pt"/>
    <w:rsid w:val="008965D2"/>
    <w:rPr>
      <w:rFonts w:ascii="Microsoft Sans Serif" w:hAnsi="Microsoft Sans Serif"/>
      <w:spacing w:val="20"/>
      <w:sz w:val="21"/>
      <w:szCs w:val="21"/>
      <w:lang w:bidi="ar-SA"/>
    </w:rPr>
  </w:style>
  <w:style w:type="character" w:styleId="ad">
    <w:name w:val="endnote reference"/>
    <w:rsid w:val="008965D2"/>
    <w:rPr>
      <w:vertAlign w:val="superscript"/>
    </w:rPr>
  </w:style>
  <w:style w:type="paragraph" w:styleId="ae">
    <w:name w:val="Balloon Text"/>
    <w:basedOn w:val="a"/>
    <w:link w:val="af"/>
    <w:rsid w:val="008965D2"/>
    <w:rPr>
      <w:rFonts w:ascii="Segoe UI" w:eastAsia="Arial Unicode MS" w:hAnsi="Segoe UI" w:cs="Segoe UI"/>
      <w:color w:val="000000"/>
      <w:sz w:val="18"/>
      <w:szCs w:val="18"/>
    </w:rPr>
  </w:style>
  <w:style w:type="character" w:customStyle="1" w:styleId="af">
    <w:name w:val="Текст выноски Знак"/>
    <w:basedOn w:val="a0"/>
    <w:link w:val="ae"/>
    <w:rsid w:val="008965D2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styleId="af0">
    <w:name w:val="Emphasis"/>
    <w:qFormat/>
    <w:rsid w:val="008965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20653</Words>
  <Characters>117727</Characters>
  <Application>Microsoft Office Word</Application>
  <DocSecurity>0</DocSecurity>
  <Lines>981</Lines>
  <Paragraphs>276</Paragraphs>
  <ScaleCrop>false</ScaleCrop>
  <Company/>
  <LinksUpToDate>false</LinksUpToDate>
  <CharactersWithSpaces>138104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Key-Key</dc:creator>
  <cp:keywords/>
  <dc:description/>
  <cp:lastModifiedBy>Key-Key</cp:lastModifiedBy>
  <cp:revision>1</cp:revision>
  <dcterms:created xsi:type="dcterms:W3CDTF">2015-08-19T15:45:00Z</dcterms:created>
  <dcterms:modified xsi:type="dcterms:W3CDTF">2015-08-19T15:45:00Z</dcterms:modified>
</cp:coreProperties>
</file>