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74" w:rsidRPr="004A7074" w:rsidRDefault="004A7074" w:rsidP="004A707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«Детский сад комбинированного вида №2 «Ромашка»</w:t>
      </w:r>
    </w:p>
    <w:p w:rsidR="004A7074" w:rsidRPr="004A7074" w:rsidRDefault="004A7074" w:rsidP="004A707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Губкина Белгородской области</w:t>
      </w: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 за правило здоровое питание!!!</w:t>
      </w: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Щедрина С.И.,</w:t>
      </w:r>
    </w:p>
    <w:p w:rsidR="004A7074" w:rsidRPr="004A7074" w:rsidRDefault="004A7074" w:rsidP="004A7074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</w:p>
    <w:p w:rsidR="004A7074" w:rsidRPr="004A7074" w:rsidRDefault="004A7074" w:rsidP="004A7074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«Детский сад комбинированного вида №2 «Ромашка»</w:t>
      </w: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P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Default="004A7074" w:rsidP="004A707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Default="004A7074" w:rsidP="005D38C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Программное содержание: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у детей необходимости заботы о своем здоровье и, в первую очередь, правильном питании, помочь детям понять, что здоровье зависит от правильного питания, еда должна быть не только вкусной, но и полезной.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2.Закрепить с детьми умение отсчитывать предметы, решать и составлять задачи, составлять слова по первым звукам.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Продолжать знакомить детей с тем, что с пищей организм получает полезные вещества - витамины, все они необходимы для здоровья, уточнить знания детей витаминов групп A, B, C, D.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4.Воспитывать чувства заботы о себе, доброжелательности, вежливость, соблюдать правила питания.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 Яга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книги о вкусной и здоровой пище, плакаты для зарисовки символов правил питания; кусочки свежей моркови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продуктами, зелёные и красные кружочки, загадки, крупа: геркулесовая, гречневая, рисовая, пшенная; таблица  с витаминами, ложка чайная, картинки для чтения слов, цветные карандаши и бумага.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пословиц, беседы про витамины и их польза, рассматривание картинок с продуктами, игра дидактическая «Самые полезные продукты», заучивание загадок об овощах и фрукта, беседы на 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любимая каша»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витаминов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</w:p>
    <w:p w:rsidR="005D38C9" w:rsidRPr="005D38C9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сегодня мы с Вами отправимся в путешествие!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8C9"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отправимся в гости в деревню 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D38C9"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Кашкино</w:t>
      </w:r>
      <w:proofErr w:type="spellEnd"/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D38C9"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загадки у меня: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Приготовила я кашу для ума. 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Умными хотите быть?  </w:t>
      </w:r>
      <w:proofErr w:type="spell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Да! Да!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 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тарелку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скажите - 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крупа,   (пшено)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называется каша моя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(Пшенная).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вы так решили?    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кашах много разных питательных веществ. А 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пшенной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полезное вещество - калий. Он помогает работать мозгу, и мы лучше считаем, решаем задачи,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ее называют кашей ума.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каша, что силу дает.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ее чаще - проживешь много лет.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поможет она,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сохранилась твоя красота.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крупу взяла я, чтобы получилась каша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 (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Геркулес)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догадался, о какой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каше идет речь? (Геркулесовая)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Белая каша есть у меня.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очищенья полезна она.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Зернышки белые плавают в ней.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вся кожа наша белей</w:t>
      </w: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какой каше идет речь?   (Рисовой)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крупы её готовят?  (риса)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кашу черную.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смотря на это - очень 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вкусную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вещества в ней очень полезны. 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попадая они помогают: 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болеть и быстрей подрастать.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догадался, что за каша эта?   (Гречневая)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какой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крупы её варят? (гречка)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любите каши?   (ответы детей)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Рецепт вкусной каши прост.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крупу любую, варим с молоком.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добавим масла, посыплем сахарком.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 кашу добавить витамины,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 нам простуды и ангины.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можно нам самим приготовить такую кашу да всех гостей угостить?  (ответ детей)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нужно сделать прежде, чем заняться приготовлением каши?  (Надо помыть руки, надеть фартук, косынку повязать или специальную шапку надеть)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чтобы пища хорошо усваивалась нужно соблюдать правила питания. Я вам буду сейчас читать правила, и если вы согласны со мной, то поднимите зелёный кружок. Если нет - красный.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едой надо всегда мыть руки с мылом.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нужно в любое время, даже ночью.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есть продукты, которые полезны для здоровья.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надо быстро.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надо медленно.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 нужно глотать не жуя.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 надо тщательно пережёвывать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Полоскать рот после еды вредно.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вами повторили правила питания. Вот посмотрите на картинку и ещё раз запомните правила поведения за столом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правила нужны? (чтобы пища хорошо усваивалась и приносила пользу).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для приготовления каши нужна нам посуда.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сделаем разминку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большой стеклянный чайник.</w:t>
      </w:r>
    </w:p>
    <w:p w:rsid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важный, как начальник,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ставим руку на пояс, другую вытягиваем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чайника /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блюдца - / руки на поясе, приседаем /.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стукни, разобьются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лопок руками перед собой/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маленькие ложки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руки вытягиваем вверх</w:t>
      </w: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«замок»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на тонкой ножке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уки на поясе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 влево, наклон вправо /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 кастрюля? Нам она,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Очень-очень как нужна.</w:t>
      </w: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 нас есть кастрюля, осталось насыпать крупу. Сколько помещается чайных ложек в столовой ложке.   (2)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в кастрюлю надо положить три столовых ложек риса, а ложка только чайная, сколько ложек чайных  надо положить в кастрюлю?   (6)  Иди Олег насыпь в кастрюлю рисовую крупу, а вы проверяете. Правильно он насыпал?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другую кастрюлю для гречневой каши, нужно положить на одну больше ложек гречневой крупы, чем я назову число - 4.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нужно отсчитать ложек? (5 ложек) Почему? Юля отсчитай, а вы проверяйте. Правильно она отсчитала?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составим задачу. Нам нужно сварить пшенную кашу, в миске 7 ложек пшена, я возьму одну ложку для каши, какой вопрос нужно поставить?  (Сколько осталось ложек в миске?)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будет ответ?  (В миске осталось 6 ложек).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Меньше стало ложек крупы в миске или больше?  (В миске стало меньше крупы)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справились с заданиями.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кашу можно добавлять натуральные витамины.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продуктах есть очень важные для здоровья человека вещества - витамины.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они нужны?   (ответы детей)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Витамины обозначаются буквами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С, Д. (выставляю картинки с буквами и продуктами в которых они есть на доску).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очень важен для зрения и роста, а есть он в моркови, сливочном масле, помидорах, яйцах, петрушке (выставляю рисунки продуктов).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помогает работать нашему сердцу. Его можно найти в молоке, мясе, хлебе.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укрепляет весь организм, защищает от простуды. Он есть в апельсинах, лимонах, ягодах, капусте, луке.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делает наши руки и ноги крепкими. Его много в молоке, яйцах.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Скажите ребята, какие витамины есть в нашей каше?   (А- масло сливочное, В и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молоко)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каша была вкуснее и полезнее можно добавлять фрукты и ягоды.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вот на эту таблицу, здесь нарисована лесенка полезных продуктов, что стоит на первом месте?  (И т.д. до последней лесенки)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эта лесенка вредных продуктов. На первом </w:t>
      </w:r>
      <w:proofErr w:type="gramStart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вредный продукт?   (И т.д. до последней лесенки)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вам надо нарисовать продукты полезные и вредные для вашего организма, в левой колонке полезные продукты, а в правой колонке вредные. Молодцы все нарисовали.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38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Слышится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шум.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посмотрите, кто-то к нам пришёл.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обращает внимание детей на 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 Ягу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сидит в углу комнаты и ест из банки варенье.</w:t>
      </w:r>
    </w:p>
    <w:p w:rsidR="004A7074" w:rsidRPr="004A7074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рите, ребята, кто это? (Баба Яга</w:t>
      </w:r>
      <w:r w:rsid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Почему ты от детей спря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тался?</w:t>
      </w:r>
    </w:p>
    <w:p w:rsidR="004A7074" w:rsidRPr="004A7074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4A7074"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ем варенье, а его на все</w:t>
      </w:r>
      <w:r w:rsid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детей не хватит. Вот я и спря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тался!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можно ли есть много варенья? (Нет.) Почему? (Портятся зубы, пропада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аппетит, можно растолстеть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proofErr w:type="spellStart"/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теперь все — и взрослые, и дети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знают, что есть полезные и вредные для здоровья продукты. А ты по-прежнему ешь одно варенье и сладо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сти! Сегодня на занятии мы пого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ворим об этом с детьми. И тебя мы приглашаем принять участие в нашем занятии.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рассмотрите иллюстрации в книгах: как много вкусных и полезных продуктов можно увидеть на их страницах. Эти книги написали лучшие повара и доктора.</w:t>
      </w:r>
    </w:p>
    <w:p w:rsidR="004A7074" w:rsidRPr="004A7074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 да! А я и не знал, что существует столько много разных продуктов! Я хочу все попробовать! (Собирает все книги в охапку.)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</w:t>
      </w:r>
      <w:r w:rsidR="00995470" w:rsidRPr="0099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всё сразу нельзя пробовать!</w:t>
      </w:r>
    </w:p>
    <w:p w:rsidR="004A7074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4A7074"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нельзя? Я люблю всё вкусное!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объ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ясним нашему гостю, как правиль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питаться и поможем составить рекомендации по правильному питанию!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выберем из всех книг т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которая предлагает самое пра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вильное и полезное питание! (Например, по названию — «О вкусной и здоровой пище».)</w:t>
      </w:r>
    </w:p>
    <w:p w:rsidR="004A7074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буду записывать в свой блокнот все важные правила питания!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(открывает книгу и читает). Первое правило: «Питаться надо умеренно и не переедать». Что это значит?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Переедать — это значит много есть. Тогда желудок не успеет переработать съеденную пищу, будет болеть.</w:t>
      </w:r>
    </w:p>
    <w:p w:rsidR="004A7074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слышал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поговорку, что 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выходить из-за стола с чув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голода. Как же это понимать?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помогают объяснить смысл этой поговорки.)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правило: «Еда должна быть разнообразной».</w:t>
      </w:r>
    </w:p>
    <w:p w:rsidR="004A7074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непонятные слова?!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объясните 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Яге,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надо есть не только сладости, а ещё и хлеб, овощи, фрукты, молоко, мясо и другие продукты. (Нашему организму нужно много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питательных веществ, ко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не могут быть вместе в од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продукте, а находятся в раз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продуктах питания.)</w:t>
      </w:r>
    </w:p>
    <w:p w:rsidR="004A7074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Подскажите, что надо есть, чтобы быть сильным?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выбрать продукты из набора предметных картинок. (Молоко, мясо, орехи.)</w:t>
      </w:r>
    </w:p>
    <w:p w:rsidR="004A7074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орехов у меня все зубы поломаются!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дети расскажут, что надо есть, чтобы кости были крепкими!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картинки: творог, рыба, яйца, сыр, молоко и т.д.</w:t>
      </w:r>
      <w:proofErr w:type="gramEnd"/>
    </w:p>
    <w:p w:rsidR="004A7074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быть большой и красивой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Что мне съесть, чтобы вырасти?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картинки: овощи, фрукты, ягоды, морепродукты.</w:t>
      </w:r>
    </w:p>
    <w:p w:rsidR="004A7074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торт, конфеты, пирожные, печенье и мороженое?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5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 ты растолстел на этих пирожных, конфетах и варенье!</w:t>
      </w:r>
    </w:p>
    <w:p w:rsidR="004A7074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меру упитанн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совсем воспитанная.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Сладости есть тоже надо, но немного и только после еды! Давайте поиграем в игру «Правильно — неправильно»!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сюжетные картинки из серии «Оцени поступок». Например, один мальчик натолкал много конфет за обе щёки, а другой маль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 взял одну конфету и угощает другой конфетой свою сестру.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правило: «Есть над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медленно, не спешить проглаты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вать, каждый кусочек надо жевать до 30 раз!».</w:t>
      </w:r>
    </w:p>
    <w:p w:rsidR="004A7074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проглатываю пищу на лету, быстрее, чем крутится мой пропеллер!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470" w:rsidRPr="0099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ты од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нарушаешь такое важное правило! Многие люди глотают пищу быстро, не жуя. Чем это грозит?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не успевает перевариваться, желудок переполняется, болит.</w:t>
      </w:r>
    </w:p>
    <w:p w:rsidR="00995470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умею долго жевать!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я-зубов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сейчас потренируемся на кусочках моркови!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правило — есть надо в определённое время.</w:t>
      </w:r>
    </w:p>
    <w:p w:rsidR="004A7074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люблю соблюдать распорядок! </w:t>
      </w:r>
      <w:proofErr w:type="gramStart"/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</w:t>
      </w:r>
      <w:proofErr w:type="gramEnd"/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когда увижу что-то вкусное!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расскажут тебе, когда они принимают пищу!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в дидактическую игру «Разложи на циферблате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074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Спасибо, ребята, теперь я знаю, как правильно питаться! По этим правилам я смогу рассказать всё своему другу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Кощею!</w:t>
      </w:r>
    </w:p>
    <w:p w:rsidR="004A7074" w:rsidRPr="004A7074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Погоди, ты еще не всё узнал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A7074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ещё нового вы мне расскажете?</w:t>
      </w:r>
    </w:p>
    <w:p w:rsidR="004A7074" w:rsidRPr="004A7074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что ещё надо сделать 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Бабе Яге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прежде, чем начать кушать?</w:t>
      </w:r>
    </w:p>
    <w:p w:rsidR="004A7074" w:rsidRPr="004A7074" w:rsidRDefault="004A7074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надо вымыть руки с мылом!</w:t>
      </w:r>
    </w:p>
    <w:p w:rsidR="004A7074" w:rsidRPr="004A7074" w:rsidRDefault="00995470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Баба Яга</w:t>
      </w: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воздуху </w:t>
      </w:r>
      <w:proofErr w:type="gramStart"/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летаю</w:t>
      </w:r>
      <w:proofErr w:type="gramEnd"/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руки не пачкаю!.. (Прячет свои грязные ладошки за спину.)</w:t>
      </w:r>
    </w:p>
    <w:p w:rsidR="004A7074" w:rsidRPr="004A7074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</w:t>
      </w:r>
      <w:r w:rsidR="00995470" w:rsidRPr="0099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Бабе Яге</w:t>
      </w:r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чего мы </w:t>
      </w:r>
      <w:proofErr w:type="gramStart"/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="004A7074"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едой!</w:t>
      </w:r>
    </w:p>
    <w:p w:rsidR="004A7074" w:rsidRPr="004A7074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C9">
        <w:rPr>
          <w:rFonts w:ascii="Times New Roman" w:hAnsi="Times New Roman" w:cs="Times New Roman"/>
          <w:sz w:val="28"/>
          <w:szCs w:val="28"/>
        </w:rPr>
        <w:t xml:space="preserve">- Что о каше мы сегодня узнали? Что делает еду полезной? Чтобы полезные вещества усвоились, что нужно соблюдать? (тщательно пережёвывать пищу, выполнять правила поведения за столом </w:t>
      </w:r>
      <w:proofErr w:type="spellStart"/>
      <w:r w:rsidRPr="005D38C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D38C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5D38C9">
        <w:rPr>
          <w:rFonts w:ascii="Times New Roman" w:hAnsi="Times New Roman" w:cs="Times New Roman"/>
          <w:sz w:val="28"/>
          <w:szCs w:val="28"/>
        </w:rPr>
        <w:t xml:space="preserve"> ). Некоторые продукты лучше не употреблять в пищу. А если очень хочется, то есть в очень малых количествах.</w:t>
      </w:r>
    </w:p>
    <w:p w:rsidR="005D38C9" w:rsidRPr="005D38C9" w:rsidRDefault="005D38C9" w:rsidP="005D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C9">
        <w:rPr>
          <w:rFonts w:ascii="Times New Roman" w:hAnsi="Times New Roman" w:cs="Times New Roman"/>
          <w:sz w:val="28"/>
          <w:szCs w:val="28"/>
        </w:rPr>
        <w:t>- И помните, что нужно соблюдать: режим питания.</w:t>
      </w:r>
    </w:p>
    <w:p w:rsidR="004A7074" w:rsidRPr="004A7074" w:rsidRDefault="005D38C9" w:rsidP="005D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C9">
        <w:rPr>
          <w:rFonts w:ascii="Times New Roman" w:hAnsi="Times New Roman" w:cs="Times New Roman"/>
          <w:sz w:val="28"/>
          <w:szCs w:val="28"/>
        </w:rPr>
        <w:t>- Назовите мне пословицы про еду и продукты.</w:t>
      </w:r>
    </w:p>
    <w:p w:rsidR="005D38C9" w:rsidRPr="004A7074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составим книжку-памятку! А в следующий раз продолжим знакомство с правилами поведения за столом!</w:t>
      </w:r>
    </w:p>
    <w:p w:rsidR="005D38C9" w:rsidRPr="004A7074" w:rsidRDefault="005D38C9" w:rsidP="005D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</w:t>
      </w:r>
      <w:r w:rsidR="0099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</w:t>
      </w:r>
      <w:r w:rsidRPr="004A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складывают символы в книжку-памятку.</w:t>
      </w:r>
    </w:p>
    <w:p w:rsidR="00066C0B" w:rsidRPr="005D38C9" w:rsidRDefault="00066C0B" w:rsidP="005D3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C0B" w:rsidRPr="005D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74"/>
    <w:rsid w:val="00066C0B"/>
    <w:rsid w:val="004A7074"/>
    <w:rsid w:val="005D38C9"/>
    <w:rsid w:val="009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70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7074"/>
    <w:rPr>
      <w:b/>
      <w:bCs/>
    </w:rPr>
  </w:style>
  <w:style w:type="character" w:customStyle="1" w:styleId="apple-converted-space">
    <w:name w:val="apple-converted-space"/>
    <w:basedOn w:val="a0"/>
    <w:rsid w:val="004A7074"/>
  </w:style>
  <w:style w:type="character" w:styleId="a6">
    <w:name w:val="Emphasis"/>
    <w:basedOn w:val="a0"/>
    <w:uiPriority w:val="20"/>
    <w:qFormat/>
    <w:rsid w:val="004A70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70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7074"/>
    <w:rPr>
      <w:b/>
      <w:bCs/>
    </w:rPr>
  </w:style>
  <w:style w:type="character" w:customStyle="1" w:styleId="apple-converted-space">
    <w:name w:val="apple-converted-space"/>
    <w:basedOn w:val="a0"/>
    <w:rsid w:val="004A7074"/>
  </w:style>
  <w:style w:type="character" w:styleId="a6">
    <w:name w:val="Emphasis"/>
    <w:basedOn w:val="a0"/>
    <w:uiPriority w:val="20"/>
    <w:qFormat/>
    <w:rsid w:val="004A70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1780</Words>
  <Characters>9600</Characters>
  <Application>Microsoft Office Word</Application>
  <DocSecurity>0</DocSecurity>
  <Lines>246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2014-06-22T13:12:00Z</dcterms:created>
  <dcterms:modified xsi:type="dcterms:W3CDTF">2014-06-22T13:38:00Z</dcterms:modified>
</cp:coreProperties>
</file>