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4" w:rsidRPr="00BB1518" w:rsidRDefault="004B4ED4" w:rsidP="004B4ED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1518">
        <w:rPr>
          <w:rFonts w:ascii="Times New Roman" w:hAnsi="Times New Roman" w:cs="Times New Roman"/>
          <w:b/>
          <w:i/>
          <w:sz w:val="32"/>
          <w:szCs w:val="32"/>
        </w:rPr>
        <w:t>Задачи</w:t>
      </w:r>
    </w:p>
    <w:p w:rsidR="004B4ED4" w:rsidRPr="001C2419" w:rsidRDefault="004B4ED4" w:rsidP="004B4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1C2419">
        <w:rPr>
          <w:rFonts w:ascii="Times New Roman" w:hAnsi="Times New Roman" w:cs="Times New Roman"/>
          <w:b/>
          <w:sz w:val="28"/>
          <w:szCs w:val="28"/>
        </w:rPr>
        <w:t>оциально-коммуникативно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C2419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C2419">
        <w:rPr>
          <w:rFonts w:ascii="Times New Roman" w:hAnsi="Times New Roman" w:cs="Times New Roman"/>
          <w:b/>
          <w:sz w:val="28"/>
          <w:szCs w:val="28"/>
        </w:rPr>
        <w:t>.</w:t>
      </w:r>
    </w:p>
    <w:p w:rsidR="004B4ED4" w:rsidRPr="005D155C" w:rsidRDefault="004B4ED4" w:rsidP="004B4ED4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D15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D155C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proofErr w:type="gramStart"/>
      <w:r w:rsidRPr="005D15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4ED4" w:rsidRPr="005D155C" w:rsidRDefault="004B4ED4" w:rsidP="004B4ED4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сопереживания;</w:t>
      </w:r>
    </w:p>
    <w:p w:rsidR="004B4ED4" w:rsidRPr="005D155C" w:rsidRDefault="004B4ED4" w:rsidP="004B4ED4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4B4ED4" w:rsidRPr="005D155C" w:rsidRDefault="004B4ED4" w:rsidP="004B4ED4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4B4ED4" w:rsidRPr="005D155C" w:rsidRDefault="004B4ED4" w:rsidP="004B4ED4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4B4ED4" w:rsidRDefault="004B4ED4" w:rsidP="004B4ED4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4B4ED4" w:rsidRPr="00BB1518" w:rsidRDefault="004B4ED4" w:rsidP="004B4ED4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1518">
        <w:rPr>
          <w:rFonts w:ascii="Times New Roman" w:hAnsi="Times New Roman" w:cs="Times New Roman"/>
          <w:b/>
          <w:sz w:val="28"/>
          <w:szCs w:val="28"/>
        </w:rPr>
        <w:t>ознавательно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B1518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4B4ED4" w:rsidRPr="005D155C" w:rsidRDefault="004B4ED4" w:rsidP="004B4ED4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4B4ED4" w:rsidRDefault="004B4ED4" w:rsidP="004B4ED4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4B4ED4" w:rsidRPr="00BB1518" w:rsidRDefault="004B4ED4" w:rsidP="004B4ED4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518">
        <w:rPr>
          <w:rFonts w:ascii="Times New Roman" w:hAnsi="Times New Roman" w:cs="Times New Roman"/>
          <w:b/>
          <w:sz w:val="28"/>
          <w:szCs w:val="28"/>
        </w:rPr>
        <w:t>Речево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B1518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4B4ED4" w:rsidRPr="005D155C" w:rsidRDefault="004B4ED4" w:rsidP="004B4ED4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культуры;</w:t>
      </w:r>
    </w:p>
    <w:p w:rsidR="004B4ED4" w:rsidRPr="005D155C" w:rsidRDefault="004B4ED4" w:rsidP="004B4ED4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4B4ED4" w:rsidRPr="005D155C" w:rsidRDefault="004B4ED4" w:rsidP="004B4ED4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речи, а также речевого творчества;</w:t>
      </w:r>
    </w:p>
    <w:p w:rsidR="004B4ED4" w:rsidRPr="005D155C" w:rsidRDefault="004B4ED4" w:rsidP="004B4ED4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4B4ED4" w:rsidRPr="005D155C" w:rsidRDefault="004B4ED4" w:rsidP="004B4ED4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B4ED4" w:rsidRPr="00BB1518" w:rsidRDefault="004B4ED4" w:rsidP="004B4ED4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55C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D4" w:rsidRPr="00BB1518" w:rsidRDefault="004B4ED4" w:rsidP="004B4ED4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B1518">
        <w:rPr>
          <w:rFonts w:ascii="Times New Roman" w:hAnsi="Times New Roman" w:cs="Times New Roman"/>
          <w:b/>
          <w:sz w:val="28"/>
          <w:szCs w:val="28"/>
        </w:rPr>
        <w:t>удожественно-эстетическо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15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развитие.</w:t>
      </w:r>
    </w:p>
    <w:p w:rsidR="004B4ED4" w:rsidRDefault="004B4ED4" w:rsidP="004B4ED4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2CC">
        <w:rPr>
          <w:rFonts w:ascii="Times New Roman" w:hAnsi="Times New Roman" w:cs="Times New Roman"/>
          <w:sz w:val="28"/>
          <w:szCs w:val="28"/>
        </w:rPr>
        <w:t xml:space="preserve">Развитие предпосылок ценностно-смыслового </w:t>
      </w:r>
      <w:r>
        <w:rPr>
          <w:rFonts w:ascii="Times New Roman" w:hAnsi="Times New Roman" w:cs="Times New Roman"/>
          <w:sz w:val="28"/>
          <w:szCs w:val="28"/>
        </w:rPr>
        <w:t>восприятия и понимания произведений искусства, мира природы;</w:t>
      </w:r>
    </w:p>
    <w:p w:rsidR="004B4ED4" w:rsidRDefault="004B4ED4" w:rsidP="004B4ED4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4B4ED4" w:rsidRDefault="004B4ED4" w:rsidP="004B4ED4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4B4ED4" w:rsidRDefault="004B4ED4" w:rsidP="004B4ED4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самостоятельной творческой деятельности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изобразительно, конструктивно-модельной, музыкальной и др.).</w:t>
      </w:r>
    </w:p>
    <w:p w:rsidR="004B4ED4" w:rsidRPr="00BB1518" w:rsidRDefault="004B4ED4" w:rsidP="004B4ED4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B1518">
        <w:rPr>
          <w:rFonts w:ascii="Times New Roman" w:hAnsi="Times New Roman" w:cs="Times New Roman"/>
          <w:b/>
          <w:sz w:val="28"/>
          <w:szCs w:val="28"/>
        </w:rPr>
        <w:t>изическо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1518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:rsidR="004B4ED4" w:rsidRPr="00AF79D5" w:rsidRDefault="004B4ED4" w:rsidP="004B4ED4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опыта в видах деятельности детей, способствующих правильному формированию опорно-двигательной системы организма, развитие организма координации движений, крупной и мелкой моторики обеих рук, а также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наносящем ущерба организму, выполнение основных движений (ходьба, бег, мягкие прыжки, повороты в обе стороны);</w:t>
      </w:r>
    </w:p>
    <w:p w:rsidR="004B4ED4" w:rsidRPr="00AF79D5" w:rsidRDefault="004B4ED4" w:rsidP="004B4ED4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подвижными играми с правилами;</w:t>
      </w:r>
    </w:p>
    <w:p w:rsidR="004B4ED4" w:rsidRPr="00BB1518" w:rsidRDefault="004B4ED4" w:rsidP="004B4ED4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питании, в двигательном режиме, закаливании, при формировании полезных привычек и др.)</w:t>
      </w:r>
    </w:p>
    <w:p w:rsidR="004B4ED4" w:rsidRPr="00BB1518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B1518">
        <w:rPr>
          <w:rFonts w:ascii="Times New Roman" w:hAnsi="Times New Roman" w:cs="Times New Roman"/>
          <w:sz w:val="28"/>
          <w:szCs w:val="28"/>
        </w:rPr>
        <w:lastRenderedPageBreak/>
        <w:t xml:space="preserve"> Понедельник               «Дикие и домашние животные»</w:t>
      </w:r>
    </w:p>
    <w:tbl>
      <w:tblPr>
        <w:tblStyle w:val="a3"/>
        <w:tblW w:w="9984" w:type="dxa"/>
        <w:tblLook w:val="04A0"/>
      </w:tblPr>
      <w:tblGrid>
        <w:gridCol w:w="4361"/>
        <w:gridCol w:w="419"/>
        <w:gridCol w:w="5204"/>
      </w:tblGrid>
      <w:tr w:rsidR="004B4ED4" w:rsidTr="00C9712D">
        <w:tc>
          <w:tcPr>
            <w:tcW w:w="4361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 в пределах 5.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D93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 стр.3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умение считать звуки на слух в пределах 5. Систематизировать представления о знании далеко, близко. Обеспечить развитие умения сравнивать три предмета по величине, раскладывать их в убывающей и возрастающей последовательности. 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</w:p>
          <w:p w:rsidR="004B4ED4" w:rsidRPr="00B14ADF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Материал: </w:t>
            </w:r>
            <w:r w:rsidRPr="00B14ADF">
              <w:rPr>
                <w:rFonts w:ascii="Times New Roman" w:hAnsi="Times New Roman" w:cs="Times New Roman"/>
                <w:sz w:val="28"/>
                <w:szCs w:val="28"/>
              </w:rPr>
              <w:t xml:space="preserve">Две корзины, карточки, набор </w:t>
            </w:r>
            <w:proofErr w:type="spellStart"/>
            <w:r w:rsidRPr="00B14ADF">
              <w:rPr>
                <w:rFonts w:ascii="Times New Roman" w:hAnsi="Times New Roman" w:cs="Times New Roman"/>
                <w:sz w:val="28"/>
                <w:szCs w:val="28"/>
              </w:rPr>
              <w:t>геометрич</w:t>
            </w:r>
            <w:proofErr w:type="spellEnd"/>
            <w:r w:rsidRPr="00B14ADF">
              <w:rPr>
                <w:rFonts w:ascii="Times New Roman" w:hAnsi="Times New Roman" w:cs="Times New Roman"/>
                <w:sz w:val="28"/>
                <w:szCs w:val="28"/>
              </w:rPr>
              <w:t>. фигур.</w:t>
            </w:r>
          </w:p>
          <w:p w:rsidR="004B4ED4" w:rsidRPr="008A0FF7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DFD">
              <w:rPr>
                <w:rStyle w:val="FontStyle12"/>
                <w:sz w:val="28"/>
                <w:szCs w:val="28"/>
              </w:rPr>
              <w:t>Чарушин</w:t>
            </w:r>
            <w:proofErr w:type="spellEnd"/>
            <w:r w:rsidRPr="000F1DFD">
              <w:rPr>
                <w:rStyle w:val="FontStyle12"/>
                <w:sz w:val="28"/>
                <w:szCs w:val="28"/>
              </w:rPr>
              <w:t xml:space="preserve"> </w:t>
            </w:r>
            <w:r w:rsidRPr="000F1DFD">
              <w:rPr>
                <w:rStyle w:val="FontStyle13"/>
                <w:i w:val="0"/>
                <w:sz w:val="28"/>
                <w:szCs w:val="28"/>
              </w:rPr>
              <w:t>«Что за зверь?»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1CE5">
              <w:rPr>
                <w:i/>
                <w:sz w:val="24"/>
                <w:szCs w:val="24"/>
              </w:rPr>
              <w:t xml:space="preserve"> </w:t>
            </w:r>
            <w:r w:rsidRPr="007D1CE5">
              <w:rPr>
                <w:rStyle w:val="FontStyle13"/>
                <w:i w:val="0"/>
                <w:sz w:val="24"/>
                <w:szCs w:val="24"/>
              </w:rPr>
              <w:t xml:space="preserve"> </w:t>
            </w:r>
            <w:r w:rsidRPr="00554BCA">
              <w:rPr>
                <w:rStyle w:val="FontStyle13"/>
                <w:i w:val="0"/>
                <w:sz w:val="28"/>
                <w:szCs w:val="28"/>
              </w:rPr>
              <w:t>«Как животные живут зимой?»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 иллюстраций: </w:t>
            </w:r>
            <w:r w:rsidRPr="00554BCA">
              <w:rPr>
                <w:rStyle w:val="FontStyle13"/>
                <w:i w:val="0"/>
                <w:sz w:val="28"/>
                <w:szCs w:val="28"/>
              </w:rPr>
              <w:t xml:space="preserve">серия </w:t>
            </w:r>
            <w:r w:rsidRPr="00554BCA">
              <w:rPr>
                <w:rStyle w:val="FontStyle14"/>
                <w:b w:val="0"/>
                <w:i w:val="0"/>
                <w:sz w:val="28"/>
                <w:szCs w:val="28"/>
              </w:rPr>
              <w:t>«Животные нашего леса».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554BCA">
              <w:rPr>
                <w:rStyle w:val="FontStyle15"/>
                <w:sz w:val="28"/>
                <w:szCs w:val="28"/>
              </w:rPr>
              <w:t xml:space="preserve">Пальчиковая гимнастика: </w:t>
            </w:r>
            <w:r w:rsidRPr="00554BCA">
              <w:rPr>
                <w:rStyle w:val="FontStyle14"/>
                <w:b w:val="0"/>
                <w:i w:val="0"/>
                <w:sz w:val="28"/>
                <w:szCs w:val="28"/>
              </w:rPr>
              <w:t>«Снежок»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с Вероникой.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</w:t>
            </w:r>
            <w:r w:rsidRPr="00554BCA">
              <w:rPr>
                <w:rStyle w:val="FontStyle14"/>
                <w:b w:val="0"/>
                <w:i w:val="0"/>
                <w:sz w:val="28"/>
                <w:szCs w:val="28"/>
              </w:rPr>
              <w:t xml:space="preserve">Дикие и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домашние 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</w:rPr>
              <w:t>животные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и их детёныши»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Наблюдение в природе: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Зимнее утро (за рассветом)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1A7BA8">
              <w:rPr>
                <w:rStyle w:val="FontStyle14"/>
                <w:b w:val="0"/>
                <w:i w:val="0"/>
                <w:sz w:val="28"/>
                <w:szCs w:val="28"/>
              </w:rPr>
              <w:t>Уход за комнатными растениями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Дежурство: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Раздать материал к занятию.</w:t>
            </w:r>
          </w:p>
          <w:p w:rsidR="004B4ED4" w:rsidRPr="001A7BA8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Подготовка раздаточного материала к занятию.</w:t>
            </w:r>
          </w:p>
          <w:p w:rsidR="004B4ED4" w:rsidRPr="00554BC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D4" w:rsidTr="00C9712D">
        <w:tc>
          <w:tcPr>
            <w:tcW w:w="4361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860">
              <w:rPr>
                <w:rFonts w:ascii="Times New Roman" w:hAnsi="Times New Roman" w:cs="Times New Roman"/>
                <w:sz w:val="28"/>
                <w:szCs w:val="28"/>
              </w:rPr>
              <w:t>Физкультура.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Ползание по скамейке на  животе.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Источник: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стр.55  Занятие №10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применение на практике умение в ходьбе и беге двигаться по заданию воспитателя. Обеспечить развитие умения правильному хвату рук за края скамейки пи ползании на животе. Повторить упр. На равновесие.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подгруппы А усложнени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ходьба на равновесие по шнуру)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Гимнастическая скамейка,  шнур.</w:t>
            </w:r>
          </w:p>
        </w:tc>
        <w:tc>
          <w:tcPr>
            <w:tcW w:w="419" w:type="dxa"/>
          </w:tcPr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ind w:left="-419" w:firstLine="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04" w:type="dxa"/>
          </w:tcPr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A8">
              <w:rPr>
                <w:rStyle w:val="FontStyle13"/>
                <w:i w:val="0"/>
                <w:sz w:val="28"/>
                <w:szCs w:val="28"/>
              </w:rPr>
              <w:t>Явления природы: снегопад, метель, вьюга, пурга, оттепель</w:t>
            </w:r>
            <w:r>
              <w:rPr>
                <w:rStyle w:val="FontStyle13"/>
                <w:i w:val="0"/>
                <w:sz w:val="28"/>
                <w:szCs w:val="28"/>
              </w:rPr>
              <w:t>.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Инд. Работа:</w:t>
            </w:r>
            <w:r>
              <w:rPr>
                <w:rStyle w:val="FontStyle13"/>
                <w:i w:val="0"/>
                <w:sz w:val="28"/>
                <w:szCs w:val="28"/>
              </w:rPr>
              <w:t xml:space="preserve"> Скольжение на лыжах с Ромой.</w:t>
            </w:r>
          </w:p>
          <w:p w:rsidR="004B4ED4" w:rsidRPr="009F0A6E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Игры</w:t>
            </w:r>
            <w:proofErr w:type="gramStart"/>
            <w:r>
              <w:rPr>
                <w:rStyle w:val="FontStyle13"/>
                <w:i w:val="0"/>
                <w:sz w:val="28"/>
                <w:szCs w:val="28"/>
                <w:u w:val="single"/>
              </w:rPr>
              <w:t>:</w:t>
            </w:r>
            <w:r>
              <w:rPr>
                <w:rStyle w:val="FontStyle13"/>
                <w:i w:val="0"/>
                <w:sz w:val="28"/>
                <w:szCs w:val="28"/>
              </w:rPr>
              <w:t>«</w:t>
            </w:r>
            <w:proofErr w:type="gramEnd"/>
            <w:r>
              <w:rPr>
                <w:rStyle w:val="FontStyle13"/>
                <w:i w:val="0"/>
                <w:sz w:val="28"/>
                <w:szCs w:val="28"/>
              </w:rPr>
              <w:t>Медведь и зайка»,«Кто быстрее»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Тает ли снег от холодной воды?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снега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D4" w:rsidTr="00C9712D">
        <w:trPr>
          <w:trHeight w:val="4945"/>
        </w:trPr>
        <w:tc>
          <w:tcPr>
            <w:tcW w:w="4361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4B4ED4" w:rsidRDefault="004B4ED4" w:rsidP="00C9712D">
            <w:pPr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B4A">
              <w:rPr>
                <w:rStyle w:val="FontStyle12"/>
                <w:sz w:val="28"/>
                <w:szCs w:val="28"/>
              </w:rPr>
              <w:t xml:space="preserve">В. Зотов </w:t>
            </w:r>
            <w:r w:rsidRPr="00954B4A">
              <w:rPr>
                <w:rStyle w:val="FontStyle13"/>
                <w:i w:val="0"/>
                <w:sz w:val="28"/>
                <w:szCs w:val="28"/>
              </w:rPr>
              <w:t>«Заяц-беляк»</w:t>
            </w:r>
            <w:r w:rsidRPr="00954B4A">
              <w:rPr>
                <w:rStyle w:val="c4"/>
                <w:sz w:val="28"/>
                <w:szCs w:val="28"/>
              </w:rPr>
              <w:t xml:space="preserve"> </w:t>
            </w:r>
            <w:r w:rsidRPr="00954B4A">
              <w:rPr>
                <w:rStyle w:val="FontStyle12"/>
                <w:sz w:val="28"/>
                <w:szCs w:val="28"/>
              </w:rPr>
              <w:t>(из книги «Лесная мозаика»)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«зачем зайцу белый мех».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 w:rsidRPr="00554BCA">
              <w:rPr>
                <w:rStyle w:val="FontStyle13"/>
                <w:i w:val="0"/>
                <w:sz w:val="28"/>
                <w:szCs w:val="28"/>
              </w:rPr>
              <w:t xml:space="preserve"> серия </w:t>
            </w:r>
            <w:r w:rsidRPr="00554BCA">
              <w:rPr>
                <w:rStyle w:val="FontStyle14"/>
                <w:b w:val="0"/>
                <w:i w:val="0"/>
                <w:sz w:val="28"/>
                <w:szCs w:val="28"/>
              </w:rPr>
              <w:t>«Животные нашего леса».</w:t>
            </w:r>
          </w:p>
          <w:p w:rsidR="004B4ED4" w:rsidRPr="0077029B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Домашние животные и их детёныши», «Кто как кричит»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Игров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>. Ситуация «Ви</w:t>
            </w:r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>ни-Пух пришел на чай</w:t>
            </w:r>
            <w:proofErr w:type="gramStart"/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>»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(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>роли распределяет воспитатель)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414020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</w:t>
            </w:r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 xml:space="preserve">Прибрать </w:t>
            </w:r>
            <w:proofErr w:type="spellStart"/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>дид</w:t>
            </w:r>
            <w:proofErr w:type="spellEnd"/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 xml:space="preserve">.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и</w:t>
            </w:r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>гры в уголке природы.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CE4197">
              <w:rPr>
                <w:rFonts w:ascii="Times New Roman" w:hAnsi="Times New Roman" w:cs="Times New Roman"/>
                <w:sz w:val="28"/>
                <w:szCs w:val="28"/>
              </w:rPr>
              <w:t xml:space="preserve">Сосчитай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порядку с Викой.</w:t>
            </w:r>
          </w:p>
          <w:p w:rsidR="004B4ED4" w:rsidRPr="00F809E6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.-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Разучив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трывка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</w:tbl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</w:p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Вторник         «Дикие и домашние животные»</w:t>
      </w:r>
    </w:p>
    <w:tbl>
      <w:tblPr>
        <w:tblStyle w:val="a3"/>
        <w:tblW w:w="0" w:type="auto"/>
        <w:tblLook w:val="04A0"/>
      </w:tblPr>
      <w:tblGrid>
        <w:gridCol w:w="4530"/>
        <w:gridCol w:w="424"/>
        <w:gridCol w:w="4759"/>
      </w:tblGrid>
      <w:tr w:rsidR="004B4ED4" w:rsidTr="00C9712D">
        <w:tc>
          <w:tcPr>
            <w:tcW w:w="4786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курочки Рябы»</w:t>
            </w:r>
            <w:proofErr w:type="gramEnd"/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стр.39 п.33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Добиться уточнений знаний у детей о домашних и диких животных, с их образом жизни, повадками. Систематизировать представления о взрослых животных и детёнышах.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</w:p>
          <w:p w:rsidR="004B4ED4" w:rsidRPr="0051612E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6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 w:rsidRPr="0051612E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курочка, </w:t>
            </w:r>
            <w:proofErr w:type="spellStart"/>
            <w:r w:rsidRPr="0051612E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612E">
              <w:rPr>
                <w:rFonts w:ascii="Times New Roman" w:hAnsi="Times New Roman" w:cs="Times New Roman"/>
                <w:sz w:val="28"/>
                <w:szCs w:val="28"/>
              </w:rPr>
              <w:t>. игра « Дикие и домашние животные»</w:t>
            </w:r>
          </w:p>
          <w:p w:rsidR="004B4ED4" w:rsidRPr="008A0FF7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«Томка»</w:t>
            </w:r>
          </w:p>
          <w:p w:rsidR="004B4ED4" w:rsidRPr="0051612E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D11F90">
              <w:rPr>
                <w:rFonts w:ascii="Times New Roman" w:hAnsi="Times New Roman" w:cs="Times New Roman"/>
                <w:sz w:val="28"/>
                <w:szCs w:val="28"/>
              </w:rPr>
              <w:t>Какие живут домашние животные у вас дома</w:t>
            </w:r>
            <w:r>
              <w:rPr>
                <w:sz w:val="28"/>
                <w:szCs w:val="28"/>
              </w:rPr>
              <w:t>?»</w:t>
            </w:r>
          </w:p>
          <w:p w:rsidR="004B4ED4" w:rsidRPr="0051612E" w:rsidRDefault="004B4ED4" w:rsidP="00C9712D">
            <w:pPr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 «Домашние животные»</w:t>
            </w:r>
          </w:p>
          <w:p w:rsidR="004B4ED4" w:rsidRPr="0051612E" w:rsidRDefault="004B4ED4" w:rsidP="00C9712D">
            <w:pPr>
              <w:rPr>
                <w:rStyle w:val="FontStyle1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детёныша» Вика М и Дима.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«Кто как кричит» 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Наблюдение в природе: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Предложить прибрать кукол в уголке для девочек.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Дежурство: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Раздать салфетки и тарелки под хлеб.</w:t>
            </w:r>
          </w:p>
          <w:p w:rsidR="004B4ED4" w:rsidRPr="0051612E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 беседа: «Как вы ухаживаете за вашими питомцами».</w:t>
            </w:r>
          </w:p>
        </w:tc>
      </w:tr>
      <w:tr w:rsidR="004B4ED4" w:rsidTr="00C9712D">
        <w:tc>
          <w:tcPr>
            <w:tcW w:w="4786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Музыкальное.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Лошадка»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Слушание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Снежок»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Танец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Покажи ладошки»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С мишкой»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68" w:type="dxa"/>
          </w:tcPr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A8">
              <w:rPr>
                <w:rStyle w:val="FontStyle13"/>
                <w:i w:val="0"/>
                <w:sz w:val="28"/>
                <w:szCs w:val="28"/>
              </w:rPr>
              <w:t>Явления природы: снегопад, метель, вьюга, пурга, оттепель</w:t>
            </w:r>
            <w:r>
              <w:rPr>
                <w:rStyle w:val="FontStyle13"/>
                <w:i w:val="0"/>
                <w:sz w:val="28"/>
                <w:szCs w:val="28"/>
              </w:rPr>
              <w:t>.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Инд. Работа:</w:t>
            </w:r>
            <w:r>
              <w:rPr>
                <w:rStyle w:val="FontStyle13"/>
                <w:i w:val="0"/>
                <w:sz w:val="28"/>
                <w:szCs w:val="28"/>
              </w:rPr>
              <w:t xml:space="preserve"> «Попади в цель» Вика и Юля.</w:t>
            </w:r>
          </w:p>
          <w:p w:rsidR="004B4ED4" w:rsidRPr="009F0A6E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Игры</w:t>
            </w:r>
            <w:proofErr w:type="gramStart"/>
            <w:r>
              <w:rPr>
                <w:rStyle w:val="FontStyle13"/>
                <w:i w:val="0"/>
                <w:sz w:val="28"/>
                <w:szCs w:val="28"/>
                <w:u w:val="single"/>
              </w:rPr>
              <w:t>:</w:t>
            </w:r>
            <w:r>
              <w:rPr>
                <w:rStyle w:val="FontStyle13"/>
                <w:i w:val="0"/>
                <w:sz w:val="28"/>
                <w:szCs w:val="28"/>
              </w:rPr>
              <w:t>«</w:t>
            </w:r>
            <w:proofErr w:type="gramEnd"/>
            <w:r>
              <w:rPr>
                <w:rStyle w:val="FontStyle13"/>
                <w:i w:val="0"/>
                <w:sz w:val="28"/>
                <w:szCs w:val="28"/>
              </w:rPr>
              <w:t>Медведь и зайка»,«Кто быстрее»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Делаем цветные льдинки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12E">
              <w:rPr>
                <w:rStyle w:val="FontStyle14"/>
                <w:b w:val="0"/>
                <w:i w:val="0"/>
                <w:sz w:val="28"/>
                <w:szCs w:val="28"/>
              </w:rPr>
              <w:t>Устройство берлоги для самого большого игрушечного медведя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4B4ED4" w:rsidTr="00C9712D">
        <w:trPr>
          <w:trHeight w:val="4945"/>
        </w:trPr>
        <w:tc>
          <w:tcPr>
            <w:tcW w:w="4786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B4ED4" w:rsidRDefault="004B4ED4" w:rsidP="00C9712D">
            <w:pPr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«Как Томка научился плавать»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прочитанному.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 w:rsidRPr="00554BCA">
              <w:rPr>
                <w:rStyle w:val="FontStyle13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i w:val="0"/>
                <w:sz w:val="28"/>
                <w:szCs w:val="28"/>
              </w:rPr>
              <w:t>Альбом: «Домашние животные».</w:t>
            </w:r>
          </w:p>
          <w:p w:rsidR="004B4ED4" w:rsidRPr="0077029B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Домашние животные и их детёныши», «Кто как кричит»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Пазлы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>, лото.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414020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</w:t>
            </w:r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 xml:space="preserve">Прибрать </w:t>
            </w:r>
            <w:proofErr w:type="spellStart"/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>дид</w:t>
            </w:r>
            <w:proofErr w:type="spellEnd"/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 xml:space="preserve">.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и</w:t>
            </w:r>
            <w:r w:rsidRPr="00414020">
              <w:rPr>
                <w:rStyle w:val="FontStyle14"/>
                <w:b w:val="0"/>
                <w:i w:val="0"/>
                <w:sz w:val="28"/>
                <w:szCs w:val="28"/>
              </w:rPr>
              <w:t xml:space="preserve">гры в уголке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развития речи.</w:t>
            </w:r>
          </w:p>
          <w:p w:rsidR="004B4ED4" w:rsidRPr="0051612E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«</w:t>
            </w:r>
            <w:r w:rsidRPr="0051612E">
              <w:rPr>
                <w:rFonts w:ascii="Times New Roman" w:hAnsi="Times New Roman" w:cs="Times New Roman"/>
                <w:sz w:val="28"/>
                <w:szCs w:val="28"/>
              </w:rPr>
              <w:t>Составь рассказ по картинке»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Рома.</w:t>
            </w:r>
          </w:p>
          <w:p w:rsidR="004B4ED4" w:rsidRPr="00CE4197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.-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отрывка из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Среда     «Дикие и домашние животные»</w:t>
      </w:r>
    </w:p>
    <w:tbl>
      <w:tblPr>
        <w:tblStyle w:val="a3"/>
        <w:tblW w:w="0" w:type="auto"/>
        <w:tblLook w:val="04A0"/>
      </w:tblPr>
      <w:tblGrid>
        <w:gridCol w:w="4599"/>
        <w:gridCol w:w="425"/>
        <w:gridCol w:w="4689"/>
      </w:tblGrid>
      <w:tr w:rsidR="004B4ED4" w:rsidTr="00C9712D">
        <w:tc>
          <w:tcPr>
            <w:tcW w:w="4672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Кошка с котятами»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Комарова стр.52 №36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интерес и желание лепить игрушки. Обеспечить развитие умения лепить фигурки, передавать разницу в величине предметов и отдельных частей,  делить пластилин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пропорции.</w:t>
            </w:r>
          </w:p>
          <w:p w:rsidR="004B4ED4" w:rsidRPr="0051612E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 занятия: </w:t>
            </w:r>
            <w:r w:rsidRPr="0051612E">
              <w:rPr>
                <w:rFonts w:ascii="Times New Roman" w:hAnsi="Times New Roman" w:cs="Times New Roman"/>
                <w:sz w:val="28"/>
                <w:szCs w:val="28"/>
              </w:rPr>
              <w:t>Для подгруппы</w:t>
            </w:r>
            <w:proofErr w:type="gramStart"/>
            <w:r w:rsidRPr="005161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612E">
              <w:rPr>
                <w:rFonts w:ascii="Times New Roman" w:hAnsi="Times New Roman" w:cs="Times New Roman"/>
                <w:sz w:val="28"/>
                <w:szCs w:val="28"/>
              </w:rPr>
              <w:t>усложнение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слепить миску).</w:t>
            </w:r>
          </w:p>
          <w:p w:rsidR="004B4ED4" w:rsidRPr="0051612E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6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 w:rsidRPr="0051612E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ошки</w:t>
            </w:r>
            <w:r w:rsidRPr="005161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 для лепки.</w:t>
            </w:r>
          </w:p>
          <w:p w:rsidR="004B4ED4" w:rsidRPr="008A0FF7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кот сметаны поел»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Чёрный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  <w:proofErr w:type="gramStart"/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Чем питаются кошки»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 с котятами»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«</w:t>
            </w:r>
            <w:r w:rsidRPr="0051612E">
              <w:rPr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Тимур и  Дима.</w:t>
            </w:r>
          </w:p>
          <w:p w:rsidR="004B4ED4" w:rsidRPr="0051612E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«Волшебные сказки»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Наблюдение в природе: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какого ты встретил животного по дороге в д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</w:rPr>
              <w:t>.с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>ад.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Предложить прибрать мягкий конструктор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.</w:t>
            </w:r>
            <w:proofErr w:type="gramEnd"/>
          </w:p>
          <w:p w:rsidR="004B4ED4" w:rsidRPr="0051612E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Дежурство: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предложить раздать пластилин и доски для лепки. </w:t>
            </w: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 беседа: «Холодно ли животным зимой»</w:t>
            </w:r>
          </w:p>
        </w:tc>
      </w:tr>
      <w:tr w:rsidR="004B4ED4" w:rsidTr="00C9712D">
        <w:tc>
          <w:tcPr>
            <w:tcW w:w="4672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Ползание по скамейке с опорой на ладони и колени.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Источник: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 №11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применение на практике умение в ходьбе и беге двигаться по заданию воспитателя. Обеспечить развитие умения ползать по гимнастической скамейке с опорой на ладони и колени. Повторить упражнения на равновесие и прыжки через обручи.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гимнастическая скамейка, кубики, обручи.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2" w:type="dxa"/>
          </w:tcPr>
          <w:p w:rsidR="004B4ED4" w:rsidRDefault="004B4ED4" w:rsidP="00C9712D">
            <w:pPr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Следы кошки на снегу.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Инд. Работа:</w:t>
            </w:r>
            <w:r>
              <w:rPr>
                <w:rStyle w:val="FontStyle13"/>
                <w:i w:val="0"/>
                <w:sz w:val="28"/>
                <w:szCs w:val="28"/>
              </w:rPr>
              <w:t xml:space="preserve"> скольжение на лыжах  Даня и Серёжа.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 xml:space="preserve">Игры: </w:t>
            </w:r>
            <w:r w:rsidRPr="0051612E">
              <w:rPr>
                <w:rStyle w:val="FontStyle13"/>
                <w:i w:val="0"/>
                <w:sz w:val="28"/>
                <w:szCs w:val="28"/>
              </w:rPr>
              <w:t>«Зайка беленький сидит»</w:t>
            </w:r>
            <w:proofErr w:type="gramStart"/>
            <w:r>
              <w:rPr>
                <w:rStyle w:val="FontStyle13"/>
                <w:i w:val="0"/>
                <w:sz w:val="28"/>
                <w:szCs w:val="28"/>
              </w:rPr>
              <w:t>,»</w:t>
            </w:r>
            <w:proofErr w:type="gramEnd"/>
            <w:r w:rsidRPr="00953199">
              <w:rPr>
                <w:rStyle w:val="FontStyle13"/>
                <w:i w:val="0"/>
                <w:sz w:val="28"/>
                <w:szCs w:val="28"/>
              </w:rPr>
              <w:t>Кошка и птички»,</w:t>
            </w:r>
            <w:r>
              <w:rPr>
                <w:rStyle w:val="FontStyle13"/>
                <w:i w:val="0"/>
                <w:sz w:val="28"/>
                <w:szCs w:val="28"/>
              </w:rPr>
              <w:t>катание на лыжах.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Глубина сугробо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около веранды и около деревьев).</w:t>
            </w:r>
          </w:p>
          <w:p w:rsidR="004B4ED4" w:rsidRPr="0051612E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Построим горку для куклы.</w:t>
            </w:r>
          </w:p>
        </w:tc>
      </w:tr>
      <w:tr w:rsidR="004B4ED4" w:rsidTr="00C9712D">
        <w:trPr>
          <w:trHeight w:val="4945"/>
        </w:trPr>
        <w:tc>
          <w:tcPr>
            <w:tcW w:w="4672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Л.Н.Толстой «Котёнок»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кошка с собакой не дружит»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 w:rsidRPr="00554BCA">
              <w:rPr>
                <w:rStyle w:val="FontStyle13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i w:val="0"/>
                <w:sz w:val="28"/>
                <w:szCs w:val="28"/>
              </w:rPr>
              <w:t>«домашние животные»</w:t>
            </w:r>
          </w:p>
          <w:p w:rsidR="004B4ED4" w:rsidRPr="0077029B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color w:val="00000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«Играем  в лото»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.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>Предложить нарисовать кошку или котёнка.</w:t>
            </w:r>
          </w:p>
          <w:p w:rsidR="004B4ED4" w:rsidRPr="0051612E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414020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</w:t>
            </w:r>
            <w:r w:rsidRPr="0051612E">
              <w:rPr>
                <w:rStyle w:val="FontStyle14"/>
                <w:b w:val="0"/>
                <w:i w:val="0"/>
                <w:sz w:val="28"/>
                <w:szCs w:val="28"/>
              </w:rPr>
              <w:t>предложить прибрать машинки в уголке у мальчиков.</w:t>
            </w:r>
          </w:p>
          <w:p w:rsidR="004B4ED4" w:rsidRPr="0051612E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 в пределах 5 Саша и Кирилл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.-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песни « Серенькая кошечка»</w:t>
            </w:r>
          </w:p>
        </w:tc>
      </w:tr>
    </w:tbl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</w:p>
    <w:p w:rsidR="004B4ED4" w:rsidRDefault="004B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</w:p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«Дикие и домашние животные»</w:t>
      </w:r>
    </w:p>
    <w:tbl>
      <w:tblPr>
        <w:tblStyle w:val="a3"/>
        <w:tblW w:w="0" w:type="auto"/>
        <w:tblLook w:val="04A0"/>
      </w:tblPr>
      <w:tblGrid>
        <w:gridCol w:w="4303"/>
        <w:gridCol w:w="558"/>
        <w:gridCol w:w="4852"/>
      </w:tblGrid>
      <w:tr w:rsidR="004B4ED4" w:rsidTr="00C9712D">
        <w:tc>
          <w:tcPr>
            <w:tcW w:w="4361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«Зимовье для диких животных»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23  занятие №3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развитие умения у детей конструировать прочные постройки. Способствовать развитию фантазии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творчества. Вызвать желание к  самостоятельным последовательным действиям.</w:t>
            </w:r>
          </w:p>
          <w:p w:rsidR="004B4ED4" w:rsidRPr="0027389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</w:t>
            </w:r>
            <w:r w:rsidRPr="00273894">
              <w:rPr>
                <w:rFonts w:ascii="Times New Roman" w:hAnsi="Times New Roman" w:cs="Times New Roman"/>
                <w:sz w:val="28"/>
                <w:szCs w:val="28"/>
              </w:rPr>
              <w:t>: для</w:t>
            </w:r>
            <w:proofErr w:type="gramStart"/>
            <w:r w:rsidRPr="0027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построить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заборвокруг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«зимовья»</w:t>
            </w:r>
          </w:p>
          <w:p w:rsidR="004B4ED4" w:rsidRPr="0027389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Конструктор.</w:t>
            </w:r>
          </w:p>
        </w:tc>
        <w:tc>
          <w:tcPr>
            <w:tcW w:w="567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«Зимовье зверей»</w:t>
            </w:r>
          </w:p>
          <w:p w:rsidR="004B4ED4" w:rsidRPr="00F36A26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1CE5">
              <w:rPr>
                <w:i/>
                <w:sz w:val="24"/>
                <w:szCs w:val="24"/>
              </w:rPr>
              <w:t xml:space="preserve"> </w:t>
            </w:r>
            <w:r w:rsidRPr="00F36A26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зимуют дикие животные»</w:t>
            </w:r>
          </w:p>
          <w:p w:rsidR="004B4ED4" w:rsidRPr="00F36A26" w:rsidRDefault="004B4ED4" w:rsidP="00C9712D">
            <w:pPr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 иллюстраций: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 «Дикие животные»</w:t>
            </w:r>
          </w:p>
          <w:p w:rsidR="004B4ED4" w:rsidRPr="00F36A26" w:rsidRDefault="004B4ED4" w:rsidP="00C9712D">
            <w:pPr>
              <w:rPr>
                <w:rStyle w:val="FontStyle1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36A26">
              <w:rPr>
                <w:rFonts w:ascii="Times New Roman" w:hAnsi="Times New Roman" w:cs="Times New Roman"/>
                <w:sz w:val="28"/>
                <w:szCs w:val="28"/>
              </w:rPr>
              <w:t>составь рассказ по 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Алёшей 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«Чей детёныш?», «Кто как кричит?»</w:t>
            </w:r>
          </w:p>
          <w:p w:rsidR="004B4ED4" w:rsidRPr="00D24FD7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Наблюдение в природе: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D24FD7">
              <w:rPr>
                <w:rStyle w:val="FontStyle13"/>
                <w:rFonts w:eastAsia="Calibri"/>
                <w:i w:val="0"/>
                <w:sz w:val="28"/>
                <w:szCs w:val="28"/>
              </w:rPr>
              <w:t>Деревья и кустарники под снежным покровом</w:t>
            </w:r>
            <w:r>
              <w:rPr>
                <w:rStyle w:val="FontStyle13"/>
                <w:i w:val="0"/>
                <w:sz w:val="28"/>
                <w:szCs w:val="28"/>
              </w:rPr>
              <w:t xml:space="preserve"> (из окна)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Прибрать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констор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>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Дежурство: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Раздать материал к занятию</w:t>
            </w:r>
          </w:p>
          <w:p w:rsidR="004B4ED4" w:rsidRPr="00273894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Подготовка материала к занятию.</w:t>
            </w:r>
          </w:p>
        </w:tc>
      </w:tr>
      <w:tr w:rsidR="004B4ED4" w:rsidTr="00C9712D">
        <w:tc>
          <w:tcPr>
            <w:tcW w:w="4361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на прогулке. </w:t>
            </w:r>
          </w:p>
          <w:p w:rsidR="004B4ED4" w:rsidRPr="00B601EE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601EE">
              <w:rPr>
                <w:rFonts w:ascii="Times New Roman" w:hAnsi="Times New Roman" w:cs="Times New Roman"/>
                <w:sz w:val="28"/>
                <w:szCs w:val="28"/>
              </w:rPr>
              <w:t>«Прогулка по участку»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стр50 занятие №3</w:t>
            </w:r>
          </w:p>
          <w:p w:rsidR="004B4ED4" w:rsidRPr="00DD2C61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ходьбе и бегу между сооружениями из снега; действовать по сигналу воспитателя.</w:t>
            </w:r>
            <w:r>
              <w:rPr>
                <w:color w:val="00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  <w:r w:rsidRPr="00DD2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в метании снежков на дальность, развивая силу броска.</w:t>
            </w:r>
          </w:p>
          <w:p w:rsidR="004B4ED4" w:rsidRPr="00DD2C61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Усложнение для </w:t>
            </w:r>
            <w:r w:rsidRPr="00DD2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группы</w:t>
            </w:r>
            <w:proofErr w:type="gramStart"/>
            <w:r w:rsidRPr="00DD2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DD2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бросание снежка правой и левой рукой, группа В: метение правой рукой.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</w:tcPr>
          <w:p w:rsidR="004B4ED4" w:rsidRPr="00D24FD7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FD7">
              <w:rPr>
                <w:rStyle w:val="FontStyle13"/>
                <w:rFonts w:eastAsia="Calibri"/>
                <w:i w:val="0"/>
                <w:sz w:val="28"/>
                <w:szCs w:val="28"/>
              </w:rPr>
              <w:t xml:space="preserve">Наблюдения за снегом </w:t>
            </w:r>
            <w:r w:rsidRPr="00D24FD7">
              <w:rPr>
                <w:rStyle w:val="FontStyle12"/>
                <w:rFonts w:eastAsia="Calibri"/>
                <w:sz w:val="28"/>
                <w:szCs w:val="28"/>
              </w:rPr>
              <w:t>(рассмотреть снежинки</w:t>
            </w:r>
            <w:r w:rsidRPr="00D24FD7">
              <w:rPr>
                <w:rStyle w:val="FontStyle12"/>
                <w:sz w:val="28"/>
                <w:szCs w:val="28"/>
              </w:rPr>
              <w:t>)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Инд. Работа:</w:t>
            </w:r>
            <w:r>
              <w:rPr>
                <w:rStyle w:val="FontStyle13"/>
                <w:i w:val="0"/>
                <w:sz w:val="28"/>
                <w:szCs w:val="28"/>
              </w:rPr>
              <w:t xml:space="preserve"> «Собери по порядку» с Юлей и Улей.</w:t>
            </w:r>
          </w:p>
          <w:p w:rsidR="004B4ED4" w:rsidRPr="009F0A6E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Игры</w:t>
            </w:r>
            <w:proofErr w:type="gramStart"/>
            <w:r>
              <w:rPr>
                <w:rStyle w:val="FontStyle13"/>
                <w:i w:val="0"/>
                <w:sz w:val="28"/>
                <w:szCs w:val="28"/>
                <w:u w:val="single"/>
              </w:rPr>
              <w:t>:</w:t>
            </w:r>
            <w:r>
              <w:rPr>
                <w:rStyle w:val="FontStyle13"/>
                <w:i w:val="0"/>
                <w:sz w:val="28"/>
                <w:szCs w:val="28"/>
              </w:rPr>
              <w:t>«</w:t>
            </w:r>
            <w:proofErr w:type="gramEnd"/>
            <w:r>
              <w:rPr>
                <w:rStyle w:val="FontStyle13"/>
                <w:i w:val="0"/>
                <w:sz w:val="28"/>
                <w:szCs w:val="28"/>
              </w:rPr>
              <w:t>Медведь и зайка»,«Кто быстрее»</w:t>
            </w:r>
          </w:p>
          <w:p w:rsidR="004B4ED4" w:rsidRPr="00273894" w:rsidRDefault="004B4ED4" w:rsidP="00C9712D">
            <w:pPr>
              <w:pStyle w:val="af"/>
              <w:rPr>
                <w:rStyle w:val="FontStyle13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деят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894">
              <w:rPr>
                <w:rStyle w:val="FontStyle12"/>
                <w:sz w:val="28"/>
                <w:szCs w:val="28"/>
              </w:rPr>
              <w:t xml:space="preserve">(, </w:t>
            </w:r>
            <w:proofErr w:type="gramEnd"/>
            <w:r w:rsidRPr="00273894">
              <w:rPr>
                <w:rStyle w:val="FontStyle12"/>
                <w:sz w:val="28"/>
                <w:szCs w:val="28"/>
              </w:rPr>
              <w:t xml:space="preserve">белый, грязный). </w:t>
            </w:r>
            <w:r w:rsidRPr="00273894">
              <w:rPr>
                <w:rStyle w:val="FontStyle13"/>
                <w:i w:val="0"/>
                <w:sz w:val="28"/>
                <w:szCs w:val="28"/>
              </w:rPr>
              <w:t xml:space="preserve">Устанавливается </w:t>
            </w:r>
            <w:r>
              <w:rPr>
                <w:rStyle w:val="FontStyle13"/>
                <w:i w:val="0"/>
                <w:sz w:val="28"/>
                <w:szCs w:val="28"/>
              </w:rPr>
              <w:t>зависимость снега от температуры</w:t>
            </w:r>
            <w:proofErr w:type="gramStart"/>
            <w:r w:rsidRPr="00273894">
              <w:rPr>
                <w:rStyle w:val="FontStyle13"/>
                <w:i w:val="0"/>
                <w:sz w:val="28"/>
                <w:szCs w:val="28"/>
              </w:rPr>
              <w:t>.</w:t>
            </w:r>
            <w:r>
              <w:rPr>
                <w:rStyle w:val="FontStyle12"/>
                <w:sz w:val="28"/>
                <w:szCs w:val="28"/>
              </w:rPr>
              <w:t>(</w:t>
            </w:r>
            <w:proofErr w:type="gramEnd"/>
            <w:r w:rsidRPr="00273894">
              <w:rPr>
                <w:rStyle w:val="FontStyle12"/>
                <w:sz w:val="28"/>
                <w:szCs w:val="28"/>
              </w:rPr>
              <w:t>холодный, рассыпчатый, липкий</w:t>
            </w:r>
            <w:r>
              <w:rPr>
                <w:rStyle w:val="FontStyle12"/>
                <w:sz w:val="28"/>
                <w:szCs w:val="28"/>
              </w:rPr>
              <w:t>)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Почистить снег в домике.</w:t>
            </w:r>
          </w:p>
        </w:tc>
      </w:tr>
      <w:tr w:rsidR="004B4ED4" w:rsidTr="00C9712D">
        <w:trPr>
          <w:trHeight w:val="4945"/>
        </w:trPr>
        <w:tc>
          <w:tcPr>
            <w:tcW w:w="4361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«Котёнок» Л.Н. Толстой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«Поступок Мальчика»</w:t>
            </w:r>
          </w:p>
          <w:p w:rsidR="004B4ED4" w:rsidRPr="00D11F90" w:rsidRDefault="004B4ED4" w:rsidP="00C9712D">
            <w:pPr>
              <w:rPr>
                <w:rStyle w:val="FontStyle14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 w:rsidRPr="00554BCA">
              <w:rPr>
                <w:rStyle w:val="FontStyle13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i w:val="0"/>
                <w:sz w:val="28"/>
                <w:szCs w:val="28"/>
              </w:rPr>
              <w:t>К книге.</w:t>
            </w:r>
          </w:p>
          <w:p w:rsidR="004B4ED4" w:rsidRPr="00D11F90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«Части и целое». «Что из чего сделано»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 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</w:rPr>
              <w:t>сюж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</w:rPr>
              <w:t>.р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>олев.игра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«Магазин»(внесение весов и кассы).</w:t>
            </w:r>
          </w:p>
          <w:p w:rsidR="004B4ED4" w:rsidRPr="00F36A2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</w:t>
            </w:r>
            <w:r w:rsidRPr="00F36A26">
              <w:rPr>
                <w:rStyle w:val="FontStyle14"/>
                <w:b w:val="0"/>
                <w:i w:val="0"/>
                <w:sz w:val="28"/>
                <w:szCs w:val="28"/>
              </w:rPr>
              <w:t>подточить карандаши.</w:t>
            </w:r>
          </w:p>
          <w:p w:rsidR="004B4ED4" w:rsidRPr="00CD1851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CD1851">
              <w:rPr>
                <w:rFonts w:ascii="Times New Roman" w:hAnsi="Times New Roman" w:cs="Times New Roman"/>
                <w:sz w:val="28"/>
                <w:szCs w:val="28"/>
              </w:rPr>
              <w:t>Порядковый счёт до 5,словарная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Ромой и Викой </w:t>
            </w:r>
          </w:p>
          <w:p w:rsidR="004B4ED4" w:rsidRPr="00273894" w:rsidRDefault="004B4ED4" w:rsidP="004B4ED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.-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D1851">
              <w:rPr>
                <w:rFonts w:ascii="Times New Roman" w:hAnsi="Times New Roman" w:cs="Times New Roman"/>
                <w:sz w:val="28"/>
                <w:szCs w:val="28"/>
              </w:rPr>
              <w:t>разучивание  песни «Снежок»</w:t>
            </w:r>
          </w:p>
        </w:tc>
      </w:tr>
    </w:tbl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</w:p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«Дикие и домашние животные»</w:t>
      </w:r>
    </w:p>
    <w:tbl>
      <w:tblPr>
        <w:tblStyle w:val="a3"/>
        <w:tblW w:w="9889" w:type="dxa"/>
        <w:tblLook w:val="04A0"/>
      </w:tblPr>
      <w:tblGrid>
        <w:gridCol w:w="4786"/>
        <w:gridCol w:w="567"/>
        <w:gridCol w:w="4536"/>
      </w:tblGrid>
      <w:tr w:rsidR="004B4ED4" w:rsidTr="00C9712D">
        <w:trPr>
          <w:trHeight w:val="6085"/>
        </w:trPr>
        <w:tc>
          <w:tcPr>
            <w:tcW w:w="4786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+ЧХЛ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Зимовье</w:t>
            </w:r>
          </w:p>
          <w:p w:rsidR="004B4ED4" w:rsidRPr="00CD1851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185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47,зан.№33</w:t>
            </w:r>
            <w:r w:rsidRPr="00CD18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Развить интерес детей к известным русско-народным сказкам. Развитие предпосылок ценностно-смыслового восприятия и понимания произведения.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</w:p>
          <w:p w:rsidR="004B4ED4" w:rsidRPr="00370BE9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к сказкам «Колобок», «Лисичка со скалочкой и др.</w:t>
            </w:r>
          </w:p>
          <w:p w:rsidR="004B4ED4" w:rsidRPr="00B14ADF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Pr="008A0FF7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«Усатый полосатый»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1CE5">
              <w:rPr>
                <w:i/>
                <w:sz w:val="24"/>
                <w:szCs w:val="24"/>
              </w:rPr>
              <w:t xml:space="preserve"> </w:t>
            </w:r>
            <w:r w:rsidRPr="007D1CE5">
              <w:rPr>
                <w:rStyle w:val="FontStyle13"/>
                <w:i w:val="0"/>
                <w:sz w:val="24"/>
                <w:szCs w:val="24"/>
              </w:rPr>
              <w:t xml:space="preserve"> </w:t>
            </w:r>
            <w:r w:rsidRPr="00370BE9">
              <w:rPr>
                <w:rStyle w:val="FontStyle13"/>
                <w:i w:val="0"/>
                <w:sz w:val="28"/>
                <w:szCs w:val="28"/>
              </w:rPr>
              <w:t>Повадки</w:t>
            </w:r>
            <w:r>
              <w:rPr>
                <w:rStyle w:val="FontStyle13"/>
                <w:i w:val="0"/>
                <w:sz w:val="28"/>
                <w:szCs w:val="28"/>
              </w:rPr>
              <w:t xml:space="preserve"> домашних животных.</w:t>
            </w:r>
            <w:r w:rsidRPr="00370BE9">
              <w:rPr>
                <w:rStyle w:val="FontStyle13"/>
                <w:i w:val="0"/>
                <w:sz w:val="28"/>
                <w:szCs w:val="28"/>
              </w:rPr>
              <w:t xml:space="preserve"> </w:t>
            </w:r>
          </w:p>
          <w:p w:rsidR="004B4ED4" w:rsidRPr="00370BE9" w:rsidRDefault="004B4ED4" w:rsidP="00C9712D">
            <w:pPr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0BE9">
              <w:rPr>
                <w:rFonts w:ascii="Times New Roman" w:hAnsi="Times New Roman" w:cs="Times New Roman"/>
                <w:sz w:val="28"/>
                <w:szCs w:val="28"/>
              </w:rPr>
              <w:t>Кошка с котятами»</w:t>
            </w:r>
          </w:p>
          <w:p w:rsidR="004B4ED4" w:rsidRPr="00370BE9" w:rsidRDefault="004B4ED4" w:rsidP="00C9712D">
            <w:pPr>
              <w:rPr>
                <w:rStyle w:val="FontStyle1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 с викой М (звук З-С)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« Собери по картинке», «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</w:rPr>
              <w:t>Вини-пух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>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Наблюдение в природе: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«Узоры на окне» 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Прибрать детскую посуду и кукол.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Дежурство: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Раздать салфетки и тарелки под хлеб.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</w:p>
          <w:p w:rsidR="004B4ED4" w:rsidRPr="00BB1518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«Каких животных вы теперь знаете?»</w:t>
            </w:r>
          </w:p>
        </w:tc>
      </w:tr>
      <w:tr w:rsidR="004B4ED4" w:rsidTr="00C9712D">
        <w:tc>
          <w:tcPr>
            <w:tcW w:w="4786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Лошадка»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Слушание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«Котик заболел»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«Котик выздоровел»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«Мама-солнышко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Пение  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а) «Снежок»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б) «Санки»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в) «Сочини песенку»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Танец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«Покажи ладошки»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Игра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«С мишкой»</w:t>
            </w:r>
          </w:p>
        </w:tc>
        <w:tc>
          <w:tcPr>
            <w:tcW w:w="567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4B4ED4" w:rsidRDefault="004B4ED4" w:rsidP="00C9712D">
            <w:pPr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следы на участке.</w:t>
            </w:r>
          </w:p>
          <w:p w:rsidR="004B4ED4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Инд. Работа:</w:t>
            </w:r>
            <w:r>
              <w:rPr>
                <w:rStyle w:val="FontStyle13"/>
                <w:i w:val="0"/>
                <w:sz w:val="28"/>
                <w:szCs w:val="28"/>
              </w:rPr>
              <w:t xml:space="preserve"> Попади в цель с Димой и Тимуром.</w:t>
            </w:r>
          </w:p>
          <w:p w:rsidR="004B4ED4" w:rsidRPr="009F0A6E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  <w:u w:val="single"/>
              </w:rPr>
              <w:t>Игры</w:t>
            </w:r>
            <w:proofErr w:type="gramStart"/>
            <w:r>
              <w:rPr>
                <w:rStyle w:val="FontStyle13"/>
                <w:i w:val="0"/>
                <w:sz w:val="28"/>
                <w:szCs w:val="28"/>
                <w:u w:val="single"/>
              </w:rPr>
              <w:t>:</w:t>
            </w:r>
            <w:r>
              <w:rPr>
                <w:rStyle w:val="FontStyle13"/>
                <w:i w:val="0"/>
                <w:sz w:val="28"/>
                <w:szCs w:val="28"/>
              </w:rPr>
              <w:t>«</w:t>
            </w:r>
            <w:proofErr w:type="gramEnd"/>
            <w:r>
              <w:rPr>
                <w:rStyle w:val="FontStyle13"/>
                <w:i w:val="0"/>
                <w:sz w:val="28"/>
                <w:szCs w:val="28"/>
              </w:rPr>
              <w:t>Медведь и зайка»,«Кто быстрее»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Принести снег в группу с целью наличия мусора в нём.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почистить снег на корабле.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D4" w:rsidTr="00C9712D">
        <w:trPr>
          <w:trHeight w:val="4945"/>
        </w:trPr>
        <w:tc>
          <w:tcPr>
            <w:tcW w:w="4786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медведь спит зимой?».</w:t>
            </w:r>
          </w:p>
          <w:p w:rsidR="004B4ED4" w:rsidRPr="00D11F90" w:rsidRDefault="004B4ED4" w:rsidP="00C9712D">
            <w:pPr>
              <w:rPr>
                <w:rStyle w:val="FontStyle14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 иллюстраций:</w:t>
            </w:r>
            <w:r w:rsidRPr="00554BCA">
              <w:rPr>
                <w:rStyle w:val="FontStyle13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i w:val="0"/>
                <w:sz w:val="28"/>
                <w:szCs w:val="28"/>
              </w:rPr>
              <w:t>к книге.</w:t>
            </w:r>
          </w:p>
          <w:p w:rsidR="004B4ED4" w:rsidRPr="00D11F90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bCs/>
                <w:iCs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«Дорисуй картинку», 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414020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</w:t>
            </w:r>
            <w:r w:rsidRPr="00A97BF5">
              <w:rPr>
                <w:rStyle w:val="FontStyle14"/>
                <w:b w:val="0"/>
                <w:i w:val="0"/>
                <w:sz w:val="28"/>
                <w:szCs w:val="28"/>
              </w:rPr>
              <w:t>Предложить прибрать книги в уголке развит</w:t>
            </w:r>
            <w:proofErr w:type="gramStart"/>
            <w:r w:rsidRPr="00A97BF5">
              <w:rPr>
                <w:rStyle w:val="FontStyle14"/>
                <w:b w:val="0"/>
                <w:i w:val="0"/>
                <w:sz w:val="28"/>
                <w:szCs w:val="28"/>
              </w:rPr>
              <w:t>.</w:t>
            </w:r>
            <w:proofErr w:type="gramEnd"/>
            <w:r w:rsidRPr="00A97BF5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4"/>
                <w:b w:val="0"/>
                <w:i w:val="0"/>
                <w:sz w:val="28"/>
                <w:szCs w:val="28"/>
              </w:rPr>
              <w:t>р</w:t>
            </w:r>
            <w:proofErr w:type="gramEnd"/>
            <w:r w:rsidRPr="00A97BF5">
              <w:rPr>
                <w:rStyle w:val="FontStyle14"/>
                <w:b w:val="0"/>
                <w:i w:val="0"/>
                <w:sz w:val="28"/>
                <w:szCs w:val="28"/>
              </w:rPr>
              <w:t>ечи.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A97BF5">
              <w:rPr>
                <w:rFonts w:ascii="Times New Roman" w:hAnsi="Times New Roman" w:cs="Times New Roman"/>
                <w:sz w:val="28"/>
                <w:szCs w:val="28"/>
              </w:rPr>
              <w:t>«Собери 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Димой.</w:t>
            </w:r>
          </w:p>
          <w:p w:rsidR="004B4ED4" w:rsidRPr="00BB1518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.-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97BF5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песни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«Санки»</w:t>
            </w:r>
          </w:p>
        </w:tc>
      </w:tr>
    </w:tbl>
    <w:p w:rsidR="004B4ED4" w:rsidRDefault="004B4ED4" w:rsidP="004B4ED4">
      <w:pPr>
        <w:rPr>
          <w:sz w:val="28"/>
          <w:szCs w:val="28"/>
        </w:rPr>
      </w:pPr>
    </w:p>
    <w:p w:rsidR="004B4ED4" w:rsidRPr="00953199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Понедельник             </w:t>
      </w:r>
      <w:r>
        <w:rPr>
          <w:rFonts w:ascii="Times New Roman" w:hAnsi="Times New Roman" w:cs="Times New Roman"/>
          <w:sz w:val="28"/>
          <w:szCs w:val="28"/>
        </w:rPr>
        <w:t>« Мир птиц»</w:t>
      </w:r>
    </w:p>
    <w:tbl>
      <w:tblPr>
        <w:tblStyle w:val="a3"/>
        <w:tblW w:w="9889" w:type="dxa"/>
        <w:tblInd w:w="-176" w:type="dxa"/>
        <w:tblLayout w:type="fixed"/>
        <w:tblLook w:val="04A0"/>
      </w:tblPr>
      <w:tblGrid>
        <w:gridCol w:w="4786"/>
        <w:gridCol w:w="425"/>
        <w:gridCol w:w="4678"/>
      </w:tblGrid>
      <w:tr w:rsidR="004B4ED4" w:rsidRPr="006C79A7" w:rsidTr="004B4ED4">
        <w:trPr>
          <w:trHeight w:val="6058"/>
        </w:trPr>
        <w:tc>
          <w:tcPr>
            <w:tcW w:w="4786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в счете звуков в пределах 5.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</w:rPr>
              <w:t xml:space="preserve">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развитие умения счету звуков в пределах 5. </w:t>
            </w:r>
          </w:p>
          <w:p w:rsidR="004B4ED4" w:rsidRPr="00DB181D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B181D">
              <w:rPr>
                <w:rFonts w:ascii="Times New Roman" w:hAnsi="Times New Roman" w:cs="Times New Roman"/>
                <w:sz w:val="28"/>
                <w:szCs w:val="28"/>
              </w:rPr>
              <w:t>Продолжать побуждать детей сравнивать три предмета по длине</w:t>
            </w:r>
            <w:proofErr w:type="gramStart"/>
            <w:r w:rsidRPr="00DB181D">
              <w:rPr>
                <w:rFonts w:ascii="Times New Roman" w:hAnsi="Times New Roman" w:cs="Times New Roman"/>
                <w:sz w:val="28"/>
                <w:szCs w:val="28"/>
              </w:rPr>
              <w:t>;;</w:t>
            </w:r>
            <w:proofErr w:type="gramEnd"/>
          </w:p>
          <w:p w:rsidR="004B4ED4" w:rsidRPr="00DB181D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B181D">
              <w:rPr>
                <w:rFonts w:ascii="Times New Roman" w:hAnsi="Times New Roman" w:cs="Times New Roman"/>
                <w:sz w:val="28"/>
                <w:szCs w:val="28"/>
              </w:rPr>
              <w:t>Формировать в умение различать и называть знакомые геометрические фигуры.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</w:p>
          <w:p w:rsidR="004B4ED4" w:rsidRPr="00953199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фигур, мешочек, прямоугольники по 10 штук.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Pr="00DB181D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8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Бианки </w:t>
            </w:r>
          </w:p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«Подкидыш» стр.87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 зимующих птицах»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CE5">
              <w:rPr>
                <w:i/>
                <w:sz w:val="24"/>
                <w:szCs w:val="24"/>
              </w:rPr>
              <w:t xml:space="preserve"> </w:t>
            </w:r>
            <w:r w:rsidRPr="00554BCA">
              <w:rPr>
                <w:rStyle w:val="FontStyle1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</w:t>
            </w:r>
          </w:p>
          <w:p w:rsidR="004B4ED4" w:rsidRPr="005878D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Альбом птицы </w:t>
            </w:r>
          </w:p>
          <w:p w:rsidR="004B4ED4" w:rsidRPr="00953199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>
              <w:rPr>
                <w:rStyle w:val="FontStyle15"/>
                <w:sz w:val="28"/>
                <w:szCs w:val="28"/>
              </w:rPr>
              <w:t xml:space="preserve">(ФЭМП) длинный, короткий Вика П., Кирилл 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>«Назови перелетных птиц и покажи их на картинке»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Наблюдение в природе: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рассмотреть птиц на кормушке за окном </w:t>
            </w:r>
          </w:p>
          <w:p w:rsidR="004B4ED4" w:rsidRPr="00953199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 xml:space="preserve"> Уход за комнатными растениями.</w:t>
            </w:r>
          </w:p>
          <w:p w:rsidR="004B4ED4" w:rsidRPr="00953199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Дежурство: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 xml:space="preserve"> Раздать материал к занятию.</w:t>
            </w:r>
          </w:p>
          <w:p w:rsidR="004B4ED4" w:rsidRPr="00231A2B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Предварительная работа: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рассмотреть геометрические фигуры и назвать их.</w:t>
            </w:r>
          </w:p>
        </w:tc>
      </w:tr>
      <w:tr w:rsidR="004B4ED4" w:rsidTr="004B4ED4">
        <w:trPr>
          <w:trHeight w:val="3600"/>
        </w:trPr>
        <w:tc>
          <w:tcPr>
            <w:tcW w:w="4786" w:type="dxa"/>
            <w:vMerge w:val="restart"/>
          </w:tcPr>
          <w:p w:rsidR="004B4ED4" w:rsidRPr="00231A2B" w:rsidRDefault="004B4ED4" w:rsidP="00C9712D">
            <w:pPr>
              <w:ind w:left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1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Формирование ловкости и глазомера.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стр.53 Занятие №7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в ходьбе в колонне по одному; формировать у детей ловкость, глазомер при перебрасывании мяча друг другу, повторить ползание на четвереньках.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усложнение (подбрасывание мяча вверх и ловля его двумя руками)</w:t>
            </w:r>
          </w:p>
          <w:p w:rsidR="004B4ED4" w:rsidRDefault="004B4ED4" w:rsidP="00C9712D">
            <w:pPr>
              <w:pStyle w:val="a6"/>
              <w:spacing w:after="158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Материал:</w:t>
            </w:r>
            <w:r>
              <w:rPr>
                <w:sz w:val="28"/>
                <w:szCs w:val="28"/>
              </w:rPr>
              <w:t xml:space="preserve"> Гимнастическая скамейка, мячи на каждого ребенка.</w:t>
            </w:r>
          </w:p>
        </w:tc>
        <w:tc>
          <w:tcPr>
            <w:tcW w:w="425" w:type="dxa"/>
          </w:tcPr>
          <w:p w:rsidR="004B4ED4" w:rsidRDefault="004B4ED4" w:rsidP="00C9712D">
            <w:pPr>
              <w:pStyle w:val="a6"/>
              <w:spacing w:after="158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Pr="00DB181D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678" w:type="dxa"/>
          </w:tcPr>
          <w:p w:rsidR="004B4ED4" w:rsidRDefault="004B4ED4" w:rsidP="00C9712D">
            <w:pPr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следы птиц (воробья, ворону);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сравнить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отличаются. Наблюдать за поведением птиц у кормушки</w:t>
            </w:r>
          </w:p>
          <w:p w:rsidR="004B4ED4" w:rsidRPr="00953199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953199">
              <w:rPr>
                <w:rStyle w:val="FontStyle13"/>
                <w:i w:val="0"/>
                <w:sz w:val="28"/>
                <w:szCs w:val="28"/>
                <w:u w:val="single"/>
              </w:rPr>
              <w:t>Инд. Работа</w:t>
            </w:r>
            <w:r>
              <w:rPr>
                <w:rStyle w:val="FontStyle13"/>
                <w:sz w:val="28"/>
                <w:szCs w:val="28"/>
                <w:u w:val="single"/>
              </w:rPr>
              <w:t xml:space="preserve">: </w:t>
            </w:r>
            <w:r w:rsidRPr="00953199">
              <w:rPr>
                <w:rStyle w:val="FontStyle13"/>
                <w:i w:val="0"/>
                <w:sz w:val="28"/>
                <w:szCs w:val="28"/>
              </w:rPr>
              <w:t>«Кто дальше кинет снежок» Сережа Ш., Саша Ж.</w:t>
            </w:r>
          </w:p>
          <w:p w:rsidR="004B4ED4" w:rsidRPr="00953199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953199">
              <w:rPr>
                <w:rStyle w:val="FontStyle13"/>
                <w:i w:val="0"/>
                <w:sz w:val="28"/>
                <w:szCs w:val="28"/>
                <w:u w:val="single"/>
              </w:rPr>
              <w:t>Игры: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953199">
              <w:rPr>
                <w:rStyle w:val="FontStyle13"/>
                <w:i w:val="0"/>
                <w:sz w:val="28"/>
                <w:szCs w:val="28"/>
              </w:rPr>
              <w:t>«Кошка и птички», «Воробушки и автомобиль»</w:t>
            </w:r>
          </w:p>
          <w:p w:rsidR="004B4ED4" w:rsidRPr="005878D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.: 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 снег или нет» </w:t>
            </w:r>
            <w:proofErr w:type="gramStart"/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таяние снега) </w:t>
            </w:r>
          </w:p>
          <w:p w:rsidR="004B4ED4" w:rsidRPr="00DB181D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снега для построек</w:t>
            </w:r>
          </w:p>
        </w:tc>
      </w:tr>
      <w:tr w:rsidR="004B4ED4" w:rsidTr="004B4ED4">
        <w:trPr>
          <w:trHeight w:val="1118"/>
        </w:trPr>
        <w:tc>
          <w:tcPr>
            <w:tcW w:w="4786" w:type="dxa"/>
            <w:vMerge/>
          </w:tcPr>
          <w:p w:rsidR="004B4ED4" w:rsidRDefault="004B4ED4" w:rsidP="00C9712D">
            <w:pPr>
              <w:pStyle w:val="a6"/>
              <w:spacing w:after="158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pStyle w:val="a6"/>
              <w:spacing w:after="158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pStyle w:val="a6"/>
              <w:spacing w:after="158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4B4ED4" w:rsidRDefault="004B4ED4" w:rsidP="00C9712D">
            <w:pPr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B4A">
              <w:rPr>
                <w:rStyle w:val="FontStyle12"/>
                <w:sz w:val="28"/>
                <w:szCs w:val="28"/>
              </w:rPr>
              <w:t>(из книги «Лесная мозаика»)</w:t>
            </w:r>
            <w:r>
              <w:rPr>
                <w:rStyle w:val="FontStyle12"/>
                <w:sz w:val="28"/>
                <w:szCs w:val="28"/>
              </w:rPr>
              <w:t xml:space="preserve"> «Воробей»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прочитанному.</w:t>
            </w:r>
          </w:p>
          <w:p w:rsidR="004B4ED4" w:rsidRPr="00953199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</w:t>
            </w:r>
            <w:r w:rsidRPr="00554BCA">
              <w:rPr>
                <w:rStyle w:val="FontStyle13"/>
                <w:sz w:val="28"/>
                <w:szCs w:val="28"/>
              </w:rPr>
              <w:t xml:space="preserve"> </w:t>
            </w:r>
            <w:r w:rsidRPr="00DB181D">
              <w:rPr>
                <w:rStyle w:val="FontStyle13"/>
                <w:i w:val="0"/>
                <w:sz w:val="28"/>
                <w:szCs w:val="28"/>
              </w:rPr>
              <w:t>серия</w:t>
            </w:r>
            <w:r w:rsidRPr="00953199">
              <w:rPr>
                <w:rStyle w:val="FontStyle13"/>
                <w:b/>
                <w:i w:val="0"/>
                <w:sz w:val="28"/>
                <w:szCs w:val="28"/>
              </w:rPr>
              <w:t xml:space="preserve"> 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>«Птицы нашего леса».</w:t>
            </w:r>
          </w:p>
          <w:p w:rsidR="004B4ED4" w:rsidRPr="000D7049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color w:val="000000"/>
                <w:sz w:val="28"/>
                <w:szCs w:val="28"/>
              </w:rPr>
            </w:pPr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>
              <w:rPr>
                <w:rStyle w:val="FontStyle14"/>
                <w:sz w:val="28"/>
                <w:szCs w:val="28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</w:rPr>
              <w:t>Опиши я отгадаю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дид</w:t>
            </w:r>
            <w:proofErr w:type="spellEnd"/>
            <w:r>
              <w:rPr>
                <w:color w:val="000000"/>
                <w:sz w:val="28"/>
                <w:szCs w:val="28"/>
              </w:rPr>
              <w:t>. Игра.</w:t>
            </w:r>
          </w:p>
          <w:p w:rsidR="004B4ED4" w:rsidRPr="00953199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rStyle w:val="FontStyle14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</w:t>
            </w:r>
            <w:r>
              <w:rPr>
                <w:rStyle w:val="FontStyle14"/>
                <w:sz w:val="28"/>
                <w:szCs w:val="28"/>
                <w:u w:val="single"/>
              </w:rPr>
              <w:t>: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>Сюжетно-ролевая игра «Магазин»</w:t>
            </w:r>
          </w:p>
          <w:p w:rsidR="004B4ED4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53199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Труд:</w:t>
            </w:r>
            <w:r>
              <w:rPr>
                <w:rStyle w:val="FontStyle14"/>
                <w:sz w:val="28"/>
                <w:szCs w:val="28"/>
                <w:u w:val="single"/>
              </w:rPr>
              <w:t xml:space="preserve"> 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 xml:space="preserve">побрызгать цветы в уголке природы 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из </w:t>
            </w:r>
            <w:proofErr w:type="spellStart"/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>пул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е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>в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и</w:t>
            </w:r>
            <w:r w:rsidRPr="00953199">
              <w:rPr>
                <w:rStyle w:val="FontStyle14"/>
                <w:b w:val="0"/>
                <w:i w:val="0"/>
                <w:sz w:val="28"/>
                <w:szCs w:val="28"/>
              </w:rPr>
              <w:t>затор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>а</w:t>
            </w:r>
            <w:proofErr w:type="spell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DB181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стих. «Воробей» Таня К. </w:t>
            </w:r>
          </w:p>
          <w:p w:rsidR="004B4ED4" w:rsidRPr="00231A2B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Худ. 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«Снежок</w:t>
            </w:r>
          </w:p>
        </w:tc>
      </w:tr>
    </w:tbl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</w:p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                      « Мир птиц»</w:t>
      </w:r>
    </w:p>
    <w:tbl>
      <w:tblPr>
        <w:tblStyle w:val="a3"/>
        <w:tblW w:w="0" w:type="auto"/>
        <w:tblLook w:val="04A0"/>
      </w:tblPr>
      <w:tblGrid>
        <w:gridCol w:w="4588"/>
        <w:gridCol w:w="425"/>
        <w:gridCol w:w="4700"/>
      </w:tblGrid>
      <w:tr w:rsidR="004B4ED4" w:rsidTr="00C9712D">
        <w:tc>
          <w:tcPr>
            <w:tcW w:w="4672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 гостях у «Курочки Рябы»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эколог» стр. 64</w:t>
            </w:r>
          </w:p>
          <w:p w:rsidR="004B4ED4" w:rsidRPr="005878DA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домашней птице (курах, утках, гусях) как выглядят, какие звуки издают, как передвигаются, чем питаются, какую приносят пользу, чем отличаются взрослые птицы от детенышей.  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</w:p>
          <w:p w:rsidR="004B4ED4" w:rsidRPr="008A0FF7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Картинки с домашними животными и их детенышами.</w:t>
            </w: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Зотов</w:t>
            </w:r>
          </w:p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 Снегирь»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«как помочь птицам зимой»</w:t>
            </w:r>
          </w:p>
          <w:p w:rsidR="004B4ED4" w:rsidRPr="0098139C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BCA">
              <w:rPr>
                <w:rStyle w:val="FontStyle1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иллюстраций: </w:t>
            </w:r>
            <w:r w:rsidRPr="0098139C">
              <w:rPr>
                <w:rFonts w:ascii="Times New Roman" w:hAnsi="Times New Roman" w:cs="Times New Roman"/>
                <w:sz w:val="28"/>
                <w:szCs w:val="28"/>
              </w:rPr>
              <w:t>Серии</w:t>
            </w:r>
          </w:p>
          <w:p w:rsidR="004B4ED4" w:rsidRPr="0098139C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9C">
              <w:rPr>
                <w:rFonts w:ascii="Times New Roman" w:hAnsi="Times New Roman" w:cs="Times New Roman"/>
                <w:sz w:val="28"/>
                <w:szCs w:val="28"/>
              </w:rPr>
              <w:t>«Птицы нашего села»</w:t>
            </w:r>
          </w:p>
          <w:p w:rsidR="004B4ED4" w:rsidRPr="0098139C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 работа: </w:t>
            </w:r>
            <w:r w:rsidRPr="0098139C">
              <w:rPr>
                <w:rFonts w:ascii="Times New Roman" w:hAnsi="Times New Roman" w:cs="Times New Roman"/>
                <w:sz w:val="28"/>
                <w:szCs w:val="28"/>
              </w:rPr>
              <w:t>«Кто как кричит»</w:t>
            </w:r>
          </w:p>
          <w:p w:rsidR="004B4ED4" w:rsidRPr="0098139C" w:rsidRDefault="004B4ED4" w:rsidP="00C9712D">
            <w:pPr>
              <w:rPr>
                <w:rStyle w:val="FontStyle15"/>
              </w:rPr>
            </w:pPr>
            <w:r w:rsidRPr="0098139C">
              <w:rPr>
                <w:rFonts w:ascii="Times New Roman" w:hAnsi="Times New Roman" w:cs="Times New Roman"/>
                <w:sz w:val="28"/>
                <w:szCs w:val="28"/>
              </w:rPr>
              <w:t>Вика М., Лото «Птичий Двор» Подгруппа детей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«Чем накормить птиц»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Наблюдение в природе: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охарактеризовать погоду </w:t>
            </w:r>
            <w:proofErr w:type="spellStart"/>
            <w:proofErr w:type="gramStart"/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з</w:t>
            </w:r>
            <w:proofErr w:type="spellEnd"/>
            <w:proofErr w:type="gramEnd"/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 а окном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протереть листочки фикуса от пыли. 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Дежурство: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по столовой (раздать салфетки, хлебницы и т. Д.) </w:t>
            </w:r>
          </w:p>
          <w:p w:rsidR="004B4ED4" w:rsidRPr="00BB1518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lastRenderedPageBreak/>
              <w:t xml:space="preserve">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Рассмотреть альбом «Домашние птицы)</w:t>
            </w:r>
            <w:proofErr w:type="gramEnd"/>
          </w:p>
        </w:tc>
      </w:tr>
      <w:tr w:rsidR="004B4ED4" w:rsidTr="00C9712D">
        <w:tc>
          <w:tcPr>
            <w:tcW w:w="4672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Музыка.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Лошадка»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Слушание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«Котик заболел»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«Котик выздоровел»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Снежок»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              «Санки»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Танец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Покажи ладошки»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С мишкой»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2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повадками птиц кто где любит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</w:p>
          <w:p w:rsidR="004B4ED4" w:rsidRPr="005878DA" w:rsidRDefault="004B4ED4" w:rsidP="00C9712D">
            <w:pPr>
              <w:rPr>
                <w:rStyle w:val="FontStyle13"/>
                <w:i w:val="0"/>
                <w:sz w:val="28"/>
                <w:szCs w:val="28"/>
                <w:u w:val="single"/>
              </w:rPr>
            </w:pPr>
            <w:r w:rsidRPr="005878DA">
              <w:rPr>
                <w:rStyle w:val="FontStyle13"/>
                <w:i w:val="0"/>
                <w:sz w:val="28"/>
                <w:szCs w:val="28"/>
                <w:u w:val="single"/>
              </w:rPr>
              <w:t>Инд. Работа</w:t>
            </w:r>
            <w:r w:rsidRPr="005878DA">
              <w:rPr>
                <w:rStyle w:val="FontStyle13"/>
                <w:i w:val="0"/>
                <w:sz w:val="28"/>
                <w:szCs w:val="28"/>
              </w:rPr>
              <w:t xml:space="preserve">: «Метание снежков в цель» Даня П., </w:t>
            </w:r>
            <w:proofErr w:type="spellStart"/>
            <w:r w:rsidRPr="005878DA">
              <w:rPr>
                <w:rStyle w:val="FontStyle13"/>
                <w:i w:val="0"/>
                <w:sz w:val="28"/>
                <w:szCs w:val="28"/>
              </w:rPr>
              <w:t>Ульяна</w:t>
            </w:r>
            <w:proofErr w:type="spellEnd"/>
            <w:r w:rsidRPr="005878DA">
              <w:rPr>
                <w:rStyle w:val="FontStyle13"/>
                <w:i w:val="0"/>
                <w:sz w:val="28"/>
                <w:szCs w:val="28"/>
              </w:rPr>
              <w:t xml:space="preserve"> В.</w:t>
            </w:r>
          </w:p>
          <w:p w:rsidR="004B4ED4" w:rsidRPr="005878DA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5878DA">
              <w:rPr>
                <w:rStyle w:val="FontStyle13"/>
                <w:i w:val="0"/>
                <w:sz w:val="28"/>
                <w:szCs w:val="28"/>
                <w:u w:val="single"/>
              </w:rPr>
              <w:t>Игры:</w:t>
            </w:r>
            <w:r w:rsidRPr="005878DA">
              <w:rPr>
                <w:rStyle w:val="FontStyle13"/>
                <w:i w:val="0"/>
                <w:sz w:val="28"/>
                <w:szCs w:val="28"/>
              </w:rPr>
              <w:t xml:space="preserve"> «Зайка беленький сидит</w:t>
            </w:r>
            <w:proofErr w:type="gramStart"/>
            <w:r w:rsidRPr="005878DA">
              <w:rPr>
                <w:rStyle w:val="FontStyle13"/>
                <w:i w:val="0"/>
                <w:sz w:val="28"/>
                <w:szCs w:val="28"/>
              </w:rPr>
              <w:t>,»</w:t>
            </w:r>
            <w:proofErr w:type="gramEnd"/>
          </w:p>
          <w:p w:rsidR="004B4ED4" w:rsidRPr="0098139C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 w:rsidRPr="00981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8139C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98139C">
              <w:rPr>
                <w:rFonts w:ascii="Times New Roman" w:hAnsi="Times New Roman" w:cs="Times New Roman"/>
                <w:sz w:val="28"/>
                <w:szCs w:val="28"/>
              </w:rPr>
              <w:t xml:space="preserve"> Почему снег липкий»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Смести снег с лавочек</w:t>
            </w:r>
          </w:p>
        </w:tc>
      </w:tr>
      <w:tr w:rsidR="004B4ED4" w:rsidTr="00C9712D">
        <w:trPr>
          <w:trHeight w:val="4945"/>
        </w:trPr>
        <w:tc>
          <w:tcPr>
            <w:tcW w:w="4672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4B4ED4" w:rsidRDefault="004B4ED4" w:rsidP="00C9712D">
            <w:pPr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B4A">
              <w:rPr>
                <w:rStyle w:val="FontStyle12"/>
                <w:sz w:val="28"/>
                <w:szCs w:val="28"/>
              </w:rPr>
              <w:t>(из книги «Лесная мозаика»)</w:t>
            </w:r>
            <w:r>
              <w:rPr>
                <w:rStyle w:val="FontStyle12"/>
                <w:sz w:val="28"/>
                <w:szCs w:val="28"/>
              </w:rPr>
              <w:t xml:space="preserve"> «Сорока»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прочитанному.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</w:t>
            </w:r>
            <w:r w:rsidRPr="00554BCA">
              <w:rPr>
                <w:rStyle w:val="FontStyle13"/>
                <w:sz w:val="28"/>
                <w:szCs w:val="28"/>
              </w:rPr>
              <w:t xml:space="preserve"> </w:t>
            </w:r>
            <w:r w:rsidRPr="005878DA">
              <w:rPr>
                <w:rStyle w:val="FontStyle13"/>
                <w:i w:val="0"/>
                <w:sz w:val="28"/>
                <w:szCs w:val="28"/>
              </w:rPr>
              <w:t xml:space="preserve">серия </w:t>
            </w:r>
            <w:r w:rsidRPr="00554BCA">
              <w:rPr>
                <w:rStyle w:val="FontStyle14"/>
                <w:sz w:val="28"/>
                <w:szCs w:val="28"/>
              </w:rPr>
              <w:t>«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Альбома зимующие птицы»</w:t>
            </w:r>
          </w:p>
          <w:p w:rsidR="004B4ED4" w:rsidRPr="005878DA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color w:val="000000"/>
                <w:sz w:val="28"/>
                <w:szCs w:val="28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5878DA">
              <w:rPr>
                <w:rStyle w:val="FontStyle14"/>
                <w:sz w:val="28"/>
                <w:szCs w:val="28"/>
              </w:rPr>
              <w:t>«</w:t>
            </w:r>
            <w:proofErr w:type="gramStart"/>
            <w:r w:rsidRPr="005878DA">
              <w:rPr>
                <w:color w:val="000000"/>
                <w:sz w:val="28"/>
                <w:szCs w:val="28"/>
              </w:rPr>
              <w:t>Бывает</w:t>
            </w:r>
            <w:proofErr w:type="gramEnd"/>
            <w:r w:rsidRPr="005878DA">
              <w:rPr>
                <w:color w:val="000000"/>
                <w:sz w:val="28"/>
                <w:szCs w:val="28"/>
              </w:rPr>
              <w:t xml:space="preserve"> не бывает</w:t>
            </w:r>
            <w:r w:rsidRPr="005878DA">
              <w:rPr>
                <w:color w:val="000000"/>
              </w:rPr>
              <w:t>»</w:t>
            </w:r>
            <w:r w:rsidRPr="005878DA">
              <w:rPr>
                <w:color w:val="000000"/>
                <w:sz w:val="28"/>
                <w:szCs w:val="28"/>
              </w:rPr>
              <w:t xml:space="preserve"> </w:t>
            </w:r>
          </w:p>
          <w:p w:rsidR="004B4ED4" w:rsidRPr="005878DA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rStyle w:val="FontStyle14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детей: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 Игры с конструктором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Собрать конструктор в корзинки.  </w:t>
            </w:r>
          </w:p>
          <w:p w:rsidR="004B4ED4" w:rsidRPr="005878D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корр.работа: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 (вырезание из квадрата круг) Рома Ч., Алеша Ч </w:t>
            </w:r>
          </w:p>
          <w:p w:rsidR="004B4ED4" w:rsidRPr="00F809E6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Худ. 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настольного театра сказки «Курочка Ряба»  </w:t>
            </w:r>
          </w:p>
        </w:tc>
      </w:tr>
    </w:tbl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 w:rsidRPr="00C03412">
        <w:rPr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« Мир птиц»</w:t>
      </w:r>
    </w:p>
    <w:tbl>
      <w:tblPr>
        <w:tblStyle w:val="a3"/>
        <w:tblW w:w="9889" w:type="dxa"/>
        <w:tblLook w:val="04A0"/>
      </w:tblPr>
      <w:tblGrid>
        <w:gridCol w:w="4672"/>
        <w:gridCol w:w="425"/>
        <w:gridCol w:w="4792"/>
      </w:tblGrid>
      <w:tr w:rsidR="004B4ED4" w:rsidTr="00C9712D">
        <w:tc>
          <w:tcPr>
            <w:tcW w:w="4672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Красивая птичка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стр.65№56</w:t>
            </w:r>
          </w:p>
          <w:p w:rsidR="004B4ED4" w:rsidRPr="000A6CA8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Обеспечить развитие детей умения рисовать птичку, передавая форму тела (</w:t>
            </w:r>
            <w:proofErr w:type="gramStart"/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овальная</w:t>
            </w:r>
            <w:proofErr w:type="gramEnd"/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), красивое оперенье. Добиваться усвоения образного восприятия, воображения. Расширять образное представление о красоте окружающего мира.</w:t>
            </w:r>
          </w:p>
          <w:p w:rsidR="004B4ED4" w:rsidRPr="000A6CA8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 занятия: </w:t>
            </w:r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усложнение для группы</w:t>
            </w:r>
            <w:proofErr w:type="gramStart"/>
            <w:r w:rsidRPr="000A6C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A6CA8">
              <w:rPr>
                <w:rFonts w:ascii="Times New Roman" w:hAnsi="Times New Roman" w:cs="Times New Roman"/>
                <w:sz w:val="28"/>
                <w:szCs w:val="28"/>
              </w:rPr>
              <w:t xml:space="preserve"> дорисовать веточку для птички.</w:t>
            </w:r>
          </w:p>
          <w:p w:rsidR="004B4ED4" w:rsidRPr="008A0FF7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Цветные карандаши, альбомный лист.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4B4ED4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 В. Бианки «Зимующие птицы» (книга С любовью к природе)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«Чем кормить птиц»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4BCA">
              <w:rPr>
                <w:rStyle w:val="FontStyle1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 Серии картинок «Как дети спасали птиц»</w:t>
            </w:r>
          </w:p>
          <w:p w:rsidR="004B4ED4" w:rsidRPr="000A6CA8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 работа: «Составь рассказ по картинке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аш двор» Юля Л., 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 xml:space="preserve">«Мы плывем на корабле» </w:t>
            </w:r>
            <w:proofErr w:type="spellStart"/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>Сюж</w:t>
            </w:r>
            <w:proofErr w:type="spellEnd"/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>. рол</w:t>
            </w:r>
            <w:proofErr w:type="gramStart"/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>.</w:t>
            </w:r>
            <w:proofErr w:type="gramEnd"/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>и</w:t>
            </w:r>
            <w:proofErr w:type="gramEnd"/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>гра.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Наблюдение в природе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: установление связи между птицами и состоянием погоды.</w:t>
            </w:r>
          </w:p>
          <w:p w:rsidR="004B4ED4" w:rsidRPr="000A6CA8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0A6CA8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раздать материал на занятие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</w:p>
          <w:p w:rsidR="004B4ED4" w:rsidRPr="000A6CA8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0A6CA8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Дежурство: 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 xml:space="preserve">по столовой (раздать салфетки, хлебницы и т. Д.) </w:t>
            </w:r>
          </w:p>
          <w:p w:rsidR="004B4ED4" w:rsidRPr="000A6CA8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lastRenderedPageBreak/>
              <w:t xml:space="preserve"> 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 w:rsidRPr="000A6CA8">
              <w:rPr>
                <w:rStyle w:val="FontStyle14"/>
                <w:b w:val="0"/>
                <w:i w:val="0"/>
                <w:sz w:val="28"/>
                <w:szCs w:val="28"/>
              </w:rPr>
              <w:t xml:space="preserve"> Рассматривание птиц за окном на кормушке.</w:t>
            </w:r>
          </w:p>
        </w:tc>
      </w:tr>
      <w:tr w:rsidR="004B4ED4" w:rsidTr="00C9712D">
        <w:tc>
          <w:tcPr>
            <w:tcW w:w="4672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Физкультура.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Повторение ловкости и глазомера</w:t>
            </w:r>
          </w:p>
          <w:p w:rsidR="004B4ED4" w:rsidRPr="000A6CA8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Источник: </w:t>
            </w:r>
            <w:proofErr w:type="spellStart"/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A6CA8">
              <w:rPr>
                <w:rFonts w:ascii="Times New Roman" w:hAnsi="Times New Roman" w:cs="Times New Roman"/>
                <w:sz w:val="28"/>
                <w:szCs w:val="28"/>
              </w:rPr>
              <w:t xml:space="preserve"> стр. 53 № 7</w:t>
            </w:r>
          </w:p>
          <w:p w:rsidR="004B4ED4" w:rsidRPr="000D25E0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: Побуждать детей ходьбе в колонне по одному, формировать у детей ловкость, глазомер при перебрасывании мяча друг другу, повторить ползание 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D2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четвереньках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)Усложнение для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бросание мяча об пол и ловля его двумя руками.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 на каждого ребенка, гимнастическая скамейка.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2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Подкормка птиц на участке. Понаблюдать, какая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будет клевать.</w:t>
            </w:r>
          </w:p>
          <w:p w:rsidR="004B4ED4" w:rsidRPr="000A6CA8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0A6CA8">
              <w:rPr>
                <w:rStyle w:val="FontStyle13"/>
                <w:i w:val="0"/>
                <w:sz w:val="28"/>
                <w:szCs w:val="28"/>
                <w:u w:val="single"/>
              </w:rPr>
              <w:t>Инд. Работа</w:t>
            </w:r>
            <w:r>
              <w:rPr>
                <w:rStyle w:val="FontStyle13"/>
                <w:sz w:val="28"/>
                <w:szCs w:val="28"/>
                <w:u w:val="single"/>
              </w:rPr>
              <w:t xml:space="preserve">: </w:t>
            </w:r>
            <w:r w:rsidRPr="000A6CA8">
              <w:rPr>
                <w:rStyle w:val="FontStyle13"/>
                <w:i w:val="0"/>
                <w:sz w:val="28"/>
                <w:szCs w:val="28"/>
              </w:rPr>
              <w:t>«Кто быстрее прибежит» катание на санках подгруппа детей</w:t>
            </w:r>
          </w:p>
          <w:p w:rsidR="004B4ED4" w:rsidRPr="000A6CA8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0A6CA8">
              <w:rPr>
                <w:rStyle w:val="FontStyle13"/>
                <w:i w:val="0"/>
                <w:sz w:val="28"/>
                <w:szCs w:val="28"/>
                <w:u w:val="single"/>
              </w:rPr>
              <w:t>Игры:</w:t>
            </w:r>
            <w:r w:rsidRPr="000A6CA8">
              <w:rPr>
                <w:rStyle w:val="FontStyle13"/>
                <w:i w:val="0"/>
                <w:sz w:val="28"/>
                <w:szCs w:val="28"/>
              </w:rPr>
              <w:t xml:space="preserve"> «Воробушки и автомобиль»</w:t>
            </w:r>
          </w:p>
          <w:p w:rsidR="004B4ED4" w:rsidRPr="000A6CA8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6CA8">
              <w:rPr>
                <w:rFonts w:ascii="Times New Roman" w:hAnsi="Times New Roman" w:cs="Times New Roman"/>
                <w:sz w:val="28"/>
                <w:szCs w:val="28"/>
              </w:rPr>
              <w:t>Следы птиц на снегу»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Вымести снег из домика</w:t>
            </w:r>
          </w:p>
        </w:tc>
      </w:tr>
      <w:tr w:rsidR="004B4ED4" w:rsidTr="00C9712D">
        <w:trPr>
          <w:trHeight w:val="4945"/>
        </w:trPr>
        <w:tc>
          <w:tcPr>
            <w:tcW w:w="4672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4B4ED4" w:rsidRDefault="004B4ED4" w:rsidP="00C9712D">
            <w:pPr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  <w:r>
              <w:rPr>
                <w:rStyle w:val="FontStyle12"/>
                <w:sz w:val="28"/>
                <w:szCs w:val="28"/>
              </w:rPr>
              <w:t xml:space="preserve"> Дятел и его свита» Покровский стр.77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«Холодно ли птицам зимой»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i w:val="0"/>
                <w:sz w:val="28"/>
                <w:szCs w:val="28"/>
              </w:rPr>
              <w:t>«Зимующие птицы»</w:t>
            </w:r>
          </w:p>
          <w:p w:rsidR="004B4ED4" w:rsidRPr="005878DA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сюж</w:t>
            </w:r>
            <w:proofErr w:type="gramStart"/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.р</w:t>
            </w:r>
            <w:proofErr w:type="gramEnd"/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ол</w:t>
            </w:r>
            <w:proofErr w:type="spellEnd"/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. «Парикмахерская»</w:t>
            </w:r>
          </w:p>
          <w:p w:rsidR="004B4ED4" w:rsidRPr="005878DA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rStyle w:val="FontStyle14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детей: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 раскрашивание раскрасок цветными карандашами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</w:pP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>подточить карандаши.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  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Рисование цвет карандашами с Вероникой раскрась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«Птичку синичку. </w:t>
            </w:r>
          </w:p>
          <w:p w:rsidR="004B4ED4" w:rsidRPr="00F809E6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Худ. 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на праздник .  </w:t>
            </w:r>
          </w:p>
        </w:tc>
      </w:tr>
    </w:tbl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 Мир птиц»</w:t>
      </w:r>
    </w:p>
    <w:tbl>
      <w:tblPr>
        <w:tblStyle w:val="a3"/>
        <w:tblW w:w="0" w:type="auto"/>
        <w:tblLook w:val="04A0"/>
      </w:tblPr>
      <w:tblGrid>
        <w:gridCol w:w="4501"/>
        <w:gridCol w:w="424"/>
        <w:gridCol w:w="4788"/>
      </w:tblGrid>
      <w:tr w:rsidR="004B4ED4" w:rsidTr="00C9712D">
        <w:tc>
          <w:tcPr>
            <w:tcW w:w="4672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На птичьем дворе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Малышева стр.47 № 5</w:t>
            </w:r>
          </w:p>
          <w:p w:rsidR="004B4ED4" w:rsidRPr="00A14CE6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плавно срезать углы, чтобы получить форму круга. Вызвать желание аккуратно наклеивать детали на лист бумаги в соответствии с образцом</w:t>
            </w:r>
          </w:p>
          <w:p w:rsidR="004B4ED4" w:rsidRPr="00A14CE6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 занятия: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усложнение для группы</w:t>
            </w:r>
            <w:proofErr w:type="gram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и наклеить домик для птиц.</w:t>
            </w:r>
          </w:p>
          <w:p w:rsidR="004B4ED4" w:rsidRPr="008A0FF7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Цвенная</w:t>
            </w:r>
            <w:proofErr w:type="spell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  <w:proofErr w:type="gram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ожницы, клей кисточки для клея, салфетка, образец птицы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4B4ED4" w:rsidRPr="00A14CE6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итературы: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Хрестоматия «Покормите птиц зимой» стр. 149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«Если дома живет птичка»</w:t>
            </w:r>
          </w:p>
          <w:p w:rsidR="004B4ED4" w:rsidRPr="00A14CE6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BCA">
              <w:rPr>
                <w:rStyle w:val="FontStyle1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иллюстраций: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Серии картинок «Как дети спасали птиц»</w:t>
            </w:r>
          </w:p>
          <w:p w:rsidR="004B4ED4" w:rsidRPr="00A14CE6" w:rsidRDefault="004B4ED4" w:rsidP="00C9712D">
            <w:pPr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 работа: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«Доскажи словечко» Ксюша, Дима Н. 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« В магазине растений»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Наблюдение в природе: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Продолжить подкормку птиц, подчеркнуть, как важно помочь им в холода.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покрошить птицам хлеб.</w:t>
            </w:r>
          </w:p>
          <w:p w:rsidR="004B4ED4" w:rsidRPr="00A14CE6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Рассматривание картины «на птичьем дворе»</w:t>
            </w:r>
          </w:p>
        </w:tc>
      </w:tr>
      <w:tr w:rsidR="004B4ED4" w:rsidTr="00C9712D">
        <w:tc>
          <w:tcPr>
            <w:tcW w:w="4672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прогулке)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Метание снежков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Источник: </w:t>
            </w:r>
            <w:proofErr w:type="spell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стр. 55 № 9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скользящего шага в ходьбе на лыжах. Упражнять в метании снежков на дальность, развивая силу броска. </w:t>
            </w:r>
          </w:p>
          <w:p w:rsidR="004B4ED4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занятия: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)Усложнение для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бросание снежка правой и левой рукой, группа В: метение правой рукой.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Лыжи, снежки.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76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птиц на кормушке</w:t>
            </w:r>
          </w:p>
          <w:p w:rsidR="004B4ED4" w:rsidRPr="00A14CE6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A14CE6">
              <w:rPr>
                <w:rStyle w:val="FontStyle13"/>
                <w:i w:val="0"/>
                <w:sz w:val="28"/>
                <w:szCs w:val="28"/>
                <w:u w:val="single"/>
              </w:rPr>
              <w:t xml:space="preserve">Инд. Работа: </w:t>
            </w:r>
            <w:r w:rsidRPr="00A14CE6">
              <w:rPr>
                <w:rStyle w:val="FontStyle13"/>
                <w:i w:val="0"/>
                <w:sz w:val="28"/>
                <w:szCs w:val="28"/>
              </w:rPr>
              <w:t xml:space="preserve">«Попади в цель» Кирилл П., Кирилл Г. </w:t>
            </w:r>
          </w:p>
          <w:p w:rsidR="004B4ED4" w:rsidRPr="00A14CE6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A14CE6">
              <w:rPr>
                <w:rStyle w:val="FontStyle13"/>
                <w:i w:val="0"/>
                <w:sz w:val="28"/>
                <w:szCs w:val="28"/>
                <w:u w:val="single"/>
              </w:rPr>
              <w:t>Игры:</w:t>
            </w:r>
            <w:r w:rsidRPr="00A14CE6">
              <w:rPr>
                <w:rStyle w:val="FontStyle13"/>
                <w:i w:val="0"/>
                <w:sz w:val="28"/>
                <w:szCs w:val="28"/>
              </w:rPr>
              <w:t xml:space="preserve"> «Бабочка и воробьи»</w:t>
            </w:r>
          </w:p>
          <w:p w:rsidR="004B4ED4" w:rsidRPr="00A14CE6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«Определение состояние земли под снегом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Расчистить дорожки от снега.</w:t>
            </w:r>
          </w:p>
        </w:tc>
      </w:tr>
      <w:tr w:rsidR="004B4ED4" w:rsidTr="00C9712D">
        <w:trPr>
          <w:trHeight w:val="4945"/>
        </w:trPr>
        <w:tc>
          <w:tcPr>
            <w:tcW w:w="4672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4B4ED4" w:rsidRDefault="004B4ED4" w:rsidP="00C9712D">
            <w:pPr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Чарушин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«На нашем дворе»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люди зимой мерзнут, а птицы нет»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A14CE6">
              <w:rPr>
                <w:rStyle w:val="FontStyle13"/>
                <w:i w:val="0"/>
                <w:sz w:val="28"/>
                <w:szCs w:val="28"/>
              </w:rPr>
              <w:t>альбом «зимующие и перелетные птицы»</w:t>
            </w:r>
          </w:p>
          <w:p w:rsidR="004B4ED4" w:rsidRPr="00A14CE6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«Построим птицам домики» конструирование.</w:t>
            </w:r>
          </w:p>
          <w:p w:rsidR="004B4ED4" w:rsidRPr="00A14CE6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rStyle w:val="FontStyle14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детей: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обыгрывание построек.</w:t>
            </w:r>
          </w:p>
          <w:p w:rsidR="004B4ED4" w:rsidRPr="005878DA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</w:t>
            </w:r>
            <w:r w:rsidRPr="005878DA">
              <w:rPr>
                <w:rStyle w:val="FontStyle14"/>
                <w:b w:val="0"/>
                <w:i w:val="0"/>
                <w:sz w:val="28"/>
                <w:szCs w:val="28"/>
              </w:rPr>
              <w:t xml:space="preserve">уборка конструкторов по коробкам  </w:t>
            </w:r>
          </w:p>
          <w:p w:rsidR="004B4ED4" w:rsidRPr="005878D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«догадайся, о ком я рассказываю» подгруппа детей.</w:t>
            </w:r>
          </w:p>
          <w:p w:rsidR="004B4ED4" w:rsidRPr="00F809E6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Худ. 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Отгадай на чем играю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B4ED4" w:rsidRDefault="004B4ED4" w:rsidP="004B4ED4"/>
    <w:p w:rsidR="004B4ED4" w:rsidRDefault="004B4ED4" w:rsidP="004B4ED4"/>
    <w:p w:rsidR="004B4ED4" w:rsidRDefault="004B4ED4" w:rsidP="004B4ED4"/>
    <w:p w:rsidR="004B4ED4" w:rsidRDefault="004B4ED4" w:rsidP="004B4ED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 Мир птиц»</w:t>
      </w:r>
    </w:p>
    <w:tbl>
      <w:tblPr>
        <w:tblStyle w:val="a3"/>
        <w:tblW w:w="0" w:type="auto"/>
        <w:tblLook w:val="04A0"/>
      </w:tblPr>
      <w:tblGrid>
        <w:gridCol w:w="4542"/>
        <w:gridCol w:w="425"/>
        <w:gridCol w:w="4746"/>
      </w:tblGrid>
      <w:tr w:rsidR="004B4ED4" w:rsidTr="00C9712D">
        <w:tc>
          <w:tcPr>
            <w:tcW w:w="4672" w:type="dxa"/>
          </w:tcPr>
          <w:p w:rsidR="004B4ED4" w:rsidRPr="00A93D93" w:rsidRDefault="004B4ED4" w:rsidP="00C9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9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B4ED4" w:rsidRPr="00A93D93" w:rsidRDefault="004B4ED4" w:rsidP="004B4ED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ЧХЛ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D4" w:rsidRPr="00A93D93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М.Горький.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34 №1</w:t>
            </w:r>
          </w:p>
          <w:p w:rsidR="004B4ED4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00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рассказом «</w:t>
            </w:r>
            <w:proofErr w:type="spell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Воробь</w:t>
            </w:r>
            <w:proofErr w:type="spell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ишко</w:t>
            </w:r>
            <w:proofErr w:type="spell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(Горького), помочь понять его смысл и выделить слова передающий характер воробьев.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4ED4" w:rsidRPr="00A14CE6" w:rsidRDefault="004B4ED4" w:rsidP="00C9712D">
            <w:pPr>
              <w:pStyle w:val="a7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 занятия: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усложнение для группы</w:t>
            </w:r>
            <w:proofErr w:type="gramStart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и наклеить домик для птиц.</w:t>
            </w:r>
          </w:p>
          <w:p w:rsidR="004B4ED4" w:rsidRPr="008A0FF7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4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: картинки с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птиц.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4B4ED4" w:rsidRPr="00A14CE6" w:rsidRDefault="004B4ED4" w:rsidP="00C9712D">
            <w:pPr>
              <w:rPr>
                <w:rStyle w:val="FontStyle1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итературы: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И. Демьянова «Воробей» (стихотворение)</w:t>
            </w:r>
          </w:p>
          <w:p w:rsidR="004B4ED4" w:rsidRPr="005878D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«Какие бывают кормушки для птиц»</w:t>
            </w:r>
            <w:r w:rsidRPr="00554BCA">
              <w:rPr>
                <w:rStyle w:val="FontStyle13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Рассматривание иллюстраций: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картинок с кормушками</w:t>
            </w:r>
          </w:p>
          <w:p w:rsidR="004B4ED4" w:rsidRPr="00A14CE6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 работа: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«Один и много»</w:t>
            </w:r>
          </w:p>
          <w:p w:rsidR="004B4ED4" w:rsidRPr="000D25E0" w:rsidRDefault="004B4ED4" w:rsidP="00C9712D">
            <w:pPr>
              <w:rPr>
                <w:rStyle w:val="FontStyle15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ФЕМП Лиза М.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Игры: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«В гости к кукле Кате»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Наблюдение в природе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: За падающим снегом (из окна)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полить цветы в уголке природы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Предварительная работа: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Рассматривание воробья из окна на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lastRenderedPageBreak/>
              <w:t>кормушке.</w:t>
            </w:r>
          </w:p>
          <w:p w:rsidR="004B4ED4" w:rsidRPr="00554BC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D4" w:rsidTr="00C9712D">
        <w:tc>
          <w:tcPr>
            <w:tcW w:w="4672" w:type="dxa"/>
            <w:vMerge w:val="restart"/>
          </w:tcPr>
          <w:p w:rsidR="004B4ED4" w:rsidRPr="00436860" w:rsidRDefault="004B4ED4" w:rsidP="004B4ED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Музыка.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Упражнение «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Лошадка»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Слушание </w:t>
            </w: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>«Котик заболел»</w:t>
            </w:r>
          </w:p>
          <w:p w:rsidR="004B4ED4" w:rsidRPr="005878DA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878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«Котик выздоровел»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Пение  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а) «Снежок»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б) «Санки»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в) «Сочини песенку»</w:t>
            </w:r>
          </w:p>
          <w:p w:rsidR="004B4ED4" w:rsidRPr="00A14CE6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Танец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«Покажи ладошки»</w:t>
            </w:r>
          </w:p>
          <w:p w:rsidR="004B4ED4" w:rsidRPr="00A93D93" w:rsidRDefault="004B4ED4" w:rsidP="00C9712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Игра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«С мишкой»</w:t>
            </w: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99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стайками воробьев, за их поведением»</w:t>
            </w:r>
          </w:p>
          <w:p w:rsidR="004B4ED4" w:rsidRPr="00A14CE6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A14CE6">
              <w:rPr>
                <w:rStyle w:val="FontStyle13"/>
                <w:i w:val="0"/>
                <w:sz w:val="28"/>
                <w:szCs w:val="28"/>
                <w:u w:val="single"/>
              </w:rPr>
              <w:t xml:space="preserve">Инд. Работа: </w:t>
            </w:r>
            <w:r w:rsidRPr="00A14CE6">
              <w:rPr>
                <w:rStyle w:val="FontStyle13"/>
                <w:i w:val="0"/>
                <w:sz w:val="28"/>
                <w:szCs w:val="28"/>
              </w:rPr>
              <w:t>«Кто дальше кинет снежок» Вероника, Таня.</w:t>
            </w:r>
          </w:p>
          <w:p w:rsidR="004B4ED4" w:rsidRPr="00A14CE6" w:rsidRDefault="004B4ED4" w:rsidP="00C9712D">
            <w:pPr>
              <w:rPr>
                <w:rStyle w:val="FontStyle13"/>
                <w:i w:val="0"/>
                <w:sz w:val="28"/>
                <w:szCs w:val="28"/>
              </w:rPr>
            </w:pPr>
            <w:r w:rsidRPr="00A14CE6">
              <w:rPr>
                <w:rStyle w:val="FontStyle13"/>
                <w:i w:val="0"/>
                <w:sz w:val="28"/>
                <w:szCs w:val="28"/>
                <w:u w:val="single"/>
              </w:rPr>
              <w:t>Игры:</w:t>
            </w:r>
            <w:r w:rsidRPr="00A14CE6">
              <w:rPr>
                <w:rStyle w:val="FontStyle13"/>
                <w:i w:val="0"/>
                <w:sz w:val="28"/>
                <w:szCs w:val="28"/>
              </w:rPr>
              <w:t xml:space="preserve"> «Воробышки и автомобиль» «Катание с горы на ледянках»</w:t>
            </w:r>
          </w:p>
          <w:p w:rsidR="004B4ED4" w:rsidRPr="00A14CE6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Опытно-эксп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</w:t>
            </w:r>
            <w:proofErr w:type="spellEnd"/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. «Чьи следы на сугробах»</w:t>
            </w:r>
          </w:p>
          <w:p w:rsidR="004B4ED4" w:rsidRPr="00954B4A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снежной бабы.</w:t>
            </w:r>
          </w:p>
        </w:tc>
      </w:tr>
      <w:tr w:rsidR="004B4ED4" w:rsidTr="00C9712D">
        <w:trPr>
          <w:trHeight w:val="4945"/>
        </w:trPr>
        <w:tc>
          <w:tcPr>
            <w:tcW w:w="4672" w:type="dxa"/>
            <w:vMerge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4B4ED4" w:rsidRDefault="004B4ED4" w:rsidP="00C9712D">
            <w:pPr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итературы: «Стихи и загадки о птицах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птички не летят на кормушку летом»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иллюстраций: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A14CE6">
              <w:rPr>
                <w:rStyle w:val="FontStyle13"/>
                <w:i w:val="0"/>
                <w:sz w:val="28"/>
                <w:szCs w:val="28"/>
              </w:rPr>
              <w:t>альбом «Птицы»</w:t>
            </w:r>
          </w:p>
          <w:p w:rsidR="004B4ED4" w:rsidRPr="00A14CE6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Игры: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«Кто как кричит» мир птиц</w:t>
            </w:r>
          </w:p>
          <w:p w:rsidR="004B4ED4" w:rsidRPr="00A14CE6" w:rsidRDefault="004B4ED4" w:rsidP="00C9712D">
            <w:pPr>
              <w:pStyle w:val="a6"/>
              <w:shd w:val="clear" w:color="auto" w:fill="FFFFFF"/>
              <w:spacing w:before="0" w:beforeAutospacing="0" w:after="0" w:afterAutospacing="0" w:line="100" w:lineRule="atLeast"/>
              <w:rPr>
                <w:rStyle w:val="FontStyle14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Самост</w:t>
            </w:r>
            <w:proofErr w:type="spellEnd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деят</w:t>
            </w:r>
            <w:proofErr w:type="spellEnd"/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>. детей: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 xml:space="preserve"> Игры с мозаикой, настольным конструктором.</w:t>
            </w:r>
          </w:p>
          <w:p w:rsidR="004B4ED4" w:rsidRPr="00A14CE6" w:rsidRDefault="004B4ED4" w:rsidP="00C9712D">
            <w:pPr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14CE6">
              <w:rPr>
                <w:rStyle w:val="FontStyle14"/>
                <w:b w:val="0"/>
                <w:i w:val="0"/>
                <w:sz w:val="28"/>
                <w:szCs w:val="28"/>
                <w:u w:val="single"/>
              </w:rPr>
              <w:t xml:space="preserve">Труд: </w:t>
            </w:r>
            <w:r w:rsidRPr="00A14CE6">
              <w:rPr>
                <w:rStyle w:val="FontStyle14"/>
                <w:b w:val="0"/>
                <w:i w:val="0"/>
                <w:sz w:val="28"/>
                <w:szCs w:val="28"/>
              </w:rPr>
              <w:t>уборка в кукольном уго</w:t>
            </w:r>
            <w:r w:rsidRPr="00A14CE6">
              <w:rPr>
                <w:rStyle w:val="FontStyle14"/>
                <w:sz w:val="28"/>
                <w:szCs w:val="28"/>
              </w:rPr>
              <w:t xml:space="preserve">лке </w:t>
            </w:r>
          </w:p>
          <w:p w:rsidR="004B4ED4" w:rsidRPr="00A14CE6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корр.работа: </w:t>
            </w:r>
            <w:r w:rsidRPr="00A14CE6">
              <w:rPr>
                <w:rFonts w:ascii="Times New Roman" w:hAnsi="Times New Roman" w:cs="Times New Roman"/>
                <w:sz w:val="28"/>
                <w:szCs w:val="28"/>
              </w:rPr>
              <w:t>«Отгадай что в мешке» (чудесный мешочек)</w:t>
            </w:r>
          </w:p>
          <w:p w:rsidR="004B4ED4" w:rsidRDefault="004B4ED4" w:rsidP="00C9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Худ. </w:t>
            </w:r>
            <w:proofErr w:type="gram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ворч.,муз.-театр.деят</w:t>
            </w:r>
            <w:proofErr w:type="spellEnd"/>
            <w:r w:rsidRPr="00CE4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 </w:t>
            </w:r>
          </w:p>
          <w:p w:rsidR="004B4ED4" w:rsidRPr="00F809E6" w:rsidRDefault="004B4ED4" w:rsidP="00C971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«Молоточки»</w:t>
            </w:r>
          </w:p>
        </w:tc>
      </w:tr>
    </w:tbl>
    <w:p w:rsidR="004B4ED4" w:rsidRDefault="004B4ED4" w:rsidP="004B4ED4"/>
    <w:p w:rsidR="001D1BB0" w:rsidRDefault="001D1BB0"/>
    <w:sectPr w:rsidR="001D1BB0" w:rsidSect="004B4ED4">
      <w:pgSz w:w="11906" w:h="16838"/>
      <w:pgMar w:top="142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6"/>
    <w:lvl w:ilvl="0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8"/>
        <w:szCs w:val="28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2">
    <w:nsid w:val="00000012"/>
    <w:multiLevelType w:val="multilevel"/>
    <w:tmpl w:val="00000012"/>
    <w:name w:val="WW8Num40"/>
    <w:lvl w:ilvl="0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1606E0"/>
    <w:multiLevelType w:val="hybridMultilevel"/>
    <w:tmpl w:val="163E88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3A7F"/>
    <w:multiLevelType w:val="hybridMultilevel"/>
    <w:tmpl w:val="21B46876"/>
    <w:lvl w:ilvl="0" w:tplc="9EA6F1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2DB9"/>
    <w:multiLevelType w:val="hybridMultilevel"/>
    <w:tmpl w:val="163E88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B42E8"/>
    <w:multiLevelType w:val="hybridMultilevel"/>
    <w:tmpl w:val="FB00B1C8"/>
    <w:lvl w:ilvl="0" w:tplc="76506B70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A7C9C"/>
    <w:multiLevelType w:val="hybridMultilevel"/>
    <w:tmpl w:val="AEA6C964"/>
    <w:lvl w:ilvl="0" w:tplc="B48832E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267"/>
    <w:multiLevelType w:val="hybridMultilevel"/>
    <w:tmpl w:val="163E88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419A"/>
    <w:multiLevelType w:val="hybridMultilevel"/>
    <w:tmpl w:val="D452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35E0"/>
    <w:multiLevelType w:val="hybridMultilevel"/>
    <w:tmpl w:val="FFAC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2EA0"/>
    <w:multiLevelType w:val="hybridMultilevel"/>
    <w:tmpl w:val="C1B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793B"/>
    <w:multiLevelType w:val="hybridMultilevel"/>
    <w:tmpl w:val="DB3C42C8"/>
    <w:lvl w:ilvl="0" w:tplc="E76CCD24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1049B"/>
    <w:multiLevelType w:val="hybridMultilevel"/>
    <w:tmpl w:val="163E88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A3971"/>
    <w:multiLevelType w:val="hybridMultilevel"/>
    <w:tmpl w:val="E06A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C6145"/>
    <w:multiLevelType w:val="hybridMultilevel"/>
    <w:tmpl w:val="163E88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86437"/>
    <w:multiLevelType w:val="hybridMultilevel"/>
    <w:tmpl w:val="93A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56697"/>
    <w:multiLevelType w:val="hybridMultilevel"/>
    <w:tmpl w:val="42EA59D4"/>
    <w:lvl w:ilvl="0" w:tplc="B48832E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3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ED4"/>
    <w:rsid w:val="001D1BB0"/>
    <w:rsid w:val="004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B4ED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B4ED4"/>
    <w:rPr>
      <w:rFonts w:ascii="Times New Roman" w:eastAsia="Times New Roman" w:hAnsi="Times New Roman" w:cs="Times New Roman"/>
      <w:szCs w:val="24"/>
      <w:lang w:eastAsia="ru-RU"/>
    </w:rPr>
  </w:style>
  <w:style w:type="table" w:styleId="a3">
    <w:name w:val="Table Grid"/>
    <w:basedOn w:val="a1"/>
    <w:uiPriority w:val="59"/>
    <w:rsid w:val="004B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E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4ED4"/>
    <w:pPr>
      <w:ind w:left="720"/>
      <w:contextualSpacing/>
    </w:pPr>
  </w:style>
  <w:style w:type="paragraph" w:customStyle="1" w:styleId="c0">
    <w:name w:val="c0"/>
    <w:basedOn w:val="a"/>
    <w:rsid w:val="004B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4ED4"/>
  </w:style>
  <w:style w:type="character" w:customStyle="1" w:styleId="c4">
    <w:name w:val="c4"/>
    <w:basedOn w:val="a0"/>
    <w:rsid w:val="004B4ED4"/>
  </w:style>
  <w:style w:type="paragraph" w:customStyle="1" w:styleId="c6">
    <w:name w:val="c6"/>
    <w:basedOn w:val="a"/>
    <w:rsid w:val="004B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4ED4"/>
  </w:style>
  <w:style w:type="character" w:customStyle="1" w:styleId="apple-converted-space">
    <w:name w:val="apple-converted-space"/>
    <w:basedOn w:val="a0"/>
    <w:rsid w:val="004B4ED4"/>
  </w:style>
  <w:style w:type="character" w:customStyle="1" w:styleId="s1">
    <w:name w:val="s1"/>
    <w:basedOn w:val="a0"/>
    <w:rsid w:val="004B4ED4"/>
  </w:style>
  <w:style w:type="character" w:styleId="a8">
    <w:name w:val="Strong"/>
    <w:basedOn w:val="a0"/>
    <w:uiPriority w:val="22"/>
    <w:qFormat/>
    <w:rsid w:val="004B4ED4"/>
    <w:rPr>
      <w:b/>
      <w:bCs/>
    </w:rPr>
  </w:style>
  <w:style w:type="character" w:styleId="a9">
    <w:name w:val="Emphasis"/>
    <w:basedOn w:val="a0"/>
    <w:uiPriority w:val="20"/>
    <w:qFormat/>
    <w:rsid w:val="004B4ED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B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4ED4"/>
  </w:style>
  <w:style w:type="paragraph" w:styleId="ac">
    <w:name w:val="footer"/>
    <w:basedOn w:val="a"/>
    <w:link w:val="ad"/>
    <w:uiPriority w:val="99"/>
    <w:semiHidden/>
    <w:unhideWhenUsed/>
    <w:rsid w:val="004B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4ED4"/>
  </w:style>
  <w:style w:type="character" w:styleId="ae">
    <w:name w:val="Hyperlink"/>
    <w:basedOn w:val="a0"/>
    <w:rsid w:val="004B4ED4"/>
    <w:rPr>
      <w:color w:val="0000FF"/>
      <w:u w:val="single"/>
    </w:rPr>
  </w:style>
  <w:style w:type="paragraph" w:customStyle="1" w:styleId="c1">
    <w:name w:val="c1"/>
    <w:basedOn w:val="a"/>
    <w:rsid w:val="004B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4ED4"/>
  </w:style>
  <w:style w:type="character" w:customStyle="1" w:styleId="FontStyle12">
    <w:name w:val="Font Style12"/>
    <w:basedOn w:val="a0"/>
    <w:uiPriority w:val="99"/>
    <w:rsid w:val="004B4ED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4B4ED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4B4ED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4B4ED4"/>
    <w:rPr>
      <w:rFonts w:ascii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4B4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B4ED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68">
    <w:name w:val="c68"/>
    <w:basedOn w:val="a"/>
    <w:rsid w:val="004B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B4ED4"/>
  </w:style>
  <w:style w:type="character" w:customStyle="1" w:styleId="c36">
    <w:name w:val="c36"/>
    <w:basedOn w:val="a0"/>
    <w:rsid w:val="004B4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3208</Words>
  <Characters>18292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2015-06-08T18:23:00Z</dcterms:created>
  <dcterms:modified xsi:type="dcterms:W3CDTF">2015-06-08T18:27:00Z</dcterms:modified>
</cp:coreProperties>
</file>