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23" w:rsidRPr="00C0436D" w:rsidRDefault="00737323" w:rsidP="00737323">
      <w:pPr>
        <w:jc w:val="center"/>
        <w:rPr>
          <w:sz w:val="28"/>
          <w:szCs w:val="28"/>
        </w:rPr>
      </w:pPr>
      <w:bookmarkStart w:id="0" w:name="_Toc228880698"/>
      <w:bookmarkStart w:id="1" w:name="_Toc364013599"/>
      <w:r w:rsidRPr="00C0436D">
        <w:rPr>
          <w:sz w:val="28"/>
          <w:szCs w:val="28"/>
        </w:rPr>
        <w:t xml:space="preserve">Муниципальное бюджетное общеобразовательное учреждение </w:t>
      </w:r>
    </w:p>
    <w:p w:rsidR="00737323" w:rsidRPr="00C0436D" w:rsidRDefault="00737323" w:rsidP="00737323">
      <w:pPr>
        <w:jc w:val="center"/>
        <w:rPr>
          <w:sz w:val="28"/>
          <w:szCs w:val="28"/>
        </w:rPr>
      </w:pPr>
      <w:r w:rsidRPr="00C0436D">
        <w:rPr>
          <w:sz w:val="28"/>
          <w:szCs w:val="28"/>
        </w:rPr>
        <w:t xml:space="preserve"> «</w:t>
      </w:r>
      <w:proofErr w:type="spellStart"/>
      <w:r w:rsidRPr="00C0436D">
        <w:rPr>
          <w:sz w:val="28"/>
          <w:szCs w:val="28"/>
        </w:rPr>
        <w:t>Акбулакская</w:t>
      </w:r>
      <w:proofErr w:type="spellEnd"/>
      <w:r w:rsidRPr="00C0436D">
        <w:rPr>
          <w:sz w:val="28"/>
          <w:szCs w:val="28"/>
        </w:rPr>
        <w:t xml:space="preserve"> средняя общеобразовательная школа №3</w:t>
      </w:r>
    </w:p>
    <w:p w:rsidR="00737323" w:rsidRPr="00C0436D" w:rsidRDefault="00737323" w:rsidP="00737323">
      <w:pPr>
        <w:jc w:val="center"/>
        <w:rPr>
          <w:sz w:val="28"/>
          <w:szCs w:val="28"/>
        </w:rPr>
      </w:pPr>
      <w:proofErr w:type="spellStart"/>
      <w:r w:rsidRPr="00C0436D">
        <w:rPr>
          <w:sz w:val="28"/>
          <w:szCs w:val="28"/>
        </w:rPr>
        <w:t>Акбулакского</w:t>
      </w:r>
      <w:proofErr w:type="spellEnd"/>
      <w:r w:rsidRPr="00C0436D">
        <w:rPr>
          <w:sz w:val="28"/>
          <w:szCs w:val="28"/>
        </w:rPr>
        <w:t xml:space="preserve"> района Оренбургской области»</w:t>
      </w:r>
    </w:p>
    <w:p w:rsidR="00737323" w:rsidRPr="00C0436D" w:rsidRDefault="00737323" w:rsidP="00737323">
      <w:pPr>
        <w:jc w:val="center"/>
      </w:pPr>
    </w:p>
    <w:tbl>
      <w:tblPr>
        <w:tblpPr w:leftFromText="180" w:rightFromText="180" w:bottomFromText="200" w:vertAnchor="page" w:horzAnchor="margin" w:tblpXSpec="center" w:tblpY="2814"/>
        <w:tblOverlap w:val="never"/>
        <w:tblW w:w="10350" w:type="dxa"/>
        <w:tblLayout w:type="fixed"/>
        <w:tblLook w:val="04A0" w:firstRow="1" w:lastRow="0" w:firstColumn="1" w:lastColumn="0" w:noHBand="0" w:noVBand="1"/>
      </w:tblPr>
      <w:tblGrid>
        <w:gridCol w:w="3627"/>
        <w:gridCol w:w="3311"/>
        <w:gridCol w:w="3412"/>
      </w:tblGrid>
      <w:tr w:rsidR="00737323" w:rsidRPr="00C0436D" w:rsidTr="00570252">
        <w:trPr>
          <w:trHeight w:val="2335"/>
        </w:trPr>
        <w:tc>
          <w:tcPr>
            <w:tcW w:w="3627" w:type="dxa"/>
          </w:tcPr>
          <w:p w:rsidR="00737323" w:rsidRPr="00C0436D" w:rsidRDefault="00737323" w:rsidP="00570252">
            <w:pPr>
              <w:tabs>
                <w:tab w:val="left" w:pos="8325"/>
              </w:tabs>
              <w:jc w:val="center"/>
            </w:pPr>
            <w:r w:rsidRPr="00C0436D">
              <w:t>УТВЕРЖДАЮ</w:t>
            </w:r>
          </w:p>
          <w:p w:rsidR="00737323" w:rsidRPr="00C0436D" w:rsidRDefault="00737323" w:rsidP="00570252">
            <w:pPr>
              <w:tabs>
                <w:tab w:val="left" w:pos="8325"/>
              </w:tabs>
            </w:pPr>
            <w:r w:rsidRPr="00C0436D">
              <w:t>Директор МБОУ «</w:t>
            </w:r>
            <w:proofErr w:type="spellStart"/>
            <w:r w:rsidRPr="00C0436D">
              <w:t>Акбулакская</w:t>
            </w:r>
            <w:proofErr w:type="spellEnd"/>
            <w:r w:rsidRPr="00C0436D">
              <w:t xml:space="preserve"> СОШ №3»</w:t>
            </w:r>
          </w:p>
          <w:p w:rsidR="00737323" w:rsidRPr="00C0436D" w:rsidRDefault="00737323" w:rsidP="00570252">
            <w:pPr>
              <w:tabs>
                <w:tab w:val="left" w:pos="8325"/>
              </w:tabs>
            </w:pPr>
          </w:p>
          <w:p w:rsidR="00737323" w:rsidRPr="00C0436D" w:rsidRDefault="00737323" w:rsidP="00570252">
            <w:pPr>
              <w:tabs>
                <w:tab w:val="left" w:pos="8325"/>
              </w:tabs>
            </w:pPr>
            <w:r w:rsidRPr="00C0436D">
              <w:t>__________ Н.П. Максименко</w:t>
            </w:r>
          </w:p>
          <w:p w:rsidR="00737323" w:rsidRPr="00C0436D" w:rsidRDefault="00737323" w:rsidP="00570252">
            <w:pPr>
              <w:tabs>
                <w:tab w:val="left" w:pos="8325"/>
              </w:tabs>
            </w:pPr>
          </w:p>
          <w:p w:rsidR="00737323" w:rsidRPr="00C0436D" w:rsidRDefault="00737323" w:rsidP="00570252">
            <w:pPr>
              <w:tabs>
                <w:tab w:val="left" w:pos="8325"/>
              </w:tabs>
            </w:pPr>
            <w:r w:rsidRPr="00C0436D">
              <w:t xml:space="preserve">Приказ </w:t>
            </w:r>
            <w:r w:rsidRPr="00C0436D">
              <w:rPr>
                <w:u w:val="single"/>
              </w:rPr>
              <w:t>№  01-08/</w:t>
            </w:r>
            <w:r w:rsidRPr="00C0436D">
              <w:t>____________</w:t>
            </w:r>
          </w:p>
          <w:p w:rsidR="00737323" w:rsidRPr="00C0436D" w:rsidRDefault="00737323" w:rsidP="00570252">
            <w:pPr>
              <w:tabs>
                <w:tab w:val="left" w:pos="1065"/>
                <w:tab w:val="center" w:pos="1487"/>
                <w:tab w:val="left" w:pos="8325"/>
              </w:tabs>
            </w:pPr>
            <w:r w:rsidRPr="00C0436D">
              <w:t>от «_</w:t>
            </w:r>
            <w:r>
              <w:rPr>
                <w:u w:val="single"/>
              </w:rPr>
              <w:t>__</w:t>
            </w:r>
            <w:r w:rsidRPr="00C0436D">
              <w:t xml:space="preserve">_» </w:t>
            </w:r>
            <w:r w:rsidRPr="00C0436D">
              <w:rPr>
                <w:u w:val="single"/>
              </w:rPr>
              <w:t xml:space="preserve">августа </w:t>
            </w:r>
            <w:r w:rsidRPr="00C0436D">
              <w:t xml:space="preserve"> 2014 г.</w:t>
            </w:r>
          </w:p>
        </w:tc>
        <w:tc>
          <w:tcPr>
            <w:tcW w:w="3312" w:type="dxa"/>
          </w:tcPr>
          <w:p w:rsidR="00737323" w:rsidRPr="00C0436D" w:rsidRDefault="00737323" w:rsidP="00570252">
            <w:pPr>
              <w:tabs>
                <w:tab w:val="left" w:pos="8325"/>
              </w:tabs>
              <w:jc w:val="center"/>
            </w:pPr>
            <w:r w:rsidRPr="00C0436D">
              <w:t>СОГЛАСОВАНО</w:t>
            </w:r>
          </w:p>
          <w:p w:rsidR="00737323" w:rsidRPr="00C0436D" w:rsidRDefault="00737323" w:rsidP="00570252">
            <w:pPr>
              <w:tabs>
                <w:tab w:val="left" w:pos="8325"/>
              </w:tabs>
            </w:pPr>
            <w:r w:rsidRPr="00C0436D">
              <w:t>Зам. директора по УВР</w:t>
            </w:r>
          </w:p>
          <w:p w:rsidR="00737323" w:rsidRPr="00C0436D" w:rsidRDefault="00737323" w:rsidP="00570252">
            <w:pPr>
              <w:tabs>
                <w:tab w:val="left" w:pos="8325"/>
              </w:tabs>
            </w:pPr>
          </w:p>
          <w:p w:rsidR="00737323" w:rsidRPr="00C0436D" w:rsidRDefault="00737323" w:rsidP="00570252">
            <w:pPr>
              <w:tabs>
                <w:tab w:val="left" w:pos="8325"/>
              </w:tabs>
            </w:pPr>
          </w:p>
          <w:p w:rsidR="00737323" w:rsidRPr="00C0436D" w:rsidRDefault="00737323" w:rsidP="00570252">
            <w:pPr>
              <w:tabs>
                <w:tab w:val="left" w:pos="8325"/>
              </w:tabs>
            </w:pPr>
            <w:r w:rsidRPr="00C0436D">
              <w:t xml:space="preserve">_____________  Р.А. </w:t>
            </w:r>
            <w:proofErr w:type="spellStart"/>
            <w:r w:rsidRPr="00C0436D">
              <w:t>Тесля</w:t>
            </w:r>
            <w:proofErr w:type="spellEnd"/>
            <w:r w:rsidRPr="00C0436D">
              <w:t xml:space="preserve"> </w:t>
            </w:r>
          </w:p>
          <w:p w:rsidR="00737323" w:rsidRPr="00C0436D" w:rsidRDefault="00737323" w:rsidP="00570252">
            <w:pPr>
              <w:tabs>
                <w:tab w:val="left" w:pos="8325"/>
              </w:tabs>
            </w:pPr>
          </w:p>
          <w:p w:rsidR="00737323" w:rsidRPr="00C0436D" w:rsidRDefault="00737323" w:rsidP="00570252">
            <w:pPr>
              <w:tabs>
                <w:tab w:val="left" w:pos="8325"/>
              </w:tabs>
            </w:pPr>
            <w:r w:rsidRPr="00C0436D">
              <w:t>от «_</w:t>
            </w:r>
            <w:r>
              <w:rPr>
                <w:u w:val="single"/>
              </w:rPr>
              <w:t>___</w:t>
            </w:r>
            <w:r w:rsidRPr="00C0436D">
              <w:t xml:space="preserve">_» </w:t>
            </w:r>
            <w:r w:rsidRPr="00C0436D">
              <w:rPr>
                <w:u w:val="single"/>
              </w:rPr>
              <w:t xml:space="preserve">августа </w:t>
            </w:r>
            <w:r w:rsidRPr="00C0436D">
              <w:t xml:space="preserve"> 2014 г.</w:t>
            </w:r>
          </w:p>
        </w:tc>
        <w:tc>
          <w:tcPr>
            <w:tcW w:w="3413" w:type="dxa"/>
            <w:hideMark/>
          </w:tcPr>
          <w:p w:rsidR="00737323" w:rsidRPr="00C0436D" w:rsidRDefault="00737323" w:rsidP="00570252">
            <w:pPr>
              <w:tabs>
                <w:tab w:val="left" w:pos="8325"/>
              </w:tabs>
              <w:jc w:val="center"/>
            </w:pPr>
            <w:r w:rsidRPr="00C0436D">
              <w:t>РАССМОТРЕНО</w:t>
            </w:r>
          </w:p>
          <w:p w:rsidR="00737323" w:rsidRPr="00C0436D" w:rsidRDefault="00737323" w:rsidP="00570252">
            <w:pPr>
              <w:tabs>
                <w:tab w:val="left" w:pos="8325"/>
              </w:tabs>
            </w:pPr>
            <w:r w:rsidRPr="00C0436D">
              <w:t xml:space="preserve">на МО учителей </w:t>
            </w:r>
            <w:r w:rsidRPr="00C0436D">
              <w:rPr>
                <w:u w:val="single"/>
              </w:rPr>
              <w:t>математич</w:t>
            </w:r>
            <w:r w:rsidRPr="00C0436D">
              <w:rPr>
                <w:u w:val="single"/>
              </w:rPr>
              <w:t>е</w:t>
            </w:r>
            <w:r w:rsidRPr="00C0436D">
              <w:rPr>
                <w:u w:val="single"/>
              </w:rPr>
              <w:t>ского цикла</w:t>
            </w:r>
          </w:p>
          <w:p w:rsidR="00737323" w:rsidRPr="00C0436D" w:rsidRDefault="00737323" w:rsidP="00570252">
            <w:pPr>
              <w:tabs>
                <w:tab w:val="left" w:pos="8325"/>
              </w:tabs>
            </w:pPr>
            <w:r w:rsidRPr="00C0436D">
              <w:t>Руководитель МО</w:t>
            </w:r>
          </w:p>
          <w:p w:rsidR="00737323" w:rsidRPr="00C0436D" w:rsidRDefault="00737323" w:rsidP="00570252">
            <w:pPr>
              <w:tabs>
                <w:tab w:val="left" w:pos="8325"/>
              </w:tabs>
            </w:pPr>
            <w:r w:rsidRPr="00C0436D">
              <w:t>__________  Н.В. Лавр</w:t>
            </w:r>
            <w:r>
              <w:t>и</w:t>
            </w:r>
            <w:r w:rsidRPr="00C0436D">
              <w:t xml:space="preserve">ненко </w:t>
            </w:r>
          </w:p>
          <w:p w:rsidR="00737323" w:rsidRPr="00C0436D" w:rsidRDefault="00737323" w:rsidP="00570252">
            <w:pPr>
              <w:tabs>
                <w:tab w:val="left" w:pos="8325"/>
              </w:tabs>
            </w:pPr>
            <w:r w:rsidRPr="00C0436D">
              <w:rPr>
                <w:vertAlign w:val="superscript"/>
              </w:rPr>
              <w:t xml:space="preserve"> </w:t>
            </w:r>
            <w:r w:rsidRPr="00C0436D">
              <w:t xml:space="preserve"> </w:t>
            </w:r>
          </w:p>
          <w:p w:rsidR="00737323" w:rsidRPr="00C0436D" w:rsidRDefault="00737323" w:rsidP="00570252">
            <w:pPr>
              <w:tabs>
                <w:tab w:val="left" w:pos="8325"/>
              </w:tabs>
            </w:pPr>
            <w:r w:rsidRPr="00C0436D">
              <w:t>Протокол № ____________</w:t>
            </w:r>
          </w:p>
          <w:p w:rsidR="00737323" w:rsidRPr="00C0436D" w:rsidRDefault="00737323" w:rsidP="00570252">
            <w:pPr>
              <w:tabs>
                <w:tab w:val="left" w:pos="8325"/>
              </w:tabs>
              <w:rPr>
                <w:vertAlign w:val="superscript"/>
              </w:rPr>
            </w:pPr>
            <w:r w:rsidRPr="00C0436D">
              <w:t>от «_</w:t>
            </w:r>
            <w:r>
              <w:rPr>
                <w:u w:val="single"/>
              </w:rPr>
              <w:t>__</w:t>
            </w:r>
            <w:r w:rsidRPr="00C0436D">
              <w:t xml:space="preserve">_» </w:t>
            </w:r>
            <w:r w:rsidRPr="00C0436D">
              <w:rPr>
                <w:u w:val="single"/>
              </w:rPr>
              <w:t xml:space="preserve">августа </w:t>
            </w:r>
            <w:r w:rsidRPr="00C0436D">
              <w:t xml:space="preserve"> 2014 г.</w:t>
            </w:r>
          </w:p>
        </w:tc>
      </w:tr>
    </w:tbl>
    <w:p w:rsidR="00737323" w:rsidRPr="00C0436D" w:rsidRDefault="00737323" w:rsidP="00737323">
      <w:pPr>
        <w:spacing w:line="360" w:lineRule="auto"/>
        <w:jc w:val="center"/>
        <w:rPr>
          <w:sz w:val="28"/>
        </w:rPr>
      </w:pPr>
    </w:p>
    <w:p w:rsidR="00737323" w:rsidRPr="00C0436D" w:rsidRDefault="00737323" w:rsidP="00737323">
      <w:pPr>
        <w:jc w:val="center"/>
      </w:pPr>
    </w:p>
    <w:p w:rsidR="00737323" w:rsidRPr="00C0436D" w:rsidRDefault="00737323" w:rsidP="00737323">
      <w:pPr>
        <w:jc w:val="center"/>
      </w:pPr>
    </w:p>
    <w:p w:rsidR="00737323" w:rsidRPr="00C0436D" w:rsidRDefault="00737323" w:rsidP="00737323">
      <w:pPr>
        <w:rPr>
          <w:rFonts w:ascii="Georgia" w:hAnsi="Georgia"/>
          <w:b/>
          <w:sz w:val="36"/>
          <w:szCs w:val="36"/>
        </w:rPr>
      </w:pPr>
    </w:p>
    <w:p w:rsidR="00737323" w:rsidRPr="00C0436D" w:rsidRDefault="00737323" w:rsidP="00737323">
      <w:pPr>
        <w:jc w:val="center"/>
        <w:rPr>
          <w:b/>
          <w:sz w:val="36"/>
          <w:szCs w:val="36"/>
        </w:rPr>
      </w:pPr>
    </w:p>
    <w:p w:rsidR="00737323" w:rsidRPr="00C0436D" w:rsidRDefault="00737323" w:rsidP="00737323">
      <w:pPr>
        <w:jc w:val="center"/>
        <w:rPr>
          <w:b/>
          <w:sz w:val="52"/>
          <w:szCs w:val="52"/>
        </w:rPr>
      </w:pPr>
      <w:r w:rsidRPr="00C0436D">
        <w:rPr>
          <w:b/>
          <w:sz w:val="52"/>
          <w:szCs w:val="52"/>
        </w:rPr>
        <w:t>Рабочая пр</w:t>
      </w:r>
      <w:r w:rsidRPr="00C0436D">
        <w:rPr>
          <w:b/>
          <w:sz w:val="52"/>
          <w:szCs w:val="52"/>
        </w:rPr>
        <w:t>о</w:t>
      </w:r>
      <w:r w:rsidRPr="00C0436D">
        <w:rPr>
          <w:b/>
          <w:sz w:val="52"/>
          <w:szCs w:val="52"/>
        </w:rPr>
        <w:t>грамма</w:t>
      </w:r>
    </w:p>
    <w:p w:rsidR="00737323" w:rsidRPr="00C0436D" w:rsidRDefault="00737323" w:rsidP="00737323">
      <w:pPr>
        <w:jc w:val="center"/>
        <w:rPr>
          <w:sz w:val="52"/>
          <w:szCs w:val="52"/>
        </w:rPr>
      </w:pPr>
      <w:r w:rsidRPr="00C0436D">
        <w:rPr>
          <w:b/>
          <w:sz w:val="52"/>
          <w:szCs w:val="52"/>
        </w:rPr>
        <w:t>по пре</w:t>
      </w:r>
      <w:r w:rsidRPr="00C0436D">
        <w:rPr>
          <w:b/>
          <w:sz w:val="52"/>
          <w:szCs w:val="52"/>
        </w:rPr>
        <w:t>д</w:t>
      </w:r>
      <w:r w:rsidRPr="00C0436D">
        <w:rPr>
          <w:b/>
          <w:sz w:val="52"/>
          <w:szCs w:val="52"/>
        </w:rPr>
        <w:t>мету «Информатика»</w:t>
      </w:r>
    </w:p>
    <w:p w:rsidR="00737323" w:rsidRDefault="00737323" w:rsidP="00737323">
      <w:pPr>
        <w:jc w:val="center"/>
        <w:rPr>
          <w:b/>
          <w:sz w:val="36"/>
          <w:szCs w:val="36"/>
        </w:rPr>
      </w:pPr>
    </w:p>
    <w:p w:rsidR="00737323" w:rsidRPr="00C0436D" w:rsidRDefault="00737323" w:rsidP="00737323">
      <w:pPr>
        <w:jc w:val="center"/>
        <w:rPr>
          <w:b/>
          <w:sz w:val="36"/>
          <w:szCs w:val="36"/>
        </w:rPr>
      </w:pPr>
      <w:r>
        <w:rPr>
          <w:b/>
          <w:sz w:val="36"/>
          <w:szCs w:val="36"/>
        </w:rPr>
        <w:t>6</w:t>
      </w:r>
      <w:bookmarkStart w:id="2" w:name="_GoBack"/>
      <w:bookmarkEnd w:id="2"/>
      <w:r>
        <w:rPr>
          <w:b/>
          <w:sz w:val="36"/>
          <w:szCs w:val="36"/>
        </w:rPr>
        <w:t xml:space="preserve"> класс</w:t>
      </w:r>
    </w:p>
    <w:p w:rsidR="00737323" w:rsidRDefault="00737323" w:rsidP="00737323">
      <w:pPr>
        <w:jc w:val="center"/>
        <w:rPr>
          <w:b/>
          <w:sz w:val="36"/>
          <w:szCs w:val="36"/>
        </w:rPr>
      </w:pPr>
    </w:p>
    <w:p w:rsidR="00737323" w:rsidRPr="00C0436D" w:rsidRDefault="00737323" w:rsidP="00737323">
      <w:pPr>
        <w:jc w:val="center"/>
      </w:pPr>
      <w:r w:rsidRPr="00C0436D">
        <w:rPr>
          <w:b/>
          <w:sz w:val="36"/>
          <w:szCs w:val="36"/>
        </w:rPr>
        <w:t>2014-2015 учебный год</w:t>
      </w:r>
    </w:p>
    <w:p w:rsidR="00737323" w:rsidRPr="00C0436D" w:rsidRDefault="00737323" w:rsidP="00737323"/>
    <w:p w:rsidR="00737323" w:rsidRPr="00C0436D" w:rsidRDefault="00737323" w:rsidP="00737323"/>
    <w:p w:rsidR="00737323" w:rsidRPr="00C0436D" w:rsidRDefault="00737323" w:rsidP="00737323">
      <w:pPr>
        <w:jc w:val="center"/>
        <w:rPr>
          <w:rFonts w:ascii="Georgia" w:hAnsi="Georgia"/>
        </w:rPr>
      </w:pPr>
      <w:r w:rsidRPr="00C0436D">
        <w:rPr>
          <w:rFonts w:ascii="Georgia" w:hAnsi="Georgia"/>
        </w:rPr>
        <w:tab/>
      </w:r>
      <w:r w:rsidRPr="00C0436D">
        <w:rPr>
          <w:rFonts w:ascii="Georgia" w:hAnsi="Georgia"/>
        </w:rPr>
        <w:tab/>
      </w:r>
    </w:p>
    <w:p w:rsidR="00737323" w:rsidRPr="00C0436D" w:rsidRDefault="00737323" w:rsidP="00737323">
      <w:pPr>
        <w:jc w:val="center"/>
        <w:rPr>
          <w:rFonts w:ascii="Georgia" w:hAnsi="Georgia"/>
        </w:rPr>
      </w:pPr>
    </w:p>
    <w:p w:rsidR="00737323" w:rsidRPr="00C0436D" w:rsidRDefault="00737323" w:rsidP="00737323">
      <w:pPr>
        <w:jc w:val="center"/>
        <w:rPr>
          <w:rFonts w:ascii="Georgia" w:hAnsi="Georgia"/>
        </w:rPr>
      </w:pPr>
    </w:p>
    <w:p w:rsidR="00737323" w:rsidRPr="00C0436D" w:rsidRDefault="00737323" w:rsidP="00737323">
      <w:pPr>
        <w:rPr>
          <w:rFonts w:ascii="Georgia" w:hAnsi="Georgia"/>
        </w:rPr>
      </w:pPr>
    </w:p>
    <w:p w:rsidR="00737323" w:rsidRPr="00C0436D" w:rsidRDefault="00737323" w:rsidP="00737323">
      <w:pPr>
        <w:ind w:left="4536"/>
        <w:rPr>
          <w:sz w:val="28"/>
          <w:szCs w:val="28"/>
        </w:rPr>
      </w:pPr>
      <w:r w:rsidRPr="00C0436D">
        <w:rPr>
          <w:sz w:val="28"/>
          <w:szCs w:val="28"/>
        </w:rPr>
        <w:t xml:space="preserve">Составитель: </w:t>
      </w:r>
    </w:p>
    <w:p w:rsidR="00737323" w:rsidRPr="00C0436D" w:rsidRDefault="00737323" w:rsidP="00737323">
      <w:pPr>
        <w:ind w:left="4536"/>
        <w:rPr>
          <w:b/>
          <w:sz w:val="28"/>
          <w:szCs w:val="28"/>
        </w:rPr>
      </w:pPr>
      <w:r w:rsidRPr="00C0436D">
        <w:rPr>
          <w:sz w:val="28"/>
          <w:szCs w:val="28"/>
        </w:rPr>
        <w:t xml:space="preserve">Родионова О.А., учитель информатики, </w:t>
      </w:r>
      <w:r>
        <w:rPr>
          <w:sz w:val="28"/>
          <w:szCs w:val="28"/>
        </w:rPr>
        <w:t>высшей</w:t>
      </w:r>
      <w:r w:rsidRPr="00C0436D">
        <w:rPr>
          <w:sz w:val="28"/>
          <w:szCs w:val="28"/>
        </w:rPr>
        <w:t xml:space="preserve"> квалификационной категории, стаж - 1</w:t>
      </w:r>
      <w:r>
        <w:rPr>
          <w:sz w:val="28"/>
          <w:szCs w:val="28"/>
        </w:rPr>
        <w:t>9</w:t>
      </w:r>
      <w:r w:rsidRPr="00C0436D">
        <w:rPr>
          <w:sz w:val="28"/>
          <w:szCs w:val="28"/>
        </w:rPr>
        <w:t xml:space="preserve"> лет</w:t>
      </w:r>
    </w:p>
    <w:p w:rsidR="00737323" w:rsidRPr="00C0436D" w:rsidRDefault="00737323" w:rsidP="00737323">
      <w:pPr>
        <w:rPr>
          <w:b/>
          <w:sz w:val="28"/>
          <w:szCs w:val="28"/>
        </w:rPr>
      </w:pPr>
    </w:p>
    <w:p w:rsidR="00737323" w:rsidRPr="00C0436D" w:rsidRDefault="00737323" w:rsidP="00737323">
      <w:pPr>
        <w:jc w:val="center"/>
        <w:rPr>
          <w:b/>
          <w:sz w:val="28"/>
          <w:szCs w:val="28"/>
        </w:rPr>
      </w:pPr>
    </w:p>
    <w:p w:rsidR="00737323" w:rsidRPr="00C0436D" w:rsidRDefault="00737323" w:rsidP="00737323">
      <w:pPr>
        <w:jc w:val="center"/>
        <w:rPr>
          <w:b/>
          <w:sz w:val="28"/>
          <w:szCs w:val="28"/>
        </w:rPr>
      </w:pPr>
    </w:p>
    <w:p w:rsidR="00737323" w:rsidRPr="00C0436D" w:rsidRDefault="00737323" w:rsidP="00737323">
      <w:pPr>
        <w:jc w:val="center"/>
        <w:rPr>
          <w:b/>
          <w:sz w:val="28"/>
          <w:szCs w:val="28"/>
        </w:rPr>
      </w:pPr>
    </w:p>
    <w:p w:rsidR="00737323" w:rsidRDefault="00737323" w:rsidP="00737323">
      <w:pPr>
        <w:rPr>
          <w:b/>
          <w:sz w:val="28"/>
          <w:szCs w:val="28"/>
        </w:rPr>
      </w:pPr>
    </w:p>
    <w:p w:rsidR="00737323" w:rsidRPr="00C0436D" w:rsidRDefault="00737323" w:rsidP="00737323">
      <w:pPr>
        <w:jc w:val="center"/>
        <w:rPr>
          <w:b/>
          <w:sz w:val="28"/>
          <w:szCs w:val="28"/>
        </w:rPr>
      </w:pPr>
    </w:p>
    <w:p w:rsidR="00737323" w:rsidRPr="00C0436D" w:rsidRDefault="00737323" w:rsidP="00737323">
      <w:pPr>
        <w:rPr>
          <w:b/>
          <w:sz w:val="28"/>
          <w:szCs w:val="28"/>
        </w:rPr>
      </w:pPr>
    </w:p>
    <w:p w:rsidR="00737323" w:rsidRPr="00C0436D" w:rsidRDefault="00737323" w:rsidP="00737323">
      <w:pPr>
        <w:jc w:val="center"/>
        <w:rPr>
          <w:iCs/>
          <w:sz w:val="28"/>
          <w:szCs w:val="28"/>
        </w:rPr>
      </w:pPr>
      <w:r w:rsidRPr="00C0436D">
        <w:rPr>
          <w:iCs/>
          <w:sz w:val="28"/>
          <w:szCs w:val="28"/>
        </w:rPr>
        <w:t>Акбулак - 2014</w:t>
      </w:r>
    </w:p>
    <w:p w:rsidR="00FF7287" w:rsidRPr="00EA7FCE" w:rsidRDefault="00FF7287" w:rsidP="00EA7FCE">
      <w:pPr>
        <w:autoSpaceDE w:val="0"/>
        <w:autoSpaceDN w:val="0"/>
        <w:adjustRightInd w:val="0"/>
        <w:jc w:val="center"/>
        <w:rPr>
          <w:b/>
          <w:bCs/>
        </w:rPr>
      </w:pPr>
    </w:p>
    <w:p w:rsidR="00211B6A" w:rsidRPr="00EA7FCE" w:rsidRDefault="00211B6A" w:rsidP="00EA7FCE">
      <w:pPr>
        <w:pStyle w:val="1"/>
        <w:rPr>
          <w:sz w:val="24"/>
        </w:rPr>
      </w:pPr>
    </w:p>
    <w:sdt>
      <w:sdtPr>
        <w:rPr>
          <w:rFonts w:ascii="Times New Roman" w:eastAsia="Calibri" w:hAnsi="Times New Roman" w:cs="Times New Roman"/>
          <w:b w:val="0"/>
          <w:bCs w:val="0"/>
          <w:color w:val="auto"/>
          <w:sz w:val="24"/>
          <w:szCs w:val="24"/>
          <w:lang w:eastAsia="ru-RU"/>
        </w:rPr>
        <w:id w:val="14332016"/>
        <w:docPartObj>
          <w:docPartGallery w:val="Table of Contents"/>
          <w:docPartUnique/>
        </w:docPartObj>
      </w:sdtPr>
      <w:sdtEndPr/>
      <w:sdtContent>
        <w:p w:rsidR="00211B6A" w:rsidRPr="00EA7FCE" w:rsidRDefault="00211B6A" w:rsidP="00EA7FCE">
          <w:pPr>
            <w:pStyle w:val="aff7"/>
            <w:spacing w:before="0" w:line="240" w:lineRule="auto"/>
            <w:rPr>
              <w:rFonts w:ascii="Times New Roman" w:hAnsi="Times New Roman" w:cs="Times New Roman"/>
              <w:sz w:val="24"/>
              <w:szCs w:val="24"/>
            </w:rPr>
          </w:pPr>
          <w:r w:rsidRPr="00EA7FCE">
            <w:rPr>
              <w:rFonts w:ascii="Times New Roman" w:hAnsi="Times New Roman" w:cs="Times New Roman"/>
              <w:sz w:val="24"/>
              <w:szCs w:val="24"/>
            </w:rPr>
            <w:t>Оглавление</w:t>
          </w:r>
        </w:p>
        <w:p w:rsidR="00BA09DD" w:rsidRDefault="00211B6A">
          <w:pPr>
            <w:pStyle w:val="11"/>
            <w:tabs>
              <w:tab w:val="right" w:leader="dot" w:pos="10761"/>
            </w:tabs>
            <w:rPr>
              <w:rFonts w:asciiTheme="minorHAnsi" w:eastAsiaTheme="minorEastAsia" w:hAnsiTheme="minorHAnsi" w:cstheme="minorBidi"/>
              <w:noProof/>
              <w:sz w:val="22"/>
              <w:szCs w:val="22"/>
            </w:rPr>
          </w:pPr>
          <w:r w:rsidRPr="00EA7FCE">
            <w:fldChar w:fldCharType="begin"/>
          </w:r>
          <w:r w:rsidRPr="00EA7FCE">
            <w:instrText xml:space="preserve"> TOC \o "1-3" \h \z \u </w:instrText>
          </w:r>
          <w:r w:rsidRPr="00EA7FCE">
            <w:fldChar w:fldCharType="separate"/>
          </w:r>
          <w:hyperlink w:anchor="_Toc419588318" w:history="1">
            <w:r w:rsidR="00BA09DD" w:rsidRPr="005048AF">
              <w:rPr>
                <w:rStyle w:val="ae"/>
                <w:noProof/>
              </w:rPr>
              <w:t>Пояснительная записка</w:t>
            </w:r>
            <w:r w:rsidR="00BA09DD">
              <w:rPr>
                <w:noProof/>
                <w:webHidden/>
              </w:rPr>
              <w:tab/>
            </w:r>
            <w:r w:rsidR="00BA09DD">
              <w:rPr>
                <w:noProof/>
                <w:webHidden/>
              </w:rPr>
              <w:fldChar w:fldCharType="begin"/>
            </w:r>
            <w:r w:rsidR="00BA09DD">
              <w:rPr>
                <w:noProof/>
                <w:webHidden/>
              </w:rPr>
              <w:instrText xml:space="preserve"> PAGEREF _Toc419588318 \h </w:instrText>
            </w:r>
            <w:r w:rsidR="00BA09DD">
              <w:rPr>
                <w:noProof/>
                <w:webHidden/>
              </w:rPr>
            </w:r>
            <w:r w:rsidR="00BA09DD">
              <w:rPr>
                <w:noProof/>
                <w:webHidden/>
              </w:rPr>
              <w:fldChar w:fldCharType="separate"/>
            </w:r>
            <w:r w:rsidR="0038241F">
              <w:rPr>
                <w:noProof/>
                <w:webHidden/>
              </w:rPr>
              <w:t>3</w:t>
            </w:r>
            <w:r w:rsidR="00BA09DD">
              <w:rPr>
                <w:noProof/>
                <w:webHidden/>
              </w:rPr>
              <w:fldChar w:fldCharType="end"/>
            </w:r>
          </w:hyperlink>
        </w:p>
        <w:p w:rsidR="00BA09DD" w:rsidRDefault="00737323">
          <w:pPr>
            <w:pStyle w:val="23"/>
            <w:tabs>
              <w:tab w:val="right" w:leader="dot" w:pos="10761"/>
            </w:tabs>
            <w:rPr>
              <w:rFonts w:asciiTheme="minorHAnsi" w:eastAsiaTheme="minorEastAsia" w:hAnsiTheme="minorHAnsi" w:cstheme="minorBidi"/>
              <w:noProof/>
              <w:sz w:val="22"/>
              <w:szCs w:val="22"/>
            </w:rPr>
          </w:pPr>
          <w:hyperlink w:anchor="_Toc419588319" w:history="1">
            <w:r w:rsidR="00BA09DD" w:rsidRPr="005048AF">
              <w:rPr>
                <w:rStyle w:val="ae"/>
                <w:noProof/>
              </w:rPr>
              <w:t>Перечень нормативных документов, используемых для составления рабочей программы</w:t>
            </w:r>
            <w:r w:rsidR="00BA09DD">
              <w:rPr>
                <w:noProof/>
                <w:webHidden/>
              </w:rPr>
              <w:tab/>
            </w:r>
            <w:r w:rsidR="00BA09DD">
              <w:rPr>
                <w:noProof/>
                <w:webHidden/>
              </w:rPr>
              <w:fldChar w:fldCharType="begin"/>
            </w:r>
            <w:r w:rsidR="00BA09DD">
              <w:rPr>
                <w:noProof/>
                <w:webHidden/>
              </w:rPr>
              <w:instrText xml:space="preserve"> PAGEREF _Toc419588319 \h </w:instrText>
            </w:r>
            <w:r w:rsidR="00BA09DD">
              <w:rPr>
                <w:noProof/>
                <w:webHidden/>
              </w:rPr>
            </w:r>
            <w:r w:rsidR="00BA09DD">
              <w:rPr>
                <w:noProof/>
                <w:webHidden/>
              </w:rPr>
              <w:fldChar w:fldCharType="separate"/>
            </w:r>
            <w:r w:rsidR="0038241F">
              <w:rPr>
                <w:noProof/>
                <w:webHidden/>
              </w:rPr>
              <w:t>3</w:t>
            </w:r>
            <w:r w:rsidR="00BA09DD">
              <w:rPr>
                <w:noProof/>
                <w:webHidden/>
              </w:rPr>
              <w:fldChar w:fldCharType="end"/>
            </w:r>
          </w:hyperlink>
        </w:p>
        <w:p w:rsidR="00BA09DD" w:rsidRDefault="00737323">
          <w:pPr>
            <w:pStyle w:val="23"/>
            <w:tabs>
              <w:tab w:val="right" w:leader="dot" w:pos="10761"/>
            </w:tabs>
            <w:rPr>
              <w:rFonts w:asciiTheme="minorHAnsi" w:eastAsiaTheme="minorEastAsia" w:hAnsiTheme="minorHAnsi" w:cstheme="minorBidi"/>
              <w:noProof/>
              <w:sz w:val="22"/>
              <w:szCs w:val="22"/>
            </w:rPr>
          </w:pPr>
          <w:hyperlink w:anchor="_Toc419588320" w:history="1">
            <w:r w:rsidR="00BA09DD" w:rsidRPr="005048AF">
              <w:rPr>
                <w:rStyle w:val="ae"/>
                <w:noProof/>
              </w:rPr>
              <w:t>Ведущие целевые установки  учебного предмета</w:t>
            </w:r>
            <w:r w:rsidR="00BA09DD">
              <w:rPr>
                <w:noProof/>
                <w:webHidden/>
              </w:rPr>
              <w:tab/>
            </w:r>
            <w:r w:rsidR="00BA09DD">
              <w:rPr>
                <w:noProof/>
                <w:webHidden/>
              </w:rPr>
              <w:fldChar w:fldCharType="begin"/>
            </w:r>
            <w:r w:rsidR="00BA09DD">
              <w:rPr>
                <w:noProof/>
                <w:webHidden/>
              </w:rPr>
              <w:instrText xml:space="preserve"> PAGEREF _Toc419588320 \h </w:instrText>
            </w:r>
            <w:r w:rsidR="00BA09DD">
              <w:rPr>
                <w:noProof/>
                <w:webHidden/>
              </w:rPr>
            </w:r>
            <w:r w:rsidR="00BA09DD">
              <w:rPr>
                <w:noProof/>
                <w:webHidden/>
              </w:rPr>
              <w:fldChar w:fldCharType="separate"/>
            </w:r>
            <w:r w:rsidR="0038241F">
              <w:rPr>
                <w:noProof/>
                <w:webHidden/>
              </w:rPr>
              <w:t>4</w:t>
            </w:r>
            <w:r w:rsidR="00BA09DD">
              <w:rPr>
                <w:noProof/>
                <w:webHidden/>
              </w:rPr>
              <w:fldChar w:fldCharType="end"/>
            </w:r>
          </w:hyperlink>
        </w:p>
        <w:p w:rsidR="00BA09DD" w:rsidRDefault="00737323">
          <w:pPr>
            <w:pStyle w:val="23"/>
            <w:tabs>
              <w:tab w:val="right" w:leader="dot" w:pos="10761"/>
            </w:tabs>
            <w:rPr>
              <w:rFonts w:asciiTheme="minorHAnsi" w:eastAsiaTheme="minorEastAsia" w:hAnsiTheme="minorHAnsi" w:cstheme="minorBidi"/>
              <w:noProof/>
              <w:sz w:val="22"/>
              <w:szCs w:val="22"/>
            </w:rPr>
          </w:pPr>
          <w:hyperlink w:anchor="_Toc419588321" w:history="1">
            <w:r w:rsidR="00BA09DD" w:rsidRPr="005048AF">
              <w:rPr>
                <w:rStyle w:val="ae"/>
                <w:noProof/>
              </w:rPr>
              <w:t>Цели обучения с учетом специфики учебного предмета</w:t>
            </w:r>
            <w:r w:rsidR="00BA09DD">
              <w:rPr>
                <w:noProof/>
                <w:webHidden/>
              </w:rPr>
              <w:tab/>
            </w:r>
            <w:r w:rsidR="00BA09DD">
              <w:rPr>
                <w:noProof/>
                <w:webHidden/>
              </w:rPr>
              <w:fldChar w:fldCharType="begin"/>
            </w:r>
            <w:r w:rsidR="00BA09DD">
              <w:rPr>
                <w:noProof/>
                <w:webHidden/>
              </w:rPr>
              <w:instrText xml:space="preserve"> PAGEREF _Toc419588321 \h </w:instrText>
            </w:r>
            <w:r w:rsidR="00BA09DD">
              <w:rPr>
                <w:noProof/>
                <w:webHidden/>
              </w:rPr>
            </w:r>
            <w:r w:rsidR="00BA09DD">
              <w:rPr>
                <w:noProof/>
                <w:webHidden/>
              </w:rPr>
              <w:fldChar w:fldCharType="separate"/>
            </w:r>
            <w:r w:rsidR="0038241F">
              <w:rPr>
                <w:noProof/>
                <w:webHidden/>
              </w:rPr>
              <w:t>4</w:t>
            </w:r>
            <w:r w:rsidR="00BA09DD">
              <w:rPr>
                <w:noProof/>
                <w:webHidden/>
              </w:rPr>
              <w:fldChar w:fldCharType="end"/>
            </w:r>
          </w:hyperlink>
        </w:p>
        <w:p w:rsidR="00BA09DD" w:rsidRDefault="00737323">
          <w:pPr>
            <w:pStyle w:val="23"/>
            <w:tabs>
              <w:tab w:val="right" w:leader="dot" w:pos="10761"/>
            </w:tabs>
            <w:rPr>
              <w:rFonts w:asciiTheme="minorHAnsi" w:eastAsiaTheme="minorEastAsia" w:hAnsiTheme="minorHAnsi" w:cstheme="minorBidi"/>
              <w:noProof/>
              <w:sz w:val="22"/>
              <w:szCs w:val="22"/>
            </w:rPr>
          </w:pPr>
          <w:hyperlink w:anchor="_Toc419588322" w:history="1">
            <w:r w:rsidR="00BA09DD" w:rsidRPr="005048AF">
              <w:rPr>
                <w:rStyle w:val="ae"/>
                <w:noProof/>
              </w:rPr>
              <w:t>Конкретизация целей обучения с учетом образовательного учреждения</w:t>
            </w:r>
            <w:r w:rsidR="00BA09DD">
              <w:rPr>
                <w:noProof/>
                <w:webHidden/>
              </w:rPr>
              <w:tab/>
            </w:r>
            <w:r w:rsidR="00BA09DD">
              <w:rPr>
                <w:noProof/>
                <w:webHidden/>
              </w:rPr>
              <w:fldChar w:fldCharType="begin"/>
            </w:r>
            <w:r w:rsidR="00BA09DD">
              <w:rPr>
                <w:noProof/>
                <w:webHidden/>
              </w:rPr>
              <w:instrText xml:space="preserve"> PAGEREF _Toc419588322 \h </w:instrText>
            </w:r>
            <w:r w:rsidR="00BA09DD">
              <w:rPr>
                <w:noProof/>
                <w:webHidden/>
              </w:rPr>
            </w:r>
            <w:r w:rsidR="00BA09DD">
              <w:rPr>
                <w:noProof/>
                <w:webHidden/>
              </w:rPr>
              <w:fldChar w:fldCharType="separate"/>
            </w:r>
            <w:r w:rsidR="0038241F">
              <w:rPr>
                <w:noProof/>
                <w:webHidden/>
              </w:rPr>
              <w:t>4</w:t>
            </w:r>
            <w:r w:rsidR="00BA09DD">
              <w:rPr>
                <w:noProof/>
                <w:webHidden/>
              </w:rPr>
              <w:fldChar w:fldCharType="end"/>
            </w:r>
          </w:hyperlink>
        </w:p>
        <w:p w:rsidR="00BA09DD" w:rsidRDefault="00737323">
          <w:pPr>
            <w:pStyle w:val="23"/>
            <w:tabs>
              <w:tab w:val="right" w:leader="dot" w:pos="10761"/>
            </w:tabs>
            <w:rPr>
              <w:rFonts w:asciiTheme="minorHAnsi" w:eastAsiaTheme="minorEastAsia" w:hAnsiTheme="minorHAnsi" w:cstheme="minorBidi"/>
              <w:noProof/>
              <w:sz w:val="22"/>
              <w:szCs w:val="22"/>
            </w:rPr>
          </w:pPr>
          <w:hyperlink w:anchor="_Toc419588323" w:history="1">
            <w:r w:rsidR="00BA09DD" w:rsidRPr="005048AF">
              <w:rPr>
                <w:rStyle w:val="ae"/>
                <w:noProof/>
              </w:rPr>
              <w:t>Задачи обучения</w:t>
            </w:r>
            <w:r w:rsidR="00BA09DD">
              <w:rPr>
                <w:noProof/>
                <w:webHidden/>
              </w:rPr>
              <w:tab/>
            </w:r>
            <w:r w:rsidR="00BA09DD">
              <w:rPr>
                <w:noProof/>
                <w:webHidden/>
              </w:rPr>
              <w:fldChar w:fldCharType="begin"/>
            </w:r>
            <w:r w:rsidR="00BA09DD">
              <w:rPr>
                <w:noProof/>
                <w:webHidden/>
              </w:rPr>
              <w:instrText xml:space="preserve"> PAGEREF _Toc419588323 \h </w:instrText>
            </w:r>
            <w:r w:rsidR="00BA09DD">
              <w:rPr>
                <w:noProof/>
                <w:webHidden/>
              </w:rPr>
            </w:r>
            <w:r w:rsidR="00BA09DD">
              <w:rPr>
                <w:noProof/>
                <w:webHidden/>
              </w:rPr>
              <w:fldChar w:fldCharType="separate"/>
            </w:r>
            <w:r w:rsidR="0038241F">
              <w:rPr>
                <w:noProof/>
                <w:webHidden/>
              </w:rPr>
              <w:t>5</w:t>
            </w:r>
            <w:r w:rsidR="00BA09DD">
              <w:rPr>
                <w:noProof/>
                <w:webHidden/>
              </w:rPr>
              <w:fldChar w:fldCharType="end"/>
            </w:r>
          </w:hyperlink>
        </w:p>
        <w:p w:rsidR="00BA09DD" w:rsidRDefault="00737323">
          <w:pPr>
            <w:pStyle w:val="23"/>
            <w:tabs>
              <w:tab w:val="right" w:leader="dot" w:pos="10761"/>
            </w:tabs>
            <w:rPr>
              <w:rFonts w:asciiTheme="minorHAnsi" w:eastAsiaTheme="minorEastAsia" w:hAnsiTheme="minorHAnsi" w:cstheme="minorBidi"/>
              <w:noProof/>
              <w:sz w:val="22"/>
              <w:szCs w:val="22"/>
            </w:rPr>
          </w:pPr>
          <w:hyperlink w:anchor="_Toc419588324" w:history="1">
            <w:r w:rsidR="00BA09DD" w:rsidRPr="005048AF">
              <w:rPr>
                <w:rStyle w:val="ae"/>
                <w:noProof/>
              </w:rPr>
              <w:t>Общая характеристика учебного предмета</w:t>
            </w:r>
            <w:r w:rsidR="00BA09DD">
              <w:rPr>
                <w:noProof/>
                <w:webHidden/>
              </w:rPr>
              <w:tab/>
            </w:r>
            <w:r w:rsidR="00BA09DD">
              <w:rPr>
                <w:noProof/>
                <w:webHidden/>
              </w:rPr>
              <w:fldChar w:fldCharType="begin"/>
            </w:r>
            <w:r w:rsidR="00BA09DD">
              <w:rPr>
                <w:noProof/>
                <w:webHidden/>
              </w:rPr>
              <w:instrText xml:space="preserve"> PAGEREF _Toc419588324 \h </w:instrText>
            </w:r>
            <w:r w:rsidR="00BA09DD">
              <w:rPr>
                <w:noProof/>
                <w:webHidden/>
              </w:rPr>
            </w:r>
            <w:r w:rsidR="00BA09DD">
              <w:rPr>
                <w:noProof/>
                <w:webHidden/>
              </w:rPr>
              <w:fldChar w:fldCharType="separate"/>
            </w:r>
            <w:r w:rsidR="0038241F">
              <w:rPr>
                <w:noProof/>
                <w:webHidden/>
              </w:rPr>
              <w:t>5</w:t>
            </w:r>
            <w:r w:rsidR="00BA09DD">
              <w:rPr>
                <w:noProof/>
                <w:webHidden/>
              </w:rPr>
              <w:fldChar w:fldCharType="end"/>
            </w:r>
          </w:hyperlink>
        </w:p>
        <w:p w:rsidR="00BA09DD" w:rsidRDefault="00737323">
          <w:pPr>
            <w:pStyle w:val="23"/>
            <w:tabs>
              <w:tab w:val="right" w:leader="dot" w:pos="10761"/>
            </w:tabs>
            <w:rPr>
              <w:rFonts w:asciiTheme="minorHAnsi" w:eastAsiaTheme="minorEastAsia" w:hAnsiTheme="minorHAnsi" w:cstheme="minorBidi"/>
              <w:noProof/>
              <w:sz w:val="22"/>
              <w:szCs w:val="22"/>
            </w:rPr>
          </w:pPr>
          <w:hyperlink w:anchor="_Toc419588325" w:history="1">
            <w:r w:rsidR="00BA09DD" w:rsidRPr="005048AF">
              <w:rPr>
                <w:rStyle w:val="ae"/>
                <w:noProof/>
              </w:rPr>
              <w:t>Общая характеристика учебного процесса</w:t>
            </w:r>
            <w:r w:rsidR="00BA09DD">
              <w:rPr>
                <w:noProof/>
                <w:webHidden/>
              </w:rPr>
              <w:tab/>
            </w:r>
            <w:r w:rsidR="00BA09DD">
              <w:rPr>
                <w:noProof/>
                <w:webHidden/>
              </w:rPr>
              <w:fldChar w:fldCharType="begin"/>
            </w:r>
            <w:r w:rsidR="00BA09DD">
              <w:rPr>
                <w:noProof/>
                <w:webHidden/>
              </w:rPr>
              <w:instrText xml:space="preserve"> PAGEREF _Toc419588325 \h </w:instrText>
            </w:r>
            <w:r w:rsidR="00BA09DD">
              <w:rPr>
                <w:noProof/>
                <w:webHidden/>
              </w:rPr>
            </w:r>
            <w:r w:rsidR="00BA09DD">
              <w:rPr>
                <w:noProof/>
                <w:webHidden/>
              </w:rPr>
              <w:fldChar w:fldCharType="separate"/>
            </w:r>
            <w:r w:rsidR="0038241F">
              <w:rPr>
                <w:noProof/>
                <w:webHidden/>
              </w:rPr>
              <w:t>6</w:t>
            </w:r>
            <w:r w:rsidR="00BA09DD">
              <w:rPr>
                <w:noProof/>
                <w:webHidden/>
              </w:rPr>
              <w:fldChar w:fldCharType="end"/>
            </w:r>
          </w:hyperlink>
        </w:p>
        <w:p w:rsidR="00BA09DD" w:rsidRDefault="00737323">
          <w:pPr>
            <w:pStyle w:val="23"/>
            <w:tabs>
              <w:tab w:val="right" w:leader="dot" w:pos="10761"/>
            </w:tabs>
            <w:rPr>
              <w:rFonts w:asciiTheme="minorHAnsi" w:eastAsiaTheme="minorEastAsia" w:hAnsiTheme="minorHAnsi" w:cstheme="minorBidi"/>
              <w:noProof/>
              <w:sz w:val="22"/>
              <w:szCs w:val="22"/>
            </w:rPr>
          </w:pPr>
          <w:hyperlink w:anchor="_Toc419588326" w:history="1">
            <w:r w:rsidR="00BA09DD" w:rsidRPr="005048AF">
              <w:rPr>
                <w:rStyle w:val="ae"/>
                <w:noProof/>
              </w:rPr>
              <w:t>Обоснование выбора УМК, на основе которого ведется преподавание предмета</w:t>
            </w:r>
            <w:r w:rsidR="00BA09DD">
              <w:rPr>
                <w:noProof/>
                <w:webHidden/>
              </w:rPr>
              <w:tab/>
            </w:r>
            <w:r w:rsidR="00BA09DD">
              <w:rPr>
                <w:noProof/>
                <w:webHidden/>
              </w:rPr>
              <w:fldChar w:fldCharType="begin"/>
            </w:r>
            <w:r w:rsidR="00BA09DD">
              <w:rPr>
                <w:noProof/>
                <w:webHidden/>
              </w:rPr>
              <w:instrText xml:space="preserve"> PAGEREF _Toc419588326 \h </w:instrText>
            </w:r>
            <w:r w:rsidR="00BA09DD">
              <w:rPr>
                <w:noProof/>
                <w:webHidden/>
              </w:rPr>
            </w:r>
            <w:r w:rsidR="00BA09DD">
              <w:rPr>
                <w:noProof/>
                <w:webHidden/>
              </w:rPr>
              <w:fldChar w:fldCharType="separate"/>
            </w:r>
            <w:r w:rsidR="0038241F">
              <w:rPr>
                <w:noProof/>
                <w:webHidden/>
              </w:rPr>
              <w:t>7</w:t>
            </w:r>
            <w:r w:rsidR="00BA09DD">
              <w:rPr>
                <w:noProof/>
                <w:webHidden/>
              </w:rPr>
              <w:fldChar w:fldCharType="end"/>
            </w:r>
          </w:hyperlink>
        </w:p>
        <w:p w:rsidR="00BA09DD" w:rsidRDefault="00737323">
          <w:pPr>
            <w:pStyle w:val="23"/>
            <w:tabs>
              <w:tab w:val="right" w:leader="dot" w:pos="10761"/>
            </w:tabs>
            <w:rPr>
              <w:rFonts w:asciiTheme="minorHAnsi" w:eastAsiaTheme="minorEastAsia" w:hAnsiTheme="minorHAnsi" w:cstheme="minorBidi"/>
              <w:noProof/>
              <w:sz w:val="22"/>
              <w:szCs w:val="22"/>
            </w:rPr>
          </w:pPr>
          <w:hyperlink w:anchor="_Toc419588327" w:history="1">
            <w:r w:rsidR="00BA09DD" w:rsidRPr="005048AF">
              <w:rPr>
                <w:rStyle w:val="ae"/>
                <w:noProof/>
              </w:rPr>
              <w:t>Описание места учебного предмета в учебном плане</w:t>
            </w:r>
            <w:r w:rsidR="00BA09DD">
              <w:rPr>
                <w:noProof/>
                <w:webHidden/>
              </w:rPr>
              <w:tab/>
            </w:r>
            <w:r w:rsidR="00BA09DD">
              <w:rPr>
                <w:noProof/>
                <w:webHidden/>
              </w:rPr>
              <w:fldChar w:fldCharType="begin"/>
            </w:r>
            <w:r w:rsidR="00BA09DD">
              <w:rPr>
                <w:noProof/>
                <w:webHidden/>
              </w:rPr>
              <w:instrText xml:space="preserve"> PAGEREF _Toc419588327 \h </w:instrText>
            </w:r>
            <w:r w:rsidR="00BA09DD">
              <w:rPr>
                <w:noProof/>
                <w:webHidden/>
              </w:rPr>
            </w:r>
            <w:r w:rsidR="00BA09DD">
              <w:rPr>
                <w:noProof/>
                <w:webHidden/>
              </w:rPr>
              <w:fldChar w:fldCharType="separate"/>
            </w:r>
            <w:r w:rsidR="0038241F">
              <w:rPr>
                <w:noProof/>
                <w:webHidden/>
              </w:rPr>
              <w:t>8</w:t>
            </w:r>
            <w:r w:rsidR="00BA09DD">
              <w:rPr>
                <w:noProof/>
                <w:webHidden/>
              </w:rPr>
              <w:fldChar w:fldCharType="end"/>
            </w:r>
          </w:hyperlink>
        </w:p>
        <w:p w:rsidR="00BA09DD" w:rsidRDefault="00737323">
          <w:pPr>
            <w:pStyle w:val="23"/>
            <w:tabs>
              <w:tab w:val="right" w:leader="dot" w:pos="10761"/>
            </w:tabs>
            <w:rPr>
              <w:rFonts w:asciiTheme="minorHAnsi" w:eastAsiaTheme="minorEastAsia" w:hAnsiTheme="minorHAnsi" w:cstheme="minorBidi"/>
              <w:noProof/>
              <w:sz w:val="22"/>
              <w:szCs w:val="22"/>
            </w:rPr>
          </w:pPr>
          <w:hyperlink w:anchor="_Toc419588328" w:history="1">
            <w:r w:rsidR="00BA09DD" w:rsidRPr="005048AF">
              <w:rPr>
                <w:rStyle w:val="ae"/>
                <w:noProof/>
              </w:rPr>
              <w:t>Используемый учебно-методический комплект:</w:t>
            </w:r>
            <w:r w:rsidR="00BA09DD">
              <w:rPr>
                <w:noProof/>
                <w:webHidden/>
              </w:rPr>
              <w:tab/>
            </w:r>
            <w:r w:rsidR="00BA09DD">
              <w:rPr>
                <w:noProof/>
                <w:webHidden/>
              </w:rPr>
              <w:fldChar w:fldCharType="begin"/>
            </w:r>
            <w:r w:rsidR="00BA09DD">
              <w:rPr>
                <w:noProof/>
                <w:webHidden/>
              </w:rPr>
              <w:instrText xml:space="preserve"> PAGEREF _Toc419588328 \h </w:instrText>
            </w:r>
            <w:r w:rsidR="00BA09DD">
              <w:rPr>
                <w:noProof/>
                <w:webHidden/>
              </w:rPr>
            </w:r>
            <w:r w:rsidR="00BA09DD">
              <w:rPr>
                <w:noProof/>
                <w:webHidden/>
              </w:rPr>
              <w:fldChar w:fldCharType="separate"/>
            </w:r>
            <w:r w:rsidR="0038241F">
              <w:rPr>
                <w:noProof/>
                <w:webHidden/>
              </w:rPr>
              <w:t>8</w:t>
            </w:r>
            <w:r w:rsidR="00BA09DD">
              <w:rPr>
                <w:noProof/>
                <w:webHidden/>
              </w:rPr>
              <w:fldChar w:fldCharType="end"/>
            </w:r>
          </w:hyperlink>
        </w:p>
        <w:p w:rsidR="00BA09DD" w:rsidRDefault="00737323">
          <w:pPr>
            <w:pStyle w:val="11"/>
            <w:tabs>
              <w:tab w:val="right" w:leader="dot" w:pos="10761"/>
            </w:tabs>
            <w:rPr>
              <w:rFonts w:asciiTheme="minorHAnsi" w:eastAsiaTheme="minorEastAsia" w:hAnsiTheme="minorHAnsi" w:cstheme="minorBidi"/>
              <w:noProof/>
              <w:sz w:val="22"/>
              <w:szCs w:val="22"/>
            </w:rPr>
          </w:pPr>
          <w:hyperlink w:anchor="_Toc419588329" w:history="1">
            <w:r w:rsidR="00BA09DD" w:rsidRPr="005048AF">
              <w:rPr>
                <w:rStyle w:val="ae"/>
                <w:noProof/>
              </w:rPr>
              <w:t>Учебно-тематический план</w:t>
            </w:r>
            <w:r w:rsidR="00BA09DD">
              <w:rPr>
                <w:noProof/>
                <w:webHidden/>
              </w:rPr>
              <w:tab/>
            </w:r>
            <w:r w:rsidR="00BA09DD">
              <w:rPr>
                <w:noProof/>
                <w:webHidden/>
              </w:rPr>
              <w:fldChar w:fldCharType="begin"/>
            </w:r>
            <w:r w:rsidR="00BA09DD">
              <w:rPr>
                <w:noProof/>
                <w:webHidden/>
              </w:rPr>
              <w:instrText xml:space="preserve"> PAGEREF _Toc419588329 \h </w:instrText>
            </w:r>
            <w:r w:rsidR="00BA09DD">
              <w:rPr>
                <w:noProof/>
                <w:webHidden/>
              </w:rPr>
            </w:r>
            <w:r w:rsidR="00BA09DD">
              <w:rPr>
                <w:noProof/>
                <w:webHidden/>
              </w:rPr>
              <w:fldChar w:fldCharType="separate"/>
            </w:r>
            <w:r w:rsidR="0038241F">
              <w:rPr>
                <w:noProof/>
                <w:webHidden/>
              </w:rPr>
              <w:t>9</w:t>
            </w:r>
            <w:r w:rsidR="00BA09DD">
              <w:rPr>
                <w:noProof/>
                <w:webHidden/>
              </w:rPr>
              <w:fldChar w:fldCharType="end"/>
            </w:r>
          </w:hyperlink>
        </w:p>
        <w:p w:rsidR="00BA09DD" w:rsidRDefault="00737323">
          <w:pPr>
            <w:pStyle w:val="11"/>
            <w:tabs>
              <w:tab w:val="right" w:leader="dot" w:pos="10761"/>
            </w:tabs>
            <w:rPr>
              <w:rFonts w:asciiTheme="minorHAnsi" w:eastAsiaTheme="minorEastAsia" w:hAnsiTheme="minorHAnsi" w:cstheme="minorBidi"/>
              <w:noProof/>
              <w:sz w:val="22"/>
              <w:szCs w:val="22"/>
            </w:rPr>
          </w:pPr>
          <w:hyperlink w:anchor="_Toc419588330" w:history="1">
            <w:r w:rsidR="00BA09DD" w:rsidRPr="005048AF">
              <w:rPr>
                <w:rStyle w:val="ae"/>
                <w:noProof/>
              </w:rPr>
              <w:t>Содержание учебного предмета</w:t>
            </w:r>
            <w:r w:rsidR="00BA09DD">
              <w:rPr>
                <w:noProof/>
                <w:webHidden/>
              </w:rPr>
              <w:tab/>
            </w:r>
            <w:r w:rsidR="00BA09DD">
              <w:rPr>
                <w:noProof/>
                <w:webHidden/>
              </w:rPr>
              <w:fldChar w:fldCharType="begin"/>
            </w:r>
            <w:r w:rsidR="00BA09DD">
              <w:rPr>
                <w:noProof/>
                <w:webHidden/>
              </w:rPr>
              <w:instrText xml:space="preserve"> PAGEREF _Toc419588330 \h </w:instrText>
            </w:r>
            <w:r w:rsidR="00BA09DD">
              <w:rPr>
                <w:noProof/>
                <w:webHidden/>
              </w:rPr>
            </w:r>
            <w:r w:rsidR="00BA09DD">
              <w:rPr>
                <w:noProof/>
                <w:webHidden/>
              </w:rPr>
              <w:fldChar w:fldCharType="separate"/>
            </w:r>
            <w:r w:rsidR="0038241F">
              <w:rPr>
                <w:noProof/>
                <w:webHidden/>
              </w:rPr>
              <w:t>9</w:t>
            </w:r>
            <w:r w:rsidR="00BA09DD">
              <w:rPr>
                <w:noProof/>
                <w:webHidden/>
              </w:rPr>
              <w:fldChar w:fldCharType="end"/>
            </w:r>
          </w:hyperlink>
        </w:p>
        <w:p w:rsidR="00BA09DD" w:rsidRDefault="00737323">
          <w:pPr>
            <w:pStyle w:val="23"/>
            <w:tabs>
              <w:tab w:val="right" w:leader="dot" w:pos="10761"/>
            </w:tabs>
            <w:rPr>
              <w:rFonts w:asciiTheme="minorHAnsi" w:eastAsiaTheme="minorEastAsia" w:hAnsiTheme="minorHAnsi" w:cstheme="minorBidi"/>
              <w:noProof/>
              <w:sz w:val="22"/>
              <w:szCs w:val="22"/>
            </w:rPr>
          </w:pPr>
          <w:hyperlink w:anchor="_Toc419588331" w:history="1">
            <w:r w:rsidR="00BA09DD" w:rsidRPr="005048AF">
              <w:rPr>
                <w:rStyle w:val="ae"/>
                <w:noProof/>
              </w:rPr>
              <w:t>Содержание тем учебного курса</w:t>
            </w:r>
            <w:r w:rsidR="00BA09DD">
              <w:rPr>
                <w:noProof/>
                <w:webHidden/>
              </w:rPr>
              <w:tab/>
            </w:r>
            <w:r w:rsidR="00BA09DD">
              <w:rPr>
                <w:noProof/>
                <w:webHidden/>
              </w:rPr>
              <w:fldChar w:fldCharType="begin"/>
            </w:r>
            <w:r w:rsidR="00BA09DD">
              <w:rPr>
                <w:noProof/>
                <w:webHidden/>
              </w:rPr>
              <w:instrText xml:space="preserve"> PAGEREF _Toc419588331 \h </w:instrText>
            </w:r>
            <w:r w:rsidR="00BA09DD">
              <w:rPr>
                <w:noProof/>
                <w:webHidden/>
              </w:rPr>
            </w:r>
            <w:r w:rsidR="00BA09DD">
              <w:rPr>
                <w:noProof/>
                <w:webHidden/>
              </w:rPr>
              <w:fldChar w:fldCharType="separate"/>
            </w:r>
            <w:r w:rsidR="0038241F">
              <w:rPr>
                <w:noProof/>
                <w:webHidden/>
              </w:rPr>
              <w:t>9</w:t>
            </w:r>
            <w:r w:rsidR="00BA09DD">
              <w:rPr>
                <w:noProof/>
                <w:webHidden/>
              </w:rPr>
              <w:fldChar w:fldCharType="end"/>
            </w:r>
          </w:hyperlink>
        </w:p>
        <w:p w:rsidR="00BA09DD" w:rsidRDefault="00737323">
          <w:pPr>
            <w:pStyle w:val="11"/>
            <w:tabs>
              <w:tab w:val="right" w:leader="dot" w:pos="10761"/>
            </w:tabs>
            <w:rPr>
              <w:rFonts w:asciiTheme="minorHAnsi" w:eastAsiaTheme="minorEastAsia" w:hAnsiTheme="minorHAnsi" w:cstheme="minorBidi"/>
              <w:noProof/>
              <w:sz w:val="22"/>
              <w:szCs w:val="22"/>
            </w:rPr>
          </w:pPr>
          <w:hyperlink w:anchor="_Toc419588332" w:history="1">
            <w:r w:rsidR="00BA09DD" w:rsidRPr="005048AF">
              <w:rPr>
                <w:rStyle w:val="ae"/>
                <w:noProof/>
              </w:rPr>
              <w:t>Перечень обязательных практических работ</w:t>
            </w:r>
            <w:r w:rsidR="00BA09DD">
              <w:rPr>
                <w:noProof/>
                <w:webHidden/>
              </w:rPr>
              <w:tab/>
            </w:r>
            <w:r w:rsidR="00BA09DD">
              <w:rPr>
                <w:noProof/>
                <w:webHidden/>
              </w:rPr>
              <w:fldChar w:fldCharType="begin"/>
            </w:r>
            <w:r w:rsidR="00BA09DD">
              <w:rPr>
                <w:noProof/>
                <w:webHidden/>
              </w:rPr>
              <w:instrText xml:space="preserve"> PAGEREF _Toc419588332 \h </w:instrText>
            </w:r>
            <w:r w:rsidR="00BA09DD">
              <w:rPr>
                <w:noProof/>
                <w:webHidden/>
              </w:rPr>
            </w:r>
            <w:r w:rsidR="00BA09DD">
              <w:rPr>
                <w:noProof/>
                <w:webHidden/>
              </w:rPr>
              <w:fldChar w:fldCharType="separate"/>
            </w:r>
            <w:r w:rsidR="0038241F">
              <w:rPr>
                <w:noProof/>
                <w:webHidden/>
              </w:rPr>
              <w:t>10</w:t>
            </w:r>
            <w:r w:rsidR="00BA09DD">
              <w:rPr>
                <w:noProof/>
                <w:webHidden/>
              </w:rPr>
              <w:fldChar w:fldCharType="end"/>
            </w:r>
          </w:hyperlink>
        </w:p>
        <w:p w:rsidR="00BA09DD" w:rsidRDefault="00737323">
          <w:pPr>
            <w:pStyle w:val="11"/>
            <w:tabs>
              <w:tab w:val="right" w:leader="dot" w:pos="10761"/>
            </w:tabs>
            <w:rPr>
              <w:rFonts w:asciiTheme="minorHAnsi" w:eastAsiaTheme="minorEastAsia" w:hAnsiTheme="minorHAnsi" w:cstheme="minorBidi"/>
              <w:noProof/>
              <w:sz w:val="22"/>
              <w:szCs w:val="22"/>
            </w:rPr>
          </w:pPr>
          <w:hyperlink w:anchor="_Toc419588333" w:history="1">
            <w:r w:rsidR="00BA09DD" w:rsidRPr="005048AF">
              <w:rPr>
                <w:rStyle w:val="ae"/>
                <w:noProof/>
              </w:rPr>
              <w:t>Требования к уровню подготовки обучающихся</w:t>
            </w:r>
            <w:r w:rsidR="00BA09DD" w:rsidRPr="005048AF">
              <w:rPr>
                <w:rStyle w:val="ae"/>
                <w:caps/>
                <w:noProof/>
              </w:rPr>
              <w:t xml:space="preserve"> </w:t>
            </w:r>
            <w:r w:rsidR="00BA09DD" w:rsidRPr="005048AF">
              <w:rPr>
                <w:rStyle w:val="ae"/>
                <w:noProof/>
              </w:rPr>
              <w:t>по данной программе</w:t>
            </w:r>
            <w:r w:rsidR="00BA09DD">
              <w:rPr>
                <w:noProof/>
                <w:webHidden/>
              </w:rPr>
              <w:tab/>
            </w:r>
            <w:r w:rsidR="00BA09DD">
              <w:rPr>
                <w:noProof/>
                <w:webHidden/>
              </w:rPr>
              <w:fldChar w:fldCharType="begin"/>
            </w:r>
            <w:r w:rsidR="00BA09DD">
              <w:rPr>
                <w:noProof/>
                <w:webHidden/>
              </w:rPr>
              <w:instrText xml:space="preserve"> PAGEREF _Toc419588333 \h </w:instrText>
            </w:r>
            <w:r w:rsidR="00BA09DD">
              <w:rPr>
                <w:noProof/>
                <w:webHidden/>
              </w:rPr>
            </w:r>
            <w:r w:rsidR="00BA09DD">
              <w:rPr>
                <w:noProof/>
                <w:webHidden/>
              </w:rPr>
              <w:fldChar w:fldCharType="separate"/>
            </w:r>
            <w:r w:rsidR="0038241F">
              <w:rPr>
                <w:noProof/>
                <w:webHidden/>
              </w:rPr>
              <w:t>11</w:t>
            </w:r>
            <w:r w:rsidR="00BA09DD">
              <w:rPr>
                <w:noProof/>
                <w:webHidden/>
              </w:rPr>
              <w:fldChar w:fldCharType="end"/>
            </w:r>
          </w:hyperlink>
        </w:p>
        <w:p w:rsidR="00BA09DD" w:rsidRDefault="00737323">
          <w:pPr>
            <w:pStyle w:val="11"/>
            <w:tabs>
              <w:tab w:val="right" w:leader="dot" w:pos="10761"/>
            </w:tabs>
            <w:rPr>
              <w:rFonts w:asciiTheme="minorHAnsi" w:eastAsiaTheme="minorEastAsia" w:hAnsiTheme="minorHAnsi" w:cstheme="minorBidi"/>
              <w:noProof/>
              <w:sz w:val="22"/>
              <w:szCs w:val="22"/>
            </w:rPr>
          </w:pPr>
          <w:hyperlink w:anchor="_Toc419588334" w:history="1">
            <w:r w:rsidR="00BA09DD" w:rsidRPr="005048AF">
              <w:rPr>
                <w:rStyle w:val="ae"/>
                <w:noProof/>
              </w:rPr>
              <w:t>Программно-методическое обеспечение</w:t>
            </w:r>
            <w:r w:rsidR="00BA09DD">
              <w:rPr>
                <w:noProof/>
                <w:webHidden/>
              </w:rPr>
              <w:tab/>
            </w:r>
            <w:r w:rsidR="00BA09DD">
              <w:rPr>
                <w:noProof/>
                <w:webHidden/>
              </w:rPr>
              <w:fldChar w:fldCharType="begin"/>
            </w:r>
            <w:r w:rsidR="00BA09DD">
              <w:rPr>
                <w:noProof/>
                <w:webHidden/>
              </w:rPr>
              <w:instrText xml:space="preserve"> PAGEREF _Toc419588334 \h </w:instrText>
            </w:r>
            <w:r w:rsidR="00BA09DD">
              <w:rPr>
                <w:noProof/>
                <w:webHidden/>
              </w:rPr>
            </w:r>
            <w:r w:rsidR="00BA09DD">
              <w:rPr>
                <w:noProof/>
                <w:webHidden/>
              </w:rPr>
              <w:fldChar w:fldCharType="separate"/>
            </w:r>
            <w:r w:rsidR="0038241F">
              <w:rPr>
                <w:noProof/>
                <w:webHidden/>
              </w:rPr>
              <w:t>12</w:t>
            </w:r>
            <w:r w:rsidR="00BA09DD">
              <w:rPr>
                <w:noProof/>
                <w:webHidden/>
              </w:rPr>
              <w:fldChar w:fldCharType="end"/>
            </w:r>
          </w:hyperlink>
        </w:p>
        <w:p w:rsidR="00BA09DD" w:rsidRDefault="00737323">
          <w:pPr>
            <w:pStyle w:val="23"/>
            <w:tabs>
              <w:tab w:val="right" w:leader="dot" w:pos="10761"/>
            </w:tabs>
            <w:rPr>
              <w:rFonts w:asciiTheme="minorHAnsi" w:eastAsiaTheme="minorEastAsia" w:hAnsiTheme="minorHAnsi" w:cstheme="minorBidi"/>
              <w:noProof/>
              <w:sz w:val="22"/>
              <w:szCs w:val="22"/>
            </w:rPr>
          </w:pPr>
          <w:hyperlink w:anchor="_Toc419588335" w:history="1">
            <w:r w:rsidR="00BA09DD" w:rsidRPr="005048AF">
              <w:rPr>
                <w:rStyle w:val="ae"/>
                <w:noProof/>
              </w:rPr>
              <w:t>Учебно-методическое обеспечение</w:t>
            </w:r>
            <w:r w:rsidR="00BA09DD">
              <w:rPr>
                <w:noProof/>
                <w:webHidden/>
              </w:rPr>
              <w:tab/>
            </w:r>
            <w:r w:rsidR="00BA09DD">
              <w:rPr>
                <w:noProof/>
                <w:webHidden/>
              </w:rPr>
              <w:fldChar w:fldCharType="begin"/>
            </w:r>
            <w:r w:rsidR="00BA09DD">
              <w:rPr>
                <w:noProof/>
                <w:webHidden/>
              </w:rPr>
              <w:instrText xml:space="preserve"> PAGEREF _Toc419588335 \h </w:instrText>
            </w:r>
            <w:r w:rsidR="00BA09DD">
              <w:rPr>
                <w:noProof/>
                <w:webHidden/>
              </w:rPr>
            </w:r>
            <w:r w:rsidR="00BA09DD">
              <w:rPr>
                <w:noProof/>
                <w:webHidden/>
              </w:rPr>
              <w:fldChar w:fldCharType="separate"/>
            </w:r>
            <w:r w:rsidR="0038241F">
              <w:rPr>
                <w:noProof/>
                <w:webHidden/>
              </w:rPr>
              <w:t>12</w:t>
            </w:r>
            <w:r w:rsidR="00BA09DD">
              <w:rPr>
                <w:noProof/>
                <w:webHidden/>
              </w:rPr>
              <w:fldChar w:fldCharType="end"/>
            </w:r>
          </w:hyperlink>
        </w:p>
        <w:p w:rsidR="00BA09DD" w:rsidRDefault="00737323">
          <w:pPr>
            <w:pStyle w:val="23"/>
            <w:tabs>
              <w:tab w:val="right" w:leader="dot" w:pos="10761"/>
            </w:tabs>
            <w:rPr>
              <w:rFonts w:asciiTheme="minorHAnsi" w:eastAsiaTheme="minorEastAsia" w:hAnsiTheme="minorHAnsi" w:cstheme="minorBidi"/>
              <w:noProof/>
              <w:sz w:val="22"/>
              <w:szCs w:val="22"/>
            </w:rPr>
          </w:pPr>
          <w:hyperlink w:anchor="_Toc419588336" w:history="1">
            <w:r w:rsidR="00BA09DD" w:rsidRPr="005048AF">
              <w:rPr>
                <w:rStyle w:val="ae"/>
                <w:noProof/>
              </w:rPr>
              <w:t>Технические средства обучения:</w:t>
            </w:r>
            <w:r w:rsidR="00BA09DD">
              <w:rPr>
                <w:noProof/>
                <w:webHidden/>
              </w:rPr>
              <w:tab/>
            </w:r>
            <w:r w:rsidR="00BA09DD">
              <w:rPr>
                <w:noProof/>
                <w:webHidden/>
              </w:rPr>
              <w:fldChar w:fldCharType="begin"/>
            </w:r>
            <w:r w:rsidR="00BA09DD">
              <w:rPr>
                <w:noProof/>
                <w:webHidden/>
              </w:rPr>
              <w:instrText xml:space="preserve"> PAGEREF _Toc419588336 \h </w:instrText>
            </w:r>
            <w:r w:rsidR="00BA09DD">
              <w:rPr>
                <w:noProof/>
                <w:webHidden/>
              </w:rPr>
            </w:r>
            <w:r w:rsidR="00BA09DD">
              <w:rPr>
                <w:noProof/>
                <w:webHidden/>
              </w:rPr>
              <w:fldChar w:fldCharType="separate"/>
            </w:r>
            <w:r w:rsidR="0038241F">
              <w:rPr>
                <w:noProof/>
                <w:webHidden/>
              </w:rPr>
              <w:t>12</w:t>
            </w:r>
            <w:r w:rsidR="00BA09DD">
              <w:rPr>
                <w:noProof/>
                <w:webHidden/>
              </w:rPr>
              <w:fldChar w:fldCharType="end"/>
            </w:r>
          </w:hyperlink>
        </w:p>
        <w:p w:rsidR="00BA09DD" w:rsidRDefault="00737323">
          <w:pPr>
            <w:pStyle w:val="23"/>
            <w:tabs>
              <w:tab w:val="right" w:leader="dot" w:pos="10761"/>
            </w:tabs>
            <w:rPr>
              <w:rFonts w:asciiTheme="minorHAnsi" w:eastAsiaTheme="minorEastAsia" w:hAnsiTheme="minorHAnsi" w:cstheme="minorBidi"/>
              <w:noProof/>
              <w:sz w:val="22"/>
              <w:szCs w:val="22"/>
            </w:rPr>
          </w:pPr>
          <w:hyperlink w:anchor="_Toc419588337" w:history="1">
            <w:r w:rsidR="00BA09DD" w:rsidRPr="005048AF">
              <w:rPr>
                <w:rStyle w:val="ae"/>
                <w:noProof/>
              </w:rPr>
              <w:t>Печатные пособия:</w:t>
            </w:r>
            <w:r w:rsidR="00BA09DD">
              <w:rPr>
                <w:noProof/>
                <w:webHidden/>
              </w:rPr>
              <w:tab/>
            </w:r>
            <w:r w:rsidR="00BA09DD">
              <w:rPr>
                <w:noProof/>
                <w:webHidden/>
              </w:rPr>
              <w:fldChar w:fldCharType="begin"/>
            </w:r>
            <w:r w:rsidR="00BA09DD">
              <w:rPr>
                <w:noProof/>
                <w:webHidden/>
              </w:rPr>
              <w:instrText xml:space="preserve"> PAGEREF _Toc419588337 \h </w:instrText>
            </w:r>
            <w:r w:rsidR="00BA09DD">
              <w:rPr>
                <w:noProof/>
                <w:webHidden/>
              </w:rPr>
            </w:r>
            <w:r w:rsidR="00BA09DD">
              <w:rPr>
                <w:noProof/>
                <w:webHidden/>
              </w:rPr>
              <w:fldChar w:fldCharType="separate"/>
            </w:r>
            <w:r w:rsidR="0038241F">
              <w:rPr>
                <w:noProof/>
                <w:webHidden/>
              </w:rPr>
              <w:t>13</w:t>
            </w:r>
            <w:r w:rsidR="00BA09DD">
              <w:rPr>
                <w:noProof/>
                <w:webHidden/>
              </w:rPr>
              <w:fldChar w:fldCharType="end"/>
            </w:r>
          </w:hyperlink>
        </w:p>
        <w:p w:rsidR="00BA09DD" w:rsidRDefault="00737323">
          <w:pPr>
            <w:pStyle w:val="23"/>
            <w:tabs>
              <w:tab w:val="right" w:leader="dot" w:pos="10761"/>
            </w:tabs>
            <w:rPr>
              <w:rFonts w:asciiTheme="minorHAnsi" w:eastAsiaTheme="minorEastAsia" w:hAnsiTheme="minorHAnsi" w:cstheme="minorBidi"/>
              <w:noProof/>
              <w:sz w:val="22"/>
              <w:szCs w:val="22"/>
            </w:rPr>
          </w:pPr>
          <w:hyperlink w:anchor="_Toc419588338" w:history="1">
            <w:r w:rsidR="00BA09DD" w:rsidRPr="005048AF">
              <w:rPr>
                <w:rStyle w:val="ae"/>
                <w:noProof/>
              </w:rPr>
              <w:t>Интернет-ресурсы, электронные информационные источники, ЦОР, используемые в образовательном процессе</w:t>
            </w:r>
            <w:r w:rsidR="00BA09DD">
              <w:rPr>
                <w:noProof/>
                <w:webHidden/>
              </w:rPr>
              <w:tab/>
            </w:r>
            <w:r w:rsidR="00BA09DD">
              <w:rPr>
                <w:noProof/>
                <w:webHidden/>
              </w:rPr>
              <w:fldChar w:fldCharType="begin"/>
            </w:r>
            <w:r w:rsidR="00BA09DD">
              <w:rPr>
                <w:noProof/>
                <w:webHidden/>
              </w:rPr>
              <w:instrText xml:space="preserve"> PAGEREF _Toc419588338 \h </w:instrText>
            </w:r>
            <w:r w:rsidR="00BA09DD">
              <w:rPr>
                <w:noProof/>
                <w:webHidden/>
              </w:rPr>
            </w:r>
            <w:r w:rsidR="00BA09DD">
              <w:rPr>
                <w:noProof/>
                <w:webHidden/>
              </w:rPr>
              <w:fldChar w:fldCharType="separate"/>
            </w:r>
            <w:r w:rsidR="0038241F">
              <w:rPr>
                <w:noProof/>
                <w:webHidden/>
              </w:rPr>
              <w:t>13</w:t>
            </w:r>
            <w:r w:rsidR="00BA09DD">
              <w:rPr>
                <w:noProof/>
                <w:webHidden/>
              </w:rPr>
              <w:fldChar w:fldCharType="end"/>
            </w:r>
          </w:hyperlink>
        </w:p>
        <w:p w:rsidR="00BA09DD" w:rsidRDefault="00737323">
          <w:pPr>
            <w:pStyle w:val="11"/>
            <w:tabs>
              <w:tab w:val="right" w:leader="dot" w:pos="10761"/>
            </w:tabs>
            <w:rPr>
              <w:rFonts w:asciiTheme="minorHAnsi" w:eastAsiaTheme="minorEastAsia" w:hAnsiTheme="minorHAnsi" w:cstheme="minorBidi"/>
              <w:noProof/>
              <w:sz w:val="22"/>
              <w:szCs w:val="22"/>
            </w:rPr>
          </w:pPr>
          <w:hyperlink w:anchor="_Toc419588339" w:history="1">
            <w:r w:rsidR="00BA09DD" w:rsidRPr="005048AF">
              <w:rPr>
                <w:rStyle w:val="ae"/>
                <w:noProof/>
              </w:rPr>
              <w:t>Приложение 1. Календарно-тематическое планирование 6 класс</w:t>
            </w:r>
            <w:r w:rsidR="00BA09DD">
              <w:rPr>
                <w:noProof/>
                <w:webHidden/>
              </w:rPr>
              <w:tab/>
            </w:r>
            <w:r w:rsidR="00BA09DD">
              <w:rPr>
                <w:noProof/>
                <w:webHidden/>
              </w:rPr>
              <w:fldChar w:fldCharType="begin"/>
            </w:r>
            <w:r w:rsidR="00BA09DD">
              <w:rPr>
                <w:noProof/>
                <w:webHidden/>
              </w:rPr>
              <w:instrText xml:space="preserve"> PAGEREF _Toc419588339 \h </w:instrText>
            </w:r>
            <w:r w:rsidR="00BA09DD">
              <w:rPr>
                <w:noProof/>
                <w:webHidden/>
              </w:rPr>
            </w:r>
            <w:r w:rsidR="00BA09DD">
              <w:rPr>
                <w:noProof/>
                <w:webHidden/>
              </w:rPr>
              <w:fldChar w:fldCharType="separate"/>
            </w:r>
            <w:r w:rsidR="0038241F">
              <w:rPr>
                <w:noProof/>
                <w:webHidden/>
              </w:rPr>
              <w:t>15</w:t>
            </w:r>
            <w:r w:rsidR="00BA09DD">
              <w:rPr>
                <w:noProof/>
                <w:webHidden/>
              </w:rPr>
              <w:fldChar w:fldCharType="end"/>
            </w:r>
          </w:hyperlink>
        </w:p>
        <w:p w:rsidR="00BA09DD" w:rsidRDefault="00737323">
          <w:pPr>
            <w:pStyle w:val="11"/>
            <w:tabs>
              <w:tab w:val="right" w:leader="dot" w:pos="10761"/>
            </w:tabs>
            <w:rPr>
              <w:rFonts w:asciiTheme="minorHAnsi" w:eastAsiaTheme="minorEastAsia" w:hAnsiTheme="minorHAnsi" w:cstheme="minorBidi"/>
              <w:noProof/>
              <w:sz w:val="22"/>
              <w:szCs w:val="22"/>
            </w:rPr>
          </w:pPr>
          <w:hyperlink w:anchor="_Toc419588340" w:history="1">
            <w:r w:rsidR="00BA09DD" w:rsidRPr="005048AF">
              <w:rPr>
                <w:rStyle w:val="ae"/>
                <w:noProof/>
              </w:rPr>
              <w:t>Приложение 3. Критерии оценки по предмету «Информатика»</w:t>
            </w:r>
            <w:r w:rsidR="00BA09DD">
              <w:rPr>
                <w:noProof/>
                <w:webHidden/>
              </w:rPr>
              <w:tab/>
            </w:r>
            <w:r w:rsidR="00BA09DD">
              <w:rPr>
                <w:noProof/>
                <w:webHidden/>
              </w:rPr>
              <w:fldChar w:fldCharType="begin"/>
            </w:r>
            <w:r w:rsidR="00BA09DD">
              <w:rPr>
                <w:noProof/>
                <w:webHidden/>
              </w:rPr>
              <w:instrText xml:space="preserve"> PAGEREF _Toc419588340 \h </w:instrText>
            </w:r>
            <w:r w:rsidR="00BA09DD">
              <w:rPr>
                <w:noProof/>
                <w:webHidden/>
              </w:rPr>
            </w:r>
            <w:r w:rsidR="00BA09DD">
              <w:rPr>
                <w:noProof/>
                <w:webHidden/>
              </w:rPr>
              <w:fldChar w:fldCharType="separate"/>
            </w:r>
            <w:r w:rsidR="0038241F">
              <w:rPr>
                <w:noProof/>
                <w:webHidden/>
              </w:rPr>
              <w:t>18</w:t>
            </w:r>
            <w:r w:rsidR="00BA09DD">
              <w:rPr>
                <w:noProof/>
                <w:webHidden/>
              </w:rPr>
              <w:fldChar w:fldCharType="end"/>
            </w:r>
          </w:hyperlink>
        </w:p>
        <w:p w:rsidR="00211B6A" w:rsidRPr="00EA7FCE" w:rsidRDefault="00211B6A" w:rsidP="00EA7FCE">
          <w:r w:rsidRPr="00EA7FCE">
            <w:fldChar w:fldCharType="end"/>
          </w:r>
        </w:p>
      </w:sdtContent>
    </w:sdt>
    <w:p w:rsidR="00211B6A" w:rsidRPr="00EA7FCE" w:rsidRDefault="00FF7287" w:rsidP="00EA7FCE">
      <w:pPr>
        <w:pStyle w:val="1"/>
        <w:rPr>
          <w:sz w:val="24"/>
        </w:rPr>
      </w:pPr>
      <w:r w:rsidRPr="00EA7FCE">
        <w:rPr>
          <w:sz w:val="24"/>
        </w:rPr>
        <w:br w:type="page"/>
      </w:r>
    </w:p>
    <w:p w:rsidR="00D10F8E" w:rsidRPr="001A50BD" w:rsidRDefault="00D10F8E" w:rsidP="001A50BD">
      <w:pPr>
        <w:pStyle w:val="1"/>
        <w:rPr>
          <w:sz w:val="24"/>
        </w:rPr>
      </w:pPr>
      <w:bookmarkStart w:id="3" w:name="_Toc419588318"/>
      <w:r w:rsidRPr="001A50BD">
        <w:rPr>
          <w:sz w:val="24"/>
        </w:rPr>
        <w:lastRenderedPageBreak/>
        <w:t>Пояснительная записка</w:t>
      </w:r>
      <w:bookmarkEnd w:id="0"/>
      <w:bookmarkEnd w:id="1"/>
      <w:bookmarkEnd w:id="3"/>
    </w:p>
    <w:p w:rsidR="005F4BAA" w:rsidRPr="001A50BD" w:rsidRDefault="005F4BAA" w:rsidP="001A50BD"/>
    <w:p w:rsidR="0074362B" w:rsidRPr="001A50BD" w:rsidRDefault="0074362B" w:rsidP="001A50BD">
      <w:pPr>
        <w:ind w:firstLine="567"/>
        <w:jc w:val="both"/>
      </w:pPr>
      <w:bookmarkStart w:id="4" w:name="_Toc343949357"/>
      <w:r w:rsidRPr="001A50BD">
        <w:t>Программа по информатике для основной школы составлена в соответствии с: требованиями Ф</w:t>
      </w:r>
      <w:r w:rsidRPr="001A50BD">
        <w:t>е</w:t>
      </w:r>
      <w:r w:rsidRPr="001A50BD">
        <w:t>дерального государственного образовательного стандарта основного обще</w:t>
      </w:r>
      <w:r w:rsidR="00B44530" w:rsidRPr="001A50BD">
        <w:t xml:space="preserve">го образования (ФГОС ООО). </w:t>
      </w:r>
      <w:r w:rsidRPr="001A50BD">
        <w:t>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w:t>
      </w:r>
      <w:r w:rsidRPr="001A50BD">
        <w:t>и</w:t>
      </w:r>
      <w:r w:rsidRPr="001A50BD">
        <w:t>ков, обучающихся на ступе</w:t>
      </w:r>
      <w:r w:rsidR="00B44530" w:rsidRPr="001A50BD">
        <w:t>ни основного общего образования</w:t>
      </w:r>
      <w:r w:rsidRPr="001A50BD">
        <w:t>.</w:t>
      </w:r>
    </w:p>
    <w:p w:rsidR="0074362B" w:rsidRPr="001A50BD" w:rsidRDefault="0074362B" w:rsidP="001A50BD">
      <w:pPr>
        <w:ind w:firstLine="567"/>
        <w:jc w:val="both"/>
      </w:pPr>
      <w:r w:rsidRPr="001A50BD">
        <w:t>В программе предложен авторский подход в части структурирования учебного материала, опред</w:t>
      </w:r>
      <w:r w:rsidRPr="001A50BD">
        <w:t>е</w:t>
      </w:r>
      <w:r w:rsidRPr="001A50BD">
        <w:t>ления последовательности его изучения, путей формирования системы знаний, умений и способов де</w:t>
      </w:r>
      <w:r w:rsidRPr="001A50BD">
        <w:t>я</w:t>
      </w:r>
      <w:r w:rsidRPr="001A50BD">
        <w:t xml:space="preserve">тельности, развития, воспитания и социализации учащихся. </w:t>
      </w:r>
      <w:proofErr w:type="gramStart"/>
      <w:r w:rsidRPr="001A50BD">
        <w:t>Программа является ключевым компоне</w:t>
      </w:r>
      <w:r w:rsidRPr="001A50BD">
        <w:t>н</w:t>
      </w:r>
      <w:r w:rsidRPr="001A50BD">
        <w:t xml:space="preserve">том учебно-методического комплекта по информатике для основной школы (авторы Л.Л. </w:t>
      </w:r>
      <w:proofErr w:type="spellStart"/>
      <w:r w:rsidRPr="001A50BD">
        <w:t>Босова</w:t>
      </w:r>
      <w:proofErr w:type="spellEnd"/>
      <w:r w:rsidRPr="001A50BD">
        <w:t xml:space="preserve">, А.Ю. </w:t>
      </w:r>
      <w:proofErr w:type="spellStart"/>
      <w:r w:rsidRPr="001A50BD">
        <w:t>Босова</w:t>
      </w:r>
      <w:proofErr w:type="spellEnd"/>
      <w:r w:rsidRPr="001A50BD">
        <w:t>;  издательство «БИНОМ.</w:t>
      </w:r>
      <w:proofErr w:type="gramEnd"/>
      <w:r w:rsidRPr="001A50BD">
        <w:t xml:space="preserve"> </w:t>
      </w:r>
      <w:proofErr w:type="gramStart"/>
      <w:r w:rsidRPr="001A50BD">
        <w:t>Лаборатория знаний»).</w:t>
      </w:r>
      <w:proofErr w:type="gramEnd"/>
    </w:p>
    <w:p w:rsidR="00F50548" w:rsidRPr="001A50BD" w:rsidRDefault="00F50548" w:rsidP="001A50BD">
      <w:pPr>
        <w:ind w:firstLine="426"/>
        <w:jc w:val="both"/>
      </w:pPr>
    </w:p>
    <w:p w:rsidR="00F50548" w:rsidRPr="001A50BD" w:rsidRDefault="00F50548" w:rsidP="001A50BD">
      <w:pPr>
        <w:pStyle w:val="2"/>
      </w:pPr>
      <w:bookmarkStart w:id="5" w:name="_Toc419588319"/>
      <w:r w:rsidRPr="001A50BD">
        <w:t>Перечень нормативных документов, используемых для составления рабочей программы</w:t>
      </w:r>
      <w:bookmarkEnd w:id="5"/>
    </w:p>
    <w:p w:rsidR="005F4BAA" w:rsidRPr="001A50BD" w:rsidRDefault="005F4BAA" w:rsidP="001A50BD">
      <w:pPr>
        <w:pStyle w:val="aff6"/>
        <w:ind w:left="0"/>
      </w:pPr>
    </w:p>
    <w:p w:rsidR="0074362B" w:rsidRPr="001A50BD" w:rsidRDefault="0074362B" w:rsidP="001A50BD">
      <w:pPr>
        <w:ind w:firstLine="426"/>
        <w:jc w:val="both"/>
      </w:pPr>
      <w:r w:rsidRPr="001A50BD">
        <w:t xml:space="preserve">Данная рабочая программа </w:t>
      </w:r>
      <w:r w:rsidRPr="001A50BD">
        <w:rPr>
          <w:lang w:eastAsia="en-US"/>
        </w:rPr>
        <w:t xml:space="preserve">по информатике для 6 класса </w:t>
      </w:r>
      <w:r w:rsidRPr="001A50BD">
        <w:t>разработана на основе следующих норм</w:t>
      </w:r>
      <w:r w:rsidRPr="001A50BD">
        <w:t>а</w:t>
      </w:r>
      <w:r w:rsidRPr="001A50BD">
        <w:t xml:space="preserve">тивных документов: </w:t>
      </w:r>
    </w:p>
    <w:p w:rsidR="00FF7287" w:rsidRPr="001A50BD" w:rsidRDefault="00DD43C6" w:rsidP="00B36EFB">
      <w:pPr>
        <w:pStyle w:val="aff5"/>
        <w:numPr>
          <w:ilvl w:val="0"/>
          <w:numId w:val="10"/>
        </w:numPr>
        <w:tabs>
          <w:tab w:val="left" w:pos="993"/>
        </w:tabs>
        <w:ind w:left="0" w:hanging="11"/>
        <w:jc w:val="both"/>
        <w:rPr>
          <w:rFonts w:ascii="Times New Roman" w:hAnsi="Times New Roman"/>
          <w:sz w:val="24"/>
          <w:szCs w:val="24"/>
        </w:rPr>
      </w:pPr>
      <w:r w:rsidRPr="001A50BD">
        <w:rPr>
          <w:rFonts w:ascii="Times New Roman" w:hAnsi="Times New Roman"/>
          <w:sz w:val="24"/>
          <w:szCs w:val="24"/>
        </w:rPr>
        <w:t xml:space="preserve">Закон Российской Федерации </w:t>
      </w:r>
      <w:r w:rsidR="00FF7287" w:rsidRPr="001A50BD">
        <w:rPr>
          <w:rFonts w:ascii="Times New Roman" w:hAnsi="Times New Roman"/>
          <w:sz w:val="24"/>
          <w:szCs w:val="24"/>
        </w:rPr>
        <w:t>от 29.12.2012 года №273-ФЗ «Об образовании в РФ»  (с посл</w:t>
      </w:r>
      <w:r w:rsidR="00FF7287" w:rsidRPr="001A50BD">
        <w:rPr>
          <w:rFonts w:ascii="Times New Roman" w:hAnsi="Times New Roman"/>
          <w:sz w:val="24"/>
          <w:szCs w:val="24"/>
        </w:rPr>
        <w:t>е</w:t>
      </w:r>
      <w:r w:rsidR="00FF7287" w:rsidRPr="001A50BD">
        <w:rPr>
          <w:rFonts w:ascii="Times New Roman" w:hAnsi="Times New Roman"/>
          <w:sz w:val="24"/>
          <w:szCs w:val="24"/>
        </w:rPr>
        <w:t>дующими изменениями и дополнениями)</w:t>
      </w:r>
    </w:p>
    <w:p w:rsidR="00FF7287" w:rsidRPr="001A50BD" w:rsidRDefault="00FF7287" w:rsidP="00B36EFB">
      <w:pPr>
        <w:pStyle w:val="aff5"/>
        <w:numPr>
          <w:ilvl w:val="0"/>
          <w:numId w:val="10"/>
        </w:numPr>
        <w:tabs>
          <w:tab w:val="left" w:pos="993"/>
        </w:tabs>
        <w:ind w:left="0" w:hanging="11"/>
        <w:jc w:val="both"/>
        <w:rPr>
          <w:rFonts w:ascii="Times New Roman" w:hAnsi="Times New Roman"/>
          <w:sz w:val="24"/>
          <w:szCs w:val="24"/>
        </w:rPr>
      </w:pPr>
      <w:r w:rsidRPr="001A50BD">
        <w:rPr>
          <w:rFonts w:ascii="Times New Roman" w:hAnsi="Times New Roman"/>
          <w:sz w:val="24"/>
          <w:szCs w:val="24"/>
        </w:rPr>
        <w:t>Приказ Министерства образования и науки Российской Федерации  от 17.12.2010 г. №1897 "Об утверждении федерального компонента государственных образовательных стандартов основного общего образования"</w:t>
      </w:r>
    </w:p>
    <w:p w:rsidR="00FF7287" w:rsidRPr="001A50BD" w:rsidRDefault="00FF7287" w:rsidP="00B36EFB">
      <w:pPr>
        <w:pStyle w:val="aff5"/>
        <w:numPr>
          <w:ilvl w:val="0"/>
          <w:numId w:val="10"/>
        </w:numPr>
        <w:tabs>
          <w:tab w:val="left" w:pos="993"/>
        </w:tabs>
        <w:ind w:left="0" w:hanging="11"/>
        <w:jc w:val="both"/>
        <w:rPr>
          <w:rFonts w:ascii="Times New Roman" w:hAnsi="Times New Roman"/>
          <w:sz w:val="24"/>
          <w:szCs w:val="24"/>
        </w:rPr>
      </w:pPr>
      <w:r w:rsidRPr="001A50BD">
        <w:rPr>
          <w:rFonts w:ascii="Times New Roman" w:hAnsi="Times New Roman"/>
          <w:sz w:val="24"/>
          <w:szCs w:val="24"/>
        </w:rPr>
        <w:t>Постановление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w:t>
      </w:r>
      <w:r w:rsidRPr="001A50BD">
        <w:rPr>
          <w:rFonts w:ascii="Times New Roman" w:hAnsi="Times New Roman"/>
          <w:sz w:val="24"/>
          <w:szCs w:val="24"/>
        </w:rPr>
        <w:t>е</w:t>
      </w:r>
      <w:r w:rsidRPr="001A50BD">
        <w:rPr>
          <w:rFonts w:ascii="Times New Roman" w:hAnsi="Times New Roman"/>
          <w:sz w:val="24"/>
          <w:szCs w:val="24"/>
        </w:rPr>
        <w:t>ниях"</w:t>
      </w:r>
    </w:p>
    <w:p w:rsidR="00E8120D" w:rsidRPr="001A50BD" w:rsidRDefault="00E8120D" w:rsidP="00B36EFB">
      <w:pPr>
        <w:numPr>
          <w:ilvl w:val="0"/>
          <w:numId w:val="10"/>
        </w:numPr>
        <w:tabs>
          <w:tab w:val="left" w:pos="993"/>
        </w:tabs>
        <w:ind w:left="0"/>
        <w:jc w:val="both"/>
        <w:rPr>
          <w:rFonts w:eastAsia="Times New Roman"/>
          <w:color w:val="000000"/>
        </w:rPr>
      </w:pPr>
      <w:r w:rsidRPr="001A50BD">
        <w:rPr>
          <w:rFonts w:eastAsia="Times New Roman"/>
        </w:rPr>
        <w:t xml:space="preserve">Устав МБОУ </w:t>
      </w:r>
      <w:r w:rsidRPr="001A50BD">
        <w:rPr>
          <w:rFonts w:eastAsia="Times New Roman"/>
          <w:color w:val="000000"/>
        </w:rPr>
        <w:t>«</w:t>
      </w:r>
      <w:proofErr w:type="spellStart"/>
      <w:r w:rsidRPr="001A50BD">
        <w:rPr>
          <w:rFonts w:eastAsia="Times New Roman"/>
          <w:color w:val="000000"/>
        </w:rPr>
        <w:t>Акбулакская</w:t>
      </w:r>
      <w:proofErr w:type="spellEnd"/>
      <w:r w:rsidRPr="001A50BD">
        <w:rPr>
          <w:rFonts w:eastAsia="Times New Roman"/>
          <w:color w:val="000000"/>
        </w:rPr>
        <w:t xml:space="preserve"> средняя общеобразовательная школа № 3 </w:t>
      </w:r>
      <w:proofErr w:type="spellStart"/>
      <w:r w:rsidRPr="001A50BD">
        <w:rPr>
          <w:rFonts w:eastAsia="Times New Roman"/>
          <w:color w:val="000000"/>
        </w:rPr>
        <w:t>Акбулакского</w:t>
      </w:r>
      <w:proofErr w:type="spellEnd"/>
      <w:r w:rsidRPr="001A50BD">
        <w:rPr>
          <w:rFonts w:eastAsia="Times New Roman"/>
          <w:color w:val="000000"/>
        </w:rPr>
        <w:t xml:space="preserve"> района Оренбур</w:t>
      </w:r>
      <w:r w:rsidRPr="001A50BD">
        <w:rPr>
          <w:rFonts w:eastAsia="Times New Roman"/>
          <w:color w:val="000000"/>
        </w:rPr>
        <w:t>г</w:t>
      </w:r>
      <w:r w:rsidRPr="001A50BD">
        <w:rPr>
          <w:rFonts w:eastAsia="Times New Roman"/>
          <w:color w:val="000000"/>
        </w:rPr>
        <w:t>ской области»;</w:t>
      </w:r>
    </w:p>
    <w:p w:rsidR="00E8120D" w:rsidRPr="001A50BD" w:rsidRDefault="00E8120D" w:rsidP="00B36EFB">
      <w:pPr>
        <w:numPr>
          <w:ilvl w:val="0"/>
          <w:numId w:val="10"/>
        </w:numPr>
        <w:tabs>
          <w:tab w:val="left" w:pos="993"/>
        </w:tabs>
        <w:ind w:left="0"/>
        <w:jc w:val="both"/>
        <w:rPr>
          <w:rFonts w:eastAsia="Times New Roman"/>
          <w:color w:val="000000"/>
        </w:rPr>
      </w:pPr>
      <w:r w:rsidRPr="001A50BD">
        <w:rPr>
          <w:rFonts w:eastAsia="Times New Roman"/>
        </w:rPr>
        <w:t xml:space="preserve">Образовательная программа МБОУ </w:t>
      </w:r>
      <w:r w:rsidRPr="001A50BD">
        <w:rPr>
          <w:rFonts w:eastAsia="Times New Roman"/>
          <w:color w:val="000000"/>
        </w:rPr>
        <w:t>«</w:t>
      </w:r>
      <w:proofErr w:type="spellStart"/>
      <w:r w:rsidRPr="001A50BD">
        <w:rPr>
          <w:rFonts w:eastAsia="Times New Roman"/>
          <w:color w:val="000000"/>
        </w:rPr>
        <w:t>Акбулакская</w:t>
      </w:r>
      <w:proofErr w:type="spellEnd"/>
      <w:r w:rsidRPr="001A50BD">
        <w:rPr>
          <w:rFonts w:eastAsia="Times New Roman"/>
          <w:color w:val="000000"/>
        </w:rPr>
        <w:t xml:space="preserve"> средняя общеобразовательная школа № 3 </w:t>
      </w:r>
      <w:proofErr w:type="spellStart"/>
      <w:r w:rsidRPr="001A50BD">
        <w:rPr>
          <w:rFonts w:eastAsia="Times New Roman"/>
          <w:color w:val="000000"/>
        </w:rPr>
        <w:t>Акбула</w:t>
      </w:r>
      <w:r w:rsidRPr="001A50BD">
        <w:rPr>
          <w:rFonts w:eastAsia="Times New Roman"/>
          <w:color w:val="000000"/>
        </w:rPr>
        <w:t>к</w:t>
      </w:r>
      <w:r w:rsidRPr="001A50BD">
        <w:rPr>
          <w:rFonts w:eastAsia="Times New Roman"/>
          <w:color w:val="000000"/>
        </w:rPr>
        <w:t>ского</w:t>
      </w:r>
      <w:proofErr w:type="spellEnd"/>
      <w:r w:rsidRPr="001A50BD">
        <w:rPr>
          <w:rFonts w:eastAsia="Times New Roman"/>
          <w:color w:val="000000"/>
        </w:rPr>
        <w:t xml:space="preserve"> района Оренбургской области»;</w:t>
      </w:r>
    </w:p>
    <w:p w:rsidR="00E8120D" w:rsidRPr="001A50BD" w:rsidRDefault="00E8120D" w:rsidP="00B36EFB">
      <w:pPr>
        <w:numPr>
          <w:ilvl w:val="0"/>
          <w:numId w:val="10"/>
        </w:numPr>
        <w:tabs>
          <w:tab w:val="left" w:pos="993"/>
        </w:tabs>
        <w:ind w:left="0"/>
        <w:jc w:val="both"/>
        <w:rPr>
          <w:rFonts w:eastAsia="Times New Roman"/>
          <w:color w:val="000000"/>
        </w:rPr>
      </w:pPr>
      <w:r w:rsidRPr="001A50BD">
        <w:rPr>
          <w:rFonts w:eastAsia="Times New Roman"/>
          <w:color w:val="000000"/>
        </w:rPr>
        <w:t>Положение МБОУ «</w:t>
      </w:r>
      <w:proofErr w:type="spellStart"/>
      <w:r w:rsidRPr="001A50BD">
        <w:rPr>
          <w:rFonts w:eastAsia="Times New Roman"/>
          <w:color w:val="000000"/>
        </w:rPr>
        <w:t>Акбулакская</w:t>
      </w:r>
      <w:proofErr w:type="spellEnd"/>
      <w:r w:rsidRPr="001A50BD">
        <w:rPr>
          <w:rFonts w:eastAsia="Times New Roman"/>
          <w:color w:val="000000"/>
        </w:rPr>
        <w:t xml:space="preserve"> средняя общеобразовательная школа № 3 </w:t>
      </w:r>
      <w:proofErr w:type="spellStart"/>
      <w:r w:rsidRPr="001A50BD">
        <w:rPr>
          <w:rFonts w:eastAsia="Times New Roman"/>
          <w:color w:val="000000"/>
        </w:rPr>
        <w:t>Акбулакского</w:t>
      </w:r>
      <w:proofErr w:type="spellEnd"/>
      <w:r w:rsidRPr="001A50BD">
        <w:rPr>
          <w:rFonts w:eastAsia="Times New Roman"/>
          <w:color w:val="000000"/>
        </w:rPr>
        <w:t xml:space="preserve"> района Оренбургской области» «О структуре, порядке разработки и утверждения рабочих программ учебных курсов, предметов, дисциплин (модулей) образовательного учреждения, реализующего образовател</w:t>
      </w:r>
      <w:r w:rsidRPr="001A50BD">
        <w:rPr>
          <w:rFonts w:eastAsia="Times New Roman"/>
          <w:color w:val="000000"/>
        </w:rPr>
        <w:t>ь</w:t>
      </w:r>
      <w:r w:rsidRPr="001A50BD">
        <w:rPr>
          <w:rFonts w:eastAsia="Times New Roman"/>
          <w:color w:val="000000"/>
        </w:rPr>
        <w:t>ные программы общего образования»;</w:t>
      </w:r>
    </w:p>
    <w:p w:rsidR="00E8120D" w:rsidRPr="001A50BD" w:rsidRDefault="00E8120D" w:rsidP="00B36EFB">
      <w:pPr>
        <w:numPr>
          <w:ilvl w:val="0"/>
          <w:numId w:val="10"/>
        </w:numPr>
        <w:tabs>
          <w:tab w:val="left" w:pos="993"/>
        </w:tabs>
        <w:ind w:left="0"/>
        <w:jc w:val="both"/>
        <w:rPr>
          <w:rFonts w:eastAsia="Times New Roman"/>
          <w:b/>
          <w:bCs/>
        </w:rPr>
      </w:pPr>
      <w:r w:rsidRPr="001A50BD">
        <w:rPr>
          <w:rFonts w:eastAsia="Times New Roman"/>
          <w:color w:val="000000"/>
        </w:rPr>
        <w:t>Учебный план МБОУ «</w:t>
      </w:r>
      <w:proofErr w:type="spellStart"/>
      <w:r w:rsidRPr="001A50BD">
        <w:rPr>
          <w:rFonts w:eastAsia="Times New Roman"/>
          <w:color w:val="000000"/>
        </w:rPr>
        <w:t>Акбулакская</w:t>
      </w:r>
      <w:proofErr w:type="spellEnd"/>
      <w:r w:rsidRPr="001A50BD">
        <w:rPr>
          <w:rFonts w:eastAsia="Times New Roman"/>
          <w:color w:val="000000"/>
        </w:rPr>
        <w:t xml:space="preserve"> средняя общеобразовательная школа № 3 </w:t>
      </w:r>
      <w:proofErr w:type="spellStart"/>
      <w:r w:rsidRPr="001A50BD">
        <w:rPr>
          <w:rFonts w:eastAsia="Times New Roman"/>
          <w:color w:val="000000"/>
        </w:rPr>
        <w:t>Акбулакского</w:t>
      </w:r>
      <w:proofErr w:type="spellEnd"/>
      <w:r w:rsidRPr="001A50BD">
        <w:rPr>
          <w:rFonts w:eastAsia="Times New Roman"/>
          <w:color w:val="000000"/>
        </w:rPr>
        <w:t xml:space="preserve"> района Оренбургской области»</w:t>
      </w:r>
      <w:r w:rsidRPr="001A50BD">
        <w:rPr>
          <w:rFonts w:eastAsia="Times New Roman"/>
        </w:rPr>
        <w:t xml:space="preserve"> на 2014- 2015 учебный го</w:t>
      </w:r>
      <w:r w:rsidRPr="001A50BD">
        <w:rPr>
          <w:rFonts w:eastAsia="Times New Roman"/>
          <w:bCs/>
        </w:rPr>
        <w:t>д.</w:t>
      </w:r>
    </w:p>
    <w:p w:rsidR="00DD43C6" w:rsidRPr="001A50BD" w:rsidRDefault="00E8120D" w:rsidP="00B36EFB">
      <w:pPr>
        <w:pStyle w:val="aff6"/>
        <w:numPr>
          <w:ilvl w:val="0"/>
          <w:numId w:val="10"/>
        </w:numPr>
        <w:shd w:val="clear" w:color="auto" w:fill="FFFFFF"/>
        <w:ind w:left="0"/>
        <w:jc w:val="both"/>
      </w:pPr>
      <w:r w:rsidRPr="001A50BD">
        <w:rPr>
          <w:color w:val="000000"/>
        </w:rPr>
        <w:t>Федеральны</w:t>
      </w:r>
      <w:r w:rsidR="00B44530" w:rsidRPr="001A50BD">
        <w:rPr>
          <w:color w:val="000000"/>
        </w:rPr>
        <w:t>й</w:t>
      </w:r>
      <w:r w:rsidRPr="001A50BD">
        <w:rPr>
          <w:color w:val="000000"/>
        </w:rPr>
        <w:t xml:space="preserve"> государственны</w:t>
      </w:r>
      <w:r w:rsidR="00B44530" w:rsidRPr="001A50BD">
        <w:rPr>
          <w:color w:val="000000"/>
        </w:rPr>
        <w:t xml:space="preserve">й </w:t>
      </w:r>
      <w:r w:rsidRPr="001A50BD">
        <w:rPr>
          <w:color w:val="000000"/>
        </w:rPr>
        <w:t>образовательны</w:t>
      </w:r>
      <w:r w:rsidR="00B44530" w:rsidRPr="001A50BD">
        <w:rPr>
          <w:color w:val="000000"/>
        </w:rPr>
        <w:t>й</w:t>
      </w:r>
      <w:r w:rsidRPr="001A50BD">
        <w:rPr>
          <w:color w:val="000000"/>
        </w:rPr>
        <w:t xml:space="preserve"> стандарт</w:t>
      </w:r>
      <w:r w:rsidR="00B44530" w:rsidRPr="001A50BD">
        <w:rPr>
          <w:color w:val="000000"/>
        </w:rPr>
        <w:t xml:space="preserve"> </w:t>
      </w:r>
      <w:r w:rsidRPr="001A50BD">
        <w:rPr>
          <w:color w:val="000000"/>
        </w:rPr>
        <w:t>второго поколения основного общего обр</w:t>
      </w:r>
      <w:r w:rsidRPr="001A50BD">
        <w:rPr>
          <w:color w:val="000000"/>
        </w:rPr>
        <w:t>а</w:t>
      </w:r>
      <w:r w:rsidRPr="001A50BD">
        <w:rPr>
          <w:color w:val="000000"/>
        </w:rPr>
        <w:t>зования;</w:t>
      </w:r>
    </w:p>
    <w:p w:rsidR="00DD43C6" w:rsidRPr="001A50BD" w:rsidRDefault="00024B71" w:rsidP="00B36EFB">
      <w:pPr>
        <w:pStyle w:val="aff6"/>
        <w:numPr>
          <w:ilvl w:val="0"/>
          <w:numId w:val="10"/>
        </w:numPr>
        <w:shd w:val="clear" w:color="auto" w:fill="FFFFFF"/>
        <w:ind w:left="0"/>
        <w:jc w:val="both"/>
      </w:pPr>
      <w:r w:rsidRPr="001A50BD">
        <w:t xml:space="preserve">Информатика. </w:t>
      </w:r>
      <w:r w:rsidR="00263EE1" w:rsidRPr="001A50BD">
        <w:t>П</w:t>
      </w:r>
      <w:r w:rsidRPr="001A50BD">
        <w:t xml:space="preserve">рограмма для основной школы: 5-6 класс. 7-9 классы/ Л.Л. </w:t>
      </w:r>
      <w:proofErr w:type="spellStart"/>
      <w:r w:rsidRPr="001A50BD">
        <w:t>Босова</w:t>
      </w:r>
      <w:proofErr w:type="spellEnd"/>
      <w:r w:rsidRPr="001A50BD">
        <w:t xml:space="preserve">, А.Ю. </w:t>
      </w:r>
      <w:proofErr w:type="spellStart"/>
      <w:r w:rsidRPr="001A50BD">
        <w:t>Босова</w:t>
      </w:r>
      <w:proofErr w:type="spellEnd"/>
      <w:r w:rsidRPr="001A50BD">
        <w:t xml:space="preserve">. – М.: БИНОМ. Лаборатория знаний, 2013. </w:t>
      </w:r>
    </w:p>
    <w:p w:rsidR="00E8120D" w:rsidRPr="001A50BD" w:rsidRDefault="00DE72A4" w:rsidP="00B36EFB">
      <w:pPr>
        <w:pStyle w:val="aff6"/>
        <w:numPr>
          <w:ilvl w:val="0"/>
          <w:numId w:val="10"/>
        </w:numPr>
        <w:shd w:val="clear" w:color="auto" w:fill="FFFFFF"/>
        <w:ind w:left="0"/>
        <w:jc w:val="both"/>
      </w:pPr>
      <w:proofErr w:type="spellStart"/>
      <w:r w:rsidRPr="001A50BD">
        <w:t>Босова</w:t>
      </w:r>
      <w:proofErr w:type="spellEnd"/>
      <w:r w:rsidRPr="001A50BD">
        <w:t xml:space="preserve"> Л.Л., </w:t>
      </w:r>
      <w:proofErr w:type="spellStart"/>
      <w:r w:rsidRPr="001A50BD">
        <w:t>Босова</w:t>
      </w:r>
      <w:proofErr w:type="spellEnd"/>
      <w:r w:rsidRPr="001A50BD">
        <w:t xml:space="preserve"> А.Ю. Информатика: Учебник для 6 класса. – М.: БИНОМ. Лаборатория знаний, 2013.</w:t>
      </w:r>
    </w:p>
    <w:p w:rsidR="00E8120D" w:rsidRPr="001A50BD" w:rsidRDefault="00E8120D" w:rsidP="00B36EFB">
      <w:pPr>
        <w:pStyle w:val="aff6"/>
        <w:numPr>
          <w:ilvl w:val="0"/>
          <w:numId w:val="10"/>
        </w:numPr>
        <w:ind w:left="0"/>
        <w:jc w:val="both"/>
        <w:rPr>
          <w:color w:val="000000"/>
        </w:rPr>
      </w:pPr>
      <w:r w:rsidRPr="001A50BD">
        <w:rPr>
          <w:color w:val="000000"/>
        </w:rPr>
        <w:t>Методическое пособие для учителя. «Информатика. УМК для основной школы: 5-6 классов».</w:t>
      </w:r>
      <w:r w:rsidRPr="001A50BD">
        <w:t xml:space="preserve"> М. Н. Бородин. М. БИНОМ. Л</w:t>
      </w:r>
      <w:r w:rsidRPr="001A50BD">
        <w:rPr>
          <w:color w:val="000000"/>
        </w:rPr>
        <w:t>аборатория знаний, 2013г;</w:t>
      </w:r>
    </w:p>
    <w:p w:rsidR="00021255" w:rsidRPr="001A50BD" w:rsidRDefault="00021255" w:rsidP="00B36EFB">
      <w:pPr>
        <w:numPr>
          <w:ilvl w:val="0"/>
          <w:numId w:val="17"/>
        </w:numPr>
        <w:tabs>
          <w:tab w:val="clear" w:pos="720"/>
        </w:tabs>
        <w:ind w:left="0" w:firstLine="0"/>
        <w:jc w:val="both"/>
      </w:pPr>
      <w:r w:rsidRPr="001A50BD">
        <w:t>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на 2014/2015 уче</w:t>
      </w:r>
      <w:r w:rsidRPr="001A50BD">
        <w:t>б</w:t>
      </w:r>
      <w:r w:rsidRPr="001A50BD">
        <w:t>ный год;</w:t>
      </w:r>
    </w:p>
    <w:p w:rsidR="00263EE1" w:rsidRPr="001A50BD" w:rsidRDefault="00263EE1" w:rsidP="00B36EFB">
      <w:pPr>
        <w:numPr>
          <w:ilvl w:val="0"/>
          <w:numId w:val="17"/>
        </w:numPr>
        <w:tabs>
          <w:tab w:val="clear" w:pos="720"/>
        </w:tabs>
        <w:ind w:left="0" w:firstLine="0"/>
        <w:jc w:val="both"/>
      </w:pPr>
      <w:r w:rsidRPr="001A50BD">
        <w:t>Требования к оснащению образовательного процесса в соответствии с содержательным наполн</w:t>
      </w:r>
      <w:r w:rsidRPr="001A50BD">
        <w:t>е</w:t>
      </w:r>
      <w:r w:rsidRPr="001A50BD">
        <w:t>нием учебных предметов федерального компонента государственного образовательного стандарта.</w:t>
      </w:r>
    </w:p>
    <w:p w:rsidR="00F50548" w:rsidRPr="001A50BD" w:rsidRDefault="00F50548" w:rsidP="001A50BD">
      <w:pPr>
        <w:tabs>
          <w:tab w:val="left" w:pos="993"/>
        </w:tabs>
        <w:jc w:val="both"/>
      </w:pPr>
    </w:p>
    <w:p w:rsidR="005F4BAA" w:rsidRPr="001A50BD" w:rsidRDefault="005F4BAA" w:rsidP="001A50BD">
      <w:pPr>
        <w:pStyle w:val="2"/>
      </w:pPr>
    </w:p>
    <w:p w:rsidR="00E361C5" w:rsidRPr="001A50BD" w:rsidRDefault="002A2E3C" w:rsidP="001A50BD">
      <w:pPr>
        <w:pStyle w:val="2"/>
      </w:pPr>
      <w:r w:rsidRPr="001A50BD">
        <w:t xml:space="preserve"> </w:t>
      </w:r>
      <w:bookmarkStart w:id="6" w:name="_Toc419588320"/>
      <w:r w:rsidRPr="001A50BD">
        <w:t>В</w:t>
      </w:r>
      <w:r w:rsidR="00E361C5" w:rsidRPr="001A50BD">
        <w:t xml:space="preserve">едущие целевые установки </w:t>
      </w:r>
      <w:r w:rsidR="00F50548" w:rsidRPr="001A50BD">
        <w:t xml:space="preserve"> учебного предмета</w:t>
      </w:r>
      <w:bookmarkEnd w:id="6"/>
    </w:p>
    <w:bookmarkEnd w:id="4"/>
    <w:p w:rsidR="00E361C5" w:rsidRPr="001A50BD" w:rsidRDefault="002A2E3C" w:rsidP="001A50BD">
      <w:pPr>
        <w:ind w:firstLine="567"/>
        <w:jc w:val="both"/>
      </w:pPr>
      <w:r w:rsidRPr="001A50BD">
        <w:t xml:space="preserve">Основой построения курса информатики являются идеи и принципы развивающего обучения, сформулированные российскими педагогами и психологами Л. С. Выготским, П. Я. Гальпериным и Л. В. </w:t>
      </w:r>
      <w:proofErr w:type="spellStart"/>
      <w:r w:rsidRPr="001A50BD">
        <w:t>Занковым</w:t>
      </w:r>
      <w:proofErr w:type="spellEnd"/>
      <w:r w:rsidRPr="001A50BD">
        <w:t xml:space="preserve">. </w:t>
      </w:r>
      <w:r w:rsidR="00E361C5" w:rsidRPr="001A50BD">
        <w:t>Методологической основой федеральных государственных образовательных стандартов является системно-деятельностный подход, в рамках которого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всего периода обучения в школе. Организация учебно-воспитательного процесса в современной информац</w:t>
      </w:r>
      <w:r w:rsidR="00E361C5" w:rsidRPr="001A50BD">
        <w:t>и</w:t>
      </w:r>
      <w:r w:rsidR="00E361C5" w:rsidRPr="001A50BD">
        <w:t>онно-образовательной среде является необходимым условием формирования информационной культ</w:t>
      </w:r>
      <w:r w:rsidR="00E361C5" w:rsidRPr="001A50BD">
        <w:t>у</w:t>
      </w:r>
      <w:r w:rsidR="00E361C5" w:rsidRPr="001A50BD">
        <w:t xml:space="preserve">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 </w:t>
      </w:r>
    </w:p>
    <w:p w:rsidR="00E361C5" w:rsidRPr="001A50BD" w:rsidRDefault="00E361C5" w:rsidP="001A50BD">
      <w:pPr>
        <w:ind w:firstLine="567"/>
        <w:jc w:val="both"/>
      </w:pPr>
      <w:r w:rsidRPr="001A50BD">
        <w:t>Средства ИКТ не только обеспечивают образование с использованием той же технологии, кот</w:t>
      </w:r>
      <w:r w:rsidRPr="001A50BD">
        <w:t>о</w:t>
      </w:r>
      <w:r w:rsidRPr="001A50BD">
        <w:t>рую учащиеся применяют для связи и развлечений вне школы (что важно само по себе с точки зрения социализации учащихся в современном информационном обществе), но и создают условия для индив</w:t>
      </w:r>
      <w:r w:rsidRPr="001A50BD">
        <w:t>и</w:t>
      </w:r>
      <w:r w:rsidRPr="001A50BD">
        <w:t>дуализации учебного процесса, повышения его эффективности и результативности. На протяжении вс</w:t>
      </w:r>
      <w:r w:rsidRPr="001A50BD">
        <w:t>е</w:t>
      </w:r>
      <w:r w:rsidRPr="001A50BD">
        <w:t>го периода существования школьного курса информатики преподавание этого предмета было тесно св</w:t>
      </w:r>
      <w:r w:rsidRPr="001A50BD">
        <w:t>я</w:t>
      </w:r>
      <w:r w:rsidRPr="001A50BD">
        <w:t>зано с информатизацией школьного образования: именно в рамках курса информатики школьники зн</w:t>
      </w:r>
      <w:r w:rsidRPr="001A50BD">
        <w:t>а</w:t>
      </w:r>
      <w:r w:rsidRPr="001A50BD">
        <w:t>комились с теоретическими основами информационных технологий, овладевали практическими нав</w:t>
      </w:r>
      <w:r w:rsidRPr="001A50BD">
        <w:t>ы</w:t>
      </w:r>
      <w:r w:rsidRPr="001A50BD">
        <w:t>ками использования средств ИКТ, которые потенциально могли применять при изучении других школьных предметов и в повседневной жизни.</w:t>
      </w:r>
    </w:p>
    <w:p w:rsidR="00D10F8E" w:rsidRPr="001A50BD" w:rsidRDefault="00D10F8E" w:rsidP="001A50BD">
      <w:pPr>
        <w:ind w:firstLine="567"/>
        <w:jc w:val="both"/>
        <w:rPr>
          <w:bCs/>
          <w:iCs/>
          <w:spacing w:val="-5"/>
          <w:w w:val="104"/>
        </w:rPr>
      </w:pPr>
      <w:r w:rsidRPr="001A50BD">
        <w:t xml:space="preserve">Изучение информатики </w:t>
      </w:r>
      <w:r w:rsidRPr="001A50BD">
        <w:rPr>
          <w:bCs/>
          <w:iCs/>
          <w:spacing w:val="-5"/>
          <w:w w:val="104"/>
        </w:rPr>
        <w:t xml:space="preserve">в  </w:t>
      </w:r>
      <w:r w:rsidR="000F0731" w:rsidRPr="001A50BD">
        <w:rPr>
          <w:bCs/>
          <w:iCs/>
          <w:spacing w:val="-5"/>
          <w:w w:val="104"/>
        </w:rPr>
        <w:t>6 классе</w:t>
      </w:r>
      <w:r w:rsidRPr="001A50BD">
        <w:t xml:space="preserve"> вносит значительный вклад в достижение главных целей о</w:t>
      </w:r>
      <w:r w:rsidRPr="001A50BD">
        <w:t>с</w:t>
      </w:r>
      <w:r w:rsidRPr="001A50BD">
        <w:t>новного общего образования, способствуя</w:t>
      </w:r>
      <w:r w:rsidRPr="001A50BD">
        <w:rPr>
          <w:bCs/>
          <w:iCs/>
          <w:spacing w:val="-5"/>
          <w:w w:val="104"/>
        </w:rPr>
        <w:t>:</w:t>
      </w:r>
    </w:p>
    <w:p w:rsidR="00D10F8E" w:rsidRPr="001A50BD" w:rsidRDefault="00D10F8E" w:rsidP="00B36EFB">
      <w:pPr>
        <w:numPr>
          <w:ilvl w:val="0"/>
          <w:numId w:val="2"/>
        </w:numPr>
        <w:ind w:left="0" w:firstLine="539"/>
        <w:jc w:val="both"/>
        <w:rPr>
          <w:bCs/>
          <w:iCs/>
          <w:spacing w:val="-5"/>
          <w:w w:val="104"/>
        </w:rPr>
      </w:pPr>
      <w:r w:rsidRPr="001A50BD">
        <w:rPr>
          <w:bCs/>
          <w:i/>
          <w:iCs/>
          <w:spacing w:val="-5"/>
          <w:w w:val="104"/>
        </w:rPr>
        <w:t xml:space="preserve">развитию </w:t>
      </w:r>
      <w:proofErr w:type="spellStart"/>
      <w:r w:rsidRPr="001A50BD">
        <w:rPr>
          <w:bCs/>
          <w:i/>
          <w:iCs/>
          <w:spacing w:val="-5"/>
          <w:w w:val="104"/>
        </w:rPr>
        <w:t>общеучебных</w:t>
      </w:r>
      <w:proofErr w:type="spellEnd"/>
      <w:r w:rsidRPr="001A50BD">
        <w:rPr>
          <w:bCs/>
          <w:i/>
          <w:iCs/>
          <w:spacing w:val="-5"/>
          <w:w w:val="104"/>
        </w:rPr>
        <w:t xml:space="preserve"> умений и навыков</w:t>
      </w:r>
      <w:r w:rsidRPr="001A50BD">
        <w:rPr>
          <w:bCs/>
          <w:iCs/>
          <w:spacing w:val="-5"/>
          <w:w w:val="104"/>
        </w:rPr>
        <w:t xml:space="preserve"> </w:t>
      </w:r>
      <w:r w:rsidRPr="001A50BD">
        <w:rPr>
          <w:bCs/>
          <w:i/>
          <w:iCs/>
          <w:spacing w:val="-5"/>
          <w:w w:val="104"/>
        </w:rPr>
        <w:t>на основе средств и методов информатики и ИКТ</w:t>
      </w:r>
      <w:r w:rsidRPr="001A50BD">
        <w:rPr>
          <w:bCs/>
          <w:iCs/>
          <w:spacing w:val="-5"/>
          <w:w w:val="104"/>
        </w:rPr>
        <w:t>, в том числе  овладению умениями работать с различными видами информации, самостоятельно планир</w:t>
      </w:r>
      <w:r w:rsidRPr="001A50BD">
        <w:rPr>
          <w:bCs/>
          <w:iCs/>
          <w:spacing w:val="-5"/>
          <w:w w:val="104"/>
        </w:rPr>
        <w:t>о</w:t>
      </w:r>
      <w:r w:rsidRPr="001A50BD">
        <w:rPr>
          <w:bCs/>
          <w:iCs/>
          <w:spacing w:val="-5"/>
          <w:w w:val="104"/>
        </w:rPr>
        <w:t>вать и осуществлять индивидуальную и коллективную информационную деятельность, представлять и оценивать ее результаты;</w:t>
      </w:r>
    </w:p>
    <w:p w:rsidR="00D10F8E" w:rsidRPr="001A50BD" w:rsidRDefault="00D10F8E" w:rsidP="00B36EFB">
      <w:pPr>
        <w:numPr>
          <w:ilvl w:val="0"/>
          <w:numId w:val="2"/>
        </w:numPr>
        <w:ind w:left="0" w:firstLine="539"/>
        <w:jc w:val="both"/>
        <w:rPr>
          <w:bCs/>
          <w:iCs/>
          <w:spacing w:val="-5"/>
          <w:w w:val="104"/>
        </w:rPr>
      </w:pPr>
      <w:r w:rsidRPr="001A50BD">
        <w:rPr>
          <w:bCs/>
          <w:i/>
          <w:iCs/>
          <w:spacing w:val="-5"/>
          <w:w w:val="104"/>
        </w:rPr>
        <w:t>целенаправленному формирование</w:t>
      </w:r>
      <w:r w:rsidRPr="001A50BD">
        <w:rPr>
          <w:bCs/>
          <w:iCs/>
          <w:spacing w:val="-5"/>
          <w:w w:val="104"/>
        </w:rPr>
        <w:t xml:space="preserve"> таких </w:t>
      </w:r>
      <w:proofErr w:type="spellStart"/>
      <w:r w:rsidRPr="001A50BD">
        <w:rPr>
          <w:bCs/>
          <w:i/>
          <w:iCs/>
          <w:spacing w:val="-5"/>
          <w:w w:val="104"/>
        </w:rPr>
        <w:t>общеучебных</w:t>
      </w:r>
      <w:proofErr w:type="spellEnd"/>
      <w:r w:rsidRPr="001A50BD">
        <w:rPr>
          <w:bCs/>
          <w:i/>
          <w:iCs/>
          <w:spacing w:val="-5"/>
          <w:w w:val="104"/>
        </w:rPr>
        <w:t xml:space="preserve"> понятий</w:t>
      </w:r>
      <w:r w:rsidRPr="001A50BD">
        <w:rPr>
          <w:bCs/>
          <w:iCs/>
          <w:spacing w:val="-5"/>
          <w:w w:val="104"/>
        </w:rPr>
        <w:t>, как «объект», «система», «м</w:t>
      </w:r>
      <w:r w:rsidRPr="001A50BD">
        <w:rPr>
          <w:bCs/>
          <w:iCs/>
          <w:spacing w:val="-5"/>
          <w:w w:val="104"/>
        </w:rPr>
        <w:t>о</w:t>
      </w:r>
      <w:r w:rsidRPr="001A50BD">
        <w:rPr>
          <w:bCs/>
          <w:iCs/>
          <w:spacing w:val="-5"/>
          <w:w w:val="104"/>
        </w:rPr>
        <w:t>дель», «алгоритм» и др.;</w:t>
      </w:r>
    </w:p>
    <w:p w:rsidR="00D10F8E" w:rsidRPr="001A50BD" w:rsidRDefault="00D10F8E" w:rsidP="00B36EFB">
      <w:pPr>
        <w:numPr>
          <w:ilvl w:val="0"/>
          <w:numId w:val="2"/>
        </w:numPr>
        <w:ind w:left="0" w:firstLine="539"/>
        <w:jc w:val="both"/>
        <w:rPr>
          <w:bCs/>
          <w:iCs/>
          <w:spacing w:val="-5"/>
          <w:w w:val="104"/>
        </w:rPr>
      </w:pPr>
      <w:r w:rsidRPr="001A50BD">
        <w:rPr>
          <w:bCs/>
          <w:i/>
          <w:iCs/>
          <w:spacing w:val="-5"/>
          <w:w w:val="104"/>
        </w:rPr>
        <w:t>воспитанию ответственного и избирательного отношения к информации; развитию познав</w:t>
      </w:r>
      <w:r w:rsidRPr="001A50BD">
        <w:rPr>
          <w:bCs/>
          <w:i/>
          <w:iCs/>
          <w:spacing w:val="-5"/>
          <w:w w:val="104"/>
        </w:rPr>
        <w:t>а</w:t>
      </w:r>
      <w:r w:rsidRPr="001A50BD">
        <w:rPr>
          <w:bCs/>
          <w:i/>
          <w:iCs/>
          <w:spacing w:val="-5"/>
          <w:w w:val="104"/>
        </w:rPr>
        <w:t>тельных, интеллектуальных и творческих способностей</w:t>
      </w:r>
      <w:r w:rsidRPr="001A50BD">
        <w:rPr>
          <w:bCs/>
          <w:iCs/>
          <w:spacing w:val="-5"/>
          <w:w w:val="104"/>
        </w:rPr>
        <w:t xml:space="preserve"> учащихся.</w:t>
      </w:r>
    </w:p>
    <w:p w:rsidR="00F50548" w:rsidRPr="001A50BD" w:rsidRDefault="00F50548" w:rsidP="001A50BD">
      <w:pPr>
        <w:jc w:val="both"/>
        <w:rPr>
          <w:bCs/>
          <w:iCs/>
          <w:spacing w:val="-5"/>
          <w:w w:val="104"/>
        </w:rPr>
      </w:pPr>
    </w:p>
    <w:p w:rsidR="00E35F74" w:rsidRPr="001A50BD" w:rsidRDefault="00E35F74" w:rsidP="001A50BD">
      <w:pPr>
        <w:ind w:hanging="578"/>
        <w:rPr>
          <w:b/>
          <w:bCs/>
        </w:rPr>
      </w:pPr>
    </w:p>
    <w:p w:rsidR="00F50548" w:rsidRPr="001A50BD" w:rsidRDefault="00E361C5" w:rsidP="001A50BD">
      <w:pPr>
        <w:pStyle w:val="2"/>
        <w:jc w:val="left"/>
      </w:pPr>
      <w:r w:rsidRPr="001A50BD">
        <w:t xml:space="preserve"> </w:t>
      </w:r>
      <w:bookmarkStart w:id="7" w:name="_Toc419588321"/>
      <w:r w:rsidR="00F50548" w:rsidRPr="001A50BD">
        <w:t>Цели обучения с учетом специфики учебного предмета</w:t>
      </w:r>
      <w:bookmarkEnd w:id="7"/>
    </w:p>
    <w:p w:rsidR="007630DA" w:rsidRPr="001A50BD" w:rsidRDefault="007630DA" w:rsidP="001A50BD">
      <w:pPr>
        <w:ind w:firstLine="567"/>
        <w:jc w:val="both"/>
      </w:pPr>
      <w:r w:rsidRPr="001A50BD">
        <w:rPr>
          <w:b/>
          <w:i/>
        </w:rPr>
        <w:t>Цели обучения</w:t>
      </w:r>
      <w:r w:rsidRPr="001A50BD">
        <w:t xml:space="preserve"> информатике и информационным технологиям в 6 класс</w:t>
      </w:r>
      <w:r w:rsidR="000F0731" w:rsidRPr="001A50BD">
        <w:t>е</w:t>
      </w:r>
      <w:r w:rsidRPr="001A50BD">
        <w:t xml:space="preserve"> определяются следу</w:t>
      </w:r>
      <w:r w:rsidRPr="001A50BD">
        <w:t>ю</w:t>
      </w:r>
      <w:r w:rsidRPr="001A50BD">
        <w:t>щим образом:</w:t>
      </w:r>
    </w:p>
    <w:p w:rsidR="007630DA" w:rsidRPr="001A50BD" w:rsidRDefault="007630DA" w:rsidP="00B36EFB">
      <w:pPr>
        <w:numPr>
          <w:ilvl w:val="0"/>
          <w:numId w:val="3"/>
        </w:numPr>
        <w:tabs>
          <w:tab w:val="num" w:pos="540"/>
        </w:tabs>
        <w:ind w:left="0" w:firstLine="0"/>
        <w:jc w:val="both"/>
      </w:pPr>
      <w:r w:rsidRPr="001A50BD">
        <w:t>Формирование готовности к информационно – учебной деятельности, выражающейся в их жел</w:t>
      </w:r>
      <w:r w:rsidRPr="001A50BD">
        <w:t>а</w:t>
      </w:r>
      <w:r w:rsidRPr="001A50BD">
        <w:t>нии применять средства информационных и коммуникационных технологий в любом предмете для ре</w:t>
      </w:r>
      <w:r w:rsidRPr="001A50BD">
        <w:t>а</w:t>
      </w:r>
      <w:r w:rsidRPr="001A50BD">
        <w:t>лизации учебных целей и саморазвития;</w:t>
      </w:r>
    </w:p>
    <w:p w:rsidR="007630DA" w:rsidRPr="001A50BD" w:rsidRDefault="007630DA" w:rsidP="00B36EFB">
      <w:pPr>
        <w:numPr>
          <w:ilvl w:val="0"/>
          <w:numId w:val="3"/>
        </w:numPr>
        <w:tabs>
          <w:tab w:val="num" w:pos="540"/>
        </w:tabs>
        <w:ind w:left="0" w:firstLine="0"/>
        <w:jc w:val="both"/>
      </w:pPr>
      <w:r w:rsidRPr="001A50BD">
        <w:t>Пропедевтика понятий базового курса школьной информатики;</w:t>
      </w:r>
    </w:p>
    <w:p w:rsidR="007630DA" w:rsidRPr="001A50BD" w:rsidRDefault="007630DA" w:rsidP="00B36EFB">
      <w:pPr>
        <w:numPr>
          <w:ilvl w:val="0"/>
          <w:numId w:val="3"/>
        </w:numPr>
        <w:tabs>
          <w:tab w:val="num" w:pos="540"/>
        </w:tabs>
        <w:ind w:left="0" w:firstLine="0"/>
        <w:jc w:val="both"/>
      </w:pPr>
      <w:r w:rsidRPr="001A50BD">
        <w:t>Развитие творческих и познавательных способностей учащихся.</w:t>
      </w:r>
    </w:p>
    <w:p w:rsidR="00F50548" w:rsidRPr="001A50BD" w:rsidRDefault="00F50548" w:rsidP="001A50BD">
      <w:pPr>
        <w:rPr>
          <w:b/>
          <w:i/>
        </w:rPr>
      </w:pPr>
    </w:p>
    <w:p w:rsidR="00E35F74" w:rsidRPr="001A50BD" w:rsidRDefault="00F50548" w:rsidP="001A50BD">
      <w:pPr>
        <w:pStyle w:val="2"/>
      </w:pPr>
      <w:bookmarkStart w:id="8" w:name="_Toc419588322"/>
      <w:r w:rsidRPr="001A50BD">
        <w:t>Конкретизация целей обучения с учетом образовательного учреждения</w:t>
      </w:r>
      <w:bookmarkEnd w:id="8"/>
    </w:p>
    <w:p w:rsidR="00F50548" w:rsidRPr="001A50BD" w:rsidRDefault="00C10C47" w:rsidP="001A50BD">
      <w:pPr>
        <w:suppressAutoHyphens/>
        <w:ind w:firstLine="357"/>
        <w:jc w:val="both"/>
        <w:rPr>
          <w:rFonts w:eastAsia="Times New Roman"/>
          <w:lang w:eastAsia="ar-SA"/>
        </w:rPr>
      </w:pPr>
      <w:r w:rsidRPr="001A50BD">
        <w:t xml:space="preserve">Представленные цели обучения с учетом специфики учебного предмета соответствуют целям </w:t>
      </w:r>
      <w:proofErr w:type="gramStart"/>
      <w:r w:rsidRPr="001A50BD">
        <w:t>обучения по предмету</w:t>
      </w:r>
      <w:proofErr w:type="gramEnd"/>
      <w:r w:rsidRPr="001A50BD">
        <w:t xml:space="preserve"> информатика образовательного учреждения, так как они отвечают: федеральным государственным образовательным стандартам основного общего образования по информатике, которые используются для преподавания предмета в образовательном учреждении; ФГОС ООО образовательного учреждения; учебному пл</w:t>
      </w:r>
      <w:r w:rsidR="002A2E3C" w:rsidRPr="001A50BD">
        <w:t>ану образовательного учреждения.</w:t>
      </w:r>
      <w:r w:rsidR="00EB7E56" w:rsidRPr="001A50BD">
        <w:t xml:space="preserve"> </w:t>
      </w:r>
      <w:r w:rsidR="002A2E3C" w:rsidRPr="001A50BD">
        <w:rPr>
          <w:rFonts w:eastAsia="Times New Roman"/>
          <w:lang w:eastAsia="ar-SA"/>
        </w:rPr>
        <w:t>Обучение информатике по данной программе    осуществляется в соответствии с целью обучения образовательного учреждения МБОУ «</w:t>
      </w:r>
      <w:proofErr w:type="spellStart"/>
      <w:r w:rsidR="00E8120D" w:rsidRPr="001A50BD">
        <w:rPr>
          <w:rFonts w:eastAsia="Times New Roman"/>
          <w:color w:val="000000"/>
        </w:rPr>
        <w:t>Акбулакская</w:t>
      </w:r>
      <w:proofErr w:type="spellEnd"/>
      <w:r w:rsidR="00E8120D" w:rsidRPr="001A50BD">
        <w:rPr>
          <w:rFonts w:eastAsia="Times New Roman"/>
          <w:color w:val="000000"/>
        </w:rPr>
        <w:t xml:space="preserve"> средняя общеобразовательная школа № 3 </w:t>
      </w:r>
      <w:proofErr w:type="spellStart"/>
      <w:r w:rsidR="00E8120D" w:rsidRPr="001A50BD">
        <w:rPr>
          <w:rFonts w:eastAsia="Times New Roman"/>
          <w:color w:val="000000"/>
        </w:rPr>
        <w:t>Акбулакского</w:t>
      </w:r>
      <w:proofErr w:type="spellEnd"/>
      <w:r w:rsidR="00E8120D" w:rsidRPr="001A50BD">
        <w:rPr>
          <w:rFonts w:eastAsia="Times New Roman"/>
          <w:color w:val="000000"/>
        </w:rPr>
        <w:t xml:space="preserve"> района Оренбургской области</w:t>
      </w:r>
      <w:r w:rsidR="002A2E3C" w:rsidRPr="001A50BD">
        <w:rPr>
          <w:rFonts w:eastAsia="Times New Roman"/>
          <w:lang w:eastAsia="ar-SA"/>
        </w:rPr>
        <w:t>»:</w:t>
      </w:r>
      <w:r w:rsidR="00DC7E4A" w:rsidRPr="001A50BD">
        <w:rPr>
          <w:rFonts w:eastAsia="Times New Roman"/>
          <w:lang w:eastAsia="ar-SA"/>
        </w:rPr>
        <w:t xml:space="preserve"> развитие творческой личности в условиях модернизации школы.</w:t>
      </w:r>
      <w:r w:rsidRPr="001A50BD">
        <w:t xml:space="preserve">  </w:t>
      </w:r>
    </w:p>
    <w:p w:rsidR="00DC7E4A" w:rsidRPr="001A50BD" w:rsidRDefault="00DC7E4A" w:rsidP="001A50BD">
      <w:pPr>
        <w:pStyle w:val="aff6"/>
        <w:ind w:left="0"/>
        <w:rPr>
          <w:b/>
        </w:rPr>
      </w:pPr>
    </w:p>
    <w:p w:rsidR="00E35F74" w:rsidRPr="001A50BD" w:rsidRDefault="00F50548" w:rsidP="001A50BD">
      <w:pPr>
        <w:pStyle w:val="2"/>
      </w:pPr>
      <w:bookmarkStart w:id="9" w:name="_Toc419588323"/>
      <w:r w:rsidRPr="001A50BD">
        <w:t>Задачи обучения</w:t>
      </w:r>
      <w:bookmarkEnd w:id="9"/>
    </w:p>
    <w:p w:rsidR="00D764B5" w:rsidRPr="001A50BD" w:rsidRDefault="00D764B5" w:rsidP="001A50BD">
      <w:r w:rsidRPr="001A50BD">
        <w:rPr>
          <w:b/>
          <w:i/>
        </w:rPr>
        <w:t>В 6 классе</w:t>
      </w:r>
      <w:r w:rsidRPr="001A50BD">
        <w:t xml:space="preserve"> необходимо решить следующие </w:t>
      </w:r>
      <w:r w:rsidRPr="001A50BD">
        <w:rPr>
          <w:b/>
          <w:i/>
        </w:rPr>
        <w:t>задачи</w:t>
      </w:r>
      <w:r w:rsidRPr="001A50BD">
        <w:t>:</w:t>
      </w:r>
    </w:p>
    <w:p w:rsidR="00D764B5" w:rsidRPr="001A50BD" w:rsidRDefault="00D764B5" w:rsidP="00B36EFB">
      <w:pPr>
        <w:pStyle w:val="aff6"/>
        <w:numPr>
          <w:ilvl w:val="0"/>
          <w:numId w:val="4"/>
        </w:numPr>
        <w:ind w:left="0"/>
        <w:jc w:val="both"/>
      </w:pPr>
      <w:proofErr w:type="gramStart"/>
      <w:r w:rsidRPr="001A50BD">
        <w:t xml:space="preserve">включить в учебный процесс содержание, направленное на формирование у учащихся  основных </w:t>
      </w:r>
      <w:proofErr w:type="spellStart"/>
      <w:r w:rsidRPr="001A50BD">
        <w:t>общеучебных</w:t>
      </w:r>
      <w:proofErr w:type="spellEnd"/>
      <w:r w:rsidRPr="001A50BD">
        <w:t xml:space="preserve">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w:t>
      </w:r>
      <w:r w:rsidRPr="001A50BD">
        <w:t>о</w:t>
      </w:r>
      <w:r w:rsidRPr="001A50BD">
        <w:t xml:space="preserve">ваний и критериев для сравнения, </w:t>
      </w:r>
      <w:proofErr w:type="spellStart"/>
      <w:r w:rsidRPr="001A50BD">
        <w:t>сериации</w:t>
      </w:r>
      <w:proofErr w:type="spellEnd"/>
      <w:r w:rsidRPr="001A50BD">
        <w:t>, классификации объектов;  обобщение и сравнение данных; подведение под понятие, выведение следствий; установление причинно-следственных связей;</w:t>
      </w:r>
      <w:proofErr w:type="gramEnd"/>
      <w:r w:rsidRPr="001A50BD">
        <w:t xml:space="preserve"> постро</w:t>
      </w:r>
      <w:r w:rsidRPr="001A50BD">
        <w:t>е</w:t>
      </w:r>
      <w:r w:rsidRPr="001A50BD">
        <w:t>ние логических цепочек рассуждений и т.д.;</w:t>
      </w:r>
    </w:p>
    <w:p w:rsidR="00D764B5" w:rsidRPr="001A50BD" w:rsidRDefault="00D764B5" w:rsidP="00B36EFB">
      <w:pPr>
        <w:pStyle w:val="aff6"/>
        <w:numPr>
          <w:ilvl w:val="0"/>
          <w:numId w:val="4"/>
        </w:numPr>
        <w:ind w:left="0"/>
        <w:jc w:val="both"/>
      </w:pPr>
      <w:r w:rsidRPr="001A50BD">
        <w:t>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w:t>
      </w:r>
      <w:r w:rsidRPr="001A50BD">
        <w:t>ф</w:t>
      </w:r>
      <w:r w:rsidRPr="001A50BD">
        <w:t>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D764B5" w:rsidRPr="001A50BD" w:rsidRDefault="00D764B5" w:rsidP="00B36EFB">
      <w:pPr>
        <w:pStyle w:val="aff6"/>
        <w:numPr>
          <w:ilvl w:val="0"/>
          <w:numId w:val="4"/>
        </w:numPr>
        <w:ind w:left="0"/>
        <w:jc w:val="both"/>
      </w:pPr>
      <w:r w:rsidRPr="001A50BD">
        <w:t>показать роль средств информационных и коммуникационных технологий в информационной деятел</w:t>
      </w:r>
      <w:r w:rsidRPr="001A50BD">
        <w:t>ь</w:t>
      </w:r>
      <w:r w:rsidRPr="001A50BD">
        <w:t>ности человека;</w:t>
      </w:r>
    </w:p>
    <w:p w:rsidR="00D764B5" w:rsidRPr="001A50BD" w:rsidRDefault="00D764B5" w:rsidP="00B36EFB">
      <w:pPr>
        <w:pStyle w:val="aff6"/>
        <w:numPr>
          <w:ilvl w:val="0"/>
          <w:numId w:val="4"/>
        </w:numPr>
        <w:ind w:left="0"/>
        <w:jc w:val="both"/>
      </w:pPr>
      <w:proofErr w:type="gramStart"/>
      <w:r w:rsidRPr="001A50BD">
        <w:t>расширить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w:t>
      </w:r>
      <w:r w:rsidRPr="001A50BD">
        <w:t>а</w:t>
      </w:r>
      <w:r w:rsidRPr="001A50BD">
        <w:t>фикой в среде соответствующих редакторов);  создать условия для овладения способами и 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жизни;</w:t>
      </w:r>
      <w:proofErr w:type="gramEnd"/>
    </w:p>
    <w:p w:rsidR="00D764B5" w:rsidRPr="001A50BD" w:rsidRDefault="00D764B5" w:rsidP="00B36EFB">
      <w:pPr>
        <w:pStyle w:val="aff6"/>
        <w:numPr>
          <w:ilvl w:val="0"/>
          <w:numId w:val="4"/>
        </w:numPr>
        <w:ind w:left="0"/>
        <w:jc w:val="both"/>
      </w:pPr>
      <w:r w:rsidRPr="001A50BD">
        <w:t xml:space="preserve">организовать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D764B5" w:rsidRPr="001A50BD" w:rsidRDefault="00D764B5" w:rsidP="00B36EFB">
      <w:pPr>
        <w:pStyle w:val="aff6"/>
        <w:numPr>
          <w:ilvl w:val="0"/>
          <w:numId w:val="4"/>
        </w:numPr>
        <w:ind w:left="0"/>
        <w:jc w:val="both"/>
      </w:pPr>
      <w:r w:rsidRPr="001A50BD">
        <w:t>создать условия для  овладения основами продуктивного взаимодействия и сотрудничества со сверс</w:t>
      </w:r>
      <w:r w:rsidRPr="001A50BD">
        <w:t>т</w:t>
      </w:r>
      <w:r w:rsidRPr="001A50BD">
        <w:t>никами и взрослыми: умения правильно, четко и однозначно формулировать мысль в понятной соб</w:t>
      </w:r>
      <w:r w:rsidRPr="001A50BD">
        <w:t>е</w:t>
      </w:r>
      <w:r w:rsidRPr="001A50BD">
        <w:t>седнику форме; умения выступать перед аудиторией, представляя ей результаты своей работы с пом</w:t>
      </w:r>
      <w:r w:rsidRPr="001A50BD">
        <w:t>о</w:t>
      </w:r>
      <w:r w:rsidRPr="001A50BD">
        <w:t>щью средств ИКТ</w:t>
      </w:r>
    </w:p>
    <w:p w:rsidR="000F0731" w:rsidRPr="001A50BD" w:rsidRDefault="000F0731" w:rsidP="001A50BD">
      <w:pPr>
        <w:jc w:val="both"/>
      </w:pPr>
    </w:p>
    <w:p w:rsidR="00E35F74" w:rsidRPr="001A50BD" w:rsidRDefault="00D10F8E" w:rsidP="001A50BD">
      <w:pPr>
        <w:pStyle w:val="2"/>
      </w:pPr>
      <w:bookmarkStart w:id="10" w:name="_Toc343949358"/>
      <w:bookmarkStart w:id="11" w:name="_Toc364013601"/>
      <w:bookmarkStart w:id="12" w:name="_Toc419588324"/>
      <w:r w:rsidRPr="001A50BD">
        <w:t>Общая характеристика учебного предмета</w:t>
      </w:r>
      <w:bookmarkEnd w:id="10"/>
      <w:bookmarkEnd w:id="11"/>
      <w:bookmarkEnd w:id="12"/>
    </w:p>
    <w:p w:rsidR="00D10F8E" w:rsidRPr="001A50BD" w:rsidRDefault="00D10F8E" w:rsidP="001A50BD">
      <w:pPr>
        <w:ind w:firstLine="567"/>
        <w:jc w:val="both"/>
      </w:pPr>
      <w:r w:rsidRPr="001A50BD">
        <w:t>Информатика – это естественнонаучная дисциплина о закономерностях протекания информац</w:t>
      </w:r>
      <w:r w:rsidRPr="001A50BD">
        <w:t>и</w:t>
      </w:r>
      <w:r w:rsidRPr="001A50BD">
        <w:t>онных процессов в системах различной природы, а также о методах и средствах их автоматизации.</w:t>
      </w:r>
    </w:p>
    <w:p w:rsidR="00D10F8E" w:rsidRPr="001A50BD" w:rsidRDefault="00D10F8E" w:rsidP="001A50BD">
      <w:pPr>
        <w:ind w:firstLine="567"/>
        <w:jc w:val="both"/>
      </w:pPr>
      <w:r w:rsidRPr="001A50BD">
        <w:t>Многие положения, развиваемые информатикой, рассматриваются как основа создания и испол</w:t>
      </w:r>
      <w:r w:rsidRPr="001A50BD">
        <w:t>ь</w:t>
      </w:r>
      <w:r w:rsidRPr="001A50BD">
        <w:t>зования информационных и коммуникационных технологий — одного из наиболее значимых технол</w:t>
      </w:r>
      <w:r w:rsidRPr="001A50BD">
        <w:t>о</w:t>
      </w:r>
      <w:r w:rsidRPr="001A50BD">
        <w:t xml:space="preserve">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rsidR="00D10F8E" w:rsidRPr="001A50BD" w:rsidRDefault="00D10F8E" w:rsidP="001A50BD">
      <w:pPr>
        <w:ind w:firstLine="567"/>
        <w:jc w:val="both"/>
      </w:pPr>
      <w:r w:rsidRPr="001A50BD">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w:t>
      </w:r>
      <w:proofErr w:type="gramStart"/>
      <w:r w:rsidRPr="001A50BD">
        <w:t>Многие предметные знания и спос</w:t>
      </w:r>
      <w:r w:rsidRPr="001A50BD">
        <w:t>о</w:t>
      </w:r>
      <w:r w:rsidRPr="001A50BD">
        <w:t>бы деятельности (включая использование средств ИКТ), освоенные обучающимися на базе информат</w:t>
      </w:r>
      <w:r w:rsidRPr="001A50BD">
        <w:t>и</w:t>
      </w:r>
      <w:r w:rsidRPr="001A50BD">
        <w:t>ки, находят применение как в рамках образовательного процесса при изучении других предметных о</w:t>
      </w:r>
      <w:r w:rsidRPr="001A50BD">
        <w:t>б</w:t>
      </w:r>
      <w:r w:rsidRPr="001A50BD">
        <w:t xml:space="preserve">ластей, так и в иных жизненных ситуациях, становятся значимыми для формирования качеств личности, т. е. ориентированы на формирование </w:t>
      </w:r>
      <w:proofErr w:type="spellStart"/>
      <w:r w:rsidRPr="001A50BD">
        <w:t>метапредметных</w:t>
      </w:r>
      <w:proofErr w:type="spellEnd"/>
      <w:r w:rsidRPr="001A50BD">
        <w:t xml:space="preserve"> и личностных результатов.</w:t>
      </w:r>
      <w:proofErr w:type="gramEnd"/>
      <w:r w:rsidRPr="001A50BD">
        <w:t xml:space="preserve">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w:t>
      </w:r>
      <w:r w:rsidRPr="001A50BD">
        <w:t>а</w:t>
      </w:r>
      <w:r w:rsidRPr="001A50BD">
        <w:t>тами.</w:t>
      </w:r>
    </w:p>
    <w:p w:rsidR="00D10F8E" w:rsidRPr="001A50BD" w:rsidRDefault="00D10F8E" w:rsidP="001A50BD">
      <w:pPr>
        <w:ind w:firstLine="567"/>
        <w:jc w:val="both"/>
      </w:pPr>
      <w:r w:rsidRPr="001A50BD">
        <w:t>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w:t>
      </w:r>
      <w:r w:rsidRPr="001A50BD">
        <w:t>ь</w:t>
      </w:r>
      <w:r w:rsidRPr="001A50BD">
        <w:t>ную мобильность человека, готовность его к освоению новых технологий, в том числе, информацио</w:t>
      </w:r>
      <w:r w:rsidRPr="001A50BD">
        <w:t>н</w:t>
      </w:r>
      <w:r w:rsidRPr="001A50BD">
        <w:t>ных. Необходимость подготовки личности к быстро наступающим переменам в обществе требует ра</w:t>
      </w:r>
      <w:r w:rsidRPr="001A50BD">
        <w:t>з</w:t>
      </w:r>
      <w:r w:rsidRPr="001A50BD">
        <w:lastRenderedPageBreak/>
        <w:t xml:space="preserve">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1A50BD">
        <w:t>деятельностную</w:t>
      </w:r>
      <w:proofErr w:type="spellEnd"/>
      <w:r w:rsidRPr="001A50BD">
        <w:t xml:space="preserve"> жизненную позицию.</w:t>
      </w:r>
    </w:p>
    <w:p w:rsidR="00D10F8E" w:rsidRPr="001A50BD" w:rsidRDefault="00D10F8E" w:rsidP="001A50BD">
      <w:pPr>
        <w:ind w:firstLine="567"/>
        <w:jc w:val="both"/>
      </w:pPr>
      <w:r w:rsidRPr="001A50BD">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w:t>
      </w:r>
      <w:r w:rsidRPr="001A50BD">
        <w:t>т</w:t>
      </w:r>
      <w:r w:rsidRPr="001A50BD">
        <w:t>мического мышления, реализовать в полной мере общеобразовательный потенциал этого курса.</w:t>
      </w:r>
    </w:p>
    <w:p w:rsidR="006A64A5" w:rsidRPr="001A50BD" w:rsidRDefault="00D10F8E" w:rsidP="001A50BD">
      <w:pPr>
        <w:ind w:firstLine="567"/>
        <w:jc w:val="both"/>
      </w:pPr>
      <w:r w:rsidRPr="001A50BD">
        <w:t>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w:t>
      </w:r>
      <w:r w:rsidRPr="001A50BD">
        <w:t>т</w:t>
      </w:r>
      <w:r w:rsidRPr="001A50BD">
        <w:t>ствии с Федеральным государственным стандартом начального образования, учащиеся к концу начал</w:t>
      </w:r>
      <w:r w:rsidRPr="001A50BD">
        <w:t>ь</w:t>
      </w:r>
      <w:r w:rsidRPr="001A50BD">
        <w:t xml:space="preserve">ной школы должны обладать </w:t>
      </w:r>
      <w:proofErr w:type="gramStart"/>
      <w:r w:rsidRPr="001A50BD">
        <w:t>ИКТ-компетентностью</w:t>
      </w:r>
      <w:proofErr w:type="gramEnd"/>
      <w:r w:rsidRPr="001A50BD">
        <w:t xml:space="preserve">,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bookmarkStart w:id="13" w:name="_Toc343949360"/>
    </w:p>
    <w:p w:rsidR="00E35F74" w:rsidRPr="001A50BD" w:rsidRDefault="00913E7A" w:rsidP="001A50BD">
      <w:pPr>
        <w:pStyle w:val="2"/>
      </w:pPr>
      <w:bookmarkStart w:id="14" w:name="_Toc344238292"/>
      <w:bookmarkStart w:id="15" w:name="_Toc419588325"/>
      <w:r w:rsidRPr="001A50BD">
        <w:t>Общая характеристика учебного процесса</w:t>
      </w:r>
      <w:bookmarkEnd w:id="14"/>
      <w:bookmarkEnd w:id="15"/>
    </w:p>
    <w:p w:rsidR="00913E7A" w:rsidRPr="001A50BD" w:rsidRDefault="00913E7A" w:rsidP="001A50BD">
      <w:pPr>
        <w:ind w:firstLine="567"/>
        <w:jc w:val="both"/>
      </w:pPr>
      <w:r w:rsidRPr="001A50BD">
        <w:t>Единицей учебного процесса является урок. В  обучении школьников целесообразно использовать разнообразные формы организации учебной деятельности: комбинированный урок, урок-лекция, урок-практикум, творческая лаборатория, урок-консультация и другие. Наиболее приемлемы комбинирова</w:t>
      </w:r>
      <w:r w:rsidRPr="001A50BD">
        <w:t>н</w:t>
      </w:r>
      <w:r w:rsidRPr="001A50BD">
        <w:t>ные уроки, предусматривающие смену методов обучения и деятельности обучаемых, позволяющие св</w:t>
      </w:r>
      <w:r w:rsidRPr="001A50BD">
        <w:t>е</w:t>
      </w:r>
      <w:r w:rsidRPr="001A50BD">
        <w:t>сти  работу за компьютером к регламентированной норме (10-20 минут для учеников 9 класса). С уч</w:t>
      </w:r>
      <w:r w:rsidRPr="001A50BD">
        <w:t>е</w:t>
      </w:r>
      <w:r w:rsidRPr="001A50BD">
        <w:t>том данных о распределении усвоения информации и кризисах внимания учащихся на уроке, рекоме</w:t>
      </w:r>
      <w:r w:rsidRPr="001A50BD">
        <w:t>н</w:t>
      </w:r>
      <w:r w:rsidRPr="001A50BD">
        <w:t>дуется проводить объяснения в первой части урока, а на конец урока планировать деятельность,  кот</w:t>
      </w:r>
      <w:r w:rsidRPr="001A50BD">
        <w:t>о</w:t>
      </w:r>
      <w:r w:rsidRPr="001A50BD">
        <w:t>рая наиболее интересна для учащихся и имеет для них большее личностное значение.</w:t>
      </w:r>
    </w:p>
    <w:p w:rsidR="00913E7A" w:rsidRPr="001A50BD" w:rsidRDefault="00913E7A" w:rsidP="001A50BD">
      <w:pPr>
        <w:ind w:firstLine="567"/>
        <w:jc w:val="both"/>
      </w:pPr>
      <w:proofErr w:type="gramStart"/>
      <w:r w:rsidRPr="001A50BD">
        <w:t>В комбинированном уроке информатики можно выделить следующие основные этапы: 1) орган</w:t>
      </w:r>
      <w:r w:rsidRPr="001A50BD">
        <w:t>и</w:t>
      </w:r>
      <w:r w:rsidRPr="001A50BD">
        <w:t>зационный момент; 2) активизация  мышления и актуализация ранее изученного (разминка,  короткие задания на развитие внимания, сообразительности, памяти, фронтальный опрос по ранее изученному материалу); 3) объяснение  нового  материала или фронтальная работа по  решению новых задач, с</w:t>
      </w:r>
      <w:r w:rsidRPr="001A50BD">
        <w:t>о</w:t>
      </w:r>
      <w:r w:rsidRPr="001A50BD">
        <w:t>ставлению алгоритмов и т.д., сопровождаемая, как правило, компьютерной презентацией;</w:t>
      </w:r>
      <w:proofErr w:type="gramEnd"/>
      <w:r w:rsidRPr="001A50BD">
        <w:t xml:space="preserve"> </w:t>
      </w:r>
      <w:proofErr w:type="gramStart"/>
      <w:r w:rsidRPr="001A50BD">
        <w:t>на этом этапе учитель четко и доступно объясняет материал, по возможности используя традиционные и электронные наглядные пособия;  учитель в процессе беседы вводит новые понятия, организует совместный поиск и анализ примеров, при необходимости переходящий в игру или в дискуссию; правильность усвоения учениками основных моментов также желательно проверять в форме беседы, обсуждения итогов в</w:t>
      </w:r>
      <w:r w:rsidRPr="001A50BD">
        <w:t>ы</w:t>
      </w:r>
      <w:r w:rsidRPr="001A50BD">
        <w:t>полнения заданий в рабочих тетрадях;</w:t>
      </w:r>
      <w:proofErr w:type="gramEnd"/>
      <w:r w:rsidRPr="001A50BD">
        <w:t xml:space="preserve"> 4) работа за компьютером (работа на клавиатурном тренажере, выполнение работ компьютерного практикума, работа в виртуальных лабораториях, логические игры и головоломки); 5) подведение итогов урока.</w:t>
      </w:r>
    </w:p>
    <w:p w:rsidR="00913E7A" w:rsidRPr="001A50BD" w:rsidRDefault="00913E7A" w:rsidP="001A50BD">
      <w:pPr>
        <w:ind w:firstLine="567"/>
        <w:jc w:val="both"/>
      </w:pPr>
      <w:r w:rsidRPr="001A50BD">
        <w:t>Логическая связь предмета «Информатика» с другими предметами учебного плана очевидна,  п</w:t>
      </w:r>
      <w:r w:rsidRPr="001A50BD">
        <w:t>о</w:t>
      </w:r>
      <w:r w:rsidRPr="001A50BD">
        <w:t>скольку предмет «Информатика» имеет большую прикладную составляющую, способствующую успешному изучению других предметов.</w:t>
      </w:r>
    </w:p>
    <w:p w:rsidR="00913E7A" w:rsidRPr="001A50BD" w:rsidRDefault="00913E7A" w:rsidP="001A50BD">
      <w:pPr>
        <w:rPr>
          <w:b/>
        </w:rPr>
      </w:pPr>
      <w:r w:rsidRPr="001A50BD">
        <w:rPr>
          <w:b/>
        </w:rPr>
        <w:t>Применяемые технологии и методики:</w:t>
      </w:r>
    </w:p>
    <w:p w:rsidR="00913E7A" w:rsidRPr="001A50BD" w:rsidRDefault="00913E7A" w:rsidP="00B36EFB">
      <w:pPr>
        <w:numPr>
          <w:ilvl w:val="0"/>
          <w:numId w:val="11"/>
        </w:numPr>
        <w:tabs>
          <w:tab w:val="clear" w:pos="1428"/>
        </w:tabs>
        <w:ind w:left="0"/>
        <w:jc w:val="both"/>
      </w:pPr>
      <w:r w:rsidRPr="001A50BD">
        <w:t>уровневая дифференциация;</w:t>
      </w:r>
    </w:p>
    <w:p w:rsidR="00913E7A" w:rsidRPr="001A50BD" w:rsidRDefault="00913E7A" w:rsidP="00B36EFB">
      <w:pPr>
        <w:numPr>
          <w:ilvl w:val="0"/>
          <w:numId w:val="11"/>
        </w:numPr>
        <w:tabs>
          <w:tab w:val="clear" w:pos="1428"/>
        </w:tabs>
        <w:ind w:left="0"/>
        <w:jc w:val="both"/>
      </w:pPr>
      <w:r w:rsidRPr="001A50BD">
        <w:t>проблемное обучение;</w:t>
      </w:r>
    </w:p>
    <w:p w:rsidR="00913E7A" w:rsidRPr="001A50BD" w:rsidRDefault="00913E7A" w:rsidP="00B36EFB">
      <w:pPr>
        <w:numPr>
          <w:ilvl w:val="0"/>
          <w:numId w:val="11"/>
        </w:numPr>
        <w:tabs>
          <w:tab w:val="clear" w:pos="1428"/>
        </w:tabs>
        <w:ind w:left="0"/>
        <w:jc w:val="both"/>
      </w:pPr>
      <w:r w:rsidRPr="001A50BD">
        <w:t>информационно-коммуникационные технологии;</w:t>
      </w:r>
    </w:p>
    <w:p w:rsidR="00913E7A" w:rsidRPr="001A50BD" w:rsidRDefault="00913E7A" w:rsidP="00B36EFB">
      <w:pPr>
        <w:numPr>
          <w:ilvl w:val="0"/>
          <w:numId w:val="11"/>
        </w:numPr>
        <w:tabs>
          <w:tab w:val="clear" w:pos="1428"/>
        </w:tabs>
        <w:ind w:left="0"/>
        <w:jc w:val="both"/>
      </w:pPr>
      <w:proofErr w:type="spellStart"/>
      <w:r w:rsidRPr="001A50BD">
        <w:t>здоровьесберегающие</w:t>
      </w:r>
      <w:proofErr w:type="spellEnd"/>
      <w:r w:rsidRPr="001A50BD">
        <w:t xml:space="preserve"> технологии;</w:t>
      </w:r>
    </w:p>
    <w:p w:rsidR="00913E7A" w:rsidRPr="001A50BD" w:rsidRDefault="00913E7A" w:rsidP="00B36EFB">
      <w:pPr>
        <w:numPr>
          <w:ilvl w:val="0"/>
          <w:numId w:val="11"/>
        </w:numPr>
        <w:tabs>
          <w:tab w:val="clear" w:pos="1428"/>
        </w:tabs>
        <w:ind w:left="0"/>
        <w:jc w:val="both"/>
      </w:pPr>
      <w:r w:rsidRPr="001A50BD">
        <w:t>коллективный способ обучения (работа в парах постоянного и сменного состава)</w:t>
      </w:r>
    </w:p>
    <w:p w:rsidR="00913E7A" w:rsidRPr="001A50BD" w:rsidRDefault="00913E7A" w:rsidP="001A50BD">
      <w:pPr>
        <w:rPr>
          <w:b/>
          <w:bCs/>
          <w:color w:val="000000"/>
        </w:rPr>
      </w:pPr>
      <w:r w:rsidRPr="001A50BD">
        <w:rPr>
          <w:b/>
          <w:bCs/>
          <w:color w:val="000000"/>
        </w:rPr>
        <w:t>Классификация методов обучения:</w:t>
      </w:r>
    </w:p>
    <w:p w:rsidR="00913E7A" w:rsidRPr="001A50BD" w:rsidRDefault="00913E7A" w:rsidP="00B36EFB">
      <w:pPr>
        <w:numPr>
          <w:ilvl w:val="0"/>
          <w:numId w:val="11"/>
        </w:numPr>
        <w:tabs>
          <w:tab w:val="clear" w:pos="1428"/>
        </w:tabs>
        <w:ind w:left="0"/>
        <w:jc w:val="both"/>
      </w:pPr>
      <w:r w:rsidRPr="001A50BD">
        <w:t>словесные методы обучения (рассказ, объяснение, лекция, беседа, работа с учебником на печатной основе или электронным);</w:t>
      </w:r>
    </w:p>
    <w:p w:rsidR="00913E7A" w:rsidRPr="001A50BD" w:rsidRDefault="00913E7A" w:rsidP="00B36EFB">
      <w:pPr>
        <w:numPr>
          <w:ilvl w:val="0"/>
          <w:numId w:val="11"/>
        </w:numPr>
        <w:tabs>
          <w:tab w:val="clear" w:pos="1428"/>
        </w:tabs>
        <w:ind w:left="0"/>
        <w:jc w:val="both"/>
      </w:pPr>
      <w:r w:rsidRPr="001A50BD">
        <w:t>наглядные методы (наблюдение, иллюстрация, демонстрация наглядных пособий, презентаций);</w:t>
      </w:r>
    </w:p>
    <w:p w:rsidR="00913E7A" w:rsidRPr="001A50BD" w:rsidRDefault="00913E7A" w:rsidP="00B36EFB">
      <w:pPr>
        <w:numPr>
          <w:ilvl w:val="0"/>
          <w:numId w:val="11"/>
        </w:numPr>
        <w:tabs>
          <w:tab w:val="clear" w:pos="1428"/>
        </w:tabs>
        <w:ind w:left="0"/>
        <w:jc w:val="both"/>
      </w:pPr>
      <w:r w:rsidRPr="001A50BD">
        <w:t>практические методы (устные и письменные упражнения, практические компьютерные работы);</w:t>
      </w:r>
    </w:p>
    <w:p w:rsidR="00913E7A" w:rsidRPr="001A50BD" w:rsidRDefault="00913E7A" w:rsidP="00B36EFB">
      <w:pPr>
        <w:numPr>
          <w:ilvl w:val="0"/>
          <w:numId w:val="11"/>
        </w:numPr>
        <w:tabs>
          <w:tab w:val="clear" w:pos="1428"/>
        </w:tabs>
        <w:ind w:left="0"/>
        <w:jc w:val="both"/>
      </w:pPr>
      <w:r w:rsidRPr="001A50BD">
        <w:t>активные методы (метод проблемных ситуаций, метод проектов, ролевые игры и др.).</w:t>
      </w:r>
    </w:p>
    <w:p w:rsidR="00913E7A" w:rsidRPr="001A50BD" w:rsidRDefault="00913E7A" w:rsidP="001A50BD">
      <w:pPr>
        <w:rPr>
          <w:b/>
          <w:iCs/>
        </w:rPr>
      </w:pPr>
      <w:r w:rsidRPr="001A50BD">
        <w:rPr>
          <w:b/>
          <w:iCs/>
        </w:rPr>
        <w:t>Формы организации учебного процесса:</w:t>
      </w:r>
    </w:p>
    <w:p w:rsidR="00913E7A" w:rsidRPr="001A50BD" w:rsidRDefault="00913E7A" w:rsidP="00B36EFB">
      <w:pPr>
        <w:numPr>
          <w:ilvl w:val="0"/>
          <w:numId w:val="11"/>
        </w:numPr>
        <w:tabs>
          <w:tab w:val="clear" w:pos="1428"/>
        </w:tabs>
        <w:ind w:left="0"/>
        <w:jc w:val="both"/>
      </w:pPr>
      <w:r w:rsidRPr="001A50BD">
        <w:lastRenderedPageBreak/>
        <w:t>индивидуальные;</w:t>
      </w:r>
    </w:p>
    <w:p w:rsidR="00913E7A" w:rsidRPr="001A50BD" w:rsidRDefault="00913E7A" w:rsidP="00B36EFB">
      <w:pPr>
        <w:numPr>
          <w:ilvl w:val="0"/>
          <w:numId w:val="11"/>
        </w:numPr>
        <w:tabs>
          <w:tab w:val="clear" w:pos="1428"/>
        </w:tabs>
        <w:ind w:left="0"/>
        <w:jc w:val="both"/>
      </w:pPr>
      <w:r w:rsidRPr="001A50BD">
        <w:t>групповые;</w:t>
      </w:r>
    </w:p>
    <w:p w:rsidR="00913E7A" w:rsidRPr="001A50BD" w:rsidRDefault="00913E7A" w:rsidP="00B36EFB">
      <w:pPr>
        <w:numPr>
          <w:ilvl w:val="0"/>
          <w:numId w:val="11"/>
        </w:numPr>
        <w:tabs>
          <w:tab w:val="clear" w:pos="1428"/>
        </w:tabs>
        <w:ind w:left="0"/>
        <w:jc w:val="both"/>
      </w:pPr>
      <w:r w:rsidRPr="001A50BD">
        <w:t>индивидуально-групповые;</w:t>
      </w:r>
    </w:p>
    <w:p w:rsidR="00913E7A" w:rsidRPr="001A50BD" w:rsidRDefault="00913E7A" w:rsidP="00B36EFB">
      <w:pPr>
        <w:numPr>
          <w:ilvl w:val="0"/>
          <w:numId w:val="11"/>
        </w:numPr>
        <w:tabs>
          <w:tab w:val="clear" w:pos="1428"/>
        </w:tabs>
        <w:ind w:left="0"/>
        <w:jc w:val="both"/>
      </w:pPr>
      <w:r w:rsidRPr="001A50BD">
        <w:t>фронтальные;</w:t>
      </w:r>
    </w:p>
    <w:p w:rsidR="00B02410" w:rsidRPr="001A50BD" w:rsidRDefault="00BB3286" w:rsidP="001A50BD">
      <w:pPr>
        <w:ind w:firstLine="567"/>
        <w:jc w:val="both"/>
        <w:rPr>
          <w:bCs/>
        </w:rPr>
      </w:pPr>
      <w:r w:rsidRPr="001A50BD">
        <w:t>практикумы.</w:t>
      </w:r>
    </w:p>
    <w:p w:rsidR="00B02410" w:rsidRPr="001A50BD" w:rsidRDefault="00B02410" w:rsidP="001A50BD">
      <w:pPr>
        <w:jc w:val="both"/>
        <w:rPr>
          <w:bCs/>
        </w:rPr>
      </w:pPr>
      <w:r w:rsidRPr="001A50BD">
        <w:rPr>
          <w:bCs/>
        </w:rPr>
        <w:t xml:space="preserve">Виды контроля: </w:t>
      </w:r>
    </w:p>
    <w:p w:rsidR="00B02410" w:rsidRPr="001A50BD" w:rsidRDefault="00B02410" w:rsidP="001A50BD">
      <w:pPr>
        <w:ind w:firstLine="567"/>
        <w:jc w:val="both"/>
        <w:rPr>
          <w:bCs/>
        </w:rPr>
      </w:pPr>
      <w:r w:rsidRPr="001A50BD">
        <w:rPr>
          <w:bCs/>
        </w:rPr>
        <w:t xml:space="preserve">. входной – осуществляется в начале каждого урока, актуализирует ранее изученный учащимися материал, позволяет </w:t>
      </w:r>
    </w:p>
    <w:p w:rsidR="00B02410" w:rsidRPr="001A50BD" w:rsidRDefault="00B02410" w:rsidP="001A50BD">
      <w:pPr>
        <w:ind w:firstLine="567"/>
        <w:jc w:val="both"/>
        <w:rPr>
          <w:bCs/>
        </w:rPr>
      </w:pPr>
      <w:r w:rsidRPr="001A50BD">
        <w:rPr>
          <w:bCs/>
        </w:rPr>
        <w:t xml:space="preserve">определить их уровень подготовки к уроку; </w:t>
      </w:r>
    </w:p>
    <w:p w:rsidR="00B02410" w:rsidRPr="001A50BD" w:rsidRDefault="00B02410" w:rsidP="001A50BD">
      <w:pPr>
        <w:ind w:firstLine="567"/>
        <w:jc w:val="both"/>
        <w:rPr>
          <w:bCs/>
        </w:rPr>
      </w:pPr>
      <w:r w:rsidRPr="001A50BD">
        <w:rPr>
          <w:bCs/>
        </w:rPr>
        <w:t xml:space="preserve">. </w:t>
      </w:r>
      <w:proofErr w:type="gramStart"/>
      <w:r w:rsidRPr="001A50BD">
        <w:rPr>
          <w:bCs/>
        </w:rPr>
        <w:t>промежуточный</w:t>
      </w:r>
      <w:proofErr w:type="gramEnd"/>
      <w:r w:rsidRPr="001A50BD">
        <w:rPr>
          <w:bCs/>
        </w:rPr>
        <w:t xml:space="preserve"> - осуществляется внутри каждого урока. Стимулирует активность, поддерживает интерактивность </w:t>
      </w:r>
    </w:p>
    <w:p w:rsidR="00B02410" w:rsidRPr="001A50BD" w:rsidRDefault="00B02410" w:rsidP="001A50BD">
      <w:pPr>
        <w:ind w:firstLine="567"/>
        <w:jc w:val="both"/>
        <w:rPr>
          <w:bCs/>
        </w:rPr>
      </w:pPr>
      <w:r w:rsidRPr="001A50BD">
        <w:rPr>
          <w:bCs/>
        </w:rPr>
        <w:t xml:space="preserve">обучения, обеспечивает необходимый уровень внимания, позволяет убедиться в усвоении </w:t>
      </w:r>
      <w:proofErr w:type="gramStart"/>
      <w:r w:rsidRPr="001A50BD">
        <w:rPr>
          <w:bCs/>
        </w:rPr>
        <w:t>обуча</w:t>
      </w:r>
      <w:r w:rsidRPr="001A50BD">
        <w:rPr>
          <w:bCs/>
        </w:rPr>
        <w:t>е</w:t>
      </w:r>
      <w:r w:rsidRPr="001A50BD">
        <w:rPr>
          <w:bCs/>
        </w:rPr>
        <w:t>мым</w:t>
      </w:r>
      <w:proofErr w:type="gramEnd"/>
      <w:r w:rsidRPr="001A50BD">
        <w:rPr>
          <w:bCs/>
        </w:rPr>
        <w:t xml:space="preserve"> порций материала; </w:t>
      </w:r>
    </w:p>
    <w:p w:rsidR="00B02410" w:rsidRPr="001A50BD" w:rsidRDefault="00B02410" w:rsidP="001A50BD">
      <w:pPr>
        <w:ind w:firstLine="567"/>
        <w:jc w:val="both"/>
        <w:rPr>
          <w:bCs/>
        </w:rPr>
      </w:pPr>
      <w:r w:rsidRPr="001A50BD">
        <w:rPr>
          <w:bCs/>
        </w:rPr>
        <w:t xml:space="preserve">. </w:t>
      </w:r>
      <w:proofErr w:type="gramStart"/>
      <w:r w:rsidRPr="001A50BD">
        <w:rPr>
          <w:bCs/>
        </w:rPr>
        <w:t>проверочный</w:t>
      </w:r>
      <w:proofErr w:type="gramEnd"/>
      <w:r w:rsidRPr="001A50BD">
        <w:rPr>
          <w:bCs/>
        </w:rPr>
        <w:t xml:space="preserve"> – осуществляется в конце каждого урока; позволяет убедиться, что цели, поста</w:t>
      </w:r>
      <w:r w:rsidRPr="001A50BD">
        <w:rPr>
          <w:bCs/>
        </w:rPr>
        <w:t>в</w:t>
      </w:r>
      <w:r w:rsidRPr="001A50BD">
        <w:rPr>
          <w:bCs/>
        </w:rPr>
        <w:t xml:space="preserve">ленные на уроке достигнуты, </w:t>
      </w:r>
    </w:p>
    <w:p w:rsidR="00B02410" w:rsidRPr="001A50BD" w:rsidRDefault="00B02410" w:rsidP="001A50BD">
      <w:pPr>
        <w:ind w:firstLine="567"/>
        <w:jc w:val="both"/>
        <w:rPr>
          <w:bCs/>
        </w:rPr>
      </w:pPr>
      <w:r w:rsidRPr="001A50BD">
        <w:rPr>
          <w:bCs/>
        </w:rPr>
        <w:t xml:space="preserve">учащиеся усвоили понятия, предложенные им в ходе урока; </w:t>
      </w:r>
    </w:p>
    <w:p w:rsidR="00B02410" w:rsidRPr="001A50BD" w:rsidRDefault="00B02410" w:rsidP="001A50BD">
      <w:pPr>
        <w:ind w:firstLine="567"/>
        <w:jc w:val="both"/>
        <w:rPr>
          <w:bCs/>
        </w:rPr>
      </w:pPr>
      <w:r w:rsidRPr="001A50BD">
        <w:rPr>
          <w:bCs/>
        </w:rPr>
        <w:t xml:space="preserve">. </w:t>
      </w:r>
      <w:proofErr w:type="gramStart"/>
      <w:r w:rsidRPr="001A50BD">
        <w:rPr>
          <w:bCs/>
        </w:rPr>
        <w:t>итоговый</w:t>
      </w:r>
      <w:proofErr w:type="gramEnd"/>
      <w:r w:rsidRPr="001A50BD">
        <w:rPr>
          <w:bCs/>
        </w:rPr>
        <w:t xml:space="preserve"> – осуществляется по завершении крупного блоки или всего курса; позволяет оценить знания и умения. </w:t>
      </w:r>
    </w:p>
    <w:p w:rsidR="00B02410" w:rsidRPr="001A50BD" w:rsidRDefault="00B02410" w:rsidP="001A50BD">
      <w:pPr>
        <w:ind w:firstLine="567"/>
        <w:jc w:val="both"/>
        <w:rPr>
          <w:bCs/>
        </w:rPr>
      </w:pPr>
      <w:r w:rsidRPr="001A50BD">
        <w:rPr>
          <w:bCs/>
        </w:rPr>
        <w:t xml:space="preserve">Формы итогового контроля: </w:t>
      </w:r>
    </w:p>
    <w:p w:rsidR="00B02410" w:rsidRPr="001A50BD" w:rsidRDefault="00B02410" w:rsidP="001A50BD">
      <w:pPr>
        <w:ind w:firstLine="567"/>
        <w:jc w:val="both"/>
        <w:rPr>
          <w:bCs/>
        </w:rPr>
      </w:pPr>
      <w:r w:rsidRPr="001A50BD">
        <w:rPr>
          <w:bCs/>
        </w:rPr>
        <w:t xml:space="preserve">. контрольная работа; </w:t>
      </w:r>
    </w:p>
    <w:p w:rsidR="00B02410" w:rsidRPr="001A50BD" w:rsidRDefault="00B02410" w:rsidP="001A50BD">
      <w:pPr>
        <w:ind w:firstLine="567"/>
        <w:jc w:val="both"/>
        <w:rPr>
          <w:bCs/>
        </w:rPr>
      </w:pPr>
      <w:r w:rsidRPr="001A50BD">
        <w:rPr>
          <w:bCs/>
        </w:rPr>
        <w:t xml:space="preserve">. зачет по опросному листу; </w:t>
      </w:r>
    </w:p>
    <w:p w:rsidR="00B02410" w:rsidRPr="001A50BD" w:rsidRDefault="00B02410" w:rsidP="001A50BD">
      <w:pPr>
        <w:ind w:firstLine="567"/>
        <w:jc w:val="both"/>
        <w:rPr>
          <w:bCs/>
        </w:rPr>
      </w:pPr>
      <w:r w:rsidRPr="001A50BD">
        <w:rPr>
          <w:bCs/>
        </w:rPr>
        <w:t xml:space="preserve">. тест; </w:t>
      </w:r>
    </w:p>
    <w:p w:rsidR="00B02410" w:rsidRPr="001A50BD" w:rsidRDefault="00B02410" w:rsidP="001A50BD">
      <w:pPr>
        <w:ind w:firstLine="567"/>
        <w:jc w:val="both"/>
        <w:rPr>
          <w:bCs/>
        </w:rPr>
      </w:pPr>
      <w:r w:rsidRPr="001A50BD">
        <w:rPr>
          <w:bCs/>
        </w:rPr>
        <w:t xml:space="preserve">. творческая работа; </w:t>
      </w:r>
    </w:p>
    <w:p w:rsidR="00B02410" w:rsidRPr="001A50BD" w:rsidRDefault="00B02410" w:rsidP="001A50BD">
      <w:pPr>
        <w:ind w:firstLine="567"/>
        <w:jc w:val="both"/>
        <w:rPr>
          <w:bCs/>
        </w:rPr>
      </w:pPr>
      <w:r w:rsidRPr="001A50BD">
        <w:rPr>
          <w:bCs/>
        </w:rPr>
        <w:t xml:space="preserve">. защита проекта. </w:t>
      </w:r>
    </w:p>
    <w:p w:rsidR="008832C9" w:rsidRPr="001A50BD" w:rsidRDefault="008832C9" w:rsidP="001A50BD">
      <w:pPr>
        <w:ind w:firstLine="567"/>
        <w:jc w:val="both"/>
        <w:rPr>
          <w:bCs/>
        </w:rPr>
      </w:pPr>
    </w:p>
    <w:p w:rsidR="00E35F74" w:rsidRPr="001A50BD" w:rsidRDefault="002A2E3C" w:rsidP="001A50BD">
      <w:pPr>
        <w:pStyle w:val="2"/>
      </w:pPr>
      <w:r w:rsidRPr="001A50BD">
        <w:t xml:space="preserve"> </w:t>
      </w:r>
      <w:bookmarkStart w:id="16" w:name="_Toc419588326"/>
      <w:r w:rsidR="005E2EBC" w:rsidRPr="001A50BD">
        <w:t>Обоснование выбора УМК</w:t>
      </w:r>
      <w:r w:rsidR="00891055" w:rsidRPr="001A50BD">
        <w:t>,</w:t>
      </w:r>
      <w:r w:rsidR="005E2EBC" w:rsidRPr="001A50BD">
        <w:t xml:space="preserve"> на основе </w:t>
      </w:r>
      <w:r w:rsidR="00CD7CC2" w:rsidRPr="001A50BD">
        <w:t>которого ведется преподавание предмета</w:t>
      </w:r>
      <w:bookmarkEnd w:id="16"/>
    </w:p>
    <w:p w:rsidR="00891055" w:rsidRPr="001A50BD" w:rsidRDefault="00891055" w:rsidP="001A50BD">
      <w:pPr>
        <w:pStyle w:val="aff6"/>
        <w:ind w:left="0" w:firstLine="567"/>
        <w:jc w:val="both"/>
        <w:rPr>
          <w:bCs/>
          <w:kern w:val="2"/>
        </w:rPr>
      </w:pPr>
      <w:r w:rsidRPr="001A50BD">
        <w:rPr>
          <w:bCs/>
          <w:kern w:val="2"/>
        </w:rPr>
        <w:t xml:space="preserve">Учебно-методический комплект по информатике издательства «БИНОМ» (автор </w:t>
      </w:r>
      <w:proofErr w:type="spellStart"/>
      <w:r w:rsidRPr="001A50BD">
        <w:rPr>
          <w:bCs/>
          <w:kern w:val="2"/>
        </w:rPr>
        <w:t>Босова</w:t>
      </w:r>
      <w:proofErr w:type="spellEnd"/>
      <w:r w:rsidRPr="001A50BD">
        <w:rPr>
          <w:bCs/>
          <w:kern w:val="2"/>
        </w:rPr>
        <w:t xml:space="preserve"> Л.Л.) с</w:t>
      </w:r>
      <w:r w:rsidRPr="001A50BD">
        <w:rPr>
          <w:bCs/>
          <w:kern w:val="2"/>
        </w:rPr>
        <w:t>о</w:t>
      </w:r>
      <w:r w:rsidRPr="001A50BD">
        <w:rPr>
          <w:bCs/>
          <w:kern w:val="2"/>
        </w:rPr>
        <w:t>ответствует государственному стандарту и является оптимальным комплектом, наиболее полно обесп</w:t>
      </w:r>
      <w:r w:rsidRPr="001A50BD">
        <w:rPr>
          <w:bCs/>
          <w:kern w:val="2"/>
        </w:rPr>
        <w:t>е</w:t>
      </w:r>
      <w:r w:rsidRPr="001A50BD">
        <w:rPr>
          <w:bCs/>
          <w:kern w:val="2"/>
        </w:rPr>
        <w:t xml:space="preserve">чивающим реализацию основных содержательно-методических линий информатики базовой школы. </w:t>
      </w:r>
    </w:p>
    <w:p w:rsidR="00891055" w:rsidRPr="001A50BD" w:rsidRDefault="00891055" w:rsidP="001A50BD">
      <w:pPr>
        <w:pStyle w:val="aff6"/>
        <w:ind w:left="0" w:firstLine="567"/>
        <w:jc w:val="both"/>
        <w:rPr>
          <w:color w:val="000000"/>
          <w:lang w:eastAsia="en-US"/>
        </w:rPr>
      </w:pPr>
      <w:r w:rsidRPr="001A50BD">
        <w:rPr>
          <w:color w:val="000000"/>
          <w:lang w:eastAsia="en-US"/>
        </w:rPr>
        <w:t xml:space="preserve">В настоящее время авторским коллективом (Л.Л. </w:t>
      </w:r>
      <w:proofErr w:type="spellStart"/>
      <w:r w:rsidRPr="001A50BD">
        <w:rPr>
          <w:color w:val="000000"/>
          <w:lang w:eastAsia="en-US"/>
        </w:rPr>
        <w:t>Босова</w:t>
      </w:r>
      <w:proofErr w:type="spellEnd"/>
      <w:r w:rsidRPr="001A50BD">
        <w:rPr>
          <w:color w:val="000000"/>
          <w:lang w:eastAsia="en-US"/>
        </w:rPr>
        <w:t xml:space="preserve">, А.Ю. </w:t>
      </w:r>
      <w:proofErr w:type="spellStart"/>
      <w:r w:rsidRPr="001A50BD">
        <w:rPr>
          <w:color w:val="000000"/>
          <w:lang w:eastAsia="en-US"/>
        </w:rPr>
        <w:t>Босова</w:t>
      </w:r>
      <w:proofErr w:type="spellEnd"/>
      <w:r w:rsidRPr="001A50BD">
        <w:rPr>
          <w:color w:val="000000"/>
          <w:lang w:eastAsia="en-US"/>
        </w:rPr>
        <w:t xml:space="preserve">) проведена существенная доработка существующих учебников в соответствии </w:t>
      </w:r>
      <w:proofErr w:type="gramStart"/>
      <w:r w:rsidRPr="001A50BD">
        <w:rPr>
          <w:color w:val="000000"/>
          <w:lang w:eastAsia="en-US"/>
        </w:rPr>
        <w:t>с</w:t>
      </w:r>
      <w:proofErr w:type="gramEnd"/>
      <w:r w:rsidRPr="001A50BD">
        <w:rPr>
          <w:color w:val="000000"/>
          <w:lang w:eastAsia="en-US"/>
        </w:rPr>
        <w:t xml:space="preserve">: </w:t>
      </w:r>
    </w:p>
    <w:p w:rsidR="00891055" w:rsidRPr="001A50BD" w:rsidRDefault="00891055" w:rsidP="00B36EFB">
      <w:pPr>
        <w:pStyle w:val="aff6"/>
        <w:numPr>
          <w:ilvl w:val="0"/>
          <w:numId w:val="9"/>
        </w:numPr>
        <w:autoSpaceDE w:val="0"/>
        <w:autoSpaceDN w:val="0"/>
        <w:adjustRightInd w:val="0"/>
        <w:ind w:left="0"/>
        <w:jc w:val="both"/>
        <w:rPr>
          <w:color w:val="000000"/>
          <w:lang w:eastAsia="en-US"/>
        </w:rPr>
      </w:pPr>
      <w:r w:rsidRPr="001A50BD">
        <w:rPr>
          <w:color w:val="000000"/>
          <w:lang w:eastAsia="en-US"/>
        </w:rPr>
        <w:t>требованиями Федерального государственного образовательного стандарта основного общего образ</w:t>
      </w:r>
      <w:r w:rsidRPr="001A50BD">
        <w:rPr>
          <w:color w:val="000000"/>
          <w:lang w:eastAsia="en-US"/>
        </w:rPr>
        <w:t>о</w:t>
      </w:r>
      <w:r w:rsidRPr="001A50BD">
        <w:rPr>
          <w:color w:val="000000"/>
          <w:lang w:eastAsia="en-US"/>
        </w:rPr>
        <w:t xml:space="preserve">вания (ФГОС ООО); </w:t>
      </w:r>
    </w:p>
    <w:p w:rsidR="00891055" w:rsidRPr="001A50BD" w:rsidRDefault="00891055" w:rsidP="00B36EFB">
      <w:pPr>
        <w:pStyle w:val="aff6"/>
        <w:numPr>
          <w:ilvl w:val="0"/>
          <w:numId w:val="9"/>
        </w:numPr>
        <w:autoSpaceDE w:val="0"/>
        <w:autoSpaceDN w:val="0"/>
        <w:adjustRightInd w:val="0"/>
        <w:ind w:left="0"/>
        <w:jc w:val="both"/>
        <w:rPr>
          <w:color w:val="000000"/>
          <w:lang w:eastAsia="en-US"/>
        </w:rPr>
      </w:pPr>
      <w:r w:rsidRPr="001A50BD">
        <w:rPr>
          <w:color w:val="000000"/>
          <w:lang w:eastAsia="en-US"/>
        </w:rPr>
        <w:t xml:space="preserve">требованиями к результатам освоения основной образовательной программы (личностным, </w:t>
      </w:r>
      <w:proofErr w:type="spellStart"/>
      <w:r w:rsidRPr="001A50BD">
        <w:rPr>
          <w:color w:val="000000"/>
          <w:lang w:eastAsia="en-US"/>
        </w:rPr>
        <w:t>метапре</w:t>
      </w:r>
      <w:r w:rsidRPr="001A50BD">
        <w:rPr>
          <w:color w:val="000000"/>
          <w:lang w:eastAsia="en-US"/>
        </w:rPr>
        <w:t>д</w:t>
      </w:r>
      <w:r w:rsidRPr="001A50BD">
        <w:rPr>
          <w:color w:val="000000"/>
          <w:lang w:eastAsia="en-US"/>
        </w:rPr>
        <w:t>метным</w:t>
      </w:r>
      <w:proofErr w:type="spellEnd"/>
      <w:r w:rsidRPr="001A50BD">
        <w:rPr>
          <w:color w:val="000000"/>
          <w:lang w:eastAsia="en-US"/>
        </w:rPr>
        <w:t xml:space="preserve">, предметным); </w:t>
      </w:r>
    </w:p>
    <w:p w:rsidR="008B2372" w:rsidRPr="001A50BD" w:rsidRDefault="00891055" w:rsidP="00B36EFB">
      <w:pPr>
        <w:pStyle w:val="aff6"/>
        <w:numPr>
          <w:ilvl w:val="0"/>
          <w:numId w:val="9"/>
        </w:numPr>
        <w:autoSpaceDE w:val="0"/>
        <w:autoSpaceDN w:val="0"/>
        <w:adjustRightInd w:val="0"/>
        <w:ind w:left="0"/>
        <w:jc w:val="both"/>
        <w:rPr>
          <w:color w:val="000000"/>
          <w:lang w:eastAsia="en-US"/>
        </w:rPr>
      </w:pPr>
      <w:r w:rsidRPr="001A50BD">
        <w:rPr>
          <w:color w:val="000000"/>
          <w:lang w:eastAsia="en-US"/>
        </w:rPr>
        <w:t>основными идеями и положениями программы развития для основного общего образова</w:t>
      </w:r>
      <w:r w:rsidR="004609A4" w:rsidRPr="001A50BD">
        <w:rPr>
          <w:color w:val="000000"/>
          <w:lang w:eastAsia="en-US"/>
        </w:rPr>
        <w:t>ния.</w:t>
      </w:r>
    </w:p>
    <w:p w:rsidR="008B2372" w:rsidRPr="001A50BD" w:rsidRDefault="008B2372" w:rsidP="001A50BD">
      <w:pPr>
        <w:autoSpaceDE w:val="0"/>
        <w:autoSpaceDN w:val="0"/>
        <w:adjustRightInd w:val="0"/>
        <w:ind w:firstLine="567"/>
        <w:rPr>
          <w:color w:val="000000"/>
        </w:rPr>
      </w:pPr>
      <w:r w:rsidRPr="001A50BD">
        <w:rPr>
          <w:color w:val="000000"/>
        </w:rPr>
        <w:t xml:space="preserve">В итоге создана новая </w:t>
      </w:r>
      <w:proofErr w:type="spellStart"/>
      <w:r w:rsidRPr="001A50BD">
        <w:rPr>
          <w:color w:val="000000"/>
        </w:rPr>
        <w:t>завершѐнная</w:t>
      </w:r>
      <w:proofErr w:type="spellEnd"/>
      <w:r w:rsidRPr="001A50BD">
        <w:rPr>
          <w:color w:val="000000"/>
        </w:rPr>
        <w:t xml:space="preserve"> линия учебников информатики для 5-9 (5-6, 7-9 классов), я</w:t>
      </w:r>
      <w:r w:rsidRPr="001A50BD">
        <w:rPr>
          <w:color w:val="000000"/>
        </w:rPr>
        <w:t>в</w:t>
      </w:r>
      <w:r w:rsidRPr="001A50BD">
        <w:rPr>
          <w:color w:val="000000"/>
        </w:rPr>
        <w:t xml:space="preserve">ляющаяся основой учебно-методического комплекса, включающего: </w:t>
      </w:r>
    </w:p>
    <w:p w:rsidR="008B2372" w:rsidRPr="001A50BD" w:rsidRDefault="008B2372" w:rsidP="00B36EFB">
      <w:pPr>
        <w:pStyle w:val="aff6"/>
        <w:numPr>
          <w:ilvl w:val="0"/>
          <w:numId w:val="9"/>
        </w:numPr>
        <w:autoSpaceDE w:val="0"/>
        <w:autoSpaceDN w:val="0"/>
        <w:adjustRightInd w:val="0"/>
        <w:ind w:left="0"/>
        <w:rPr>
          <w:color w:val="000000"/>
        </w:rPr>
      </w:pPr>
      <w:proofErr w:type="gramStart"/>
      <w:r w:rsidRPr="001A50BD">
        <w:rPr>
          <w:color w:val="000000"/>
        </w:rPr>
        <w:t>авторскую</w:t>
      </w:r>
      <w:proofErr w:type="gramEnd"/>
      <w:r w:rsidRPr="001A50BD">
        <w:rPr>
          <w:color w:val="000000"/>
        </w:rPr>
        <w:t xml:space="preserve"> программа по курсу информатики в основной школе; </w:t>
      </w:r>
    </w:p>
    <w:p w:rsidR="008B2372" w:rsidRPr="001A50BD" w:rsidRDefault="008B2372" w:rsidP="00B36EFB">
      <w:pPr>
        <w:pStyle w:val="aff6"/>
        <w:numPr>
          <w:ilvl w:val="0"/>
          <w:numId w:val="9"/>
        </w:numPr>
        <w:autoSpaceDE w:val="0"/>
        <w:autoSpaceDN w:val="0"/>
        <w:adjustRightInd w:val="0"/>
        <w:ind w:left="0"/>
        <w:rPr>
          <w:color w:val="000000"/>
        </w:rPr>
      </w:pPr>
      <w:r w:rsidRPr="001A50BD">
        <w:rPr>
          <w:color w:val="000000"/>
        </w:rPr>
        <w:t xml:space="preserve">учебники; </w:t>
      </w:r>
    </w:p>
    <w:p w:rsidR="008B2372" w:rsidRPr="001A50BD" w:rsidRDefault="008B2372" w:rsidP="00B36EFB">
      <w:pPr>
        <w:pStyle w:val="aff6"/>
        <w:numPr>
          <w:ilvl w:val="0"/>
          <w:numId w:val="9"/>
        </w:numPr>
        <w:autoSpaceDE w:val="0"/>
        <w:autoSpaceDN w:val="0"/>
        <w:adjustRightInd w:val="0"/>
        <w:ind w:left="0"/>
        <w:rPr>
          <w:color w:val="000000"/>
        </w:rPr>
      </w:pPr>
      <w:r w:rsidRPr="001A50BD">
        <w:rPr>
          <w:color w:val="000000"/>
        </w:rPr>
        <w:t xml:space="preserve">рабочие тетради (по одной для каждого года обучения); </w:t>
      </w:r>
    </w:p>
    <w:p w:rsidR="008B2372" w:rsidRPr="001A50BD" w:rsidRDefault="008B2372" w:rsidP="00B36EFB">
      <w:pPr>
        <w:pStyle w:val="aff6"/>
        <w:numPr>
          <w:ilvl w:val="0"/>
          <w:numId w:val="9"/>
        </w:numPr>
        <w:autoSpaceDE w:val="0"/>
        <w:autoSpaceDN w:val="0"/>
        <w:adjustRightInd w:val="0"/>
        <w:ind w:left="0"/>
        <w:rPr>
          <w:color w:val="000000"/>
        </w:rPr>
      </w:pPr>
      <w:r w:rsidRPr="001A50BD">
        <w:rPr>
          <w:color w:val="000000"/>
        </w:rPr>
        <w:t xml:space="preserve">электронные приложения к каждому учебнику; </w:t>
      </w:r>
    </w:p>
    <w:p w:rsidR="008B2372" w:rsidRPr="001A50BD" w:rsidRDefault="008B2372" w:rsidP="00B36EFB">
      <w:pPr>
        <w:pStyle w:val="aff6"/>
        <w:numPr>
          <w:ilvl w:val="0"/>
          <w:numId w:val="9"/>
        </w:numPr>
        <w:autoSpaceDE w:val="0"/>
        <w:autoSpaceDN w:val="0"/>
        <w:adjustRightInd w:val="0"/>
        <w:ind w:left="0"/>
        <w:rPr>
          <w:color w:val="000000"/>
        </w:rPr>
      </w:pPr>
      <w:r w:rsidRPr="001A50BD">
        <w:rPr>
          <w:color w:val="000000"/>
        </w:rPr>
        <w:t xml:space="preserve">методические пособия для учителя; </w:t>
      </w:r>
    </w:p>
    <w:p w:rsidR="008B2372" w:rsidRPr="001A50BD" w:rsidRDefault="008B2372" w:rsidP="00B36EFB">
      <w:pPr>
        <w:pStyle w:val="aff6"/>
        <w:numPr>
          <w:ilvl w:val="0"/>
          <w:numId w:val="9"/>
        </w:numPr>
        <w:autoSpaceDE w:val="0"/>
        <w:autoSpaceDN w:val="0"/>
        <w:adjustRightInd w:val="0"/>
        <w:ind w:left="0"/>
        <w:rPr>
          <w:color w:val="000000"/>
        </w:rPr>
      </w:pPr>
      <w:r w:rsidRPr="001A50BD">
        <w:rPr>
          <w:color w:val="000000"/>
        </w:rPr>
        <w:t xml:space="preserve">сайт методической поддержки УМК. </w:t>
      </w:r>
    </w:p>
    <w:p w:rsidR="00891055" w:rsidRPr="001A50BD" w:rsidRDefault="00891055" w:rsidP="001A50BD">
      <w:pPr>
        <w:autoSpaceDE w:val="0"/>
        <w:autoSpaceDN w:val="0"/>
        <w:adjustRightInd w:val="0"/>
        <w:rPr>
          <w:color w:val="000000"/>
          <w:lang w:eastAsia="en-US"/>
        </w:rPr>
      </w:pPr>
      <w:r w:rsidRPr="001A50BD">
        <w:rPr>
          <w:color w:val="000000"/>
          <w:lang w:eastAsia="en-US"/>
        </w:rPr>
        <w:t xml:space="preserve">Новый УМК обеспечивает: </w:t>
      </w:r>
    </w:p>
    <w:p w:rsidR="00891055" w:rsidRPr="001A50BD" w:rsidRDefault="00891055" w:rsidP="00B36EFB">
      <w:pPr>
        <w:pStyle w:val="aff6"/>
        <w:numPr>
          <w:ilvl w:val="0"/>
          <w:numId w:val="8"/>
        </w:numPr>
        <w:autoSpaceDE w:val="0"/>
        <w:autoSpaceDN w:val="0"/>
        <w:adjustRightInd w:val="0"/>
        <w:ind w:left="0"/>
        <w:rPr>
          <w:color w:val="000000"/>
          <w:lang w:eastAsia="en-US"/>
        </w:rPr>
      </w:pPr>
      <w:r w:rsidRPr="001A50BD">
        <w:rPr>
          <w:color w:val="000000"/>
          <w:lang w:eastAsia="en-US"/>
        </w:rPr>
        <w:t xml:space="preserve">формирование и развитие системы универсальных учебных действий; </w:t>
      </w:r>
    </w:p>
    <w:p w:rsidR="00891055" w:rsidRPr="001A50BD" w:rsidRDefault="00891055" w:rsidP="00B36EFB">
      <w:pPr>
        <w:pStyle w:val="aff6"/>
        <w:numPr>
          <w:ilvl w:val="0"/>
          <w:numId w:val="8"/>
        </w:numPr>
        <w:autoSpaceDE w:val="0"/>
        <w:autoSpaceDN w:val="0"/>
        <w:adjustRightInd w:val="0"/>
        <w:ind w:left="0"/>
        <w:rPr>
          <w:color w:val="000000"/>
          <w:lang w:eastAsia="en-US"/>
        </w:rPr>
      </w:pPr>
      <w:r w:rsidRPr="001A50BD">
        <w:rPr>
          <w:color w:val="000000"/>
          <w:lang w:eastAsia="en-US"/>
        </w:rPr>
        <w:t xml:space="preserve">развитие мотивационных, </w:t>
      </w:r>
      <w:proofErr w:type="spellStart"/>
      <w:r w:rsidRPr="001A50BD">
        <w:rPr>
          <w:color w:val="000000"/>
          <w:lang w:eastAsia="en-US"/>
        </w:rPr>
        <w:t>операциональных</w:t>
      </w:r>
      <w:proofErr w:type="spellEnd"/>
      <w:r w:rsidRPr="001A50BD">
        <w:rPr>
          <w:color w:val="000000"/>
          <w:lang w:eastAsia="en-US"/>
        </w:rPr>
        <w:t xml:space="preserve"> и когнитивных ресурсов учащихся; </w:t>
      </w:r>
    </w:p>
    <w:p w:rsidR="00891055" w:rsidRPr="001A50BD" w:rsidRDefault="00891055" w:rsidP="00B36EFB">
      <w:pPr>
        <w:pStyle w:val="aff6"/>
        <w:numPr>
          <w:ilvl w:val="0"/>
          <w:numId w:val="8"/>
        </w:numPr>
        <w:autoSpaceDE w:val="0"/>
        <w:autoSpaceDN w:val="0"/>
        <w:adjustRightInd w:val="0"/>
        <w:ind w:left="0"/>
        <w:rPr>
          <w:color w:val="000000"/>
          <w:lang w:eastAsia="en-US"/>
        </w:rPr>
      </w:pPr>
      <w:r w:rsidRPr="001A50BD">
        <w:rPr>
          <w:color w:val="000000"/>
          <w:lang w:eastAsia="en-US"/>
        </w:rPr>
        <w:t xml:space="preserve">формирование </w:t>
      </w:r>
      <w:proofErr w:type="gramStart"/>
      <w:r w:rsidRPr="001A50BD">
        <w:rPr>
          <w:color w:val="000000"/>
          <w:lang w:eastAsia="en-US"/>
        </w:rPr>
        <w:t>ИКТ-компетентности</w:t>
      </w:r>
      <w:proofErr w:type="gramEnd"/>
      <w:r w:rsidRPr="001A50BD">
        <w:rPr>
          <w:color w:val="000000"/>
          <w:lang w:eastAsia="en-US"/>
        </w:rPr>
        <w:t xml:space="preserve"> и подготовку к сдаче ГИА; </w:t>
      </w:r>
    </w:p>
    <w:p w:rsidR="00891055" w:rsidRPr="001A50BD" w:rsidRDefault="00891055" w:rsidP="00B36EFB">
      <w:pPr>
        <w:pStyle w:val="aff6"/>
        <w:numPr>
          <w:ilvl w:val="0"/>
          <w:numId w:val="8"/>
        </w:numPr>
        <w:autoSpaceDE w:val="0"/>
        <w:autoSpaceDN w:val="0"/>
        <w:adjustRightInd w:val="0"/>
        <w:ind w:left="0"/>
        <w:rPr>
          <w:color w:val="000000"/>
          <w:lang w:eastAsia="en-US"/>
        </w:rPr>
      </w:pPr>
      <w:r w:rsidRPr="001A50BD">
        <w:rPr>
          <w:color w:val="000000"/>
          <w:lang w:eastAsia="en-US"/>
        </w:rPr>
        <w:t>подготовку молодых людей к жизни и продолжению образования в современном высокотехнологичном мире.</w:t>
      </w:r>
    </w:p>
    <w:p w:rsidR="00891055" w:rsidRPr="001A50BD" w:rsidRDefault="00891055" w:rsidP="001A50BD">
      <w:pPr>
        <w:ind w:firstLine="709"/>
        <w:jc w:val="both"/>
        <w:rPr>
          <w:bCs/>
          <w:kern w:val="2"/>
        </w:rPr>
      </w:pPr>
      <w:r w:rsidRPr="001A50BD">
        <w:rPr>
          <w:bCs/>
          <w:kern w:val="2"/>
        </w:rPr>
        <w:lastRenderedPageBreak/>
        <w:t>Учебники рекомендованы Министерством образования и науки РФ к использованию в общеобр</w:t>
      </w:r>
      <w:r w:rsidRPr="001A50BD">
        <w:rPr>
          <w:bCs/>
          <w:kern w:val="2"/>
        </w:rPr>
        <w:t>а</w:t>
      </w:r>
      <w:r w:rsidRPr="001A50BD">
        <w:rPr>
          <w:bCs/>
          <w:kern w:val="2"/>
        </w:rPr>
        <w:t>зовательных учреждениях на 201</w:t>
      </w:r>
      <w:r w:rsidR="00E8120D" w:rsidRPr="001A50BD">
        <w:rPr>
          <w:bCs/>
          <w:kern w:val="2"/>
        </w:rPr>
        <w:t>4</w:t>
      </w:r>
      <w:r w:rsidRPr="001A50BD">
        <w:rPr>
          <w:bCs/>
          <w:kern w:val="2"/>
        </w:rPr>
        <w:t>-20</w:t>
      </w:r>
      <w:r w:rsidR="00E8120D" w:rsidRPr="001A50BD">
        <w:rPr>
          <w:bCs/>
          <w:kern w:val="2"/>
        </w:rPr>
        <w:t>15</w:t>
      </w:r>
      <w:r w:rsidRPr="001A50BD">
        <w:rPr>
          <w:bCs/>
          <w:kern w:val="2"/>
        </w:rPr>
        <w:t xml:space="preserve"> учебный год.</w:t>
      </w:r>
    </w:p>
    <w:p w:rsidR="00891055" w:rsidRPr="001A50BD" w:rsidRDefault="00891055" w:rsidP="001A50BD">
      <w:pPr>
        <w:ind w:firstLine="709"/>
        <w:rPr>
          <w:bCs/>
          <w:kern w:val="2"/>
        </w:rPr>
      </w:pPr>
      <w:r w:rsidRPr="001A50BD">
        <w:rPr>
          <w:bCs/>
          <w:kern w:val="2"/>
        </w:rPr>
        <w:t>Следует отметить следующие отличительные особенности учебников.</w:t>
      </w:r>
    </w:p>
    <w:p w:rsidR="00891055" w:rsidRPr="001A50BD" w:rsidRDefault="00891055" w:rsidP="001A50BD">
      <w:pPr>
        <w:ind w:firstLine="709"/>
        <w:jc w:val="both"/>
        <w:rPr>
          <w:color w:val="000000"/>
        </w:rPr>
      </w:pPr>
      <w:r w:rsidRPr="001A50BD">
        <w:rPr>
          <w:color w:val="000000"/>
        </w:rPr>
        <w:t xml:space="preserve">Учебники «Информатика и ИКТ» для 5, 6, 7 классов автора </w:t>
      </w:r>
      <w:proofErr w:type="spellStart"/>
      <w:r w:rsidRPr="001A50BD">
        <w:rPr>
          <w:color w:val="000000"/>
        </w:rPr>
        <w:t>Босовой</w:t>
      </w:r>
      <w:proofErr w:type="spellEnd"/>
      <w:r w:rsidRPr="001A50BD">
        <w:rPr>
          <w:color w:val="000000"/>
        </w:rPr>
        <w:t xml:space="preserve"> Л.Л. разработаны с учетом целенаправленного формирования и развития универсальных учебных действий. Это определяется их структурой, содержанием, системой заданий и практических работ.</w:t>
      </w:r>
    </w:p>
    <w:p w:rsidR="00891055" w:rsidRPr="001A50BD" w:rsidRDefault="00891055" w:rsidP="001A50BD">
      <w:pPr>
        <w:ind w:firstLine="709"/>
        <w:jc w:val="both"/>
      </w:pPr>
      <w:r w:rsidRPr="001A50BD">
        <w:t>Большинство работ компьютерного практикума состоит из заданий нескольких уровней сложн</w:t>
      </w:r>
      <w:r w:rsidRPr="001A50BD">
        <w:t>о</w:t>
      </w:r>
      <w:r w:rsidRPr="001A50BD">
        <w:t>сти. Первый уровень сложности содержит обязательные, небольшие задания, знакомящие учащихся с минимальным набором необходимых технологических приемов по созданию информационного объе</w:t>
      </w:r>
      <w:r w:rsidRPr="001A50BD">
        <w:t>к</w:t>
      </w:r>
      <w:r w:rsidRPr="001A50BD">
        <w:t>та. Для каждого такого задания предлагается подробная технология его выполнения, во многих случаях приводится образец того, что должно получиться в итоге.</w:t>
      </w:r>
    </w:p>
    <w:p w:rsidR="00891055" w:rsidRPr="001A50BD" w:rsidRDefault="00891055" w:rsidP="001A50BD">
      <w:pPr>
        <w:ind w:firstLine="709"/>
        <w:jc w:val="both"/>
      </w:pPr>
      <w:r w:rsidRPr="001A50BD">
        <w:t>В заданиях второго уровня сложности учащиеся должны самостоятельно выстроить технолог</w:t>
      </w:r>
      <w:r w:rsidRPr="001A50BD">
        <w:t>и</w:t>
      </w:r>
      <w:r w:rsidRPr="001A50BD">
        <w:t>ческую цепочку и получить требуемый результат. Предполагается, что на данном этапе учащиеся см</w:t>
      </w:r>
      <w:r w:rsidRPr="001A50BD">
        <w:t>о</w:t>
      </w:r>
      <w:r w:rsidRPr="001A50BD">
        <w:t xml:space="preserve">гут получить необходимую для работы информацию в описании предыдущих заданий. </w:t>
      </w:r>
    </w:p>
    <w:p w:rsidR="00891055" w:rsidRPr="001A50BD" w:rsidRDefault="00891055" w:rsidP="001A50BD">
      <w:pPr>
        <w:ind w:firstLine="709"/>
        <w:jc w:val="both"/>
      </w:pPr>
      <w:r w:rsidRPr="001A50BD">
        <w:t>Задания третьего уровня сложности ориентированы на наиболее продвинутых учащихся, име</w:t>
      </w:r>
      <w:r w:rsidRPr="001A50BD">
        <w:t>ю</w:t>
      </w:r>
      <w:r w:rsidRPr="001A50BD">
        <w:t>щих, как правило, собственный компьютер. Эти задания могут быть предложены таким школьникам для самостоятельного выполнения в классе или дома.</w:t>
      </w:r>
    </w:p>
    <w:p w:rsidR="00891055" w:rsidRPr="001A50BD" w:rsidRDefault="00891055" w:rsidP="001A50BD">
      <w:pPr>
        <w:ind w:firstLine="709"/>
        <w:jc w:val="both"/>
      </w:pPr>
      <w:r w:rsidRPr="001A50BD">
        <w:t>Цепочки заданий строятся так, чтобы каждый следующий шаг работы опирался на результаты предыдущего шага, приучал ученика к постоянным «челночным» движениям от промежуточного р</w:t>
      </w:r>
      <w:r w:rsidRPr="001A50BD">
        <w:t>е</w:t>
      </w:r>
      <w:r w:rsidRPr="001A50BD">
        <w:t xml:space="preserve">зультата к условиям и к вопросу, определяющему цель действия, формируя тем самым умение учиться, а также самостоятельность, ответственность и инициативность школьников. </w:t>
      </w:r>
    </w:p>
    <w:p w:rsidR="00891055" w:rsidRPr="001A50BD" w:rsidRDefault="00891055" w:rsidP="001A50BD">
      <w:pPr>
        <w:ind w:firstLine="709"/>
        <w:jc w:val="both"/>
      </w:pPr>
      <w:r w:rsidRPr="001A50BD">
        <w:t>Возрастные особенности школьников нашли свое отражение и в структуре учебников: в учебн</w:t>
      </w:r>
      <w:r w:rsidRPr="001A50BD">
        <w:t>и</w:t>
      </w:r>
      <w:r w:rsidRPr="001A50BD">
        <w:t xml:space="preserve">ках 5–6 классах используется сквозная нумерация параграфов; учебники 7–8 классов имеют более сложную иерархическую структуру (глава–параграф–пункт параграфа). </w:t>
      </w:r>
    </w:p>
    <w:p w:rsidR="00891055" w:rsidRPr="001A50BD" w:rsidRDefault="00891055" w:rsidP="001A50BD">
      <w:pPr>
        <w:ind w:firstLine="709"/>
        <w:jc w:val="both"/>
      </w:pPr>
      <w:r w:rsidRPr="001A50BD">
        <w:t>Вопросы и задания в учебниках способствуют овладению учащимися приемами анализа, синтеза, отбора и систематизации материала на определенную тему, способствуют развитию навыков самосто</w:t>
      </w:r>
      <w:r w:rsidRPr="001A50BD">
        <w:t>я</w:t>
      </w:r>
      <w:r w:rsidRPr="001A50BD">
        <w:t xml:space="preserve">тельной работы учащегося с информацией, развитию критического мышления. </w:t>
      </w:r>
    </w:p>
    <w:p w:rsidR="00891055" w:rsidRPr="001A50BD" w:rsidRDefault="00891055" w:rsidP="001A50BD">
      <w:pPr>
        <w:ind w:firstLine="709"/>
        <w:jc w:val="both"/>
        <w:rPr>
          <w:bCs/>
          <w:kern w:val="2"/>
        </w:rPr>
      </w:pPr>
      <w:r w:rsidRPr="001A50BD">
        <w:t xml:space="preserve">Система вопросов и заданий к параграфам и пунктам является </w:t>
      </w:r>
      <w:proofErr w:type="spellStart"/>
      <w:r w:rsidRPr="001A50BD">
        <w:t>разноуровневой</w:t>
      </w:r>
      <w:proofErr w:type="spellEnd"/>
      <w:r w:rsidRPr="001A50BD">
        <w:t xml:space="preserve"> по сложности и содержанию, что позволяет учитывать индивидуальные особенности обучающихся. В учебники вкл</w:t>
      </w:r>
      <w:r w:rsidRPr="001A50BD">
        <w:t>ю</w:t>
      </w:r>
      <w:r w:rsidRPr="001A50BD">
        <w:t>чены задания, способствующие формированию навыков сотрудничества учащегося с педагогом и сверстниками.</w:t>
      </w:r>
    </w:p>
    <w:p w:rsidR="00891055" w:rsidRPr="001A50BD" w:rsidRDefault="00891055" w:rsidP="001A50BD">
      <w:pPr>
        <w:ind w:firstLine="709"/>
        <w:jc w:val="both"/>
      </w:pPr>
      <w:r w:rsidRPr="001A50BD">
        <w:t>Выбор УМК по предмету основан на анализе образовательных потребностей учащихся и их р</w:t>
      </w:r>
      <w:r w:rsidRPr="001A50BD">
        <w:t>о</w:t>
      </w:r>
      <w:r w:rsidRPr="001A50BD">
        <w:t>дителей и целей МБОУ «</w:t>
      </w:r>
      <w:proofErr w:type="spellStart"/>
      <w:r w:rsidR="00DB5D22" w:rsidRPr="001A50BD">
        <w:rPr>
          <w:color w:val="000000"/>
        </w:rPr>
        <w:t>Акбулакская</w:t>
      </w:r>
      <w:proofErr w:type="spellEnd"/>
      <w:r w:rsidR="00DB5D22" w:rsidRPr="001A50BD">
        <w:rPr>
          <w:color w:val="000000"/>
        </w:rPr>
        <w:t xml:space="preserve"> средняя общеобразовательная школа № 3 </w:t>
      </w:r>
      <w:proofErr w:type="spellStart"/>
      <w:r w:rsidR="00DB5D22" w:rsidRPr="001A50BD">
        <w:rPr>
          <w:color w:val="000000"/>
        </w:rPr>
        <w:t>Акбулакского</w:t>
      </w:r>
      <w:proofErr w:type="spellEnd"/>
      <w:r w:rsidR="00DB5D22" w:rsidRPr="001A50BD">
        <w:rPr>
          <w:color w:val="000000"/>
        </w:rPr>
        <w:t xml:space="preserve"> района Оренбургской области</w:t>
      </w:r>
      <w:r w:rsidRPr="001A50BD">
        <w:t>»</w:t>
      </w:r>
      <w:r w:rsidR="008B2372" w:rsidRPr="001A50BD">
        <w:t>, а также полной обеспеченности учащихся учебниками</w:t>
      </w:r>
      <w:r w:rsidRPr="001A50BD">
        <w:t>.</w:t>
      </w:r>
    </w:p>
    <w:p w:rsidR="00525E15" w:rsidRPr="001A50BD" w:rsidRDefault="00525E15" w:rsidP="001A50BD">
      <w:pPr>
        <w:pStyle w:val="1"/>
        <w:rPr>
          <w:sz w:val="24"/>
        </w:rPr>
      </w:pPr>
    </w:p>
    <w:p w:rsidR="00E35F74" w:rsidRPr="001A50BD" w:rsidRDefault="00525E15" w:rsidP="001A50BD">
      <w:pPr>
        <w:pStyle w:val="2"/>
      </w:pPr>
      <w:bookmarkStart w:id="17" w:name="_Toc419588327"/>
      <w:r w:rsidRPr="001A50BD">
        <w:t>Описание места</w:t>
      </w:r>
      <w:r w:rsidR="002E627C" w:rsidRPr="001A50BD">
        <w:t xml:space="preserve"> учебного предмета в учебном плане</w:t>
      </w:r>
      <w:bookmarkEnd w:id="17"/>
    </w:p>
    <w:p w:rsidR="009F2E38" w:rsidRPr="001A50BD" w:rsidRDefault="002E627C" w:rsidP="001A50BD">
      <w:pPr>
        <w:ind w:firstLine="709"/>
        <w:jc w:val="both"/>
      </w:pPr>
      <w:r w:rsidRPr="001A50BD">
        <w:t xml:space="preserve">Предмет Информатика относится к образовательной области «Математика и информатика».  </w:t>
      </w:r>
      <w:r w:rsidR="009F2E38" w:rsidRPr="001A50BD">
        <w:t>Предмет Информатика изучается со 2 по 11 класс. В</w:t>
      </w:r>
      <w:r w:rsidR="00925643" w:rsidRPr="001A50BD">
        <w:t>о</w:t>
      </w:r>
      <w:r w:rsidR="009F2E38" w:rsidRPr="001A50BD">
        <w:t xml:space="preserve"> 2-6 классах информатика изучается за счет вари</w:t>
      </w:r>
      <w:r w:rsidR="009F2E38" w:rsidRPr="001A50BD">
        <w:t>а</w:t>
      </w:r>
      <w:r w:rsidR="009F2E38" w:rsidRPr="001A50BD">
        <w:t>тивной части учебного плана школы.</w:t>
      </w:r>
    </w:p>
    <w:p w:rsidR="007D52A2" w:rsidRPr="001A50BD" w:rsidRDefault="007D52A2" w:rsidP="001A50BD">
      <w:pPr>
        <w:tabs>
          <w:tab w:val="left" w:pos="567"/>
          <w:tab w:val="left" w:pos="1418"/>
        </w:tabs>
        <w:jc w:val="both"/>
        <w:rPr>
          <w:b/>
        </w:rPr>
      </w:pPr>
      <w:r w:rsidRPr="001A50BD">
        <w:rPr>
          <w:lang w:eastAsia="en-US"/>
        </w:rPr>
        <w:t>Место учебного предмета в учебном плане МБОУ «</w:t>
      </w:r>
      <w:proofErr w:type="spellStart"/>
      <w:r w:rsidR="00331FD9" w:rsidRPr="001A50BD">
        <w:rPr>
          <w:color w:val="000000"/>
        </w:rPr>
        <w:t>Акбулакская</w:t>
      </w:r>
      <w:proofErr w:type="spellEnd"/>
      <w:r w:rsidR="00331FD9" w:rsidRPr="001A50BD">
        <w:rPr>
          <w:color w:val="000000"/>
        </w:rPr>
        <w:t xml:space="preserve"> средняя общеобразовательная школа № 3 </w:t>
      </w:r>
      <w:proofErr w:type="spellStart"/>
      <w:r w:rsidR="00331FD9" w:rsidRPr="001A50BD">
        <w:rPr>
          <w:color w:val="000000"/>
        </w:rPr>
        <w:t>Акбулакского</w:t>
      </w:r>
      <w:proofErr w:type="spellEnd"/>
      <w:r w:rsidR="00331FD9" w:rsidRPr="001A50BD">
        <w:rPr>
          <w:color w:val="000000"/>
        </w:rPr>
        <w:t xml:space="preserve"> района Оренбургской области</w:t>
      </w:r>
      <w:r w:rsidRPr="001A50BD">
        <w:rPr>
          <w:lang w:eastAsia="en-US"/>
        </w:rPr>
        <w:t xml:space="preserve">»: программа рассчитана </w:t>
      </w:r>
      <w:r w:rsidR="00D31061" w:rsidRPr="001A50BD">
        <w:rPr>
          <w:lang w:eastAsia="en-US"/>
        </w:rPr>
        <w:t>на 34 часа в год</w:t>
      </w:r>
      <w:r w:rsidRPr="001A50BD">
        <w:rPr>
          <w:lang w:eastAsia="en-US"/>
        </w:rPr>
        <w:t>,</w:t>
      </w:r>
      <w:r w:rsidR="003E6B2D" w:rsidRPr="001A50BD">
        <w:rPr>
          <w:lang w:eastAsia="en-US"/>
        </w:rPr>
        <w:t xml:space="preserve"> по 1 часу в неделю, за счет шко</w:t>
      </w:r>
      <w:r w:rsidRPr="001A50BD">
        <w:rPr>
          <w:lang w:eastAsia="en-US"/>
        </w:rPr>
        <w:t>льного компонента.</w:t>
      </w:r>
    </w:p>
    <w:p w:rsidR="007D52A2" w:rsidRPr="001A50BD" w:rsidRDefault="007D52A2" w:rsidP="001A50BD">
      <w:pPr>
        <w:pStyle w:val="1"/>
        <w:rPr>
          <w:sz w:val="24"/>
        </w:rPr>
      </w:pPr>
    </w:p>
    <w:p w:rsidR="004609A4" w:rsidRPr="001A50BD" w:rsidRDefault="004609A4" w:rsidP="001A50BD">
      <w:pPr>
        <w:pStyle w:val="2"/>
      </w:pPr>
      <w:bookmarkStart w:id="18" w:name="_Toc419588328"/>
      <w:bookmarkStart w:id="19" w:name="_Toc343949361"/>
      <w:bookmarkStart w:id="20" w:name="_Toc364013604"/>
      <w:bookmarkEnd w:id="13"/>
      <w:r w:rsidRPr="001A50BD">
        <w:t>Используемый учебно-методический комплект:</w:t>
      </w:r>
      <w:bookmarkEnd w:id="18"/>
    </w:p>
    <w:p w:rsidR="004609A4" w:rsidRPr="001A50BD" w:rsidRDefault="004609A4" w:rsidP="001A50BD">
      <w:pPr>
        <w:ind w:firstLine="567"/>
      </w:pPr>
      <w:r w:rsidRPr="001A50BD">
        <w:t xml:space="preserve">Преподавание курса ориентировано на использование учебного и программно-методического комплекса, в который входят: </w:t>
      </w:r>
    </w:p>
    <w:p w:rsidR="004609A4" w:rsidRPr="001A50BD" w:rsidRDefault="004609A4" w:rsidP="00B36EFB">
      <w:pPr>
        <w:numPr>
          <w:ilvl w:val="0"/>
          <w:numId w:val="18"/>
        </w:numPr>
        <w:ind w:left="0" w:firstLine="567"/>
        <w:jc w:val="both"/>
      </w:pPr>
      <w:r w:rsidRPr="001A50BD">
        <w:t xml:space="preserve">учебник и рабочая тетрадь для учащихся;  </w:t>
      </w:r>
    </w:p>
    <w:p w:rsidR="004609A4" w:rsidRPr="001A50BD" w:rsidRDefault="004609A4" w:rsidP="00B36EFB">
      <w:pPr>
        <w:numPr>
          <w:ilvl w:val="0"/>
          <w:numId w:val="18"/>
        </w:numPr>
        <w:ind w:left="0" w:firstLine="567"/>
        <w:jc w:val="both"/>
      </w:pPr>
      <w:r w:rsidRPr="001A50BD">
        <w:t>методическое пособие для учителя, где последовательно раскрывается содержание уче</w:t>
      </w:r>
      <w:r w:rsidRPr="001A50BD">
        <w:t>б</w:t>
      </w:r>
      <w:r w:rsidRPr="001A50BD">
        <w:t xml:space="preserve">ных тем, предлагаются способы и приемы работы с УМК; </w:t>
      </w:r>
    </w:p>
    <w:p w:rsidR="004609A4" w:rsidRPr="001A50BD" w:rsidRDefault="004609A4" w:rsidP="00B36EFB">
      <w:pPr>
        <w:numPr>
          <w:ilvl w:val="0"/>
          <w:numId w:val="18"/>
        </w:numPr>
        <w:ind w:left="0" w:firstLine="567"/>
        <w:jc w:val="both"/>
      </w:pPr>
      <w:r w:rsidRPr="001A50BD">
        <w:t>комплект цифровых образовательных ресурсов;</w:t>
      </w:r>
    </w:p>
    <w:p w:rsidR="004609A4" w:rsidRPr="001A50BD" w:rsidRDefault="004609A4" w:rsidP="00B36EFB">
      <w:pPr>
        <w:numPr>
          <w:ilvl w:val="0"/>
          <w:numId w:val="18"/>
        </w:numPr>
        <w:ind w:left="0" w:firstLine="567"/>
        <w:jc w:val="both"/>
      </w:pPr>
      <w:r w:rsidRPr="001A50BD">
        <w:t>сборник занимательных задач, в котором</w:t>
      </w:r>
      <w:r w:rsidRPr="001A50BD">
        <w:rPr>
          <w:color w:val="333333"/>
        </w:rPr>
        <w:t xml:space="preserve"> </w:t>
      </w:r>
      <w:r w:rsidRPr="001A50BD">
        <w:t xml:space="preserve"> собраны, систематизированы по типам и ранж</w:t>
      </w:r>
      <w:r w:rsidRPr="001A50BD">
        <w:t>и</w:t>
      </w:r>
      <w:r w:rsidRPr="001A50BD">
        <w:t>рованы по уровню сложности задачи по информатике, а также из смежных с информатикой теоретич</w:t>
      </w:r>
      <w:r w:rsidRPr="001A50BD">
        <w:t>е</w:t>
      </w:r>
      <w:r w:rsidRPr="001A50BD">
        <w:lastRenderedPageBreak/>
        <w:t>ских областей, которые могут быть предложены для решения учащимся, даны ответы, указания и реш</w:t>
      </w:r>
      <w:r w:rsidRPr="001A50BD">
        <w:t>е</w:t>
      </w:r>
      <w:r w:rsidRPr="001A50BD">
        <w:t>ния.</w:t>
      </w:r>
    </w:p>
    <w:p w:rsidR="004609A4" w:rsidRPr="001A50BD" w:rsidRDefault="004609A4" w:rsidP="001A50BD">
      <w:pPr>
        <w:ind w:firstLine="567"/>
        <w:jc w:val="both"/>
      </w:pPr>
    </w:p>
    <w:p w:rsidR="00510E4A" w:rsidRPr="001A50BD" w:rsidRDefault="00510E4A" w:rsidP="001A50BD">
      <w:pPr>
        <w:ind w:firstLine="840"/>
        <w:jc w:val="both"/>
      </w:pPr>
    </w:p>
    <w:p w:rsidR="00510E4A" w:rsidRPr="001A50BD" w:rsidRDefault="00510E4A" w:rsidP="001A50BD">
      <w:pPr>
        <w:pStyle w:val="1"/>
        <w:rPr>
          <w:sz w:val="24"/>
        </w:rPr>
      </w:pPr>
      <w:bookmarkStart w:id="21" w:name="_Toc419588329"/>
      <w:r w:rsidRPr="001A50BD">
        <w:rPr>
          <w:sz w:val="24"/>
        </w:rPr>
        <w:t>Учебно-тематический план</w:t>
      </w:r>
      <w:bookmarkEnd w:id="21"/>
    </w:p>
    <w:tbl>
      <w:tblPr>
        <w:tblW w:w="985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778"/>
        <w:gridCol w:w="4212"/>
        <w:gridCol w:w="1593"/>
        <w:gridCol w:w="1516"/>
        <w:gridCol w:w="1756"/>
      </w:tblGrid>
      <w:tr w:rsidR="00510E4A" w:rsidRPr="001A50BD" w:rsidTr="00E47850">
        <w:trPr>
          <w:trHeight w:val="288"/>
        </w:trPr>
        <w:tc>
          <w:tcPr>
            <w:tcW w:w="778"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510E4A" w:rsidRPr="001A50BD" w:rsidRDefault="00510E4A" w:rsidP="001A50BD">
            <w:pPr>
              <w:shd w:val="clear" w:color="auto" w:fill="FFFFFF"/>
              <w:autoSpaceDE w:val="0"/>
              <w:autoSpaceDN w:val="0"/>
              <w:adjustRightInd w:val="0"/>
              <w:jc w:val="center"/>
              <w:rPr>
                <w:b/>
              </w:rPr>
            </w:pPr>
            <w:r w:rsidRPr="001A50BD">
              <w:rPr>
                <w:b/>
                <w:color w:val="000000"/>
              </w:rPr>
              <w:t>№</w:t>
            </w:r>
          </w:p>
        </w:tc>
        <w:tc>
          <w:tcPr>
            <w:tcW w:w="421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510E4A" w:rsidRPr="001A50BD" w:rsidRDefault="00510E4A" w:rsidP="001A50BD">
            <w:pPr>
              <w:shd w:val="clear" w:color="auto" w:fill="FFFFFF"/>
              <w:autoSpaceDE w:val="0"/>
              <w:autoSpaceDN w:val="0"/>
              <w:adjustRightInd w:val="0"/>
              <w:jc w:val="center"/>
              <w:rPr>
                <w:b/>
              </w:rPr>
            </w:pPr>
            <w:r w:rsidRPr="001A50BD">
              <w:rPr>
                <w:b/>
                <w:color w:val="000000"/>
              </w:rPr>
              <w:t>Тема</w:t>
            </w:r>
          </w:p>
        </w:tc>
        <w:tc>
          <w:tcPr>
            <w:tcW w:w="4865"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510E4A" w:rsidRPr="001A50BD" w:rsidRDefault="00510E4A" w:rsidP="001A50BD">
            <w:pPr>
              <w:shd w:val="clear" w:color="auto" w:fill="FFFFFF"/>
              <w:autoSpaceDE w:val="0"/>
              <w:autoSpaceDN w:val="0"/>
              <w:adjustRightInd w:val="0"/>
              <w:jc w:val="center"/>
              <w:rPr>
                <w:b/>
              </w:rPr>
            </w:pPr>
            <w:r w:rsidRPr="001A50BD">
              <w:rPr>
                <w:b/>
                <w:color w:val="000000"/>
              </w:rPr>
              <w:t>Количество часов</w:t>
            </w:r>
          </w:p>
        </w:tc>
      </w:tr>
      <w:tr w:rsidR="00510E4A" w:rsidRPr="001A50BD" w:rsidTr="00E47850">
        <w:trPr>
          <w:trHeight w:val="230"/>
        </w:trPr>
        <w:tc>
          <w:tcPr>
            <w:tcW w:w="778" w:type="dxa"/>
            <w:vMerge/>
            <w:tcBorders>
              <w:top w:val="single" w:sz="6" w:space="0" w:color="auto"/>
              <w:left w:val="single" w:sz="6" w:space="0" w:color="auto"/>
              <w:bottom w:val="single" w:sz="6" w:space="0" w:color="auto"/>
              <w:right w:val="single" w:sz="6" w:space="0" w:color="auto"/>
            </w:tcBorders>
            <w:vAlign w:val="center"/>
            <w:hideMark/>
          </w:tcPr>
          <w:p w:rsidR="00510E4A" w:rsidRPr="001A50BD" w:rsidRDefault="00510E4A" w:rsidP="001A50BD">
            <w:pPr>
              <w:rPr>
                <w:b/>
              </w:rPr>
            </w:pPr>
          </w:p>
        </w:tc>
        <w:tc>
          <w:tcPr>
            <w:tcW w:w="4212" w:type="dxa"/>
            <w:vMerge/>
            <w:tcBorders>
              <w:top w:val="single" w:sz="6" w:space="0" w:color="auto"/>
              <w:left w:val="single" w:sz="6" w:space="0" w:color="auto"/>
              <w:bottom w:val="single" w:sz="6" w:space="0" w:color="auto"/>
              <w:right w:val="single" w:sz="6" w:space="0" w:color="auto"/>
            </w:tcBorders>
            <w:vAlign w:val="center"/>
            <w:hideMark/>
          </w:tcPr>
          <w:p w:rsidR="00510E4A" w:rsidRPr="001A50BD" w:rsidRDefault="00510E4A" w:rsidP="001A50BD">
            <w:pPr>
              <w:rPr>
                <w:b/>
              </w:rPr>
            </w:pPr>
          </w:p>
        </w:tc>
        <w:tc>
          <w:tcPr>
            <w:tcW w:w="1593" w:type="dxa"/>
            <w:tcBorders>
              <w:top w:val="single" w:sz="6" w:space="0" w:color="auto"/>
              <w:left w:val="single" w:sz="6" w:space="0" w:color="auto"/>
              <w:bottom w:val="single" w:sz="6" w:space="0" w:color="auto"/>
              <w:right w:val="single" w:sz="6" w:space="0" w:color="auto"/>
            </w:tcBorders>
            <w:shd w:val="clear" w:color="auto" w:fill="FFFFFF"/>
            <w:vAlign w:val="center"/>
          </w:tcPr>
          <w:p w:rsidR="00510E4A" w:rsidRPr="001A50BD" w:rsidRDefault="00510E4A" w:rsidP="001A50BD">
            <w:pPr>
              <w:autoSpaceDE w:val="0"/>
              <w:autoSpaceDN w:val="0"/>
              <w:adjustRightInd w:val="0"/>
              <w:jc w:val="center"/>
              <w:rPr>
                <w:b/>
              </w:rPr>
            </w:pPr>
          </w:p>
          <w:p w:rsidR="00510E4A" w:rsidRPr="001A50BD" w:rsidRDefault="00510E4A" w:rsidP="001A50BD">
            <w:pPr>
              <w:autoSpaceDE w:val="0"/>
              <w:autoSpaceDN w:val="0"/>
              <w:adjustRightInd w:val="0"/>
              <w:jc w:val="center"/>
              <w:rPr>
                <w:b/>
              </w:rPr>
            </w:pPr>
          </w:p>
          <w:p w:rsidR="00510E4A" w:rsidRPr="001A50BD" w:rsidRDefault="00510E4A" w:rsidP="001A50BD">
            <w:pPr>
              <w:shd w:val="clear" w:color="auto" w:fill="FFFFFF"/>
              <w:autoSpaceDE w:val="0"/>
              <w:autoSpaceDN w:val="0"/>
              <w:adjustRightInd w:val="0"/>
              <w:jc w:val="center"/>
              <w:rPr>
                <w:b/>
              </w:rPr>
            </w:pPr>
            <w:r w:rsidRPr="001A50BD">
              <w:rPr>
                <w:b/>
                <w:color w:val="000000"/>
              </w:rPr>
              <w:t>Общее</w:t>
            </w:r>
          </w:p>
        </w:tc>
        <w:tc>
          <w:tcPr>
            <w:tcW w:w="15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0E4A" w:rsidRPr="001A50BD" w:rsidRDefault="00510E4A" w:rsidP="001A50BD">
            <w:pPr>
              <w:shd w:val="clear" w:color="auto" w:fill="FFFFFF"/>
              <w:autoSpaceDE w:val="0"/>
              <w:autoSpaceDN w:val="0"/>
              <w:adjustRightInd w:val="0"/>
              <w:jc w:val="center"/>
              <w:rPr>
                <w:b/>
              </w:rPr>
            </w:pPr>
            <w:r w:rsidRPr="001A50BD">
              <w:rPr>
                <w:b/>
                <w:color w:val="000000"/>
              </w:rPr>
              <w:t>Теория</w:t>
            </w:r>
          </w:p>
        </w:tc>
        <w:tc>
          <w:tcPr>
            <w:tcW w:w="17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0E4A" w:rsidRPr="001A50BD" w:rsidRDefault="00510E4A" w:rsidP="001A50BD">
            <w:pPr>
              <w:shd w:val="clear" w:color="auto" w:fill="FFFFFF"/>
              <w:autoSpaceDE w:val="0"/>
              <w:autoSpaceDN w:val="0"/>
              <w:adjustRightInd w:val="0"/>
              <w:jc w:val="center"/>
              <w:rPr>
                <w:b/>
              </w:rPr>
            </w:pPr>
            <w:r w:rsidRPr="001A50BD">
              <w:rPr>
                <w:b/>
                <w:color w:val="000000"/>
              </w:rPr>
              <w:t>Практика</w:t>
            </w:r>
          </w:p>
        </w:tc>
      </w:tr>
      <w:tr w:rsidR="00510E4A" w:rsidRPr="001A50BD" w:rsidTr="00E47850">
        <w:trPr>
          <w:trHeight w:val="259"/>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510E4A" w:rsidRPr="001A50BD" w:rsidRDefault="00510E4A" w:rsidP="001A50BD">
            <w:pPr>
              <w:shd w:val="clear" w:color="auto" w:fill="FFFFFF"/>
              <w:autoSpaceDE w:val="0"/>
              <w:autoSpaceDN w:val="0"/>
              <w:adjustRightInd w:val="0"/>
              <w:jc w:val="center"/>
            </w:pPr>
            <w:r w:rsidRPr="001A50BD">
              <w:rPr>
                <w:color w:val="000000"/>
              </w:rPr>
              <w:t>1</w:t>
            </w:r>
          </w:p>
        </w:tc>
        <w:tc>
          <w:tcPr>
            <w:tcW w:w="4212" w:type="dxa"/>
            <w:tcBorders>
              <w:top w:val="single" w:sz="6" w:space="0" w:color="auto"/>
              <w:left w:val="single" w:sz="6" w:space="0" w:color="auto"/>
              <w:bottom w:val="single" w:sz="6" w:space="0" w:color="auto"/>
              <w:right w:val="single" w:sz="6" w:space="0" w:color="auto"/>
            </w:tcBorders>
            <w:shd w:val="clear" w:color="auto" w:fill="FFFFFF"/>
            <w:hideMark/>
          </w:tcPr>
          <w:p w:rsidR="00510E4A" w:rsidRPr="001A50BD" w:rsidRDefault="00510E4A" w:rsidP="001A50BD">
            <w:pPr>
              <w:shd w:val="clear" w:color="auto" w:fill="FFFFFF"/>
              <w:autoSpaceDE w:val="0"/>
              <w:autoSpaceDN w:val="0"/>
              <w:adjustRightInd w:val="0"/>
            </w:pPr>
            <w:r w:rsidRPr="001A50BD">
              <w:rPr>
                <w:color w:val="000000"/>
              </w:rPr>
              <w:t>Компьютер и информация</w:t>
            </w:r>
          </w:p>
        </w:tc>
        <w:tc>
          <w:tcPr>
            <w:tcW w:w="1593" w:type="dxa"/>
            <w:tcBorders>
              <w:top w:val="single" w:sz="6" w:space="0" w:color="auto"/>
              <w:left w:val="single" w:sz="6" w:space="0" w:color="auto"/>
              <w:bottom w:val="single" w:sz="6" w:space="0" w:color="auto"/>
              <w:right w:val="single" w:sz="6" w:space="0" w:color="auto"/>
            </w:tcBorders>
            <w:shd w:val="clear" w:color="auto" w:fill="FFFFFF"/>
            <w:hideMark/>
          </w:tcPr>
          <w:p w:rsidR="00510E4A" w:rsidRPr="001A50BD" w:rsidRDefault="00510E4A" w:rsidP="001A50BD">
            <w:pPr>
              <w:shd w:val="clear" w:color="auto" w:fill="FFFFFF"/>
              <w:autoSpaceDE w:val="0"/>
              <w:autoSpaceDN w:val="0"/>
              <w:adjustRightInd w:val="0"/>
              <w:jc w:val="center"/>
            </w:pPr>
            <w:r w:rsidRPr="001A50BD">
              <w:rPr>
                <w:color w:val="000000"/>
              </w:rPr>
              <w:t>12</w:t>
            </w:r>
          </w:p>
        </w:tc>
        <w:tc>
          <w:tcPr>
            <w:tcW w:w="1516" w:type="dxa"/>
            <w:tcBorders>
              <w:top w:val="single" w:sz="6" w:space="0" w:color="auto"/>
              <w:left w:val="single" w:sz="6" w:space="0" w:color="auto"/>
              <w:bottom w:val="single" w:sz="6" w:space="0" w:color="auto"/>
              <w:right w:val="single" w:sz="6" w:space="0" w:color="auto"/>
            </w:tcBorders>
            <w:shd w:val="clear" w:color="auto" w:fill="FFFFFF"/>
            <w:hideMark/>
          </w:tcPr>
          <w:p w:rsidR="00510E4A" w:rsidRPr="001A50BD" w:rsidRDefault="00510E4A" w:rsidP="001A50BD">
            <w:pPr>
              <w:shd w:val="clear" w:color="auto" w:fill="FFFFFF"/>
              <w:autoSpaceDE w:val="0"/>
              <w:autoSpaceDN w:val="0"/>
              <w:adjustRightInd w:val="0"/>
              <w:jc w:val="center"/>
            </w:pPr>
            <w:r w:rsidRPr="001A50BD">
              <w:rPr>
                <w:color w:val="000000"/>
              </w:rPr>
              <w:t>6</w:t>
            </w:r>
          </w:p>
        </w:tc>
        <w:tc>
          <w:tcPr>
            <w:tcW w:w="1756" w:type="dxa"/>
            <w:tcBorders>
              <w:top w:val="single" w:sz="6" w:space="0" w:color="auto"/>
              <w:left w:val="single" w:sz="6" w:space="0" w:color="auto"/>
              <w:bottom w:val="single" w:sz="6" w:space="0" w:color="auto"/>
              <w:right w:val="single" w:sz="6" w:space="0" w:color="auto"/>
            </w:tcBorders>
            <w:shd w:val="clear" w:color="auto" w:fill="FFFFFF"/>
            <w:hideMark/>
          </w:tcPr>
          <w:p w:rsidR="00510E4A" w:rsidRPr="001A50BD" w:rsidRDefault="00510E4A" w:rsidP="001A50BD">
            <w:pPr>
              <w:shd w:val="clear" w:color="auto" w:fill="FFFFFF"/>
              <w:autoSpaceDE w:val="0"/>
              <w:autoSpaceDN w:val="0"/>
              <w:adjustRightInd w:val="0"/>
              <w:jc w:val="center"/>
            </w:pPr>
            <w:r w:rsidRPr="001A50BD">
              <w:rPr>
                <w:color w:val="000000"/>
              </w:rPr>
              <w:t>6</w:t>
            </w:r>
          </w:p>
        </w:tc>
      </w:tr>
      <w:tr w:rsidR="00510E4A" w:rsidRPr="001A50BD" w:rsidTr="00E47850">
        <w:trPr>
          <w:trHeight w:val="250"/>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510E4A" w:rsidRPr="001A50BD" w:rsidRDefault="00510E4A" w:rsidP="001A50BD">
            <w:pPr>
              <w:shd w:val="clear" w:color="auto" w:fill="FFFFFF"/>
              <w:autoSpaceDE w:val="0"/>
              <w:autoSpaceDN w:val="0"/>
              <w:adjustRightInd w:val="0"/>
              <w:jc w:val="center"/>
            </w:pPr>
            <w:r w:rsidRPr="001A50BD">
              <w:rPr>
                <w:color w:val="000000"/>
              </w:rPr>
              <w:t>2</w:t>
            </w:r>
          </w:p>
        </w:tc>
        <w:tc>
          <w:tcPr>
            <w:tcW w:w="4212" w:type="dxa"/>
            <w:tcBorders>
              <w:top w:val="single" w:sz="6" w:space="0" w:color="auto"/>
              <w:left w:val="single" w:sz="6" w:space="0" w:color="auto"/>
              <w:bottom w:val="single" w:sz="6" w:space="0" w:color="auto"/>
              <w:right w:val="single" w:sz="6" w:space="0" w:color="auto"/>
            </w:tcBorders>
            <w:shd w:val="clear" w:color="auto" w:fill="FFFFFF"/>
            <w:hideMark/>
          </w:tcPr>
          <w:p w:rsidR="00510E4A" w:rsidRPr="001A50BD" w:rsidRDefault="00510E4A" w:rsidP="001A50BD">
            <w:pPr>
              <w:shd w:val="clear" w:color="auto" w:fill="FFFFFF"/>
              <w:autoSpaceDE w:val="0"/>
              <w:autoSpaceDN w:val="0"/>
              <w:adjustRightInd w:val="0"/>
            </w:pPr>
            <w:r w:rsidRPr="001A50BD">
              <w:rPr>
                <w:color w:val="000000"/>
              </w:rPr>
              <w:t>Человек и информация</w:t>
            </w:r>
          </w:p>
        </w:tc>
        <w:tc>
          <w:tcPr>
            <w:tcW w:w="1593" w:type="dxa"/>
            <w:tcBorders>
              <w:top w:val="single" w:sz="6" w:space="0" w:color="auto"/>
              <w:left w:val="single" w:sz="6" w:space="0" w:color="auto"/>
              <w:bottom w:val="single" w:sz="6" w:space="0" w:color="auto"/>
              <w:right w:val="single" w:sz="6" w:space="0" w:color="auto"/>
            </w:tcBorders>
            <w:shd w:val="clear" w:color="auto" w:fill="FFFFFF"/>
            <w:hideMark/>
          </w:tcPr>
          <w:p w:rsidR="00510E4A" w:rsidRPr="001A50BD" w:rsidRDefault="00510E4A" w:rsidP="001A50BD">
            <w:pPr>
              <w:shd w:val="clear" w:color="auto" w:fill="FFFFFF"/>
              <w:autoSpaceDE w:val="0"/>
              <w:autoSpaceDN w:val="0"/>
              <w:adjustRightInd w:val="0"/>
              <w:jc w:val="center"/>
            </w:pPr>
            <w:r w:rsidRPr="001A50BD">
              <w:rPr>
                <w:color w:val="000000"/>
              </w:rPr>
              <w:t>12</w:t>
            </w:r>
          </w:p>
        </w:tc>
        <w:tc>
          <w:tcPr>
            <w:tcW w:w="1516" w:type="dxa"/>
            <w:tcBorders>
              <w:top w:val="single" w:sz="6" w:space="0" w:color="auto"/>
              <w:left w:val="single" w:sz="6" w:space="0" w:color="auto"/>
              <w:bottom w:val="single" w:sz="6" w:space="0" w:color="auto"/>
              <w:right w:val="single" w:sz="6" w:space="0" w:color="auto"/>
            </w:tcBorders>
            <w:shd w:val="clear" w:color="auto" w:fill="FFFFFF"/>
            <w:hideMark/>
          </w:tcPr>
          <w:p w:rsidR="00510E4A" w:rsidRPr="001A50BD" w:rsidRDefault="00510E4A" w:rsidP="001A50BD">
            <w:pPr>
              <w:shd w:val="clear" w:color="auto" w:fill="FFFFFF"/>
              <w:autoSpaceDE w:val="0"/>
              <w:autoSpaceDN w:val="0"/>
              <w:adjustRightInd w:val="0"/>
              <w:jc w:val="center"/>
            </w:pPr>
            <w:r w:rsidRPr="001A50BD">
              <w:rPr>
                <w:color w:val="000000"/>
              </w:rPr>
              <w:t>6</w:t>
            </w:r>
          </w:p>
        </w:tc>
        <w:tc>
          <w:tcPr>
            <w:tcW w:w="1756" w:type="dxa"/>
            <w:tcBorders>
              <w:top w:val="single" w:sz="6" w:space="0" w:color="auto"/>
              <w:left w:val="single" w:sz="6" w:space="0" w:color="auto"/>
              <w:bottom w:val="single" w:sz="6" w:space="0" w:color="auto"/>
              <w:right w:val="single" w:sz="6" w:space="0" w:color="auto"/>
            </w:tcBorders>
            <w:shd w:val="clear" w:color="auto" w:fill="FFFFFF"/>
            <w:hideMark/>
          </w:tcPr>
          <w:p w:rsidR="00510E4A" w:rsidRPr="001A50BD" w:rsidRDefault="00510E4A" w:rsidP="001A50BD">
            <w:pPr>
              <w:shd w:val="clear" w:color="auto" w:fill="FFFFFF"/>
              <w:autoSpaceDE w:val="0"/>
              <w:autoSpaceDN w:val="0"/>
              <w:adjustRightInd w:val="0"/>
              <w:jc w:val="center"/>
            </w:pPr>
            <w:r w:rsidRPr="001A50BD">
              <w:rPr>
                <w:color w:val="000000"/>
              </w:rPr>
              <w:t>6</w:t>
            </w:r>
          </w:p>
        </w:tc>
      </w:tr>
      <w:tr w:rsidR="00510E4A" w:rsidRPr="001A50BD" w:rsidTr="00E47850">
        <w:trPr>
          <w:trHeight w:val="259"/>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510E4A" w:rsidRPr="001A50BD" w:rsidRDefault="00510E4A" w:rsidP="001A50BD">
            <w:pPr>
              <w:shd w:val="clear" w:color="auto" w:fill="FFFFFF"/>
              <w:autoSpaceDE w:val="0"/>
              <w:autoSpaceDN w:val="0"/>
              <w:adjustRightInd w:val="0"/>
              <w:jc w:val="center"/>
            </w:pPr>
            <w:r w:rsidRPr="001A50BD">
              <w:rPr>
                <w:color w:val="000000"/>
              </w:rPr>
              <w:t>3</w:t>
            </w:r>
          </w:p>
        </w:tc>
        <w:tc>
          <w:tcPr>
            <w:tcW w:w="4212" w:type="dxa"/>
            <w:tcBorders>
              <w:top w:val="single" w:sz="6" w:space="0" w:color="auto"/>
              <w:left w:val="single" w:sz="6" w:space="0" w:color="auto"/>
              <w:bottom w:val="single" w:sz="6" w:space="0" w:color="auto"/>
              <w:right w:val="single" w:sz="6" w:space="0" w:color="auto"/>
            </w:tcBorders>
            <w:shd w:val="clear" w:color="auto" w:fill="FFFFFF"/>
            <w:hideMark/>
          </w:tcPr>
          <w:p w:rsidR="00510E4A" w:rsidRPr="001A50BD" w:rsidRDefault="00510E4A" w:rsidP="001A50BD">
            <w:pPr>
              <w:shd w:val="clear" w:color="auto" w:fill="FFFFFF"/>
              <w:autoSpaceDE w:val="0"/>
              <w:autoSpaceDN w:val="0"/>
              <w:adjustRightInd w:val="0"/>
            </w:pPr>
            <w:r w:rsidRPr="001A50BD">
              <w:rPr>
                <w:color w:val="000000"/>
              </w:rPr>
              <w:t>Алгоритмы и исполнители</w:t>
            </w:r>
          </w:p>
        </w:tc>
        <w:tc>
          <w:tcPr>
            <w:tcW w:w="1593" w:type="dxa"/>
            <w:tcBorders>
              <w:top w:val="single" w:sz="6" w:space="0" w:color="auto"/>
              <w:left w:val="single" w:sz="6" w:space="0" w:color="auto"/>
              <w:bottom w:val="single" w:sz="6" w:space="0" w:color="auto"/>
              <w:right w:val="single" w:sz="6" w:space="0" w:color="auto"/>
            </w:tcBorders>
            <w:shd w:val="clear" w:color="auto" w:fill="FFFFFF"/>
            <w:hideMark/>
          </w:tcPr>
          <w:p w:rsidR="00510E4A" w:rsidRPr="001A50BD" w:rsidRDefault="00510E4A" w:rsidP="001A50BD">
            <w:pPr>
              <w:shd w:val="clear" w:color="auto" w:fill="FFFFFF"/>
              <w:autoSpaceDE w:val="0"/>
              <w:autoSpaceDN w:val="0"/>
              <w:adjustRightInd w:val="0"/>
              <w:jc w:val="center"/>
            </w:pPr>
            <w:r w:rsidRPr="001A50BD">
              <w:rPr>
                <w:color w:val="000000"/>
              </w:rPr>
              <w:t>8</w:t>
            </w:r>
          </w:p>
        </w:tc>
        <w:tc>
          <w:tcPr>
            <w:tcW w:w="1516" w:type="dxa"/>
            <w:tcBorders>
              <w:top w:val="single" w:sz="6" w:space="0" w:color="auto"/>
              <w:left w:val="single" w:sz="6" w:space="0" w:color="auto"/>
              <w:bottom w:val="single" w:sz="6" w:space="0" w:color="auto"/>
              <w:right w:val="single" w:sz="6" w:space="0" w:color="auto"/>
            </w:tcBorders>
            <w:shd w:val="clear" w:color="auto" w:fill="FFFFFF"/>
            <w:hideMark/>
          </w:tcPr>
          <w:p w:rsidR="00510E4A" w:rsidRPr="001A50BD" w:rsidRDefault="00510E4A" w:rsidP="001A50BD">
            <w:pPr>
              <w:shd w:val="clear" w:color="auto" w:fill="FFFFFF"/>
              <w:autoSpaceDE w:val="0"/>
              <w:autoSpaceDN w:val="0"/>
              <w:adjustRightInd w:val="0"/>
              <w:jc w:val="center"/>
            </w:pPr>
            <w:r w:rsidRPr="001A50BD">
              <w:rPr>
                <w:color w:val="000000"/>
              </w:rPr>
              <w:t>3</w:t>
            </w:r>
          </w:p>
        </w:tc>
        <w:tc>
          <w:tcPr>
            <w:tcW w:w="1756" w:type="dxa"/>
            <w:tcBorders>
              <w:top w:val="single" w:sz="6" w:space="0" w:color="auto"/>
              <w:left w:val="single" w:sz="6" w:space="0" w:color="auto"/>
              <w:bottom w:val="single" w:sz="6" w:space="0" w:color="auto"/>
              <w:right w:val="single" w:sz="6" w:space="0" w:color="auto"/>
            </w:tcBorders>
            <w:shd w:val="clear" w:color="auto" w:fill="FFFFFF"/>
            <w:hideMark/>
          </w:tcPr>
          <w:p w:rsidR="00510E4A" w:rsidRPr="001A50BD" w:rsidRDefault="00510E4A" w:rsidP="001A50BD">
            <w:pPr>
              <w:shd w:val="clear" w:color="auto" w:fill="FFFFFF"/>
              <w:autoSpaceDE w:val="0"/>
              <w:autoSpaceDN w:val="0"/>
              <w:adjustRightInd w:val="0"/>
              <w:jc w:val="center"/>
            </w:pPr>
            <w:r w:rsidRPr="001A50BD">
              <w:rPr>
                <w:color w:val="000000"/>
              </w:rPr>
              <w:t>5</w:t>
            </w:r>
          </w:p>
        </w:tc>
      </w:tr>
      <w:tr w:rsidR="00510E4A" w:rsidRPr="001A50BD" w:rsidTr="00E47850">
        <w:trPr>
          <w:trHeight w:val="259"/>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510E4A" w:rsidRPr="001A50BD" w:rsidRDefault="00510E4A" w:rsidP="001A50BD">
            <w:pPr>
              <w:shd w:val="clear" w:color="auto" w:fill="FFFFFF"/>
              <w:autoSpaceDE w:val="0"/>
              <w:autoSpaceDN w:val="0"/>
              <w:adjustRightInd w:val="0"/>
              <w:jc w:val="center"/>
            </w:pPr>
          </w:p>
        </w:tc>
        <w:tc>
          <w:tcPr>
            <w:tcW w:w="4212" w:type="dxa"/>
            <w:tcBorders>
              <w:top w:val="single" w:sz="6" w:space="0" w:color="auto"/>
              <w:left w:val="single" w:sz="6" w:space="0" w:color="auto"/>
              <w:bottom w:val="single" w:sz="6" w:space="0" w:color="auto"/>
              <w:right w:val="single" w:sz="6" w:space="0" w:color="auto"/>
            </w:tcBorders>
            <w:shd w:val="clear" w:color="auto" w:fill="FFFFFF"/>
            <w:hideMark/>
          </w:tcPr>
          <w:p w:rsidR="00510E4A" w:rsidRPr="001A50BD" w:rsidRDefault="00510E4A" w:rsidP="001A50BD">
            <w:pPr>
              <w:shd w:val="clear" w:color="auto" w:fill="FFFFFF"/>
              <w:autoSpaceDE w:val="0"/>
              <w:autoSpaceDN w:val="0"/>
              <w:adjustRightInd w:val="0"/>
            </w:pPr>
            <w:r w:rsidRPr="001A50BD">
              <w:rPr>
                <w:color w:val="000000"/>
              </w:rPr>
              <w:t>Резерв</w:t>
            </w:r>
          </w:p>
        </w:tc>
        <w:tc>
          <w:tcPr>
            <w:tcW w:w="1593" w:type="dxa"/>
            <w:tcBorders>
              <w:top w:val="single" w:sz="6" w:space="0" w:color="auto"/>
              <w:left w:val="single" w:sz="6" w:space="0" w:color="auto"/>
              <w:bottom w:val="single" w:sz="6" w:space="0" w:color="auto"/>
              <w:right w:val="single" w:sz="6" w:space="0" w:color="auto"/>
            </w:tcBorders>
            <w:shd w:val="clear" w:color="auto" w:fill="FFFFFF"/>
            <w:hideMark/>
          </w:tcPr>
          <w:p w:rsidR="00510E4A" w:rsidRPr="001A50BD" w:rsidRDefault="00510E4A" w:rsidP="001A50BD">
            <w:pPr>
              <w:shd w:val="clear" w:color="auto" w:fill="FFFFFF"/>
              <w:autoSpaceDE w:val="0"/>
              <w:autoSpaceDN w:val="0"/>
              <w:adjustRightInd w:val="0"/>
              <w:jc w:val="center"/>
            </w:pPr>
            <w:r w:rsidRPr="001A50BD">
              <w:rPr>
                <w:color w:val="000000"/>
              </w:rPr>
              <w:t>2</w:t>
            </w:r>
          </w:p>
        </w:tc>
        <w:tc>
          <w:tcPr>
            <w:tcW w:w="1516" w:type="dxa"/>
            <w:tcBorders>
              <w:top w:val="single" w:sz="6" w:space="0" w:color="auto"/>
              <w:left w:val="single" w:sz="6" w:space="0" w:color="auto"/>
              <w:bottom w:val="single" w:sz="6" w:space="0" w:color="auto"/>
              <w:right w:val="single" w:sz="6" w:space="0" w:color="auto"/>
            </w:tcBorders>
            <w:shd w:val="clear" w:color="auto" w:fill="FFFFFF"/>
            <w:hideMark/>
          </w:tcPr>
          <w:p w:rsidR="00510E4A" w:rsidRPr="001A50BD" w:rsidRDefault="00510E4A" w:rsidP="001A50BD">
            <w:pPr>
              <w:shd w:val="clear" w:color="auto" w:fill="FFFFFF"/>
              <w:autoSpaceDE w:val="0"/>
              <w:autoSpaceDN w:val="0"/>
              <w:adjustRightInd w:val="0"/>
              <w:jc w:val="center"/>
            </w:pPr>
            <w:r w:rsidRPr="001A50BD">
              <w:rPr>
                <w:color w:val="000000"/>
              </w:rPr>
              <w:t>1</w:t>
            </w:r>
          </w:p>
        </w:tc>
        <w:tc>
          <w:tcPr>
            <w:tcW w:w="1756" w:type="dxa"/>
            <w:tcBorders>
              <w:top w:val="single" w:sz="6" w:space="0" w:color="auto"/>
              <w:left w:val="single" w:sz="6" w:space="0" w:color="auto"/>
              <w:bottom w:val="single" w:sz="6" w:space="0" w:color="auto"/>
              <w:right w:val="single" w:sz="6" w:space="0" w:color="auto"/>
            </w:tcBorders>
            <w:shd w:val="clear" w:color="auto" w:fill="FFFFFF"/>
            <w:hideMark/>
          </w:tcPr>
          <w:p w:rsidR="00510E4A" w:rsidRPr="001A50BD" w:rsidRDefault="00510E4A" w:rsidP="001A50BD">
            <w:pPr>
              <w:shd w:val="clear" w:color="auto" w:fill="FFFFFF"/>
              <w:autoSpaceDE w:val="0"/>
              <w:autoSpaceDN w:val="0"/>
              <w:adjustRightInd w:val="0"/>
              <w:jc w:val="center"/>
            </w:pPr>
            <w:r w:rsidRPr="001A50BD">
              <w:rPr>
                <w:color w:val="000000"/>
              </w:rPr>
              <w:t>1</w:t>
            </w:r>
          </w:p>
        </w:tc>
      </w:tr>
      <w:tr w:rsidR="00510E4A" w:rsidRPr="001A50BD" w:rsidTr="00E47850">
        <w:trPr>
          <w:trHeight w:val="23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510E4A" w:rsidRPr="001A50BD" w:rsidRDefault="00510E4A" w:rsidP="001A50BD">
            <w:pPr>
              <w:shd w:val="clear" w:color="auto" w:fill="FFFFFF"/>
              <w:autoSpaceDE w:val="0"/>
              <w:autoSpaceDN w:val="0"/>
              <w:adjustRightInd w:val="0"/>
              <w:jc w:val="center"/>
            </w:pPr>
          </w:p>
        </w:tc>
        <w:tc>
          <w:tcPr>
            <w:tcW w:w="4212" w:type="dxa"/>
            <w:tcBorders>
              <w:top w:val="single" w:sz="6" w:space="0" w:color="auto"/>
              <w:left w:val="single" w:sz="6" w:space="0" w:color="auto"/>
              <w:bottom w:val="single" w:sz="6" w:space="0" w:color="auto"/>
              <w:right w:val="single" w:sz="6" w:space="0" w:color="auto"/>
            </w:tcBorders>
            <w:shd w:val="clear" w:color="auto" w:fill="FFFFFF"/>
            <w:hideMark/>
          </w:tcPr>
          <w:p w:rsidR="00510E4A" w:rsidRPr="001A50BD" w:rsidRDefault="00510E4A" w:rsidP="001A50BD">
            <w:pPr>
              <w:shd w:val="clear" w:color="auto" w:fill="FFFFFF"/>
              <w:autoSpaceDE w:val="0"/>
              <w:autoSpaceDN w:val="0"/>
              <w:adjustRightInd w:val="0"/>
            </w:pPr>
            <w:r w:rsidRPr="001A50BD">
              <w:rPr>
                <w:color w:val="000000"/>
              </w:rPr>
              <w:t>Итого:</w:t>
            </w:r>
          </w:p>
        </w:tc>
        <w:tc>
          <w:tcPr>
            <w:tcW w:w="1593" w:type="dxa"/>
            <w:tcBorders>
              <w:top w:val="single" w:sz="6" w:space="0" w:color="auto"/>
              <w:left w:val="single" w:sz="6" w:space="0" w:color="auto"/>
              <w:bottom w:val="single" w:sz="6" w:space="0" w:color="auto"/>
              <w:right w:val="single" w:sz="6" w:space="0" w:color="auto"/>
            </w:tcBorders>
            <w:shd w:val="clear" w:color="auto" w:fill="FFFFFF"/>
            <w:hideMark/>
          </w:tcPr>
          <w:p w:rsidR="00510E4A" w:rsidRPr="001A50BD" w:rsidRDefault="00510E4A" w:rsidP="001A50BD">
            <w:pPr>
              <w:shd w:val="clear" w:color="auto" w:fill="FFFFFF"/>
              <w:autoSpaceDE w:val="0"/>
              <w:autoSpaceDN w:val="0"/>
              <w:adjustRightInd w:val="0"/>
              <w:jc w:val="center"/>
            </w:pPr>
            <w:r w:rsidRPr="001A50BD">
              <w:rPr>
                <w:color w:val="000000"/>
              </w:rPr>
              <w:t>34</w:t>
            </w:r>
          </w:p>
        </w:tc>
        <w:tc>
          <w:tcPr>
            <w:tcW w:w="1516" w:type="dxa"/>
            <w:tcBorders>
              <w:top w:val="single" w:sz="6" w:space="0" w:color="auto"/>
              <w:left w:val="single" w:sz="6" w:space="0" w:color="auto"/>
              <w:bottom w:val="single" w:sz="6" w:space="0" w:color="auto"/>
              <w:right w:val="single" w:sz="6" w:space="0" w:color="auto"/>
            </w:tcBorders>
            <w:shd w:val="clear" w:color="auto" w:fill="FFFFFF"/>
            <w:hideMark/>
          </w:tcPr>
          <w:p w:rsidR="00510E4A" w:rsidRPr="001A50BD" w:rsidRDefault="00510E4A" w:rsidP="001A50BD">
            <w:pPr>
              <w:shd w:val="clear" w:color="auto" w:fill="FFFFFF"/>
              <w:autoSpaceDE w:val="0"/>
              <w:autoSpaceDN w:val="0"/>
              <w:adjustRightInd w:val="0"/>
              <w:jc w:val="center"/>
            </w:pPr>
            <w:r w:rsidRPr="001A50BD">
              <w:rPr>
                <w:color w:val="000000"/>
              </w:rPr>
              <w:t>16</w:t>
            </w:r>
          </w:p>
        </w:tc>
        <w:tc>
          <w:tcPr>
            <w:tcW w:w="1756" w:type="dxa"/>
            <w:tcBorders>
              <w:top w:val="single" w:sz="6" w:space="0" w:color="auto"/>
              <w:left w:val="single" w:sz="6" w:space="0" w:color="auto"/>
              <w:bottom w:val="single" w:sz="6" w:space="0" w:color="auto"/>
              <w:right w:val="single" w:sz="6" w:space="0" w:color="auto"/>
            </w:tcBorders>
            <w:shd w:val="clear" w:color="auto" w:fill="FFFFFF"/>
            <w:hideMark/>
          </w:tcPr>
          <w:p w:rsidR="00510E4A" w:rsidRPr="001A50BD" w:rsidRDefault="00510E4A" w:rsidP="001A50BD">
            <w:pPr>
              <w:shd w:val="clear" w:color="auto" w:fill="FFFFFF"/>
              <w:autoSpaceDE w:val="0"/>
              <w:autoSpaceDN w:val="0"/>
              <w:adjustRightInd w:val="0"/>
              <w:jc w:val="center"/>
            </w:pPr>
            <w:r w:rsidRPr="001A50BD">
              <w:rPr>
                <w:color w:val="000000"/>
              </w:rPr>
              <w:t>18</w:t>
            </w:r>
          </w:p>
        </w:tc>
      </w:tr>
    </w:tbl>
    <w:p w:rsidR="001A67A0" w:rsidRPr="001A50BD" w:rsidRDefault="001A67A0" w:rsidP="001A50BD"/>
    <w:p w:rsidR="004C1099" w:rsidRPr="001A50BD" w:rsidRDefault="004C1099" w:rsidP="001A50BD">
      <w:pPr>
        <w:pStyle w:val="1"/>
        <w:rPr>
          <w:rStyle w:val="dash0410005f0431005f0437005f0430005f0446005f0020005f0441005f043f005f0438005f0441005f043a005f0430005f005fchar1char1"/>
        </w:rPr>
      </w:pPr>
      <w:bookmarkStart w:id="22" w:name="_Toc419588330"/>
      <w:r w:rsidRPr="001A50BD">
        <w:rPr>
          <w:sz w:val="24"/>
        </w:rPr>
        <w:t>Содержание учебного предмета</w:t>
      </w:r>
      <w:bookmarkEnd w:id="22"/>
    </w:p>
    <w:bookmarkEnd w:id="19"/>
    <w:bookmarkEnd w:id="20"/>
    <w:p w:rsidR="004D5E62" w:rsidRPr="001A50BD" w:rsidRDefault="00D1513E" w:rsidP="001A50BD">
      <w:pPr>
        <w:ind w:firstLine="567"/>
        <w:jc w:val="both"/>
      </w:pPr>
      <w:r w:rsidRPr="001A50BD">
        <w:t>О</w:t>
      </w:r>
      <w:r w:rsidR="004D5E62" w:rsidRPr="001A50BD">
        <w:t>бразовательное</w:t>
      </w:r>
      <w:r w:rsidRPr="001A50BD">
        <w:t xml:space="preserve"> учреждение </w:t>
      </w:r>
      <w:r w:rsidR="004D5E62" w:rsidRPr="001A50BD">
        <w:t>ориентировано на обучение, воспитание и развитие</w:t>
      </w:r>
      <w:r w:rsidR="004C1099" w:rsidRPr="001A50BD">
        <w:t xml:space="preserve"> </w:t>
      </w:r>
      <w:r w:rsidR="004D5E62" w:rsidRPr="001A50BD">
        <w:t>всех</w:t>
      </w:r>
      <w:r w:rsidR="004C1099" w:rsidRPr="001A50BD">
        <w:t xml:space="preserve"> </w:t>
      </w:r>
      <w:r w:rsidR="004D5E62" w:rsidRPr="001A50BD">
        <w:t>и</w:t>
      </w:r>
      <w:r w:rsidR="004C1099" w:rsidRPr="001A50BD">
        <w:t xml:space="preserve"> </w:t>
      </w:r>
      <w:r w:rsidR="004D5E62" w:rsidRPr="001A50BD">
        <w:t>каждого</w:t>
      </w:r>
      <w:r w:rsidR="004C1099" w:rsidRPr="001A50BD">
        <w:t xml:space="preserve"> </w:t>
      </w:r>
      <w:r w:rsidR="004D5E62" w:rsidRPr="001A50BD">
        <w:t>учащегося с учетом их индивидуальных способностей (возрастных, физиологических, интеллектуал</w:t>
      </w:r>
      <w:r w:rsidR="004D5E62" w:rsidRPr="001A50BD">
        <w:t>ь</w:t>
      </w:r>
      <w:r w:rsidR="004D5E62" w:rsidRPr="001A50BD">
        <w:t>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и с</w:t>
      </w:r>
      <w:r w:rsidR="004D5E62" w:rsidRPr="001A50BD">
        <w:t>о</w:t>
      </w:r>
      <w:r w:rsidR="004D5E62" w:rsidRPr="001A50BD">
        <w:t>циально адаптированной.</w:t>
      </w:r>
    </w:p>
    <w:p w:rsidR="004D5E62" w:rsidRPr="001A50BD" w:rsidRDefault="004D5E62" w:rsidP="001A50BD">
      <w:pPr>
        <w:ind w:firstLine="567"/>
        <w:jc w:val="both"/>
      </w:pPr>
      <w:proofErr w:type="gramStart"/>
      <w:r w:rsidRPr="001A50BD">
        <w:t>Принципами образовательной политики являются следующие:</w:t>
      </w:r>
      <w:proofErr w:type="gramEnd"/>
    </w:p>
    <w:p w:rsidR="004D5E62" w:rsidRPr="001A50BD" w:rsidRDefault="004D5E62" w:rsidP="00B36EFB">
      <w:pPr>
        <w:pStyle w:val="aff6"/>
        <w:numPr>
          <w:ilvl w:val="0"/>
          <w:numId w:val="15"/>
        </w:numPr>
        <w:ind w:left="0" w:hanging="284"/>
        <w:jc w:val="both"/>
      </w:pPr>
      <w:r w:rsidRPr="001A50BD">
        <w:t>демократизация (сотрудничество педагогов и учеников, учащихся друг с другом, педагогов и родит</w:t>
      </w:r>
      <w:r w:rsidRPr="001A50BD">
        <w:t>е</w:t>
      </w:r>
      <w:r w:rsidRPr="001A50BD">
        <w:t>лей);</w:t>
      </w:r>
    </w:p>
    <w:p w:rsidR="004D5E62" w:rsidRPr="001A50BD" w:rsidRDefault="004D5E62" w:rsidP="00B36EFB">
      <w:pPr>
        <w:pStyle w:val="aff6"/>
        <w:numPr>
          <w:ilvl w:val="0"/>
          <w:numId w:val="15"/>
        </w:numPr>
        <w:ind w:left="0" w:hanging="284"/>
        <w:jc w:val="both"/>
      </w:pPr>
      <w:proofErr w:type="spellStart"/>
      <w:r w:rsidRPr="001A50BD">
        <w:t>гуманизация</w:t>
      </w:r>
      <w:proofErr w:type="spellEnd"/>
      <w:r w:rsidRPr="001A50BD">
        <w:t xml:space="preserve"> (личностно-ориентированная педагогика, направленная на удовлетворение образовател</w:t>
      </w:r>
      <w:r w:rsidRPr="001A50BD">
        <w:t>ь</w:t>
      </w:r>
      <w:r w:rsidRPr="001A50BD">
        <w:t>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4D5E62" w:rsidRPr="001A50BD" w:rsidRDefault="004D5E62" w:rsidP="00B36EFB">
      <w:pPr>
        <w:pStyle w:val="aff6"/>
        <w:numPr>
          <w:ilvl w:val="0"/>
          <w:numId w:val="15"/>
        </w:numPr>
        <w:ind w:left="0" w:hanging="284"/>
        <w:jc w:val="both"/>
      </w:pPr>
      <w:r w:rsidRPr="001A50BD">
        <w:t>дифференциация (учет учебных, интеллектуальных и психологических особенностей учеников, их профессиональных склонностей);</w:t>
      </w:r>
    </w:p>
    <w:p w:rsidR="004D5E62" w:rsidRPr="001A50BD" w:rsidRDefault="004D5E62" w:rsidP="00B36EFB">
      <w:pPr>
        <w:pStyle w:val="aff6"/>
        <w:numPr>
          <w:ilvl w:val="0"/>
          <w:numId w:val="15"/>
        </w:numPr>
        <w:ind w:left="0" w:hanging="284"/>
        <w:jc w:val="both"/>
      </w:pPr>
      <w:r w:rsidRPr="001A50BD">
        <w:t>индивидуализация (создание индивидуальной образовательной программы для каждого школьника в перспективе);</w:t>
      </w:r>
    </w:p>
    <w:p w:rsidR="004D5E62" w:rsidRPr="001A50BD" w:rsidRDefault="004D5E62" w:rsidP="00B36EFB">
      <w:pPr>
        <w:pStyle w:val="aff6"/>
        <w:numPr>
          <w:ilvl w:val="0"/>
          <w:numId w:val="15"/>
        </w:numPr>
        <w:ind w:left="0" w:hanging="284"/>
        <w:jc w:val="both"/>
      </w:pPr>
      <w:r w:rsidRPr="001A50BD">
        <w:t>оптимизация процесса реального развития детей через интеграцию общего и дополнительного образ</w:t>
      </w:r>
      <w:r w:rsidRPr="001A50BD">
        <w:t>о</w:t>
      </w:r>
      <w:r w:rsidRPr="001A50BD">
        <w:t>вания.</w:t>
      </w:r>
    </w:p>
    <w:p w:rsidR="003C5306" w:rsidRPr="001A50BD" w:rsidRDefault="004D5E62" w:rsidP="001A50BD">
      <w:pPr>
        <w:ind w:firstLine="567"/>
        <w:jc w:val="both"/>
      </w:pPr>
      <w:r w:rsidRPr="001A50BD">
        <w:t>Вышеперечисленные принципы лежат в основе построения программы и направлены на создание в школе условий для получения полноценного образования, развития общей культуры, способностей учащихся, формирования творческой атмосферы, доброжелательного микроклимата.</w:t>
      </w:r>
    </w:p>
    <w:p w:rsidR="00B12913" w:rsidRPr="001A50BD" w:rsidRDefault="00B12913" w:rsidP="001A50BD">
      <w:pPr>
        <w:pStyle w:val="2"/>
      </w:pPr>
      <w:bookmarkStart w:id="23" w:name="_Toc343949365"/>
    </w:p>
    <w:p w:rsidR="00EA7FCE" w:rsidRPr="001A50BD" w:rsidRDefault="00E609C0" w:rsidP="001A50BD">
      <w:pPr>
        <w:pStyle w:val="2"/>
      </w:pPr>
      <w:bookmarkStart w:id="24" w:name="_Toc419588331"/>
      <w:r w:rsidRPr="001A50BD">
        <w:t>Содержание тем учебного курса</w:t>
      </w:r>
      <w:bookmarkEnd w:id="24"/>
    </w:p>
    <w:p w:rsidR="00B12913" w:rsidRPr="001A50BD" w:rsidRDefault="00B12913" w:rsidP="001A50BD">
      <w:pPr>
        <w:autoSpaceDE w:val="0"/>
        <w:autoSpaceDN w:val="0"/>
        <w:adjustRightInd w:val="0"/>
        <w:jc w:val="both"/>
      </w:pPr>
      <w:r w:rsidRPr="001A50BD">
        <w:t>Структура содержания общеобразовательного предмета (курса) информатики в основной школе может быть определена тремя укрупненными разделами:  введение в информатику; алгоритмы и начала пр</w:t>
      </w:r>
      <w:r w:rsidRPr="001A50BD">
        <w:t>о</w:t>
      </w:r>
      <w:r w:rsidRPr="001A50BD">
        <w:t>граммирования;  информационные и коммуникационные техноло</w:t>
      </w:r>
      <w:r w:rsidR="004C1099" w:rsidRPr="001A50BD">
        <w:t>гии.</w:t>
      </w:r>
    </w:p>
    <w:p w:rsidR="00EA7FCE" w:rsidRPr="001A50BD" w:rsidRDefault="00EA7FCE" w:rsidP="001A50BD">
      <w:pPr>
        <w:shd w:val="clear" w:color="auto" w:fill="FFFFFF"/>
        <w:autoSpaceDE w:val="0"/>
        <w:autoSpaceDN w:val="0"/>
        <w:adjustRightInd w:val="0"/>
      </w:pPr>
      <w:r w:rsidRPr="001A50BD">
        <w:rPr>
          <w:b/>
          <w:bCs/>
          <w:color w:val="000000"/>
        </w:rPr>
        <w:t>1. Компьютер и информация</w:t>
      </w:r>
    </w:p>
    <w:p w:rsidR="00EA7FCE" w:rsidRPr="001A50BD" w:rsidRDefault="00EA7FCE" w:rsidP="001A50BD">
      <w:pPr>
        <w:jc w:val="both"/>
        <w:rPr>
          <w:color w:val="000000"/>
        </w:rPr>
      </w:pPr>
      <w:r w:rsidRPr="001A50BD">
        <w:rPr>
          <w:color w:val="000000"/>
        </w:rPr>
        <w:t>Компьютер — универсальная машина для работы с информа</w:t>
      </w:r>
      <w:r w:rsidRPr="001A50BD">
        <w:rPr>
          <w:color w:val="000000"/>
        </w:rPr>
        <w:softHyphen/>
        <w:t xml:space="preserve">цией. </w:t>
      </w:r>
      <w:r w:rsidRPr="001A50BD">
        <w:rPr>
          <w:i/>
          <w:iCs/>
          <w:color w:val="000000"/>
        </w:rPr>
        <w:t xml:space="preserve">История вычислительной техники. </w:t>
      </w:r>
      <w:r w:rsidRPr="001A50BD">
        <w:rPr>
          <w:color w:val="000000"/>
        </w:rPr>
        <w:t>Файлы и папки. Как информация представляется в компьютере, или Цифро</w:t>
      </w:r>
      <w:r w:rsidRPr="001A50BD">
        <w:rPr>
          <w:color w:val="000000"/>
        </w:rPr>
        <w:softHyphen/>
        <w:t>вые данные. Двоичное код</w:t>
      </w:r>
      <w:r w:rsidRPr="001A50BD">
        <w:rPr>
          <w:color w:val="000000"/>
        </w:rPr>
        <w:t>и</w:t>
      </w:r>
      <w:r w:rsidRPr="001A50BD">
        <w:rPr>
          <w:color w:val="000000"/>
        </w:rPr>
        <w:t>рование цифровой информации. Перевод целых десятичных чисел в двоичный код. Перевод целых ч</w:t>
      </w:r>
      <w:r w:rsidRPr="001A50BD">
        <w:rPr>
          <w:color w:val="000000"/>
        </w:rPr>
        <w:t>и</w:t>
      </w:r>
      <w:r w:rsidRPr="001A50BD">
        <w:rPr>
          <w:color w:val="000000"/>
        </w:rPr>
        <w:t xml:space="preserve">сел из двоичной системы счисления в </w:t>
      </w:r>
      <w:proofErr w:type="gramStart"/>
      <w:r w:rsidRPr="001A50BD">
        <w:rPr>
          <w:color w:val="000000"/>
        </w:rPr>
        <w:t>десятичную</w:t>
      </w:r>
      <w:proofErr w:type="gramEnd"/>
      <w:r w:rsidRPr="001A50BD">
        <w:rPr>
          <w:color w:val="000000"/>
        </w:rPr>
        <w:t>.</w:t>
      </w:r>
    </w:p>
    <w:p w:rsidR="00EA7FCE" w:rsidRPr="001A50BD" w:rsidRDefault="00EA7FCE" w:rsidP="001A50BD">
      <w:pPr>
        <w:shd w:val="clear" w:color="auto" w:fill="FFFFFF"/>
        <w:autoSpaceDE w:val="0"/>
        <w:autoSpaceDN w:val="0"/>
        <w:adjustRightInd w:val="0"/>
      </w:pPr>
      <w:r w:rsidRPr="001A50BD">
        <w:rPr>
          <w:color w:val="000000"/>
        </w:rPr>
        <w:t>Тексты в памяти компьютера. Изображения в памяти ком</w:t>
      </w:r>
      <w:r w:rsidRPr="001A50BD">
        <w:rPr>
          <w:color w:val="000000"/>
        </w:rPr>
        <w:softHyphen/>
        <w:t xml:space="preserve">пьютера. </w:t>
      </w:r>
      <w:r w:rsidRPr="001A50BD">
        <w:rPr>
          <w:i/>
          <w:iCs/>
          <w:color w:val="000000"/>
        </w:rPr>
        <w:t xml:space="preserve">История счета и систем счисления. </w:t>
      </w:r>
      <w:r w:rsidRPr="001A50BD">
        <w:rPr>
          <w:color w:val="000000"/>
        </w:rPr>
        <w:t>Единицы измерения информации.</w:t>
      </w:r>
    </w:p>
    <w:p w:rsidR="00EA7FCE" w:rsidRPr="001A50BD" w:rsidRDefault="00EA7FCE" w:rsidP="001A50BD">
      <w:pPr>
        <w:shd w:val="clear" w:color="auto" w:fill="FFFFFF"/>
        <w:autoSpaceDE w:val="0"/>
        <w:autoSpaceDN w:val="0"/>
        <w:adjustRightInd w:val="0"/>
      </w:pPr>
      <w:r w:rsidRPr="001A50BD">
        <w:rPr>
          <w:b/>
          <w:bCs/>
          <w:i/>
          <w:iCs/>
          <w:color w:val="000000"/>
        </w:rPr>
        <w:t>Компьютерный практикум</w:t>
      </w:r>
    </w:p>
    <w:p w:rsidR="00EA7FCE" w:rsidRPr="001A50BD" w:rsidRDefault="00EA7FCE" w:rsidP="001A50BD">
      <w:pPr>
        <w:shd w:val="clear" w:color="auto" w:fill="FFFFFF"/>
        <w:autoSpaceDE w:val="0"/>
        <w:autoSpaceDN w:val="0"/>
        <w:adjustRightInd w:val="0"/>
      </w:pPr>
      <w:r w:rsidRPr="001A50BD">
        <w:rPr>
          <w:color w:val="000000"/>
        </w:rPr>
        <w:t>Клавиатурный тренажер.</w:t>
      </w:r>
    </w:p>
    <w:p w:rsidR="00EA7FCE" w:rsidRPr="001A50BD" w:rsidRDefault="00EA7FCE" w:rsidP="001A50BD">
      <w:pPr>
        <w:shd w:val="clear" w:color="auto" w:fill="FFFFFF"/>
        <w:autoSpaceDE w:val="0"/>
        <w:autoSpaceDN w:val="0"/>
        <w:adjustRightInd w:val="0"/>
      </w:pPr>
      <w:r w:rsidRPr="001A50BD">
        <w:rPr>
          <w:color w:val="000000"/>
        </w:rPr>
        <w:t>Практическая работа № 1 «Работаем с файлами и папками. Часть 1».</w:t>
      </w:r>
    </w:p>
    <w:p w:rsidR="00EA7FCE" w:rsidRPr="001A50BD" w:rsidRDefault="00EA7FCE" w:rsidP="001A50BD">
      <w:pPr>
        <w:shd w:val="clear" w:color="auto" w:fill="FFFFFF"/>
        <w:autoSpaceDE w:val="0"/>
        <w:autoSpaceDN w:val="0"/>
        <w:adjustRightInd w:val="0"/>
      </w:pPr>
      <w:r w:rsidRPr="001A50BD">
        <w:rPr>
          <w:color w:val="000000"/>
        </w:rPr>
        <w:lastRenderedPageBreak/>
        <w:t>Практическая работа № 2 «Знакомимся с текстовым процес</w:t>
      </w:r>
      <w:r w:rsidRPr="001A50BD">
        <w:rPr>
          <w:color w:val="000000"/>
        </w:rPr>
        <w:softHyphen/>
        <w:t xml:space="preserve">сором </w:t>
      </w:r>
      <w:r w:rsidRPr="001A50BD">
        <w:rPr>
          <w:color w:val="000000"/>
          <w:lang w:val="en-US"/>
        </w:rPr>
        <w:t>Word</w:t>
      </w:r>
      <w:r w:rsidRPr="001A50BD">
        <w:rPr>
          <w:color w:val="000000"/>
        </w:rPr>
        <w:t xml:space="preserve"> или </w:t>
      </w:r>
      <w:proofErr w:type="spellStart"/>
      <w:r w:rsidRPr="001A50BD">
        <w:rPr>
          <w:color w:val="000000"/>
          <w:lang w:val="en-US"/>
        </w:rPr>
        <w:t>OpenOffce</w:t>
      </w:r>
      <w:proofErr w:type="spellEnd"/>
      <w:r w:rsidRPr="001A50BD">
        <w:rPr>
          <w:color w:val="000000"/>
        </w:rPr>
        <w:t>.</w:t>
      </w:r>
      <w:r w:rsidRPr="001A50BD">
        <w:rPr>
          <w:color w:val="000000"/>
          <w:lang w:val="en-US"/>
        </w:rPr>
        <w:t>org</w:t>
      </w:r>
      <w:r w:rsidRPr="001A50BD">
        <w:rPr>
          <w:color w:val="000000"/>
        </w:rPr>
        <w:t xml:space="preserve"> </w:t>
      </w:r>
      <w:r w:rsidRPr="001A50BD">
        <w:rPr>
          <w:color w:val="000000"/>
          <w:lang w:val="en-US"/>
        </w:rPr>
        <w:t>Writer</w:t>
      </w:r>
      <w:r w:rsidRPr="001A50BD">
        <w:rPr>
          <w:color w:val="000000"/>
        </w:rPr>
        <w:t>».</w:t>
      </w:r>
    </w:p>
    <w:p w:rsidR="00EA7FCE" w:rsidRPr="001A50BD" w:rsidRDefault="00EA7FCE" w:rsidP="001A50BD">
      <w:pPr>
        <w:shd w:val="clear" w:color="auto" w:fill="FFFFFF"/>
        <w:autoSpaceDE w:val="0"/>
        <w:autoSpaceDN w:val="0"/>
        <w:adjustRightInd w:val="0"/>
      </w:pPr>
      <w:r w:rsidRPr="001A50BD">
        <w:rPr>
          <w:color w:val="000000"/>
        </w:rPr>
        <w:t>Практическая работа №  3  «Редактируем и форматируем текст. Создаем надписи».</w:t>
      </w:r>
    </w:p>
    <w:p w:rsidR="00EA7FCE" w:rsidRPr="001A50BD" w:rsidRDefault="00EA7FCE" w:rsidP="001A50BD">
      <w:pPr>
        <w:shd w:val="clear" w:color="auto" w:fill="FFFFFF"/>
        <w:autoSpaceDE w:val="0"/>
        <w:autoSpaceDN w:val="0"/>
        <w:adjustRightInd w:val="0"/>
        <w:rPr>
          <w:color w:val="000000"/>
        </w:rPr>
      </w:pPr>
      <w:r w:rsidRPr="001A50BD">
        <w:rPr>
          <w:color w:val="000000"/>
        </w:rPr>
        <w:t xml:space="preserve">Практическая работа № 4 «Нумерованные списки». </w:t>
      </w:r>
    </w:p>
    <w:p w:rsidR="00EA7FCE" w:rsidRPr="001A50BD" w:rsidRDefault="00EA7FCE" w:rsidP="001A50BD">
      <w:pPr>
        <w:shd w:val="clear" w:color="auto" w:fill="FFFFFF"/>
        <w:autoSpaceDE w:val="0"/>
        <w:autoSpaceDN w:val="0"/>
        <w:adjustRightInd w:val="0"/>
      </w:pPr>
      <w:r w:rsidRPr="001A50BD">
        <w:rPr>
          <w:color w:val="000000"/>
        </w:rPr>
        <w:t>Практическая работа № 5 «Маркированные списки».</w:t>
      </w:r>
    </w:p>
    <w:p w:rsidR="00877B18" w:rsidRPr="001A50BD" w:rsidRDefault="00877B18" w:rsidP="001A50BD">
      <w:pPr>
        <w:pStyle w:val="p1"/>
        <w:spacing w:before="0" w:beforeAutospacing="0" w:after="0" w:afterAutospacing="0"/>
        <w:jc w:val="both"/>
        <w:rPr>
          <w:b/>
        </w:rPr>
      </w:pPr>
      <w:r w:rsidRPr="001A50BD">
        <w:rPr>
          <w:b/>
          <w:i/>
        </w:rPr>
        <w:t>Контроль знаний и умений</w:t>
      </w:r>
    </w:p>
    <w:p w:rsidR="00877B18" w:rsidRPr="001A50BD" w:rsidRDefault="00877B18" w:rsidP="001A50BD">
      <w:pPr>
        <w:jc w:val="both"/>
      </w:pPr>
      <w:r w:rsidRPr="001A50BD">
        <w:t>Контрольная  работа № 1  по теме  «Создание текстовых документов».</w:t>
      </w:r>
    </w:p>
    <w:p w:rsidR="00877B18" w:rsidRPr="001A50BD" w:rsidRDefault="00877B18" w:rsidP="001A50BD">
      <w:pPr>
        <w:jc w:val="both"/>
      </w:pPr>
      <w:r w:rsidRPr="001A50BD">
        <w:t>Контрольная  работа № 2 по теме «Компьютер и информация».</w:t>
      </w:r>
    </w:p>
    <w:p w:rsidR="00EA7FCE" w:rsidRPr="001A50BD" w:rsidRDefault="00EA7FCE" w:rsidP="001A50BD">
      <w:pPr>
        <w:shd w:val="clear" w:color="auto" w:fill="FFFFFF"/>
        <w:autoSpaceDE w:val="0"/>
        <w:autoSpaceDN w:val="0"/>
        <w:adjustRightInd w:val="0"/>
      </w:pPr>
      <w:r w:rsidRPr="001A50BD">
        <w:rPr>
          <w:b/>
          <w:bCs/>
          <w:color w:val="000000"/>
        </w:rPr>
        <w:t>2. Человек и информация</w:t>
      </w:r>
    </w:p>
    <w:p w:rsidR="00EA7FCE" w:rsidRPr="001A50BD" w:rsidRDefault="00EA7FCE" w:rsidP="001A50BD">
      <w:pPr>
        <w:shd w:val="clear" w:color="auto" w:fill="FFFFFF"/>
        <w:autoSpaceDE w:val="0"/>
        <w:autoSpaceDN w:val="0"/>
        <w:adjustRightInd w:val="0"/>
      </w:pPr>
      <w:r w:rsidRPr="001A50BD">
        <w:rPr>
          <w:color w:val="000000"/>
        </w:rPr>
        <w:t>Информация и знания. Чувственное познание окружающего мира. Мышление и его формы. Понятие как форма мышления. Как образуются понятия. Содержание и объем понятия. Отноше</w:t>
      </w:r>
      <w:r w:rsidRPr="001A50BD">
        <w:rPr>
          <w:color w:val="000000"/>
        </w:rPr>
        <w:softHyphen/>
        <w:t>ния между поняти</w:t>
      </w:r>
      <w:r w:rsidRPr="001A50BD">
        <w:rPr>
          <w:color w:val="000000"/>
        </w:rPr>
        <w:t>я</w:t>
      </w:r>
      <w:r w:rsidRPr="001A50BD">
        <w:rPr>
          <w:color w:val="000000"/>
        </w:rPr>
        <w:t>ми (тождество, пересечение, подчинение, соподчинение, противоположность, противоречие). Опреде</w:t>
      </w:r>
      <w:r w:rsidRPr="001A50BD">
        <w:rPr>
          <w:color w:val="000000"/>
        </w:rPr>
        <w:softHyphen/>
        <w:t>ление понятия. Классификация. Суждение как форма мыш</w:t>
      </w:r>
      <w:r w:rsidRPr="001A50BD">
        <w:rPr>
          <w:color w:val="000000"/>
        </w:rPr>
        <w:softHyphen/>
        <w:t>ления. Умозаключение как форма мышления.</w:t>
      </w:r>
    </w:p>
    <w:p w:rsidR="00EA7FCE" w:rsidRPr="001A50BD" w:rsidRDefault="00EA7FCE" w:rsidP="001A50BD">
      <w:pPr>
        <w:shd w:val="clear" w:color="auto" w:fill="FFFFFF"/>
        <w:autoSpaceDE w:val="0"/>
        <w:autoSpaceDN w:val="0"/>
        <w:adjustRightInd w:val="0"/>
      </w:pPr>
      <w:r w:rsidRPr="001A50BD">
        <w:rPr>
          <w:b/>
          <w:bCs/>
          <w:i/>
          <w:iCs/>
          <w:color w:val="000000"/>
        </w:rPr>
        <w:t>Компьютерный практикум</w:t>
      </w:r>
    </w:p>
    <w:p w:rsidR="00EA7FCE" w:rsidRPr="001A50BD" w:rsidRDefault="00EA7FCE" w:rsidP="001A50BD">
      <w:pPr>
        <w:shd w:val="clear" w:color="auto" w:fill="FFFFFF"/>
        <w:autoSpaceDE w:val="0"/>
        <w:autoSpaceDN w:val="0"/>
        <w:adjustRightInd w:val="0"/>
        <w:rPr>
          <w:color w:val="000000"/>
        </w:rPr>
      </w:pPr>
      <w:r w:rsidRPr="001A50BD">
        <w:rPr>
          <w:color w:val="000000"/>
        </w:rPr>
        <w:t xml:space="preserve">Практическая работа № 6 «Создаем таблицы  в </w:t>
      </w:r>
      <w:r w:rsidRPr="001A50BD">
        <w:rPr>
          <w:color w:val="000000"/>
          <w:lang w:val="en-US"/>
        </w:rPr>
        <w:t>Word</w:t>
      </w:r>
      <w:r w:rsidRPr="001A50BD">
        <w:rPr>
          <w:color w:val="000000"/>
        </w:rPr>
        <w:t xml:space="preserve"> или </w:t>
      </w:r>
      <w:proofErr w:type="spellStart"/>
      <w:r w:rsidRPr="001A50BD">
        <w:rPr>
          <w:color w:val="000000"/>
          <w:lang w:val="en-US"/>
        </w:rPr>
        <w:t>OpenOffce</w:t>
      </w:r>
      <w:proofErr w:type="spellEnd"/>
      <w:r w:rsidRPr="001A50BD">
        <w:rPr>
          <w:color w:val="000000"/>
        </w:rPr>
        <w:t>.</w:t>
      </w:r>
      <w:r w:rsidRPr="001A50BD">
        <w:rPr>
          <w:color w:val="000000"/>
          <w:lang w:val="en-US"/>
        </w:rPr>
        <w:t>org</w:t>
      </w:r>
      <w:r w:rsidRPr="001A50BD">
        <w:rPr>
          <w:color w:val="000000"/>
        </w:rPr>
        <w:t>.</w:t>
      </w:r>
      <w:r w:rsidRPr="001A50BD">
        <w:rPr>
          <w:color w:val="000000"/>
          <w:lang w:val="en-US"/>
        </w:rPr>
        <w:t>Writer</w:t>
      </w:r>
      <w:r w:rsidRPr="001A50BD">
        <w:rPr>
          <w:color w:val="000000"/>
        </w:rPr>
        <w:t xml:space="preserve">». </w:t>
      </w:r>
    </w:p>
    <w:p w:rsidR="00EA7FCE" w:rsidRPr="001A50BD" w:rsidRDefault="00EA7FCE" w:rsidP="001A50BD">
      <w:pPr>
        <w:shd w:val="clear" w:color="auto" w:fill="FFFFFF"/>
        <w:autoSpaceDE w:val="0"/>
        <w:autoSpaceDN w:val="0"/>
        <w:adjustRightInd w:val="0"/>
      </w:pPr>
      <w:r w:rsidRPr="001A50BD">
        <w:rPr>
          <w:color w:val="000000"/>
        </w:rPr>
        <w:t>Практическая работа № 7 «Размещаем текст и графику в таб</w:t>
      </w:r>
      <w:r w:rsidRPr="001A50BD">
        <w:rPr>
          <w:color w:val="000000"/>
        </w:rPr>
        <w:softHyphen/>
        <w:t>лице».</w:t>
      </w:r>
    </w:p>
    <w:p w:rsidR="00EA7FCE" w:rsidRPr="001A50BD" w:rsidRDefault="00EA7FCE" w:rsidP="001A50BD">
      <w:pPr>
        <w:shd w:val="clear" w:color="auto" w:fill="FFFFFF"/>
        <w:autoSpaceDE w:val="0"/>
        <w:autoSpaceDN w:val="0"/>
        <w:adjustRightInd w:val="0"/>
        <w:rPr>
          <w:color w:val="000000"/>
        </w:rPr>
      </w:pPr>
      <w:r w:rsidRPr="001A50BD">
        <w:rPr>
          <w:color w:val="000000"/>
        </w:rPr>
        <w:t xml:space="preserve">Практическая работа № 8 «Строим диаграммы в </w:t>
      </w:r>
      <w:r w:rsidRPr="001A50BD">
        <w:rPr>
          <w:color w:val="000000"/>
          <w:lang w:val="en-US"/>
        </w:rPr>
        <w:t>Word</w:t>
      </w:r>
      <w:r w:rsidRPr="001A50BD">
        <w:rPr>
          <w:color w:val="000000"/>
        </w:rPr>
        <w:t xml:space="preserve"> или </w:t>
      </w:r>
      <w:proofErr w:type="spellStart"/>
      <w:r w:rsidRPr="001A50BD">
        <w:rPr>
          <w:color w:val="000000"/>
          <w:lang w:val="en-US"/>
        </w:rPr>
        <w:t>OpenOffce</w:t>
      </w:r>
      <w:proofErr w:type="spellEnd"/>
      <w:r w:rsidRPr="001A50BD">
        <w:rPr>
          <w:color w:val="000000"/>
        </w:rPr>
        <w:t>.</w:t>
      </w:r>
      <w:r w:rsidRPr="001A50BD">
        <w:rPr>
          <w:color w:val="000000"/>
          <w:lang w:val="en-US"/>
        </w:rPr>
        <w:t>org</w:t>
      </w:r>
      <w:r w:rsidRPr="001A50BD">
        <w:rPr>
          <w:color w:val="000000"/>
        </w:rPr>
        <w:t>.</w:t>
      </w:r>
      <w:r w:rsidRPr="001A50BD">
        <w:rPr>
          <w:color w:val="000000"/>
          <w:lang w:val="en-US"/>
        </w:rPr>
        <w:t>Writer</w:t>
      </w:r>
      <w:r w:rsidRPr="001A50BD">
        <w:rPr>
          <w:color w:val="000000"/>
        </w:rPr>
        <w:t xml:space="preserve">». </w:t>
      </w:r>
    </w:p>
    <w:p w:rsidR="00EA7FCE" w:rsidRPr="001A50BD" w:rsidRDefault="00EA7FCE" w:rsidP="001A50BD">
      <w:pPr>
        <w:shd w:val="clear" w:color="auto" w:fill="FFFFFF"/>
        <w:autoSpaceDE w:val="0"/>
        <w:autoSpaceDN w:val="0"/>
        <w:adjustRightInd w:val="0"/>
      </w:pPr>
      <w:r w:rsidRPr="001A50BD">
        <w:rPr>
          <w:color w:val="000000"/>
        </w:rPr>
        <w:t xml:space="preserve">Практическая работа № 9 «Изучаем графический редактор </w:t>
      </w:r>
      <w:r w:rsidRPr="001A50BD">
        <w:rPr>
          <w:color w:val="000000"/>
          <w:lang w:val="en-US"/>
        </w:rPr>
        <w:t>MS</w:t>
      </w:r>
      <w:r w:rsidRPr="001A50BD">
        <w:rPr>
          <w:color w:val="000000"/>
        </w:rPr>
        <w:t xml:space="preserve"> </w:t>
      </w:r>
      <w:r w:rsidRPr="001A50BD">
        <w:rPr>
          <w:color w:val="000000"/>
          <w:lang w:val="en-US"/>
        </w:rPr>
        <w:t>Paint</w:t>
      </w:r>
      <w:r w:rsidRPr="001A50BD">
        <w:rPr>
          <w:color w:val="000000"/>
        </w:rPr>
        <w:t xml:space="preserve"> или </w:t>
      </w:r>
      <w:proofErr w:type="spellStart"/>
      <w:r w:rsidRPr="001A50BD">
        <w:rPr>
          <w:color w:val="000000"/>
          <w:lang w:val="en-US"/>
        </w:rPr>
        <w:t>ColuerPaint</w:t>
      </w:r>
      <w:proofErr w:type="spellEnd"/>
      <w:r w:rsidRPr="001A50BD">
        <w:rPr>
          <w:color w:val="000000"/>
        </w:rPr>
        <w:t>».</w:t>
      </w:r>
    </w:p>
    <w:p w:rsidR="00EA7FCE" w:rsidRPr="001A50BD" w:rsidRDefault="00EA7FCE" w:rsidP="001A50BD">
      <w:pPr>
        <w:shd w:val="clear" w:color="auto" w:fill="FFFFFF"/>
        <w:autoSpaceDE w:val="0"/>
        <w:autoSpaceDN w:val="0"/>
        <w:adjustRightInd w:val="0"/>
        <w:rPr>
          <w:color w:val="000000"/>
        </w:rPr>
      </w:pPr>
      <w:r w:rsidRPr="001A50BD">
        <w:rPr>
          <w:color w:val="000000"/>
        </w:rPr>
        <w:t>Практическая работа № 10 «Планируем работу в графиче</w:t>
      </w:r>
      <w:r w:rsidRPr="001A50BD">
        <w:rPr>
          <w:color w:val="000000"/>
        </w:rPr>
        <w:softHyphen/>
        <w:t xml:space="preserve">ском редакторе </w:t>
      </w:r>
      <w:r w:rsidRPr="001A50BD">
        <w:rPr>
          <w:color w:val="000000"/>
          <w:lang w:val="en-US"/>
        </w:rPr>
        <w:t>MS</w:t>
      </w:r>
      <w:r w:rsidRPr="001A50BD">
        <w:rPr>
          <w:color w:val="000000"/>
        </w:rPr>
        <w:t xml:space="preserve"> </w:t>
      </w:r>
      <w:r w:rsidRPr="001A50BD">
        <w:rPr>
          <w:color w:val="000000"/>
          <w:lang w:val="en-US"/>
        </w:rPr>
        <w:t>Paint</w:t>
      </w:r>
      <w:r w:rsidRPr="001A50BD">
        <w:rPr>
          <w:color w:val="000000"/>
        </w:rPr>
        <w:t xml:space="preserve"> или </w:t>
      </w:r>
      <w:proofErr w:type="spellStart"/>
      <w:r w:rsidRPr="001A50BD">
        <w:rPr>
          <w:color w:val="000000"/>
          <w:lang w:val="en-US"/>
        </w:rPr>
        <w:t>ColuerPaint</w:t>
      </w:r>
      <w:proofErr w:type="spellEnd"/>
      <w:r w:rsidRPr="001A50BD">
        <w:rPr>
          <w:color w:val="000000"/>
        </w:rPr>
        <w:t xml:space="preserve"> ». </w:t>
      </w:r>
    </w:p>
    <w:p w:rsidR="00EA7FCE" w:rsidRPr="001A50BD" w:rsidRDefault="00EA7FCE" w:rsidP="001A50BD">
      <w:pPr>
        <w:shd w:val="clear" w:color="auto" w:fill="FFFFFF"/>
        <w:autoSpaceDE w:val="0"/>
        <w:autoSpaceDN w:val="0"/>
        <w:adjustRightInd w:val="0"/>
      </w:pPr>
      <w:r w:rsidRPr="001A50BD">
        <w:rPr>
          <w:color w:val="000000"/>
        </w:rPr>
        <w:t xml:space="preserve">Практическая работа № 11 «Рисуем в редакторе </w:t>
      </w:r>
      <w:r w:rsidRPr="001A50BD">
        <w:rPr>
          <w:color w:val="000000"/>
          <w:lang w:val="en-US"/>
        </w:rPr>
        <w:t>MS</w:t>
      </w:r>
      <w:r w:rsidRPr="001A50BD">
        <w:rPr>
          <w:color w:val="000000"/>
        </w:rPr>
        <w:t xml:space="preserve"> </w:t>
      </w:r>
      <w:r w:rsidRPr="001A50BD">
        <w:rPr>
          <w:color w:val="000000"/>
          <w:lang w:val="en-US"/>
        </w:rPr>
        <w:t>Paint</w:t>
      </w:r>
      <w:r w:rsidRPr="001A50BD">
        <w:rPr>
          <w:color w:val="000000"/>
        </w:rPr>
        <w:t xml:space="preserve"> или </w:t>
      </w:r>
      <w:proofErr w:type="spellStart"/>
      <w:r w:rsidRPr="001A50BD">
        <w:rPr>
          <w:color w:val="000000"/>
          <w:lang w:val="en-US"/>
        </w:rPr>
        <w:t>ColuerPaint</w:t>
      </w:r>
      <w:proofErr w:type="spellEnd"/>
      <w:r w:rsidRPr="001A50BD">
        <w:rPr>
          <w:color w:val="000000"/>
        </w:rPr>
        <w:t>».</w:t>
      </w:r>
    </w:p>
    <w:p w:rsidR="00AE2158" w:rsidRPr="001A50BD" w:rsidRDefault="00AE2158" w:rsidP="001A50BD">
      <w:pPr>
        <w:jc w:val="both"/>
      </w:pPr>
      <w:r w:rsidRPr="001A50BD">
        <w:t>Контрольная  работа № 3  по теме  «Структурирование и визуализация информации».</w:t>
      </w:r>
    </w:p>
    <w:p w:rsidR="00AE2158" w:rsidRPr="001A50BD" w:rsidRDefault="00AE2158" w:rsidP="001A50BD">
      <w:pPr>
        <w:jc w:val="both"/>
      </w:pPr>
      <w:r w:rsidRPr="001A50BD">
        <w:t>Контрольная  работа № 4  по теме  «Человек и информация».</w:t>
      </w:r>
    </w:p>
    <w:p w:rsidR="00AE2158" w:rsidRPr="001A50BD" w:rsidRDefault="00AE2158" w:rsidP="001A50BD">
      <w:pPr>
        <w:jc w:val="both"/>
      </w:pPr>
      <w:r w:rsidRPr="001A50BD">
        <w:t>Контрольная  работа № 5  по теме  «Создание графических изображений».</w:t>
      </w:r>
    </w:p>
    <w:p w:rsidR="00EA7FCE" w:rsidRPr="001A50BD" w:rsidRDefault="00EA7FCE" w:rsidP="001A50BD">
      <w:pPr>
        <w:shd w:val="clear" w:color="auto" w:fill="FFFFFF"/>
        <w:autoSpaceDE w:val="0"/>
        <w:autoSpaceDN w:val="0"/>
        <w:adjustRightInd w:val="0"/>
      </w:pPr>
      <w:r w:rsidRPr="001A50BD">
        <w:rPr>
          <w:b/>
          <w:bCs/>
          <w:color w:val="000000"/>
        </w:rPr>
        <w:t>3. Элементы алгоритмизации</w:t>
      </w:r>
    </w:p>
    <w:p w:rsidR="00EA7FCE" w:rsidRPr="001A50BD" w:rsidRDefault="00EA7FCE" w:rsidP="001A50BD">
      <w:pPr>
        <w:shd w:val="clear" w:color="auto" w:fill="FFFFFF"/>
        <w:autoSpaceDE w:val="0"/>
        <w:autoSpaceDN w:val="0"/>
        <w:adjustRightInd w:val="0"/>
      </w:pPr>
      <w:r w:rsidRPr="001A50BD">
        <w:rPr>
          <w:color w:val="000000"/>
        </w:rPr>
        <w:t xml:space="preserve">Что такое алгоритм. </w:t>
      </w:r>
      <w:r w:rsidRPr="001A50BD">
        <w:rPr>
          <w:i/>
          <w:iCs/>
          <w:color w:val="000000"/>
        </w:rPr>
        <w:t>О происхождении слова «алгоритм».</w:t>
      </w:r>
    </w:p>
    <w:p w:rsidR="00EA7FCE" w:rsidRPr="001A50BD" w:rsidRDefault="00EA7FCE" w:rsidP="001A50BD">
      <w:pPr>
        <w:shd w:val="clear" w:color="auto" w:fill="FFFFFF"/>
        <w:autoSpaceDE w:val="0"/>
        <w:autoSpaceDN w:val="0"/>
        <w:adjustRightInd w:val="0"/>
        <w:rPr>
          <w:color w:val="000000"/>
        </w:rPr>
      </w:pPr>
      <w:r w:rsidRPr="001A50BD">
        <w:rPr>
          <w:color w:val="000000"/>
        </w:rPr>
        <w:t>Исполнители вокруг нас.</w:t>
      </w:r>
    </w:p>
    <w:p w:rsidR="00EA7FCE" w:rsidRPr="001A50BD" w:rsidRDefault="00EA7FCE" w:rsidP="001A50BD">
      <w:pPr>
        <w:shd w:val="clear" w:color="auto" w:fill="FFFFFF"/>
        <w:autoSpaceDE w:val="0"/>
        <w:autoSpaceDN w:val="0"/>
        <w:adjustRightInd w:val="0"/>
      </w:pPr>
      <w:r w:rsidRPr="001A50BD">
        <w:rPr>
          <w:color w:val="000000"/>
        </w:rPr>
        <w:t>Формы записи алгоритмов.</w:t>
      </w:r>
    </w:p>
    <w:p w:rsidR="00EA7FCE" w:rsidRPr="001A50BD" w:rsidRDefault="00EA7FCE" w:rsidP="001A50BD">
      <w:pPr>
        <w:shd w:val="clear" w:color="auto" w:fill="FFFFFF"/>
        <w:autoSpaceDE w:val="0"/>
        <w:autoSpaceDN w:val="0"/>
        <w:adjustRightInd w:val="0"/>
      </w:pPr>
      <w:r w:rsidRPr="001A50BD">
        <w:rPr>
          <w:i/>
          <w:iCs/>
          <w:color w:val="000000"/>
        </w:rPr>
        <w:t xml:space="preserve">Графические исполнители в среде программирования </w:t>
      </w:r>
      <w:r w:rsidRPr="001A50BD">
        <w:rPr>
          <w:i/>
          <w:iCs/>
          <w:color w:val="000000"/>
          <w:lang w:val="en-US"/>
        </w:rPr>
        <w:t>Basic</w:t>
      </w:r>
      <w:r w:rsidRPr="001A50BD">
        <w:rPr>
          <w:i/>
          <w:iCs/>
          <w:color w:val="000000"/>
        </w:rPr>
        <w:t>.</w:t>
      </w:r>
    </w:p>
    <w:p w:rsidR="00EA7FCE" w:rsidRPr="001A50BD" w:rsidRDefault="00EA7FCE" w:rsidP="001A50BD">
      <w:pPr>
        <w:shd w:val="clear" w:color="auto" w:fill="FFFFFF"/>
        <w:autoSpaceDE w:val="0"/>
        <w:autoSpaceDN w:val="0"/>
        <w:adjustRightInd w:val="0"/>
      </w:pPr>
      <w:r w:rsidRPr="001A50BD">
        <w:rPr>
          <w:i/>
          <w:iCs/>
          <w:color w:val="000000"/>
        </w:rPr>
        <w:t xml:space="preserve">Исполнитель </w:t>
      </w:r>
      <w:r w:rsidRPr="001A50BD">
        <w:rPr>
          <w:i/>
          <w:iCs/>
          <w:color w:val="000000"/>
          <w:lang w:val="en-US"/>
        </w:rPr>
        <w:t>DRAW</w:t>
      </w:r>
      <w:r w:rsidRPr="001A50BD">
        <w:rPr>
          <w:i/>
          <w:iCs/>
          <w:color w:val="000000"/>
        </w:rPr>
        <w:t xml:space="preserve">. Исполнитель </w:t>
      </w:r>
      <w:r w:rsidRPr="001A50BD">
        <w:rPr>
          <w:i/>
          <w:iCs/>
          <w:color w:val="000000"/>
          <w:lang w:val="en-US"/>
        </w:rPr>
        <w:t>LINE</w:t>
      </w:r>
      <w:r w:rsidRPr="001A50BD">
        <w:rPr>
          <w:i/>
          <w:iCs/>
          <w:color w:val="000000"/>
        </w:rPr>
        <w:t>. Исполнитель</w:t>
      </w:r>
      <w:r w:rsidRPr="001A50BD">
        <w:t xml:space="preserve"> </w:t>
      </w:r>
      <w:r w:rsidRPr="001A50BD">
        <w:rPr>
          <w:i/>
          <w:iCs/>
          <w:color w:val="000000"/>
          <w:lang w:val="en-US"/>
        </w:rPr>
        <w:t>CIRCLE</w:t>
      </w:r>
      <w:r w:rsidRPr="001A50BD">
        <w:rPr>
          <w:i/>
          <w:iCs/>
          <w:color w:val="000000"/>
        </w:rPr>
        <w:t>.</w:t>
      </w:r>
    </w:p>
    <w:p w:rsidR="00EA7FCE" w:rsidRPr="001A50BD" w:rsidRDefault="00EA7FCE" w:rsidP="001A50BD">
      <w:pPr>
        <w:shd w:val="clear" w:color="auto" w:fill="FFFFFF"/>
        <w:autoSpaceDE w:val="0"/>
        <w:autoSpaceDN w:val="0"/>
        <w:adjustRightInd w:val="0"/>
      </w:pPr>
      <w:r w:rsidRPr="001A50BD">
        <w:rPr>
          <w:color w:val="000000"/>
        </w:rPr>
        <w:t>Типы алгоритмов. Линейные алгоритмы. Алгоритмы с ветв</w:t>
      </w:r>
      <w:r w:rsidRPr="001A50BD">
        <w:rPr>
          <w:color w:val="000000"/>
        </w:rPr>
        <w:softHyphen/>
        <w:t xml:space="preserve">лениями. Циклические алгоритмы. </w:t>
      </w:r>
      <w:r w:rsidRPr="001A50BD">
        <w:rPr>
          <w:i/>
          <w:iCs/>
          <w:color w:val="000000"/>
        </w:rPr>
        <w:t>Хано</w:t>
      </w:r>
      <w:r w:rsidRPr="001A50BD">
        <w:rPr>
          <w:i/>
          <w:iCs/>
          <w:color w:val="000000"/>
        </w:rPr>
        <w:t>й</w:t>
      </w:r>
      <w:r w:rsidRPr="001A50BD">
        <w:rPr>
          <w:i/>
          <w:iCs/>
          <w:color w:val="000000"/>
        </w:rPr>
        <w:t>ская башня.</w:t>
      </w:r>
    </w:p>
    <w:p w:rsidR="00EA7FCE" w:rsidRPr="001A50BD" w:rsidRDefault="00EA7FCE" w:rsidP="001A50BD">
      <w:pPr>
        <w:shd w:val="clear" w:color="auto" w:fill="FFFFFF"/>
        <w:autoSpaceDE w:val="0"/>
        <w:autoSpaceDN w:val="0"/>
        <w:adjustRightInd w:val="0"/>
      </w:pPr>
      <w:r w:rsidRPr="001A50BD">
        <w:rPr>
          <w:b/>
          <w:bCs/>
          <w:i/>
          <w:iCs/>
          <w:color w:val="000000"/>
        </w:rPr>
        <w:t>Компьютерный практикум</w:t>
      </w:r>
    </w:p>
    <w:p w:rsidR="00EA7FCE" w:rsidRPr="001A50BD" w:rsidRDefault="00EA7FCE" w:rsidP="001A50BD">
      <w:pPr>
        <w:shd w:val="clear" w:color="auto" w:fill="FFFFFF"/>
        <w:autoSpaceDE w:val="0"/>
        <w:autoSpaceDN w:val="0"/>
        <w:adjustRightInd w:val="0"/>
        <w:rPr>
          <w:color w:val="000000"/>
        </w:rPr>
      </w:pPr>
      <w:r w:rsidRPr="001A50BD">
        <w:rPr>
          <w:color w:val="000000"/>
        </w:rPr>
        <w:t xml:space="preserve">Практическая работа № 12 «Рисунок на свободную тему». </w:t>
      </w:r>
    </w:p>
    <w:p w:rsidR="00EA7FCE" w:rsidRPr="001A50BD" w:rsidRDefault="00EA7FCE" w:rsidP="001A50BD">
      <w:pPr>
        <w:shd w:val="clear" w:color="auto" w:fill="FFFFFF"/>
        <w:autoSpaceDE w:val="0"/>
        <w:autoSpaceDN w:val="0"/>
        <w:adjustRightInd w:val="0"/>
        <w:rPr>
          <w:color w:val="000000"/>
        </w:rPr>
      </w:pPr>
      <w:r w:rsidRPr="001A50BD">
        <w:rPr>
          <w:color w:val="000000"/>
        </w:rPr>
        <w:t>Практическая работа № 13 «</w:t>
      </w:r>
      <w:proofErr w:type="spellStart"/>
      <w:r w:rsidRPr="001A50BD">
        <w:rPr>
          <w:color w:val="000000"/>
          <w:lang w:val="en-US"/>
        </w:rPr>
        <w:t>OpenOffice</w:t>
      </w:r>
      <w:proofErr w:type="spellEnd"/>
      <w:r w:rsidRPr="001A50BD">
        <w:rPr>
          <w:color w:val="000000"/>
        </w:rPr>
        <w:t>.</w:t>
      </w:r>
      <w:r w:rsidRPr="001A50BD">
        <w:rPr>
          <w:color w:val="000000"/>
          <w:lang w:val="en-US"/>
        </w:rPr>
        <w:t>org</w:t>
      </w:r>
      <w:r w:rsidRPr="001A50BD">
        <w:rPr>
          <w:color w:val="000000"/>
        </w:rPr>
        <w:t>.</w:t>
      </w:r>
      <w:r w:rsidRPr="001A50BD">
        <w:rPr>
          <w:color w:val="000000"/>
          <w:lang w:val="en-US"/>
        </w:rPr>
        <w:t>Impress</w:t>
      </w:r>
      <w:r w:rsidRPr="001A50BD">
        <w:rPr>
          <w:color w:val="000000"/>
        </w:rPr>
        <w:t xml:space="preserve"> или </w:t>
      </w:r>
      <w:r w:rsidRPr="001A50BD">
        <w:rPr>
          <w:color w:val="000000"/>
          <w:lang w:val="en-US"/>
        </w:rPr>
        <w:t>PowerPoint</w:t>
      </w:r>
      <w:r w:rsidRPr="001A50BD">
        <w:rPr>
          <w:color w:val="000000"/>
        </w:rPr>
        <w:t xml:space="preserve">. Часы». </w:t>
      </w:r>
    </w:p>
    <w:p w:rsidR="00EA7FCE" w:rsidRPr="001A50BD" w:rsidRDefault="00EA7FCE" w:rsidP="001A50BD">
      <w:pPr>
        <w:shd w:val="clear" w:color="auto" w:fill="FFFFFF"/>
        <w:autoSpaceDE w:val="0"/>
        <w:autoSpaceDN w:val="0"/>
        <w:adjustRightInd w:val="0"/>
        <w:rPr>
          <w:color w:val="000000"/>
        </w:rPr>
      </w:pPr>
      <w:r w:rsidRPr="001A50BD">
        <w:rPr>
          <w:color w:val="000000"/>
        </w:rPr>
        <w:t>Практическая работа № 14 «</w:t>
      </w:r>
      <w:proofErr w:type="spellStart"/>
      <w:r w:rsidRPr="001A50BD">
        <w:rPr>
          <w:color w:val="000000"/>
          <w:lang w:val="en-US"/>
        </w:rPr>
        <w:t>OpenOffice</w:t>
      </w:r>
      <w:proofErr w:type="spellEnd"/>
      <w:r w:rsidRPr="001A50BD">
        <w:rPr>
          <w:color w:val="000000"/>
        </w:rPr>
        <w:t>.</w:t>
      </w:r>
      <w:r w:rsidRPr="001A50BD">
        <w:rPr>
          <w:color w:val="000000"/>
          <w:lang w:val="en-US"/>
        </w:rPr>
        <w:t>org</w:t>
      </w:r>
      <w:r w:rsidRPr="001A50BD">
        <w:rPr>
          <w:color w:val="000000"/>
        </w:rPr>
        <w:t>.</w:t>
      </w:r>
      <w:r w:rsidRPr="001A50BD">
        <w:rPr>
          <w:color w:val="000000"/>
          <w:lang w:val="en-US"/>
        </w:rPr>
        <w:t>Impress</w:t>
      </w:r>
      <w:r w:rsidRPr="001A50BD">
        <w:rPr>
          <w:color w:val="000000"/>
        </w:rPr>
        <w:t xml:space="preserve"> или </w:t>
      </w:r>
      <w:r w:rsidRPr="001A50BD">
        <w:rPr>
          <w:color w:val="000000"/>
          <w:lang w:val="en-US"/>
        </w:rPr>
        <w:t>PowerPoint</w:t>
      </w:r>
      <w:r w:rsidRPr="001A50BD">
        <w:rPr>
          <w:color w:val="000000"/>
        </w:rPr>
        <w:t xml:space="preserve">. Времена года». </w:t>
      </w:r>
    </w:p>
    <w:p w:rsidR="00EA7FCE" w:rsidRPr="001A50BD" w:rsidRDefault="00EA7FCE" w:rsidP="001A50BD">
      <w:pPr>
        <w:shd w:val="clear" w:color="auto" w:fill="FFFFFF"/>
        <w:autoSpaceDE w:val="0"/>
        <w:autoSpaceDN w:val="0"/>
        <w:adjustRightInd w:val="0"/>
        <w:rPr>
          <w:color w:val="000000"/>
        </w:rPr>
      </w:pPr>
      <w:r w:rsidRPr="001A50BD">
        <w:rPr>
          <w:color w:val="000000"/>
        </w:rPr>
        <w:t>Практическая работа № 15 «</w:t>
      </w:r>
      <w:proofErr w:type="spellStart"/>
      <w:r w:rsidRPr="001A50BD">
        <w:rPr>
          <w:color w:val="000000"/>
          <w:lang w:val="en-US"/>
        </w:rPr>
        <w:t>OpenOffice</w:t>
      </w:r>
      <w:proofErr w:type="spellEnd"/>
      <w:r w:rsidRPr="001A50BD">
        <w:rPr>
          <w:color w:val="000000"/>
        </w:rPr>
        <w:t>.</w:t>
      </w:r>
      <w:r w:rsidRPr="001A50BD">
        <w:rPr>
          <w:color w:val="000000"/>
          <w:lang w:val="en-US"/>
        </w:rPr>
        <w:t>org</w:t>
      </w:r>
      <w:r w:rsidRPr="001A50BD">
        <w:rPr>
          <w:color w:val="000000"/>
        </w:rPr>
        <w:t>.</w:t>
      </w:r>
      <w:r w:rsidRPr="001A50BD">
        <w:rPr>
          <w:color w:val="000000"/>
          <w:lang w:val="en-US"/>
        </w:rPr>
        <w:t>Impress</w:t>
      </w:r>
      <w:r w:rsidRPr="001A50BD">
        <w:rPr>
          <w:color w:val="000000"/>
        </w:rPr>
        <w:t xml:space="preserve"> или </w:t>
      </w:r>
      <w:r w:rsidRPr="001A50BD">
        <w:rPr>
          <w:color w:val="000000"/>
          <w:lang w:val="en-US"/>
        </w:rPr>
        <w:t>PowerPoint</w:t>
      </w:r>
      <w:r w:rsidRPr="001A50BD">
        <w:rPr>
          <w:color w:val="000000"/>
        </w:rPr>
        <w:t xml:space="preserve">. Скакалочка». </w:t>
      </w:r>
    </w:p>
    <w:p w:rsidR="00EA7FCE" w:rsidRPr="001A50BD" w:rsidRDefault="00EA7FCE" w:rsidP="001A50BD">
      <w:pPr>
        <w:shd w:val="clear" w:color="auto" w:fill="FFFFFF"/>
        <w:autoSpaceDE w:val="0"/>
        <w:autoSpaceDN w:val="0"/>
        <w:adjustRightInd w:val="0"/>
      </w:pPr>
      <w:r w:rsidRPr="001A50BD">
        <w:rPr>
          <w:color w:val="000000"/>
        </w:rPr>
        <w:t>Практическая работа № 16 «Работаем с файлами и папками. Часть 2».</w:t>
      </w:r>
    </w:p>
    <w:p w:rsidR="00EA7FCE" w:rsidRPr="001A50BD" w:rsidRDefault="00EA7FCE" w:rsidP="001A50BD">
      <w:pPr>
        <w:shd w:val="clear" w:color="auto" w:fill="FFFFFF"/>
        <w:autoSpaceDE w:val="0"/>
        <w:autoSpaceDN w:val="0"/>
        <w:adjustRightInd w:val="0"/>
        <w:rPr>
          <w:color w:val="000000"/>
        </w:rPr>
      </w:pPr>
      <w:r w:rsidRPr="001A50BD">
        <w:rPr>
          <w:color w:val="000000"/>
        </w:rPr>
        <w:t xml:space="preserve">Практическая работа № 17 «Создаем слайд-шоу». </w:t>
      </w:r>
    </w:p>
    <w:p w:rsidR="00AE2158" w:rsidRPr="001A50BD" w:rsidRDefault="00AE2158" w:rsidP="001A50BD">
      <w:pPr>
        <w:jc w:val="both"/>
      </w:pPr>
      <w:bookmarkStart w:id="25" w:name="_Toc228880702"/>
      <w:bookmarkStart w:id="26" w:name="_Toc364013605"/>
      <w:r w:rsidRPr="001A50BD">
        <w:t>Контрольная  работа № 6  по теме  «Алгоритмы и исполнители».</w:t>
      </w:r>
    </w:p>
    <w:p w:rsidR="00AE2158" w:rsidRPr="001A50BD" w:rsidRDefault="00AE2158" w:rsidP="001A50BD">
      <w:pPr>
        <w:jc w:val="both"/>
      </w:pPr>
      <w:r w:rsidRPr="001A50BD">
        <w:t>Контрольная  работа № 7 (итоговая) по теме  «Рисунок, текстовый документ, презентация».</w:t>
      </w:r>
    </w:p>
    <w:p w:rsidR="00612BB5" w:rsidRPr="001A50BD" w:rsidRDefault="00612BB5" w:rsidP="001A50BD">
      <w:pPr>
        <w:shd w:val="clear" w:color="auto" w:fill="FFFFFF"/>
        <w:autoSpaceDE w:val="0"/>
        <w:autoSpaceDN w:val="0"/>
        <w:adjustRightInd w:val="0"/>
        <w:rPr>
          <w:b/>
          <w:iCs/>
          <w:color w:val="000000"/>
        </w:rPr>
      </w:pPr>
    </w:p>
    <w:p w:rsidR="00DD43C6" w:rsidRPr="001A50BD" w:rsidRDefault="00612BB5" w:rsidP="001A50BD">
      <w:pPr>
        <w:pStyle w:val="1"/>
        <w:jc w:val="left"/>
        <w:rPr>
          <w:sz w:val="24"/>
        </w:rPr>
      </w:pPr>
      <w:bookmarkStart w:id="27" w:name="_Toc419588332"/>
      <w:r w:rsidRPr="001A50BD">
        <w:rPr>
          <w:sz w:val="24"/>
        </w:rPr>
        <w:t>Перечень обязательных практических работ</w:t>
      </w:r>
      <w:bookmarkEnd w:id="27"/>
    </w:p>
    <w:p w:rsidR="00612BB5" w:rsidRPr="001A50BD" w:rsidRDefault="00612BB5" w:rsidP="001A50BD">
      <w:pPr>
        <w:pStyle w:val="1"/>
        <w:rPr>
          <w:sz w:val="24"/>
        </w:rPr>
      </w:pPr>
    </w:p>
    <w:tbl>
      <w:tblPr>
        <w:tblW w:w="10065" w:type="dxa"/>
        <w:tblInd w:w="40" w:type="dxa"/>
        <w:tblLayout w:type="fixed"/>
        <w:tblCellMar>
          <w:left w:w="40" w:type="dxa"/>
          <w:right w:w="40" w:type="dxa"/>
        </w:tblCellMar>
        <w:tblLook w:val="04A0" w:firstRow="1" w:lastRow="0" w:firstColumn="1" w:lastColumn="0" w:noHBand="0" w:noVBand="1"/>
      </w:tblPr>
      <w:tblGrid>
        <w:gridCol w:w="567"/>
        <w:gridCol w:w="2694"/>
        <w:gridCol w:w="4110"/>
        <w:gridCol w:w="1418"/>
        <w:gridCol w:w="1276"/>
      </w:tblGrid>
      <w:tr w:rsidR="00A8395E" w:rsidRPr="00EA7FCE" w:rsidTr="001A50BD">
        <w:trPr>
          <w:trHeight w:val="7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395E" w:rsidRPr="00290E1F" w:rsidRDefault="00A8395E" w:rsidP="00244915">
            <w:pPr>
              <w:contextualSpacing/>
              <w:jc w:val="center"/>
            </w:pPr>
            <w:r w:rsidRPr="00290E1F">
              <w:t xml:space="preserve">№ </w:t>
            </w:r>
            <w:proofErr w:type="gramStart"/>
            <w:r w:rsidRPr="00290E1F">
              <w:t>п</w:t>
            </w:r>
            <w:proofErr w:type="gramEnd"/>
            <w:r w:rsidRPr="00290E1F">
              <w:t>/п</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A8395E" w:rsidRPr="00290E1F" w:rsidRDefault="00A8395E" w:rsidP="00244915">
            <w:pPr>
              <w:contextualSpacing/>
              <w:jc w:val="both"/>
              <w:rPr>
                <w:bCs/>
              </w:rPr>
            </w:pPr>
            <w:r w:rsidRPr="00290E1F">
              <w:rPr>
                <w:bCs/>
              </w:rPr>
              <w:t>Тема</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8395E" w:rsidRPr="00290E1F" w:rsidRDefault="006F24CE" w:rsidP="00244915">
            <w:pPr>
              <w:contextualSpacing/>
              <w:jc w:val="center"/>
            </w:pPr>
            <w:r>
              <w:t>Практическая работа, форма ее пров</w:t>
            </w:r>
            <w:r>
              <w:t>е</w:t>
            </w:r>
            <w:r>
              <w:t>дения</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A8395E" w:rsidRPr="00290E1F" w:rsidRDefault="006F24CE" w:rsidP="00244915">
            <w:pPr>
              <w:contextualSpacing/>
              <w:jc w:val="center"/>
            </w:pPr>
            <w:r>
              <w:t>вид работы</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A8395E" w:rsidRPr="00290E1F" w:rsidRDefault="00A8395E" w:rsidP="00244915">
            <w:pPr>
              <w:contextualSpacing/>
              <w:jc w:val="center"/>
            </w:pPr>
            <w:r w:rsidRPr="00290E1F">
              <w:t>Дата</w:t>
            </w:r>
          </w:p>
        </w:tc>
      </w:tr>
      <w:tr w:rsidR="00FD60F1" w:rsidRPr="00EA7FCE" w:rsidTr="001A50BD">
        <w:trPr>
          <w:trHeight w:val="13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D60F1" w:rsidRPr="00EA7FCE" w:rsidRDefault="00FD60F1" w:rsidP="00244915">
            <w:pPr>
              <w:shd w:val="clear" w:color="auto" w:fill="FFFFFF"/>
              <w:autoSpaceDE w:val="0"/>
              <w:autoSpaceDN w:val="0"/>
              <w:adjustRightInd w:val="0"/>
            </w:pPr>
            <w:r w:rsidRPr="00EA7FCE">
              <w:rPr>
                <w:color w:val="000000"/>
              </w:rPr>
              <w:t>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FD60F1" w:rsidRPr="00EA7FCE" w:rsidRDefault="00FD60F1" w:rsidP="00244915">
            <w:pPr>
              <w:shd w:val="clear" w:color="auto" w:fill="FFFFFF"/>
              <w:autoSpaceDE w:val="0"/>
              <w:autoSpaceDN w:val="0"/>
              <w:adjustRightInd w:val="0"/>
              <w:rPr>
                <w:color w:val="000000"/>
              </w:rPr>
            </w:pPr>
            <w:r w:rsidRPr="00BB3286">
              <w:rPr>
                <w:color w:val="000000"/>
                <w:sz w:val="20"/>
                <w:szCs w:val="20"/>
              </w:rPr>
              <w:t>Файлы и папки.</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FD60F1" w:rsidRPr="00BB3286" w:rsidRDefault="00FD60F1" w:rsidP="00244915">
            <w:pPr>
              <w:shd w:val="clear" w:color="auto" w:fill="FFFFFF"/>
              <w:jc w:val="both"/>
              <w:rPr>
                <w:sz w:val="20"/>
                <w:szCs w:val="20"/>
              </w:rPr>
            </w:pPr>
            <w:r w:rsidRPr="00BB3286">
              <w:rPr>
                <w:color w:val="000000"/>
                <w:sz w:val="20"/>
                <w:szCs w:val="20"/>
              </w:rPr>
              <w:t>Практическая работа №1. «Работаем с файл</w:t>
            </w:r>
            <w:r w:rsidRPr="00BB3286">
              <w:rPr>
                <w:color w:val="000000"/>
                <w:sz w:val="20"/>
                <w:szCs w:val="20"/>
              </w:rPr>
              <w:t>а</w:t>
            </w:r>
            <w:r w:rsidRPr="00BB3286">
              <w:rPr>
                <w:color w:val="000000"/>
                <w:sz w:val="20"/>
                <w:szCs w:val="20"/>
              </w:rPr>
              <w:t>ми и папками».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D60F1" w:rsidRPr="00BB3286" w:rsidRDefault="00FD60F1" w:rsidP="00244915">
            <w:pPr>
              <w:shd w:val="clear" w:color="auto" w:fill="FFFFFF"/>
              <w:jc w:val="both"/>
              <w:rPr>
                <w:color w:val="000000"/>
                <w:sz w:val="20"/>
                <w:szCs w:val="20"/>
              </w:rPr>
            </w:pPr>
            <w:r w:rsidRPr="00BB3286">
              <w:rPr>
                <w:color w:val="000000"/>
                <w:sz w:val="20"/>
                <w:szCs w:val="20"/>
              </w:rPr>
              <w:t>Практическая работа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D60F1" w:rsidRPr="00EA7FCE" w:rsidRDefault="00FD60F1" w:rsidP="00244915">
            <w:pPr>
              <w:shd w:val="clear" w:color="auto" w:fill="FFFFFF"/>
              <w:autoSpaceDE w:val="0"/>
              <w:autoSpaceDN w:val="0"/>
              <w:adjustRightInd w:val="0"/>
            </w:pPr>
          </w:p>
        </w:tc>
      </w:tr>
      <w:tr w:rsidR="00D20991" w:rsidRPr="00EA7FCE" w:rsidTr="001A50BD">
        <w:trPr>
          <w:trHeight w:val="281"/>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0991" w:rsidRPr="00EA7FCE" w:rsidRDefault="00D20991" w:rsidP="00244915">
            <w:pPr>
              <w:shd w:val="clear" w:color="auto" w:fill="FFFFFF"/>
              <w:autoSpaceDE w:val="0"/>
              <w:autoSpaceDN w:val="0"/>
              <w:adjustRightInd w:val="0"/>
            </w:pPr>
            <w:r w:rsidRPr="00EA7FCE">
              <w:rPr>
                <w:color w:val="000000"/>
              </w:rPr>
              <w:t>6</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D20991" w:rsidRPr="00BB3286" w:rsidRDefault="00D20991" w:rsidP="00244915">
            <w:pPr>
              <w:shd w:val="clear" w:color="auto" w:fill="FFFFFF"/>
              <w:jc w:val="both"/>
              <w:rPr>
                <w:sz w:val="20"/>
                <w:szCs w:val="20"/>
              </w:rPr>
            </w:pPr>
            <w:r w:rsidRPr="00BB3286">
              <w:rPr>
                <w:color w:val="000000"/>
                <w:sz w:val="20"/>
                <w:szCs w:val="20"/>
              </w:rPr>
              <w:t xml:space="preserve"> Информация в памяти ко</w:t>
            </w:r>
            <w:r w:rsidRPr="00BB3286">
              <w:rPr>
                <w:color w:val="000000"/>
                <w:sz w:val="20"/>
                <w:szCs w:val="20"/>
              </w:rPr>
              <w:t>м</w:t>
            </w:r>
            <w:r w:rsidRPr="00BB3286">
              <w:rPr>
                <w:color w:val="000000"/>
                <w:sz w:val="20"/>
                <w:szCs w:val="20"/>
              </w:rPr>
              <w:t xml:space="preserve">пьютера. Системы счисления. </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D20991" w:rsidRPr="00BB3286" w:rsidRDefault="00D20991" w:rsidP="00244915">
            <w:pPr>
              <w:shd w:val="clear" w:color="auto" w:fill="FFFFFF"/>
              <w:jc w:val="both"/>
              <w:rPr>
                <w:color w:val="000000"/>
                <w:sz w:val="20"/>
                <w:szCs w:val="20"/>
              </w:rPr>
            </w:pPr>
            <w:r w:rsidRPr="00BB3286">
              <w:rPr>
                <w:color w:val="000000"/>
                <w:sz w:val="20"/>
                <w:szCs w:val="20"/>
              </w:rPr>
              <w:t>Практическая работа №2 «Знакомимся с те</w:t>
            </w:r>
            <w:r w:rsidRPr="00BB3286">
              <w:rPr>
                <w:color w:val="000000"/>
                <w:sz w:val="20"/>
                <w:szCs w:val="20"/>
              </w:rPr>
              <w:t>к</w:t>
            </w:r>
            <w:r w:rsidRPr="00BB3286">
              <w:rPr>
                <w:color w:val="000000"/>
                <w:sz w:val="20"/>
                <w:szCs w:val="20"/>
              </w:rPr>
              <w:t xml:space="preserve">стовым редактором </w:t>
            </w:r>
            <w:r w:rsidRPr="00BB3286">
              <w:rPr>
                <w:color w:val="000000"/>
                <w:sz w:val="20"/>
                <w:szCs w:val="20"/>
                <w:lang w:val="en-US"/>
              </w:rPr>
              <w:t>Word</w:t>
            </w:r>
            <w:r w:rsidRPr="00BB3286">
              <w:rPr>
                <w:color w:val="000000"/>
                <w:sz w:val="20"/>
                <w:szCs w:val="20"/>
              </w:rPr>
              <w:t xml:space="preserve"> или </w:t>
            </w:r>
            <w:r w:rsidRPr="00BB3286">
              <w:rPr>
                <w:color w:val="000000"/>
                <w:sz w:val="20"/>
                <w:szCs w:val="20"/>
                <w:lang w:val="en-US"/>
              </w:rPr>
              <w:t>Writer</w:t>
            </w:r>
            <w:r w:rsidRPr="00BB3286">
              <w:rPr>
                <w:color w:val="000000"/>
                <w:sz w:val="20"/>
                <w:szCs w:val="20"/>
              </w:rPr>
              <w:t>» (задание 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20991" w:rsidRPr="00EA7FCE" w:rsidRDefault="00D20991" w:rsidP="00244915">
            <w:pPr>
              <w:shd w:val="clear" w:color="auto" w:fill="FFFFFF"/>
              <w:autoSpaceDE w:val="0"/>
              <w:autoSpaceDN w:val="0"/>
              <w:adjustRightInd w:val="0"/>
            </w:pPr>
            <w:r w:rsidRPr="00BB3286">
              <w:rPr>
                <w:color w:val="000000"/>
                <w:sz w:val="20"/>
                <w:szCs w:val="20"/>
              </w:rPr>
              <w:t>ввод текста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0991" w:rsidRPr="00EA7FCE" w:rsidRDefault="00D20991" w:rsidP="00244915">
            <w:pPr>
              <w:shd w:val="clear" w:color="auto" w:fill="FFFFFF"/>
              <w:autoSpaceDE w:val="0"/>
              <w:autoSpaceDN w:val="0"/>
              <w:adjustRightInd w:val="0"/>
            </w:pPr>
          </w:p>
        </w:tc>
      </w:tr>
      <w:tr w:rsidR="00D20991" w:rsidRPr="00EA7FCE" w:rsidTr="001A50BD">
        <w:trPr>
          <w:trHeight w:val="54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20991" w:rsidRPr="00EA7FCE" w:rsidRDefault="00D20991" w:rsidP="00244915">
            <w:pPr>
              <w:shd w:val="clear" w:color="auto" w:fill="FFFFFF"/>
              <w:autoSpaceDE w:val="0"/>
              <w:autoSpaceDN w:val="0"/>
              <w:adjustRightInd w:val="0"/>
            </w:pPr>
            <w:r w:rsidRPr="00EA7FCE">
              <w:rPr>
                <w:color w:val="000000"/>
              </w:rPr>
              <w:t>7</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D20991" w:rsidRPr="00EA7FCE" w:rsidRDefault="00D20991" w:rsidP="00244915">
            <w:pPr>
              <w:shd w:val="clear" w:color="auto" w:fill="FFFFFF"/>
              <w:autoSpaceDE w:val="0"/>
              <w:autoSpaceDN w:val="0"/>
              <w:adjustRightInd w:val="0"/>
              <w:rPr>
                <w:color w:val="000000"/>
              </w:rPr>
            </w:pPr>
            <w:r w:rsidRPr="00BB3286">
              <w:rPr>
                <w:color w:val="000000"/>
                <w:sz w:val="20"/>
                <w:szCs w:val="20"/>
              </w:rPr>
              <w:t>Двоичное кодирование чи</w:t>
            </w:r>
            <w:r w:rsidRPr="00BB3286">
              <w:rPr>
                <w:color w:val="000000"/>
                <w:sz w:val="20"/>
                <w:szCs w:val="20"/>
              </w:rPr>
              <w:t>с</w:t>
            </w:r>
            <w:r w:rsidRPr="00BB3286">
              <w:rPr>
                <w:color w:val="000000"/>
                <w:sz w:val="20"/>
                <w:szCs w:val="20"/>
              </w:rPr>
              <w:t>ловой информации.</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tcPr>
          <w:p w:rsidR="00D20991" w:rsidRPr="00EA7FCE" w:rsidRDefault="00D20991" w:rsidP="00244915">
            <w:pPr>
              <w:shd w:val="clear" w:color="auto" w:fill="FFFFFF"/>
              <w:autoSpaceDE w:val="0"/>
              <w:autoSpaceDN w:val="0"/>
              <w:adjustRightInd w:val="0"/>
            </w:pPr>
            <w:r w:rsidRPr="00BB3286">
              <w:rPr>
                <w:color w:val="000000"/>
                <w:sz w:val="20"/>
                <w:szCs w:val="20"/>
              </w:rPr>
              <w:t>Практическая работа №2  «Знакомимся с те</w:t>
            </w:r>
            <w:r w:rsidRPr="00BB3286">
              <w:rPr>
                <w:color w:val="000000"/>
                <w:sz w:val="20"/>
                <w:szCs w:val="20"/>
              </w:rPr>
              <w:t>к</w:t>
            </w:r>
            <w:r w:rsidRPr="00BB3286">
              <w:rPr>
                <w:color w:val="000000"/>
                <w:sz w:val="20"/>
                <w:szCs w:val="20"/>
              </w:rPr>
              <w:t xml:space="preserve">стовым редактором </w:t>
            </w:r>
            <w:r w:rsidRPr="00BB3286">
              <w:rPr>
                <w:color w:val="000000"/>
                <w:sz w:val="20"/>
                <w:szCs w:val="20"/>
                <w:lang w:val="en-US"/>
              </w:rPr>
              <w:t>Word</w:t>
            </w:r>
            <w:r w:rsidRPr="00BB3286">
              <w:rPr>
                <w:color w:val="000000"/>
                <w:sz w:val="20"/>
                <w:szCs w:val="20"/>
              </w:rPr>
              <w:t xml:space="preserve"> или </w:t>
            </w:r>
            <w:r w:rsidRPr="00BB3286">
              <w:rPr>
                <w:color w:val="000000"/>
                <w:sz w:val="20"/>
                <w:szCs w:val="20"/>
                <w:lang w:val="en-US"/>
              </w:rPr>
              <w:t>Writer</w:t>
            </w:r>
            <w:r w:rsidRPr="00BB3286">
              <w:rPr>
                <w:color w:val="000000"/>
                <w:sz w:val="20"/>
                <w:szCs w:val="20"/>
              </w:rPr>
              <w:t>» (задание 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20991" w:rsidRPr="00EA7FCE" w:rsidRDefault="00D20991" w:rsidP="00244915">
            <w:pPr>
              <w:shd w:val="clear" w:color="auto" w:fill="FFFFFF"/>
              <w:autoSpaceDE w:val="0"/>
              <w:autoSpaceDN w:val="0"/>
              <w:adjustRightInd w:val="0"/>
            </w:pPr>
            <w:r w:rsidRPr="00BB3286">
              <w:rPr>
                <w:color w:val="000000"/>
                <w:sz w:val="20"/>
                <w:szCs w:val="20"/>
              </w:rPr>
              <w:t>Практическая работа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20991" w:rsidRPr="00EA7FCE" w:rsidRDefault="00D20991" w:rsidP="00244915">
            <w:pPr>
              <w:shd w:val="clear" w:color="auto" w:fill="FFFFFF"/>
              <w:autoSpaceDE w:val="0"/>
              <w:autoSpaceDN w:val="0"/>
              <w:adjustRightInd w:val="0"/>
            </w:pPr>
          </w:p>
        </w:tc>
      </w:tr>
      <w:tr w:rsidR="00F55C99" w:rsidRPr="00EA7FCE" w:rsidTr="001A50BD">
        <w:trPr>
          <w:trHeight w:val="7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55C99" w:rsidRPr="00EA7FCE" w:rsidRDefault="00F55C99" w:rsidP="00244915">
            <w:pPr>
              <w:shd w:val="clear" w:color="auto" w:fill="FFFFFF"/>
              <w:autoSpaceDE w:val="0"/>
              <w:autoSpaceDN w:val="0"/>
              <w:adjustRightInd w:val="0"/>
              <w:rPr>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F55C99" w:rsidRPr="00BB3286" w:rsidRDefault="00F55C99" w:rsidP="00244915">
            <w:pPr>
              <w:shd w:val="clear" w:color="auto" w:fill="FFFFFF"/>
              <w:autoSpaceDE w:val="0"/>
              <w:autoSpaceDN w:val="0"/>
              <w:adjustRightInd w:val="0"/>
              <w:rPr>
                <w:color w:val="000000"/>
                <w:sz w:val="20"/>
                <w:szCs w:val="20"/>
              </w:rPr>
            </w:pPr>
            <w:r w:rsidRPr="00BB3286">
              <w:rPr>
                <w:color w:val="000000"/>
                <w:sz w:val="20"/>
                <w:szCs w:val="20"/>
              </w:rPr>
              <w:t>Тексты в памяти компьютера.</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F55C99" w:rsidRPr="00BB3286" w:rsidRDefault="00F55C99" w:rsidP="00244915">
            <w:pPr>
              <w:shd w:val="clear" w:color="auto" w:fill="FFFFFF"/>
              <w:jc w:val="both"/>
              <w:rPr>
                <w:sz w:val="20"/>
                <w:szCs w:val="20"/>
              </w:rPr>
            </w:pPr>
            <w:r w:rsidRPr="00BB3286">
              <w:rPr>
                <w:color w:val="000000"/>
                <w:sz w:val="20"/>
                <w:szCs w:val="20"/>
              </w:rPr>
              <w:t xml:space="preserve">Практическая работа №3 «Редактируем и </w:t>
            </w:r>
            <w:r w:rsidRPr="00BB3286">
              <w:rPr>
                <w:color w:val="000000"/>
                <w:sz w:val="20"/>
                <w:szCs w:val="20"/>
              </w:rPr>
              <w:lastRenderedPageBreak/>
              <w:t>форматируем текст. Создаем надписи»</w:t>
            </w:r>
            <w:proofErr w:type="gramStart"/>
            <w:r w:rsidRPr="00BB3286">
              <w:rPr>
                <w:color w:val="000000"/>
                <w:sz w:val="20"/>
                <w:szCs w:val="20"/>
              </w:rPr>
              <w:t>.</w:t>
            </w:r>
            <w:proofErr w:type="gramEnd"/>
            <w:r w:rsidRPr="00BB3286">
              <w:rPr>
                <w:color w:val="000000"/>
                <w:sz w:val="20"/>
                <w:szCs w:val="20"/>
              </w:rPr>
              <w:t xml:space="preserve"> (</w:t>
            </w:r>
            <w:proofErr w:type="gramStart"/>
            <w:r w:rsidRPr="00BB3286">
              <w:rPr>
                <w:color w:val="000000"/>
                <w:sz w:val="20"/>
                <w:szCs w:val="20"/>
              </w:rPr>
              <w:t>з</w:t>
            </w:r>
            <w:proofErr w:type="gramEnd"/>
            <w:r w:rsidRPr="00BB3286">
              <w:rPr>
                <w:color w:val="000000"/>
                <w:sz w:val="20"/>
                <w:szCs w:val="20"/>
              </w:rPr>
              <w:t>ад</w:t>
            </w:r>
            <w:r w:rsidRPr="00BB3286">
              <w:rPr>
                <w:color w:val="000000"/>
                <w:sz w:val="20"/>
                <w:szCs w:val="20"/>
              </w:rPr>
              <w:t>а</w:t>
            </w:r>
            <w:r w:rsidRPr="00BB3286">
              <w:rPr>
                <w:color w:val="000000"/>
                <w:sz w:val="20"/>
                <w:szCs w:val="20"/>
              </w:rPr>
              <w:t>ние 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55C99" w:rsidRPr="00BB3286" w:rsidRDefault="00F55C99" w:rsidP="00244915">
            <w:pPr>
              <w:shd w:val="clear" w:color="auto" w:fill="FFFFFF"/>
              <w:jc w:val="both"/>
              <w:rPr>
                <w:color w:val="000000"/>
                <w:sz w:val="20"/>
                <w:szCs w:val="20"/>
              </w:rPr>
            </w:pPr>
            <w:r w:rsidRPr="00BB3286">
              <w:rPr>
                <w:color w:val="000000"/>
                <w:sz w:val="20"/>
                <w:szCs w:val="20"/>
              </w:rPr>
              <w:lastRenderedPageBreak/>
              <w:t>работа с те</w:t>
            </w:r>
            <w:r w:rsidRPr="00BB3286">
              <w:rPr>
                <w:color w:val="000000"/>
                <w:sz w:val="20"/>
                <w:szCs w:val="20"/>
              </w:rPr>
              <w:t>к</w:t>
            </w:r>
            <w:r w:rsidRPr="00BB3286">
              <w:rPr>
                <w:color w:val="000000"/>
                <w:sz w:val="20"/>
                <w:szCs w:val="20"/>
              </w:rPr>
              <w:lastRenderedPageBreak/>
              <w:t>стом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55C99" w:rsidRPr="00EA7FCE" w:rsidRDefault="00F55C99" w:rsidP="00244915">
            <w:pPr>
              <w:shd w:val="clear" w:color="auto" w:fill="FFFFFF"/>
              <w:autoSpaceDE w:val="0"/>
              <w:autoSpaceDN w:val="0"/>
              <w:adjustRightInd w:val="0"/>
            </w:pPr>
          </w:p>
        </w:tc>
      </w:tr>
      <w:tr w:rsidR="00F55C99" w:rsidRPr="00EA7FCE" w:rsidTr="001A50BD">
        <w:trPr>
          <w:trHeight w:val="15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55C99" w:rsidRPr="00EA7FCE" w:rsidRDefault="00F55C99" w:rsidP="00244915">
            <w:pPr>
              <w:shd w:val="clear" w:color="auto" w:fill="FFFFFF"/>
              <w:autoSpaceDE w:val="0"/>
              <w:autoSpaceDN w:val="0"/>
              <w:adjustRightInd w:val="0"/>
              <w:rPr>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F55C99" w:rsidRPr="00BB3286" w:rsidRDefault="00F55C99" w:rsidP="00244915">
            <w:pPr>
              <w:shd w:val="clear" w:color="auto" w:fill="FFFFFF"/>
              <w:autoSpaceDE w:val="0"/>
              <w:autoSpaceDN w:val="0"/>
              <w:adjustRightInd w:val="0"/>
              <w:rPr>
                <w:color w:val="000000"/>
                <w:sz w:val="20"/>
                <w:szCs w:val="20"/>
              </w:rPr>
            </w:pPr>
            <w:r w:rsidRPr="00BB3286">
              <w:rPr>
                <w:color w:val="000000"/>
                <w:sz w:val="20"/>
                <w:szCs w:val="20"/>
              </w:rPr>
              <w:t>Кодирование текстовой и</w:t>
            </w:r>
            <w:r w:rsidRPr="00BB3286">
              <w:rPr>
                <w:color w:val="000000"/>
                <w:sz w:val="20"/>
                <w:szCs w:val="20"/>
              </w:rPr>
              <w:t>н</w:t>
            </w:r>
            <w:r w:rsidRPr="00BB3286">
              <w:rPr>
                <w:color w:val="000000"/>
                <w:sz w:val="20"/>
                <w:szCs w:val="20"/>
              </w:rPr>
              <w:t>формации.</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F55C99" w:rsidRPr="00BB3286" w:rsidRDefault="00F55C99" w:rsidP="00244915">
            <w:pPr>
              <w:shd w:val="clear" w:color="auto" w:fill="FFFFFF"/>
              <w:jc w:val="both"/>
              <w:rPr>
                <w:sz w:val="20"/>
                <w:szCs w:val="20"/>
              </w:rPr>
            </w:pPr>
            <w:r w:rsidRPr="00BB3286">
              <w:rPr>
                <w:color w:val="000000"/>
                <w:sz w:val="20"/>
                <w:szCs w:val="20"/>
              </w:rPr>
              <w:t>Практическая работа №3 «Редактируем и форматируем текст. Создаем надписи»</w:t>
            </w:r>
            <w:proofErr w:type="gramStart"/>
            <w:r w:rsidRPr="00BB3286">
              <w:rPr>
                <w:color w:val="000000"/>
                <w:sz w:val="20"/>
                <w:szCs w:val="20"/>
              </w:rPr>
              <w:t>.</w:t>
            </w:r>
            <w:proofErr w:type="gramEnd"/>
            <w:r w:rsidRPr="00BB3286">
              <w:rPr>
                <w:color w:val="000000"/>
                <w:sz w:val="20"/>
                <w:szCs w:val="20"/>
              </w:rPr>
              <w:t xml:space="preserve"> (</w:t>
            </w:r>
            <w:proofErr w:type="gramStart"/>
            <w:r w:rsidRPr="00BB3286">
              <w:rPr>
                <w:color w:val="000000"/>
                <w:sz w:val="20"/>
                <w:szCs w:val="20"/>
              </w:rPr>
              <w:t>з</w:t>
            </w:r>
            <w:proofErr w:type="gramEnd"/>
            <w:r w:rsidRPr="00BB3286">
              <w:rPr>
                <w:color w:val="000000"/>
                <w:sz w:val="20"/>
                <w:szCs w:val="20"/>
              </w:rPr>
              <w:t>ад</w:t>
            </w:r>
            <w:r w:rsidRPr="00BB3286">
              <w:rPr>
                <w:color w:val="000000"/>
                <w:sz w:val="20"/>
                <w:szCs w:val="20"/>
              </w:rPr>
              <w:t>а</w:t>
            </w:r>
            <w:r w:rsidRPr="00BB3286">
              <w:rPr>
                <w:color w:val="000000"/>
                <w:sz w:val="20"/>
                <w:szCs w:val="20"/>
              </w:rPr>
              <w:t>ние 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55C99" w:rsidRPr="00BB3286" w:rsidRDefault="00F55C99" w:rsidP="00244915">
            <w:pPr>
              <w:shd w:val="clear" w:color="auto" w:fill="FFFFFF"/>
              <w:jc w:val="both"/>
              <w:rPr>
                <w:color w:val="000000"/>
                <w:sz w:val="20"/>
                <w:szCs w:val="20"/>
              </w:rPr>
            </w:pPr>
            <w:r w:rsidRPr="00BB3286">
              <w:rPr>
                <w:color w:val="000000"/>
                <w:sz w:val="20"/>
                <w:szCs w:val="20"/>
              </w:rPr>
              <w:t>работа с те</w:t>
            </w:r>
            <w:r w:rsidRPr="00BB3286">
              <w:rPr>
                <w:color w:val="000000"/>
                <w:sz w:val="20"/>
                <w:szCs w:val="20"/>
              </w:rPr>
              <w:t>к</w:t>
            </w:r>
            <w:r w:rsidRPr="00BB3286">
              <w:rPr>
                <w:color w:val="000000"/>
                <w:sz w:val="20"/>
                <w:szCs w:val="20"/>
              </w:rPr>
              <w:t>стом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55C99" w:rsidRPr="00EA7FCE" w:rsidRDefault="00F55C99" w:rsidP="00244915">
            <w:pPr>
              <w:shd w:val="clear" w:color="auto" w:fill="FFFFFF"/>
              <w:autoSpaceDE w:val="0"/>
              <w:autoSpaceDN w:val="0"/>
              <w:adjustRightInd w:val="0"/>
            </w:pPr>
          </w:p>
        </w:tc>
      </w:tr>
      <w:tr w:rsidR="00F55C99" w:rsidRPr="00EA7FCE" w:rsidTr="001A50BD">
        <w:trPr>
          <w:trHeight w:val="54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55C99" w:rsidRPr="00EA7FCE" w:rsidRDefault="00F55C99" w:rsidP="00244915">
            <w:pPr>
              <w:shd w:val="clear" w:color="auto" w:fill="FFFFFF"/>
              <w:autoSpaceDE w:val="0"/>
              <w:autoSpaceDN w:val="0"/>
              <w:adjustRightInd w:val="0"/>
              <w:rPr>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F55C99" w:rsidRPr="00BB3286" w:rsidRDefault="00F55C99" w:rsidP="00244915">
            <w:pPr>
              <w:shd w:val="clear" w:color="auto" w:fill="FFFFFF"/>
              <w:autoSpaceDE w:val="0"/>
              <w:autoSpaceDN w:val="0"/>
              <w:adjustRightInd w:val="0"/>
              <w:rPr>
                <w:color w:val="000000"/>
                <w:sz w:val="20"/>
                <w:szCs w:val="20"/>
              </w:rPr>
            </w:pPr>
            <w:r w:rsidRPr="00BB3286">
              <w:rPr>
                <w:color w:val="000000"/>
                <w:sz w:val="20"/>
                <w:szCs w:val="20"/>
              </w:rPr>
              <w:t>Создание документов в те</w:t>
            </w:r>
            <w:r w:rsidRPr="00BB3286">
              <w:rPr>
                <w:color w:val="000000"/>
                <w:sz w:val="20"/>
                <w:szCs w:val="20"/>
              </w:rPr>
              <w:t>к</w:t>
            </w:r>
            <w:r w:rsidRPr="00BB3286">
              <w:rPr>
                <w:color w:val="000000"/>
                <w:sz w:val="20"/>
                <w:szCs w:val="20"/>
              </w:rPr>
              <w:t xml:space="preserve">стовом процессоре </w:t>
            </w:r>
            <w:r w:rsidRPr="00BB3286">
              <w:rPr>
                <w:color w:val="000000"/>
                <w:sz w:val="20"/>
                <w:szCs w:val="20"/>
                <w:lang w:val="en-US"/>
              </w:rPr>
              <w:t>Word</w:t>
            </w:r>
            <w:r w:rsidRPr="00BB3286">
              <w:rPr>
                <w:color w:val="000000"/>
                <w:sz w:val="20"/>
                <w:szCs w:val="20"/>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F55C99" w:rsidRPr="00BB3286" w:rsidRDefault="00F55C99" w:rsidP="00244915">
            <w:pPr>
              <w:shd w:val="clear" w:color="auto" w:fill="FFFFFF"/>
              <w:jc w:val="both"/>
              <w:rPr>
                <w:sz w:val="20"/>
                <w:szCs w:val="20"/>
              </w:rPr>
            </w:pPr>
            <w:r w:rsidRPr="00BB3286">
              <w:rPr>
                <w:color w:val="000000"/>
                <w:sz w:val="20"/>
                <w:szCs w:val="20"/>
              </w:rPr>
              <w:t>Практическая контрольная работа.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55C99" w:rsidRPr="00BB3286" w:rsidRDefault="00F55C99" w:rsidP="00244915">
            <w:pPr>
              <w:shd w:val="clear" w:color="auto" w:fill="FFFFFF"/>
              <w:jc w:val="both"/>
              <w:rPr>
                <w:color w:val="000000"/>
                <w:sz w:val="20"/>
                <w:szCs w:val="20"/>
              </w:rPr>
            </w:pPr>
            <w:r w:rsidRPr="00BB3286">
              <w:rPr>
                <w:color w:val="000000"/>
                <w:sz w:val="20"/>
                <w:szCs w:val="20"/>
              </w:rPr>
              <w:t>Практическая контрольная работа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55C99" w:rsidRPr="00EA7FCE" w:rsidRDefault="00F55C99" w:rsidP="00244915">
            <w:pPr>
              <w:shd w:val="clear" w:color="auto" w:fill="FFFFFF"/>
              <w:autoSpaceDE w:val="0"/>
              <w:autoSpaceDN w:val="0"/>
              <w:adjustRightInd w:val="0"/>
            </w:pPr>
          </w:p>
        </w:tc>
      </w:tr>
      <w:tr w:rsidR="00F55C99" w:rsidRPr="00EA7FCE" w:rsidTr="001A50BD">
        <w:trPr>
          <w:trHeight w:val="7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55C99" w:rsidRPr="00EA7FCE" w:rsidRDefault="00F55C99" w:rsidP="00244915">
            <w:pPr>
              <w:shd w:val="clear" w:color="auto" w:fill="FFFFFF"/>
              <w:autoSpaceDE w:val="0"/>
              <w:autoSpaceDN w:val="0"/>
              <w:adjustRightInd w:val="0"/>
              <w:rPr>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F55C99" w:rsidRPr="00BB3286" w:rsidRDefault="00F55C99" w:rsidP="00244915">
            <w:pPr>
              <w:shd w:val="clear" w:color="auto" w:fill="FFFFFF"/>
              <w:autoSpaceDE w:val="0"/>
              <w:autoSpaceDN w:val="0"/>
              <w:adjustRightInd w:val="0"/>
              <w:rPr>
                <w:color w:val="000000"/>
                <w:sz w:val="20"/>
                <w:szCs w:val="20"/>
              </w:rPr>
            </w:pPr>
            <w:r w:rsidRPr="00BB3286">
              <w:rPr>
                <w:color w:val="000000"/>
                <w:sz w:val="20"/>
                <w:szCs w:val="20"/>
              </w:rPr>
              <w:t>Векторное кодирование гр</w:t>
            </w:r>
            <w:r w:rsidRPr="00BB3286">
              <w:rPr>
                <w:color w:val="000000"/>
                <w:sz w:val="20"/>
                <w:szCs w:val="20"/>
              </w:rPr>
              <w:t>а</w:t>
            </w:r>
            <w:r w:rsidRPr="00BB3286">
              <w:rPr>
                <w:color w:val="000000"/>
                <w:sz w:val="20"/>
                <w:szCs w:val="20"/>
              </w:rPr>
              <w:t>фической информации.</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F55C99" w:rsidRPr="00BB3286" w:rsidRDefault="00F55C99" w:rsidP="00244915">
            <w:pPr>
              <w:shd w:val="clear" w:color="auto" w:fill="FFFFFF"/>
              <w:jc w:val="both"/>
              <w:rPr>
                <w:sz w:val="20"/>
                <w:szCs w:val="20"/>
              </w:rPr>
            </w:pPr>
            <w:r w:rsidRPr="00BB3286">
              <w:rPr>
                <w:color w:val="000000"/>
                <w:sz w:val="20"/>
                <w:szCs w:val="20"/>
              </w:rPr>
              <w:t>Практическая работа №4 «Нумерованные списки».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55C99" w:rsidRPr="00BB3286" w:rsidRDefault="00F55C99" w:rsidP="00244915">
            <w:pPr>
              <w:shd w:val="clear" w:color="auto" w:fill="FFFFFF"/>
              <w:jc w:val="both"/>
              <w:rPr>
                <w:color w:val="000000"/>
                <w:sz w:val="20"/>
                <w:szCs w:val="20"/>
              </w:rPr>
            </w:pPr>
            <w:r w:rsidRPr="00BB3286">
              <w:rPr>
                <w:color w:val="000000"/>
                <w:sz w:val="20"/>
                <w:szCs w:val="20"/>
              </w:rPr>
              <w:t>Практическая работа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55C99" w:rsidRPr="00EA7FCE" w:rsidRDefault="00F55C99" w:rsidP="00244915">
            <w:pPr>
              <w:shd w:val="clear" w:color="auto" w:fill="FFFFFF"/>
              <w:autoSpaceDE w:val="0"/>
              <w:autoSpaceDN w:val="0"/>
              <w:adjustRightInd w:val="0"/>
            </w:pPr>
          </w:p>
        </w:tc>
      </w:tr>
      <w:tr w:rsidR="007135D1" w:rsidRPr="00EA7FCE" w:rsidTr="001A50BD">
        <w:trPr>
          <w:trHeight w:val="22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135D1" w:rsidRPr="00EA7FCE" w:rsidRDefault="007135D1" w:rsidP="00244915">
            <w:pPr>
              <w:shd w:val="clear" w:color="auto" w:fill="FFFFFF"/>
              <w:autoSpaceDE w:val="0"/>
              <w:autoSpaceDN w:val="0"/>
              <w:adjustRightInd w:val="0"/>
              <w:rPr>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autoSpaceDE w:val="0"/>
              <w:autoSpaceDN w:val="0"/>
              <w:adjustRightInd w:val="0"/>
              <w:rPr>
                <w:color w:val="000000"/>
                <w:sz w:val="20"/>
                <w:szCs w:val="20"/>
              </w:rPr>
            </w:pPr>
            <w:r w:rsidRPr="00BB3286">
              <w:rPr>
                <w:color w:val="000000"/>
                <w:sz w:val="20"/>
                <w:szCs w:val="20"/>
              </w:rPr>
              <w:t>Единицы измерения инфо</w:t>
            </w:r>
            <w:r w:rsidRPr="00BB3286">
              <w:rPr>
                <w:color w:val="000000"/>
                <w:sz w:val="20"/>
                <w:szCs w:val="20"/>
              </w:rPr>
              <w:t>р</w:t>
            </w:r>
            <w:r w:rsidRPr="00BB3286">
              <w:rPr>
                <w:color w:val="000000"/>
                <w:sz w:val="20"/>
                <w:szCs w:val="20"/>
              </w:rPr>
              <w:t>мации.</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jc w:val="both"/>
              <w:rPr>
                <w:sz w:val="20"/>
                <w:szCs w:val="20"/>
              </w:rPr>
            </w:pPr>
            <w:r w:rsidRPr="00BB3286">
              <w:rPr>
                <w:color w:val="000000"/>
                <w:sz w:val="20"/>
                <w:szCs w:val="20"/>
              </w:rPr>
              <w:t>Практическая работа №5 «Маркированные списки».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jc w:val="both"/>
              <w:rPr>
                <w:color w:val="000000"/>
                <w:sz w:val="20"/>
                <w:szCs w:val="20"/>
              </w:rPr>
            </w:pPr>
            <w:r w:rsidRPr="00BB3286">
              <w:rPr>
                <w:color w:val="000000"/>
                <w:sz w:val="20"/>
                <w:szCs w:val="20"/>
              </w:rPr>
              <w:t>Практическая работа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135D1" w:rsidRPr="00EA7FCE" w:rsidRDefault="007135D1" w:rsidP="00244915">
            <w:pPr>
              <w:shd w:val="clear" w:color="auto" w:fill="FFFFFF"/>
              <w:autoSpaceDE w:val="0"/>
              <w:autoSpaceDN w:val="0"/>
              <w:adjustRightInd w:val="0"/>
            </w:pPr>
          </w:p>
        </w:tc>
      </w:tr>
      <w:tr w:rsidR="007135D1" w:rsidRPr="00EA7FCE" w:rsidTr="001A50BD">
        <w:trPr>
          <w:trHeight w:val="7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135D1" w:rsidRPr="00EA7FCE" w:rsidRDefault="007135D1" w:rsidP="00244915">
            <w:pPr>
              <w:shd w:val="clear" w:color="auto" w:fill="FFFFFF"/>
              <w:autoSpaceDE w:val="0"/>
              <w:autoSpaceDN w:val="0"/>
              <w:adjustRightInd w:val="0"/>
              <w:rPr>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autoSpaceDE w:val="0"/>
              <w:autoSpaceDN w:val="0"/>
              <w:adjustRightInd w:val="0"/>
              <w:rPr>
                <w:color w:val="000000"/>
                <w:sz w:val="20"/>
                <w:szCs w:val="20"/>
              </w:rPr>
            </w:pPr>
            <w:r w:rsidRPr="00BB3286">
              <w:rPr>
                <w:color w:val="000000"/>
                <w:sz w:val="20"/>
                <w:szCs w:val="20"/>
              </w:rPr>
              <w:t>Контрольная работа. Инфо</w:t>
            </w:r>
            <w:r w:rsidRPr="00BB3286">
              <w:rPr>
                <w:color w:val="000000"/>
                <w:sz w:val="20"/>
                <w:szCs w:val="20"/>
              </w:rPr>
              <w:t>р</w:t>
            </w:r>
            <w:r w:rsidRPr="00BB3286">
              <w:rPr>
                <w:color w:val="000000"/>
                <w:sz w:val="20"/>
                <w:szCs w:val="20"/>
              </w:rPr>
              <w:t>мация и знания.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jc w:val="both"/>
              <w:rPr>
                <w:color w:val="000000"/>
                <w:sz w:val="20"/>
                <w:szCs w:val="20"/>
              </w:rPr>
            </w:pPr>
            <w:r w:rsidRPr="00BB3286">
              <w:rPr>
                <w:color w:val="000000"/>
                <w:sz w:val="20"/>
                <w:szCs w:val="20"/>
              </w:rPr>
              <w:t>Практическая работа №6 «Создаем таблицы» (задания 1, 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jc w:val="both"/>
              <w:rPr>
                <w:color w:val="000000"/>
                <w:sz w:val="20"/>
                <w:szCs w:val="20"/>
              </w:rPr>
            </w:pPr>
            <w:r w:rsidRPr="00BB3286">
              <w:rPr>
                <w:color w:val="000000"/>
                <w:sz w:val="20"/>
                <w:szCs w:val="20"/>
              </w:rPr>
              <w:t>Практическая работа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135D1" w:rsidRPr="00EA7FCE" w:rsidRDefault="007135D1" w:rsidP="00244915">
            <w:pPr>
              <w:shd w:val="clear" w:color="auto" w:fill="FFFFFF"/>
              <w:autoSpaceDE w:val="0"/>
              <w:autoSpaceDN w:val="0"/>
              <w:adjustRightInd w:val="0"/>
            </w:pPr>
          </w:p>
        </w:tc>
      </w:tr>
      <w:tr w:rsidR="007135D1" w:rsidRPr="00EA7FCE" w:rsidTr="001A50BD">
        <w:trPr>
          <w:trHeight w:val="7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135D1" w:rsidRPr="00EA7FCE" w:rsidRDefault="007135D1" w:rsidP="00244915">
            <w:pPr>
              <w:shd w:val="clear" w:color="auto" w:fill="FFFFFF"/>
              <w:autoSpaceDE w:val="0"/>
              <w:autoSpaceDN w:val="0"/>
              <w:adjustRightInd w:val="0"/>
              <w:rPr>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autoSpaceDE w:val="0"/>
              <w:autoSpaceDN w:val="0"/>
              <w:adjustRightInd w:val="0"/>
              <w:rPr>
                <w:color w:val="000000"/>
                <w:sz w:val="20"/>
                <w:szCs w:val="20"/>
              </w:rPr>
            </w:pPr>
            <w:r w:rsidRPr="00BB3286">
              <w:rPr>
                <w:color w:val="000000"/>
                <w:sz w:val="20"/>
                <w:szCs w:val="20"/>
              </w:rPr>
              <w:t>Чувственное познание окр</w:t>
            </w:r>
            <w:r w:rsidRPr="00BB3286">
              <w:rPr>
                <w:color w:val="000000"/>
                <w:sz w:val="20"/>
                <w:szCs w:val="20"/>
              </w:rPr>
              <w:t>у</w:t>
            </w:r>
            <w:r w:rsidRPr="00BB3286">
              <w:rPr>
                <w:color w:val="000000"/>
                <w:sz w:val="20"/>
                <w:szCs w:val="20"/>
              </w:rPr>
              <w:t>жающего мира.</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jc w:val="both"/>
              <w:rPr>
                <w:sz w:val="20"/>
                <w:szCs w:val="20"/>
              </w:rPr>
            </w:pPr>
            <w:r w:rsidRPr="00BB3286">
              <w:rPr>
                <w:color w:val="000000"/>
                <w:sz w:val="20"/>
                <w:szCs w:val="20"/>
              </w:rPr>
              <w:t>Практическая работа №6  «Создаем таблицы» (задания 3,  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jc w:val="both"/>
              <w:rPr>
                <w:color w:val="000000"/>
                <w:sz w:val="20"/>
                <w:szCs w:val="20"/>
              </w:rPr>
            </w:pPr>
            <w:r w:rsidRPr="00BB3286">
              <w:rPr>
                <w:color w:val="000000"/>
                <w:sz w:val="20"/>
                <w:szCs w:val="20"/>
              </w:rPr>
              <w:t>Практическая работа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135D1" w:rsidRPr="00EA7FCE" w:rsidRDefault="007135D1" w:rsidP="00244915">
            <w:pPr>
              <w:shd w:val="clear" w:color="auto" w:fill="FFFFFF"/>
              <w:autoSpaceDE w:val="0"/>
              <w:autoSpaceDN w:val="0"/>
              <w:adjustRightInd w:val="0"/>
            </w:pPr>
          </w:p>
        </w:tc>
      </w:tr>
      <w:tr w:rsidR="007135D1" w:rsidRPr="00EA7FCE" w:rsidTr="001A50BD">
        <w:trPr>
          <w:trHeight w:val="19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135D1" w:rsidRPr="00EA7FCE" w:rsidRDefault="007135D1" w:rsidP="00244915">
            <w:pPr>
              <w:shd w:val="clear" w:color="auto" w:fill="FFFFFF"/>
              <w:autoSpaceDE w:val="0"/>
              <w:autoSpaceDN w:val="0"/>
              <w:adjustRightInd w:val="0"/>
              <w:rPr>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autoSpaceDE w:val="0"/>
              <w:autoSpaceDN w:val="0"/>
              <w:adjustRightInd w:val="0"/>
              <w:rPr>
                <w:color w:val="000000"/>
                <w:sz w:val="20"/>
                <w:szCs w:val="20"/>
              </w:rPr>
            </w:pPr>
            <w:r w:rsidRPr="00BB3286">
              <w:rPr>
                <w:color w:val="000000"/>
                <w:sz w:val="20"/>
                <w:szCs w:val="20"/>
              </w:rPr>
              <w:t>Понятие как форма мышл</w:t>
            </w:r>
            <w:r w:rsidRPr="00BB3286">
              <w:rPr>
                <w:color w:val="000000"/>
                <w:sz w:val="20"/>
                <w:szCs w:val="20"/>
              </w:rPr>
              <w:t>е</w:t>
            </w:r>
            <w:r w:rsidRPr="00BB3286">
              <w:rPr>
                <w:color w:val="000000"/>
                <w:sz w:val="20"/>
                <w:szCs w:val="20"/>
              </w:rPr>
              <w:t>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jc w:val="both"/>
              <w:rPr>
                <w:sz w:val="20"/>
                <w:szCs w:val="20"/>
              </w:rPr>
            </w:pPr>
            <w:r w:rsidRPr="00BB3286">
              <w:rPr>
                <w:color w:val="000000"/>
                <w:sz w:val="20"/>
                <w:szCs w:val="20"/>
              </w:rPr>
              <w:t>Практическая работа №7 «Размещаем текст и графику в таблице».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jc w:val="both"/>
              <w:rPr>
                <w:color w:val="000000"/>
                <w:sz w:val="20"/>
                <w:szCs w:val="20"/>
              </w:rPr>
            </w:pPr>
            <w:r w:rsidRPr="00BB3286">
              <w:rPr>
                <w:color w:val="000000"/>
                <w:sz w:val="20"/>
                <w:szCs w:val="20"/>
              </w:rPr>
              <w:t>Практическая работа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135D1" w:rsidRPr="00EA7FCE" w:rsidRDefault="007135D1" w:rsidP="00244915">
            <w:pPr>
              <w:shd w:val="clear" w:color="auto" w:fill="FFFFFF"/>
              <w:autoSpaceDE w:val="0"/>
              <w:autoSpaceDN w:val="0"/>
              <w:adjustRightInd w:val="0"/>
            </w:pPr>
          </w:p>
        </w:tc>
      </w:tr>
      <w:tr w:rsidR="007135D1" w:rsidRPr="00EA7FCE" w:rsidTr="001A50BD">
        <w:trPr>
          <w:trHeight w:val="19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135D1" w:rsidRPr="00EA7FCE" w:rsidRDefault="007135D1" w:rsidP="00244915">
            <w:pPr>
              <w:shd w:val="clear" w:color="auto" w:fill="FFFFFF"/>
              <w:autoSpaceDE w:val="0"/>
              <w:autoSpaceDN w:val="0"/>
              <w:adjustRightInd w:val="0"/>
              <w:rPr>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autoSpaceDE w:val="0"/>
              <w:autoSpaceDN w:val="0"/>
              <w:adjustRightInd w:val="0"/>
              <w:rPr>
                <w:color w:val="000000"/>
                <w:sz w:val="20"/>
                <w:szCs w:val="20"/>
              </w:rPr>
            </w:pPr>
            <w:r w:rsidRPr="00BB3286">
              <w:rPr>
                <w:color w:val="000000"/>
                <w:sz w:val="20"/>
                <w:szCs w:val="20"/>
              </w:rPr>
              <w:t>Как образуются понятия.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jc w:val="both"/>
              <w:rPr>
                <w:sz w:val="20"/>
                <w:szCs w:val="20"/>
              </w:rPr>
            </w:pPr>
            <w:r w:rsidRPr="00BB3286">
              <w:rPr>
                <w:color w:val="000000"/>
                <w:sz w:val="20"/>
                <w:szCs w:val="20"/>
              </w:rPr>
              <w:t>Практическая работа №8 «Строим диагра</w:t>
            </w:r>
            <w:r w:rsidRPr="00BB3286">
              <w:rPr>
                <w:color w:val="000000"/>
                <w:sz w:val="20"/>
                <w:szCs w:val="20"/>
              </w:rPr>
              <w:t>м</w:t>
            </w:r>
            <w:r w:rsidRPr="00BB3286">
              <w:rPr>
                <w:color w:val="000000"/>
                <w:sz w:val="20"/>
                <w:szCs w:val="20"/>
              </w:rPr>
              <w:t>мы» (задания 1, 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jc w:val="both"/>
              <w:rPr>
                <w:color w:val="000000"/>
                <w:sz w:val="20"/>
                <w:szCs w:val="20"/>
              </w:rPr>
            </w:pPr>
            <w:r w:rsidRPr="00BB3286">
              <w:rPr>
                <w:color w:val="000000"/>
                <w:sz w:val="20"/>
                <w:szCs w:val="20"/>
              </w:rPr>
              <w:t>Практическая работа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135D1" w:rsidRPr="00EA7FCE" w:rsidRDefault="007135D1" w:rsidP="00244915">
            <w:pPr>
              <w:shd w:val="clear" w:color="auto" w:fill="FFFFFF"/>
              <w:autoSpaceDE w:val="0"/>
              <w:autoSpaceDN w:val="0"/>
              <w:adjustRightInd w:val="0"/>
            </w:pPr>
          </w:p>
        </w:tc>
      </w:tr>
      <w:tr w:rsidR="007135D1" w:rsidRPr="00EA7FCE" w:rsidTr="001A50BD">
        <w:trPr>
          <w:trHeight w:val="31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135D1" w:rsidRPr="00EA7FCE" w:rsidRDefault="007135D1" w:rsidP="00244915">
            <w:pPr>
              <w:shd w:val="clear" w:color="auto" w:fill="FFFFFF"/>
              <w:autoSpaceDE w:val="0"/>
              <w:autoSpaceDN w:val="0"/>
              <w:adjustRightInd w:val="0"/>
              <w:rPr>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autoSpaceDE w:val="0"/>
              <w:autoSpaceDN w:val="0"/>
              <w:adjustRightInd w:val="0"/>
              <w:rPr>
                <w:color w:val="000000"/>
                <w:sz w:val="20"/>
                <w:szCs w:val="20"/>
              </w:rPr>
            </w:pPr>
            <w:r w:rsidRPr="00BB3286">
              <w:rPr>
                <w:color w:val="000000"/>
                <w:sz w:val="20"/>
                <w:szCs w:val="20"/>
              </w:rPr>
              <w:t>Структурирование и визуал</w:t>
            </w:r>
            <w:r w:rsidRPr="00BB3286">
              <w:rPr>
                <w:color w:val="000000"/>
                <w:sz w:val="20"/>
                <w:szCs w:val="20"/>
              </w:rPr>
              <w:t>и</w:t>
            </w:r>
            <w:r w:rsidRPr="00BB3286">
              <w:rPr>
                <w:color w:val="000000"/>
                <w:sz w:val="20"/>
                <w:szCs w:val="20"/>
              </w:rPr>
              <w:t>зация информации.</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jc w:val="both"/>
              <w:rPr>
                <w:sz w:val="20"/>
                <w:szCs w:val="20"/>
              </w:rPr>
            </w:pPr>
            <w:r w:rsidRPr="00BB3286">
              <w:rPr>
                <w:color w:val="000000"/>
                <w:sz w:val="20"/>
                <w:szCs w:val="20"/>
              </w:rPr>
              <w:t>Практическая контрольная работа.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jc w:val="both"/>
              <w:rPr>
                <w:color w:val="000000"/>
                <w:sz w:val="20"/>
                <w:szCs w:val="20"/>
              </w:rPr>
            </w:pPr>
            <w:r w:rsidRPr="00BB3286">
              <w:rPr>
                <w:color w:val="000000"/>
                <w:sz w:val="20"/>
                <w:szCs w:val="20"/>
              </w:rPr>
              <w:t>Практическая контрольная работа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135D1" w:rsidRPr="00EA7FCE" w:rsidRDefault="007135D1" w:rsidP="00244915">
            <w:pPr>
              <w:shd w:val="clear" w:color="auto" w:fill="FFFFFF"/>
              <w:autoSpaceDE w:val="0"/>
              <w:autoSpaceDN w:val="0"/>
              <w:adjustRightInd w:val="0"/>
            </w:pPr>
          </w:p>
        </w:tc>
      </w:tr>
      <w:tr w:rsidR="007135D1" w:rsidRPr="00EA7FCE" w:rsidTr="001A50BD">
        <w:trPr>
          <w:trHeight w:val="7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135D1" w:rsidRPr="00EA7FCE" w:rsidRDefault="007135D1" w:rsidP="00244915">
            <w:pPr>
              <w:shd w:val="clear" w:color="auto" w:fill="FFFFFF"/>
              <w:autoSpaceDE w:val="0"/>
              <w:autoSpaceDN w:val="0"/>
              <w:adjustRightInd w:val="0"/>
              <w:rPr>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autoSpaceDE w:val="0"/>
              <w:autoSpaceDN w:val="0"/>
              <w:adjustRightInd w:val="0"/>
              <w:rPr>
                <w:color w:val="000000"/>
                <w:sz w:val="20"/>
                <w:szCs w:val="20"/>
              </w:rPr>
            </w:pPr>
            <w:r w:rsidRPr="00BB3286">
              <w:rPr>
                <w:color w:val="000000"/>
                <w:sz w:val="20"/>
                <w:szCs w:val="20"/>
              </w:rPr>
              <w:t>Содержание и объем понятия.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jc w:val="both"/>
              <w:rPr>
                <w:sz w:val="20"/>
                <w:szCs w:val="20"/>
              </w:rPr>
            </w:pPr>
            <w:r w:rsidRPr="00BB3286">
              <w:rPr>
                <w:color w:val="000000"/>
                <w:sz w:val="20"/>
                <w:szCs w:val="20"/>
              </w:rPr>
              <w:t>Практическая работа №8 «Строим диагра</w:t>
            </w:r>
            <w:r w:rsidRPr="00BB3286">
              <w:rPr>
                <w:color w:val="000000"/>
                <w:sz w:val="20"/>
                <w:szCs w:val="20"/>
              </w:rPr>
              <w:t>м</w:t>
            </w:r>
            <w:r w:rsidRPr="00BB3286">
              <w:rPr>
                <w:color w:val="000000"/>
                <w:sz w:val="20"/>
                <w:szCs w:val="20"/>
              </w:rPr>
              <w:t>мы» (задания 3, 4, 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jc w:val="both"/>
              <w:rPr>
                <w:color w:val="000000"/>
                <w:sz w:val="20"/>
                <w:szCs w:val="20"/>
              </w:rPr>
            </w:pPr>
            <w:r w:rsidRPr="00BB3286">
              <w:rPr>
                <w:color w:val="000000"/>
                <w:sz w:val="20"/>
                <w:szCs w:val="20"/>
              </w:rPr>
              <w:t>Практическая работа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135D1" w:rsidRPr="00EA7FCE" w:rsidRDefault="007135D1" w:rsidP="00244915">
            <w:pPr>
              <w:shd w:val="clear" w:color="auto" w:fill="FFFFFF"/>
              <w:autoSpaceDE w:val="0"/>
              <w:autoSpaceDN w:val="0"/>
              <w:adjustRightInd w:val="0"/>
            </w:pPr>
          </w:p>
        </w:tc>
      </w:tr>
      <w:tr w:rsidR="007135D1" w:rsidRPr="00EA7FCE" w:rsidTr="001A50BD">
        <w:trPr>
          <w:trHeight w:val="28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135D1" w:rsidRPr="00EA7FCE" w:rsidRDefault="007135D1" w:rsidP="00244915">
            <w:pPr>
              <w:shd w:val="clear" w:color="auto" w:fill="FFFFFF"/>
              <w:autoSpaceDE w:val="0"/>
              <w:autoSpaceDN w:val="0"/>
              <w:adjustRightInd w:val="0"/>
              <w:rPr>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autoSpaceDE w:val="0"/>
              <w:autoSpaceDN w:val="0"/>
              <w:adjustRightInd w:val="0"/>
              <w:rPr>
                <w:color w:val="000000"/>
                <w:sz w:val="20"/>
                <w:szCs w:val="20"/>
              </w:rPr>
            </w:pPr>
            <w:r w:rsidRPr="00BB3286">
              <w:rPr>
                <w:color w:val="000000"/>
                <w:sz w:val="20"/>
                <w:szCs w:val="20"/>
              </w:rPr>
              <w:t>Отношения тождества, пер</w:t>
            </w:r>
            <w:r w:rsidRPr="00BB3286">
              <w:rPr>
                <w:color w:val="000000"/>
                <w:sz w:val="20"/>
                <w:szCs w:val="20"/>
              </w:rPr>
              <w:t>е</w:t>
            </w:r>
            <w:r w:rsidRPr="00BB3286">
              <w:rPr>
                <w:color w:val="000000"/>
                <w:sz w:val="20"/>
                <w:szCs w:val="20"/>
              </w:rPr>
              <w:t>сечения и подчинения.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jc w:val="both"/>
              <w:rPr>
                <w:color w:val="000000"/>
                <w:sz w:val="20"/>
                <w:szCs w:val="20"/>
              </w:rPr>
            </w:pPr>
            <w:r w:rsidRPr="00BB3286">
              <w:rPr>
                <w:color w:val="000000"/>
                <w:sz w:val="20"/>
                <w:szCs w:val="20"/>
              </w:rPr>
              <w:t>Практическая работа №9 «Изучаем графич</w:t>
            </w:r>
            <w:r w:rsidRPr="00BB3286">
              <w:rPr>
                <w:color w:val="000000"/>
                <w:sz w:val="20"/>
                <w:szCs w:val="20"/>
              </w:rPr>
              <w:t>е</w:t>
            </w:r>
            <w:r w:rsidRPr="00BB3286">
              <w:rPr>
                <w:color w:val="000000"/>
                <w:sz w:val="20"/>
                <w:szCs w:val="20"/>
              </w:rPr>
              <w:t xml:space="preserve">ский редактор </w:t>
            </w:r>
            <w:r w:rsidRPr="00BB3286">
              <w:rPr>
                <w:color w:val="000000"/>
                <w:sz w:val="20"/>
                <w:szCs w:val="20"/>
                <w:lang w:val="en-US"/>
              </w:rPr>
              <w:t>MS</w:t>
            </w:r>
            <w:r w:rsidRPr="00BB3286">
              <w:rPr>
                <w:color w:val="000000"/>
                <w:sz w:val="20"/>
                <w:szCs w:val="20"/>
              </w:rPr>
              <w:t xml:space="preserve"> </w:t>
            </w:r>
            <w:r w:rsidRPr="00BB3286">
              <w:rPr>
                <w:color w:val="000000"/>
                <w:sz w:val="20"/>
                <w:szCs w:val="20"/>
                <w:lang w:val="en-US"/>
              </w:rPr>
              <w:t>Paint</w:t>
            </w:r>
            <w:r w:rsidRPr="00BB3286">
              <w:rPr>
                <w:color w:val="000000"/>
                <w:sz w:val="20"/>
                <w:szCs w:val="20"/>
              </w:rPr>
              <w:t>» (задания 1 – 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jc w:val="both"/>
              <w:rPr>
                <w:color w:val="000000"/>
                <w:sz w:val="20"/>
                <w:szCs w:val="20"/>
              </w:rPr>
            </w:pPr>
            <w:r w:rsidRPr="00BB3286">
              <w:rPr>
                <w:color w:val="000000"/>
                <w:sz w:val="20"/>
                <w:szCs w:val="20"/>
              </w:rPr>
              <w:t>Практическая работа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135D1" w:rsidRPr="00EA7FCE" w:rsidRDefault="007135D1" w:rsidP="00244915">
            <w:pPr>
              <w:shd w:val="clear" w:color="auto" w:fill="FFFFFF"/>
              <w:autoSpaceDE w:val="0"/>
              <w:autoSpaceDN w:val="0"/>
              <w:adjustRightInd w:val="0"/>
            </w:pPr>
          </w:p>
        </w:tc>
      </w:tr>
      <w:tr w:rsidR="007135D1" w:rsidRPr="00EA7FCE" w:rsidTr="001A50BD">
        <w:trPr>
          <w:trHeight w:val="7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135D1" w:rsidRPr="00EA7FCE" w:rsidRDefault="007135D1" w:rsidP="00244915">
            <w:pPr>
              <w:shd w:val="clear" w:color="auto" w:fill="FFFFFF"/>
              <w:autoSpaceDE w:val="0"/>
              <w:autoSpaceDN w:val="0"/>
              <w:adjustRightInd w:val="0"/>
              <w:rPr>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autoSpaceDE w:val="0"/>
              <w:autoSpaceDN w:val="0"/>
              <w:adjustRightInd w:val="0"/>
              <w:rPr>
                <w:color w:val="000000"/>
                <w:sz w:val="20"/>
                <w:szCs w:val="20"/>
              </w:rPr>
            </w:pPr>
            <w:r w:rsidRPr="00BB3286">
              <w:rPr>
                <w:color w:val="000000"/>
                <w:sz w:val="20"/>
                <w:szCs w:val="20"/>
              </w:rPr>
              <w:t>Отношения соподчинения, противоречия и противоп</w:t>
            </w:r>
            <w:r w:rsidRPr="00BB3286">
              <w:rPr>
                <w:color w:val="000000"/>
                <w:sz w:val="20"/>
                <w:szCs w:val="20"/>
              </w:rPr>
              <w:t>о</w:t>
            </w:r>
            <w:r w:rsidRPr="00BB3286">
              <w:rPr>
                <w:color w:val="000000"/>
                <w:sz w:val="20"/>
                <w:szCs w:val="20"/>
              </w:rPr>
              <w:t>ложно</w:t>
            </w:r>
            <w:r w:rsidRPr="00BB3286">
              <w:rPr>
                <w:color w:val="000000"/>
                <w:sz w:val="20"/>
                <w:szCs w:val="20"/>
              </w:rPr>
              <w:softHyphen/>
              <w:t>сти.</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jc w:val="both"/>
              <w:rPr>
                <w:sz w:val="20"/>
                <w:szCs w:val="20"/>
              </w:rPr>
            </w:pPr>
            <w:r w:rsidRPr="00BB3286">
              <w:rPr>
                <w:color w:val="000000"/>
                <w:sz w:val="20"/>
                <w:szCs w:val="20"/>
              </w:rPr>
              <w:t>Пр</w:t>
            </w:r>
            <w:r>
              <w:rPr>
                <w:color w:val="000000"/>
                <w:sz w:val="20"/>
                <w:szCs w:val="20"/>
              </w:rPr>
              <w:t xml:space="preserve">. работа №9  </w:t>
            </w:r>
            <w:r w:rsidRPr="00BB3286">
              <w:rPr>
                <w:color w:val="000000"/>
                <w:sz w:val="20"/>
                <w:szCs w:val="20"/>
              </w:rPr>
              <w:t>«Изучаем графический ре</w:t>
            </w:r>
            <w:r>
              <w:rPr>
                <w:color w:val="000000"/>
                <w:sz w:val="20"/>
                <w:szCs w:val="20"/>
              </w:rPr>
              <w:t>да</w:t>
            </w:r>
            <w:r>
              <w:rPr>
                <w:color w:val="000000"/>
                <w:sz w:val="20"/>
                <w:szCs w:val="20"/>
              </w:rPr>
              <w:t>к</w:t>
            </w:r>
            <w:r>
              <w:rPr>
                <w:color w:val="000000"/>
                <w:sz w:val="20"/>
                <w:szCs w:val="20"/>
              </w:rPr>
              <w:t>тор</w:t>
            </w:r>
            <w:r w:rsidRPr="00BB3286">
              <w:rPr>
                <w:color w:val="000000"/>
                <w:sz w:val="20"/>
                <w:szCs w:val="20"/>
              </w:rPr>
              <w:t xml:space="preserve"> </w:t>
            </w:r>
            <w:r w:rsidRPr="00BB3286">
              <w:rPr>
                <w:color w:val="000000"/>
                <w:sz w:val="20"/>
                <w:szCs w:val="20"/>
                <w:lang w:val="en-US"/>
              </w:rPr>
              <w:t>MS</w:t>
            </w:r>
            <w:r w:rsidRPr="00BB3286">
              <w:rPr>
                <w:color w:val="000000"/>
                <w:sz w:val="20"/>
                <w:szCs w:val="20"/>
              </w:rPr>
              <w:t xml:space="preserve"> </w:t>
            </w:r>
            <w:r w:rsidRPr="00BB3286">
              <w:rPr>
                <w:color w:val="000000"/>
                <w:sz w:val="20"/>
                <w:szCs w:val="20"/>
                <w:lang w:val="en-US"/>
              </w:rPr>
              <w:t>Paint</w:t>
            </w:r>
            <w:r w:rsidRPr="00BB3286">
              <w:rPr>
                <w:color w:val="000000"/>
                <w:sz w:val="20"/>
                <w:szCs w:val="20"/>
              </w:rPr>
              <w:t>» (задания 1 – 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135D1" w:rsidRPr="00BB3286" w:rsidRDefault="007135D1" w:rsidP="00244915">
            <w:pPr>
              <w:shd w:val="clear" w:color="auto" w:fill="FFFFFF"/>
              <w:jc w:val="both"/>
              <w:rPr>
                <w:color w:val="000000"/>
                <w:sz w:val="20"/>
                <w:szCs w:val="20"/>
              </w:rPr>
            </w:pPr>
            <w:r w:rsidRPr="00BB3286">
              <w:rPr>
                <w:color w:val="000000"/>
                <w:sz w:val="20"/>
                <w:szCs w:val="20"/>
              </w:rPr>
              <w:t>Практическая работа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135D1" w:rsidRPr="00EA7FCE" w:rsidRDefault="007135D1" w:rsidP="00244915">
            <w:pPr>
              <w:shd w:val="clear" w:color="auto" w:fill="FFFFFF"/>
              <w:autoSpaceDE w:val="0"/>
              <w:autoSpaceDN w:val="0"/>
              <w:adjustRightInd w:val="0"/>
            </w:pPr>
          </w:p>
        </w:tc>
      </w:tr>
      <w:tr w:rsidR="00E3007E" w:rsidRPr="00EA7FCE" w:rsidTr="001A50BD">
        <w:trPr>
          <w:trHeight w:val="7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3007E" w:rsidRPr="00EA7FCE" w:rsidRDefault="00E3007E" w:rsidP="00244915">
            <w:pPr>
              <w:shd w:val="clear" w:color="auto" w:fill="FFFFFF"/>
              <w:autoSpaceDE w:val="0"/>
              <w:autoSpaceDN w:val="0"/>
              <w:adjustRightInd w:val="0"/>
              <w:rPr>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3007E" w:rsidRPr="00BB3286" w:rsidRDefault="00E3007E" w:rsidP="00244915">
            <w:pPr>
              <w:shd w:val="clear" w:color="auto" w:fill="FFFFFF"/>
              <w:autoSpaceDE w:val="0"/>
              <w:autoSpaceDN w:val="0"/>
              <w:adjustRightInd w:val="0"/>
              <w:rPr>
                <w:color w:val="000000"/>
                <w:sz w:val="20"/>
                <w:szCs w:val="20"/>
              </w:rPr>
            </w:pPr>
            <w:r w:rsidRPr="00BB3286">
              <w:rPr>
                <w:color w:val="000000"/>
                <w:sz w:val="20"/>
                <w:szCs w:val="20"/>
              </w:rPr>
              <w:t>Определение понятия.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E3007E" w:rsidRPr="00BB3286" w:rsidRDefault="00E3007E" w:rsidP="00244915">
            <w:pPr>
              <w:shd w:val="clear" w:color="auto" w:fill="FFFFFF"/>
              <w:jc w:val="both"/>
              <w:rPr>
                <w:sz w:val="20"/>
                <w:szCs w:val="20"/>
              </w:rPr>
            </w:pPr>
            <w:r w:rsidRPr="00BB3286">
              <w:rPr>
                <w:color w:val="000000"/>
                <w:sz w:val="20"/>
                <w:szCs w:val="20"/>
              </w:rPr>
              <w:t>Пр</w:t>
            </w:r>
            <w:r>
              <w:rPr>
                <w:color w:val="000000"/>
                <w:sz w:val="20"/>
                <w:szCs w:val="20"/>
              </w:rPr>
              <w:t>.</w:t>
            </w:r>
            <w:r w:rsidRPr="00BB3286">
              <w:rPr>
                <w:color w:val="000000"/>
                <w:sz w:val="20"/>
                <w:szCs w:val="20"/>
              </w:rPr>
              <w:t xml:space="preserve"> работа №10 «Планируем работу в граф</w:t>
            </w:r>
            <w:r w:rsidRPr="00BB3286">
              <w:rPr>
                <w:color w:val="000000"/>
                <w:sz w:val="20"/>
                <w:szCs w:val="20"/>
              </w:rPr>
              <w:t>и</w:t>
            </w:r>
            <w:r w:rsidRPr="00BB3286">
              <w:rPr>
                <w:color w:val="000000"/>
                <w:sz w:val="20"/>
                <w:szCs w:val="20"/>
              </w:rPr>
              <w:t>че</w:t>
            </w:r>
            <w:r>
              <w:rPr>
                <w:color w:val="000000"/>
                <w:sz w:val="20"/>
                <w:szCs w:val="20"/>
              </w:rPr>
              <w:t>ском редакторе» (задания</w:t>
            </w:r>
            <w:proofErr w:type="gramStart"/>
            <w:r>
              <w:rPr>
                <w:color w:val="000000"/>
                <w:sz w:val="20"/>
                <w:szCs w:val="20"/>
              </w:rPr>
              <w:t>1</w:t>
            </w:r>
            <w:proofErr w:type="gramEnd"/>
            <w:r>
              <w:rPr>
                <w:color w:val="000000"/>
                <w:sz w:val="20"/>
                <w:szCs w:val="20"/>
              </w:rPr>
              <w:t>,</w:t>
            </w:r>
            <w:r w:rsidRPr="00BB3286">
              <w:rPr>
                <w:color w:val="000000"/>
                <w:sz w:val="20"/>
                <w:szCs w:val="20"/>
              </w:rPr>
              <w:t xml:space="preserve"> 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3007E" w:rsidRPr="00BB3286" w:rsidRDefault="00E3007E" w:rsidP="00244915">
            <w:pPr>
              <w:shd w:val="clear" w:color="auto" w:fill="FFFFFF"/>
              <w:jc w:val="both"/>
              <w:rPr>
                <w:color w:val="000000"/>
                <w:sz w:val="20"/>
                <w:szCs w:val="20"/>
              </w:rPr>
            </w:pPr>
            <w:r w:rsidRPr="00BB3286">
              <w:rPr>
                <w:color w:val="000000"/>
                <w:sz w:val="20"/>
                <w:szCs w:val="20"/>
              </w:rPr>
              <w:t>Практическая работа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007E" w:rsidRPr="00EA7FCE" w:rsidRDefault="00E3007E" w:rsidP="00244915">
            <w:pPr>
              <w:shd w:val="clear" w:color="auto" w:fill="FFFFFF"/>
              <w:autoSpaceDE w:val="0"/>
              <w:autoSpaceDN w:val="0"/>
              <w:adjustRightInd w:val="0"/>
            </w:pPr>
          </w:p>
        </w:tc>
      </w:tr>
      <w:tr w:rsidR="00E3007E" w:rsidRPr="00EA7FCE" w:rsidTr="001A50BD">
        <w:trPr>
          <w:trHeight w:val="54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3007E" w:rsidRPr="00EA7FCE" w:rsidRDefault="00E3007E" w:rsidP="00244915">
            <w:pPr>
              <w:shd w:val="clear" w:color="auto" w:fill="FFFFFF"/>
              <w:autoSpaceDE w:val="0"/>
              <w:autoSpaceDN w:val="0"/>
              <w:adjustRightInd w:val="0"/>
              <w:rPr>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3007E" w:rsidRPr="00BB3286" w:rsidRDefault="00E3007E" w:rsidP="00244915">
            <w:pPr>
              <w:shd w:val="clear" w:color="auto" w:fill="FFFFFF"/>
              <w:autoSpaceDE w:val="0"/>
              <w:autoSpaceDN w:val="0"/>
              <w:adjustRightInd w:val="0"/>
              <w:rPr>
                <w:color w:val="000000"/>
                <w:sz w:val="20"/>
                <w:szCs w:val="20"/>
              </w:rPr>
            </w:pPr>
            <w:r w:rsidRPr="00BB3286">
              <w:rPr>
                <w:color w:val="000000"/>
                <w:sz w:val="20"/>
                <w:szCs w:val="20"/>
              </w:rPr>
              <w:t>Классификация.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E3007E" w:rsidRPr="00BB3286" w:rsidRDefault="00E3007E" w:rsidP="00244915">
            <w:pPr>
              <w:shd w:val="clear" w:color="auto" w:fill="FFFFFF"/>
              <w:jc w:val="both"/>
              <w:rPr>
                <w:sz w:val="20"/>
                <w:szCs w:val="20"/>
              </w:rPr>
            </w:pPr>
            <w:proofErr w:type="spellStart"/>
            <w:r w:rsidRPr="00BB3286">
              <w:rPr>
                <w:color w:val="000000"/>
                <w:sz w:val="20"/>
                <w:szCs w:val="20"/>
              </w:rPr>
              <w:t>Пр</w:t>
            </w:r>
            <w:proofErr w:type="gramStart"/>
            <w:r>
              <w:rPr>
                <w:color w:val="000000"/>
                <w:sz w:val="20"/>
                <w:szCs w:val="20"/>
              </w:rPr>
              <w:t>.</w:t>
            </w:r>
            <w:r w:rsidRPr="00BB3286">
              <w:rPr>
                <w:color w:val="000000"/>
                <w:sz w:val="20"/>
                <w:szCs w:val="20"/>
              </w:rPr>
              <w:t>р</w:t>
            </w:r>
            <w:proofErr w:type="gramEnd"/>
            <w:r w:rsidRPr="00BB3286">
              <w:rPr>
                <w:color w:val="000000"/>
                <w:sz w:val="20"/>
                <w:szCs w:val="20"/>
              </w:rPr>
              <w:t>абота</w:t>
            </w:r>
            <w:proofErr w:type="spellEnd"/>
            <w:r w:rsidRPr="00BB3286">
              <w:rPr>
                <w:color w:val="000000"/>
                <w:sz w:val="20"/>
                <w:szCs w:val="20"/>
              </w:rPr>
              <w:t xml:space="preserve"> №10 «Планируем работу в графич</w:t>
            </w:r>
            <w:r w:rsidRPr="00BB3286">
              <w:rPr>
                <w:color w:val="000000"/>
                <w:sz w:val="20"/>
                <w:szCs w:val="20"/>
              </w:rPr>
              <w:t>е</w:t>
            </w:r>
            <w:r w:rsidRPr="00BB3286">
              <w:rPr>
                <w:color w:val="000000"/>
                <w:sz w:val="20"/>
                <w:szCs w:val="20"/>
              </w:rPr>
              <w:t>ском редакторе» (задания 1 – 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3007E" w:rsidRPr="00BB3286" w:rsidRDefault="00E3007E" w:rsidP="00244915">
            <w:pPr>
              <w:shd w:val="clear" w:color="auto" w:fill="FFFFFF"/>
              <w:jc w:val="both"/>
              <w:rPr>
                <w:color w:val="000000"/>
                <w:sz w:val="20"/>
                <w:szCs w:val="20"/>
              </w:rPr>
            </w:pPr>
            <w:r w:rsidRPr="00BB3286">
              <w:rPr>
                <w:color w:val="000000"/>
                <w:sz w:val="20"/>
                <w:szCs w:val="20"/>
              </w:rPr>
              <w:t>Практическая работа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007E" w:rsidRPr="00EA7FCE" w:rsidRDefault="00E3007E" w:rsidP="00244915">
            <w:pPr>
              <w:shd w:val="clear" w:color="auto" w:fill="FFFFFF"/>
              <w:autoSpaceDE w:val="0"/>
              <w:autoSpaceDN w:val="0"/>
              <w:adjustRightInd w:val="0"/>
            </w:pPr>
          </w:p>
        </w:tc>
      </w:tr>
      <w:tr w:rsidR="00E3007E" w:rsidRPr="00EA7FCE" w:rsidTr="001A50BD">
        <w:trPr>
          <w:trHeight w:val="12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3007E" w:rsidRPr="00EA7FCE" w:rsidRDefault="00E3007E" w:rsidP="00244915">
            <w:pPr>
              <w:shd w:val="clear" w:color="auto" w:fill="FFFFFF"/>
              <w:autoSpaceDE w:val="0"/>
              <w:autoSpaceDN w:val="0"/>
              <w:adjustRightInd w:val="0"/>
              <w:rPr>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3007E" w:rsidRPr="00BB3286" w:rsidRDefault="00E3007E" w:rsidP="00244915">
            <w:pPr>
              <w:shd w:val="clear" w:color="auto" w:fill="FFFFFF"/>
              <w:autoSpaceDE w:val="0"/>
              <w:autoSpaceDN w:val="0"/>
              <w:adjustRightInd w:val="0"/>
              <w:rPr>
                <w:color w:val="000000"/>
                <w:sz w:val="20"/>
                <w:szCs w:val="20"/>
              </w:rPr>
            </w:pPr>
            <w:r w:rsidRPr="00BB3286">
              <w:rPr>
                <w:color w:val="000000"/>
                <w:sz w:val="20"/>
                <w:szCs w:val="20"/>
              </w:rPr>
              <w:t>Суждение как форма мышл</w:t>
            </w:r>
            <w:r w:rsidRPr="00BB3286">
              <w:rPr>
                <w:color w:val="000000"/>
                <w:sz w:val="20"/>
                <w:szCs w:val="20"/>
              </w:rPr>
              <w:t>е</w:t>
            </w:r>
            <w:r w:rsidRPr="00BB3286">
              <w:rPr>
                <w:color w:val="000000"/>
                <w:sz w:val="20"/>
                <w:szCs w:val="20"/>
              </w:rPr>
              <w:t>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E3007E" w:rsidRPr="00BB3286" w:rsidRDefault="00E3007E" w:rsidP="00244915">
            <w:pPr>
              <w:shd w:val="clear" w:color="auto" w:fill="FFFFFF"/>
              <w:jc w:val="both"/>
              <w:rPr>
                <w:sz w:val="20"/>
                <w:szCs w:val="20"/>
              </w:rPr>
            </w:pPr>
            <w:r w:rsidRPr="00BB3286">
              <w:rPr>
                <w:color w:val="000000"/>
                <w:sz w:val="20"/>
                <w:szCs w:val="20"/>
              </w:rPr>
              <w:t>Пр</w:t>
            </w:r>
            <w:r>
              <w:rPr>
                <w:color w:val="000000"/>
                <w:sz w:val="20"/>
                <w:szCs w:val="20"/>
              </w:rPr>
              <w:t>.</w:t>
            </w:r>
            <w:r w:rsidRPr="00BB3286">
              <w:rPr>
                <w:color w:val="000000"/>
                <w:sz w:val="20"/>
                <w:szCs w:val="20"/>
              </w:rPr>
              <w:t xml:space="preserve"> работа №11 «Рисуем в редакторе </w:t>
            </w:r>
            <w:r w:rsidRPr="00BB3286">
              <w:rPr>
                <w:color w:val="000000"/>
                <w:sz w:val="20"/>
                <w:szCs w:val="20"/>
                <w:lang w:val="en-US"/>
              </w:rPr>
              <w:t>Word</w:t>
            </w:r>
            <w:r w:rsidRPr="00BB3286">
              <w:rPr>
                <w:color w:val="000000"/>
                <w:sz w:val="20"/>
                <w:szCs w:val="20"/>
              </w:rPr>
              <w:t xml:space="preserve"> или </w:t>
            </w:r>
            <w:r w:rsidRPr="00BB3286">
              <w:rPr>
                <w:color w:val="000000"/>
                <w:sz w:val="20"/>
                <w:szCs w:val="20"/>
                <w:lang w:val="en-US"/>
              </w:rPr>
              <w:t>Writer</w:t>
            </w:r>
            <w:r w:rsidRPr="00BB3286">
              <w:rPr>
                <w:color w:val="000000"/>
                <w:sz w:val="20"/>
                <w:szCs w:val="20"/>
              </w:rPr>
              <w:t>» (задания 1 – 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3007E" w:rsidRPr="00BB3286" w:rsidRDefault="00E3007E" w:rsidP="00244915">
            <w:pPr>
              <w:shd w:val="clear" w:color="auto" w:fill="FFFFFF"/>
              <w:jc w:val="both"/>
              <w:rPr>
                <w:color w:val="000000"/>
                <w:sz w:val="20"/>
                <w:szCs w:val="20"/>
              </w:rPr>
            </w:pPr>
            <w:r w:rsidRPr="00BB3286">
              <w:rPr>
                <w:color w:val="000000"/>
                <w:sz w:val="20"/>
                <w:szCs w:val="20"/>
              </w:rPr>
              <w:t>Практическая работа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007E" w:rsidRPr="00EA7FCE" w:rsidRDefault="00E3007E" w:rsidP="00244915">
            <w:pPr>
              <w:shd w:val="clear" w:color="auto" w:fill="FFFFFF"/>
              <w:autoSpaceDE w:val="0"/>
              <w:autoSpaceDN w:val="0"/>
              <w:adjustRightInd w:val="0"/>
            </w:pPr>
          </w:p>
        </w:tc>
      </w:tr>
      <w:tr w:rsidR="00E3007E" w:rsidRPr="00EA7FCE" w:rsidTr="001A50BD">
        <w:trPr>
          <w:trHeight w:val="7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3007E" w:rsidRPr="00EA7FCE" w:rsidRDefault="00E3007E" w:rsidP="00244915">
            <w:pPr>
              <w:shd w:val="clear" w:color="auto" w:fill="FFFFFF"/>
              <w:autoSpaceDE w:val="0"/>
              <w:autoSpaceDN w:val="0"/>
              <w:adjustRightInd w:val="0"/>
              <w:rPr>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3007E" w:rsidRPr="00BB3286" w:rsidRDefault="00E3007E" w:rsidP="00244915">
            <w:pPr>
              <w:shd w:val="clear" w:color="auto" w:fill="FFFFFF"/>
              <w:autoSpaceDE w:val="0"/>
              <w:autoSpaceDN w:val="0"/>
              <w:adjustRightInd w:val="0"/>
              <w:rPr>
                <w:color w:val="000000"/>
                <w:sz w:val="20"/>
                <w:szCs w:val="20"/>
              </w:rPr>
            </w:pPr>
            <w:r w:rsidRPr="00BB3286">
              <w:rPr>
                <w:color w:val="000000"/>
                <w:sz w:val="20"/>
                <w:szCs w:val="20"/>
              </w:rPr>
              <w:t>Умозаключение как форма мышления.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E3007E" w:rsidRPr="00BB3286" w:rsidRDefault="00E3007E" w:rsidP="00244915">
            <w:pPr>
              <w:shd w:val="clear" w:color="auto" w:fill="FFFFFF"/>
              <w:jc w:val="both"/>
              <w:rPr>
                <w:sz w:val="20"/>
                <w:szCs w:val="20"/>
              </w:rPr>
            </w:pPr>
            <w:r w:rsidRPr="00BB3286">
              <w:rPr>
                <w:color w:val="000000"/>
                <w:sz w:val="20"/>
                <w:szCs w:val="20"/>
              </w:rPr>
              <w:t>Пр</w:t>
            </w:r>
            <w:r>
              <w:rPr>
                <w:color w:val="000000"/>
                <w:sz w:val="20"/>
                <w:szCs w:val="20"/>
              </w:rPr>
              <w:t>.</w:t>
            </w:r>
            <w:r w:rsidRPr="00BB3286">
              <w:rPr>
                <w:color w:val="000000"/>
                <w:sz w:val="20"/>
                <w:szCs w:val="20"/>
              </w:rPr>
              <w:t xml:space="preserve"> работа №11 «Рисуем в редакторе </w:t>
            </w:r>
            <w:r w:rsidRPr="00BB3286">
              <w:rPr>
                <w:color w:val="000000"/>
                <w:sz w:val="20"/>
                <w:szCs w:val="20"/>
                <w:lang w:val="en-US"/>
              </w:rPr>
              <w:t>Word</w:t>
            </w:r>
            <w:r w:rsidRPr="00BB3286">
              <w:rPr>
                <w:color w:val="000000"/>
                <w:sz w:val="20"/>
                <w:szCs w:val="20"/>
              </w:rPr>
              <w:t xml:space="preserve"> или </w:t>
            </w:r>
            <w:r w:rsidRPr="00BB3286">
              <w:rPr>
                <w:color w:val="000000"/>
                <w:sz w:val="20"/>
                <w:szCs w:val="20"/>
                <w:lang w:val="en-US"/>
              </w:rPr>
              <w:t>Writer</w:t>
            </w:r>
            <w:r w:rsidRPr="00BB3286">
              <w:rPr>
                <w:color w:val="000000"/>
                <w:sz w:val="20"/>
                <w:szCs w:val="20"/>
              </w:rPr>
              <w:t>»  (задания 4 – 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3007E" w:rsidRPr="00BB3286" w:rsidRDefault="00E3007E" w:rsidP="00244915">
            <w:pPr>
              <w:shd w:val="clear" w:color="auto" w:fill="FFFFFF"/>
              <w:jc w:val="both"/>
              <w:rPr>
                <w:color w:val="000000"/>
                <w:sz w:val="20"/>
                <w:szCs w:val="20"/>
              </w:rPr>
            </w:pPr>
            <w:r w:rsidRPr="00BB3286">
              <w:rPr>
                <w:color w:val="000000"/>
                <w:sz w:val="20"/>
                <w:szCs w:val="20"/>
              </w:rPr>
              <w:t>Практическая работа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007E" w:rsidRPr="00EA7FCE" w:rsidRDefault="00E3007E" w:rsidP="00244915">
            <w:pPr>
              <w:shd w:val="clear" w:color="auto" w:fill="FFFFFF"/>
              <w:autoSpaceDE w:val="0"/>
              <w:autoSpaceDN w:val="0"/>
              <w:adjustRightInd w:val="0"/>
            </w:pPr>
          </w:p>
        </w:tc>
      </w:tr>
      <w:tr w:rsidR="00E3007E" w:rsidRPr="00EA7FCE" w:rsidTr="001A50BD">
        <w:trPr>
          <w:trHeight w:val="7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3007E" w:rsidRPr="00EA7FCE" w:rsidRDefault="00E3007E" w:rsidP="00244915">
            <w:pPr>
              <w:shd w:val="clear" w:color="auto" w:fill="FFFFFF"/>
              <w:autoSpaceDE w:val="0"/>
              <w:autoSpaceDN w:val="0"/>
              <w:adjustRightInd w:val="0"/>
              <w:rPr>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3007E" w:rsidRPr="00BB3286" w:rsidRDefault="00E3007E" w:rsidP="00244915">
            <w:pPr>
              <w:shd w:val="clear" w:color="auto" w:fill="FFFFFF"/>
              <w:autoSpaceDE w:val="0"/>
              <w:autoSpaceDN w:val="0"/>
              <w:adjustRightInd w:val="0"/>
              <w:rPr>
                <w:color w:val="000000"/>
                <w:sz w:val="20"/>
                <w:szCs w:val="20"/>
              </w:rPr>
            </w:pPr>
            <w:r w:rsidRPr="00BB3286">
              <w:rPr>
                <w:color w:val="000000"/>
                <w:sz w:val="20"/>
                <w:szCs w:val="20"/>
              </w:rPr>
              <w:t>Контрольная работа. Что т</w:t>
            </w:r>
            <w:r w:rsidRPr="00BB3286">
              <w:rPr>
                <w:color w:val="000000"/>
                <w:sz w:val="20"/>
                <w:szCs w:val="20"/>
              </w:rPr>
              <w:t>а</w:t>
            </w:r>
            <w:r w:rsidRPr="00BB3286">
              <w:rPr>
                <w:color w:val="000000"/>
                <w:sz w:val="20"/>
                <w:szCs w:val="20"/>
              </w:rPr>
              <w:t>кое алгоритм.</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E3007E" w:rsidRPr="00BB3286" w:rsidRDefault="00E3007E" w:rsidP="00244915">
            <w:pPr>
              <w:shd w:val="clear" w:color="auto" w:fill="FFFFFF"/>
              <w:jc w:val="both"/>
              <w:rPr>
                <w:sz w:val="20"/>
                <w:szCs w:val="20"/>
              </w:rPr>
            </w:pPr>
            <w:r w:rsidRPr="00BB3286">
              <w:rPr>
                <w:color w:val="000000"/>
                <w:sz w:val="20"/>
                <w:szCs w:val="20"/>
              </w:rPr>
              <w:t>Пр</w:t>
            </w:r>
            <w:r>
              <w:rPr>
                <w:color w:val="000000"/>
                <w:sz w:val="20"/>
                <w:szCs w:val="20"/>
              </w:rPr>
              <w:t>.</w:t>
            </w:r>
            <w:r w:rsidRPr="00BB3286">
              <w:rPr>
                <w:color w:val="000000"/>
                <w:sz w:val="20"/>
                <w:szCs w:val="20"/>
              </w:rPr>
              <w:t xml:space="preserve"> работа №12 «Рисунок на свободную т</w:t>
            </w:r>
            <w:r w:rsidRPr="00BB3286">
              <w:rPr>
                <w:color w:val="000000"/>
                <w:sz w:val="20"/>
                <w:szCs w:val="20"/>
              </w:rPr>
              <w:t>е</w:t>
            </w:r>
            <w:r w:rsidRPr="00BB3286">
              <w:rPr>
                <w:color w:val="000000"/>
                <w:sz w:val="20"/>
                <w:szCs w:val="20"/>
              </w:rPr>
              <w:t>му».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3007E" w:rsidRPr="00BB3286" w:rsidRDefault="00E3007E" w:rsidP="00244915">
            <w:pPr>
              <w:shd w:val="clear" w:color="auto" w:fill="FFFFFF"/>
              <w:jc w:val="both"/>
              <w:rPr>
                <w:color w:val="000000"/>
                <w:sz w:val="20"/>
                <w:szCs w:val="20"/>
              </w:rPr>
            </w:pPr>
            <w:r w:rsidRPr="00BB3286">
              <w:rPr>
                <w:color w:val="000000"/>
                <w:sz w:val="20"/>
                <w:szCs w:val="20"/>
              </w:rPr>
              <w:t>Практическая работа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007E" w:rsidRPr="00EA7FCE" w:rsidRDefault="00E3007E" w:rsidP="00244915">
            <w:pPr>
              <w:shd w:val="clear" w:color="auto" w:fill="FFFFFF"/>
              <w:autoSpaceDE w:val="0"/>
              <w:autoSpaceDN w:val="0"/>
              <w:adjustRightInd w:val="0"/>
            </w:pPr>
          </w:p>
        </w:tc>
      </w:tr>
      <w:tr w:rsidR="00E3007E" w:rsidRPr="00EA7FCE" w:rsidTr="001A50BD">
        <w:trPr>
          <w:trHeight w:val="7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3007E" w:rsidRPr="00EA7FCE" w:rsidRDefault="00E3007E" w:rsidP="00244915">
            <w:pPr>
              <w:shd w:val="clear" w:color="auto" w:fill="FFFFFF"/>
              <w:autoSpaceDE w:val="0"/>
              <w:autoSpaceDN w:val="0"/>
              <w:adjustRightInd w:val="0"/>
              <w:rPr>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3007E" w:rsidRPr="00BB3286" w:rsidRDefault="00E3007E" w:rsidP="00244915">
            <w:pPr>
              <w:shd w:val="clear" w:color="auto" w:fill="FFFFFF"/>
              <w:autoSpaceDE w:val="0"/>
              <w:autoSpaceDN w:val="0"/>
              <w:adjustRightInd w:val="0"/>
              <w:rPr>
                <w:color w:val="000000"/>
                <w:sz w:val="20"/>
                <w:szCs w:val="20"/>
              </w:rPr>
            </w:pPr>
            <w:r w:rsidRPr="00BB3286">
              <w:rPr>
                <w:color w:val="000000"/>
                <w:sz w:val="20"/>
                <w:szCs w:val="20"/>
              </w:rPr>
              <w:t>Формы записи алгоритмов. Создание графических объе</w:t>
            </w:r>
            <w:r w:rsidRPr="00BB3286">
              <w:rPr>
                <w:color w:val="000000"/>
                <w:sz w:val="20"/>
                <w:szCs w:val="20"/>
              </w:rPr>
              <w:t>к</w:t>
            </w:r>
            <w:r w:rsidRPr="00BB3286">
              <w:rPr>
                <w:color w:val="000000"/>
                <w:sz w:val="20"/>
                <w:szCs w:val="20"/>
              </w:rPr>
              <w:t>тов.</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E3007E" w:rsidRPr="00BB3286" w:rsidRDefault="00E3007E" w:rsidP="00244915">
            <w:pPr>
              <w:shd w:val="clear" w:color="auto" w:fill="FFFFFF"/>
              <w:jc w:val="both"/>
              <w:rPr>
                <w:sz w:val="20"/>
                <w:szCs w:val="20"/>
              </w:rPr>
            </w:pPr>
            <w:r w:rsidRPr="00BB3286">
              <w:rPr>
                <w:color w:val="000000"/>
                <w:sz w:val="20"/>
                <w:szCs w:val="20"/>
              </w:rPr>
              <w:t>Практическая контрольная работа.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3007E" w:rsidRPr="00BB3286" w:rsidRDefault="00E3007E" w:rsidP="00244915">
            <w:pPr>
              <w:shd w:val="clear" w:color="auto" w:fill="FFFFFF"/>
              <w:jc w:val="both"/>
              <w:rPr>
                <w:color w:val="000000"/>
                <w:sz w:val="20"/>
                <w:szCs w:val="20"/>
              </w:rPr>
            </w:pPr>
            <w:r w:rsidRPr="00BB3286">
              <w:rPr>
                <w:color w:val="000000"/>
                <w:sz w:val="20"/>
                <w:szCs w:val="20"/>
              </w:rPr>
              <w:t>Практическая контрольная работа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007E" w:rsidRPr="00EA7FCE" w:rsidRDefault="00E3007E" w:rsidP="00244915">
            <w:pPr>
              <w:shd w:val="clear" w:color="auto" w:fill="FFFFFF"/>
              <w:autoSpaceDE w:val="0"/>
              <w:autoSpaceDN w:val="0"/>
              <w:adjustRightInd w:val="0"/>
            </w:pPr>
          </w:p>
        </w:tc>
      </w:tr>
      <w:tr w:rsidR="00E3007E" w:rsidRPr="00EA7FCE" w:rsidTr="001A50BD">
        <w:trPr>
          <w:trHeight w:val="7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3007E" w:rsidRPr="00EA7FCE" w:rsidRDefault="00E3007E" w:rsidP="00244915">
            <w:pPr>
              <w:shd w:val="clear" w:color="auto" w:fill="FFFFFF"/>
              <w:autoSpaceDE w:val="0"/>
              <w:autoSpaceDN w:val="0"/>
              <w:adjustRightInd w:val="0"/>
              <w:rPr>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3007E" w:rsidRPr="00BB3286" w:rsidRDefault="00E3007E" w:rsidP="00244915">
            <w:pPr>
              <w:shd w:val="clear" w:color="auto" w:fill="FFFFFF"/>
              <w:autoSpaceDE w:val="0"/>
              <w:autoSpaceDN w:val="0"/>
              <w:adjustRightInd w:val="0"/>
              <w:rPr>
                <w:color w:val="000000"/>
                <w:sz w:val="20"/>
                <w:szCs w:val="20"/>
              </w:rPr>
            </w:pPr>
            <w:r w:rsidRPr="00BB3286">
              <w:rPr>
                <w:color w:val="000000"/>
                <w:sz w:val="20"/>
                <w:szCs w:val="20"/>
              </w:rPr>
              <w:t>Линейные алгоритмы.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E3007E" w:rsidRPr="00BB3286" w:rsidRDefault="00E3007E" w:rsidP="00244915">
            <w:pPr>
              <w:shd w:val="clear" w:color="auto" w:fill="FFFFFF"/>
              <w:jc w:val="both"/>
              <w:rPr>
                <w:sz w:val="20"/>
                <w:szCs w:val="20"/>
              </w:rPr>
            </w:pPr>
            <w:r w:rsidRPr="00BB3286">
              <w:rPr>
                <w:color w:val="000000"/>
                <w:sz w:val="20"/>
                <w:szCs w:val="20"/>
              </w:rPr>
              <w:t>Практическая работа №13 «</w:t>
            </w:r>
            <w:r w:rsidRPr="00BB3286">
              <w:rPr>
                <w:color w:val="000000"/>
                <w:sz w:val="20"/>
                <w:szCs w:val="20"/>
                <w:lang w:val="en-US"/>
              </w:rPr>
              <w:t>Power</w:t>
            </w:r>
            <w:r w:rsidRPr="00BB3286">
              <w:rPr>
                <w:color w:val="000000"/>
                <w:sz w:val="20"/>
                <w:szCs w:val="20"/>
              </w:rPr>
              <w:t xml:space="preserve"> </w:t>
            </w:r>
            <w:r w:rsidRPr="00BB3286">
              <w:rPr>
                <w:color w:val="000000"/>
                <w:sz w:val="20"/>
                <w:szCs w:val="20"/>
                <w:lang w:val="en-US"/>
              </w:rPr>
              <w:t>Point</w:t>
            </w:r>
            <w:r w:rsidRPr="00BB3286">
              <w:rPr>
                <w:color w:val="000000"/>
                <w:sz w:val="20"/>
                <w:szCs w:val="20"/>
              </w:rPr>
              <w:t>. Ч</w:t>
            </w:r>
            <w:r w:rsidRPr="00BB3286">
              <w:rPr>
                <w:color w:val="000000"/>
                <w:sz w:val="20"/>
                <w:szCs w:val="20"/>
              </w:rPr>
              <w:t>а</w:t>
            </w:r>
            <w:r w:rsidRPr="00BB3286">
              <w:rPr>
                <w:color w:val="000000"/>
                <w:sz w:val="20"/>
                <w:szCs w:val="20"/>
              </w:rPr>
              <w:t>сы».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3007E" w:rsidRPr="00BB3286" w:rsidRDefault="00E3007E" w:rsidP="00244915">
            <w:pPr>
              <w:shd w:val="clear" w:color="auto" w:fill="FFFFFF"/>
              <w:jc w:val="both"/>
              <w:rPr>
                <w:color w:val="000000"/>
                <w:sz w:val="20"/>
                <w:szCs w:val="20"/>
              </w:rPr>
            </w:pPr>
            <w:r w:rsidRPr="00BB3286">
              <w:rPr>
                <w:color w:val="000000"/>
                <w:sz w:val="20"/>
                <w:szCs w:val="20"/>
              </w:rPr>
              <w:t>Практическая работа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007E" w:rsidRPr="00EA7FCE" w:rsidRDefault="00E3007E" w:rsidP="00244915">
            <w:pPr>
              <w:shd w:val="clear" w:color="auto" w:fill="FFFFFF"/>
              <w:autoSpaceDE w:val="0"/>
              <w:autoSpaceDN w:val="0"/>
              <w:adjustRightInd w:val="0"/>
            </w:pPr>
          </w:p>
        </w:tc>
      </w:tr>
      <w:tr w:rsidR="00E3007E" w:rsidRPr="00EA7FCE" w:rsidTr="001A50BD">
        <w:trPr>
          <w:trHeight w:val="7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3007E" w:rsidRPr="00EA7FCE" w:rsidRDefault="00E3007E" w:rsidP="00244915">
            <w:pPr>
              <w:shd w:val="clear" w:color="auto" w:fill="FFFFFF"/>
              <w:autoSpaceDE w:val="0"/>
              <w:autoSpaceDN w:val="0"/>
              <w:adjustRightInd w:val="0"/>
              <w:rPr>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3007E" w:rsidRPr="00BB3286" w:rsidRDefault="00E3007E" w:rsidP="00244915">
            <w:pPr>
              <w:shd w:val="clear" w:color="auto" w:fill="FFFFFF"/>
              <w:autoSpaceDE w:val="0"/>
              <w:autoSpaceDN w:val="0"/>
              <w:adjustRightInd w:val="0"/>
              <w:rPr>
                <w:color w:val="000000"/>
                <w:sz w:val="20"/>
                <w:szCs w:val="20"/>
              </w:rPr>
            </w:pPr>
            <w:r w:rsidRPr="00BB3286">
              <w:rPr>
                <w:color w:val="000000"/>
                <w:sz w:val="20"/>
                <w:szCs w:val="20"/>
              </w:rPr>
              <w:t>Алгоритмы с ветвлениями.</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E3007E" w:rsidRPr="00BB3286" w:rsidRDefault="00E3007E" w:rsidP="00244915">
            <w:pPr>
              <w:shd w:val="clear" w:color="auto" w:fill="FFFFFF"/>
              <w:jc w:val="both"/>
              <w:rPr>
                <w:sz w:val="20"/>
                <w:szCs w:val="20"/>
              </w:rPr>
            </w:pPr>
            <w:r w:rsidRPr="00BB3286">
              <w:rPr>
                <w:color w:val="000000"/>
                <w:sz w:val="20"/>
                <w:szCs w:val="20"/>
              </w:rPr>
              <w:t>Практическая работа №14 «</w:t>
            </w:r>
            <w:r w:rsidRPr="00BB3286">
              <w:rPr>
                <w:color w:val="000000"/>
                <w:sz w:val="20"/>
                <w:szCs w:val="20"/>
                <w:lang w:val="en-US"/>
              </w:rPr>
              <w:t>Power</w:t>
            </w:r>
            <w:r w:rsidRPr="00BB3286">
              <w:rPr>
                <w:color w:val="000000"/>
                <w:sz w:val="20"/>
                <w:szCs w:val="20"/>
              </w:rPr>
              <w:t xml:space="preserve"> </w:t>
            </w:r>
            <w:r w:rsidRPr="00BB3286">
              <w:rPr>
                <w:color w:val="000000"/>
                <w:sz w:val="20"/>
                <w:szCs w:val="20"/>
                <w:lang w:val="en-US"/>
              </w:rPr>
              <w:t>Point</w:t>
            </w:r>
            <w:r w:rsidRPr="00BB3286">
              <w:rPr>
                <w:color w:val="000000"/>
                <w:sz w:val="20"/>
                <w:szCs w:val="20"/>
              </w:rPr>
              <w:t>. Вр</w:t>
            </w:r>
            <w:r w:rsidRPr="00BB3286">
              <w:rPr>
                <w:color w:val="000000"/>
                <w:sz w:val="20"/>
                <w:szCs w:val="20"/>
              </w:rPr>
              <w:t>е</w:t>
            </w:r>
            <w:r w:rsidRPr="00BB3286">
              <w:rPr>
                <w:color w:val="000000"/>
                <w:sz w:val="20"/>
                <w:szCs w:val="20"/>
              </w:rPr>
              <w:t>мена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3007E" w:rsidRPr="00BB3286" w:rsidRDefault="00E3007E" w:rsidP="00244915">
            <w:pPr>
              <w:shd w:val="clear" w:color="auto" w:fill="FFFFFF"/>
              <w:jc w:val="both"/>
              <w:rPr>
                <w:color w:val="000000"/>
                <w:sz w:val="20"/>
                <w:szCs w:val="20"/>
              </w:rPr>
            </w:pPr>
            <w:r w:rsidRPr="00BB3286">
              <w:rPr>
                <w:color w:val="000000"/>
                <w:sz w:val="20"/>
                <w:szCs w:val="20"/>
              </w:rPr>
              <w:t>Практическая работа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007E" w:rsidRPr="00EA7FCE" w:rsidRDefault="00E3007E" w:rsidP="00244915">
            <w:pPr>
              <w:shd w:val="clear" w:color="auto" w:fill="FFFFFF"/>
              <w:autoSpaceDE w:val="0"/>
              <w:autoSpaceDN w:val="0"/>
              <w:adjustRightInd w:val="0"/>
            </w:pPr>
          </w:p>
        </w:tc>
      </w:tr>
      <w:tr w:rsidR="00A83CE0" w:rsidRPr="00EA7FCE" w:rsidTr="001A50BD">
        <w:trPr>
          <w:trHeight w:val="11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83CE0" w:rsidRPr="00EA7FCE" w:rsidRDefault="00A83CE0" w:rsidP="00244915">
            <w:pPr>
              <w:shd w:val="clear" w:color="auto" w:fill="FFFFFF"/>
              <w:autoSpaceDE w:val="0"/>
              <w:autoSpaceDN w:val="0"/>
              <w:adjustRightInd w:val="0"/>
              <w:rPr>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83CE0" w:rsidRPr="00BB3286" w:rsidRDefault="00A83CE0" w:rsidP="00244915">
            <w:pPr>
              <w:shd w:val="clear" w:color="auto" w:fill="FFFFFF"/>
              <w:autoSpaceDE w:val="0"/>
              <w:autoSpaceDN w:val="0"/>
              <w:adjustRightInd w:val="0"/>
              <w:rPr>
                <w:color w:val="000000"/>
                <w:sz w:val="20"/>
                <w:szCs w:val="20"/>
              </w:rPr>
            </w:pPr>
            <w:r w:rsidRPr="00BB3286">
              <w:rPr>
                <w:color w:val="000000"/>
                <w:sz w:val="20"/>
                <w:szCs w:val="20"/>
              </w:rPr>
              <w:t>Циклические алгоритмы.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83CE0" w:rsidRPr="00BB3286" w:rsidRDefault="00A83CE0" w:rsidP="00244915">
            <w:pPr>
              <w:shd w:val="clear" w:color="auto" w:fill="FFFFFF"/>
              <w:jc w:val="both"/>
              <w:rPr>
                <w:sz w:val="20"/>
                <w:szCs w:val="20"/>
              </w:rPr>
            </w:pPr>
            <w:r w:rsidRPr="00BB3286">
              <w:rPr>
                <w:color w:val="000000"/>
                <w:sz w:val="20"/>
                <w:szCs w:val="20"/>
              </w:rPr>
              <w:t>Практическая работа №15 «</w:t>
            </w:r>
            <w:r w:rsidRPr="00BB3286">
              <w:rPr>
                <w:color w:val="000000"/>
                <w:sz w:val="20"/>
                <w:szCs w:val="20"/>
                <w:lang w:val="en-US"/>
              </w:rPr>
              <w:t>Power</w:t>
            </w:r>
            <w:r w:rsidRPr="00BB3286">
              <w:rPr>
                <w:color w:val="000000"/>
                <w:sz w:val="20"/>
                <w:szCs w:val="20"/>
              </w:rPr>
              <w:t xml:space="preserve"> </w:t>
            </w:r>
            <w:r w:rsidRPr="00BB3286">
              <w:rPr>
                <w:color w:val="000000"/>
                <w:sz w:val="20"/>
                <w:szCs w:val="20"/>
                <w:lang w:val="en-US"/>
              </w:rPr>
              <w:t>Point</w:t>
            </w:r>
            <w:r w:rsidRPr="00BB3286">
              <w:rPr>
                <w:color w:val="000000"/>
                <w:sz w:val="20"/>
                <w:szCs w:val="20"/>
              </w:rPr>
              <w:t>. Ск</w:t>
            </w:r>
            <w:r w:rsidRPr="00BB3286">
              <w:rPr>
                <w:color w:val="000000"/>
                <w:sz w:val="20"/>
                <w:szCs w:val="20"/>
              </w:rPr>
              <w:t>а</w:t>
            </w:r>
            <w:r w:rsidRPr="00BB3286">
              <w:rPr>
                <w:color w:val="000000"/>
                <w:sz w:val="20"/>
                <w:szCs w:val="20"/>
              </w:rPr>
              <w:t>калочка».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83CE0" w:rsidRPr="00BB3286" w:rsidRDefault="00A83CE0" w:rsidP="00244915">
            <w:pPr>
              <w:shd w:val="clear" w:color="auto" w:fill="FFFFFF"/>
              <w:jc w:val="both"/>
              <w:rPr>
                <w:color w:val="000000"/>
                <w:sz w:val="20"/>
                <w:szCs w:val="20"/>
              </w:rPr>
            </w:pPr>
            <w:r w:rsidRPr="00BB3286">
              <w:rPr>
                <w:color w:val="000000"/>
                <w:sz w:val="20"/>
                <w:szCs w:val="20"/>
              </w:rPr>
              <w:t>Практическая работа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83CE0" w:rsidRPr="00EA7FCE" w:rsidRDefault="00A83CE0" w:rsidP="00244915">
            <w:pPr>
              <w:shd w:val="clear" w:color="auto" w:fill="FFFFFF"/>
              <w:autoSpaceDE w:val="0"/>
              <w:autoSpaceDN w:val="0"/>
              <w:adjustRightInd w:val="0"/>
            </w:pPr>
          </w:p>
        </w:tc>
      </w:tr>
      <w:tr w:rsidR="00A83CE0" w:rsidRPr="00EA7FCE" w:rsidTr="001A50BD">
        <w:trPr>
          <w:trHeight w:val="2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83CE0" w:rsidRPr="00EA7FCE" w:rsidRDefault="00A83CE0" w:rsidP="00244915">
            <w:pPr>
              <w:shd w:val="clear" w:color="auto" w:fill="FFFFFF"/>
              <w:autoSpaceDE w:val="0"/>
              <w:autoSpaceDN w:val="0"/>
              <w:adjustRightInd w:val="0"/>
              <w:rPr>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83CE0" w:rsidRPr="00BB3286" w:rsidRDefault="00A83CE0" w:rsidP="00244915">
            <w:pPr>
              <w:shd w:val="clear" w:color="auto" w:fill="FFFFFF"/>
              <w:autoSpaceDE w:val="0"/>
              <w:autoSpaceDN w:val="0"/>
              <w:adjustRightInd w:val="0"/>
              <w:rPr>
                <w:color w:val="000000"/>
                <w:sz w:val="20"/>
                <w:szCs w:val="20"/>
              </w:rPr>
            </w:pPr>
            <w:r w:rsidRPr="00BB3286">
              <w:rPr>
                <w:color w:val="000000"/>
                <w:sz w:val="20"/>
                <w:szCs w:val="20"/>
              </w:rPr>
              <w:t>Контрольная работа. Сист</w:t>
            </w:r>
            <w:r w:rsidRPr="00BB3286">
              <w:rPr>
                <w:color w:val="000000"/>
                <w:sz w:val="20"/>
                <w:szCs w:val="20"/>
              </w:rPr>
              <w:t>е</w:t>
            </w:r>
            <w:r w:rsidRPr="00BB3286">
              <w:rPr>
                <w:color w:val="000000"/>
                <w:sz w:val="20"/>
                <w:szCs w:val="20"/>
              </w:rPr>
              <w:t>матизация информации.</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83CE0" w:rsidRPr="00BB3286" w:rsidRDefault="00A83CE0" w:rsidP="00244915">
            <w:pPr>
              <w:shd w:val="clear" w:color="auto" w:fill="FFFFFF"/>
              <w:jc w:val="both"/>
              <w:rPr>
                <w:sz w:val="20"/>
                <w:szCs w:val="20"/>
              </w:rPr>
            </w:pPr>
            <w:r w:rsidRPr="00BB3286">
              <w:rPr>
                <w:color w:val="000000"/>
                <w:sz w:val="20"/>
                <w:szCs w:val="20"/>
              </w:rPr>
              <w:t>Пр</w:t>
            </w:r>
            <w:r>
              <w:rPr>
                <w:color w:val="000000"/>
                <w:sz w:val="20"/>
                <w:szCs w:val="20"/>
              </w:rPr>
              <w:t>.</w:t>
            </w:r>
            <w:r w:rsidRPr="00BB3286">
              <w:rPr>
                <w:color w:val="000000"/>
                <w:sz w:val="20"/>
                <w:szCs w:val="20"/>
              </w:rPr>
              <w:t xml:space="preserve"> работа №16 «Работаем с файлами и па</w:t>
            </w:r>
            <w:r w:rsidRPr="00BB3286">
              <w:rPr>
                <w:color w:val="000000"/>
                <w:sz w:val="20"/>
                <w:szCs w:val="20"/>
              </w:rPr>
              <w:t>п</w:t>
            </w:r>
            <w:r w:rsidRPr="00BB3286">
              <w:rPr>
                <w:color w:val="000000"/>
                <w:sz w:val="20"/>
                <w:szCs w:val="20"/>
              </w:rPr>
              <w:t>ками» (часть 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83CE0" w:rsidRPr="00BB3286" w:rsidRDefault="00A83CE0" w:rsidP="00244915">
            <w:pPr>
              <w:shd w:val="clear" w:color="auto" w:fill="FFFFFF"/>
              <w:jc w:val="both"/>
              <w:rPr>
                <w:color w:val="000000"/>
                <w:sz w:val="20"/>
                <w:szCs w:val="20"/>
              </w:rPr>
            </w:pPr>
            <w:r w:rsidRPr="00BB3286">
              <w:rPr>
                <w:color w:val="000000"/>
                <w:sz w:val="20"/>
                <w:szCs w:val="20"/>
              </w:rPr>
              <w:t>Практическая работа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83CE0" w:rsidRPr="00EA7FCE" w:rsidRDefault="00A83CE0" w:rsidP="00244915">
            <w:pPr>
              <w:shd w:val="clear" w:color="auto" w:fill="FFFFFF"/>
              <w:autoSpaceDE w:val="0"/>
              <w:autoSpaceDN w:val="0"/>
              <w:adjustRightInd w:val="0"/>
            </w:pPr>
          </w:p>
        </w:tc>
      </w:tr>
      <w:tr w:rsidR="00A83CE0" w:rsidRPr="00EA7FCE" w:rsidTr="001A50BD">
        <w:trPr>
          <w:trHeight w:val="7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83CE0" w:rsidRPr="00EA7FCE" w:rsidRDefault="00A83CE0" w:rsidP="00244915">
            <w:pPr>
              <w:shd w:val="clear" w:color="auto" w:fill="FFFFFF"/>
              <w:autoSpaceDE w:val="0"/>
              <w:autoSpaceDN w:val="0"/>
              <w:adjustRightInd w:val="0"/>
              <w:rPr>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83CE0" w:rsidRPr="00BB3286" w:rsidRDefault="00A83CE0" w:rsidP="00244915">
            <w:pPr>
              <w:shd w:val="clear" w:color="auto" w:fill="FFFFFF"/>
              <w:autoSpaceDE w:val="0"/>
              <w:autoSpaceDN w:val="0"/>
              <w:adjustRightInd w:val="0"/>
              <w:rPr>
                <w:color w:val="000000"/>
                <w:sz w:val="20"/>
                <w:szCs w:val="20"/>
              </w:rPr>
            </w:pPr>
            <w:proofErr w:type="gramStart"/>
            <w:r w:rsidRPr="00BB3286">
              <w:rPr>
                <w:color w:val="000000"/>
                <w:sz w:val="20"/>
                <w:szCs w:val="20"/>
              </w:rPr>
              <w:t>Итоговый</w:t>
            </w:r>
            <w:proofErr w:type="gramEnd"/>
            <w:r w:rsidRPr="00BB3286">
              <w:rPr>
                <w:color w:val="000000"/>
                <w:sz w:val="20"/>
                <w:szCs w:val="20"/>
              </w:rPr>
              <w:t xml:space="preserve"> мини-проект.</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83CE0" w:rsidRPr="00BB3286" w:rsidRDefault="00A83CE0" w:rsidP="00244915">
            <w:pPr>
              <w:shd w:val="clear" w:color="auto" w:fill="FFFFFF"/>
              <w:jc w:val="both"/>
              <w:rPr>
                <w:sz w:val="20"/>
                <w:szCs w:val="20"/>
              </w:rPr>
            </w:pPr>
            <w:r w:rsidRPr="00BB3286">
              <w:rPr>
                <w:color w:val="000000"/>
                <w:sz w:val="20"/>
                <w:szCs w:val="20"/>
              </w:rPr>
              <w:t>Пр</w:t>
            </w:r>
            <w:r>
              <w:rPr>
                <w:color w:val="000000"/>
                <w:sz w:val="20"/>
                <w:szCs w:val="20"/>
              </w:rPr>
              <w:t>.</w:t>
            </w:r>
            <w:r w:rsidRPr="00BB3286">
              <w:rPr>
                <w:color w:val="000000"/>
                <w:sz w:val="20"/>
                <w:szCs w:val="20"/>
              </w:rPr>
              <w:t xml:space="preserve"> работа №17 «Создаем слайд-шоу».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83CE0" w:rsidRPr="00BB3286" w:rsidRDefault="00A83CE0" w:rsidP="00244915">
            <w:pPr>
              <w:shd w:val="clear" w:color="auto" w:fill="FFFFFF"/>
              <w:jc w:val="both"/>
              <w:rPr>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83CE0" w:rsidRPr="00EA7FCE" w:rsidRDefault="00A83CE0" w:rsidP="00244915">
            <w:pPr>
              <w:shd w:val="clear" w:color="auto" w:fill="FFFFFF"/>
              <w:autoSpaceDE w:val="0"/>
              <w:autoSpaceDN w:val="0"/>
              <w:adjustRightInd w:val="0"/>
            </w:pPr>
          </w:p>
        </w:tc>
      </w:tr>
    </w:tbl>
    <w:p w:rsidR="00E35F74" w:rsidRDefault="00E35F74" w:rsidP="00EA7FCE">
      <w:pPr>
        <w:pStyle w:val="2"/>
        <w:ind w:firstLine="0"/>
        <w:jc w:val="left"/>
      </w:pPr>
    </w:p>
    <w:p w:rsidR="00120F84" w:rsidRPr="0090211A" w:rsidRDefault="00120F84" w:rsidP="0090211A">
      <w:pPr>
        <w:pStyle w:val="1"/>
        <w:tabs>
          <w:tab w:val="left" w:pos="851"/>
        </w:tabs>
        <w:ind w:firstLine="567"/>
        <w:rPr>
          <w:caps/>
          <w:sz w:val="24"/>
        </w:rPr>
      </w:pPr>
      <w:bookmarkStart w:id="28" w:name="_Toc419588333"/>
      <w:bookmarkEnd w:id="25"/>
      <w:bookmarkEnd w:id="26"/>
      <w:r w:rsidRPr="0090211A">
        <w:rPr>
          <w:sz w:val="24"/>
        </w:rPr>
        <w:t xml:space="preserve">Требования к уровню подготовки </w:t>
      </w:r>
      <w:proofErr w:type="gramStart"/>
      <w:r w:rsidRPr="0090211A">
        <w:rPr>
          <w:sz w:val="24"/>
        </w:rPr>
        <w:t>обучающихся</w:t>
      </w:r>
      <w:proofErr w:type="gramEnd"/>
      <w:r w:rsidRPr="0090211A">
        <w:rPr>
          <w:caps/>
          <w:sz w:val="24"/>
        </w:rPr>
        <w:t xml:space="preserve"> </w:t>
      </w:r>
      <w:r w:rsidRPr="0090211A">
        <w:rPr>
          <w:sz w:val="24"/>
        </w:rPr>
        <w:t>по данной программе</w:t>
      </w:r>
      <w:bookmarkEnd w:id="28"/>
      <w:r w:rsidRPr="0090211A">
        <w:rPr>
          <w:sz w:val="24"/>
        </w:rPr>
        <w:t xml:space="preserve"> </w:t>
      </w:r>
    </w:p>
    <w:p w:rsidR="00120F84" w:rsidRPr="0090211A" w:rsidRDefault="00120F84" w:rsidP="0090211A">
      <w:pPr>
        <w:tabs>
          <w:tab w:val="left" w:pos="851"/>
        </w:tabs>
        <w:ind w:firstLine="567"/>
        <w:jc w:val="center"/>
      </w:pPr>
    </w:p>
    <w:p w:rsidR="00120F84" w:rsidRPr="0090211A" w:rsidRDefault="00120F84" w:rsidP="0090211A">
      <w:pPr>
        <w:tabs>
          <w:tab w:val="left" w:pos="851"/>
        </w:tabs>
        <w:autoSpaceDE w:val="0"/>
        <w:autoSpaceDN w:val="0"/>
        <w:adjustRightInd w:val="0"/>
        <w:ind w:firstLine="567"/>
        <w:jc w:val="both"/>
      </w:pPr>
      <w:r w:rsidRPr="0090211A">
        <w:t>6 класс</w:t>
      </w:r>
    </w:p>
    <w:p w:rsidR="00120F84" w:rsidRPr="0090211A" w:rsidRDefault="00C17873" w:rsidP="0090211A">
      <w:pPr>
        <w:tabs>
          <w:tab w:val="left" w:pos="851"/>
        </w:tabs>
        <w:ind w:firstLine="567"/>
        <w:jc w:val="both"/>
        <w:rPr>
          <w:i/>
        </w:rPr>
      </w:pPr>
      <w:r w:rsidRPr="0090211A">
        <w:rPr>
          <w:i/>
        </w:rPr>
        <w:t>Учащиеся должны:</w:t>
      </w:r>
    </w:p>
    <w:p w:rsidR="00120F84" w:rsidRPr="0090211A" w:rsidRDefault="00120F84" w:rsidP="00B36EFB">
      <w:pPr>
        <w:numPr>
          <w:ilvl w:val="0"/>
          <w:numId w:val="19"/>
        </w:numPr>
        <w:shd w:val="clear" w:color="auto" w:fill="FFFFFF"/>
        <w:tabs>
          <w:tab w:val="left" w:pos="851"/>
        </w:tabs>
        <w:ind w:left="0" w:firstLine="567"/>
        <w:jc w:val="both"/>
      </w:pPr>
      <w:r w:rsidRPr="0090211A">
        <w:t>уметь определять, информативно или нет некоторое сообщение, если известны способности конкретного субъекта к его восприятию;</w:t>
      </w:r>
    </w:p>
    <w:p w:rsidR="00120F84" w:rsidRPr="0090211A" w:rsidRDefault="00120F84" w:rsidP="00B36EFB">
      <w:pPr>
        <w:numPr>
          <w:ilvl w:val="0"/>
          <w:numId w:val="19"/>
        </w:numPr>
        <w:shd w:val="clear" w:color="auto" w:fill="FFFFFF"/>
        <w:tabs>
          <w:tab w:val="left" w:pos="851"/>
        </w:tabs>
        <w:ind w:left="0" w:firstLine="567"/>
        <w:jc w:val="both"/>
      </w:pPr>
      <w:r w:rsidRPr="0090211A">
        <w:lastRenderedPageBreak/>
        <w:t>понимать смысл терминов «понятие», «суждение», «умозаключение»;</w:t>
      </w:r>
    </w:p>
    <w:p w:rsidR="00120F84" w:rsidRPr="0090211A" w:rsidRDefault="00120F84" w:rsidP="00B36EFB">
      <w:pPr>
        <w:numPr>
          <w:ilvl w:val="0"/>
          <w:numId w:val="19"/>
        </w:numPr>
        <w:shd w:val="clear" w:color="auto" w:fill="FFFFFF"/>
        <w:tabs>
          <w:tab w:val="left" w:pos="851"/>
        </w:tabs>
        <w:ind w:left="0" w:firstLine="567"/>
        <w:jc w:val="both"/>
      </w:pPr>
      <w:r w:rsidRPr="0090211A">
        <w:t>уметь приводить примеры единичных и общих понятий, отношений между понятиями;</w:t>
      </w:r>
    </w:p>
    <w:p w:rsidR="00120F84" w:rsidRPr="0090211A" w:rsidRDefault="00120F84" w:rsidP="00B36EFB">
      <w:pPr>
        <w:numPr>
          <w:ilvl w:val="0"/>
          <w:numId w:val="19"/>
        </w:numPr>
        <w:shd w:val="clear" w:color="auto" w:fill="FFFFFF"/>
        <w:tabs>
          <w:tab w:val="left" w:pos="851"/>
        </w:tabs>
        <w:ind w:left="0" w:firstLine="567"/>
        <w:jc w:val="both"/>
      </w:pPr>
      <w:r w:rsidRPr="0090211A">
        <w:t>уметь различать необходимые и достаточные условия;</w:t>
      </w:r>
    </w:p>
    <w:p w:rsidR="00120F84" w:rsidRPr="0090211A" w:rsidRDefault="00120F84" w:rsidP="00B36EFB">
      <w:pPr>
        <w:numPr>
          <w:ilvl w:val="0"/>
          <w:numId w:val="19"/>
        </w:numPr>
        <w:shd w:val="clear" w:color="auto" w:fill="FFFFFF"/>
        <w:tabs>
          <w:tab w:val="left" w:pos="851"/>
        </w:tabs>
        <w:ind w:left="0" w:firstLine="567"/>
        <w:jc w:val="both"/>
      </w:pPr>
      <w:r w:rsidRPr="0090211A">
        <w:t>иметь представление о позиционных и непозиционных системах счисления;</w:t>
      </w:r>
    </w:p>
    <w:p w:rsidR="00120F84" w:rsidRPr="0090211A" w:rsidRDefault="00120F84" w:rsidP="00B36EFB">
      <w:pPr>
        <w:numPr>
          <w:ilvl w:val="0"/>
          <w:numId w:val="19"/>
        </w:numPr>
        <w:shd w:val="clear" w:color="auto" w:fill="FFFFFF"/>
        <w:tabs>
          <w:tab w:val="left" w:pos="851"/>
        </w:tabs>
        <w:ind w:left="0" w:firstLine="567"/>
        <w:jc w:val="both"/>
      </w:pPr>
      <w:r w:rsidRPr="0090211A">
        <w:t>уметь  переводить целые десятичные числа в двоичную систему счисления и обратно;</w:t>
      </w:r>
    </w:p>
    <w:p w:rsidR="00120F84" w:rsidRPr="0090211A" w:rsidRDefault="00120F84" w:rsidP="00B36EFB">
      <w:pPr>
        <w:numPr>
          <w:ilvl w:val="0"/>
          <w:numId w:val="19"/>
        </w:numPr>
        <w:shd w:val="clear" w:color="auto" w:fill="FFFFFF"/>
        <w:tabs>
          <w:tab w:val="left" w:pos="851"/>
        </w:tabs>
        <w:ind w:left="0" w:firstLine="567"/>
        <w:jc w:val="both"/>
      </w:pPr>
      <w:r w:rsidRPr="0090211A">
        <w:t>иметь представление об алгоритмах, приводить их примеры;</w:t>
      </w:r>
    </w:p>
    <w:p w:rsidR="00120F84" w:rsidRPr="0090211A" w:rsidRDefault="00120F84" w:rsidP="00B36EFB">
      <w:pPr>
        <w:numPr>
          <w:ilvl w:val="0"/>
          <w:numId w:val="19"/>
        </w:numPr>
        <w:shd w:val="clear" w:color="auto" w:fill="FFFFFF"/>
        <w:tabs>
          <w:tab w:val="left" w:pos="851"/>
        </w:tabs>
        <w:ind w:left="0" w:firstLine="567"/>
        <w:jc w:val="both"/>
      </w:pPr>
      <w:r w:rsidRPr="0090211A">
        <w:t>иметь представление об исполнителях и системах команд исполнителей;</w:t>
      </w:r>
    </w:p>
    <w:p w:rsidR="00120F84" w:rsidRPr="0090211A" w:rsidRDefault="00120F84" w:rsidP="00B36EFB">
      <w:pPr>
        <w:numPr>
          <w:ilvl w:val="0"/>
          <w:numId w:val="19"/>
        </w:numPr>
        <w:shd w:val="clear" w:color="auto" w:fill="FFFFFF"/>
        <w:tabs>
          <w:tab w:val="left" w:pos="851"/>
        </w:tabs>
        <w:ind w:left="0" w:firstLine="567"/>
        <w:jc w:val="both"/>
      </w:pPr>
      <w:r w:rsidRPr="0090211A">
        <w:t>уметь пользоваться стандартным графическим интерфейсом компьютера;</w:t>
      </w:r>
    </w:p>
    <w:p w:rsidR="00120F84" w:rsidRPr="0090211A" w:rsidRDefault="00120F84" w:rsidP="00B36EFB">
      <w:pPr>
        <w:numPr>
          <w:ilvl w:val="0"/>
          <w:numId w:val="19"/>
        </w:numPr>
        <w:shd w:val="clear" w:color="auto" w:fill="FFFFFF"/>
        <w:tabs>
          <w:tab w:val="left" w:pos="851"/>
        </w:tabs>
        <w:ind w:left="0" w:firstLine="567"/>
        <w:jc w:val="both"/>
      </w:pPr>
      <w:r w:rsidRPr="0090211A">
        <w:t>уметь определять назначение файла по его расширению;</w:t>
      </w:r>
    </w:p>
    <w:p w:rsidR="00120F84" w:rsidRPr="0090211A" w:rsidRDefault="00120F84" w:rsidP="00B36EFB">
      <w:pPr>
        <w:numPr>
          <w:ilvl w:val="0"/>
          <w:numId w:val="19"/>
        </w:numPr>
        <w:shd w:val="clear" w:color="auto" w:fill="FFFFFF"/>
        <w:tabs>
          <w:tab w:val="left" w:pos="851"/>
        </w:tabs>
        <w:ind w:left="0" w:firstLine="567"/>
        <w:jc w:val="both"/>
      </w:pPr>
      <w:r w:rsidRPr="0090211A">
        <w:t>уметь выполнять основные операции с файлами;</w:t>
      </w:r>
    </w:p>
    <w:p w:rsidR="00120F84" w:rsidRPr="0090211A" w:rsidRDefault="00120F84" w:rsidP="00B36EFB">
      <w:pPr>
        <w:numPr>
          <w:ilvl w:val="0"/>
          <w:numId w:val="19"/>
        </w:numPr>
        <w:shd w:val="clear" w:color="auto" w:fill="FFFFFF"/>
        <w:tabs>
          <w:tab w:val="left" w:pos="851"/>
        </w:tabs>
        <w:ind w:left="0" w:firstLine="567"/>
        <w:jc w:val="both"/>
      </w:pPr>
      <w:r w:rsidRPr="0090211A">
        <w:t>уметь применять текстовый процессор для набора, редактирования и форматирования текстов, создания списков и таблиц;</w:t>
      </w:r>
    </w:p>
    <w:p w:rsidR="00120F84" w:rsidRPr="0090211A" w:rsidRDefault="00120F84" w:rsidP="00B36EFB">
      <w:pPr>
        <w:numPr>
          <w:ilvl w:val="0"/>
          <w:numId w:val="19"/>
        </w:numPr>
        <w:shd w:val="clear" w:color="auto" w:fill="FFFFFF"/>
        <w:tabs>
          <w:tab w:val="left" w:pos="851"/>
        </w:tabs>
        <w:ind w:left="0" w:firstLine="567"/>
        <w:jc w:val="both"/>
      </w:pPr>
      <w:r w:rsidRPr="0090211A">
        <w:t>уметь применять инструменты простейших графических редакторов для создания и редактир</w:t>
      </w:r>
      <w:r w:rsidRPr="0090211A">
        <w:t>о</w:t>
      </w:r>
      <w:r w:rsidRPr="0090211A">
        <w:t>вания рисунков;</w:t>
      </w:r>
    </w:p>
    <w:p w:rsidR="00120F84" w:rsidRPr="0090211A" w:rsidRDefault="00120F84" w:rsidP="00B36EFB">
      <w:pPr>
        <w:numPr>
          <w:ilvl w:val="0"/>
          <w:numId w:val="19"/>
        </w:numPr>
        <w:shd w:val="clear" w:color="auto" w:fill="FFFFFF"/>
        <w:tabs>
          <w:tab w:val="left" w:pos="851"/>
        </w:tabs>
        <w:ind w:left="0" w:firstLine="567"/>
        <w:jc w:val="both"/>
      </w:pPr>
      <w:r w:rsidRPr="0090211A">
        <w:t>уметь создавать простейшие мультимедийные презентации для поддержки своих выступлений;</w:t>
      </w:r>
    </w:p>
    <w:p w:rsidR="00120F84" w:rsidRPr="0090211A" w:rsidRDefault="00120F84" w:rsidP="00B36EFB">
      <w:pPr>
        <w:numPr>
          <w:ilvl w:val="0"/>
          <w:numId w:val="19"/>
        </w:numPr>
        <w:shd w:val="clear" w:color="auto" w:fill="FFFFFF"/>
        <w:tabs>
          <w:tab w:val="left" w:pos="851"/>
        </w:tabs>
        <w:ind w:left="0" w:firstLine="567"/>
        <w:jc w:val="both"/>
      </w:pPr>
      <w:r w:rsidRPr="0090211A">
        <w:t>иметь представление об этических нормах работы с информационными объектами.</w:t>
      </w:r>
    </w:p>
    <w:p w:rsidR="00135C4E" w:rsidRPr="0090211A" w:rsidRDefault="00135C4E" w:rsidP="0090211A">
      <w:pPr>
        <w:pStyle w:val="1"/>
        <w:tabs>
          <w:tab w:val="left" w:pos="851"/>
        </w:tabs>
        <w:ind w:firstLine="567"/>
        <w:jc w:val="left"/>
        <w:rPr>
          <w:rStyle w:val="dash0410005f0431005f0437005f0430005f0446005f0020005f0441005f043f005f0438005f0441005f043a005f0430005f005fchar1char1"/>
        </w:rPr>
      </w:pPr>
      <w:bookmarkStart w:id="29" w:name="_Toc343949376"/>
      <w:bookmarkEnd w:id="23"/>
    </w:p>
    <w:p w:rsidR="00D50D49" w:rsidRPr="0090211A" w:rsidRDefault="00D60B37" w:rsidP="0090211A">
      <w:pPr>
        <w:pStyle w:val="1"/>
        <w:tabs>
          <w:tab w:val="left" w:pos="851"/>
        </w:tabs>
        <w:ind w:firstLine="567"/>
        <w:rPr>
          <w:sz w:val="24"/>
        </w:rPr>
      </w:pPr>
      <w:bookmarkStart w:id="30" w:name="_Toc419588334"/>
      <w:r w:rsidRPr="0090211A">
        <w:rPr>
          <w:rStyle w:val="dash0410005f0431005f0437005f0430005f0446005f0020005f0441005f043f005f0438005f0441005f043a005f0430005f005fchar1char1"/>
        </w:rPr>
        <w:t>Программно-методическое обеспечение</w:t>
      </w:r>
      <w:bookmarkEnd w:id="30"/>
    </w:p>
    <w:p w:rsidR="00D50D49" w:rsidRPr="0090211A" w:rsidRDefault="00D50D49" w:rsidP="0090211A">
      <w:pPr>
        <w:pStyle w:val="2"/>
        <w:tabs>
          <w:tab w:val="left" w:pos="851"/>
        </w:tabs>
      </w:pPr>
      <w:bookmarkStart w:id="31" w:name="_Toc419588335"/>
      <w:r w:rsidRPr="0090211A">
        <w:t>Учебно-методическое обеспечение</w:t>
      </w:r>
      <w:bookmarkEnd w:id="31"/>
    </w:p>
    <w:p w:rsidR="00D50D49" w:rsidRPr="0090211A" w:rsidRDefault="00D50D49" w:rsidP="0090211A">
      <w:pPr>
        <w:tabs>
          <w:tab w:val="left" w:pos="851"/>
        </w:tabs>
        <w:ind w:firstLine="567"/>
        <w:rPr>
          <w:i/>
        </w:rPr>
      </w:pPr>
      <w:r w:rsidRPr="0090211A">
        <w:rPr>
          <w:i/>
        </w:rPr>
        <w:t>Для учащихся:</w:t>
      </w:r>
    </w:p>
    <w:p w:rsidR="00D50D49" w:rsidRPr="0090211A" w:rsidRDefault="00D50D49" w:rsidP="0090211A">
      <w:pPr>
        <w:numPr>
          <w:ilvl w:val="0"/>
          <w:numId w:val="1"/>
        </w:numPr>
        <w:tabs>
          <w:tab w:val="clear" w:pos="720"/>
          <w:tab w:val="num" w:pos="567"/>
          <w:tab w:val="left" w:pos="851"/>
        </w:tabs>
        <w:ind w:left="0" w:firstLine="567"/>
        <w:jc w:val="both"/>
      </w:pPr>
      <w:proofErr w:type="spellStart"/>
      <w:r w:rsidRPr="0090211A">
        <w:t>Босова</w:t>
      </w:r>
      <w:proofErr w:type="spellEnd"/>
      <w:r w:rsidRPr="0090211A">
        <w:t xml:space="preserve"> Л.Л., </w:t>
      </w:r>
      <w:proofErr w:type="spellStart"/>
      <w:r w:rsidRPr="0090211A">
        <w:t>Босова</w:t>
      </w:r>
      <w:proofErr w:type="spellEnd"/>
      <w:r w:rsidRPr="0090211A">
        <w:t xml:space="preserve"> А.Ю. Информатика: Учебник для 6 класса. – М.: БИНОМ. Лаборатория знаний, 2013.</w:t>
      </w:r>
    </w:p>
    <w:p w:rsidR="00D50D49" w:rsidRPr="0090211A" w:rsidRDefault="00D50D49" w:rsidP="0090211A">
      <w:pPr>
        <w:numPr>
          <w:ilvl w:val="0"/>
          <w:numId w:val="1"/>
        </w:numPr>
        <w:tabs>
          <w:tab w:val="clear" w:pos="720"/>
          <w:tab w:val="num" w:pos="567"/>
          <w:tab w:val="left" w:pos="851"/>
        </w:tabs>
        <w:ind w:left="0" w:firstLine="567"/>
        <w:jc w:val="both"/>
      </w:pPr>
      <w:proofErr w:type="spellStart"/>
      <w:r w:rsidRPr="0090211A">
        <w:t>Босова</w:t>
      </w:r>
      <w:proofErr w:type="spellEnd"/>
      <w:r w:rsidRPr="0090211A">
        <w:t xml:space="preserve"> Л.Л., </w:t>
      </w:r>
      <w:proofErr w:type="spellStart"/>
      <w:r w:rsidRPr="0090211A">
        <w:t>Босова</w:t>
      </w:r>
      <w:proofErr w:type="spellEnd"/>
      <w:r w:rsidRPr="0090211A">
        <w:t xml:space="preserve"> А.Б. Информатика: рабочая тетрадь для 6 класса. – М.: БИНОМ. Лаборат</w:t>
      </w:r>
      <w:r w:rsidRPr="0090211A">
        <w:t>о</w:t>
      </w:r>
      <w:r w:rsidRPr="0090211A">
        <w:t>рия знаний, 2013</w:t>
      </w:r>
    </w:p>
    <w:p w:rsidR="00D50D49" w:rsidRPr="0090211A" w:rsidRDefault="00D50D49" w:rsidP="0090211A">
      <w:pPr>
        <w:numPr>
          <w:ilvl w:val="0"/>
          <w:numId w:val="1"/>
        </w:numPr>
        <w:tabs>
          <w:tab w:val="clear" w:pos="720"/>
          <w:tab w:val="left" w:pos="851"/>
        </w:tabs>
        <w:ind w:left="0" w:firstLine="567"/>
        <w:jc w:val="both"/>
      </w:pPr>
      <w:proofErr w:type="spellStart"/>
      <w:r w:rsidRPr="0090211A">
        <w:t>Босова</w:t>
      </w:r>
      <w:proofErr w:type="spellEnd"/>
      <w:r w:rsidRPr="0090211A">
        <w:t xml:space="preserve"> Л.Л., </w:t>
      </w:r>
      <w:proofErr w:type="spellStart"/>
      <w:r w:rsidRPr="0090211A">
        <w:t>Босова</w:t>
      </w:r>
      <w:proofErr w:type="spellEnd"/>
      <w:r w:rsidRPr="0090211A">
        <w:t xml:space="preserve"> А.Ю. Электронное приложение к учебнику  «Информатика. 6 класс»</w:t>
      </w:r>
    </w:p>
    <w:p w:rsidR="00FA70ED" w:rsidRPr="0090211A" w:rsidRDefault="00FA70ED" w:rsidP="0090211A">
      <w:pPr>
        <w:numPr>
          <w:ilvl w:val="0"/>
          <w:numId w:val="1"/>
        </w:numPr>
        <w:tabs>
          <w:tab w:val="clear" w:pos="720"/>
          <w:tab w:val="left" w:pos="851"/>
        </w:tabs>
        <w:ind w:left="0" w:firstLine="567"/>
        <w:jc w:val="both"/>
      </w:pPr>
      <w:proofErr w:type="spellStart"/>
      <w:r w:rsidRPr="0090211A">
        <w:t>Босова</w:t>
      </w:r>
      <w:proofErr w:type="spellEnd"/>
      <w:r w:rsidRPr="0090211A">
        <w:t xml:space="preserve"> Л.Л., </w:t>
      </w:r>
      <w:proofErr w:type="spellStart"/>
      <w:r w:rsidRPr="0090211A">
        <w:t>Босова</w:t>
      </w:r>
      <w:proofErr w:type="spellEnd"/>
      <w:r w:rsidRPr="0090211A">
        <w:t xml:space="preserve"> А.Ю., </w:t>
      </w:r>
      <w:proofErr w:type="gramStart"/>
      <w:r w:rsidRPr="0090211A">
        <w:t>Коломенская</w:t>
      </w:r>
      <w:proofErr w:type="gramEnd"/>
      <w:r w:rsidRPr="0090211A">
        <w:t xml:space="preserve"> Ю.Г. Занимательные задачи по информатике. – М.: БИНОМ. Лаборатория знаний, 2013.</w:t>
      </w:r>
    </w:p>
    <w:p w:rsidR="00FA70ED" w:rsidRPr="0090211A" w:rsidRDefault="00FA70ED" w:rsidP="0090211A">
      <w:pPr>
        <w:tabs>
          <w:tab w:val="left" w:pos="851"/>
        </w:tabs>
        <w:ind w:firstLine="567"/>
        <w:jc w:val="both"/>
      </w:pPr>
    </w:p>
    <w:p w:rsidR="00D50D49" w:rsidRPr="0090211A" w:rsidRDefault="00D50D49" w:rsidP="0090211A">
      <w:pPr>
        <w:tabs>
          <w:tab w:val="left" w:pos="851"/>
        </w:tabs>
        <w:ind w:firstLine="567"/>
        <w:rPr>
          <w:i/>
        </w:rPr>
      </w:pPr>
      <w:r w:rsidRPr="0090211A">
        <w:rPr>
          <w:i/>
        </w:rPr>
        <w:t>Для учителя:</w:t>
      </w:r>
    </w:p>
    <w:p w:rsidR="00D50D49" w:rsidRPr="0090211A" w:rsidRDefault="00D50D49" w:rsidP="00B36EFB">
      <w:pPr>
        <w:numPr>
          <w:ilvl w:val="0"/>
          <w:numId w:val="7"/>
        </w:numPr>
        <w:tabs>
          <w:tab w:val="clear" w:pos="720"/>
          <w:tab w:val="left" w:pos="851"/>
        </w:tabs>
        <w:ind w:left="0" w:firstLine="567"/>
        <w:jc w:val="both"/>
      </w:pPr>
      <w:proofErr w:type="spellStart"/>
      <w:r w:rsidRPr="0090211A">
        <w:t>Босова</w:t>
      </w:r>
      <w:proofErr w:type="spellEnd"/>
      <w:r w:rsidRPr="0090211A">
        <w:t xml:space="preserve"> Л.Л., </w:t>
      </w:r>
      <w:proofErr w:type="spellStart"/>
      <w:r w:rsidRPr="0090211A">
        <w:t>Босова</w:t>
      </w:r>
      <w:proofErr w:type="spellEnd"/>
      <w:r w:rsidRPr="0090211A">
        <w:t xml:space="preserve"> А.Ю. Информатика. Программа для основной школы: 5–6 классы. 7–9 классы. – М.: БИНОМ. Лаборатория знаний, 2013.</w:t>
      </w:r>
    </w:p>
    <w:p w:rsidR="00D50D49" w:rsidRPr="0090211A" w:rsidRDefault="00D50D49" w:rsidP="00B36EFB">
      <w:pPr>
        <w:numPr>
          <w:ilvl w:val="0"/>
          <w:numId w:val="7"/>
        </w:numPr>
        <w:tabs>
          <w:tab w:val="clear" w:pos="720"/>
          <w:tab w:val="left" w:pos="851"/>
        </w:tabs>
        <w:ind w:left="0" w:firstLine="567"/>
        <w:jc w:val="both"/>
      </w:pPr>
      <w:proofErr w:type="spellStart"/>
      <w:r w:rsidRPr="0090211A">
        <w:t>Босова</w:t>
      </w:r>
      <w:proofErr w:type="spellEnd"/>
      <w:r w:rsidRPr="0090211A">
        <w:t xml:space="preserve"> Л.Л., </w:t>
      </w:r>
      <w:proofErr w:type="spellStart"/>
      <w:r w:rsidRPr="0090211A">
        <w:t>Босова</w:t>
      </w:r>
      <w:proofErr w:type="spellEnd"/>
      <w:r w:rsidRPr="0090211A">
        <w:t xml:space="preserve"> А.Ю. Информатика: Учебник для 6 класса. – М.: БИНОМ. Лаборатория знаний, 2013.</w:t>
      </w:r>
    </w:p>
    <w:p w:rsidR="00D50D49" w:rsidRPr="0090211A" w:rsidRDefault="00D50D49" w:rsidP="00B36EFB">
      <w:pPr>
        <w:numPr>
          <w:ilvl w:val="0"/>
          <w:numId w:val="7"/>
        </w:numPr>
        <w:tabs>
          <w:tab w:val="clear" w:pos="720"/>
          <w:tab w:val="left" w:pos="851"/>
        </w:tabs>
        <w:ind w:left="0" w:firstLine="567"/>
        <w:jc w:val="both"/>
      </w:pPr>
      <w:proofErr w:type="spellStart"/>
      <w:r w:rsidRPr="0090211A">
        <w:t>Босова</w:t>
      </w:r>
      <w:proofErr w:type="spellEnd"/>
      <w:r w:rsidRPr="0090211A">
        <w:t xml:space="preserve"> Л.Л., </w:t>
      </w:r>
      <w:proofErr w:type="spellStart"/>
      <w:r w:rsidRPr="0090211A">
        <w:t>Босова</w:t>
      </w:r>
      <w:proofErr w:type="spellEnd"/>
      <w:r w:rsidRPr="0090211A">
        <w:t xml:space="preserve"> А.</w:t>
      </w:r>
      <w:r w:rsidR="00007A4F" w:rsidRPr="0090211A">
        <w:t>Ю</w:t>
      </w:r>
      <w:r w:rsidRPr="0090211A">
        <w:t>. Информатика: рабочая тетрадь для 6 класса. – М.: БИНОМ. Лабор</w:t>
      </w:r>
      <w:r w:rsidRPr="0090211A">
        <w:t>а</w:t>
      </w:r>
      <w:r w:rsidRPr="0090211A">
        <w:t>тория знаний, 2013</w:t>
      </w:r>
    </w:p>
    <w:p w:rsidR="00D50D49" w:rsidRPr="0090211A" w:rsidRDefault="00D50D49" w:rsidP="00B36EFB">
      <w:pPr>
        <w:numPr>
          <w:ilvl w:val="0"/>
          <w:numId w:val="7"/>
        </w:numPr>
        <w:tabs>
          <w:tab w:val="clear" w:pos="720"/>
          <w:tab w:val="left" w:pos="851"/>
        </w:tabs>
        <w:ind w:left="0" w:firstLine="567"/>
        <w:jc w:val="both"/>
      </w:pPr>
      <w:proofErr w:type="spellStart"/>
      <w:r w:rsidRPr="0090211A">
        <w:t>Босова</w:t>
      </w:r>
      <w:proofErr w:type="spellEnd"/>
      <w:r w:rsidRPr="0090211A">
        <w:t xml:space="preserve"> Л.Л., </w:t>
      </w:r>
      <w:proofErr w:type="spellStart"/>
      <w:r w:rsidRPr="0090211A">
        <w:t>Босова</w:t>
      </w:r>
      <w:proofErr w:type="spellEnd"/>
      <w:r w:rsidRPr="0090211A">
        <w:t xml:space="preserve"> А.Ю. Информатика. 5–6 классы: методическое пособие. – М.: БИНОМ. Л</w:t>
      </w:r>
      <w:r w:rsidRPr="0090211A">
        <w:t>а</w:t>
      </w:r>
      <w:r w:rsidRPr="0090211A">
        <w:t>боратория знаний, 2013.</w:t>
      </w:r>
    </w:p>
    <w:p w:rsidR="00D50D49" w:rsidRPr="0090211A" w:rsidRDefault="00D50D49" w:rsidP="00B36EFB">
      <w:pPr>
        <w:numPr>
          <w:ilvl w:val="0"/>
          <w:numId w:val="7"/>
        </w:numPr>
        <w:tabs>
          <w:tab w:val="clear" w:pos="720"/>
          <w:tab w:val="left" w:pos="851"/>
        </w:tabs>
        <w:ind w:left="0" w:firstLine="567"/>
        <w:jc w:val="both"/>
      </w:pPr>
      <w:proofErr w:type="spellStart"/>
      <w:r w:rsidRPr="0090211A">
        <w:t>Босова</w:t>
      </w:r>
      <w:proofErr w:type="spellEnd"/>
      <w:r w:rsidRPr="0090211A">
        <w:t xml:space="preserve"> Л.Л., </w:t>
      </w:r>
      <w:proofErr w:type="spellStart"/>
      <w:r w:rsidRPr="0090211A">
        <w:t>Босова</w:t>
      </w:r>
      <w:proofErr w:type="spellEnd"/>
      <w:r w:rsidRPr="0090211A">
        <w:t xml:space="preserve"> А.Ю. Электронное приложение к учебнику  «Информатика. 6 класс»</w:t>
      </w:r>
    </w:p>
    <w:p w:rsidR="00DF4C56" w:rsidRPr="0090211A" w:rsidRDefault="00DF4C56" w:rsidP="00B36EFB">
      <w:pPr>
        <w:numPr>
          <w:ilvl w:val="0"/>
          <w:numId w:val="7"/>
        </w:numPr>
        <w:tabs>
          <w:tab w:val="clear" w:pos="720"/>
          <w:tab w:val="left" w:pos="851"/>
        </w:tabs>
        <w:ind w:left="0" w:firstLine="567"/>
        <w:jc w:val="both"/>
      </w:pPr>
      <w:proofErr w:type="spellStart"/>
      <w:r w:rsidRPr="0090211A">
        <w:t>Босова</w:t>
      </w:r>
      <w:proofErr w:type="spellEnd"/>
      <w:r w:rsidRPr="0090211A">
        <w:t xml:space="preserve"> Л.Л., </w:t>
      </w:r>
      <w:proofErr w:type="spellStart"/>
      <w:r w:rsidRPr="0090211A">
        <w:t>Босова</w:t>
      </w:r>
      <w:proofErr w:type="spellEnd"/>
      <w:r w:rsidRPr="0090211A">
        <w:t xml:space="preserve"> А.Ю., </w:t>
      </w:r>
      <w:proofErr w:type="gramStart"/>
      <w:r w:rsidRPr="0090211A">
        <w:t>Коломенская</w:t>
      </w:r>
      <w:proofErr w:type="gramEnd"/>
      <w:r w:rsidRPr="0090211A">
        <w:t xml:space="preserve"> Ю.Г. Занимательные задачи по информатике. – М.: БИНОМ. Лаборатория знаний, 2013.</w:t>
      </w:r>
    </w:p>
    <w:p w:rsidR="00DF4C56" w:rsidRPr="0090211A" w:rsidRDefault="00DF4C56" w:rsidP="00B36EFB">
      <w:pPr>
        <w:numPr>
          <w:ilvl w:val="0"/>
          <w:numId w:val="7"/>
        </w:numPr>
        <w:tabs>
          <w:tab w:val="clear" w:pos="720"/>
          <w:tab w:val="left" w:pos="851"/>
        </w:tabs>
        <w:ind w:left="0" w:firstLine="567"/>
        <w:jc w:val="both"/>
      </w:pPr>
      <w:r w:rsidRPr="0090211A">
        <w:t>Информатика и ИКТ: поурочные разработки для 6 класса: методическое пособие</w:t>
      </w:r>
      <w:r w:rsidR="00846440" w:rsidRPr="0090211A">
        <w:t>,</w:t>
      </w:r>
      <w:r w:rsidRPr="0090211A">
        <w:t xml:space="preserve"> </w:t>
      </w:r>
      <w:r w:rsidR="00846440" w:rsidRPr="0090211A">
        <w:t>2011.</w:t>
      </w:r>
    </w:p>
    <w:p w:rsidR="00DF4C56" w:rsidRPr="0090211A" w:rsidRDefault="00DF4C56" w:rsidP="00B36EFB">
      <w:pPr>
        <w:numPr>
          <w:ilvl w:val="0"/>
          <w:numId w:val="7"/>
        </w:numPr>
        <w:tabs>
          <w:tab w:val="clear" w:pos="720"/>
          <w:tab w:val="left" w:pos="851"/>
        </w:tabs>
        <w:ind w:left="0" w:firstLine="567"/>
        <w:jc w:val="both"/>
      </w:pPr>
      <w:proofErr w:type="spellStart"/>
      <w:r w:rsidRPr="0090211A">
        <w:t>Босова</w:t>
      </w:r>
      <w:proofErr w:type="spellEnd"/>
      <w:r w:rsidRPr="0090211A">
        <w:t xml:space="preserve"> Л.Л., </w:t>
      </w:r>
      <w:proofErr w:type="spellStart"/>
      <w:r w:rsidRPr="0090211A">
        <w:t>Босова</w:t>
      </w:r>
      <w:proofErr w:type="spellEnd"/>
      <w:r w:rsidRPr="0090211A">
        <w:t xml:space="preserve"> А.Ю. Комплект плакатов для 5-6 классов. – М.: БИНОМ. Лаборатория зн</w:t>
      </w:r>
      <w:r w:rsidRPr="0090211A">
        <w:t>а</w:t>
      </w:r>
      <w:r w:rsidRPr="0090211A">
        <w:t>ний, 2010.</w:t>
      </w:r>
    </w:p>
    <w:p w:rsidR="00007A4F" w:rsidRPr="0090211A" w:rsidRDefault="00007A4F" w:rsidP="00B36EFB">
      <w:pPr>
        <w:widowControl w:val="0"/>
        <w:numPr>
          <w:ilvl w:val="0"/>
          <w:numId w:val="7"/>
        </w:numPr>
        <w:tabs>
          <w:tab w:val="clear" w:pos="720"/>
          <w:tab w:val="num" w:pos="0"/>
          <w:tab w:val="left" w:pos="142"/>
          <w:tab w:val="left" w:pos="851"/>
        </w:tabs>
        <w:autoSpaceDE w:val="0"/>
        <w:autoSpaceDN w:val="0"/>
        <w:adjustRightInd w:val="0"/>
        <w:ind w:left="0" w:firstLine="567"/>
        <w:jc w:val="both"/>
      </w:pPr>
      <w:r w:rsidRPr="0090211A">
        <w:t>Ресурсы Единой коллекции цифровых образовательных ресурсов (</w:t>
      </w:r>
      <w:hyperlink r:id="rId9" w:history="1">
        <w:r w:rsidRPr="0090211A">
          <w:rPr>
            <w:rStyle w:val="ae"/>
            <w:lang w:val="en-US"/>
          </w:rPr>
          <w:t>http</w:t>
        </w:r>
        <w:r w:rsidRPr="0090211A">
          <w:rPr>
            <w:rStyle w:val="ae"/>
          </w:rPr>
          <w:t>://</w:t>
        </w:r>
        <w:r w:rsidRPr="0090211A">
          <w:rPr>
            <w:rStyle w:val="ae"/>
            <w:lang w:val="en-US"/>
          </w:rPr>
          <w:t>school</w:t>
        </w:r>
        <w:r w:rsidRPr="0090211A">
          <w:rPr>
            <w:rStyle w:val="ae"/>
          </w:rPr>
          <w:t>-</w:t>
        </w:r>
        <w:r w:rsidRPr="0090211A">
          <w:rPr>
            <w:rStyle w:val="ae"/>
            <w:lang w:val="en-US"/>
          </w:rPr>
          <w:t>collection</w:t>
        </w:r>
        <w:r w:rsidRPr="0090211A">
          <w:rPr>
            <w:rStyle w:val="ae"/>
          </w:rPr>
          <w:t>.</w:t>
        </w:r>
        <w:proofErr w:type="spellStart"/>
        <w:r w:rsidRPr="0090211A">
          <w:rPr>
            <w:rStyle w:val="ae"/>
            <w:lang w:val="en-US"/>
          </w:rPr>
          <w:t>edu</w:t>
        </w:r>
        <w:proofErr w:type="spellEnd"/>
        <w:r w:rsidRPr="0090211A">
          <w:rPr>
            <w:rStyle w:val="ae"/>
          </w:rPr>
          <w:t>.</w:t>
        </w:r>
        <w:proofErr w:type="spellStart"/>
        <w:r w:rsidRPr="0090211A">
          <w:rPr>
            <w:rStyle w:val="ae"/>
            <w:lang w:val="en-US"/>
          </w:rPr>
          <w:t>ru</w:t>
        </w:r>
        <w:proofErr w:type="spellEnd"/>
        <w:r w:rsidRPr="0090211A">
          <w:rPr>
            <w:rStyle w:val="ae"/>
          </w:rPr>
          <w:t>/</w:t>
        </w:r>
      </w:hyperlink>
      <w:r w:rsidRPr="0090211A">
        <w:t>)</w:t>
      </w:r>
    </w:p>
    <w:p w:rsidR="00007A4F" w:rsidRPr="0090211A" w:rsidRDefault="00007A4F" w:rsidP="00B36EFB">
      <w:pPr>
        <w:widowControl w:val="0"/>
        <w:numPr>
          <w:ilvl w:val="0"/>
          <w:numId w:val="7"/>
        </w:numPr>
        <w:tabs>
          <w:tab w:val="clear" w:pos="720"/>
          <w:tab w:val="num" w:pos="0"/>
          <w:tab w:val="left" w:pos="142"/>
          <w:tab w:val="left" w:pos="851"/>
        </w:tabs>
        <w:autoSpaceDE w:val="0"/>
        <w:autoSpaceDN w:val="0"/>
        <w:adjustRightInd w:val="0"/>
        <w:ind w:left="0" w:firstLine="567"/>
        <w:jc w:val="both"/>
      </w:pPr>
      <w:r w:rsidRPr="0090211A">
        <w:t xml:space="preserve">Материалы авторской мастерской </w:t>
      </w:r>
      <w:proofErr w:type="spellStart"/>
      <w:r w:rsidRPr="0090211A">
        <w:t>Босовой</w:t>
      </w:r>
      <w:proofErr w:type="spellEnd"/>
      <w:r w:rsidRPr="0090211A">
        <w:t xml:space="preserve"> Л.Л. (</w:t>
      </w:r>
      <w:proofErr w:type="spellStart"/>
      <w:r w:rsidRPr="0090211A">
        <w:rPr>
          <w:lang w:val="en-US"/>
        </w:rPr>
        <w:t>metodist</w:t>
      </w:r>
      <w:proofErr w:type="spellEnd"/>
      <w:r w:rsidRPr="0090211A">
        <w:t>.</w:t>
      </w:r>
      <w:proofErr w:type="spellStart"/>
      <w:r w:rsidRPr="0090211A">
        <w:rPr>
          <w:lang w:val="en-US"/>
        </w:rPr>
        <w:t>lbz</w:t>
      </w:r>
      <w:proofErr w:type="spellEnd"/>
      <w:r w:rsidRPr="0090211A">
        <w:t>.</w:t>
      </w:r>
      <w:proofErr w:type="spellStart"/>
      <w:r w:rsidRPr="0090211A">
        <w:rPr>
          <w:lang w:val="en-US"/>
        </w:rPr>
        <w:t>ru</w:t>
      </w:r>
      <w:proofErr w:type="spellEnd"/>
      <w:r w:rsidRPr="0090211A">
        <w:t>/</w:t>
      </w:r>
      <w:r w:rsidRPr="0090211A">
        <w:rPr>
          <w:lang w:val="en-US"/>
        </w:rPr>
        <w:t>authors</w:t>
      </w:r>
      <w:r w:rsidRPr="0090211A">
        <w:t>/</w:t>
      </w:r>
      <w:proofErr w:type="spellStart"/>
      <w:r w:rsidRPr="0090211A">
        <w:rPr>
          <w:lang w:val="en-US"/>
        </w:rPr>
        <w:t>informatika</w:t>
      </w:r>
      <w:proofErr w:type="spellEnd"/>
      <w:r w:rsidRPr="0090211A">
        <w:t>/3/).</w:t>
      </w:r>
    </w:p>
    <w:p w:rsidR="00007A4F" w:rsidRPr="0090211A" w:rsidRDefault="00007A4F" w:rsidP="00B36EFB">
      <w:pPr>
        <w:widowControl w:val="0"/>
        <w:numPr>
          <w:ilvl w:val="0"/>
          <w:numId w:val="7"/>
        </w:numPr>
        <w:tabs>
          <w:tab w:val="clear" w:pos="720"/>
          <w:tab w:val="num" w:pos="0"/>
          <w:tab w:val="left" w:pos="142"/>
          <w:tab w:val="left" w:pos="851"/>
        </w:tabs>
        <w:autoSpaceDE w:val="0"/>
        <w:autoSpaceDN w:val="0"/>
        <w:adjustRightInd w:val="0"/>
        <w:ind w:left="0" w:firstLine="567"/>
        <w:jc w:val="both"/>
      </w:pPr>
      <w:r w:rsidRPr="0090211A">
        <w:t>Пакет офисных приложений.</w:t>
      </w:r>
    </w:p>
    <w:p w:rsidR="00846440" w:rsidRPr="0090211A" w:rsidRDefault="00846440" w:rsidP="0090211A">
      <w:pPr>
        <w:tabs>
          <w:tab w:val="num" w:pos="0"/>
          <w:tab w:val="left" w:pos="142"/>
          <w:tab w:val="left" w:pos="851"/>
        </w:tabs>
        <w:suppressAutoHyphens/>
        <w:autoSpaceDE w:val="0"/>
        <w:autoSpaceDN w:val="0"/>
        <w:adjustRightInd w:val="0"/>
        <w:ind w:firstLine="567"/>
        <w:contextualSpacing/>
        <w:rPr>
          <w:b/>
        </w:rPr>
      </w:pPr>
    </w:p>
    <w:p w:rsidR="00D50D49" w:rsidRPr="0090211A" w:rsidRDefault="00D50D49" w:rsidP="0090211A">
      <w:pPr>
        <w:pStyle w:val="2"/>
        <w:tabs>
          <w:tab w:val="left" w:pos="851"/>
        </w:tabs>
      </w:pPr>
      <w:bookmarkStart w:id="32" w:name="_Toc419588336"/>
      <w:r w:rsidRPr="0090211A">
        <w:t>Технические средства обучения:</w:t>
      </w:r>
      <w:bookmarkEnd w:id="32"/>
    </w:p>
    <w:p w:rsidR="00D50D49" w:rsidRPr="0090211A" w:rsidRDefault="00D50D49" w:rsidP="00B36EFB">
      <w:pPr>
        <w:numPr>
          <w:ilvl w:val="0"/>
          <w:numId w:val="6"/>
        </w:numPr>
        <w:tabs>
          <w:tab w:val="left" w:pos="851"/>
        </w:tabs>
        <w:suppressAutoHyphens/>
        <w:autoSpaceDE w:val="0"/>
        <w:autoSpaceDN w:val="0"/>
        <w:adjustRightInd w:val="0"/>
        <w:ind w:left="0" w:firstLine="567"/>
        <w:contextualSpacing/>
      </w:pPr>
      <w:r w:rsidRPr="0090211A">
        <w:t>Компьютер</w:t>
      </w:r>
    </w:p>
    <w:p w:rsidR="00D50D49" w:rsidRPr="0090211A" w:rsidRDefault="00D50D49" w:rsidP="00B36EFB">
      <w:pPr>
        <w:numPr>
          <w:ilvl w:val="0"/>
          <w:numId w:val="6"/>
        </w:numPr>
        <w:tabs>
          <w:tab w:val="left" w:pos="851"/>
        </w:tabs>
        <w:suppressAutoHyphens/>
        <w:autoSpaceDE w:val="0"/>
        <w:autoSpaceDN w:val="0"/>
        <w:adjustRightInd w:val="0"/>
        <w:ind w:left="0" w:firstLine="567"/>
        <w:contextualSpacing/>
      </w:pPr>
      <w:r w:rsidRPr="0090211A">
        <w:t>Мультимедийный проектор</w:t>
      </w:r>
    </w:p>
    <w:p w:rsidR="00D50D49" w:rsidRPr="0090211A" w:rsidRDefault="00D50D49" w:rsidP="00B36EFB">
      <w:pPr>
        <w:numPr>
          <w:ilvl w:val="0"/>
          <w:numId w:val="6"/>
        </w:numPr>
        <w:tabs>
          <w:tab w:val="left" w:pos="851"/>
        </w:tabs>
        <w:suppressAutoHyphens/>
        <w:autoSpaceDE w:val="0"/>
        <w:autoSpaceDN w:val="0"/>
        <w:adjustRightInd w:val="0"/>
        <w:ind w:left="0" w:firstLine="567"/>
        <w:contextualSpacing/>
      </w:pPr>
      <w:r w:rsidRPr="0090211A">
        <w:t>Экран</w:t>
      </w:r>
      <w:r w:rsidRPr="0090211A">
        <w:rPr>
          <w:b/>
        </w:rPr>
        <w:t xml:space="preserve"> </w:t>
      </w:r>
    </w:p>
    <w:p w:rsidR="00EC4A51" w:rsidRPr="0090211A" w:rsidRDefault="00EC4A51" w:rsidP="00B36EFB">
      <w:pPr>
        <w:numPr>
          <w:ilvl w:val="0"/>
          <w:numId w:val="6"/>
        </w:numPr>
        <w:tabs>
          <w:tab w:val="left" w:pos="851"/>
        </w:tabs>
        <w:suppressAutoHyphens/>
        <w:autoSpaceDE w:val="0"/>
        <w:autoSpaceDN w:val="0"/>
        <w:adjustRightInd w:val="0"/>
        <w:ind w:left="0" w:firstLine="567"/>
        <w:contextualSpacing/>
      </w:pPr>
      <w:r w:rsidRPr="0090211A">
        <w:lastRenderedPageBreak/>
        <w:t>Принтер</w:t>
      </w:r>
    </w:p>
    <w:p w:rsidR="00EC4A51" w:rsidRPr="0090211A" w:rsidRDefault="00EC4A51" w:rsidP="00B36EFB">
      <w:pPr>
        <w:numPr>
          <w:ilvl w:val="0"/>
          <w:numId w:val="6"/>
        </w:numPr>
        <w:tabs>
          <w:tab w:val="left" w:pos="851"/>
        </w:tabs>
        <w:suppressAutoHyphens/>
        <w:autoSpaceDE w:val="0"/>
        <w:autoSpaceDN w:val="0"/>
        <w:adjustRightInd w:val="0"/>
        <w:ind w:left="0" w:firstLine="567"/>
        <w:contextualSpacing/>
      </w:pPr>
      <w:r w:rsidRPr="0090211A">
        <w:t>Сканер</w:t>
      </w:r>
    </w:p>
    <w:p w:rsidR="00EC4A51" w:rsidRPr="0090211A" w:rsidRDefault="00EC4A51" w:rsidP="00B36EFB">
      <w:pPr>
        <w:numPr>
          <w:ilvl w:val="0"/>
          <w:numId w:val="6"/>
        </w:numPr>
        <w:tabs>
          <w:tab w:val="left" w:pos="851"/>
        </w:tabs>
        <w:suppressAutoHyphens/>
        <w:autoSpaceDE w:val="0"/>
        <w:autoSpaceDN w:val="0"/>
        <w:adjustRightInd w:val="0"/>
        <w:ind w:left="0" w:firstLine="567"/>
        <w:contextualSpacing/>
      </w:pPr>
      <w:r w:rsidRPr="0090211A">
        <w:t>Наушники</w:t>
      </w:r>
    </w:p>
    <w:p w:rsidR="00E42DEF" w:rsidRPr="0090211A" w:rsidRDefault="00E42DEF" w:rsidP="00B36EFB">
      <w:pPr>
        <w:numPr>
          <w:ilvl w:val="0"/>
          <w:numId w:val="6"/>
        </w:numPr>
        <w:tabs>
          <w:tab w:val="left" w:pos="851"/>
        </w:tabs>
        <w:suppressAutoHyphens/>
        <w:autoSpaceDE w:val="0"/>
        <w:autoSpaceDN w:val="0"/>
        <w:adjustRightInd w:val="0"/>
        <w:ind w:left="0" w:firstLine="567"/>
        <w:contextualSpacing/>
      </w:pPr>
      <w:r w:rsidRPr="0090211A">
        <w:t>Колонки</w:t>
      </w:r>
    </w:p>
    <w:p w:rsidR="00497B56" w:rsidRPr="0090211A" w:rsidRDefault="00497B56" w:rsidP="00B36EFB">
      <w:pPr>
        <w:numPr>
          <w:ilvl w:val="0"/>
          <w:numId w:val="6"/>
        </w:numPr>
        <w:tabs>
          <w:tab w:val="left" w:pos="851"/>
        </w:tabs>
        <w:suppressAutoHyphens/>
        <w:autoSpaceDE w:val="0"/>
        <w:autoSpaceDN w:val="0"/>
        <w:adjustRightInd w:val="0"/>
        <w:ind w:left="0" w:firstLine="567"/>
        <w:contextualSpacing/>
      </w:pPr>
      <w:r w:rsidRPr="0090211A">
        <w:t>Микрофон</w:t>
      </w:r>
    </w:p>
    <w:p w:rsidR="008550B3" w:rsidRPr="0090211A" w:rsidRDefault="008550B3" w:rsidP="00B36EFB">
      <w:pPr>
        <w:numPr>
          <w:ilvl w:val="0"/>
          <w:numId w:val="6"/>
        </w:numPr>
        <w:tabs>
          <w:tab w:val="left" w:pos="851"/>
        </w:tabs>
        <w:suppressAutoHyphens/>
        <w:autoSpaceDE w:val="0"/>
        <w:autoSpaceDN w:val="0"/>
        <w:adjustRightInd w:val="0"/>
        <w:ind w:left="0" w:firstLine="567"/>
        <w:contextualSpacing/>
      </w:pPr>
      <w:r w:rsidRPr="0090211A">
        <w:t>Документ-камера.</w:t>
      </w:r>
    </w:p>
    <w:p w:rsidR="00EC4A51" w:rsidRPr="0090211A" w:rsidRDefault="00EC4A51" w:rsidP="0090211A">
      <w:pPr>
        <w:tabs>
          <w:tab w:val="left" w:pos="851"/>
        </w:tabs>
        <w:suppressAutoHyphens/>
        <w:autoSpaceDE w:val="0"/>
        <w:autoSpaceDN w:val="0"/>
        <w:adjustRightInd w:val="0"/>
        <w:ind w:firstLine="567"/>
        <w:contextualSpacing/>
      </w:pPr>
    </w:p>
    <w:p w:rsidR="00D50D49" w:rsidRPr="0090211A" w:rsidRDefault="00D50D49" w:rsidP="0090211A">
      <w:pPr>
        <w:pStyle w:val="2"/>
        <w:tabs>
          <w:tab w:val="left" w:pos="851"/>
        </w:tabs>
      </w:pPr>
      <w:bookmarkStart w:id="33" w:name="_Toc419588337"/>
      <w:r w:rsidRPr="0090211A">
        <w:t>Печатные пособия:</w:t>
      </w:r>
      <w:bookmarkEnd w:id="33"/>
    </w:p>
    <w:p w:rsidR="006412A2" w:rsidRPr="0090211A" w:rsidRDefault="006412A2" w:rsidP="00B36EFB">
      <w:pPr>
        <w:numPr>
          <w:ilvl w:val="0"/>
          <w:numId w:val="5"/>
        </w:numPr>
        <w:tabs>
          <w:tab w:val="left" w:pos="851"/>
        </w:tabs>
        <w:ind w:left="0" w:firstLine="567"/>
        <w:jc w:val="both"/>
      </w:pPr>
      <w:proofErr w:type="spellStart"/>
      <w:r w:rsidRPr="0090211A">
        <w:t>Босова</w:t>
      </w:r>
      <w:proofErr w:type="spellEnd"/>
      <w:r w:rsidRPr="0090211A">
        <w:t xml:space="preserve"> Л.Л., </w:t>
      </w:r>
      <w:proofErr w:type="spellStart"/>
      <w:r w:rsidRPr="0090211A">
        <w:t>Босова</w:t>
      </w:r>
      <w:proofErr w:type="spellEnd"/>
      <w:r w:rsidRPr="0090211A">
        <w:t xml:space="preserve"> А.Ю. Комплект плакатов для 5-6 классов. – М.: БИНОМ. Лаборатория зн</w:t>
      </w:r>
      <w:r w:rsidRPr="0090211A">
        <w:t>а</w:t>
      </w:r>
      <w:r w:rsidRPr="0090211A">
        <w:t>ний, 2010.</w:t>
      </w:r>
    </w:p>
    <w:p w:rsidR="00D50D49" w:rsidRPr="0090211A" w:rsidRDefault="006412A2" w:rsidP="00B36EFB">
      <w:pPr>
        <w:numPr>
          <w:ilvl w:val="0"/>
          <w:numId w:val="5"/>
        </w:numPr>
        <w:tabs>
          <w:tab w:val="left" w:pos="330"/>
          <w:tab w:val="left" w:pos="851"/>
        </w:tabs>
        <w:suppressAutoHyphens/>
        <w:autoSpaceDE w:val="0"/>
        <w:autoSpaceDN w:val="0"/>
        <w:adjustRightInd w:val="0"/>
        <w:ind w:left="0" w:firstLine="567"/>
        <w:contextualSpacing/>
      </w:pPr>
      <w:r w:rsidRPr="0090211A">
        <w:t>Карточки с заданиями</w:t>
      </w:r>
      <w:r w:rsidR="00BA22DC" w:rsidRPr="0090211A">
        <w:t>.</w:t>
      </w:r>
    </w:p>
    <w:p w:rsidR="00D50D49" w:rsidRPr="0090211A" w:rsidRDefault="00D50D49" w:rsidP="00B36EFB">
      <w:pPr>
        <w:numPr>
          <w:ilvl w:val="0"/>
          <w:numId w:val="5"/>
        </w:numPr>
        <w:tabs>
          <w:tab w:val="left" w:pos="330"/>
          <w:tab w:val="left" w:pos="851"/>
        </w:tabs>
        <w:suppressAutoHyphens/>
        <w:autoSpaceDE w:val="0"/>
        <w:autoSpaceDN w:val="0"/>
        <w:adjustRightInd w:val="0"/>
        <w:ind w:left="0" w:firstLine="567"/>
        <w:contextualSpacing/>
      </w:pPr>
      <w:r w:rsidRPr="0090211A">
        <w:t>Портреты выдающихся деятелей</w:t>
      </w:r>
      <w:r w:rsidR="00BA22DC" w:rsidRPr="0090211A">
        <w:t>.</w:t>
      </w:r>
    </w:p>
    <w:p w:rsidR="00AD60A6" w:rsidRPr="0090211A" w:rsidRDefault="00AD60A6" w:rsidP="0090211A">
      <w:pPr>
        <w:tabs>
          <w:tab w:val="left" w:pos="851"/>
        </w:tabs>
        <w:suppressAutoHyphens/>
        <w:autoSpaceDE w:val="0"/>
        <w:autoSpaceDN w:val="0"/>
        <w:adjustRightInd w:val="0"/>
        <w:ind w:firstLine="567"/>
        <w:contextualSpacing/>
      </w:pPr>
    </w:p>
    <w:p w:rsidR="006412A2" w:rsidRPr="0090211A" w:rsidRDefault="006412A2" w:rsidP="0090211A">
      <w:pPr>
        <w:pStyle w:val="2"/>
        <w:tabs>
          <w:tab w:val="left" w:pos="851"/>
        </w:tabs>
      </w:pPr>
      <w:bookmarkStart w:id="34" w:name="_Toc344238309"/>
      <w:bookmarkStart w:id="35" w:name="_Toc419588338"/>
      <w:r w:rsidRPr="0090211A">
        <w:t>Интернет-ресурсы, электронные информационные источники, ЦОР, используемые в образ</w:t>
      </w:r>
      <w:r w:rsidRPr="0090211A">
        <w:t>о</w:t>
      </w:r>
      <w:r w:rsidRPr="0090211A">
        <w:t>вательном процессе</w:t>
      </w:r>
      <w:bookmarkEnd w:id="34"/>
      <w:bookmarkEnd w:id="35"/>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3402"/>
      </w:tblGrid>
      <w:tr w:rsidR="006412A2" w:rsidRPr="00EA7FCE" w:rsidTr="0090211A">
        <w:trPr>
          <w:trHeight w:val="815"/>
        </w:trPr>
        <w:tc>
          <w:tcPr>
            <w:tcW w:w="6629" w:type="dxa"/>
            <w:vAlign w:val="center"/>
          </w:tcPr>
          <w:p w:rsidR="006412A2" w:rsidRPr="00EA7FCE" w:rsidRDefault="006412A2" w:rsidP="00EA7FCE">
            <w:r w:rsidRPr="00EA7FCE">
              <w:t>Министерство образования и науки Российской Федерации</w:t>
            </w:r>
          </w:p>
        </w:tc>
        <w:tc>
          <w:tcPr>
            <w:tcW w:w="3402" w:type="dxa"/>
            <w:vAlign w:val="center"/>
          </w:tcPr>
          <w:p w:rsidR="00872BCF" w:rsidRPr="00EA7FCE" w:rsidRDefault="00737323" w:rsidP="00EA7FCE">
            <w:hyperlink r:id="rId10" w:history="1">
              <w:r w:rsidR="00872BCF" w:rsidRPr="00EA7FCE">
                <w:rPr>
                  <w:rStyle w:val="ae"/>
                </w:rPr>
                <w:t>http://www.mon.gov.ru</w:t>
              </w:r>
            </w:hyperlink>
            <w:r w:rsidR="006412A2" w:rsidRPr="00EA7FCE">
              <w:t xml:space="preserve"> </w:t>
            </w:r>
          </w:p>
        </w:tc>
      </w:tr>
      <w:tr w:rsidR="006412A2" w:rsidRPr="00EA7FCE" w:rsidTr="0090211A">
        <w:tc>
          <w:tcPr>
            <w:tcW w:w="6629" w:type="dxa"/>
            <w:vAlign w:val="center"/>
          </w:tcPr>
          <w:p w:rsidR="006412A2" w:rsidRPr="00EA7FCE" w:rsidRDefault="006412A2" w:rsidP="00EA7FCE">
            <w:r w:rsidRPr="00EA7FCE">
              <w:t>Федеральная служба по надзору в сфере образования и науки (</w:t>
            </w:r>
            <w:proofErr w:type="spellStart"/>
            <w:r w:rsidRPr="00EA7FCE">
              <w:t>Рособрнадзор</w:t>
            </w:r>
            <w:proofErr w:type="spellEnd"/>
            <w:r w:rsidRPr="00EA7FCE">
              <w:t>)</w:t>
            </w:r>
          </w:p>
        </w:tc>
        <w:tc>
          <w:tcPr>
            <w:tcW w:w="3402" w:type="dxa"/>
            <w:vAlign w:val="center"/>
          </w:tcPr>
          <w:p w:rsidR="00872BCF" w:rsidRPr="00EA7FCE" w:rsidRDefault="00737323" w:rsidP="00EA7FCE">
            <w:hyperlink r:id="rId11" w:history="1">
              <w:r w:rsidR="00872BCF" w:rsidRPr="00EA7FCE">
                <w:rPr>
                  <w:rStyle w:val="ae"/>
                </w:rPr>
                <w:t>http://www.obrnadzor.gov.ru</w:t>
              </w:r>
            </w:hyperlink>
          </w:p>
        </w:tc>
      </w:tr>
      <w:tr w:rsidR="006412A2" w:rsidRPr="00EA7FCE" w:rsidTr="0090211A">
        <w:tc>
          <w:tcPr>
            <w:tcW w:w="6629" w:type="dxa"/>
            <w:vAlign w:val="center"/>
          </w:tcPr>
          <w:p w:rsidR="006412A2" w:rsidRPr="00EA7FCE" w:rsidRDefault="006412A2" w:rsidP="00EA7FCE">
            <w:r w:rsidRPr="00EA7FCE">
              <w:t>Федеральное агентство по образованию (</w:t>
            </w:r>
            <w:proofErr w:type="spellStart"/>
            <w:r w:rsidRPr="00EA7FCE">
              <w:t>Рособразование</w:t>
            </w:r>
            <w:proofErr w:type="spellEnd"/>
            <w:r w:rsidRPr="00EA7FCE">
              <w:t xml:space="preserve">) </w:t>
            </w:r>
          </w:p>
        </w:tc>
        <w:tc>
          <w:tcPr>
            <w:tcW w:w="3402" w:type="dxa"/>
            <w:vAlign w:val="center"/>
          </w:tcPr>
          <w:p w:rsidR="00872BCF" w:rsidRPr="00EA7FCE" w:rsidRDefault="00737323" w:rsidP="00EA7FCE">
            <w:hyperlink r:id="rId12" w:history="1">
              <w:r w:rsidR="00872BCF" w:rsidRPr="00EA7FCE">
                <w:rPr>
                  <w:rStyle w:val="ae"/>
                </w:rPr>
                <w:t>http://www.ed.gov.ru</w:t>
              </w:r>
            </w:hyperlink>
          </w:p>
        </w:tc>
      </w:tr>
      <w:tr w:rsidR="006412A2" w:rsidRPr="00EA7FCE" w:rsidTr="0090211A">
        <w:tc>
          <w:tcPr>
            <w:tcW w:w="6629" w:type="dxa"/>
            <w:vAlign w:val="center"/>
          </w:tcPr>
          <w:p w:rsidR="006412A2" w:rsidRPr="00EA7FCE" w:rsidRDefault="006412A2" w:rsidP="00EA7FCE">
            <w:r w:rsidRPr="00EA7FCE">
              <w:t>Федеральное агентство по науке и инновациям (</w:t>
            </w:r>
            <w:proofErr w:type="spellStart"/>
            <w:r w:rsidRPr="00EA7FCE">
              <w:t>Роснаука</w:t>
            </w:r>
            <w:proofErr w:type="spellEnd"/>
            <w:r w:rsidRPr="00EA7FCE">
              <w:t>)</w:t>
            </w:r>
          </w:p>
        </w:tc>
        <w:tc>
          <w:tcPr>
            <w:tcW w:w="3402" w:type="dxa"/>
            <w:vAlign w:val="center"/>
          </w:tcPr>
          <w:p w:rsidR="00872BCF" w:rsidRPr="00EA7FCE" w:rsidRDefault="00737323" w:rsidP="00EA7FCE">
            <w:hyperlink r:id="rId13" w:history="1">
              <w:r w:rsidR="00872BCF" w:rsidRPr="00EA7FCE">
                <w:rPr>
                  <w:rStyle w:val="ae"/>
                </w:rPr>
                <w:t>http://www.fasi.gov.ru</w:t>
              </w:r>
            </w:hyperlink>
          </w:p>
        </w:tc>
      </w:tr>
      <w:tr w:rsidR="006412A2" w:rsidRPr="00EA7FCE" w:rsidTr="0090211A">
        <w:tc>
          <w:tcPr>
            <w:tcW w:w="6629" w:type="dxa"/>
            <w:vAlign w:val="center"/>
          </w:tcPr>
          <w:p w:rsidR="006412A2" w:rsidRPr="00EA7FCE" w:rsidRDefault="006412A2" w:rsidP="00EA7FCE">
            <w:r w:rsidRPr="00EA7FCE">
              <w:t>Федеральный центр тестирования</w:t>
            </w:r>
          </w:p>
        </w:tc>
        <w:tc>
          <w:tcPr>
            <w:tcW w:w="3402" w:type="dxa"/>
            <w:vAlign w:val="center"/>
          </w:tcPr>
          <w:p w:rsidR="00872BCF" w:rsidRPr="00EA7FCE" w:rsidRDefault="00737323" w:rsidP="00EA7FCE">
            <w:hyperlink r:id="rId14" w:history="1">
              <w:r w:rsidR="00872BCF" w:rsidRPr="00EA7FCE">
                <w:rPr>
                  <w:rStyle w:val="ae"/>
                </w:rPr>
                <w:t>http://www.rustest.ru</w:t>
              </w:r>
            </w:hyperlink>
          </w:p>
        </w:tc>
      </w:tr>
      <w:tr w:rsidR="006412A2" w:rsidRPr="00EA7FCE" w:rsidTr="0090211A">
        <w:tc>
          <w:tcPr>
            <w:tcW w:w="6629" w:type="dxa"/>
            <w:vAlign w:val="center"/>
          </w:tcPr>
          <w:p w:rsidR="006412A2" w:rsidRPr="00EA7FCE" w:rsidRDefault="006412A2" w:rsidP="00EA7FCE">
            <w:r w:rsidRPr="00EA7FCE">
              <w:t>Федеральный институт педагогических измерений</w:t>
            </w:r>
          </w:p>
        </w:tc>
        <w:tc>
          <w:tcPr>
            <w:tcW w:w="3402" w:type="dxa"/>
            <w:vAlign w:val="center"/>
          </w:tcPr>
          <w:p w:rsidR="00872BCF" w:rsidRPr="00EA7FCE" w:rsidRDefault="00737323" w:rsidP="00EA7FCE">
            <w:hyperlink r:id="rId15" w:history="1">
              <w:r w:rsidR="00872BCF" w:rsidRPr="00EA7FCE">
                <w:rPr>
                  <w:rStyle w:val="ae"/>
                </w:rPr>
                <w:t>http://fipi.ru/</w:t>
              </w:r>
            </w:hyperlink>
          </w:p>
        </w:tc>
      </w:tr>
      <w:tr w:rsidR="006412A2" w:rsidRPr="00EA7FCE" w:rsidTr="0090211A">
        <w:tc>
          <w:tcPr>
            <w:tcW w:w="6629" w:type="dxa"/>
            <w:vAlign w:val="center"/>
          </w:tcPr>
          <w:p w:rsidR="006412A2" w:rsidRPr="00EA7FCE" w:rsidRDefault="006412A2" w:rsidP="00EA7FCE">
            <w:r w:rsidRPr="00EA7FCE">
              <w:t>Федеральный портал «Российское образование»</w:t>
            </w:r>
          </w:p>
        </w:tc>
        <w:tc>
          <w:tcPr>
            <w:tcW w:w="3402" w:type="dxa"/>
            <w:vAlign w:val="center"/>
          </w:tcPr>
          <w:p w:rsidR="00872BCF" w:rsidRPr="00EA7FCE" w:rsidRDefault="00737323" w:rsidP="00EA7FCE">
            <w:hyperlink r:id="rId16" w:history="1">
              <w:r w:rsidR="00872BCF" w:rsidRPr="00EA7FCE">
                <w:rPr>
                  <w:rStyle w:val="ae"/>
                </w:rPr>
                <w:t>http://www.edu.ru</w:t>
              </w:r>
            </w:hyperlink>
          </w:p>
        </w:tc>
      </w:tr>
      <w:tr w:rsidR="006412A2" w:rsidRPr="00EA7FCE" w:rsidTr="0090211A">
        <w:tc>
          <w:tcPr>
            <w:tcW w:w="6629" w:type="dxa"/>
            <w:vAlign w:val="center"/>
          </w:tcPr>
          <w:p w:rsidR="006412A2" w:rsidRPr="00EA7FCE" w:rsidRDefault="006412A2" w:rsidP="00EA7FCE">
            <w:r w:rsidRPr="00EA7FCE">
              <w:t>Российский общеобразовательный портал</w:t>
            </w:r>
          </w:p>
        </w:tc>
        <w:tc>
          <w:tcPr>
            <w:tcW w:w="3402" w:type="dxa"/>
            <w:vAlign w:val="center"/>
          </w:tcPr>
          <w:p w:rsidR="00872BCF" w:rsidRPr="00EA7FCE" w:rsidRDefault="00737323" w:rsidP="00EA7FCE">
            <w:hyperlink r:id="rId17" w:history="1">
              <w:r w:rsidR="00872BCF" w:rsidRPr="00EA7FCE">
                <w:rPr>
                  <w:rStyle w:val="ae"/>
                </w:rPr>
                <w:t>http://www.school.edu.ru</w:t>
              </w:r>
            </w:hyperlink>
          </w:p>
        </w:tc>
      </w:tr>
      <w:tr w:rsidR="006412A2" w:rsidRPr="00EA7FCE" w:rsidTr="0090211A">
        <w:tc>
          <w:tcPr>
            <w:tcW w:w="6629" w:type="dxa"/>
            <w:vAlign w:val="center"/>
          </w:tcPr>
          <w:p w:rsidR="006412A2" w:rsidRPr="00EA7FCE" w:rsidRDefault="006412A2" w:rsidP="00EA7FCE">
            <w:r w:rsidRPr="00EA7FCE">
              <w:t>Портал информационной поддержки Единого государстве</w:t>
            </w:r>
            <w:r w:rsidRPr="00EA7FCE">
              <w:t>н</w:t>
            </w:r>
            <w:r w:rsidRPr="00EA7FCE">
              <w:t>ного экзамена</w:t>
            </w:r>
          </w:p>
        </w:tc>
        <w:tc>
          <w:tcPr>
            <w:tcW w:w="3402" w:type="dxa"/>
            <w:vAlign w:val="center"/>
          </w:tcPr>
          <w:p w:rsidR="006412A2" w:rsidRPr="00EA7FCE" w:rsidRDefault="00737323" w:rsidP="00EA7FCE">
            <w:hyperlink r:id="rId18" w:history="1">
              <w:r w:rsidR="00872BCF" w:rsidRPr="00EA7FCE">
                <w:rPr>
                  <w:rStyle w:val="ae"/>
                </w:rPr>
                <w:t>http://ege.edu.ru</w:t>
              </w:r>
            </w:hyperlink>
          </w:p>
          <w:p w:rsidR="00872BCF" w:rsidRPr="00EA7FCE" w:rsidRDefault="00872BCF" w:rsidP="00EA7FCE"/>
        </w:tc>
      </w:tr>
      <w:tr w:rsidR="006412A2" w:rsidRPr="00EA7FCE" w:rsidTr="0090211A">
        <w:tc>
          <w:tcPr>
            <w:tcW w:w="6629" w:type="dxa"/>
            <w:vAlign w:val="center"/>
          </w:tcPr>
          <w:p w:rsidR="006412A2" w:rsidRPr="00EA7FCE" w:rsidRDefault="006412A2" w:rsidP="00EA7FCE">
            <w:r w:rsidRPr="00EA7FCE">
              <w:t>Естественнонаучный образовательный портал</w:t>
            </w:r>
          </w:p>
        </w:tc>
        <w:tc>
          <w:tcPr>
            <w:tcW w:w="3402" w:type="dxa"/>
            <w:vAlign w:val="center"/>
          </w:tcPr>
          <w:p w:rsidR="00872BCF" w:rsidRPr="00EA7FCE" w:rsidRDefault="00737323" w:rsidP="00EA7FCE">
            <w:hyperlink r:id="rId19" w:history="1">
              <w:r w:rsidR="00872BCF" w:rsidRPr="00EA7FCE">
                <w:rPr>
                  <w:rStyle w:val="ae"/>
                </w:rPr>
                <w:t>http://www.en.edu.ru</w:t>
              </w:r>
            </w:hyperlink>
          </w:p>
        </w:tc>
      </w:tr>
      <w:tr w:rsidR="006412A2" w:rsidRPr="00EA7FCE" w:rsidTr="0090211A">
        <w:tc>
          <w:tcPr>
            <w:tcW w:w="6629" w:type="dxa"/>
            <w:vAlign w:val="center"/>
          </w:tcPr>
          <w:p w:rsidR="006412A2" w:rsidRPr="00EA7FCE" w:rsidRDefault="006412A2" w:rsidP="00EA7FCE">
            <w:r w:rsidRPr="00EA7FCE">
              <w:t>Федеральный портал «Информационно-коммуникационные технологии в образовании»</w:t>
            </w:r>
          </w:p>
        </w:tc>
        <w:tc>
          <w:tcPr>
            <w:tcW w:w="3402" w:type="dxa"/>
            <w:vAlign w:val="center"/>
          </w:tcPr>
          <w:p w:rsidR="006412A2" w:rsidRPr="00EA7FCE" w:rsidRDefault="00737323" w:rsidP="00EA7FCE">
            <w:hyperlink r:id="rId20" w:history="1">
              <w:r w:rsidR="00872BCF" w:rsidRPr="00EA7FCE">
                <w:rPr>
                  <w:rStyle w:val="ae"/>
                </w:rPr>
                <w:t>http://www.ict.edu.ru</w:t>
              </w:r>
            </w:hyperlink>
          </w:p>
          <w:p w:rsidR="00872BCF" w:rsidRPr="00EA7FCE" w:rsidRDefault="00872BCF" w:rsidP="00EA7FCE"/>
        </w:tc>
      </w:tr>
      <w:tr w:rsidR="006412A2" w:rsidRPr="00EA7FCE" w:rsidTr="0090211A">
        <w:tc>
          <w:tcPr>
            <w:tcW w:w="6629" w:type="dxa"/>
            <w:vAlign w:val="center"/>
          </w:tcPr>
          <w:p w:rsidR="006412A2" w:rsidRPr="00EA7FCE" w:rsidRDefault="006412A2" w:rsidP="00EA7FCE">
            <w:r w:rsidRPr="00EA7FCE">
              <w:t>Российский портал открытого образования</w:t>
            </w:r>
          </w:p>
        </w:tc>
        <w:tc>
          <w:tcPr>
            <w:tcW w:w="3402" w:type="dxa"/>
            <w:vAlign w:val="center"/>
          </w:tcPr>
          <w:p w:rsidR="00872BCF" w:rsidRPr="00EA7FCE" w:rsidRDefault="00737323" w:rsidP="00EA7FCE">
            <w:hyperlink r:id="rId21" w:history="1">
              <w:r w:rsidR="00872BCF" w:rsidRPr="00EA7FCE">
                <w:rPr>
                  <w:rStyle w:val="ae"/>
                </w:rPr>
                <w:t>http://www.openet.edu.ru</w:t>
              </w:r>
            </w:hyperlink>
          </w:p>
        </w:tc>
      </w:tr>
      <w:tr w:rsidR="006412A2" w:rsidRPr="00EA7FCE" w:rsidTr="0090211A">
        <w:tc>
          <w:tcPr>
            <w:tcW w:w="6629" w:type="dxa"/>
            <w:vAlign w:val="center"/>
          </w:tcPr>
          <w:p w:rsidR="006412A2" w:rsidRPr="00EA7FCE" w:rsidRDefault="006412A2" w:rsidP="00EA7FCE">
            <w:r w:rsidRPr="00EA7FCE">
              <w:t>Портал Национального фонда подготовки кадров: проект «Информатизация системы образования»</w:t>
            </w:r>
          </w:p>
        </w:tc>
        <w:tc>
          <w:tcPr>
            <w:tcW w:w="3402" w:type="dxa"/>
            <w:vAlign w:val="center"/>
          </w:tcPr>
          <w:p w:rsidR="006412A2" w:rsidRPr="00EA7FCE" w:rsidRDefault="00737323" w:rsidP="00EA7FCE">
            <w:hyperlink r:id="rId22" w:history="1">
              <w:r w:rsidR="00872BCF" w:rsidRPr="00EA7FCE">
                <w:rPr>
                  <w:rStyle w:val="ae"/>
                </w:rPr>
                <w:t>http://portal.ntf.ru</w:t>
              </w:r>
            </w:hyperlink>
          </w:p>
          <w:p w:rsidR="00872BCF" w:rsidRPr="00EA7FCE" w:rsidRDefault="00872BCF" w:rsidP="00EA7FCE"/>
        </w:tc>
      </w:tr>
      <w:tr w:rsidR="006412A2" w:rsidRPr="00EA7FCE" w:rsidTr="0090211A">
        <w:tc>
          <w:tcPr>
            <w:tcW w:w="6629" w:type="dxa"/>
            <w:vAlign w:val="center"/>
          </w:tcPr>
          <w:p w:rsidR="006412A2" w:rsidRPr="00EA7FCE" w:rsidRDefault="006412A2" w:rsidP="00EA7FCE">
            <w:r w:rsidRPr="00EA7FCE">
              <w:t>Газета «Информатика»</w:t>
            </w:r>
          </w:p>
        </w:tc>
        <w:tc>
          <w:tcPr>
            <w:tcW w:w="3402" w:type="dxa"/>
            <w:vAlign w:val="center"/>
          </w:tcPr>
          <w:p w:rsidR="00872BCF" w:rsidRPr="00EA7FCE" w:rsidRDefault="00737323" w:rsidP="00EA7FCE">
            <w:hyperlink r:id="rId23" w:history="1">
              <w:r w:rsidR="00872BCF" w:rsidRPr="00EA7FCE">
                <w:rPr>
                  <w:rStyle w:val="ae"/>
                </w:rPr>
                <w:t>http://inf.1september.ru</w:t>
              </w:r>
            </w:hyperlink>
          </w:p>
        </w:tc>
      </w:tr>
      <w:tr w:rsidR="006412A2" w:rsidRPr="00EA7FCE" w:rsidTr="0090211A">
        <w:tc>
          <w:tcPr>
            <w:tcW w:w="6629" w:type="dxa"/>
            <w:vAlign w:val="center"/>
          </w:tcPr>
          <w:p w:rsidR="006412A2" w:rsidRPr="00EA7FCE" w:rsidRDefault="006412A2" w:rsidP="00EA7FCE">
            <w:r w:rsidRPr="00EA7FCE">
              <w:t xml:space="preserve">Библиотека учебных курсов </w:t>
            </w:r>
            <w:proofErr w:type="spellStart"/>
            <w:r w:rsidRPr="00EA7FCE">
              <w:t>Microsoft</w:t>
            </w:r>
            <w:proofErr w:type="spellEnd"/>
          </w:p>
        </w:tc>
        <w:tc>
          <w:tcPr>
            <w:tcW w:w="3402" w:type="dxa"/>
            <w:vAlign w:val="center"/>
          </w:tcPr>
          <w:p w:rsidR="00872BCF" w:rsidRPr="00EA7FCE" w:rsidRDefault="00737323" w:rsidP="00EA7FCE">
            <w:hyperlink r:id="rId24" w:history="1">
              <w:r w:rsidR="00872BCF" w:rsidRPr="00EA7FCE">
                <w:rPr>
                  <w:rStyle w:val="ae"/>
                </w:rPr>
                <w:t>http://www.microsoft.com/Rus/Msdnaa/Curricula/</w:t>
              </w:r>
            </w:hyperlink>
          </w:p>
        </w:tc>
      </w:tr>
      <w:tr w:rsidR="006412A2" w:rsidRPr="00EA7FCE" w:rsidTr="0090211A">
        <w:tc>
          <w:tcPr>
            <w:tcW w:w="6629" w:type="dxa"/>
            <w:vAlign w:val="center"/>
          </w:tcPr>
          <w:p w:rsidR="006412A2" w:rsidRPr="00EA7FCE" w:rsidRDefault="006412A2" w:rsidP="00EA7FCE">
            <w:r w:rsidRPr="00EA7FCE">
              <w:t>Виртуальный компьютерный музей</w:t>
            </w:r>
          </w:p>
        </w:tc>
        <w:tc>
          <w:tcPr>
            <w:tcW w:w="3402" w:type="dxa"/>
            <w:vAlign w:val="center"/>
          </w:tcPr>
          <w:p w:rsidR="00872BCF" w:rsidRPr="00EA7FCE" w:rsidRDefault="00737323" w:rsidP="00EA7FCE">
            <w:hyperlink r:id="rId25" w:history="1">
              <w:r w:rsidR="00872BCF" w:rsidRPr="00EA7FCE">
                <w:rPr>
                  <w:rStyle w:val="ae"/>
                </w:rPr>
                <w:t>http://www.computer-museum.ru</w:t>
              </w:r>
            </w:hyperlink>
          </w:p>
        </w:tc>
      </w:tr>
      <w:tr w:rsidR="006412A2" w:rsidRPr="00EA7FCE" w:rsidTr="0090211A">
        <w:tc>
          <w:tcPr>
            <w:tcW w:w="6629" w:type="dxa"/>
            <w:vAlign w:val="center"/>
          </w:tcPr>
          <w:p w:rsidR="006412A2" w:rsidRPr="00EA7FCE" w:rsidRDefault="006412A2" w:rsidP="00EA7FCE">
            <w:r w:rsidRPr="00EA7FCE">
              <w:t>Газета «Информатика» Издательского дома «Первое сентя</w:t>
            </w:r>
            <w:r w:rsidRPr="00EA7FCE">
              <w:t>б</w:t>
            </w:r>
            <w:r w:rsidRPr="00EA7FCE">
              <w:t>ря»</w:t>
            </w:r>
          </w:p>
        </w:tc>
        <w:tc>
          <w:tcPr>
            <w:tcW w:w="3402" w:type="dxa"/>
            <w:vAlign w:val="center"/>
          </w:tcPr>
          <w:p w:rsidR="00872BCF" w:rsidRPr="00EA7FCE" w:rsidRDefault="00737323" w:rsidP="00EA7FCE">
            <w:hyperlink r:id="rId26" w:history="1">
              <w:r w:rsidR="00872BCF" w:rsidRPr="00EA7FCE">
                <w:rPr>
                  <w:rStyle w:val="ae"/>
                </w:rPr>
                <w:t>http://inf.1september.ru</w:t>
              </w:r>
            </w:hyperlink>
          </w:p>
        </w:tc>
      </w:tr>
      <w:tr w:rsidR="006412A2" w:rsidRPr="00EA7FCE" w:rsidTr="0090211A">
        <w:tc>
          <w:tcPr>
            <w:tcW w:w="6629" w:type="dxa"/>
            <w:vAlign w:val="center"/>
          </w:tcPr>
          <w:p w:rsidR="006412A2" w:rsidRPr="00EA7FCE" w:rsidRDefault="006412A2" w:rsidP="00EA7FCE">
            <w:r w:rsidRPr="00EA7FCE">
              <w:t>Образовательный портал г. Челябинска. Раздел «Методич</w:t>
            </w:r>
            <w:r w:rsidRPr="00EA7FCE">
              <w:t>е</w:t>
            </w:r>
            <w:r w:rsidRPr="00EA7FCE">
              <w:t>ская копилка»</w:t>
            </w:r>
          </w:p>
        </w:tc>
        <w:tc>
          <w:tcPr>
            <w:tcW w:w="3402" w:type="dxa"/>
            <w:vAlign w:val="center"/>
          </w:tcPr>
          <w:p w:rsidR="00872BCF" w:rsidRPr="00EA7FCE" w:rsidRDefault="00737323" w:rsidP="00EA7FCE">
            <w:hyperlink r:id="rId27" w:history="1">
              <w:r w:rsidR="00872BCF" w:rsidRPr="00EA7FCE">
                <w:rPr>
                  <w:rStyle w:val="ae"/>
                </w:rPr>
                <w:t>http://www.chel_edu.ru</w:t>
              </w:r>
            </w:hyperlink>
          </w:p>
        </w:tc>
      </w:tr>
      <w:tr w:rsidR="006412A2" w:rsidRPr="00EA7FCE" w:rsidTr="0090211A">
        <w:tc>
          <w:tcPr>
            <w:tcW w:w="6629" w:type="dxa"/>
            <w:vAlign w:val="center"/>
          </w:tcPr>
          <w:p w:rsidR="006412A2" w:rsidRPr="00EA7FCE" w:rsidRDefault="006412A2" w:rsidP="00EA7FCE">
            <w:r w:rsidRPr="00EA7FCE">
              <w:t>Дидактические материалы по информатике и математике</w:t>
            </w:r>
          </w:p>
        </w:tc>
        <w:tc>
          <w:tcPr>
            <w:tcW w:w="3402" w:type="dxa"/>
            <w:vAlign w:val="center"/>
          </w:tcPr>
          <w:p w:rsidR="00872BCF" w:rsidRPr="00EA7FCE" w:rsidRDefault="00737323" w:rsidP="00EA7FCE">
            <w:hyperlink r:id="rId28" w:history="1">
              <w:r w:rsidR="00872BCF" w:rsidRPr="00EA7FCE">
                <w:rPr>
                  <w:rStyle w:val="ae"/>
                </w:rPr>
                <w:t>http://comp-science.narod.ru</w:t>
              </w:r>
            </w:hyperlink>
          </w:p>
        </w:tc>
      </w:tr>
      <w:tr w:rsidR="006412A2" w:rsidRPr="00EA7FCE" w:rsidTr="0090211A">
        <w:tc>
          <w:tcPr>
            <w:tcW w:w="6629" w:type="dxa"/>
            <w:vAlign w:val="center"/>
          </w:tcPr>
          <w:p w:rsidR="006412A2" w:rsidRPr="00EA7FCE" w:rsidRDefault="006412A2" w:rsidP="00EA7FCE">
            <w:r w:rsidRPr="00EA7FCE">
              <w:t xml:space="preserve">Интернет-школа «Просвещение. </w:t>
            </w:r>
            <w:proofErr w:type="spellStart"/>
            <w:r w:rsidRPr="00EA7FCE">
              <w:t>ru</w:t>
            </w:r>
            <w:proofErr w:type="spellEnd"/>
            <w:r w:rsidRPr="00EA7FCE">
              <w:t>»</w:t>
            </w:r>
          </w:p>
        </w:tc>
        <w:tc>
          <w:tcPr>
            <w:tcW w:w="3402" w:type="dxa"/>
            <w:vAlign w:val="center"/>
          </w:tcPr>
          <w:p w:rsidR="00872BCF" w:rsidRPr="00EA7FCE" w:rsidRDefault="00737323" w:rsidP="00EA7FCE">
            <w:hyperlink r:id="rId29" w:history="1">
              <w:r w:rsidR="00872BCF" w:rsidRPr="00EA7FCE">
                <w:rPr>
                  <w:rStyle w:val="ae"/>
                </w:rPr>
                <w:t>http://www.internet-school.ru</w:t>
              </w:r>
            </w:hyperlink>
          </w:p>
        </w:tc>
      </w:tr>
      <w:tr w:rsidR="006412A2" w:rsidRPr="00EA7FCE" w:rsidTr="0090211A">
        <w:tc>
          <w:tcPr>
            <w:tcW w:w="6629" w:type="dxa"/>
            <w:vAlign w:val="center"/>
          </w:tcPr>
          <w:p w:rsidR="006412A2" w:rsidRPr="00EA7FCE" w:rsidRDefault="006412A2" w:rsidP="00EA7FCE">
            <w:r w:rsidRPr="00EA7FCE">
              <w:t>Информатика в школе: сайт М.Б. Львовского</w:t>
            </w:r>
          </w:p>
        </w:tc>
        <w:tc>
          <w:tcPr>
            <w:tcW w:w="3402" w:type="dxa"/>
            <w:vAlign w:val="center"/>
          </w:tcPr>
          <w:p w:rsidR="00872BCF" w:rsidRPr="00EA7FCE" w:rsidRDefault="00737323" w:rsidP="00EA7FCE">
            <w:hyperlink r:id="rId30" w:history="1">
              <w:r w:rsidR="00872BCF" w:rsidRPr="00EA7FCE">
                <w:rPr>
                  <w:rStyle w:val="ae"/>
                </w:rPr>
                <w:t>http://marklv.narod.ru/inf/</w:t>
              </w:r>
            </w:hyperlink>
          </w:p>
        </w:tc>
      </w:tr>
      <w:tr w:rsidR="006412A2" w:rsidRPr="00EA7FCE" w:rsidTr="0090211A">
        <w:tc>
          <w:tcPr>
            <w:tcW w:w="6629" w:type="dxa"/>
            <w:vAlign w:val="center"/>
          </w:tcPr>
          <w:p w:rsidR="006412A2" w:rsidRPr="00EA7FCE" w:rsidRDefault="006412A2" w:rsidP="00EA7FCE">
            <w:r w:rsidRPr="00EA7FCE">
              <w:t>Информатика в школе: сайт И.Е. Смирновой</w:t>
            </w:r>
          </w:p>
        </w:tc>
        <w:tc>
          <w:tcPr>
            <w:tcW w:w="3402" w:type="dxa"/>
            <w:vAlign w:val="center"/>
          </w:tcPr>
          <w:p w:rsidR="00872BCF" w:rsidRPr="00EA7FCE" w:rsidRDefault="00737323" w:rsidP="00EA7FCE">
            <w:hyperlink r:id="rId31" w:history="1">
              <w:r w:rsidR="00872BCF" w:rsidRPr="00EA7FCE">
                <w:rPr>
                  <w:rStyle w:val="ae"/>
                </w:rPr>
                <w:t>http://infoschool.narod.ru</w:t>
              </w:r>
            </w:hyperlink>
          </w:p>
        </w:tc>
      </w:tr>
      <w:tr w:rsidR="006412A2" w:rsidRPr="00EA7FCE" w:rsidTr="0090211A">
        <w:tc>
          <w:tcPr>
            <w:tcW w:w="6629" w:type="dxa"/>
            <w:vAlign w:val="center"/>
          </w:tcPr>
          <w:p w:rsidR="006412A2" w:rsidRPr="00EA7FCE" w:rsidRDefault="006412A2" w:rsidP="00EA7FCE">
            <w:r w:rsidRPr="00EA7FCE">
              <w:t xml:space="preserve">Информатика для учителей: сайт С.В. </w:t>
            </w:r>
            <w:proofErr w:type="gramStart"/>
            <w:r w:rsidRPr="00EA7FCE">
              <w:t>Сырцовой</w:t>
            </w:r>
            <w:proofErr w:type="gramEnd"/>
          </w:p>
        </w:tc>
        <w:tc>
          <w:tcPr>
            <w:tcW w:w="3402" w:type="dxa"/>
            <w:vAlign w:val="center"/>
          </w:tcPr>
          <w:p w:rsidR="00872BCF" w:rsidRPr="00EA7FCE" w:rsidRDefault="00737323" w:rsidP="00EA7FCE">
            <w:hyperlink r:id="rId32" w:history="1">
              <w:r w:rsidR="00872BCF" w:rsidRPr="00EA7FCE">
                <w:rPr>
                  <w:rStyle w:val="ae"/>
                </w:rPr>
                <w:t>http://www.syrtsovasv.narod.ru</w:t>
              </w:r>
            </w:hyperlink>
          </w:p>
        </w:tc>
      </w:tr>
      <w:tr w:rsidR="006412A2" w:rsidRPr="00EA7FCE" w:rsidTr="0090211A">
        <w:tc>
          <w:tcPr>
            <w:tcW w:w="6629" w:type="dxa"/>
            <w:vAlign w:val="center"/>
          </w:tcPr>
          <w:p w:rsidR="006412A2" w:rsidRPr="00EA7FCE" w:rsidRDefault="006412A2" w:rsidP="00EA7FCE">
            <w:r w:rsidRPr="00EA7FCE">
              <w:t>Преподавание, наука и жизнь: сайт Константина Полякова</w:t>
            </w:r>
          </w:p>
        </w:tc>
        <w:tc>
          <w:tcPr>
            <w:tcW w:w="3402" w:type="dxa"/>
            <w:vAlign w:val="center"/>
          </w:tcPr>
          <w:p w:rsidR="00872BCF" w:rsidRPr="00EA7FCE" w:rsidRDefault="00737323" w:rsidP="00EA7FCE">
            <w:hyperlink r:id="rId33" w:history="1">
              <w:r w:rsidR="00872BCF" w:rsidRPr="00EA7FCE">
                <w:rPr>
                  <w:rStyle w:val="ae"/>
                </w:rPr>
                <w:t>http://kpolyakov.narod.ru/</w:t>
              </w:r>
            </w:hyperlink>
          </w:p>
        </w:tc>
      </w:tr>
      <w:tr w:rsidR="006412A2" w:rsidRPr="00EA7FCE" w:rsidTr="0090211A">
        <w:tc>
          <w:tcPr>
            <w:tcW w:w="6629" w:type="dxa"/>
            <w:vAlign w:val="center"/>
          </w:tcPr>
          <w:p w:rsidR="006412A2" w:rsidRPr="00EA7FCE" w:rsidRDefault="006412A2" w:rsidP="00EA7FCE">
            <w:r w:rsidRPr="00EA7FCE">
              <w:t>Информатика и информация: сайт для учителей информатики и учеников</w:t>
            </w:r>
          </w:p>
        </w:tc>
        <w:tc>
          <w:tcPr>
            <w:tcW w:w="3402" w:type="dxa"/>
            <w:vAlign w:val="center"/>
          </w:tcPr>
          <w:p w:rsidR="00872BCF" w:rsidRPr="00EA7FCE" w:rsidRDefault="00737323" w:rsidP="00EA7FCE">
            <w:hyperlink r:id="rId34" w:history="1">
              <w:r w:rsidR="00872BCF" w:rsidRPr="00EA7FCE">
                <w:rPr>
                  <w:rStyle w:val="ae"/>
                </w:rPr>
                <w:t>http://www.phis.org.ru/informatika/</w:t>
              </w:r>
            </w:hyperlink>
          </w:p>
        </w:tc>
      </w:tr>
      <w:tr w:rsidR="006412A2" w:rsidRPr="00EA7FCE" w:rsidTr="0090211A">
        <w:tc>
          <w:tcPr>
            <w:tcW w:w="6629" w:type="dxa"/>
            <w:vAlign w:val="center"/>
          </w:tcPr>
          <w:p w:rsidR="006412A2" w:rsidRPr="00EA7FCE" w:rsidRDefault="006412A2" w:rsidP="00EA7FCE">
            <w:r w:rsidRPr="00EA7FCE">
              <w:lastRenderedPageBreak/>
              <w:t>Информатика и информационные технологии в образовании</w:t>
            </w:r>
          </w:p>
        </w:tc>
        <w:tc>
          <w:tcPr>
            <w:tcW w:w="3402" w:type="dxa"/>
            <w:vAlign w:val="center"/>
          </w:tcPr>
          <w:p w:rsidR="00872BCF" w:rsidRPr="00EA7FCE" w:rsidRDefault="00737323" w:rsidP="00EA7FCE">
            <w:hyperlink r:id="rId35" w:history="1">
              <w:r w:rsidR="00872BCF" w:rsidRPr="00EA7FCE">
                <w:rPr>
                  <w:rStyle w:val="ae"/>
                </w:rPr>
                <w:t>http://www.rusedu.info</w:t>
              </w:r>
            </w:hyperlink>
          </w:p>
        </w:tc>
      </w:tr>
      <w:tr w:rsidR="006412A2" w:rsidRPr="00EA7FCE" w:rsidTr="0090211A">
        <w:trPr>
          <w:trHeight w:val="598"/>
        </w:trPr>
        <w:tc>
          <w:tcPr>
            <w:tcW w:w="6629" w:type="dxa"/>
            <w:vAlign w:val="center"/>
          </w:tcPr>
          <w:p w:rsidR="006412A2" w:rsidRPr="00EA7FCE" w:rsidRDefault="006412A2" w:rsidP="00EA7FCE">
            <w:r w:rsidRPr="00EA7FCE">
              <w:t>Информатика и информационные технологии: материал л</w:t>
            </w:r>
            <w:r w:rsidRPr="00EA7FCE">
              <w:t>а</w:t>
            </w:r>
            <w:r w:rsidRPr="00EA7FCE">
              <w:t>боратории информатики МИОО</w:t>
            </w:r>
          </w:p>
        </w:tc>
        <w:tc>
          <w:tcPr>
            <w:tcW w:w="3402" w:type="dxa"/>
            <w:vAlign w:val="center"/>
          </w:tcPr>
          <w:p w:rsidR="00872BCF" w:rsidRPr="00EA7FCE" w:rsidRDefault="00737323" w:rsidP="00EA7FCE">
            <w:hyperlink r:id="rId36" w:history="1">
              <w:r w:rsidR="00872BCF" w:rsidRPr="00EA7FCE">
                <w:rPr>
                  <w:rStyle w:val="ae"/>
                </w:rPr>
                <w:t>http://iit.metodist.ru</w:t>
              </w:r>
            </w:hyperlink>
          </w:p>
        </w:tc>
      </w:tr>
      <w:tr w:rsidR="006412A2" w:rsidRPr="00EA7FCE" w:rsidTr="0090211A">
        <w:tc>
          <w:tcPr>
            <w:tcW w:w="6629" w:type="dxa"/>
            <w:vAlign w:val="center"/>
          </w:tcPr>
          <w:p w:rsidR="006412A2" w:rsidRPr="00EA7FCE" w:rsidRDefault="006412A2" w:rsidP="00EA7FCE">
            <w:r w:rsidRPr="00EA7FCE">
              <w:t xml:space="preserve">Информатика: учебник Л.З. </w:t>
            </w:r>
            <w:proofErr w:type="spellStart"/>
            <w:r w:rsidRPr="00EA7FCE">
              <w:t>Шауцуковой</w:t>
            </w:r>
            <w:proofErr w:type="spellEnd"/>
          </w:p>
        </w:tc>
        <w:tc>
          <w:tcPr>
            <w:tcW w:w="3402" w:type="dxa"/>
            <w:vAlign w:val="center"/>
          </w:tcPr>
          <w:p w:rsidR="00872BCF" w:rsidRPr="00EA7FCE" w:rsidRDefault="00737323" w:rsidP="00EA7FCE">
            <w:hyperlink r:id="rId37" w:history="1">
              <w:r w:rsidR="00872BCF" w:rsidRPr="00EA7FCE">
                <w:rPr>
                  <w:rStyle w:val="ae"/>
                </w:rPr>
                <w:t>http://book.kbsu.ru</w:t>
              </w:r>
            </w:hyperlink>
          </w:p>
        </w:tc>
      </w:tr>
      <w:tr w:rsidR="006412A2" w:rsidRPr="00EA7FCE" w:rsidTr="0090211A">
        <w:tc>
          <w:tcPr>
            <w:tcW w:w="6629" w:type="dxa"/>
            <w:vAlign w:val="center"/>
          </w:tcPr>
          <w:p w:rsidR="006412A2" w:rsidRPr="00EA7FCE" w:rsidRDefault="006412A2" w:rsidP="00EA7FCE">
            <w:r w:rsidRPr="00EA7FCE">
              <w:t>Научно-методический журнал «Информатика и образование»</w:t>
            </w:r>
          </w:p>
        </w:tc>
        <w:tc>
          <w:tcPr>
            <w:tcW w:w="3402" w:type="dxa"/>
            <w:vAlign w:val="center"/>
          </w:tcPr>
          <w:p w:rsidR="00872BCF" w:rsidRPr="00EA7FCE" w:rsidRDefault="00737323" w:rsidP="00EA7FCE">
            <w:hyperlink r:id="rId38" w:history="1">
              <w:r w:rsidR="00872BCF" w:rsidRPr="00EA7FCE">
                <w:rPr>
                  <w:rStyle w:val="ae"/>
                </w:rPr>
                <w:t>http://www.infojournal.ru/</w:t>
              </w:r>
            </w:hyperlink>
          </w:p>
        </w:tc>
      </w:tr>
      <w:tr w:rsidR="006412A2" w:rsidRPr="00EA7FCE" w:rsidTr="0090211A">
        <w:trPr>
          <w:trHeight w:val="482"/>
        </w:trPr>
        <w:tc>
          <w:tcPr>
            <w:tcW w:w="6629" w:type="dxa"/>
            <w:vAlign w:val="center"/>
          </w:tcPr>
          <w:p w:rsidR="006412A2" w:rsidRPr="00EA7FCE" w:rsidRDefault="006412A2" w:rsidP="00EA7FCE">
            <w:r w:rsidRPr="00EA7FCE">
              <w:t>Информатор: учебно-познавательный сайт по информацио</w:t>
            </w:r>
            <w:r w:rsidRPr="00EA7FCE">
              <w:t>н</w:t>
            </w:r>
            <w:r w:rsidRPr="00EA7FCE">
              <w:t>ным технологиям</w:t>
            </w:r>
          </w:p>
        </w:tc>
        <w:tc>
          <w:tcPr>
            <w:tcW w:w="3402" w:type="dxa"/>
            <w:vAlign w:val="center"/>
          </w:tcPr>
          <w:p w:rsidR="00872BCF" w:rsidRPr="00EA7FCE" w:rsidRDefault="00737323" w:rsidP="00EA7FCE">
            <w:hyperlink r:id="rId39" w:history="1">
              <w:r w:rsidR="00872BCF" w:rsidRPr="00EA7FCE">
                <w:rPr>
                  <w:rStyle w:val="ae"/>
                </w:rPr>
                <w:t>http://school87.kubannet.ru/info/</w:t>
              </w:r>
            </w:hyperlink>
          </w:p>
        </w:tc>
      </w:tr>
      <w:tr w:rsidR="006412A2" w:rsidRPr="00EA7FCE" w:rsidTr="0090211A">
        <w:tc>
          <w:tcPr>
            <w:tcW w:w="6629" w:type="dxa"/>
            <w:vAlign w:val="center"/>
          </w:tcPr>
          <w:p w:rsidR="006412A2" w:rsidRPr="00EA7FCE" w:rsidRDefault="006412A2" w:rsidP="00EA7FCE">
            <w:r w:rsidRPr="00EA7FCE">
              <w:t xml:space="preserve">Информация для </w:t>
            </w:r>
            <w:proofErr w:type="spellStart"/>
            <w:r w:rsidRPr="00EA7FCE">
              <w:t>информатиков</w:t>
            </w:r>
            <w:proofErr w:type="spellEnd"/>
            <w:r w:rsidRPr="00EA7FCE">
              <w:t xml:space="preserve">: сайт </w:t>
            </w:r>
            <w:proofErr w:type="spellStart"/>
            <w:r w:rsidRPr="00EA7FCE">
              <w:t>О.В.Трушина</w:t>
            </w:r>
            <w:proofErr w:type="spellEnd"/>
          </w:p>
        </w:tc>
        <w:tc>
          <w:tcPr>
            <w:tcW w:w="3402" w:type="dxa"/>
            <w:vAlign w:val="center"/>
          </w:tcPr>
          <w:p w:rsidR="00872BCF" w:rsidRPr="00EA7FCE" w:rsidRDefault="00737323" w:rsidP="00EA7FCE">
            <w:hyperlink r:id="rId40" w:history="1">
              <w:r w:rsidR="00872BCF" w:rsidRPr="00EA7FCE">
                <w:rPr>
                  <w:rStyle w:val="ae"/>
                </w:rPr>
                <w:t>http://trushinov.chat.ru</w:t>
              </w:r>
            </w:hyperlink>
          </w:p>
        </w:tc>
      </w:tr>
      <w:tr w:rsidR="006412A2" w:rsidRPr="00EA7FCE" w:rsidTr="0090211A">
        <w:tc>
          <w:tcPr>
            <w:tcW w:w="6629" w:type="dxa"/>
            <w:vAlign w:val="center"/>
          </w:tcPr>
          <w:p w:rsidR="006412A2" w:rsidRPr="00EA7FCE" w:rsidRDefault="006412A2" w:rsidP="00EA7FCE">
            <w:r w:rsidRPr="00EA7FCE">
              <w:t>История Интернета в России</w:t>
            </w:r>
          </w:p>
        </w:tc>
        <w:tc>
          <w:tcPr>
            <w:tcW w:w="3402" w:type="dxa"/>
            <w:vAlign w:val="center"/>
          </w:tcPr>
          <w:p w:rsidR="00872BCF" w:rsidRPr="00EA7FCE" w:rsidRDefault="00737323" w:rsidP="00EA7FCE">
            <w:hyperlink r:id="rId41" w:history="1">
              <w:r w:rsidR="00872BCF" w:rsidRPr="00EA7FCE">
                <w:rPr>
                  <w:rStyle w:val="ae"/>
                </w:rPr>
                <w:t>http://www.nethistory.ru</w:t>
              </w:r>
            </w:hyperlink>
          </w:p>
        </w:tc>
      </w:tr>
      <w:tr w:rsidR="006412A2" w:rsidRPr="00EA7FCE" w:rsidTr="0090211A">
        <w:tc>
          <w:tcPr>
            <w:tcW w:w="6629" w:type="dxa"/>
            <w:vAlign w:val="center"/>
          </w:tcPr>
          <w:p w:rsidR="006412A2" w:rsidRPr="00EA7FCE" w:rsidRDefault="006412A2" w:rsidP="00EA7FCE">
            <w:r w:rsidRPr="00EA7FCE">
              <w:t>ИТ-образование в России: сайт открытого е-консорциума</w:t>
            </w:r>
          </w:p>
        </w:tc>
        <w:tc>
          <w:tcPr>
            <w:tcW w:w="3402" w:type="dxa"/>
            <w:vAlign w:val="center"/>
          </w:tcPr>
          <w:p w:rsidR="00872BCF" w:rsidRPr="00EA7FCE" w:rsidRDefault="00737323" w:rsidP="00EA7FCE">
            <w:hyperlink r:id="rId42" w:history="1">
              <w:r w:rsidR="00872BCF" w:rsidRPr="00EA7FCE">
                <w:rPr>
                  <w:rStyle w:val="ae"/>
                </w:rPr>
                <w:t>http://www.edu-it.ru</w:t>
              </w:r>
            </w:hyperlink>
          </w:p>
        </w:tc>
      </w:tr>
      <w:tr w:rsidR="006412A2" w:rsidRPr="00EA7FCE" w:rsidTr="0090211A">
        <w:tc>
          <w:tcPr>
            <w:tcW w:w="6629" w:type="dxa"/>
            <w:vAlign w:val="center"/>
          </w:tcPr>
          <w:p w:rsidR="006412A2" w:rsidRPr="00EA7FCE" w:rsidRDefault="006412A2" w:rsidP="00EA7FCE">
            <w:r w:rsidRPr="00EA7FCE">
              <w:t>Компьютерные телекоммуникации: курс учителя информат</w:t>
            </w:r>
            <w:r w:rsidRPr="00EA7FCE">
              <w:t>и</w:t>
            </w:r>
            <w:r w:rsidRPr="00EA7FCE">
              <w:t xml:space="preserve">ки Н.С. Антонова </w:t>
            </w:r>
          </w:p>
        </w:tc>
        <w:tc>
          <w:tcPr>
            <w:tcW w:w="3402" w:type="dxa"/>
            <w:vAlign w:val="center"/>
          </w:tcPr>
          <w:p w:rsidR="00872BCF" w:rsidRPr="00EA7FCE" w:rsidRDefault="00737323" w:rsidP="00EA7FCE">
            <w:hyperlink r:id="rId43" w:history="1">
              <w:r w:rsidR="00872BCF" w:rsidRPr="00EA7FCE">
                <w:rPr>
                  <w:rStyle w:val="ae"/>
                </w:rPr>
                <w:t>http://distant.463.jscc.ru</w:t>
              </w:r>
            </w:hyperlink>
          </w:p>
        </w:tc>
      </w:tr>
      <w:tr w:rsidR="006412A2" w:rsidRPr="00EA7FCE" w:rsidTr="0090211A">
        <w:tc>
          <w:tcPr>
            <w:tcW w:w="6629" w:type="dxa"/>
            <w:vAlign w:val="center"/>
          </w:tcPr>
          <w:p w:rsidR="006412A2" w:rsidRPr="00EA7FCE" w:rsidRDefault="006412A2" w:rsidP="00EA7FCE">
            <w:r w:rsidRPr="00EA7FCE">
              <w:t>Клякс@.</w:t>
            </w:r>
            <w:proofErr w:type="spellStart"/>
            <w:r w:rsidRPr="00EA7FCE">
              <w:t>net</w:t>
            </w:r>
            <w:proofErr w:type="spellEnd"/>
            <w:r w:rsidRPr="00EA7FCE">
              <w:t>: Информатика в школе. Компьютер на уроках</w:t>
            </w:r>
          </w:p>
        </w:tc>
        <w:tc>
          <w:tcPr>
            <w:tcW w:w="3402" w:type="dxa"/>
            <w:vAlign w:val="center"/>
          </w:tcPr>
          <w:p w:rsidR="00872BCF" w:rsidRPr="00EA7FCE" w:rsidRDefault="00737323" w:rsidP="00EA7FCE">
            <w:hyperlink r:id="rId44" w:history="1">
              <w:r w:rsidR="00872BCF" w:rsidRPr="00EA7FCE">
                <w:rPr>
                  <w:rStyle w:val="ae"/>
                </w:rPr>
                <w:t>http://www.klyaksa.net</w:t>
              </w:r>
            </w:hyperlink>
          </w:p>
        </w:tc>
      </w:tr>
      <w:tr w:rsidR="006412A2" w:rsidRPr="00EA7FCE" w:rsidTr="0090211A">
        <w:tc>
          <w:tcPr>
            <w:tcW w:w="6629" w:type="dxa"/>
            <w:vAlign w:val="center"/>
          </w:tcPr>
          <w:p w:rsidR="006412A2" w:rsidRPr="00EA7FCE" w:rsidRDefault="006412A2" w:rsidP="00EA7FCE">
            <w:r w:rsidRPr="00EA7FCE">
              <w:t xml:space="preserve">Материалы к урокам информатики (О.А. </w:t>
            </w:r>
            <w:proofErr w:type="spellStart"/>
            <w:r w:rsidRPr="00EA7FCE">
              <w:t>Тузова</w:t>
            </w:r>
            <w:proofErr w:type="spellEnd"/>
            <w:r w:rsidRPr="00EA7FCE">
              <w:t>, С.-Петербург, школа № 550)</w:t>
            </w:r>
          </w:p>
        </w:tc>
        <w:tc>
          <w:tcPr>
            <w:tcW w:w="3402" w:type="dxa"/>
            <w:vAlign w:val="center"/>
          </w:tcPr>
          <w:p w:rsidR="00872BCF" w:rsidRPr="00EA7FCE" w:rsidRDefault="00737323" w:rsidP="00EA7FCE">
            <w:hyperlink r:id="rId45" w:history="1">
              <w:r w:rsidR="00872BCF" w:rsidRPr="00EA7FCE">
                <w:rPr>
                  <w:rStyle w:val="ae"/>
                </w:rPr>
                <w:t>http://school.ort.spb.ru/library.html</w:t>
              </w:r>
            </w:hyperlink>
          </w:p>
        </w:tc>
      </w:tr>
      <w:tr w:rsidR="006412A2" w:rsidRPr="00EA7FCE" w:rsidTr="0090211A">
        <w:tc>
          <w:tcPr>
            <w:tcW w:w="6629" w:type="dxa"/>
            <w:vAlign w:val="center"/>
          </w:tcPr>
          <w:p w:rsidR="006412A2" w:rsidRPr="00EA7FCE" w:rsidRDefault="006412A2" w:rsidP="00EA7FCE">
            <w:r w:rsidRPr="00EA7FCE">
              <w:t>Методические и дидактические материалы к урокам инфо</w:t>
            </w:r>
            <w:r w:rsidRPr="00EA7FCE">
              <w:t>р</w:t>
            </w:r>
            <w:r w:rsidRPr="00EA7FCE">
              <w:t xml:space="preserve">матики: сайт Е.Р. </w:t>
            </w:r>
            <w:proofErr w:type="spellStart"/>
            <w:r w:rsidRPr="00EA7FCE">
              <w:t>Кочелаевой</w:t>
            </w:r>
            <w:proofErr w:type="spellEnd"/>
          </w:p>
        </w:tc>
        <w:tc>
          <w:tcPr>
            <w:tcW w:w="3402" w:type="dxa"/>
            <w:vAlign w:val="center"/>
          </w:tcPr>
          <w:p w:rsidR="00872BCF" w:rsidRPr="00EA7FCE" w:rsidRDefault="00737323" w:rsidP="00EA7FCE">
            <w:hyperlink r:id="rId46" w:history="1">
              <w:r w:rsidR="00872BCF" w:rsidRPr="00EA7FCE">
                <w:rPr>
                  <w:rStyle w:val="ae"/>
                </w:rPr>
                <w:t>http://ekochelaeva.narod.ru</w:t>
              </w:r>
            </w:hyperlink>
          </w:p>
        </w:tc>
      </w:tr>
      <w:tr w:rsidR="006412A2" w:rsidRPr="00EA7FCE" w:rsidTr="0090211A">
        <w:tc>
          <w:tcPr>
            <w:tcW w:w="6629" w:type="dxa"/>
            <w:vAlign w:val="center"/>
          </w:tcPr>
          <w:p w:rsidR="006412A2" w:rsidRPr="00EA7FCE" w:rsidRDefault="006412A2" w:rsidP="00EA7FCE">
            <w:r w:rsidRPr="00EA7FCE">
              <w:t>Московский детский клуб «Компьютер»</w:t>
            </w:r>
          </w:p>
        </w:tc>
        <w:tc>
          <w:tcPr>
            <w:tcW w:w="3402" w:type="dxa"/>
            <w:vAlign w:val="center"/>
          </w:tcPr>
          <w:p w:rsidR="00872BCF" w:rsidRPr="00EA7FCE" w:rsidRDefault="00737323" w:rsidP="00EA7FCE">
            <w:hyperlink r:id="rId47" w:history="1">
              <w:r w:rsidR="00872BCF" w:rsidRPr="00EA7FCE">
                <w:rPr>
                  <w:rStyle w:val="ae"/>
                </w:rPr>
                <w:t>http://www.child.ru</w:t>
              </w:r>
            </w:hyperlink>
          </w:p>
        </w:tc>
      </w:tr>
      <w:tr w:rsidR="006412A2" w:rsidRPr="00EA7FCE" w:rsidTr="0090211A">
        <w:tc>
          <w:tcPr>
            <w:tcW w:w="6629" w:type="dxa"/>
            <w:vAlign w:val="center"/>
          </w:tcPr>
          <w:p w:rsidR="006412A2" w:rsidRPr="00EA7FCE" w:rsidRDefault="006412A2" w:rsidP="00EA7FCE">
            <w:r w:rsidRPr="00EA7FCE">
              <w:t>Негосударственное образовательное учреждение «</w:t>
            </w:r>
            <w:proofErr w:type="spellStart"/>
            <w:r w:rsidRPr="00EA7FCE">
              <w:t>Роботла</w:t>
            </w:r>
            <w:r w:rsidRPr="00EA7FCE">
              <w:t>н</w:t>
            </w:r>
            <w:r w:rsidRPr="00EA7FCE">
              <w:t>дия</w:t>
            </w:r>
            <w:proofErr w:type="spellEnd"/>
            <w:r w:rsidRPr="00EA7FCE">
              <w:t>+»</w:t>
            </w:r>
          </w:p>
        </w:tc>
        <w:tc>
          <w:tcPr>
            <w:tcW w:w="3402" w:type="dxa"/>
            <w:vAlign w:val="center"/>
          </w:tcPr>
          <w:p w:rsidR="00872BCF" w:rsidRPr="00EA7FCE" w:rsidRDefault="00737323" w:rsidP="00EA7FCE">
            <w:hyperlink r:id="rId48" w:history="1">
              <w:r w:rsidR="00872BCF" w:rsidRPr="00EA7FCE">
                <w:rPr>
                  <w:rStyle w:val="ae"/>
                </w:rPr>
                <w:t>http://www.botik.ru/~robot/</w:t>
              </w:r>
            </w:hyperlink>
          </w:p>
        </w:tc>
      </w:tr>
      <w:tr w:rsidR="006412A2" w:rsidRPr="00EA7FCE" w:rsidTr="0090211A">
        <w:tc>
          <w:tcPr>
            <w:tcW w:w="6629" w:type="dxa"/>
            <w:vAlign w:val="center"/>
          </w:tcPr>
          <w:p w:rsidR="006412A2" w:rsidRPr="00EA7FCE" w:rsidRDefault="006412A2" w:rsidP="00EA7FCE">
            <w:r w:rsidRPr="00EA7FCE">
              <w:t>Открытые системы: издания по информационным технолог</w:t>
            </w:r>
            <w:r w:rsidRPr="00EA7FCE">
              <w:t>и</w:t>
            </w:r>
            <w:r w:rsidRPr="00EA7FCE">
              <w:t>ям</w:t>
            </w:r>
          </w:p>
        </w:tc>
        <w:tc>
          <w:tcPr>
            <w:tcW w:w="3402" w:type="dxa"/>
            <w:vAlign w:val="center"/>
          </w:tcPr>
          <w:p w:rsidR="00872BCF" w:rsidRPr="00EA7FCE" w:rsidRDefault="00737323" w:rsidP="00EA7FCE">
            <w:hyperlink r:id="rId49" w:history="1">
              <w:r w:rsidR="00872BCF" w:rsidRPr="00EA7FCE">
                <w:rPr>
                  <w:rStyle w:val="ae"/>
                </w:rPr>
                <w:t>http://www.osp.ru</w:t>
              </w:r>
            </w:hyperlink>
          </w:p>
        </w:tc>
      </w:tr>
      <w:tr w:rsidR="006412A2" w:rsidRPr="00EA7FCE" w:rsidTr="0090211A">
        <w:tc>
          <w:tcPr>
            <w:tcW w:w="6629" w:type="dxa"/>
            <w:vAlign w:val="center"/>
          </w:tcPr>
          <w:p w:rsidR="006412A2" w:rsidRPr="00EA7FCE" w:rsidRDefault="006412A2" w:rsidP="00EA7FCE">
            <w:r w:rsidRPr="00EA7FCE">
              <w:t>Персональный компьютер, или «Азбука PC» для начинающих</w:t>
            </w:r>
          </w:p>
        </w:tc>
        <w:tc>
          <w:tcPr>
            <w:tcW w:w="3402" w:type="dxa"/>
            <w:vAlign w:val="center"/>
          </w:tcPr>
          <w:p w:rsidR="00872BCF" w:rsidRPr="00EA7FCE" w:rsidRDefault="00737323" w:rsidP="00EA7FCE">
            <w:hyperlink r:id="rId50" w:history="1">
              <w:r w:rsidR="00872BCF" w:rsidRPr="00EA7FCE">
                <w:rPr>
                  <w:rStyle w:val="ae"/>
                </w:rPr>
                <w:t>http://www.orakul.spb.ru/azbuka.htm</w:t>
              </w:r>
            </w:hyperlink>
          </w:p>
        </w:tc>
      </w:tr>
      <w:tr w:rsidR="006412A2" w:rsidRPr="00EA7FCE" w:rsidTr="0090211A">
        <w:tc>
          <w:tcPr>
            <w:tcW w:w="6629" w:type="dxa"/>
            <w:vAlign w:val="center"/>
          </w:tcPr>
          <w:p w:rsidR="006412A2" w:rsidRPr="00EA7FCE" w:rsidRDefault="006412A2" w:rsidP="00EA7FCE">
            <w:r w:rsidRPr="00EA7FCE">
              <w:t xml:space="preserve">Преподавание информатики в школе. </w:t>
            </w:r>
            <w:proofErr w:type="spellStart"/>
            <w:r w:rsidRPr="00EA7FCE">
              <w:t>Dedinsky</w:t>
            </w:r>
            <w:proofErr w:type="spellEnd"/>
            <w:r w:rsidRPr="00EA7FCE">
              <w:t xml:space="preserve"> </w:t>
            </w:r>
            <w:proofErr w:type="spellStart"/>
            <w:r w:rsidRPr="00EA7FCE">
              <w:t>school</w:t>
            </w:r>
            <w:proofErr w:type="spellEnd"/>
            <w:r w:rsidRPr="00EA7FCE">
              <w:t xml:space="preserve"> </w:t>
            </w:r>
            <w:proofErr w:type="spellStart"/>
            <w:r w:rsidRPr="00EA7FCE">
              <w:t>page</w:t>
            </w:r>
            <w:proofErr w:type="spellEnd"/>
          </w:p>
        </w:tc>
        <w:tc>
          <w:tcPr>
            <w:tcW w:w="3402" w:type="dxa"/>
            <w:vAlign w:val="center"/>
          </w:tcPr>
          <w:p w:rsidR="00872BCF" w:rsidRPr="00EA7FCE" w:rsidRDefault="00737323" w:rsidP="00EA7FCE">
            <w:hyperlink r:id="rId51" w:history="1">
              <w:r w:rsidR="00872BCF" w:rsidRPr="00EA7FCE">
                <w:rPr>
                  <w:rStyle w:val="ae"/>
                </w:rPr>
                <w:t>http://www.axel.nm.ru/prog/</w:t>
              </w:r>
            </w:hyperlink>
          </w:p>
        </w:tc>
      </w:tr>
      <w:tr w:rsidR="006412A2" w:rsidRPr="00EA7FCE" w:rsidTr="0090211A">
        <w:tc>
          <w:tcPr>
            <w:tcW w:w="6629" w:type="dxa"/>
            <w:vAlign w:val="center"/>
          </w:tcPr>
          <w:p w:rsidR="006412A2" w:rsidRPr="00EA7FCE" w:rsidRDefault="006412A2" w:rsidP="00EA7FCE">
            <w:r w:rsidRPr="00EA7FCE">
              <w:t xml:space="preserve">Портал </w:t>
            </w:r>
            <w:proofErr w:type="spellStart"/>
            <w:r w:rsidRPr="00EA7FCE">
              <w:t>CITForum</w:t>
            </w:r>
            <w:proofErr w:type="spellEnd"/>
          </w:p>
        </w:tc>
        <w:tc>
          <w:tcPr>
            <w:tcW w:w="3402" w:type="dxa"/>
            <w:vAlign w:val="center"/>
          </w:tcPr>
          <w:p w:rsidR="00872BCF" w:rsidRPr="00EA7FCE" w:rsidRDefault="00737323" w:rsidP="00EA7FCE">
            <w:hyperlink r:id="rId52" w:history="1">
              <w:r w:rsidR="00872BCF" w:rsidRPr="00EA7FCE">
                <w:rPr>
                  <w:rStyle w:val="ae"/>
                </w:rPr>
                <w:t>http://www.citforum.ru</w:t>
              </w:r>
            </w:hyperlink>
          </w:p>
        </w:tc>
      </w:tr>
      <w:tr w:rsidR="006412A2" w:rsidRPr="00EA7FCE" w:rsidTr="0090211A">
        <w:tc>
          <w:tcPr>
            <w:tcW w:w="6629" w:type="dxa"/>
            <w:vAlign w:val="center"/>
          </w:tcPr>
          <w:p w:rsidR="006412A2" w:rsidRPr="00EA7FCE" w:rsidRDefault="006412A2" w:rsidP="00EA7FCE">
            <w:r w:rsidRPr="00EA7FCE">
              <w:t>Социальная информатика: факультатив для школьников-технарей</w:t>
            </w:r>
          </w:p>
        </w:tc>
        <w:tc>
          <w:tcPr>
            <w:tcW w:w="3402" w:type="dxa"/>
            <w:vAlign w:val="center"/>
          </w:tcPr>
          <w:p w:rsidR="00872BCF" w:rsidRPr="00EA7FCE" w:rsidRDefault="00737323" w:rsidP="00EA7FCE">
            <w:hyperlink r:id="rId53" w:history="1">
              <w:r w:rsidR="00872BCF" w:rsidRPr="00EA7FCE">
                <w:rPr>
                  <w:rStyle w:val="ae"/>
                </w:rPr>
                <w:t>http://www.sinf2000.narod.ru</w:t>
              </w:r>
            </w:hyperlink>
          </w:p>
        </w:tc>
      </w:tr>
      <w:tr w:rsidR="006412A2" w:rsidRPr="00EA7FCE" w:rsidTr="0090211A">
        <w:tc>
          <w:tcPr>
            <w:tcW w:w="6629" w:type="dxa"/>
            <w:vAlign w:val="center"/>
          </w:tcPr>
          <w:p w:rsidR="006412A2" w:rsidRPr="00EA7FCE" w:rsidRDefault="006412A2" w:rsidP="00EA7FCE">
            <w:r w:rsidRPr="00EA7FCE">
              <w:t>Самарский лицей информационных технологий</w:t>
            </w:r>
          </w:p>
        </w:tc>
        <w:tc>
          <w:tcPr>
            <w:tcW w:w="3402" w:type="dxa"/>
            <w:vAlign w:val="center"/>
          </w:tcPr>
          <w:p w:rsidR="00872BCF" w:rsidRPr="00EA7FCE" w:rsidRDefault="00737323" w:rsidP="00EA7FCE">
            <w:hyperlink r:id="rId54" w:history="1">
              <w:r w:rsidR="00872BCF" w:rsidRPr="00EA7FCE">
                <w:rPr>
                  <w:rStyle w:val="ae"/>
                </w:rPr>
                <w:t>http://www.samlit.samara.ru</w:t>
              </w:r>
            </w:hyperlink>
          </w:p>
        </w:tc>
      </w:tr>
      <w:tr w:rsidR="006412A2" w:rsidRPr="00EA7FCE" w:rsidTr="0090211A">
        <w:tc>
          <w:tcPr>
            <w:tcW w:w="6629" w:type="dxa"/>
            <w:vAlign w:val="center"/>
          </w:tcPr>
          <w:p w:rsidR="006412A2" w:rsidRPr="00EA7FCE" w:rsidRDefault="006412A2" w:rsidP="00EA7FCE">
            <w:r w:rsidRPr="00EA7FCE">
              <w:t>Теоретический минимум по информатике</w:t>
            </w:r>
          </w:p>
        </w:tc>
        <w:tc>
          <w:tcPr>
            <w:tcW w:w="3402" w:type="dxa"/>
            <w:vAlign w:val="center"/>
          </w:tcPr>
          <w:p w:rsidR="00872BCF" w:rsidRPr="00EA7FCE" w:rsidRDefault="00737323" w:rsidP="00EA7FCE">
            <w:hyperlink r:id="rId55" w:history="1">
              <w:r w:rsidR="00872BCF" w:rsidRPr="00EA7FCE">
                <w:rPr>
                  <w:rStyle w:val="ae"/>
                </w:rPr>
                <w:t>http://teormin.ifmo.ru</w:t>
              </w:r>
            </w:hyperlink>
          </w:p>
        </w:tc>
      </w:tr>
      <w:tr w:rsidR="006412A2" w:rsidRPr="00EA7FCE" w:rsidTr="0090211A">
        <w:tc>
          <w:tcPr>
            <w:tcW w:w="6629" w:type="dxa"/>
            <w:vAlign w:val="center"/>
          </w:tcPr>
          <w:p w:rsidR="006412A2" w:rsidRPr="00EA7FCE" w:rsidRDefault="006412A2" w:rsidP="00EA7FCE">
            <w:r w:rsidRPr="00EA7FCE">
              <w:t>Учебные модели компьютера, или «Популярно о работе ко</w:t>
            </w:r>
            <w:r w:rsidRPr="00EA7FCE">
              <w:t>м</w:t>
            </w:r>
            <w:r w:rsidRPr="00EA7FCE">
              <w:t>пьютера»</w:t>
            </w:r>
          </w:p>
        </w:tc>
        <w:tc>
          <w:tcPr>
            <w:tcW w:w="3402" w:type="dxa"/>
            <w:vAlign w:val="center"/>
          </w:tcPr>
          <w:p w:rsidR="00872BCF" w:rsidRPr="00EA7FCE" w:rsidRDefault="00737323" w:rsidP="00EA7FCE">
            <w:hyperlink r:id="rId56" w:history="1">
              <w:r w:rsidR="00872BCF" w:rsidRPr="00EA7FCE">
                <w:rPr>
                  <w:rStyle w:val="ae"/>
                </w:rPr>
                <w:t>http://emc.km.ru</w:t>
              </w:r>
            </w:hyperlink>
          </w:p>
        </w:tc>
      </w:tr>
      <w:tr w:rsidR="006412A2" w:rsidRPr="00EA7FCE" w:rsidTr="0090211A">
        <w:tc>
          <w:tcPr>
            <w:tcW w:w="6629" w:type="dxa"/>
            <w:vAlign w:val="center"/>
          </w:tcPr>
          <w:p w:rsidR="006412A2" w:rsidRPr="00EA7FCE" w:rsidRDefault="006412A2" w:rsidP="00EA7FCE">
            <w:r w:rsidRPr="00EA7FCE">
              <w:t xml:space="preserve">Школьный университет: </w:t>
            </w:r>
            <w:proofErr w:type="gramStart"/>
            <w:r w:rsidRPr="00EA7FCE">
              <w:t>профильное</w:t>
            </w:r>
            <w:proofErr w:type="gramEnd"/>
            <w:r w:rsidRPr="00EA7FCE">
              <w:t xml:space="preserve"> и индивидуальное ИТ-обучение</w:t>
            </w:r>
          </w:p>
        </w:tc>
        <w:tc>
          <w:tcPr>
            <w:tcW w:w="3402" w:type="dxa"/>
            <w:vAlign w:val="center"/>
          </w:tcPr>
          <w:p w:rsidR="00872BCF" w:rsidRPr="00EA7FCE" w:rsidRDefault="00737323" w:rsidP="00EA7FCE">
            <w:hyperlink r:id="rId57" w:history="1">
              <w:r w:rsidR="00872BCF" w:rsidRPr="00EA7FCE">
                <w:rPr>
                  <w:rStyle w:val="ae"/>
                </w:rPr>
                <w:t>http://www.itdrom.com</w:t>
              </w:r>
            </w:hyperlink>
          </w:p>
        </w:tc>
      </w:tr>
      <w:tr w:rsidR="006412A2" w:rsidRPr="00EA7FCE" w:rsidTr="0090211A">
        <w:tc>
          <w:tcPr>
            <w:tcW w:w="6629" w:type="dxa"/>
            <w:vAlign w:val="center"/>
          </w:tcPr>
          <w:p w:rsidR="006412A2" w:rsidRPr="00EA7FCE" w:rsidRDefault="006412A2" w:rsidP="00EA7FCE">
            <w:r w:rsidRPr="00EA7FCE">
              <w:t>Энциклопедия компьютерной графики, мультимедиа и САПР</w:t>
            </w:r>
          </w:p>
        </w:tc>
        <w:tc>
          <w:tcPr>
            <w:tcW w:w="3402" w:type="dxa"/>
            <w:vAlign w:val="center"/>
          </w:tcPr>
          <w:p w:rsidR="00872BCF" w:rsidRPr="00EA7FCE" w:rsidRDefault="00737323" w:rsidP="00EA7FCE">
            <w:hyperlink r:id="rId58" w:history="1">
              <w:r w:rsidR="00872BCF" w:rsidRPr="00EA7FCE">
                <w:rPr>
                  <w:rStyle w:val="ae"/>
                </w:rPr>
                <w:t>http://niac.natm.ru/graphinfo</w:t>
              </w:r>
            </w:hyperlink>
          </w:p>
        </w:tc>
      </w:tr>
      <w:tr w:rsidR="006412A2" w:rsidRPr="00EA7FCE" w:rsidTr="0090211A">
        <w:tc>
          <w:tcPr>
            <w:tcW w:w="6629" w:type="dxa"/>
            <w:vAlign w:val="center"/>
          </w:tcPr>
          <w:p w:rsidR="006412A2" w:rsidRPr="00EA7FCE" w:rsidRDefault="006412A2" w:rsidP="00EA7FCE">
            <w:r w:rsidRPr="00EA7FCE">
              <w:t>Энциклопедия персонального компьютера</w:t>
            </w:r>
          </w:p>
        </w:tc>
        <w:tc>
          <w:tcPr>
            <w:tcW w:w="3402" w:type="dxa"/>
            <w:vAlign w:val="center"/>
          </w:tcPr>
          <w:p w:rsidR="00872BCF" w:rsidRPr="00EA7FCE" w:rsidRDefault="00737323" w:rsidP="00EA7FCE">
            <w:hyperlink r:id="rId59" w:history="1">
              <w:r w:rsidR="00872BCF" w:rsidRPr="00EA7FCE">
                <w:rPr>
                  <w:rStyle w:val="ae"/>
                </w:rPr>
                <w:t>http://mega.km.ru/pc/</w:t>
              </w:r>
            </w:hyperlink>
          </w:p>
        </w:tc>
      </w:tr>
      <w:tr w:rsidR="006412A2" w:rsidRPr="00EA7FCE" w:rsidTr="0090211A">
        <w:tc>
          <w:tcPr>
            <w:tcW w:w="6629" w:type="dxa"/>
            <w:vAlign w:val="center"/>
          </w:tcPr>
          <w:p w:rsidR="006412A2" w:rsidRPr="00EA7FCE" w:rsidRDefault="006412A2" w:rsidP="00EA7FCE">
            <w:r w:rsidRPr="00EA7FCE">
              <w:t>Ресурсы Единой коллекции цифровых образовательных р</w:t>
            </w:r>
            <w:r w:rsidRPr="00EA7FCE">
              <w:t>е</w:t>
            </w:r>
            <w:r w:rsidRPr="00EA7FCE">
              <w:t>сурсов</w:t>
            </w:r>
          </w:p>
        </w:tc>
        <w:tc>
          <w:tcPr>
            <w:tcW w:w="3402" w:type="dxa"/>
            <w:vAlign w:val="center"/>
          </w:tcPr>
          <w:p w:rsidR="006412A2" w:rsidRPr="00EA7FCE" w:rsidRDefault="00737323" w:rsidP="00EA7FCE">
            <w:hyperlink r:id="rId60" w:history="1">
              <w:r w:rsidR="006412A2" w:rsidRPr="00EA7FCE">
                <w:rPr>
                  <w:rStyle w:val="ae"/>
                </w:rPr>
                <w:t>http://school-collection.edu.ru/</w:t>
              </w:r>
            </w:hyperlink>
          </w:p>
        </w:tc>
      </w:tr>
      <w:tr w:rsidR="006412A2" w:rsidRPr="00EA7FCE" w:rsidTr="0090211A">
        <w:tc>
          <w:tcPr>
            <w:tcW w:w="6629" w:type="dxa"/>
          </w:tcPr>
          <w:p w:rsidR="006412A2" w:rsidRPr="00EA7FCE" w:rsidRDefault="006412A2" w:rsidP="00EA7FCE">
            <w:r w:rsidRPr="00EA7FCE">
              <w:t xml:space="preserve">Материалы авторской мастерской </w:t>
            </w:r>
            <w:proofErr w:type="spellStart"/>
            <w:r w:rsidRPr="00EA7FCE">
              <w:t>Босовой</w:t>
            </w:r>
            <w:proofErr w:type="spellEnd"/>
            <w:r w:rsidRPr="00EA7FCE">
              <w:t xml:space="preserve"> Л.Л. </w:t>
            </w:r>
          </w:p>
        </w:tc>
        <w:tc>
          <w:tcPr>
            <w:tcW w:w="3402" w:type="dxa"/>
          </w:tcPr>
          <w:p w:rsidR="006412A2" w:rsidRPr="00EA7FCE" w:rsidRDefault="006412A2" w:rsidP="00EA7FCE">
            <w:r w:rsidRPr="00EA7FCE">
              <w:rPr>
                <w:rStyle w:val="ae"/>
              </w:rPr>
              <w:t>http://metodist.lbz.ru/authors/informatika/3/</w:t>
            </w:r>
          </w:p>
        </w:tc>
      </w:tr>
    </w:tbl>
    <w:p w:rsidR="005D6D6F" w:rsidRPr="00EA7FCE" w:rsidRDefault="005D6D6F" w:rsidP="00EA7FCE">
      <w:pPr>
        <w:pStyle w:val="610"/>
        <w:tabs>
          <w:tab w:val="left" w:pos="605"/>
        </w:tabs>
        <w:spacing w:before="0" w:after="0" w:line="240" w:lineRule="auto"/>
        <w:rPr>
          <w:rFonts w:ascii="Times New Roman" w:hAnsi="Times New Roman" w:cs="Times New Roman"/>
          <w:sz w:val="24"/>
          <w:szCs w:val="24"/>
        </w:rPr>
      </w:pPr>
    </w:p>
    <w:bookmarkEnd w:id="29"/>
    <w:p w:rsidR="00EF6869" w:rsidRPr="00EA7FCE" w:rsidRDefault="00EF6869" w:rsidP="00BB3286">
      <w:pPr>
        <w:autoSpaceDE w:val="0"/>
        <w:autoSpaceDN w:val="0"/>
        <w:adjustRightInd w:val="0"/>
        <w:jc w:val="both"/>
      </w:pPr>
    </w:p>
    <w:p w:rsidR="00EF6869" w:rsidRPr="00EA7FCE" w:rsidRDefault="00EF6869" w:rsidP="00BB3286">
      <w:pPr>
        <w:jc w:val="both"/>
      </w:pPr>
    </w:p>
    <w:p w:rsidR="00BE205C" w:rsidRDefault="00BE205C">
      <w:pPr>
        <w:rPr>
          <w:b/>
          <w:bCs/>
        </w:rPr>
      </w:pPr>
      <w:r>
        <w:br w:type="page"/>
      </w:r>
    </w:p>
    <w:p w:rsidR="00500D41" w:rsidRPr="005F4BAA" w:rsidRDefault="008A23E9" w:rsidP="005F4BAA">
      <w:pPr>
        <w:pStyle w:val="1"/>
        <w:rPr>
          <w:sz w:val="24"/>
        </w:rPr>
      </w:pPr>
      <w:bookmarkStart w:id="36" w:name="_Toc419588339"/>
      <w:r w:rsidRPr="00EA7FCE">
        <w:rPr>
          <w:sz w:val="24"/>
        </w:rPr>
        <w:lastRenderedPageBreak/>
        <w:t xml:space="preserve">Приложение 1. </w:t>
      </w:r>
      <w:r w:rsidRPr="00EA7FCE">
        <w:rPr>
          <w:rStyle w:val="dash041e005f0431005f044b005f0447005f043d005f044b005f0439005f005fchar1char1"/>
        </w:rPr>
        <w:t xml:space="preserve">Календарно-тематическое планирование </w:t>
      </w:r>
      <w:r w:rsidR="00AD6784" w:rsidRPr="00EA7FCE">
        <w:rPr>
          <w:sz w:val="24"/>
        </w:rPr>
        <w:t>6 класс</w:t>
      </w:r>
      <w:bookmarkEnd w:id="36"/>
    </w:p>
    <w:tbl>
      <w:tblPr>
        <w:tblW w:w="16055" w:type="dxa"/>
        <w:jc w:val="center"/>
        <w:tblInd w:w="68" w:type="dxa"/>
        <w:tblLayout w:type="fixed"/>
        <w:tblCellMar>
          <w:left w:w="40" w:type="dxa"/>
          <w:right w:w="40" w:type="dxa"/>
        </w:tblCellMar>
        <w:tblLook w:val="04A0" w:firstRow="1" w:lastRow="0" w:firstColumn="1" w:lastColumn="0" w:noHBand="0" w:noVBand="1"/>
      </w:tblPr>
      <w:tblGrid>
        <w:gridCol w:w="749"/>
        <w:gridCol w:w="832"/>
        <w:gridCol w:w="645"/>
        <w:gridCol w:w="625"/>
        <w:gridCol w:w="709"/>
        <w:gridCol w:w="2625"/>
        <w:gridCol w:w="1408"/>
        <w:gridCol w:w="1110"/>
        <w:gridCol w:w="2943"/>
        <w:gridCol w:w="1232"/>
        <w:gridCol w:w="995"/>
        <w:gridCol w:w="982"/>
        <w:gridCol w:w="1200"/>
      </w:tblGrid>
      <w:tr w:rsidR="005F4BAA" w:rsidRPr="00BB3286" w:rsidTr="005F4BAA">
        <w:trPr>
          <w:trHeight w:val="528"/>
          <w:tblHeader/>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b/>
                <w:color w:val="000000"/>
                <w:sz w:val="20"/>
                <w:szCs w:val="20"/>
              </w:rPr>
            </w:pPr>
            <w:r w:rsidRPr="00BB3286">
              <w:rPr>
                <w:b/>
                <w:color w:val="000000"/>
                <w:sz w:val="20"/>
                <w:szCs w:val="20"/>
              </w:rPr>
              <w:t>№</w:t>
            </w:r>
          </w:p>
          <w:p w:rsidR="005F4BAA" w:rsidRPr="00BB3286" w:rsidRDefault="005F4BAA" w:rsidP="005F4BAA">
            <w:pPr>
              <w:shd w:val="clear" w:color="auto" w:fill="FFFFFF"/>
              <w:jc w:val="center"/>
              <w:rPr>
                <w:b/>
                <w:sz w:val="20"/>
                <w:szCs w:val="20"/>
              </w:rPr>
            </w:pPr>
            <w:proofErr w:type="gramStart"/>
            <w:r w:rsidRPr="00BB3286">
              <w:rPr>
                <w:b/>
                <w:color w:val="000000"/>
                <w:sz w:val="20"/>
                <w:szCs w:val="20"/>
              </w:rPr>
              <w:t>п</w:t>
            </w:r>
            <w:proofErr w:type="gramEnd"/>
            <w:r w:rsidRPr="00BB3286">
              <w:rPr>
                <w:b/>
                <w:color w:val="000000"/>
                <w:sz w:val="20"/>
                <w:szCs w:val="20"/>
              </w:rPr>
              <w:t>/п</w:t>
            </w: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Default="005F4BAA" w:rsidP="005F4BAA">
            <w:pPr>
              <w:shd w:val="clear" w:color="auto" w:fill="FFFFFF"/>
              <w:jc w:val="center"/>
              <w:rPr>
                <w:b/>
                <w:color w:val="000000"/>
                <w:sz w:val="20"/>
                <w:szCs w:val="20"/>
              </w:rPr>
            </w:pPr>
            <w:r>
              <w:rPr>
                <w:b/>
                <w:color w:val="000000"/>
                <w:sz w:val="20"/>
                <w:szCs w:val="20"/>
              </w:rPr>
              <w:t xml:space="preserve">6а </w:t>
            </w:r>
          </w:p>
          <w:p w:rsidR="005F4BAA" w:rsidRPr="00BB3286" w:rsidRDefault="005F4BAA" w:rsidP="005F4BAA">
            <w:pPr>
              <w:shd w:val="clear" w:color="auto" w:fill="FFFFFF"/>
              <w:jc w:val="center"/>
              <w:rPr>
                <w:b/>
                <w:color w:val="000000"/>
                <w:sz w:val="20"/>
                <w:szCs w:val="20"/>
              </w:rPr>
            </w:pPr>
            <w:r w:rsidRPr="00BB3286">
              <w:rPr>
                <w:b/>
                <w:color w:val="000000"/>
                <w:sz w:val="20"/>
                <w:szCs w:val="20"/>
              </w:rPr>
              <w:t>Дата</w:t>
            </w:r>
            <w:r>
              <w:rPr>
                <w:b/>
                <w:color w:val="000000"/>
                <w:sz w:val="20"/>
                <w:szCs w:val="20"/>
              </w:rPr>
              <w:t xml:space="preserve"> план</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center"/>
              <w:rPr>
                <w:b/>
                <w:color w:val="000000"/>
                <w:sz w:val="20"/>
                <w:szCs w:val="20"/>
              </w:rPr>
            </w:pPr>
            <w:r>
              <w:rPr>
                <w:b/>
                <w:color w:val="000000"/>
                <w:sz w:val="20"/>
                <w:szCs w:val="20"/>
              </w:rPr>
              <w:t>Дата факт</w:t>
            </w: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center"/>
              <w:rPr>
                <w:b/>
                <w:color w:val="000000"/>
                <w:sz w:val="20"/>
                <w:szCs w:val="20"/>
              </w:rPr>
            </w:pPr>
            <w:r>
              <w:rPr>
                <w:b/>
                <w:color w:val="000000"/>
                <w:sz w:val="20"/>
                <w:szCs w:val="20"/>
              </w:rPr>
              <w:t xml:space="preserve">6 б </w:t>
            </w:r>
            <w:r w:rsidRPr="00BB3286">
              <w:rPr>
                <w:b/>
                <w:color w:val="000000"/>
                <w:sz w:val="20"/>
                <w:szCs w:val="20"/>
              </w:rPr>
              <w:t>Дата</w:t>
            </w:r>
            <w:r>
              <w:rPr>
                <w:b/>
                <w:color w:val="000000"/>
                <w:sz w:val="20"/>
                <w:szCs w:val="20"/>
              </w:rPr>
              <w:t xml:space="preserve"> план</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center"/>
              <w:rPr>
                <w:b/>
                <w:color w:val="000000"/>
                <w:sz w:val="20"/>
                <w:szCs w:val="20"/>
              </w:rPr>
            </w:pPr>
            <w:r>
              <w:rPr>
                <w:b/>
                <w:color w:val="000000"/>
                <w:sz w:val="20"/>
                <w:szCs w:val="20"/>
              </w:rPr>
              <w:t>Дата факт</w:t>
            </w:r>
          </w:p>
        </w:tc>
        <w:tc>
          <w:tcPr>
            <w:tcW w:w="26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b/>
                <w:sz w:val="20"/>
                <w:szCs w:val="20"/>
              </w:rPr>
            </w:pPr>
            <w:r w:rsidRPr="00BB3286">
              <w:rPr>
                <w:b/>
                <w:color w:val="000000"/>
                <w:sz w:val="20"/>
                <w:szCs w:val="20"/>
              </w:rPr>
              <w:t>Тема урока</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b/>
                <w:color w:val="000000"/>
                <w:sz w:val="20"/>
                <w:szCs w:val="20"/>
              </w:rPr>
            </w:pPr>
            <w:r w:rsidRPr="00BB3286">
              <w:rPr>
                <w:b/>
                <w:color w:val="000000"/>
                <w:sz w:val="20"/>
                <w:szCs w:val="20"/>
              </w:rPr>
              <w:t>Основные понятия</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b/>
                <w:color w:val="000000"/>
                <w:sz w:val="20"/>
                <w:szCs w:val="20"/>
              </w:rPr>
            </w:pPr>
            <w:r w:rsidRPr="00BB3286">
              <w:rPr>
                <w:b/>
                <w:color w:val="000000"/>
                <w:sz w:val="20"/>
                <w:szCs w:val="20"/>
              </w:rPr>
              <w:t>Тип</w:t>
            </w:r>
          </w:p>
          <w:p w:rsidR="005F4BAA" w:rsidRPr="00BB3286" w:rsidRDefault="005F4BAA" w:rsidP="005F4BAA">
            <w:pPr>
              <w:shd w:val="clear" w:color="auto" w:fill="FFFFFF"/>
              <w:jc w:val="center"/>
              <w:rPr>
                <w:b/>
                <w:color w:val="000000"/>
                <w:sz w:val="20"/>
                <w:szCs w:val="20"/>
              </w:rPr>
            </w:pPr>
            <w:r w:rsidRPr="00BB3286">
              <w:rPr>
                <w:b/>
                <w:color w:val="000000"/>
                <w:sz w:val="20"/>
                <w:szCs w:val="20"/>
              </w:rPr>
              <w:t>урока</w:t>
            </w:r>
          </w:p>
        </w:tc>
        <w:tc>
          <w:tcPr>
            <w:tcW w:w="29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b/>
                <w:color w:val="000000"/>
                <w:sz w:val="20"/>
                <w:szCs w:val="20"/>
              </w:rPr>
            </w:pPr>
            <w:r w:rsidRPr="00BB3286">
              <w:rPr>
                <w:b/>
                <w:color w:val="000000"/>
                <w:sz w:val="20"/>
                <w:szCs w:val="20"/>
              </w:rPr>
              <w:t>Цифровые образователь</w:t>
            </w:r>
          </w:p>
          <w:p w:rsidR="005F4BAA" w:rsidRPr="00BB3286" w:rsidRDefault="005F4BAA" w:rsidP="005F4BAA">
            <w:pPr>
              <w:shd w:val="clear" w:color="auto" w:fill="FFFFFF"/>
              <w:jc w:val="center"/>
              <w:rPr>
                <w:b/>
                <w:color w:val="000000"/>
                <w:sz w:val="20"/>
                <w:szCs w:val="20"/>
              </w:rPr>
            </w:pPr>
            <w:proofErr w:type="spellStart"/>
            <w:r w:rsidRPr="00BB3286">
              <w:rPr>
                <w:b/>
                <w:color w:val="000000"/>
                <w:sz w:val="20"/>
                <w:szCs w:val="20"/>
              </w:rPr>
              <w:t>ные</w:t>
            </w:r>
            <w:proofErr w:type="spellEnd"/>
            <w:r w:rsidRPr="00BB3286">
              <w:rPr>
                <w:b/>
                <w:color w:val="000000"/>
                <w:sz w:val="20"/>
                <w:szCs w:val="20"/>
              </w:rPr>
              <w:t xml:space="preserve"> ресурсы</w:t>
            </w:r>
          </w:p>
        </w:tc>
        <w:tc>
          <w:tcPr>
            <w:tcW w:w="12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b/>
                <w:color w:val="000000"/>
                <w:sz w:val="20"/>
                <w:szCs w:val="20"/>
              </w:rPr>
            </w:pPr>
            <w:r w:rsidRPr="00BB3286">
              <w:rPr>
                <w:b/>
                <w:color w:val="000000"/>
                <w:sz w:val="20"/>
                <w:szCs w:val="20"/>
              </w:rPr>
              <w:t>Компь</w:t>
            </w:r>
            <w:r w:rsidRPr="00BB3286">
              <w:rPr>
                <w:b/>
                <w:color w:val="000000"/>
                <w:sz w:val="20"/>
                <w:szCs w:val="20"/>
              </w:rPr>
              <w:t>ю</w:t>
            </w:r>
            <w:r w:rsidRPr="00BB3286">
              <w:rPr>
                <w:b/>
                <w:color w:val="000000"/>
                <w:sz w:val="20"/>
                <w:szCs w:val="20"/>
              </w:rPr>
              <w:t>терный практикум</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b/>
                <w:color w:val="000000"/>
                <w:sz w:val="20"/>
                <w:szCs w:val="20"/>
              </w:rPr>
            </w:pPr>
            <w:r w:rsidRPr="00BB3286">
              <w:rPr>
                <w:b/>
                <w:color w:val="000000"/>
                <w:sz w:val="20"/>
                <w:szCs w:val="20"/>
              </w:rPr>
              <w:t>Кол-во часов</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b/>
                <w:sz w:val="20"/>
                <w:szCs w:val="20"/>
              </w:rPr>
            </w:pPr>
            <w:r w:rsidRPr="00BB3286">
              <w:rPr>
                <w:b/>
                <w:color w:val="000000"/>
                <w:sz w:val="20"/>
                <w:szCs w:val="20"/>
              </w:rPr>
              <w:t>Пар</w:t>
            </w:r>
            <w:r w:rsidRPr="00BB3286">
              <w:rPr>
                <w:b/>
                <w:color w:val="000000"/>
                <w:sz w:val="20"/>
                <w:szCs w:val="20"/>
              </w:rPr>
              <w:t>а</w:t>
            </w:r>
            <w:r w:rsidRPr="00BB3286">
              <w:rPr>
                <w:b/>
                <w:color w:val="000000"/>
                <w:sz w:val="20"/>
                <w:szCs w:val="20"/>
              </w:rPr>
              <w:t>граф учебника</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b/>
                <w:color w:val="000000"/>
                <w:sz w:val="20"/>
                <w:szCs w:val="20"/>
              </w:rPr>
            </w:pPr>
            <w:r w:rsidRPr="00BB3286">
              <w:rPr>
                <w:b/>
                <w:color w:val="000000"/>
                <w:sz w:val="20"/>
                <w:szCs w:val="20"/>
              </w:rPr>
              <w:t>Домашнее задание</w:t>
            </w:r>
          </w:p>
        </w:tc>
      </w:tr>
      <w:tr w:rsidR="005F4BAA" w:rsidRPr="00BB3286" w:rsidTr="005F4BAA">
        <w:trPr>
          <w:trHeight w:val="691"/>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Компьютер — универсальная машина для работы с инфо</w:t>
            </w:r>
            <w:r w:rsidRPr="00BB3286">
              <w:rPr>
                <w:color w:val="000000"/>
                <w:sz w:val="20"/>
                <w:szCs w:val="20"/>
              </w:rPr>
              <w:t>р</w:t>
            </w:r>
            <w:r w:rsidRPr="00BB3286">
              <w:rPr>
                <w:color w:val="000000"/>
                <w:sz w:val="20"/>
                <w:szCs w:val="20"/>
              </w:rPr>
              <w:t>ма</w:t>
            </w:r>
            <w:r w:rsidRPr="00BB3286">
              <w:rPr>
                <w:color w:val="000000"/>
                <w:sz w:val="20"/>
                <w:szCs w:val="20"/>
              </w:rPr>
              <w:softHyphen/>
              <w:t>цией. Техника безопасн</w:t>
            </w:r>
            <w:r w:rsidRPr="00BB3286">
              <w:rPr>
                <w:color w:val="000000"/>
                <w:sz w:val="20"/>
                <w:szCs w:val="20"/>
              </w:rPr>
              <w:t>о</w:t>
            </w:r>
            <w:r w:rsidRPr="00BB3286">
              <w:rPr>
                <w:color w:val="000000"/>
                <w:sz w:val="20"/>
                <w:szCs w:val="20"/>
              </w:rPr>
              <w:t>сти и организация рабочего места. Клавиатурный трен</w:t>
            </w:r>
            <w:r w:rsidRPr="00BB3286">
              <w:rPr>
                <w:color w:val="000000"/>
                <w:sz w:val="20"/>
                <w:szCs w:val="20"/>
              </w:rPr>
              <w:t>а</w:t>
            </w:r>
            <w:r w:rsidRPr="00BB3286">
              <w:rPr>
                <w:color w:val="000000"/>
                <w:sz w:val="20"/>
                <w:szCs w:val="20"/>
              </w:rPr>
              <w:t>жер в режиме ввода слов.</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информация, данные, и</w:t>
            </w:r>
            <w:r w:rsidRPr="00BB3286">
              <w:rPr>
                <w:color w:val="000000"/>
                <w:sz w:val="20"/>
                <w:szCs w:val="20"/>
              </w:rPr>
              <w:t>н</w:t>
            </w:r>
            <w:r w:rsidRPr="00BB3286">
              <w:rPr>
                <w:color w:val="000000"/>
                <w:sz w:val="20"/>
                <w:szCs w:val="20"/>
              </w:rPr>
              <w:t>форматика, компьютер</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r w:rsidRPr="00BB3286">
              <w:rPr>
                <w:color w:val="000000"/>
                <w:sz w:val="20"/>
                <w:szCs w:val="20"/>
              </w:rPr>
              <w:t>Плакаты «Техника безопасн</w:t>
            </w:r>
            <w:r w:rsidRPr="00BB3286">
              <w:rPr>
                <w:color w:val="000000"/>
                <w:sz w:val="20"/>
                <w:szCs w:val="20"/>
              </w:rPr>
              <w:t>о</w:t>
            </w:r>
            <w:r w:rsidRPr="00BB3286">
              <w:rPr>
                <w:color w:val="000000"/>
                <w:sz w:val="20"/>
                <w:szCs w:val="20"/>
              </w:rPr>
              <w:t>сти», «Компьютер и информ</w:t>
            </w:r>
            <w:r w:rsidRPr="00BB3286">
              <w:rPr>
                <w:color w:val="000000"/>
                <w:sz w:val="20"/>
                <w:szCs w:val="20"/>
              </w:rPr>
              <w:t>а</w:t>
            </w:r>
            <w:r w:rsidRPr="00BB3286">
              <w:rPr>
                <w:color w:val="000000"/>
                <w:sz w:val="20"/>
                <w:szCs w:val="20"/>
              </w:rPr>
              <w:t>ция», презентации «Техника бе</w:t>
            </w:r>
            <w:r w:rsidRPr="00BB3286">
              <w:rPr>
                <w:color w:val="000000"/>
                <w:sz w:val="20"/>
                <w:szCs w:val="20"/>
              </w:rPr>
              <w:t>з</w:t>
            </w:r>
            <w:r w:rsidRPr="00BB3286">
              <w:rPr>
                <w:color w:val="000000"/>
                <w:sz w:val="20"/>
                <w:szCs w:val="20"/>
              </w:rPr>
              <w:t>опасности», «История вычисл</w:t>
            </w:r>
            <w:r w:rsidRPr="00BB3286">
              <w:rPr>
                <w:color w:val="000000"/>
                <w:sz w:val="20"/>
                <w:szCs w:val="20"/>
              </w:rPr>
              <w:t>и</w:t>
            </w:r>
            <w:r w:rsidRPr="00BB3286">
              <w:rPr>
                <w:color w:val="000000"/>
                <w:sz w:val="20"/>
                <w:szCs w:val="20"/>
              </w:rPr>
              <w:t>тельной техники»</w:t>
            </w: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Клавиату</w:t>
            </w:r>
            <w:r w:rsidRPr="00BB3286">
              <w:rPr>
                <w:color w:val="000000"/>
                <w:sz w:val="20"/>
                <w:szCs w:val="20"/>
              </w:rPr>
              <w:t>р</w:t>
            </w:r>
            <w:r w:rsidRPr="00BB3286">
              <w:rPr>
                <w:color w:val="000000"/>
                <w:sz w:val="20"/>
                <w:szCs w:val="20"/>
              </w:rPr>
              <w:t>ный трен</w:t>
            </w:r>
            <w:r w:rsidRPr="00BB3286">
              <w:rPr>
                <w:color w:val="000000"/>
                <w:sz w:val="20"/>
                <w:szCs w:val="20"/>
              </w:rPr>
              <w:t>а</w:t>
            </w:r>
            <w:r w:rsidRPr="00BB3286">
              <w:rPr>
                <w:color w:val="000000"/>
                <w:sz w:val="20"/>
                <w:szCs w:val="20"/>
              </w:rPr>
              <w:t>жер в реж</w:t>
            </w:r>
            <w:r w:rsidRPr="00BB3286">
              <w:rPr>
                <w:color w:val="000000"/>
                <w:sz w:val="20"/>
                <w:szCs w:val="20"/>
              </w:rPr>
              <w:t>и</w:t>
            </w:r>
            <w:r w:rsidRPr="00BB3286">
              <w:rPr>
                <w:color w:val="000000"/>
                <w:sz w:val="20"/>
                <w:szCs w:val="20"/>
              </w:rPr>
              <w:t>ме ввода слов</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1.1</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 1.1</w:t>
            </w:r>
          </w:p>
          <w:p w:rsidR="005F4BAA" w:rsidRPr="00BB3286" w:rsidRDefault="005F4BAA" w:rsidP="005F4BAA">
            <w:pPr>
              <w:shd w:val="clear" w:color="auto" w:fill="FFFFFF"/>
              <w:jc w:val="center"/>
              <w:rPr>
                <w:sz w:val="20"/>
                <w:szCs w:val="20"/>
              </w:rPr>
            </w:pPr>
            <w:r w:rsidRPr="00BB3286">
              <w:rPr>
                <w:color w:val="000000"/>
                <w:sz w:val="20"/>
                <w:szCs w:val="20"/>
              </w:rPr>
              <w:t>РТ: №1, 2 стр. 3</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Файлы и папки. Практич</w:t>
            </w:r>
            <w:r w:rsidRPr="00BB3286">
              <w:rPr>
                <w:color w:val="000000"/>
                <w:sz w:val="20"/>
                <w:szCs w:val="20"/>
              </w:rPr>
              <w:t>е</w:t>
            </w:r>
            <w:r w:rsidRPr="00BB3286">
              <w:rPr>
                <w:color w:val="000000"/>
                <w:sz w:val="20"/>
                <w:szCs w:val="20"/>
              </w:rPr>
              <w:t>ская работа №1. «Работаем с файлами и папками».</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файл, имя фа</w:t>
            </w:r>
            <w:r w:rsidRPr="00BB3286">
              <w:rPr>
                <w:color w:val="000000"/>
                <w:sz w:val="20"/>
                <w:szCs w:val="20"/>
              </w:rPr>
              <w:t>й</w:t>
            </w:r>
            <w:r w:rsidRPr="00BB3286">
              <w:rPr>
                <w:color w:val="000000"/>
                <w:sz w:val="20"/>
                <w:szCs w:val="20"/>
              </w:rPr>
              <w:t>ла, тип файла</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shd w:val="clear" w:color="auto" w:fill="FFFFFF"/>
              <w:rPr>
                <w:sz w:val="20"/>
                <w:szCs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r w:rsidRPr="00BB3286">
              <w:rPr>
                <w:color w:val="000000"/>
                <w:sz w:val="20"/>
                <w:szCs w:val="20"/>
              </w:rPr>
              <w:t>Плакат «Как хранят информ</w:t>
            </w:r>
            <w:r w:rsidRPr="00BB3286">
              <w:rPr>
                <w:color w:val="000000"/>
                <w:sz w:val="20"/>
                <w:szCs w:val="20"/>
              </w:rPr>
              <w:t>а</w:t>
            </w:r>
            <w:r w:rsidRPr="00BB3286">
              <w:rPr>
                <w:color w:val="000000"/>
                <w:sz w:val="20"/>
                <w:szCs w:val="20"/>
              </w:rPr>
              <w:t>цию в компьютере», презентация «Файлы и папки»</w:t>
            </w: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Практич</w:t>
            </w:r>
            <w:r w:rsidRPr="00BB3286">
              <w:rPr>
                <w:color w:val="000000"/>
                <w:sz w:val="20"/>
                <w:szCs w:val="20"/>
              </w:rPr>
              <w:t>е</w:t>
            </w:r>
            <w:r w:rsidRPr="00BB3286">
              <w:rPr>
                <w:color w:val="000000"/>
                <w:sz w:val="20"/>
                <w:szCs w:val="20"/>
              </w:rPr>
              <w:t>ская работа</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1.2</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 1.2</w:t>
            </w:r>
          </w:p>
          <w:p w:rsidR="005F4BAA" w:rsidRPr="00BB3286" w:rsidRDefault="005F4BAA" w:rsidP="005F4BAA">
            <w:pPr>
              <w:shd w:val="clear" w:color="auto" w:fill="FFFFFF"/>
              <w:jc w:val="center"/>
              <w:rPr>
                <w:sz w:val="20"/>
                <w:szCs w:val="20"/>
              </w:rPr>
            </w:pPr>
            <w:r w:rsidRPr="00BB3286">
              <w:rPr>
                <w:color w:val="000000"/>
                <w:sz w:val="20"/>
                <w:szCs w:val="20"/>
              </w:rPr>
              <w:t>РТ: №6 стр.5, №7 стр.6</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color w:val="000000"/>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 xml:space="preserve"> Информация в памяти ко</w:t>
            </w:r>
            <w:r w:rsidRPr="00BB3286">
              <w:rPr>
                <w:color w:val="000000"/>
                <w:sz w:val="20"/>
                <w:szCs w:val="20"/>
              </w:rPr>
              <w:t>м</w:t>
            </w:r>
            <w:r w:rsidRPr="00BB3286">
              <w:rPr>
                <w:color w:val="000000"/>
                <w:sz w:val="20"/>
                <w:szCs w:val="20"/>
              </w:rPr>
              <w:t>пьютера. Системы счисл</w:t>
            </w:r>
            <w:r w:rsidRPr="00BB3286">
              <w:rPr>
                <w:color w:val="000000"/>
                <w:sz w:val="20"/>
                <w:szCs w:val="20"/>
              </w:rPr>
              <w:t>е</w:t>
            </w:r>
            <w:r w:rsidRPr="00BB3286">
              <w:rPr>
                <w:color w:val="000000"/>
                <w:sz w:val="20"/>
                <w:szCs w:val="20"/>
              </w:rPr>
              <w:t xml:space="preserve">ния. Практическая работа №2 «Знакомимся с текстовым редактором </w:t>
            </w:r>
            <w:r w:rsidRPr="00BB3286">
              <w:rPr>
                <w:color w:val="000000"/>
                <w:sz w:val="20"/>
                <w:szCs w:val="20"/>
                <w:lang w:val="en-US"/>
              </w:rPr>
              <w:t>Word</w:t>
            </w:r>
            <w:r w:rsidRPr="00BB3286">
              <w:rPr>
                <w:color w:val="000000"/>
                <w:sz w:val="20"/>
                <w:szCs w:val="20"/>
              </w:rPr>
              <w:t xml:space="preserve"> или </w:t>
            </w:r>
            <w:r w:rsidRPr="00BB3286">
              <w:rPr>
                <w:color w:val="000000"/>
                <w:sz w:val="20"/>
                <w:szCs w:val="20"/>
                <w:lang w:val="en-US"/>
              </w:rPr>
              <w:t>Writer</w:t>
            </w:r>
            <w:r w:rsidRPr="00BB3286">
              <w:rPr>
                <w:color w:val="000000"/>
                <w:sz w:val="20"/>
                <w:szCs w:val="20"/>
              </w:rPr>
              <w:t>» (задание 1)</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бит, двоичное кодирование, система счи</w:t>
            </w:r>
            <w:r w:rsidRPr="00BB3286">
              <w:rPr>
                <w:color w:val="000000"/>
                <w:sz w:val="20"/>
                <w:szCs w:val="20"/>
              </w:rPr>
              <w:t>с</w:t>
            </w:r>
            <w:r w:rsidRPr="00BB3286">
              <w:rPr>
                <w:color w:val="000000"/>
                <w:sz w:val="20"/>
                <w:szCs w:val="20"/>
              </w:rPr>
              <w:t>ления</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shd w:val="clear" w:color="auto" w:fill="FFFFFF"/>
              <w:rPr>
                <w:sz w:val="20"/>
                <w:szCs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r w:rsidRPr="00BB3286">
              <w:rPr>
                <w:color w:val="000000"/>
                <w:sz w:val="20"/>
                <w:szCs w:val="20"/>
              </w:rPr>
              <w:t>Плакат «Цифровые данные», презентации «История счета и систем счисления»</w:t>
            </w: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ввод текста</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1.3 (вв</w:t>
            </w:r>
            <w:r w:rsidRPr="00BB3286">
              <w:rPr>
                <w:color w:val="000000"/>
                <w:sz w:val="20"/>
                <w:szCs w:val="20"/>
              </w:rPr>
              <w:t>е</w:t>
            </w:r>
            <w:r w:rsidRPr="00BB3286">
              <w:rPr>
                <w:color w:val="000000"/>
                <w:sz w:val="20"/>
                <w:szCs w:val="20"/>
              </w:rPr>
              <w:t>дение)</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 1.3</w:t>
            </w:r>
          </w:p>
          <w:p w:rsidR="005F4BAA" w:rsidRPr="00BB3286" w:rsidRDefault="005F4BAA" w:rsidP="005F4BAA">
            <w:pPr>
              <w:shd w:val="clear" w:color="auto" w:fill="FFFFFF"/>
              <w:jc w:val="center"/>
              <w:rPr>
                <w:color w:val="000000"/>
                <w:sz w:val="20"/>
                <w:szCs w:val="20"/>
              </w:rPr>
            </w:pPr>
            <w:r w:rsidRPr="00BB3286">
              <w:rPr>
                <w:color w:val="000000"/>
                <w:sz w:val="20"/>
                <w:szCs w:val="20"/>
              </w:rPr>
              <w:t>РТ: №12, 14 стр.10</w:t>
            </w:r>
          </w:p>
          <w:p w:rsidR="005F4BAA" w:rsidRPr="00BB3286" w:rsidRDefault="005F4BAA" w:rsidP="005F4BAA">
            <w:pPr>
              <w:shd w:val="clear" w:color="auto" w:fill="FFFFFF"/>
              <w:jc w:val="center"/>
              <w:rPr>
                <w:sz w:val="20"/>
                <w:szCs w:val="20"/>
              </w:rPr>
            </w:pPr>
            <w:r w:rsidRPr="00BB3286">
              <w:rPr>
                <w:color w:val="000000"/>
                <w:sz w:val="20"/>
                <w:szCs w:val="20"/>
              </w:rPr>
              <w:t>№15*, 16 стр.11</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color w:val="000000"/>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Двоичное кодирование чи</w:t>
            </w:r>
            <w:r w:rsidRPr="00BB3286">
              <w:rPr>
                <w:color w:val="000000"/>
                <w:sz w:val="20"/>
                <w:szCs w:val="20"/>
              </w:rPr>
              <w:t>с</w:t>
            </w:r>
            <w:r w:rsidRPr="00BB3286">
              <w:rPr>
                <w:color w:val="000000"/>
                <w:sz w:val="20"/>
                <w:szCs w:val="20"/>
              </w:rPr>
              <w:t>ловой информации. Практ</w:t>
            </w:r>
            <w:r w:rsidRPr="00BB3286">
              <w:rPr>
                <w:color w:val="000000"/>
                <w:sz w:val="20"/>
                <w:szCs w:val="20"/>
              </w:rPr>
              <w:t>и</w:t>
            </w:r>
            <w:r w:rsidRPr="00BB3286">
              <w:rPr>
                <w:color w:val="000000"/>
                <w:sz w:val="20"/>
                <w:szCs w:val="20"/>
              </w:rPr>
              <w:t>ческая работа №2  «Знак</w:t>
            </w:r>
            <w:r w:rsidRPr="00BB3286">
              <w:rPr>
                <w:color w:val="000000"/>
                <w:sz w:val="20"/>
                <w:szCs w:val="20"/>
              </w:rPr>
              <w:t>о</w:t>
            </w:r>
            <w:r w:rsidRPr="00BB3286">
              <w:rPr>
                <w:color w:val="000000"/>
                <w:sz w:val="20"/>
                <w:szCs w:val="20"/>
              </w:rPr>
              <w:t>мимся с текстовым редакт</w:t>
            </w:r>
            <w:r w:rsidRPr="00BB3286">
              <w:rPr>
                <w:color w:val="000000"/>
                <w:sz w:val="20"/>
                <w:szCs w:val="20"/>
              </w:rPr>
              <w:t>о</w:t>
            </w:r>
            <w:r w:rsidRPr="00BB3286">
              <w:rPr>
                <w:color w:val="000000"/>
                <w:sz w:val="20"/>
                <w:szCs w:val="20"/>
              </w:rPr>
              <w:t xml:space="preserve">ром </w:t>
            </w:r>
            <w:r w:rsidRPr="00BB3286">
              <w:rPr>
                <w:color w:val="000000"/>
                <w:sz w:val="20"/>
                <w:szCs w:val="20"/>
                <w:lang w:val="en-US"/>
              </w:rPr>
              <w:t>Word</w:t>
            </w:r>
            <w:r w:rsidRPr="00BB3286">
              <w:rPr>
                <w:color w:val="000000"/>
                <w:sz w:val="20"/>
                <w:szCs w:val="20"/>
              </w:rPr>
              <w:t xml:space="preserve"> или </w:t>
            </w:r>
            <w:r w:rsidRPr="00BB3286">
              <w:rPr>
                <w:color w:val="000000"/>
                <w:sz w:val="20"/>
                <w:szCs w:val="20"/>
                <w:lang w:val="en-US"/>
              </w:rPr>
              <w:t>Writer</w:t>
            </w:r>
            <w:r w:rsidRPr="00BB3286">
              <w:rPr>
                <w:color w:val="000000"/>
                <w:sz w:val="20"/>
                <w:szCs w:val="20"/>
              </w:rPr>
              <w:t>» (зад</w:t>
            </w:r>
            <w:r w:rsidRPr="00BB3286">
              <w:rPr>
                <w:color w:val="000000"/>
                <w:sz w:val="20"/>
                <w:szCs w:val="20"/>
              </w:rPr>
              <w:t>а</w:t>
            </w:r>
            <w:r w:rsidRPr="00BB3286">
              <w:rPr>
                <w:color w:val="000000"/>
                <w:sz w:val="20"/>
                <w:szCs w:val="20"/>
              </w:rPr>
              <w:t xml:space="preserve">ние 2). </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двоичное к</w:t>
            </w:r>
            <w:r w:rsidRPr="00BB3286">
              <w:rPr>
                <w:color w:val="000000"/>
                <w:sz w:val="20"/>
                <w:szCs w:val="20"/>
              </w:rPr>
              <w:t>о</w:t>
            </w:r>
            <w:r w:rsidRPr="00BB3286">
              <w:rPr>
                <w:color w:val="000000"/>
                <w:sz w:val="20"/>
                <w:szCs w:val="20"/>
              </w:rPr>
              <w:t>дирование, двоичная с</w:t>
            </w:r>
            <w:r w:rsidRPr="00BB3286">
              <w:rPr>
                <w:color w:val="000000"/>
                <w:sz w:val="20"/>
                <w:szCs w:val="20"/>
              </w:rPr>
              <w:t>и</w:t>
            </w:r>
            <w:r w:rsidRPr="00BB3286">
              <w:rPr>
                <w:color w:val="000000"/>
                <w:sz w:val="20"/>
                <w:szCs w:val="20"/>
              </w:rPr>
              <w:t>стема счисл</w:t>
            </w:r>
            <w:r w:rsidRPr="00BB3286">
              <w:rPr>
                <w:color w:val="000000"/>
                <w:sz w:val="20"/>
                <w:szCs w:val="20"/>
              </w:rPr>
              <w:t>е</w:t>
            </w:r>
            <w:r w:rsidRPr="00BB3286">
              <w:rPr>
                <w:color w:val="000000"/>
                <w:sz w:val="20"/>
                <w:szCs w:val="20"/>
              </w:rPr>
              <w:t>ния</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shd w:val="clear" w:color="auto" w:fill="FFFFFF"/>
              <w:rPr>
                <w:sz w:val="20"/>
                <w:szCs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r w:rsidRPr="00BB3286">
              <w:rPr>
                <w:color w:val="000000"/>
                <w:sz w:val="20"/>
                <w:szCs w:val="20"/>
              </w:rPr>
              <w:t>Плакат «Цифровые данные», презентация «Цифровые да</w:t>
            </w:r>
            <w:r w:rsidRPr="00BB3286">
              <w:rPr>
                <w:color w:val="000000"/>
                <w:sz w:val="20"/>
                <w:szCs w:val="20"/>
              </w:rPr>
              <w:t>н</w:t>
            </w:r>
            <w:r w:rsidRPr="00BB3286">
              <w:rPr>
                <w:color w:val="000000"/>
                <w:sz w:val="20"/>
                <w:szCs w:val="20"/>
              </w:rPr>
              <w:t>ные» (часть 1)</w:t>
            </w: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Практич</w:t>
            </w:r>
            <w:r w:rsidRPr="00BB3286">
              <w:rPr>
                <w:color w:val="000000"/>
                <w:sz w:val="20"/>
                <w:szCs w:val="20"/>
              </w:rPr>
              <w:t>е</w:t>
            </w:r>
            <w:r w:rsidRPr="00BB3286">
              <w:rPr>
                <w:color w:val="000000"/>
                <w:sz w:val="20"/>
                <w:szCs w:val="20"/>
              </w:rPr>
              <w:t>ская работа</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1.3 (1)</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 1.3 (стр. 18-19)</w:t>
            </w:r>
          </w:p>
          <w:p w:rsidR="005F4BAA" w:rsidRPr="00BB3286" w:rsidRDefault="005F4BAA" w:rsidP="005F4BAA">
            <w:pPr>
              <w:shd w:val="clear" w:color="auto" w:fill="FFFFFF"/>
              <w:jc w:val="center"/>
              <w:rPr>
                <w:color w:val="000000"/>
                <w:sz w:val="20"/>
                <w:szCs w:val="20"/>
              </w:rPr>
            </w:pPr>
            <w:r w:rsidRPr="00BB3286">
              <w:rPr>
                <w:color w:val="000000"/>
                <w:sz w:val="20"/>
                <w:szCs w:val="20"/>
              </w:rPr>
              <w:t xml:space="preserve">РТ: №17, 18 </w:t>
            </w:r>
          </w:p>
          <w:p w:rsidR="005F4BAA" w:rsidRPr="00BB3286" w:rsidRDefault="005F4BAA" w:rsidP="005F4BAA">
            <w:pPr>
              <w:shd w:val="clear" w:color="auto" w:fill="FFFFFF"/>
              <w:jc w:val="center"/>
              <w:rPr>
                <w:sz w:val="20"/>
                <w:szCs w:val="20"/>
              </w:rPr>
            </w:pPr>
            <w:r w:rsidRPr="00BB3286">
              <w:rPr>
                <w:color w:val="000000"/>
                <w:sz w:val="20"/>
                <w:szCs w:val="20"/>
              </w:rPr>
              <w:t>стр. 12-13</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color w:val="000000"/>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Перевод двоичных чисел в десятичную систему счисл</w:t>
            </w:r>
            <w:r w:rsidRPr="00BB3286">
              <w:rPr>
                <w:color w:val="000000"/>
                <w:sz w:val="20"/>
                <w:szCs w:val="20"/>
              </w:rPr>
              <w:t>е</w:t>
            </w:r>
            <w:r w:rsidRPr="00BB3286">
              <w:rPr>
                <w:color w:val="000000"/>
                <w:sz w:val="20"/>
                <w:szCs w:val="20"/>
              </w:rPr>
              <w:t>ния. Работа с приложением Калькулятор.</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двоичное к</w:t>
            </w:r>
            <w:r w:rsidRPr="00BB3286">
              <w:rPr>
                <w:color w:val="000000"/>
                <w:sz w:val="20"/>
                <w:szCs w:val="20"/>
              </w:rPr>
              <w:t>о</w:t>
            </w:r>
            <w:r w:rsidRPr="00BB3286">
              <w:rPr>
                <w:color w:val="000000"/>
                <w:sz w:val="20"/>
                <w:szCs w:val="20"/>
              </w:rPr>
              <w:t>дирование, двоичная с</w:t>
            </w:r>
            <w:r w:rsidRPr="00BB3286">
              <w:rPr>
                <w:color w:val="000000"/>
                <w:sz w:val="20"/>
                <w:szCs w:val="20"/>
              </w:rPr>
              <w:t>и</w:t>
            </w:r>
            <w:r w:rsidRPr="00BB3286">
              <w:rPr>
                <w:color w:val="000000"/>
                <w:sz w:val="20"/>
                <w:szCs w:val="20"/>
              </w:rPr>
              <w:t>стема счисл</w:t>
            </w:r>
            <w:r w:rsidRPr="00BB3286">
              <w:rPr>
                <w:color w:val="000000"/>
                <w:sz w:val="20"/>
                <w:szCs w:val="20"/>
              </w:rPr>
              <w:t>е</w:t>
            </w:r>
            <w:r w:rsidRPr="00BB3286">
              <w:rPr>
                <w:color w:val="000000"/>
                <w:sz w:val="20"/>
                <w:szCs w:val="20"/>
              </w:rPr>
              <w:t>ния</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shd w:val="clear" w:color="auto" w:fill="FFFFFF"/>
              <w:rPr>
                <w:sz w:val="20"/>
                <w:szCs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r w:rsidRPr="00BB3286">
              <w:rPr>
                <w:color w:val="000000"/>
                <w:sz w:val="20"/>
                <w:szCs w:val="20"/>
              </w:rPr>
              <w:t>Плакат «Цифровые данные», презентация «Цифровые да</w:t>
            </w:r>
            <w:r w:rsidRPr="00BB3286">
              <w:rPr>
                <w:color w:val="000000"/>
                <w:sz w:val="20"/>
                <w:szCs w:val="20"/>
              </w:rPr>
              <w:t>н</w:t>
            </w:r>
            <w:r w:rsidRPr="00BB3286">
              <w:rPr>
                <w:color w:val="000000"/>
                <w:sz w:val="20"/>
                <w:szCs w:val="20"/>
              </w:rPr>
              <w:t>ные» (часть 1)</w:t>
            </w: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Работа с приложен</w:t>
            </w:r>
            <w:r w:rsidRPr="00BB3286">
              <w:rPr>
                <w:color w:val="000000"/>
                <w:sz w:val="20"/>
                <w:szCs w:val="20"/>
              </w:rPr>
              <w:t>и</w:t>
            </w:r>
            <w:r w:rsidRPr="00BB3286">
              <w:rPr>
                <w:color w:val="000000"/>
                <w:sz w:val="20"/>
                <w:szCs w:val="20"/>
              </w:rPr>
              <w:t>ем Кальк</w:t>
            </w:r>
            <w:r w:rsidRPr="00BB3286">
              <w:rPr>
                <w:color w:val="000000"/>
                <w:sz w:val="20"/>
                <w:szCs w:val="20"/>
              </w:rPr>
              <w:t>у</w:t>
            </w:r>
            <w:r w:rsidRPr="00BB3286">
              <w:rPr>
                <w:color w:val="000000"/>
                <w:sz w:val="20"/>
                <w:szCs w:val="20"/>
              </w:rPr>
              <w:t>лятор</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1.3 (1)</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 1.3</w:t>
            </w:r>
          </w:p>
          <w:p w:rsidR="005F4BAA" w:rsidRPr="00BB3286" w:rsidRDefault="005F4BAA" w:rsidP="005F4BAA">
            <w:pPr>
              <w:shd w:val="clear" w:color="auto" w:fill="FFFFFF"/>
              <w:jc w:val="center"/>
              <w:rPr>
                <w:color w:val="000000"/>
                <w:sz w:val="20"/>
                <w:szCs w:val="20"/>
              </w:rPr>
            </w:pPr>
            <w:r w:rsidRPr="00BB3286">
              <w:rPr>
                <w:color w:val="000000"/>
                <w:sz w:val="20"/>
                <w:szCs w:val="20"/>
              </w:rPr>
              <w:t xml:space="preserve">РТ: №21 </w:t>
            </w:r>
          </w:p>
          <w:p w:rsidR="005F4BAA" w:rsidRPr="00BB3286" w:rsidRDefault="005F4BAA" w:rsidP="005F4BAA">
            <w:pPr>
              <w:shd w:val="clear" w:color="auto" w:fill="FFFFFF"/>
              <w:jc w:val="center"/>
              <w:rPr>
                <w:sz w:val="20"/>
                <w:szCs w:val="20"/>
              </w:rPr>
            </w:pPr>
            <w:r w:rsidRPr="00BB3286">
              <w:rPr>
                <w:color w:val="000000"/>
                <w:sz w:val="20"/>
                <w:szCs w:val="20"/>
              </w:rPr>
              <w:t>стр.14-15</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color w:val="000000"/>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Тексты в памяти компьют</w:t>
            </w:r>
            <w:r w:rsidRPr="00BB3286">
              <w:rPr>
                <w:color w:val="000000"/>
                <w:sz w:val="20"/>
                <w:szCs w:val="20"/>
              </w:rPr>
              <w:t>е</w:t>
            </w:r>
            <w:r w:rsidRPr="00BB3286">
              <w:rPr>
                <w:color w:val="000000"/>
                <w:sz w:val="20"/>
                <w:szCs w:val="20"/>
              </w:rPr>
              <w:t>ра. Практическая работа №3 «Редактируем и форматир</w:t>
            </w:r>
            <w:r w:rsidRPr="00BB3286">
              <w:rPr>
                <w:color w:val="000000"/>
                <w:sz w:val="20"/>
                <w:szCs w:val="20"/>
              </w:rPr>
              <w:t>у</w:t>
            </w:r>
            <w:r w:rsidRPr="00BB3286">
              <w:rPr>
                <w:color w:val="000000"/>
                <w:sz w:val="20"/>
                <w:szCs w:val="20"/>
              </w:rPr>
              <w:t>ем текст. Создаем надписи»</w:t>
            </w:r>
            <w:proofErr w:type="gramStart"/>
            <w:r w:rsidRPr="00BB3286">
              <w:rPr>
                <w:color w:val="000000"/>
                <w:sz w:val="20"/>
                <w:szCs w:val="20"/>
              </w:rPr>
              <w:t>.</w:t>
            </w:r>
            <w:proofErr w:type="gramEnd"/>
            <w:r w:rsidRPr="00BB3286">
              <w:rPr>
                <w:color w:val="000000"/>
                <w:sz w:val="20"/>
                <w:szCs w:val="20"/>
              </w:rPr>
              <w:t xml:space="preserve"> (</w:t>
            </w:r>
            <w:proofErr w:type="gramStart"/>
            <w:r w:rsidRPr="00BB3286">
              <w:rPr>
                <w:color w:val="000000"/>
                <w:sz w:val="20"/>
                <w:szCs w:val="20"/>
              </w:rPr>
              <w:t>з</w:t>
            </w:r>
            <w:proofErr w:type="gramEnd"/>
            <w:r w:rsidRPr="00BB3286">
              <w:rPr>
                <w:color w:val="000000"/>
                <w:sz w:val="20"/>
                <w:szCs w:val="20"/>
              </w:rPr>
              <w:t>адание 1).</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кодовая табл</w:t>
            </w:r>
            <w:r w:rsidRPr="00BB3286">
              <w:rPr>
                <w:color w:val="000000"/>
                <w:sz w:val="20"/>
                <w:szCs w:val="20"/>
              </w:rPr>
              <w:t>и</w:t>
            </w:r>
            <w:r w:rsidRPr="00BB3286">
              <w:rPr>
                <w:color w:val="000000"/>
                <w:sz w:val="20"/>
                <w:szCs w:val="20"/>
              </w:rPr>
              <w:t>ца, двоичное кодирование текстовой и</w:t>
            </w:r>
            <w:r w:rsidRPr="00BB3286">
              <w:rPr>
                <w:color w:val="000000"/>
                <w:sz w:val="20"/>
                <w:szCs w:val="20"/>
              </w:rPr>
              <w:t>н</w:t>
            </w:r>
            <w:r w:rsidRPr="00BB3286">
              <w:rPr>
                <w:color w:val="000000"/>
                <w:sz w:val="20"/>
                <w:szCs w:val="20"/>
              </w:rPr>
              <w:t>формации</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shd w:val="clear" w:color="auto" w:fill="FFFFFF"/>
              <w:rPr>
                <w:color w:val="000000"/>
                <w:sz w:val="20"/>
                <w:szCs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r w:rsidRPr="00BB3286">
              <w:rPr>
                <w:color w:val="000000"/>
                <w:sz w:val="20"/>
                <w:szCs w:val="20"/>
              </w:rPr>
              <w:t>Плакат «Цифровые данные», презентация «Цифровые да</w:t>
            </w:r>
            <w:r w:rsidRPr="00BB3286">
              <w:rPr>
                <w:color w:val="000000"/>
                <w:sz w:val="20"/>
                <w:szCs w:val="20"/>
              </w:rPr>
              <w:t>н</w:t>
            </w:r>
            <w:r w:rsidRPr="00BB3286">
              <w:rPr>
                <w:color w:val="000000"/>
                <w:sz w:val="20"/>
                <w:szCs w:val="20"/>
              </w:rPr>
              <w:t>ные» (часть 2)</w:t>
            </w: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работа с те</w:t>
            </w:r>
            <w:r w:rsidRPr="00BB3286">
              <w:rPr>
                <w:color w:val="000000"/>
                <w:sz w:val="20"/>
                <w:szCs w:val="20"/>
              </w:rPr>
              <w:t>к</w:t>
            </w:r>
            <w:r w:rsidRPr="00BB3286">
              <w:rPr>
                <w:color w:val="000000"/>
                <w:sz w:val="20"/>
                <w:szCs w:val="20"/>
              </w:rPr>
              <w:t>стом</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1.3 (2)</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 1.3 стр. 21-23</w:t>
            </w:r>
          </w:p>
          <w:p w:rsidR="005F4BAA" w:rsidRPr="00BB3286" w:rsidRDefault="005F4BAA" w:rsidP="005F4BAA">
            <w:pPr>
              <w:shd w:val="clear" w:color="auto" w:fill="FFFFFF"/>
              <w:jc w:val="center"/>
              <w:rPr>
                <w:sz w:val="20"/>
                <w:szCs w:val="20"/>
              </w:rPr>
            </w:pPr>
            <w:r w:rsidRPr="00BB3286">
              <w:rPr>
                <w:color w:val="000000"/>
                <w:sz w:val="20"/>
                <w:szCs w:val="20"/>
              </w:rPr>
              <w:t>РТ: №25(3,4), №26(2,6,7), №29(3,4), №30(2)</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color w:val="000000"/>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Кодирование текстовой и</w:t>
            </w:r>
            <w:r w:rsidRPr="00BB3286">
              <w:rPr>
                <w:color w:val="000000"/>
                <w:sz w:val="20"/>
                <w:szCs w:val="20"/>
              </w:rPr>
              <w:t>н</w:t>
            </w:r>
            <w:r w:rsidRPr="00BB3286">
              <w:rPr>
                <w:color w:val="000000"/>
                <w:sz w:val="20"/>
                <w:szCs w:val="20"/>
              </w:rPr>
              <w:t>формации. Практическая работа №3 «Редактируем и форматируем текст. Создаем надписи»</w:t>
            </w:r>
            <w:proofErr w:type="gramStart"/>
            <w:r w:rsidRPr="00BB3286">
              <w:rPr>
                <w:color w:val="000000"/>
                <w:sz w:val="20"/>
                <w:szCs w:val="20"/>
              </w:rPr>
              <w:t>.</w:t>
            </w:r>
            <w:proofErr w:type="gramEnd"/>
            <w:r w:rsidRPr="00BB3286">
              <w:rPr>
                <w:color w:val="000000"/>
                <w:sz w:val="20"/>
                <w:szCs w:val="20"/>
              </w:rPr>
              <w:t xml:space="preserve"> (</w:t>
            </w:r>
            <w:proofErr w:type="gramStart"/>
            <w:r w:rsidRPr="00BB3286">
              <w:rPr>
                <w:color w:val="000000"/>
                <w:sz w:val="20"/>
                <w:szCs w:val="20"/>
              </w:rPr>
              <w:t>з</w:t>
            </w:r>
            <w:proofErr w:type="gramEnd"/>
            <w:r w:rsidRPr="00BB3286">
              <w:rPr>
                <w:color w:val="000000"/>
                <w:sz w:val="20"/>
                <w:szCs w:val="20"/>
              </w:rPr>
              <w:t>адание 2).</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кодовая табл</w:t>
            </w:r>
            <w:r w:rsidRPr="00BB3286">
              <w:rPr>
                <w:color w:val="000000"/>
                <w:sz w:val="20"/>
                <w:szCs w:val="20"/>
              </w:rPr>
              <w:t>и</w:t>
            </w:r>
            <w:r w:rsidRPr="00BB3286">
              <w:rPr>
                <w:color w:val="000000"/>
                <w:sz w:val="20"/>
                <w:szCs w:val="20"/>
              </w:rPr>
              <w:t>ца, двоичное кодирование текстовой и</w:t>
            </w:r>
            <w:r w:rsidRPr="00BB3286">
              <w:rPr>
                <w:color w:val="000000"/>
                <w:sz w:val="20"/>
                <w:szCs w:val="20"/>
              </w:rPr>
              <w:t>н</w:t>
            </w:r>
            <w:r w:rsidRPr="00BB3286">
              <w:rPr>
                <w:color w:val="000000"/>
                <w:sz w:val="20"/>
                <w:szCs w:val="20"/>
              </w:rPr>
              <w:t>формации</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shd w:val="clear" w:color="auto" w:fill="FFFFFF"/>
              <w:rPr>
                <w:color w:val="000000"/>
                <w:sz w:val="20"/>
                <w:szCs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r w:rsidRPr="00BB3286">
              <w:rPr>
                <w:color w:val="000000"/>
                <w:sz w:val="20"/>
                <w:szCs w:val="20"/>
              </w:rPr>
              <w:t>Плакат «Цифровые данные», презентация «Цифровые да</w:t>
            </w:r>
            <w:r w:rsidRPr="00BB3286">
              <w:rPr>
                <w:color w:val="000000"/>
                <w:sz w:val="20"/>
                <w:szCs w:val="20"/>
              </w:rPr>
              <w:t>н</w:t>
            </w:r>
            <w:r w:rsidRPr="00BB3286">
              <w:rPr>
                <w:color w:val="000000"/>
                <w:sz w:val="20"/>
                <w:szCs w:val="20"/>
              </w:rPr>
              <w:t>ные» (часть 1),  файл Заготовка.</w:t>
            </w:r>
            <w:r w:rsidRPr="00BB3286">
              <w:rPr>
                <w:color w:val="000000"/>
                <w:sz w:val="20"/>
                <w:szCs w:val="20"/>
                <w:lang w:val="en-US"/>
              </w:rPr>
              <w:t>doc</w:t>
            </w: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работа с те</w:t>
            </w:r>
            <w:r w:rsidRPr="00BB3286">
              <w:rPr>
                <w:color w:val="000000"/>
                <w:sz w:val="20"/>
                <w:szCs w:val="20"/>
              </w:rPr>
              <w:t>к</w:t>
            </w:r>
            <w:r w:rsidRPr="00BB3286">
              <w:rPr>
                <w:color w:val="000000"/>
                <w:sz w:val="20"/>
                <w:szCs w:val="20"/>
              </w:rPr>
              <w:t>стом</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1.3 (2)</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center"/>
              <w:rPr>
                <w:color w:val="000000"/>
                <w:sz w:val="20"/>
                <w:szCs w:val="20"/>
              </w:rPr>
            </w:pPr>
            <w:r w:rsidRPr="00BB3286">
              <w:rPr>
                <w:color w:val="000000"/>
                <w:sz w:val="20"/>
                <w:szCs w:val="20"/>
              </w:rPr>
              <w:t>§ 1.3 (стр.21-23)</w:t>
            </w:r>
          </w:p>
          <w:p w:rsidR="005F4BAA" w:rsidRPr="00BB3286" w:rsidRDefault="005F4BAA" w:rsidP="005F4BAA">
            <w:pPr>
              <w:shd w:val="clear" w:color="auto" w:fill="FFFFFF"/>
              <w:jc w:val="center"/>
              <w:rPr>
                <w:color w:val="000000"/>
                <w:sz w:val="20"/>
                <w:szCs w:val="20"/>
              </w:rPr>
            </w:pPr>
            <w:r w:rsidRPr="00BB3286">
              <w:rPr>
                <w:color w:val="000000"/>
                <w:sz w:val="20"/>
                <w:szCs w:val="20"/>
              </w:rPr>
              <w:t>РТ:№№32-35 стр. 25-28</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color w:val="000000"/>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Создание документов в те</w:t>
            </w:r>
            <w:r w:rsidRPr="00BB3286">
              <w:rPr>
                <w:color w:val="000000"/>
                <w:sz w:val="20"/>
                <w:szCs w:val="20"/>
              </w:rPr>
              <w:t>к</w:t>
            </w:r>
            <w:r w:rsidRPr="00BB3286">
              <w:rPr>
                <w:color w:val="000000"/>
                <w:sz w:val="20"/>
                <w:szCs w:val="20"/>
              </w:rPr>
              <w:t xml:space="preserve">стовом процессоре </w:t>
            </w:r>
            <w:r w:rsidRPr="00BB3286">
              <w:rPr>
                <w:color w:val="000000"/>
                <w:sz w:val="20"/>
                <w:szCs w:val="20"/>
                <w:lang w:val="en-US"/>
              </w:rPr>
              <w:t>Word</w:t>
            </w:r>
            <w:r w:rsidRPr="00BB3286">
              <w:rPr>
                <w:color w:val="000000"/>
                <w:sz w:val="20"/>
                <w:szCs w:val="20"/>
              </w:rPr>
              <w:t xml:space="preserve"> или </w:t>
            </w:r>
            <w:r w:rsidRPr="00BB3286">
              <w:rPr>
                <w:color w:val="000000"/>
                <w:sz w:val="20"/>
                <w:szCs w:val="20"/>
                <w:lang w:val="en-US"/>
              </w:rPr>
              <w:t>Writer</w:t>
            </w:r>
            <w:r w:rsidRPr="00BB3286">
              <w:rPr>
                <w:color w:val="000000"/>
                <w:sz w:val="20"/>
                <w:szCs w:val="20"/>
              </w:rPr>
              <w:t>. Практическая ко</w:t>
            </w:r>
            <w:r w:rsidRPr="00BB3286">
              <w:rPr>
                <w:color w:val="000000"/>
                <w:sz w:val="20"/>
                <w:szCs w:val="20"/>
              </w:rPr>
              <w:t>н</w:t>
            </w:r>
            <w:r w:rsidRPr="00BB3286">
              <w:rPr>
                <w:color w:val="000000"/>
                <w:sz w:val="20"/>
                <w:szCs w:val="20"/>
              </w:rPr>
              <w:t>трольная работа.</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двоичное к</w:t>
            </w:r>
            <w:r w:rsidRPr="00BB3286">
              <w:rPr>
                <w:color w:val="000000"/>
                <w:sz w:val="20"/>
                <w:szCs w:val="20"/>
              </w:rPr>
              <w:t>о</w:t>
            </w:r>
            <w:r w:rsidRPr="00BB3286">
              <w:rPr>
                <w:color w:val="000000"/>
                <w:sz w:val="20"/>
                <w:szCs w:val="20"/>
              </w:rPr>
              <w:t>дирование, текстовый д</w:t>
            </w:r>
            <w:r w:rsidRPr="00BB3286">
              <w:rPr>
                <w:color w:val="000000"/>
                <w:sz w:val="20"/>
                <w:szCs w:val="20"/>
              </w:rPr>
              <w:t>о</w:t>
            </w:r>
            <w:r w:rsidRPr="00BB3286">
              <w:rPr>
                <w:color w:val="000000"/>
                <w:sz w:val="20"/>
                <w:szCs w:val="20"/>
              </w:rPr>
              <w:t>кумент</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pStyle w:val="a5"/>
              <w:ind w:firstLine="0"/>
              <w:jc w:val="left"/>
              <w:rPr>
                <w:sz w:val="20"/>
                <w:szCs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r w:rsidRPr="00BB3286">
              <w:rPr>
                <w:color w:val="000000"/>
                <w:sz w:val="20"/>
                <w:szCs w:val="20"/>
              </w:rPr>
              <w:t>Файлы для печати: ПК</w:t>
            </w:r>
            <w:proofErr w:type="gramStart"/>
            <w:r w:rsidRPr="00BB3286">
              <w:rPr>
                <w:color w:val="000000"/>
                <w:sz w:val="20"/>
                <w:szCs w:val="20"/>
              </w:rPr>
              <w:t>1</w:t>
            </w:r>
            <w:proofErr w:type="gramEnd"/>
            <w:r w:rsidRPr="00BB3286">
              <w:rPr>
                <w:color w:val="000000"/>
                <w:sz w:val="20"/>
                <w:szCs w:val="20"/>
              </w:rPr>
              <w:t>_1.</w:t>
            </w:r>
            <w:r w:rsidRPr="00BB3286">
              <w:rPr>
                <w:color w:val="000000"/>
                <w:sz w:val="20"/>
                <w:szCs w:val="20"/>
                <w:lang w:val="en-US"/>
              </w:rPr>
              <w:t>doc</w:t>
            </w:r>
            <w:r w:rsidRPr="00BB3286">
              <w:rPr>
                <w:color w:val="000000"/>
                <w:sz w:val="20"/>
                <w:szCs w:val="20"/>
              </w:rPr>
              <w:t>, ПК1_2.</w:t>
            </w:r>
            <w:r w:rsidRPr="00BB3286">
              <w:rPr>
                <w:color w:val="000000"/>
                <w:sz w:val="20"/>
                <w:szCs w:val="20"/>
                <w:lang w:val="en-US"/>
              </w:rPr>
              <w:t>doc</w:t>
            </w:r>
            <w:r w:rsidRPr="00BB3286">
              <w:rPr>
                <w:color w:val="000000"/>
                <w:sz w:val="20"/>
                <w:szCs w:val="20"/>
              </w:rPr>
              <w:t>, ПК1_3.</w:t>
            </w:r>
            <w:r w:rsidRPr="00BB3286">
              <w:rPr>
                <w:color w:val="000000"/>
                <w:sz w:val="20"/>
                <w:szCs w:val="20"/>
                <w:lang w:val="en-US"/>
              </w:rPr>
              <w:t>doc</w:t>
            </w: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Практич</w:t>
            </w:r>
            <w:r w:rsidRPr="00BB3286">
              <w:rPr>
                <w:color w:val="000000"/>
                <w:sz w:val="20"/>
                <w:szCs w:val="20"/>
              </w:rPr>
              <w:t>е</w:t>
            </w:r>
            <w:r w:rsidRPr="00BB3286">
              <w:rPr>
                <w:color w:val="000000"/>
                <w:sz w:val="20"/>
                <w:szCs w:val="20"/>
              </w:rPr>
              <w:t>ская ко</w:t>
            </w:r>
            <w:r w:rsidRPr="00BB3286">
              <w:rPr>
                <w:color w:val="000000"/>
                <w:sz w:val="20"/>
                <w:szCs w:val="20"/>
              </w:rPr>
              <w:t>н</w:t>
            </w:r>
            <w:r w:rsidRPr="00BB3286">
              <w:rPr>
                <w:color w:val="000000"/>
                <w:sz w:val="20"/>
                <w:szCs w:val="20"/>
              </w:rPr>
              <w:t>трольная работа</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Практ</w:t>
            </w:r>
            <w:r w:rsidRPr="00BB3286">
              <w:rPr>
                <w:color w:val="000000"/>
                <w:sz w:val="20"/>
                <w:szCs w:val="20"/>
              </w:rPr>
              <w:t>и</w:t>
            </w:r>
            <w:r w:rsidRPr="00BB3286">
              <w:rPr>
                <w:color w:val="000000"/>
                <w:sz w:val="20"/>
                <w:szCs w:val="20"/>
              </w:rPr>
              <w:t>ческие работы № 1 — 3</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center"/>
              <w:rPr>
                <w:color w:val="000000"/>
                <w:sz w:val="20"/>
                <w:szCs w:val="20"/>
              </w:rPr>
            </w:pPr>
            <w:r w:rsidRPr="00BB3286">
              <w:rPr>
                <w:color w:val="000000"/>
                <w:sz w:val="20"/>
                <w:szCs w:val="20"/>
              </w:rPr>
              <w:t>§ 1.3</w:t>
            </w:r>
          </w:p>
          <w:p w:rsidR="005F4BAA" w:rsidRPr="00BB3286" w:rsidRDefault="005F4BAA" w:rsidP="005F4BAA">
            <w:pPr>
              <w:shd w:val="clear" w:color="auto" w:fill="FFFFFF"/>
              <w:jc w:val="center"/>
              <w:rPr>
                <w:color w:val="000000"/>
                <w:sz w:val="20"/>
                <w:szCs w:val="20"/>
              </w:rPr>
            </w:pPr>
            <w:r w:rsidRPr="00BB3286">
              <w:rPr>
                <w:color w:val="000000"/>
                <w:sz w:val="20"/>
                <w:szCs w:val="20"/>
              </w:rPr>
              <w:t>найти в</w:t>
            </w:r>
            <w:r w:rsidRPr="00BB3286">
              <w:rPr>
                <w:color w:val="000000"/>
                <w:sz w:val="20"/>
                <w:szCs w:val="20"/>
              </w:rPr>
              <w:t>ы</w:t>
            </w:r>
            <w:r w:rsidRPr="00BB3286">
              <w:rPr>
                <w:color w:val="000000"/>
                <w:sz w:val="20"/>
                <w:szCs w:val="20"/>
              </w:rPr>
              <w:t>резки из г</w:t>
            </w:r>
            <w:r w:rsidRPr="00BB3286">
              <w:rPr>
                <w:color w:val="000000"/>
                <w:sz w:val="20"/>
                <w:szCs w:val="20"/>
              </w:rPr>
              <w:t>а</w:t>
            </w:r>
            <w:r w:rsidRPr="00BB3286">
              <w:rPr>
                <w:color w:val="000000"/>
                <w:sz w:val="20"/>
                <w:szCs w:val="20"/>
              </w:rPr>
              <w:t>зет с ра</w:t>
            </w:r>
            <w:r w:rsidRPr="00BB3286">
              <w:rPr>
                <w:color w:val="000000"/>
                <w:sz w:val="20"/>
                <w:szCs w:val="20"/>
              </w:rPr>
              <w:t>з</w:t>
            </w:r>
            <w:r w:rsidRPr="00BB3286">
              <w:rPr>
                <w:color w:val="000000"/>
                <w:sz w:val="20"/>
                <w:szCs w:val="20"/>
              </w:rPr>
              <w:t>личными видами те</w:t>
            </w:r>
            <w:r w:rsidRPr="00BB3286">
              <w:rPr>
                <w:color w:val="000000"/>
                <w:sz w:val="20"/>
                <w:szCs w:val="20"/>
              </w:rPr>
              <w:t>к</w:t>
            </w:r>
            <w:r w:rsidRPr="00BB3286">
              <w:rPr>
                <w:color w:val="000000"/>
                <w:sz w:val="20"/>
                <w:szCs w:val="20"/>
              </w:rPr>
              <w:t>стов</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color w:val="000000"/>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Растровое кодирование гр</w:t>
            </w:r>
            <w:r w:rsidRPr="00BB3286">
              <w:rPr>
                <w:color w:val="000000"/>
                <w:sz w:val="20"/>
                <w:szCs w:val="20"/>
              </w:rPr>
              <w:t>а</w:t>
            </w:r>
            <w:r w:rsidRPr="00BB3286">
              <w:rPr>
                <w:color w:val="000000"/>
                <w:sz w:val="20"/>
                <w:szCs w:val="20"/>
              </w:rPr>
              <w:t>фической информации</w:t>
            </w:r>
            <w:r w:rsidRPr="00BB3286">
              <w:rPr>
                <w:sz w:val="20"/>
                <w:szCs w:val="20"/>
              </w:rPr>
              <w:t xml:space="preserve"> </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графический объект, пи</w:t>
            </w:r>
            <w:r w:rsidRPr="00BB3286">
              <w:rPr>
                <w:color w:val="000000"/>
                <w:sz w:val="20"/>
                <w:szCs w:val="20"/>
              </w:rPr>
              <w:t>к</w:t>
            </w:r>
            <w:r w:rsidRPr="00BB3286">
              <w:rPr>
                <w:color w:val="000000"/>
                <w:sz w:val="20"/>
                <w:szCs w:val="20"/>
              </w:rPr>
              <w:t>сель, растровое кодирование</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pStyle w:val="a5"/>
              <w:ind w:firstLine="0"/>
              <w:jc w:val="left"/>
              <w:rPr>
                <w:sz w:val="20"/>
                <w:szCs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r w:rsidRPr="00BB3286">
              <w:rPr>
                <w:color w:val="000000"/>
                <w:sz w:val="20"/>
                <w:szCs w:val="20"/>
              </w:rPr>
              <w:t>Плакат «Цифровые данные», презентация «Цифровые да</w:t>
            </w:r>
            <w:r w:rsidRPr="00BB3286">
              <w:rPr>
                <w:color w:val="000000"/>
                <w:sz w:val="20"/>
                <w:szCs w:val="20"/>
              </w:rPr>
              <w:t>н</w:t>
            </w:r>
            <w:r w:rsidRPr="00BB3286">
              <w:rPr>
                <w:color w:val="000000"/>
                <w:sz w:val="20"/>
                <w:szCs w:val="20"/>
              </w:rPr>
              <w:t>ные», файл Образец.</w:t>
            </w:r>
            <w:r w:rsidRPr="00BB3286">
              <w:rPr>
                <w:color w:val="000000"/>
                <w:sz w:val="20"/>
                <w:szCs w:val="20"/>
                <w:lang w:val="en-US"/>
              </w:rPr>
              <w:t>doc</w:t>
            </w: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1.3 (3)</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center"/>
              <w:rPr>
                <w:color w:val="000000"/>
                <w:sz w:val="20"/>
                <w:szCs w:val="20"/>
              </w:rPr>
            </w:pPr>
            <w:r w:rsidRPr="00BB3286">
              <w:rPr>
                <w:color w:val="000000"/>
                <w:sz w:val="20"/>
                <w:szCs w:val="20"/>
              </w:rPr>
              <w:t>§ 1.3 (3)</w:t>
            </w:r>
          </w:p>
          <w:p w:rsidR="005F4BAA" w:rsidRPr="00BB3286" w:rsidRDefault="005F4BAA" w:rsidP="005F4BAA">
            <w:pPr>
              <w:shd w:val="clear" w:color="auto" w:fill="FFFFFF"/>
              <w:jc w:val="center"/>
              <w:rPr>
                <w:color w:val="000000"/>
                <w:sz w:val="20"/>
                <w:szCs w:val="20"/>
              </w:rPr>
            </w:pPr>
            <w:r w:rsidRPr="00BB3286">
              <w:rPr>
                <w:color w:val="000000"/>
                <w:sz w:val="20"/>
                <w:szCs w:val="20"/>
              </w:rPr>
              <w:t>РТ: №37-39</w:t>
            </w:r>
          </w:p>
          <w:p w:rsidR="005F4BAA" w:rsidRPr="00BB3286" w:rsidRDefault="005F4BAA" w:rsidP="005F4BAA">
            <w:pPr>
              <w:shd w:val="clear" w:color="auto" w:fill="FFFFFF"/>
              <w:jc w:val="center"/>
              <w:rPr>
                <w:color w:val="000000"/>
                <w:sz w:val="20"/>
                <w:szCs w:val="20"/>
              </w:rPr>
            </w:pPr>
            <w:r w:rsidRPr="00BB3286">
              <w:rPr>
                <w:color w:val="000000"/>
                <w:sz w:val="20"/>
                <w:szCs w:val="20"/>
              </w:rPr>
              <w:t>стр.29-32</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color w:val="000000"/>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Векторное кодирование гр</w:t>
            </w:r>
            <w:r w:rsidRPr="00BB3286">
              <w:rPr>
                <w:color w:val="000000"/>
                <w:sz w:val="20"/>
                <w:szCs w:val="20"/>
              </w:rPr>
              <w:t>а</w:t>
            </w:r>
            <w:r w:rsidRPr="00BB3286">
              <w:rPr>
                <w:color w:val="000000"/>
                <w:sz w:val="20"/>
                <w:szCs w:val="20"/>
              </w:rPr>
              <w:t>фической информации. Практическая работа №4 «Нумерованные списки».</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векторное к</w:t>
            </w:r>
            <w:r w:rsidRPr="00BB3286">
              <w:rPr>
                <w:color w:val="000000"/>
                <w:sz w:val="20"/>
                <w:szCs w:val="20"/>
              </w:rPr>
              <w:t>о</w:t>
            </w:r>
            <w:r w:rsidRPr="00BB3286">
              <w:rPr>
                <w:color w:val="000000"/>
                <w:sz w:val="20"/>
                <w:szCs w:val="20"/>
              </w:rPr>
              <w:t>дирование</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pStyle w:val="a5"/>
              <w:ind w:firstLine="0"/>
              <w:jc w:val="left"/>
              <w:rPr>
                <w:sz w:val="20"/>
                <w:szCs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r w:rsidRPr="00BB3286">
              <w:rPr>
                <w:color w:val="000000"/>
                <w:sz w:val="20"/>
                <w:szCs w:val="20"/>
              </w:rPr>
              <w:t>Плакат «Цифровые данные», презентация «Цифровые да</w:t>
            </w:r>
            <w:r w:rsidRPr="00BB3286">
              <w:rPr>
                <w:color w:val="000000"/>
                <w:sz w:val="20"/>
                <w:szCs w:val="20"/>
              </w:rPr>
              <w:t>н</w:t>
            </w:r>
            <w:r w:rsidRPr="00BB3286">
              <w:rPr>
                <w:color w:val="000000"/>
                <w:sz w:val="20"/>
                <w:szCs w:val="20"/>
              </w:rPr>
              <w:t>ные» (часть 3),  файлы Сл</w:t>
            </w:r>
            <w:r w:rsidRPr="00BB3286">
              <w:rPr>
                <w:color w:val="000000"/>
                <w:sz w:val="20"/>
                <w:szCs w:val="20"/>
              </w:rPr>
              <w:t>о</w:t>
            </w:r>
            <w:r w:rsidRPr="00BB3286">
              <w:rPr>
                <w:color w:val="000000"/>
                <w:sz w:val="20"/>
                <w:szCs w:val="20"/>
              </w:rPr>
              <w:t>ва.</w:t>
            </w:r>
            <w:r w:rsidRPr="00BB3286">
              <w:rPr>
                <w:color w:val="000000"/>
                <w:sz w:val="20"/>
                <w:szCs w:val="20"/>
                <w:lang w:val="en-US"/>
              </w:rPr>
              <w:t>doc</w:t>
            </w:r>
            <w:r w:rsidRPr="00BB3286">
              <w:rPr>
                <w:color w:val="000000"/>
                <w:sz w:val="20"/>
                <w:szCs w:val="20"/>
              </w:rPr>
              <w:t>, Кувшин.</w:t>
            </w:r>
            <w:r w:rsidRPr="00BB3286">
              <w:rPr>
                <w:color w:val="000000"/>
                <w:sz w:val="20"/>
                <w:szCs w:val="20"/>
                <w:lang w:val="en-US"/>
              </w:rPr>
              <w:t>doc</w:t>
            </w: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Практич</w:t>
            </w:r>
            <w:r w:rsidRPr="00BB3286">
              <w:rPr>
                <w:color w:val="000000"/>
                <w:sz w:val="20"/>
                <w:szCs w:val="20"/>
              </w:rPr>
              <w:t>е</w:t>
            </w:r>
            <w:r w:rsidRPr="00BB3286">
              <w:rPr>
                <w:color w:val="000000"/>
                <w:sz w:val="20"/>
                <w:szCs w:val="20"/>
              </w:rPr>
              <w:t>ская работа</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1.3 (3)</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center"/>
              <w:rPr>
                <w:color w:val="000000"/>
                <w:sz w:val="20"/>
                <w:szCs w:val="20"/>
              </w:rPr>
            </w:pPr>
            <w:r w:rsidRPr="00BB3286">
              <w:rPr>
                <w:color w:val="000000"/>
                <w:sz w:val="20"/>
                <w:szCs w:val="20"/>
              </w:rPr>
              <w:t>§ 1.3</w:t>
            </w:r>
          </w:p>
          <w:p w:rsidR="005F4BAA" w:rsidRPr="00BB3286" w:rsidRDefault="005F4BAA" w:rsidP="005F4BAA">
            <w:pPr>
              <w:shd w:val="clear" w:color="auto" w:fill="FFFFFF"/>
              <w:jc w:val="center"/>
              <w:rPr>
                <w:color w:val="000000"/>
                <w:sz w:val="20"/>
                <w:szCs w:val="20"/>
              </w:rPr>
            </w:pPr>
            <w:r w:rsidRPr="00BB3286">
              <w:rPr>
                <w:color w:val="000000"/>
                <w:sz w:val="20"/>
                <w:szCs w:val="20"/>
              </w:rPr>
              <w:t>РТ: №40, 42*</w:t>
            </w:r>
          </w:p>
          <w:p w:rsidR="005F4BAA" w:rsidRPr="00BB3286" w:rsidRDefault="005F4BAA" w:rsidP="005F4BAA">
            <w:pPr>
              <w:shd w:val="clear" w:color="auto" w:fill="FFFFFF"/>
              <w:jc w:val="center"/>
              <w:rPr>
                <w:color w:val="000000"/>
                <w:sz w:val="20"/>
                <w:szCs w:val="20"/>
              </w:rPr>
            </w:pPr>
            <w:r w:rsidRPr="00BB3286">
              <w:rPr>
                <w:color w:val="000000"/>
                <w:sz w:val="20"/>
                <w:szCs w:val="20"/>
              </w:rPr>
              <w:t>стр. 32 - 35</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color w:val="000000"/>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Единицы измерения инфо</w:t>
            </w:r>
            <w:r w:rsidRPr="00BB3286">
              <w:rPr>
                <w:color w:val="000000"/>
                <w:sz w:val="20"/>
                <w:szCs w:val="20"/>
              </w:rPr>
              <w:t>р</w:t>
            </w:r>
            <w:r w:rsidRPr="00BB3286">
              <w:rPr>
                <w:color w:val="000000"/>
                <w:sz w:val="20"/>
                <w:szCs w:val="20"/>
              </w:rPr>
              <w:t>мации. Практическая работа №5 «Маркированные спи</w:t>
            </w:r>
            <w:r w:rsidRPr="00BB3286">
              <w:rPr>
                <w:color w:val="000000"/>
                <w:sz w:val="20"/>
                <w:szCs w:val="20"/>
              </w:rPr>
              <w:t>с</w:t>
            </w:r>
            <w:r w:rsidRPr="00BB3286">
              <w:rPr>
                <w:color w:val="000000"/>
                <w:sz w:val="20"/>
                <w:szCs w:val="20"/>
              </w:rPr>
              <w:lastRenderedPageBreak/>
              <w:t>ки».</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lastRenderedPageBreak/>
              <w:t>бит, байт, Кб, Мб, Гб</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pStyle w:val="ac"/>
              <w:jc w:val="left"/>
              <w:rPr>
                <w:b w:val="0"/>
                <w:sz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r w:rsidRPr="00BB3286">
              <w:rPr>
                <w:color w:val="000000"/>
                <w:sz w:val="20"/>
                <w:szCs w:val="20"/>
              </w:rPr>
              <w:t>Плакат «Как хранят информ</w:t>
            </w:r>
            <w:r w:rsidRPr="00BB3286">
              <w:rPr>
                <w:color w:val="000000"/>
                <w:sz w:val="20"/>
                <w:szCs w:val="20"/>
              </w:rPr>
              <w:t>а</w:t>
            </w:r>
            <w:r w:rsidRPr="00BB3286">
              <w:rPr>
                <w:color w:val="000000"/>
                <w:sz w:val="20"/>
                <w:szCs w:val="20"/>
              </w:rPr>
              <w:t>цию в компьютере», презентация «Единицы измерения информ</w:t>
            </w:r>
            <w:r w:rsidRPr="00BB3286">
              <w:rPr>
                <w:color w:val="000000"/>
                <w:sz w:val="20"/>
                <w:szCs w:val="20"/>
              </w:rPr>
              <w:t>а</w:t>
            </w:r>
            <w:r w:rsidRPr="00BB3286">
              <w:rPr>
                <w:color w:val="000000"/>
                <w:sz w:val="20"/>
                <w:szCs w:val="20"/>
              </w:rPr>
              <w:lastRenderedPageBreak/>
              <w:t>ции», файлы: Чудо.</w:t>
            </w:r>
            <w:r w:rsidRPr="00BB3286">
              <w:rPr>
                <w:color w:val="000000"/>
                <w:sz w:val="20"/>
                <w:szCs w:val="20"/>
                <w:lang w:val="en-US"/>
              </w:rPr>
              <w:t>doc</w:t>
            </w:r>
            <w:r w:rsidRPr="00BB3286">
              <w:rPr>
                <w:color w:val="000000"/>
                <w:sz w:val="20"/>
                <w:szCs w:val="20"/>
              </w:rPr>
              <w:t>, Природа.</w:t>
            </w:r>
            <w:r w:rsidRPr="00BB3286">
              <w:rPr>
                <w:color w:val="000000"/>
                <w:sz w:val="20"/>
                <w:szCs w:val="20"/>
                <w:lang w:val="en-US"/>
              </w:rPr>
              <w:t>doc</w:t>
            </w:r>
            <w:r w:rsidRPr="00BB3286">
              <w:rPr>
                <w:color w:val="000000"/>
                <w:sz w:val="20"/>
                <w:szCs w:val="20"/>
              </w:rPr>
              <w:t>, Делитель.</w:t>
            </w:r>
            <w:r w:rsidRPr="00BB3286">
              <w:rPr>
                <w:color w:val="000000"/>
                <w:sz w:val="20"/>
                <w:szCs w:val="20"/>
                <w:lang w:val="en-US"/>
              </w:rPr>
              <w:t>doc</w:t>
            </w: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lastRenderedPageBreak/>
              <w:t>Практич</w:t>
            </w:r>
            <w:r w:rsidRPr="00BB3286">
              <w:rPr>
                <w:color w:val="000000"/>
                <w:sz w:val="20"/>
                <w:szCs w:val="20"/>
              </w:rPr>
              <w:t>е</w:t>
            </w:r>
            <w:r w:rsidRPr="00BB3286">
              <w:rPr>
                <w:color w:val="000000"/>
                <w:sz w:val="20"/>
                <w:szCs w:val="20"/>
              </w:rPr>
              <w:t>ская работа</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1.4</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center"/>
              <w:rPr>
                <w:color w:val="000000"/>
                <w:sz w:val="20"/>
                <w:szCs w:val="20"/>
              </w:rPr>
            </w:pPr>
            <w:r w:rsidRPr="00BB3286">
              <w:rPr>
                <w:color w:val="000000"/>
                <w:sz w:val="20"/>
                <w:szCs w:val="20"/>
              </w:rPr>
              <w:t>§ 1.4</w:t>
            </w:r>
          </w:p>
          <w:p w:rsidR="005F4BAA" w:rsidRPr="00BB3286" w:rsidRDefault="005F4BAA" w:rsidP="005F4BAA">
            <w:pPr>
              <w:shd w:val="clear" w:color="auto" w:fill="FFFFFF"/>
              <w:jc w:val="center"/>
              <w:rPr>
                <w:color w:val="000000"/>
                <w:sz w:val="20"/>
                <w:szCs w:val="20"/>
              </w:rPr>
            </w:pPr>
            <w:r w:rsidRPr="00BB3286">
              <w:rPr>
                <w:color w:val="000000"/>
                <w:sz w:val="20"/>
                <w:szCs w:val="20"/>
              </w:rPr>
              <w:t>РТ: №43, 44</w:t>
            </w:r>
          </w:p>
          <w:p w:rsidR="005F4BAA" w:rsidRPr="00BB3286" w:rsidRDefault="005F4BAA" w:rsidP="005F4BAA">
            <w:pPr>
              <w:shd w:val="clear" w:color="auto" w:fill="FFFFFF"/>
              <w:jc w:val="center"/>
              <w:rPr>
                <w:color w:val="000000"/>
                <w:sz w:val="20"/>
                <w:szCs w:val="20"/>
              </w:rPr>
            </w:pPr>
            <w:r w:rsidRPr="00BB3286">
              <w:rPr>
                <w:color w:val="000000"/>
                <w:sz w:val="20"/>
                <w:szCs w:val="20"/>
              </w:rPr>
              <w:t>стр. 38</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color w:val="000000"/>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Контрольная работа. Инфо</w:t>
            </w:r>
            <w:r w:rsidRPr="00BB3286">
              <w:rPr>
                <w:color w:val="000000"/>
                <w:sz w:val="20"/>
                <w:szCs w:val="20"/>
              </w:rPr>
              <w:t>р</w:t>
            </w:r>
            <w:r w:rsidRPr="00BB3286">
              <w:rPr>
                <w:color w:val="000000"/>
                <w:sz w:val="20"/>
                <w:szCs w:val="20"/>
              </w:rPr>
              <w:t>мация и знания. Практич</w:t>
            </w:r>
            <w:r w:rsidRPr="00BB3286">
              <w:rPr>
                <w:color w:val="000000"/>
                <w:sz w:val="20"/>
                <w:szCs w:val="20"/>
              </w:rPr>
              <w:t>е</w:t>
            </w:r>
            <w:r w:rsidRPr="00BB3286">
              <w:rPr>
                <w:color w:val="000000"/>
                <w:sz w:val="20"/>
                <w:szCs w:val="20"/>
              </w:rPr>
              <w:t>ская работа №6 «Создаем таблицы» (задания 1, 2).</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информация, знание, факт, правило</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pStyle w:val="ac"/>
              <w:jc w:val="left"/>
              <w:rPr>
                <w:b w:val="0"/>
                <w:sz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r w:rsidRPr="00BB3286">
              <w:rPr>
                <w:color w:val="000000"/>
                <w:sz w:val="20"/>
                <w:szCs w:val="20"/>
              </w:rPr>
              <w:t>Файлы для печати</w:t>
            </w:r>
            <w:proofErr w:type="gramStart"/>
            <w:r w:rsidRPr="00BB3286">
              <w:rPr>
                <w:color w:val="000000"/>
                <w:sz w:val="20"/>
                <w:szCs w:val="20"/>
              </w:rPr>
              <w:t xml:space="preserve"> :</w:t>
            </w:r>
            <w:proofErr w:type="gramEnd"/>
            <w:r w:rsidRPr="00BB3286">
              <w:rPr>
                <w:color w:val="000000"/>
                <w:sz w:val="20"/>
                <w:szCs w:val="20"/>
              </w:rPr>
              <w:t xml:space="preserve"> КР</w:t>
            </w:r>
            <w:proofErr w:type="gramStart"/>
            <w:r w:rsidRPr="00BB3286">
              <w:rPr>
                <w:color w:val="000000"/>
                <w:sz w:val="20"/>
                <w:szCs w:val="20"/>
              </w:rPr>
              <w:t>1</w:t>
            </w:r>
            <w:proofErr w:type="gramEnd"/>
            <w:r w:rsidRPr="00BB3286">
              <w:rPr>
                <w:color w:val="000000"/>
                <w:sz w:val="20"/>
                <w:szCs w:val="20"/>
              </w:rPr>
              <w:t>_1.</w:t>
            </w:r>
            <w:r w:rsidRPr="00BB3286">
              <w:rPr>
                <w:color w:val="000000"/>
                <w:sz w:val="20"/>
                <w:szCs w:val="20"/>
                <w:lang w:val="en-US"/>
              </w:rPr>
              <w:t>doc</w:t>
            </w:r>
            <w:r w:rsidRPr="00BB3286">
              <w:rPr>
                <w:color w:val="000000"/>
                <w:sz w:val="20"/>
                <w:szCs w:val="20"/>
              </w:rPr>
              <w:t>, КР1_2.</w:t>
            </w:r>
            <w:r w:rsidRPr="00BB3286">
              <w:rPr>
                <w:color w:val="000000"/>
                <w:sz w:val="20"/>
                <w:szCs w:val="20"/>
                <w:lang w:val="en-US"/>
              </w:rPr>
              <w:t>doc</w:t>
            </w:r>
            <w:r w:rsidRPr="00BB3286">
              <w:rPr>
                <w:color w:val="000000"/>
                <w:sz w:val="20"/>
                <w:szCs w:val="20"/>
              </w:rPr>
              <w:t>, презентация «И</w:t>
            </w:r>
            <w:r w:rsidRPr="00BB3286">
              <w:rPr>
                <w:color w:val="000000"/>
                <w:sz w:val="20"/>
                <w:szCs w:val="20"/>
              </w:rPr>
              <w:t>н</w:t>
            </w:r>
            <w:r w:rsidRPr="00BB3286">
              <w:rPr>
                <w:color w:val="000000"/>
                <w:sz w:val="20"/>
                <w:szCs w:val="20"/>
              </w:rPr>
              <w:t>формация и знания», файл Пары.</w:t>
            </w:r>
            <w:r w:rsidRPr="00BB3286">
              <w:rPr>
                <w:color w:val="000000"/>
                <w:sz w:val="20"/>
                <w:szCs w:val="20"/>
                <w:lang w:val="en-US"/>
              </w:rPr>
              <w:t>doc</w:t>
            </w: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Практич</w:t>
            </w:r>
            <w:r w:rsidRPr="00BB3286">
              <w:rPr>
                <w:color w:val="000000"/>
                <w:sz w:val="20"/>
                <w:szCs w:val="20"/>
              </w:rPr>
              <w:t>е</w:t>
            </w:r>
            <w:r w:rsidRPr="00BB3286">
              <w:rPr>
                <w:color w:val="000000"/>
                <w:sz w:val="20"/>
                <w:szCs w:val="20"/>
              </w:rPr>
              <w:t>ская работа</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2.1</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center"/>
              <w:rPr>
                <w:color w:val="000000"/>
                <w:sz w:val="20"/>
                <w:szCs w:val="20"/>
              </w:rPr>
            </w:pPr>
            <w:r w:rsidRPr="00BB3286">
              <w:rPr>
                <w:color w:val="000000"/>
                <w:sz w:val="20"/>
                <w:szCs w:val="20"/>
              </w:rPr>
              <w:t>§ 2.1</w:t>
            </w:r>
          </w:p>
          <w:p w:rsidR="005F4BAA" w:rsidRPr="00BB3286" w:rsidRDefault="005F4BAA" w:rsidP="005F4BAA">
            <w:pPr>
              <w:shd w:val="clear" w:color="auto" w:fill="FFFFFF"/>
              <w:jc w:val="center"/>
              <w:rPr>
                <w:color w:val="000000"/>
                <w:sz w:val="20"/>
                <w:szCs w:val="20"/>
              </w:rPr>
            </w:pPr>
            <w:r w:rsidRPr="00BB3286">
              <w:rPr>
                <w:color w:val="000000"/>
                <w:sz w:val="20"/>
                <w:szCs w:val="20"/>
              </w:rPr>
              <w:t>РТ: №1-6</w:t>
            </w:r>
          </w:p>
          <w:p w:rsidR="005F4BAA" w:rsidRPr="00BB3286" w:rsidRDefault="005F4BAA" w:rsidP="005F4BAA">
            <w:pPr>
              <w:shd w:val="clear" w:color="auto" w:fill="FFFFFF"/>
              <w:jc w:val="center"/>
              <w:rPr>
                <w:color w:val="000000"/>
                <w:sz w:val="20"/>
                <w:szCs w:val="20"/>
              </w:rPr>
            </w:pPr>
            <w:r w:rsidRPr="00BB3286">
              <w:rPr>
                <w:color w:val="000000"/>
                <w:sz w:val="20"/>
                <w:szCs w:val="20"/>
              </w:rPr>
              <w:t>стр. 39-41</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color w:val="000000"/>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Чувственное познание окр</w:t>
            </w:r>
            <w:r w:rsidRPr="00BB3286">
              <w:rPr>
                <w:color w:val="000000"/>
                <w:sz w:val="20"/>
                <w:szCs w:val="20"/>
              </w:rPr>
              <w:t>у</w:t>
            </w:r>
            <w:r w:rsidRPr="00BB3286">
              <w:rPr>
                <w:color w:val="000000"/>
                <w:sz w:val="20"/>
                <w:szCs w:val="20"/>
              </w:rPr>
              <w:t>жающего мира. Практич</w:t>
            </w:r>
            <w:r w:rsidRPr="00BB3286">
              <w:rPr>
                <w:color w:val="000000"/>
                <w:sz w:val="20"/>
                <w:szCs w:val="20"/>
              </w:rPr>
              <w:t>е</w:t>
            </w:r>
            <w:r w:rsidRPr="00BB3286">
              <w:rPr>
                <w:color w:val="000000"/>
                <w:sz w:val="20"/>
                <w:szCs w:val="20"/>
              </w:rPr>
              <w:t>ская работа №6  «Создаем таблицы» (задания 3,  4).</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ощущение, восприятие, представление</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pStyle w:val="ac"/>
              <w:jc w:val="left"/>
              <w:rPr>
                <w:b w:val="0"/>
                <w:sz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r w:rsidRPr="00BB3286">
              <w:rPr>
                <w:color w:val="000000"/>
                <w:sz w:val="20"/>
                <w:szCs w:val="20"/>
              </w:rPr>
              <w:t>Презентация «Чувственное п</w:t>
            </w:r>
            <w:r w:rsidRPr="00BB3286">
              <w:rPr>
                <w:color w:val="000000"/>
                <w:sz w:val="20"/>
                <w:szCs w:val="20"/>
              </w:rPr>
              <w:t>о</w:t>
            </w:r>
            <w:r w:rsidRPr="00BB3286">
              <w:rPr>
                <w:color w:val="000000"/>
                <w:sz w:val="20"/>
                <w:szCs w:val="20"/>
              </w:rPr>
              <w:t>знание», файлы</w:t>
            </w:r>
            <w:proofErr w:type="gramStart"/>
            <w:r w:rsidRPr="00BB3286">
              <w:rPr>
                <w:color w:val="000000"/>
                <w:sz w:val="20"/>
                <w:szCs w:val="20"/>
              </w:rPr>
              <w:t xml:space="preserve"> С</w:t>
            </w:r>
            <w:proofErr w:type="gramEnd"/>
            <w:r w:rsidRPr="00BB3286">
              <w:rPr>
                <w:color w:val="000000"/>
                <w:sz w:val="20"/>
                <w:szCs w:val="20"/>
              </w:rPr>
              <w:t>емь чудес св</w:t>
            </w:r>
            <w:r w:rsidRPr="00BB3286">
              <w:rPr>
                <w:color w:val="000000"/>
                <w:sz w:val="20"/>
                <w:szCs w:val="20"/>
              </w:rPr>
              <w:t>е</w:t>
            </w:r>
            <w:r w:rsidRPr="00BB3286">
              <w:rPr>
                <w:color w:val="000000"/>
                <w:sz w:val="20"/>
                <w:szCs w:val="20"/>
              </w:rPr>
              <w:t>та.</w:t>
            </w:r>
            <w:r w:rsidRPr="00BB3286">
              <w:rPr>
                <w:color w:val="000000"/>
                <w:sz w:val="20"/>
                <w:szCs w:val="20"/>
                <w:lang w:val="en-US"/>
              </w:rPr>
              <w:t>doc</w:t>
            </w:r>
            <w:r w:rsidRPr="00BB3286">
              <w:rPr>
                <w:color w:val="000000"/>
                <w:sz w:val="20"/>
                <w:szCs w:val="20"/>
              </w:rPr>
              <w:t>, Солнечная система.</w:t>
            </w:r>
            <w:r w:rsidRPr="00BB3286">
              <w:rPr>
                <w:color w:val="000000"/>
                <w:sz w:val="20"/>
                <w:szCs w:val="20"/>
                <w:lang w:val="en-US"/>
              </w:rPr>
              <w:t>doc</w:t>
            </w: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Практич</w:t>
            </w:r>
            <w:r w:rsidRPr="00BB3286">
              <w:rPr>
                <w:color w:val="000000"/>
                <w:sz w:val="20"/>
                <w:szCs w:val="20"/>
              </w:rPr>
              <w:t>е</w:t>
            </w:r>
            <w:r w:rsidRPr="00BB3286">
              <w:rPr>
                <w:color w:val="000000"/>
                <w:sz w:val="20"/>
                <w:szCs w:val="20"/>
              </w:rPr>
              <w:t>ская работа</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2.2</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center"/>
              <w:rPr>
                <w:color w:val="000000"/>
                <w:sz w:val="20"/>
                <w:szCs w:val="20"/>
              </w:rPr>
            </w:pPr>
            <w:r w:rsidRPr="00BB3286">
              <w:rPr>
                <w:color w:val="000000"/>
                <w:sz w:val="20"/>
                <w:szCs w:val="20"/>
              </w:rPr>
              <w:t>§ 2.2</w:t>
            </w:r>
          </w:p>
          <w:p w:rsidR="005F4BAA" w:rsidRPr="00BB3286" w:rsidRDefault="005F4BAA" w:rsidP="005F4BAA">
            <w:pPr>
              <w:shd w:val="clear" w:color="auto" w:fill="FFFFFF"/>
              <w:jc w:val="center"/>
              <w:rPr>
                <w:color w:val="000000"/>
                <w:sz w:val="20"/>
                <w:szCs w:val="20"/>
              </w:rPr>
            </w:pPr>
            <w:r w:rsidRPr="00BB3286">
              <w:rPr>
                <w:color w:val="000000"/>
                <w:sz w:val="20"/>
                <w:szCs w:val="20"/>
              </w:rPr>
              <w:t xml:space="preserve">РТ: №7 </w:t>
            </w:r>
          </w:p>
          <w:p w:rsidR="005F4BAA" w:rsidRPr="00BB3286" w:rsidRDefault="005F4BAA" w:rsidP="005F4BAA">
            <w:pPr>
              <w:shd w:val="clear" w:color="auto" w:fill="FFFFFF"/>
              <w:jc w:val="center"/>
              <w:rPr>
                <w:color w:val="000000"/>
                <w:sz w:val="20"/>
                <w:szCs w:val="20"/>
              </w:rPr>
            </w:pPr>
            <w:r w:rsidRPr="00BB3286">
              <w:rPr>
                <w:color w:val="000000"/>
                <w:sz w:val="20"/>
                <w:szCs w:val="20"/>
              </w:rPr>
              <w:t>стр.41</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color w:val="000000"/>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Понятие как форма мышл</w:t>
            </w:r>
            <w:r w:rsidRPr="00BB3286">
              <w:rPr>
                <w:color w:val="000000"/>
                <w:sz w:val="20"/>
                <w:szCs w:val="20"/>
              </w:rPr>
              <w:t>е</w:t>
            </w:r>
            <w:r w:rsidRPr="00BB3286">
              <w:rPr>
                <w:color w:val="000000"/>
                <w:sz w:val="20"/>
                <w:szCs w:val="20"/>
              </w:rPr>
              <w:t>ния. Практическая работа №7 «Размещаем текст и графику в таблице».</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логика, объект, признак, пон</w:t>
            </w:r>
            <w:r w:rsidRPr="00BB3286">
              <w:rPr>
                <w:color w:val="000000"/>
                <w:sz w:val="20"/>
                <w:szCs w:val="20"/>
              </w:rPr>
              <w:t>я</w:t>
            </w:r>
            <w:r w:rsidRPr="00BB3286">
              <w:rPr>
                <w:color w:val="000000"/>
                <w:sz w:val="20"/>
                <w:szCs w:val="20"/>
              </w:rPr>
              <w:t>тие</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pStyle w:val="ac"/>
              <w:jc w:val="left"/>
              <w:rPr>
                <w:b w:val="0"/>
                <w:sz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r w:rsidRPr="00BB3286">
              <w:rPr>
                <w:color w:val="000000"/>
                <w:sz w:val="20"/>
                <w:szCs w:val="20"/>
              </w:rPr>
              <w:t>Презентация «Мышление», «П</w:t>
            </w:r>
            <w:r w:rsidRPr="00BB3286">
              <w:rPr>
                <w:color w:val="000000"/>
                <w:sz w:val="20"/>
                <w:szCs w:val="20"/>
              </w:rPr>
              <w:t>о</w:t>
            </w:r>
            <w:r w:rsidRPr="00BB3286">
              <w:rPr>
                <w:color w:val="000000"/>
                <w:sz w:val="20"/>
                <w:szCs w:val="20"/>
              </w:rPr>
              <w:t>нятие</w:t>
            </w:r>
            <w:proofErr w:type="gramStart"/>
            <w:r w:rsidRPr="00BB3286">
              <w:rPr>
                <w:color w:val="000000"/>
                <w:sz w:val="20"/>
                <w:szCs w:val="20"/>
              </w:rPr>
              <w:t>»(</w:t>
            </w:r>
            <w:proofErr w:type="gramEnd"/>
            <w:r w:rsidRPr="00BB3286">
              <w:rPr>
                <w:color w:val="000000"/>
                <w:sz w:val="20"/>
                <w:szCs w:val="20"/>
              </w:rPr>
              <w:t>часть1), файл Загадки.</w:t>
            </w:r>
            <w:r w:rsidRPr="00BB3286">
              <w:rPr>
                <w:color w:val="000000"/>
                <w:sz w:val="20"/>
                <w:szCs w:val="20"/>
                <w:lang w:val="en-US"/>
              </w:rPr>
              <w:t>doc</w:t>
            </w: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Практич</w:t>
            </w:r>
            <w:r w:rsidRPr="00BB3286">
              <w:rPr>
                <w:color w:val="000000"/>
                <w:sz w:val="20"/>
                <w:szCs w:val="20"/>
              </w:rPr>
              <w:t>е</w:t>
            </w:r>
            <w:r w:rsidRPr="00BB3286">
              <w:rPr>
                <w:color w:val="000000"/>
                <w:sz w:val="20"/>
                <w:szCs w:val="20"/>
              </w:rPr>
              <w:t>ская работа</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2.3 (вв</w:t>
            </w:r>
            <w:r w:rsidRPr="00BB3286">
              <w:rPr>
                <w:color w:val="000000"/>
                <w:sz w:val="20"/>
                <w:szCs w:val="20"/>
              </w:rPr>
              <w:t>е</w:t>
            </w:r>
            <w:r w:rsidRPr="00BB3286">
              <w:rPr>
                <w:color w:val="000000"/>
                <w:sz w:val="20"/>
                <w:szCs w:val="20"/>
              </w:rPr>
              <w:t>дение)</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center"/>
              <w:rPr>
                <w:color w:val="000000"/>
                <w:sz w:val="20"/>
                <w:szCs w:val="20"/>
              </w:rPr>
            </w:pPr>
            <w:r w:rsidRPr="00BB3286">
              <w:rPr>
                <w:color w:val="000000"/>
                <w:sz w:val="20"/>
                <w:szCs w:val="20"/>
              </w:rPr>
              <w:t>§ 2.3</w:t>
            </w:r>
          </w:p>
          <w:p w:rsidR="005F4BAA" w:rsidRPr="00BB3286" w:rsidRDefault="005F4BAA" w:rsidP="005F4BAA">
            <w:pPr>
              <w:shd w:val="clear" w:color="auto" w:fill="FFFFFF"/>
              <w:jc w:val="center"/>
              <w:rPr>
                <w:color w:val="000000"/>
                <w:sz w:val="20"/>
                <w:szCs w:val="20"/>
              </w:rPr>
            </w:pPr>
            <w:r w:rsidRPr="00BB3286">
              <w:rPr>
                <w:color w:val="000000"/>
                <w:sz w:val="20"/>
                <w:szCs w:val="20"/>
              </w:rPr>
              <w:t>РТ: №9, 10</w:t>
            </w:r>
          </w:p>
          <w:p w:rsidR="005F4BAA" w:rsidRPr="00BB3286" w:rsidRDefault="005F4BAA" w:rsidP="005F4BAA">
            <w:pPr>
              <w:shd w:val="clear" w:color="auto" w:fill="FFFFFF"/>
              <w:jc w:val="center"/>
              <w:rPr>
                <w:color w:val="000000"/>
                <w:sz w:val="20"/>
                <w:szCs w:val="20"/>
              </w:rPr>
            </w:pPr>
            <w:r w:rsidRPr="00BB3286">
              <w:rPr>
                <w:color w:val="000000"/>
                <w:sz w:val="20"/>
                <w:szCs w:val="20"/>
              </w:rPr>
              <w:t>стр. 43-44</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color w:val="000000"/>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Как образуются понятия. Практическая работа №8 «Строим диаграммы» (зад</w:t>
            </w:r>
            <w:r w:rsidRPr="00BB3286">
              <w:rPr>
                <w:color w:val="000000"/>
                <w:sz w:val="20"/>
                <w:szCs w:val="20"/>
              </w:rPr>
              <w:t>а</w:t>
            </w:r>
            <w:r w:rsidRPr="00BB3286">
              <w:rPr>
                <w:color w:val="000000"/>
                <w:sz w:val="20"/>
                <w:szCs w:val="20"/>
              </w:rPr>
              <w:t>ния 1, 2).</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анализ, синтез, сравнение, обобщение</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pStyle w:val="ac"/>
              <w:jc w:val="left"/>
              <w:rPr>
                <w:b w:val="0"/>
                <w:sz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r w:rsidRPr="00BB3286">
              <w:rPr>
                <w:color w:val="000000"/>
                <w:sz w:val="20"/>
                <w:szCs w:val="20"/>
              </w:rPr>
              <w:t>Презентация «Понятие» (часть 2), файлы: Задача</w:t>
            </w:r>
            <w:proofErr w:type="gramStart"/>
            <w:r w:rsidRPr="00BB3286">
              <w:rPr>
                <w:color w:val="000000"/>
                <w:sz w:val="20"/>
                <w:szCs w:val="20"/>
              </w:rPr>
              <w:t>1</w:t>
            </w:r>
            <w:proofErr w:type="gramEnd"/>
            <w:r w:rsidRPr="00BB3286">
              <w:rPr>
                <w:color w:val="000000"/>
                <w:sz w:val="20"/>
                <w:szCs w:val="20"/>
              </w:rPr>
              <w:t>.</w:t>
            </w:r>
            <w:r w:rsidRPr="00BB3286">
              <w:rPr>
                <w:color w:val="000000"/>
                <w:sz w:val="20"/>
                <w:szCs w:val="20"/>
                <w:lang w:val="en-US"/>
              </w:rPr>
              <w:t>doc</w:t>
            </w:r>
            <w:r w:rsidRPr="00BB3286">
              <w:rPr>
                <w:color w:val="000000"/>
                <w:sz w:val="20"/>
                <w:szCs w:val="20"/>
              </w:rPr>
              <w:t>, Задача2.</w:t>
            </w:r>
            <w:r w:rsidRPr="00BB3286">
              <w:rPr>
                <w:color w:val="000000"/>
                <w:sz w:val="20"/>
                <w:szCs w:val="20"/>
                <w:lang w:val="en-US"/>
              </w:rPr>
              <w:t>doc</w:t>
            </w: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Практич</w:t>
            </w:r>
            <w:r w:rsidRPr="00BB3286">
              <w:rPr>
                <w:color w:val="000000"/>
                <w:sz w:val="20"/>
                <w:szCs w:val="20"/>
              </w:rPr>
              <w:t>е</w:t>
            </w:r>
            <w:r w:rsidRPr="00BB3286">
              <w:rPr>
                <w:color w:val="000000"/>
                <w:sz w:val="20"/>
                <w:szCs w:val="20"/>
              </w:rPr>
              <w:t>ская работа</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2.3 (1)</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center"/>
              <w:rPr>
                <w:color w:val="000000"/>
                <w:sz w:val="20"/>
                <w:szCs w:val="20"/>
              </w:rPr>
            </w:pPr>
            <w:r w:rsidRPr="00BB3286">
              <w:rPr>
                <w:color w:val="000000"/>
                <w:sz w:val="20"/>
                <w:szCs w:val="20"/>
              </w:rPr>
              <w:t>§ 2.3 (стр.38-40)</w:t>
            </w:r>
          </w:p>
          <w:p w:rsidR="005F4BAA" w:rsidRPr="00BB3286" w:rsidRDefault="005F4BAA" w:rsidP="005F4BAA">
            <w:pPr>
              <w:shd w:val="clear" w:color="auto" w:fill="FFFFFF"/>
              <w:jc w:val="center"/>
              <w:rPr>
                <w:color w:val="000000"/>
                <w:sz w:val="20"/>
                <w:szCs w:val="20"/>
              </w:rPr>
            </w:pPr>
            <w:r>
              <w:rPr>
                <w:color w:val="000000"/>
                <w:sz w:val="20"/>
                <w:szCs w:val="20"/>
              </w:rPr>
              <w:t>РТ: №11 с</w:t>
            </w:r>
            <w:r w:rsidRPr="00BB3286">
              <w:rPr>
                <w:color w:val="000000"/>
                <w:sz w:val="20"/>
                <w:szCs w:val="20"/>
              </w:rPr>
              <w:t>.45</w:t>
            </w:r>
          </w:p>
          <w:p w:rsidR="005F4BAA" w:rsidRPr="00BB3286" w:rsidRDefault="005F4BAA" w:rsidP="005F4BAA">
            <w:pPr>
              <w:shd w:val="clear" w:color="auto" w:fill="FFFFFF"/>
              <w:jc w:val="center"/>
              <w:rPr>
                <w:color w:val="000000"/>
                <w:sz w:val="20"/>
                <w:szCs w:val="20"/>
              </w:rPr>
            </w:pPr>
            <w:r w:rsidRPr="00BB3286">
              <w:rPr>
                <w:color w:val="000000"/>
                <w:sz w:val="20"/>
                <w:szCs w:val="20"/>
              </w:rPr>
              <w:t>№17 стр. 48</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color w:val="000000"/>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Структурирование и визу</w:t>
            </w:r>
            <w:r w:rsidRPr="00BB3286">
              <w:rPr>
                <w:color w:val="000000"/>
                <w:sz w:val="20"/>
                <w:szCs w:val="20"/>
              </w:rPr>
              <w:t>а</w:t>
            </w:r>
            <w:r w:rsidRPr="00BB3286">
              <w:rPr>
                <w:color w:val="000000"/>
                <w:sz w:val="20"/>
                <w:szCs w:val="20"/>
              </w:rPr>
              <w:t>лизация информации. Пра</w:t>
            </w:r>
            <w:r w:rsidRPr="00BB3286">
              <w:rPr>
                <w:color w:val="000000"/>
                <w:sz w:val="20"/>
                <w:szCs w:val="20"/>
              </w:rPr>
              <w:t>к</w:t>
            </w:r>
            <w:r w:rsidRPr="00BB3286">
              <w:rPr>
                <w:color w:val="000000"/>
                <w:sz w:val="20"/>
                <w:szCs w:val="20"/>
              </w:rPr>
              <w:t>тическая контрольная работа.</w:t>
            </w:r>
          </w:p>
        </w:tc>
        <w:tc>
          <w:tcPr>
            <w:tcW w:w="1408"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pStyle w:val="ac"/>
              <w:jc w:val="left"/>
              <w:rPr>
                <w:b w:val="0"/>
                <w:sz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r w:rsidRPr="00BB3286">
              <w:rPr>
                <w:color w:val="000000"/>
                <w:sz w:val="20"/>
                <w:szCs w:val="20"/>
              </w:rPr>
              <w:t>Файлы для печати ПК</w:t>
            </w:r>
            <w:proofErr w:type="gramStart"/>
            <w:r w:rsidRPr="00BB3286">
              <w:rPr>
                <w:color w:val="000000"/>
                <w:sz w:val="20"/>
                <w:szCs w:val="20"/>
              </w:rPr>
              <w:t>2</w:t>
            </w:r>
            <w:proofErr w:type="gramEnd"/>
            <w:r w:rsidRPr="00BB3286">
              <w:rPr>
                <w:color w:val="000000"/>
                <w:sz w:val="20"/>
                <w:szCs w:val="20"/>
              </w:rPr>
              <w:t>_1.</w:t>
            </w:r>
            <w:r w:rsidRPr="00BB3286">
              <w:rPr>
                <w:color w:val="000000"/>
                <w:sz w:val="20"/>
                <w:szCs w:val="20"/>
                <w:lang w:val="en-US"/>
              </w:rPr>
              <w:t>doc</w:t>
            </w:r>
            <w:r w:rsidRPr="00BB3286">
              <w:rPr>
                <w:color w:val="000000"/>
                <w:sz w:val="20"/>
                <w:szCs w:val="20"/>
              </w:rPr>
              <w:t>, ПК2_2.</w:t>
            </w:r>
            <w:r w:rsidRPr="00BB3286">
              <w:rPr>
                <w:color w:val="000000"/>
                <w:sz w:val="20"/>
                <w:szCs w:val="20"/>
                <w:lang w:val="en-US"/>
              </w:rPr>
              <w:t>doc</w:t>
            </w:r>
            <w:r w:rsidRPr="00BB3286">
              <w:rPr>
                <w:color w:val="000000"/>
                <w:sz w:val="20"/>
                <w:szCs w:val="20"/>
              </w:rPr>
              <w:t>, ПК2_3.</w:t>
            </w:r>
            <w:r w:rsidRPr="00BB3286">
              <w:rPr>
                <w:color w:val="000000"/>
                <w:sz w:val="20"/>
                <w:szCs w:val="20"/>
                <w:lang w:val="en-US"/>
              </w:rPr>
              <w:t>doc</w:t>
            </w: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Практич</w:t>
            </w:r>
            <w:r w:rsidRPr="00BB3286">
              <w:rPr>
                <w:color w:val="000000"/>
                <w:sz w:val="20"/>
                <w:szCs w:val="20"/>
              </w:rPr>
              <w:t>е</w:t>
            </w:r>
            <w:r w:rsidRPr="00BB3286">
              <w:rPr>
                <w:color w:val="000000"/>
                <w:sz w:val="20"/>
                <w:szCs w:val="20"/>
              </w:rPr>
              <w:t>ская ко</w:t>
            </w:r>
            <w:r w:rsidRPr="00BB3286">
              <w:rPr>
                <w:color w:val="000000"/>
                <w:sz w:val="20"/>
                <w:szCs w:val="20"/>
              </w:rPr>
              <w:t>н</w:t>
            </w:r>
            <w:r w:rsidRPr="00BB3286">
              <w:rPr>
                <w:color w:val="000000"/>
                <w:sz w:val="20"/>
                <w:szCs w:val="20"/>
              </w:rPr>
              <w:t>трольная работа</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Практ</w:t>
            </w:r>
            <w:r w:rsidRPr="00BB3286">
              <w:rPr>
                <w:color w:val="000000"/>
                <w:sz w:val="20"/>
                <w:szCs w:val="20"/>
              </w:rPr>
              <w:t>и</w:t>
            </w:r>
            <w:r w:rsidRPr="00BB3286">
              <w:rPr>
                <w:color w:val="000000"/>
                <w:sz w:val="20"/>
                <w:szCs w:val="20"/>
              </w:rPr>
              <w:t>ческие работы № 4 — 8</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center"/>
              <w:rPr>
                <w:color w:val="000000"/>
                <w:sz w:val="20"/>
                <w:szCs w:val="20"/>
              </w:rPr>
            </w:pPr>
            <w:r w:rsidRPr="00BB3286">
              <w:rPr>
                <w:color w:val="000000"/>
                <w:sz w:val="20"/>
                <w:szCs w:val="20"/>
              </w:rPr>
              <w:t>повторить основные понятия</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color w:val="000000"/>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Содержание и объем пон</w:t>
            </w:r>
            <w:r w:rsidRPr="00BB3286">
              <w:rPr>
                <w:color w:val="000000"/>
                <w:sz w:val="20"/>
                <w:szCs w:val="20"/>
              </w:rPr>
              <w:t>я</w:t>
            </w:r>
            <w:r w:rsidRPr="00BB3286">
              <w:rPr>
                <w:color w:val="000000"/>
                <w:sz w:val="20"/>
                <w:szCs w:val="20"/>
              </w:rPr>
              <w:t>тия. Практическая работа №8 «Строим диаграммы» (зад</w:t>
            </w:r>
            <w:r w:rsidRPr="00BB3286">
              <w:rPr>
                <w:color w:val="000000"/>
                <w:sz w:val="20"/>
                <w:szCs w:val="20"/>
              </w:rPr>
              <w:t>а</w:t>
            </w:r>
            <w:r w:rsidRPr="00BB3286">
              <w:rPr>
                <w:color w:val="000000"/>
                <w:sz w:val="20"/>
                <w:szCs w:val="20"/>
              </w:rPr>
              <w:t>ния 3, 4, 5).</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Содержание и объем понятия</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pStyle w:val="a5"/>
              <w:ind w:firstLine="0"/>
              <w:jc w:val="left"/>
              <w:rPr>
                <w:sz w:val="20"/>
                <w:szCs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r w:rsidRPr="00BB3286">
              <w:rPr>
                <w:color w:val="000000"/>
                <w:sz w:val="20"/>
                <w:szCs w:val="20"/>
              </w:rPr>
              <w:t>Презентация «Содержание и объем понятия», файлы Задача3.</w:t>
            </w:r>
            <w:r w:rsidRPr="00BB3286">
              <w:rPr>
                <w:color w:val="000000"/>
                <w:sz w:val="20"/>
                <w:szCs w:val="20"/>
                <w:lang w:val="en-US"/>
              </w:rPr>
              <w:t>doc</w:t>
            </w:r>
            <w:r w:rsidRPr="00BB3286">
              <w:rPr>
                <w:color w:val="000000"/>
                <w:sz w:val="20"/>
                <w:szCs w:val="20"/>
              </w:rPr>
              <w:t>, Задача</w:t>
            </w:r>
            <w:proofErr w:type="gramStart"/>
            <w:r w:rsidRPr="00BB3286">
              <w:rPr>
                <w:color w:val="000000"/>
                <w:sz w:val="20"/>
                <w:szCs w:val="20"/>
              </w:rPr>
              <w:t>4</w:t>
            </w:r>
            <w:proofErr w:type="gramEnd"/>
            <w:r w:rsidRPr="00BB3286">
              <w:rPr>
                <w:color w:val="000000"/>
                <w:sz w:val="20"/>
                <w:szCs w:val="20"/>
              </w:rPr>
              <w:t>.</w:t>
            </w:r>
            <w:r w:rsidRPr="00BB3286">
              <w:rPr>
                <w:color w:val="000000"/>
                <w:sz w:val="20"/>
                <w:szCs w:val="20"/>
                <w:lang w:val="en-US"/>
              </w:rPr>
              <w:t>doc</w:t>
            </w:r>
            <w:r w:rsidRPr="00BB3286">
              <w:rPr>
                <w:color w:val="000000"/>
                <w:sz w:val="20"/>
                <w:szCs w:val="20"/>
              </w:rPr>
              <w:t>, Зад</w:t>
            </w:r>
            <w:r w:rsidRPr="00BB3286">
              <w:rPr>
                <w:color w:val="000000"/>
                <w:sz w:val="20"/>
                <w:szCs w:val="20"/>
              </w:rPr>
              <w:t>а</w:t>
            </w:r>
            <w:r w:rsidRPr="00BB3286">
              <w:rPr>
                <w:color w:val="000000"/>
                <w:sz w:val="20"/>
                <w:szCs w:val="20"/>
              </w:rPr>
              <w:t>ча5.</w:t>
            </w:r>
            <w:r w:rsidRPr="00BB3286">
              <w:rPr>
                <w:color w:val="000000"/>
                <w:sz w:val="20"/>
                <w:szCs w:val="20"/>
                <w:lang w:val="en-US"/>
              </w:rPr>
              <w:t>doc</w:t>
            </w: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Практич</w:t>
            </w:r>
            <w:r w:rsidRPr="00BB3286">
              <w:rPr>
                <w:color w:val="000000"/>
                <w:sz w:val="20"/>
                <w:szCs w:val="20"/>
              </w:rPr>
              <w:t>е</w:t>
            </w:r>
            <w:r w:rsidRPr="00BB3286">
              <w:rPr>
                <w:color w:val="000000"/>
                <w:sz w:val="20"/>
                <w:szCs w:val="20"/>
              </w:rPr>
              <w:t>ская работа</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2.2</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center"/>
              <w:rPr>
                <w:color w:val="000000"/>
                <w:sz w:val="20"/>
                <w:szCs w:val="20"/>
              </w:rPr>
            </w:pPr>
            <w:r w:rsidRPr="00BB3286">
              <w:rPr>
                <w:color w:val="000000"/>
                <w:sz w:val="20"/>
                <w:szCs w:val="20"/>
              </w:rPr>
              <w:t>§ 2.2</w:t>
            </w:r>
          </w:p>
          <w:p w:rsidR="005F4BAA" w:rsidRPr="00BB3286" w:rsidRDefault="005F4BAA" w:rsidP="005F4BAA">
            <w:pPr>
              <w:shd w:val="clear" w:color="auto" w:fill="FFFFFF"/>
              <w:jc w:val="center"/>
              <w:rPr>
                <w:color w:val="000000"/>
                <w:sz w:val="20"/>
                <w:szCs w:val="20"/>
              </w:rPr>
            </w:pPr>
            <w:r w:rsidRPr="00BB3286">
              <w:rPr>
                <w:color w:val="000000"/>
                <w:sz w:val="20"/>
                <w:szCs w:val="20"/>
              </w:rPr>
              <w:t xml:space="preserve">РТ: №21, 22 </w:t>
            </w:r>
          </w:p>
          <w:p w:rsidR="005F4BAA" w:rsidRPr="00BB3286" w:rsidRDefault="005F4BAA" w:rsidP="005F4BAA">
            <w:pPr>
              <w:shd w:val="clear" w:color="auto" w:fill="FFFFFF"/>
              <w:jc w:val="center"/>
              <w:rPr>
                <w:color w:val="000000"/>
                <w:sz w:val="20"/>
                <w:szCs w:val="20"/>
              </w:rPr>
            </w:pPr>
            <w:r w:rsidRPr="00BB3286">
              <w:rPr>
                <w:color w:val="000000"/>
                <w:sz w:val="20"/>
                <w:szCs w:val="20"/>
              </w:rPr>
              <w:t>стр. 50-51</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color w:val="000000"/>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Отношения тождества, пер</w:t>
            </w:r>
            <w:r w:rsidRPr="00BB3286">
              <w:rPr>
                <w:color w:val="000000"/>
                <w:sz w:val="20"/>
                <w:szCs w:val="20"/>
              </w:rPr>
              <w:t>е</w:t>
            </w:r>
            <w:r w:rsidRPr="00BB3286">
              <w:rPr>
                <w:color w:val="000000"/>
                <w:sz w:val="20"/>
                <w:szCs w:val="20"/>
              </w:rPr>
              <w:t>сечения и подчинения. Пра</w:t>
            </w:r>
            <w:r w:rsidRPr="00BB3286">
              <w:rPr>
                <w:color w:val="000000"/>
                <w:sz w:val="20"/>
                <w:szCs w:val="20"/>
              </w:rPr>
              <w:t>к</w:t>
            </w:r>
            <w:r w:rsidRPr="00BB3286">
              <w:rPr>
                <w:color w:val="000000"/>
                <w:sz w:val="20"/>
                <w:szCs w:val="20"/>
              </w:rPr>
              <w:t>тическая работа №9 «Изуч</w:t>
            </w:r>
            <w:r w:rsidRPr="00BB3286">
              <w:rPr>
                <w:color w:val="000000"/>
                <w:sz w:val="20"/>
                <w:szCs w:val="20"/>
              </w:rPr>
              <w:t>а</w:t>
            </w:r>
            <w:r w:rsidRPr="00BB3286">
              <w:rPr>
                <w:color w:val="000000"/>
                <w:sz w:val="20"/>
                <w:szCs w:val="20"/>
              </w:rPr>
              <w:t xml:space="preserve">ем графический редактор </w:t>
            </w:r>
            <w:proofErr w:type="spellStart"/>
            <w:r w:rsidRPr="00BB3286">
              <w:rPr>
                <w:color w:val="000000"/>
                <w:sz w:val="20"/>
                <w:szCs w:val="20"/>
                <w:lang w:val="en-US"/>
              </w:rPr>
              <w:t>ColuerPaint</w:t>
            </w:r>
            <w:proofErr w:type="spellEnd"/>
            <w:r w:rsidRPr="00BB3286">
              <w:rPr>
                <w:color w:val="000000"/>
                <w:sz w:val="20"/>
                <w:szCs w:val="20"/>
              </w:rPr>
              <w:t xml:space="preserve"> или </w:t>
            </w:r>
            <w:r w:rsidRPr="00BB3286">
              <w:rPr>
                <w:color w:val="000000"/>
                <w:sz w:val="20"/>
                <w:szCs w:val="20"/>
                <w:lang w:val="en-US"/>
              </w:rPr>
              <w:t>MS</w:t>
            </w:r>
            <w:r w:rsidRPr="00BB3286">
              <w:rPr>
                <w:color w:val="000000"/>
                <w:sz w:val="20"/>
                <w:szCs w:val="20"/>
              </w:rPr>
              <w:t xml:space="preserve"> </w:t>
            </w:r>
            <w:r w:rsidRPr="00BB3286">
              <w:rPr>
                <w:color w:val="000000"/>
                <w:sz w:val="20"/>
                <w:szCs w:val="20"/>
                <w:lang w:val="en-US"/>
              </w:rPr>
              <w:t>Paint</w:t>
            </w:r>
            <w:r w:rsidRPr="00BB3286">
              <w:rPr>
                <w:color w:val="000000"/>
                <w:sz w:val="20"/>
                <w:szCs w:val="20"/>
              </w:rPr>
              <w:t>» (задания 1 – 3).</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Отношения тождества, пересечения и подчинения.</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pStyle w:val="a5"/>
              <w:ind w:firstLine="0"/>
              <w:jc w:val="left"/>
              <w:rPr>
                <w:sz w:val="20"/>
                <w:szCs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r w:rsidRPr="00BB3286">
              <w:rPr>
                <w:color w:val="000000"/>
                <w:sz w:val="20"/>
                <w:szCs w:val="20"/>
              </w:rPr>
              <w:t>Презентация «Отношения между понятиями» (часть 1), файл Г</w:t>
            </w:r>
            <w:r w:rsidRPr="00BB3286">
              <w:rPr>
                <w:color w:val="000000"/>
                <w:sz w:val="20"/>
                <w:szCs w:val="20"/>
              </w:rPr>
              <w:t>о</w:t>
            </w:r>
            <w:r w:rsidRPr="00BB3286">
              <w:rPr>
                <w:color w:val="000000"/>
                <w:sz w:val="20"/>
                <w:szCs w:val="20"/>
              </w:rPr>
              <w:t>ловоломка.</w:t>
            </w:r>
            <w:r w:rsidRPr="00BB3286">
              <w:rPr>
                <w:color w:val="000000"/>
                <w:sz w:val="20"/>
                <w:szCs w:val="20"/>
                <w:lang w:val="en-US"/>
              </w:rPr>
              <w:t>bmp</w:t>
            </w: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Практич</w:t>
            </w:r>
            <w:r w:rsidRPr="00BB3286">
              <w:rPr>
                <w:color w:val="000000"/>
                <w:sz w:val="20"/>
                <w:szCs w:val="20"/>
              </w:rPr>
              <w:t>е</w:t>
            </w:r>
            <w:r w:rsidRPr="00BB3286">
              <w:rPr>
                <w:color w:val="000000"/>
                <w:sz w:val="20"/>
                <w:szCs w:val="20"/>
              </w:rPr>
              <w:t>ская работа</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2.3  (3)</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center"/>
              <w:rPr>
                <w:color w:val="000000"/>
                <w:sz w:val="20"/>
                <w:szCs w:val="20"/>
              </w:rPr>
            </w:pPr>
            <w:r w:rsidRPr="00BB3286">
              <w:rPr>
                <w:color w:val="000000"/>
                <w:sz w:val="20"/>
                <w:szCs w:val="20"/>
              </w:rPr>
              <w:t>§ 2.3 (стр.45-48)</w:t>
            </w:r>
          </w:p>
          <w:p w:rsidR="005F4BAA" w:rsidRPr="00BB3286" w:rsidRDefault="005F4BAA" w:rsidP="005F4BAA">
            <w:pPr>
              <w:shd w:val="clear" w:color="auto" w:fill="FFFFFF"/>
              <w:jc w:val="center"/>
              <w:rPr>
                <w:color w:val="000000"/>
                <w:sz w:val="20"/>
                <w:szCs w:val="20"/>
              </w:rPr>
            </w:pPr>
            <w:r w:rsidRPr="00BB3286">
              <w:rPr>
                <w:color w:val="000000"/>
                <w:sz w:val="20"/>
                <w:szCs w:val="20"/>
              </w:rPr>
              <w:t>РТ: №23 стр. 52</w:t>
            </w:r>
          </w:p>
          <w:p w:rsidR="005F4BAA" w:rsidRPr="00BB3286" w:rsidRDefault="005F4BAA" w:rsidP="005F4BAA">
            <w:pPr>
              <w:shd w:val="clear" w:color="auto" w:fill="FFFFFF"/>
              <w:jc w:val="center"/>
              <w:rPr>
                <w:color w:val="000000"/>
                <w:sz w:val="20"/>
                <w:szCs w:val="20"/>
              </w:rPr>
            </w:pPr>
            <w:r w:rsidRPr="00BB3286">
              <w:rPr>
                <w:color w:val="000000"/>
                <w:sz w:val="20"/>
                <w:szCs w:val="20"/>
              </w:rPr>
              <w:t>№27 стр. 59-60</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color w:val="000000"/>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Отношения соподчинения, противоречия и противоп</w:t>
            </w:r>
            <w:r w:rsidRPr="00BB3286">
              <w:rPr>
                <w:color w:val="000000"/>
                <w:sz w:val="20"/>
                <w:szCs w:val="20"/>
              </w:rPr>
              <w:t>о</w:t>
            </w:r>
            <w:r w:rsidRPr="00BB3286">
              <w:rPr>
                <w:color w:val="000000"/>
                <w:sz w:val="20"/>
                <w:szCs w:val="20"/>
              </w:rPr>
              <w:t>ложно</w:t>
            </w:r>
            <w:r w:rsidRPr="00BB3286">
              <w:rPr>
                <w:color w:val="000000"/>
                <w:sz w:val="20"/>
                <w:szCs w:val="20"/>
              </w:rPr>
              <w:softHyphen/>
              <w:t>сти. Пр</w:t>
            </w:r>
            <w:r>
              <w:rPr>
                <w:color w:val="000000"/>
                <w:sz w:val="20"/>
                <w:szCs w:val="20"/>
              </w:rPr>
              <w:t>.</w:t>
            </w:r>
            <w:r w:rsidRPr="00BB3286">
              <w:rPr>
                <w:color w:val="000000"/>
                <w:sz w:val="20"/>
                <w:szCs w:val="20"/>
              </w:rPr>
              <w:t xml:space="preserve"> работа №9      «Изучаем графический р</w:t>
            </w:r>
            <w:r w:rsidRPr="00BB3286">
              <w:rPr>
                <w:color w:val="000000"/>
                <w:sz w:val="20"/>
                <w:szCs w:val="20"/>
              </w:rPr>
              <w:t>е</w:t>
            </w:r>
            <w:r w:rsidRPr="00BB3286">
              <w:rPr>
                <w:color w:val="000000"/>
                <w:sz w:val="20"/>
                <w:szCs w:val="20"/>
              </w:rPr>
              <w:t xml:space="preserve">дактор </w:t>
            </w:r>
            <w:proofErr w:type="spellStart"/>
            <w:r w:rsidRPr="00BB3286">
              <w:rPr>
                <w:color w:val="000000"/>
                <w:sz w:val="20"/>
                <w:szCs w:val="20"/>
                <w:lang w:val="en-US"/>
              </w:rPr>
              <w:t>ColuerPaint</w:t>
            </w:r>
            <w:proofErr w:type="spellEnd"/>
            <w:r w:rsidRPr="00BB3286">
              <w:rPr>
                <w:color w:val="000000"/>
                <w:sz w:val="20"/>
                <w:szCs w:val="20"/>
              </w:rPr>
              <w:t xml:space="preserve"> или </w:t>
            </w:r>
            <w:r w:rsidRPr="00BB3286">
              <w:rPr>
                <w:color w:val="000000"/>
                <w:sz w:val="20"/>
                <w:szCs w:val="20"/>
                <w:lang w:val="en-US"/>
              </w:rPr>
              <w:t>MS</w:t>
            </w:r>
            <w:r w:rsidRPr="00BB3286">
              <w:rPr>
                <w:color w:val="000000"/>
                <w:sz w:val="20"/>
                <w:szCs w:val="20"/>
              </w:rPr>
              <w:t xml:space="preserve"> </w:t>
            </w:r>
            <w:r w:rsidRPr="00BB3286">
              <w:rPr>
                <w:color w:val="000000"/>
                <w:sz w:val="20"/>
                <w:szCs w:val="20"/>
                <w:lang w:val="en-US"/>
              </w:rPr>
              <w:t>Paint</w:t>
            </w:r>
            <w:r w:rsidRPr="00BB3286">
              <w:rPr>
                <w:color w:val="000000"/>
                <w:sz w:val="20"/>
                <w:szCs w:val="20"/>
              </w:rPr>
              <w:t>» (задания 1 – 3).</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Отношения соподчинения, противоречия и противоп</w:t>
            </w:r>
            <w:r w:rsidRPr="00BB3286">
              <w:rPr>
                <w:color w:val="000000"/>
                <w:sz w:val="20"/>
                <w:szCs w:val="20"/>
              </w:rPr>
              <w:t>о</w:t>
            </w:r>
            <w:r w:rsidRPr="00BB3286">
              <w:rPr>
                <w:color w:val="000000"/>
                <w:sz w:val="20"/>
                <w:szCs w:val="20"/>
              </w:rPr>
              <w:t>ложно</w:t>
            </w:r>
            <w:r w:rsidRPr="00BB3286">
              <w:rPr>
                <w:color w:val="000000"/>
                <w:sz w:val="20"/>
                <w:szCs w:val="20"/>
              </w:rPr>
              <w:softHyphen/>
              <w:t>сти</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pStyle w:val="ac"/>
              <w:jc w:val="left"/>
              <w:rPr>
                <w:b w:val="0"/>
                <w:sz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r w:rsidRPr="00BB3286">
              <w:rPr>
                <w:color w:val="000000"/>
                <w:sz w:val="20"/>
                <w:szCs w:val="20"/>
              </w:rPr>
              <w:t>Презентация «Отношения между понятиями» (часть 2), файлы Клоуны.</w:t>
            </w:r>
            <w:r w:rsidRPr="00BB3286">
              <w:rPr>
                <w:color w:val="000000"/>
                <w:sz w:val="20"/>
                <w:szCs w:val="20"/>
                <w:lang w:val="en-US"/>
              </w:rPr>
              <w:t>bmp</w:t>
            </w:r>
            <w:r w:rsidRPr="00BB3286">
              <w:rPr>
                <w:color w:val="000000"/>
                <w:sz w:val="20"/>
                <w:szCs w:val="20"/>
              </w:rPr>
              <w:t>, Флаги.</w:t>
            </w:r>
            <w:r w:rsidRPr="00BB3286">
              <w:rPr>
                <w:color w:val="000000"/>
                <w:sz w:val="20"/>
                <w:szCs w:val="20"/>
                <w:lang w:val="en-US"/>
              </w:rPr>
              <w:t>bmp</w:t>
            </w:r>
            <w:r w:rsidRPr="00BB3286">
              <w:rPr>
                <w:color w:val="000000"/>
                <w:sz w:val="20"/>
                <w:szCs w:val="20"/>
              </w:rPr>
              <w:t>, Л</w:t>
            </w:r>
            <w:r w:rsidRPr="00BB3286">
              <w:rPr>
                <w:color w:val="000000"/>
                <w:sz w:val="20"/>
                <w:szCs w:val="20"/>
              </w:rPr>
              <w:t>е</w:t>
            </w:r>
            <w:r w:rsidRPr="00BB3286">
              <w:rPr>
                <w:color w:val="000000"/>
                <w:sz w:val="20"/>
                <w:szCs w:val="20"/>
              </w:rPr>
              <w:t>пестки.</w:t>
            </w:r>
            <w:r w:rsidRPr="00BB3286">
              <w:rPr>
                <w:color w:val="000000"/>
                <w:sz w:val="20"/>
                <w:szCs w:val="20"/>
                <w:lang w:val="en-US"/>
              </w:rPr>
              <w:t>bmp</w:t>
            </w: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Практич</w:t>
            </w:r>
            <w:r w:rsidRPr="00BB3286">
              <w:rPr>
                <w:color w:val="000000"/>
                <w:sz w:val="20"/>
                <w:szCs w:val="20"/>
              </w:rPr>
              <w:t>е</w:t>
            </w:r>
            <w:r w:rsidRPr="00BB3286">
              <w:rPr>
                <w:color w:val="000000"/>
                <w:sz w:val="20"/>
                <w:szCs w:val="20"/>
              </w:rPr>
              <w:t>ская работа</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2.3 (3)</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center"/>
              <w:rPr>
                <w:color w:val="000000"/>
                <w:sz w:val="20"/>
                <w:szCs w:val="20"/>
              </w:rPr>
            </w:pPr>
            <w:r w:rsidRPr="00BB3286">
              <w:rPr>
                <w:color w:val="000000"/>
                <w:sz w:val="20"/>
                <w:szCs w:val="20"/>
              </w:rPr>
              <w:t>§ 2.3 (стр. 48-50)</w:t>
            </w:r>
          </w:p>
          <w:p w:rsidR="005F4BAA" w:rsidRPr="00BB3286" w:rsidRDefault="005F4BAA" w:rsidP="005F4BAA">
            <w:pPr>
              <w:shd w:val="clear" w:color="auto" w:fill="FFFFFF"/>
              <w:jc w:val="center"/>
              <w:rPr>
                <w:color w:val="000000"/>
                <w:sz w:val="20"/>
                <w:szCs w:val="20"/>
              </w:rPr>
            </w:pPr>
            <w:r w:rsidRPr="00BB3286">
              <w:rPr>
                <w:color w:val="000000"/>
                <w:sz w:val="20"/>
                <w:szCs w:val="20"/>
              </w:rPr>
              <w:t xml:space="preserve">РТ: №26 </w:t>
            </w:r>
          </w:p>
          <w:p w:rsidR="005F4BAA" w:rsidRPr="00BB3286" w:rsidRDefault="005F4BAA" w:rsidP="005F4BAA">
            <w:pPr>
              <w:shd w:val="clear" w:color="auto" w:fill="FFFFFF"/>
              <w:jc w:val="center"/>
              <w:rPr>
                <w:color w:val="000000"/>
                <w:sz w:val="20"/>
                <w:szCs w:val="20"/>
              </w:rPr>
            </w:pPr>
            <w:r w:rsidRPr="00BB3286">
              <w:rPr>
                <w:color w:val="000000"/>
                <w:sz w:val="20"/>
                <w:szCs w:val="20"/>
              </w:rPr>
              <w:t>стр.57-58</w:t>
            </w:r>
          </w:p>
          <w:p w:rsidR="005F4BAA" w:rsidRPr="00BB3286" w:rsidRDefault="005F4BAA" w:rsidP="005F4BAA">
            <w:pPr>
              <w:shd w:val="clear" w:color="auto" w:fill="FFFFFF"/>
              <w:jc w:val="center"/>
              <w:rPr>
                <w:color w:val="000000"/>
                <w:sz w:val="20"/>
                <w:szCs w:val="20"/>
              </w:rPr>
            </w:pPr>
            <w:r w:rsidRPr="00BB3286">
              <w:rPr>
                <w:color w:val="000000"/>
                <w:sz w:val="20"/>
                <w:szCs w:val="20"/>
              </w:rPr>
              <w:t>№31 стр.64</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color w:val="000000"/>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Определение понятия. Пр</w:t>
            </w:r>
            <w:r>
              <w:rPr>
                <w:color w:val="000000"/>
                <w:sz w:val="20"/>
                <w:szCs w:val="20"/>
              </w:rPr>
              <w:t>.</w:t>
            </w:r>
            <w:r w:rsidRPr="00BB3286">
              <w:rPr>
                <w:color w:val="000000"/>
                <w:sz w:val="20"/>
                <w:szCs w:val="20"/>
              </w:rPr>
              <w:t xml:space="preserve"> работа №10 «Планируем р</w:t>
            </w:r>
            <w:r w:rsidRPr="00BB3286">
              <w:rPr>
                <w:color w:val="000000"/>
                <w:sz w:val="20"/>
                <w:szCs w:val="20"/>
              </w:rPr>
              <w:t>а</w:t>
            </w:r>
            <w:r w:rsidRPr="00BB3286">
              <w:rPr>
                <w:color w:val="000000"/>
                <w:sz w:val="20"/>
                <w:szCs w:val="20"/>
              </w:rPr>
              <w:t>боту в графиче</w:t>
            </w:r>
            <w:r>
              <w:rPr>
                <w:color w:val="000000"/>
                <w:sz w:val="20"/>
                <w:szCs w:val="20"/>
              </w:rPr>
              <w:t>ском редакт</w:t>
            </w:r>
            <w:r>
              <w:rPr>
                <w:color w:val="000000"/>
                <w:sz w:val="20"/>
                <w:szCs w:val="20"/>
              </w:rPr>
              <w:t>о</w:t>
            </w:r>
            <w:r>
              <w:rPr>
                <w:color w:val="000000"/>
                <w:sz w:val="20"/>
                <w:szCs w:val="20"/>
              </w:rPr>
              <w:t>ре» (задания</w:t>
            </w:r>
            <w:proofErr w:type="gramStart"/>
            <w:r>
              <w:rPr>
                <w:color w:val="000000"/>
                <w:sz w:val="20"/>
                <w:szCs w:val="20"/>
              </w:rPr>
              <w:t>1</w:t>
            </w:r>
            <w:proofErr w:type="gramEnd"/>
            <w:r>
              <w:rPr>
                <w:color w:val="000000"/>
                <w:sz w:val="20"/>
                <w:szCs w:val="20"/>
              </w:rPr>
              <w:t>,</w:t>
            </w:r>
            <w:r w:rsidRPr="00BB3286">
              <w:rPr>
                <w:color w:val="000000"/>
                <w:sz w:val="20"/>
                <w:szCs w:val="20"/>
              </w:rPr>
              <w:t xml:space="preserve"> 3).</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понятие</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pStyle w:val="ac"/>
              <w:jc w:val="left"/>
              <w:rPr>
                <w:b w:val="0"/>
                <w:sz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r w:rsidRPr="00BB3286">
              <w:rPr>
                <w:color w:val="000000"/>
                <w:sz w:val="20"/>
                <w:szCs w:val="20"/>
              </w:rPr>
              <w:t>Презентация «Понятие»</w:t>
            </w: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Практич</w:t>
            </w:r>
            <w:r w:rsidRPr="00BB3286">
              <w:rPr>
                <w:color w:val="000000"/>
                <w:sz w:val="20"/>
                <w:szCs w:val="20"/>
              </w:rPr>
              <w:t>е</w:t>
            </w:r>
            <w:r w:rsidRPr="00BB3286">
              <w:rPr>
                <w:color w:val="000000"/>
                <w:sz w:val="20"/>
                <w:szCs w:val="20"/>
              </w:rPr>
              <w:t>ская работа</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2.3 (4)</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center"/>
              <w:rPr>
                <w:color w:val="000000"/>
                <w:sz w:val="20"/>
                <w:szCs w:val="20"/>
              </w:rPr>
            </w:pPr>
            <w:r w:rsidRPr="00BB3286">
              <w:rPr>
                <w:color w:val="000000"/>
                <w:sz w:val="20"/>
                <w:szCs w:val="20"/>
              </w:rPr>
              <w:t>§ 2.3 (стр. 51-53)</w:t>
            </w:r>
          </w:p>
          <w:p w:rsidR="005F4BAA" w:rsidRPr="00BB3286" w:rsidRDefault="005F4BAA" w:rsidP="005F4BAA">
            <w:pPr>
              <w:shd w:val="clear" w:color="auto" w:fill="FFFFFF"/>
              <w:jc w:val="center"/>
              <w:rPr>
                <w:color w:val="000000"/>
                <w:sz w:val="20"/>
                <w:szCs w:val="20"/>
              </w:rPr>
            </w:pPr>
            <w:r w:rsidRPr="00BB3286">
              <w:rPr>
                <w:color w:val="000000"/>
                <w:sz w:val="20"/>
                <w:szCs w:val="20"/>
              </w:rPr>
              <w:t xml:space="preserve">РТ: №32 </w:t>
            </w:r>
          </w:p>
          <w:p w:rsidR="005F4BAA" w:rsidRPr="00BB3286" w:rsidRDefault="005F4BAA" w:rsidP="005F4BAA">
            <w:pPr>
              <w:shd w:val="clear" w:color="auto" w:fill="FFFFFF"/>
              <w:jc w:val="center"/>
              <w:rPr>
                <w:color w:val="000000"/>
                <w:sz w:val="20"/>
                <w:szCs w:val="20"/>
              </w:rPr>
            </w:pPr>
            <w:r w:rsidRPr="00BB3286">
              <w:rPr>
                <w:color w:val="000000"/>
                <w:sz w:val="20"/>
                <w:szCs w:val="20"/>
              </w:rPr>
              <w:t>стр. 64-65</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color w:val="000000"/>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 xml:space="preserve">Классификация. </w:t>
            </w:r>
            <w:proofErr w:type="spellStart"/>
            <w:r w:rsidRPr="00BB3286">
              <w:rPr>
                <w:color w:val="000000"/>
                <w:sz w:val="20"/>
                <w:szCs w:val="20"/>
              </w:rPr>
              <w:t>Пр</w:t>
            </w:r>
            <w:proofErr w:type="gramStart"/>
            <w:r>
              <w:rPr>
                <w:color w:val="000000"/>
                <w:sz w:val="20"/>
                <w:szCs w:val="20"/>
              </w:rPr>
              <w:t>.</w:t>
            </w:r>
            <w:r w:rsidRPr="00BB3286">
              <w:rPr>
                <w:color w:val="000000"/>
                <w:sz w:val="20"/>
                <w:szCs w:val="20"/>
              </w:rPr>
              <w:t>р</w:t>
            </w:r>
            <w:proofErr w:type="gramEnd"/>
            <w:r w:rsidRPr="00BB3286">
              <w:rPr>
                <w:color w:val="000000"/>
                <w:sz w:val="20"/>
                <w:szCs w:val="20"/>
              </w:rPr>
              <w:t>абота</w:t>
            </w:r>
            <w:proofErr w:type="spellEnd"/>
            <w:r w:rsidRPr="00BB3286">
              <w:rPr>
                <w:color w:val="000000"/>
                <w:sz w:val="20"/>
                <w:szCs w:val="20"/>
              </w:rPr>
              <w:t xml:space="preserve"> №10 «Планируем работу в графическом редакторе» (з</w:t>
            </w:r>
            <w:r w:rsidRPr="00BB3286">
              <w:rPr>
                <w:color w:val="000000"/>
                <w:sz w:val="20"/>
                <w:szCs w:val="20"/>
              </w:rPr>
              <w:t>а</w:t>
            </w:r>
            <w:r w:rsidRPr="00BB3286">
              <w:rPr>
                <w:color w:val="000000"/>
                <w:sz w:val="20"/>
                <w:szCs w:val="20"/>
              </w:rPr>
              <w:t>дания 1 – 3).</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классификация</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pStyle w:val="ac"/>
              <w:jc w:val="left"/>
              <w:rPr>
                <w:b w:val="0"/>
                <w:sz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rPr>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Практич</w:t>
            </w:r>
            <w:r w:rsidRPr="00BB3286">
              <w:rPr>
                <w:color w:val="000000"/>
                <w:sz w:val="20"/>
                <w:szCs w:val="20"/>
              </w:rPr>
              <w:t>е</w:t>
            </w:r>
            <w:r w:rsidRPr="00BB3286">
              <w:rPr>
                <w:color w:val="000000"/>
                <w:sz w:val="20"/>
                <w:szCs w:val="20"/>
              </w:rPr>
              <w:t>ская работа</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2.3 (5)</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center"/>
              <w:rPr>
                <w:color w:val="000000"/>
                <w:sz w:val="20"/>
                <w:szCs w:val="20"/>
              </w:rPr>
            </w:pPr>
            <w:r w:rsidRPr="00BB3286">
              <w:rPr>
                <w:color w:val="000000"/>
                <w:sz w:val="20"/>
                <w:szCs w:val="20"/>
              </w:rPr>
              <w:t>§ 2.3 (стр. 54-55)</w:t>
            </w:r>
          </w:p>
          <w:p w:rsidR="005F4BAA" w:rsidRPr="00BB3286" w:rsidRDefault="005F4BAA" w:rsidP="005F4BAA">
            <w:pPr>
              <w:shd w:val="clear" w:color="auto" w:fill="FFFFFF"/>
              <w:jc w:val="center"/>
              <w:rPr>
                <w:color w:val="000000"/>
                <w:sz w:val="20"/>
                <w:szCs w:val="20"/>
              </w:rPr>
            </w:pPr>
            <w:r>
              <w:rPr>
                <w:color w:val="000000"/>
                <w:sz w:val="20"/>
                <w:szCs w:val="20"/>
              </w:rPr>
              <w:t>РТ: №29 с</w:t>
            </w:r>
            <w:r w:rsidRPr="00BB3286">
              <w:rPr>
                <w:color w:val="000000"/>
                <w:sz w:val="20"/>
                <w:szCs w:val="20"/>
              </w:rPr>
              <w:t>.62</w:t>
            </w:r>
          </w:p>
          <w:p w:rsidR="005F4BAA" w:rsidRPr="00BB3286" w:rsidRDefault="005F4BAA" w:rsidP="005F4BAA">
            <w:pPr>
              <w:shd w:val="clear" w:color="auto" w:fill="FFFFFF"/>
              <w:jc w:val="center"/>
              <w:rPr>
                <w:color w:val="000000"/>
                <w:sz w:val="20"/>
                <w:szCs w:val="20"/>
              </w:rPr>
            </w:pPr>
            <w:r w:rsidRPr="00BB3286">
              <w:rPr>
                <w:color w:val="000000"/>
                <w:sz w:val="20"/>
                <w:szCs w:val="20"/>
              </w:rPr>
              <w:t>учебник:</w:t>
            </w:r>
          </w:p>
          <w:p w:rsidR="005F4BAA" w:rsidRPr="00BB3286" w:rsidRDefault="005F4BAA" w:rsidP="005F4BAA">
            <w:pPr>
              <w:shd w:val="clear" w:color="auto" w:fill="FFFFFF"/>
              <w:jc w:val="center"/>
              <w:rPr>
                <w:color w:val="000000"/>
                <w:sz w:val="20"/>
                <w:szCs w:val="20"/>
              </w:rPr>
            </w:pPr>
            <w:r w:rsidRPr="00BB3286">
              <w:rPr>
                <w:color w:val="000000"/>
                <w:sz w:val="20"/>
                <w:szCs w:val="20"/>
              </w:rPr>
              <w:t>№3 стр.55</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color w:val="000000"/>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Суждение как форма мы</w:t>
            </w:r>
            <w:r w:rsidRPr="00BB3286">
              <w:rPr>
                <w:color w:val="000000"/>
                <w:sz w:val="20"/>
                <w:szCs w:val="20"/>
              </w:rPr>
              <w:t>ш</w:t>
            </w:r>
            <w:r w:rsidRPr="00BB3286">
              <w:rPr>
                <w:color w:val="000000"/>
                <w:sz w:val="20"/>
                <w:szCs w:val="20"/>
              </w:rPr>
              <w:t>ления. Пр</w:t>
            </w:r>
            <w:r>
              <w:rPr>
                <w:color w:val="000000"/>
                <w:sz w:val="20"/>
                <w:szCs w:val="20"/>
              </w:rPr>
              <w:t>.</w:t>
            </w:r>
            <w:r w:rsidRPr="00BB3286">
              <w:rPr>
                <w:color w:val="000000"/>
                <w:sz w:val="20"/>
                <w:szCs w:val="20"/>
              </w:rPr>
              <w:t xml:space="preserve"> работа №11 «Р</w:t>
            </w:r>
            <w:r w:rsidRPr="00BB3286">
              <w:rPr>
                <w:color w:val="000000"/>
                <w:sz w:val="20"/>
                <w:szCs w:val="20"/>
              </w:rPr>
              <w:t>и</w:t>
            </w:r>
            <w:r w:rsidRPr="00BB3286">
              <w:rPr>
                <w:color w:val="000000"/>
                <w:sz w:val="20"/>
                <w:szCs w:val="20"/>
              </w:rPr>
              <w:t xml:space="preserve">суем в редакторе </w:t>
            </w:r>
            <w:r w:rsidRPr="00BB3286">
              <w:rPr>
                <w:color w:val="000000"/>
                <w:sz w:val="20"/>
                <w:szCs w:val="20"/>
                <w:lang w:val="en-US"/>
              </w:rPr>
              <w:t>Word</w:t>
            </w:r>
            <w:r w:rsidRPr="00BB3286">
              <w:rPr>
                <w:color w:val="000000"/>
                <w:sz w:val="20"/>
                <w:szCs w:val="20"/>
              </w:rPr>
              <w:t xml:space="preserve"> или </w:t>
            </w:r>
            <w:r w:rsidRPr="00BB3286">
              <w:rPr>
                <w:color w:val="000000"/>
                <w:sz w:val="20"/>
                <w:szCs w:val="20"/>
                <w:lang w:val="en-US"/>
              </w:rPr>
              <w:t>Writer</w:t>
            </w:r>
            <w:r w:rsidRPr="00BB3286">
              <w:rPr>
                <w:color w:val="000000"/>
                <w:sz w:val="20"/>
                <w:szCs w:val="20"/>
              </w:rPr>
              <w:t>» (задания 1 – 3).</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суждение, в</w:t>
            </w:r>
            <w:r w:rsidRPr="00BB3286">
              <w:rPr>
                <w:color w:val="000000"/>
                <w:sz w:val="20"/>
                <w:szCs w:val="20"/>
              </w:rPr>
              <w:t>и</w:t>
            </w:r>
            <w:r w:rsidRPr="00BB3286">
              <w:rPr>
                <w:color w:val="000000"/>
                <w:sz w:val="20"/>
                <w:szCs w:val="20"/>
              </w:rPr>
              <w:t>ды суждений, условия</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shd w:val="clear" w:color="auto" w:fill="FFFFFF"/>
              <w:rPr>
                <w:color w:val="000000"/>
                <w:sz w:val="20"/>
                <w:szCs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r w:rsidRPr="00BB3286">
              <w:rPr>
                <w:color w:val="000000"/>
                <w:sz w:val="20"/>
                <w:szCs w:val="20"/>
              </w:rPr>
              <w:t>Презентация «Суждение», файл Домик.</w:t>
            </w:r>
            <w:r w:rsidRPr="00BB3286">
              <w:rPr>
                <w:color w:val="000000"/>
                <w:sz w:val="20"/>
                <w:szCs w:val="20"/>
                <w:lang w:val="en-US"/>
              </w:rPr>
              <w:t>doc</w:t>
            </w: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Практич</w:t>
            </w:r>
            <w:r w:rsidRPr="00BB3286">
              <w:rPr>
                <w:color w:val="000000"/>
                <w:sz w:val="20"/>
                <w:szCs w:val="20"/>
              </w:rPr>
              <w:t>е</w:t>
            </w:r>
            <w:r w:rsidRPr="00BB3286">
              <w:rPr>
                <w:color w:val="000000"/>
                <w:sz w:val="20"/>
                <w:szCs w:val="20"/>
              </w:rPr>
              <w:t>ская работа</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2.4</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center"/>
              <w:rPr>
                <w:color w:val="000000"/>
                <w:sz w:val="20"/>
                <w:szCs w:val="20"/>
              </w:rPr>
            </w:pPr>
            <w:r w:rsidRPr="00BB3286">
              <w:rPr>
                <w:color w:val="000000"/>
                <w:sz w:val="20"/>
                <w:szCs w:val="20"/>
              </w:rPr>
              <w:t>§ 2.4</w:t>
            </w:r>
          </w:p>
          <w:p w:rsidR="005F4BAA" w:rsidRPr="00BB3286" w:rsidRDefault="005F4BAA" w:rsidP="005F4BAA">
            <w:pPr>
              <w:shd w:val="clear" w:color="auto" w:fill="FFFFFF"/>
              <w:jc w:val="center"/>
              <w:rPr>
                <w:color w:val="000000"/>
                <w:sz w:val="20"/>
                <w:szCs w:val="20"/>
              </w:rPr>
            </w:pPr>
            <w:r w:rsidRPr="00BB3286">
              <w:rPr>
                <w:color w:val="000000"/>
                <w:sz w:val="20"/>
                <w:szCs w:val="20"/>
              </w:rPr>
              <w:t xml:space="preserve">РТ: №34, 35 </w:t>
            </w:r>
          </w:p>
          <w:p w:rsidR="005F4BAA" w:rsidRPr="00BB3286" w:rsidRDefault="005F4BAA" w:rsidP="005F4BAA">
            <w:pPr>
              <w:shd w:val="clear" w:color="auto" w:fill="FFFFFF"/>
              <w:jc w:val="center"/>
              <w:rPr>
                <w:color w:val="000000"/>
                <w:sz w:val="20"/>
                <w:szCs w:val="20"/>
              </w:rPr>
            </w:pPr>
            <w:r w:rsidRPr="00BB3286">
              <w:rPr>
                <w:color w:val="000000"/>
                <w:sz w:val="20"/>
                <w:szCs w:val="20"/>
              </w:rPr>
              <w:t>стр. 67-72</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color w:val="000000"/>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Умозаключение как форма мышления. Пр</w:t>
            </w:r>
            <w:r>
              <w:rPr>
                <w:color w:val="000000"/>
                <w:sz w:val="20"/>
                <w:szCs w:val="20"/>
              </w:rPr>
              <w:t>.</w:t>
            </w:r>
            <w:r w:rsidRPr="00BB3286">
              <w:rPr>
                <w:color w:val="000000"/>
                <w:sz w:val="20"/>
                <w:szCs w:val="20"/>
              </w:rPr>
              <w:t xml:space="preserve"> работа №11 «Рисуем в редакторе </w:t>
            </w:r>
            <w:r w:rsidRPr="00BB3286">
              <w:rPr>
                <w:color w:val="000000"/>
                <w:sz w:val="20"/>
                <w:szCs w:val="20"/>
                <w:lang w:val="en-US"/>
              </w:rPr>
              <w:t>Word</w:t>
            </w:r>
            <w:r w:rsidRPr="00BB3286">
              <w:rPr>
                <w:color w:val="000000"/>
                <w:sz w:val="20"/>
                <w:szCs w:val="20"/>
              </w:rPr>
              <w:t xml:space="preserve"> или </w:t>
            </w:r>
            <w:r w:rsidRPr="00BB3286">
              <w:rPr>
                <w:color w:val="000000"/>
                <w:sz w:val="20"/>
                <w:szCs w:val="20"/>
                <w:lang w:val="en-US"/>
              </w:rPr>
              <w:t>Writer</w:t>
            </w:r>
            <w:r w:rsidRPr="00BB3286">
              <w:rPr>
                <w:color w:val="000000"/>
                <w:sz w:val="20"/>
                <w:szCs w:val="20"/>
              </w:rPr>
              <w:t>»  (задания 4 – 6).</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умозаключ</w:t>
            </w:r>
            <w:r w:rsidRPr="00BB3286">
              <w:rPr>
                <w:color w:val="000000"/>
                <w:sz w:val="20"/>
                <w:szCs w:val="20"/>
              </w:rPr>
              <w:t>е</w:t>
            </w:r>
            <w:r w:rsidRPr="00BB3286">
              <w:rPr>
                <w:color w:val="000000"/>
                <w:sz w:val="20"/>
                <w:szCs w:val="20"/>
              </w:rPr>
              <w:t>ние</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pStyle w:val="a5"/>
              <w:ind w:firstLine="0"/>
              <w:jc w:val="left"/>
              <w:rPr>
                <w:sz w:val="20"/>
                <w:szCs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r w:rsidRPr="00BB3286">
              <w:rPr>
                <w:color w:val="000000"/>
                <w:sz w:val="20"/>
                <w:szCs w:val="20"/>
              </w:rPr>
              <w:t>Презентация «Умозаключение», файл Конструктор.</w:t>
            </w:r>
            <w:r w:rsidRPr="00BB3286">
              <w:rPr>
                <w:color w:val="000000"/>
                <w:sz w:val="20"/>
                <w:szCs w:val="20"/>
                <w:lang w:val="en-US"/>
              </w:rPr>
              <w:t>doc</w:t>
            </w: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Практич</w:t>
            </w:r>
            <w:r w:rsidRPr="00BB3286">
              <w:rPr>
                <w:color w:val="000000"/>
                <w:sz w:val="20"/>
                <w:szCs w:val="20"/>
              </w:rPr>
              <w:t>е</w:t>
            </w:r>
            <w:r w:rsidRPr="00BB3286">
              <w:rPr>
                <w:color w:val="000000"/>
                <w:sz w:val="20"/>
                <w:szCs w:val="20"/>
              </w:rPr>
              <w:t>ская работа</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2.5</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center"/>
              <w:rPr>
                <w:color w:val="000000"/>
                <w:sz w:val="20"/>
                <w:szCs w:val="20"/>
              </w:rPr>
            </w:pPr>
            <w:r w:rsidRPr="00BB3286">
              <w:rPr>
                <w:color w:val="000000"/>
                <w:sz w:val="20"/>
                <w:szCs w:val="20"/>
              </w:rPr>
              <w:t>§ 2.5</w:t>
            </w:r>
          </w:p>
          <w:p w:rsidR="005F4BAA" w:rsidRPr="00BB3286" w:rsidRDefault="005F4BAA" w:rsidP="005F4BAA">
            <w:pPr>
              <w:shd w:val="clear" w:color="auto" w:fill="FFFFFF"/>
              <w:jc w:val="center"/>
              <w:rPr>
                <w:color w:val="000000"/>
                <w:sz w:val="20"/>
                <w:szCs w:val="20"/>
              </w:rPr>
            </w:pPr>
            <w:r w:rsidRPr="00BB3286">
              <w:rPr>
                <w:color w:val="000000"/>
                <w:sz w:val="20"/>
                <w:szCs w:val="20"/>
              </w:rPr>
              <w:t>РТ: №36-38</w:t>
            </w:r>
          </w:p>
          <w:p w:rsidR="005F4BAA" w:rsidRPr="00BB3286" w:rsidRDefault="005F4BAA" w:rsidP="005F4BAA">
            <w:pPr>
              <w:shd w:val="clear" w:color="auto" w:fill="FFFFFF"/>
              <w:jc w:val="center"/>
              <w:rPr>
                <w:color w:val="000000"/>
                <w:sz w:val="20"/>
                <w:szCs w:val="20"/>
              </w:rPr>
            </w:pPr>
            <w:r w:rsidRPr="00BB3286">
              <w:rPr>
                <w:color w:val="000000"/>
                <w:sz w:val="20"/>
                <w:szCs w:val="20"/>
              </w:rPr>
              <w:t>стр.73-74</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color w:val="000000"/>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sz w:val="20"/>
                <w:szCs w:val="20"/>
              </w:rPr>
            </w:pPr>
            <w:r w:rsidRPr="00BB3286">
              <w:rPr>
                <w:color w:val="000000"/>
                <w:sz w:val="20"/>
                <w:szCs w:val="20"/>
              </w:rPr>
              <w:t>Контрольная работа. Что такое алгоритм. Пр</w:t>
            </w:r>
            <w:r>
              <w:rPr>
                <w:color w:val="000000"/>
                <w:sz w:val="20"/>
                <w:szCs w:val="20"/>
              </w:rPr>
              <w:t>.</w:t>
            </w:r>
            <w:r w:rsidRPr="00BB3286">
              <w:rPr>
                <w:color w:val="000000"/>
                <w:sz w:val="20"/>
                <w:szCs w:val="20"/>
              </w:rPr>
              <w:t xml:space="preserve"> работа №12 «Рисунок на свободную </w:t>
            </w:r>
            <w:r w:rsidRPr="00BB3286">
              <w:rPr>
                <w:color w:val="000000"/>
                <w:sz w:val="20"/>
                <w:szCs w:val="20"/>
              </w:rPr>
              <w:lastRenderedPageBreak/>
              <w:t>тему».</w:t>
            </w:r>
          </w:p>
          <w:p w:rsidR="005F4BAA" w:rsidRPr="00BB3286" w:rsidRDefault="005F4BAA" w:rsidP="005F4BAA">
            <w:pPr>
              <w:shd w:val="clear" w:color="auto" w:fill="FFFFFF"/>
              <w:jc w:val="both"/>
              <w:rPr>
                <w:sz w:val="20"/>
                <w:szCs w:val="20"/>
              </w:rPr>
            </w:pP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lastRenderedPageBreak/>
              <w:t>постановка задачи, исхо</w:t>
            </w:r>
            <w:r w:rsidRPr="00BB3286">
              <w:rPr>
                <w:color w:val="000000"/>
                <w:sz w:val="20"/>
                <w:szCs w:val="20"/>
              </w:rPr>
              <w:t>д</w:t>
            </w:r>
            <w:r w:rsidRPr="00BB3286">
              <w:rPr>
                <w:color w:val="000000"/>
                <w:sz w:val="20"/>
                <w:szCs w:val="20"/>
              </w:rPr>
              <w:t xml:space="preserve">ные данные, </w:t>
            </w:r>
            <w:r w:rsidRPr="00BB3286">
              <w:rPr>
                <w:color w:val="000000"/>
                <w:sz w:val="20"/>
                <w:szCs w:val="20"/>
              </w:rPr>
              <w:lastRenderedPageBreak/>
              <w:t>результат, а</w:t>
            </w:r>
            <w:r w:rsidRPr="00BB3286">
              <w:rPr>
                <w:color w:val="000000"/>
                <w:sz w:val="20"/>
                <w:szCs w:val="20"/>
              </w:rPr>
              <w:t>л</w:t>
            </w:r>
            <w:r w:rsidRPr="00BB3286">
              <w:rPr>
                <w:color w:val="000000"/>
                <w:sz w:val="20"/>
                <w:szCs w:val="20"/>
              </w:rPr>
              <w:t>горитм</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lastRenderedPageBreak/>
              <w:t>комбинир</w:t>
            </w:r>
            <w:proofErr w:type="spellEnd"/>
            <w:r w:rsidRPr="00BB3286">
              <w:rPr>
                <w:sz w:val="20"/>
                <w:szCs w:val="20"/>
              </w:rPr>
              <w:t>.</w:t>
            </w:r>
          </w:p>
          <w:p w:rsidR="005F4BAA" w:rsidRPr="00BB3286" w:rsidRDefault="005F4BAA" w:rsidP="005F4BAA">
            <w:pPr>
              <w:pStyle w:val="ac"/>
              <w:jc w:val="left"/>
              <w:rPr>
                <w:b w:val="0"/>
                <w:sz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r w:rsidRPr="00BB3286">
              <w:rPr>
                <w:color w:val="000000"/>
                <w:sz w:val="20"/>
                <w:szCs w:val="20"/>
              </w:rPr>
              <w:t xml:space="preserve">Интерактивные тесты: </w:t>
            </w:r>
            <w:r w:rsidRPr="00BB3286">
              <w:rPr>
                <w:color w:val="000000"/>
                <w:sz w:val="20"/>
                <w:szCs w:val="20"/>
                <w:lang w:val="en-US"/>
              </w:rPr>
              <w:t>test</w:t>
            </w:r>
            <w:r w:rsidRPr="00BB3286">
              <w:rPr>
                <w:color w:val="000000"/>
                <w:sz w:val="20"/>
                <w:szCs w:val="20"/>
              </w:rPr>
              <w:t>5-1.</w:t>
            </w:r>
            <w:r w:rsidRPr="00BB3286">
              <w:rPr>
                <w:color w:val="000000"/>
                <w:sz w:val="20"/>
                <w:szCs w:val="20"/>
                <w:lang w:val="en-US"/>
              </w:rPr>
              <w:t>xml</w:t>
            </w:r>
            <w:r w:rsidRPr="00BB3286">
              <w:rPr>
                <w:color w:val="000000"/>
                <w:sz w:val="20"/>
                <w:szCs w:val="20"/>
              </w:rPr>
              <w:t>, еуые5_2.</w:t>
            </w:r>
            <w:r w:rsidRPr="00BB3286">
              <w:rPr>
                <w:color w:val="000000"/>
                <w:sz w:val="20"/>
                <w:szCs w:val="20"/>
                <w:lang w:val="en-US"/>
              </w:rPr>
              <w:t>xml</w:t>
            </w:r>
            <w:r w:rsidRPr="00BB3286">
              <w:rPr>
                <w:color w:val="000000"/>
                <w:sz w:val="20"/>
                <w:szCs w:val="20"/>
              </w:rPr>
              <w:t>, файлы для печати тест5_1.</w:t>
            </w:r>
            <w:r w:rsidRPr="00BB3286">
              <w:rPr>
                <w:color w:val="000000"/>
                <w:sz w:val="20"/>
                <w:szCs w:val="20"/>
                <w:lang w:val="en-US"/>
              </w:rPr>
              <w:t>doc</w:t>
            </w:r>
            <w:r w:rsidRPr="00BB3286">
              <w:rPr>
                <w:color w:val="000000"/>
                <w:sz w:val="20"/>
                <w:szCs w:val="20"/>
              </w:rPr>
              <w:t>, тест5_2.</w:t>
            </w:r>
            <w:r w:rsidRPr="00BB3286">
              <w:rPr>
                <w:color w:val="000000"/>
                <w:sz w:val="20"/>
                <w:szCs w:val="20"/>
                <w:lang w:val="en-US"/>
              </w:rPr>
              <w:t>doc</w:t>
            </w: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Практич</w:t>
            </w:r>
            <w:r w:rsidRPr="00BB3286">
              <w:rPr>
                <w:color w:val="000000"/>
                <w:sz w:val="20"/>
                <w:szCs w:val="20"/>
              </w:rPr>
              <w:t>е</w:t>
            </w:r>
            <w:r w:rsidRPr="00BB3286">
              <w:rPr>
                <w:color w:val="000000"/>
                <w:sz w:val="20"/>
                <w:szCs w:val="20"/>
              </w:rPr>
              <w:t>ская работа</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3.1</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center"/>
              <w:rPr>
                <w:color w:val="000000"/>
                <w:sz w:val="20"/>
                <w:szCs w:val="20"/>
              </w:rPr>
            </w:pPr>
            <w:r w:rsidRPr="00BB3286">
              <w:rPr>
                <w:color w:val="000000"/>
                <w:sz w:val="20"/>
                <w:szCs w:val="20"/>
              </w:rPr>
              <w:t>§ 3.1</w:t>
            </w:r>
          </w:p>
          <w:p w:rsidR="005F4BAA" w:rsidRPr="00BB3286" w:rsidRDefault="005F4BAA" w:rsidP="005F4BAA">
            <w:pPr>
              <w:shd w:val="clear" w:color="auto" w:fill="FFFFFF"/>
              <w:jc w:val="center"/>
              <w:rPr>
                <w:color w:val="000000"/>
                <w:sz w:val="20"/>
                <w:szCs w:val="20"/>
              </w:rPr>
            </w:pPr>
            <w:r w:rsidRPr="00BB3286">
              <w:rPr>
                <w:color w:val="000000"/>
                <w:sz w:val="20"/>
                <w:szCs w:val="20"/>
              </w:rPr>
              <w:t>РТ: №1-3</w:t>
            </w:r>
          </w:p>
          <w:p w:rsidR="005F4BAA" w:rsidRPr="00BB3286" w:rsidRDefault="005F4BAA" w:rsidP="005F4BAA">
            <w:pPr>
              <w:shd w:val="clear" w:color="auto" w:fill="FFFFFF"/>
              <w:jc w:val="center"/>
              <w:rPr>
                <w:color w:val="000000"/>
                <w:sz w:val="20"/>
                <w:szCs w:val="20"/>
              </w:rPr>
            </w:pPr>
            <w:r w:rsidRPr="00BB3286">
              <w:rPr>
                <w:color w:val="000000"/>
                <w:sz w:val="20"/>
                <w:szCs w:val="20"/>
              </w:rPr>
              <w:t>стр.75-76</w:t>
            </w:r>
          </w:p>
          <w:p w:rsidR="005F4BAA" w:rsidRPr="00BB3286" w:rsidRDefault="005F4BAA" w:rsidP="005F4BAA">
            <w:pPr>
              <w:shd w:val="clear" w:color="auto" w:fill="FFFFFF"/>
              <w:jc w:val="center"/>
              <w:rPr>
                <w:color w:val="000000"/>
                <w:sz w:val="20"/>
                <w:szCs w:val="20"/>
              </w:rPr>
            </w:pPr>
            <w:r w:rsidRPr="00BB3286">
              <w:rPr>
                <w:color w:val="000000"/>
                <w:sz w:val="20"/>
                <w:szCs w:val="20"/>
              </w:rPr>
              <w:lastRenderedPageBreak/>
              <w:t>6 стр. 78</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color w:val="000000"/>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Исполнители вокруг нас. Логическая игра</w:t>
            </w:r>
            <w:r w:rsidRPr="00BB3286">
              <w:rPr>
                <w:sz w:val="20"/>
                <w:szCs w:val="20"/>
              </w:rPr>
              <w:t xml:space="preserve"> «</w:t>
            </w:r>
            <w:proofErr w:type="spellStart"/>
            <w:r w:rsidRPr="00BB3286">
              <w:rPr>
                <w:sz w:val="20"/>
                <w:szCs w:val="20"/>
              </w:rPr>
              <w:t>Перел</w:t>
            </w:r>
            <w:r w:rsidRPr="00BB3286">
              <w:rPr>
                <w:sz w:val="20"/>
                <w:szCs w:val="20"/>
              </w:rPr>
              <w:t>и</w:t>
            </w:r>
            <w:r w:rsidRPr="00BB3286">
              <w:rPr>
                <w:sz w:val="20"/>
                <w:szCs w:val="20"/>
              </w:rPr>
              <w:t>вашки</w:t>
            </w:r>
            <w:proofErr w:type="spellEnd"/>
            <w:r w:rsidRPr="00BB3286">
              <w:rPr>
                <w:sz w:val="20"/>
                <w:szCs w:val="20"/>
              </w:rPr>
              <w:t>».</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исполнитель, система к</w:t>
            </w:r>
            <w:r w:rsidRPr="00BB3286">
              <w:rPr>
                <w:color w:val="000000"/>
                <w:sz w:val="20"/>
                <w:szCs w:val="20"/>
              </w:rPr>
              <w:t>о</w:t>
            </w:r>
            <w:r w:rsidRPr="00BB3286">
              <w:rPr>
                <w:color w:val="000000"/>
                <w:sz w:val="20"/>
                <w:szCs w:val="20"/>
              </w:rPr>
              <w:t>манд исполн</w:t>
            </w:r>
            <w:r w:rsidRPr="00BB3286">
              <w:rPr>
                <w:color w:val="000000"/>
                <w:sz w:val="20"/>
                <w:szCs w:val="20"/>
              </w:rPr>
              <w:t>и</w:t>
            </w:r>
            <w:r w:rsidRPr="00BB3286">
              <w:rPr>
                <w:color w:val="000000"/>
                <w:sz w:val="20"/>
                <w:szCs w:val="20"/>
              </w:rPr>
              <w:t>теля</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shd w:val="clear" w:color="auto" w:fill="FFFFFF"/>
              <w:rPr>
                <w:color w:val="000000"/>
                <w:sz w:val="20"/>
                <w:szCs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pStyle w:val="a5"/>
              <w:ind w:firstLine="0"/>
              <w:jc w:val="left"/>
              <w:rPr>
                <w:sz w:val="20"/>
                <w:szCs w:val="20"/>
              </w:rPr>
            </w:pPr>
            <w:r w:rsidRPr="00BB3286">
              <w:rPr>
                <w:sz w:val="20"/>
                <w:szCs w:val="20"/>
              </w:rPr>
              <w:t>Плакат «Алгоритмы и исполн</w:t>
            </w:r>
            <w:r w:rsidRPr="00BB3286">
              <w:rPr>
                <w:sz w:val="20"/>
                <w:szCs w:val="20"/>
              </w:rPr>
              <w:t>и</w:t>
            </w:r>
            <w:r w:rsidRPr="00BB3286">
              <w:rPr>
                <w:sz w:val="20"/>
                <w:szCs w:val="20"/>
              </w:rPr>
              <w:t>тели»; презентация «Алгоритмы и исполнители» (часть 1)</w:t>
            </w:r>
          </w:p>
          <w:p w:rsidR="005F4BAA" w:rsidRPr="00BB3286" w:rsidRDefault="005F4BAA" w:rsidP="005F4BAA">
            <w:pPr>
              <w:shd w:val="clear" w:color="auto" w:fill="FFFFFF"/>
              <w:rPr>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3.2, 3.3</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center"/>
              <w:rPr>
                <w:color w:val="000000"/>
                <w:sz w:val="20"/>
                <w:szCs w:val="20"/>
              </w:rPr>
            </w:pPr>
            <w:r w:rsidRPr="00BB3286">
              <w:rPr>
                <w:color w:val="000000"/>
                <w:sz w:val="20"/>
                <w:szCs w:val="20"/>
              </w:rPr>
              <w:t>§ 3.2, 3.3</w:t>
            </w:r>
          </w:p>
          <w:p w:rsidR="005F4BAA" w:rsidRPr="00BB3286" w:rsidRDefault="005F4BAA" w:rsidP="005F4BAA">
            <w:pPr>
              <w:shd w:val="clear" w:color="auto" w:fill="FFFFFF"/>
              <w:jc w:val="center"/>
              <w:rPr>
                <w:color w:val="000000"/>
                <w:sz w:val="20"/>
                <w:szCs w:val="20"/>
              </w:rPr>
            </w:pPr>
            <w:r w:rsidRPr="00BB3286">
              <w:rPr>
                <w:color w:val="000000"/>
                <w:sz w:val="20"/>
                <w:szCs w:val="20"/>
              </w:rPr>
              <w:t xml:space="preserve">РТ: №7-10 </w:t>
            </w:r>
          </w:p>
          <w:p w:rsidR="005F4BAA" w:rsidRPr="00BB3286" w:rsidRDefault="005F4BAA" w:rsidP="005F4BAA">
            <w:pPr>
              <w:shd w:val="clear" w:color="auto" w:fill="FFFFFF"/>
              <w:jc w:val="center"/>
              <w:rPr>
                <w:color w:val="000000"/>
                <w:sz w:val="20"/>
                <w:szCs w:val="20"/>
              </w:rPr>
            </w:pPr>
            <w:r>
              <w:rPr>
                <w:color w:val="000000"/>
                <w:sz w:val="20"/>
                <w:szCs w:val="20"/>
              </w:rPr>
              <w:t>стр.</w:t>
            </w:r>
            <w:r w:rsidRPr="00BB3286">
              <w:rPr>
                <w:color w:val="000000"/>
                <w:sz w:val="20"/>
                <w:szCs w:val="20"/>
              </w:rPr>
              <w:t>79-80</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B36EFB">
            <w:pPr>
              <w:numPr>
                <w:ilvl w:val="0"/>
                <w:numId w:val="16"/>
              </w:numPr>
              <w:shd w:val="clear" w:color="auto" w:fill="FFFFFF"/>
              <w:ind w:left="0" w:hanging="357"/>
              <w:jc w:val="center"/>
              <w:rPr>
                <w:color w:val="000000"/>
                <w:sz w:val="20"/>
                <w:szCs w:val="20"/>
              </w:rPr>
            </w:pP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Формы записи алгоритмов. Создание графических об</w:t>
            </w:r>
            <w:r w:rsidRPr="00BB3286">
              <w:rPr>
                <w:color w:val="000000"/>
                <w:sz w:val="20"/>
                <w:szCs w:val="20"/>
              </w:rPr>
              <w:t>ъ</w:t>
            </w:r>
            <w:r w:rsidRPr="00BB3286">
              <w:rPr>
                <w:color w:val="000000"/>
                <w:sz w:val="20"/>
                <w:szCs w:val="20"/>
              </w:rPr>
              <w:t>ектов. Практическая ко</w:t>
            </w:r>
            <w:r w:rsidRPr="00BB3286">
              <w:rPr>
                <w:color w:val="000000"/>
                <w:sz w:val="20"/>
                <w:szCs w:val="20"/>
              </w:rPr>
              <w:t>н</w:t>
            </w:r>
            <w:r w:rsidRPr="00BB3286">
              <w:rPr>
                <w:color w:val="000000"/>
                <w:sz w:val="20"/>
                <w:szCs w:val="20"/>
              </w:rPr>
              <w:t>трольная работа.</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список и та</w:t>
            </w:r>
            <w:r w:rsidRPr="00BB3286">
              <w:rPr>
                <w:color w:val="000000"/>
                <w:sz w:val="20"/>
                <w:szCs w:val="20"/>
              </w:rPr>
              <w:t>б</w:t>
            </w:r>
            <w:r w:rsidRPr="00BB3286">
              <w:rPr>
                <w:color w:val="000000"/>
                <w:sz w:val="20"/>
                <w:szCs w:val="20"/>
              </w:rPr>
              <w:t>лица, блок - схема</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pStyle w:val="a5"/>
              <w:ind w:firstLine="0"/>
              <w:jc w:val="left"/>
              <w:rPr>
                <w:sz w:val="20"/>
                <w:szCs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pStyle w:val="a5"/>
              <w:ind w:firstLine="0"/>
              <w:jc w:val="left"/>
              <w:rPr>
                <w:sz w:val="20"/>
                <w:szCs w:val="20"/>
              </w:rPr>
            </w:pPr>
            <w:r w:rsidRPr="00BB3286">
              <w:rPr>
                <w:sz w:val="20"/>
                <w:szCs w:val="20"/>
              </w:rPr>
              <w:t>Презентация «Алгоритмы и и</w:t>
            </w:r>
            <w:r w:rsidRPr="00BB3286">
              <w:rPr>
                <w:sz w:val="20"/>
                <w:szCs w:val="20"/>
              </w:rPr>
              <w:t>с</w:t>
            </w:r>
            <w:r w:rsidRPr="00BB3286">
              <w:rPr>
                <w:sz w:val="20"/>
                <w:szCs w:val="20"/>
              </w:rPr>
              <w:t>полнители» (часть 2);</w:t>
            </w:r>
          </w:p>
          <w:p w:rsidR="005F4BAA" w:rsidRPr="00BB3286" w:rsidRDefault="005F4BAA" w:rsidP="005F4BAA">
            <w:pPr>
              <w:shd w:val="clear" w:color="auto" w:fill="FFFFFF"/>
              <w:rPr>
                <w:color w:val="000000"/>
                <w:sz w:val="20"/>
                <w:szCs w:val="20"/>
              </w:rPr>
            </w:pPr>
            <w:r w:rsidRPr="00BB3286">
              <w:rPr>
                <w:sz w:val="20"/>
                <w:szCs w:val="20"/>
              </w:rPr>
              <w:t>файлы для печати: ПК3_1.</w:t>
            </w:r>
            <w:r w:rsidRPr="00BB3286">
              <w:rPr>
                <w:sz w:val="20"/>
                <w:szCs w:val="20"/>
                <w:lang w:val="en-US"/>
              </w:rPr>
              <w:t>doc</w:t>
            </w:r>
            <w:r w:rsidRPr="00BB3286">
              <w:rPr>
                <w:sz w:val="20"/>
                <w:szCs w:val="20"/>
              </w:rPr>
              <w:t>, ПК3_2.</w:t>
            </w:r>
            <w:r w:rsidRPr="00BB3286">
              <w:rPr>
                <w:sz w:val="20"/>
                <w:szCs w:val="20"/>
                <w:lang w:val="en-US"/>
              </w:rPr>
              <w:t>doc</w:t>
            </w:r>
            <w:r w:rsidRPr="00BB3286">
              <w:rPr>
                <w:sz w:val="20"/>
                <w:szCs w:val="20"/>
              </w:rPr>
              <w:t>, ПК3_3.</w:t>
            </w:r>
            <w:r w:rsidRPr="00BB3286">
              <w:rPr>
                <w:sz w:val="20"/>
                <w:szCs w:val="20"/>
                <w:lang w:val="en-US"/>
              </w:rPr>
              <w:t>doc</w:t>
            </w: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Практич</w:t>
            </w:r>
            <w:r w:rsidRPr="00BB3286">
              <w:rPr>
                <w:color w:val="000000"/>
                <w:sz w:val="20"/>
                <w:szCs w:val="20"/>
              </w:rPr>
              <w:t>е</w:t>
            </w:r>
            <w:r w:rsidRPr="00BB3286">
              <w:rPr>
                <w:color w:val="000000"/>
                <w:sz w:val="20"/>
                <w:szCs w:val="20"/>
              </w:rPr>
              <w:t>ская ко</w:t>
            </w:r>
            <w:r w:rsidRPr="00BB3286">
              <w:rPr>
                <w:color w:val="000000"/>
                <w:sz w:val="20"/>
                <w:szCs w:val="20"/>
              </w:rPr>
              <w:t>н</w:t>
            </w:r>
            <w:r w:rsidRPr="00BB3286">
              <w:rPr>
                <w:color w:val="000000"/>
                <w:sz w:val="20"/>
                <w:szCs w:val="20"/>
              </w:rPr>
              <w:t>трольная работа</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Практ</w:t>
            </w:r>
            <w:r w:rsidRPr="00BB3286">
              <w:rPr>
                <w:color w:val="000000"/>
                <w:sz w:val="20"/>
                <w:szCs w:val="20"/>
              </w:rPr>
              <w:t>и</w:t>
            </w:r>
            <w:r w:rsidRPr="00BB3286">
              <w:rPr>
                <w:color w:val="000000"/>
                <w:sz w:val="20"/>
                <w:szCs w:val="20"/>
              </w:rPr>
              <w:t>ческие работы № 8, 9</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center"/>
              <w:rPr>
                <w:color w:val="000000"/>
                <w:sz w:val="20"/>
                <w:szCs w:val="20"/>
              </w:rPr>
            </w:pP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27-28</w:t>
            </w: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Линейные алгоритмы. Пра</w:t>
            </w:r>
            <w:r w:rsidRPr="00BB3286">
              <w:rPr>
                <w:color w:val="000000"/>
                <w:sz w:val="20"/>
                <w:szCs w:val="20"/>
              </w:rPr>
              <w:t>к</w:t>
            </w:r>
            <w:r w:rsidRPr="00BB3286">
              <w:rPr>
                <w:color w:val="000000"/>
                <w:sz w:val="20"/>
                <w:szCs w:val="20"/>
              </w:rPr>
              <w:t>тическая работа №13 «</w:t>
            </w:r>
            <w:r w:rsidRPr="00BB3286">
              <w:rPr>
                <w:color w:val="000000"/>
                <w:sz w:val="20"/>
                <w:szCs w:val="20"/>
                <w:lang w:val="en-US"/>
              </w:rPr>
              <w:t>I</w:t>
            </w:r>
            <w:r w:rsidRPr="00BB3286">
              <w:rPr>
                <w:color w:val="000000"/>
                <w:sz w:val="20"/>
                <w:szCs w:val="20"/>
                <w:lang w:val="en-US"/>
              </w:rPr>
              <w:t>m</w:t>
            </w:r>
            <w:r w:rsidRPr="00BB3286">
              <w:rPr>
                <w:color w:val="000000"/>
                <w:sz w:val="20"/>
                <w:szCs w:val="20"/>
                <w:lang w:val="en-US"/>
              </w:rPr>
              <w:t>press</w:t>
            </w:r>
            <w:r w:rsidRPr="00BB3286">
              <w:rPr>
                <w:color w:val="000000"/>
                <w:sz w:val="20"/>
                <w:szCs w:val="20"/>
              </w:rPr>
              <w:t xml:space="preserve"> или </w:t>
            </w:r>
            <w:r w:rsidRPr="00BB3286">
              <w:rPr>
                <w:color w:val="000000"/>
                <w:sz w:val="20"/>
                <w:szCs w:val="20"/>
                <w:lang w:val="en-US"/>
              </w:rPr>
              <w:t>Power</w:t>
            </w:r>
            <w:r w:rsidRPr="00BB3286">
              <w:rPr>
                <w:color w:val="000000"/>
                <w:sz w:val="20"/>
                <w:szCs w:val="20"/>
              </w:rPr>
              <w:t xml:space="preserve"> </w:t>
            </w:r>
            <w:r w:rsidRPr="00BB3286">
              <w:rPr>
                <w:color w:val="000000"/>
                <w:sz w:val="20"/>
                <w:szCs w:val="20"/>
                <w:lang w:val="en-US"/>
              </w:rPr>
              <w:t>Point</w:t>
            </w:r>
            <w:r w:rsidRPr="00BB3286">
              <w:rPr>
                <w:color w:val="000000"/>
                <w:sz w:val="20"/>
                <w:szCs w:val="20"/>
              </w:rPr>
              <w:t>. Часы».</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тип алгоритма, линейный а</w:t>
            </w:r>
            <w:r w:rsidRPr="00BB3286">
              <w:rPr>
                <w:color w:val="000000"/>
                <w:sz w:val="20"/>
                <w:szCs w:val="20"/>
              </w:rPr>
              <w:t>л</w:t>
            </w:r>
            <w:r w:rsidRPr="00BB3286">
              <w:rPr>
                <w:color w:val="000000"/>
                <w:sz w:val="20"/>
                <w:szCs w:val="20"/>
              </w:rPr>
              <w:t>горитм</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pStyle w:val="a5"/>
              <w:ind w:firstLine="0"/>
              <w:jc w:val="left"/>
              <w:rPr>
                <w:sz w:val="20"/>
                <w:szCs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proofErr w:type="gramStart"/>
            <w:r w:rsidRPr="00BB3286">
              <w:rPr>
                <w:sz w:val="20"/>
                <w:szCs w:val="20"/>
              </w:rPr>
              <w:t>Плакат «Алгоритмы и исполн</w:t>
            </w:r>
            <w:r w:rsidRPr="00BB3286">
              <w:rPr>
                <w:sz w:val="20"/>
                <w:szCs w:val="20"/>
              </w:rPr>
              <w:t>и</w:t>
            </w:r>
            <w:r w:rsidRPr="00BB3286">
              <w:rPr>
                <w:sz w:val="20"/>
                <w:szCs w:val="20"/>
              </w:rPr>
              <w:t>тели»; презентация «Типы алг</w:t>
            </w:r>
            <w:r w:rsidRPr="00BB3286">
              <w:rPr>
                <w:sz w:val="20"/>
                <w:szCs w:val="20"/>
              </w:rPr>
              <w:t>о</w:t>
            </w:r>
            <w:r w:rsidRPr="00BB3286">
              <w:rPr>
                <w:sz w:val="20"/>
                <w:szCs w:val="20"/>
              </w:rPr>
              <w:t>ритмов» (часть 1): образец в</w:t>
            </w:r>
            <w:r w:rsidRPr="00BB3286">
              <w:rPr>
                <w:sz w:val="20"/>
                <w:szCs w:val="20"/>
              </w:rPr>
              <w:t>ы</w:t>
            </w:r>
            <w:r w:rsidRPr="00BB3286">
              <w:rPr>
                <w:sz w:val="20"/>
                <w:szCs w:val="20"/>
              </w:rPr>
              <w:t>полнения задания — файлы Г</w:t>
            </w:r>
            <w:r w:rsidRPr="00BB3286">
              <w:rPr>
                <w:sz w:val="20"/>
                <w:szCs w:val="20"/>
              </w:rPr>
              <w:t>о</w:t>
            </w:r>
            <w:r w:rsidRPr="00BB3286">
              <w:rPr>
                <w:sz w:val="20"/>
                <w:szCs w:val="20"/>
              </w:rPr>
              <w:t>род.</w:t>
            </w:r>
            <w:proofErr w:type="spellStart"/>
            <w:r w:rsidRPr="00BB3286">
              <w:rPr>
                <w:sz w:val="20"/>
                <w:szCs w:val="20"/>
                <w:lang w:val="en-US"/>
              </w:rPr>
              <w:t>ppt</w:t>
            </w:r>
            <w:proofErr w:type="spellEnd"/>
            <w:r w:rsidRPr="00BB3286">
              <w:rPr>
                <w:sz w:val="20"/>
                <w:szCs w:val="20"/>
              </w:rPr>
              <w:t>, Дом.</w:t>
            </w:r>
            <w:proofErr w:type="spellStart"/>
            <w:r w:rsidRPr="00BB3286">
              <w:rPr>
                <w:sz w:val="20"/>
                <w:szCs w:val="20"/>
                <w:lang w:val="en-US"/>
              </w:rPr>
              <w:t>ppt</w:t>
            </w:r>
            <w:proofErr w:type="spellEnd"/>
            <w:r w:rsidRPr="00BB3286">
              <w:rPr>
                <w:sz w:val="20"/>
                <w:szCs w:val="20"/>
              </w:rPr>
              <w:t>, Лебеди.</w:t>
            </w:r>
            <w:proofErr w:type="spellStart"/>
            <w:r w:rsidRPr="00BB3286">
              <w:rPr>
                <w:sz w:val="20"/>
                <w:szCs w:val="20"/>
                <w:lang w:val="en-US"/>
              </w:rPr>
              <w:t>ppt</w:t>
            </w:r>
            <w:proofErr w:type="spellEnd"/>
            <w:r w:rsidRPr="00BB3286">
              <w:rPr>
                <w:sz w:val="20"/>
                <w:szCs w:val="20"/>
              </w:rPr>
              <w:t>, Муха.</w:t>
            </w:r>
            <w:proofErr w:type="spellStart"/>
            <w:r w:rsidRPr="00BB3286">
              <w:rPr>
                <w:sz w:val="20"/>
                <w:szCs w:val="20"/>
                <w:lang w:val="en-US"/>
              </w:rPr>
              <w:t>ppt</w:t>
            </w:r>
            <w:proofErr w:type="spellEnd"/>
            <w:r w:rsidRPr="00BB3286">
              <w:rPr>
                <w:sz w:val="20"/>
                <w:szCs w:val="20"/>
              </w:rPr>
              <w:t>, Часы.</w:t>
            </w:r>
            <w:proofErr w:type="spellStart"/>
            <w:r w:rsidRPr="00BB3286">
              <w:rPr>
                <w:sz w:val="20"/>
                <w:szCs w:val="20"/>
                <w:lang w:val="en-US"/>
              </w:rPr>
              <w:t>ppt</w:t>
            </w:r>
            <w:proofErr w:type="spellEnd"/>
            <w:r w:rsidRPr="00BB3286">
              <w:rPr>
                <w:sz w:val="20"/>
                <w:szCs w:val="20"/>
              </w:rPr>
              <w:t>, Читатель.</w:t>
            </w:r>
            <w:proofErr w:type="spellStart"/>
            <w:r w:rsidRPr="00BB3286">
              <w:rPr>
                <w:sz w:val="20"/>
                <w:szCs w:val="20"/>
                <w:lang w:val="en-US"/>
              </w:rPr>
              <w:t>ppt</w:t>
            </w:r>
            <w:proofErr w:type="spellEnd"/>
            <w:r w:rsidRPr="00BB3286">
              <w:rPr>
                <w:sz w:val="20"/>
                <w:szCs w:val="20"/>
              </w:rPr>
              <w:t>.</w:t>
            </w:r>
            <w:proofErr w:type="gramEnd"/>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Практич</w:t>
            </w:r>
            <w:r w:rsidRPr="00BB3286">
              <w:rPr>
                <w:color w:val="000000"/>
                <w:sz w:val="20"/>
                <w:szCs w:val="20"/>
              </w:rPr>
              <w:t>е</w:t>
            </w:r>
            <w:r w:rsidRPr="00BB3286">
              <w:rPr>
                <w:color w:val="000000"/>
                <w:sz w:val="20"/>
                <w:szCs w:val="20"/>
              </w:rPr>
              <w:t>ская работа</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2</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3.4 (1)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center"/>
              <w:rPr>
                <w:color w:val="000000"/>
                <w:sz w:val="20"/>
                <w:szCs w:val="20"/>
              </w:rPr>
            </w:pPr>
            <w:r w:rsidRPr="00BB3286">
              <w:rPr>
                <w:color w:val="000000"/>
                <w:sz w:val="20"/>
                <w:szCs w:val="20"/>
              </w:rPr>
              <w:t>§ 3.4 (стр.73)</w:t>
            </w:r>
          </w:p>
          <w:p w:rsidR="005F4BAA" w:rsidRPr="00BB3286" w:rsidRDefault="005F4BAA" w:rsidP="005F4BAA">
            <w:pPr>
              <w:shd w:val="clear" w:color="auto" w:fill="FFFFFF"/>
              <w:jc w:val="center"/>
              <w:rPr>
                <w:color w:val="000000"/>
                <w:sz w:val="20"/>
                <w:szCs w:val="20"/>
              </w:rPr>
            </w:pPr>
            <w:r w:rsidRPr="00BB3286">
              <w:rPr>
                <w:color w:val="000000"/>
                <w:sz w:val="20"/>
                <w:szCs w:val="20"/>
              </w:rPr>
              <w:t>РТ: №27 стр. 97</w:t>
            </w:r>
          </w:p>
          <w:p w:rsidR="005F4BAA" w:rsidRPr="00BB3286" w:rsidRDefault="005F4BAA" w:rsidP="005F4BAA">
            <w:pPr>
              <w:shd w:val="clear" w:color="auto" w:fill="FFFFFF"/>
              <w:jc w:val="center"/>
              <w:rPr>
                <w:color w:val="000000"/>
                <w:sz w:val="20"/>
                <w:szCs w:val="20"/>
              </w:rPr>
            </w:pPr>
            <w:r w:rsidRPr="00BB3286">
              <w:rPr>
                <w:color w:val="000000"/>
                <w:sz w:val="20"/>
                <w:szCs w:val="20"/>
              </w:rPr>
              <w:t>§ 3.4 (стр.73)</w:t>
            </w:r>
          </w:p>
          <w:p w:rsidR="005F4BAA" w:rsidRPr="00BB3286" w:rsidRDefault="005F4BAA" w:rsidP="005F4BAA">
            <w:pPr>
              <w:shd w:val="clear" w:color="auto" w:fill="FFFFFF"/>
              <w:jc w:val="center"/>
              <w:rPr>
                <w:color w:val="000000"/>
                <w:sz w:val="20"/>
                <w:szCs w:val="20"/>
              </w:rPr>
            </w:pPr>
            <w:r w:rsidRPr="00BB3286">
              <w:rPr>
                <w:color w:val="000000"/>
                <w:sz w:val="20"/>
                <w:szCs w:val="20"/>
              </w:rPr>
              <w:t>РТ: №28 стр. 97</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29-30</w:t>
            </w: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Алгоритмы с ветвлениями. Практическая работа №14 «</w:t>
            </w:r>
            <w:r w:rsidRPr="00BB3286">
              <w:rPr>
                <w:color w:val="000000"/>
                <w:sz w:val="20"/>
                <w:szCs w:val="20"/>
                <w:lang w:val="en-US"/>
              </w:rPr>
              <w:t>Impress</w:t>
            </w:r>
            <w:r w:rsidRPr="00BB3286">
              <w:rPr>
                <w:color w:val="000000"/>
                <w:sz w:val="20"/>
                <w:szCs w:val="20"/>
              </w:rPr>
              <w:t xml:space="preserve"> или </w:t>
            </w:r>
            <w:r w:rsidRPr="00BB3286">
              <w:rPr>
                <w:color w:val="000000"/>
                <w:sz w:val="20"/>
                <w:szCs w:val="20"/>
                <w:lang w:val="en-US"/>
              </w:rPr>
              <w:t>Power</w:t>
            </w:r>
            <w:r w:rsidRPr="00BB3286">
              <w:rPr>
                <w:color w:val="000000"/>
                <w:sz w:val="20"/>
                <w:szCs w:val="20"/>
              </w:rPr>
              <w:t xml:space="preserve"> </w:t>
            </w:r>
            <w:r w:rsidRPr="00BB3286">
              <w:rPr>
                <w:color w:val="000000"/>
                <w:sz w:val="20"/>
                <w:szCs w:val="20"/>
                <w:lang w:val="en-US"/>
              </w:rPr>
              <w:t>Point</w:t>
            </w:r>
            <w:r w:rsidRPr="00BB3286">
              <w:rPr>
                <w:color w:val="000000"/>
                <w:sz w:val="20"/>
                <w:szCs w:val="20"/>
              </w:rPr>
              <w:t>. Времена года».</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тип алгоритма, условие, вет</w:t>
            </w:r>
            <w:r w:rsidRPr="00BB3286">
              <w:rPr>
                <w:color w:val="000000"/>
                <w:sz w:val="20"/>
                <w:szCs w:val="20"/>
              </w:rPr>
              <w:t>в</w:t>
            </w:r>
            <w:r w:rsidRPr="00BB3286">
              <w:rPr>
                <w:color w:val="000000"/>
                <w:sz w:val="20"/>
                <w:szCs w:val="20"/>
              </w:rPr>
              <w:t>ление</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pStyle w:val="a5"/>
              <w:ind w:firstLine="0"/>
              <w:jc w:val="left"/>
              <w:rPr>
                <w:sz w:val="20"/>
                <w:szCs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pStyle w:val="a5"/>
              <w:ind w:firstLine="0"/>
              <w:jc w:val="left"/>
              <w:rPr>
                <w:sz w:val="20"/>
                <w:szCs w:val="20"/>
              </w:rPr>
            </w:pPr>
            <w:r w:rsidRPr="00BB3286">
              <w:rPr>
                <w:sz w:val="20"/>
                <w:szCs w:val="20"/>
              </w:rPr>
              <w:t>Плакат «Алгоритмы и исполн</w:t>
            </w:r>
            <w:r w:rsidRPr="00BB3286">
              <w:rPr>
                <w:sz w:val="20"/>
                <w:szCs w:val="20"/>
              </w:rPr>
              <w:t>и</w:t>
            </w:r>
            <w:r w:rsidRPr="00BB3286">
              <w:rPr>
                <w:sz w:val="20"/>
                <w:szCs w:val="20"/>
              </w:rPr>
              <w:t>тели»; презентация «Типы алг</w:t>
            </w:r>
            <w:r w:rsidRPr="00BB3286">
              <w:rPr>
                <w:sz w:val="20"/>
                <w:szCs w:val="20"/>
              </w:rPr>
              <w:t>о</w:t>
            </w:r>
            <w:r w:rsidRPr="00BB3286">
              <w:rPr>
                <w:sz w:val="20"/>
                <w:szCs w:val="20"/>
              </w:rPr>
              <w:t>ритмов» (часть 2); образец в</w:t>
            </w:r>
            <w:r w:rsidRPr="00BB3286">
              <w:rPr>
                <w:sz w:val="20"/>
                <w:szCs w:val="20"/>
              </w:rPr>
              <w:t>ы</w:t>
            </w:r>
            <w:r w:rsidRPr="00BB3286">
              <w:rPr>
                <w:sz w:val="20"/>
                <w:szCs w:val="20"/>
              </w:rPr>
              <w:t>полнения задания — файлы Времена года.</w:t>
            </w:r>
            <w:proofErr w:type="spellStart"/>
            <w:r w:rsidRPr="00BB3286">
              <w:rPr>
                <w:sz w:val="20"/>
                <w:szCs w:val="20"/>
                <w:lang w:val="en-US"/>
              </w:rPr>
              <w:t>ppt</w:t>
            </w:r>
            <w:proofErr w:type="spellEnd"/>
            <w:r w:rsidRPr="00BB3286">
              <w:rPr>
                <w:sz w:val="20"/>
                <w:szCs w:val="20"/>
              </w:rPr>
              <w:t>, Головные уб</w:t>
            </w:r>
            <w:r w:rsidRPr="00BB3286">
              <w:rPr>
                <w:sz w:val="20"/>
                <w:szCs w:val="20"/>
              </w:rPr>
              <w:t>о</w:t>
            </w:r>
            <w:r w:rsidRPr="00BB3286">
              <w:rPr>
                <w:sz w:val="20"/>
                <w:szCs w:val="20"/>
              </w:rPr>
              <w:t>ры.</w:t>
            </w:r>
            <w:proofErr w:type="spellStart"/>
            <w:r w:rsidRPr="00BB3286">
              <w:rPr>
                <w:sz w:val="20"/>
                <w:szCs w:val="20"/>
                <w:lang w:val="en-US"/>
              </w:rPr>
              <w:t>ppt</w:t>
            </w:r>
            <w:proofErr w:type="spellEnd"/>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Практич</w:t>
            </w:r>
            <w:r w:rsidRPr="00BB3286">
              <w:rPr>
                <w:color w:val="000000"/>
                <w:sz w:val="20"/>
                <w:szCs w:val="20"/>
              </w:rPr>
              <w:t>е</w:t>
            </w:r>
            <w:r w:rsidRPr="00BB3286">
              <w:rPr>
                <w:color w:val="000000"/>
                <w:sz w:val="20"/>
                <w:szCs w:val="20"/>
              </w:rPr>
              <w:t>ская работа</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2</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3.4 (2)</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center"/>
              <w:rPr>
                <w:color w:val="000000"/>
                <w:sz w:val="20"/>
                <w:szCs w:val="20"/>
              </w:rPr>
            </w:pPr>
            <w:r w:rsidRPr="00BB3286">
              <w:rPr>
                <w:color w:val="000000"/>
                <w:sz w:val="20"/>
                <w:szCs w:val="20"/>
              </w:rPr>
              <w:t>§ 3.4 (стр.74-76)</w:t>
            </w:r>
          </w:p>
          <w:p w:rsidR="005F4BAA" w:rsidRPr="00BB3286" w:rsidRDefault="005F4BAA" w:rsidP="005F4BAA">
            <w:pPr>
              <w:shd w:val="clear" w:color="auto" w:fill="FFFFFF"/>
              <w:jc w:val="center"/>
              <w:rPr>
                <w:color w:val="000000"/>
                <w:sz w:val="20"/>
                <w:szCs w:val="20"/>
              </w:rPr>
            </w:pPr>
            <w:r w:rsidRPr="00BB3286">
              <w:rPr>
                <w:color w:val="000000"/>
                <w:sz w:val="20"/>
                <w:szCs w:val="20"/>
              </w:rPr>
              <w:t xml:space="preserve">РТ: №34, 35 </w:t>
            </w:r>
          </w:p>
          <w:p w:rsidR="005F4BAA" w:rsidRPr="00BB3286" w:rsidRDefault="005F4BAA" w:rsidP="005F4BAA">
            <w:pPr>
              <w:shd w:val="clear" w:color="auto" w:fill="FFFFFF"/>
              <w:jc w:val="center"/>
              <w:rPr>
                <w:color w:val="000000"/>
                <w:sz w:val="20"/>
                <w:szCs w:val="20"/>
              </w:rPr>
            </w:pPr>
            <w:r w:rsidRPr="00BB3286">
              <w:rPr>
                <w:color w:val="000000"/>
                <w:sz w:val="20"/>
                <w:szCs w:val="20"/>
              </w:rPr>
              <w:t>стр. 102-103</w:t>
            </w:r>
          </w:p>
          <w:p w:rsidR="005F4BAA" w:rsidRPr="00BB3286" w:rsidRDefault="005F4BAA" w:rsidP="005F4BAA">
            <w:pPr>
              <w:shd w:val="clear" w:color="auto" w:fill="FFFFFF"/>
              <w:jc w:val="center"/>
              <w:rPr>
                <w:color w:val="000000"/>
                <w:sz w:val="20"/>
                <w:szCs w:val="20"/>
              </w:rPr>
            </w:pPr>
            <w:r w:rsidRPr="00BB3286">
              <w:rPr>
                <w:color w:val="000000"/>
                <w:sz w:val="20"/>
                <w:szCs w:val="20"/>
              </w:rPr>
              <w:t>§ 3.4 (стр.74-76)</w:t>
            </w:r>
          </w:p>
          <w:p w:rsidR="005F4BAA" w:rsidRPr="00BB3286" w:rsidRDefault="005F4BAA" w:rsidP="005F4BAA">
            <w:pPr>
              <w:shd w:val="clear" w:color="auto" w:fill="FFFFFF"/>
              <w:jc w:val="center"/>
              <w:rPr>
                <w:color w:val="000000"/>
                <w:sz w:val="20"/>
                <w:szCs w:val="20"/>
              </w:rPr>
            </w:pPr>
            <w:r w:rsidRPr="00BB3286">
              <w:rPr>
                <w:color w:val="000000"/>
                <w:sz w:val="20"/>
                <w:szCs w:val="20"/>
              </w:rPr>
              <w:t xml:space="preserve">РТ: №40, 42 </w:t>
            </w:r>
          </w:p>
          <w:p w:rsidR="005F4BAA" w:rsidRPr="00BB3286" w:rsidRDefault="005F4BAA" w:rsidP="005F4BAA">
            <w:pPr>
              <w:shd w:val="clear" w:color="auto" w:fill="FFFFFF"/>
              <w:jc w:val="center"/>
              <w:rPr>
                <w:color w:val="000000"/>
                <w:sz w:val="20"/>
                <w:szCs w:val="20"/>
              </w:rPr>
            </w:pPr>
            <w:r w:rsidRPr="00BB3286">
              <w:rPr>
                <w:color w:val="000000"/>
                <w:sz w:val="20"/>
                <w:szCs w:val="20"/>
              </w:rPr>
              <w:t>стр. 108-109</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31-32</w:t>
            </w: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Циклические алгоритмы. Практическая работа №15 «</w:t>
            </w:r>
            <w:r w:rsidRPr="00BB3286">
              <w:rPr>
                <w:color w:val="000000"/>
                <w:sz w:val="20"/>
                <w:szCs w:val="20"/>
                <w:lang w:val="en-US"/>
              </w:rPr>
              <w:t>Impress</w:t>
            </w:r>
            <w:r w:rsidRPr="00BB3286">
              <w:rPr>
                <w:color w:val="000000"/>
                <w:sz w:val="20"/>
                <w:szCs w:val="20"/>
              </w:rPr>
              <w:t xml:space="preserve"> или </w:t>
            </w:r>
            <w:r w:rsidRPr="00BB3286">
              <w:rPr>
                <w:color w:val="000000"/>
                <w:sz w:val="20"/>
                <w:szCs w:val="20"/>
                <w:lang w:val="en-US"/>
              </w:rPr>
              <w:t>Power</w:t>
            </w:r>
            <w:r w:rsidRPr="00BB3286">
              <w:rPr>
                <w:color w:val="000000"/>
                <w:sz w:val="20"/>
                <w:szCs w:val="20"/>
              </w:rPr>
              <w:t xml:space="preserve"> </w:t>
            </w:r>
            <w:r w:rsidRPr="00BB3286">
              <w:rPr>
                <w:color w:val="000000"/>
                <w:sz w:val="20"/>
                <w:szCs w:val="20"/>
                <w:lang w:val="en-US"/>
              </w:rPr>
              <w:t>Point</w:t>
            </w:r>
            <w:r w:rsidRPr="00BB3286">
              <w:rPr>
                <w:color w:val="000000"/>
                <w:sz w:val="20"/>
                <w:szCs w:val="20"/>
              </w:rPr>
              <w:t>. Скакалочка».</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тип алгоритма, циклический алгоритм</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pStyle w:val="ac"/>
              <w:jc w:val="left"/>
              <w:rPr>
                <w:b w:val="0"/>
                <w:sz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rPr>
                <w:color w:val="000000"/>
                <w:sz w:val="20"/>
                <w:szCs w:val="20"/>
              </w:rPr>
            </w:pPr>
            <w:r w:rsidRPr="00BB3286">
              <w:rPr>
                <w:sz w:val="20"/>
                <w:szCs w:val="20"/>
              </w:rPr>
              <w:t>Плакат «Алгоритмы и исполн</w:t>
            </w:r>
            <w:r w:rsidRPr="00BB3286">
              <w:rPr>
                <w:sz w:val="20"/>
                <w:szCs w:val="20"/>
              </w:rPr>
              <w:t>и</w:t>
            </w:r>
            <w:r w:rsidRPr="00BB3286">
              <w:rPr>
                <w:sz w:val="20"/>
                <w:szCs w:val="20"/>
              </w:rPr>
              <w:t>тели»; презентация «Типы алг</w:t>
            </w:r>
            <w:r w:rsidRPr="00BB3286">
              <w:rPr>
                <w:sz w:val="20"/>
                <w:szCs w:val="20"/>
              </w:rPr>
              <w:t>о</w:t>
            </w:r>
            <w:r w:rsidRPr="00BB3286">
              <w:rPr>
                <w:sz w:val="20"/>
                <w:szCs w:val="20"/>
              </w:rPr>
              <w:t>ритмов» (часть 3); образец в</w:t>
            </w:r>
            <w:r w:rsidRPr="00BB3286">
              <w:rPr>
                <w:sz w:val="20"/>
                <w:szCs w:val="20"/>
              </w:rPr>
              <w:t>ы</w:t>
            </w:r>
            <w:r w:rsidRPr="00BB3286">
              <w:rPr>
                <w:sz w:val="20"/>
                <w:szCs w:val="20"/>
              </w:rPr>
              <w:t>полнения задания — файлы Прыжки.</w:t>
            </w:r>
            <w:proofErr w:type="spellStart"/>
            <w:r w:rsidRPr="00BB3286">
              <w:rPr>
                <w:sz w:val="20"/>
                <w:szCs w:val="20"/>
                <w:lang w:val="en-US"/>
              </w:rPr>
              <w:t>ppt</w:t>
            </w:r>
            <w:proofErr w:type="spellEnd"/>
            <w:r w:rsidRPr="00BB3286">
              <w:rPr>
                <w:sz w:val="20"/>
                <w:szCs w:val="20"/>
              </w:rPr>
              <w:t>, Скакалочка.</w:t>
            </w:r>
            <w:proofErr w:type="spellStart"/>
            <w:r w:rsidRPr="00BB3286">
              <w:rPr>
                <w:sz w:val="20"/>
                <w:szCs w:val="20"/>
                <w:lang w:val="en-US"/>
              </w:rPr>
              <w:t>ppt</w:t>
            </w:r>
            <w:proofErr w:type="spellEnd"/>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Практич</w:t>
            </w:r>
            <w:r w:rsidRPr="00BB3286">
              <w:rPr>
                <w:color w:val="000000"/>
                <w:sz w:val="20"/>
                <w:szCs w:val="20"/>
              </w:rPr>
              <w:t>е</w:t>
            </w:r>
            <w:r w:rsidRPr="00BB3286">
              <w:rPr>
                <w:color w:val="000000"/>
                <w:sz w:val="20"/>
                <w:szCs w:val="20"/>
              </w:rPr>
              <w:t>ская работа</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2</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3.4 (3)</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center"/>
              <w:rPr>
                <w:color w:val="000000"/>
                <w:sz w:val="20"/>
                <w:szCs w:val="20"/>
              </w:rPr>
            </w:pPr>
            <w:r w:rsidRPr="00BB3286">
              <w:rPr>
                <w:color w:val="000000"/>
                <w:sz w:val="20"/>
                <w:szCs w:val="20"/>
              </w:rPr>
              <w:t>§ 3.4 (стр.74-76)</w:t>
            </w:r>
          </w:p>
          <w:p w:rsidR="005F4BAA" w:rsidRPr="00BB3286" w:rsidRDefault="005F4BAA" w:rsidP="005F4BAA">
            <w:pPr>
              <w:shd w:val="clear" w:color="auto" w:fill="FFFFFF"/>
              <w:jc w:val="center"/>
              <w:rPr>
                <w:color w:val="000000"/>
                <w:sz w:val="20"/>
                <w:szCs w:val="20"/>
              </w:rPr>
            </w:pPr>
            <w:r w:rsidRPr="00BB3286">
              <w:rPr>
                <w:color w:val="000000"/>
                <w:sz w:val="20"/>
                <w:szCs w:val="20"/>
              </w:rPr>
              <w:t xml:space="preserve">РТ: №44 </w:t>
            </w:r>
          </w:p>
          <w:p w:rsidR="005F4BAA" w:rsidRPr="00BB3286" w:rsidRDefault="005F4BAA" w:rsidP="005F4BAA">
            <w:pPr>
              <w:shd w:val="clear" w:color="auto" w:fill="FFFFFF"/>
              <w:jc w:val="center"/>
              <w:rPr>
                <w:color w:val="000000"/>
                <w:sz w:val="20"/>
                <w:szCs w:val="20"/>
              </w:rPr>
            </w:pPr>
            <w:r w:rsidRPr="00BB3286">
              <w:rPr>
                <w:color w:val="000000"/>
                <w:sz w:val="20"/>
                <w:szCs w:val="20"/>
              </w:rPr>
              <w:t>стр. 110-112</w:t>
            </w:r>
          </w:p>
          <w:p w:rsidR="005F4BAA" w:rsidRPr="00BB3286" w:rsidRDefault="005F4BAA" w:rsidP="005F4BAA">
            <w:pPr>
              <w:shd w:val="clear" w:color="auto" w:fill="FFFFFF"/>
              <w:jc w:val="center"/>
              <w:rPr>
                <w:color w:val="000000"/>
                <w:sz w:val="20"/>
                <w:szCs w:val="20"/>
              </w:rPr>
            </w:pPr>
            <w:r w:rsidRPr="00BB3286">
              <w:rPr>
                <w:color w:val="000000"/>
                <w:sz w:val="20"/>
                <w:szCs w:val="20"/>
              </w:rPr>
              <w:t>§ 3.4 (стр.74-76)</w:t>
            </w:r>
          </w:p>
          <w:p w:rsidR="005F4BAA" w:rsidRPr="00BB3286" w:rsidRDefault="005F4BAA" w:rsidP="005F4BAA">
            <w:pPr>
              <w:shd w:val="clear" w:color="auto" w:fill="FFFFFF"/>
              <w:jc w:val="center"/>
              <w:rPr>
                <w:color w:val="000000"/>
                <w:sz w:val="20"/>
                <w:szCs w:val="20"/>
              </w:rPr>
            </w:pPr>
            <w:r w:rsidRPr="00BB3286">
              <w:rPr>
                <w:color w:val="000000"/>
                <w:sz w:val="20"/>
                <w:szCs w:val="20"/>
              </w:rPr>
              <w:t xml:space="preserve">РТ: №45, 46 </w:t>
            </w:r>
          </w:p>
          <w:p w:rsidR="005F4BAA" w:rsidRPr="00BB3286" w:rsidRDefault="005F4BAA" w:rsidP="005F4BAA">
            <w:pPr>
              <w:shd w:val="clear" w:color="auto" w:fill="FFFFFF"/>
              <w:jc w:val="center"/>
              <w:rPr>
                <w:color w:val="000000"/>
                <w:sz w:val="20"/>
                <w:szCs w:val="20"/>
              </w:rPr>
            </w:pPr>
            <w:r w:rsidRPr="00BB3286">
              <w:rPr>
                <w:color w:val="000000"/>
                <w:sz w:val="20"/>
                <w:szCs w:val="20"/>
              </w:rPr>
              <w:t>стр. 113-114</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33</w:t>
            </w: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r w:rsidRPr="00BB3286">
              <w:rPr>
                <w:color w:val="000000"/>
                <w:sz w:val="20"/>
                <w:szCs w:val="20"/>
              </w:rPr>
              <w:t>Контрольная работа. Сист</w:t>
            </w:r>
            <w:r w:rsidRPr="00BB3286">
              <w:rPr>
                <w:color w:val="000000"/>
                <w:sz w:val="20"/>
                <w:szCs w:val="20"/>
              </w:rPr>
              <w:t>е</w:t>
            </w:r>
            <w:r w:rsidRPr="00BB3286">
              <w:rPr>
                <w:color w:val="000000"/>
                <w:sz w:val="20"/>
                <w:szCs w:val="20"/>
              </w:rPr>
              <w:t>матизация информации. Пр</w:t>
            </w:r>
            <w:r>
              <w:rPr>
                <w:color w:val="000000"/>
                <w:sz w:val="20"/>
                <w:szCs w:val="20"/>
              </w:rPr>
              <w:t>.</w:t>
            </w:r>
            <w:r w:rsidRPr="00BB3286">
              <w:rPr>
                <w:color w:val="000000"/>
                <w:sz w:val="20"/>
                <w:szCs w:val="20"/>
              </w:rPr>
              <w:t xml:space="preserve"> работа №16 «Работаем с файлами и папками» (часть 2).</w:t>
            </w:r>
          </w:p>
        </w:tc>
        <w:tc>
          <w:tcPr>
            <w:tcW w:w="1408"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алгоритм, и</w:t>
            </w:r>
            <w:r w:rsidRPr="00BB3286">
              <w:rPr>
                <w:color w:val="000000"/>
                <w:sz w:val="20"/>
                <w:szCs w:val="20"/>
              </w:rPr>
              <w:t>с</w:t>
            </w:r>
            <w:r w:rsidRPr="00BB3286">
              <w:rPr>
                <w:color w:val="000000"/>
                <w:sz w:val="20"/>
                <w:szCs w:val="20"/>
              </w:rPr>
              <w:t>полнитель, блок-схема, виды алгори</w:t>
            </w:r>
            <w:r w:rsidRPr="00BB3286">
              <w:rPr>
                <w:color w:val="000000"/>
                <w:sz w:val="20"/>
                <w:szCs w:val="20"/>
              </w:rPr>
              <w:t>т</w:t>
            </w:r>
            <w:r w:rsidRPr="00BB3286">
              <w:rPr>
                <w:color w:val="000000"/>
                <w:sz w:val="20"/>
                <w:szCs w:val="20"/>
              </w:rPr>
              <w:t>мов, файл, папка</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pStyle w:val="ac"/>
              <w:jc w:val="left"/>
              <w:rPr>
                <w:b w:val="0"/>
                <w:sz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pStyle w:val="a5"/>
              <w:ind w:firstLine="0"/>
              <w:jc w:val="left"/>
              <w:rPr>
                <w:sz w:val="20"/>
                <w:szCs w:val="20"/>
              </w:rPr>
            </w:pPr>
            <w:r w:rsidRPr="00BB3286">
              <w:rPr>
                <w:sz w:val="20"/>
                <w:szCs w:val="20"/>
              </w:rPr>
              <w:t xml:space="preserve">Интерактивные тесты: </w:t>
            </w:r>
            <w:r w:rsidRPr="00BB3286">
              <w:rPr>
                <w:sz w:val="20"/>
                <w:szCs w:val="20"/>
                <w:lang w:val="en-US"/>
              </w:rPr>
              <w:t>test</w:t>
            </w:r>
            <w:r w:rsidRPr="00BB3286">
              <w:rPr>
                <w:sz w:val="20"/>
                <w:szCs w:val="20"/>
              </w:rPr>
              <w:t>6-1.</w:t>
            </w:r>
            <w:r w:rsidRPr="00BB3286">
              <w:rPr>
                <w:sz w:val="20"/>
                <w:szCs w:val="20"/>
                <w:lang w:val="en-US"/>
              </w:rPr>
              <w:t>xml</w:t>
            </w:r>
            <w:r w:rsidRPr="00BB3286">
              <w:rPr>
                <w:sz w:val="20"/>
                <w:szCs w:val="20"/>
              </w:rPr>
              <w:t xml:space="preserve">, </w:t>
            </w:r>
            <w:r w:rsidRPr="00BB3286">
              <w:rPr>
                <w:sz w:val="20"/>
                <w:szCs w:val="20"/>
                <w:lang w:val="en-US"/>
              </w:rPr>
              <w:t>test</w:t>
            </w:r>
            <w:r w:rsidRPr="00BB3286">
              <w:rPr>
                <w:sz w:val="20"/>
                <w:szCs w:val="20"/>
              </w:rPr>
              <w:t>6-2.</w:t>
            </w:r>
            <w:r w:rsidRPr="00BB3286">
              <w:rPr>
                <w:sz w:val="20"/>
                <w:szCs w:val="20"/>
                <w:lang w:val="en-US"/>
              </w:rPr>
              <w:t>xml</w:t>
            </w:r>
            <w:r w:rsidRPr="00BB3286">
              <w:rPr>
                <w:sz w:val="20"/>
                <w:szCs w:val="20"/>
              </w:rPr>
              <w:t>;</w:t>
            </w:r>
          </w:p>
          <w:p w:rsidR="005F4BAA" w:rsidRPr="00BB3286" w:rsidRDefault="005F4BAA" w:rsidP="005F4BAA">
            <w:pPr>
              <w:pStyle w:val="a5"/>
              <w:ind w:firstLine="0"/>
              <w:jc w:val="left"/>
              <w:rPr>
                <w:sz w:val="20"/>
                <w:szCs w:val="20"/>
              </w:rPr>
            </w:pPr>
            <w:r w:rsidRPr="00BB3286">
              <w:rPr>
                <w:sz w:val="20"/>
                <w:szCs w:val="20"/>
              </w:rPr>
              <w:t>файлы для печати тест</w:t>
            </w:r>
            <w:proofErr w:type="gramStart"/>
            <w:r w:rsidRPr="00BB3286">
              <w:rPr>
                <w:sz w:val="20"/>
                <w:szCs w:val="20"/>
              </w:rPr>
              <w:t>6</w:t>
            </w:r>
            <w:proofErr w:type="gramEnd"/>
            <w:r w:rsidRPr="00BB3286">
              <w:rPr>
                <w:sz w:val="20"/>
                <w:szCs w:val="20"/>
              </w:rPr>
              <w:t>_1.</w:t>
            </w:r>
            <w:r w:rsidRPr="00BB3286">
              <w:rPr>
                <w:sz w:val="20"/>
                <w:szCs w:val="20"/>
                <w:lang w:val="en-US"/>
              </w:rPr>
              <w:t>doc</w:t>
            </w:r>
            <w:r w:rsidRPr="00BB3286">
              <w:rPr>
                <w:sz w:val="20"/>
                <w:szCs w:val="20"/>
              </w:rPr>
              <w:t>, тест6_2.</w:t>
            </w:r>
            <w:r w:rsidRPr="00BB3286">
              <w:rPr>
                <w:sz w:val="20"/>
                <w:szCs w:val="20"/>
                <w:lang w:val="en-US"/>
              </w:rPr>
              <w:t>doc</w:t>
            </w:r>
          </w:p>
        </w:tc>
        <w:tc>
          <w:tcPr>
            <w:tcW w:w="1232"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color w:val="000000"/>
                <w:sz w:val="20"/>
                <w:szCs w:val="20"/>
              </w:rPr>
            </w:pPr>
            <w:r w:rsidRPr="00BB3286">
              <w:rPr>
                <w:color w:val="000000"/>
                <w:sz w:val="20"/>
                <w:szCs w:val="20"/>
              </w:rPr>
              <w:t>Практич</w:t>
            </w:r>
            <w:r w:rsidRPr="00BB3286">
              <w:rPr>
                <w:color w:val="000000"/>
                <w:sz w:val="20"/>
                <w:szCs w:val="20"/>
              </w:rPr>
              <w:t>е</w:t>
            </w:r>
            <w:r w:rsidRPr="00BB3286">
              <w:rPr>
                <w:color w:val="000000"/>
                <w:sz w:val="20"/>
                <w:szCs w:val="20"/>
              </w:rPr>
              <w:t>ская работа</w:t>
            </w: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1</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color w:val="000000"/>
                <w:sz w:val="20"/>
                <w:szCs w:val="20"/>
              </w:rPr>
              <w:t>§ 1.2</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center"/>
              <w:rPr>
                <w:color w:val="000000"/>
                <w:sz w:val="20"/>
                <w:szCs w:val="20"/>
              </w:rPr>
            </w:pPr>
            <w:r w:rsidRPr="00BB3286">
              <w:rPr>
                <w:color w:val="000000"/>
                <w:sz w:val="20"/>
                <w:szCs w:val="20"/>
              </w:rPr>
              <w:t>составить кроссворд</w:t>
            </w:r>
          </w:p>
        </w:tc>
      </w:tr>
      <w:tr w:rsidR="005F4BAA" w:rsidRPr="00BB3286" w:rsidTr="005F4BAA">
        <w:trPr>
          <w:trHeight w:val="499"/>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color w:val="000000"/>
                <w:sz w:val="20"/>
                <w:szCs w:val="20"/>
              </w:rPr>
            </w:pPr>
            <w:r w:rsidRPr="00BB3286">
              <w:rPr>
                <w:color w:val="000000"/>
                <w:sz w:val="20"/>
                <w:szCs w:val="20"/>
              </w:rPr>
              <w:t>34-35</w:t>
            </w:r>
          </w:p>
        </w:tc>
        <w:tc>
          <w:tcPr>
            <w:tcW w:w="83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color w:val="000000"/>
                <w:sz w:val="20"/>
                <w:szCs w:val="20"/>
              </w:rPr>
            </w:pP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625"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ind w:hanging="172"/>
              <w:jc w:val="both"/>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color w:val="000000"/>
                <w:sz w:val="20"/>
                <w:szCs w:val="20"/>
              </w:rPr>
            </w:pPr>
          </w:p>
        </w:tc>
        <w:tc>
          <w:tcPr>
            <w:tcW w:w="2625" w:type="dxa"/>
            <w:tcBorders>
              <w:top w:val="single" w:sz="6" w:space="0" w:color="auto"/>
              <w:left w:val="single" w:sz="6" w:space="0" w:color="auto"/>
              <w:bottom w:val="single" w:sz="6" w:space="0" w:color="auto"/>
              <w:right w:val="single" w:sz="6" w:space="0" w:color="auto"/>
            </w:tcBorders>
            <w:shd w:val="clear" w:color="auto" w:fill="FFFFFF"/>
            <w:hideMark/>
          </w:tcPr>
          <w:p w:rsidR="005F4BAA" w:rsidRPr="00BB3286" w:rsidRDefault="005F4BAA" w:rsidP="005F4BAA">
            <w:pPr>
              <w:shd w:val="clear" w:color="auto" w:fill="FFFFFF"/>
              <w:jc w:val="both"/>
              <w:rPr>
                <w:sz w:val="20"/>
                <w:szCs w:val="20"/>
              </w:rPr>
            </w:pPr>
            <w:proofErr w:type="gramStart"/>
            <w:r w:rsidRPr="00BB3286">
              <w:rPr>
                <w:color w:val="000000"/>
                <w:sz w:val="20"/>
                <w:szCs w:val="20"/>
              </w:rPr>
              <w:t>Итоговый</w:t>
            </w:r>
            <w:proofErr w:type="gramEnd"/>
            <w:r w:rsidRPr="00BB3286">
              <w:rPr>
                <w:color w:val="000000"/>
                <w:sz w:val="20"/>
                <w:szCs w:val="20"/>
              </w:rPr>
              <w:t xml:space="preserve"> мини-проект. Пр</w:t>
            </w:r>
            <w:r>
              <w:rPr>
                <w:color w:val="000000"/>
                <w:sz w:val="20"/>
                <w:szCs w:val="20"/>
              </w:rPr>
              <w:t>.</w:t>
            </w:r>
            <w:r w:rsidRPr="00BB3286">
              <w:rPr>
                <w:color w:val="000000"/>
                <w:sz w:val="20"/>
                <w:szCs w:val="20"/>
              </w:rPr>
              <w:t xml:space="preserve"> работа №17 «Создаем слайд-шоу».</w:t>
            </w:r>
          </w:p>
        </w:tc>
        <w:tc>
          <w:tcPr>
            <w:tcW w:w="1408"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sz w:val="20"/>
                <w:szCs w:val="20"/>
              </w:rPr>
            </w:pP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rPr>
                <w:sz w:val="20"/>
                <w:szCs w:val="20"/>
              </w:rPr>
            </w:pPr>
            <w:proofErr w:type="spellStart"/>
            <w:r w:rsidRPr="00BB3286">
              <w:rPr>
                <w:sz w:val="20"/>
                <w:szCs w:val="20"/>
              </w:rPr>
              <w:t>комбинир</w:t>
            </w:r>
            <w:proofErr w:type="spellEnd"/>
            <w:r w:rsidRPr="00BB3286">
              <w:rPr>
                <w:sz w:val="20"/>
                <w:szCs w:val="20"/>
              </w:rPr>
              <w:t>.</w:t>
            </w:r>
          </w:p>
          <w:p w:rsidR="005F4BAA" w:rsidRPr="00BB3286" w:rsidRDefault="005F4BAA" w:rsidP="005F4BAA">
            <w:pPr>
              <w:pStyle w:val="ac"/>
              <w:jc w:val="left"/>
              <w:rPr>
                <w:b w:val="0"/>
                <w:sz w:val="20"/>
              </w:rPr>
            </w:pPr>
          </w:p>
        </w:tc>
        <w:tc>
          <w:tcPr>
            <w:tcW w:w="2943"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rPr>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both"/>
              <w:rPr>
                <w:sz w:val="20"/>
                <w:szCs w:val="20"/>
              </w:rPr>
            </w:pP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4BAA" w:rsidRPr="00BB3286" w:rsidRDefault="005F4BAA" w:rsidP="005F4BAA">
            <w:pPr>
              <w:shd w:val="clear" w:color="auto" w:fill="FFFFFF"/>
              <w:jc w:val="center"/>
              <w:rPr>
                <w:sz w:val="20"/>
                <w:szCs w:val="20"/>
              </w:rPr>
            </w:pPr>
            <w:r w:rsidRPr="00BB3286">
              <w:rPr>
                <w:sz w:val="20"/>
                <w:szCs w:val="20"/>
              </w:rPr>
              <w:t>2</w:t>
            </w:r>
          </w:p>
        </w:tc>
        <w:tc>
          <w:tcPr>
            <w:tcW w:w="982" w:type="dxa"/>
            <w:tcBorders>
              <w:top w:val="single" w:sz="6" w:space="0" w:color="auto"/>
              <w:left w:val="single" w:sz="6" w:space="0" w:color="auto"/>
              <w:bottom w:val="single" w:sz="6" w:space="0" w:color="auto"/>
              <w:right w:val="single" w:sz="6" w:space="0" w:color="auto"/>
            </w:tcBorders>
            <w:shd w:val="clear" w:color="auto" w:fill="FFFFFF"/>
            <w:vAlign w:val="center"/>
          </w:tcPr>
          <w:p w:rsidR="005F4BAA" w:rsidRPr="00BB3286" w:rsidRDefault="005F4BAA" w:rsidP="005F4BAA">
            <w:pPr>
              <w:shd w:val="clear" w:color="auto" w:fill="FFFFFF"/>
              <w:jc w:val="center"/>
              <w:rPr>
                <w:sz w:val="20"/>
                <w:szCs w:val="20"/>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F4BAA" w:rsidRPr="00BB3286" w:rsidRDefault="005F4BAA" w:rsidP="005F4BAA">
            <w:pPr>
              <w:shd w:val="clear" w:color="auto" w:fill="FFFFFF"/>
              <w:jc w:val="center"/>
              <w:rPr>
                <w:color w:val="000000"/>
                <w:sz w:val="20"/>
                <w:szCs w:val="20"/>
              </w:rPr>
            </w:pPr>
          </w:p>
        </w:tc>
      </w:tr>
    </w:tbl>
    <w:p w:rsidR="00EA7FCE" w:rsidRPr="00EA7FCE" w:rsidRDefault="00EA7FCE" w:rsidP="00EA7FCE">
      <w:pPr>
        <w:sectPr w:rsidR="00EA7FCE" w:rsidRPr="00EA7FCE" w:rsidSect="00E47850">
          <w:footerReference w:type="default" r:id="rId61"/>
          <w:pgSz w:w="11906" w:h="16838"/>
          <w:pgMar w:top="1134" w:right="426" w:bottom="1134" w:left="709" w:header="709" w:footer="709" w:gutter="0"/>
          <w:cols w:space="708"/>
          <w:docGrid w:linePitch="360"/>
        </w:sectPr>
      </w:pPr>
    </w:p>
    <w:p w:rsidR="00500D41" w:rsidRPr="00EA7FCE" w:rsidRDefault="00500D41" w:rsidP="00DD43C6">
      <w:pPr>
        <w:pStyle w:val="1"/>
        <w:rPr>
          <w:sz w:val="24"/>
        </w:rPr>
      </w:pPr>
      <w:bookmarkStart w:id="37" w:name="_Toc419588340"/>
      <w:r w:rsidRPr="00EA7FCE">
        <w:rPr>
          <w:sz w:val="24"/>
        </w:rPr>
        <w:lastRenderedPageBreak/>
        <w:t xml:space="preserve">Приложение </w:t>
      </w:r>
      <w:r w:rsidR="0038241F">
        <w:rPr>
          <w:sz w:val="24"/>
        </w:rPr>
        <w:t>2</w:t>
      </w:r>
      <w:r w:rsidRPr="00EA7FCE">
        <w:rPr>
          <w:sz w:val="24"/>
        </w:rPr>
        <w:t>.</w:t>
      </w:r>
      <w:r w:rsidR="00DD43C6">
        <w:rPr>
          <w:sz w:val="24"/>
        </w:rPr>
        <w:t xml:space="preserve"> </w:t>
      </w:r>
      <w:r w:rsidR="00BE205C">
        <w:rPr>
          <w:sz w:val="24"/>
        </w:rPr>
        <w:t>Критерии оценки по</w:t>
      </w:r>
      <w:r w:rsidRPr="00EA7FCE">
        <w:rPr>
          <w:sz w:val="24"/>
        </w:rPr>
        <w:t xml:space="preserve"> предмет</w:t>
      </w:r>
      <w:r w:rsidR="00BE205C">
        <w:rPr>
          <w:sz w:val="24"/>
        </w:rPr>
        <w:t>у</w:t>
      </w:r>
      <w:r w:rsidRPr="00EA7FCE">
        <w:rPr>
          <w:sz w:val="24"/>
        </w:rPr>
        <w:t xml:space="preserve"> «Информатика»</w:t>
      </w:r>
      <w:bookmarkEnd w:id="37"/>
    </w:p>
    <w:p w:rsidR="00722C94" w:rsidRPr="00271E5D" w:rsidRDefault="00722C94" w:rsidP="00271E5D">
      <w:pPr>
        <w:pStyle w:val="aff3"/>
        <w:ind w:left="720"/>
        <w:jc w:val="both"/>
        <w:rPr>
          <w:rFonts w:ascii="Times New Roman" w:hAnsi="Times New Roman"/>
          <w:b/>
          <w:sz w:val="24"/>
          <w:szCs w:val="24"/>
        </w:rPr>
      </w:pPr>
      <w:r w:rsidRPr="00271E5D">
        <w:rPr>
          <w:rFonts w:ascii="Times New Roman" w:hAnsi="Times New Roman"/>
          <w:b/>
          <w:sz w:val="24"/>
          <w:szCs w:val="24"/>
        </w:rPr>
        <w:t xml:space="preserve">Нормы оценки: </w:t>
      </w:r>
    </w:p>
    <w:p w:rsidR="00722C94" w:rsidRPr="007E28F0" w:rsidRDefault="00722C94" w:rsidP="00271E5D">
      <w:pPr>
        <w:pStyle w:val="aff3"/>
        <w:ind w:left="720"/>
        <w:jc w:val="both"/>
        <w:rPr>
          <w:rFonts w:ascii="Times New Roman" w:hAnsi="Times New Roman"/>
          <w:sz w:val="24"/>
          <w:szCs w:val="24"/>
        </w:rPr>
      </w:pPr>
      <w:r w:rsidRPr="007E28F0">
        <w:rPr>
          <w:rFonts w:ascii="Times New Roman" w:hAnsi="Times New Roman"/>
          <w:sz w:val="24"/>
          <w:szCs w:val="24"/>
        </w:rPr>
        <w:t xml:space="preserve">устного ответа: </w:t>
      </w:r>
    </w:p>
    <w:p w:rsidR="00722C94" w:rsidRPr="007E28F0" w:rsidRDefault="00722C94" w:rsidP="00271E5D">
      <w:pPr>
        <w:pStyle w:val="aff3"/>
        <w:ind w:left="1080"/>
        <w:jc w:val="both"/>
        <w:rPr>
          <w:rFonts w:ascii="Times New Roman" w:hAnsi="Times New Roman"/>
          <w:sz w:val="24"/>
          <w:szCs w:val="24"/>
        </w:rPr>
      </w:pPr>
      <w:r w:rsidRPr="007E28F0">
        <w:rPr>
          <w:rFonts w:ascii="Times New Roman" w:hAnsi="Times New Roman"/>
          <w:sz w:val="24"/>
          <w:szCs w:val="24"/>
        </w:rPr>
        <w:t>Отметка «5»: ответ полный и правильный на основании изученных теорий; материал и</w:t>
      </w:r>
      <w:r w:rsidRPr="007E28F0">
        <w:rPr>
          <w:rFonts w:ascii="Times New Roman" w:hAnsi="Times New Roman"/>
          <w:sz w:val="24"/>
          <w:szCs w:val="24"/>
        </w:rPr>
        <w:t>з</w:t>
      </w:r>
      <w:r w:rsidRPr="007E28F0">
        <w:rPr>
          <w:rFonts w:ascii="Times New Roman" w:hAnsi="Times New Roman"/>
          <w:sz w:val="24"/>
          <w:szCs w:val="24"/>
        </w:rPr>
        <w:t>ложен в определенной логической последовательности, литературным языком: ответ с</w:t>
      </w:r>
      <w:r w:rsidRPr="007E28F0">
        <w:rPr>
          <w:rFonts w:ascii="Times New Roman" w:hAnsi="Times New Roman"/>
          <w:sz w:val="24"/>
          <w:szCs w:val="24"/>
        </w:rPr>
        <w:t>а</w:t>
      </w:r>
      <w:r w:rsidRPr="007E28F0">
        <w:rPr>
          <w:rFonts w:ascii="Times New Roman" w:hAnsi="Times New Roman"/>
          <w:sz w:val="24"/>
          <w:szCs w:val="24"/>
        </w:rPr>
        <w:t xml:space="preserve">мостоятельный. </w:t>
      </w:r>
    </w:p>
    <w:p w:rsidR="00722C94" w:rsidRPr="007E28F0" w:rsidRDefault="00722C94" w:rsidP="00271E5D">
      <w:pPr>
        <w:pStyle w:val="aff3"/>
        <w:ind w:left="360"/>
        <w:jc w:val="both"/>
        <w:rPr>
          <w:rFonts w:ascii="Times New Roman" w:hAnsi="Times New Roman"/>
          <w:sz w:val="24"/>
          <w:szCs w:val="24"/>
        </w:rPr>
      </w:pPr>
      <w:r w:rsidRPr="007E28F0">
        <w:rPr>
          <w:rFonts w:ascii="Times New Roman" w:hAnsi="Times New Roman"/>
          <w:sz w:val="24"/>
          <w:szCs w:val="24"/>
        </w:rPr>
        <w:t xml:space="preserve">Отметка «4»: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722C94" w:rsidRPr="007E28F0" w:rsidRDefault="00722C94" w:rsidP="00271E5D">
      <w:pPr>
        <w:pStyle w:val="aff3"/>
        <w:ind w:left="360"/>
        <w:jc w:val="both"/>
        <w:rPr>
          <w:rFonts w:ascii="Times New Roman" w:hAnsi="Times New Roman"/>
          <w:sz w:val="24"/>
          <w:szCs w:val="24"/>
        </w:rPr>
      </w:pPr>
      <w:r w:rsidRPr="007E28F0">
        <w:rPr>
          <w:rFonts w:ascii="Times New Roman" w:hAnsi="Times New Roman"/>
          <w:sz w:val="24"/>
          <w:szCs w:val="24"/>
        </w:rPr>
        <w:t>Отметка «3»: ответ полный, но при этом допущена существенная ошибка, или неполный, н</w:t>
      </w:r>
      <w:r w:rsidRPr="007E28F0">
        <w:rPr>
          <w:rFonts w:ascii="Times New Roman" w:hAnsi="Times New Roman"/>
          <w:sz w:val="24"/>
          <w:szCs w:val="24"/>
        </w:rPr>
        <w:t>е</w:t>
      </w:r>
      <w:r w:rsidRPr="007E28F0">
        <w:rPr>
          <w:rFonts w:ascii="Times New Roman" w:hAnsi="Times New Roman"/>
          <w:sz w:val="24"/>
          <w:szCs w:val="24"/>
        </w:rPr>
        <w:t xml:space="preserve">связный. </w:t>
      </w:r>
    </w:p>
    <w:p w:rsidR="00722C94" w:rsidRPr="007E28F0" w:rsidRDefault="00722C94" w:rsidP="00271E5D">
      <w:pPr>
        <w:pStyle w:val="aff3"/>
        <w:ind w:left="360"/>
        <w:jc w:val="both"/>
        <w:rPr>
          <w:rFonts w:ascii="Times New Roman" w:hAnsi="Times New Roman"/>
          <w:sz w:val="24"/>
          <w:szCs w:val="24"/>
        </w:rPr>
      </w:pPr>
      <w:r w:rsidRPr="007E28F0">
        <w:rPr>
          <w:rFonts w:ascii="Times New Roman" w:hAnsi="Times New Roman"/>
          <w:sz w:val="24"/>
          <w:szCs w:val="24"/>
        </w:rPr>
        <w:t xml:space="preserve">Отметка «2»: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w:t>
      </w:r>
    </w:p>
    <w:p w:rsidR="00722C94" w:rsidRPr="007E28F0" w:rsidRDefault="00722C94" w:rsidP="00271E5D">
      <w:pPr>
        <w:pStyle w:val="aff3"/>
        <w:ind w:left="360"/>
        <w:jc w:val="both"/>
        <w:rPr>
          <w:rFonts w:ascii="Times New Roman" w:hAnsi="Times New Roman"/>
          <w:sz w:val="24"/>
          <w:szCs w:val="24"/>
        </w:rPr>
      </w:pPr>
      <w:r w:rsidRPr="007E28F0">
        <w:rPr>
          <w:rFonts w:ascii="Times New Roman" w:hAnsi="Times New Roman"/>
          <w:sz w:val="24"/>
          <w:szCs w:val="24"/>
        </w:rPr>
        <w:t xml:space="preserve">- практического задания: </w:t>
      </w:r>
    </w:p>
    <w:p w:rsidR="00722C94" w:rsidRPr="007E28F0" w:rsidRDefault="00722C94" w:rsidP="00271E5D">
      <w:pPr>
        <w:pStyle w:val="aff3"/>
        <w:ind w:left="360"/>
        <w:jc w:val="both"/>
        <w:rPr>
          <w:rFonts w:ascii="Times New Roman" w:hAnsi="Times New Roman"/>
          <w:sz w:val="24"/>
          <w:szCs w:val="24"/>
        </w:rPr>
      </w:pPr>
      <w:r w:rsidRPr="007E28F0">
        <w:rPr>
          <w:rFonts w:ascii="Times New Roman" w:hAnsi="Times New Roman"/>
          <w:sz w:val="24"/>
          <w:szCs w:val="24"/>
        </w:rPr>
        <w:t xml:space="preserve">Отметка «5»: 1) работа выполнена полностью и правильно; сделаны правильные выводы; </w:t>
      </w:r>
      <w:proofErr w:type="gramStart"/>
      <w:r w:rsidRPr="007E28F0">
        <w:rPr>
          <w:rFonts w:ascii="Times New Roman" w:hAnsi="Times New Roman"/>
          <w:sz w:val="24"/>
          <w:szCs w:val="24"/>
        </w:rPr>
        <w:t xml:space="preserve">2) </w:t>
      </w:r>
      <w:proofErr w:type="gramEnd"/>
      <w:r w:rsidRPr="007E28F0">
        <w:rPr>
          <w:rFonts w:ascii="Times New Roman" w:hAnsi="Times New Roman"/>
          <w:sz w:val="24"/>
          <w:szCs w:val="24"/>
        </w:rPr>
        <w:t>р</w:t>
      </w:r>
      <w:r w:rsidRPr="007E28F0">
        <w:rPr>
          <w:rFonts w:ascii="Times New Roman" w:hAnsi="Times New Roman"/>
          <w:sz w:val="24"/>
          <w:szCs w:val="24"/>
        </w:rPr>
        <w:t>а</w:t>
      </w:r>
      <w:r w:rsidRPr="007E28F0">
        <w:rPr>
          <w:rFonts w:ascii="Times New Roman" w:hAnsi="Times New Roman"/>
          <w:sz w:val="24"/>
          <w:szCs w:val="24"/>
        </w:rPr>
        <w:t xml:space="preserve">бота выполнена по плану с учетом техники безопасности. </w:t>
      </w:r>
    </w:p>
    <w:p w:rsidR="00722C94" w:rsidRPr="007E28F0" w:rsidRDefault="00722C94" w:rsidP="00271E5D">
      <w:pPr>
        <w:pStyle w:val="aff3"/>
        <w:ind w:left="360"/>
        <w:jc w:val="both"/>
        <w:rPr>
          <w:rFonts w:ascii="Times New Roman" w:hAnsi="Times New Roman"/>
          <w:sz w:val="24"/>
          <w:szCs w:val="24"/>
        </w:rPr>
      </w:pPr>
      <w:r w:rsidRPr="007E28F0">
        <w:rPr>
          <w:rFonts w:ascii="Times New Roman" w:hAnsi="Times New Roman"/>
          <w:sz w:val="24"/>
          <w:szCs w:val="24"/>
        </w:rPr>
        <w:t xml:space="preserve">Отметка «4»: работа выполнена правильно с учетом 2-3 несущественных ошибок исправленных самостоятельно по требованию учителя. </w:t>
      </w:r>
    </w:p>
    <w:p w:rsidR="00722C94" w:rsidRPr="007E28F0" w:rsidRDefault="00722C94" w:rsidP="00271E5D">
      <w:pPr>
        <w:pStyle w:val="aff3"/>
        <w:ind w:left="360"/>
        <w:jc w:val="both"/>
        <w:rPr>
          <w:rFonts w:ascii="Times New Roman" w:hAnsi="Times New Roman"/>
          <w:sz w:val="24"/>
          <w:szCs w:val="24"/>
        </w:rPr>
      </w:pPr>
      <w:r w:rsidRPr="007E28F0">
        <w:rPr>
          <w:rFonts w:ascii="Times New Roman" w:hAnsi="Times New Roman"/>
          <w:sz w:val="24"/>
          <w:szCs w:val="24"/>
        </w:rPr>
        <w:t>Отметка «3»: работа выполнена правильно не менее чем на половину или допущена существе</w:t>
      </w:r>
      <w:r w:rsidRPr="007E28F0">
        <w:rPr>
          <w:rFonts w:ascii="Times New Roman" w:hAnsi="Times New Roman"/>
          <w:sz w:val="24"/>
          <w:szCs w:val="24"/>
        </w:rPr>
        <w:t>н</w:t>
      </w:r>
      <w:r w:rsidRPr="007E28F0">
        <w:rPr>
          <w:rFonts w:ascii="Times New Roman" w:hAnsi="Times New Roman"/>
          <w:sz w:val="24"/>
          <w:szCs w:val="24"/>
        </w:rPr>
        <w:t xml:space="preserve">ная ошибка. </w:t>
      </w:r>
    </w:p>
    <w:p w:rsidR="00722C94" w:rsidRPr="007E28F0" w:rsidRDefault="00722C94" w:rsidP="00271E5D">
      <w:pPr>
        <w:pStyle w:val="aff3"/>
        <w:ind w:left="360"/>
        <w:jc w:val="both"/>
        <w:rPr>
          <w:rFonts w:ascii="Times New Roman" w:hAnsi="Times New Roman"/>
          <w:sz w:val="24"/>
          <w:szCs w:val="24"/>
        </w:rPr>
      </w:pPr>
      <w:r w:rsidRPr="007E28F0">
        <w:rPr>
          <w:rFonts w:ascii="Times New Roman" w:hAnsi="Times New Roman"/>
          <w:sz w:val="24"/>
          <w:szCs w:val="24"/>
        </w:rPr>
        <w:t xml:space="preserve">Отметка «2»: допущены две (и более) существенные ошибки в ходе работы, которые учащийся не может исправить даже по требованию учителя. </w:t>
      </w:r>
    </w:p>
    <w:p w:rsidR="00722C94" w:rsidRPr="007E28F0" w:rsidRDefault="00722C94" w:rsidP="00271E5D">
      <w:pPr>
        <w:pStyle w:val="aff3"/>
        <w:ind w:left="360"/>
        <w:jc w:val="both"/>
        <w:rPr>
          <w:rFonts w:ascii="Times New Roman" w:hAnsi="Times New Roman"/>
          <w:sz w:val="24"/>
          <w:szCs w:val="24"/>
        </w:rPr>
      </w:pPr>
      <w:r w:rsidRPr="007E28F0">
        <w:rPr>
          <w:rFonts w:ascii="Times New Roman" w:hAnsi="Times New Roman"/>
          <w:sz w:val="24"/>
          <w:szCs w:val="24"/>
        </w:rPr>
        <w:t xml:space="preserve">- проверка тестов: </w:t>
      </w:r>
    </w:p>
    <w:p w:rsidR="00722C94" w:rsidRPr="007E28F0" w:rsidRDefault="00722C94" w:rsidP="00271E5D">
      <w:pPr>
        <w:pStyle w:val="aff3"/>
        <w:ind w:left="360"/>
        <w:jc w:val="both"/>
        <w:rPr>
          <w:rFonts w:ascii="Times New Roman" w:hAnsi="Times New Roman"/>
          <w:sz w:val="24"/>
          <w:szCs w:val="24"/>
        </w:rPr>
      </w:pPr>
      <w:r w:rsidRPr="007E28F0">
        <w:rPr>
          <w:rFonts w:ascii="Times New Roman" w:hAnsi="Times New Roman"/>
          <w:sz w:val="24"/>
          <w:szCs w:val="24"/>
        </w:rPr>
        <w:t xml:space="preserve">. за каждый правильный ответ начисляется 1 балл; </w:t>
      </w:r>
    </w:p>
    <w:p w:rsidR="00722C94" w:rsidRPr="007E28F0" w:rsidRDefault="00722C94" w:rsidP="00271E5D">
      <w:pPr>
        <w:pStyle w:val="aff3"/>
        <w:ind w:left="360"/>
        <w:jc w:val="both"/>
        <w:rPr>
          <w:rFonts w:ascii="Times New Roman" w:hAnsi="Times New Roman"/>
          <w:sz w:val="24"/>
          <w:szCs w:val="24"/>
        </w:rPr>
      </w:pPr>
      <w:r w:rsidRPr="007E28F0">
        <w:rPr>
          <w:rFonts w:ascii="Times New Roman" w:hAnsi="Times New Roman"/>
          <w:sz w:val="24"/>
          <w:szCs w:val="24"/>
        </w:rPr>
        <w:t xml:space="preserve">. за каждый ошибочный ответ начисляется штраф в 1 балл; </w:t>
      </w:r>
    </w:p>
    <w:p w:rsidR="00722C94" w:rsidRPr="007E28F0" w:rsidRDefault="00722C94" w:rsidP="00271E5D">
      <w:pPr>
        <w:pStyle w:val="aff3"/>
        <w:ind w:left="360"/>
        <w:jc w:val="both"/>
        <w:rPr>
          <w:rFonts w:ascii="Times New Roman" w:hAnsi="Times New Roman"/>
          <w:sz w:val="24"/>
          <w:szCs w:val="24"/>
        </w:rPr>
      </w:pPr>
      <w:r w:rsidRPr="007E28F0">
        <w:rPr>
          <w:rFonts w:ascii="Times New Roman" w:hAnsi="Times New Roman"/>
          <w:sz w:val="24"/>
          <w:szCs w:val="24"/>
        </w:rPr>
        <w:t xml:space="preserve">. за вопрос, оставленный без ответа (пропущенный), ничего не начисляется. </w:t>
      </w:r>
    </w:p>
    <w:p w:rsidR="00722C94" w:rsidRPr="007E28F0" w:rsidRDefault="00722C94" w:rsidP="00271E5D">
      <w:pPr>
        <w:pStyle w:val="aff3"/>
        <w:ind w:left="360"/>
        <w:jc w:val="both"/>
        <w:rPr>
          <w:rFonts w:ascii="Times New Roman" w:hAnsi="Times New Roman"/>
          <w:sz w:val="24"/>
          <w:szCs w:val="24"/>
        </w:rPr>
      </w:pPr>
      <w:r w:rsidRPr="007E28F0">
        <w:rPr>
          <w:rFonts w:ascii="Times New Roman" w:hAnsi="Times New Roman"/>
          <w:sz w:val="24"/>
          <w:szCs w:val="24"/>
        </w:rPr>
        <w:t xml:space="preserve">При выставлении оценок по тестам в 5-6 классах </w:t>
      </w:r>
      <w:proofErr w:type="gramStart"/>
      <w:r w:rsidRPr="007E28F0">
        <w:rPr>
          <w:rFonts w:ascii="Times New Roman" w:hAnsi="Times New Roman"/>
          <w:sz w:val="24"/>
          <w:szCs w:val="24"/>
        </w:rPr>
        <w:t>придерживаться</w:t>
      </w:r>
      <w:proofErr w:type="gramEnd"/>
      <w:r w:rsidRPr="007E28F0">
        <w:rPr>
          <w:rFonts w:ascii="Times New Roman" w:hAnsi="Times New Roman"/>
          <w:sz w:val="24"/>
          <w:szCs w:val="24"/>
        </w:rPr>
        <w:t xml:space="preserve"> общепринятым соотношен</w:t>
      </w:r>
      <w:r w:rsidRPr="007E28F0">
        <w:rPr>
          <w:rFonts w:ascii="Times New Roman" w:hAnsi="Times New Roman"/>
          <w:sz w:val="24"/>
          <w:szCs w:val="24"/>
        </w:rPr>
        <w:t>и</w:t>
      </w:r>
      <w:r w:rsidRPr="007E28F0">
        <w:rPr>
          <w:rFonts w:ascii="Times New Roman" w:hAnsi="Times New Roman"/>
          <w:sz w:val="24"/>
          <w:szCs w:val="24"/>
        </w:rPr>
        <w:t xml:space="preserve">ям: </w:t>
      </w:r>
    </w:p>
    <w:p w:rsidR="00722C94" w:rsidRPr="007E28F0" w:rsidRDefault="00722C94" w:rsidP="00271E5D">
      <w:pPr>
        <w:pStyle w:val="aff3"/>
        <w:ind w:left="360"/>
        <w:jc w:val="both"/>
        <w:rPr>
          <w:rFonts w:ascii="Times New Roman" w:hAnsi="Times New Roman"/>
          <w:sz w:val="24"/>
          <w:szCs w:val="24"/>
        </w:rPr>
      </w:pPr>
      <w:r w:rsidRPr="007E28F0">
        <w:rPr>
          <w:rFonts w:ascii="Times New Roman" w:hAnsi="Times New Roman"/>
          <w:sz w:val="24"/>
          <w:szCs w:val="24"/>
        </w:rPr>
        <w:t xml:space="preserve">Отметка «5»: за 86-100% правильных ответов </w:t>
      </w:r>
    </w:p>
    <w:p w:rsidR="00722C94" w:rsidRPr="007E28F0" w:rsidRDefault="00722C94" w:rsidP="00271E5D">
      <w:pPr>
        <w:pStyle w:val="aff3"/>
        <w:ind w:left="360"/>
        <w:jc w:val="both"/>
        <w:rPr>
          <w:rFonts w:ascii="Times New Roman" w:hAnsi="Times New Roman"/>
          <w:sz w:val="24"/>
          <w:szCs w:val="24"/>
        </w:rPr>
      </w:pPr>
      <w:r w:rsidRPr="007E28F0">
        <w:rPr>
          <w:rFonts w:ascii="Times New Roman" w:hAnsi="Times New Roman"/>
          <w:sz w:val="24"/>
          <w:szCs w:val="24"/>
        </w:rPr>
        <w:t xml:space="preserve">Отметка «4»: за 71-85% правильных ответов; </w:t>
      </w:r>
    </w:p>
    <w:p w:rsidR="008832C9" w:rsidRPr="00BA09DD" w:rsidRDefault="00722C94" w:rsidP="00BA09DD">
      <w:pPr>
        <w:ind w:left="360"/>
        <w:jc w:val="both"/>
      </w:pPr>
      <w:r w:rsidRPr="007E28F0">
        <w:t>Отметка «3»: за 50-70% правильных ответов.</w:t>
      </w:r>
    </w:p>
    <w:p w:rsidR="00500D41" w:rsidRPr="00EA7FCE" w:rsidRDefault="00500D41" w:rsidP="00EA7FCE">
      <w:pPr>
        <w:ind w:firstLine="567"/>
        <w:jc w:val="both"/>
      </w:pPr>
      <w:r w:rsidRPr="00EA7FCE">
        <w:rPr>
          <w:i/>
          <w:iCs/>
        </w:rPr>
        <w:t xml:space="preserve">Тематический </w:t>
      </w:r>
      <w:r w:rsidRPr="00EA7FCE">
        <w:t>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w:t>
      </w:r>
      <w:r w:rsidRPr="00EA7FCE">
        <w:t>а</w:t>
      </w:r>
      <w:r w:rsidRPr="00EA7FCE">
        <w:t xml:space="preserve">боты.  </w:t>
      </w:r>
      <w:r w:rsidRPr="00EA7FCE">
        <w:rPr>
          <w:i/>
          <w:iCs/>
        </w:rPr>
        <w:t>Итоговый</w:t>
      </w:r>
      <w:r w:rsidRPr="00EA7FCE">
        <w:t xml:space="preserve"> контроль осуществляется по завершении каждого года обучения. </w:t>
      </w:r>
    </w:p>
    <w:p w:rsidR="00500D41" w:rsidRPr="00EA7FCE" w:rsidRDefault="00500D41" w:rsidP="00EA7FCE">
      <w:pPr>
        <w:ind w:firstLine="720"/>
        <w:jc w:val="both"/>
      </w:pPr>
      <w:r w:rsidRPr="00EA7FCE">
        <w:t xml:space="preserve">В качестве одной из основных форм контроля мы рассматриваем тестирование. Организации тестирования в 6 классе следует уделить особое внимание, так как, возможно, для большинства учеников это будет первый опыт соответствующей деятельности. </w:t>
      </w:r>
    </w:p>
    <w:p w:rsidR="00500D41" w:rsidRPr="00EA7FCE" w:rsidRDefault="00500D41" w:rsidP="00EA7FCE">
      <w:pPr>
        <w:ind w:firstLine="720"/>
        <w:jc w:val="both"/>
      </w:pPr>
      <w:r w:rsidRPr="00EA7FCE">
        <w:t>Для того чтобы настроить школьников на вдумчивую работу с тестами, важно им объяснить правила, которых мы рекомендуем придерживаться при оценивании:</w:t>
      </w:r>
    </w:p>
    <w:p w:rsidR="00500D41" w:rsidRPr="00EA7FCE" w:rsidRDefault="00500D41" w:rsidP="00B36EFB">
      <w:pPr>
        <w:widowControl w:val="0"/>
        <w:numPr>
          <w:ilvl w:val="0"/>
          <w:numId w:val="13"/>
        </w:numPr>
        <w:suppressAutoHyphens/>
        <w:ind w:left="0"/>
        <w:jc w:val="both"/>
      </w:pPr>
      <w:r w:rsidRPr="00EA7FCE">
        <w:t>за каждый правильный ответ начисляется 1 балл;</w:t>
      </w:r>
    </w:p>
    <w:p w:rsidR="00500D41" w:rsidRPr="00EA7FCE" w:rsidRDefault="00500D41" w:rsidP="00B36EFB">
      <w:pPr>
        <w:widowControl w:val="0"/>
        <w:numPr>
          <w:ilvl w:val="0"/>
          <w:numId w:val="13"/>
        </w:numPr>
        <w:suppressAutoHyphens/>
        <w:ind w:left="0"/>
        <w:jc w:val="both"/>
      </w:pPr>
      <w:r w:rsidRPr="00EA7FCE">
        <w:t>за каждый ошибочный ответ начисляется штраф в 1 балл;</w:t>
      </w:r>
    </w:p>
    <w:p w:rsidR="00500D41" w:rsidRPr="00EA7FCE" w:rsidRDefault="00500D41" w:rsidP="00B36EFB">
      <w:pPr>
        <w:widowControl w:val="0"/>
        <w:numPr>
          <w:ilvl w:val="0"/>
          <w:numId w:val="13"/>
        </w:numPr>
        <w:suppressAutoHyphens/>
        <w:ind w:left="0"/>
        <w:jc w:val="both"/>
      </w:pPr>
      <w:r w:rsidRPr="00EA7FCE">
        <w:t>за вопрос, оставленный без ответа (пропущенный вопрос), ничего не начисляется.</w:t>
      </w:r>
    </w:p>
    <w:p w:rsidR="00500D41" w:rsidRPr="00EA7FCE" w:rsidRDefault="00500D41" w:rsidP="00EA7FCE">
      <w:pPr>
        <w:ind w:firstLine="720"/>
        <w:jc w:val="both"/>
      </w:pPr>
      <w:r w:rsidRPr="00EA7FCE">
        <w:t>Такой подход позволяет добиться вдумчивого отношения к тестированию, позволяет  сфо</w:t>
      </w:r>
      <w:r w:rsidRPr="00EA7FCE">
        <w:t>р</w:t>
      </w:r>
      <w:r w:rsidRPr="00EA7FCE">
        <w:t>мировать у школьников навыки самооценки и ответственного отношения к собственному выбору. Тем не менее, учитель может отказаться от начисления штрафных баллов, особенно на начальном этапе тестирования.</w:t>
      </w:r>
    </w:p>
    <w:p w:rsidR="00500D41" w:rsidRPr="00EA7FCE" w:rsidRDefault="00500D41" w:rsidP="00EA7FCE">
      <w:pPr>
        <w:ind w:firstLine="720"/>
        <w:jc w:val="both"/>
      </w:pPr>
      <w:r w:rsidRPr="00EA7FCE">
        <w:t>При выставлении оценок следует  придерживаться следующих общепринятых соотношений:</w:t>
      </w:r>
    </w:p>
    <w:p w:rsidR="00500D41" w:rsidRPr="00EA7FCE" w:rsidRDefault="00500D41" w:rsidP="00B36EFB">
      <w:pPr>
        <w:widowControl w:val="0"/>
        <w:numPr>
          <w:ilvl w:val="0"/>
          <w:numId w:val="12"/>
        </w:numPr>
        <w:suppressAutoHyphens/>
        <w:ind w:left="0" w:firstLine="720"/>
        <w:jc w:val="both"/>
      </w:pPr>
      <w:r w:rsidRPr="00EA7FCE">
        <w:t>50-70% — «3»;</w:t>
      </w:r>
    </w:p>
    <w:p w:rsidR="00500D41" w:rsidRPr="00EA7FCE" w:rsidRDefault="00500D41" w:rsidP="00B36EFB">
      <w:pPr>
        <w:widowControl w:val="0"/>
        <w:numPr>
          <w:ilvl w:val="0"/>
          <w:numId w:val="12"/>
        </w:numPr>
        <w:suppressAutoHyphens/>
        <w:ind w:left="0" w:firstLine="720"/>
        <w:jc w:val="both"/>
      </w:pPr>
      <w:r w:rsidRPr="00EA7FCE">
        <w:t>71-85% — «4»;</w:t>
      </w:r>
    </w:p>
    <w:p w:rsidR="00500D41" w:rsidRPr="00EA7FCE" w:rsidRDefault="00500D41" w:rsidP="00B36EFB">
      <w:pPr>
        <w:widowControl w:val="0"/>
        <w:numPr>
          <w:ilvl w:val="0"/>
          <w:numId w:val="12"/>
        </w:numPr>
        <w:suppressAutoHyphens/>
        <w:ind w:left="0" w:firstLine="720"/>
        <w:jc w:val="both"/>
      </w:pPr>
      <w:r w:rsidRPr="00EA7FCE">
        <w:t>86-100% — «5».</w:t>
      </w:r>
    </w:p>
    <w:p w:rsidR="00500D41" w:rsidRPr="00EA7FCE" w:rsidRDefault="00500D41" w:rsidP="00EA7FCE">
      <w:pPr>
        <w:ind w:firstLine="720"/>
        <w:jc w:val="both"/>
      </w:pPr>
      <w:r w:rsidRPr="00EA7FCE">
        <w:lastRenderedPageBreak/>
        <w:t xml:space="preserve"> Особенно внимательно следует относиться к «пограничным» ситуациям, когда один балл определяет «судьб</w:t>
      </w:r>
      <w:r w:rsidR="00BA09DD">
        <w:t xml:space="preserve">у» оценки, а иногда и ученика. </w:t>
      </w:r>
      <w:r w:rsidRPr="00EA7FCE">
        <w:t>В таких случаях следует внимательно проанал</w:t>
      </w:r>
      <w:r w:rsidRPr="00EA7FCE">
        <w:t>и</w:t>
      </w:r>
      <w:r w:rsidRPr="00EA7FCE">
        <w:t>зировать ошибочные ответы и, по возможности, принять решение в пользу ученика. Важно создать обстановку взаимопонимания и сотрудничества, сняв излишнее эмоциональное напряжение, возн</w:t>
      </w:r>
      <w:r w:rsidRPr="00EA7FCE">
        <w:t>и</w:t>
      </w:r>
      <w:r w:rsidRPr="00EA7FCE">
        <w:t>кающее во время тестирования.</w:t>
      </w:r>
    </w:p>
    <w:p w:rsidR="00500D41" w:rsidRPr="00EA7FCE" w:rsidRDefault="00500D41" w:rsidP="00EA7FCE">
      <w:pPr>
        <w:ind w:firstLine="720"/>
        <w:jc w:val="both"/>
      </w:pPr>
      <w:r w:rsidRPr="00EA7FCE">
        <w:t>Контрольные работы на опросном листе содержат условия заданий и предусматривают места для их выполнения. В зависимости от временных ресурсов и подготовленности учеников учитель может уменьшить число обязательных заданий, переведя часть из них в разряд дополнительных, выполнение которых поощряется еще одной оценкой.</w:t>
      </w:r>
    </w:p>
    <w:p w:rsidR="00500D41" w:rsidRPr="00EA7FCE" w:rsidRDefault="00500D41" w:rsidP="00EA7FCE">
      <w:pPr>
        <w:ind w:firstLine="700"/>
        <w:jc w:val="both"/>
        <w:rPr>
          <w:bCs/>
          <w:i/>
        </w:rPr>
      </w:pPr>
      <w:r w:rsidRPr="00EA7FCE">
        <w:rPr>
          <w:bCs/>
          <w:i/>
        </w:rPr>
        <w:t>Практикумы</w:t>
      </w:r>
    </w:p>
    <w:p w:rsidR="00500D41" w:rsidRPr="00EA7FCE" w:rsidRDefault="00500D41" w:rsidP="00EA7FCE">
      <w:pPr>
        <w:ind w:firstLine="700"/>
        <w:jc w:val="both"/>
        <w:rPr>
          <w:i/>
        </w:rPr>
      </w:pPr>
      <w:r w:rsidRPr="00EA7FCE">
        <w:rPr>
          <w:bCs/>
          <w:i/>
        </w:rPr>
        <w:t>Цели практикума:</w:t>
      </w:r>
    </w:p>
    <w:p w:rsidR="00500D41" w:rsidRPr="00EA7FCE" w:rsidRDefault="00500D41" w:rsidP="00B36EFB">
      <w:pPr>
        <w:numPr>
          <w:ilvl w:val="0"/>
          <w:numId w:val="14"/>
        </w:numPr>
        <w:tabs>
          <w:tab w:val="left" w:pos="0"/>
          <w:tab w:val="left" w:pos="840"/>
        </w:tabs>
        <w:suppressAutoHyphens/>
        <w:ind w:left="0" w:firstLine="700"/>
        <w:jc w:val="both"/>
      </w:pPr>
      <w:r w:rsidRPr="00EA7FCE">
        <w:t>сформировать у школьников достаточный спектр пользовательских (инструментальных) навыков, позволяющих им эффективно применять И</w:t>
      </w:r>
      <w:proofErr w:type="gramStart"/>
      <w:r w:rsidRPr="00EA7FCE">
        <w:t>КТ в св</w:t>
      </w:r>
      <w:proofErr w:type="gramEnd"/>
      <w:r w:rsidRPr="00EA7FCE">
        <w:t xml:space="preserve">оей информационно-учебной деятельности для решения учебных задач и саморазвития; </w:t>
      </w:r>
    </w:p>
    <w:p w:rsidR="00500D41" w:rsidRPr="00EA7FCE" w:rsidRDefault="00500D41" w:rsidP="00B36EFB">
      <w:pPr>
        <w:numPr>
          <w:ilvl w:val="0"/>
          <w:numId w:val="14"/>
        </w:numPr>
        <w:tabs>
          <w:tab w:val="left" w:pos="0"/>
          <w:tab w:val="left" w:pos="840"/>
        </w:tabs>
        <w:suppressAutoHyphens/>
        <w:ind w:left="0" w:firstLine="700"/>
        <w:jc w:val="both"/>
      </w:pPr>
      <w:r w:rsidRPr="00EA7FCE">
        <w:t>вооружить учащихся способами и методами освоения новых инструментальных средств;</w:t>
      </w:r>
    </w:p>
    <w:p w:rsidR="00500D41" w:rsidRPr="00EA7FCE" w:rsidRDefault="00500D41" w:rsidP="00B36EFB">
      <w:pPr>
        <w:numPr>
          <w:ilvl w:val="0"/>
          <w:numId w:val="14"/>
        </w:numPr>
        <w:tabs>
          <w:tab w:val="left" w:pos="0"/>
          <w:tab w:val="left" w:pos="840"/>
        </w:tabs>
        <w:suppressAutoHyphens/>
        <w:ind w:left="0" w:firstLine="700"/>
        <w:jc w:val="both"/>
      </w:pPr>
      <w:r w:rsidRPr="00EA7FCE">
        <w:t xml:space="preserve">сформировать у школьников основы </w:t>
      </w:r>
      <w:proofErr w:type="gramStart"/>
      <w:r w:rsidRPr="00EA7FCE">
        <w:t>ИКТ-компетентности</w:t>
      </w:r>
      <w:proofErr w:type="gramEnd"/>
      <w:r w:rsidRPr="00EA7FCE">
        <w:t>, состоящей в их способности решать возникающие информационные задачи, используя современные общедоступные информационные ресурсы (инструменты и источники).</w:t>
      </w:r>
    </w:p>
    <w:p w:rsidR="00500D41" w:rsidRDefault="00500D41" w:rsidP="00EA7FCE">
      <w:pPr>
        <w:pStyle w:val="310"/>
        <w:spacing w:after="0"/>
        <w:ind w:left="0" w:firstLine="700"/>
        <w:jc w:val="both"/>
        <w:rPr>
          <w:sz w:val="24"/>
          <w:szCs w:val="24"/>
        </w:rPr>
      </w:pPr>
      <w:r w:rsidRPr="00EA7FCE">
        <w:rPr>
          <w:sz w:val="24"/>
          <w:szCs w:val="24"/>
        </w:rPr>
        <w:t xml:space="preserve">Большинство работ компьютерного практикума состоит из заданий нескольких уровней сложности:  школьник, в зависимости от предшествующего уровня подготовки и способностей, выполняет задания репродуктивного, продуктивного или творческого уровня.   Первый уровень сложности, обеспечивающий репродуктивный уровень подготовки, содержит небольшие подготовительные задания, знакомящие учащихся с минимальным набором необходимых технологических приёмов по созданию информационного объекта. Для каждого такого задания предлагается подробная технология его выполнения, во многих случаях приводится образец того, что должно получиться в итоге. Учитывая, что многие школьники успели познакомиться с информационными технологиями уже в начальной школе, можно не предлагать эти задания наиболее подготовленным в области ИКТ ученикам, и наоборот, порекомендовать их дополнительную проработку во внеурочное время менее подготовленным ребятам. В заданиях второго уровня сложности, обеспечивающего продуктивный уровень подготовки, учащиеся решают задачи, аналогичные тем, что рассматривались на предыдущем уровне, но для получения требуемого результата они  самостоятельно выстраивают полную технологическую цепочку. Заданий продуктивного уровня, как правило, несколько. Предполагается, что на данном этапе учащиеся будут самостоятельно  искать необходимую для работы информацию, как в предыдущих заданиях, так и в справочниках, имеющихся в конце учебников. </w:t>
      </w:r>
      <w:proofErr w:type="gramStart"/>
      <w:r w:rsidRPr="00EA7FCE">
        <w:rPr>
          <w:sz w:val="24"/>
          <w:szCs w:val="24"/>
        </w:rPr>
        <w:t>По возможности, цепочки этих заданий строятся так, чтобы каждый следующий шаг работы опирался на результаты предыдущего шага, приучал ученика к постоянным «челночным» движениям от промежуточного результата к условиям и к вопросу, определяющему цель действия, формируя, тем самым, привычку извлекать уроки из собственного опыта, что и составляет основу актуального во все времена умения учиться.</w:t>
      </w:r>
      <w:proofErr w:type="gramEnd"/>
      <w:r w:rsidRPr="00EA7FCE">
        <w:rPr>
          <w:sz w:val="24"/>
          <w:szCs w:val="24"/>
        </w:rPr>
        <w:t xml:space="preserve"> Задания третьего уровня сложности носят творческий характер и ориентированы на наиболее продвинутых учащихся. Такие задания всегда формулируются в более обобщенном виде, многие из них представляют собой информационные мини-задачи. Выполнение творческого задания требует от ученика значительной самостоятельности при уточнении его условий, по поиску необходимой информации, по выбору технологических средств и приемов его выполнения. Такие задания целесообразно предлагать школьникам для самостоятельного выполнения  дома, поощряя их  выполнение дополнительной оценкой.</w:t>
      </w:r>
    </w:p>
    <w:p w:rsidR="00BA09DD" w:rsidRDefault="00BA09DD" w:rsidP="00EA7FCE">
      <w:pPr>
        <w:pStyle w:val="310"/>
        <w:spacing w:after="0"/>
        <w:ind w:left="0" w:firstLine="700"/>
        <w:jc w:val="both"/>
        <w:rPr>
          <w:sz w:val="24"/>
          <w:szCs w:val="24"/>
        </w:rPr>
      </w:pPr>
    </w:p>
    <w:p w:rsidR="00BA09DD" w:rsidRDefault="00BA09DD" w:rsidP="00EA7FCE">
      <w:pPr>
        <w:pStyle w:val="310"/>
        <w:spacing w:after="0"/>
        <w:ind w:left="0" w:firstLine="700"/>
        <w:jc w:val="both"/>
        <w:rPr>
          <w:sz w:val="24"/>
          <w:szCs w:val="24"/>
        </w:rPr>
      </w:pPr>
    </w:p>
    <w:p w:rsidR="00BA09DD" w:rsidRDefault="00BA09DD" w:rsidP="00EA7FCE">
      <w:pPr>
        <w:pStyle w:val="310"/>
        <w:spacing w:after="0"/>
        <w:ind w:left="0" w:firstLine="700"/>
        <w:jc w:val="both"/>
        <w:rPr>
          <w:sz w:val="24"/>
          <w:szCs w:val="24"/>
        </w:rPr>
      </w:pPr>
    </w:p>
    <w:p w:rsidR="00BA09DD" w:rsidRDefault="00BA09DD" w:rsidP="00EA7FCE">
      <w:pPr>
        <w:pStyle w:val="310"/>
        <w:spacing w:after="0"/>
        <w:ind w:left="0" w:firstLine="700"/>
        <w:jc w:val="both"/>
        <w:rPr>
          <w:sz w:val="24"/>
          <w:szCs w:val="24"/>
        </w:rPr>
      </w:pPr>
    </w:p>
    <w:p w:rsidR="00BA09DD" w:rsidRPr="00EA7FCE" w:rsidRDefault="00BA09DD" w:rsidP="00EA7FCE">
      <w:pPr>
        <w:pStyle w:val="310"/>
        <w:spacing w:after="0"/>
        <w:ind w:left="0" w:firstLine="700"/>
        <w:jc w:val="both"/>
        <w:rPr>
          <w:b/>
          <w:bCs/>
          <w:sz w:val="24"/>
          <w:szCs w:val="24"/>
        </w:rPr>
      </w:pPr>
    </w:p>
    <w:p w:rsidR="00500D41" w:rsidRPr="00EA7FCE" w:rsidRDefault="00500D41" w:rsidP="00EA7FCE">
      <w:pPr>
        <w:jc w:val="center"/>
      </w:pPr>
    </w:p>
    <w:tbl>
      <w:tblPr>
        <w:tblW w:w="10147" w:type="dxa"/>
        <w:tblInd w:w="-5" w:type="dxa"/>
        <w:tblLayout w:type="fixed"/>
        <w:tblLook w:val="0000" w:firstRow="0" w:lastRow="0" w:firstColumn="0" w:lastColumn="0" w:noHBand="0" w:noVBand="0"/>
      </w:tblPr>
      <w:tblGrid>
        <w:gridCol w:w="633"/>
        <w:gridCol w:w="3230"/>
        <w:gridCol w:w="2166"/>
        <w:gridCol w:w="4118"/>
      </w:tblGrid>
      <w:tr w:rsidR="00500D41" w:rsidRPr="00EA7FCE" w:rsidTr="006A6807">
        <w:trPr>
          <w:tblHeader/>
        </w:trPr>
        <w:tc>
          <w:tcPr>
            <w:tcW w:w="633" w:type="dxa"/>
            <w:tcBorders>
              <w:top w:val="single" w:sz="4" w:space="0" w:color="000000"/>
              <w:left w:val="single" w:sz="4" w:space="0" w:color="000000"/>
              <w:bottom w:val="single" w:sz="4" w:space="0" w:color="000000"/>
            </w:tcBorders>
            <w:shd w:val="clear" w:color="auto" w:fill="auto"/>
          </w:tcPr>
          <w:p w:rsidR="00500D41" w:rsidRPr="00EA7FCE" w:rsidRDefault="00500D41" w:rsidP="00EA7FCE">
            <w:pPr>
              <w:jc w:val="center"/>
              <w:rPr>
                <w:b/>
              </w:rPr>
            </w:pPr>
            <w:r w:rsidRPr="00EA7FCE">
              <w:rPr>
                <w:b/>
              </w:rPr>
              <w:lastRenderedPageBreak/>
              <w:t>№</w:t>
            </w:r>
          </w:p>
        </w:tc>
        <w:tc>
          <w:tcPr>
            <w:tcW w:w="3230" w:type="dxa"/>
            <w:tcBorders>
              <w:top w:val="single" w:sz="4" w:space="0" w:color="000000"/>
              <w:left w:val="single" w:sz="4" w:space="0" w:color="000000"/>
              <w:bottom w:val="single" w:sz="4" w:space="0" w:color="000000"/>
            </w:tcBorders>
            <w:shd w:val="clear" w:color="auto" w:fill="auto"/>
          </w:tcPr>
          <w:p w:rsidR="00500D41" w:rsidRPr="00EA7FCE" w:rsidRDefault="00500D41" w:rsidP="00EA7FCE">
            <w:pPr>
              <w:jc w:val="center"/>
              <w:rPr>
                <w:b/>
              </w:rPr>
            </w:pPr>
            <w:r w:rsidRPr="00EA7FCE">
              <w:rPr>
                <w:b/>
              </w:rPr>
              <w:t>Тематика</w:t>
            </w:r>
          </w:p>
        </w:tc>
        <w:tc>
          <w:tcPr>
            <w:tcW w:w="2166" w:type="dxa"/>
            <w:tcBorders>
              <w:top w:val="single" w:sz="4" w:space="0" w:color="000000"/>
              <w:left w:val="single" w:sz="4" w:space="0" w:color="000000"/>
              <w:bottom w:val="single" w:sz="4" w:space="0" w:color="000000"/>
            </w:tcBorders>
            <w:shd w:val="clear" w:color="auto" w:fill="auto"/>
          </w:tcPr>
          <w:p w:rsidR="00500D41" w:rsidRPr="00EA7FCE" w:rsidRDefault="00500D41" w:rsidP="00EA7FCE">
            <w:pPr>
              <w:jc w:val="center"/>
              <w:rPr>
                <w:b/>
              </w:rPr>
            </w:pPr>
            <w:r w:rsidRPr="00EA7FCE">
              <w:rPr>
                <w:b/>
              </w:rPr>
              <w:t>Вид</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500D41" w:rsidRPr="00EA7FCE" w:rsidRDefault="00500D41" w:rsidP="00EA7FCE">
            <w:pPr>
              <w:jc w:val="center"/>
              <w:rPr>
                <w:b/>
              </w:rPr>
            </w:pPr>
            <w:r w:rsidRPr="00EA7FCE">
              <w:rPr>
                <w:b/>
              </w:rPr>
              <w:t>Форма</w:t>
            </w:r>
          </w:p>
        </w:tc>
      </w:tr>
      <w:tr w:rsidR="00500D41" w:rsidRPr="00EA7FCE" w:rsidTr="006A6807">
        <w:tc>
          <w:tcPr>
            <w:tcW w:w="10147" w:type="dxa"/>
            <w:gridSpan w:val="4"/>
            <w:tcBorders>
              <w:top w:val="single" w:sz="4" w:space="0" w:color="000000"/>
              <w:left w:val="single" w:sz="4" w:space="0" w:color="000000"/>
              <w:bottom w:val="single" w:sz="4" w:space="0" w:color="000000"/>
              <w:right w:val="single" w:sz="4" w:space="0" w:color="000000"/>
            </w:tcBorders>
            <w:shd w:val="clear" w:color="auto" w:fill="FFFFFF"/>
          </w:tcPr>
          <w:p w:rsidR="00500D41" w:rsidRPr="00EA7FCE" w:rsidRDefault="00500D41" w:rsidP="00EA7FCE">
            <w:pPr>
              <w:jc w:val="center"/>
            </w:pPr>
            <w:r w:rsidRPr="00EA7FCE">
              <w:rPr>
                <w:b/>
              </w:rPr>
              <w:t>6 класс</w:t>
            </w:r>
          </w:p>
        </w:tc>
      </w:tr>
      <w:tr w:rsidR="00500D41" w:rsidRPr="00EA7FCE" w:rsidTr="006A6807">
        <w:tc>
          <w:tcPr>
            <w:tcW w:w="633" w:type="dxa"/>
            <w:tcBorders>
              <w:top w:val="single" w:sz="4" w:space="0" w:color="000000"/>
              <w:left w:val="single" w:sz="4" w:space="0" w:color="000000"/>
              <w:bottom w:val="single" w:sz="4" w:space="0" w:color="000000"/>
            </w:tcBorders>
            <w:shd w:val="clear" w:color="auto" w:fill="auto"/>
          </w:tcPr>
          <w:p w:rsidR="00500D41" w:rsidRPr="00EA7FCE" w:rsidRDefault="00500D41" w:rsidP="00EA7FCE">
            <w:pPr>
              <w:jc w:val="center"/>
            </w:pPr>
            <w:r w:rsidRPr="00EA7FCE">
              <w:t>1</w:t>
            </w:r>
          </w:p>
        </w:tc>
        <w:tc>
          <w:tcPr>
            <w:tcW w:w="3230" w:type="dxa"/>
            <w:tcBorders>
              <w:top w:val="single" w:sz="4" w:space="0" w:color="000000"/>
              <w:left w:val="single" w:sz="4" w:space="0" w:color="000000"/>
              <w:bottom w:val="single" w:sz="4" w:space="0" w:color="000000"/>
            </w:tcBorders>
            <w:shd w:val="clear" w:color="auto" w:fill="auto"/>
          </w:tcPr>
          <w:p w:rsidR="00500D41" w:rsidRPr="00EA7FCE" w:rsidRDefault="00500D41" w:rsidP="00EA7FCE">
            <w:pPr>
              <w:rPr>
                <w:bCs/>
              </w:rPr>
            </w:pPr>
            <w:r w:rsidRPr="00EA7FCE">
              <w:rPr>
                <w:bCs/>
              </w:rPr>
              <w:t>Тест по теме «Объекты и с</w:t>
            </w:r>
            <w:r w:rsidRPr="00EA7FCE">
              <w:rPr>
                <w:bCs/>
              </w:rPr>
              <w:t>и</w:t>
            </w:r>
            <w:r w:rsidRPr="00EA7FCE">
              <w:rPr>
                <w:bCs/>
              </w:rPr>
              <w:t>стемы»</w:t>
            </w:r>
          </w:p>
        </w:tc>
        <w:tc>
          <w:tcPr>
            <w:tcW w:w="2166" w:type="dxa"/>
            <w:tcBorders>
              <w:top w:val="single" w:sz="4" w:space="0" w:color="000000"/>
              <w:left w:val="single" w:sz="4" w:space="0" w:color="000000"/>
              <w:bottom w:val="single" w:sz="4" w:space="0" w:color="000000"/>
            </w:tcBorders>
            <w:shd w:val="clear" w:color="auto" w:fill="auto"/>
          </w:tcPr>
          <w:p w:rsidR="00500D41" w:rsidRPr="00EA7FCE" w:rsidRDefault="00500D41" w:rsidP="00EA7FCE">
            <w:r w:rsidRPr="00EA7FCE">
              <w:t>Тематический контроль</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500D41" w:rsidRPr="00EA7FCE" w:rsidRDefault="00500D41" w:rsidP="00EA7FCE">
            <w:r w:rsidRPr="00EA7FCE">
              <w:t>Контрольная работа на опросном л</w:t>
            </w:r>
            <w:r w:rsidRPr="00EA7FCE">
              <w:t>и</w:t>
            </w:r>
            <w:r w:rsidRPr="00EA7FCE">
              <w:t>сте</w:t>
            </w:r>
          </w:p>
        </w:tc>
      </w:tr>
      <w:tr w:rsidR="00500D41" w:rsidRPr="00EA7FCE" w:rsidTr="006A6807">
        <w:tc>
          <w:tcPr>
            <w:tcW w:w="633" w:type="dxa"/>
            <w:tcBorders>
              <w:top w:val="single" w:sz="4" w:space="0" w:color="000000"/>
              <w:left w:val="single" w:sz="4" w:space="0" w:color="000000"/>
              <w:bottom w:val="single" w:sz="4" w:space="0" w:color="000000"/>
            </w:tcBorders>
            <w:shd w:val="clear" w:color="auto" w:fill="auto"/>
          </w:tcPr>
          <w:p w:rsidR="00500D41" w:rsidRPr="00EA7FCE" w:rsidRDefault="00500D41" w:rsidP="00EA7FCE">
            <w:pPr>
              <w:jc w:val="center"/>
            </w:pPr>
            <w:r w:rsidRPr="00EA7FCE">
              <w:t>2</w:t>
            </w:r>
          </w:p>
        </w:tc>
        <w:tc>
          <w:tcPr>
            <w:tcW w:w="3230" w:type="dxa"/>
            <w:tcBorders>
              <w:top w:val="single" w:sz="4" w:space="0" w:color="000000"/>
              <w:left w:val="single" w:sz="4" w:space="0" w:color="000000"/>
              <w:bottom w:val="single" w:sz="4" w:space="0" w:color="000000"/>
            </w:tcBorders>
            <w:shd w:val="clear" w:color="auto" w:fill="auto"/>
          </w:tcPr>
          <w:p w:rsidR="00500D41" w:rsidRPr="00EA7FCE" w:rsidRDefault="00500D41" w:rsidP="00EA7FCE">
            <w:pPr>
              <w:rPr>
                <w:bCs/>
              </w:rPr>
            </w:pPr>
            <w:r w:rsidRPr="00EA7FCE">
              <w:rPr>
                <w:bCs/>
              </w:rPr>
              <w:t>Тест по теме «Человек и и</w:t>
            </w:r>
            <w:r w:rsidRPr="00EA7FCE">
              <w:rPr>
                <w:bCs/>
              </w:rPr>
              <w:t>н</w:t>
            </w:r>
            <w:r w:rsidRPr="00EA7FCE">
              <w:rPr>
                <w:bCs/>
              </w:rPr>
              <w:t>формация»</w:t>
            </w:r>
          </w:p>
        </w:tc>
        <w:tc>
          <w:tcPr>
            <w:tcW w:w="2166" w:type="dxa"/>
            <w:tcBorders>
              <w:top w:val="single" w:sz="4" w:space="0" w:color="000000"/>
              <w:left w:val="single" w:sz="4" w:space="0" w:color="000000"/>
              <w:bottom w:val="single" w:sz="4" w:space="0" w:color="000000"/>
            </w:tcBorders>
            <w:shd w:val="clear" w:color="auto" w:fill="auto"/>
          </w:tcPr>
          <w:p w:rsidR="00500D41" w:rsidRPr="00EA7FCE" w:rsidRDefault="00500D41" w:rsidP="00EA7FCE">
            <w:r w:rsidRPr="00EA7FCE">
              <w:t>Тематический контроль</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500D41" w:rsidRPr="00EA7FCE" w:rsidRDefault="00500D41" w:rsidP="00EA7FCE">
            <w:r w:rsidRPr="00EA7FCE">
              <w:t>Контрольная работа на опросном л</w:t>
            </w:r>
            <w:r w:rsidRPr="00EA7FCE">
              <w:t>и</w:t>
            </w:r>
            <w:r w:rsidRPr="00EA7FCE">
              <w:t>сте</w:t>
            </w:r>
          </w:p>
        </w:tc>
      </w:tr>
      <w:tr w:rsidR="00500D41" w:rsidRPr="00EA7FCE" w:rsidTr="006A6807">
        <w:tc>
          <w:tcPr>
            <w:tcW w:w="633" w:type="dxa"/>
            <w:tcBorders>
              <w:top w:val="single" w:sz="4" w:space="0" w:color="000000"/>
              <w:left w:val="single" w:sz="4" w:space="0" w:color="000000"/>
              <w:bottom w:val="single" w:sz="4" w:space="0" w:color="000000"/>
            </w:tcBorders>
            <w:shd w:val="clear" w:color="auto" w:fill="auto"/>
          </w:tcPr>
          <w:p w:rsidR="00500D41" w:rsidRPr="00EA7FCE" w:rsidRDefault="00500D41" w:rsidP="00EA7FCE">
            <w:pPr>
              <w:jc w:val="center"/>
            </w:pPr>
            <w:r w:rsidRPr="00EA7FCE">
              <w:t>3</w:t>
            </w:r>
          </w:p>
        </w:tc>
        <w:tc>
          <w:tcPr>
            <w:tcW w:w="3230" w:type="dxa"/>
            <w:tcBorders>
              <w:top w:val="single" w:sz="4" w:space="0" w:color="000000"/>
              <w:left w:val="single" w:sz="4" w:space="0" w:color="000000"/>
              <w:bottom w:val="single" w:sz="4" w:space="0" w:color="000000"/>
            </w:tcBorders>
            <w:shd w:val="clear" w:color="auto" w:fill="auto"/>
          </w:tcPr>
          <w:p w:rsidR="00500D41" w:rsidRPr="00EA7FCE" w:rsidRDefault="00500D41" w:rsidP="00EA7FCE">
            <w:pPr>
              <w:rPr>
                <w:bCs/>
              </w:rPr>
            </w:pPr>
            <w:r w:rsidRPr="00EA7FCE">
              <w:rPr>
                <w:bCs/>
              </w:rPr>
              <w:t>Тест по теме «Информац</w:t>
            </w:r>
            <w:r w:rsidRPr="00EA7FCE">
              <w:rPr>
                <w:bCs/>
              </w:rPr>
              <w:t>и</w:t>
            </w:r>
            <w:r w:rsidRPr="00EA7FCE">
              <w:rPr>
                <w:bCs/>
              </w:rPr>
              <w:t>онное моделирование»</w:t>
            </w:r>
          </w:p>
        </w:tc>
        <w:tc>
          <w:tcPr>
            <w:tcW w:w="2166" w:type="dxa"/>
            <w:tcBorders>
              <w:top w:val="single" w:sz="4" w:space="0" w:color="000000"/>
              <w:left w:val="single" w:sz="4" w:space="0" w:color="000000"/>
              <w:bottom w:val="single" w:sz="4" w:space="0" w:color="000000"/>
            </w:tcBorders>
            <w:shd w:val="clear" w:color="auto" w:fill="auto"/>
          </w:tcPr>
          <w:p w:rsidR="00500D41" w:rsidRPr="00EA7FCE" w:rsidRDefault="00500D41" w:rsidP="00EA7FCE">
            <w:r w:rsidRPr="00EA7FCE">
              <w:t>Тематический контроль</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500D41" w:rsidRPr="00EA7FCE" w:rsidRDefault="00500D41" w:rsidP="00EA7FCE">
            <w:r w:rsidRPr="00EA7FCE">
              <w:t>Контрольная работа на опросном л</w:t>
            </w:r>
            <w:r w:rsidRPr="00EA7FCE">
              <w:t>и</w:t>
            </w:r>
            <w:r w:rsidRPr="00EA7FCE">
              <w:t>сте</w:t>
            </w:r>
          </w:p>
        </w:tc>
      </w:tr>
      <w:tr w:rsidR="00500D41" w:rsidRPr="00EA7FCE" w:rsidTr="006A6807">
        <w:tc>
          <w:tcPr>
            <w:tcW w:w="633" w:type="dxa"/>
            <w:tcBorders>
              <w:top w:val="single" w:sz="4" w:space="0" w:color="000000"/>
              <w:left w:val="single" w:sz="4" w:space="0" w:color="000000"/>
              <w:bottom w:val="single" w:sz="4" w:space="0" w:color="000000"/>
            </w:tcBorders>
            <w:shd w:val="clear" w:color="auto" w:fill="auto"/>
          </w:tcPr>
          <w:p w:rsidR="00500D41" w:rsidRPr="00EA7FCE" w:rsidRDefault="00500D41" w:rsidP="00EA7FCE">
            <w:pPr>
              <w:jc w:val="center"/>
            </w:pPr>
            <w:r w:rsidRPr="00EA7FCE">
              <w:t>4</w:t>
            </w:r>
          </w:p>
        </w:tc>
        <w:tc>
          <w:tcPr>
            <w:tcW w:w="3230" w:type="dxa"/>
            <w:tcBorders>
              <w:top w:val="single" w:sz="4" w:space="0" w:color="000000"/>
              <w:left w:val="single" w:sz="4" w:space="0" w:color="000000"/>
              <w:bottom w:val="single" w:sz="4" w:space="0" w:color="000000"/>
            </w:tcBorders>
            <w:shd w:val="clear" w:color="auto" w:fill="auto"/>
          </w:tcPr>
          <w:p w:rsidR="00500D41" w:rsidRPr="00EA7FCE" w:rsidRDefault="00500D41" w:rsidP="00EA7FCE">
            <w:pPr>
              <w:rPr>
                <w:bCs/>
              </w:rPr>
            </w:pPr>
            <w:r w:rsidRPr="00EA7FCE">
              <w:rPr>
                <w:bCs/>
              </w:rPr>
              <w:t>Тест по теме «Алгоритмы и исполнители»</w:t>
            </w:r>
          </w:p>
        </w:tc>
        <w:tc>
          <w:tcPr>
            <w:tcW w:w="2166" w:type="dxa"/>
            <w:tcBorders>
              <w:top w:val="single" w:sz="4" w:space="0" w:color="000000"/>
              <w:left w:val="single" w:sz="4" w:space="0" w:color="000000"/>
              <w:bottom w:val="single" w:sz="4" w:space="0" w:color="000000"/>
            </w:tcBorders>
            <w:shd w:val="clear" w:color="auto" w:fill="auto"/>
          </w:tcPr>
          <w:p w:rsidR="00500D41" w:rsidRPr="00EA7FCE" w:rsidRDefault="00500D41" w:rsidP="00EA7FCE">
            <w:r w:rsidRPr="00EA7FCE">
              <w:t>Тематический контроль</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500D41" w:rsidRPr="00EA7FCE" w:rsidRDefault="00500D41" w:rsidP="00EA7FCE">
            <w:r w:rsidRPr="00EA7FCE">
              <w:t>Контрольная работа на опросном л</w:t>
            </w:r>
            <w:r w:rsidRPr="00EA7FCE">
              <w:t>и</w:t>
            </w:r>
            <w:r w:rsidRPr="00EA7FCE">
              <w:t>сте</w:t>
            </w:r>
          </w:p>
        </w:tc>
      </w:tr>
      <w:tr w:rsidR="00500D41" w:rsidRPr="00EA7FCE" w:rsidTr="006A6807">
        <w:tc>
          <w:tcPr>
            <w:tcW w:w="633" w:type="dxa"/>
            <w:tcBorders>
              <w:top w:val="single" w:sz="4" w:space="0" w:color="000000"/>
              <w:left w:val="single" w:sz="4" w:space="0" w:color="000000"/>
              <w:bottom w:val="single" w:sz="4" w:space="0" w:color="000000"/>
            </w:tcBorders>
            <w:shd w:val="clear" w:color="auto" w:fill="auto"/>
          </w:tcPr>
          <w:p w:rsidR="00500D41" w:rsidRPr="00EA7FCE" w:rsidRDefault="00500D41" w:rsidP="00EA7FCE">
            <w:pPr>
              <w:jc w:val="center"/>
            </w:pPr>
            <w:r w:rsidRPr="00EA7FCE">
              <w:t>5</w:t>
            </w:r>
          </w:p>
        </w:tc>
        <w:tc>
          <w:tcPr>
            <w:tcW w:w="3230" w:type="dxa"/>
            <w:tcBorders>
              <w:top w:val="single" w:sz="4" w:space="0" w:color="000000"/>
              <w:left w:val="single" w:sz="4" w:space="0" w:color="000000"/>
              <w:bottom w:val="single" w:sz="4" w:space="0" w:color="000000"/>
            </w:tcBorders>
            <w:shd w:val="clear" w:color="auto" w:fill="auto"/>
          </w:tcPr>
          <w:p w:rsidR="00500D41" w:rsidRPr="00EA7FCE" w:rsidRDefault="00500D41" w:rsidP="00EA7FCE">
            <w:pPr>
              <w:rPr>
                <w:bCs/>
              </w:rPr>
            </w:pPr>
            <w:proofErr w:type="spellStart"/>
            <w:r w:rsidRPr="00EA7FCE">
              <w:rPr>
                <w:bCs/>
              </w:rPr>
              <w:t>Разноуровневая</w:t>
            </w:r>
            <w:proofErr w:type="spellEnd"/>
            <w:r w:rsidRPr="00EA7FCE">
              <w:rPr>
                <w:bCs/>
              </w:rPr>
              <w:t xml:space="preserve"> практич</w:t>
            </w:r>
            <w:r w:rsidRPr="00EA7FCE">
              <w:rPr>
                <w:bCs/>
              </w:rPr>
              <w:t>е</w:t>
            </w:r>
            <w:r w:rsidRPr="00EA7FCE">
              <w:rPr>
                <w:bCs/>
              </w:rPr>
              <w:t>ская контрольная работа по теме «Создание графических изображений»</w:t>
            </w:r>
          </w:p>
        </w:tc>
        <w:tc>
          <w:tcPr>
            <w:tcW w:w="2166" w:type="dxa"/>
            <w:tcBorders>
              <w:top w:val="single" w:sz="4" w:space="0" w:color="000000"/>
              <w:left w:val="single" w:sz="4" w:space="0" w:color="000000"/>
              <w:bottom w:val="single" w:sz="4" w:space="0" w:color="000000"/>
            </w:tcBorders>
            <w:shd w:val="clear" w:color="auto" w:fill="auto"/>
          </w:tcPr>
          <w:p w:rsidR="00500D41" w:rsidRPr="00EA7FCE" w:rsidRDefault="00500D41" w:rsidP="00EA7FCE">
            <w:r w:rsidRPr="00EA7FCE">
              <w:t>Тематический контроль</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500D41" w:rsidRPr="00EA7FCE" w:rsidRDefault="00500D41" w:rsidP="00EA7FCE">
            <w:r w:rsidRPr="00EA7FCE">
              <w:t>Практическая контрольная работа</w:t>
            </w:r>
          </w:p>
        </w:tc>
      </w:tr>
      <w:tr w:rsidR="00500D41" w:rsidRPr="00EA7FCE" w:rsidTr="006A6807">
        <w:tc>
          <w:tcPr>
            <w:tcW w:w="633" w:type="dxa"/>
            <w:tcBorders>
              <w:top w:val="single" w:sz="4" w:space="0" w:color="000000"/>
              <w:left w:val="single" w:sz="4" w:space="0" w:color="000000"/>
              <w:bottom w:val="single" w:sz="4" w:space="0" w:color="000000"/>
            </w:tcBorders>
            <w:shd w:val="clear" w:color="auto" w:fill="auto"/>
          </w:tcPr>
          <w:p w:rsidR="00500D41" w:rsidRPr="00EA7FCE" w:rsidRDefault="00500D41" w:rsidP="00EA7FCE">
            <w:pPr>
              <w:jc w:val="center"/>
            </w:pPr>
            <w:r w:rsidRPr="00EA7FCE">
              <w:t>6</w:t>
            </w:r>
          </w:p>
        </w:tc>
        <w:tc>
          <w:tcPr>
            <w:tcW w:w="3230" w:type="dxa"/>
            <w:tcBorders>
              <w:top w:val="single" w:sz="4" w:space="0" w:color="000000"/>
              <w:left w:val="single" w:sz="4" w:space="0" w:color="000000"/>
              <w:bottom w:val="single" w:sz="4" w:space="0" w:color="000000"/>
            </w:tcBorders>
            <w:shd w:val="clear" w:color="auto" w:fill="auto"/>
          </w:tcPr>
          <w:p w:rsidR="00500D41" w:rsidRPr="00EA7FCE" w:rsidRDefault="00500D41" w:rsidP="00EA7FCE">
            <w:pPr>
              <w:rPr>
                <w:bCs/>
              </w:rPr>
            </w:pPr>
            <w:r w:rsidRPr="00EA7FCE">
              <w:rPr>
                <w:bCs/>
              </w:rPr>
              <w:t>Контрольная работа по теме «Информационное модел</w:t>
            </w:r>
            <w:r w:rsidRPr="00EA7FCE">
              <w:rPr>
                <w:bCs/>
              </w:rPr>
              <w:t>и</w:t>
            </w:r>
            <w:r w:rsidRPr="00EA7FCE">
              <w:rPr>
                <w:bCs/>
              </w:rPr>
              <w:t>рование»</w:t>
            </w:r>
          </w:p>
        </w:tc>
        <w:tc>
          <w:tcPr>
            <w:tcW w:w="2166" w:type="dxa"/>
            <w:tcBorders>
              <w:top w:val="single" w:sz="4" w:space="0" w:color="000000"/>
              <w:left w:val="single" w:sz="4" w:space="0" w:color="000000"/>
              <w:bottom w:val="single" w:sz="4" w:space="0" w:color="000000"/>
            </w:tcBorders>
            <w:shd w:val="clear" w:color="auto" w:fill="auto"/>
          </w:tcPr>
          <w:p w:rsidR="00500D41" w:rsidRPr="00EA7FCE" w:rsidRDefault="00500D41" w:rsidP="00EA7FCE">
            <w:r w:rsidRPr="00EA7FCE">
              <w:t>Тематический контроль</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500D41" w:rsidRPr="00EA7FCE" w:rsidRDefault="00500D41" w:rsidP="00EA7FCE">
            <w:r w:rsidRPr="00EA7FCE">
              <w:t>Контрольная работа на опросном л</w:t>
            </w:r>
            <w:r w:rsidRPr="00EA7FCE">
              <w:t>и</w:t>
            </w:r>
            <w:r w:rsidRPr="00EA7FCE">
              <w:t>сте</w:t>
            </w:r>
          </w:p>
        </w:tc>
      </w:tr>
      <w:tr w:rsidR="00500D41" w:rsidRPr="00EA7FCE" w:rsidTr="006A6807">
        <w:tc>
          <w:tcPr>
            <w:tcW w:w="633" w:type="dxa"/>
            <w:tcBorders>
              <w:top w:val="single" w:sz="4" w:space="0" w:color="000000"/>
              <w:left w:val="single" w:sz="4" w:space="0" w:color="000000"/>
              <w:bottom w:val="single" w:sz="4" w:space="0" w:color="000000"/>
            </w:tcBorders>
            <w:shd w:val="clear" w:color="auto" w:fill="auto"/>
          </w:tcPr>
          <w:p w:rsidR="00500D41" w:rsidRPr="00EA7FCE" w:rsidRDefault="00500D41" w:rsidP="00EA7FCE">
            <w:pPr>
              <w:jc w:val="center"/>
            </w:pPr>
            <w:r w:rsidRPr="00EA7FCE">
              <w:t>7</w:t>
            </w:r>
          </w:p>
        </w:tc>
        <w:tc>
          <w:tcPr>
            <w:tcW w:w="3230" w:type="dxa"/>
            <w:tcBorders>
              <w:top w:val="single" w:sz="4" w:space="0" w:color="000000"/>
              <w:left w:val="single" w:sz="4" w:space="0" w:color="000000"/>
              <w:bottom w:val="single" w:sz="4" w:space="0" w:color="000000"/>
            </w:tcBorders>
            <w:shd w:val="clear" w:color="auto" w:fill="auto"/>
          </w:tcPr>
          <w:p w:rsidR="00500D41" w:rsidRPr="00EA7FCE" w:rsidRDefault="00500D41" w:rsidP="00EA7FCE">
            <w:pPr>
              <w:rPr>
                <w:bCs/>
              </w:rPr>
            </w:pPr>
            <w:r w:rsidRPr="00EA7FCE">
              <w:rPr>
                <w:bCs/>
              </w:rPr>
              <w:t>Контрольная работа по теме «</w:t>
            </w:r>
            <w:proofErr w:type="spellStart"/>
            <w:r w:rsidRPr="00EA7FCE">
              <w:rPr>
                <w:bCs/>
              </w:rPr>
              <w:t>Алгоритмика</w:t>
            </w:r>
            <w:proofErr w:type="spellEnd"/>
            <w:r w:rsidRPr="00EA7FCE">
              <w:rPr>
                <w:bCs/>
              </w:rPr>
              <w:t>»</w:t>
            </w:r>
          </w:p>
        </w:tc>
        <w:tc>
          <w:tcPr>
            <w:tcW w:w="2166" w:type="dxa"/>
            <w:tcBorders>
              <w:top w:val="single" w:sz="4" w:space="0" w:color="000000"/>
              <w:left w:val="single" w:sz="4" w:space="0" w:color="000000"/>
              <w:bottom w:val="single" w:sz="4" w:space="0" w:color="000000"/>
            </w:tcBorders>
            <w:shd w:val="clear" w:color="auto" w:fill="auto"/>
          </w:tcPr>
          <w:p w:rsidR="00500D41" w:rsidRPr="00EA7FCE" w:rsidRDefault="00500D41" w:rsidP="00EA7FCE">
            <w:r w:rsidRPr="00EA7FCE">
              <w:t>Тематический контроль</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500D41" w:rsidRPr="00EA7FCE" w:rsidRDefault="00500D41" w:rsidP="00EA7FCE">
            <w:r w:rsidRPr="00EA7FCE">
              <w:t>Контрольная работа на опросном л</w:t>
            </w:r>
            <w:r w:rsidRPr="00EA7FCE">
              <w:t>и</w:t>
            </w:r>
            <w:r w:rsidRPr="00EA7FCE">
              <w:t>сте</w:t>
            </w:r>
          </w:p>
        </w:tc>
      </w:tr>
    </w:tbl>
    <w:p w:rsidR="001F3710" w:rsidRPr="00EA7FCE" w:rsidRDefault="001F3710" w:rsidP="00BB3286">
      <w:pPr>
        <w:pStyle w:val="2"/>
        <w:ind w:firstLine="0"/>
        <w:jc w:val="left"/>
      </w:pPr>
    </w:p>
    <w:sectPr w:rsidR="001F3710" w:rsidRPr="00EA7FCE" w:rsidSect="00500D41">
      <w:pgSz w:w="11906" w:h="16838"/>
      <w:pgMar w:top="1134" w:right="70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EFB" w:rsidRDefault="00B36EFB" w:rsidP="00014F18">
      <w:r>
        <w:separator/>
      </w:r>
    </w:p>
  </w:endnote>
  <w:endnote w:type="continuationSeparator" w:id="0">
    <w:p w:rsidR="00B36EFB" w:rsidRDefault="00B36EFB" w:rsidP="0001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DD" w:rsidRDefault="00BA09DD">
    <w:pPr>
      <w:pStyle w:val="af0"/>
      <w:jc w:val="right"/>
    </w:pPr>
    <w:r>
      <w:fldChar w:fldCharType="begin"/>
    </w:r>
    <w:r>
      <w:instrText xml:space="preserve"> PAGE   \* MERGEFORMAT </w:instrText>
    </w:r>
    <w:r>
      <w:fldChar w:fldCharType="separate"/>
    </w:r>
    <w:r w:rsidR="00737323">
      <w:rPr>
        <w:noProof/>
      </w:rPr>
      <w:t>1</w:t>
    </w:r>
    <w:r>
      <w:rPr>
        <w:noProof/>
      </w:rPr>
      <w:fldChar w:fldCharType="end"/>
    </w:r>
  </w:p>
  <w:p w:rsidR="00BA09DD" w:rsidRDefault="00BA09D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EFB" w:rsidRDefault="00B36EFB" w:rsidP="00014F18">
      <w:r>
        <w:separator/>
      </w:r>
    </w:p>
  </w:footnote>
  <w:footnote w:type="continuationSeparator" w:id="0">
    <w:p w:rsidR="00B36EFB" w:rsidRDefault="00B36EFB" w:rsidP="00014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
    <w:nsid w:val="00000011"/>
    <w:multiLevelType w:val="singleLevel"/>
    <w:tmpl w:val="00000011"/>
    <w:name w:val="WW8Num18"/>
    <w:lvl w:ilvl="0">
      <w:start w:val="1"/>
      <w:numFmt w:val="bullet"/>
      <w:lvlText w:val=""/>
      <w:lvlJc w:val="left"/>
      <w:pPr>
        <w:tabs>
          <w:tab w:val="num" w:pos="1004"/>
        </w:tabs>
        <w:ind w:left="1004" w:hanging="360"/>
      </w:pPr>
      <w:rPr>
        <w:rFonts w:ascii="Symbol" w:hAnsi="Symbol" w:cs="Wingdings"/>
      </w:rPr>
    </w:lvl>
  </w:abstractNum>
  <w:abstractNum w:abstractNumId="2">
    <w:nsid w:val="00000012"/>
    <w:multiLevelType w:val="singleLevel"/>
    <w:tmpl w:val="00000012"/>
    <w:name w:val="WW8Num20"/>
    <w:lvl w:ilvl="0">
      <w:start w:val="1"/>
      <w:numFmt w:val="bullet"/>
      <w:lvlText w:val=""/>
      <w:lvlJc w:val="left"/>
      <w:pPr>
        <w:tabs>
          <w:tab w:val="num" w:pos="900"/>
        </w:tabs>
        <w:ind w:left="900" w:hanging="360"/>
      </w:pPr>
      <w:rPr>
        <w:rFonts w:ascii="Symbol" w:hAnsi="Symbol" w:cs="Symbol"/>
      </w:rPr>
    </w:lvl>
  </w:abstractNum>
  <w:abstractNum w:abstractNumId="3">
    <w:nsid w:val="00000017"/>
    <w:multiLevelType w:val="singleLevel"/>
    <w:tmpl w:val="00000017"/>
    <w:name w:val="WW8Num25"/>
    <w:lvl w:ilvl="0">
      <w:start w:val="1"/>
      <w:numFmt w:val="bullet"/>
      <w:lvlText w:val=""/>
      <w:lvlJc w:val="left"/>
      <w:pPr>
        <w:tabs>
          <w:tab w:val="num" w:pos="1080"/>
        </w:tabs>
        <w:ind w:left="1080" w:hanging="360"/>
      </w:pPr>
      <w:rPr>
        <w:rFonts w:ascii="Symbol" w:hAnsi="Symbol" w:cs="Symbol"/>
      </w:rPr>
    </w:lvl>
  </w:abstractNum>
  <w:abstractNum w:abstractNumId="4">
    <w:nsid w:val="0000001E"/>
    <w:multiLevelType w:val="singleLevel"/>
    <w:tmpl w:val="0000001E"/>
    <w:name w:val="WW8Num32"/>
    <w:lvl w:ilvl="0">
      <w:start w:val="1"/>
      <w:numFmt w:val="bullet"/>
      <w:lvlText w:val=""/>
      <w:lvlJc w:val="left"/>
      <w:pPr>
        <w:tabs>
          <w:tab w:val="num" w:pos="1420"/>
        </w:tabs>
        <w:ind w:left="1420" w:hanging="360"/>
      </w:pPr>
      <w:rPr>
        <w:rFonts w:ascii="Symbol" w:hAnsi="Symbol" w:cs="Symbol"/>
      </w:rPr>
    </w:lvl>
  </w:abstractNum>
  <w:abstractNum w:abstractNumId="5">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A546832"/>
    <w:multiLevelType w:val="hybridMultilevel"/>
    <w:tmpl w:val="2A8A62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37110CA"/>
    <w:multiLevelType w:val="hybridMultilevel"/>
    <w:tmpl w:val="A9CEC36E"/>
    <w:lvl w:ilvl="0" w:tplc="3C38C39E">
      <w:start w:val="1"/>
      <w:numFmt w:val="decimal"/>
      <w:lvlText w:val="%1."/>
      <w:lvlJc w:val="left"/>
      <w:pPr>
        <w:tabs>
          <w:tab w:val="num" w:pos="330"/>
        </w:tabs>
        <w:ind w:left="330" w:firstLine="0"/>
      </w:pPr>
      <w:rPr>
        <w:rFonts w:hint="default"/>
      </w:rPr>
    </w:lvl>
    <w:lvl w:ilvl="1" w:tplc="297A977C">
      <w:start w:val="1"/>
      <w:numFmt w:val="bullet"/>
      <w:lvlText w:val=""/>
      <w:lvlJc w:val="left"/>
      <w:pPr>
        <w:tabs>
          <w:tab w:val="num" w:pos="1080"/>
        </w:tabs>
        <w:ind w:left="1080" w:firstLine="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1A892BF9"/>
    <w:multiLevelType w:val="hybridMultilevel"/>
    <w:tmpl w:val="0088DA90"/>
    <w:lvl w:ilvl="0" w:tplc="E6606EDE">
      <w:start w:val="1"/>
      <w:numFmt w:val="bullet"/>
      <w:lvlText w:val=""/>
      <w:lvlJc w:val="left"/>
      <w:pPr>
        <w:tabs>
          <w:tab w:val="num" w:pos="680"/>
        </w:tabs>
        <w:ind w:left="510" w:hanging="17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60121B0"/>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0A404A1"/>
    <w:multiLevelType w:val="hybridMultilevel"/>
    <w:tmpl w:val="A246D42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BB52D3E"/>
    <w:multiLevelType w:val="hybridMultilevel"/>
    <w:tmpl w:val="A8266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E7091A"/>
    <w:multiLevelType w:val="hybridMultilevel"/>
    <w:tmpl w:val="D74401A2"/>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4">
    <w:nsid w:val="558640F6"/>
    <w:multiLevelType w:val="hybridMultilevel"/>
    <w:tmpl w:val="98EAF0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9846535"/>
    <w:multiLevelType w:val="hybridMultilevel"/>
    <w:tmpl w:val="DECA8C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1E73599"/>
    <w:multiLevelType w:val="hybridMultilevel"/>
    <w:tmpl w:val="C2EC7B62"/>
    <w:lvl w:ilvl="0" w:tplc="04190001">
      <w:start w:val="1"/>
      <w:numFmt w:val="bullet"/>
      <w:lvlText w:val=""/>
      <w:lvlJc w:val="left"/>
      <w:pPr>
        <w:ind w:left="7165" w:hanging="360"/>
      </w:pPr>
      <w:rPr>
        <w:rFonts w:ascii="Symbol" w:hAnsi="Symbol" w:hint="default"/>
      </w:rPr>
    </w:lvl>
    <w:lvl w:ilvl="1" w:tplc="04190003" w:tentative="1">
      <w:start w:val="1"/>
      <w:numFmt w:val="bullet"/>
      <w:lvlText w:val="o"/>
      <w:lvlJc w:val="left"/>
      <w:pPr>
        <w:ind w:left="7819" w:hanging="360"/>
      </w:pPr>
      <w:rPr>
        <w:rFonts w:ascii="Courier New" w:hAnsi="Courier New" w:hint="default"/>
      </w:rPr>
    </w:lvl>
    <w:lvl w:ilvl="2" w:tplc="04190005" w:tentative="1">
      <w:start w:val="1"/>
      <w:numFmt w:val="bullet"/>
      <w:lvlText w:val=""/>
      <w:lvlJc w:val="left"/>
      <w:pPr>
        <w:ind w:left="8539" w:hanging="360"/>
      </w:pPr>
      <w:rPr>
        <w:rFonts w:ascii="Wingdings" w:hAnsi="Wingdings" w:hint="default"/>
      </w:rPr>
    </w:lvl>
    <w:lvl w:ilvl="3" w:tplc="04190001" w:tentative="1">
      <w:start w:val="1"/>
      <w:numFmt w:val="bullet"/>
      <w:lvlText w:val=""/>
      <w:lvlJc w:val="left"/>
      <w:pPr>
        <w:ind w:left="9259" w:hanging="360"/>
      </w:pPr>
      <w:rPr>
        <w:rFonts w:ascii="Symbol" w:hAnsi="Symbol" w:hint="default"/>
      </w:rPr>
    </w:lvl>
    <w:lvl w:ilvl="4" w:tplc="04190003" w:tentative="1">
      <w:start w:val="1"/>
      <w:numFmt w:val="bullet"/>
      <w:lvlText w:val="o"/>
      <w:lvlJc w:val="left"/>
      <w:pPr>
        <w:ind w:left="9979" w:hanging="360"/>
      </w:pPr>
      <w:rPr>
        <w:rFonts w:ascii="Courier New" w:hAnsi="Courier New" w:hint="default"/>
      </w:rPr>
    </w:lvl>
    <w:lvl w:ilvl="5" w:tplc="04190005" w:tentative="1">
      <w:start w:val="1"/>
      <w:numFmt w:val="bullet"/>
      <w:lvlText w:val=""/>
      <w:lvlJc w:val="left"/>
      <w:pPr>
        <w:ind w:left="10699" w:hanging="360"/>
      </w:pPr>
      <w:rPr>
        <w:rFonts w:ascii="Wingdings" w:hAnsi="Wingdings" w:hint="default"/>
      </w:rPr>
    </w:lvl>
    <w:lvl w:ilvl="6" w:tplc="04190001" w:tentative="1">
      <w:start w:val="1"/>
      <w:numFmt w:val="bullet"/>
      <w:lvlText w:val=""/>
      <w:lvlJc w:val="left"/>
      <w:pPr>
        <w:ind w:left="11419" w:hanging="360"/>
      </w:pPr>
      <w:rPr>
        <w:rFonts w:ascii="Symbol" w:hAnsi="Symbol" w:hint="default"/>
      </w:rPr>
    </w:lvl>
    <w:lvl w:ilvl="7" w:tplc="04190003" w:tentative="1">
      <w:start w:val="1"/>
      <w:numFmt w:val="bullet"/>
      <w:lvlText w:val="o"/>
      <w:lvlJc w:val="left"/>
      <w:pPr>
        <w:ind w:left="12139" w:hanging="360"/>
      </w:pPr>
      <w:rPr>
        <w:rFonts w:ascii="Courier New" w:hAnsi="Courier New" w:hint="default"/>
      </w:rPr>
    </w:lvl>
    <w:lvl w:ilvl="8" w:tplc="04190005" w:tentative="1">
      <w:start w:val="1"/>
      <w:numFmt w:val="bullet"/>
      <w:lvlText w:val=""/>
      <w:lvlJc w:val="left"/>
      <w:pPr>
        <w:ind w:left="12859" w:hanging="360"/>
      </w:pPr>
      <w:rPr>
        <w:rFonts w:ascii="Wingdings" w:hAnsi="Wingdings" w:hint="default"/>
      </w:rPr>
    </w:lvl>
  </w:abstractNum>
  <w:abstractNum w:abstractNumId="17">
    <w:nsid w:val="671B4A2B"/>
    <w:multiLevelType w:val="hybridMultilevel"/>
    <w:tmpl w:val="4C7C7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7A90BEC"/>
    <w:multiLevelType w:val="hybridMultilevel"/>
    <w:tmpl w:val="2A0A4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F6A6B1F"/>
    <w:multiLevelType w:val="hybridMultilevel"/>
    <w:tmpl w:val="C7D0FB2C"/>
    <w:lvl w:ilvl="0" w:tplc="3F726BB4">
      <w:start w:val="1"/>
      <w:numFmt w:val="decimal"/>
      <w:lvlText w:val="%1."/>
      <w:lvlJc w:val="left"/>
      <w:pPr>
        <w:tabs>
          <w:tab w:val="num" w:pos="330"/>
        </w:tabs>
        <w:ind w:left="330" w:firstLine="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num w:numId="1">
    <w:abstractNumId w:val="19"/>
  </w:num>
  <w:num w:numId="2">
    <w:abstractNumId w:val="16"/>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7"/>
  </w:num>
  <w:num w:numId="7">
    <w:abstractNumId w:val="10"/>
  </w:num>
  <w:num w:numId="8">
    <w:abstractNumId w:val="12"/>
  </w:num>
  <w:num w:numId="9">
    <w:abstractNumId w:val="6"/>
  </w:num>
  <w:num w:numId="10">
    <w:abstractNumId w:val="17"/>
  </w:num>
  <w:num w:numId="11">
    <w:abstractNumId w:val="8"/>
  </w:num>
  <w:num w:numId="12">
    <w:abstractNumId w:val="2"/>
  </w:num>
  <w:num w:numId="13">
    <w:abstractNumId w:val="3"/>
  </w:num>
  <w:num w:numId="14">
    <w:abstractNumId w:val="4"/>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18"/>
    <w:rsid w:val="00007A4F"/>
    <w:rsid w:val="00014F18"/>
    <w:rsid w:val="00020D31"/>
    <w:rsid w:val="00021255"/>
    <w:rsid w:val="0002451F"/>
    <w:rsid w:val="00024B71"/>
    <w:rsid w:val="0003422E"/>
    <w:rsid w:val="000427CA"/>
    <w:rsid w:val="00046487"/>
    <w:rsid w:val="00070D40"/>
    <w:rsid w:val="000767FB"/>
    <w:rsid w:val="00081B94"/>
    <w:rsid w:val="000A1FCC"/>
    <w:rsid w:val="000B0CE4"/>
    <w:rsid w:val="000B396E"/>
    <w:rsid w:val="000C03A3"/>
    <w:rsid w:val="000C0F80"/>
    <w:rsid w:val="000C2AAC"/>
    <w:rsid w:val="000D3B03"/>
    <w:rsid w:val="000F0731"/>
    <w:rsid w:val="0011406A"/>
    <w:rsid w:val="00120F84"/>
    <w:rsid w:val="00135C4E"/>
    <w:rsid w:val="00141BEB"/>
    <w:rsid w:val="001472B3"/>
    <w:rsid w:val="00156A61"/>
    <w:rsid w:val="0016065E"/>
    <w:rsid w:val="001615D7"/>
    <w:rsid w:val="00172360"/>
    <w:rsid w:val="00174FF2"/>
    <w:rsid w:val="00182515"/>
    <w:rsid w:val="00187AB8"/>
    <w:rsid w:val="001A50BD"/>
    <w:rsid w:val="001A67A0"/>
    <w:rsid w:val="001B2AA5"/>
    <w:rsid w:val="001B460D"/>
    <w:rsid w:val="001C0113"/>
    <w:rsid w:val="001E3248"/>
    <w:rsid w:val="001E4E60"/>
    <w:rsid w:val="001F3710"/>
    <w:rsid w:val="00210EAC"/>
    <w:rsid w:val="00211B6A"/>
    <w:rsid w:val="00244915"/>
    <w:rsid w:val="00263EE1"/>
    <w:rsid w:val="00265FA7"/>
    <w:rsid w:val="00271E5D"/>
    <w:rsid w:val="00272C3B"/>
    <w:rsid w:val="00274406"/>
    <w:rsid w:val="002A2E3C"/>
    <w:rsid w:val="002B3D63"/>
    <w:rsid w:val="002C5D60"/>
    <w:rsid w:val="002C6965"/>
    <w:rsid w:val="002D1665"/>
    <w:rsid w:val="002E627C"/>
    <w:rsid w:val="00331FD9"/>
    <w:rsid w:val="00357E9A"/>
    <w:rsid w:val="00365325"/>
    <w:rsid w:val="003724D5"/>
    <w:rsid w:val="0038241F"/>
    <w:rsid w:val="003B2482"/>
    <w:rsid w:val="003C5306"/>
    <w:rsid w:val="003E6B2D"/>
    <w:rsid w:val="003F19E8"/>
    <w:rsid w:val="003F3CB1"/>
    <w:rsid w:val="003F6D87"/>
    <w:rsid w:val="00412F75"/>
    <w:rsid w:val="00417D09"/>
    <w:rsid w:val="004325BE"/>
    <w:rsid w:val="00456978"/>
    <w:rsid w:val="004609A4"/>
    <w:rsid w:val="00460DEC"/>
    <w:rsid w:val="00466127"/>
    <w:rsid w:val="00491DFA"/>
    <w:rsid w:val="00497B56"/>
    <w:rsid w:val="004A0A29"/>
    <w:rsid w:val="004C1099"/>
    <w:rsid w:val="004D27B9"/>
    <w:rsid w:val="004D3D15"/>
    <w:rsid w:val="004D5E62"/>
    <w:rsid w:val="004F6A6F"/>
    <w:rsid w:val="004F73E2"/>
    <w:rsid w:val="00500D41"/>
    <w:rsid w:val="005016FF"/>
    <w:rsid w:val="00503421"/>
    <w:rsid w:val="0050498B"/>
    <w:rsid w:val="005049C5"/>
    <w:rsid w:val="00510E4A"/>
    <w:rsid w:val="0051709B"/>
    <w:rsid w:val="00525E15"/>
    <w:rsid w:val="00525EDA"/>
    <w:rsid w:val="00534274"/>
    <w:rsid w:val="005669DA"/>
    <w:rsid w:val="005676D2"/>
    <w:rsid w:val="005B183A"/>
    <w:rsid w:val="005C0CE9"/>
    <w:rsid w:val="005C131A"/>
    <w:rsid w:val="005C4036"/>
    <w:rsid w:val="005D2C07"/>
    <w:rsid w:val="005D5EC7"/>
    <w:rsid w:val="005D6D6F"/>
    <w:rsid w:val="005D7DC7"/>
    <w:rsid w:val="005E1147"/>
    <w:rsid w:val="005E2EBC"/>
    <w:rsid w:val="005E6B3A"/>
    <w:rsid w:val="005E7303"/>
    <w:rsid w:val="005F4BAA"/>
    <w:rsid w:val="006045C5"/>
    <w:rsid w:val="00612BB5"/>
    <w:rsid w:val="006412A2"/>
    <w:rsid w:val="00647057"/>
    <w:rsid w:val="00670F73"/>
    <w:rsid w:val="00671AA8"/>
    <w:rsid w:val="00676903"/>
    <w:rsid w:val="00685E2C"/>
    <w:rsid w:val="006979D5"/>
    <w:rsid w:val="006A550E"/>
    <w:rsid w:val="006A64A5"/>
    <w:rsid w:val="006A6807"/>
    <w:rsid w:val="006A7348"/>
    <w:rsid w:val="006E3D5C"/>
    <w:rsid w:val="006E4F2B"/>
    <w:rsid w:val="006F0DA3"/>
    <w:rsid w:val="006F24CE"/>
    <w:rsid w:val="006F44B7"/>
    <w:rsid w:val="00704F23"/>
    <w:rsid w:val="007135D1"/>
    <w:rsid w:val="00715A89"/>
    <w:rsid w:val="00722C94"/>
    <w:rsid w:val="00730CB5"/>
    <w:rsid w:val="00737323"/>
    <w:rsid w:val="007413CC"/>
    <w:rsid w:val="0074362B"/>
    <w:rsid w:val="00762255"/>
    <w:rsid w:val="007630DA"/>
    <w:rsid w:val="007833CA"/>
    <w:rsid w:val="00797ADD"/>
    <w:rsid w:val="007B2B43"/>
    <w:rsid w:val="007B6D3F"/>
    <w:rsid w:val="007B7F00"/>
    <w:rsid w:val="007D0122"/>
    <w:rsid w:val="007D52A2"/>
    <w:rsid w:val="007E4260"/>
    <w:rsid w:val="007F75D4"/>
    <w:rsid w:val="00810B02"/>
    <w:rsid w:val="008124A8"/>
    <w:rsid w:val="00826912"/>
    <w:rsid w:val="008365DA"/>
    <w:rsid w:val="00836B6B"/>
    <w:rsid w:val="00846440"/>
    <w:rsid w:val="008541AD"/>
    <w:rsid w:val="008550B3"/>
    <w:rsid w:val="008659AE"/>
    <w:rsid w:val="00872BCF"/>
    <w:rsid w:val="008747B0"/>
    <w:rsid w:val="00877B18"/>
    <w:rsid w:val="008832C9"/>
    <w:rsid w:val="00891055"/>
    <w:rsid w:val="008A23E9"/>
    <w:rsid w:val="008B2372"/>
    <w:rsid w:val="008C1DCE"/>
    <w:rsid w:val="008C1FE7"/>
    <w:rsid w:val="008C48C1"/>
    <w:rsid w:val="008E73E7"/>
    <w:rsid w:val="008F659B"/>
    <w:rsid w:val="0090211A"/>
    <w:rsid w:val="00913E7A"/>
    <w:rsid w:val="00921116"/>
    <w:rsid w:val="00925643"/>
    <w:rsid w:val="00966A07"/>
    <w:rsid w:val="0097486C"/>
    <w:rsid w:val="009849B1"/>
    <w:rsid w:val="009A1D86"/>
    <w:rsid w:val="009B37EC"/>
    <w:rsid w:val="009C32CB"/>
    <w:rsid w:val="009C5FB6"/>
    <w:rsid w:val="009E1B30"/>
    <w:rsid w:val="009E45E5"/>
    <w:rsid w:val="009F2CFC"/>
    <w:rsid w:val="009F2E38"/>
    <w:rsid w:val="009F7A77"/>
    <w:rsid w:val="00A42E77"/>
    <w:rsid w:val="00A601F8"/>
    <w:rsid w:val="00A71A88"/>
    <w:rsid w:val="00A74C84"/>
    <w:rsid w:val="00A8395E"/>
    <w:rsid w:val="00A83CE0"/>
    <w:rsid w:val="00A85B94"/>
    <w:rsid w:val="00A93DE2"/>
    <w:rsid w:val="00AA1CB8"/>
    <w:rsid w:val="00AC04C8"/>
    <w:rsid w:val="00AC4A8C"/>
    <w:rsid w:val="00AC5EB9"/>
    <w:rsid w:val="00AC78CB"/>
    <w:rsid w:val="00AD60A6"/>
    <w:rsid w:val="00AD6784"/>
    <w:rsid w:val="00AE2158"/>
    <w:rsid w:val="00AE3376"/>
    <w:rsid w:val="00AF0586"/>
    <w:rsid w:val="00B02410"/>
    <w:rsid w:val="00B12913"/>
    <w:rsid w:val="00B27A42"/>
    <w:rsid w:val="00B36EFB"/>
    <w:rsid w:val="00B44530"/>
    <w:rsid w:val="00B536C4"/>
    <w:rsid w:val="00BA09DD"/>
    <w:rsid w:val="00BA22DC"/>
    <w:rsid w:val="00BA24DB"/>
    <w:rsid w:val="00BB3286"/>
    <w:rsid w:val="00BC0B88"/>
    <w:rsid w:val="00BD1F92"/>
    <w:rsid w:val="00BE205C"/>
    <w:rsid w:val="00BE2C1D"/>
    <w:rsid w:val="00BE40CC"/>
    <w:rsid w:val="00BF3B08"/>
    <w:rsid w:val="00BF6307"/>
    <w:rsid w:val="00BF78B2"/>
    <w:rsid w:val="00C07485"/>
    <w:rsid w:val="00C10C47"/>
    <w:rsid w:val="00C17873"/>
    <w:rsid w:val="00C35E8B"/>
    <w:rsid w:val="00C40171"/>
    <w:rsid w:val="00C45185"/>
    <w:rsid w:val="00C53A20"/>
    <w:rsid w:val="00C577F5"/>
    <w:rsid w:val="00C663F4"/>
    <w:rsid w:val="00C73539"/>
    <w:rsid w:val="00C74539"/>
    <w:rsid w:val="00C7490F"/>
    <w:rsid w:val="00C8018C"/>
    <w:rsid w:val="00C87942"/>
    <w:rsid w:val="00C93954"/>
    <w:rsid w:val="00CA07F6"/>
    <w:rsid w:val="00CA4B70"/>
    <w:rsid w:val="00CB1E6D"/>
    <w:rsid w:val="00CB2955"/>
    <w:rsid w:val="00CB3797"/>
    <w:rsid w:val="00CC7851"/>
    <w:rsid w:val="00CD7CC2"/>
    <w:rsid w:val="00CE091D"/>
    <w:rsid w:val="00CE2429"/>
    <w:rsid w:val="00CE5C7B"/>
    <w:rsid w:val="00D01098"/>
    <w:rsid w:val="00D10F8E"/>
    <w:rsid w:val="00D1513E"/>
    <w:rsid w:val="00D20991"/>
    <w:rsid w:val="00D31061"/>
    <w:rsid w:val="00D43458"/>
    <w:rsid w:val="00D50D49"/>
    <w:rsid w:val="00D60B37"/>
    <w:rsid w:val="00D662C3"/>
    <w:rsid w:val="00D764B5"/>
    <w:rsid w:val="00DA273C"/>
    <w:rsid w:val="00DA4C44"/>
    <w:rsid w:val="00DA5204"/>
    <w:rsid w:val="00DB5D22"/>
    <w:rsid w:val="00DC3207"/>
    <w:rsid w:val="00DC530A"/>
    <w:rsid w:val="00DC7E4A"/>
    <w:rsid w:val="00DD3317"/>
    <w:rsid w:val="00DD43C6"/>
    <w:rsid w:val="00DE619C"/>
    <w:rsid w:val="00DE72A4"/>
    <w:rsid w:val="00DF4C56"/>
    <w:rsid w:val="00DF5709"/>
    <w:rsid w:val="00DF627A"/>
    <w:rsid w:val="00E038A2"/>
    <w:rsid w:val="00E07A17"/>
    <w:rsid w:val="00E11A0F"/>
    <w:rsid w:val="00E160FD"/>
    <w:rsid w:val="00E3007E"/>
    <w:rsid w:val="00E312B0"/>
    <w:rsid w:val="00E35F74"/>
    <w:rsid w:val="00E361C5"/>
    <w:rsid w:val="00E42DEF"/>
    <w:rsid w:val="00E47850"/>
    <w:rsid w:val="00E6057D"/>
    <w:rsid w:val="00E609C0"/>
    <w:rsid w:val="00E72BA6"/>
    <w:rsid w:val="00E8120D"/>
    <w:rsid w:val="00E8719B"/>
    <w:rsid w:val="00EA55C5"/>
    <w:rsid w:val="00EA6527"/>
    <w:rsid w:val="00EA7FCE"/>
    <w:rsid w:val="00EB3E0A"/>
    <w:rsid w:val="00EB522F"/>
    <w:rsid w:val="00EB7E56"/>
    <w:rsid w:val="00EC1549"/>
    <w:rsid w:val="00EC4A51"/>
    <w:rsid w:val="00EC78D2"/>
    <w:rsid w:val="00ED442B"/>
    <w:rsid w:val="00EE01CB"/>
    <w:rsid w:val="00EF098B"/>
    <w:rsid w:val="00EF6869"/>
    <w:rsid w:val="00F078F5"/>
    <w:rsid w:val="00F11A38"/>
    <w:rsid w:val="00F142E3"/>
    <w:rsid w:val="00F156D7"/>
    <w:rsid w:val="00F171B5"/>
    <w:rsid w:val="00F2137C"/>
    <w:rsid w:val="00F229A3"/>
    <w:rsid w:val="00F44442"/>
    <w:rsid w:val="00F50548"/>
    <w:rsid w:val="00F5332D"/>
    <w:rsid w:val="00F55C99"/>
    <w:rsid w:val="00F62922"/>
    <w:rsid w:val="00F63FF4"/>
    <w:rsid w:val="00F65EBF"/>
    <w:rsid w:val="00F67097"/>
    <w:rsid w:val="00F70B16"/>
    <w:rsid w:val="00F70EF9"/>
    <w:rsid w:val="00F85B47"/>
    <w:rsid w:val="00FA70ED"/>
    <w:rsid w:val="00FB1B0C"/>
    <w:rsid w:val="00FC37DA"/>
    <w:rsid w:val="00FD3309"/>
    <w:rsid w:val="00FD60F1"/>
    <w:rsid w:val="00FE556A"/>
    <w:rsid w:val="00FF7287"/>
    <w:rsid w:val="00FF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Body Text Indent 3" w:locked="1"/>
    <w:lsdException w:name="Block Text" w:locked="1"/>
    <w:lsdException w:name="Hyperlink" w:uiPriority="99"/>
    <w:lsdException w:name="FollowedHyperlink" w:locked="1"/>
    <w:lsdException w:name="Strong" w:locked="1" w:uiPriority="22" w:qFormat="1"/>
    <w:lsdException w:name="Emphasis" w:locked="1" w:uiPriority="20" w:qFormat="1"/>
    <w:lsdException w:name="Plain Text" w:locked="1" w:uiPriority="99"/>
    <w:lsdException w:name="Normal (Web)" w:uiPriority="99"/>
    <w:lsdException w:name="Table Grid" w:locked="1"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F18"/>
    <w:rPr>
      <w:rFonts w:ascii="Times New Roman" w:hAnsi="Times New Roman"/>
      <w:sz w:val="24"/>
      <w:szCs w:val="24"/>
    </w:rPr>
  </w:style>
  <w:style w:type="paragraph" w:styleId="1">
    <w:name w:val="heading 1"/>
    <w:basedOn w:val="a"/>
    <w:next w:val="a"/>
    <w:link w:val="10"/>
    <w:qFormat/>
    <w:rsid w:val="00014F18"/>
    <w:pPr>
      <w:keepNext/>
      <w:jc w:val="center"/>
      <w:outlineLvl w:val="0"/>
    </w:pPr>
    <w:rPr>
      <w:b/>
      <w:bCs/>
      <w:sz w:val="28"/>
    </w:rPr>
  </w:style>
  <w:style w:type="paragraph" w:styleId="2">
    <w:name w:val="heading 2"/>
    <w:basedOn w:val="a"/>
    <w:next w:val="a"/>
    <w:link w:val="20"/>
    <w:qFormat/>
    <w:rsid w:val="00D60B37"/>
    <w:pPr>
      <w:keepNext/>
      <w:ind w:firstLine="567"/>
      <w:jc w:val="center"/>
      <w:outlineLvl w:val="1"/>
    </w:pPr>
    <w:rPr>
      <w:b/>
      <w:bCs/>
    </w:rPr>
  </w:style>
  <w:style w:type="paragraph" w:styleId="3">
    <w:name w:val="heading 3"/>
    <w:basedOn w:val="a"/>
    <w:next w:val="a"/>
    <w:link w:val="30"/>
    <w:qFormat/>
    <w:rsid w:val="00014F18"/>
    <w:pPr>
      <w:keepNext/>
      <w:spacing w:before="240" w:after="60"/>
      <w:outlineLvl w:val="2"/>
    </w:pPr>
    <w:rPr>
      <w:rFonts w:ascii="Arial" w:hAnsi="Arial"/>
      <w:b/>
      <w:bCs/>
      <w:sz w:val="26"/>
      <w:szCs w:val="26"/>
    </w:rPr>
  </w:style>
  <w:style w:type="paragraph" w:styleId="4">
    <w:name w:val="heading 4"/>
    <w:basedOn w:val="a"/>
    <w:next w:val="a"/>
    <w:link w:val="40"/>
    <w:qFormat/>
    <w:rsid w:val="00014F18"/>
    <w:pPr>
      <w:keepNext/>
      <w:ind w:firstLine="540"/>
      <w:jc w:val="both"/>
      <w:outlineLvl w:val="3"/>
    </w:pPr>
    <w:rPr>
      <w:b/>
      <w:bCs/>
    </w:rPr>
  </w:style>
  <w:style w:type="paragraph" w:styleId="5">
    <w:name w:val="heading 5"/>
    <w:basedOn w:val="a"/>
    <w:next w:val="a"/>
    <w:link w:val="50"/>
    <w:qFormat/>
    <w:rsid w:val="00014F18"/>
    <w:pPr>
      <w:keepNext/>
      <w:ind w:left="540"/>
      <w:jc w:val="both"/>
      <w:outlineLvl w:val="4"/>
    </w:pPr>
    <w:rPr>
      <w:b/>
      <w:bCs/>
    </w:rPr>
  </w:style>
  <w:style w:type="paragraph" w:styleId="6">
    <w:name w:val="heading 6"/>
    <w:basedOn w:val="a"/>
    <w:next w:val="a"/>
    <w:link w:val="60"/>
    <w:qFormat/>
    <w:rsid w:val="00014F18"/>
    <w:pPr>
      <w:spacing w:before="240" w:after="60"/>
      <w:outlineLvl w:val="5"/>
    </w:pPr>
    <w:rPr>
      <w:rFonts w:ascii="Calibri" w:hAnsi="Calibri"/>
      <w:b/>
      <w:bCs/>
      <w:sz w:val="22"/>
      <w:szCs w:val="22"/>
    </w:rPr>
  </w:style>
  <w:style w:type="paragraph" w:styleId="7">
    <w:name w:val="heading 7"/>
    <w:basedOn w:val="a"/>
    <w:next w:val="a"/>
    <w:link w:val="70"/>
    <w:qFormat/>
    <w:rsid w:val="00014F1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014F18"/>
    <w:rPr>
      <w:rFonts w:ascii="Times New Roman" w:hAnsi="Times New Roman" w:cs="Times New Roman"/>
      <w:b/>
      <w:bCs/>
      <w:sz w:val="24"/>
      <w:szCs w:val="24"/>
      <w:lang w:eastAsia="ru-RU"/>
    </w:rPr>
  </w:style>
  <w:style w:type="character" w:customStyle="1" w:styleId="20">
    <w:name w:val="Заголовок 2 Знак"/>
    <w:basedOn w:val="a0"/>
    <w:link w:val="2"/>
    <w:locked/>
    <w:rsid w:val="00D60B37"/>
    <w:rPr>
      <w:rFonts w:ascii="Times New Roman" w:hAnsi="Times New Roman"/>
      <w:b/>
      <w:bCs/>
      <w:sz w:val="24"/>
      <w:szCs w:val="24"/>
    </w:rPr>
  </w:style>
  <w:style w:type="character" w:customStyle="1" w:styleId="30">
    <w:name w:val="Заголовок 3 Знак"/>
    <w:basedOn w:val="a0"/>
    <w:link w:val="3"/>
    <w:locked/>
    <w:rsid w:val="00014F18"/>
    <w:rPr>
      <w:rFonts w:ascii="Arial" w:hAnsi="Arial" w:cs="Times New Roman"/>
      <w:b/>
      <w:bCs/>
      <w:sz w:val="26"/>
      <w:szCs w:val="26"/>
      <w:lang w:eastAsia="ru-RU"/>
    </w:rPr>
  </w:style>
  <w:style w:type="character" w:customStyle="1" w:styleId="40">
    <w:name w:val="Заголовок 4 Знак"/>
    <w:basedOn w:val="a0"/>
    <w:link w:val="4"/>
    <w:locked/>
    <w:rsid w:val="00014F18"/>
    <w:rPr>
      <w:rFonts w:ascii="Times New Roman" w:hAnsi="Times New Roman" w:cs="Times New Roman"/>
      <w:b/>
      <w:bCs/>
      <w:sz w:val="24"/>
      <w:szCs w:val="24"/>
      <w:lang w:eastAsia="ru-RU"/>
    </w:rPr>
  </w:style>
  <w:style w:type="character" w:customStyle="1" w:styleId="50">
    <w:name w:val="Заголовок 5 Знак"/>
    <w:basedOn w:val="a0"/>
    <w:link w:val="5"/>
    <w:locked/>
    <w:rsid w:val="00014F18"/>
    <w:rPr>
      <w:rFonts w:ascii="Times New Roman" w:hAnsi="Times New Roman" w:cs="Times New Roman"/>
      <w:b/>
      <w:bCs/>
      <w:sz w:val="24"/>
      <w:szCs w:val="24"/>
      <w:lang w:eastAsia="ru-RU"/>
    </w:rPr>
  </w:style>
  <w:style w:type="character" w:customStyle="1" w:styleId="60">
    <w:name w:val="Заголовок 6 Знак"/>
    <w:basedOn w:val="a0"/>
    <w:link w:val="6"/>
    <w:locked/>
    <w:rsid w:val="00014F18"/>
    <w:rPr>
      <w:rFonts w:ascii="Calibri" w:hAnsi="Calibri" w:cs="Times New Roman"/>
      <w:b/>
      <w:bCs/>
      <w:lang w:eastAsia="ru-RU"/>
    </w:rPr>
  </w:style>
  <w:style w:type="character" w:customStyle="1" w:styleId="70">
    <w:name w:val="Заголовок 7 Знак"/>
    <w:basedOn w:val="a0"/>
    <w:link w:val="7"/>
    <w:locked/>
    <w:rsid w:val="00014F18"/>
    <w:rPr>
      <w:rFonts w:ascii="Calibri" w:hAnsi="Calibri" w:cs="Times New Roman"/>
      <w:sz w:val="24"/>
      <w:szCs w:val="24"/>
      <w:lang w:eastAsia="ru-RU"/>
    </w:rPr>
  </w:style>
  <w:style w:type="paragraph" w:styleId="a3">
    <w:name w:val="Normal (Web)"/>
    <w:basedOn w:val="a"/>
    <w:uiPriority w:val="99"/>
    <w:rsid w:val="00014F18"/>
    <w:pPr>
      <w:spacing w:before="100" w:beforeAutospacing="1" w:after="100" w:afterAutospacing="1"/>
    </w:pPr>
  </w:style>
  <w:style w:type="paragraph" w:styleId="a4">
    <w:name w:val="Block Text"/>
    <w:basedOn w:val="a"/>
    <w:semiHidden/>
    <w:rsid w:val="00014F18"/>
    <w:pPr>
      <w:widowControl w:val="0"/>
      <w:shd w:val="clear" w:color="auto" w:fill="FFFFFF"/>
      <w:autoSpaceDE w:val="0"/>
      <w:autoSpaceDN w:val="0"/>
      <w:adjustRightInd w:val="0"/>
      <w:ind w:left="4" w:right="11" w:firstLine="335"/>
      <w:jc w:val="both"/>
    </w:pPr>
    <w:rPr>
      <w:color w:val="000000"/>
      <w:sz w:val="28"/>
      <w:szCs w:val="21"/>
    </w:rPr>
  </w:style>
  <w:style w:type="paragraph" w:styleId="21">
    <w:name w:val="Body Text Indent 2"/>
    <w:basedOn w:val="a"/>
    <w:link w:val="22"/>
    <w:rsid w:val="00014F18"/>
    <w:pPr>
      <w:ind w:firstLine="540"/>
      <w:jc w:val="both"/>
    </w:pPr>
  </w:style>
  <w:style w:type="character" w:customStyle="1" w:styleId="22">
    <w:name w:val="Основной текст с отступом 2 Знак"/>
    <w:basedOn w:val="a0"/>
    <w:link w:val="21"/>
    <w:locked/>
    <w:rsid w:val="00014F18"/>
    <w:rPr>
      <w:rFonts w:ascii="Times New Roman" w:hAnsi="Times New Roman" w:cs="Times New Roman"/>
      <w:sz w:val="24"/>
      <w:szCs w:val="24"/>
      <w:lang w:eastAsia="ru-RU"/>
    </w:rPr>
  </w:style>
  <w:style w:type="paragraph" w:styleId="31">
    <w:name w:val="Body Text Indent 3"/>
    <w:basedOn w:val="a"/>
    <w:link w:val="32"/>
    <w:rsid w:val="00014F18"/>
    <w:pPr>
      <w:ind w:firstLine="567"/>
      <w:jc w:val="both"/>
    </w:pPr>
  </w:style>
  <w:style w:type="character" w:customStyle="1" w:styleId="32">
    <w:name w:val="Основной текст с отступом 3 Знак"/>
    <w:basedOn w:val="a0"/>
    <w:link w:val="31"/>
    <w:locked/>
    <w:rsid w:val="00014F18"/>
    <w:rPr>
      <w:rFonts w:ascii="Times New Roman" w:hAnsi="Times New Roman" w:cs="Times New Roman"/>
      <w:sz w:val="24"/>
      <w:szCs w:val="24"/>
      <w:lang w:eastAsia="ru-RU"/>
    </w:rPr>
  </w:style>
  <w:style w:type="paragraph" w:styleId="a5">
    <w:name w:val="Body Text Indent"/>
    <w:basedOn w:val="a"/>
    <w:link w:val="a6"/>
    <w:semiHidden/>
    <w:rsid w:val="00014F18"/>
    <w:pPr>
      <w:ind w:firstLine="540"/>
      <w:jc w:val="both"/>
    </w:pPr>
  </w:style>
  <w:style w:type="character" w:customStyle="1" w:styleId="a6">
    <w:name w:val="Основной текст с отступом Знак"/>
    <w:basedOn w:val="a0"/>
    <w:link w:val="a5"/>
    <w:semiHidden/>
    <w:locked/>
    <w:rsid w:val="00014F18"/>
    <w:rPr>
      <w:rFonts w:ascii="Times New Roman" w:hAnsi="Times New Roman" w:cs="Times New Roman"/>
      <w:sz w:val="24"/>
      <w:szCs w:val="24"/>
      <w:lang w:eastAsia="ru-RU"/>
    </w:rPr>
  </w:style>
  <w:style w:type="paragraph" w:customStyle="1" w:styleId="Iauiue3">
    <w:name w:val="Iau?iue3"/>
    <w:rsid w:val="00014F18"/>
    <w:pPr>
      <w:overflowPunct w:val="0"/>
      <w:autoSpaceDE w:val="0"/>
      <w:autoSpaceDN w:val="0"/>
      <w:adjustRightInd w:val="0"/>
      <w:ind w:firstLine="426"/>
      <w:jc w:val="both"/>
      <w:textAlignment w:val="baseline"/>
    </w:pPr>
    <w:rPr>
      <w:rFonts w:ascii="Times New Roman" w:hAnsi="Times New Roman"/>
      <w:sz w:val="24"/>
      <w:lang w:val="en-US"/>
    </w:rPr>
  </w:style>
  <w:style w:type="paragraph" w:customStyle="1" w:styleId="Iauiue5">
    <w:name w:val="Iau?iue5"/>
    <w:rsid w:val="00014F18"/>
    <w:pPr>
      <w:overflowPunct w:val="0"/>
      <w:autoSpaceDE w:val="0"/>
      <w:autoSpaceDN w:val="0"/>
      <w:adjustRightInd w:val="0"/>
      <w:textAlignment w:val="baseline"/>
    </w:pPr>
    <w:rPr>
      <w:rFonts w:ascii="Times New Roman" w:hAnsi="Times New Roman"/>
      <w:lang w:val="en-US"/>
    </w:rPr>
  </w:style>
  <w:style w:type="paragraph" w:styleId="a7">
    <w:name w:val="footnote text"/>
    <w:basedOn w:val="a"/>
    <w:link w:val="a8"/>
    <w:rsid w:val="00014F18"/>
    <w:rPr>
      <w:sz w:val="20"/>
      <w:szCs w:val="20"/>
    </w:rPr>
  </w:style>
  <w:style w:type="character" w:customStyle="1" w:styleId="a8">
    <w:name w:val="Текст сноски Знак"/>
    <w:basedOn w:val="a0"/>
    <w:link w:val="a7"/>
    <w:locked/>
    <w:rsid w:val="00014F18"/>
    <w:rPr>
      <w:rFonts w:ascii="Times New Roman" w:hAnsi="Times New Roman" w:cs="Times New Roman"/>
      <w:sz w:val="20"/>
      <w:szCs w:val="20"/>
      <w:lang w:eastAsia="ru-RU"/>
    </w:rPr>
  </w:style>
  <w:style w:type="character" w:styleId="a9">
    <w:name w:val="footnote reference"/>
    <w:basedOn w:val="a0"/>
    <w:semiHidden/>
    <w:rsid w:val="00014F18"/>
    <w:rPr>
      <w:vertAlign w:val="superscript"/>
    </w:rPr>
  </w:style>
  <w:style w:type="paragraph" w:styleId="aa">
    <w:name w:val="Body Text"/>
    <w:basedOn w:val="a"/>
    <w:link w:val="ab"/>
    <w:rsid w:val="00014F18"/>
    <w:rPr>
      <w:sz w:val="28"/>
    </w:rPr>
  </w:style>
  <w:style w:type="character" w:customStyle="1" w:styleId="ab">
    <w:name w:val="Основной текст Знак"/>
    <w:basedOn w:val="a0"/>
    <w:link w:val="aa"/>
    <w:locked/>
    <w:rsid w:val="00014F18"/>
    <w:rPr>
      <w:rFonts w:ascii="Times New Roman" w:hAnsi="Times New Roman" w:cs="Times New Roman"/>
      <w:sz w:val="24"/>
      <w:szCs w:val="24"/>
      <w:lang w:eastAsia="ru-RU"/>
    </w:rPr>
  </w:style>
  <w:style w:type="paragraph" w:styleId="ac">
    <w:name w:val="Title"/>
    <w:basedOn w:val="a"/>
    <w:link w:val="ad"/>
    <w:qFormat/>
    <w:rsid w:val="00014F18"/>
    <w:pPr>
      <w:ind w:firstLine="567"/>
      <w:jc w:val="center"/>
    </w:pPr>
    <w:rPr>
      <w:b/>
      <w:szCs w:val="20"/>
    </w:rPr>
  </w:style>
  <w:style w:type="character" w:customStyle="1" w:styleId="ad">
    <w:name w:val="Название Знак"/>
    <w:basedOn w:val="a0"/>
    <w:link w:val="ac"/>
    <w:locked/>
    <w:rsid w:val="00014F18"/>
    <w:rPr>
      <w:rFonts w:ascii="Times New Roman" w:hAnsi="Times New Roman" w:cs="Times New Roman"/>
      <w:b/>
      <w:sz w:val="20"/>
      <w:szCs w:val="20"/>
      <w:lang w:eastAsia="ru-RU"/>
    </w:rPr>
  </w:style>
  <w:style w:type="character" w:styleId="ae">
    <w:name w:val="Hyperlink"/>
    <w:basedOn w:val="a0"/>
    <w:uiPriority w:val="99"/>
    <w:rsid w:val="00014F18"/>
    <w:rPr>
      <w:color w:val="0000FF"/>
      <w:u w:val="single"/>
    </w:rPr>
  </w:style>
  <w:style w:type="character" w:styleId="af">
    <w:name w:val="FollowedHyperlink"/>
    <w:basedOn w:val="a0"/>
    <w:semiHidden/>
    <w:rsid w:val="00014F18"/>
    <w:rPr>
      <w:color w:val="800080"/>
      <w:u w:val="single"/>
    </w:rPr>
  </w:style>
  <w:style w:type="paragraph" w:styleId="af0">
    <w:name w:val="footer"/>
    <w:basedOn w:val="a"/>
    <w:link w:val="af1"/>
    <w:uiPriority w:val="99"/>
    <w:rsid w:val="00014F18"/>
    <w:pPr>
      <w:tabs>
        <w:tab w:val="center" w:pos="4677"/>
        <w:tab w:val="right" w:pos="9355"/>
      </w:tabs>
    </w:pPr>
  </w:style>
  <w:style w:type="character" w:customStyle="1" w:styleId="af1">
    <w:name w:val="Нижний колонтитул Знак"/>
    <w:basedOn w:val="a0"/>
    <w:link w:val="af0"/>
    <w:uiPriority w:val="99"/>
    <w:locked/>
    <w:rsid w:val="00014F18"/>
    <w:rPr>
      <w:rFonts w:ascii="Times New Roman" w:hAnsi="Times New Roman" w:cs="Times New Roman"/>
      <w:sz w:val="24"/>
      <w:szCs w:val="24"/>
      <w:lang w:eastAsia="ru-RU"/>
    </w:rPr>
  </w:style>
  <w:style w:type="character" w:styleId="af2">
    <w:name w:val="page number"/>
    <w:basedOn w:val="a0"/>
    <w:semiHidden/>
    <w:rsid w:val="00014F18"/>
    <w:rPr>
      <w:rFonts w:cs="Times New Roman"/>
    </w:rPr>
  </w:style>
  <w:style w:type="paragraph" w:styleId="11">
    <w:name w:val="toc 1"/>
    <w:basedOn w:val="a"/>
    <w:next w:val="a"/>
    <w:autoRedefine/>
    <w:uiPriority w:val="39"/>
    <w:rsid w:val="00014F18"/>
  </w:style>
  <w:style w:type="paragraph" w:styleId="23">
    <w:name w:val="toc 2"/>
    <w:basedOn w:val="a"/>
    <w:next w:val="a"/>
    <w:autoRedefine/>
    <w:uiPriority w:val="39"/>
    <w:rsid w:val="00014F18"/>
    <w:pPr>
      <w:ind w:left="240"/>
    </w:pPr>
  </w:style>
  <w:style w:type="paragraph" w:styleId="33">
    <w:name w:val="toc 3"/>
    <w:basedOn w:val="a"/>
    <w:next w:val="a"/>
    <w:autoRedefine/>
    <w:rsid w:val="00014F18"/>
    <w:pPr>
      <w:ind w:left="480"/>
    </w:pPr>
  </w:style>
  <w:style w:type="paragraph" w:styleId="41">
    <w:name w:val="toc 4"/>
    <w:basedOn w:val="a"/>
    <w:next w:val="a"/>
    <w:autoRedefine/>
    <w:rsid w:val="00014F18"/>
    <w:pPr>
      <w:ind w:left="720"/>
    </w:pPr>
  </w:style>
  <w:style w:type="paragraph" w:styleId="51">
    <w:name w:val="toc 5"/>
    <w:basedOn w:val="a"/>
    <w:next w:val="a"/>
    <w:autoRedefine/>
    <w:rsid w:val="00014F18"/>
    <w:pPr>
      <w:ind w:left="960"/>
    </w:pPr>
  </w:style>
  <w:style w:type="paragraph" w:styleId="61">
    <w:name w:val="toc 6"/>
    <w:basedOn w:val="a"/>
    <w:next w:val="a"/>
    <w:autoRedefine/>
    <w:rsid w:val="00014F18"/>
    <w:pPr>
      <w:ind w:left="1200"/>
    </w:pPr>
  </w:style>
  <w:style w:type="paragraph" w:styleId="71">
    <w:name w:val="toc 7"/>
    <w:basedOn w:val="a"/>
    <w:next w:val="a"/>
    <w:autoRedefine/>
    <w:rsid w:val="00014F18"/>
    <w:pPr>
      <w:ind w:left="1440"/>
    </w:pPr>
  </w:style>
  <w:style w:type="paragraph" w:styleId="8">
    <w:name w:val="toc 8"/>
    <w:basedOn w:val="a"/>
    <w:next w:val="a"/>
    <w:autoRedefine/>
    <w:rsid w:val="00014F18"/>
    <w:pPr>
      <w:ind w:left="1680"/>
    </w:pPr>
  </w:style>
  <w:style w:type="paragraph" w:styleId="9">
    <w:name w:val="toc 9"/>
    <w:basedOn w:val="a"/>
    <w:next w:val="a"/>
    <w:autoRedefine/>
    <w:rsid w:val="00014F18"/>
    <w:pPr>
      <w:ind w:left="1920"/>
    </w:pPr>
  </w:style>
  <w:style w:type="table" w:styleId="af3">
    <w:name w:val="Table Grid"/>
    <w:basedOn w:val="a1"/>
    <w:uiPriority w:val="59"/>
    <w:rsid w:val="00014F1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endnote text"/>
    <w:basedOn w:val="a"/>
    <w:link w:val="af5"/>
    <w:semiHidden/>
    <w:rsid w:val="00014F18"/>
    <w:rPr>
      <w:sz w:val="20"/>
      <w:szCs w:val="20"/>
    </w:rPr>
  </w:style>
  <w:style w:type="character" w:customStyle="1" w:styleId="af5">
    <w:name w:val="Текст концевой сноски Знак"/>
    <w:basedOn w:val="a0"/>
    <w:link w:val="af4"/>
    <w:semiHidden/>
    <w:locked/>
    <w:rsid w:val="00014F18"/>
    <w:rPr>
      <w:rFonts w:ascii="Times New Roman" w:hAnsi="Times New Roman" w:cs="Times New Roman"/>
      <w:sz w:val="20"/>
      <w:szCs w:val="20"/>
      <w:lang w:eastAsia="ru-RU"/>
    </w:rPr>
  </w:style>
  <w:style w:type="character" w:styleId="af6">
    <w:name w:val="endnote reference"/>
    <w:basedOn w:val="a0"/>
    <w:semiHidden/>
    <w:rsid w:val="00014F18"/>
    <w:rPr>
      <w:vertAlign w:val="superscript"/>
    </w:rPr>
  </w:style>
  <w:style w:type="character" w:styleId="af7">
    <w:name w:val="Strong"/>
    <w:basedOn w:val="a0"/>
    <w:uiPriority w:val="22"/>
    <w:qFormat/>
    <w:rsid w:val="00014F18"/>
    <w:rPr>
      <w:b/>
    </w:rPr>
  </w:style>
  <w:style w:type="character" w:styleId="af8">
    <w:name w:val="Emphasis"/>
    <w:basedOn w:val="a0"/>
    <w:uiPriority w:val="20"/>
    <w:qFormat/>
    <w:rsid w:val="00014F18"/>
    <w:rPr>
      <w:i/>
    </w:rPr>
  </w:style>
  <w:style w:type="character" w:customStyle="1" w:styleId="bodytext1">
    <w:name w:val="bodytext1"/>
    <w:rsid w:val="00014F18"/>
    <w:rPr>
      <w:rFonts w:ascii="Tahoma" w:hAnsi="Tahoma"/>
      <w:color w:val="000000"/>
      <w:sz w:val="17"/>
    </w:rPr>
  </w:style>
  <w:style w:type="paragraph" w:customStyle="1" w:styleId="12">
    <w:name w:val="Абзац списка1"/>
    <w:basedOn w:val="a"/>
    <w:rsid w:val="00014F18"/>
    <w:pPr>
      <w:spacing w:after="200" w:line="276" w:lineRule="auto"/>
      <w:ind w:left="720"/>
      <w:contextualSpacing/>
    </w:pPr>
    <w:rPr>
      <w:rFonts w:ascii="Calibri" w:eastAsia="Times New Roman" w:hAnsi="Calibri"/>
      <w:sz w:val="22"/>
      <w:szCs w:val="22"/>
      <w:lang w:eastAsia="en-US"/>
    </w:rPr>
  </w:style>
  <w:style w:type="paragraph" w:customStyle="1" w:styleId="13">
    <w:name w:val="Без интервала1"/>
    <w:rsid w:val="00014F18"/>
    <w:rPr>
      <w:rFonts w:eastAsia="Times New Roman"/>
      <w:sz w:val="22"/>
      <w:szCs w:val="22"/>
      <w:lang w:eastAsia="en-US"/>
    </w:rPr>
  </w:style>
  <w:style w:type="paragraph" w:styleId="af9">
    <w:name w:val="Subtitle"/>
    <w:basedOn w:val="a"/>
    <w:next w:val="a"/>
    <w:link w:val="afa"/>
    <w:qFormat/>
    <w:rsid w:val="00014F18"/>
    <w:pPr>
      <w:spacing w:after="60"/>
      <w:jc w:val="center"/>
      <w:outlineLvl w:val="1"/>
    </w:pPr>
    <w:rPr>
      <w:rFonts w:ascii="Cambria" w:hAnsi="Cambria"/>
    </w:rPr>
  </w:style>
  <w:style w:type="character" w:customStyle="1" w:styleId="afa">
    <w:name w:val="Подзаголовок Знак"/>
    <w:basedOn w:val="a0"/>
    <w:link w:val="af9"/>
    <w:locked/>
    <w:rsid w:val="00014F18"/>
    <w:rPr>
      <w:rFonts w:ascii="Cambria" w:hAnsi="Cambria" w:cs="Times New Roman"/>
      <w:sz w:val="24"/>
      <w:szCs w:val="24"/>
      <w:lang w:eastAsia="ru-RU"/>
    </w:rPr>
  </w:style>
  <w:style w:type="character" w:customStyle="1" w:styleId="greenurl1">
    <w:name w:val="green_url1"/>
    <w:rsid w:val="00014F18"/>
    <w:rPr>
      <w:color w:val="006600"/>
    </w:rPr>
  </w:style>
  <w:style w:type="paragraph" w:styleId="afb">
    <w:name w:val="header"/>
    <w:basedOn w:val="a"/>
    <w:link w:val="afc"/>
    <w:semiHidden/>
    <w:rsid w:val="00014F18"/>
    <w:pPr>
      <w:tabs>
        <w:tab w:val="center" w:pos="4677"/>
        <w:tab w:val="right" w:pos="9355"/>
      </w:tabs>
    </w:pPr>
  </w:style>
  <w:style w:type="character" w:customStyle="1" w:styleId="afc">
    <w:name w:val="Верхний колонтитул Знак"/>
    <w:basedOn w:val="a0"/>
    <w:link w:val="afb"/>
    <w:semiHidden/>
    <w:locked/>
    <w:rsid w:val="00014F18"/>
    <w:rPr>
      <w:rFonts w:ascii="Times New Roman" w:hAnsi="Times New Roman" w:cs="Times New Roman"/>
      <w:sz w:val="24"/>
      <w:szCs w:val="24"/>
      <w:lang w:eastAsia="ru-RU"/>
    </w:rPr>
  </w:style>
  <w:style w:type="paragraph" w:customStyle="1" w:styleId="afd">
    <w:name w:val="Вопрос к классу"/>
    <w:basedOn w:val="a"/>
    <w:rsid w:val="00014F18"/>
    <w:pPr>
      <w:suppressAutoHyphens/>
      <w:ind w:firstLine="561"/>
      <w:jc w:val="both"/>
    </w:pPr>
    <w:rPr>
      <w:sz w:val="28"/>
      <w:szCs w:val="20"/>
      <w:u w:val="single"/>
    </w:rPr>
  </w:style>
  <w:style w:type="paragraph" w:customStyle="1" w:styleId="zag2">
    <w:name w:val="zag2"/>
    <w:rsid w:val="00014F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hAnsi="Arial" w:cs="Arial"/>
      <w:b/>
      <w:bCs/>
      <w:sz w:val="26"/>
      <w:szCs w:val="26"/>
      <w:lang w:eastAsia="ar-SA"/>
    </w:rPr>
  </w:style>
  <w:style w:type="character" w:customStyle="1" w:styleId="Zag11">
    <w:name w:val="Zag_11"/>
    <w:rsid w:val="00014F1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014F18"/>
    <w:rPr>
      <w:rFonts w:ascii="Times New Roman" w:hAnsi="Times New Roman"/>
      <w:sz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14F18"/>
    <w:rPr>
      <w:rFonts w:ascii="Times New Roman" w:hAnsi="Times New Roman"/>
      <w:sz w:val="24"/>
      <w:u w:val="none"/>
      <w:effect w:val="none"/>
    </w:rPr>
  </w:style>
  <w:style w:type="paragraph" w:customStyle="1" w:styleId="afe">
    <w:name w:val="А_основной"/>
    <w:basedOn w:val="a"/>
    <w:link w:val="aff"/>
    <w:rsid w:val="00014F18"/>
    <w:pPr>
      <w:spacing w:line="360" w:lineRule="auto"/>
      <w:ind w:firstLine="454"/>
      <w:jc w:val="both"/>
    </w:pPr>
    <w:rPr>
      <w:rFonts w:eastAsia="Times New Roman"/>
      <w:sz w:val="28"/>
      <w:szCs w:val="28"/>
      <w:lang w:eastAsia="en-US"/>
    </w:rPr>
  </w:style>
  <w:style w:type="character" w:customStyle="1" w:styleId="aff">
    <w:name w:val="А_основной Знак"/>
    <w:basedOn w:val="a0"/>
    <w:link w:val="afe"/>
    <w:locked/>
    <w:rsid w:val="00014F18"/>
    <w:rPr>
      <w:rFonts w:ascii="Times New Roman" w:eastAsia="Times New Roman" w:hAnsi="Times New Roman" w:cs="Times New Roman"/>
      <w:sz w:val="28"/>
      <w:szCs w:val="28"/>
    </w:rPr>
  </w:style>
  <w:style w:type="character" w:customStyle="1" w:styleId="aff0">
    <w:name w:val="Текст выноски Знак"/>
    <w:basedOn w:val="a0"/>
    <w:link w:val="aff1"/>
    <w:semiHidden/>
    <w:locked/>
    <w:rsid w:val="00014F18"/>
    <w:rPr>
      <w:rFonts w:ascii="Tahoma" w:hAnsi="Tahoma" w:cs="Tahoma"/>
      <w:sz w:val="16"/>
      <w:szCs w:val="16"/>
    </w:rPr>
  </w:style>
  <w:style w:type="paragraph" w:styleId="aff1">
    <w:name w:val="Balloon Text"/>
    <w:basedOn w:val="a"/>
    <w:link w:val="aff0"/>
    <w:semiHidden/>
    <w:rsid w:val="00014F18"/>
    <w:rPr>
      <w:rFonts w:ascii="Tahoma" w:eastAsia="Times New Roman" w:hAnsi="Tahoma" w:cs="Tahoma"/>
      <w:sz w:val="16"/>
      <w:szCs w:val="16"/>
      <w:lang w:eastAsia="en-US"/>
    </w:rPr>
  </w:style>
  <w:style w:type="character" w:customStyle="1" w:styleId="14">
    <w:name w:val="Текст выноски Знак1"/>
    <w:basedOn w:val="a0"/>
    <w:semiHidden/>
    <w:rsid w:val="00014F18"/>
    <w:rPr>
      <w:rFonts w:ascii="Tahoma" w:hAnsi="Tahoma" w:cs="Tahoma"/>
      <w:sz w:val="16"/>
      <w:szCs w:val="16"/>
      <w:lang w:eastAsia="ru-RU"/>
    </w:rPr>
  </w:style>
  <w:style w:type="paragraph" w:customStyle="1" w:styleId="15">
    <w:name w:val="Абзац списка1"/>
    <w:basedOn w:val="a"/>
    <w:rsid w:val="00014F18"/>
    <w:pPr>
      <w:spacing w:after="200" w:line="276" w:lineRule="auto"/>
      <w:ind w:left="720"/>
      <w:contextualSpacing/>
    </w:pPr>
    <w:rPr>
      <w:rFonts w:ascii="Calibri" w:hAnsi="Calibri"/>
      <w:sz w:val="22"/>
      <w:szCs w:val="22"/>
      <w:lang w:eastAsia="en-US"/>
    </w:rPr>
  </w:style>
  <w:style w:type="paragraph" w:customStyle="1" w:styleId="dash041e005f0431005f044b005f0447005f043d005f044b005f0439">
    <w:name w:val="dash041e_005f0431_005f044b_005f0447_005f043d_005f044b_005f0439"/>
    <w:basedOn w:val="a"/>
    <w:rsid w:val="00014F18"/>
  </w:style>
  <w:style w:type="character" w:customStyle="1" w:styleId="dash041e005f0431005f044b005f0447005f043d005f044b005f0439005f005fchar1char1">
    <w:name w:val="dash041e_005f0431_005f044b_005f0447_005f043d_005f044b_005f0439_005f_005fchar1__char1"/>
    <w:uiPriority w:val="99"/>
    <w:rsid w:val="00014F1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14F18"/>
    <w:pPr>
      <w:ind w:left="720" w:firstLine="700"/>
      <w:jc w:val="both"/>
    </w:pPr>
    <w:rPr>
      <w:rFonts w:eastAsia="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14F18"/>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014F18"/>
    <w:pPr>
      <w:spacing w:after="120"/>
      <w:ind w:left="280"/>
    </w:pPr>
    <w:rPr>
      <w:rFonts w:eastAsia="Times New Roman"/>
    </w:rPr>
  </w:style>
  <w:style w:type="paragraph" w:customStyle="1" w:styleId="ZTOCLVL3">
    <w:name w:val="Z_TOC LVL 3"/>
    <w:rsid w:val="00014F18"/>
    <w:pPr>
      <w:widowControl w:val="0"/>
      <w:tabs>
        <w:tab w:val="right" w:leader="dot" w:pos="6236"/>
      </w:tabs>
      <w:suppressAutoHyphens/>
      <w:autoSpaceDE w:val="0"/>
      <w:spacing w:line="240" w:lineRule="atLeast"/>
      <w:ind w:left="510" w:hanging="227"/>
    </w:pPr>
    <w:rPr>
      <w:rFonts w:ascii="SchoolBookC" w:hAnsi="SchoolBookC" w:cs="SchoolBookC"/>
      <w:sz w:val="22"/>
      <w:szCs w:val="22"/>
      <w:lang w:eastAsia="ar-SA"/>
    </w:rPr>
  </w:style>
  <w:style w:type="paragraph" w:customStyle="1" w:styleId="ZTOCLVL2">
    <w:name w:val="Z_TOC LVL 2"/>
    <w:rsid w:val="00014F18"/>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hAnsi="SchoolBookCSanPin" w:cs="SchoolBookCSanPin"/>
      <w:noProof/>
      <w:sz w:val="21"/>
      <w:szCs w:val="21"/>
    </w:rPr>
  </w:style>
  <w:style w:type="paragraph" w:customStyle="1" w:styleId="hinfotext">
    <w:name w:val="hinfotext"/>
    <w:basedOn w:val="a"/>
    <w:rsid w:val="00014F18"/>
    <w:pPr>
      <w:spacing w:before="100" w:beforeAutospacing="1" w:after="100" w:afterAutospacing="1"/>
    </w:pPr>
  </w:style>
  <w:style w:type="character" w:customStyle="1" w:styleId="apple-converted-space">
    <w:name w:val="apple-converted-space"/>
    <w:basedOn w:val="a0"/>
    <w:rsid w:val="00014F18"/>
    <w:rPr>
      <w:rFonts w:cs="Times New Roman"/>
    </w:rPr>
  </w:style>
  <w:style w:type="paragraph" w:customStyle="1" w:styleId="aff2">
    <w:name w:val="Основной"/>
    <w:basedOn w:val="a"/>
    <w:rsid w:val="00014F1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f3">
    <w:name w:val="Plain Text"/>
    <w:basedOn w:val="a"/>
    <w:link w:val="aff4"/>
    <w:uiPriority w:val="99"/>
    <w:rsid w:val="00014F18"/>
    <w:rPr>
      <w:rFonts w:ascii="Courier New" w:hAnsi="Courier New" w:cs="Courier New"/>
      <w:sz w:val="20"/>
      <w:szCs w:val="20"/>
    </w:rPr>
  </w:style>
  <w:style w:type="character" w:customStyle="1" w:styleId="aff4">
    <w:name w:val="Текст Знак"/>
    <w:basedOn w:val="a0"/>
    <w:link w:val="aff3"/>
    <w:uiPriority w:val="99"/>
    <w:locked/>
    <w:rsid w:val="00014F18"/>
    <w:rPr>
      <w:rFonts w:ascii="Courier New" w:hAnsi="Courier New" w:cs="Courier New"/>
      <w:sz w:val="20"/>
      <w:szCs w:val="20"/>
      <w:lang w:eastAsia="ru-RU"/>
    </w:rPr>
  </w:style>
  <w:style w:type="paragraph" w:customStyle="1" w:styleId="Default">
    <w:name w:val="Default"/>
    <w:rsid w:val="00014F18"/>
    <w:pPr>
      <w:autoSpaceDE w:val="0"/>
      <w:autoSpaceDN w:val="0"/>
      <w:adjustRightInd w:val="0"/>
    </w:pPr>
    <w:rPr>
      <w:rFonts w:ascii="Times New Roman" w:hAnsi="Times New Roman"/>
      <w:color w:val="000000"/>
      <w:sz w:val="24"/>
      <w:szCs w:val="24"/>
    </w:rPr>
  </w:style>
  <w:style w:type="character" w:customStyle="1" w:styleId="16">
    <w:name w:val="Замещающий текст1"/>
    <w:basedOn w:val="a0"/>
    <w:semiHidden/>
    <w:rsid w:val="00014F18"/>
    <w:rPr>
      <w:rFonts w:cs="Times New Roman"/>
      <w:color w:val="808080"/>
    </w:rPr>
  </w:style>
  <w:style w:type="paragraph" w:styleId="24">
    <w:name w:val="Body Text 2"/>
    <w:basedOn w:val="a"/>
    <w:link w:val="25"/>
    <w:semiHidden/>
    <w:rsid w:val="00014F18"/>
    <w:pPr>
      <w:jc w:val="both"/>
    </w:pPr>
    <w:rPr>
      <w:szCs w:val="20"/>
    </w:rPr>
  </w:style>
  <w:style w:type="character" w:customStyle="1" w:styleId="25">
    <w:name w:val="Основной текст 2 Знак"/>
    <w:basedOn w:val="a0"/>
    <w:link w:val="24"/>
    <w:semiHidden/>
    <w:locked/>
    <w:rsid w:val="00014F18"/>
    <w:rPr>
      <w:rFonts w:ascii="Times New Roman" w:hAnsi="Times New Roman" w:cs="Times New Roman"/>
      <w:sz w:val="20"/>
      <w:szCs w:val="20"/>
      <w:lang w:eastAsia="ru-RU"/>
    </w:rPr>
  </w:style>
  <w:style w:type="character" w:customStyle="1" w:styleId="name">
    <w:name w:val="name"/>
    <w:basedOn w:val="a0"/>
    <w:rsid w:val="00014F18"/>
    <w:rPr>
      <w:rFonts w:cs="Times New Roman"/>
    </w:rPr>
  </w:style>
  <w:style w:type="paragraph" w:styleId="aff5">
    <w:name w:val="No Spacing"/>
    <w:uiPriority w:val="99"/>
    <w:qFormat/>
    <w:rsid w:val="00F63FF4"/>
    <w:rPr>
      <w:sz w:val="22"/>
      <w:szCs w:val="22"/>
      <w:lang w:eastAsia="en-US"/>
    </w:rPr>
  </w:style>
  <w:style w:type="paragraph" w:styleId="aff6">
    <w:name w:val="List Paragraph"/>
    <w:basedOn w:val="a"/>
    <w:uiPriority w:val="34"/>
    <w:qFormat/>
    <w:rsid w:val="008747B0"/>
    <w:pPr>
      <w:ind w:left="720"/>
      <w:contextualSpacing/>
    </w:pPr>
  </w:style>
  <w:style w:type="character" w:customStyle="1" w:styleId="da">
    <w:name w:val="da"/>
    <w:basedOn w:val="a0"/>
    <w:rsid w:val="00D50D49"/>
  </w:style>
  <w:style w:type="character" w:customStyle="1" w:styleId="62">
    <w:name w:val="Заголовок №6"/>
    <w:basedOn w:val="a0"/>
    <w:link w:val="610"/>
    <w:uiPriority w:val="99"/>
    <w:rsid w:val="00D50D49"/>
    <w:rPr>
      <w:rFonts w:ascii="Trebuchet MS" w:hAnsi="Trebuchet MS" w:cs="Trebuchet MS"/>
      <w:b/>
      <w:bCs/>
      <w:sz w:val="18"/>
      <w:szCs w:val="18"/>
      <w:shd w:val="clear" w:color="auto" w:fill="FFFFFF"/>
    </w:rPr>
  </w:style>
  <w:style w:type="paragraph" w:customStyle="1" w:styleId="610">
    <w:name w:val="Заголовок №61"/>
    <w:basedOn w:val="a"/>
    <w:link w:val="62"/>
    <w:uiPriority w:val="99"/>
    <w:rsid w:val="00D50D49"/>
    <w:pPr>
      <w:shd w:val="clear" w:color="auto" w:fill="FFFFFF"/>
      <w:spacing w:before="180" w:after="60" w:line="240" w:lineRule="atLeast"/>
      <w:outlineLvl w:val="5"/>
    </w:pPr>
    <w:rPr>
      <w:rFonts w:ascii="Trebuchet MS" w:hAnsi="Trebuchet MS" w:cs="Trebuchet MS"/>
      <w:b/>
      <w:bCs/>
      <w:sz w:val="18"/>
      <w:szCs w:val="18"/>
    </w:rPr>
  </w:style>
  <w:style w:type="paragraph" w:customStyle="1" w:styleId="310">
    <w:name w:val="Основной текст с отступом 31"/>
    <w:basedOn w:val="a"/>
    <w:rsid w:val="00500D41"/>
    <w:pPr>
      <w:widowControl w:val="0"/>
      <w:suppressAutoHyphens/>
      <w:autoSpaceDE w:val="0"/>
      <w:spacing w:after="120"/>
      <w:ind w:left="283"/>
    </w:pPr>
    <w:rPr>
      <w:rFonts w:eastAsia="Times New Roman"/>
      <w:sz w:val="16"/>
      <w:szCs w:val="16"/>
      <w:lang w:eastAsia="zh-CN"/>
    </w:rPr>
  </w:style>
  <w:style w:type="paragraph" w:styleId="aff7">
    <w:name w:val="TOC Heading"/>
    <w:basedOn w:val="1"/>
    <w:next w:val="a"/>
    <w:uiPriority w:val="39"/>
    <w:semiHidden/>
    <w:unhideWhenUsed/>
    <w:qFormat/>
    <w:rsid w:val="00211B6A"/>
    <w:pPr>
      <w:keepLines/>
      <w:spacing w:before="480" w:line="276" w:lineRule="auto"/>
      <w:jc w:val="left"/>
      <w:outlineLvl w:val="9"/>
    </w:pPr>
    <w:rPr>
      <w:rFonts w:asciiTheme="majorHAnsi" w:eastAsiaTheme="majorEastAsia" w:hAnsiTheme="majorHAnsi" w:cstheme="majorBidi"/>
      <w:color w:val="365F91" w:themeColor="accent1" w:themeShade="BF"/>
      <w:szCs w:val="28"/>
      <w:lang w:eastAsia="en-US"/>
    </w:rPr>
  </w:style>
  <w:style w:type="paragraph" w:customStyle="1" w:styleId="Style4">
    <w:name w:val="Style4"/>
    <w:basedOn w:val="a"/>
    <w:rsid w:val="00DD43C6"/>
    <w:pPr>
      <w:widowControl w:val="0"/>
      <w:autoSpaceDE w:val="0"/>
      <w:autoSpaceDN w:val="0"/>
      <w:adjustRightInd w:val="0"/>
      <w:jc w:val="both"/>
    </w:pPr>
    <w:rPr>
      <w:rFonts w:ascii="Garamond" w:eastAsia="Times New Roman" w:hAnsi="Garamond"/>
    </w:rPr>
  </w:style>
  <w:style w:type="character" w:customStyle="1" w:styleId="FontStyle43">
    <w:name w:val="Font Style43"/>
    <w:rsid w:val="00DD43C6"/>
    <w:rPr>
      <w:rFonts w:ascii="Times New Roman" w:hAnsi="Times New Roman" w:cs="Times New Roman" w:hint="default"/>
      <w:sz w:val="18"/>
      <w:szCs w:val="18"/>
    </w:rPr>
  </w:style>
  <w:style w:type="paragraph" w:customStyle="1" w:styleId="p1">
    <w:name w:val="p1"/>
    <w:basedOn w:val="a"/>
    <w:rsid w:val="00877B18"/>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Body Text Indent 3" w:locked="1"/>
    <w:lsdException w:name="Block Text" w:locked="1"/>
    <w:lsdException w:name="Hyperlink" w:uiPriority="99"/>
    <w:lsdException w:name="FollowedHyperlink" w:locked="1"/>
    <w:lsdException w:name="Strong" w:locked="1" w:uiPriority="22" w:qFormat="1"/>
    <w:lsdException w:name="Emphasis" w:locked="1" w:uiPriority="20" w:qFormat="1"/>
    <w:lsdException w:name="Plain Text" w:locked="1" w:uiPriority="99"/>
    <w:lsdException w:name="Normal (Web)" w:uiPriority="99"/>
    <w:lsdException w:name="Table Grid" w:locked="1"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F18"/>
    <w:rPr>
      <w:rFonts w:ascii="Times New Roman" w:hAnsi="Times New Roman"/>
      <w:sz w:val="24"/>
      <w:szCs w:val="24"/>
    </w:rPr>
  </w:style>
  <w:style w:type="paragraph" w:styleId="1">
    <w:name w:val="heading 1"/>
    <w:basedOn w:val="a"/>
    <w:next w:val="a"/>
    <w:link w:val="10"/>
    <w:qFormat/>
    <w:rsid w:val="00014F18"/>
    <w:pPr>
      <w:keepNext/>
      <w:jc w:val="center"/>
      <w:outlineLvl w:val="0"/>
    </w:pPr>
    <w:rPr>
      <w:b/>
      <w:bCs/>
      <w:sz w:val="28"/>
    </w:rPr>
  </w:style>
  <w:style w:type="paragraph" w:styleId="2">
    <w:name w:val="heading 2"/>
    <w:basedOn w:val="a"/>
    <w:next w:val="a"/>
    <w:link w:val="20"/>
    <w:qFormat/>
    <w:rsid w:val="00D60B37"/>
    <w:pPr>
      <w:keepNext/>
      <w:ind w:firstLine="567"/>
      <w:jc w:val="center"/>
      <w:outlineLvl w:val="1"/>
    </w:pPr>
    <w:rPr>
      <w:b/>
      <w:bCs/>
    </w:rPr>
  </w:style>
  <w:style w:type="paragraph" w:styleId="3">
    <w:name w:val="heading 3"/>
    <w:basedOn w:val="a"/>
    <w:next w:val="a"/>
    <w:link w:val="30"/>
    <w:qFormat/>
    <w:rsid w:val="00014F18"/>
    <w:pPr>
      <w:keepNext/>
      <w:spacing w:before="240" w:after="60"/>
      <w:outlineLvl w:val="2"/>
    </w:pPr>
    <w:rPr>
      <w:rFonts w:ascii="Arial" w:hAnsi="Arial"/>
      <w:b/>
      <w:bCs/>
      <w:sz w:val="26"/>
      <w:szCs w:val="26"/>
    </w:rPr>
  </w:style>
  <w:style w:type="paragraph" w:styleId="4">
    <w:name w:val="heading 4"/>
    <w:basedOn w:val="a"/>
    <w:next w:val="a"/>
    <w:link w:val="40"/>
    <w:qFormat/>
    <w:rsid w:val="00014F18"/>
    <w:pPr>
      <w:keepNext/>
      <w:ind w:firstLine="540"/>
      <w:jc w:val="both"/>
      <w:outlineLvl w:val="3"/>
    </w:pPr>
    <w:rPr>
      <w:b/>
      <w:bCs/>
    </w:rPr>
  </w:style>
  <w:style w:type="paragraph" w:styleId="5">
    <w:name w:val="heading 5"/>
    <w:basedOn w:val="a"/>
    <w:next w:val="a"/>
    <w:link w:val="50"/>
    <w:qFormat/>
    <w:rsid w:val="00014F18"/>
    <w:pPr>
      <w:keepNext/>
      <w:ind w:left="540"/>
      <w:jc w:val="both"/>
      <w:outlineLvl w:val="4"/>
    </w:pPr>
    <w:rPr>
      <w:b/>
      <w:bCs/>
    </w:rPr>
  </w:style>
  <w:style w:type="paragraph" w:styleId="6">
    <w:name w:val="heading 6"/>
    <w:basedOn w:val="a"/>
    <w:next w:val="a"/>
    <w:link w:val="60"/>
    <w:qFormat/>
    <w:rsid w:val="00014F18"/>
    <w:pPr>
      <w:spacing w:before="240" w:after="60"/>
      <w:outlineLvl w:val="5"/>
    </w:pPr>
    <w:rPr>
      <w:rFonts w:ascii="Calibri" w:hAnsi="Calibri"/>
      <w:b/>
      <w:bCs/>
      <w:sz w:val="22"/>
      <w:szCs w:val="22"/>
    </w:rPr>
  </w:style>
  <w:style w:type="paragraph" w:styleId="7">
    <w:name w:val="heading 7"/>
    <w:basedOn w:val="a"/>
    <w:next w:val="a"/>
    <w:link w:val="70"/>
    <w:qFormat/>
    <w:rsid w:val="00014F1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014F18"/>
    <w:rPr>
      <w:rFonts w:ascii="Times New Roman" w:hAnsi="Times New Roman" w:cs="Times New Roman"/>
      <w:b/>
      <w:bCs/>
      <w:sz w:val="24"/>
      <w:szCs w:val="24"/>
      <w:lang w:eastAsia="ru-RU"/>
    </w:rPr>
  </w:style>
  <w:style w:type="character" w:customStyle="1" w:styleId="20">
    <w:name w:val="Заголовок 2 Знак"/>
    <w:basedOn w:val="a0"/>
    <w:link w:val="2"/>
    <w:locked/>
    <w:rsid w:val="00D60B37"/>
    <w:rPr>
      <w:rFonts w:ascii="Times New Roman" w:hAnsi="Times New Roman"/>
      <w:b/>
      <w:bCs/>
      <w:sz w:val="24"/>
      <w:szCs w:val="24"/>
    </w:rPr>
  </w:style>
  <w:style w:type="character" w:customStyle="1" w:styleId="30">
    <w:name w:val="Заголовок 3 Знак"/>
    <w:basedOn w:val="a0"/>
    <w:link w:val="3"/>
    <w:locked/>
    <w:rsid w:val="00014F18"/>
    <w:rPr>
      <w:rFonts w:ascii="Arial" w:hAnsi="Arial" w:cs="Times New Roman"/>
      <w:b/>
      <w:bCs/>
      <w:sz w:val="26"/>
      <w:szCs w:val="26"/>
      <w:lang w:eastAsia="ru-RU"/>
    </w:rPr>
  </w:style>
  <w:style w:type="character" w:customStyle="1" w:styleId="40">
    <w:name w:val="Заголовок 4 Знак"/>
    <w:basedOn w:val="a0"/>
    <w:link w:val="4"/>
    <w:locked/>
    <w:rsid w:val="00014F18"/>
    <w:rPr>
      <w:rFonts w:ascii="Times New Roman" w:hAnsi="Times New Roman" w:cs="Times New Roman"/>
      <w:b/>
      <w:bCs/>
      <w:sz w:val="24"/>
      <w:szCs w:val="24"/>
      <w:lang w:eastAsia="ru-RU"/>
    </w:rPr>
  </w:style>
  <w:style w:type="character" w:customStyle="1" w:styleId="50">
    <w:name w:val="Заголовок 5 Знак"/>
    <w:basedOn w:val="a0"/>
    <w:link w:val="5"/>
    <w:locked/>
    <w:rsid w:val="00014F18"/>
    <w:rPr>
      <w:rFonts w:ascii="Times New Roman" w:hAnsi="Times New Roman" w:cs="Times New Roman"/>
      <w:b/>
      <w:bCs/>
      <w:sz w:val="24"/>
      <w:szCs w:val="24"/>
      <w:lang w:eastAsia="ru-RU"/>
    </w:rPr>
  </w:style>
  <w:style w:type="character" w:customStyle="1" w:styleId="60">
    <w:name w:val="Заголовок 6 Знак"/>
    <w:basedOn w:val="a0"/>
    <w:link w:val="6"/>
    <w:locked/>
    <w:rsid w:val="00014F18"/>
    <w:rPr>
      <w:rFonts w:ascii="Calibri" w:hAnsi="Calibri" w:cs="Times New Roman"/>
      <w:b/>
      <w:bCs/>
      <w:lang w:eastAsia="ru-RU"/>
    </w:rPr>
  </w:style>
  <w:style w:type="character" w:customStyle="1" w:styleId="70">
    <w:name w:val="Заголовок 7 Знак"/>
    <w:basedOn w:val="a0"/>
    <w:link w:val="7"/>
    <w:locked/>
    <w:rsid w:val="00014F18"/>
    <w:rPr>
      <w:rFonts w:ascii="Calibri" w:hAnsi="Calibri" w:cs="Times New Roman"/>
      <w:sz w:val="24"/>
      <w:szCs w:val="24"/>
      <w:lang w:eastAsia="ru-RU"/>
    </w:rPr>
  </w:style>
  <w:style w:type="paragraph" w:styleId="a3">
    <w:name w:val="Normal (Web)"/>
    <w:basedOn w:val="a"/>
    <w:uiPriority w:val="99"/>
    <w:rsid w:val="00014F18"/>
    <w:pPr>
      <w:spacing w:before="100" w:beforeAutospacing="1" w:after="100" w:afterAutospacing="1"/>
    </w:pPr>
  </w:style>
  <w:style w:type="paragraph" w:styleId="a4">
    <w:name w:val="Block Text"/>
    <w:basedOn w:val="a"/>
    <w:semiHidden/>
    <w:rsid w:val="00014F18"/>
    <w:pPr>
      <w:widowControl w:val="0"/>
      <w:shd w:val="clear" w:color="auto" w:fill="FFFFFF"/>
      <w:autoSpaceDE w:val="0"/>
      <w:autoSpaceDN w:val="0"/>
      <w:adjustRightInd w:val="0"/>
      <w:ind w:left="4" w:right="11" w:firstLine="335"/>
      <w:jc w:val="both"/>
    </w:pPr>
    <w:rPr>
      <w:color w:val="000000"/>
      <w:sz w:val="28"/>
      <w:szCs w:val="21"/>
    </w:rPr>
  </w:style>
  <w:style w:type="paragraph" w:styleId="21">
    <w:name w:val="Body Text Indent 2"/>
    <w:basedOn w:val="a"/>
    <w:link w:val="22"/>
    <w:rsid w:val="00014F18"/>
    <w:pPr>
      <w:ind w:firstLine="540"/>
      <w:jc w:val="both"/>
    </w:pPr>
  </w:style>
  <w:style w:type="character" w:customStyle="1" w:styleId="22">
    <w:name w:val="Основной текст с отступом 2 Знак"/>
    <w:basedOn w:val="a0"/>
    <w:link w:val="21"/>
    <w:locked/>
    <w:rsid w:val="00014F18"/>
    <w:rPr>
      <w:rFonts w:ascii="Times New Roman" w:hAnsi="Times New Roman" w:cs="Times New Roman"/>
      <w:sz w:val="24"/>
      <w:szCs w:val="24"/>
      <w:lang w:eastAsia="ru-RU"/>
    </w:rPr>
  </w:style>
  <w:style w:type="paragraph" w:styleId="31">
    <w:name w:val="Body Text Indent 3"/>
    <w:basedOn w:val="a"/>
    <w:link w:val="32"/>
    <w:rsid w:val="00014F18"/>
    <w:pPr>
      <w:ind w:firstLine="567"/>
      <w:jc w:val="both"/>
    </w:pPr>
  </w:style>
  <w:style w:type="character" w:customStyle="1" w:styleId="32">
    <w:name w:val="Основной текст с отступом 3 Знак"/>
    <w:basedOn w:val="a0"/>
    <w:link w:val="31"/>
    <w:locked/>
    <w:rsid w:val="00014F18"/>
    <w:rPr>
      <w:rFonts w:ascii="Times New Roman" w:hAnsi="Times New Roman" w:cs="Times New Roman"/>
      <w:sz w:val="24"/>
      <w:szCs w:val="24"/>
      <w:lang w:eastAsia="ru-RU"/>
    </w:rPr>
  </w:style>
  <w:style w:type="paragraph" w:styleId="a5">
    <w:name w:val="Body Text Indent"/>
    <w:basedOn w:val="a"/>
    <w:link w:val="a6"/>
    <w:semiHidden/>
    <w:rsid w:val="00014F18"/>
    <w:pPr>
      <w:ind w:firstLine="540"/>
      <w:jc w:val="both"/>
    </w:pPr>
  </w:style>
  <w:style w:type="character" w:customStyle="1" w:styleId="a6">
    <w:name w:val="Основной текст с отступом Знак"/>
    <w:basedOn w:val="a0"/>
    <w:link w:val="a5"/>
    <w:semiHidden/>
    <w:locked/>
    <w:rsid w:val="00014F18"/>
    <w:rPr>
      <w:rFonts w:ascii="Times New Roman" w:hAnsi="Times New Roman" w:cs="Times New Roman"/>
      <w:sz w:val="24"/>
      <w:szCs w:val="24"/>
      <w:lang w:eastAsia="ru-RU"/>
    </w:rPr>
  </w:style>
  <w:style w:type="paragraph" w:customStyle="1" w:styleId="Iauiue3">
    <w:name w:val="Iau?iue3"/>
    <w:rsid w:val="00014F18"/>
    <w:pPr>
      <w:overflowPunct w:val="0"/>
      <w:autoSpaceDE w:val="0"/>
      <w:autoSpaceDN w:val="0"/>
      <w:adjustRightInd w:val="0"/>
      <w:ind w:firstLine="426"/>
      <w:jc w:val="both"/>
      <w:textAlignment w:val="baseline"/>
    </w:pPr>
    <w:rPr>
      <w:rFonts w:ascii="Times New Roman" w:hAnsi="Times New Roman"/>
      <w:sz w:val="24"/>
      <w:lang w:val="en-US"/>
    </w:rPr>
  </w:style>
  <w:style w:type="paragraph" w:customStyle="1" w:styleId="Iauiue5">
    <w:name w:val="Iau?iue5"/>
    <w:rsid w:val="00014F18"/>
    <w:pPr>
      <w:overflowPunct w:val="0"/>
      <w:autoSpaceDE w:val="0"/>
      <w:autoSpaceDN w:val="0"/>
      <w:adjustRightInd w:val="0"/>
      <w:textAlignment w:val="baseline"/>
    </w:pPr>
    <w:rPr>
      <w:rFonts w:ascii="Times New Roman" w:hAnsi="Times New Roman"/>
      <w:lang w:val="en-US"/>
    </w:rPr>
  </w:style>
  <w:style w:type="paragraph" w:styleId="a7">
    <w:name w:val="footnote text"/>
    <w:basedOn w:val="a"/>
    <w:link w:val="a8"/>
    <w:rsid w:val="00014F18"/>
    <w:rPr>
      <w:sz w:val="20"/>
      <w:szCs w:val="20"/>
    </w:rPr>
  </w:style>
  <w:style w:type="character" w:customStyle="1" w:styleId="a8">
    <w:name w:val="Текст сноски Знак"/>
    <w:basedOn w:val="a0"/>
    <w:link w:val="a7"/>
    <w:locked/>
    <w:rsid w:val="00014F18"/>
    <w:rPr>
      <w:rFonts w:ascii="Times New Roman" w:hAnsi="Times New Roman" w:cs="Times New Roman"/>
      <w:sz w:val="20"/>
      <w:szCs w:val="20"/>
      <w:lang w:eastAsia="ru-RU"/>
    </w:rPr>
  </w:style>
  <w:style w:type="character" w:styleId="a9">
    <w:name w:val="footnote reference"/>
    <w:basedOn w:val="a0"/>
    <w:semiHidden/>
    <w:rsid w:val="00014F18"/>
    <w:rPr>
      <w:vertAlign w:val="superscript"/>
    </w:rPr>
  </w:style>
  <w:style w:type="paragraph" w:styleId="aa">
    <w:name w:val="Body Text"/>
    <w:basedOn w:val="a"/>
    <w:link w:val="ab"/>
    <w:rsid w:val="00014F18"/>
    <w:rPr>
      <w:sz w:val="28"/>
    </w:rPr>
  </w:style>
  <w:style w:type="character" w:customStyle="1" w:styleId="ab">
    <w:name w:val="Основной текст Знак"/>
    <w:basedOn w:val="a0"/>
    <w:link w:val="aa"/>
    <w:locked/>
    <w:rsid w:val="00014F18"/>
    <w:rPr>
      <w:rFonts w:ascii="Times New Roman" w:hAnsi="Times New Roman" w:cs="Times New Roman"/>
      <w:sz w:val="24"/>
      <w:szCs w:val="24"/>
      <w:lang w:eastAsia="ru-RU"/>
    </w:rPr>
  </w:style>
  <w:style w:type="paragraph" w:styleId="ac">
    <w:name w:val="Title"/>
    <w:basedOn w:val="a"/>
    <w:link w:val="ad"/>
    <w:qFormat/>
    <w:rsid w:val="00014F18"/>
    <w:pPr>
      <w:ind w:firstLine="567"/>
      <w:jc w:val="center"/>
    </w:pPr>
    <w:rPr>
      <w:b/>
      <w:szCs w:val="20"/>
    </w:rPr>
  </w:style>
  <w:style w:type="character" w:customStyle="1" w:styleId="ad">
    <w:name w:val="Название Знак"/>
    <w:basedOn w:val="a0"/>
    <w:link w:val="ac"/>
    <w:locked/>
    <w:rsid w:val="00014F18"/>
    <w:rPr>
      <w:rFonts w:ascii="Times New Roman" w:hAnsi="Times New Roman" w:cs="Times New Roman"/>
      <w:b/>
      <w:sz w:val="20"/>
      <w:szCs w:val="20"/>
      <w:lang w:eastAsia="ru-RU"/>
    </w:rPr>
  </w:style>
  <w:style w:type="character" w:styleId="ae">
    <w:name w:val="Hyperlink"/>
    <w:basedOn w:val="a0"/>
    <w:uiPriority w:val="99"/>
    <w:rsid w:val="00014F18"/>
    <w:rPr>
      <w:color w:val="0000FF"/>
      <w:u w:val="single"/>
    </w:rPr>
  </w:style>
  <w:style w:type="character" w:styleId="af">
    <w:name w:val="FollowedHyperlink"/>
    <w:basedOn w:val="a0"/>
    <w:semiHidden/>
    <w:rsid w:val="00014F18"/>
    <w:rPr>
      <w:color w:val="800080"/>
      <w:u w:val="single"/>
    </w:rPr>
  </w:style>
  <w:style w:type="paragraph" w:styleId="af0">
    <w:name w:val="footer"/>
    <w:basedOn w:val="a"/>
    <w:link w:val="af1"/>
    <w:uiPriority w:val="99"/>
    <w:rsid w:val="00014F18"/>
    <w:pPr>
      <w:tabs>
        <w:tab w:val="center" w:pos="4677"/>
        <w:tab w:val="right" w:pos="9355"/>
      </w:tabs>
    </w:pPr>
  </w:style>
  <w:style w:type="character" w:customStyle="1" w:styleId="af1">
    <w:name w:val="Нижний колонтитул Знак"/>
    <w:basedOn w:val="a0"/>
    <w:link w:val="af0"/>
    <w:uiPriority w:val="99"/>
    <w:locked/>
    <w:rsid w:val="00014F18"/>
    <w:rPr>
      <w:rFonts w:ascii="Times New Roman" w:hAnsi="Times New Roman" w:cs="Times New Roman"/>
      <w:sz w:val="24"/>
      <w:szCs w:val="24"/>
      <w:lang w:eastAsia="ru-RU"/>
    </w:rPr>
  </w:style>
  <w:style w:type="character" w:styleId="af2">
    <w:name w:val="page number"/>
    <w:basedOn w:val="a0"/>
    <w:semiHidden/>
    <w:rsid w:val="00014F18"/>
    <w:rPr>
      <w:rFonts w:cs="Times New Roman"/>
    </w:rPr>
  </w:style>
  <w:style w:type="paragraph" w:styleId="11">
    <w:name w:val="toc 1"/>
    <w:basedOn w:val="a"/>
    <w:next w:val="a"/>
    <w:autoRedefine/>
    <w:uiPriority w:val="39"/>
    <w:rsid w:val="00014F18"/>
  </w:style>
  <w:style w:type="paragraph" w:styleId="23">
    <w:name w:val="toc 2"/>
    <w:basedOn w:val="a"/>
    <w:next w:val="a"/>
    <w:autoRedefine/>
    <w:uiPriority w:val="39"/>
    <w:rsid w:val="00014F18"/>
    <w:pPr>
      <w:ind w:left="240"/>
    </w:pPr>
  </w:style>
  <w:style w:type="paragraph" w:styleId="33">
    <w:name w:val="toc 3"/>
    <w:basedOn w:val="a"/>
    <w:next w:val="a"/>
    <w:autoRedefine/>
    <w:rsid w:val="00014F18"/>
    <w:pPr>
      <w:ind w:left="480"/>
    </w:pPr>
  </w:style>
  <w:style w:type="paragraph" w:styleId="41">
    <w:name w:val="toc 4"/>
    <w:basedOn w:val="a"/>
    <w:next w:val="a"/>
    <w:autoRedefine/>
    <w:rsid w:val="00014F18"/>
    <w:pPr>
      <w:ind w:left="720"/>
    </w:pPr>
  </w:style>
  <w:style w:type="paragraph" w:styleId="51">
    <w:name w:val="toc 5"/>
    <w:basedOn w:val="a"/>
    <w:next w:val="a"/>
    <w:autoRedefine/>
    <w:rsid w:val="00014F18"/>
    <w:pPr>
      <w:ind w:left="960"/>
    </w:pPr>
  </w:style>
  <w:style w:type="paragraph" w:styleId="61">
    <w:name w:val="toc 6"/>
    <w:basedOn w:val="a"/>
    <w:next w:val="a"/>
    <w:autoRedefine/>
    <w:rsid w:val="00014F18"/>
    <w:pPr>
      <w:ind w:left="1200"/>
    </w:pPr>
  </w:style>
  <w:style w:type="paragraph" w:styleId="71">
    <w:name w:val="toc 7"/>
    <w:basedOn w:val="a"/>
    <w:next w:val="a"/>
    <w:autoRedefine/>
    <w:rsid w:val="00014F18"/>
    <w:pPr>
      <w:ind w:left="1440"/>
    </w:pPr>
  </w:style>
  <w:style w:type="paragraph" w:styleId="8">
    <w:name w:val="toc 8"/>
    <w:basedOn w:val="a"/>
    <w:next w:val="a"/>
    <w:autoRedefine/>
    <w:rsid w:val="00014F18"/>
    <w:pPr>
      <w:ind w:left="1680"/>
    </w:pPr>
  </w:style>
  <w:style w:type="paragraph" w:styleId="9">
    <w:name w:val="toc 9"/>
    <w:basedOn w:val="a"/>
    <w:next w:val="a"/>
    <w:autoRedefine/>
    <w:rsid w:val="00014F18"/>
    <w:pPr>
      <w:ind w:left="1920"/>
    </w:pPr>
  </w:style>
  <w:style w:type="table" w:styleId="af3">
    <w:name w:val="Table Grid"/>
    <w:basedOn w:val="a1"/>
    <w:uiPriority w:val="59"/>
    <w:rsid w:val="00014F1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endnote text"/>
    <w:basedOn w:val="a"/>
    <w:link w:val="af5"/>
    <w:semiHidden/>
    <w:rsid w:val="00014F18"/>
    <w:rPr>
      <w:sz w:val="20"/>
      <w:szCs w:val="20"/>
    </w:rPr>
  </w:style>
  <w:style w:type="character" w:customStyle="1" w:styleId="af5">
    <w:name w:val="Текст концевой сноски Знак"/>
    <w:basedOn w:val="a0"/>
    <w:link w:val="af4"/>
    <w:semiHidden/>
    <w:locked/>
    <w:rsid w:val="00014F18"/>
    <w:rPr>
      <w:rFonts w:ascii="Times New Roman" w:hAnsi="Times New Roman" w:cs="Times New Roman"/>
      <w:sz w:val="20"/>
      <w:szCs w:val="20"/>
      <w:lang w:eastAsia="ru-RU"/>
    </w:rPr>
  </w:style>
  <w:style w:type="character" w:styleId="af6">
    <w:name w:val="endnote reference"/>
    <w:basedOn w:val="a0"/>
    <w:semiHidden/>
    <w:rsid w:val="00014F18"/>
    <w:rPr>
      <w:vertAlign w:val="superscript"/>
    </w:rPr>
  </w:style>
  <w:style w:type="character" w:styleId="af7">
    <w:name w:val="Strong"/>
    <w:basedOn w:val="a0"/>
    <w:uiPriority w:val="22"/>
    <w:qFormat/>
    <w:rsid w:val="00014F18"/>
    <w:rPr>
      <w:b/>
    </w:rPr>
  </w:style>
  <w:style w:type="character" w:styleId="af8">
    <w:name w:val="Emphasis"/>
    <w:basedOn w:val="a0"/>
    <w:uiPriority w:val="20"/>
    <w:qFormat/>
    <w:rsid w:val="00014F18"/>
    <w:rPr>
      <w:i/>
    </w:rPr>
  </w:style>
  <w:style w:type="character" w:customStyle="1" w:styleId="bodytext1">
    <w:name w:val="bodytext1"/>
    <w:rsid w:val="00014F18"/>
    <w:rPr>
      <w:rFonts w:ascii="Tahoma" w:hAnsi="Tahoma"/>
      <w:color w:val="000000"/>
      <w:sz w:val="17"/>
    </w:rPr>
  </w:style>
  <w:style w:type="paragraph" w:customStyle="1" w:styleId="12">
    <w:name w:val="Абзац списка1"/>
    <w:basedOn w:val="a"/>
    <w:rsid w:val="00014F18"/>
    <w:pPr>
      <w:spacing w:after="200" w:line="276" w:lineRule="auto"/>
      <w:ind w:left="720"/>
      <w:contextualSpacing/>
    </w:pPr>
    <w:rPr>
      <w:rFonts w:ascii="Calibri" w:eastAsia="Times New Roman" w:hAnsi="Calibri"/>
      <w:sz w:val="22"/>
      <w:szCs w:val="22"/>
      <w:lang w:eastAsia="en-US"/>
    </w:rPr>
  </w:style>
  <w:style w:type="paragraph" w:customStyle="1" w:styleId="13">
    <w:name w:val="Без интервала1"/>
    <w:rsid w:val="00014F18"/>
    <w:rPr>
      <w:rFonts w:eastAsia="Times New Roman"/>
      <w:sz w:val="22"/>
      <w:szCs w:val="22"/>
      <w:lang w:eastAsia="en-US"/>
    </w:rPr>
  </w:style>
  <w:style w:type="paragraph" w:styleId="af9">
    <w:name w:val="Subtitle"/>
    <w:basedOn w:val="a"/>
    <w:next w:val="a"/>
    <w:link w:val="afa"/>
    <w:qFormat/>
    <w:rsid w:val="00014F18"/>
    <w:pPr>
      <w:spacing w:after="60"/>
      <w:jc w:val="center"/>
      <w:outlineLvl w:val="1"/>
    </w:pPr>
    <w:rPr>
      <w:rFonts w:ascii="Cambria" w:hAnsi="Cambria"/>
    </w:rPr>
  </w:style>
  <w:style w:type="character" w:customStyle="1" w:styleId="afa">
    <w:name w:val="Подзаголовок Знак"/>
    <w:basedOn w:val="a0"/>
    <w:link w:val="af9"/>
    <w:locked/>
    <w:rsid w:val="00014F18"/>
    <w:rPr>
      <w:rFonts w:ascii="Cambria" w:hAnsi="Cambria" w:cs="Times New Roman"/>
      <w:sz w:val="24"/>
      <w:szCs w:val="24"/>
      <w:lang w:eastAsia="ru-RU"/>
    </w:rPr>
  </w:style>
  <w:style w:type="character" w:customStyle="1" w:styleId="greenurl1">
    <w:name w:val="green_url1"/>
    <w:rsid w:val="00014F18"/>
    <w:rPr>
      <w:color w:val="006600"/>
    </w:rPr>
  </w:style>
  <w:style w:type="paragraph" w:styleId="afb">
    <w:name w:val="header"/>
    <w:basedOn w:val="a"/>
    <w:link w:val="afc"/>
    <w:semiHidden/>
    <w:rsid w:val="00014F18"/>
    <w:pPr>
      <w:tabs>
        <w:tab w:val="center" w:pos="4677"/>
        <w:tab w:val="right" w:pos="9355"/>
      </w:tabs>
    </w:pPr>
  </w:style>
  <w:style w:type="character" w:customStyle="1" w:styleId="afc">
    <w:name w:val="Верхний колонтитул Знак"/>
    <w:basedOn w:val="a0"/>
    <w:link w:val="afb"/>
    <w:semiHidden/>
    <w:locked/>
    <w:rsid w:val="00014F18"/>
    <w:rPr>
      <w:rFonts w:ascii="Times New Roman" w:hAnsi="Times New Roman" w:cs="Times New Roman"/>
      <w:sz w:val="24"/>
      <w:szCs w:val="24"/>
      <w:lang w:eastAsia="ru-RU"/>
    </w:rPr>
  </w:style>
  <w:style w:type="paragraph" w:customStyle="1" w:styleId="afd">
    <w:name w:val="Вопрос к классу"/>
    <w:basedOn w:val="a"/>
    <w:rsid w:val="00014F18"/>
    <w:pPr>
      <w:suppressAutoHyphens/>
      <w:ind w:firstLine="561"/>
      <w:jc w:val="both"/>
    </w:pPr>
    <w:rPr>
      <w:sz w:val="28"/>
      <w:szCs w:val="20"/>
      <w:u w:val="single"/>
    </w:rPr>
  </w:style>
  <w:style w:type="paragraph" w:customStyle="1" w:styleId="zag2">
    <w:name w:val="zag2"/>
    <w:rsid w:val="00014F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hAnsi="Arial" w:cs="Arial"/>
      <w:b/>
      <w:bCs/>
      <w:sz w:val="26"/>
      <w:szCs w:val="26"/>
      <w:lang w:eastAsia="ar-SA"/>
    </w:rPr>
  </w:style>
  <w:style w:type="character" w:customStyle="1" w:styleId="Zag11">
    <w:name w:val="Zag_11"/>
    <w:rsid w:val="00014F1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014F18"/>
    <w:rPr>
      <w:rFonts w:ascii="Times New Roman" w:hAnsi="Times New Roman"/>
      <w:sz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14F18"/>
    <w:rPr>
      <w:rFonts w:ascii="Times New Roman" w:hAnsi="Times New Roman"/>
      <w:sz w:val="24"/>
      <w:u w:val="none"/>
      <w:effect w:val="none"/>
    </w:rPr>
  </w:style>
  <w:style w:type="paragraph" w:customStyle="1" w:styleId="afe">
    <w:name w:val="А_основной"/>
    <w:basedOn w:val="a"/>
    <w:link w:val="aff"/>
    <w:rsid w:val="00014F18"/>
    <w:pPr>
      <w:spacing w:line="360" w:lineRule="auto"/>
      <w:ind w:firstLine="454"/>
      <w:jc w:val="both"/>
    </w:pPr>
    <w:rPr>
      <w:rFonts w:eastAsia="Times New Roman"/>
      <w:sz w:val="28"/>
      <w:szCs w:val="28"/>
      <w:lang w:eastAsia="en-US"/>
    </w:rPr>
  </w:style>
  <w:style w:type="character" w:customStyle="1" w:styleId="aff">
    <w:name w:val="А_основной Знак"/>
    <w:basedOn w:val="a0"/>
    <w:link w:val="afe"/>
    <w:locked/>
    <w:rsid w:val="00014F18"/>
    <w:rPr>
      <w:rFonts w:ascii="Times New Roman" w:eastAsia="Times New Roman" w:hAnsi="Times New Roman" w:cs="Times New Roman"/>
      <w:sz w:val="28"/>
      <w:szCs w:val="28"/>
    </w:rPr>
  </w:style>
  <w:style w:type="character" w:customStyle="1" w:styleId="aff0">
    <w:name w:val="Текст выноски Знак"/>
    <w:basedOn w:val="a0"/>
    <w:link w:val="aff1"/>
    <w:semiHidden/>
    <w:locked/>
    <w:rsid w:val="00014F18"/>
    <w:rPr>
      <w:rFonts w:ascii="Tahoma" w:hAnsi="Tahoma" w:cs="Tahoma"/>
      <w:sz w:val="16"/>
      <w:szCs w:val="16"/>
    </w:rPr>
  </w:style>
  <w:style w:type="paragraph" w:styleId="aff1">
    <w:name w:val="Balloon Text"/>
    <w:basedOn w:val="a"/>
    <w:link w:val="aff0"/>
    <w:semiHidden/>
    <w:rsid w:val="00014F18"/>
    <w:rPr>
      <w:rFonts w:ascii="Tahoma" w:eastAsia="Times New Roman" w:hAnsi="Tahoma" w:cs="Tahoma"/>
      <w:sz w:val="16"/>
      <w:szCs w:val="16"/>
      <w:lang w:eastAsia="en-US"/>
    </w:rPr>
  </w:style>
  <w:style w:type="character" w:customStyle="1" w:styleId="14">
    <w:name w:val="Текст выноски Знак1"/>
    <w:basedOn w:val="a0"/>
    <w:semiHidden/>
    <w:rsid w:val="00014F18"/>
    <w:rPr>
      <w:rFonts w:ascii="Tahoma" w:hAnsi="Tahoma" w:cs="Tahoma"/>
      <w:sz w:val="16"/>
      <w:szCs w:val="16"/>
      <w:lang w:eastAsia="ru-RU"/>
    </w:rPr>
  </w:style>
  <w:style w:type="paragraph" w:customStyle="1" w:styleId="15">
    <w:name w:val="Абзац списка1"/>
    <w:basedOn w:val="a"/>
    <w:rsid w:val="00014F18"/>
    <w:pPr>
      <w:spacing w:after="200" w:line="276" w:lineRule="auto"/>
      <w:ind w:left="720"/>
      <w:contextualSpacing/>
    </w:pPr>
    <w:rPr>
      <w:rFonts w:ascii="Calibri" w:hAnsi="Calibri"/>
      <w:sz w:val="22"/>
      <w:szCs w:val="22"/>
      <w:lang w:eastAsia="en-US"/>
    </w:rPr>
  </w:style>
  <w:style w:type="paragraph" w:customStyle="1" w:styleId="dash041e005f0431005f044b005f0447005f043d005f044b005f0439">
    <w:name w:val="dash041e_005f0431_005f044b_005f0447_005f043d_005f044b_005f0439"/>
    <w:basedOn w:val="a"/>
    <w:rsid w:val="00014F18"/>
  </w:style>
  <w:style w:type="character" w:customStyle="1" w:styleId="dash041e005f0431005f044b005f0447005f043d005f044b005f0439005f005fchar1char1">
    <w:name w:val="dash041e_005f0431_005f044b_005f0447_005f043d_005f044b_005f0439_005f_005fchar1__char1"/>
    <w:uiPriority w:val="99"/>
    <w:rsid w:val="00014F1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14F18"/>
    <w:pPr>
      <w:ind w:left="720" w:firstLine="700"/>
      <w:jc w:val="both"/>
    </w:pPr>
    <w:rPr>
      <w:rFonts w:eastAsia="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14F18"/>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014F18"/>
    <w:pPr>
      <w:spacing w:after="120"/>
      <w:ind w:left="280"/>
    </w:pPr>
    <w:rPr>
      <w:rFonts w:eastAsia="Times New Roman"/>
    </w:rPr>
  </w:style>
  <w:style w:type="paragraph" w:customStyle="1" w:styleId="ZTOCLVL3">
    <w:name w:val="Z_TOC LVL 3"/>
    <w:rsid w:val="00014F18"/>
    <w:pPr>
      <w:widowControl w:val="0"/>
      <w:tabs>
        <w:tab w:val="right" w:leader="dot" w:pos="6236"/>
      </w:tabs>
      <w:suppressAutoHyphens/>
      <w:autoSpaceDE w:val="0"/>
      <w:spacing w:line="240" w:lineRule="atLeast"/>
      <w:ind w:left="510" w:hanging="227"/>
    </w:pPr>
    <w:rPr>
      <w:rFonts w:ascii="SchoolBookC" w:hAnsi="SchoolBookC" w:cs="SchoolBookC"/>
      <w:sz w:val="22"/>
      <w:szCs w:val="22"/>
      <w:lang w:eastAsia="ar-SA"/>
    </w:rPr>
  </w:style>
  <w:style w:type="paragraph" w:customStyle="1" w:styleId="ZTOCLVL2">
    <w:name w:val="Z_TOC LVL 2"/>
    <w:rsid w:val="00014F18"/>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hAnsi="SchoolBookCSanPin" w:cs="SchoolBookCSanPin"/>
      <w:noProof/>
      <w:sz w:val="21"/>
      <w:szCs w:val="21"/>
    </w:rPr>
  </w:style>
  <w:style w:type="paragraph" w:customStyle="1" w:styleId="hinfotext">
    <w:name w:val="hinfotext"/>
    <w:basedOn w:val="a"/>
    <w:rsid w:val="00014F18"/>
    <w:pPr>
      <w:spacing w:before="100" w:beforeAutospacing="1" w:after="100" w:afterAutospacing="1"/>
    </w:pPr>
  </w:style>
  <w:style w:type="character" w:customStyle="1" w:styleId="apple-converted-space">
    <w:name w:val="apple-converted-space"/>
    <w:basedOn w:val="a0"/>
    <w:rsid w:val="00014F18"/>
    <w:rPr>
      <w:rFonts w:cs="Times New Roman"/>
    </w:rPr>
  </w:style>
  <w:style w:type="paragraph" w:customStyle="1" w:styleId="aff2">
    <w:name w:val="Основной"/>
    <w:basedOn w:val="a"/>
    <w:rsid w:val="00014F1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f3">
    <w:name w:val="Plain Text"/>
    <w:basedOn w:val="a"/>
    <w:link w:val="aff4"/>
    <w:uiPriority w:val="99"/>
    <w:rsid w:val="00014F18"/>
    <w:rPr>
      <w:rFonts w:ascii="Courier New" w:hAnsi="Courier New" w:cs="Courier New"/>
      <w:sz w:val="20"/>
      <w:szCs w:val="20"/>
    </w:rPr>
  </w:style>
  <w:style w:type="character" w:customStyle="1" w:styleId="aff4">
    <w:name w:val="Текст Знак"/>
    <w:basedOn w:val="a0"/>
    <w:link w:val="aff3"/>
    <w:uiPriority w:val="99"/>
    <w:locked/>
    <w:rsid w:val="00014F18"/>
    <w:rPr>
      <w:rFonts w:ascii="Courier New" w:hAnsi="Courier New" w:cs="Courier New"/>
      <w:sz w:val="20"/>
      <w:szCs w:val="20"/>
      <w:lang w:eastAsia="ru-RU"/>
    </w:rPr>
  </w:style>
  <w:style w:type="paragraph" w:customStyle="1" w:styleId="Default">
    <w:name w:val="Default"/>
    <w:rsid w:val="00014F18"/>
    <w:pPr>
      <w:autoSpaceDE w:val="0"/>
      <w:autoSpaceDN w:val="0"/>
      <w:adjustRightInd w:val="0"/>
    </w:pPr>
    <w:rPr>
      <w:rFonts w:ascii="Times New Roman" w:hAnsi="Times New Roman"/>
      <w:color w:val="000000"/>
      <w:sz w:val="24"/>
      <w:szCs w:val="24"/>
    </w:rPr>
  </w:style>
  <w:style w:type="character" w:customStyle="1" w:styleId="16">
    <w:name w:val="Замещающий текст1"/>
    <w:basedOn w:val="a0"/>
    <w:semiHidden/>
    <w:rsid w:val="00014F18"/>
    <w:rPr>
      <w:rFonts w:cs="Times New Roman"/>
      <w:color w:val="808080"/>
    </w:rPr>
  </w:style>
  <w:style w:type="paragraph" w:styleId="24">
    <w:name w:val="Body Text 2"/>
    <w:basedOn w:val="a"/>
    <w:link w:val="25"/>
    <w:semiHidden/>
    <w:rsid w:val="00014F18"/>
    <w:pPr>
      <w:jc w:val="both"/>
    </w:pPr>
    <w:rPr>
      <w:szCs w:val="20"/>
    </w:rPr>
  </w:style>
  <w:style w:type="character" w:customStyle="1" w:styleId="25">
    <w:name w:val="Основной текст 2 Знак"/>
    <w:basedOn w:val="a0"/>
    <w:link w:val="24"/>
    <w:semiHidden/>
    <w:locked/>
    <w:rsid w:val="00014F18"/>
    <w:rPr>
      <w:rFonts w:ascii="Times New Roman" w:hAnsi="Times New Roman" w:cs="Times New Roman"/>
      <w:sz w:val="20"/>
      <w:szCs w:val="20"/>
      <w:lang w:eastAsia="ru-RU"/>
    </w:rPr>
  </w:style>
  <w:style w:type="character" w:customStyle="1" w:styleId="name">
    <w:name w:val="name"/>
    <w:basedOn w:val="a0"/>
    <w:rsid w:val="00014F18"/>
    <w:rPr>
      <w:rFonts w:cs="Times New Roman"/>
    </w:rPr>
  </w:style>
  <w:style w:type="paragraph" w:styleId="aff5">
    <w:name w:val="No Spacing"/>
    <w:uiPriority w:val="99"/>
    <w:qFormat/>
    <w:rsid w:val="00F63FF4"/>
    <w:rPr>
      <w:sz w:val="22"/>
      <w:szCs w:val="22"/>
      <w:lang w:eastAsia="en-US"/>
    </w:rPr>
  </w:style>
  <w:style w:type="paragraph" w:styleId="aff6">
    <w:name w:val="List Paragraph"/>
    <w:basedOn w:val="a"/>
    <w:uiPriority w:val="34"/>
    <w:qFormat/>
    <w:rsid w:val="008747B0"/>
    <w:pPr>
      <w:ind w:left="720"/>
      <w:contextualSpacing/>
    </w:pPr>
  </w:style>
  <w:style w:type="character" w:customStyle="1" w:styleId="da">
    <w:name w:val="da"/>
    <w:basedOn w:val="a0"/>
    <w:rsid w:val="00D50D49"/>
  </w:style>
  <w:style w:type="character" w:customStyle="1" w:styleId="62">
    <w:name w:val="Заголовок №6"/>
    <w:basedOn w:val="a0"/>
    <w:link w:val="610"/>
    <w:uiPriority w:val="99"/>
    <w:rsid w:val="00D50D49"/>
    <w:rPr>
      <w:rFonts w:ascii="Trebuchet MS" w:hAnsi="Trebuchet MS" w:cs="Trebuchet MS"/>
      <w:b/>
      <w:bCs/>
      <w:sz w:val="18"/>
      <w:szCs w:val="18"/>
      <w:shd w:val="clear" w:color="auto" w:fill="FFFFFF"/>
    </w:rPr>
  </w:style>
  <w:style w:type="paragraph" w:customStyle="1" w:styleId="610">
    <w:name w:val="Заголовок №61"/>
    <w:basedOn w:val="a"/>
    <w:link w:val="62"/>
    <w:uiPriority w:val="99"/>
    <w:rsid w:val="00D50D49"/>
    <w:pPr>
      <w:shd w:val="clear" w:color="auto" w:fill="FFFFFF"/>
      <w:spacing w:before="180" w:after="60" w:line="240" w:lineRule="atLeast"/>
      <w:outlineLvl w:val="5"/>
    </w:pPr>
    <w:rPr>
      <w:rFonts w:ascii="Trebuchet MS" w:hAnsi="Trebuchet MS" w:cs="Trebuchet MS"/>
      <w:b/>
      <w:bCs/>
      <w:sz w:val="18"/>
      <w:szCs w:val="18"/>
    </w:rPr>
  </w:style>
  <w:style w:type="paragraph" w:customStyle="1" w:styleId="310">
    <w:name w:val="Основной текст с отступом 31"/>
    <w:basedOn w:val="a"/>
    <w:rsid w:val="00500D41"/>
    <w:pPr>
      <w:widowControl w:val="0"/>
      <w:suppressAutoHyphens/>
      <w:autoSpaceDE w:val="0"/>
      <w:spacing w:after="120"/>
      <w:ind w:left="283"/>
    </w:pPr>
    <w:rPr>
      <w:rFonts w:eastAsia="Times New Roman"/>
      <w:sz w:val="16"/>
      <w:szCs w:val="16"/>
      <w:lang w:eastAsia="zh-CN"/>
    </w:rPr>
  </w:style>
  <w:style w:type="paragraph" w:styleId="aff7">
    <w:name w:val="TOC Heading"/>
    <w:basedOn w:val="1"/>
    <w:next w:val="a"/>
    <w:uiPriority w:val="39"/>
    <w:semiHidden/>
    <w:unhideWhenUsed/>
    <w:qFormat/>
    <w:rsid w:val="00211B6A"/>
    <w:pPr>
      <w:keepLines/>
      <w:spacing w:before="480" w:line="276" w:lineRule="auto"/>
      <w:jc w:val="left"/>
      <w:outlineLvl w:val="9"/>
    </w:pPr>
    <w:rPr>
      <w:rFonts w:asciiTheme="majorHAnsi" w:eastAsiaTheme="majorEastAsia" w:hAnsiTheme="majorHAnsi" w:cstheme="majorBidi"/>
      <w:color w:val="365F91" w:themeColor="accent1" w:themeShade="BF"/>
      <w:szCs w:val="28"/>
      <w:lang w:eastAsia="en-US"/>
    </w:rPr>
  </w:style>
  <w:style w:type="paragraph" w:customStyle="1" w:styleId="Style4">
    <w:name w:val="Style4"/>
    <w:basedOn w:val="a"/>
    <w:rsid w:val="00DD43C6"/>
    <w:pPr>
      <w:widowControl w:val="0"/>
      <w:autoSpaceDE w:val="0"/>
      <w:autoSpaceDN w:val="0"/>
      <w:adjustRightInd w:val="0"/>
      <w:jc w:val="both"/>
    </w:pPr>
    <w:rPr>
      <w:rFonts w:ascii="Garamond" w:eastAsia="Times New Roman" w:hAnsi="Garamond"/>
    </w:rPr>
  </w:style>
  <w:style w:type="character" w:customStyle="1" w:styleId="FontStyle43">
    <w:name w:val="Font Style43"/>
    <w:rsid w:val="00DD43C6"/>
    <w:rPr>
      <w:rFonts w:ascii="Times New Roman" w:hAnsi="Times New Roman" w:cs="Times New Roman" w:hint="default"/>
      <w:sz w:val="18"/>
      <w:szCs w:val="18"/>
    </w:rPr>
  </w:style>
  <w:style w:type="paragraph" w:customStyle="1" w:styleId="p1">
    <w:name w:val="p1"/>
    <w:basedOn w:val="a"/>
    <w:rsid w:val="00877B1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675">
      <w:bodyDiv w:val="1"/>
      <w:marLeft w:val="0"/>
      <w:marRight w:val="0"/>
      <w:marTop w:val="0"/>
      <w:marBottom w:val="0"/>
      <w:divBdr>
        <w:top w:val="none" w:sz="0" w:space="0" w:color="auto"/>
        <w:left w:val="none" w:sz="0" w:space="0" w:color="auto"/>
        <w:bottom w:val="none" w:sz="0" w:space="0" w:color="auto"/>
        <w:right w:val="none" w:sz="0" w:space="0" w:color="auto"/>
      </w:divBdr>
    </w:div>
    <w:div w:id="27537485">
      <w:bodyDiv w:val="1"/>
      <w:marLeft w:val="0"/>
      <w:marRight w:val="0"/>
      <w:marTop w:val="0"/>
      <w:marBottom w:val="0"/>
      <w:divBdr>
        <w:top w:val="none" w:sz="0" w:space="0" w:color="auto"/>
        <w:left w:val="none" w:sz="0" w:space="0" w:color="auto"/>
        <w:bottom w:val="none" w:sz="0" w:space="0" w:color="auto"/>
        <w:right w:val="none" w:sz="0" w:space="0" w:color="auto"/>
      </w:divBdr>
    </w:div>
    <w:div w:id="52507253">
      <w:bodyDiv w:val="1"/>
      <w:marLeft w:val="0"/>
      <w:marRight w:val="0"/>
      <w:marTop w:val="0"/>
      <w:marBottom w:val="0"/>
      <w:divBdr>
        <w:top w:val="none" w:sz="0" w:space="0" w:color="auto"/>
        <w:left w:val="none" w:sz="0" w:space="0" w:color="auto"/>
        <w:bottom w:val="none" w:sz="0" w:space="0" w:color="auto"/>
        <w:right w:val="none" w:sz="0" w:space="0" w:color="auto"/>
      </w:divBdr>
    </w:div>
    <w:div w:id="155386396">
      <w:bodyDiv w:val="1"/>
      <w:marLeft w:val="0"/>
      <w:marRight w:val="0"/>
      <w:marTop w:val="0"/>
      <w:marBottom w:val="0"/>
      <w:divBdr>
        <w:top w:val="none" w:sz="0" w:space="0" w:color="auto"/>
        <w:left w:val="none" w:sz="0" w:space="0" w:color="auto"/>
        <w:bottom w:val="none" w:sz="0" w:space="0" w:color="auto"/>
        <w:right w:val="none" w:sz="0" w:space="0" w:color="auto"/>
      </w:divBdr>
    </w:div>
    <w:div w:id="258372049">
      <w:bodyDiv w:val="1"/>
      <w:marLeft w:val="0"/>
      <w:marRight w:val="0"/>
      <w:marTop w:val="0"/>
      <w:marBottom w:val="0"/>
      <w:divBdr>
        <w:top w:val="none" w:sz="0" w:space="0" w:color="auto"/>
        <w:left w:val="none" w:sz="0" w:space="0" w:color="auto"/>
        <w:bottom w:val="none" w:sz="0" w:space="0" w:color="auto"/>
        <w:right w:val="none" w:sz="0" w:space="0" w:color="auto"/>
      </w:divBdr>
    </w:div>
    <w:div w:id="362822991">
      <w:bodyDiv w:val="1"/>
      <w:marLeft w:val="0"/>
      <w:marRight w:val="0"/>
      <w:marTop w:val="0"/>
      <w:marBottom w:val="0"/>
      <w:divBdr>
        <w:top w:val="none" w:sz="0" w:space="0" w:color="auto"/>
        <w:left w:val="none" w:sz="0" w:space="0" w:color="auto"/>
        <w:bottom w:val="none" w:sz="0" w:space="0" w:color="auto"/>
        <w:right w:val="none" w:sz="0" w:space="0" w:color="auto"/>
      </w:divBdr>
    </w:div>
    <w:div w:id="366833569">
      <w:bodyDiv w:val="1"/>
      <w:marLeft w:val="0"/>
      <w:marRight w:val="0"/>
      <w:marTop w:val="0"/>
      <w:marBottom w:val="0"/>
      <w:divBdr>
        <w:top w:val="none" w:sz="0" w:space="0" w:color="auto"/>
        <w:left w:val="none" w:sz="0" w:space="0" w:color="auto"/>
        <w:bottom w:val="none" w:sz="0" w:space="0" w:color="auto"/>
        <w:right w:val="none" w:sz="0" w:space="0" w:color="auto"/>
      </w:divBdr>
    </w:div>
    <w:div w:id="618033180">
      <w:bodyDiv w:val="1"/>
      <w:marLeft w:val="0"/>
      <w:marRight w:val="0"/>
      <w:marTop w:val="0"/>
      <w:marBottom w:val="0"/>
      <w:divBdr>
        <w:top w:val="none" w:sz="0" w:space="0" w:color="auto"/>
        <w:left w:val="none" w:sz="0" w:space="0" w:color="auto"/>
        <w:bottom w:val="none" w:sz="0" w:space="0" w:color="auto"/>
        <w:right w:val="none" w:sz="0" w:space="0" w:color="auto"/>
      </w:divBdr>
    </w:div>
    <w:div w:id="686293658">
      <w:bodyDiv w:val="1"/>
      <w:marLeft w:val="0"/>
      <w:marRight w:val="0"/>
      <w:marTop w:val="0"/>
      <w:marBottom w:val="0"/>
      <w:divBdr>
        <w:top w:val="none" w:sz="0" w:space="0" w:color="auto"/>
        <w:left w:val="none" w:sz="0" w:space="0" w:color="auto"/>
        <w:bottom w:val="none" w:sz="0" w:space="0" w:color="auto"/>
        <w:right w:val="none" w:sz="0" w:space="0" w:color="auto"/>
      </w:divBdr>
    </w:div>
    <w:div w:id="760417221">
      <w:bodyDiv w:val="1"/>
      <w:marLeft w:val="0"/>
      <w:marRight w:val="0"/>
      <w:marTop w:val="0"/>
      <w:marBottom w:val="0"/>
      <w:divBdr>
        <w:top w:val="none" w:sz="0" w:space="0" w:color="auto"/>
        <w:left w:val="none" w:sz="0" w:space="0" w:color="auto"/>
        <w:bottom w:val="none" w:sz="0" w:space="0" w:color="auto"/>
        <w:right w:val="none" w:sz="0" w:space="0" w:color="auto"/>
      </w:divBdr>
    </w:div>
    <w:div w:id="1515076642">
      <w:bodyDiv w:val="1"/>
      <w:marLeft w:val="0"/>
      <w:marRight w:val="0"/>
      <w:marTop w:val="0"/>
      <w:marBottom w:val="0"/>
      <w:divBdr>
        <w:top w:val="none" w:sz="0" w:space="0" w:color="auto"/>
        <w:left w:val="none" w:sz="0" w:space="0" w:color="auto"/>
        <w:bottom w:val="none" w:sz="0" w:space="0" w:color="auto"/>
        <w:right w:val="none" w:sz="0" w:space="0" w:color="auto"/>
      </w:divBdr>
    </w:div>
    <w:div w:id="1600454995">
      <w:bodyDiv w:val="1"/>
      <w:marLeft w:val="0"/>
      <w:marRight w:val="0"/>
      <w:marTop w:val="0"/>
      <w:marBottom w:val="0"/>
      <w:divBdr>
        <w:top w:val="none" w:sz="0" w:space="0" w:color="auto"/>
        <w:left w:val="none" w:sz="0" w:space="0" w:color="auto"/>
        <w:bottom w:val="none" w:sz="0" w:space="0" w:color="auto"/>
        <w:right w:val="none" w:sz="0" w:space="0" w:color="auto"/>
      </w:divBdr>
    </w:div>
    <w:div w:id="1876504170">
      <w:bodyDiv w:val="1"/>
      <w:marLeft w:val="0"/>
      <w:marRight w:val="0"/>
      <w:marTop w:val="0"/>
      <w:marBottom w:val="0"/>
      <w:divBdr>
        <w:top w:val="none" w:sz="0" w:space="0" w:color="auto"/>
        <w:left w:val="none" w:sz="0" w:space="0" w:color="auto"/>
        <w:bottom w:val="none" w:sz="0" w:space="0" w:color="auto"/>
        <w:right w:val="none" w:sz="0" w:space="0" w:color="auto"/>
      </w:divBdr>
      <w:divsChild>
        <w:div w:id="1591430025">
          <w:marLeft w:val="0"/>
          <w:marRight w:val="0"/>
          <w:marTop w:val="0"/>
          <w:marBottom w:val="0"/>
          <w:divBdr>
            <w:top w:val="none" w:sz="0" w:space="0" w:color="auto"/>
            <w:left w:val="none" w:sz="0" w:space="0" w:color="auto"/>
            <w:bottom w:val="none" w:sz="0" w:space="0" w:color="auto"/>
            <w:right w:val="none" w:sz="0" w:space="0" w:color="auto"/>
          </w:divBdr>
        </w:div>
      </w:divsChild>
    </w:div>
    <w:div w:id="1967006371">
      <w:bodyDiv w:val="1"/>
      <w:marLeft w:val="0"/>
      <w:marRight w:val="0"/>
      <w:marTop w:val="0"/>
      <w:marBottom w:val="0"/>
      <w:divBdr>
        <w:top w:val="none" w:sz="0" w:space="0" w:color="auto"/>
        <w:left w:val="none" w:sz="0" w:space="0" w:color="auto"/>
        <w:bottom w:val="none" w:sz="0" w:space="0" w:color="auto"/>
        <w:right w:val="none" w:sz="0" w:space="0" w:color="auto"/>
      </w:divBdr>
    </w:div>
    <w:div w:id="21258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i.gov.ru" TargetMode="External"/><Relationship Id="rId18" Type="http://schemas.openxmlformats.org/officeDocument/2006/relationships/hyperlink" Target="http://ege.edu.ru" TargetMode="External"/><Relationship Id="rId26" Type="http://schemas.openxmlformats.org/officeDocument/2006/relationships/hyperlink" Target="http://inf.1september.ru" TargetMode="External"/><Relationship Id="rId39" Type="http://schemas.openxmlformats.org/officeDocument/2006/relationships/hyperlink" Target="http://school87.kubannet.ru/info/" TargetMode="External"/><Relationship Id="rId21" Type="http://schemas.openxmlformats.org/officeDocument/2006/relationships/hyperlink" Target="http://www.openet.edu.ru" TargetMode="External"/><Relationship Id="rId34" Type="http://schemas.openxmlformats.org/officeDocument/2006/relationships/hyperlink" Target="http://www.phis.org.ru/informatika/" TargetMode="External"/><Relationship Id="rId42" Type="http://schemas.openxmlformats.org/officeDocument/2006/relationships/hyperlink" Target="http://www.edu-it.ru" TargetMode="External"/><Relationship Id="rId47" Type="http://schemas.openxmlformats.org/officeDocument/2006/relationships/hyperlink" Target="http://www.child.ru" TargetMode="External"/><Relationship Id="rId50" Type="http://schemas.openxmlformats.org/officeDocument/2006/relationships/hyperlink" Target="http://www.orakul.spb.ru/azbuka.htm" TargetMode="External"/><Relationship Id="rId55" Type="http://schemas.openxmlformats.org/officeDocument/2006/relationships/hyperlink" Target="http://teormin.ifmo.ru"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ict.edu.ru" TargetMode="External"/><Relationship Id="rId29" Type="http://schemas.openxmlformats.org/officeDocument/2006/relationships/hyperlink" Target="http://www.internet-school.ru" TargetMode="External"/><Relationship Id="rId41" Type="http://schemas.openxmlformats.org/officeDocument/2006/relationships/hyperlink" Target="http://www.nethistory.ru" TargetMode="External"/><Relationship Id="rId54" Type="http://schemas.openxmlformats.org/officeDocument/2006/relationships/hyperlink" Target="http://www.samlit.samara.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brnadzor.gov.ru" TargetMode="External"/><Relationship Id="rId24" Type="http://schemas.openxmlformats.org/officeDocument/2006/relationships/hyperlink" Target="http://www.microsoft.com/Rus/Msdnaa/Curricula/" TargetMode="External"/><Relationship Id="rId32" Type="http://schemas.openxmlformats.org/officeDocument/2006/relationships/hyperlink" Target="http://www.syrtsovasv.narod.ru" TargetMode="External"/><Relationship Id="rId37" Type="http://schemas.openxmlformats.org/officeDocument/2006/relationships/hyperlink" Target="http://book.kbsu.ru" TargetMode="External"/><Relationship Id="rId40" Type="http://schemas.openxmlformats.org/officeDocument/2006/relationships/hyperlink" Target="http://trushinov.chat.ru" TargetMode="External"/><Relationship Id="rId45" Type="http://schemas.openxmlformats.org/officeDocument/2006/relationships/hyperlink" Target="http://school.ort.spb.ru/library.html" TargetMode="External"/><Relationship Id="rId53" Type="http://schemas.openxmlformats.org/officeDocument/2006/relationships/hyperlink" Target="http://www.sinf2000.narod.ru" TargetMode="External"/><Relationship Id="rId58" Type="http://schemas.openxmlformats.org/officeDocument/2006/relationships/hyperlink" Target="http://niac.natm.ru/graphinfo" TargetMode="External"/><Relationship Id="rId5" Type="http://schemas.openxmlformats.org/officeDocument/2006/relationships/settings" Target="settings.xml"/><Relationship Id="rId15" Type="http://schemas.openxmlformats.org/officeDocument/2006/relationships/hyperlink" Target="http://fipi.ru/" TargetMode="External"/><Relationship Id="rId23" Type="http://schemas.openxmlformats.org/officeDocument/2006/relationships/hyperlink" Target="http://inf.1september.ru" TargetMode="External"/><Relationship Id="rId28" Type="http://schemas.openxmlformats.org/officeDocument/2006/relationships/hyperlink" Target="http://comp-science.narod.ru" TargetMode="External"/><Relationship Id="rId36" Type="http://schemas.openxmlformats.org/officeDocument/2006/relationships/hyperlink" Target="http://iit.metodist.ru" TargetMode="External"/><Relationship Id="rId49" Type="http://schemas.openxmlformats.org/officeDocument/2006/relationships/hyperlink" Target="http://www.osp.ru" TargetMode="External"/><Relationship Id="rId57" Type="http://schemas.openxmlformats.org/officeDocument/2006/relationships/hyperlink" Target="http://www.itdrom.com" TargetMode="External"/><Relationship Id="rId61" Type="http://schemas.openxmlformats.org/officeDocument/2006/relationships/footer" Target="footer1.xml"/><Relationship Id="rId10" Type="http://schemas.openxmlformats.org/officeDocument/2006/relationships/hyperlink" Target="http://www.mon.gov.ru" TargetMode="External"/><Relationship Id="rId19" Type="http://schemas.openxmlformats.org/officeDocument/2006/relationships/hyperlink" Target="http://www.en.edu.ru" TargetMode="External"/><Relationship Id="rId31" Type="http://schemas.openxmlformats.org/officeDocument/2006/relationships/hyperlink" Target="http://infoschool.narod.ru" TargetMode="External"/><Relationship Id="rId44" Type="http://schemas.openxmlformats.org/officeDocument/2006/relationships/hyperlink" Target="http://www.klyaksa.net" TargetMode="External"/><Relationship Id="rId52" Type="http://schemas.openxmlformats.org/officeDocument/2006/relationships/hyperlink" Target="http://www.citforum.ru" TargetMode="External"/><Relationship Id="rId60" Type="http://schemas.openxmlformats.org/officeDocument/2006/relationships/hyperlink" Target="http://school-collection.edu.ru/" TargetMode="External"/><Relationship Id="rId4" Type="http://schemas.microsoft.com/office/2007/relationships/stylesWithEffects" Target="stylesWithEffects.xml"/><Relationship Id="rId9" Type="http://schemas.openxmlformats.org/officeDocument/2006/relationships/hyperlink" Target="http://school-collection.edu.ru/" TargetMode="External"/><Relationship Id="rId14" Type="http://schemas.openxmlformats.org/officeDocument/2006/relationships/hyperlink" Target="http://www.rustest.ru" TargetMode="External"/><Relationship Id="rId22" Type="http://schemas.openxmlformats.org/officeDocument/2006/relationships/hyperlink" Target="http://portal.ntf.ru" TargetMode="External"/><Relationship Id="rId27" Type="http://schemas.openxmlformats.org/officeDocument/2006/relationships/hyperlink" Target="http://www.chel_edu.ru" TargetMode="External"/><Relationship Id="rId30" Type="http://schemas.openxmlformats.org/officeDocument/2006/relationships/hyperlink" Target="http://marklv.narod.ru/inf/" TargetMode="External"/><Relationship Id="rId35" Type="http://schemas.openxmlformats.org/officeDocument/2006/relationships/hyperlink" Target="http://www.rusedu.info" TargetMode="External"/><Relationship Id="rId43" Type="http://schemas.openxmlformats.org/officeDocument/2006/relationships/hyperlink" Target="http://distant.463.jscc.ru" TargetMode="External"/><Relationship Id="rId48" Type="http://schemas.openxmlformats.org/officeDocument/2006/relationships/hyperlink" Target="http://www.botik.ru/~robot/" TargetMode="External"/><Relationship Id="rId56" Type="http://schemas.openxmlformats.org/officeDocument/2006/relationships/hyperlink" Target="http://emc.km.ru" TargetMode="External"/><Relationship Id="rId8" Type="http://schemas.openxmlformats.org/officeDocument/2006/relationships/endnotes" Target="endnotes.xml"/><Relationship Id="rId51" Type="http://schemas.openxmlformats.org/officeDocument/2006/relationships/hyperlink" Target="http://www.axel.nm.ru/prog/" TargetMode="External"/><Relationship Id="rId3" Type="http://schemas.openxmlformats.org/officeDocument/2006/relationships/styles" Target="styles.xml"/><Relationship Id="rId12" Type="http://schemas.openxmlformats.org/officeDocument/2006/relationships/hyperlink" Target="http://www.ed.gov.ru" TargetMode="External"/><Relationship Id="rId17" Type="http://schemas.openxmlformats.org/officeDocument/2006/relationships/hyperlink" Target="http://www.school.edu.ru" TargetMode="External"/><Relationship Id="rId25" Type="http://schemas.openxmlformats.org/officeDocument/2006/relationships/hyperlink" Target="http://www.computer-museum.ru" TargetMode="External"/><Relationship Id="rId33" Type="http://schemas.openxmlformats.org/officeDocument/2006/relationships/hyperlink" Target="http://kpolyakov.narod.ru/" TargetMode="External"/><Relationship Id="rId38" Type="http://schemas.openxmlformats.org/officeDocument/2006/relationships/hyperlink" Target="http://www.infojournal.ru/" TargetMode="External"/><Relationship Id="rId46" Type="http://schemas.openxmlformats.org/officeDocument/2006/relationships/hyperlink" Target="http://ekochelaeva.narod.ru" TargetMode="External"/><Relationship Id="rId59" Type="http://schemas.openxmlformats.org/officeDocument/2006/relationships/hyperlink" Target="http://mega.km.ru/p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4A48F-6A5D-442A-AAF3-43C3BF32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6590</Words>
  <Characters>52286</Characters>
  <Application>Microsoft Office Word</Application>
  <DocSecurity>0</DocSecurity>
  <Lines>435</Lines>
  <Paragraphs>117</Paragraphs>
  <ScaleCrop>false</ScaleCrop>
  <HeadingPairs>
    <vt:vector size="2" baseType="variant">
      <vt:variant>
        <vt:lpstr>Название</vt:lpstr>
      </vt:variant>
      <vt:variant>
        <vt:i4>1</vt:i4>
      </vt:variant>
    </vt:vector>
  </HeadingPairs>
  <TitlesOfParts>
    <vt:vector size="1" baseType="lpstr">
      <vt:lpstr>Программа по учебному предмету «Информатика» для 5–6 классов</vt:lpstr>
    </vt:vector>
  </TitlesOfParts>
  <Company>SPecialiST RePack</Company>
  <LinksUpToDate>false</LinksUpToDate>
  <CharactersWithSpaces>58759</CharactersWithSpaces>
  <SharedDoc>false</SharedDoc>
  <HLinks>
    <vt:vector size="1596" baseType="variant">
      <vt:variant>
        <vt:i4>5767177</vt:i4>
      </vt:variant>
      <vt:variant>
        <vt:i4>1041</vt:i4>
      </vt:variant>
      <vt:variant>
        <vt:i4>0</vt:i4>
      </vt:variant>
      <vt:variant>
        <vt:i4>5</vt:i4>
      </vt:variant>
      <vt:variant>
        <vt:lpwstr>http://school-collection.edu.ru/</vt:lpwstr>
      </vt:variant>
      <vt:variant>
        <vt:lpwstr/>
      </vt:variant>
      <vt:variant>
        <vt:i4>6029389</vt:i4>
      </vt:variant>
      <vt:variant>
        <vt:i4>1038</vt:i4>
      </vt:variant>
      <vt:variant>
        <vt:i4>0</vt:i4>
      </vt:variant>
      <vt:variant>
        <vt:i4>5</vt:i4>
      </vt:variant>
      <vt:variant>
        <vt:lpwstr>http://mega.km.ru/pc/</vt:lpwstr>
      </vt:variant>
      <vt:variant>
        <vt:lpwstr/>
      </vt:variant>
      <vt:variant>
        <vt:i4>5636162</vt:i4>
      </vt:variant>
      <vt:variant>
        <vt:i4>1035</vt:i4>
      </vt:variant>
      <vt:variant>
        <vt:i4>0</vt:i4>
      </vt:variant>
      <vt:variant>
        <vt:i4>5</vt:i4>
      </vt:variant>
      <vt:variant>
        <vt:lpwstr>http://niac.natm.ru/graphinfo</vt:lpwstr>
      </vt:variant>
      <vt:variant>
        <vt:lpwstr/>
      </vt:variant>
      <vt:variant>
        <vt:i4>2555957</vt:i4>
      </vt:variant>
      <vt:variant>
        <vt:i4>1032</vt:i4>
      </vt:variant>
      <vt:variant>
        <vt:i4>0</vt:i4>
      </vt:variant>
      <vt:variant>
        <vt:i4>5</vt:i4>
      </vt:variant>
      <vt:variant>
        <vt:lpwstr>http://www.itdrom.com/</vt:lpwstr>
      </vt:variant>
      <vt:variant>
        <vt:lpwstr/>
      </vt:variant>
      <vt:variant>
        <vt:i4>1900629</vt:i4>
      </vt:variant>
      <vt:variant>
        <vt:i4>1029</vt:i4>
      </vt:variant>
      <vt:variant>
        <vt:i4>0</vt:i4>
      </vt:variant>
      <vt:variant>
        <vt:i4>5</vt:i4>
      </vt:variant>
      <vt:variant>
        <vt:lpwstr>http://emc.km.ru/</vt:lpwstr>
      </vt:variant>
      <vt:variant>
        <vt:lpwstr/>
      </vt:variant>
      <vt:variant>
        <vt:i4>7077922</vt:i4>
      </vt:variant>
      <vt:variant>
        <vt:i4>1026</vt:i4>
      </vt:variant>
      <vt:variant>
        <vt:i4>0</vt:i4>
      </vt:variant>
      <vt:variant>
        <vt:i4>5</vt:i4>
      </vt:variant>
      <vt:variant>
        <vt:lpwstr>http://teormin.ifmo.ru/</vt:lpwstr>
      </vt:variant>
      <vt:variant>
        <vt:lpwstr/>
      </vt:variant>
      <vt:variant>
        <vt:i4>5111838</vt:i4>
      </vt:variant>
      <vt:variant>
        <vt:i4>1023</vt:i4>
      </vt:variant>
      <vt:variant>
        <vt:i4>0</vt:i4>
      </vt:variant>
      <vt:variant>
        <vt:i4>5</vt:i4>
      </vt:variant>
      <vt:variant>
        <vt:lpwstr>http://www.samlit.samara.ru/</vt:lpwstr>
      </vt:variant>
      <vt:variant>
        <vt:lpwstr/>
      </vt:variant>
      <vt:variant>
        <vt:i4>5177429</vt:i4>
      </vt:variant>
      <vt:variant>
        <vt:i4>1020</vt:i4>
      </vt:variant>
      <vt:variant>
        <vt:i4>0</vt:i4>
      </vt:variant>
      <vt:variant>
        <vt:i4>5</vt:i4>
      </vt:variant>
      <vt:variant>
        <vt:lpwstr>http://www.sinf2000.narod.ru/</vt:lpwstr>
      </vt:variant>
      <vt:variant>
        <vt:lpwstr/>
      </vt:variant>
      <vt:variant>
        <vt:i4>8192050</vt:i4>
      </vt:variant>
      <vt:variant>
        <vt:i4>1017</vt:i4>
      </vt:variant>
      <vt:variant>
        <vt:i4>0</vt:i4>
      </vt:variant>
      <vt:variant>
        <vt:i4>5</vt:i4>
      </vt:variant>
      <vt:variant>
        <vt:lpwstr>http://www.citforum.ru/</vt:lpwstr>
      </vt:variant>
      <vt:variant>
        <vt:lpwstr/>
      </vt:variant>
      <vt:variant>
        <vt:i4>2359406</vt:i4>
      </vt:variant>
      <vt:variant>
        <vt:i4>1014</vt:i4>
      </vt:variant>
      <vt:variant>
        <vt:i4>0</vt:i4>
      </vt:variant>
      <vt:variant>
        <vt:i4>5</vt:i4>
      </vt:variant>
      <vt:variant>
        <vt:lpwstr>http://www.axel.nm.ru/prog/</vt:lpwstr>
      </vt:variant>
      <vt:variant>
        <vt:lpwstr/>
      </vt:variant>
      <vt:variant>
        <vt:i4>6750319</vt:i4>
      </vt:variant>
      <vt:variant>
        <vt:i4>1011</vt:i4>
      </vt:variant>
      <vt:variant>
        <vt:i4>0</vt:i4>
      </vt:variant>
      <vt:variant>
        <vt:i4>5</vt:i4>
      </vt:variant>
      <vt:variant>
        <vt:lpwstr>http://www.orakul.spb.ru/azbuka.htm</vt:lpwstr>
      </vt:variant>
      <vt:variant>
        <vt:lpwstr/>
      </vt:variant>
      <vt:variant>
        <vt:i4>6881400</vt:i4>
      </vt:variant>
      <vt:variant>
        <vt:i4>1008</vt:i4>
      </vt:variant>
      <vt:variant>
        <vt:i4>0</vt:i4>
      </vt:variant>
      <vt:variant>
        <vt:i4>5</vt:i4>
      </vt:variant>
      <vt:variant>
        <vt:lpwstr>http://www.osp.ru/</vt:lpwstr>
      </vt:variant>
      <vt:variant>
        <vt:lpwstr/>
      </vt:variant>
      <vt:variant>
        <vt:i4>7274611</vt:i4>
      </vt:variant>
      <vt:variant>
        <vt:i4>1005</vt:i4>
      </vt:variant>
      <vt:variant>
        <vt:i4>0</vt:i4>
      </vt:variant>
      <vt:variant>
        <vt:i4>5</vt:i4>
      </vt:variant>
      <vt:variant>
        <vt:lpwstr>http://www.botik.ru/~robot/</vt:lpwstr>
      </vt:variant>
      <vt:variant>
        <vt:lpwstr/>
      </vt:variant>
      <vt:variant>
        <vt:i4>1572879</vt:i4>
      </vt:variant>
      <vt:variant>
        <vt:i4>1002</vt:i4>
      </vt:variant>
      <vt:variant>
        <vt:i4>0</vt:i4>
      </vt:variant>
      <vt:variant>
        <vt:i4>5</vt:i4>
      </vt:variant>
      <vt:variant>
        <vt:lpwstr>http://www.child.ru/</vt:lpwstr>
      </vt:variant>
      <vt:variant>
        <vt:lpwstr/>
      </vt:variant>
      <vt:variant>
        <vt:i4>262152</vt:i4>
      </vt:variant>
      <vt:variant>
        <vt:i4>999</vt:i4>
      </vt:variant>
      <vt:variant>
        <vt:i4>0</vt:i4>
      </vt:variant>
      <vt:variant>
        <vt:i4>5</vt:i4>
      </vt:variant>
      <vt:variant>
        <vt:lpwstr>http://ekochelaeva.narod.ru/</vt:lpwstr>
      </vt:variant>
      <vt:variant>
        <vt:lpwstr/>
      </vt:variant>
      <vt:variant>
        <vt:i4>1376269</vt:i4>
      </vt:variant>
      <vt:variant>
        <vt:i4>996</vt:i4>
      </vt:variant>
      <vt:variant>
        <vt:i4>0</vt:i4>
      </vt:variant>
      <vt:variant>
        <vt:i4>5</vt:i4>
      </vt:variant>
      <vt:variant>
        <vt:lpwstr>http://school.ort.spb.ru/library.html</vt:lpwstr>
      </vt:variant>
      <vt:variant>
        <vt:lpwstr/>
      </vt:variant>
      <vt:variant>
        <vt:i4>2687077</vt:i4>
      </vt:variant>
      <vt:variant>
        <vt:i4>993</vt:i4>
      </vt:variant>
      <vt:variant>
        <vt:i4>0</vt:i4>
      </vt:variant>
      <vt:variant>
        <vt:i4>5</vt:i4>
      </vt:variant>
      <vt:variant>
        <vt:lpwstr>http://www.klyaksa.net/</vt:lpwstr>
      </vt:variant>
      <vt:variant>
        <vt:lpwstr/>
      </vt:variant>
      <vt:variant>
        <vt:i4>8126510</vt:i4>
      </vt:variant>
      <vt:variant>
        <vt:i4>990</vt:i4>
      </vt:variant>
      <vt:variant>
        <vt:i4>0</vt:i4>
      </vt:variant>
      <vt:variant>
        <vt:i4>5</vt:i4>
      </vt:variant>
      <vt:variant>
        <vt:lpwstr>http://distant.463.jscc.ru/</vt:lpwstr>
      </vt:variant>
      <vt:variant>
        <vt:lpwstr/>
      </vt:variant>
      <vt:variant>
        <vt:i4>589855</vt:i4>
      </vt:variant>
      <vt:variant>
        <vt:i4>987</vt:i4>
      </vt:variant>
      <vt:variant>
        <vt:i4>0</vt:i4>
      </vt:variant>
      <vt:variant>
        <vt:i4>5</vt:i4>
      </vt:variant>
      <vt:variant>
        <vt:lpwstr>http://www.edu-it.ru/</vt:lpwstr>
      </vt:variant>
      <vt:variant>
        <vt:lpwstr/>
      </vt:variant>
      <vt:variant>
        <vt:i4>327754</vt:i4>
      </vt:variant>
      <vt:variant>
        <vt:i4>984</vt:i4>
      </vt:variant>
      <vt:variant>
        <vt:i4>0</vt:i4>
      </vt:variant>
      <vt:variant>
        <vt:i4>5</vt:i4>
      </vt:variant>
      <vt:variant>
        <vt:lpwstr>http://www.nethistory.ru/</vt:lpwstr>
      </vt:variant>
      <vt:variant>
        <vt:lpwstr/>
      </vt:variant>
      <vt:variant>
        <vt:i4>196686</vt:i4>
      </vt:variant>
      <vt:variant>
        <vt:i4>981</vt:i4>
      </vt:variant>
      <vt:variant>
        <vt:i4>0</vt:i4>
      </vt:variant>
      <vt:variant>
        <vt:i4>5</vt:i4>
      </vt:variant>
      <vt:variant>
        <vt:lpwstr>http://trushinov.chat.ru/</vt:lpwstr>
      </vt:variant>
      <vt:variant>
        <vt:lpwstr/>
      </vt:variant>
      <vt:variant>
        <vt:i4>1769480</vt:i4>
      </vt:variant>
      <vt:variant>
        <vt:i4>978</vt:i4>
      </vt:variant>
      <vt:variant>
        <vt:i4>0</vt:i4>
      </vt:variant>
      <vt:variant>
        <vt:i4>5</vt:i4>
      </vt:variant>
      <vt:variant>
        <vt:lpwstr>http://school87.kubannet.ru/info/</vt:lpwstr>
      </vt:variant>
      <vt:variant>
        <vt:lpwstr/>
      </vt:variant>
      <vt:variant>
        <vt:i4>6553718</vt:i4>
      </vt:variant>
      <vt:variant>
        <vt:i4>975</vt:i4>
      </vt:variant>
      <vt:variant>
        <vt:i4>0</vt:i4>
      </vt:variant>
      <vt:variant>
        <vt:i4>5</vt:i4>
      </vt:variant>
      <vt:variant>
        <vt:lpwstr>http://www.infojournal.ru/</vt:lpwstr>
      </vt:variant>
      <vt:variant>
        <vt:lpwstr/>
      </vt:variant>
      <vt:variant>
        <vt:i4>4325454</vt:i4>
      </vt:variant>
      <vt:variant>
        <vt:i4>972</vt:i4>
      </vt:variant>
      <vt:variant>
        <vt:i4>0</vt:i4>
      </vt:variant>
      <vt:variant>
        <vt:i4>5</vt:i4>
      </vt:variant>
      <vt:variant>
        <vt:lpwstr>http://book.kbsu.ru/</vt:lpwstr>
      </vt:variant>
      <vt:variant>
        <vt:lpwstr/>
      </vt:variant>
      <vt:variant>
        <vt:i4>6488107</vt:i4>
      </vt:variant>
      <vt:variant>
        <vt:i4>969</vt:i4>
      </vt:variant>
      <vt:variant>
        <vt:i4>0</vt:i4>
      </vt:variant>
      <vt:variant>
        <vt:i4>5</vt:i4>
      </vt:variant>
      <vt:variant>
        <vt:lpwstr>http://iit.metodist.ru/</vt:lpwstr>
      </vt:variant>
      <vt:variant>
        <vt:lpwstr/>
      </vt:variant>
      <vt:variant>
        <vt:i4>6357050</vt:i4>
      </vt:variant>
      <vt:variant>
        <vt:i4>966</vt:i4>
      </vt:variant>
      <vt:variant>
        <vt:i4>0</vt:i4>
      </vt:variant>
      <vt:variant>
        <vt:i4>5</vt:i4>
      </vt:variant>
      <vt:variant>
        <vt:lpwstr>http://www.rusedu.info/</vt:lpwstr>
      </vt:variant>
      <vt:variant>
        <vt:lpwstr/>
      </vt:variant>
      <vt:variant>
        <vt:i4>2162797</vt:i4>
      </vt:variant>
      <vt:variant>
        <vt:i4>963</vt:i4>
      </vt:variant>
      <vt:variant>
        <vt:i4>0</vt:i4>
      </vt:variant>
      <vt:variant>
        <vt:i4>5</vt:i4>
      </vt:variant>
      <vt:variant>
        <vt:lpwstr>http://www.phis.org.ru/informatika/</vt:lpwstr>
      </vt:variant>
      <vt:variant>
        <vt:lpwstr/>
      </vt:variant>
      <vt:variant>
        <vt:i4>7209056</vt:i4>
      </vt:variant>
      <vt:variant>
        <vt:i4>960</vt:i4>
      </vt:variant>
      <vt:variant>
        <vt:i4>0</vt:i4>
      </vt:variant>
      <vt:variant>
        <vt:i4>5</vt:i4>
      </vt:variant>
      <vt:variant>
        <vt:lpwstr>http://kpolyakov.narod.ru/</vt:lpwstr>
      </vt:variant>
      <vt:variant>
        <vt:lpwstr/>
      </vt:variant>
      <vt:variant>
        <vt:i4>2555951</vt:i4>
      </vt:variant>
      <vt:variant>
        <vt:i4>957</vt:i4>
      </vt:variant>
      <vt:variant>
        <vt:i4>0</vt:i4>
      </vt:variant>
      <vt:variant>
        <vt:i4>5</vt:i4>
      </vt:variant>
      <vt:variant>
        <vt:lpwstr>http://www.syrtsovasv.narod.ru/</vt:lpwstr>
      </vt:variant>
      <vt:variant>
        <vt:lpwstr/>
      </vt:variant>
      <vt:variant>
        <vt:i4>2818146</vt:i4>
      </vt:variant>
      <vt:variant>
        <vt:i4>954</vt:i4>
      </vt:variant>
      <vt:variant>
        <vt:i4>0</vt:i4>
      </vt:variant>
      <vt:variant>
        <vt:i4>5</vt:i4>
      </vt:variant>
      <vt:variant>
        <vt:lpwstr>http://infoschool.narod.ru/</vt:lpwstr>
      </vt:variant>
      <vt:variant>
        <vt:lpwstr/>
      </vt:variant>
      <vt:variant>
        <vt:i4>2883646</vt:i4>
      </vt:variant>
      <vt:variant>
        <vt:i4>951</vt:i4>
      </vt:variant>
      <vt:variant>
        <vt:i4>0</vt:i4>
      </vt:variant>
      <vt:variant>
        <vt:i4>5</vt:i4>
      </vt:variant>
      <vt:variant>
        <vt:lpwstr>http://marklv.narod.ru/inf/</vt:lpwstr>
      </vt:variant>
      <vt:variant>
        <vt:lpwstr/>
      </vt:variant>
      <vt:variant>
        <vt:i4>3211374</vt:i4>
      </vt:variant>
      <vt:variant>
        <vt:i4>948</vt:i4>
      </vt:variant>
      <vt:variant>
        <vt:i4>0</vt:i4>
      </vt:variant>
      <vt:variant>
        <vt:i4>5</vt:i4>
      </vt:variant>
      <vt:variant>
        <vt:lpwstr>http://www.internet-school.ru/</vt:lpwstr>
      </vt:variant>
      <vt:variant>
        <vt:lpwstr/>
      </vt:variant>
      <vt:variant>
        <vt:i4>1441805</vt:i4>
      </vt:variant>
      <vt:variant>
        <vt:i4>945</vt:i4>
      </vt:variant>
      <vt:variant>
        <vt:i4>0</vt:i4>
      </vt:variant>
      <vt:variant>
        <vt:i4>5</vt:i4>
      </vt:variant>
      <vt:variant>
        <vt:lpwstr>http://comp-science.narod.ru/</vt:lpwstr>
      </vt:variant>
      <vt:variant>
        <vt:lpwstr/>
      </vt:variant>
      <vt:variant>
        <vt:i4>5046326</vt:i4>
      </vt:variant>
      <vt:variant>
        <vt:i4>942</vt:i4>
      </vt:variant>
      <vt:variant>
        <vt:i4>0</vt:i4>
      </vt:variant>
      <vt:variant>
        <vt:i4>5</vt:i4>
      </vt:variant>
      <vt:variant>
        <vt:lpwstr>http://www.chel_edu.ru/</vt:lpwstr>
      </vt:variant>
      <vt:variant>
        <vt:lpwstr/>
      </vt:variant>
      <vt:variant>
        <vt:i4>5701709</vt:i4>
      </vt:variant>
      <vt:variant>
        <vt:i4>939</vt:i4>
      </vt:variant>
      <vt:variant>
        <vt:i4>0</vt:i4>
      </vt:variant>
      <vt:variant>
        <vt:i4>5</vt:i4>
      </vt:variant>
      <vt:variant>
        <vt:lpwstr>http://inf.1september.ru/</vt:lpwstr>
      </vt:variant>
      <vt:variant>
        <vt:lpwstr/>
      </vt:variant>
      <vt:variant>
        <vt:i4>3670137</vt:i4>
      </vt:variant>
      <vt:variant>
        <vt:i4>936</vt:i4>
      </vt:variant>
      <vt:variant>
        <vt:i4>0</vt:i4>
      </vt:variant>
      <vt:variant>
        <vt:i4>5</vt:i4>
      </vt:variant>
      <vt:variant>
        <vt:lpwstr>http://www.computer-museum.ru/</vt:lpwstr>
      </vt:variant>
      <vt:variant>
        <vt:lpwstr/>
      </vt:variant>
      <vt:variant>
        <vt:i4>4063354</vt:i4>
      </vt:variant>
      <vt:variant>
        <vt:i4>933</vt:i4>
      </vt:variant>
      <vt:variant>
        <vt:i4>0</vt:i4>
      </vt:variant>
      <vt:variant>
        <vt:i4>5</vt:i4>
      </vt:variant>
      <vt:variant>
        <vt:lpwstr>http://www.microsoft.com/Rus/Msdnaa/Curricula/</vt:lpwstr>
      </vt:variant>
      <vt:variant>
        <vt:lpwstr/>
      </vt:variant>
      <vt:variant>
        <vt:i4>5701709</vt:i4>
      </vt:variant>
      <vt:variant>
        <vt:i4>930</vt:i4>
      </vt:variant>
      <vt:variant>
        <vt:i4>0</vt:i4>
      </vt:variant>
      <vt:variant>
        <vt:i4>5</vt:i4>
      </vt:variant>
      <vt:variant>
        <vt:lpwstr>http://inf.1september.ru/</vt:lpwstr>
      </vt:variant>
      <vt:variant>
        <vt:lpwstr/>
      </vt:variant>
      <vt:variant>
        <vt:i4>4784132</vt:i4>
      </vt:variant>
      <vt:variant>
        <vt:i4>927</vt:i4>
      </vt:variant>
      <vt:variant>
        <vt:i4>0</vt:i4>
      </vt:variant>
      <vt:variant>
        <vt:i4>5</vt:i4>
      </vt:variant>
      <vt:variant>
        <vt:lpwstr>http://portal.ntf.ru/</vt:lpwstr>
      </vt:variant>
      <vt:variant>
        <vt:lpwstr/>
      </vt:variant>
      <vt:variant>
        <vt:i4>5570648</vt:i4>
      </vt:variant>
      <vt:variant>
        <vt:i4>924</vt:i4>
      </vt:variant>
      <vt:variant>
        <vt:i4>0</vt:i4>
      </vt:variant>
      <vt:variant>
        <vt:i4>5</vt:i4>
      </vt:variant>
      <vt:variant>
        <vt:lpwstr>http://www.openet.edu.ru/</vt:lpwstr>
      </vt:variant>
      <vt:variant>
        <vt:lpwstr/>
      </vt:variant>
      <vt:variant>
        <vt:i4>8060962</vt:i4>
      </vt:variant>
      <vt:variant>
        <vt:i4>921</vt:i4>
      </vt:variant>
      <vt:variant>
        <vt:i4>0</vt:i4>
      </vt:variant>
      <vt:variant>
        <vt:i4>5</vt:i4>
      </vt:variant>
      <vt:variant>
        <vt:lpwstr>http://www.ict.edu.ru/</vt:lpwstr>
      </vt:variant>
      <vt:variant>
        <vt:lpwstr/>
      </vt:variant>
      <vt:variant>
        <vt:i4>6226012</vt:i4>
      </vt:variant>
      <vt:variant>
        <vt:i4>918</vt:i4>
      </vt:variant>
      <vt:variant>
        <vt:i4>0</vt:i4>
      </vt:variant>
      <vt:variant>
        <vt:i4>5</vt:i4>
      </vt:variant>
      <vt:variant>
        <vt:lpwstr>http://www.en.edu.ru/</vt:lpwstr>
      </vt:variant>
      <vt:variant>
        <vt:lpwstr/>
      </vt:variant>
      <vt:variant>
        <vt:i4>6684799</vt:i4>
      </vt:variant>
      <vt:variant>
        <vt:i4>915</vt:i4>
      </vt:variant>
      <vt:variant>
        <vt:i4>0</vt:i4>
      </vt:variant>
      <vt:variant>
        <vt:i4>5</vt:i4>
      </vt:variant>
      <vt:variant>
        <vt:lpwstr>http://ege.edu.ru/</vt:lpwstr>
      </vt:variant>
      <vt:variant>
        <vt:lpwstr/>
      </vt:variant>
      <vt:variant>
        <vt:i4>5111890</vt:i4>
      </vt:variant>
      <vt:variant>
        <vt:i4>912</vt:i4>
      </vt:variant>
      <vt:variant>
        <vt:i4>0</vt:i4>
      </vt:variant>
      <vt:variant>
        <vt:i4>5</vt:i4>
      </vt:variant>
      <vt:variant>
        <vt:lpwstr>http://www.school.edu.ru/</vt:lpwstr>
      </vt:variant>
      <vt:variant>
        <vt:lpwstr/>
      </vt:variant>
      <vt:variant>
        <vt:i4>6684783</vt:i4>
      </vt:variant>
      <vt:variant>
        <vt:i4>909</vt:i4>
      </vt:variant>
      <vt:variant>
        <vt:i4>0</vt:i4>
      </vt:variant>
      <vt:variant>
        <vt:i4>5</vt:i4>
      </vt:variant>
      <vt:variant>
        <vt:lpwstr>http://www.edu.ru/</vt:lpwstr>
      </vt:variant>
      <vt:variant>
        <vt:lpwstr/>
      </vt:variant>
      <vt:variant>
        <vt:i4>6684795</vt:i4>
      </vt:variant>
      <vt:variant>
        <vt:i4>906</vt:i4>
      </vt:variant>
      <vt:variant>
        <vt:i4>0</vt:i4>
      </vt:variant>
      <vt:variant>
        <vt:i4>5</vt:i4>
      </vt:variant>
      <vt:variant>
        <vt:lpwstr>http://fipi.ru/</vt:lpwstr>
      </vt:variant>
      <vt:variant>
        <vt:lpwstr/>
      </vt:variant>
      <vt:variant>
        <vt:i4>6684793</vt:i4>
      </vt:variant>
      <vt:variant>
        <vt:i4>903</vt:i4>
      </vt:variant>
      <vt:variant>
        <vt:i4>0</vt:i4>
      </vt:variant>
      <vt:variant>
        <vt:i4>5</vt:i4>
      </vt:variant>
      <vt:variant>
        <vt:lpwstr>http://www.rustest.ru/</vt:lpwstr>
      </vt:variant>
      <vt:variant>
        <vt:lpwstr/>
      </vt:variant>
      <vt:variant>
        <vt:i4>2359355</vt:i4>
      </vt:variant>
      <vt:variant>
        <vt:i4>900</vt:i4>
      </vt:variant>
      <vt:variant>
        <vt:i4>0</vt:i4>
      </vt:variant>
      <vt:variant>
        <vt:i4>5</vt:i4>
      </vt:variant>
      <vt:variant>
        <vt:lpwstr>http://www.fasi.gov.ru/</vt:lpwstr>
      </vt:variant>
      <vt:variant>
        <vt:lpwstr/>
      </vt:variant>
      <vt:variant>
        <vt:i4>5505111</vt:i4>
      </vt:variant>
      <vt:variant>
        <vt:i4>897</vt:i4>
      </vt:variant>
      <vt:variant>
        <vt:i4>0</vt:i4>
      </vt:variant>
      <vt:variant>
        <vt:i4>5</vt:i4>
      </vt:variant>
      <vt:variant>
        <vt:lpwstr>http://www.ed.gov.ru/</vt:lpwstr>
      </vt:variant>
      <vt:variant>
        <vt:lpwstr/>
      </vt:variant>
      <vt:variant>
        <vt:i4>1245261</vt:i4>
      </vt:variant>
      <vt:variant>
        <vt:i4>894</vt:i4>
      </vt:variant>
      <vt:variant>
        <vt:i4>0</vt:i4>
      </vt:variant>
      <vt:variant>
        <vt:i4>5</vt:i4>
      </vt:variant>
      <vt:variant>
        <vt:lpwstr>http://www.obrnadzor.gov.ru/</vt:lpwstr>
      </vt:variant>
      <vt:variant>
        <vt:lpwstr/>
      </vt:variant>
      <vt:variant>
        <vt:i4>6553637</vt:i4>
      </vt:variant>
      <vt:variant>
        <vt:i4>891</vt:i4>
      </vt:variant>
      <vt:variant>
        <vt:i4>0</vt:i4>
      </vt:variant>
      <vt:variant>
        <vt:i4>5</vt:i4>
      </vt:variant>
      <vt:variant>
        <vt:lpwstr>http://www.mon.gov.ru/</vt:lpwstr>
      </vt:variant>
      <vt:variant>
        <vt:lpwstr/>
      </vt:variant>
      <vt:variant>
        <vt:i4>2818149</vt:i4>
      </vt:variant>
      <vt:variant>
        <vt:i4>888</vt:i4>
      </vt:variant>
      <vt:variant>
        <vt:i4>0</vt:i4>
      </vt:variant>
      <vt:variant>
        <vt:i4>5</vt:i4>
      </vt:variant>
      <vt:variant>
        <vt:lpwstr>http://www.niisi.ru/kumir/</vt:lpwstr>
      </vt:variant>
      <vt:variant>
        <vt:lpwstr/>
      </vt:variant>
      <vt:variant>
        <vt:i4>1572878</vt:i4>
      </vt:variant>
      <vt:variant>
        <vt:i4>885</vt:i4>
      </vt:variant>
      <vt:variant>
        <vt:i4>0</vt:i4>
      </vt:variant>
      <vt:variant>
        <vt:i4>5</vt:i4>
      </vt:variant>
      <vt:variant>
        <vt:lpwstr>http://metodist.lbz.ru/authors/informatika/3/files/eor6/posters/6-18-1-ispolnitel.jpg</vt:lpwstr>
      </vt:variant>
      <vt:variant>
        <vt:lpwstr/>
      </vt:variant>
      <vt:variant>
        <vt:i4>4849743</vt:i4>
      </vt:variant>
      <vt:variant>
        <vt:i4>879</vt:i4>
      </vt:variant>
      <vt:variant>
        <vt:i4>0</vt:i4>
      </vt:variant>
      <vt:variant>
        <vt:i4>5</vt:i4>
      </vt:variant>
      <vt:variant>
        <vt:lpwstr>http://metodist.lbz.ru/authors/informatika/3/files/eor6/presentations/6-18-1-upravlenie-ispolnitelem-chertjozhnik.ppt</vt:lpwstr>
      </vt:variant>
      <vt:variant>
        <vt:lpwstr/>
      </vt:variant>
      <vt:variant>
        <vt:i4>7602184</vt:i4>
      </vt:variant>
      <vt:variant>
        <vt:i4>873</vt:i4>
      </vt:variant>
      <vt:variant>
        <vt:i4>0</vt:i4>
      </vt:variant>
      <vt:variant>
        <vt:i4>5</vt:i4>
      </vt:variant>
      <vt:variant>
        <vt:lpwstr>http://files.school-collection.edu.ru/dlrstore/f875574e-bf83-475a-bd19-d8d81380ab21/%5BNS-INF_3-01-05%5D_%5BIM_171%5D.swf</vt:lpwstr>
      </vt:variant>
      <vt:variant>
        <vt:lpwstr/>
      </vt:variant>
      <vt:variant>
        <vt:i4>7405652</vt:i4>
      </vt:variant>
      <vt:variant>
        <vt:i4>870</vt:i4>
      </vt:variant>
      <vt:variant>
        <vt:i4>0</vt:i4>
      </vt:variant>
      <vt:variant>
        <vt:i4>5</vt:i4>
      </vt:variant>
      <vt:variant>
        <vt:lpwstr>http://files.school-collection.edu.ru/dlrstore/69d38a71-b7bc-4ac2-9639-4ce0c9beb6b7/%5BNS-INF_3-01-05%5D_%5BIM_166%5D.swf</vt:lpwstr>
      </vt:variant>
      <vt:variant>
        <vt:lpwstr/>
      </vt:variant>
      <vt:variant>
        <vt:i4>8192005</vt:i4>
      </vt:variant>
      <vt:variant>
        <vt:i4>867</vt:i4>
      </vt:variant>
      <vt:variant>
        <vt:i4>0</vt:i4>
      </vt:variant>
      <vt:variant>
        <vt:i4>5</vt:i4>
      </vt:variant>
      <vt:variant>
        <vt:lpwstr>http://files.school-collection.edu.ru/dlrstore/e699d595-2adb-4af6-bf3f-64336b9db311/%5BNS-INF_3-01-05%5D_%5BIM_162%5D.swf</vt:lpwstr>
      </vt:variant>
      <vt:variant>
        <vt:lpwstr/>
      </vt:variant>
      <vt:variant>
        <vt:i4>4063244</vt:i4>
      </vt:variant>
      <vt:variant>
        <vt:i4>864</vt:i4>
      </vt:variant>
      <vt:variant>
        <vt:i4>0</vt:i4>
      </vt:variant>
      <vt:variant>
        <vt:i4>5</vt:i4>
      </vt:variant>
      <vt:variant>
        <vt:lpwstr>http://files.school-collection.edu.ru/dlrstore/d91aae19-07dd-4aa4-9a69-f48adf552792/%5BNS-INF_4-01-01-02%5D_%5BIM_237%5D.swf</vt:lpwstr>
      </vt:variant>
      <vt:variant>
        <vt:lpwstr/>
      </vt:variant>
      <vt:variant>
        <vt:i4>3539033</vt:i4>
      </vt:variant>
      <vt:variant>
        <vt:i4>861</vt:i4>
      </vt:variant>
      <vt:variant>
        <vt:i4>0</vt:i4>
      </vt:variant>
      <vt:variant>
        <vt:i4>5</vt:i4>
      </vt:variant>
      <vt:variant>
        <vt:lpwstr>http://files.school-collection.edu.ru/dlrstore/4ff93eba-9655-45b6-8246-04b7eeebd839/%5BNS-INF_4-01-01-02%5D_%5BIM_236%5D.swf</vt:lpwstr>
      </vt:variant>
      <vt:variant>
        <vt:lpwstr/>
      </vt:variant>
      <vt:variant>
        <vt:i4>786518</vt:i4>
      </vt:variant>
      <vt:variant>
        <vt:i4>858</vt:i4>
      </vt:variant>
      <vt:variant>
        <vt:i4>0</vt:i4>
      </vt:variant>
      <vt:variant>
        <vt:i4>5</vt:i4>
      </vt:variant>
      <vt:variant>
        <vt:lpwstr>http://metodist.lbz.ru/authors/informatika/3/files/eor6/presentations/6-17-1-tipy-algoritmov.ppt</vt:lpwstr>
      </vt:variant>
      <vt:variant>
        <vt:lpwstr/>
      </vt:variant>
      <vt:variant>
        <vt:i4>2818149</vt:i4>
      </vt:variant>
      <vt:variant>
        <vt:i4>852</vt:i4>
      </vt:variant>
      <vt:variant>
        <vt:i4>0</vt:i4>
      </vt:variant>
      <vt:variant>
        <vt:i4>5</vt:i4>
      </vt:variant>
      <vt:variant>
        <vt:lpwstr>http://www.niisi.ru/kumir/</vt:lpwstr>
      </vt:variant>
      <vt:variant>
        <vt:lpwstr/>
      </vt:variant>
      <vt:variant>
        <vt:i4>1900552</vt:i4>
      </vt:variant>
      <vt:variant>
        <vt:i4>849</vt:i4>
      </vt:variant>
      <vt:variant>
        <vt:i4>0</vt:i4>
      </vt:variant>
      <vt:variant>
        <vt:i4>5</vt:i4>
      </vt:variant>
      <vt:variant>
        <vt:lpwstr>http://metodist.lbz.ru/authors/informatika/3/files/eor6/presentations/6-16-1-formy-zapisi-algoritmov.ppt</vt:lpwstr>
      </vt:variant>
      <vt:variant>
        <vt:lpwstr/>
      </vt:variant>
      <vt:variant>
        <vt:i4>2818149</vt:i4>
      </vt:variant>
      <vt:variant>
        <vt:i4>843</vt:i4>
      </vt:variant>
      <vt:variant>
        <vt:i4>0</vt:i4>
      </vt:variant>
      <vt:variant>
        <vt:i4>5</vt:i4>
      </vt:variant>
      <vt:variant>
        <vt:lpwstr>http://www.niisi.ru/kumir/</vt:lpwstr>
      </vt:variant>
      <vt:variant>
        <vt:lpwstr/>
      </vt:variant>
      <vt:variant>
        <vt:i4>8061035</vt:i4>
      </vt:variant>
      <vt:variant>
        <vt:i4>840</vt:i4>
      </vt:variant>
      <vt:variant>
        <vt:i4>0</vt:i4>
      </vt:variant>
      <vt:variant>
        <vt:i4>5</vt:i4>
      </vt:variant>
      <vt:variant>
        <vt:lpwstr>http://metodist.lbz.ru/authors/informatika/3/files/eor6/posters/6-15-1-upravlenie-i-ispolniteli.jpg</vt:lpwstr>
      </vt:variant>
      <vt:variant>
        <vt:lpwstr/>
      </vt:variant>
      <vt:variant>
        <vt:i4>3670055</vt:i4>
      </vt:variant>
      <vt:variant>
        <vt:i4>834</vt:i4>
      </vt:variant>
      <vt:variant>
        <vt:i4>0</vt:i4>
      </vt:variant>
      <vt:variant>
        <vt:i4>5</vt:i4>
      </vt:variant>
      <vt:variant>
        <vt:lpwstr>http://metodist.lbz.ru/authors/informatika/3/files/eor6/presentations/6-15-1-ispolniteli-vokrug-nas.ppt</vt:lpwstr>
      </vt:variant>
      <vt:variant>
        <vt:lpwstr/>
      </vt:variant>
      <vt:variant>
        <vt:i4>589861</vt:i4>
      </vt:variant>
      <vt:variant>
        <vt:i4>828</vt:i4>
      </vt:variant>
      <vt:variant>
        <vt:i4>0</vt:i4>
      </vt:variant>
      <vt:variant>
        <vt:i4>5</vt:i4>
      </vt:variant>
      <vt:variant>
        <vt:lpwstr>http://files.school-collection.edu.ru/dlrstore/7aa26e2d-966b-480e-ae91-5be71f5fe682/%5BNS-RUS_2-15%5D_%5BIG_043%5D.swf</vt:lpwstr>
      </vt:variant>
      <vt:variant>
        <vt:lpwstr/>
      </vt:variant>
      <vt:variant>
        <vt:i4>7274580</vt:i4>
      </vt:variant>
      <vt:variant>
        <vt:i4>825</vt:i4>
      </vt:variant>
      <vt:variant>
        <vt:i4>0</vt:i4>
      </vt:variant>
      <vt:variant>
        <vt:i4>5</vt:i4>
      </vt:variant>
      <vt:variant>
        <vt:lpwstr>http://files.school-collection.edu.ru/dlrstore/48135b4e-0caf-462c-983e-629fd5ea6df6/%5BNS-INF_2-02-06-08%5D_%5BIM_104%5D.swf</vt:lpwstr>
      </vt:variant>
      <vt:variant>
        <vt:lpwstr/>
      </vt:variant>
      <vt:variant>
        <vt:i4>4718612</vt:i4>
      </vt:variant>
      <vt:variant>
        <vt:i4>822</vt:i4>
      </vt:variant>
      <vt:variant>
        <vt:i4>0</vt:i4>
      </vt:variant>
      <vt:variant>
        <vt:i4>5</vt:i4>
      </vt:variant>
      <vt:variant>
        <vt:lpwstr>http://metodist.lbz.ru/authors/informatika/3/files/eor6/texts/6-14-1-o-proishozhdenii-slova-algoritm.pdf</vt:lpwstr>
      </vt:variant>
      <vt:variant>
        <vt:lpwstr/>
      </vt:variant>
      <vt:variant>
        <vt:i4>4063293</vt:i4>
      </vt:variant>
      <vt:variant>
        <vt:i4>816</vt:i4>
      </vt:variant>
      <vt:variant>
        <vt:i4>0</vt:i4>
      </vt:variant>
      <vt:variant>
        <vt:i4>5</vt:i4>
      </vt:variant>
      <vt:variant>
        <vt:lpwstr>http://metodist.lbz.ru/authors/informatika/3/files/eor6/posters/6-14-1-algoritmy-i-ispolniteli.jpg</vt:lpwstr>
      </vt:variant>
      <vt:variant>
        <vt:lpwstr/>
      </vt:variant>
      <vt:variant>
        <vt:i4>4784212</vt:i4>
      </vt:variant>
      <vt:variant>
        <vt:i4>810</vt:i4>
      </vt:variant>
      <vt:variant>
        <vt:i4>0</vt:i4>
      </vt:variant>
      <vt:variant>
        <vt:i4>5</vt:i4>
      </vt:variant>
      <vt:variant>
        <vt:lpwstr>http://metodist.lbz.ru/authors/informatika/3/files/eor6/presentations/6-14-1-chto-takoe-algoritm.ppt</vt:lpwstr>
      </vt:variant>
      <vt:variant>
        <vt:lpwstr/>
      </vt:variant>
      <vt:variant>
        <vt:i4>6488144</vt:i4>
      </vt:variant>
      <vt:variant>
        <vt:i4>804</vt:i4>
      </vt:variant>
      <vt:variant>
        <vt:i4>0</vt:i4>
      </vt:variant>
      <vt:variant>
        <vt:i4>5</vt:i4>
      </vt:variant>
      <vt:variant>
        <vt:lpwstr>http://files.school-collection.edu.ru/dlrstore/583c86a5-de66-4024-a61d-9aada00a41ef/%5BNS-INF_4-03-08-11%5D_%5BIM_306%5D.swf</vt:lpwstr>
      </vt:variant>
      <vt:variant>
        <vt:lpwstr/>
      </vt:variant>
      <vt:variant>
        <vt:i4>6815835</vt:i4>
      </vt:variant>
      <vt:variant>
        <vt:i4>801</vt:i4>
      </vt:variant>
      <vt:variant>
        <vt:i4>0</vt:i4>
      </vt:variant>
      <vt:variant>
        <vt:i4>5</vt:i4>
      </vt:variant>
      <vt:variant>
        <vt:lpwstr>http://files.school-collection.edu.ru/dlrstore/d673049f-4a37-4388-909c-7a8b03ba8a05/%5BNS-INF_4-03-03-04%5D_%5BIM_285%5D.swf</vt:lpwstr>
      </vt:variant>
      <vt:variant>
        <vt:lpwstr/>
      </vt:variant>
      <vt:variant>
        <vt:i4>6750300</vt:i4>
      </vt:variant>
      <vt:variant>
        <vt:i4>798</vt:i4>
      </vt:variant>
      <vt:variant>
        <vt:i4>0</vt:i4>
      </vt:variant>
      <vt:variant>
        <vt:i4>5</vt:i4>
      </vt:variant>
      <vt:variant>
        <vt:lpwstr>http://files.school-collection.edu.ru/dlrstore/64951a7c-0a38-45dd-a2f5-94330d32e9bf/%5BNS-INF_4-03-03-04%5D_%5BIM_284%5D.swf</vt:lpwstr>
      </vt:variant>
      <vt:variant>
        <vt:lpwstr/>
      </vt:variant>
      <vt:variant>
        <vt:i4>3866628</vt:i4>
      </vt:variant>
      <vt:variant>
        <vt:i4>795</vt:i4>
      </vt:variant>
      <vt:variant>
        <vt:i4>0</vt:i4>
      </vt:variant>
      <vt:variant>
        <vt:i4>5</vt:i4>
      </vt:variant>
      <vt:variant>
        <vt:lpwstr>http://files.school-collection.edu.ru/dlrstore/7b9d8fb7-6a63-41cc-8682-2b6da6c2d7b7/%5BNS-INF_4-03-03-04%5D_%5BIM_283%5D.swf</vt:lpwstr>
      </vt:variant>
      <vt:variant>
        <vt:lpwstr/>
      </vt:variant>
      <vt:variant>
        <vt:i4>6488071</vt:i4>
      </vt:variant>
      <vt:variant>
        <vt:i4>792</vt:i4>
      </vt:variant>
      <vt:variant>
        <vt:i4>0</vt:i4>
      </vt:variant>
      <vt:variant>
        <vt:i4>5</vt:i4>
      </vt:variant>
      <vt:variant>
        <vt:lpwstr>http://files.school-collection.edu.ru/dlrstore/b4789518-0cbd-4228-8aa6-501cebffb3ca/%5BNS-INF_4-03-03-04%5D_%5BIM_282%5D.swf</vt:lpwstr>
      </vt:variant>
      <vt:variant>
        <vt:lpwstr/>
      </vt:variant>
      <vt:variant>
        <vt:i4>6815747</vt:i4>
      </vt:variant>
      <vt:variant>
        <vt:i4>789</vt:i4>
      </vt:variant>
      <vt:variant>
        <vt:i4>0</vt:i4>
      </vt:variant>
      <vt:variant>
        <vt:i4>5</vt:i4>
      </vt:variant>
      <vt:variant>
        <vt:lpwstr>http://files.school-collection.edu.ru/dlrstore/12fb7367-c9f0-48c7-b88a-45c5d102c376/%5BNS-INF_4-03-03-04%5D_%5BIM_281%5D.swf</vt:lpwstr>
      </vt:variant>
      <vt:variant>
        <vt:lpwstr/>
      </vt:variant>
      <vt:variant>
        <vt:i4>4128855</vt:i4>
      </vt:variant>
      <vt:variant>
        <vt:i4>786</vt:i4>
      </vt:variant>
      <vt:variant>
        <vt:i4>0</vt:i4>
      </vt:variant>
      <vt:variant>
        <vt:i4>5</vt:i4>
      </vt:variant>
      <vt:variant>
        <vt:lpwstr>http://files.school-collection.edu.ru/dlrstore/9df50b64-513d-41b8-b0e9-e60371c2ffe8/%5BNS-INF_4-03-03-04%5D_%5BIM_280%5D.swf</vt:lpwstr>
      </vt:variant>
      <vt:variant>
        <vt:lpwstr/>
      </vt:variant>
      <vt:variant>
        <vt:i4>4128812</vt:i4>
      </vt:variant>
      <vt:variant>
        <vt:i4>783</vt:i4>
      </vt:variant>
      <vt:variant>
        <vt:i4>0</vt:i4>
      </vt:variant>
      <vt:variant>
        <vt:i4>5</vt:i4>
      </vt:variant>
      <vt:variant>
        <vt:lpwstr>http://metodist.lbz.ru/authors/informatika/3/files/eor6/presentations/6-13-1-shemy.ppt</vt:lpwstr>
      </vt:variant>
      <vt:variant>
        <vt:lpwstr/>
      </vt:variant>
      <vt:variant>
        <vt:i4>5439495</vt:i4>
      </vt:variant>
      <vt:variant>
        <vt:i4>777</vt:i4>
      </vt:variant>
      <vt:variant>
        <vt:i4>0</vt:i4>
      </vt:variant>
      <vt:variant>
        <vt:i4>5</vt:i4>
      </vt:variant>
      <vt:variant>
        <vt:lpwstr>http://files.school-collection.edu.ru/dlrstore/3182e456-12e6-4fa8-b10f-04ff081d5b9c/krug_diagramma_5.swf</vt:lpwstr>
      </vt:variant>
      <vt:variant>
        <vt:lpwstr/>
      </vt:variant>
      <vt:variant>
        <vt:i4>5832709</vt:i4>
      </vt:variant>
      <vt:variant>
        <vt:i4>774</vt:i4>
      </vt:variant>
      <vt:variant>
        <vt:i4>0</vt:i4>
      </vt:variant>
      <vt:variant>
        <vt:i4>5</vt:i4>
      </vt:variant>
      <vt:variant>
        <vt:lpwstr>http://files.school-collection.edu.ru/dlrstore/bc593f42-7b12-45b1-8d3f-901484d4825e/krug_diagramma_4.swf</vt:lpwstr>
      </vt:variant>
      <vt:variant>
        <vt:lpwstr/>
      </vt:variant>
      <vt:variant>
        <vt:i4>3014692</vt:i4>
      </vt:variant>
      <vt:variant>
        <vt:i4>771</vt:i4>
      </vt:variant>
      <vt:variant>
        <vt:i4>0</vt:i4>
      </vt:variant>
      <vt:variant>
        <vt:i4>5</vt:i4>
      </vt:variant>
      <vt:variant>
        <vt:lpwstr>http://files.school-collection.edu.ru/dlrstore/b7768bd0-2512-4d2e-bf44-cacc22aeac3c/stolb_diagrama_2.swf</vt:lpwstr>
      </vt:variant>
      <vt:variant>
        <vt:lpwstr/>
      </vt:variant>
      <vt:variant>
        <vt:i4>917599</vt:i4>
      </vt:variant>
      <vt:variant>
        <vt:i4>768</vt:i4>
      </vt:variant>
      <vt:variant>
        <vt:i4>0</vt:i4>
      </vt:variant>
      <vt:variant>
        <vt:i4>5</vt:i4>
      </vt:variant>
      <vt:variant>
        <vt:lpwstr>http://files.school-collection.edu.ru/dlrstore/5f312ad9-499a-4654-b9c4-7465138c58ef/krug_diagramma_2.swf</vt:lpwstr>
      </vt:variant>
      <vt:variant>
        <vt:lpwstr/>
      </vt:variant>
      <vt:variant>
        <vt:i4>5701713</vt:i4>
      </vt:variant>
      <vt:variant>
        <vt:i4>765</vt:i4>
      </vt:variant>
      <vt:variant>
        <vt:i4>0</vt:i4>
      </vt:variant>
      <vt:variant>
        <vt:i4>5</vt:i4>
      </vt:variant>
      <vt:variant>
        <vt:lpwstr>http://files.school-collection.edu.ru/dlrstore/47c15af1-7bcf-43d2-9584-24cb61ef60a3/krug_diagramma_3.swf</vt:lpwstr>
      </vt:variant>
      <vt:variant>
        <vt:lpwstr/>
      </vt:variant>
      <vt:variant>
        <vt:i4>2293807</vt:i4>
      </vt:variant>
      <vt:variant>
        <vt:i4>762</vt:i4>
      </vt:variant>
      <vt:variant>
        <vt:i4>0</vt:i4>
      </vt:variant>
      <vt:variant>
        <vt:i4>5</vt:i4>
      </vt:variant>
      <vt:variant>
        <vt:lpwstr>http://sc.edu.ru/catalog/res/a57547fc-fc0d-4b37-b87a-0df20c2bbe32/?</vt:lpwstr>
      </vt:variant>
      <vt:variant>
        <vt:lpwstr/>
      </vt:variant>
      <vt:variant>
        <vt:i4>589894</vt:i4>
      </vt:variant>
      <vt:variant>
        <vt:i4>759</vt:i4>
      </vt:variant>
      <vt:variant>
        <vt:i4>0</vt:i4>
      </vt:variant>
      <vt:variant>
        <vt:i4>5</vt:i4>
      </vt:variant>
      <vt:variant>
        <vt:lpwstr>http://sc.edu.ru/catalog/res/8f1f639b-c4e7-4507-be83-4a8357812ba1/?interface=catalog</vt:lpwstr>
      </vt:variant>
      <vt:variant>
        <vt:lpwstr/>
      </vt:variant>
      <vt:variant>
        <vt:i4>6750274</vt:i4>
      </vt:variant>
      <vt:variant>
        <vt:i4>756</vt:i4>
      </vt:variant>
      <vt:variant>
        <vt:i4>0</vt:i4>
      </vt:variant>
      <vt:variant>
        <vt:i4>5</vt:i4>
      </vt:variant>
      <vt:variant>
        <vt:lpwstr>http://files.school-collection.edu.ru/dlrstore/c29e9bfe-bb4f-47f6-9bfe-8f940c8df291/7_64.swf</vt:lpwstr>
      </vt:variant>
      <vt:variant>
        <vt:lpwstr/>
      </vt:variant>
      <vt:variant>
        <vt:i4>6094932</vt:i4>
      </vt:variant>
      <vt:variant>
        <vt:i4>753</vt:i4>
      </vt:variant>
      <vt:variant>
        <vt:i4>0</vt:i4>
      </vt:variant>
      <vt:variant>
        <vt:i4>5</vt:i4>
      </vt:variant>
      <vt:variant>
        <vt:lpwstr>http://metodist.lbz.ru/authors/informatika/3/files/eor6/presentations/6-12-1-grafiki-i-diagrammy.ppt</vt:lpwstr>
      </vt:variant>
      <vt:variant>
        <vt:lpwstr/>
      </vt:variant>
      <vt:variant>
        <vt:i4>1441828</vt:i4>
      </vt:variant>
      <vt:variant>
        <vt:i4>747</vt:i4>
      </vt:variant>
      <vt:variant>
        <vt:i4>0</vt:i4>
      </vt:variant>
      <vt:variant>
        <vt:i4>5</vt:i4>
      </vt:variant>
      <vt:variant>
        <vt:lpwstr>http://files.school-collection.edu.ru/dlrstore/79cea089-0a01-00ee-01f4-2731f51b284c/%5BRUS5_005%5D_%5BIA_151%5D.swf</vt:lpwstr>
      </vt:variant>
      <vt:variant>
        <vt:lpwstr/>
      </vt:variant>
      <vt:variant>
        <vt:i4>4522062</vt:i4>
      </vt:variant>
      <vt:variant>
        <vt:i4>744</vt:i4>
      </vt:variant>
      <vt:variant>
        <vt:i4>0</vt:i4>
      </vt:variant>
      <vt:variant>
        <vt:i4>5</vt:i4>
      </vt:variant>
      <vt:variant>
        <vt:lpwstr>http://metodist.lbz.ru/authors/informatika/3/files/eor6/presentations/6-11-1-tablichnye-informacionnye-modeli.ppt</vt:lpwstr>
      </vt:variant>
      <vt:variant>
        <vt:lpwstr/>
      </vt:variant>
      <vt:variant>
        <vt:i4>7667787</vt:i4>
      </vt:variant>
      <vt:variant>
        <vt:i4>738</vt:i4>
      </vt:variant>
      <vt:variant>
        <vt:i4>0</vt:i4>
      </vt:variant>
      <vt:variant>
        <vt:i4>5</vt:i4>
      </vt:variant>
      <vt:variant>
        <vt:lpwstr>http://files.school-collection.edu.ru/dlrstore/49d17500-ae35-46ac-8965-a75920ffe2e5/%5BA79_07-TT%5D_%5BIL_01%5D.swf</vt:lpwstr>
      </vt:variant>
      <vt:variant>
        <vt:lpwstr/>
      </vt:variant>
      <vt:variant>
        <vt:i4>2424862</vt:i4>
      </vt:variant>
      <vt:variant>
        <vt:i4>735</vt:i4>
      </vt:variant>
      <vt:variant>
        <vt:i4>0</vt:i4>
      </vt:variant>
      <vt:variant>
        <vt:i4>5</vt:i4>
      </vt:variant>
      <vt:variant>
        <vt:lpwstr>http://files.school-collection.edu.ru/dlrstore/d5486147-c567-40fd-9f6d-5239aec32a97/%5BA79_07-TT%5D_%5BIL_00%5D.swf</vt:lpwstr>
      </vt:variant>
      <vt:variant>
        <vt:lpwstr/>
      </vt:variant>
      <vt:variant>
        <vt:i4>66</vt:i4>
      </vt:variant>
      <vt:variant>
        <vt:i4>732</vt:i4>
      </vt:variant>
      <vt:variant>
        <vt:i4>0</vt:i4>
      </vt:variant>
      <vt:variant>
        <vt:i4>5</vt:i4>
      </vt:variant>
      <vt:variant>
        <vt:lpwstr>http://sc.edu.ru/catalog/res/c9ef6d90-436c-43b1-a710-f35f25da342b/?interface=catalog</vt:lpwstr>
      </vt:variant>
      <vt:variant>
        <vt:lpwstr/>
      </vt:variant>
      <vt:variant>
        <vt:i4>7733359</vt:i4>
      </vt:variant>
      <vt:variant>
        <vt:i4>729</vt:i4>
      </vt:variant>
      <vt:variant>
        <vt:i4>0</vt:i4>
      </vt:variant>
      <vt:variant>
        <vt:i4>5</vt:i4>
      </vt:variant>
      <vt:variant>
        <vt:lpwstr>http://files.school-collection.edu.ru/dlrstore/8cdcdbb5-95e5-4664-85eb-5b33460f7fa6/ResFile.SWF</vt:lpwstr>
      </vt:variant>
      <vt:variant>
        <vt:lpwstr/>
      </vt:variant>
      <vt:variant>
        <vt:i4>5767180</vt:i4>
      </vt:variant>
      <vt:variant>
        <vt:i4>726</vt:i4>
      </vt:variant>
      <vt:variant>
        <vt:i4>0</vt:i4>
      </vt:variant>
      <vt:variant>
        <vt:i4>5</vt:i4>
      </vt:variant>
      <vt:variant>
        <vt:lpwstr>http://metodist.lbz.ru/authors/informatika/3/files/eor6/posters/6-9-1-modeli.jpg</vt:lpwstr>
      </vt:variant>
      <vt:variant>
        <vt:lpwstr/>
      </vt:variant>
      <vt:variant>
        <vt:i4>2555965</vt:i4>
      </vt:variant>
      <vt:variant>
        <vt:i4>720</vt:i4>
      </vt:variant>
      <vt:variant>
        <vt:i4>0</vt:i4>
      </vt:variant>
      <vt:variant>
        <vt:i4>5</vt:i4>
      </vt:variant>
      <vt:variant>
        <vt:lpwstr>http://metodist.lbz.ru/authors/informatika/3/files/eor6/presentations/6-10-1-znakovye-informacionnye-modeli.ppt</vt:lpwstr>
      </vt:variant>
      <vt:variant>
        <vt:lpwstr/>
      </vt:variant>
      <vt:variant>
        <vt:i4>7405648</vt:i4>
      </vt:variant>
      <vt:variant>
        <vt:i4>714</vt:i4>
      </vt:variant>
      <vt:variant>
        <vt:i4>0</vt:i4>
      </vt:variant>
      <vt:variant>
        <vt:i4>5</vt:i4>
      </vt:variant>
      <vt:variant>
        <vt:lpwstr>http://files.school-collection.edu.ru/dlrstore/03a4baaa-284b-4e9a-9303-58cd9e83f2a1/7_194.swf</vt:lpwstr>
      </vt:variant>
      <vt:variant>
        <vt:lpwstr/>
      </vt:variant>
      <vt:variant>
        <vt:i4>7340050</vt:i4>
      </vt:variant>
      <vt:variant>
        <vt:i4>711</vt:i4>
      </vt:variant>
      <vt:variant>
        <vt:i4>0</vt:i4>
      </vt:variant>
      <vt:variant>
        <vt:i4>5</vt:i4>
      </vt:variant>
      <vt:variant>
        <vt:lpwstr>http://files.school-collection.edu.ru/dlrstore/782d97dc-3be7-41b7-a4c6-1c60fcaf4f21/%5BPH10_01-001%5D_%5BPK_03%5D.swf</vt:lpwstr>
      </vt:variant>
      <vt:variant>
        <vt:lpwstr/>
      </vt:variant>
      <vt:variant>
        <vt:i4>4259918</vt:i4>
      </vt:variant>
      <vt:variant>
        <vt:i4>708</vt:i4>
      </vt:variant>
      <vt:variant>
        <vt:i4>0</vt:i4>
      </vt:variant>
      <vt:variant>
        <vt:i4>5</vt:i4>
      </vt:variant>
      <vt:variant>
        <vt:lpwstr>http://files.school-collection.edu.ru/dlrstore/3cb3e6c7-7d06-463c-aeb8-52b602a09e3f/gran.swf</vt:lpwstr>
      </vt:variant>
      <vt:variant>
        <vt:lpwstr/>
      </vt:variant>
      <vt:variant>
        <vt:i4>3735664</vt:i4>
      </vt:variant>
      <vt:variant>
        <vt:i4>705</vt:i4>
      </vt:variant>
      <vt:variant>
        <vt:i4>0</vt:i4>
      </vt:variant>
      <vt:variant>
        <vt:i4>5</vt:i4>
      </vt:variant>
      <vt:variant>
        <vt:lpwstr>http://files.school-collection.edu.ru/dlrstore/707de005-32ba-45bc-ba85-b562adc729de/93.swf</vt:lpwstr>
      </vt:variant>
      <vt:variant>
        <vt:lpwstr/>
      </vt:variant>
      <vt:variant>
        <vt:i4>7274619</vt:i4>
      </vt:variant>
      <vt:variant>
        <vt:i4>702</vt:i4>
      </vt:variant>
      <vt:variant>
        <vt:i4>0</vt:i4>
      </vt:variant>
      <vt:variant>
        <vt:i4>5</vt:i4>
      </vt:variant>
      <vt:variant>
        <vt:lpwstr>http://files.school-collection.edu.ru/dlrstore/000009db-1000-4ddd-dfe7-460047fe08b1/00.swf</vt:lpwstr>
      </vt:variant>
      <vt:variant>
        <vt:lpwstr/>
      </vt:variant>
      <vt:variant>
        <vt:i4>5767180</vt:i4>
      </vt:variant>
      <vt:variant>
        <vt:i4>699</vt:i4>
      </vt:variant>
      <vt:variant>
        <vt:i4>0</vt:i4>
      </vt:variant>
      <vt:variant>
        <vt:i4>5</vt:i4>
      </vt:variant>
      <vt:variant>
        <vt:lpwstr>http://metodist.lbz.ru/authors/informatika/3/files/eor6/posters/6-9-1-modeli.jpg</vt:lpwstr>
      </vt:variant>
      <vt:variant>
        <vt:lpwstr/>
      </vt:variant>
      <vt:variant>
        <vt:i4>5439565</vt:i4>
      </vt:variant>
      <vt:variant>
        <vt:i4>693</vt:i4>
      </vt:variant>
      <vt:variant>
        <vt:i4>0</vt:i4>
      </vt:variant>
      <vt:variant>
        <vt:i4>5</vt:i4>
      </vt:variant>
      <vt:variant>
        <vt:lpwstr>http://metodist.lbz.ru/authors/informatika/3/files/eor6/presentations/6-9-1-informacionnoe-modelirovanie.ppt</vt:lpwstr>
      </vt:variant>
      <vt:variant>
        <vt:lpwstr/>
      </vt:variant>
      <vt:variant>
        <vt:i4>2031643</vt:i4>
      </vt:variant>
      <vt:variant>
        <vt:i4>687</vt:i4>
      </vt:variant>
      <vt:variant>
        <vt:i4>0</vt:i4>
      </vt:variant>
      <vt:variant>
        <vt:i4>5</vt:i4>
      </vt:variant>
      <vt:variant>
        <vt:lpwstr>http://metodist.lbz.ru/authors/informatika/3/files/eor6/presentations/6-8-1-ponjatie-kak-forma-myshlenija.ppt</vt:lpwstr>
      </vt:variant>
      <vt:variant>
        <vt:lpwstr/>
      </vt:variant>
      <vt:variant>
        <vt:i4>1441858</vt:i4>
      </vt:variant>
      <vt:variant>
        <vt:i4>681</vt:i4>
      </vt:variant>
      <vt:variant>
        <vt:i4>0</vt:i4>
      </vt:variant>
      <vt:variant>
        <vt:i4>5</vt:i4>
      </vt:variant>
      <vt:variant>
        <vt:lpwstr>http://metodist.lbz.ru/authors/informatika/3/files/eor6/texts/6-7-1-slavjanskij-cifrovoj-alfavit.pdf</vt:lpwstr>
      </vt:variant>
      <vt:variant>
        <vt:lpwstr/>
      </vt:variant>
      <vt:variant>
        <vt:i4>3932270</vt:i4>
      </vt:variant>
      <vt:variant>
        <vt:i4>675</vt:i4>
      </vt:variant>
      <vt:variant>
        <vt:i4>0</vt:i4>
      </vt:variant>
      <vt:variant>
        <vt:i4>5</vt:i4>
      </vt:variant>
      <vt:variant>
        <vt:lpwstr>http://metodist.lbz.ru/authors/informatika/3/files/eor6/presentations/6-7-1-kak-my-poznajom-okruzhajushhij-mir.ppt</vt:lpwstr>
      </vt:variant>
      <vt:variant>
        <vt:lpwstr/>
      </vt:variant>
      <vt:variant>
        <vt:i4>2293802</vt:i4>
      </vt:variant>
      <vt:variant>
        <vt:i4>669</vt:i4>
      </vt:variant>
      <vt:variant>
        <vt:i4>0</vt:i4>
      </vt:variant>
      <vt:variant>
        <vt:i4>5</vt:i4>
      </vt:variant>
      <vt:variant>
        <vt:lpwstr>http://sc.edu.ru/catalog/res/b5b36e42-1fe9-45b0-b251-1cf7dfaaabca/?</vt:lpwstr>
      </vt:variant>
      <vt:variant>
        <vt:lpwstr/>
      </vt:variant>
      <vt:variant>
        <vt:i4>131137</vt:i4>
      </vt:variant>
      <vt:variant>
        <vt:i4>666</vt:i4>
      </vt:variant>
      <vt:variant>
        <vt:i4>0</vt:i4>
      </vt:variant>
      <vt:variant>
        <vt:i4>5</vt:i4>
      </vt:variant>
      <vt:variant>
        <vt:lpwstr>http://metodist.lbz.ru/authors/informatika/3/files/eor6/posters/6-2-1-kompjuter-i-informacija.jpg</vt:lpwstr>
      </vt:variant>
      <vt:variant>
        <vt:lpwstr/>
      </vt:variant>
      <vt:variant>
        <vt:i4>5636183</vt:i4>
      </vt:variant>
      <vt:variant>
        <vt:i4>660</vt:i4>
      </vt:variant>
      <vt:variant>
        <vt:i4>0</vt:i4>
      </vt:variant>
      <vt:variant>
        <vt:i4>5</vt:i4>
      </vt:variant>
      <vt:variant>
        <vt:lpwstr>http://metodist.lbz.ru/authors/informatika/3/files/eor6/presentations/6-6-1-personalnyj-kompjuter-kak-sistema.ppt</vt:lpwstr>
      </vt:variant>
      <vt:variant>
        <vt:lpwstr/>
      </vt:variant>
      <vt:variant>
        <vt:i4>6881308</vt:i4>
      </vt:variant>
      <vt:variant>
        <vt:i4>654</vt:i4>
      </vt:variant>
      <vt:variant>
        <vt:i4>0</vt:i4>
      </vt:variant>
      <vt:variant>
        <vt:i4>5</vt:i4>
      </vt:variant>
      <vt:variant>
        <vt:lpwstr>http://files.school-collection.edu.ru/dlrstore/aa6fda43-ec23-4ef6-9ff3-f569a958ac82/2_15.swf</vt:lpwstr>
      </vt:variant>
      <vt:variant>
        <vt:lpwstr/>
      </vt:variant>
      <vt:variant>
        <vt:i4>2359400</vt:i4>
      </vt:variant>
      <vt:variant>
        <vt:i4>651</vt:i4>
      </vt:variant>
      <vt:variant>
        <vt:i4>0</vt:i4>
      </vt:variant>
      <vt:variant>
        <vt:i4>5</vt:i4>
      </vt:variant>
      <vt:variant>
        <vt:lpwstr>http://files.school-collection.edu.ru/dlrstore/49c6d14b-2e0f-4317-9114-a8c5a4acba2a/007.swf</vt:lpwstr>
      </vt:variant>
      <vt:variant>
        <vt:lpwstr/>
      </vt:variant>
      <vt:variant>
        <vt:i4>2490418</vt:i4>
      </vt:variant>
      <vt:variant>
        <vt:i4>648</vt:i4>
      </vt:variant>
      <vt:variant>
        <vt:i4>0</vt:i4>
      </vt:variant>
      <vt:variant>
        <vt:i4>5</vt:i4>
      </vt:variant>
      <vt:variant>
        <vt:lpwstr>http://files.school-collection.edu.ru/dlrstore/0000021a-1000-4ddd-9e8b-010046b326a1/174.swf</vt:lpwstr>
      </vt:variant>
      <vt:variant>
        <vt:lpwstr/>
      </vt:variant>
      <vt:variant>
        <vt:i4>7602254</vt:i4>
      </vt:variant>
      <vt:variant>
        <vt:i4>645</vt:i4>
      </vt:variant>
      <vt:variant>
        <vt:i4>0</vt:i4>
      </vt:variant>
      <vt:variant>
        <vt:i4>5</vt:i4>
      </vt:variant>
      <vt:variant>
        <vt:lpwstr>http://files.school-collection.edu.ru/dlrstore/16b7cd80-b2ec-46c5-8ab0-5d52b3882f6b/%5BBIO8_04-23%5D_%5BIM_05%5D.swf</vt:lpwstr>
      </vt:variant>
      <vt:variant>
        <vt:lpwstr/>
      </vt:variant>
      <vt:variant>
        <vt:i4>1900596</vt:i4>
      </vt:variant>
      <vt:variant>
        <vt:i4>642</vt:i4>
      </vt:variant>
      <vt:variant>
        <vt:i4>0</vt:i4>
      </vt:variant>
      <vt:variant>
        <vt:i4>5</vt:i4>
      </vt:variant>
      <vt:variant>
        <vt:lpwstr>http://files.school-collection.edu.ru/dlrstore/606f3e96-e0fe-11db-8314-0800200c9a66/01_02_01_01.swf</vt:lpwstr>
      </vt:variant>
      <vt:variant>
        <vt:lpwstr/>
      </vt:variant>
      <vt:variant>
        <vt:i4>1572941</vt:i4>
      </vt:variant>
      <vt:variant>
        <vt:i4>639</vt:i4>
      </vt:variant>
      <vt:variant>
        <vt:i4>0</vt:i4>
      </vt:variant>
      <vt:variant>
        <vt:i4>5</vt:i4>
      </vt:variant>
      <vt:variant>
        <vt:lpwstr>http://metodist.lbz.ru/authors/informatika/3/files/eor6/posters/6-5-1-sistemy.jpg</vt:lpwstr>
      </vt:variant>
      <vt:variant>
        <vt:lpwstr/>
      </vt:variant>
      <vt:variant>
        <vt:i4>655361</vt:i4>
      </vt:variant>
      <vt:variant>
        <vt:i4>633</vt:i4>
      </vt:variant>
      <vt:variant>
        <vt:i4>0</vt:i4>
      </vt:variant>
      <vt:variant>
        <vt:i4>5</vt:i4>
      </vt:variant>
      <vt:variant>
        <vt:lpwstr>http://metodist.lbz.ru/authors/informatika/3/files/eor6/presentations/6-5-1-sistemy-objektov.ppt</vt:lpwstr>
      </vt:variant>
      <vt:variant>
        <vt:lpwstr/>
      </vt:variant>
      <vt:variant>
        <vt:i4>7536694</vt:i4>
      </vt:variant>
      <vt:variant>
        <vt:i4>627</vt:i4>
      </vt:variant>
      <vt:variant>
        <vt:i4>0</vt:i4>
      </vt:variant>
      <vt:variant>
        <vt:i4>5</vt:i4>
      </vt:variant>
      <vt:variant>
        <vt:lpwstr>http://files.school-collection.edu.ru/dlrstore/94cf81b9-c7e0-44d9-94d7-0ce205d250f1/%5BIS-TA_05-11_05%5D_%5BIA_02-AT%5D.swf</vt:lpwstr>
      </vt:variant>
      <vt:variant>
        <vt:lpwstr/>
      </vt:variant>
      <vt:variant>
        <vt:i4>8323126</vt:i4>
      </vt:variant>
      <vt:variant>
        <vt:i4>624</vt:i4>
      </vt:variant>
      <vt:variant>
        <vt:i4>0</vt:i4>
      </vt:variant>
      <vt:variant>
        <vt:i4>5</vt:i4>
      </vt:variant>
      <vt:variant>
        <vt:lpwstr>http://files.school-collection.edu.ru/dlrstore/f1dc06f4-5423-42c4-ac28-30ae590d4f64/%5BIS-TA_05-11_05%5D_%5BIA_01-AT%5D.swf</vt:lpwstr>
      </vt:variant>
      <vt:variant>
        <vt:lpwstr/>
      </vt:variant>
      <vt:variant>
        <vt:i4>3735552</vt:i4>
      </vt:variant>
      <vt:variant>
        <vt:i4>621</vt:i4>
      </vt:variant>
      <vt:variant>
        <vt:i4>0</vt:i4>
      </vt:variant>
      <vt:variant>
        <vt:i4>5</vt:i4>
      </vt:variant>
      <vt:variant>
        <vt:lpwstr>http://files.school-collection.edu.ru/dlrstore/291c85f3-cd49-475c-b6d5-c12469886a14/%5BNS-INF_4-03-08-11%5D_%5BIM_303%5D.swf</vt:lpwstr>
      </vt:variant>
      <vt:variant>
        <vt:lpwstr/>
      </vt:variant>
      <vt:variant>
        <vt:i4>2097242</vt:i4>
      </vt:variant>
      <vt:variant>
        <vt:i4>618</vt:i4>
      </vt:variant>
      <vt:variant>
        <vt:i4>0</vt:i4>
      </vt:variant>
      <vt:variant>
        <vt:i4>5</vt:i4>
      </vt:variant>
      <vt:variant>
        <vt:lpwstr>http://files.school-collection.edu.ru/dlrstore/48747335-d607-4dd1-865d-0cdeb35ceb61/%5BNS-INF_4-03-03%5D_%5BIM_273%5D.swf</vt:lpwstr>
      </vt:variant>
      <vt:variant>
        <vt:lpwstr/>
      </vt:variant>
      <vt:variant>
        <vt:i4>2228319</vt:i4>
      </vt:variant>
      <vt:variant>
        <vt:i4>615</vt:i4>
      </vt:variant>
      <vt:variant>
        <vt:i4>0</vt:i4>
      </vt:variant>
      <vt:variant>
        <vt:i4>5</vt:i4>
      </vt:variant>
      <vt:variant>
        <vt:lpwstr>http://files.school-collection.edu.ru/dlrstore/a290a1da-b6e3-4d7a-bf5d-80a15dd2ddb2/%5BNS-INF_4-03-03%5D_%5BIM_272%5D.swf</vt:lpwstr>
      </vt:variant>
      <vt:variant>
        <vt:lpwstr/>
      </vt:variant>
      <vt:variant>
        <vt:i4>7995475</vt:i4>
      </vt:variant>
      <vt:variant>
        <vt:i4>612</vt:i4>
      </vt:variant>
      <vt:variant>
        <vt:i4>0</vt:i4>
      </vt:variant>
      <vt:variant>
        <vt:i4>5</vt:i4>
      </vt:variant>
      <vt:variant>
        <vt:lpwstr>http://files.school-collection.edu.ru/dlrstore/ff239da6-033d-4395-8034-e28244264e1d/%5BNS-INF_4-03-03%5D_%5BIM_271%5D.swf</vt:lpwstr>
      </vt:variant>
      <vt:variant>
        <vt:lpwstr/>
      </vt:variant>
      <vt:variant>
        <vt:i4>2556019</vt:i4>
      </vt:variant>
      <vt:variant>
        <vt:i4>609</vt:i4>
      </vt:variant>
      <vt:variant>
        <vt:i4>0</vt:i4>
      </vt:variant>
      <vt:variant>
        <vt:i4>5</vt:i4>
      </vt:variant>
      <vt:variant>
        <vt:lpwstr>http://metodist.lbz.ru/authors/informatika/3/files/eor6/presentations/6-4-1-raznovidnosti-objektov-i-ih-klassifikacija.ppt</vt:lpwstr>
      </vt:variant>
      <vt:variant>
        <vt:lpwstr/>
      </vt:variant>
      <vt:variant>
        <vt:i4>2162733</vt:i4>
      </vt:variant>
      <vt:variant>
        <vt:i4>603</vt:i4>
      </vt:variant>
      <vt:variant>
        <vt:i4>0</vt:i4>
      </vt:variant>
      <vt:variant>
        <vt:i4>5</vt:i4>
      </vt:variant>
      <vt:variant>
        <vt:lpwstr>http://sc.edu.ru/catalog/res/57b71d10-e996-4411-b23d-dcefb9aeb316/</vt:lpwstr>
      </vt:variant>
      <vt:variant>
        <vt:lpwstr/>
      </vt:variant>
      <vt:variant>
        <vt:i4>3014782</vt:i4>
      </vt:variant>
      <vt:variant>
        <vt:i4>600</vt:i4>
      </vt:variant>
      <vt:variant>
        <vt:i4>0</vt:i4>
      </vt:variant>
      <vt:variant>
        <vt:i4>5</vt:i4>
      </vt:variant>
      <vt:variant>
        <vt:lpwstr>http://sc.edu.ru/catalog/res/a446b3a9-c313-4c05-aef0-5ae94c095c39/</vt:lpwstr>
      </vt:variant>
      <vt:variant>
        <vt:lpwstr/>
      </vt:variant>
      <vt:variant>
        <vt:i4>8323114</vt:i4>
      </vt:variant>
      <vt:variant>
        <vt:i4>597</vt:i4>
      </vt:variant>
      <vt:variant>
        <vt:i4>0</vt:i4>
      </vt:variant>
      <vt:variant>
        <vt:i4>5</vt:i4>
      </vt:variant>
      <vt:variant>
        <vt:lpwstr>http://sc.edu.ru/catalog/res/c672eac6-bc97-45a2-ba96-e4f8fa1305d8/</vt:lpwstr>
      </vt:variant>
      <vt:variant>
        <vt:lpwstr/>
      </vt:variant>
      <vt:variant>
        <vt:i4>2162814</vt:i4>
      </vt:variant>
      <vt:variant>
        <vt:i4>594</vt:i4>
      </vt:variant>
      <vt:variant>
        <vt:i4>0</vt:i4>
      </vt:variant>
      <vt:variant>
        <vt:i4>5</vt:i4>
      </vt:variant>
      <vt:variant>
        <vt:lpwstr>http://sc.edu.ru/catalog/res/3cdbcdf7-5b1c-4004-8b28-7d4c63b9ccce/</vt:lpwstr>
      </vt:variant>
      <vt:variant>
        <vt:lpwstr/>
      </vt:variant>
      <vt:variant>
        <vt:i4>2490491</vt:i4>
      </vt:variant>
      <vt:variant>
        <vt:i4>591</vt:i4>
      </vt:variant>
      <vt:variant>
        <vt:i4>0</vt:i4>
      </vt:variant>
      <vt:variant>
        <vt:i4>5</vt:i4>
      </vt:variant>
      <vt:variant>
        <vt:lpwstr>http://sc.edu.ru/catalog/res/d924b0a9-b554-40dd-a5d9-2b452da54b40/</vt:lpwstr>
      </vt:variant>
      <vt:variant>
        <vt:lpwstr/>
      </vt:variant>
      <vt:variant>
        <vt:i4>2228271</vt:i4>
      </vt:variant>
      <vt:variant>
        <vt:i4>588</vt:i4>
      </vt:variant>
      <vt:variant>
        <vt:i4>0</vt:i4>
      </vt:variant>
      <vt:variant>
        <vt:i4>5</vt:i4>
      </vt:variant>
      <vt:variant>
        <vt:lpwstr>http://sc.edu.ru/catalog/res/a936622a-1358-4ef3-8c1b-c66e4a543f0e/</vt:lpwstr>
      </vt:variant>
      <vt:variant>
        <vt:lpwstr/>
      </vt:variant>
      <vt:variant>
        <vt:i4>7929895</vt:i4>
      </vt:variant>
      <vt:variant>
        <vt:i4>585</vt:i4>
      </vt:variant>
      <vt:variant>
        <vt:i4>0</vt:i4>
      </vt:variant>
      <vt:variant>
        <vt:i4>5</vt:i4>
      </vt:variant>
      <vt:variant>
        <vt:lpwstr>http://sc.edu.ru/catalog/res/bef0f56e-4512-46f2-a095-8e2090cf2ed0/</vt:lpwstr>
      </vt:variant>
      <vt:variant>
        <vt:lpwstr/>
      </vt:variant>
      <vt:variant>
        <vt:i4>8061050</vt:i4>
      </vt:variant>
      <vt:variant>
        <vt:i4>582</vt:i4>
      </vt:variant>
      <vt:variant>
        <vt:i4>0</vt:i4>
      </vt:variant>
      <vt:variant>
        <vt:i4>5</vt:i4>
      </vt:variant>
      <vt:variant>
        <vt:lpwstr>http://sc.edu.ru/catalog/res/2483850f-eedf-4742-8051-b3ace35873db/</vt:lpwstr>
      </vt:variant>
      <vt:variant>
        <vt:lpwstr/>
      </vt:variant>
      <vt:variant>
        <vt:i4>2949120</vt:i4>
      </vt:variant>
      <vt:variant>
        <vt:i4>579</vt:i4>
      </vt:variant>
      <vt:variant>
        <vt:i4>0</vt:i4>
      </vt:variant>
      <vt:variant>
        <vt:i4>5</vt:i4>
      </vt:variant>
      <vt:variant>
        <vt:lpwstr>http://files.school-collection.edu.ru/dlrstore/2ab68ed7-4dca-4c11-af43-b6ea16334c39/%5BNS-INF_4-04-01%5D_%5BIM_317%5D.swf</vt:lpwstr>
      </vt:variant>
      <vt:variant>
        <vt:lpwstr/>
      </vt:variant>
      <vt:variant>
        <vt:i4>7929863</vt:i4>
      </vt:variant>
      <vt:variant>
        <vt:i4>576</vt:i4>
      </vt:variant>
      <vt:variant>
        <vt:i4>0</vt:i4>
      </vt:variant>
      <vt:variant>
        <vt:i4>5</vt:i4>
      </vt:variant>
      <vt:variant>
        <vt:lpwstr>http://files.school-collection.edu.ru/dlrstore/6b57aab9-ad29-4fcd-af78-e70cf7cf8e20/%5BNS-INF_4-04-01%5D_%5BIM_316%5D.swf</vt:lpwstr>
      </vt:variant>
      <vt:variant>
        <vt:lpwstr/>
      </vt:variant>
      <vt:variant>
        <vt:i4>7733341</vt:i4>
      </vt:variant>
      <vt:variant>
        <vt:i4>573</vt:i4>
      </vt:variant>
      <vt:variant>
        <vt:i4>0</vt:i4>
      </vt:variant>
      <vt:variant>
        <vt:i4>5</vt:i4>
      </vt:variant>
      <vt:variant>
        <vt:lpwstr>http://files.school-collection.edu.ru/dlrstore/a3d6a649-a045-47b6-a630-8dde6626f895/%5BNS-INF_4-04-01%5D_%5BIM_315%5D.swf</vt:lpwstr>
      </vt:variant>
      <vt:variant>
        <vt:lpwstr/>
      </vt:variant>
      <vt:variant>
        <vt:i4>7602186</vt:i4>
      </vt:variant>
      <vt:variant>
        <vt:i4>570</vt:i4>
      </vt:variant>
      <vt:variant>
        <vt:i4>0</vt:i4>
      </vt:variant>
      <vt:variant>
        <vt:i4>5</vt:i4>
      </vt:variant>
      <vt:variant>
        <vt:lpwstr>http://files.school-collection.edu.ru/dlrstore/1be93b9c-7202-4fef-86f4-8f7343fbb53e/%5BNS-INF_4-04-01%5D_%5BIM_314%5D.swf</vt:lpwstr>
      </vt:variant>
      <vt:variant>
        <vt:lpwstr/>
      </vt:variant>
      <vt:variant>
        <vt:i4>2949207</vt:i4>
      </vt:variant>
      <vt:variant>
        <vt:i4>567</vt:i4>
      </vt:variant>
      <vt:variant>
        <vt:i4>0</vt:i4>
      </vt:variant>
      <vt:variant>
        <vt:i4>5</vt:i4>
      </vt:variant>
      <vt:variant>
        <vt:lpwstr>http://files.school-collection.edu.ru/dlrstore/b68c1bf1-0d01-4280-a882-ba1a919adc6d/%5BNS-INF_4-04-01%5D_%5BIM_313%5D.swf</vt:lpwstr>
      </vt:variant>
      <vt:variant>
        <vt:lpwstr/>
      </vt:variant>
      <vt:variant>
        <vt:i4>2818130</vt:i4>
      </vt:variant>
      <vt:variant>
        <vt:i4>564</vt:i4>
      </vt:variant>
      <vt:variant>
        <vt:i4>0</vt:i4>
      </vt:variant>
      <vt:variant>
        <vt:i4>5</vt:i4>
      </vt:variant>
      <vt:variant>
        <vt:lpwstr>http://files.school-collection.edu.ru/dlrstore/0cda4221-a3c7-4c03-94cf-11cac3f5768f/%5BNS-INF_4-04-01%5D_%5BIM_312%5D.swf</vt:lpwstr>
      </vt:variant>
      <vt:variant>
        <vt:lpwstr/>
      </vt:variant>
      <vt:variant>
        <vt:i4>7667804</vt:i4>
      </vt:variant>
      <vt:variant>
        <vt:i4>561</vt:i4>
      </vt:variant>
      <vt:variant>
        <vt:i4>0</vt:i4>
      </vt:variant>
      <vt:variant>
        <vt:i4>5</vt:i4>
      </vt:variant>
      <vt:variant>
        <vt:lpwstr>http://files.school-collection.edu.ru/dlrstore/1835cdd5-f14e-499e-8271-e25f0e85694a/%5BNS-INF_4-04-01%5D_%5BIM_311%5D.swf</vt:lpwstr>
      </vt:variant>
      <vt:variant>
        <vt:lpwstr/>
      </vt:variant>
      <vt:variant>
        <vt:i4>7077983</vt:i4>
      </vt:variant>
      <vt:variant>
        <vt:i4>558</vt:i4>
      </vt:variant>
      <vt:variant>
        <vt:i4>0</vt:i4>
      </vt:variant>
      <vt:variant>
        <vt:i4>5</vt:i4>
      </vt:variant>
      <vt:variant>
        <vt:lpwstr>http://files.school-collection.edu.ru/dlrstore/c7f3bc16-a52b-440d-9f4c-480bd9b4372b/%5BNS-INF_4-04-04-08%5D_%5BIM_324%5D.swf</vt:lpwstr>
      </vt:variant>
      <vt:variant>
        <vt:lpwstr/>
      </vt:variant>
      <vt:variant>
        <vt:i4>1769538</vt:i4>
      </vt:variant>
      <vt:variant>
        <vt:i4>555</vt:i4>
      </vt:variant>
      <vt:variant>
        <vt:i4>0</vt:i4>
      </vt:variant>
      <vt:variant>
        <vt:i4>5</vt:i4>
      </vt:variant>
      <vt:variant>
        <vt:lpwstr>http://metodist.lbz.ru/authors/informatika/3/files/eor6/posters/6-1-1-objekty.jpg</vt:lpwstr>
      </vt:variant>
      <vt:variant>
        <vt:lpwstr/>
      </vt:variant>
      <vt:variant>
        <vt:i4>8323117</vt:i4>
      </vt:variant>
      <vt:variant>
        <vt:i4>549</vt:i4>
      </vt:variant>
      <vt:variant>
        <vt:i4>0</vt:i4>
      </vt:variant>
      <vt:variant>
        <vt:i4>5</vt:i4>
      </vt:variant>
      <vt:variant>
        <vt:lpwstr>http://metodist.lbz.ru/authors/informatika/3/files/eor6/presentations/6-3-1-otnoshenija-objektov-i-ih-mnozhestv.ppt</vt:lpwstr>
      </vt:variant>
      <vt:variant>
        <vt:lpwstr/>
      </vt:variant>
      <vt:variant>
        <vt:i4>2883710</vt:i4>
      </vt:variant>
      <vt:variant>
        <vt:i4>543</vt:i4>
      </vt:variant>
      <vt:variant>
        <vt:i4>0</vt:i4>
      </vt:variant>
      <vt:variant>
        <vt:i4>5</vt:i4>
      </vt:variant>
      <vt:variant>
        <vt:lpwstr>http://sc.edu.ru/catalog/res/a993d94a-ea7c-43fb-8174-0820a28133b5/?</vt:lpwstr>
      </vt:variant>
      <vt:variant>
        <vt:lpwstr/>
      </vt:variant>
      <vt:variant>
        <vt:i4>2818167</vt:i4>
      </vt:variant>
      <vt:variant>
        <vt:i4>540</vt:i4>
      </vt:variant>
      <vt:variant>
        <vt:i4>0</vt:i4>
      </vt:variant>
      <vt:variant>
        <vt:i4>5</vt:i4>
      </vt:variant>
      <vt:variant>
        <vt:lpwstr>http://sc.edu.ru/catalog/res/fe6bcc6e-dfb8-4701-9e0d-914ab51723b3/?</vt:lpwstr>
      </vt:variant>
      <vt:variant>
        <vt:lpwstr/>
      </vt:variant>
      <vt:variant>
        <vt:i4>3014780</vt:i4>
      </vt:variant>
      <vt:variant>
        <vt:i4>537</vt:i4>
      </vt:variant>
      <vt:variant>
        <vt:i4>0</vt:i4>
      </vt:variant>
      <vt:variant>
        <vt:i4>5</vt:i4>
      </vt:variant>
      <vt:variant>
        <vt:lpwstr>http://sc.edu.ru/catalog/res/1780aaa6-0bd1-465b-a2e4-dda69e458780/?</vt:lpwstr>
      </vt:variant>
      <vt:variant>
        <vt:lpwstr/>
      </vt:variant>
      <vt:variant>
        <vt:i4>2621546</vt:i4>
      </vt:variant>
      <vt:variant>
        <vt:i4>534</vt:i4>
      </vt:variant>
      <vt:variant>
        <vt:i4>0</vt:i4>
      </vt:variant>
      <vt:variant>
        <vt:i4>5</vt:i4>
      </vt:variant>
      <vt:variant>
        <vt:lpwstr>http://metodist.lbz.ru/authors/informatika/3/files/eor6/posters/6-2-2-kak-hranjat-informaciju-v-kompjutere.jpg</vt:lpwstr>
      </vt:variant>
      <vt:variant>
        <vt:lpwstr/>
      </vt:variant>
      <vt:variant>
        <vt:i4>131137</vt:i4>
      </vt:variant>
      <vt:variant>
        <vt:i4>528</vt:i4>
      </vt:variant>
      <vt:variant>
        <vt:i4>0</vt:i4>
      </vt:variant>
      <vt:variant>
        <vt:i4>5</vt:i4>
      </vt:variant>
      <vt:variant>
        <vt:lpwstr>http://metodist.lbz.ru/authors/informatika/3/files/eor6/posters/6-2-1-kompjuter-i-informacija.jpg</vt:lpwstr>
      </vt:variant>
      <vt:variant>
        <vt:lpwstr/>
      </vt:variant>
      <vt:variant>
        <vt:i4>4259926</vt:i4>
      </vt:variant>
      <vt:variant>
        <vt:i4>522</vt:i4>
      </vt:variant>
      <vt:variant>
        <vt:i4>0</vt:i4>
      </vt:variant>
      <vt:variant>
        <vt:i4>5</vt:i4>
      </vt:variant>
      <vt:variant>
        <vt:lpwstr>http://metodist.lbz.ru/authors/informatika/3/files/eor6/presentations/6-2-1-kompjuternye-objekty.ppt</vt:lpwstr>
      </vt:variant>
      <vt:variant>
        <vt:lpwstr/>
      </vt:variant>
      <vt:variant>
        <vt:i4>5570625</vt:i4>
      </vt:variant>
      <vt:variant>
        <vt:i4>516</vt:i4>
      </vt:variant>
      <vt:variant>
        <vt:i4>0</vt:i4>
      </vt:variant>
      <vt:variant>
        <vt:i4>5</vt:i4>
      </vt:variant>
      <vt:variant>
        <vt:lpwstr>http://sc.edu.ru/catalog/res/81547db5-8139-49be-ae8b-39f319f7022e</vt:lpwstr>
      </vt:variant>
      <vt:variant>
        <vt:lpwstr/>
      </vt:variant>
      <vt:variant>
        <vt:i4>589899</vt:i4>
      </vt:variant>
      <vt:variant>
        <vt:i4>513</vt:i4>
      </vt:variant>
      <vt:variant>
        <vt:i4>0</vt:i4>
      </vt:variant>
      <vt:variant>
        <vt:i4>5</vt:i4>
      </vt:variant>
      <vt:variant>
        <vt:lpwstr>http://sc.edu.ru/catalog/res/06be7c63-345a-486d-af9c-9f48b2536800</vt:lpwstr>
      </vt:variant>
      <vt:variant>
        <vt:lpwstr/>
      </vt:variant>
      <vt:variant>
        <vt:i4>6291464</vt:i4>
      </vt:variant>
      <vt:variant>
        <vt:i4>510</vt:i4>
      </vt:variant>
      <vt:variant>
        <vt:i4>0</vt:i4>
      </vt:variant>
      <vt:variant>
        <vt:i4>5</vt:i4>
      </vt:variant>
      <vt:variant>
        <vt:lpwstr>http://files.school-collection.edu.ru/dlrstore/38a96273-5af3-4601-957d-5fcbd898ea54/%5BNS-INF_4-04-04-08%5D_%5BIM_325%5D.swf</vt:lpwstr>
      </vt:variant>
      <vt:variant>
        <vt:lpwstr/>
      </vt:variant>
      <vt:variant>
        <vt:i4>7536722</vt:i4>
      </vt:variant>
      <vt:variant>
        <vt:i4>507</vt:i4>
      </vt:variant>
      <vt:variant>
        <vt:i4>0</vt:i4>
      </vt:variant>
      <vt:variant>
        <vt:i4>5</vt:i4>
      </vt:variant>
      <vt:variant>
        <vt:lpwstr>http://files.school-collection.edu.ru/dlrstore/36ef9b1a-41f6-4491-9456-2c57be1b5c57/%5BNS-INF_4-04-02%5D_%5BIM_320%5D.swf</vt:lpwstr>
      </vt:variant>
      <vt:variant>
        <vt:lpwstr/>
      </vt:variant>
      <vt:variant>
        <vt:i4>2555985</vt:i4>
      </vt:variant>
      <vt:variant>
        <vt:i4>504</vt:i4>
      </vt:variant>
      <vt:variant>
        <vt:i4>0</vt:i4>
      </vt:variant>
      <vt:variant>
        <vt:i4>5</vt:i4>
      </vt:variant>
      <vt:variant>
        <vt:lpwstr>http://files.school-collection.edu.ru/dlrstore/560770a5-2f1c-463e-936d-270f97eee6ba/%5BNS-INF_4-04-02%5D_%5BIM_319%5D.swf</vt:lpwstr>
      </vt:variant>
      <vt:variant>
        <vt:lpwstr/>
      </vt:variant>
      <vt:variant>
        <vt:i4>3080276</vt:i4>
      </vt:variant>
      <vt:variant>
        <vt:i4>501</vt:i4>
      </vt:variant>
      <vt:variant>
        <vt:i4>0</vt:i4>
      </vt:variant>
      <vt:variant>
        <vt:i4>5</vt:i4>
      </vt:variant>
      <vt:variant>
        <vt:lpwstr>http://files.school-collection.edu.ru/dlrstore/6705266c-5791-43be-aa4c-7bbb314c5aaa/%5BNS-INF_4-04-02%5D_%5BIM_318%5D.swf</vt:lpwstr>
      </vt:variant>
      <vt:variant>
        <vt:lpwstr/>
      </vt:variant>
      <vt:variant>
        <vt:i4>3145818</vt:i4>
      </vt:variant>
      <vt:variant>
        <vt:i4>498</vt:i4>
      </vt:variant>
      <vt:variant>
        <vt:i4>0</vt:i4>
      </vt:variant>
      <vt:variant>
        <vt:i4>5</vt:i4>
      </vt:variant>
      <vt:variant>
        <vt:lpwstr>http://files.school-collection.edu.ru/dlrstore/118d149e-6d37-4d96-bde0-7651e8522e4f/%5BNS-INF_4-04-04-08%5D_%5BIM_326%5D.swf</vt:lpwstr>
      </vt:variant>
      <vt:variant>
        <vt:lpwstr/>
      </vt:variant>
      <vt:variant>
        <vt:i4>2097165</vt:i4>
      </vt:variant>
      <vt:variant>
        <vt:i4>495</vt:i4>
      </vt:variant>
      <vt:variant>
        <vt:i4>0</vt:i4>
      </vt:variant>
      <vt:variant>
        <vt:i4>5</vt:i4>
      </vt:variant>
      <vt:variant>
        <vt:lpwstr>http://files.school-collection.edu.ru/dlrstore/903781fe-b061-44a0-893b-1f54f50489c3/%5BNS-INF_4-04-03%5D_%5BIM_323%5D.swf</vt:lpwstr>
      </vt:variant>
      <vt:variant>
        <vt:lpwstr/>
      </vt:variant>
      <vt:variant>
        <vt:i4>5963794</vt:i4>
      </vt:variant>
      <vt:variant>
        <vt:i4>492</vt:i4>
      </vt:variant>
      <vt:variant>
        <vt:i4>0</vt:i4>
      </vt:variant>
      <vt:variant>
        <vt:i4>5</vt:i4>
      </vt:variant>
      <vt:variant>
        <vt:lpwstr>http://sc.edu.ru/catalog/res/1bd650c9-1a59-4773-ba09-d89824f5c1e1</vt:lpwstr>
      </vt:variant>
      <vt:variant>
        <vt:lpwstr/>
      </vt:variant>
      <vt:variant>
        <vt:i4>2162782</vt:i4>
      </vt:variant>
      <vt:variant>
        <vt:i4>489</vt:i4>
      </vt:variant>
      <vt:variant>
        <vt:i4>0</vt:i4>
      </vt:variant>
      <vt:variant>
        <vt:i4>5</vt:i4>
      </vt:variant>
      <vt:variant>
        <vt:lpwstr>http://files.school-collection.edu.ru/dlrstore/64e97b99-7b52-47ec-8169-656db9938ef2/%5BNS-INF_4-04-03%5D_%5BIM_321%5D.swf</vt:lpwstr>
      </vt:variant>
      <vt:variant>
        <vt:lpwstr/>
      </vt:variant>
      <vt:variant>
        <vt:i4>6881398</vt:i4>
      </vt:variant>
      <vt:variant>
        <vt:i4>486</vt:i4>
      </vt:variant>
      <vt:variant>
        <vt:i4>0</vt:i4>
      </vt:variant>
      <vt:variant>
        <vt:i4>5</vt:i4>
      </vt:variant>
      <vt:variant>
        <vt:lpwstr>http://metodist.lbz.ru/authors/informatika/3/files/eor6/posters/6-1-2-tehnika-bezopasnosti.jpg</vt:lpwstr>
      </vt:variant>
      <vt:variant>
        <vt:lpwstr/>
      </vt:variant>
      <vt:variant>
        <vt:i4>1769538</vt:i4>
      </vt:variant>
      <vt:variant>
        <vt:i4>480</vt:i4>
      </vt:variant>
      <vt:variant>
        <vt:i4>0</vt:i4>
      </vt:variant>
      <vt:variant>
        <vt:i4>5</vt:i4>
      </vt:variant>
      <vt:variant>
        <vt:lpwstr>http://metodist.lbz.ru/authors/informatika/3/files/eor6/posters/6-1-1-objekty.jpg</vt:lpwstr>
      </vt:variant>
      <vt:variant>
        <vt:lpwstr/>
      </vt:variant>
      <vt:variant>
        <vt:i4>4784129</vt:i4>
      </vt:variant>
      <vt:variant>
        <vt:i4>474</vt:i4>
      </vt:variant>
      <vt:variant>
        <vt:i4>0</vt:i4>
      </vt:variant>
      <vt:variant>
        <vt:i4>5</vt:i4>
      </vt:variant>
      <vt:variant>
        <vt:lpwstr>http://metodist.lbz.ru/authors/informatika/3/files/eor6/presentations/6-1-1-objekty-okruzhajushhego-mira.ppt</vt:lpwstr>
      </vt:variant>
      <vt:variant>
        <vt:lpwstr/>
      </vt:variant>
      <vt:variant>
        <vt:i4>6094870</vt:i4>
      </vt:variant>
      <vt:variant>
        <vt:i4>468</vt:i4>
      </vt:variant>
      <vt:variant>
        <vt:i4>0</vt:i4>
      </vt:variant>
      <vt:variant>
        <vt:i4>5</vt:i4>
      </vt:variant>
      <vt:variant>
        <vt:lpwstr>http://sc.edu.ru/catalog/res/ee202dd8-eb20-4dcf-b919-3ea1f7919daa/?interface=catalog</vt:lpwstr>
      </vt:variant>
      <vt:variant>
        <vt:lpwstr/>
      </vt:variant>
      <vt:variant>
        <vt:i4>983068</vt:i4>
      </vt:variant>
      <vt:variant>
        <vt:i4>465</vt:i4>
      </vt:variant>
      <vt:variant>
        <vt:i4>0</vt:i4>
      </vt:variant>
      <vt:variant>
        <vt:i4>5</vt:i4>
      </vt:variant>
      <vt:variant>
        <vt:lpwstr>http://sc.edu.ru/catalog/res/bb763f24-71fc-408f-8556-4905e6ce0180/?interface=catalog</vt:lpwstr>
      </vt:variant>
      <vt:variant>
        <vt:lpwstr/>
      </vt:variant>
      <vt:variant>
        <vt:i4>6225946</vt:i4>
      </vt:variant>
      <vt:variant>
        <vt:i4>462</vt:i4>
      </vt:variant>
      <vt:variant>
        <vt:i4>0</vt:i4>
      </vt:variant>
      <vt:variant>
        <vt:i4>5</vt:i4>
      </vt:variant>
      <vt:variant>
        <vt:lpwstr>http://sc.edu.ru/catalog/res/c833beed-911d-49f7-a85a-cd9ebc7840af/?interface=catalog</vt:lpwstr>
      </vt:variant>
      <vt:variant>
        <vt:lpwstr/>
      </vt:variant>
      <vt:variant>
        <vt:i4>6160415</vt:i4>
      </vt:variant>
      <vt:variant>
        <vt:i4>459</vt:i4>
      </vt:variant>
      <vt:variant>
        <vt:i4>0</vt:i4>
      </vt:variant>
      <vt:variant>
        <vt:i4>5</vt:i4>
      </vt:variant>
      <vt:variant>
        <vt:lpwstr>http://sc.edu.ru/catalog/res/8aa61863-134c-44f6-83a1-140bc229d987/?interface=catalog</vt:lpwstr>
      </vt:variant>
      <vt:variant>
        <vt:lpwstr/>
      </vt:variant>
      <vt:variant>
        <vt:i4>65559</vt:i4>
      </vt:variant>
      <vt:variant>
        <vt:i4>456</vt:i4>
      </vt:variant>
      <vt:variant>
        <vt:i4>0</vt:i4>
      </vt:variant>
      <vt:variant>
        <vt:i4>5</vt:i4>
      </vt:variant>
      <vt:variant>
        <vt:lpwstr>http://sc.edu.ru/catalog/res/4cb2d891-6d24-4909-934b-28d173f21a5a/?interface=catalog</vt:lpwstr>
      </vt:variant>
      <vt:variant>
        <vt:lpwstr/>
      </vt:variant>
      <vt:variant>
        <vt:i4>5505097</vt:i4>
      </vt:variant>
      <vt:variant>
        <vt:i4>453</vt:i4>
      </vt:variant>
      <vt:variant>
        <vt:i4>0</vt:i4>
      </vt:variant>
      <vt:variant>
        <vt:i4>5</vt:i4>
      </vt:variant>
      <vt:variant>
        <vt:lpwstr>http://sc.edu.ru/catalog/res/b5b36e42-1fe9-45b0-b251-1cf7dfaaabca/?interface=catalog</vt:lpwstr>
      </vt:variant>
      <vt:variant>
        <vt:lpwstr/>
      </vt:variant>
      <vt:variant>
        <vt:i4>7667745</vt:i4>
      </vt:variant>
      <vt:variant>
        <vt:i4>450</vt:i4>
      </vt:variant>
      <vt:variant>
        <vt:i4>0</vt:i4>
      </vt:variant>
      <vt:variant>
        <vt:i4>5</vt:i4>
      </vt:variant>
      <vt:variant>
        <vt:lpwstr>http://metodist.lbz.ru/authors/informatika/3/files/eor5/games/perelivashki.zip</vt:lpwstr>
      </vt:variant>
      <vt:variant>
        <vt:lpwstr/>
      </vt:variant>
      <vt:variant>
        <vt:i4>7602216</vt:i4>
      </vt:variant>
      <vt:variant>
        <vt:i4>444</vt:i4>
      </vt:variant>
      <vt:variant>
        <vt:i4>0</vt:i4>
      </vt:variant>
      <vt:variant>
        <vt:i4>5</vt:i4>
      </vt:variant>
      <vt:variant>
        <vt:lpwstr>http://metodist.lbz.ru/authors/informatika/3/files/eor5/posters/5-12-1-obrabotka-informacii.jpg</vt:lpwstr>
      </vt:variant>
      <vt:variant>
        <vt:lpwstr/>
      </vt:variant>
      <vt:variant>
        <vt:i4>7340132</vt:i4>
      </vt:variant>
      <vt:variant>
        <vt:i4>438</vt:i4>
      </vt:variant>
      <vt:variant>
        <vt:i4>0</vt:i4>
      </vt:variant>
      <vt:variant>
        <vt:i4>5</vt:i4>
      </vt:variant>
      <vt:variant>
        <vt:lpwstr>http://metodist.lbz.ru/authors/informatika/3/files/eor5/presentations/5-12-2-zadacha-o-napitkah.ppt</vt:lpwstr>
      </vt:variant>
      <vt:variant>
        <vt:lpwstr/>
      </vt:variant>
      <vt:variant>
        <vt:i4>1310795</vt:i4>
      </vt:variant>
      <vt:variant>
        <vt:i4>432</vt:i4>
      </vt:variant>
      <vt:variant>
        <vt:i4>0</vt:i4>
      </vt:variant>
      <vt:variant>
        <vt:i4>5</vt:i4>
      </vt:variant>
      <vt:variant>
        <vt:lpwstr>http://metodist.lbz.ru/authors/informatika/3/files/eor5/presentations/5-12-1-obrabotka-informacii.ppt</vt:lpwstr>
      </vt:variant>
      <vt:variant>
        <vt:lpwstr/>
      </vt:variant>
      <vt:variant>
        <vt:i4>524293</vt:i4>
      </vt:variant>
      <vt:variant>
        <vt:i4>426</vt:i4>
      </vt:variant>
      <vt:variant>
        <vt:i4>0</vt:i4>
      </vt:variant>
      <vt:variant>
        <vt:i4>5</vt:i4>
      </vt:variant>
      <vt:variant>
        <vt:lpwstr>http://metodist.lbz.ru/authors/informatika/3/files/eor5/presentations/5-11-3-ornament.ppt</vt:lpwstr>
      </vt:variant>
      <vt:variant>
        <vt:lpwstr/>
      </vt:variant>
      <vt:variant>
        <vt:i4>3538984</vt:i4>
      </vt:variant>
      <vt:variant>
        <vt:i4>420</vt:i4>
      </vt:variant>
      <vt:variant>
        <vt:i4>0</vt:i4>
      </vt:variant>
      <vt:variant>
        <vt:i4>5</vt:i4>
      </vt:variant>
      <vt:variant>
        <vt:lpwstr>http://metodist.lbz.ru/authors/informatika/3/files/eor5/presentations/5-11-2-planiruem-rabotu-v-graficheskom-redaktore.ppt</vt:lpwstr>
      </vt:variant>
      <vt:variant>
        <vt:lpwstr/>
      </vt:variant>
      <vt:variant>
        <vt:i4>3539056</vt:i4>
      </vt:variant>
      <vt:variant>
        <vt:i4>414</vt:i4>
      </vt:variant>
      <vt:variant>
        <vt:i4>0</vt:i4>
      </vt:variant>
      <vt:variant>
        <vt:i4>5</vt:i4>
      </vt:variant>
      <vt:variant>
        <vt:lpwstr>http://metodist.lbz.ru/authors/informatika/3/files/eor5/presentations/5-11-1-kompjuternaja-grafika.ppt</vt:lpwstr>
      </vt:variant>
      <vt:variant>
        <vt:lpwstr/>
      </vt:variant>
      <vt:variant>
        <vt:i4>5963847</vt:i4>
      </vt:variant>
      <vt:variant>
        <vt:i4>408</vt:i4>
      </vt:variant>
      <vt:variant>
        <vt:i4>0</vt:i4>
      </vt:variant>
      <vt:variant>
        <vt:i4>5</vt:i4>
      </vt:variant>
      <vt:variant>
        <vt:lpwstr>http://sc.edu.ru/catalog/res/49d78355-f46c-4144-8f49-653997761a84/?interface=catalog</vt:lpwstr>
      </vt:variant>
      <vt:variant>
        <vt:lpwstr/>
      </vt:variant>
      <vt:variant>
        <vt:i4>2818092</vt:i4>
      </vt:variant>
      <vt:variant>
        <vt:i4>405</vt:i4>
      </vt:variant>
      <vt:variant>
        <vt:i4>0</vt:i4>
      </vt:variant>
      <vt:variant>
        <vt:i4>5</vt:i4>
      </vt:variant>
      <vt:variant>
        <vt:lpwstr>http://metodist.lbz.ru/authors/informatika/3/files/eor5/presentations/5-10-4-teplohody.ppt</vt:lpwstr>
      </vt:variant>
      <vt:variant>
        <vt:lpwstr/>
      </vt:variant>
      <vt:variant>
        <vt:i4>7995507</vt:i4>
      </vt:variant>
      <vt:variant>
        <vt:i4>399</vt:i4>
      </vt:variant>
      <vt:variant>
        <vt:i4>0</vt:i4>
      </vt:variant>
      <vt:variant>
        <vt:i4>5</vt:i4>
      </vt:variant>
      <vt:variant>
        <vt:lpwstr>http://metodist.lbz.ru/authors/informatika/3/files/eor5/presentations/5-10-3-poezda.ppt</vt:lpwstr>
      </vt:variant>
      <vt:variant>
        <vt:lpwstr/>
      </vt:variant>
      <vt:variant>
        <vt:i4>7667839</vt:i4>
      </vt:variant>
      <vt:variant>
        <vt:i4>393</vt:i4>
      </vt:variant>
      <vt:variant>
        <vt:i4>0</vt:i4>
      </vt:variant>
      <vt:variant>
        <vt:i4>5</vt:i4>
      </vt:variant>
      <vt:variant>
        <vt:lpwstr>http://metodist.lbz.ru/authors/informatika/3/files/eor5/presentations/5-10-2-raznoobrazie-nagljadnyh-form-predstavlenija-informacii.ppt</vt:lpwstr>
      </vt:variant>
      <vt:variant>
        <vt:lpwstr/>
      </vt:variant>
      <vt:variant>
        <vt:i4>7929897</vt:i4>
      </vt:variant>
      <vt:variant>
        <vt:i4>387</vt:i4>
      </vt:variant>
      <vt:variant>
        <vt:i4>0</vt:i4>
      </vt:variant>
      <vt:variant>
        <vt:i4>5</vt:i4>
      </vt:variant>
      <vt:variant>
        <vt:lpwstr>http://metodist.lbz.ru/authors/informatika/3/files/eor5/presentations/5-10-1-nagljadnye-formy-predstavlenija-informacii.ppt</vt:lpwstr>
      </vt:variant>
      <vt:variant>
        <vt:lpwstr/>
      </vt:variant>
      <vt:variant>
        <vt:i4>7536686</vt:i4>
      </vt:variant>
      <vt:variant>
        <vt:i4>381</vt:i4>
      </vt:variant>
      <vt:variant>
        <vt:i4>0</vt:i4>
      </vt:variant>
      <vt:variant>
        <vt:i4>5</vt:i4>
      </vt:variant>
      <vt:variant>
        <vt:lpwstr>http://metodist.lbz.ru/authors/informatika/3/files/eor5/presentations/5-9-2-tablichnyj-sposob-reshenija-logicheskih-zadach.ppt</vt:lpwstr>
      </vt:variant>
      <vt:variant>
        <vt:lpwstr/>
      </vt:variant>
      <vt:variant>
        <vt:i4>2293866</vt:i4>
      </vt:variant>
      <vt:variant>
        <vt:i4>375</vt:i4>
      </vt:variant>
      <vt:variant>
        <vt:i4>0</vt:i4>
      </vt:variant>
      <vt:variant>
        <vt:i4>5</vt:i4>
      </vt:variant>
      <vt:variant>
        <vt:lpwstr>http://metodist.lbz.ru/authors/informatika/3/files/eor5/presentations/5-9-1-predstavlenie-informacii-v-forme-tablic.ppt</vt:lpwstr>
      </vt:variant>
      <vt:variant>
        <vt:lpwstr/>
      </vt:variant>
      <vt:variant>
        <vt:i4>589846</vt:i4>
      </vt:variant>
      <vt:variant>
        <vt:i4>369</vt:i4>
      </vt:variant>
      <vt:variant>
        <vt:i4>0</vt:i4>
      </vt:variant>
      <vt:variant>
        <vt:i4>5</vt:i4>
      </vt:variant>
      <vt:variant>
        <vt:lpwstr>http://sc.edu.ru/catalog/res/57ceff30-a44d-44c9-ad03-8b1c89b60b59/?interface=catalog</vt:lpwstr>
      </vt:variant>
      <vt:variant>
        <vt:lpwstr/>
      </vt:variant>
      <vt:variant>
        <vt:i4>524356</vt:i4>
      </vt:variant>
      <vt:variant>
        <vt:i4>366</vt:i4>
      </vt:variant>
      <vt:variant>
        <vt:i4>0</vt:i4>
      </vt:variant>
      <vt:variant>
        <vt:i4>5</vt:i4>
      </vt:variant>
      <vt:variant>
        <vt:lpwstr>http://sc.edu.ru/catalog/res/35a4ff32-4d84-4613-97a9-00690bcc9b4d/?interface=catalog</vt:lpwstr>
      </vt:variant>
      <vt:variant>
        <vt:lpwstr/>
      </vt:variant>
      <vt:variant>
        <vt:i4>5963844</vt:i4>
      </vt:variant>
      <vt:variant>
        <vt:i4>363</vt:i4>
      </vt:variant>
      <vt:variant>
        <vt:i4>0</vt:i4>
      </vt:variant>
      <vt:variant>
        <vt:i4>5</vt:i4>
      </vt:variant>
      <vt:variant>
        <vt:lpwstr>http://sc.edu.ru/catalog/res/80a7fe5d-e8d9-4b8e-8fde-04b9bdac092e/?interface=catalog</vt:lpwstr>
      </vt:variant>
      <vt:variant>
        <vt:lpwstr/>
      </vt:variant>
      <vt:variant>
        <vt:i4>786503</vt:i4>
      </vt:variant>
      <vt:variant>
        <vt:i4>360</vt:i4>
      </vt:variant>
      <vt:variant>
        <vt:i4>0</vt:i4>
      </vt:variant>
      <vt:variant>
        <vt:i4>5</vt:i4>
      </vt:variant>
      <vt:variant>
        <vt:lpwstr>http://sc.edu.ru/catalog/res/1a63050c-17ef-4b5e-937a-da4c2124ea06/?interface=catalog</vt:lpwstr>
      </vt:variant>
      <vt:variant>
        <vt:lpwstr/>
      </vt:variant>
      <vt:variant>
        <vt:i4>262169</vt:i4>
      </vt:variant>
      <vt:variant>
        <vt:i4>357</vt:i4>
      </vt:variant>
      <vt:variant>
        <vt:i4>0</vt:i4>
      </vt:variant>
      <vt:variant>
        <vt:i4>5</vt:i4>
      </vt:variant>
      <vt:variant>
        <vt:lpwstr>http://sc.edu.ru/catalog/res/13bd22a9-f848-45d7-a434-92bea7c1b9ca/?interface=catalog</vt:lpwstr>
      </vt:variant>
      <vt:variant>
        <vt:lpwstr/>
      </vt:variant>
      <vt:variant>
        <vt:i4>27</vt:i4>
      </vt:variant>
      <vt:variant>
        <vt:i4>354</vt:i4>
      </vt:variant>
      <vt:variant>
        <vt:i4>0</vt:i4>
      </vt:variant>
      <vt:variant>
        <vt:i4>5</vt:i4>
      </vt:variant>
      <vt:variant>
        <vt:lpwstr>http://sc.edu.ru/catalog/res/4d3b537d-a96c-4d24-82e3-d5db077255f9/?interface=catalog</vt:lpwstr>
      </vt:variant>
      <vt:variant>
        <vt:lpwstr/>
      </vt:variant>
      <vt:variant>
        <vt:i4>6815871</vt:i4>
      </vt:variant>
      <vt:variant>
        <vt:i4>351</vt:i4>
      </vt:variant>
      <vt:variant>
        <vt:i4>0</vt:i4>
      </vt:variant>
      <vt:variant>
        <vt:i4>5</vt:i4>
      </vt:variant>
      <vt:variant>
        <vt:lpwstr>http://metodist.lbz.ru/authors/informatika/3/files/eor5/texts/5-8-1-o-shriftah.pdf</vt:lpwstr>
      </vt:variant>
      <vt:variant>
        <vt:lpwstr/>
      </vt:variant>
      <vt:variant>
        <vt:i4>1376350</vt:i4>
      </vt:variant>
      <vt:variant>
        <vt:i4>345</vt:i4>
      </vt:variant>
      <vt:variant>
        <vt:i4>0</vt:i4>
      </vt:variant>
      <vt:variant>
        <vt:i4>5</vt:i4>
      </vt:variant>
      <vt:variant>
        <vt:lpwstr>http://metodist.lbz.ru/authors/informatika/3/files/eor5/posters/5-8-1-podgotovka-tekstovyh-dokumentov.jpg</vt:lpwstr>
      </vt:variant>
      <vt:variant>
        <vt:lpwstr/>
      </vt:variant>
      <vt:variant>
        <vt:i4>2031633</vt:i4>
      </vt:variant>
      <vt:variant>
        <vt:i4>339</vt:i4>
      </vt:variant>
      <vt:variant>
        <vt:i4>0</vt:i4>
      </vt:variant>
      <vt:variant>
        <vt:i4>5</vt:i4>
      </vt:variant>
      <vt:variant>
        <vt:lpwstr>http://metodist.lbz.ru/authors/informatika/3/files/eor5/presentations/5-8-3-cepochki-slov.ppt</vt:lpwstr>
      </vt:variant>
      <vt:variant>
        <vt:lpwstr/>
      </vt:variant>
      <vt:variant>
        <vt:i4>4128813</vt:i4>
      </vt:variant>
      <vt:variant>
        <vt:i4>333</vt:i4>
      </vt:variant>
      <vt:variant>
        <vt:i4>0</vt:i4>
      </vt:variant>
      <vt:variant>
        <vt:i4>5</vt:i4>
      </vt:variant>
      <vt:variant>
        <vt:lpwstr>http://metodist.lbz.ru/authors/informatika/3/files/eor5/presentations/5-8-2-tekstovaja-informacija.ppt</vt:lpwstr>
      </vt:variant>
      <vt:variant>
        <vt:lpwstr/>
      </vt:variant>
      <vt:variant>
        <vt:i4>5636180</vt:i4>
      </vt:variant>
      <vt:variant>
        <vt:i4>327</vt:i4>
      </vt:variant>
      <vt:variant>
        <vt:i4>0</vt:i4>
      </vt:variant>
      <vt:variant>
        <vt:i4>5</vt:i4>
      </vt:variant>
      <vt:variant>
        <vt:lpwstr>http://metodist.lbz.ru/authors/informatika/3/files/eor5/presentations/5-8-1-tekst-istorija-i-sovremennost.ppt</vt:lpwstr>
      </vt:variant>
      <vt:variant>
        <vt:lpwstr/>
      </vt:variant>
      <vt:variant>
        <vt:i4>1441856</vt:i4>
      </vt:variant>
      <vt:variant>
        <vt:i4>321</vt:i4>
      </vt:variant>
      <vt:variant>
        <vt:i4>0</vt:i4>
      </vt:variant>
      <vt:variant>
        <vt:i4>5</vt:i4>
      </vt:variant>
      <vt:variant>
        <vt:lpwstr>http://txt.ensayoes.com/docs/index-4128.html</vt:lpwstr>
      </vt:variant>
      <vt:variant>
        <vt:lpwstr/>
      </vt:variant>
      <vt:variant>
        <vt:i4>327706</vt:i4>
      </vt:variant>
      <vt:variant>
        <vt:i4>318</vt:i4>
      </vt:variant>
      <vt:variant>
        <vt:i4>0</vt:i4>
      </vt:variant>
      <vt:variant>
        <vt:i4>5</vt:i4>
      </vt:variant>
      <vt:variant>
        <vt:lpwstr>http://sc.edu.ru/catalog/res/bd52dc17-c9f6-4948-8a59-dfa9ab96dee1/?interface=catalog</vt:lpwstr>
      </vt:variant>
      <vt:variant>
        <vt:lpwstr/>
      </vt:variant>
      <vt:variant>
        <vt:i4>5570577</vt:i4>
      </vt:variant>
      <vt:variant>
        <vt:i4>315</vt:i4>
      </vt:variant>
      <vt:variant>
        <vt:i4>0</vt:i4>
      </vt:variant>
      <vt:variant>
        <vt:i4>5</vt:i4>
      </vt:variant>
      <vt:variant>
        <vt:lpwstr>http://sc.edu.ru/catalog/res/174b0b5c-0d07-473c-bb86-6792fdddfb2b/?interface=catalog</vt:lpwstr>
      </vt:variant>
      <vt:variant>
        <vt:lpwstr/>
      </vt:variant>
      <vt:variant>
        <vt:i4>458827</vt:i4>
      </vt:variant>
      <vt:variant>
        <vt:i4>312</vt:i4>
      </vt:variant>
      <vt:variant>
        <vt:i4>0</vt:i4>
      </vt:variant>
      <vt:variant>
        <vt:i4>5</vt:i4>
      </vt:variant>
      <vt:variant>
        <vt:lpwstr>http://sc.edu.ru/catalog/res/e9e28a73-377f-0000-e01c-9c38718a1a2f/?interface=catalog</vt:lpwstr>
      </vt:variant>
      <vt:variant>
        <vt:lpwstr/>
      </vt:variant>
      <vt:variant>
        <vt:i4>8323119</vt:i4>
      </vt:variant>
      <vt:variant>
        <vt:i4>309</vt:i4>
      </vt:variant>
      <vt:variant>
        <vt:i4>0</vt:i4>
      </vt:variant>
      <vt:variant>
        <vt:i4>5</vt:i4>
      </vt:variant>
      <vt:variant>
        <vt:lpwstr>http://metodist.lbz.ru/authors/informatika/3/files/eor5/texts/5-7-2-kak-igrat-v-morskoj-boj.pdf</vt:lpwstr>
      </vt:variant>
      <vt:variant>
        <vt:lpwstr/>
      </vt:variant>
      <vt:variant>
        <vt:i4>4522053</vt:i4>
      </vt:variant>
      <vt:variant>
        <vt:i4>303</vt:i4>
      </vt:variant>
      <vt:variant>
        <vt:i4>0</vt:i4>
      </vt:variant>
      <vt:variant>
        <vt:i4>5</vt:i4>
      </vt:variant>
      <vt:variant>
        <vt:lpwstr>http://metodist.lbz.ru/authors/informatika/3/files/eor5/texts/5-7-1-jazyk-zhestov.pdf</vt:lpwstr>
      </vt:variant>
      <vt:variant>
        <vt:lpwstr/>
      </vt:variant>
      <vt:variant>
        <vt:i4>10</vt:i4>
      </vt:variant>
      <vt:variant>
        <vt:i4>297</vt:i4>
      </vt:variant>
      <vt:variant>
        <vt:i4>0</vt:i4>
      </vt:variant>
      <vt:variant>
        <vt:i4>5</vt:i4>
      </vt:variant>
      <vt:variant>
        <vt:lpwstr>http://metodist.lbz.ru/authors/informatika/3/files/eor5/games/morskoj-boj.zip</vt:lpwstr>
      </vt:variant>
      <vt:variant>
        <vt:lpwstr/>
      </vt:variant>
      <vt:variant>
        <vt:i4>7864427</vt:i4>
      </vt:variant>
      <vt:variant>
        <vt:i4>291</vt:i4>
      </vt:variant>
      <vt:variant>
        <vt:i4>0</vt:i4>
      </vt:variant>
      <vt:variant>
        <vt:i4>5</vt:i4>
      </vt:variant>
      <vt:variant>
        <vt:lpwstr>http://metodist.lbz.ru/authors/informatika/3/files/eor5/presentations/5-7-1-kodirovanie-informacii.ppt</vt:lpwstr>
      </vt:variant>
      <vt:variant>
        <vt:lpwstr/>
      </vt:variant>
      <vt:variant>
        <vt:i4>983064</vt:i4>
      </vt:variant>
      <vt:variant>
        <vt:i4>285</vt:i4>
      </vt:variant>
      <vt:variant>
        <vt:i4>0</vt:i4>
      </vt:variant>
      <vt:variant>
        <vt:i4>5</vt:i4>
      </vt:variant>
      <vt:variant>
        <vt:lpwstr>http://sc.edu.ru/catalog/res/1ebf66d3-4675-46dc-ada4-47355808e0f4/?interface=catalog</vt:lpwstr>
      </vt:variant>
      <vt:variant>
        <vt:lpwstr/>
      </vt:variant>
      <vt:variant>
        <vt:i4>983119</vt:i4>
      </vt:variant>
      <vt:variant>
        <vt:i4>282</vt:i4>
      </vt:variant>
      <vt:variant>
        <vt:i4>0</vt:i4>
      </vt:variant>
      <vt:variant>
        <vt:i4>5</vt:i4>
      </vt:variant>
      <vt:variant>
        <vt:lpwstr>http://sc.edu.ru/catalog/res/f530aee3-c82c-407c-b91d-d4c6637a3fb5/?interface=catalog</vt:lpwstr>
      </vt:variant>
      <vt:variant>
        <vt:lpwstr/>
      </vt:variant>
      <vt:variant>
        <vt:i4>3211326</vt:i4>
      </vt:variant>
      <vt:variant>
        <vt:i4>279</vt:i4>
      </vt:variant>
      <vt:variant>
        <vt:i4>0</vt:i4>
      </vt:variant>
      <vt:variant>
        <vt:i4>5</vt:i4>
      </vt:variant>
      <vt:variant>
        <vt:lpwstr>http://metodist.lbz.ru/authors/informatika/3/files/eor5/texts/5-6-2-nauchnye-otkrytija-i-sredstva-peredachi-informacii.pdf</vt:lpwstr>
      </vt:variant>
      <vt:variant>
        <vt:lpwstr/>
      </vt:variant>
      <vt:variant>
        <vt:i4>5177366</vt:i4>
      </vt:variant>
      <vt:variant>
        <vt:i4>273</vt:i4>
      </vt:variant>
      <vt:variant>
        <vt:i4>0</vt:i4>
      </vt:variant>
      <vt:variant>
        <vt:i4>5</vt:i4>
      </vt:variant>
      <vt:variant>
        <vt:lpwstr>http://metodist.lbz.ru/authors/informatika/3/files/eor5/texts/5-6-1-kak-peredavali-informaciju-v-proshlom.pdf</vt:lpwstr>
      </vt:variant>
      <vt:variant>
        <vt:lpwstr/>
      </vt:variant>
      <vt:variant>
        <vt:i4>7929975</vt:i4>
      </vt:variant>
      <vt:variant>
        <vt:i4>267</vt:i4>
      </vt:variant>
      <vt:variant>
        <vt:i4>0</vt:i4>
      </vt:variant>
      <vt:variant>
        <vt:i4>5</vt:i4>
      </vt:variant>
      <vt:variant>
        <vt:lpwstr>http://metodist.lbz.ru/authors/informatika/3/files/eor5/posters/5-6-1-peredacha-informacii.jpg</vt:lpwstr>
      </vt:variant>
      <vt:variant>
        <vt:lpwstr/>
      </vt:variant>
      <vt:variant>
        <vt:i4>1179726</vt:i4>
      </vt:variant>
      <vt:variant>
        <vt:i4>261</vt:i4>
      </vt:variant>
      <vt:variant>
        <vt:i4>0</vt:i4>
      </vt:variant>
      <vt:variant>
        <vt:i4>5</vt:i4>
      </vt:variant>
      <vt:variant>
        <vt:lpwstr>http://metodist.lbz.ru/authors/informatika/3/files/eor5/presentations/5-6-2-sredstva-peredachi-informacii.ppt</vt:lpwstr>
      </vt:variant>
      <vt:variant>
        <vt:lpwstr/>
      </vt:variant>
      <vt:variant>
        <vt:i4>1048590</vt:i4>
      </vt:variant>
      <vt:variant>
        <vt:i4>255</vt:i4>
      </vt:variant>
      <vt:variant>
        <vt:i4>0</vt:i4>
      </vt:variant>
      <vt:variant>
        <vt:i4>5</vt:i4>
      </vt:variant>
      <vt:variant>
        <vt:lpwstr>http://metodist.lbz.ru/authors/informatika/3/files/eor5/presentations/5-6-1-peredacha-informacii.ppt</vt:lpwstr>
      </vt:variant>
      <vt:variant>
        <vt:lpwstr/>
      </vt:variant>
      <vt:variant>
        <vt:i4>393289</vt:i4>
      </vt:variant>
      <vt:variant>
        <vt:i4>249</vt:i4>
      </vt:variant>
      <vt:variant>
        <vt:i4>0</vt:i4>
      </vt:variant>
      <vt:variant>
        <vt:i4>5</vt:i4>
      </vt:variant>
      <vt:variant>
        <vt:lpwstr>http://sc.edu.ru/catalog/res/8f11222a-3c47-4294-a75b-e49b7bd7fff3/?interface=catalog</vt:lpwstr>
      </vt:variant>
      <vt:variant>
        <vt:lpwstr/>
      </vt:variant>
      <vt:variant>
        <vt:i4>5832735</vt:i4>
      </vt:variant>
      <vt:variant>
        <vt:i4>246</vt:i4>
      </vt:variant>
      <vt:variant>
        <vt:i4>0</vt:i4>
      </vt:variant>
      <vt:variant>
        <vt:i4>5</vt:i4>
      </vt:variant>
      <vt:variant>
        <vt:lpwstr>http://sc.edu.ru/catalog/res/1780aaa6-0bd1-465b-a2e4-dda69e458780/?interface=catalog</vt:lpwstr>
      </vt:variant>
      <vt:variant>
        <vt:lpwstr/>
      </vt:variant>
      <vt:variant>
        <vt:i4>393282</vt:i4>
      </vt:variant>
      <vt:variant>
        <vt:i4>243</vt:i4>
      </vt:variant>
      <vt:variant>
        <vt:i4>0</vt:i4>
      </vt:variant>
      <vt:variant>
        <vt:i4>5</vt:i4>
      </vt:variant>
      <vt:variant>
        <vt:lpwstr>http://sc.edu.ru/catalog/res/5d9a3e71-9364-4549-9547-6c2606387971/?interface=catalog</vt:lpwstr>
      </vt:variant>
      <vt:variant>
        <vt:lpwstr/>
      </vt:variant>
      <vt:variant>
        <vt:i4>5308439</vt:i4>
      </vt:variant>
      <vt:variant>
        <vt:i4>240</vt:i4>
      </vt:variant>
      <vt:variant>
        <vt:i4>0</vt:i4>
      </vt:variant>
      <vt:variant>
        <vt:i4>5</vt:i4>
      </vt:variant>
      <vt:variant>
        <vt:lpwstr>http://sc.edu.ru/catalog/res/f94504de-9f7f-4c2c-8ae2-2155adee914c/?interface=catalog</vt:lpwstr>
      </vt:variant>
      <vt:variant>
        <vt:lpwstr/>
      </vt:variant>
      <vt:variant>
        <vt:i4>3932207</vt:i4>
      </vt:variant>
      <vt:variant>
        <vt:i4>237</vt:i4>
      </vt:variant>
      <vt:variant>
        <vt:i4>0</vt:i4>
      </vt:variant>
      <vt:variant>
        <vt:i4>5</vt:i4>
      </vt:variant>
      <vt:variant>
        <vt:lpwstr>http://metodist.lbz.ru/authors/informatika/3/files/eor5/texts/5-5-2-nositeli-informacii-proshlogo-i-nashih-dnej.pdf</vt:lpwstr>
      </vt:variant>
      <vt:variant>
        <vt:lpwstr/>
      </vt:variant>
      <vt:variant>
        <vt:i4>7733350</vt:i4>
      </vt:variant>
      <vt:variant>
        <vt:i4>231</vt:i4>
      </vt:variant>
      <vt:variant>
        <vt:i4>0</vt:i4>
      </vt:variant>
      <vt:variant>
        <vt:i4>5</vt:i4>
      </vt:variant>
      <vt:variant>
        <vt:lpwstr>http://metodist.lbz.ru/authors/informatika/3/files/eor5/texts/5-5-1-kak-hranili-informaciju-ranshe.pdf</vt:lpwstr>
      </vt:variant>
      <vt:variant>
        <vt:lpwstr/>
      </vt:variant>
      <vt:variant>
        <vt:i4>655384</vt:i4>
      </vt:variant>
      <vt:variant>
        <vt:i4>225</vt:i4>
      </vt:variant>
      <vt:variant>
        <vt:i4>0</vt:i4>
      </vt:variant>
      <vt:variant>
        <vt:i4>5</vt:i4>
      </vt:variant>
      <vt:variant>
        <vt:lpwstr>http://metodist.lbz.ru/authors/informatika/3/files/eor5/posters/5-2-1-hranenie-informacii.jpg</vt:lpwstr>
      </vt:variant>
      <vt:variant>
        <vt:lpwstr/>
      </vt:variant>
      <vt:variant>
        <vt:i4>2228345</vt:i4>
      </vt:variant>
      <vt:variant>
        <vt:i4>219</vt:i4>
      </vt:variant>
      <vt:variant>
        <vt:i4>0</vt:i4>
      </vt:variant>
      <vt:variant>
        <vt:i4>5</vt:i4>
      </vt:variant>
      <vt:variant>
        <vt:lpwstr>http://metodist.lbz.ru/authors/informatika/3/files/eor5/presentations/5-2-3-hranenie-informacii-istorija-i-sovremennost.ppt</vt:lpwstr>
      </vt:variant>
      <vt:variant>
        <vt:lpwstr/>
      </vt:variant>
      <vt:variant>
        <vt:i4>7798911</vt:i4>
      </vt:variant>
      <vt:variant>
        <vt:i4>213</vt:i4>
      </vt:variant>
      <vt:variant>
        <vt:i4>0</vt:i4>
      </vt:variant>
      <vt:variant>
        <vt:i4>5</vt:i4>
      </vt:variant>
      <vt:variant>
        <vt:lpwstr>http://metodist.lbz.ru/authors/informatika/3/files/eor5/presentations/5-5-2-nositeli-informacii.ppt</vt:lpwstr>
      </vt:variant>
      <vt:variant>
        <vt:lpwstr/>
      </vt:variant>
      <vt:variant>
        <vt:i4>6946940</vt:i4>
      </vt:variant>
      <vt:variant>
        <vt:i4>207</vt:i4>
      </vt:variant>
      <vt:variant>
        <vt:i4>0</vt:i4>
      </vt:variant>
      <vt:variant>
        <vt:i4>5</vt:i4>
      </vt:variant>
      <vt:variant>
        <vt:lpwstr>http://metodist.lbz.ru/authors/informatika/3/files/eor5/presentations/5-5-1-hranenie-informacii.ppt</vt:lpwstr>
      </vt:variant>
      <vt:variant>
        <vt:lpwstr/>
      </vt:variant>
      <vt:variant>
        <vt:i4>196635</vt:i4>
      </vt:variant>
      <vt:variant>
        <vt:i4>201</vt:i4>
      </vt:variant>
      <vt:variant>
        <vt:i4>0</vt:i4>
      </vt:variant>
      <vt:variant>
        <vt:i4>5</vt:i4>
      </vt:variant>
      <vt:variant>
        <vt:lpwstr>http://sc.edu.ru/catalog/res/2bdb864c-7cc3-44ac-9afc-4a6c2f04d864/?interface=catalog</vt:lpwstr>
      </vt:variant>
      <vt:variant>
        <vt:lpwstr/>
      </vt:variant>
      <vt:variant>
        <vt:i4>6094873</vt:i4>
      </vt:variant>
      <vt:variant>
        <vt:i4>198</vt:i4>
      </vt:variant>
      <vt:variant>
        <vt:i4>0</vt:i4>
      </vt:variant>
      <vt:variant>
        <vt:i4>5</vt:i4>
      </vt:variant>
      <vt:variant>
        <vt:lpwstr>http://sc.edu.ru/catalog/res/b98f5114-871b-4cc7-b203-9a29594c3353/?interface=catalog</vt:lpwstr>
      </vt:variant>
      <vt:variant>
        <vt:lpwstr/>
      </vt:variant>
      <vt:variant>
        <vt:i4>5373977</vt:i4>
      </vt:variant>
      <vt:variant>
        <vt:i4>195</vt:i4>
      </vt:variant>
      <vt:variant>
        <vt:i4>0</vt:i4>
      </vt:variant>
      <vt:variant>
        <vt:i4>5</vt:i4>
      </vt:variant>
      <vt:variant>
        <vt:lpwstr>http://sc.edu.ru/catalog/res/accdce9a-d013-4185-b86f-9ec43acaeb8b/?interface=catalog</vt:lpwstr>
      </vt:variant>
      <vt:variant>
        <vt:lpwstr/>
      </vt:variant>
      <vt:variant>
        <vt:i4>917581</vt:i4>
      </vt:variant>
      <vt:variant>
        <vt:i4>192</vt:i4>
      </vt:variant>
      <vt:variant>
        <vt:i4>0</vt:i4>
      </vt:variant>
      <vt:variant>
        <vt:i4>5</vt:i4>
      </vt:variant>
      <vt:variant>
        <vt:lpwstr>http://sc.edu.ru/catalog/res/bf34f106-038d-40ec-b52b-d3b8b04b7034/?interface=catalog</vt:lpwstr>
      </vt:variant>
      <vt:variant>
        <vt:lpwstr/>
      </vt:variant>
      <vt:variant>
        <vt:i4>655382</vt:i4>
      </vt:variant>
      <vt:variant>
        <vt:i4>189</vt:i4>
      </vt:variant>
      <vt:variant>
        <vt:i4>0</vt:i4>
      </vt:variant>
      <vt:variant>
        <vt:i4>5</vt:i4>
      </vt:variant>
      <vt:variant>
        <vt:lpwstr>http://sc.edu.ru/catalog/res/ecfca548-b6ac-4bbc-a5dc-1e783a29a3cd/?interface=catalog</vt:lpwstr>
      </vt:variant>
      <vt:variant>
        <vt:lpwstr/>
      </vt:variant>
      <vt:variant>
        <vt:i4>5636119</vt:i4>
      </vt:variant>
      <vt:variant>
        <vt:i4>186</vt:i4>
      </vt:variant>
      <vt:variant>
        <vt:i4>0</vt:i4>
      </vt:variant>
      <vt:variant>
        <vt:i4>5</vt:i4>
      </vt:variant>
      <vt:variant>
        <vt:lpwstr>http://sc.edu.ru/catalog/res/208f83f4-3545-4ab1-973c-09369b988272/?interface=catalog</vt:lpwstr>
      </vt:variant>
      <vt:variant>
        <vt:lpwstr/>
      </vt:variant>
      <vt:variant>
        <vt:i4>720923</vt:i4>
      </vt:variant>
      <vt:variant>
        <vt:i4>183</vt:i4>
      </vt:variant>
      <vt:variant>
        <vt:i4>0</vt:i4>
      </vt:variant>
      <vt:variant>
        <vt:i4>5</vt:i4>
      </vt:variant>
      <vt:variant>
        <vt:lpwstr>http://sc.edu.ru/catalog/res/2bdb6362-6ed2-4f53-a181-829a483acaba/?interface=catalog</vt:lpwstr>
      </vt:variant>
      <vt:variant>
        <vt:lpwstr/>
      </vt:variant>
      <vt:variant>
        <vt:i4>6225988</vt:i4>
      </vt:variant>
      <vt:variant>
        <vt:i4>180</vt:i4>
      </vt:variant>
      <vt:variant>
        <vt:i4>0</vt:i4>
      </vt:variant>
      <vt:variant>
        <vt:i4>5</vt:i4>
      </vt:variant>
      <vt:variant>
        <vt:lpwstr>http://sc.edu.ru/catalog/res/a8b33789-96c7-459e-a647-3d606b23b75b/?interface=catalog</vt:lpwstr>
      </vt:variant>
      <vt:variant>
        <vt:lpwstr/>
      </vt:variant>
      <vt:variant>
        <vt:i4>589902</vt:i4>
      </vt:variant>
      <vt:variant>
        <vt:i4>177</vt:i4>
      </vt:variant>
      <vt:variant>
        <vt:i4>0</vt:i4>
      </vt:variant>
      <vt:variant>
        <vt:i4>5</vt:i4>
      </vt:variant>
      <vt:variant>
        <vt:lpwstr>http://sc.edu.ru/catalog/res/df147b4f-ac6e-4717-93e0-2bcd2369b4de/?interface=catalog</vt:lpwstr>
      </vt:variant>
      <vt:variant>
        <vt:lpwstr/>
      </vt:variant>
      <vt:variant>
        <vt:i4>655382</vt:i4>
      </vt:variant>
      <vt:variant>
        <vt:i4>174</vt:i4>
      </vt:variant>
      <vt:variant>
        <vt:i4>0</vt:i4>
      </vt:variant>
      <vt:variant>
        <vt:i4>5</vt:i4>
      </vt:variant>
      <vt:variant>
        <vt:lpwstr>http://sc.edu.ru/catalog/res/41c1c231-2cef-475e-83e4-beeadf5c12e0/?interface=catalog</vt:lpwstr>
      </vt:variant>
      <vt:variant>
        <vt:lpwstr/>
      </vt:variant>
      <vt:variant>
        <vt:i4>5898312</vt:i4>
      </vt:variant>
      <vt:variant>
        <vt:i4>171</vt:i4>
      </vt:variant>
      <vt:variant>
        <vt:i4>0</vt:i4>
      </vt:variant>
      <vt:variant>
        <vt:i4>5</vt:i4>
      </vt:variant>
      <vt:variant>
        <vt:lpwstr>http://sc.edu.ru/catalog/res/8163cc50-ba31-485f-9bdb-f19627063f1e/?interface=catalog</vt:lpwstr>
      </vt:variant>
      <vt:variant>
        <vt:lpwstr/>
      </vt:variant>
      <vt:variant>
        <vt:i4>524361</vt:i4>
      </vt:variant>
      <vt:variant>
        <vt:i4>168</vt:i4>
      </vt:variant>
      <vt:variant>
        <vt:i4>0</vt:i4>
      </vt:variant>
      <vt:variant>
        <vt:i4>5</vt:i4>
      </vt:variant>
      <vt:variant>
        <vt:lpwstr>http://sc.edu.ru/catalog/res/8be5d457-7252-41f8-a93a-d498059a0bf0/?interface=catalog</vt:lpwstr>
      </vt:variant>
      <vt:variant>
        <vt:lpwstr/>
      </vt:variant>
      <vt:variant>
        <vt:i4>655384</vt:i4>
      </vt:variant>
      <vt:variant>
        <vt:i4>165</vt:i4>
      </vt:variant>
      <vt:variant>
        <vt:i4>0</vt:i4>
      </vt:variant>
      <vt:variant>
        <vt:i4>5</vt:i4>
      </vt:variant>
      <vt:variant>
        <vt:lpwstr>http://sc.edu.ru/catalog/res/c2d6f255-5854-419d-a861-a6d72a80c661/?interface=catalog</vt:lpwstr>
      </vt:variant>
      <vt:variant>
        <vt:lpwstr/>
      </vt:variant>
      <vt:variant>
        <vt:i4>5242905</vt:i4>
      </vt:variant>
      <vt:variant>
        <vt:i4>162</vt:i4>
      </vt:variant>
      <vt:variant>
        <vt:i4>0</vt:i4>
      </vt:variant>
      <vt:variant>
        <vt:i4>5</vt:i4>
      </vt:variant>
      <vt:variant>
        <vt:lpwstr>http://sc.edu.ru/catalog/res/df6918c4-0554-490e-a90b-f9092d79e24c/?interface=catalog</vt:lpwstr>
      </vt:variant>
      <vt:variant>
        <vt:lpwstr/>
      </vt:variant>
      <vt:variant>
        <vt:i4>6094924</vt:i4>
      </vt:variant>
      <vt:variant>
        <vt:i4>159</vt:i4>
      </vt:variant>
      <vt:variant>
        <vt:i4>0</vt:i4>
      </vt:variant>
      <vt:variant>
        <vt:i4>5</vt:i4>
      </vt:variant>
      <vt:variant>
        <vt:lpwstr>http://sc.edu.ru/catalog/res/eabe7a17-e303-4d3b-8fe0-25c3c4bfc822/?interface=catalog</vt:lpwstr>
      </vt:variant>
      <vt:variant>
        <vt:lpwstr/>
      </vt:variant>
      <vt:variant>
        <vt:i4>5701651</vt:i4>
      </vt:variant>
      <vt:variant>
        <vt:i4>156</vt:i4>
      </vt:variant>
      <vt:variant>
        <vt:i4>0</vt:i4>
      </vt:variant>
      <vt:variant>
        <vt:i4>5</vt:i4>
      </vt:variant>
      <vt:variant>
        <vt:lpwstr>http://sc.edu.ru/catalog/res/7aeb76e6-1e41-4826-b0b4-7e9723039d8c/?interface=catalog</vt:lpwstr>
      </vt:variant>
      <vt:variant>
        <vt:lpwstr/>
      </vt:variant>
      <vt:variant>
        <vt:i4>5767185</vt:i4>
      </vt:variant>
      <vt:variant>
        <vt:i4>153</vt:i4>
      </vt:variant>
      <vt:variant>
        <vt:i4>0</vt:i4>
      </vt:variant>
      <vt:variant>
        <vt:i4>5</vt:i4>
      </vt:variant>
      <vt:variant>
        <vt:lpwstr>http://sc.edu.ru/catalog/res/878f158d-7627-4650-9825-22cc36d3da2b/?interface=catalog</vt:lpwstr>
      </vt:variant>
      <vt:variant>
        <vt:lpwstr/>
      </vt:variant>
      <vt:variant>
        <vt:i4>2687092</vt:i4>
      </vt:variant>
      <vt:variant>
        <vt:i4>150</vt:i4>
      </vt:variant>
      <vt:variant>
        <vt:i4>0</vt:i4>
      </vt:variant>
      <vt:variant>
        <vt:i4>5</vt:i4>
      </vt:variant>
      <vt:variant>
        <vt:lpwstr>http://metodist.lbz.ru/authors/informatika/3/files/eor5/texts/5-4-1-istorija-kompjuternoj-myshi.pdf</vt:lpwstr>
      </vt:variant>
      <vt:variant>
        <vt:lpwstr/>
      </vt:variant>
      <vt:variant>
        <vt:i4>2293805</vt:i4>
      </vt:variant>
      <vt:variant>
        <vt:i4>144</vt:i4>
      </vt:variant>
      <vt:variant>
        <vt:i4>0</vt:i4>
      </vt:variant>
      <vt:variant>
        <vt:i4>5</vt:i4>
      </vt:variant>
      <vt:variant>
        <vt:lpwstr>http://metodist.lbz.ru/authors/informatika/3/files/eor5/presentations/5-4-1-upravlenie-kompjuterom.ppt</vt:lpwstr>
      </vt:variant>
      <vt:variant>
        <vt:lpwstr/>
      </vt:variant>
      <vt:variant>
        <vt:i4>4522063</vt:i4>
      </vt:variant>
      <vt:variant>
        <vt:i4>138</vt:i4>
      </vt:variant>
      <vt:variant>
        <vt:i4>0</vt:i4>
      </vt:variant>
      <vt:variant>
        <vt:i4>5</vt:i4>
      </vt:variant>
      <vt:variant>
        <vt:lpwstr>http://keybr.com/</vt:lpwstr>
      </vt:variant>
      <vt:variant>
        <vt:lpwstr/>
      </vt:variant>
      <vt:variant>
        <vt:i4>1507407</vt:i4>
      </vt:variant>
      <vt:variant>
        <vt:i4>135</vt:i4>
      </vt:variant>
      <vt:variant>
        <vt:i4>0</vt:i4>
      </vt:variant>
      <vt:variant>
        <vt:i4>5</vt:i4>
      </vt:variant>
      <vt:variant>
        <vt:lpwstr>http://time-speed.ru/cgi-bin/demo.cgi</vt:lpwstr>
      </vt:variant>
      <vt:variant>
        <vt:lpwstr/>
      </vt:variant>
      <vt:variant>
        <vt:i4>6946911</vt:i4>
      </vt:variant>
      <vt:variant>
        <vt:i4>132</vt:i4>
      </vt:variant>
      <vt:variant>
        <vt:i4>0</vt:i4>
      </vt:variant>
      <vt:variant>
        <vt:i4>5</vt:i4>
      </vt:variant>
      <vt:variant>
        <vt:lpwstr>http://klava.org/</vt:lpwstr>
      </vt:variant>
      <vt:variant>
        <vt:lpwstr>rus_basic</vt:lpwstr>
      </vt:variant>
      <vt:variant>
        <vt:i4>6029386</vt:i4>
      </vt:variant>
      <vt:variant>
        <vt:i4>129</vt:i4>
      </vt:variant>
      <vt:variant>
        <vt:i4>0</vt:i4>
      </vt:variant>
      <vt:variant>
        <vt:i4>5</vt:i4>
      </vt:variant>
      <vt:variant>
        <vt:lpwstr>http://sc.edu.ru/catalog/res/9af50ad7-d6a7-4782-a92d-6bd4de9be3a7/?interface=catalog</vt:lpwstr>
      </vt:variant>
      <vt:variant>
        <vt:lpwstr/>
      </vt:variant>
      <vt:variant>
        <vt:i4>5505043</vt:i4>
      </vt:variant>
      <vt:variant>
        <vt:i4>126</vt:i4>
      </vt:variant>
      <vt:variant>
        <vt:i4>0</vt:i4>
      </vt:variant>
      <vt:variant>
        <vt:i4>5</vt:i4>
      </vt:variant>
      <vt:variant>
        <vt:lpwstr>http://sc.edu.ru/catalog/res/bad5b13f-e002-464d-816a-193a1851b197/?interface=catalog</vt:lpwstr>
      </vt:variant>
      <vt:variant>
        <vt:lpwstr/>
      </vt:variant>
      <vt:variant>
        <vt:i4>5505041</vt:i4>
      </vt:variant>
      <vt:variant>
        <vt:i4>123</vt:i4>
      </vt:variant>
      <vt:variant>
        <vt:i4>0</vt:i4>
      </vt:variant>
      <vt:variant>
        <vt:i4>5</vt:i4>
      </vt:variant>
      <vt:variant>
        <vt:lpwstr>http://sc.edu.ru/catalog/res/d1d68068-4ea9-4886-aea7-69c01b05f7fb/?interface=catalog</vt:lpwstr>
      </vt:variant>
      <vt:variant>
        <vt:lpwstr/>
      </vt:variant>
      <vt:variant>
        <vt:i4>589842</vt:i4>
      </vt:variant>
      <vt:variant>
        <vt:i4>120</vt:i4>
      </vt:variant>
      <vt:variant>
        <vt:i4>0</vt:i4>
      </vt:variant>
      <vt:variant>
        <vt:i4>5</vt:i4>
      </vt:variant>
      <vt:variant>
        <vt:lpwstr>http://sc.edu.ru/catalog/res/4e50f252-df73-4bfb-8de7-9e948f803707/?interface=catalog</vt:lpwstr>
      </vt:variant>
      <vt:variant>
        <vt:lpwstr/>
      </vt:variant>
      <vt:variant>
        <vt:i4>393244</vt:i4>
      </vt:variant>
      <vt:variant>
        <vt:i4>117</vt:i4>
      </vt:variant>
      <vt:variant>
        <vt:i4>0</vt:i4>
      </vt:variant>
      <vt:variant>
        <vt:i4>5</vt:i4>
      </vt:variant>
      <vt:variant>
        <vt:lpwstr>http://sc.edu.ru/catalog/res/c0f5ea31-be57-4453-985b-fa3049ce04bb/?interface=catalog</vt:lpwstr>
      </vt:variant>
      <vt:variant>
        <vt:lpwstr/>
      </vt:variant>
      <vt:variant>
        <vt:i4>5570637</vt:i4>
      </vt:variant>
      <vt:variant>
        <vt:i4>114</vt:i4>
      </vt:variant>
      <vt:variant>
        <vt:i4>0</vt:i4>
      </vt:variant>
      <vt:variant>
        <vt:i4>5</vt:i4>
      </vt:variant>
      <vt:variant>
        <vt:lpwstr>http://sc.edu.ru/catalog/res/225c4a0a-6945-4882-92b2-fdf0cbb391b5/?interface=catalog</vt:lpwstr>
      </vt:variant>
      <vt:variant>
        <vt:lpwstr/>
      </vt:variant>
      <vt:variant>
        <vt:i4>262163</vt:i4>
      </vt:variant>
      <vt:variant>
        <vt:i4>111</vt:i4>
      </vt:variant>
      <vt:variant>
        <vt:i4>0</vt:i4>
      </vt:variant>
      <vt:variant>
        <vt:i4>5</vt:i4>
      </vt:variant>
      <vt:variant>
        <vt:lpwstr>http://sc.edu.ru/catalog/res/ef01b828-5322-45cf-9f15-0c62e4852cae/?interface=catalog</vt:lpwstr>
      </vt:variant>
      <vt:variant>
        <vt:lpwstr/>
      </vt:variant>
      <vt:variant>
        <vt:i4>6422636</vt:i4>
      </vt:variant>
      <vt:variant>
        <vt:i4>108</vt:i4>
      </vt:variant>
      <vt:variant>
        <vt:i4>0</vt:i4>
      </vt:variant>
      <vt:variant>
        <vt:i4>5</vt:i4>
      </vt:variant>
      <vt:variant>
        <vt:lpwstr>http://metodist.lbz.ru/authors/informatika/3/files/eor5/texts/5-3-1-istorija-latinskoj-raskladki-klaviatury.pdf</vt:lpwstr>
      </vt:variant>
      <vt:variant>
        <vt:lpwstr/>
      </vt:variant>
      <vt:variant>
        <vt:i4>2162740</vt:i4>
      </vt:variant>
      <vt:variant>
        <vt:i4>102</vt:i4>
      </vt:variant>
      <vt:variant>
        <vt:i4>0</vt:i4>
      </vt:variant>
      <vt:variant>
        <vt:i4>5</vt:i4>
      </vt:variant>
      <vt:variant>
        <vt:lpwstr>http://metodist.lbz.ru/authors/informatika/3/files/eor5/posters/5-3-2-pravila-raboty-na-klaviature.jpg</vt:lpwstr>
      </vt:variant>
      <vt:variant>
        <vt:lpwstr/>
      </vt:variant>
      <vt:variant>
        <vt:i4>3407987</vt:i4>
      </vt:variant>
      <vt:variant>
        <vt:i4>96</vt:i4>
      </vt:variant>
      <vt:variant>
        <vt:i4>0</vt:i4>
      </vt:variant>
      <vt:variant>
        <vt:i4>5</vt:i4>
      </vt:variant>
      <vt:variant>
        <vt:lpwstr>http://metodist.lbz.ru/authors/informatika/3/files/eor5/posters/5-3-1-znakomstvo-s-klaviaturoj.jpg</vt:lpwstr>
      </vt:variant>
      <vt:variant>
        <vt:lpwstr/>
      </vt:variant>
      <vt:variant>
        <vt:i4>7995439</vt:i4>
      </vt:variant>
      <vt:variant>
        <vt:i4>90</vt:i4>
      </vt:variant>
      <vt:variant>
        <vt:i4>0</vt:i4>
      </vt:variant>
      <vt:variant>
        <vt:i4>5</vt:i4>
      </vt:variant>
      <vt:variant>
        <vt:lpwstr>http://metodist.lbz.ru/authors/informatika/3/files/eor5/presentations/5-3-1-vvod-informacii-v-pamjat-kompjutera.ppt</vt:lpwstr>
      </vt:variant>
      <vt:variant>
        <vt:lpwstr/>
      </vt:variant>
      <vt:variant>
        <vt:i4>6291554</vt:i4>
      </vt:variant>
      <vt:variant>
        <vt:i4>84</vt:i4>
      </vt:variant>
      <vt:variant>
        <vt:i4>0</vt:i4>
      </vt:variant>
      <vt:variant>
        <vt:i4>5</vt:i4>
      </vt:variant>
      <vt:variant>
        <vt:lpwstr>http://sc.edu.ru/catalog/res/32c6e5eb-476e-420b-bae6-5e638d212849/?from=62179c51-6025-497a-ab4c-4ca86e6bfe78&amp;interface=teacher&amp;class%5b%5d=42&amp;class%5b%5d=43&amp;class%5b%5d=44&amp;class%5b%5d=45&amp;class%5b%5d=47&amp;class%5b%5d=48&amp;class%5b%5d=49&amp;class%5b%5d=50&amp;class%5b%5d=51&amp;subject=19</vt:lpwstr>
      </vt:variant>
      <vt:variant>
        <vt:lpwstr/>
      </vt:variant>
      <vt:variant>
        <vt:i4>3604537</vt:i4>
      </vt:variant>
      <vt:variant>
        <vt:i4>81</vt:i4>
      </vt:variant>
      <vt:variant>
        <vt:i4>0</vt:i4>
      </vt:variant>
      <vt:variant>
        <vt:i4>5</vt:i4>
      </vt:variant>
      <vt:variant>
        <vt:lpwstr>http://sc.edu.ru/catalog/res/0e4223ab-f84d-424b-b558-0d71190a1283/?from=62179c51-6025-497a-ab4c-4ca86e6bfe78&amp;interface=teacher&amp;class%5b%5d=42&amp;class%5b%5d=43&amp;class%5b%5d=44&amp;class%5b%5d=45&amp;class%5b%5d=47&amp;class%5b%5d=48&amp;class%5b%5d=49&amp;class%5b%5d=50&amp;class%5b%5d=51&amp;subject=19</vt:lpwstr>
      </vt:variant>
      <vt:variant>
        <vt:lpwstr/>
      </vt:variant>
      <vt:variant>
        <vt:i4>6553718</vt:i4>
      </vt:variant>
      <vt:variant>
        <vt:i4>78</vt:i4>
      </vt:variant>
      <vt:variant>
        <vt:i4>0</vt:i4>
      </vt:variant>
      <vt:variant>
        <vt:i4>5</vt:i4>
      </vt:variant>
      <vt:variant>
        <vt:lpwstr>http://metodist.lbz.ru/authors/informatika/3/files/eor5/posters/5-1-2-tehnika bezopasnosti.jpg</vt:lpwstr>
      </vt:variant>
      <vt:variant>
        <vt:lpwstr/>
      </vt:variant>
      <vt:variant>
        <vt:i4>131137</vt:i4>
      </vt:variant>
      <vt:variant>
        <vt:i4>72</vt:i4>
      </vt:variant>
      <vt:variant>
        <vt:i4>0</vt:i4>
      </vt:variant>
      <vt:variant>
        <vt:i4>5</vt:i4>
      </vt:variant>
      <vt:variant>
        <vt:lpwstr>http://metodist.lbz.ru/authors/informatika/3/files/eor5/posters/5-2-1-kompjuter-i-informacija.jpg</vt:lpwstr>
      </vt:variant>
      <vt:variant>
        <vt:lpwstr/>
      </vt:variant>
      <vt:variant>
        <vt:i4>6553635</vt:i4>
      </vt:variant>
      <vt:variant>
        <vt:i4>66</vt:i4>
      </vt:variant>
      <vt:variant>
        <vt:i4>0</vt:i4>
      </vt:variant>
      <vt:variant>
        <vt:i4>5</vt:i4>
      </vt:variant>
      <vt:variant>
        <vt:lpwstr>http://metodist.lbz.ru/authors/informatika/3/files/eor5/games/pary.zip</vt:lpwstr>
      </vt:variant>
      <vt:variant>
        <vt:lpwstr/>
      </vt:variant>
      <vt:variant>
        <vt:i4>3538997</vt:i4>
      </vt:variant>
      <vt:variant>
        <vt:i4>60</vt:i4>
      </vt:variant>
      <vt:variant>
        <vt:i4>0</vt:i4>
      </vt:variant>
      <vt:variant>
        <vt:i4>5</vt:i4>
      </vt:variant>
      <vt:variant>
        <vt:lpwstr>http://metodist.lbz.ru/authors/informatika/3/files/eor5/presentations/5-1-3-tehnika-bezopasnosti-i-organizacija-rabochego-mesta.ppt</vt:lpwstr>
      </vt:variant>
      <vt:variant>
        <vt:lpwstr/>
      </vt:variant>
      <vt:variant>
        <vt:i4>131164</vt:i4>
      </vt:variant>
      <vt:variant>
        <vt:i4>54</vt:i4>
      </vt:variant>
      <vt:variant>
        <vt:i4>0</vt:i4>
      </vt:variant>
      <vt:variant>
        <vt:i4>5</vt:i4>
      </vt:variant>
      <vt:variant>
        <vt:lpwstr>http://metodist.lbz.ru/authors/informatika/3/files/eor5/presentations/5-2-2-kompjuter-na-sluzhbe-u-cheloveka.ppt</vt:lpwstr>
      </vt:variant>
      <vt:variant>
        <vt:lpwstr/>
      </vt:variant>
      <vt:variant>
        <vt:i4>4259863</vt:i4>
      </vt:variant>
      <vt:variant>
        <vt:i4>48</vt:i4>
      </vt:variant>
      <vt:variant>
        <vt:i4>0</vt:i4>
      </vt:variant>
      <vt:variant>
        <vt:i4>5</vt:i4>
      </vt:variant>
      <vt:variant>
        <vt:lpwstr>http://metodist.lbz.ru/authors/informatika/3/files/eor5/presentations/5-2-1-kompjuter-universalnaja-mashina-dlja-raboty-s-informaciej.ppt</vt:lpwstr>
      </vt:variant>
      <vt:variant>
        <vt:lpwstr/>
      </vt:variant>
      <vt:variant>
        <vt:i4>4456502</vt:i4>
      </vt:variant>
      <vt:variant>
        <vt:i4>42</vt:i4>
      </vt:variant>
      <vt:variant>
        <vt:i4>0</vt:i4>
      </vt:variant>
      <vt:variant>
        <vt:i4>5</vt:i4>
      </vt:variant>
      <vt:variant>
        <vt:lpwstr>http://files.school-collection.edu.ru/dlrstore/5d7465c7-89e3-4371-bbb3-07de456c9633/%5BINF_012%5D_%5BIM_01%5D.swf</vt:lpwstr>
      </vt:variant>
      <vt:variant>
        <vt:lpwstr/>
      </vt:variant>
      <vt:variant>
        <vt:i4>4784234</vt:i4>
      </vt:variant>
      <vt:variant>
        <vt:i4>39</vt:i4>
      </vt:variant>
      <vt:variant>
        <vt:i4>0</vt:i4>
      </vt:variant>
      <vt:variant>
        <vt:i4>5</vt:i4>
      </vt:variant>
      <vt:variant>
        <vt:lpwstr>http://files.school-collection.edu.ru/dlrstore/e461113e-8f38-4938-b6b4-0cd89cf4ee9b/%5BINF_011%5D_%5BIM_01%5D.swf</vt:lpwstr>
      </vt:variant>
      <vt:variant>
        <vt:lpwstr/>
      </vt:variant>
      <vt:variant>
        <vt:i4>4784229</vt:i4>
      </vt:variant>
      <vt:variant>
        <vt:i4>36</vt:i4>
      </vt:variant>
      <vt:variant>
        <vt:i4>0</vt:i4>
      </vt:variant>
      <vt:variant>
        <vt:i4>5</vt:i4>
      </vt:variant>
      <vt:variant>
        <vt:lpwstr>http://files.school-collection.edu.ru/dlrstore/8ca889a6-1fb1-4451-81f1-bbd11a619787/%5BINF_010%5D_%5BAM_03%5D.swf</vt:lpwstr>
      </vt:variant>
      <vt:variant>
        <vt:lpwstr/>
      </vt:variant>
      <vt:variant>
        <vt:i4>4653104</vt:i4>
      </vt:variant>
      <vt:variant>
        <vt:i4>33</vt:i4>
      </vt:variant>
      <vt:variant>
        <vt:i4>0</vt:i4>
      </vt:variant>
      <vt:variant>
        <vt:i4>5</vt:i4>
      </vt:variant>
      <vt:variant>
        <vt:lpwstr>http://files.school-collection.edu.ru/dlrstore/5c889f0e-4fc3-4d94-982e-b2af294325d4/%5BINF_008%5D_%5BAM_01%5D.swf</vt:lpwstr>
      </vt:variant>
      <vt:variant>
        <vt:lpwstr/>
      </vt:variant>
      <vt:variant>
        <vt:i4>1703988</vt:i4>
      </vt:variant>
      <vt:variant>
        <vt:i4>30</vt:i4>
      </vt:variant>
      <vt:variant>
        <vt:i4>0</vt:i4>
      </vt:variant>
      <vt:variant>
        <vt:i4>5</vt:i4>
      </vt:variant>
      <vt:variant>
        <vt:lpwstr>http://files.school-collection.edu.ru/dlrstore/71726b96-4228-4ab6-8dff-adf58754b653/%5BINF_008%5D_%5BAM_02%5D.swf</vt:lpwstr>
      </vt:variant>
      <vt:variant>
        <vt:lpwstr/>
      </vt:variant>
      <vt:variant>
        <vt:i4>6881398</vt:i4>
      </vt:variant>
      <vt:variant>
        <vt:i4>27</vt:i4>
      </vt:variant>
      <vt:variant>
        <vt:i4>0</vt:i4>
      </vt:variant>
      <vt:variant>
        <vt:i4>5</vt:i4>
      </vt:variant>
      <vt:variant>
        <vt:lpwstr>http://metodist.lbz.ru/authors/informatika/3/files/eor5/posters/5-1-2-tehnika-bezopasnosti.jpg</vt:lpwstr>
      </vt:variant>
      <vt:variant>
        <vt:lpwstr/>
      </vt:variant>
      <vt:variant>
        <vt:i4>262150</vt:i4>
      </vt:variant>
      <vt:variant>
        <vt:i4>21</vt:i4>
      </vt:variant>
      <vt:variant>
        <vt:i4>0</vt:i4>
      </vt:variant>
      <vt:variant>
        <vt:i4>5</vt:i4>
      </vt:variant>
      <vt:variant>
        <vt:lpwstr>http://metodist.lbz.ru/authors/informatika/3/files/eor5/posters/5-1-1-kak-my-vosprinimaem-informaciju.jpg</vt:lpwstr>
      </vt:variant>
      <vt:variant>
        <vt:lpwstr/>
      </vt:variant>
      <vt:variant>
        <vt:i4>3538997</vt:i4>
      </vt:variant>
      <vt:variant>
        <vt:i4>15</vt:i4>
      </vt:variant>
      <vt:variant>
        <vt:i4>0</vt:i4>
      </vt:variant>
      <vt:variant>
        <vt:i4>5</vt:i4>
      </vt:variant>
      <vt:variant>
        <vt:lpwstr>http://metodist.lbz.ru/authors/informatika/3/files/eor5/presentations/5-1-3-tehnika-bezopasnosti-i-organizacija-rabochego-mesta.ppt</vt:lpwstr>
      </vt:variant>
      <vt:variant>
        <vt:lpwstr/>
      </vt:variant>
      <vt:variant>
        <vt:i4>7929983</vt:i4>
      </vt:variant>
      <vt:variant>
        <vt:i4>9</vt:i4>
      </vt:variant>
      <vt:variant>
        <vt:i4>0</vt:i4>
      </vt:variant>
      <vt:variant>
        <vt:i4>5</vt:i4>
      </vt:variant>
      <vt:variant>
        <vt:lpwstr>http://metodist.lbz.ru/authors/informatika/3/files/eor5/presentations/5-1-2-zritelnye-illjuzii.ppt</vt:lpwstr>
      </vt:variant>
      <vt:variant>
        <vt:lpwstr/>
      </vt:variant>
      <vt:variant>
        <vt:i4>8192040</vt:i4>
      </vt:variant>
      <vt:variant>
        <vt:i4>3</vt:i4>
      </vt:variant>
      <vt:variant>
        <vt:i4>0</vt:i4>
      </vt:variant>
      <vt:variant>
        <vt:i4>5</vt:i4>
      </vt:variant>
      <vt:variant>
        <vt:lpwstr>http://metodist.lbz.ru/authors/informatika/3/files/eor5/presentations/5-1-1-informacija-vokrug-nas.ppt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учебному предмету «Информатика» для 5–6 классов</dc:title>
  <dc:creator>Босова Людмила Леонидовна</dc:creator>
  <cp:lastModifiedBy>Анастасия</cp:lastModifiedBy>
  <cp:revision>3</cp:revision>
  <cp:lastPrinted>2015-05-16T20:13:00Z</cp:lastPrinted>
  <dcterms:created xsi:type="dcterms:W3CDTF">2015-05-16T20:16:00Z</dcterms:created>
  <dcterms:modified xsi:type="dcterms:W3CDTF">2015-05-31T22:14:00Z</dcterms:modified>
</cp:coreProperties>
</file>