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0D" w:rsidRPr="003D7459" w:rsidRDefault="0014750D" w:rsidP="0014750D">
      <w:pPr>
        <w:jc w:val="center"/>
        <w:rPr>
          <w:b/>
          <w:sz w:val="28"/>
        </w:rPr>
      </w:pPr>
      <w:r w:rsidRPr="003D7459">
        <w:rPr>
          <w:b/>
          <w:sz w:val="28"/>
        </w:rPr>
        <w:t xml:space="preserve">Муниципальное казённое общеобразовательное учреждение </w:t>
      </w:r>
    </w:p>
    <w:p w:rsidR="0014750D" w:rsidRPr="003D7459" w:rsidRDefault="0014750D" w:rsidP="0014750D">
      <w:pPr>
        <w:jc w:val="center"/>
        <w:rPr>
          <w:b/>
          <w:sz w:val="28"/>
        </w:rPr>
      </w:pPr>
      <w:r w:rsidRPr="003D7459">
        <w:rPr>
          <w:b/>
          <w:sz w:val="28"/>
        </w:rPr>
        <w:t>основная общеобразовательная школа</w:t>
      </w:r>
    </w:p>
    <w:p w:rsidR="0014750D" w:rsidRPr="003D7459" w:rsidRDefault="0014750D" w:rsidP="0014750D">
      <w:pPr>
        <w:jc w:val="center"/>
        <w:rPr>
          <w:b/>
          <w:sz w:val="28"/>
        </w:rPr>
      </w:pPr>
      <w:r w:rsidRPr="003D7459">
        <w:rPr>
          <w:b/>
          <w:sz w:val="28"/>
        </w:rPr>
        <w:t>сельского поселения «Село Даппы»</w:t>
      </w:r>
    </w:p>
    <w:p w:rsidR="0014750D" w:rsidRPr="003D7459" w:rsidRDefault="0014750D" w:rsidP="0014750D">
      <w:pPr>
        <w:jc w:val="center"/>
        <w:rPr>
          <w:b/>
          <w:bCs/>
          <w:sz w:val="4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56"/>
        <w:gridCol w:w="3653"/>
        <w:gridCol w:w="3801"/>
      </w:tblGrid>
      <w:tr w:rsidR="0014750D" w:rsidRPr="003D7459" w:rsidTr="008173EC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50D" w:rsidRPr="003D7459" w:rsidRDefault="0014750D" w:rsidP="008173EC">
            <w:pPr>
              <w:tabs>
                <w:tab w:val="left" w:pos="928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D7459">
              <w:rPr>
                <w:b/>
                <w:sz w:val="22"/>
                <w:szCs w:val="22"/>
              </w:rPr>
              <w:t>Принято</w:t>
            </w:r>
          </w:p>
          <w:p w:rsidR="0014750D" w:rsidRPr="003D7459" w:rsidRDefault="0014750D" w:rsidP="008173E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D7459">
              <w:rPr>
                <w:sz w:val="22"/>
                <w:szCs w:val="22"/>
              </w:rPr>
              <w:t>На заседании Методического совета</w:t>
            </w:r>
          </w:p>
          <w:p w:rsidR="0014750D" w:rsidRPr="003D7459" w:rsidRDefault="0014750D" w:rsidP="008173E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D7459">
              <w:rPr>
                <w:sz w:val="22"/>
                <w:szCs w:val="22"/>
              </w:rPr>
              <w:t xml:space="preserve">Протокол № ______ </w:t>
            </w:r>
          </w:p>
          <w:p w:rsidR="0014750D" w:rsidRPr="003D7459" w:rsidRDefault="0014750D" w:rsidP="008173E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D7459">
              <w:rPr>
                <w:sz w:val="22"/>
                <w:szCs w:val="22"/>
              </w:rPr>
              <w:t>«____»____________2012 г.</w:t>
            </w:r>
          </w:p>
          <w:p w:rsidR="0014750D" w:rsidRPr="003D7459" w:rsidRDefault="0014750D" w:rsidP="008173EC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3D7459">
              <w:rPr>
                <w:sz w:val="22"/>
                <w:szCs w:val="22"/>
              </w:rPr>
              <w:t>Руководитель МС</w:t>
            </w:r>
          </w:p>
          <w:p w:rsidR="0014750D" w:rsidRPr="003D7459" w:rsidRDefault="0014750D" w:rsidP="008173EC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3D7459">
              <w:rPr>
                <w:sz w:val="22"/>
                <w:szCs w:val="22"/>
              </w:rPr>
              <w:t>____________ Соя Е.В.</w:t>
            </w:r>
          </w:p>
          <w:p w:rsidR="0014750D" w:rsidRPr="003D7459" w:rsidRDefault="0014750D" w:rsidP="008173EC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50D" w:rsidRPr="003D7459" w:rsidRDefault="0014750D" w:rsidP="008173EC">
            <w:pPr>
              <w:tabs>
                <w:tab w:val="left" w:pos="928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D7459">
              <w:rPr>
                <w:b/>
                <w:sz w:val="22"/>
                <w:szCs w:val="22"/>
              </w:rPr>
              <w:t>Согласовано</w:t>
            </w:r>
          </w:p>
          <w:p w:rsidR="0014750D" w:rsidRPr="003D7459" w:rsidRDefault="0014750D" w:rsidP="008173E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D7459">
              <w:rPr>
                <w:sz w:val="22"/>
                <w:szCs w:val="22"/>
              </w:rPr>
              <w:t>Заместитель директора по УВР МКОУ ООШ с/</w:t>
            </w:r>
            <w:proofErr w:type="gramStart"/>
            <w:r w:rsidRPr="003D7459">
              <w:rPr>
                <w:sz w:val="22"/>
                <w:szCs w:val="22"/>
              </w:rPr>
              <w:t>п</w:t>
            </w:r>
            <w:proofErr w:type="gramEnd"/>
            <w:r w:rsidRPr="003D7459">
              <w:rPr>
                <w:sz w:val="22"/>
                <w:szCs w:val="22"/>
              </w:rPr>
              <w:t xml:space="preserve"> «Село Даппы»</w:t>
            </w:r>
          </w:p>
          <w:p w:rsidR="0014750D" w:rsidRPr="003D7459" w:rsidRDefault="0014750D" w:rsidP="008173E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D7459">
              <w:rPr>
                <w:sz w:val="22"/>
                <w:szCs w:val="22"/>
              </w:rPr>
              <w:t>____________Соя Е.В.</w:t>
            </w:r>
          </w:p>
          <w:p w:rsidR="0014750D" w:rsidRPr="003D7459" w:rsidRDefault="0014750D" w:rsidP="008173E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14750D" w:rsidRPr="003D7459" w:rsidRDefault="0014750D" w:rsidP="008173E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D7459">
              <w:rPr>
                <w:sz w:val="22"/>
                <w:szCs w:val="22"/>
              </w:rPr>
              <w:t>«____»____________201</w:t>
            </w:r>
            <w:r w:rsidRPr="003D7459">
              <w:rPr>
                <w:sz w:val="22"/>
                <w:szCs w:val="22"/>
                <w:lang w:val="en-US"/>
              </w:rPr>
              <w:t>2</w:t>
            </w:r>
            <w:r w:rsidRPr="003D7459">
              <w:rPr>
                <w:sz w:val="22"/>
                <w:szCs w:val="22"/>
              </w:rPr>
              <w:t xml:space="preserve"> г.</w:t>
            </w:r>
          </w:p>
          <w:p w:rsidR="0014750D" w:rsidRPr="003D7459" w:rsidRDefault="0014750D" w:rsidP="008173EC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50D" w:rsidRPr="003D7459" w:rsidRDefault="0014750D" w:rsidP="008173EC">
            <w:pPr>
              <w:tabs>
                <w:tab w:val="left" w:pos="928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D7459">
              <w:rPr>
                <w:b/>
                <w:sz w:val="22"/>
                <w:szCs w:val="22"/>
              </w:rPr>
              <w:t>Утверждаю</w:t>
            </w:r>
          </w:p>
          <w:p w:rsidR="0014750D" w:rsidRPr="003D7459" w:rsidRDefault="0014750D" w:rsidP="008173E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D7459">
              <w:rPr>
                <w:sz w:val="22"/>
                <w:szCs w:val="22"/>
              </w:rPr>
              <w:t>Директор МКОУ ООШ с/</w:t>
            </w:r>
            <w:proofErr w:type="gramStart"/>
            <w:r w:rsidRPr="003D7459">
              <w:rPr>
                <w:sz w:val="22"/>
                <w:szCs w:val="22"/>
              </w:rPr>
              <w:t>п</w:t>
            </w:r>
            <w:proofErr w:type="gramEnd"/>
            <w:r w:rsidRPr="003D7459">
              <w:rPr>
                <w:sz w:val="22"/>
                <w:szCs w:val="22"/>
              </w:rPr>
              <w:t xml:space="preserve"> «Село Даппы»</w:t>
            </w:r>
          </w:p>
          <w:p w:rsidR="0014750D" w:rsidRPr="003D7459" w:rsidRDefault="0014750D" w:rsidP="008173E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D7459">
              <w:rPr>
                <w:sz w:val="22"/>
                <w:szCs w:val="22"/>
              </w:rPr>
              <w:t>_____________Ерохина Н.А.</w:t>
            </w:r>
          </w:p>
          <w:p w:rsidR="0014750D" w:rsidRPr="003D7459" w:rsidRDefault="0014750D" w:rsidP="008173E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14750D" w:rsidRPr="003D7459" w:rsidRDefault="0014750D" w:rsidP="008173EC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3D7459">
              <w:rPr>
                <w:sz w:val="22"/>
                <w:szCs w:val="22"/>
              </w:rPr>
              <w:t>Приказ № ___ от «___»____201</w:t>
            </w:r>
            <w:r w:rsidRPr="0014750D">
              <w:rPr>
                <w:sz w:val="22"/>
                <w:szCs w:val="22"/>
              </w:rPr>
              <w:t>2</w:t>
            </w:r>
            <w:r w:rsidRPr="003D7459">
              <w:rPr>
                <w:sz w:val="22"/>
                <w:szCs w:val="22"/>
              </w:rPr>
              <w:t xml:space="preserve"> г.</w:t>
            </w:r>
          </w:p>
          <w:p w:rsidR="0014750D" w:rsidRPr="003D7459" w:rsidRDefault="0014750D" w:rsidP="008173EC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4750D" w:rsidRPr="003D7459" w:rsidRDefault="0014750D" w:rsidP="0014750D">
      <w:pPr>
        <w:jc w:val="center"/>
      </w:pPr>
    </w:p>
    <w:p w:rsidR="0014750D" w:rsidRPr="003D7459" w:rsidRDefault="0014750D" w:rsidP="0014750D">
      <w:pPr>
        <w:jc w:val="center"/>
        <w:rPr>
          <w:b/>
          <w:bCs/>
          <w:sz w:val="40"/>
        </w:rPr>
      </w:pPr>
    </w:p>
    <w:p w:rsidR="0014750D" w:rsidRPr="003D7459" w:rsidRDefault="0014750D" w:rsidP="0014750D">
      <w:pPr>
        <w:jc w:val="center"/>
        <w:rPr>
          <w:b/>
          <w:bCs/>
          <w:sz w:val="40"/>
        </w:rPr>
      </w:pPr>
    </w:p>
    <w:p w:rsidR="0014750D" w:rsidRPr="003D7459" w:rsidRDefault="0014750D" w:rsidP="0014750D">
      <w:pPr>
        <w:jc w:val="center"/>
        <w:rPr>
          <w:b/>
          <w:bCs/>
          <w:sz w:val="40"/>
        </w:rPr>
      </w:pPr>
    </w:p>
    <w:p w:rsidR="0014750D" w:rsidRPr="003D7459" w:rsidRDefault="0014750D" w:rsidP="0014750D">
      <w:pPr>
        <w:jc w:val="center"/>
        <w:rPr>
          <w:b/>
          <w:bCs/>
          <w:sz w:val="40"/>
        </w:rPr>
      </w:pPr>
    </w:p>
    <w:p w:rsidR="0014750D" w:rsidRPr="003D7459" w:rsidRDefault="0014750D" w:rsidP="0014750D">
      <w:pPr>
        <w:jc w:val="center"/>
        <w:rPr>
          <w:b/>
          <w:bCs/>
          <w:sz w:val="40"/>
        </w:rPr>
      </w:pPr>
    </w:p>
    <w:p w:rsidR="0014750D" w:rsidRPr="003D7459" w:rsidRDefault="0014750D" w:rsidP="0014750D">
      <w:pPr>
        <w:jc w:val="center"/>
        <w:rPr>
          <w:b/>
          <w:bCs/>
          <w:sz w:val="40"/>
        </w:rPr>
      </w:pPr>
    </w:p>
    <w:p w:rsidR="0014750D" w:rsidRPr="003D7459" w:rsidRDefault="0014750D" w:rsidP="0014750D">
      <w:pPr>
        <w:jc w:val="center"/>
        <w:rPr>
          <w:b/>
          <w:bCs/>
          <w:sz w:val="40"/>
        </w:rPr>
      </w:pPr>
    </w:p>
    <w:p w:rsidR="0014750D" w:rsidRPr="003D7459" w:rsidRDefault="0014750D" w:rsidP="0014750D">
      <w:pPr>
        <w:jc w:val="center"/>
        <w:rPr>
          <w:b/>
          <w:sz w:val="36"/>
          <w:szCs w:val="36"/>
        </w:rPr>
      </w:pPr>
      <w:r w:rsidRPr="003D7459">
        <w:rPr>
          <w:b/>
          <w:sz w:val="36"/>
          <w:szCs w:val="36"/>
        </w:rPr>
        <w:t>РАБОЧАЯ ПРОГРАММА УЧЕБНОГО КУРСА</w:t>
      </w:r>
    </w:p>
    <w:p w:rsidR="0014750D" w:rsidRPr="003D7459" w:rsidRDefault="0014750D" w:rsidP="0014750D">
      <w:pPr>
        <w:jc w:val="center"/>
        <w:rPr>
          <w:b/>
          <w:bCs/>
          <w:sz w:val="40"/>
        </w:rPr>
      </w:pPr>
    </w:p>
    <w:p w:rsidR="0014750D" w:rsidRPr="003D7459" w:rsidRDefault="0014750D" w:rsidP="0014750D">
      <w:pPr>
        <w:jc w:val="center"/>
        <w:rPr>
          <w:b/>
          <w:bCs/>
          <w:sz w:val="40"/>
        </w:rPr>
      </w:pPr>
      <w:r w:rsidRPr="003D7459">
        <w:rPr>
          <w:b/>
          <w:bCs/>
          <w:sz w:val="40"/>
        </w:rPr>
        <w:t>«</w:t>
      </w:r>
      <w:r>
        <w:rPr>
          <w:b/>
          <w:bCs/>
          <w:sz w:val="40"/>
        </w:rPr>
        <w:t>Физика</w:t>
      </w:r>
      <w:r w:rsidRPr="003D7459">
        <w:rPr>
          <w:b/>
          <w:bCs/>
          <w:sz w:val="40"/>
        </w:rPr>
        <w:t>» 7-9 класс</w:t>
      </w:r>
    </w:p>
    <w:p w:rsidR="0014750D" w:rsidRPr="003D7459" w:rsidRDefault="00D97695" w:rsidP="0014750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</w:t>
      </w:r>
      <w:r w:rsidR="0014750D" w:rsidRPr="003D7459">
        <w:rPr>
          <w:b/>
          <w:bCs/>
          <w:sz w:val="32"/>
        </w:rPr>
        <w:t xml:space="preserve">од редакцией </w:t>
      </w:r>
      <w:r w:rsidR="0014750D">
        <w:rPr>
          <w:b/>
          <w:bCs/>
          <w:sz w:val="32"/>
        </w:rPr>
        <w:t>А</w:t>
      </w:r>
      <w:r w:rsidR="0014750D" w:rsidRPr="003D7459">
        <w:rPr>
          <w:b/>
          <w:bCs/>
          <w:sz w:val="32"/>
        </w:rPr>
        <w:t>.</w:t>
      </w:r>
      <w:r w:rsidR="0014750D">
        <w:rPr>
          <w:b/>
          <w:bCs/>
          <w:sz w:val="32"/>
        </w:rPr>
        <w:t>В</w:t>
      </w:r>
      <w:r w:rsidR="0014750D" w:rsidRPr="003D7459">
        <w:rPr>
          <w:b/>
          <w:bCs/>
          <w:sz w:val="32"/>
        </w:rPr>
        <w:t xml:space="preserve">. </w:t>
      </w:r>
      <w:proofErr w:type="spellStart"/>
      <w:r w:rsidR="0014750D">
        <w:rPr>
          <w:b/>
          <w:bCs/>
          <w:sz w:val="32"/>
        </w:rPr>
        <w:t>Пёрышкина</w:t>
      </w:r>
      <w:proofErr w:type="spellEnd"/>
    </w:p>
    <w:p w:rsidR="0014750D" w:rsidRPr="003D7459" w:rsidRDefault="0014750D" w:rsidP="0014750D">
      <w:pPr>
        <w:tabs>
          <w:tab w:val="left" w:pos="9288"/>
        </w:tabs>
        <w:rPr>
          <w:b/>
          <w:bCs/>
          <w:sz w:val="40"/>
        </w:rPr>
      </w:pPr>
    </w:p>
    <w:p w:rsidR="0014750D" w:rsidRPr="003D7459" w:rsidRDefault="0014750D" w:rsidP="0014750D">
      <w:pPr>
        <w:tabs>
          <w:tab w:val="left" w:pos="9288"/>
        </w:tabs>
        <w:rPr>
          <w:b/>
          <w:bCs/>
          <w:sz w:val="40"/>
        </w:rPr>
      </w:pPr>
    </w:p>
    <w:p w:rsidR="0014750D" w:rsidRPr="003D7459" w:rsidRDefault="0014750D" w:rsidP="0014750D">
      <w:pPr>
        <w:jc w:val="right"/>
        <w:rPr>
          <w:sz w:val="32"/>
        </w:rPr>
      </w:pPr>
      <w:r w:rsidRPr="003D7459">
        <w:rPr>
          <w:sz w:val="32"/>
        </w:rPr>
        <w:t>Разработчик программы:</w:t>
      </w:r>
    </w:p>
    <w:p w:rsidR="0014750D" w:rsidRPr="003D7459" w:rsidRDefault="0014750D" w:rsidP="0014750D">
      <w:pPr>
        <w:jc w:val="right"/>
        <w:rPr>
          <w:sz w:val="32"/>
        </w:rPr>
      </w:pPr>
      <w:r w:rsidRPr="003D7459">
        <w:rPr>
          <w:sz w:val="32"/>
        </w:rPr>
        <w:t>Колесникова Елена Владимировна</w:t>
      </w:r>
    </w:p>
    <w:p w:rsidR="0014750D" w:rsidRPr="003D7459" w:rsidRDefault="0014750D" w:rsidP="0014750D">
      <w:pPr>
        <w:jc w:val="right"/>
        <w:rPr>
          <w:sz w:val="32"/>
        </w:rPr>
      </w:pPr>
      <w:r w:rsidRPr="003D7459">
        <w:rPr>
          <w:sz w:val="32"/>
        </w:rPr>
        <w:t>учитель математики, физики и информатики</w:t>
      </w:r>
    </w:p>
    <w:p w:rsidR="0014750D" w:rsidRPr="003D7459" w:rsidRDefault="0014750D" w:rsidP="0014750D">
      <w:pPr>
        <w:jc w:val="right"/>
        <w:rPr>
          <w:sz w:val="32"/>
        </w:rPr>
      </w:pPr>
      <w:r w:rsidRPr="003D7459">
        <w:rPr>
          <w:sz w:val="32"/>
        </w:rPr>
        <w:t>вторая квалификационная категория</w:t>
      </w:r>
    </w:p>
    <w:p w:rsidR="0014750D" w:rsidRPr="003D7459" w:rsidRDefault="0014750D" w:rsidP="0014750D">
      <w:pPr>
        <w:jc w:val="right"/>
      </w:pPr>
    </w:p>
    <w:p w:rsidR="0014750D" w:rsidRPr="003D7459" w:rsidRDefault="0014750D" w:rsidP="0014750D">
      <w:pPr>
        <w:jc w:val="center"/>
      </w:pPr>
    </w:p>
    <w:p w:rsidR="0014750D" w:rsidRPr="003D7459" w:rsidRDefault="0014750D" w:rsidP="0014750D">
      <w:pPr>
        <w:jc w:val="center"/>
      </w:pPr>
    </w:p>
    <w:p w:rsidR="0014750D" w:rsidRPr="003D7459" w:rsidRDefault="0014750D" w:rsidP="0014750D">
      <w:pPr>
        <w:jc w:val="center"/>
      </w:pPr>
    </w:p>
    <w:p w:rsidR="0014750D" w:rsidRPr="003D7459" w:rsidRDefault="0014750D" w:rsidP="0014750D">
      <w:pPr>
        <w:jc w:val="center"/>
      </w:pPr>
    </w:p>
    <w:p w:rsidR="0014750D" w:rsidRPr="003D7459" w:rsidRDefault="0014750D" w:rsidP="0014750D">
      <w:pPr>
        <w:jc w:val="center"/>
      </w:pPr>
    </w:p>
    <w:p w:rsidR="0014750D" w:rsidRPr="003D7459" w:rsidRDefault="0014750D" w:rsidP="0014750D">
      <w:pPr>
        <w:jc w:val="center"/>
      </w:pPr>
    </w:p>
    <w:p w:rsidR="0014750D" w:rsidRPr="003D7459" w:rsidRDefault="0014750D" w:rsidP="0014750D">
      <w:pPr>
        <w:jc w:val="center"/>
      </w:pPr>
    </w:p>
    <w:p w:rsidR="0014750D" w:rsidRPr="003D7459" w:rsidRDefault="0014750D" w:rsidP="0014750D"/>
    <w:p w:rsidR="0014750D" w:rsidRPr="003D7459" w:rsidRDefault="0014750D" w:rsidP="0014750D"/>
    <w:p w:rsidR="0014750D" w:rsidRPr="003D7459" w:rsidRDefault="0014750D" w:rsidP="0014750D"/>
    <w:p w:rsidR="0014750D" w:rsidRPr="003D7459" w:rsidRDefault="0014750D" w:rsidP="0014750D">
      <w:pPr>
        <w:tabs>
          <w:tab w:val="left" w:pos="9288"/>
        </w:tabs>
        <w:ind w:left="360"/>
        <w:jc w:val="center"/>
        <w:rPr>
          <w:sz w:val="36"/>
        </w:rPr>
      </w:pPr>
      <w:r w:rsidRPr="003D7459">
        <w:rPr>
          <w:sz w:val="36"/>
        </w:rPr>
        <w:t>Село Даппы</w:t>
      </w:r>
    </w:p>
    <w:p w:rsidR="0014750D" w:rsidRPr="003D7459" w:rsidRDefault="0014750D" w:rsidP="0014750D">
      <w:pPr>
        <w:tabs>
          <w:tab w:val="left" w:pos="9288"/>
        </w:tabs>
        <w:ind w:left="360"/>
        <w:jc w:val="center"/>
        <w:rPr>
          <w:sz w:val="36"/>
        </w:rPr>
      </w:pPr>
      <w:r w:rsidRPr="003D7459">
        <w:rPr>
          <w:sz w:val="36"/>
        </w:rPr>
        <w:t>2012</w:t>
      </w:r>
    </w:p>
    <w:p w:rsidR="0014750D" w:rsidRPr="003D7459" w:rsidRDefault="0014750D" w:rsidP="0014750D">
      <w:pPr>
        <w:pageBreakBefore/>
        <w:spacing w:line="360" w:lineRule="auto"/>
        <w:jc w:val="center"/>
        <w:rPr>
          <w:b/>
          <w:sz w:val="28"/>
          <w:szCs w:val="28"/>
        </w:rPr>
      </w:pPr>
      <w:r w:rsidRPr="003D7459">
        <w:rPr>
          <w:b/>
          <w:sz w:val="28"/>
          <w:szCs w:val="28"/>
        </w:rPr>
        <w:lastRenderedPageBreak/>
        <w:t>ПОЯСНИТЕЛЬНАЯ ЗАПИСКА</w:t>
      </w:r>
    </w:p>
    <w:p w:rsidR="0014750D" w:rsidRPr="003D7459" w:rsidRDefault="0014750D" w:rsidP="0014750D">
      <w:pPr>
        <w:pStyle w:val="9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459">
        <w:rPr>
          <w:rFonts w:ascii="Times New Roman" w:hAnsi="Times New Roman"/>
          <w:b/>
          <w:sz w:val="28"/>
          <w:szCs w:val="28"/>
        </w:rPr>
        <w:t>Статус документа</w:t>
      </w:r>
    </w:p>
    <w:p w:rsidR="0014750D" w:rsidRPr="003D7459" w:rsidRDefault="0014750D" w:rsidP="0014750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7459">
        <w:rPr>
          <w:sz w:val="28"/>
          <w:szCs w:val="28"/>
        </w:rPr>
        <w:t xml:space="preserve">Настоящая рабочая программа составлена на основе Примерной программы основного общего образования по </w:t>
      </w:r>
      <w:r>
        <w:rPr>
          <w:sz w:val="28"/>
          <w:szCs w:val="28"/>
        </w:rPr>
        <w:t>физик</w:t>
      </w:r>
      <w:r w:rsidRPr="003D7459">
        <w:rPr>
          <w:sz w:val="28"/>
          <w:szCs w:val="28"/>
        </w:rPr>
        <w:t xml:space="preserve">е,  программы по </w:t>
      </w:r>
      <w:r>
        <w:rPr>
          <w:sz w:val="28"/>
          <w:szCs w:val="28"/>
        </w:rPr>
        <w:t>физике</w:t>
      </w:r>
      <w:r w:rsidRPr="003D7459">
        <w:rPr>
          <w:sz w:val="28"/>
          <w:szCs w:val="28"/>
        </w:rPr>
        <w:t xml:space="preserve"> (авторы </w:t>
      </w:r>
      <w:r>
        <w:rPr>
          <w:sz w:val="28"/>
          <w:szCs w:val="28"/>
        </w:rPr>
        <w:t>А.В. Пёрышкин</w:t>
      </w:r>
      <w:r w:rsidRPr="003D7459">
        <w:rPr>
          <w:sz w:val="28"/>
          <w:szCs w:val="28"/>
        </w:rPr>
        <w:t>,</w:t>
      </w:r>
      <w:r>
        <w:rPr>
          <w:sz w:val="28"/>
          <w:szCs w:val="28"/>
        </w:rPr>
        <w:t xml:space="preserve"> Е.М. Гутник</w:t>
      </w:r>
      <w:r w:rsidRPr="003D7459">
        <w:rPr>
          <w:sz w:val="28"/>
          <w:szCs w:val="28"/>
        </w:rPr>
        <w:t>),  рекомендованной Департаментом образовательных программ и стандартов общего образования Министерства образования  Российской Федерации (приказ Минобразования России от 05.03.2004 г. №1089) и основной образовательной программы МКОУ ООШ сельского поселения «Село Даппы» (утверждённой педагогическим советом №___ от «___»____________201__г.).</w:t>
      </w:r>
      <w:proofErr w:type="gramEnd"/>
    </w:p>
    <w:p w:rsidR="0014750D" w:rsidRPr="003D7459" w:rsidRDefault="0014750D" w:rsidP="0014750D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D7459">
        <w:rPr>
          <w:rFonts w:eastAsia="Calibri"/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</w:p>
    <w:p w:rsidR="0014750D" w:rsidRPr="003D7459" w:rsidRDefault="0014750D" w:rsidP="0014750D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D7459">
        <w:rPr>
          <w:rFonts w:eastAsia="Calibri"/>
          <w:sz w:val="28"/>
          <w:szCs w:val="28"/>
        </w:rPr>
        <w:t>Программа выполняет две основные функции:</w:t>
      </w:r>
    </w:p>
    <w:p w:rsidR="0014750D" w:rsidRPr="003D7459" w:rsidRDefault="0014750D" w:rsidP="0014750D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eastAsia="Calibri"/>
          <w:sz w:val="28"/>
          <w:szCs w:val="28"/>
        </w:rPr>
      </w:pPr>
      <w:r w:rsidRPr="003D7459">
        <w:rPr>
          <w:rFonts w:eastAsia="Calibri"/>
          <w:b/>
          <w:i/>
          <w:sz w:val="28"/>
          <w:szCs w:val="28"/>
        </w:rPr>
        <w:t>Информационно-методическая</w:t>
      </w:r>
      <w:r w:rsidRPr="003D7459">
        <w:rPr>
          <w:rFonts w:eastAsia="Calibri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</w:t>
      </w:r>
    </w:p>
    <w:p w:rsidR="0014750D" w:rsidRPr="003D7459" w:rsidRDefault="0014750D" w:rsidP="0014750D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eastAsia="Calibri"/>
          <w:sz w:val="28"/>
          <w:szCs w:val="28"/>
        </w:rPr>
      </w:pPr>
      <w:r w:rsidRPr="003D7459">
        <w:rPr>
          <w:rFonts w:eastAsia="Calibri"/>
          <w:b/>
          <w:i/>
          <w:sz w:val="28"/>
          <w:szCs w:val="28"/>
        </w:rPr>
        <w:t>Организационно-планирующая</w:t>
      </w:r>
      <w:r w:rsidRPr="003D7459">
        <w:rPr>
          <w:rFonts w:eastAsia="Calibri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14750D" w:rsidRPr="003D7459" w:rsidRDefault="0014750D" w:rsidP="0014750D">
      <w:pPr>
        <w:autoSpaceDE w:val="0"/>
        <w:spacing w:line="360" w:lineRule="auto"/>
        <w:ind w:left="709"/>
        <w:jc w:val="center"/>
        <w:rPr>
          <w:rFonts w:eastAsia="Calibri"/>
          <w:b/>
          <w:sz w:val="28"/>
          <w:szCs w:val="28"/>
        </w:rPr>
      </w:pPr>
      <w:r w:rsidRPr="003D7459">
        <w:rPr>
          <w:rFonts w:eastAsia="Calibri"/>
          <w:b/>
          <w:sz w:val="28"/>
          <w:szCs w:val="28"/>
        </w:rPr>
        <w:t>Структура документа</w:t>
      </w:r>
    </w:p>
    <w:p w:rsidR="0014750D" w:rsidRPr="003D7459" w:rsidRDefault="0014750D" w:rsidP="0014750D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D7459">
        <w:rPr>
          <w:rFonts w:eastAsia="Calibri"/>
          <w:sz w:val="28"/>
          <w:szCs w:val="28"/>
        </w:rPr>
        <w:t>Рабочая программа включает в себя следующие разделы: пояснительная записка,  учебно-тематический план, содержание тем учебного курса, требования к уровню подготовки выпускников, обучавшихся по данной программе, перечень учебно-методического обеспечения.</w:t>
      </w:r>
    </w:p>
    <w:p w:rsidR="0014750D" w:rsidRPr="003D7459" w:rsidRDefault="0014750D" w:rsidP="0014750D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3D7459">
        <w:rPr>
          <w:b/>
          <w:sz w:val="28"/>
        </w:rPr>
        <w:t xml:space="preserve">Общая </w:t>
      </w:r>
      <w:r w:rsidRPr="003D7459">
        <w:rPr>
          <w:rFonts w:eastAsia="Calibri"/>
          <w:b/>
          <w:sz w:val="28"/>
          <w:szCs w:val="28"/>
        </w:rPr>
        <w:t>характеристика учебного предмета</w:t>
      </w:r>
    </w:p>
    <w:p w:rsidR="0014750D" w:rsidRPr="0014750D" w:rsidRDefault="0014750D" w:rsidP="001475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4750D">
        <w:rPr>
          <w:rFonts w:cs="Times New Roman"/>
          <w:b/>
          <w:sz w:val="28"/>
          <w:szCs w:val="28"/>
        </w:rPr>
        <w:t>Физика</w:t>
      </w:r>
      <w:r w:rsidRPr="0014750D">
        <w:rPr>
          <w:rFonts w:cs="Times New Roman"/>
          <w:sz w:val="28"/>
          <w:szCs w:val="28"/>
        </w:rPr>
        <w:t xml:space="preserve">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</w:t>
      </w:r>
      <w:r w:rsidRPr="0014750D">
        <w:rPr>
          <w:rFonts w:cs="Times New Roman"/>
          <w:sz w:val="28"/>
          <w:szCs w:val="28"/>
        </w:rPr>
        <w:lastRenderedPageBreak/>
        <w:t>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14750D" w:rsidRPr="0014750D" w:rsidRDefault="0014750D" w:rsidP="0014750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50D">
        <w:rPr>
          <w:rFonts w:ascii="Times New Roman" w:hAnsi="Times New Roman"/>
          <w:sz w:val="28"/>
          <w:szCs w:val="28"/>
        </w:rPr>
        <w:t>Гуманитарное значение физики как составной части общего образовании сост</w:t>
      </w:r>
      <w:r w:rsidRPr="0014750D">
        <w:rPr>
          <w:rFonts w:ascii="Times New Roman" w:hAnsi="Times New Roman"/>
          <w:sz w:val="28"/>
          <w:szCs w:val="28"/>
        </w:rPr>
        <w:t>о</w:t>
      </w:r>
      <w:r w:rsidRPr="0014750D">
        <w:rPr>
          <w:rFonts w:ascii="Times New Roman" w:hAnsi="Times New Roman"/>
          <w:sz w:val="28"/>
          <w:szCs w:val="28"/>
        </w:rPr>
        <w:t xml:space="preserve">ит в том, что она вооружает школьника </w:t>
      </w:r>
      <w:r w:rsidRPr="0014750D">
        <w:rPr>
          <w:rFonts w:ascii="Times New Roman" w:hAnsi="Times New Roman"/>
          <w:b/>
          <w:i/>
          <w:sz w:val="28"/>
          <w:szCs w:val="28"/>
        </w:rPr>
        <w:t>научным методом познания</w:t>
      </w:r>
      <w:r w:rsidRPr="0014750D">
        <w:rPr>
          <w:rFonts w:ascii="Times New Roman" w:hAnsi="Times New Roman"/>
          <w:i/>
          <w:sz w:val="28"/>
          <w:szCs w:val="28"/>
        </w:rPr>
        <w:t>,</w:t>
      </w:r>
      <w:r w:rsidRPr="0014750D">
        <w:rPr>
          <w:rFonts w:ascii="Times New Roman" w:hAnsi="Times New Roman"/>
          <w:sz w:val="28"/>
          <w:szCs w:val="28"/>
        </w:rPr>
        <w:t xml:space="preserve"> позволяющим получать объективные знания об окружающем мире.</w:t>
      </w:r>
    </w:p>
    <w:p w:rsidR="0014750D" w:rsidRPr="0014750D" w:rsidRDefault="0014750D" w:rsidP="001475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4750D">
        <w:rPr>
          <w:rFonts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14750D" w:rsidRPr="0014750D" w:rsidRDefault="0014750D" w:rsidP="001475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4750D">
        <w:rPr>
          <w:rFonts w:cs="Times New Roman"/>
          <w:sz w:val="28"/>
          <w:szCs w:val="28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14750D" w:rsidRPr="0014750D" w:rsidRDefault="0014750D" w:rsidP="0014750D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14750D">
        <w:rPr>
          <w:rFonts w:cs="Times New Roman"/>
          <w:b/>
          <w:sz w:val="28"/>
          <w:szCs w:val="28"/>
        </w:rPr>
        <w:t xml:space="preserve">Цели </w:t>
      </w:r>
    </w:p>
    <w:p w:rsidR="0014750D" w:rsidRPr="0014750D" w:rsidRDefault="0014750D" w:rsidP="0014750D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14750D">
        <w:rPr>
          <w:rFonts w:cs="Times New Roman"/>
          <w:b/>
          <w:i/>
          <w:sz w:val="28"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14750D" w:rsidRPr="0014750D" w:rsidRDefault="0014750D" w:rsidP="0014750D">
      <w:pPr>
        <w:numPr>
          <w:ilvl w:val="0"/>
          <w:numId w:val="4"/>
        </w:numPr>
        <w:tabs>
          <w:tab w:val="clear" w:pos="153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4750D">
        <w:rPr>
          <w:rFonts w:cs="Times New Roman"/>
          <w:b/>
          <w:i/>
          <w:sz w:val="28"/>
          <w:szCs w:val="28"/>
        </w:rPr>
        <w:t xml:space="preserve">освоение знаний </w:t>
      </w:r>
      <w:r w:rsidRPr="0014750D">
        <w:rPr>
          <w:rFonts w:cs="Times New Roman"/>
          <w:sz w:val="28"/>
          <w:szCs w:val="28"/>
        </w:rPr>
        <w:t>о механических, тепловых, электромагнитных и квант</w:t>
      </w:r>
      <w:r w:rsidRPr="0014750D">
        <w:rPr>
          <w:rFonts w:cs="Times New Roman"/>
          <w:sz w:val="28"/>
          <w:szCs w:val="28"/>
        </w:rPr>
        <w:t>о</w:t>
      </w:r>
      <w:r w:rsidRPr="0014750D">
        <w:rPr>
          <w:rFonts w:cs="Times New Roman"/>
          <w:sz w:val="28"/>
          <w:szCs w:val="28"/>
        </w:rPr>
        <w:t>вых явлениях; величинах, характеризующих эти явления; законах, которым они по</w:t>
      </w:r>
      <w:r w:rsidRPr="0014750D">
        <w:rPr>
          <w:rFonts w:cs="Times New Roman"/>
          <w:sz w:val="28"/>
          <w:szCs w:val="28"/>
        </w:rPr>
        <w:t>д</w:t>
      </w:r>
      <w:r w:rsidRPr="0014750D">
        <w:rPr>
          <w:rFonts w:cs="Times New Roman"/>
          <w:sz w:val="28"/>
          <w:szCs w:val="28"/>
        </w:rPr>
        <w:t>чиняются; методах научного познания природы и формирование на этой основе пре</w:t>
      </w:r>
      <w:r w:rsidRPr="0014750D">
        <w:rPr>
          <w:rFonts w:cs="Times New Roman"/>
          <w:sz w:val="28"/>
          <w:szCs w:val="28"/>
        </w:rPr>
        <w:t>д</w:t>
      </w:r>
      <w:r w:rsidRPr="0014750D">
        <w:rPr>
          <w:rFonts w:cs="Times New Roman"/>
          <w:sz w:val="28"/>
          <w:szCs w:val="28"/>
        </w:rPr>
        <w:t>ставлений о физической картине мира;</w:t>
      </w:r>
    </w:p>
    <w:p w:rsidR="0014750D" w:rsidRPr="0014750D" w:rsidRDefault="0014750D" w:rsidP="0014750D">
      <w:pPr>
        <w:numPr>
          <w:ilvl w:val="0"/>
          <w:numId w:val="4"/>
        </w:numPr>
        <w:tabs>
          <w:tab w:val="clear" w:pos="153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14750D">
        <w:rPr>
          <w:rFonts w:cs="Times New Roman"/>
          <w:b/>
          <w:i/>
          <w:sz w:val="28"/>
          <w:szCs w:val="28"/>
        </w:rPr>
        <w:t>овладение умениями</w:t>
      </w:r>
      <w:r w:rsidRPr="0014750D">
        <w:rPr>
          <w:rFonts w:cs="Times New Roman"/>
          <w:b/>
          <w:sz w:val="28"/>
          <w:szCs w:val="28"/>
        </w:rPr>
        <w:t xml:space="preserve"> </w:t>
      </w:r>
      <w:r w:rsidRPr="0014750D">
        <w:rPr>
          <w:rFonts w:cs="Times New Roman"/>
          <w:sz w:val="28"/>
          <w:szCs w:val="28"/>
        </w:rPr>
        <w:t>проводить наблюдения природных явлений, опис</w:t>
      </w:r>
      <w:r w:rsidRPr="0014750D">
        <w:rPr>
          <w:rFonts w:cs="Times New Roman"/>
          <w:sz w:val="28"/>
          <w:szCs w:val="28"/>
        </w:rPr>
        <w:t>ы</w:t>
      </w:r>
      <w:r w:rsidRPr="0014750D">
        <w:rPr>
          <w:rFonts w:cs="Times New Roman"/>
          <w:sz w:val="28"/>
          <w:szCs w:val="28"/>
        </w:rPr>
        <w:t>вать и обобщать результаты наблюдений, использовать простые измерительные пр</w:t>
      </w:r>
      <w:r w:rsidRPr="0014750D">
        <w:rPr>
          <w:rFonts w:cs="Times New Roman"/>
          <w:sz w:val="28"/>
          <w:szCs w:val="28"/>
        </w:rPr>
        <w:t>и</w:t>
      </w:r>
      <w:r w:rsidRPr="0014750D">
        <w:rPr>
          <w:rFonts w:cs="Times New Roman"/>
          <w:sz w:val="28"/>
          <w:szCs w:val="28"/>
        </w:rPr>
        <w:t>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</w:t>
      </w:r>
      <w:r w:rsidRPr="0014750D">
        <w:rPr>
          <w:rFonts w:cs="Times New Roman"/>
          <w:sz w:val="28"/>
          <w:szCs w:val="28"/>
        </w:rPr>
        <w:t>а</w:t>
      </w:r>
      <w:r w:rsidRPr="0014750D">
        <w:rPr>
          <w:rFonts w:cs="Times New Roman"/>
          <w:sz w:val="28"/>
          <w:szCs w:val="28"/>
        </w:rPr>
        <w:t xml:space="preserve">висимости; применять полученные знания для объяснения разнообразных природных </w:t>
      </w:r>
      <w:r w:rsidRPr="0014750D">
        <w:rPr>
          <w:rFonts w:cs="Times New Roman"/>
          <w:sz w:val="28"/>
          <w:szCs w:val="28"/>
        </w:rPr>
        <w:lastRenderedPageBreak/>
        <w:t>явлений и процессов, принципов действия важнейших технических устройств, для решения физических задач;</w:t>
      </w:r>
      <w:proofErr w:type="gramEnd"/>
    </w:p>
    <w:p w:rsidR="0014750D" w:rsidRPr="0014750D" w:rsidRDefault="0014750D" w:rsidP="0014750D">
      <w:pPr>
        <w:numPr>
          <w:ilvl w:val="0"/>
          <w:numId w:val="4"/>
        </w:numPr>
        <w:tabs>
          <w:tab w:val="clear" w:pos="153"/>
        </w:tabs>
        <w:suppressAutoHyphens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14750D">
        <w:rPr>
          <w:rFonts w:cs="Times New Roman"/>
          <w:b/>
          <w:i/>
          <w:sz w:val="28"/>
          <w:szCs w:val="28"/>
        </w:rPr>
        <w:t>развитие</w:t>
      </w:r>
      <w:r w:rsidRPr="0014750D">
        <w:rPr>
          <w:rFonts w:cs="Times New Roman"/>
          <w:b/>
          <w:sz w:val="28"/>
          <w:szCs w:val="28"/>
        </w:rPr>
        <w:t xml:space="preserve"> </w:t>
      </w:r>
      <w:r w:rsidRPr="0014750D">
        <w:rPr>
          <w:rFonts w:cs="Times New Roman"/>
          <w:sz w:val="28"/>
          <w:szCs w:val="28"/>
        </w:rPr>
        <w:t>познавательных интересов, интеллектуальных и творческих сп</w:t>
      </w:r>
      <w:r w:rsidRPr="0014750D">
        <w:rPr>
          <w:rFonts w:cs="Times New Roman"/>
          <w:sz w:val="28"/>
          <w:szCs w:val="28"/>
        </w:rPr>
        <w:t>о</w:t>
      </w:r>
      <w:r w:rsidRPr="0014750D">
        <w:rPr>
          <w:rFonts w:cs="Times New Roman"/>
          <w:sz w:val="28"/>
          <w:szCs w:val="28"/>
        </w:rPr>
        <w:t>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</w:t>
      </w:r>
      <w:r w:rsidRPr="0014750D">
        <w:rPr>
          <w:rFonts w:cs="Times New Roman"/>
          <w:sz w:val="28"/>
          <w:szCs w:val="28"/>
        </w:rPr>
        <w:t>и</w:t>
      </w:r>
      <w:r w:rsidRPr="0014750D">
        <w:rPr>
          <w:rFonts w:cs="Times New Roman"/>
          <w:sz w:val="28"/>
          <w:szCs w:val="28"/>
        </w:rPr>
        <w:t>онных технологий;</w:t>
      </w:r>
    </w:p>
    <w:p w:rsidR="0014750D" w:rsidRPr="0014750D" w:rsidRDefault="0014750D" w:rsidP="0014750D">
      <w:pPr>
        <w:numPr>
          <w:ilvl w:val="0"/>
          <w:numId w:val="4"/>
        </w:numPr>
        <w:tabs>
          <w:tab w:val="clear" w:pos="153"/>
        </w:tabs>
        <w:suppressAutoHyphens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14750D">
        <w:rPr>
          <w:rFonts w:cs="Times New Roman"/>
          <w:b/>
          <w:i/>
          <w:sz w:val="28"/>
          <w:szCs w:val="28"/>
        </w:rPr>
        <w:t xml:space="preserve"> воспитание </w:t>
      </w:r>
      <w:r w:rsidRPr="0014750D">
        <w:rPr>
          <w:rFonts w:cs="Times New Roman"/>
          <w:sz w:val="28"/>
          <w:szCs w:val="28"/>
        </w:rPr>
        <w:t>убежденности в возможности познания природы, в необх</w:t>
      </w:r>
      <w:r w:rsidRPr="0014750D">
        <w:rPr>
          <w:rFonts w:cs="Times New Roman"/>
          <w:sz w:val="28"/>
          <w:szCs w:val="28"/>
        </w:rPr>
        <w:t>о</w:t>
      </w:r>
      <w:r w:rsidRPr="0014750D">
        <w:rPr>
          <w:rFonts w:cs="Times New Roman"/>
          <w:sz w:val="28"/>
          <w:szCs w:val="28"/>
        </w:rPr>
        <w:t>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14750D" w:rsidRPr="0014750D" w:rsidRDefault="0014750D" w:rsidP="0014750D">
      <w:pPr>
        <w:numPr>
          <w:ilvl w:val="0"/>
          <w:numId w:val="4"/>
        </w:numPr>
        <w:tabs>
          <w:tab w:val="clear" w:pos="153"/>
        </w:tabs>
        <w:suppressAutoHyphens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14750D">
        <w:rPr>
          <w:rFonts w:cs="Times New Roman"/>
          <w:b/>
          <w:i/>
          <w:sz w:val="28"/>
          <w:szCs w:val="28"/>
        </w:rPr>
        <w:t>применение полученных знаний и</w:t>
      </w:r>
      <w:r w:rsidRPr="0014750D">
        <w:rPr>
          <w:rFonts w:cs="Times New Roman"/>
          <w:i/>
          <w:sz w:val="28"/>
          <w:szCs w:val="28"/>
        </w:rPr>
        <w:t xml:space="preserve"> </w:t>
      </w:r>
      <w:r w:rsidRPr="0014750D">
        <w:rPr>
          <w:rFonts w:cs="Times New Roman"/>
          <w:b/>
          <w:i/>
          <w:sz w:val="28"/>
          <w:szCs w:val="28"/>
        </w:rPr>
        <w:t>умений</w:t>
      </w:r>
      <w:r w:rsidRPr="0014750D">
        <w:rPr>
          <w:rFonts w:cs="Times New Roman"/>
          <w:b/>
          <w:sz w:val="28"/>
          <w:szCs w:val="28"/>
        </w:rPr>
        <w:t xml:space="preserve"> </w:t>
      </w:r>
      <w:r w:rsidRPr="0014750D">
        <w:rPr>
          <w:rFonts w:cs="Times New Roman"/>
          <w:sz w:val="28"/>
          <w:szCs w:val="28"/>
        </w:rPr>
        <w:t>для решения практических з</w:t>
      </w:r>
      <w:r w:rsidRPr="0014750D">
        <w:rPr>
          <w:rFonts w:cs="Times New Roman"/>
          <w:sz w:val="28"/>
          <w:szCs w:val="28"/>
        </w:rPr>
        <w:t>а</w:t>
      </w:r>
      <w:r w:rsidRPr="0014750D">
        <w:rPr>
          <w:rFonts w:cs="Times New Roman"/>
          <w:sz w:val="28"/>
          <w:szCs w:val="28"/>
        </w:rPr>
        <w:t>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14750D" w:rsidRPr="003D7459" w:rsidRDefault="0014750D" w:rsidP="0014750D">
      <w:pPr>
        <w:spacing w:line="360" w:lineRule="auto"/>
        <w:jc w:val="center"/>
        <w:rPr>
          <w:b/>
          <w:sz w:val="28"/>
        </w:rPr>
      </w:pPr>
      <w:r w:rsidRPr="003D7459">
        <w:rPr>
          <w:b/>
          <w:sz w:val="28"/>
        </w:rPr>
        <w:t>Место предмета в учебном плане</w:t>
      </w:r>
    </w:p>
    <w:p w:rsidR="0014750D" w:rsidRDefault="0014750D" w:rsidP="002254D7">
      <w:pPr>
        <w:spacing w:line="360" w:lineRule="auto"/>
        <w:ind w:firstLine="709"/>
        <w:jc w:val="both"/>
        <w:rPr>
          <w:sz w:val="28"/>
        </w:rPr>
      </w:pPr>
      <w:r w:rsidRPr="003D7459">
        <w:rPr>
          <w:sz w:val="28"/>
        </w:rPr>
        <w:t xml:space="preserve">Согласно ФК БУП, в основной </w:t>
      </w:r>
      <w:r w:rsidRPr="0014750D">
        <w:rPr>
          <w:rFonts w:cs="Times New Roman"/>
          <w:sz w:val="28"/>
          <w:szCs w:val="28"/>
        </w:rPr>
        <w:t xml:space="preserve">школе на изучение физики отводится 210 </w:t>
      </w:r>
      <w:r>
        <w:rPr>
          <w:rFonts w:cs="Times New Roman"/>
          <w:sz w:val="28"/>
          <w:szCs w:val="28"/>
        </w:rPr>
        <w:t>часов</w:t>
      </w:r>
      <w:r w:rsidR="002254D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14750D">
        <w:rPr>
          <w:rFonts w:cs="Times New Roman"/>
          <w:sz w:val="28"/>
          <w:szCs w:val="28"/>
        </w:rPr>
        <w:t xml:space="preserve">Данная рабочая программа рассчитана на </w:t>
      </w:r>
      <w:r w:rsidR="002254D7">
        <w:rPr>
          <w:rFonts w:cs="Times New Roman"/>
          <w:sz w:val="28"/>
          <w:szCs w:val="28"/>
        </w:rPr>
        <w:t>208</w:t>
      </w:r>
      <w:r w:rsidRPr="0014750D">
        <w:rPr>
          <w:rFonts w:cs="Times New Roman"/>
          <w:sz w:val="28"/>
          <w:szCs w:val="28"/>
        </w:rPr>
        <w:t xml:space="preserve"> час</w:t>
      </w:r>
      <w:r w:rsidR="002254D7">
        <w:rPr>
          <w:rFonts w:cs="Times New Roman"/>
          <w:sz w:val="28"/>
          <w:szCs w:val="28"/>
        </w:rPr>
        <w:t>о</w:t>
      </w:r>
      <w:r w:rsidRPr="0014750D">
        <w:rPr>
          <w:rFonts w:cs="Times New Roman"/>
          <w:sz w:val="28"/>
          <w:szCs w:val="28"/>
        </w:rPr>
        <w:t xml:space="preserve">в </w:t>
      </w:r>
      <w:r w:rsidR="002254D7">
        <w:rPr>
          <w:rFonts w:cs="Times New Roman"/>
          <w:sz w:val="28"/>
          <w:szCs w:val="28"/>
        </w:rPr>
        <w:t xml:space="preserve"> в </w:t>
      </w:r>
      <w:r w:rsidRPr="0014750D">
        <w:rPr>
          <w:rFonts w:cs="Times New Roman"/>
          <w:sz w:val="28"/>
          <w:szCs w:val="28"/>
        </w:rPr>
        <w:t>7-9 класс</w:t>
      </w:r>
      <w:r w:rsidR="00722924">
        <w:rPr>
          <w:rFonts w:cs="Times New Roman"/>
          <w:sz w:val="28"/>
          <w:szCs w:val="28"/>
        </w:rPr>
        <w:t>ах</w:t>
      </w:r>
      <w:r w:rsidRPr="0014750D">
        <w:rPr>
          <w:rFonts w:cs="Times New Roman"/>
          <w:sz w:val="28"/>
          <w:szCs w:val="28"/>
        </w:rPr>
        <w:t xml:space="preserve"> (7</w:t>
      </w:r>
      <w:r w:rsidR="002254D7">
        <w:rPr>
          <w:rFonts w:cs="Times New Roman"/>
          <w:sz w:val="28"/>
          <w:szCs w:val="28"/>
        </w:rPr>
        <w:t>-8</w:t>
      </w:r>
      <w:r w:rsidRPr="0014750D">
        <w:rPr>
          <w:rFonts w:cs="Times New Roman"/>
          <w:sz w:val="28"/>
          <w:szCs w:val="28"/>
        </w:rPr>
        <w:t xml:space="preserve"> класс</w:t>
      </w:r>
      <w:r w:rsidR="002254D7">
        <w:rPr>
          <w:rFonts w:cs="Times New Roman"/>
          <w:sz w:val="28"/>
          <w:szCs w:val="28"/>
        </w:rPr>
        <w:t xml:space="preserve"> - </w:t>
      </w:r>
      <w:r w:rsidRPr="0014750D">
        <w:rPr>
          <w:rFonts w:cs="Times New Roman"/>
          <w:sz w:val="28"/>
          <w:szCs w:val="28"/>
        </w:rPr>
        <w:t xml:space="preserve">  </w:t>
      </w:r>
      <w:r w:rsidRPr="003D7459">
        <w:rPr>
          <w:sz w:val="28"/>
        </w:rPr>
        <w:t xml:space="preserve">2 часа в неделю/35 учебных недель, 9 класс - 2 часа в неделю/34 учебных недели), в том числе </w:t>
      </w:r>
      <w:r w:rsidR="00D97695">
        <w:rPr>
          <w:sz w:val="28"/>
        </w:rPr>
        <w:t xml:space="preserve">лабораторные работы – 35 часов, </w:t>
      </w:r>
      <w:r w:rsidRPr="003D7459">
        <w:rPr>
          <w:sz w:val="28"/>
        </w:rPr>
        <w:t>контрольные работы – 1</w:t>
      </w:r>
      <w:r w:rsidR="00D97695">
        <w:rPr>
          <w:sz w:val="28"/>
        </w:rPr>
        <w:t>5</w:t>
      </w:r>
      <w:r w:rsidRPr="003D7459">
        <w:rPr>
          <w:sz w:val="28"/>
        </w:rPr>
        <w:t xml:space="preserve"> часов.</w:t>
      </w:r>
      <w:r>
        <w:rPr>
          <w:sz w:val="28"/>
        </w:rPr>
        <w:t xml:space="preserve"> </w:t>
      </w:r>
    </w:p>
    <w:p w:rsidR="00905C16" w:rsidRDefault="00905C16" w:rsidP="002254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7 классе распределение часов по учебным темам соответствует авторской программе, кроме темы «Взаимодействие тел».</w:t>
      </w:r>
      <w:r w:rsidR="00E86DCA">
        <w:rPr>
          <w:sz w:val="28"/>
        </w:rPr>
        <w:t xml:space="preserve"> Вариативность рабочей программы составляет 3%. </w:t>
      </w:r>
      <w:r>
        <w:rPr>
          <w:sz w:val="28"/>
        </w:rPr>
        <w:t xml:space="preserve"> Количество часов в теме «Взаимодействие тел» увеличено на 2 часа за счёт резервного времени, оставшиеся 2 часа резервного времени используются для обобщающего повторения за курс физики 7 класс</w:t>
      </w:r>
      <w:r w:rsidR="00E86DCA">
        <w:rPr>
          <w:sz w:val="28"/>
        </w:rPr>
        <w:t>а</w:t>
      </w:r>
      <w:r>
        <w:rPr>
          <w:sz w:val="28"/>
        </w:rPr>
        <w:t xml:space="preserve">. Второй урок итогового повторения проводится в </w:t>
      </w:r>
      <w:r w:rsidR="00E86DCA">
        <w:rPr>
          <w:sz w:val="28"/>
        </w:rPr>
        <w:t>форме игры</w:t>
      </w:r>
      <w:r>
        <w:rPr>
          <w:sz w:val="28"/>
        </w:rPr>
        <w:t xml:space="preserve"> </w:t>
      </w:r>
      <w:r w:rsidR="00E86DCA">
        <w:rPr>
          <w:sz w:val="28"/>
        </w:rPr>
        <w:t>«Б</w:t>
      </w:r>
      <w:r>
        <w:rPr>
          <w:sz w:val="28"/>
        </w:rPr>
        <w:t>лиц</w:t>
      </w:r>
      <w:r w:rsidR="00E86DCA">
        <w:rPr>
          <w:sz w:val="28"/>
        </w:rPr>
        <w:t xml:space="preserve"> – турнир»</w:t>
      </w:r>
      <w:r>
        <w:rPr>
          <w:sz w:val="28"/>
        </w:rPr>
        <w:t xml:space="preserve">. </w:t>
      </w:r>
    </w:p>
    <w:p w:rsidR="00E86DCA" w:rsidRDefault="00E86DCA" w:rsidP="002254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8</w:t>
      </w:r>
      <w:r>
        <w:rPr>
          <w:sz w:val="28"/>
        </w:rPr>
        <w:t xml:space="preserve"> классе распределение часов по учебным темам соответствует авторской программе, кроме темы «</w:t>
      </w:r>
      <w:r>
        <w:rPr>
          <w:sz w:val="28"/>
        </w:rPr>
        <w:t>Электрические явления</w:t>
      </w:r>
      <w:r>
        <w:rPr>
          <w:sz w:val="28"/>
        </w:rPr>
        <w:t xml:space="preserve">». Вариативность рабочей программы составляет </w:t>
      </w:r>
      <w:r>
        <w:rPr>
          <w:sz w:val="28"/>
        </w:rPr>
        <w:t>4</w:t>
      </w:r>
      <w:r>
        <w:rPr>
          <w:sz w:val="28"/>
        </w:rPr>
        <w:t>%.  Количество часов в теме «</w:t>
      </w:r>
      <w:r>
        <w:rPr>
          <w:sz w:val="28"/>
        </w:rPr>
        <w:t>Электрические явления</w:t>
      </w:r>
      <w:r>
        <w:rPr>
          <w:sz w:val="28"/>
        </w:rPr>
        <w:t xml:space="preserve">» увеличено на </w:t>
      </w:r>
      <w:r>
        <w:rPr>
          <w:sz w:val="28"/>
        </w:rPr>
        <w:t>3</w:t>
      </w:r>
      <w:r>
        <w:rPr>
          <w:sz w:val="28"/>
        </w:rPr>
        <w:t xml:space="preserve"> часа за счёт резервного времени, оставши</w:t>
      </w:r>
      <w:r>
        <w:rPr>
          <w:sz w:val="28"/>
        </w:rPr>
        <w:t>й</w:t>
      </w:r>
      <w:r>
        <w:rPr>
          <w:sz w:val="28"/>
        </w:rPr>
        <w:t xml:space="preserve">ся </w:t>
      </w:r>
      <w:r>
        <w:rPr>
          <w:sz w:val="28"/>
        </w:rPr>
        <w:t>1</w:t>
      </w:r>
      <w:r>
        <w:rPr>
          <w:sz w:val="28"/>
        </w:rPr>
        <w:t xml:space="preserve"> час резервного времени использу</w:t>
      </w:r>
      <w:r>
        <w:rPr>
          <w:sz w:val="28"/>
        </w:rPr>
        <w:t>е</w:t>
      </w:r>
      <w:r>
        <w:rPr>
          <w:sz w:val="28"/>
        </w:rPr>
        <w:t xml:space="preserve">тся для обобщающего повторения за курс физики </w:t>
      </w:r>
      <w:r>
        <w:rPr>
          <w:sz w:val="28"/>
        </w:rPr>
        <w:t>8</w:t>
      </w:r>
      <w:r>
        <w:rPr>
          <w:sz w:val="28"/>
        </w:rPr>
        <w:t xml:space="preserve"> класс</w:t>
      </w:r>
      <w:r>
        <w:rPr>
          <w:sz w:val="28"/>
        </w:rPr>
        <w:t>а в форме игры «Физический брейн - ринг»</w:t>
      </w:r>
      <w:r>
        <w:rPr>
          <w:sz w:val="28"/>
        </w:rPr>
        <w:t>.</w:t>
      </w:r>
    </w:p>
    <w:p w:rsidR="00E86DCA" w:rsidRDefault="00E86DCA" w:rsidP="00E86DC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9</w:t>
      </w:r>
      <w:r>
        <w:rPr>
          <w:sz w:val="28"/>
        </w:rPr>
        <w:t xml:space="preserve"> классе распределение часов по учебным темам</w:t>
      </w:r>
      <w:r>
        <w:rPr>
          <w:sz w:val="28"/>
        </w:rPr>
        <w:t xml:space="preserve"> «Электромагнитное поле» и «Строение атома и атомного ядра»</w:t>
      </w:r>
      <w:r>
        <w:rPr>
          <w:sz w:val="28"/>
        </w:rPr>
        <w:t xml:space="preserve"> соответствует авторской программе,</w:t>
      </w:r>
      <w:r>
        <w:rPr>
          <w:sz w:val="28"/>
        </w:rPr>
        <w:t xml:space="preserve"> количество </w:t>
      </w:r>
      <w:r>
        <w:rPr>
          <w:sz w:val="28"/>
        </w:rPr>
        <w:lastRenderedPageBreak/>
        <w:t>часов в теме «Законы взаимодействия и движения тел» увеличено на 1 час, за счёт уменьшения часов в теме «Механические колебания и волны. Звук»</w:t>
      </w:r>
      <w:r>
        <w:rPr>
          <w:sz w:val="28"/>
        </w:rPr>
        <w:t>.</w:t>
      </w:r>
      <w:r>
        <w:rPr>
          <w:sz w:val="28"/>
        </w:rPr>
        <w:t xml:space="preserve"> Это сделано в связи с большим объёмом материала, изучаемом в разделе «Законы взаимодействия и движения тел».</w:t>
      </w:r>
      <w:r>
        <w:rPr>
          <w:sz w:val="28"/>
        </w:rPr>
        <w:t xml:space="preserve"> Вариативность рабочей программы составляет </w:t>
      </w:r>
      <w:r>
        <w:rPr>
          <w:sz w:val="28"/>
        </w:rPr>
        <w:t>6</w:t>
      </w:r>
      <w:r>
        <w:rPr>
          <w:sz w:val="28"/>
        </w:rPr>
        <w:t>%.  Количество часов</w:t>
      </w:r>
      <w:r>
        <w:rPr>
          <w:sz w:val="28"/>
        </w:rPr>
        <w:t>, отведённое на итоговое повторение, составляет 4 час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 xml:space="preserve">за счёт резервного времени). </w:t>
      </w:r>
    </w:p>
    <w:p w:rsidR="0014750D" w:rsidRPr="003D7459" w:rsidRDefault="0014750D" w:rsidP="0014750D">
      <w:pPr>
        <w:pStyle w:val="21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3D7459">
        <w:rPr>
          <w:b/>
          <w:sz w:val="28"/>
          <w:szCs w:val="28"/>
        </w:rPr>
        <w:t>Результаты обучения</w:t>
      </w:r>
    </w:p>
    <w:p w:rsidR="00164ECD" w:rsidRPr="00164ECD" w:rsidRDefault="00164ECD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  <w:r w:rsidRPr="00164ECD">
        <w:rPr>
          <w:rFonts w:cs="Times New Roman"/>
          <w:sz w:val="28"/>
          <w:szCs w:val="18"/>
        </w:rPr>
        <w:t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</w:t>
      </w:r>
      <w:proofErr w:type="gramStart"/>
      <w:r w:rsidRPr="00164ECD">
        <w:rPr>
          <w:rFonts w:cs="Times New Roman"/>
          <w:sz w:val="28"/>
          <w:szCs w:val="18"/>
        </w:rPr>
        <w:t>о</w:t>
      </w:r>
      <w:r w:rsidR="00E17998">
        <w:rPr>
          <w:rFonts w:cs="Times New Roman"/>
          <w:sz w:val="28"/>
          <w:szCs w:val="18"/>
        </w:rPr>
        <w:t>-</w:t>
      </w:r>
      <w:proofErr w:type="gramEnd"/>
      <w:r w:rsidRPr="00164ECD">
        <w:rPr>
          <w:rFonts w:cs="Times New Roman"/>
          <w:sz w:val="28"/>
          <w:szCs w:val="18"/>
        </w:rPr>
        <w:t xml:space="preserve">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164ECD" w:rsidRPr="00164ECD" w:rsidRDefault="00164ECD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  <w:r w:rsidRPr="00164ECD">
        <w:rPr>
          <w:rFonts w:cs="Times New Roman"/>
          <w:sz w:val="28"/>
          <w:szCs w:val="18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 и законов.</w:t>
      </w:r>
    </w:p>
    <w:p w:rsidR="00164ECD" w:rsidRPr="00164ECD" w:rsidRDefault="00164ECD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  <w:r w:rsidRPr="00164ECD">
        <w:rPr>
          <w:rFonts w:cs="Times New Roman"/>
          <w:sz w:val="28"/>
          <w:szCs w:val="18"/>
        </w:rPr>
        <w:t>Рубрика «Уметь» включает требования, основанных на более сложных видах деятельности, в том числе творческой: объяснять физические явления, представлять результаты измерений с помощью таблиц, графиков и выявлять на этой основе эмпирические зависимости, решать задачи на применение изученных физических законов, приводить примеры практического использования полученных знаний, осуществлять самостоятельный поиск учебной информации.</w:t>
      </w:r>
    </w:p>
    <w:p w:rsidR="00164ECD" w:rsidRDefault="00164ECD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  <w:r w:rsidRPr="00164ECD">
        <w:rPr>
          <w:rFonts w:cs="Times New Roman"/>
          <w:sz w:val="28"/>
          <w:szCs w:val="1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164ECD" w:rsidRDefault="00164ECD" w:rsidP="00164EC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D7459">
        <w:rPr>
          <w:b/>
          <w:sz w:val="28"/>
          <w:szCs w:val="28"/>
        </w:rPr>
        <w:t>Система оценки достижений учащихся</w:t>
      </w:r>
    </w:p>
    <w:p w:rsidR="00E17998" w:rsidRPr="00E17998" w:rsidRDefault="00E17998" w:rsidP="00164ECD">
      <w:pPr>
        <w:spacing w:line="360" w:lineRule="auto"/>
        <w:ind w:firstLine="709"/>
        <w:jc w:val="both"/>
        <w:rPr>
          <w:sz w:val="28"/>
        </w:rPr>
      </w:pPr>
      <w:r w:rsidRPr="00E17998">
        <w:rPr>
          <w:sz w:val="28"/>
        </w:rPr>
        <w:t>Для оценки достижений учащихся по предмету используется пятибалльная система оценки:</w:t>
      </w:r>
    </w:p>
    <w:p w:rsidR="00E17998" w:rsidRPr="00164ECD" w:rsidRDefault="00E17998" w:rsidP="00E17998">
      <w:pPr>
        <w:spacing w:line="360" w:lineRule="auto"/>
        <w:ind w:firstLine="709"/>
        <w:jc w:val="both"/>
        <w:rPr>
          <w:i/>
          <w:iCs/>
          <w:sz w:val="28"/>
          <w:u w:val="single"/>
        </w:rPr>
      </w:pPr>
      <w:r w:rsidRPr="00164ECD">
        <w:rPr>
          <w:i/>
          <w:iCs/>
          <w:sz w:val="28"/>
          <w:u w:val="single"/>
        </w:rPr>
        <w:t>Оценка «5»</w:t>
      </w:r>
      <w:r>
        <w:rPr>
          <w:i/>
          <w:iCs/>
          <w:sz w:val="28"/>
          <w:u w:val="single"/>
        </w:rPr>
        <w:t xml:space="preserve"> за устный ответ</w:t>
      </w:r>
      <w:r w:rsidRPr="00164ECD">
        <w:rPr>
          <w:i/>
          <w:iCs/>
          <w:sz w:val="28"/>
          <w:u w:val="single"/>
        </w:rPr>
        <w:t xml:space="preserve"> ставится в том случае, если учащийся:</w:t>
      </w:r>
    </w:p>
    <w:p w:rsidR="00E17998" w:rsidRPr="00164ECD" w:rsidRDefault="00E17998" w:rsidP="00E17998">
      <w:pPr>
        <w:spacing w:line="360" w:lineRule="auto"/>
        <w:ind w:firstLine="709"/>
        <w:jc w:val="both"/>
        <w:rPr>
          <w:sz w:val="28"/>
        </w:rPr>
      </w:pPr>
      <w:r w:rsidRPr="00164ECD">
        <w:rPr>
          <w:sz w:val="28"/>
        </w:rPr>
        <w:t>- обнаруживает верное понимание физической сущности рассматрива</w:t>
      </w:r>
      <w:r w:rsidRPr="00164ECD">
        <w:rPr>
          <w:sz w:val="28"/>
        </w:rPr>
        <w:softHyphen/>
        <w:t xml:space="preserve">емых явлений и закономерностей, законов и теорий, дает точное определение и </w:t>
      </w:r>
      <w:r w:rsidRPr="00164ECD">
        <w:rPr>
          <w:sz w:val="28"/>
        </w:rPr>
        <w:lastRenderedPageBreak/>
        <w:t>истолкование основных понятий, законов, теорий, а также правильное оп</w:t>
      </w:r>
      <w:r w:rsidRPr="00164ECD">
        <w:rPr>
          <w:sz w:val="28"/>
        </w:rPr>
        <w:softHyphen/>
        <w:t>ределение физических величин, их единиц и способов измерения;</w:t>
      </w:r>
    </w:p>
    <w:p w:rsidR="00E17998" w:rsidRPr="00164ECD" w:rsidRDefault="00E17998" w:rsidP="00E17998">
      <w:pPr>
        <w:spacing w:line="360" w:lineRule="auto"/>
        <w:ind w:firstLine="709"/>
        <w:jc w:val="both"/>
        <w:rPr>
          <w:sz w:val="28"/>
        </w:rPr>
      </w:pPr>
      <w:r w:rsidRPr="00164ECD">
        <w:rPr>
          <w:sz w:val="28"/>
        </w:rPr>
        <w:t>- правильно выполняет чертежи, схемы и графики, сопутствующие ответу;</w:t>
      </w:r>
    </w:p>
    <w:p w:rsidR="00E17998" w:rsidRPr="00164ECD" w:rsidRDefault="00E17998" w:rsidP="00E17998">
      <w:pPr>
        <w:spacing w:line="360" w:lineRule="auto"/>
        <w:ind w:firstLine="709"/>
        <w:jc w:val="both"/>
        <w:rPr>
          <w:sz w:val="28"/>
        </w:rPr>
      </w:pPr>
      <w:r w:rsidRPr="00164ECD">
        <w:rPr>
          <w:sz w:val="28"/>
        </w:rPr>
        <w:t>- может установить связь между изучаемым и ранее изученным материа</w:t>
      </w:r>
      <w:r w:rsidRPr="00164ECD">
        <w:rPr>
          <w:sz w:val="28"/>
        </w:rPr>
        <w:softHyphen/>
        <w:t>лом по курсу физики, а также с материалом, усвоенным при изучении других предметов.</w:t>
      </w:r>
    </w:p>
    <w:p w:rsidR="00E17998" w:rsidRPr="00164ECD" w:rsidRDefault="00E17998" w:rsidP="00E17998">
      <w:pPr>
        <w:spacing w:line="360" w:lineRule="auto"/>
        <w:ind w:firstLine="709"/>
        <w:jc w:val="both"/>
        <w:rPr>
          <w:i/>
          <w:iCs/>
          <w:sz w:val="28"/>
          <w:u w:val="single"/>
        </w:rPr>
      </w:pPr>
      <w:r w:rsidRPr="00164ECD">
        <w:rPr>
          <w:i/>
          <w:iCs/>
          <w:sz w:val="28"/>
          <w:u w:val="single"/>
        </w:rPr>
        <w:t>Оценка «5»</w:t>
      </w:r>
      <w:r>
        <w:rPr>
          <w:i/>
          <w:iCs/>
          <w:sz w:val="28"/>
          <w:u w:val="single"/>
        </w:rPr>
        <w:t xml:space="preserve"> за </w:t>
      </w:r>
      <w:r>
        <w:rPr>
          <w:i/>
          <w:iCs/>
          <w:sz w:val="28"/>
          <w:u w:val="single"/>
        </w:rPr>
        <w:t>лабораторную работу</w:t>
      </w:r>
      <w:r w:rsidRPr="00164ECD">
        <w:rPr>
          <w:i/>
          <w:iCs/>
          <w:sz w:val="28"/>
          <w:u w:val="single"/>
        </w:rPr>
        <w:t xml:space="preserve"> ставится в том случае, если учащийся:</w:t>
      </w:r>
    </w:p>
    <w:p w:rsidR="00E17998" w:rsidRPr="00164ECD" w:rsidRDefault="00E17998" w:rsidP="00E17998">
      <w:pPr>
        <w:spacing w:line="360" w:lineRule="auto"/>
        <w:ind w:firstLine="709"/>
        <w:jc w:val="both"/>
        <w:rPr>
          <w:sz w:val="28"/>
        </w:rPr>
      </w:pPr>
      <w:r w:rsidRPr="00164ECD">
        <w:rPr>
          <w:sz w:val="28"/>
        </w:rPr>
        <w:t>- выполнил лабораторную работу в полном объеме с соблюдением необ</w:t>
      </w:r>
      <w:r w:rsidRPr="00164ECD">
        <w:rPr>
          <w:sz w:val="28"/>
        </w:rPr>
        <w:softHyphen/>
        <w:t>ходимой последовательности проведения опытов и измерений;</w:t>
      </w:r>
    </w:p>
    <w:p w:rsidR="00E17998" w:rsidRPr="00164ECD" w:rsidRDefault="00E17998" w:rsidP="00E17998">
      <w:pPr>
        <w:spacing w:line="360" w:lineRule="auto"/>
        <w:ind w:firstLine="709"/>
        <w:jc w:val="both"/>
        <w:rPr>
          <w:sz w:val="28"/>
        </w:rPr>
      </w:pPr>
      <w:r w:rsidRPr="00164ECD">
        <w:rPr>
          <w:sz w:val="28"/>
        </w:rPr>
        <w:t>-  смонтировал необходимое оборудование правильно, все опыты провел в условиях и режимах, обеспечивающих получение правиль</w:t>
      </w:r>
      <w:r w:rsidRPr="00164ECD">
        <w:rPr>
          <w:sz w:val="28"/>
        </w:rPr>
        <w:softHyphen/>
        <w:t>ных результатов и выводов; соблюдал требования безопасности труда;</w:t>
      </w:r>
    </w:p>
    <w:p w:rsidR="00E17998" w:rsidRDefault="00E17998" w:rsidP="00E17998">
      <w:pPr>
        <w:spacing w:line="360" w:lineRule="auto"/>
        <w:ind w:firstLine="709"/>
        <w:jc w:val="both"/>
        <w:rPr>
          <w:sz w:val="28"/>
        </w:rPr>
      </w:pPr>
      <w:r w:rsidRPr="00164ECD">
        <w:rPr>
          <w:sz w:val="28"/>
        </w:rPr>
        <w:t>- в отчете правильно и аккуратно выполнил все записи</w:t>
      </w:r>
      <w:r w:rsidRPr="00164ECD">
        <w:rPr>
          <w:color w:val="007F00"/>
          <w:sz w:val="28"/>
        </w:rPr>
        <w:t>,</w:t>
      </w:r>
      <w:r w:rsidRPr="00164ECD">
        <w:rPr>
          <w:sz w:val="28"/>
        </w:rPr>
        <w:t xml:space="preserve"> таблицы, рисунки, чертежи, графики, вычисления</w:t>
      </w:r>
    </w:p>
    <w:p w:rsidR="00B062FA" w:rsidRPr="00B062FA" w:rsidRDefault="00B062FA" w:rsidP="00E17998">
      <w:pPr>
        <w:spacing w:line="360" w:lineRule="auto"/>
        <w:ind w:firstLine="709"/>
        <w:jc w:val="both"/>
        <w:rPr>
          <w:i/>
          <w:sz w:val="28"/>
          <w:u w:val="single"/>
        </w:rPr>
      </w:pPr>
      <w:r w:rsidRPr="00B062FA">
        <w:rPr>
          <w:i/>
          <w:sz w:val="28"/>
          <w:u w:val="single"/>
        </w:rPr>
        <w:t>Самостоятельные и контрольные работы оцениваются следующим образом</w:t>
      </w:r>
    </w:p>
    <w:p w:rsidR="00B062FA" w:rsidRPr="00486842" w:rsidRDefault="00B062FA" w:rsidP="00B062FA">
      <w:pPr>
        <w:pStyle w:val="a3"/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</w:rPr>
      </w:pPr>
      <w:r w:rsidRPr="00486842">
        <w:rPr>
          <w:sz w:val="28"/>
          <w:szCs w:val="28"/>
        </w:rPr>
        <w:t>О</w:t>
      </w:r>
      <w:r>
        <w:rPr>
          <w:sz w:val="28"/>
          <w:szCs w:val="28"/>
        </w:rPr>
        <w:t>ценка</w:t>
      </w:r>
      <w:r w:rsidRPr="00486842">
        <w:rPr>
          <w:sz w:val="28"/>
          <w:szCs w:val="28"/>
        </w:rPr>
        <w:t xml:space="preserve"> «5» ставится – если правильно выполнено более </w:t>
      </w:r>
      <w:r>
        <w:rPr>
          <w:sz w:val="28"/>
          <w:szCs w:val="28"/>
        </w:rPr>
        <w:t>8</w:t>
      </w:r>
      <w:r w:rsidRPr="00486842">
        <w:rPr>
          <w:sz w:val="28"/>
          <w:szCs w:val="28"/>
        </w:rPr>
        <w:t>5% работы;</w:t>
      </w:r>
    </w:p>
    <w:p w:rsidR="00B062FA" w:rsidRPr="00486842" w:rsidRDefault="00B062FA" w:rsidP="00B062FA">
      <w:pPr>
        <w:pStyle w:val="a3"/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</w:rPr>
      </w:pPr>
      <w:r w:rsidRPr="00486842">
        <w:rPr>
          <w:sz w:val="28"/>
          <w:szCs w:val="28"/>
        </w:rPr>
        <w:t>О</w:t>
      </w:r>
      <w:r>
        <w:rPr>
          <w:sz w:val="28"/>
          <w:szCs w:val="28"/>
        </w:rPr>
        <w:t>ценка</w:t>
      </w:r>
      <w:r w:rsidRPr="00486842">
        <w:rPr>
          <w:sz w:val="28"/>
          <w:szCs w:val="28"/>
        </w:rPr>
        <w:t xml:space="preserve"> «4» ставится – если правильно выполнено более 6</w:t>
      </w:r>
      <w:r>
        <w:rPr>
          <w:sz w:val="28"/>
          <w:szCs w:val="28"/>
        </w:rPr>
        <w:t>5</w:t>
      </w:r>
      <w:r w:rsidRPr="00486842">
        <w:rPr>
          <w:sz w:val="28"/>
          <w:szCs w:val="28"/>
        </w:rPr>
        <w:t xml:space="preserve"> % работы;</w:t>
      </w:r>
    </w:p>
    <w:p w:rsidR="00B062FA" w:rsidRPr="00486842" w:rsidRDefault="00B062FA" w:rsidP="00B062FA">
      <w:pPr>
        <w:pStyle w:val="a3"/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</w:rPr>
      </w:pPr>
      <w:r w:rsidRPr="00486842">
        <w:rPr>
          <w:sz w:val="28"/>
          <w:szCs w:val="28"/>
        </w:rPr>
        <w:t>О</w:t>
      </w:r>
      <w:r>
        <w:rPr>
          <w:sz w:val="28"/>
          <w:szCs w:val="28"/>
        </w:rPr>
        <w:t>ценка</w:t>
      </w:r>
      <w:r w:rsidRPr="00486842">
        <w:rPr>
          <w:sz w:val="28"/>
          <w:szCs w:val="28"/>
        </w:rPr>
        <w:t xml:space="preserve"> «3» ставится – если правильно выполнено более 50% работы;</w:t>
      </w:r>
    </w:p>
    <w:p w:rsidR="00B062FA" w:rsidRPr="00486842" w:rsidRDefault="00B062FA" w:rsidP="00B062FA">
      <w:pPr>
        <w:pStyle w:val="a3"/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</w:rPr>
      </w:pPr>
      <w:r w:rsidRPr="00486842">
        <w:rPr>
          <w:sz w:val="28"/>
          <w:szCs w:val="28"/>
        </w:rPr>
        <w:t>О</w:t>
      </w:r>
      <w:r>
        <w:rPr>
          <w:sz w:val="28"/>
          <w:szCs w:val="28"/>
        </w:rPr>
        <w:t>ценка</w:t>
      </w:r>
      <w:r w:rsidRPr="00486842">
        <w:rPr>
          <w:sz w:val="28"/>
          <w:szCs w:val="28"/>
        </w:rPr>
        <w:t xml:space="preserve"> «2» ставится – если правильно выполнено менее 50% работы.</w:t>
      </w:r>
    </w:p>
    <w:p w:rsidR="00B062FA" w:rsidRDefault="00B062FA" w:rsidP="00E17998">
      <w:pPr>
        <w:spacing w:line="360" w:lineRule="auto"/>
        <w:ind w:firstLine="709"/>
        <w:jc w:val="both"/>
        <w:rPr>
          <w:sz w:val="28"/>
        </w:rPr>
      </w:pPr>
    </w:p>
    <w:p w:rsidR="00AD0FE5" w:rsidRPr="003D7459" w:rsidRDefault="00AD0FE5" w:rsidP="00AD0FE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D7459">
        <w:rPr>
          <w:b/>
          <w:sz w:val="28"/>
          <w:szCs w:val="28"/>
        </w:rPr>
        <w:t>Инструментарий для оценивания результатов</w:t>
      </w:r>
    </w:p>
    <w:p w:rsidR="00AD0FE5" w:rsidRDefault="00AD0FE5" w:rsidP="00AD0FE5">
      <w:pPr>
        <w:spacing w:line="360" w:lineRule="auto"/>
        <w:ind w:firstLine="709"/>
        <w:rPr>
          <w:sz w:val="28"/>
          <w:szCs w:val="28"/>
        </w:rPr>
      </w:pPr>
      <w:r w:rsidRPr="003D7459">
        <w:rPr>
          <w:sz w:val="28"/>
          <w:szCs w:val="28"/>
        </w:rPr>
        <w:t>Контроль результатов процесса обучения осуществляется с использованием следующих форм контроля  знаний и умений учащихся:</w:t>
      </w:r>
    </w:p>
    <w:p w:rsidR="00B062FA" w:rsidRDefault="00B062FA" w:rsidP="00B062FA">
      <w:pPr>
        <w:pStyle w:val="a3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Устные ответы</w:t>
      </w:r>
    </w:p>
    <w:p w:rsidR="00B062FA" w:rsidRDefault="00B062FA" w:rsidP="00B062FA">
      <w:pPr>
        <w:pStyle w:val="a3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B062FA">
        <w:rPr>
          <w:sz w:val="28"/>
          <w:szCs w:val="28"/>
        </w:rPr>
        <w:t>Самостоятельные работы</w:t>
      </w:r>
      <w:r>
        <w:rPr>
          <w:sz w:val="28"/>
          <w:szCs w:val="28"/>
        </w:rPr>
        <w:t xml:space="preserve"> – осуществляют первичный контроль усвоения новой темы</w:t>
      </w:r>
    </w:p>
    <w:p w:rsidR="00B062FA" w:rsidRDefault="00B062FA" w:rsidP="00B062FA">
      <w:pPr>
        <w:pStyle w:val="a3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Лабораторные работы</w:t>
      </w:r>
    </w:p>
    <w:p w:rsidR="00B062FA" w:rsidRDefault="00B062FA" w:rsidP="00B062FA">
      <w:pPr>
        <w:pStyle w:val="a3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Тесты – осуществляют уровень усвоения изученного материала</w:t>
      </w:r>
    </w:p>
    <w:p w:rsidR="00B062FA" w:rsidRPr="00B062FA" w:rsidRDefault="00B062FA" w:rsidP="00B062FA">
      <w:pPr>
        <w:pStyle w:val="a3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Контрольные работы – осуществляют контроль усвоения практических и теоретических знаний по пройдённой теме</w:t>
      </w:r>
    </w:p>
    <w:p w:rsidR="00AD0FE5" w:rsidRDefault="00AD0FE5" w:rsidP="00164ECD">
      <w:pPr>
        <w:spacing w:line="360" w:lineRule="auto"/>
        <w:ind w:firstLine="709"/>
        <w:jc w:val="both"/>
        <w:rPr>
          <w:sz w:val="28"/>
        </w:rPr>
      </w:pPr>
    </w:p>
    <w:p w:rsidR="00771E15" w:rsidRPr="00164ECD" w:rsidRDefault="00771E15" w:rsidP="00164ECD">
      <w:pPr>
        <w:spacing w:line="360" w:lineRule="auto"/>
        <w:ind w:firstLine="709"/>
        <w:jc w:val="both"/>
        <w:rPr>
          <w:sz w:val="28"/>
        </w:rPr>
      </w:pPr>
    </w:p>
    <w:p w:rsidR="00A35B1F" w:rsidRDefault="00A35B1F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УЧЕБНО-ТЕМАТИЧЕСКИЙ ПЛАН</w:t>
      </w:r>
    </w:p>
    <w:p w:rsidR="00A35B1F" w:rsidRDefault="00A35B1F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126"/>
        <w:gridCol w:w="1442"/>
        <w:gridCol w:w="1602"/>
        <w:gridCol w:w="1762"/>
      </w:tblGrid>
      <w:tr w:rsidR="00A35B1F" w:rsidRPr="00A35B1F" w:rsidTr="00C14F95">
        <w:trPr>
          <w:trHeight w:val="308"/>
        </w:trPr>
        <w:tc>
          <w:tcPr>
            <w:tcW w:w="763" w:type="dxa"/>
            <w:vMerge w:val="restart"/>
          </w:tcPr>
          <w:p w:rsidR="00A35B1F" w:rsidRPr="00A35B1F" w:rsidRDefault="00A35B1F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26" w:type="dxa"/>
            <w:vMerge w:val="restart"/>
          </w:tcPr>
          <w:p w:rsidR="00A35B1F" w:rsidRPr="00A35B1F" w:rsidRDefault="00A35B1F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Учебная тема</w:t>
            </w:r>
          </w:p>
        </w:tc>
        <w:tc>
          <w:tcPr>
            <w:tcW w:w="1442" w:type="dxa"/>
            <w:vMerge w:val="restart"/>
          </w:tcPr>
          <w:p w:rsidR="00A35B1F" w:rsidRPr="00A35B1F" w:rsidRDefault="00A35B1F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Кол-во часов</w:t>
            </w:r>
          </w:p>
          <w:p w:rsidR="00A35B1F" w:rsidRPr="00A35B1F" w:rsidRDefault="00A35B1F" w:rsidP="00A3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4" w:type="dxa"/>
            <w:gridSpan w:val="2"/>
          </w:tcPr>
          <w:p w:rsidR="00A35B1F" w:rsidRPr="00A35B1F" w:rsidRDefault="00A35B1F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В том числе</w:t>
            </w:r>
          </w:p>
        </w:tc>
      </w:tr>
      <w:tr w:rsidR="00676E1A" w:rsidRPr="00A35B1F" w:rsidTr="00676E1A">
        <w:trPr>
          <w:trHeight w:val="131"/>
        </w:trPr>
        <w:tc>
          <w:tcPr>
            <w:tcW w:w="763" w:type="dxa"/>
            <w:vMerge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6" w:type="dxa"/>
            <w:vMerge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лаб.</w:t>
            </w:r>
            <w:r>
              <w:rPr>
                <w:sz w:val="28"/>
                <w:szCs w:val="28"/>
              </w:rPr>
              <w:t xml:space="preserve"> </w:t>
            </w:r>
            <w:r w:rsidRPr="00A35B1F">
              <w:rPr>
                <w:sz w:val="28"/>
                <w:szCs w:val="28"/>
              </w:rPr>
              <w:t>работы</w:t>
            </w:r>
          </w:p>
        </w:tc>
        <w:tc>
          <w:tcPr>
            <w:tcW w:w="176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контр</w:t>
            </w:r>
            <w:proofErr w:type="gramStart"/>
            <w:r w:rsidRPr="00A35B1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35B1F">
              <w:rPr>
                <w:sz w:val="28"/>
                <w:szCs w:val="28"/>
              </w:rPr>
              <w:t>р</w:t>
            </w:r>
            <w:proofErr w:type="gramEnd"/>
            <w:r w:rsidRPr="00A35B1F">
              <w:rPr>
                <w:sz w:val="28"/>
                <w:szCs w:val="28"/>
              </w:rPr>
              <w:t>аботы</w:t>
            </w:r>
          </w:p>
        </w:tc>
      </w:tr>
      <w:tr w:rsidR="00676E1A" w:rsidRPr="00A35B1F" w:rsidTr="00676E1A">
        <w:trPr>
          <w:trHeight w:val="363"/>
        </w:trPr>
        <w:tc>
          <w:tcPr>
            <w:tcW w:w="763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1</w:t>
            </w:r>
          </w:p>
        </w:tc>
        <w:tc>
          <w:tcPr>
            <w:tcW w:w="5126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Введение</w:t>
            </w:r>
          </w:p>
        </w:tc>
        <w:tc>
          <w:tcPr>
            <w:tcW w:w="144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</w:p>
        </w:tc>
      </w:tr>
      <w:tr w:rsidR="00676E1A" w:rsidRPr="00A35B1F" w:rsidTr="00676E1A">
        <w:trPr>
          <w:trHeight w:val="717"/>
        </w:trPr>
        <w:tc>
          <w:tcPr>
            <w:tcW w:w="763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2</w:t>
            </w:r>
          </w:p>
        </w:tc>
        <w:tc>
          <w:tcPr>
            <w:tcW w:w="5126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144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5</w:t>
            </w:r>
          </w:p>
        </w:tc>
        <w:tc>
          <w:tcPr>
            <w:tcW w:w="160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</w:p>
        </w:tc>
      </w:tr>
      <w:tr w:rsidR="00676E1A" w:rsidRPr="00A35B1F" w:rsidTr="00676E1A">
        <w:trPr>
          <w:trHeight w:val="429"/>
        </w:trPr>
        <w:tc>
          <w:tcPr>
            <w:tcW w:w="763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3</w:t>
            </w:r>
          </w:p>
        </w:tc>
        <w:tc>
          <w:tcPr>
            <w:tcW w:w="5126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Взаимодействие тел</w:t>
            </w:r>
          </w:p>
        </w:tc>
        <w:tc>
          <w:tcPr>
            <w:tcW w:w="1442" w:type="dxa"/>
          </w:tcPr>
          <w:p w:rsidR="00676E1A" w:rsidRPr="00A35B1F" w:rsidRDefault="00676E1A" w:rsidP="00FB744E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2</w:t>
            </w:r>
            <w:r w:rsidR="00FB744E">
              <w:rPr>
                <w:sz w:val="28"/>
                <w:szCs w:val="28"/>
              </w:rPr>
              <w:t>3</w:t>
            </w:r>
          </w:p>
        </w:tc>
        <w:tc>
          <w:tcPr>
            <w:tcW w:w="160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7</w:t>
            </w:r>
          </w:p>
        </w:tc>
        <w:tc>
          <w:tcPr>
            <w:tcW w:w="176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2</w:t>
            </w:r>
          </w:p>
        </w:tc>
      </w:tr>
      <w:tr w:rsidR="00676E1A" w:rsidRPr="00A35B1F" w:rsidTr="00676E1A">
        <w:trPr>
          <w:trHeight w:val="648"/>
        </w:trPr>
        <w:tc>
          <w:tcPr>
            <w:tcW w:w="763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4</w:t>
            </w:r>
          </w:p>
        </w:tc>
        <w:tc>
          <w:tcPr>
            <w:tcW w:w="5126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Давление твёрдых тел, жидкостей и газов</w:t>
            </w:r>
          </w:p>
        </w:tc>
        <w:tc>
          <w:tcPr>
            <w:tcW w:w="144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23</w:t>
            </w:r>
          </w:p>
        </w:tc>
        <w:tc>
          <w:tcPr>
            <w:tcW w:w="160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676E1A" w:rsidRPr="00A35B1F" w:rsidRDefault="00C14F95" w:rsidP="00A3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6E1A" w:rsidRPr="00A35B1F" w:rsidTr="00676E1A">
        <w:trPr>
          <w:trHeight w:val="409"/>
        </w:trPr>
        <w:tc>
          <w:tcPr>
            <w:tcW w:w="763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5</w:t>
            </w:r>
          </w:p>
        </w:tc>
        <w:tc>
          <w:tcPr>
            <w:tcW w:w="5126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 xml:space="preserve">Работа и мощность. Энергия. </w:t>
            </w:r>
          </w:p>
        </w:tc>
        <w:tc>
          <w:tcPr>
            <w:tcW w:w="144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13</w:t>
            </w:r>
          </w:p>
        </w:tc>
        <w:tc>
          <w:tcPr>
            <w:tcW w:w="160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1</w:t>
            </w:r>
          </w:p>
        </w:tc>
      </w:tr>
      <w:tr w:rsidR="00676E1A" w:rsidRPr="00A35B1F" w:rsidTr="00676E1A">
        <w:trPr>
          <w:trHeight w:val="409"/>
        </w:trPr>
        <w:tc>
          <w:tcPr>
            <w:tcW w:w="763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6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44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676E1A" w:rsidRPr="00A35B1F" w:rsidRDefault="00676E1A" w:rsidP="00A35B1F">
            <w:pPr>
              <w:jc w:val="center"/>
              <w:rPr>
                <w:sz w:val="28"/>
                <w:szCs w:val="28"/>
              </w:rPr>
            </w:pPr>
          </w:p>
        </w:tc>
      </w:tr>
      <w:tr w:rsidR="00FB744E" w:rsidRPr="00A35B1F" w:rsidTr="00DF03D1">
        <w:trPr>
          <w:trHeight w:val="409"/>
        </w:trPr>
        <w:tc>
          <w:tcPr>
            <w:tcW w:w="5889" w:type="dxa"/>
            <w:gridSpan w:val="2"/>
          </w:tcPr>
          <w:p w:rsidR="00FB744E" w:rsidRPr="00A35B1F" w:rsidRDefault="00FB744E" w:rsidP="00FB7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42" w:type="dxa"/>
          </w:tcPr>
          <w:p w:rsidR="00FB744E" w:rsidRPr="00A35B1F" w:rsidRDefault="00FB744E" w:rsidP="00A3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02" w:type="dxa"/>
          </w:tcPr>
          <w:p w:rsidR="00FB744E" w:rsidRPr="00A35B1F" w:rsidRDefault="00C613D5" w:rsidP="00A3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2" w:type="dxa"/>
          </w:tcPr>
          <w:p w:rsidR="00FB744E" w:rsidRPr="00A35B1F" w:rsidRDefault="00C613D5" w:rsidP="00A3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35B1F" w:rsidRDefault="00C14F9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126"/>
        <w:gridCol w:w="1442"/>
        <w:gridCol w:w="1602"/>
        <w:gridCol w:w="1762"/>
      </w:tblGrid>
      <w:tr w:rsidR="00C14F95" w:rsidRPr="00A35B1F" w:rsidTr="00C14F95">
        <w:trPr>
          <w:trHeight w:val="352"/>
        </w:trPr>
        <w:tc>
          <w:tcPr>
            <w:tcW w:w="763" w:type="dxa"/>
            <w:vMerge w:val="restart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26" w:type="dxa"/>
            <w:vMerge w:val="restart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Учебная тема</w:t>
            </w:r>
          </w:p>
        </w:tc>
        <w:tc>
          <w:tcPr>
            <w:tcW w:w="1442" w:type="dxa"/>
            <w:vMerge w:val="restart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Кол-во часов</w:t>
            </w:r>
          </w:p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4" w:type="dxa"/>
            <w:gridSpan w:val="2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В том числе</w:t>
            </w:r>
          </w:p>
        </w:tc>
      </w:tr>
      <w:tr w:rsidR="00C14F95" w:rsidRPr="00A35B1F" w:rsidTr="00DF03D1">
        <w:trPr>
          <w:trHeight w:val="131"/>
        </w:trPr>
        <w:tc>
          <w:tcPr>
            <w:tcW w:w="763" w:type="dxa"/>
            <w:vMerge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6" w:type="dxa"/>
            <w:vMerge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лаб.</w:t>
            </w:r>
            <w:r>
              <w:rPr>
                <w:sz w:val="28"/>
                <w:szCs w:val="28"/>
              </w:rPr>
              <w:t xml:space="preserve"> </w:t>
            </w:r>
            <w:r w:rsidRPr="00A35B1F">
              <w:rPr>
                <w:sz w:val="28"/>
                <w:szCs w:val="28"/>
              </w:rPr>
              <w:t>работы</w:t>
            </w:r>
          </w:p>
        </w:tc>
        <w:tc>
          <w:tcPr>
            <w:tcW w:w="1762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контр</w:t>
            </w:r>
            <w:proofErr w:type="gramStart"/>
            <w:r w:rsidRPr="00A35B1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35B1F">
              <w:rPr>
                <w:sz w:val="28"/>
                <w:szCs w:val="28"/>
              </w:rPr>
              <w:t>р</w:t>
            </w:r>
            <w:proofErr w:type="gramEnd"/>
            <w:r w:rsidRPr="00A35B1F">
              <w:rPr>
                <w:sz w:val="28"/>
                <w:szCs w:val="28"/>
              </w:rPr>
              <w:t>аботы</w:t>
            </w:r>
          </w:p>
        </w:tc>
      </w:tr>
      <w:tr w:rsidR="00C14F95" w:rsidRPr="00A35B1F" w:rsidTr="00DF03D1">
        <w:trPr>
          <w:trHeight w:val="363"/>
        </w:trPr>
        <w:tc>
          <w:tcPr>
            <w:tcW w:w="763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1</w:t>
            </w:r>
          </w:p>
        </w:tc>
        <w:tc>
          <w:tcPr>
            <w:tcW w:w="5126" w:type="dxa"/>
          </w:tcPr>
          <w:p w:rsidR="00C14F95" w:rsidRPr="00A35B1F" w:rsidRDefault="006E5A63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явления</w:t>
            </w:r>
          </w:p>
        </w:tc>
        <w:tc>
          <w:tcPr>
            <w:tcW w:w="1442" w:type="dxa"/>
          </w:tcPr>
          <w:p w:rsidR="00C14F95" w:rsidRPr="00A35B1F" w:rsidRDefault="006E5A63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02" w:type="dxa"/>
          </w:tcPr>
          <w:p w:rsidR="00C14F95" w:rsidRPr="00A35B1F" w:rsidRDefault="006E5A63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C14F95" w:rsidRPr="00A35B1F" w:rsidRDefault="006E5A63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4F95" w:rsidRPr="00A35B1F" w:rsidTr="00DF03D1">
        <w:trPr>
          <w:trHeight w:val="717"/>
        </w:trPr>
        <w:tc>
          <w:tcPr>
            <w:tcW w:w="763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2</w:t>
            </w:r>
          </w:p>
        </w:tc>
        <w:tc>
          <w:tcPr>
            <w:tcW w:w="5126" w:type="dxa"/>
          </w:tcPr>
          <w:p w:rsidR="00C14F95" w:rsidRPr="00A35B1F" w:rsidRDefault="006E5A63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агрегатных состояний вещества</w:t>
            </w:r>
          </w:p>
        </w:tc>
        <w:tc>
          <w:tcPr>
            <w:tcW w:w="1442" w:type="dxa"/>
          </w:tcPr>
          <w:p w:rsidR="00C14F95" w:rsidRPr="00A35B1F" w:rsidRDefault="006E5A63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02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C14F95" w:rsidRPr="00A35B1F" w:rsidRDefault="006E5A63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4F95" w:rsidRPr="00A35B1F" w:rsidTr="00DF03D1">
        <w:trPr>
          <w:trHeight w:val="429"/>
        </w:trPr>
        <w:tc>
          <w:tcPr>
            <w:tcW w:w="763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3</w:t>
            </w:r>
          </w:p>
        </w:tc>
        <w:tc>
          <w:tcPr>
            <w:tcW w:w="5126" w:type="dxa"/>
          </w:tcPr>
          <w:p w:rsidR="00C14F95" w:rsidRPr="00A35B1F" w:rsidRDefault="006E5A63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Электрические </w:t>
            </w:r>
            <w:r w:rsidR="00C613D5">
              <w:rPr>
                <w:sz w:val="28"/>
                <w:szCs w:val="28"/>
              </w:rPr>
              <w:t>явления</w:t>
            </w:r>
          </w:p>
        </w:tc>
        <w:tc>
          <w:tcPr>
            <w:tcW w:w="1442" w:type="dxa"/>
          </w:tcPr>
          <w:p w:rsidR="00C14F95" w:rsidRPr="00A35B1F" w:rsidRDefault="006E5A63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02" w:type="dxa"/>
          </w:tcPr>
          <w:p w:rsidR="00C14F9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2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2</w:t>
            </w:r>
          </w:p>
        </w:tc>
      </w:tr>
      <w:tr w:rsidR="00C14F95" w:rsidRPr="00A35B1F" w:rsidTr="00DF03D1">
        <w:trPr>
          <w:trHeight w:val="648"/>
        </w:trPr>
        <w:tc>
          <w:tcPr>
            <w:tcW w:w="763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4</w:t>
            </w:r>
          </w:p>
        </w:tc>
        <w:tc>
          <w:tcPr>
            <w:tcW w:w="5126" w:type="dxa"/>
          </w:tcPr>
          <w:p w:rsidR="00C14F9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1442" w:type="dxa"/>
          </w:tcPr>
          <w:p w:rsidR="00C14F9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02" w:type="dxa"/>
          </w:tcPr>
          <w:p w:rsidR="00C14F9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4F95" w:rsidRPr="00A35B1F" w:rsidTr="00DF03D1">
        <w:trPr>
          <w:trHeight w:val="409"/>
        </w:trPr>
        <w:tc>
          <w:tcPr>
            <w:tcW w:w="763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5</w:t>
            </w:r>
          </w:p>
        </w:tc>
        <w:tc>
          <w:tcPr>
            <w:tcW w:w="5126" w:type="dxa"/>
          </w:tcPr>
          <w:p w:rsidR="00C14F9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Световые явления</w:t>
            </w:r>
            <w:r w:rsidR="00C14F95" w:rsidRPr="00A35B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:rsidR="00C14F9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02" w:type="dxa"/>
          </w:tcPr>
          <w:p w:rsidR="00C14F9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1</w:t>
            </w:r>
          </w:p>
        </w:tc>
      </w:tr>
      <w:tr w:rsidR="00C14F95" w:rsidRPr="00A35B1F" w:rsidTr="00DF03D1">
        <w:trPr>
          <w:trHeight w:val="409"/>
        </w:trPr>
        <w:tc>
          <w:tcPr>
            <w:tcW w:w="763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6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442" w:type="dxa"/>
          </w:tcPr>
          <w:p w:rsidR="00C14F9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</w:p>
        </w:tc>
      </w:tr>
      <w:tr w:rsidR="00C14F95" w:rsidRPr="00A35B1F" w:rsidTr="00DF03D1">
        <w:trPr>
          <w:trHeight w:val="409"/>
        </w:trPr>
        <w:tc>
          <w:tcPr>
            <w:tcW w:w="5889" w:type="dxa"/>
            <w:gridSpan w:val="2"/>
          </w:tcPr>
          <w:p w:rsidR="00C14F95" w:rsidRPr="00A35B1F" w:rsidRDefault="00C14F95" w:rsidP="00DF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42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02" w:type="dxa"/>
          </w:tcPr>
          <w:p w:rsidR="00C14F9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2" w:type="dxa"/>
          </w:tcPr>
          <w:p w:rsidR="00C14F9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14F95" w:rsidRDefault="00C14F9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 класс</w:t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126"/>
        <w:gridCol w:w="1442"/>
        <w:gridCol w:w="1602"/>
        <w:gridCol w:w="1762"/>
      </w:tblGrid>
      <w:tr w:rsidR="00C14F95" w:rsidRPr="00A35B1F" w:rsidTr="00C14F95">
        <w:trPr>
          <w:trHeight w:val="322"/>
        </w:trPr>
        <w:tc>
          <w:tcPr>
            <w:tcW w:w="763" w:type="dxa"/>
            <w:vMerge w:val="restart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26" w:type="dxa"/>
            <w:vMerge w:val="restart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Учебная тема</w:t>
            </w:r>
          </w:p>
        </w:tc>
        <w:tc>
          <w:tcPr>
            <w:tcW w:w="1442" w:type="dxa"/>
            <w:vMerge w:val="restart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Кол-во часов</w:t>
            </w:r>
          </w:p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4" w:type="dxa"/>
            <w:gridSpan w:val="2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В том числе</w:t>
            </w:r>
          </w:p>
        </w:tc>
      </w:tr>
      <w:tr w:rsidR="00C14F95" w:rsidRPr="00A35B1F" w:rsidTr="00DF03D1">
        <w:trPr>
          <w:trHeight w:val="131"/>
        </w:trPr>
        <w:tc>
          <w:tcPr>
            <w:tcW w:w="763" w:type="dxa"/>
            <w:vMerge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6" w:type="dxa"/>
            <w:vMerge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лаб.</w:t>
            </w:r>
            <w:r>
              <w:rPr>
                <w:sz w:val="28"/>
                <w:szCs w:val="28"/>
              </w:rPr>
              <w:t xml:space="preserve"> </w:t>
            </w:r>
            <w:r w:rsidRPr="00A35B1F">
              <w:rPr>
                <w:sz w:val="28"/>
                <w:szCs w:val="28"/>
              </w:rPr>
              <w:t>работы</w:t>
            </w:r>
          </w:p>
        </w:tc>
        <w:tc>
          <w:tcPr>
            <w:tcW w:w="1762" w:type="dxa"/>
          </w:tcPr>
          <w:p w:rsidR="00C14F95" w:rsidRPr="00A35B1F" w:rsidRDefault="00C14F9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контр</w:t>
            </w:r>
            <w:proofErr w:type="gramStart"/>
            <w:r w:rsidRPr="00A35B1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35B1F">
              <w:rPr>
                <w:sz w:val="28"/>
                <w:szCs w:val="28"/>
              </w:rPr>
              <w:t>р</w:t>
            </w:r>
            <w:proofErr w:type="gramEnd"/>
            <w:r w:rsidRPr="00A35B1F">
              <w:rPr>
                <w:sz w:val="28"/>
                <w:szCs w:val="28"/>
              </w:rPr>
              <w:t>аботы</w:t>
            </w:r>
          </w:p>
        </w:tc>
      </w:tr>
      <w:tr w:rsidR="00C613D5" w:rsidRPr="00A35B1F" w:rsidTr="00DF03D1">
        <w:trPr>
          <w:trHeight w:val="363"/>
        </w:trPr>
        <w:tc>
          <w:tcPr>
            <w:tcW w:w="763" w:type="dxa"/>
          </w:tcPr>
          <w:p w:rsidR="00C613D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1</w:t>
            </w:r>
          </w:p>
        </w:tc>
        <w:tc>
          <w:tcPr>
            <w:tcW w:w="5126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взаимодействия и движения тел</w:t>
            </w:r>
          </w:p>
        </w:tc>
        <w:tc>
          <w:tcPr>
            <w:tcW w:w="1442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02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13D5" w:rsidRPr="00A35B1F" w:rsidTr="00DF03D1">
        <w:trPr>
          <w:trHeight w:val="717"/>
        </w:trPr>
        <w:tc>
          <w:tcPr>
            <w:tcW w:w="763" w:type="dxa"/>
          </w:tcPr>
          <w:p w:rsidR="00C613D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2</w:t>
            </w:r>
          </w:p>
        </w:tc>
        <w:tc>
          <w:tcPr>
            <w:tcW w:w="5126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колебания и волны. Звук.</w:t>
            </w:r>
          </w:p>
        </w:tc>
        <w:tc>
          <w:tcPr>
            <w:tcW w:w="1442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02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3D5" w:rsidRPr="00A35B1F" w:rsidTr="00DF03D1">
        <w:trPr>
          <w:trHeight w:val="429"/>
        </w:trPr>
        <w:tc>
          <w:tcPr>
            <w:tcW w:w="763" w:type="dxa"/>
          </w:tcPr>
          <w:p w:rsidR="00C613D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3</w:t>
            </w:r>
          </w:p>
        </w:tc>
        <w:tc>
          <w:tcPr>
            <w:tcW w:w="5126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Электромагнитное поле</w:t>
            </w:r>
          </w:p>
        </w:tc>
        <w:tc>
          <w:tcPr>
            <w:tcW w:w="1442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02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3D5" w:rsidRPr="00A35B1F" w:rsidTr="00DF03D1">
        <w:trPr>
          <w:trHeight w:val="648"/>
        </w:trPr>
        <w:tc>
          <w:tcPr>
            <w:tcW w:w="763" w:type="dxa"/>
          </w:tcPr>
          <w:p w:rsidR="00C613D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4</w:t>
            </w:r>
          </w:p>
        </w:tc>
        <w:tc>
          <w:tcPr>
            <w:tcW w:w="5126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атома и атомного ядра</w:t>
            </w:r>
            <w:r w:rsidRPr="00A35B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02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3D5" w:rsidRPr="00A35B1F" w:rsidTr="00DF03D1">
        <w:trPr>
          <w:trHeight w:val="409"/>
        </w:trPr>
        <w:tc>
          <w:tcPr>
            <w:tcW w:w="763" w:type="dxa"/>
          </w:tcPr>
          <w:p w:rsidR="00C613D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 w:rsidRPr="00A35B1F">
              <w:rPr>
                <w:sz w:val="28"/>
                <w:szCs w:val="28"/>
              </w:rPr>
              <w:t>5</w:t>
            </w:r>
          </w:p>
        </w:tc>
        <w:tc>
          <w:tcPr>
            <w:tcW w:w="5126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442" w:type="dxa"/>
          </w:tcPr>
          <w:p w:rsidR="00C613D5" w:rsidRPr="00A35B1F" w:rsidRDefault="00C613D5" w:rsidP="00C6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C613D5" w:rsidRPr="00A35B1F" w:rsidRDefault="00C613D5" w:rsidP="00DF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C613D5" w:rsidRPr="00A35B1F" w:rsidRDefault="00C613D5" w:rsidP="00DF03D1">
            <w:pPr>
              <w:jc w:val="center"/>
              <w:rPr>
                <w:sz w:val="28"/>
                <w:szCs w:val="28"/>
              </w:rPr>
            </w:pPr>
          </w:p>
        </w:tc>
      </w:tr>
      <w:tr w:rsidR="00C14F95" w:rsidRPr="00A35B1F" w:rsidTr="00DF03D1">
        <w:trPr>
          <w:trHeight w:val="409"/>
        </w:trPr>
        <w:tc>
          <w:tcPr>
            <w:tcW w:w="5889" w:type="dxa"/>
            <w:gridSpan w:val="2"/>
          </w:tcPr>
          <w:p w:rsidR="00C14F95" w:rsidRPr="00A35B1F" w:rsidRDefault="00C14F95" w:rsidP="00DF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42" w:type="dxa"/>
          </w:tcPr>
          <w:p w:rsidR="00C14F9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602" w:type="dxa"/>
          </w:tcPr>
          <w:p w:rsidR="00C14F9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2" w:type="dxa"/>
          </w:tcPr>
          <w:p w:rsidR="00C14F95" w:rsidRPr="00A35B1F" w:rsidRDefault="00C613D5" w:rsidP="00DF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C14F95" w:rsidRDefault="00C14F9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C00E3" w:rsidRPr="003C00E3" w:rsidRDefault="003C00E3" w:rsidP="003C00E3">
      <w:pPr>
        <w:pStyle w:val="a9"/>
        <w:suppressAutoHyphens/>
        <w:spacing w:line="360" w:lineRule="auto"/>
        <w:ind w:firstLine="709"/>
        <w:jc w:val="center"/>
        <w:rPr>
          <w:b/>
          <w:szCs w:val="28"/>
        </w:rPr>
      </w:pPr>
      <w:r w:rsidRPr="003C00E3">
        <w:rPr>
          <w:b/>
          <w:szCs w:val="28"/>
        </w:rPr>
        <w:lastRenderedPageBreak/>
        <w:t>ТРЕБОВАНИЯ К УРОВНЮ ПОДГОТОВКИ ВЫПУСКНИКОВ ОБРАЗОВАТЕЛЬНЫХ УЧРЕЖДЕНИЙ ОСНОВНОГО ОБЩЕГО ОБРАЗОВАНИЯ ПО ФИЗИКЕ</w:t>
      </w:r>
    </w:p>
    <w:p w:rsidR="003C00E3" w:rsidRPr="003C00E3" w:rsidRDefault="003C00E3" w:rsidP="003C00E3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3C00E3">
        <w:rPr>
          <w:rFonts w:cs="Times New Roman"/>
          <w:b/>
          <w:i/>
          <w:sz w:val="28"/>
          <w:szCs w:val="28"/>
        </w:rPr>
        <w:t>В результате изучения физики ученик до</w:t>
      </w:r>
      <w:r w:rsidRPr="003C00E3">
        <w:rPr>
          <w:rFonts w:cs="Times New Roman"/>
          <w:b/>
          <w:i/>
          <w:sz w:val="28"/>
          <w:szCs w:val="28"/>
        </w:rPr>
        <w:t>л</w:t>
      </w:r>
      <w:r w:rsidRPr="003C00E3">
        <w:rPr>
          <w:rFonts w:cs="Times New Roman"/>
          <w:b/>
          <w:i/>
          <w:sz w:val="28"/>
          <w:szCs w:val="28"/>
        </w:rPr>
        <w:t>жен</w:t>
      </w:r>
    </w:p>
    <w:p w:rsidR="003C00E3" w:rsidRPr="003C00E3" w:rsidRDefault="003C00E3" w:rsidP="003C00E3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C00E3">
        <w:rPr>
          <w:rFonts w:cs="Times New Roman"/>
          <w:b/>
          <w:sz w:val="28"/>
          <w:szCs w:val="28"/>
        </w:rPr>
        <w:t>знать/понимать</w:t>
      </w:r>
    </w:p>
    <w:p w:rsidR="003C00E3" w:rsidRPr="003C00E3" w:rsidRDefault="003C00E3" w:rsidP="003C00E3">
      <w:pPr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3C00E3">
        <w:rPr>
          <w:rFonts w:cs="Times New Roman"/>
          <w:b/>
          <w:i/>
          <w:sz w:val="28"/>
          <w:szCs w:val="28"/>
        </w:rPr>
        <w:t>смысл понятий:</w:t>
      </w:r>
      <w:r w:rsidRPr="003C00E3">
        <w:rPr>
          <w:rFonts w:cs="Times New Roman"/>
          <w:sz w:val="28"/>
          <w:szCs w:val="28"/>
        </w:rPr>
        <w:t xml:space="preserve"> физическое явление, физический закон, вещество, вза</w:t>
      </w:r>
      <w:r w:rsidRPr="003C00E3">
        <w:rPr>
          <w:rFonts w:cs="Times New Roman"/>
          <w:sz w:val="28"/>
          <w:szCs w:val="28"/>
        </w:rPr>
        <w:t>и</w:t>
      </w:r>
      <w:r w:rsidRPr="003C00E3">
        <w:rPr>
          <w:rFonts w:cs="Times New Roman"/>
          <w:sz w:val="28"/>
          <w:szCs w:val="28"/>
        </w:rPr>
        <w:t>модействие, электрическое поле, магнитное поле, волна, атом, атомное ядро, иониз</w:t>
      </w:r>
      <w:r w:rsidRPr="003C00E3">
        <w:rPr>
          <w:rFonts w:cs="Times New Roman"/>
          <w:sz w:val="28"/>
          <w:szCs w:val="28"/>
        </w:rPr>
        <w:t>и</w:t>
      </w:r>
      <w:r w:rsidRPr="003C00E3">
        <w:rPr>
          <w:rFonts w:cs="Times New Roman"/>
          <w:sz w:val="28"/>
          <w:szCs w:val="28"/>
        </w:rPr>
        <w:t>рующие изл</w:t>
      </w:r>
      <w:r w:rsidRPr="003C00E3">
        <w:rPr>
          <w:rFonts w:cs="Times New Roman"/>
          <w:sz w:val="28"/>
          <w:szCs w:val="28"/>
        </w:rPr>
        <w:t>у</w:t>
      </w:r>
      <w:r w:rsidRPr="003C00E3">
        <w:rPr>
          <w:rFonts w:cs="Times New Roman"/>
          <w:sz w:val="28"/>
          <w:szCs w:val="28"/>
        </w:rPr>
        <w:t>чения;</w:t>
      </w:r>
      <w:proofErr w:type="gramEnd"/>
    </w:p>
    <w:p w:rsidR="003C00E3" w:rsidRPr="003C00E3" w:rsidRDefault="003C00E3" w:rsidP="003C00E3">
      <w:pPr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3C00E3">
        <w:rPr>
          <w:rFonts w:cs="Times New Roman"/>
          <w:b/>
          <w:i/>
          <w:sz w:val="28"/>
          <w:szCs w:val="28"/>
        </w:rPr>
        <w:t>смысл физических величин:</w:t>
      </w:r>
      <w:r w:rsidRPr="003C00E3">
        <w:rPr>
          <w:rFonts w:cs="Times New Roman"/>
          <w:b/>
          <w:sz w:val="28"/>
          <w:szCs w:val="28"/>
        </w:rPr>
        <w:t xml:space="preserve"> </w:t>
      </w:r>
      <w:r w:rsidRPr="003C00E3">
        <w:rPr>
          <w:rFonts w:cs="Times New Roman"/>
          <w:sz w:val="28"/>
          <w:szCs w:val="28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</w:t>
      </w:r>
      <w:r w:rsidRPr="003C00E3">
        <w:rPr>
          <w:rFonts w:cs="Times New Roman"/>
          <w:sz w:val="28"/>
          <w:szCs w:val="28"/>
        </w:rPr>
        <w:t>е</w:t>
      </w:r>
      <w:r w:rsidRPr="003C00E3">
        <w:rPr>
          <w:rFonts w:cs="Times New Roman"/>
          <w:sz w:val="28"/>
          <w:szCs w:val="28"/>
        </w:rPr>
        <w:t>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</w:t>
      </w:r>
      <w:r w:rsidRPr="003C00E3">
        <w:rPr>
          <w:rFonts w:cs="Times New Roman"/>
          <w:sz w:val="28"/>
          <w:szCs w:val="28"/>
        </w:rPr>
        <w:t>е</w:t>
      </w:r>
      <w:r w:rsidRPr="003C00E3">
        <w:rPr>
          <w:rFonts w:cs="Times New Roman"/>
          <w:sz w:val="28"/>
          <w:szCs w:val="28"/>
        </w:rPr>
        <w:t>ние, работа и мощность электрического тока, фокусное расстояние ли</w:t>
      </w:r>
      <w:r w:rsidRPr="003C00E3">
        <w:rPr>
          <w:rFonts w:cs="Times New Roman"/>
          <w:sz w:val="28"/>
          <w:szCs w:val="28"/>
        </w:rPr>
        <w:t>н</w:t>
      </w:r>
      <w:r w:rsidRPr="003C00E3">
        <w:rPr>
          <w:rFonts w:cs="Times New Roman"/>
          <w:sz w:val="28"/>
          <w:szCs w:val="28"/>
        </w:rPr>
        <w:t>зы;</w:t>
      </w:r>
      <w:proofErr w:type="gramEnd"/>
    </w:p>
    <w:p w:rsidR="003C00E3" w:rsidRPr="003C00E3" w:rsidRDefault="003C00E3" w:rsidP="003C00E3">
      <w:pPr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3C00E3">
        <w:rPr>
          <w:rFonts w:cs="Times New Roman"/>
          <w:b/>
          <w:i/>
          <w:sz w:val="28"/>
          <w:szCs w:val="28"/>
        </w:rPr>
        <w:t>смысл физических законов:</w:t>
      </w:r>
      <w:r w:rsidRPr="003C00E3">
        <w:rPr>
          <w:rFonts w:cs="Times New Roman"/>
          <w:b/>
          <w:sz w:val="28"/>
          <w:szCs w:val="28"/>
        </w:rPr>
        <w:t xml:space="preserve"> </w:t>
      </w:r>
      <w:r w:rsidRPr="003C00E3">
        <w:rPr>
          <w:rFonts w:cs="Times New Roman"/>
          <w:sz w:val="28"/>
          <w:szCs w:val="28"/>
        </w:rPr>
        <w:t>Паскаля, Архимеда, Ньютона, всемирного т</w:t>
      </w:r>
      <w:r w:rsidRPr="003C00E3">
        <w:rPr>
          <w:rFonts w:cs="Times New Roman"/>
          <w:sz w:val="28"/>
          <w:szCs w:val="28"/>
        </w:rPr>
        <w:t>я</w:t>
      </w:r>
      <w:r w:rsidRPr="003C00E3">
        <w:rPr>
          <w:rFonts w:cs="Times New Roman"/>
          <w:sz w:val="28"/>
          <w:szCs w:val="28"/>
        </w:rPr>
        <w:t>готения, сохранения импульса и механической энергии, сохранения энергии в тепл</w:t>
      </w:r>
      <w:r w:rsidRPr="003C00E3">
        <w:rPr>
          <w:rFonts w:cs="Times New Roman"/>
          <w:sz w:val="28"/>
          <w:szCs w:val="28"/>
        </w:rPr>
        <w:t>о</w:t>
      </w:r>
      <w:r w:rsidRPr="003C00E3">
        <w:rPr>
          <w:rFonts w:cs="Times New Roman"/>
          <w:sz w:val="28"/>
          <w:szCs w:val="28"/>
        </w:rPr>
        <w:t>вых процессах, сохранения электрического заряда, Ома для участка электрической ц</w:t>
      </w:r>
      <w:r w:rsidRPr="003C00E3">
        <w:rPr>
          <w:rFonts w:cs="Times New Roman"/>
          <w:sz w:val="28"/>
          <w:szCs w:val="28"/>
        </w:rPr>
        <w:t>е</w:t>
      </w:r>
      <w:r w:rsidRPr="003C00E3">
        <w:rPr>
          <w:rFonts w:cs="Times New Roman"/>
          <w:sz w:val="28"/>
          <w:szCs w:val="28"/>
        </w:rPr>
        <w:t xml:space="preserve">пи, </w:t>
      </w:r>
      <w:proofErr w:type="gramStart"/>
      <w:r w:rsidRPr="003C00E3">
        <w:rPr>
          <w:rFonts w:cs="Times New Roman"/>
          <w:sz w:val="28"/>
          <w:szCs w:val="28"/>
        </w:rPr>
        <w:t>Джоуля-Ленца</w:t>
      </w:r>
      <w:proofErr w:type="gramEnd"/>
      <w:r w:rsidRPr="003C00E3">
        <w:rPr>
          <w:rFonts w:cs="Times New Roman"/>
          <w:sz w:val="28"/>
          <w:szCs w:val="28"/>
        </w:rPr>
        <w:t>, прямолинейного распростран</w:t>
      </w:r>
      <w:r w:rsidRPr="003C00E3">
        <w:rPr>
          <w:rFonts w:cs="Times New Roman"/>
          <w:sz w:val="28"/>
          <w:szCs w:val="28"/>
        </w:rPr>
        <w:t>е</w:t>
      </w:r>
      <w:r w:rsidRPr="003C00E3">
        <w:rPr>
          <w:rFonts w:cs="Times New Roman"/>
          <w:sz w:val="28"/>
          <w:szCs w:val="28"/>
        </w:rPr>
        <w:t>ния света, отражения света;</w:t>
      </w:r>
    </w:p>
    <w:p w:rsidR="003C00E3" w:rsidRPr="003C00E3" w:rsidRDefault="003C00E3" w:rsidP="003C00E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C00E3">
        <w:rPr>
          <w:rFonts w:cs="Times New Roman"/>
          <w:b/>
          <w:sz w:val="28"/>
          <w:szCs w:val="28"/>
        </w:rPr>
        <w:t>уметь</w:t>
      </w:r>
    </w:p>
    <w:p w:rsidR="003C00E3" w:rsidRPr="003C00E3" w:rsidRDefault="003C00E3" w:rsidP="003C00E3">
      <w:pPr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3C00E3">
        <w:rPr>
          <w:rFonts w:cs="Times New Roman"/>
          <w:b/>
          <w:i/>
          <w:sz w:val="28"/>
          <w:szCs w:val="28"/>
        </w:rPr>
        <w:t xml:space="preserve">описывать и объяснять физические явления: </w:t>
      </w:r>
      <w:r w:rsidRPr="003C00E3">
        <w:rPr>
          <w:rFonts w:cs="Times New Roman"/>
          <w:sz w:val="28"/>
          <w:szCs w:val="28"/>
        </w:rPr>
        <w:t>равномерное прямолине</w:t>
      </w:r>
      <w:r w:rsidRPr="003C00E3">
        <w:rPr>
          <w:rFonts w:cs="Times New Roman"/>
          <w:sz w:val="28"/>
          <w:szCs w:val="28"/>
        </w:rPr>
        <w:t>й</w:t>
      </w:r>
      <w:r w:rsidRPr="003C00E3">
        <w:rPr>
          <w:rFonts w:cs="Times New Roman"/>
          <w:sz w:val="28"/>
          <w:szCs w:val="28"/>
        </w:rPr>
        <w:t>ное движение, равноускоренное прямолинейное движение, передачу давления жидк</w:t>
      </w:r>
      <w:r w:rsidRPr="003C00E3">
        <w:rPr>
          <w:rFonts w:cs="Times New Roman"/>
          <w:sz w:val="28"/>
          <w:szCs w:val="28"/>
        </w:rPr>
        <w:t>о</w:t>
      </w:r>
      <w:r w:rsidRPr="003C00E3">
        <w:rPr>
          <w:rFonts w:cs="Times New Roman"/>
          <w:sz w:val="28"/>
          <w:szCs w:val="28"/>
        </w:rPr>
        <w:t>стями и газами, плавание тел, механические колебания и волны, диффузию, теплопр</w:t>
      </w:r>
      <w:r w:rsidRPr="003C00E3">
        <w:rPr>
          <w:rFonts w:cs="Times New Roman"/>
          <w:sz w:val="28"/>
          <w:szCs w:val="28"/>
        </w:rPr>
        <w:t>о</w:t>
      </w:r>
      <w:r w:rsidRPr="003C00E3">
        <w:rPr>
          <w:rFonts w:cs="Times New Roman"/>
          <w:sz w:val="28"/>
          <w:szCs w:val="28"/>
        </w:rPr>
        <w:t>водность, конвекцию, излучение, испарение, конденсацию, кипение, плавление, кр</w:t>
      </w:r>
      <w:r w:rsidRPr="003C00E3">
        <w:rPr>
          <w:rFonts w:cs="Times New Roman"/>
          <w:sz w:val="28"/>
          <w:szCs w:val="28"/>
        </w:rPr>
        <w:t>и</w:t>
      </w:r>
      <w:r w:rsidRPr="003C00E3">
        <w:rPr>
          <w:rFonts w:cs="Times New Roman"/>
          <w:sz w:val="28"/>
          <w:szCs w:val="28"/>
        </w:rPr>
        <w:t>сталлизацию, электризацию тел, взаимодействие электрических зарядов, взаимоде</w:t>
      </w:r>
      <w:r w:rsidRPr="003C00E3">
        <w:rPr>
          <w:rFonts w:cs="Times New Roman"/>
          <w:sz w:val="28"/>
          <w:szCs w:val="28"/>
        </w:rPr>
        <w:t>й</w:t>
      </w:r>
      <w:r w:rsidRPr="003C00E3">
        <w:rPr>
          <w:rFonts w:cs="Times New Roman"/>
          <w:sz w:val="28"/>
          <w:szCs w:val="28"/>
        </w:rPr>
        <w:t>ствие магнитов, действие магнитного поля на проводник с током, тепловое действие тока, электромагнитную индукцию, отражение, преломление и ди</w:t>
      </w:r>
      <w:r w:rsidRPr="003C00E3">
        <w:rPr>
          <w:rFonts w:cs="Times New Roman"/>
          <w:sz w:val="28"/>
          <w:szCs w:val="28"/>
        </w:rPr>
        <w:t>с</w:t>
      </w:r>
      <w:r w:rsidRPr="003C00E3">
        <w:rPr>
          <w:rFonts w:cs="Times New Roman"/>
          <w:sz w:val="28"/>
          <w:szCs w:val="28"/>
        </w:rPr>
        <w:t>персию света;</w:t>
      </w:r>
      <w:proofErr w:type="gramEnd"/>
    </w:p>
    <w:p w:rsidR="003C00E3" w:rsidRPr="003C00E3" w:rsidRDefault="003C00E3" w:rsidP="003C00E3">
      <w:pPr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3C00E3">
        <w:rPr>
          <w:rFonts w:cs="Times New Roman"/>
          <w:b/>
          <w:i/>
          <w:sz w:val="28"/>
          <w:szCs w:val="28"/>
        </w:rPr>
        <w:t>использовать физические приборы и измерительные инструменты для измерения физических величин:</w:t>
      </w:r>
      <w:r w:rsidRPr="003C00E3">
        <w:rPr>
          <w:rFonts w:cs="Times New Roman"/>
          <w:b/>
          <w:sz w:val="28"/>
          <w:szCs w:val="28"/>
        </w:rPr>
        <w:t xml:space="preserve"> </w:t>
      </w:r>
      <w:r w:rsidRPr="003C00E3">
        <w:rPr>
          <w:rFonts w:cs="Times New Roman"/>
          <w:sz w:val="28"/>
          <w:szCs w:val="28"/>
        </w:rPr>
        <w:t>расстояния, промежутка времени, массы, силы, да</w:t>
      </w:r>
      <w:r w:rsidRPr="003C00E3">
        <w:rPr>
          <w:rFonts w:cs="Times New Roman"/>
          <w:sz w:val="28"/>
          <w:szCs w:val="28"/>
        </w:rPr>
        <w:t>в</w:t>
      </w:r>
      <w:r w:rsidRPr="003C00E3">
        <w:rPr>
          <w:rFonts w:cs="Times New Roman"/>
          <w:sz w:val="28"/>
          <w:szCs w:val="28"/>
        </w:rPr>
        <w:t>ления, температуры, влажности воздуха, силы тока, напряжения, электрического с</w:t>
      </w:r>
      <w:r w:rsidRPr="003C00E3">
        <w:rPr>
          <w:rFonts w:cs="Times New Roman"/>
          <w:sz w:val="28"/>
          <w:szCs w:val="28"/>
        </w:rPr>
        <w:t>о</w:t>
      </w:r>
      <w:r w:rsidRPr="003C00E3">
        <w:rPr>
          <w:rFonts w:cs="Times New Roman"/>
          <w:sz w:val="28"/>
          <w:szCs w:val="28"/>
        </w:rPr>
        <w:t>противления, работы и мощности электрического т</w:t>
      </w:r>
      <w:r w:rsidRPr="003C00E3">
        <w:rPr>
          <w:rFonts w:cs="Times New Roman"/>
          <w:sz w:val="28"/>
          <w:szCs w:val="28"/>
        </w:rPr>
        <w:t>о</w:t>
      </w:r>
      <w:r w:rsidRPr="003C00E3">
        <w:rPr>
          <w:rFonts w:cs="Times New Roman"/>
          <w:sz w:val="28"/>
          <w:szCs w:val="28"/>
        </w:rPr>
        <w:t xml:space="preserve">ка; </w:t>
      </w:r>
      <w:proofErr w:type="gramEnd"/>
    </w:p>
    <w:p w:rsidR="003C00E3" w:rsidRPr="003C00E3" w:rsidRDefault="003C00E3" w:rsidP="003C00E3">
      <w:pPr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3C00E3">
        <w:rPr>
          <w:rFonts w:cs="Times New Roman"/>
          <w:b/>
          <w:i/>
          <w:sz w:val="28"/>
          <w:szCs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3C00E3">
        <w:rPr>
          <w:rFonts w:cs="Times New Roman"/>
          <w:sz w:val="28"/>
          <w:szCs w:val="28"/>
        </w:rPr>
        <w:t>пути от времени, силы упр</w:t>
      </w:r>
      <w:r w:rsidRPr="003C00E3">
        <w:rPr>
          <w:rFonts w:cs="Times New Roman"/>
          <w:sz w:val="28"/>
          <w:szCs w:val="28"/>
        </w:rPr>
        <w:t>у</w:t>
      </w:r>
      <w:r w:rsidRPr="003C00E3">
        <w:rPr>
          <w:rFonts w:cs="Times New Roman"/>
          <w:sz w:val="28"/>
          <w:szCs w:val="28"/>
        </w:rPr>
        <w:lastRenderedPageBreak/>
        <w:t>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</w:t>
      </w:r>
      <w:r w:rsidRPr="003C00E3">
        <w:rPr>
          <w:rFonts w:cs="Times New Roman"/>
          <w:sz w:val="28"/>
          <w:szCs w:val="28"/>
        </w:rPr>
        <w:t>е</w:t>
      </w:r>
      <w:r w:rsidRPr="003C00E3">
        <w:rPr>
          <w:rFonts w:cs="Times New Roman"/>
          <w:sz w:val="28"/>
          <w:szCs w:val="28"/>
        </w:rPr>
        <w:t>ни, силы тока от напряжения на участке цепи, угла отражения</w:t>
      </w:r>
      <w:proofErr w:type="gramEnd"/>
      <w:r w:rsidRPr="003C00E3">
        <w:rPr>
          <w:rFonts w:cs="Times New Roman"/>
          <w:sz w:val="28"/>
          <w:szCs w:val="28"/>
        </w:rPr>
        <w:t xml:space="preserve"> от угла падения света, угла преломл</w:t>
      </w:r>
      <w:r w:rsidRPr="003C00E3">
        <w:rPr>
          <w:rFonts w:cs="Times New Roman"/>
          <w:sz w:val="28"/>
          <w:szCs w:val="28"/>
        </w:rPr>
        <w:t>е</w:t>
      </w:r>
      <w:r w:rsidRPr="003C00E3">
        <w:rPr>
          <w:rFonts w:cs="Times New Roman"/>
          <w:sz w:val="28"/>
          <w:szCs w:val="28"/>
        </w:rPr>
        <w:t>ния от угла п</w:t>
      </w:r>
      <w:r w:rsidRPr="003C00E3">
        <w:rPr>
          <w:rFonts w:cs="Times New Roman"/>
          <w:sz w:val="28"/>
          <w:szCs w:val="28"/>
        </w:rPr>
        <w:t>а</w:t>
      </w:r>
      <w:r w:rsidRPr="003C00E3">
        <w:rPr>
          <w:rFonts w:cs="Times New Roman"/>
          <w:sz w:val="28"/>
          <w:szCs w:val="28"/>
        </w:rPr>
        <w:t>дения света;</w:t>
      </w:r>
    </w:p>
    <w:p w:rsidR="003C00E3" w:rsidRPr="003C00E3" w:rsidRDefault="003C00E3" w:rsidP="003C00E3">
      <w:pPr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cs="Times New Roman"/>
          <w:b/>
          <w:i/>
          <w:sz w:val="28"/>
          <w:szCs w:val="28"/>
        </w:rPr>
      </w:pPr>
      <w:r w:rsidRPr="003C00E3">
        <w:rPr>
          <w:rFonts w:cs="Times New Roman"/>
          <w:b/>
          <w:i/>
          <w:sz w:val="28"/>
          <w:szCs w:val="28"/>
        </w:rPr>
        <w:t>выражать результаты измерений и расчетов в единицах Междун</w:t>
      </w:r>
      <w:r w:rsidRPr="003C00E3">
        <w:rPr>
          <w:rFonts w:cs="Times New Roman"/>
          <w:b/>
          <w:i/>
          <w:sz w:val="28"/>
          <w:szCs w:val="28"/>
        </w:rPr>
        <w:t>а</w:t>
      </w:r>
      <w:r w:rsidRPr="003C00E3">
        <w:rPr>
          <w:rFonts w:cs="Times New Roman"/>
          <w:b/>
          <w:i/>
          <w:sz w:val="28"/>
          <w:szCs w:val="28"/>
        </w:rPr>
        <w:t>родной с</w:t>
      </w:r>
      <w:r w:rsidRPr="003C00E3">
        <w:rPr>
          <w:rFonts w:cs="Times New Roman"/>
          <w:b/>
          <w:i/>
          <w:sz w:val="28"/>
          <w:szCs w:val="28"/>
        </w:rPr>
        <w:t>и</w:t>
      </w:r>
      <w:r w:rsidRPr="003C00E3">
        <w:rPr>
          <w:rFonts w:cs="Times New Roman"/>
          <w:b/>
          <w:i/>
          <w:sz w:val="28"/>
          <w:szCs w:val="28"/>
        </w:rPr>
        <w:t>стемы;</w:t>
      </w:r>
    </w:p>
    <w:p w:rsidR="003C00E3" w:rsidRPr="003C00E3" w:rsidRDefault="003C00E3" w:rsidP="003C00E3">
      <w:pPr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3C00E3">
        <w:rPr>
          <w:rFonts w:cs="Times New Roman"/>
          <w:b/>
          <w:i/>
          <w:sz w:val="28"/>
          <w:szCs w:val="28"/>
        </w:rPr>
        <w:t>приводить примеры практического использования физических знаний</w:t>
      </w:r>
      <w:r w:rsidRPr="003C00E3">
        <w:rPr>
          <w:rFonts w:cs="Times New Roman"/>
          <w:b/>
          <w:sz w:val="28"/>
          <w:szCs w:val="28"/>
        </w:rPr>
        <w:t xml:space="preserve"> </w:t>
      </w:r>
      <w:r w:rsidRPr="003C00E3">
        <w:rPr>
          <w:rFonts w:cs="Times New Roman"/>
          <w:sz w:val="28"/>
          <w:szCs w:val="28"/>
        </w:rPr>
        <w:t>о механических, тепловых, электромагнитных и ква</w:t>
      </w:r>
      <w:r w:rsidRPr="003C00E3">
        <w:rPr>
          <w:rFonts w:cs="Times New Roman"/>
          <w:sz w:val="28"/>
          <w:szCs w:val="28"/>
        </w:rPr>
        <w:t>н</w:t>
      </w:r>
      <w:r w:rsidRPr="003C00E3">
        <w:rPr>
          <w:rFonts w:cs="Times New Roman"/>
          <w:sz w:val="28"/>
          <w:szCs w:val="28"/>
        </w:rPr>
        <w:t xml:space="preserve">товых явлениях; </w:t>
      </w:r>
    </w:p>
    <w:p w:rsidR="003C00E3" w:rsidRPr="003C00E3" w:rsidRDefault="003C00E3" w:rsidP="003C00E3">
      <w:pPr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3C00E3">
        <w:rPr>
          <w:rFonts w:cs="Times New Roman"/>
          <w:b/>
          <w:i/>
          <w:sz w:val="28"/>
          <w:szCs w:val="28"/>
        </w:rPr>
        <w:t>решать задачи на применение изученных физических зак</w:t>
      </w:r>
      <w:r w:rsidRPr="003C00E3">
        <w:rPr>
          <w:rFonts w:cs="Times New Roman"/>
          <w:b/>
          <w:i/>
          <w:sz w:val="28"/>
          <w:szCs w:val="28"/>
        </w:rPr>
        <w:t>о</w:t>
      </w:r>
      <w:r w:rsidRPr="003C00E3">
        <w:rPr>
          <w:rFonts w:cs="Times New Roman"/>
          <w:b/>
          <w:i/>
          <w:sz w:val="28"/>
          <w:szCs w:val="28"/>
        </w:rPr>
        <w:t>нов</w:t>
      </w:r>
      <w:r w:rsidRPr="003C00E3">
        <w:rPr>
          <w:rFonts w:cs="Times New Roman"/>
          <w:b/>
          <w:sz w:val="28"/>
          <w:szCs w:val="28"/>
        </w:rPr>
        <w:t>;</w:t>
      </w:r>
    </w:p>
    <w:p w:rsidR="003C00E3" w:rsidRPr="003C00E3" w:rsidRDefault="003C00E3" w:rsidP="003C00E3">
      <w:pPr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3C00E3">
        <w:rPr>
          <w:rFonts w:cs="Times New Roman"/>
          <w:b/>
          <w:i/>
          <w:sz w:val="28"/>
          <w:szCs w:val="28"/>
        </w:rPr>
        <w:t>осуществлять самостоятельный поиск инфор</w:t>
      </w:r>
      <w:r w:rsidRPr="003C00E3">
        <w:rPr>
          <w:rFonts w:cs="Times New Roman"/>
          <w:b/>
          <w:sz w:val="28"/>
          <w:szCs w:val="28"/>
        </w:rPr>
        <w:t>мации</w:t>
      </w:r>
      <w:r w:rsidRPr="003C00E3">
        <w:rPr>
          <w:rFonts w:cs="Times New Roman"/>
          <w:sz w:val="28"/>
          <w:szCs w:val="28"/>
        </w:rPr>
        <w:t xml:space="preserve"> естественнонау</w:t>
      </w:r>
      <w:r w:rsidRPr="003C00E3">
        <w:rPr>
          <w:rFonts w:cs="Times New Roman"/>
          <w:sz w:val="28"/>
          <w:szCs w:val="28"/>
        </w:rPr>
        <w:t>ч</w:t>
      </w:r>
      <w:r w:rsidRPr="003C00E3">
        <w:rPr>
          <w:rFonts w:cs="Times New Roman"/>
          <w:sz w:val="28"/>
          <w:szCs w:val="28"/>
        </w:rPr>
        <w:t>ного содержания с использованием различных источников (учебных текстов, справо</w:t>
      </w:r>
      <w:r w:rsidRPr="003C00E3">
        <w:rPr>
          <w:rFonts w:cs="Times New Roman"/>
          <w:sz w:val="28"/>
          <w:szCs w:val="28"/>
        </w:rPr>
        <w:t>ч</w:t>
      </w:r>
      <w:r w:rsidRPr="003C00E3">
        <w:rPr>
          <w:rFonts w:cs="Times New Roman"/>
          <w:sz w:val="28"/>
          <w:szCs w:val="28"/>
        </w:rPr>
        <w:t>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</w:t>
      </w:r>
      <w:r w:rsidRPr="003C00E3">
        <w:rPr>
          <w:rFonts w:cs="Times New Roman"/>
          <w:sz w:val="28"/>
          <w:szCs w:val="28"/>
        </w:rPr>
        <w:t>а</w:t>
      </w:r>
      <w:r w:rsidRPr="003C00E3">
        <w:rPr>
          <w:rFonts w:cs="Times New Roman"/>
          <w:sz w:val="28"/>
          <w:szCs w:val="28"/>
        </w:rPr>
        <w:t>тематических символов, рисунков и структурных схем);</w:t>
      </w:r>
    </w:p>
    <w:p w:rsidR="003C00E3" w:rsidRPr="003C00E3" w:rsidRDefault="003C00E3" w:rsidP="003C00E3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C00E3">
        <w:rPr>
          <w:rFonts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C00E3">
        <w:rPr>
          <w:rFonts w:cs="Times New Roman"/>
          <w:b/>
          <w:sz w:val="28"/>
          <w:szCs w:val="28"/>
        </w:rPr>
        <w:t>для</w:t>
      </w:r>
      <w:proofErr w:type="gramEnd"/>
      <w:r w:rsidRPr="003C00E3">
        <w:rPr>
          <w:rFonts w:cs="Times New Roman"/>
          <w:b/>
          <w:sz w:val="28"/>
          <w:szCs w:val="28"/>
        </w:rPr>
        <w:t>:</w:t>
      </w:r>
    </w:p>
    <w:p w:rsidR="003C00E3" w:rsidRPr="003C00E3" w:rsidRDefault="003C00E3" w:rsidP="003C00E3">
      <w:pPr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3C00E3">
        <w:rPr>
          <w:rFonts w:cs="Times New Roman"/>
          <w:sz w:val="28"/>
          <w:szCs w:val="28"/>
        </w:rPr>
        <w:t>обеспечения безопасности в процессе использования транспортных средств, электробытовых приборов, электро</w:t>
      </w:r>
      <w:r w:rsidRPr="003C00E3">
        <w:rPr>
          <w:rFonts w:cs="Times New Roman"/>
          <w:sz w:val="28"/>
          <w:szCs w:val="28"/>
        </w:rPr>
        <w:t>н</w:t>
      </w:r>
      <w:r w:rsidRPr="003C00E3">
        <w:rPr>
          <w:rFonts w:cs="Times New Roman"/>
          <w:sz w:val="28"/>
          <w:szCs w:val="28"/>
        </w:rPr>
        <w:t>ной техники;</w:t>
      </w:r>
    </w:p>
    <w:p w:rsidR="003C00E3" w:rsidRPr="003C00E3" w:rsidRDefault="003C00E3" w:rsidP="003C00E3">
      <w:pPr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3C00E3">
        <w:rPr>
          <w:rFonts w:cs="Times New Roman"/>
          <w:sz w:val="28"/>
          <w:szCs w:val="28"/>
        </w:rPr>
        <w:t>контроля за</w:t>
      </w:r>
      <w:proofErr w:type="gramEnd"/>
      <w:r w:rsidRPr="003C00E3">
        <w:rPr>
          <w:rFonts w:cs="Times New Roman"/>
          <w:sz w:val="28"/>
          <w:szCs w:val="28"/>
        </w:rPr>
        <w:t xml:space="preserve"> исправностью электропроводки, водопровода, сантехники и газовых приборов в ква</w:t>
      </w:r>
      <w:r w:rsidRPr="003C00E3">
        <w:rPr>
          <w:rFonts w:cs="Times New Roman"/>
          <w:sz w:val="28"/>
          <w:szCs w:val="28"/>
        </w:rPr>
        <w:t>р</w:t>
      </w:r>
      <w:r w:rsidRPr="003C00E3">
        <w:rPr>
          <w:rFonts w:cs="Times New Roman"/>
          <w:sz w:val="28"/>
          <w:szCs w:val="28"/>
        </w:rPr>
        <w:t>тире;</w:t>
      </w:r>
    </w:p>
    <w:p w:rsidR="003C00E3" w:rsidRPr="003C00E3" w:rsidRDefault="003C00E3" w:rsidP="003C00E3">
      <w:pPr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3C00E3">
        <w:rPr>
          <w:rFonts w:cs="Times New Roman"/>
          <w:sz w:val="28"/>
          <w:szCs w:val="28"/>
        </w:rPr>
        <w:t>рационального применения простых механизмов;</w:t>
      </w:r>
    </w:p>
    <w:p w:rsidR="003C00E3" w:rsidRPr="003C00E3" w:rsidRDefault="003C00E3" w:rsidP="003C00E3">
      <w:pPr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3C00E3">
        <w:rPr>
          <w:rFonts w:cs="Times New Roman"/>
          <w:sz w:val="28"/>
          <w:szCs w:val="28"/>
        </w:rPr>
        <w:t>оценки безопасности радиационного фона.</w:t>
      </w:r>
    </w:p>
    <w:p w:rsidR="00A35B1F" w:rsidRDefault="00A35B1F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C00E3" w:rsidRDefault="003C00E3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C00E3" w:rsidRDefault="003C00E3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C00E3" w:rsidRDefault="003C00E3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C00E3" w:rsidRDefault="003C00E3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C00E3" w:rsidRDefault="003C00E3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C00E3" w:rsidRDefault="003C00E3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C00E3" w:rsidRDefault="003C00E3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C00E3" w:rsidRDefault="003C00E3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C00E3" w:rsidRDefault="003C00E3" w:rsidP="003C00E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C2988">
        <w:rPr>
          <w:b/>
          <w:sz w:val="28"/>
          <w:szCs w:val="28"/>
        </w:rPr>
        <w:lastRenderedPageBreak/>
        <w:t>ПЕРЕЧЕНЬ УЧЕБНО-МЕТОДИЧЕСКОГО ОБЕСПЕЧЕНИЯ</w:t>
      </w:r>
    </w:p>
    <w:p w:rsidR="003C00E3" w:rsidRPr="00CC2988" w:rsidRDefault="003C00E3" w:rsidP="003C00E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C00E3" w:rsidRDefault="003C00E3" w:rsidP="003C00E3">
      <w:pPr>
        <w:spacing w:line="360" w:lineRule="auto"/>
        <w:ind w:firstLine="709"/>
        <w:jc w:val="both"/>
        <w:rPr>
          <w:sz w:val="28"/>
          <w:szCs w:val="28"/>
        </w:rPr>
      </w:pPr>
      <w:r w:rsidRPr="003D2571">
        <w:rPr>
          <w:sz w:val="28"/>
          <w:szCs w:val="28"/>
        </w:rPr>
        <w:t xml:space="preserve">Для реализации рабочей программы используется </w:t>
      </w:r>
      <w:r w:rsidRPr="00751C3F">
        <w:rPr>
          <w:b/>
          <w:sz w:val="32"/>
          <w:szCs w:val="28"/>
        </w:rPr>
        <w:t>учебно-методический комплект</w:t>
      </w:r>
      <w:r w:rsidRPr="003D2571">
        <w:rPr>
          <w:sz w:val="28"/>
          <w:szCs w:val="28"/>
        </w:rPr>
        <w:t>, включающий:</w:t>
      </w:r>
    </w:p>
    <w:p w:rsidR="003C00E3" w:rsidRDefault="003C00E3" w:rsidP="003C00E3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Перышкин А.В. «Физика-7</w:t>
      </w:r>
      <w:r w:rsidR="00071EE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: учебник для общеобразовательных учреждений». - М.: Дрофа - 2007</w:t>
      </w:r>
    </w:p>
    <w:p w:rsidR="003C00E3" w:rsidRPr="003C00E3" w:rsidRDefault="003C00E3" w:rsidP="003C00E3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Перышкин А.В. «Физика-</w:t>
      </w:r>
      <w:r>
        <w:rPr>
          <w:sz w:val="28"/>
          <w:szCs w:val="28"/>
        </w:rPr>
        <w:t>8</w:t>
      </w:r>
      <w:r w:rsidR="00071EE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: учебник для общеобразовательных учреждений».</w:t>
      </w:r>
      <w:r w:rsidRPr="003C0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М.: Дрофа - 2007</w:t>
      </w:r>
    </w:p>
    <w:p w:rsidR="003C00E3" w:rsidRPr="003C00E3" w:rsidRDefault="003C00E3" w:rsidP="003C00E3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Перышкин А.В. «Физика-</w:t>
      </w:r>
      <w:r>
        <w:rPr>
          <w:sz w:val="28"/>
          <w:szCs w:val="28"/>
        </w:rPr>
        <w:t>9</w:t>
      </w:r>
      <w:r w:rsidR="00071EE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: учебник для общеобразовательных учреждений».</w:t>
      </w:r>
      <w:r w:rsidRPr="003C0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М.: Дрофа - 2007</w:t>
      </w:r>
    </w:p>
    <w:p w:rsidR="003C00E3" w:rsidRDefault="003C00E3" w:rsidP="003C00E3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Перышкин А.В. «Сборник задач по физике. 7-9</w:t>
      </w:r>
      <w:r w:rsidR="00071EE7">
        <w:rPr>
          <w:sz w:val="28"/>
          <w:szCs w:val="28"/>
        </w:rPr>
        <w:t>классы</w:t>
      </w:r>
      <w:r>
        <w:rPr>
          <w:sz w:val="28"/>
          <w:szCs w:val="28"/>
        </w:rPr>
        <w:t xml:space="preserve">». – М.: Экзамен </w:t>
      </w:r>
      <w:r w:rsidR="00071EE7">
        <w:rPr>
          <w:sz w:val="28"/>
          <w:szCs w:val="28"/>
        </w:rPr>
        <w:t>–</w:t>
      </w:r>
      <w:r>
        <w:rPr>
          <w:sz w:val="28"/>
          <w:szCs w:val="28"/>
        </w:rPr>
        <w:t xml:space="preserve"> 2012</w:t>
      </w:r>
    </w:p>
    <w:p w:rsidR="00071EE7" w:rsidRDefault="00071EE7" w:rsidP="003C00E3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Громцева О.И. «Контрольные и самостоятельные работы по физике: к учебнику А.В. Перышкина «Физика - 7 класс»» </w:t>
      </w:r>
      <w:r>
        <w:rPr>
          <w:sz w:val="28"/>
          <w:szCs w:val="28"/>
        </w:rPr>
        <w:t>– М.: Экзамен – 2012</w:t>
      </w:r>
    </w:p>
    <w:p w:rsidR="00071EE7" w:rsidRDefault="00071EE7" w:rsidP="00071EE7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Громцева О.И. «Контрольные и самостоятельные работы по физике: к учебнику А.В. Перышкина «Физика -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класс»» – М.: Экзамен – 2012</w:t>
      </w:r>
    </w:p>
    <w:p w:rsidR="00071EE7" w:rsidRDefault="00071EE7" w:rsidP="00071EE7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Громцева О.И. «Контрольные и самостоятельные работы по физике: к учебнику А.В. Перышкина «Физика -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класс»» – М.: Экзамен – 2012</w:t>
      </w:r>
    </w:p>
    <w:p w:rsidR="00071EE7" w:rsidRDefault="00071EE7" w:rsidP="003C00E3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Чеботарёва А.В. «Тесты по физике: </w:t>
      </w:r>
      <w:r>
        <w:rPr>
          <w:sz w:val="28"/>
          <w:szCs w:val="28"/>
        </w:rPr>
        <w:t>к учебнику А.В. Перышкина «Физика - 7 класс»» – М.: Экзамен – 2012</w:t>
      </w:r>
    </w:p>
    <w:p w:rsidR="00071EE7" w:rsidRPr="003C00E3" w:rsidRDefault="00071EE7" w:rsidP="00071EE7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Чеботарёва А.В. «Тесты по физике: к учебнику А.В. Перышкина «Физика - 7 класс»» – М.: Экзамен – 2012</w:t>
      </w:r>
    </w:p>
    <w:p w:rsidR="00071EE7" w:rsidRPr="003C00E3" w:rsidRDefault="00071EE7" w:rsidP="00071EE7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Громцева О.И.</w:t>
      </w:r>
      <w:r>
        <w:rPr>
          <w:sz w:val="28"/>
          <w:szCs w:val="28"/>
        </w:rPr>
        <w:t xml:space="preserve"> «Тесты по физике: к учебнику А.В. Перышкина «Физика -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класс»» – М.: Экзамен – 2012</w:t>
      </w:r>
    </w:p>
    <w:p w:rsidR="00071EE7" w:rsidRPr="003C00E3" w:rsidRDefault="00071EE7" w:rsidP="00071EE7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Чеботарёва А.В. «Тесты по физике: к учебнику А.В. Перышкина «Физика - 7 класс»» – М.: Экзамен – 2012</w:t>
      </w:r>
    </w:p>
    <w:p w:rsidR="00071EE7" w:rsidRDefault="00071EE7" w:rsidP="003C00E3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использованию лабораторных комплектов Химлабо с мультимедийным сопровождением.</w:t>
      </w:r>
    </w:p>
    <w:p w:rsidR="00071EE7" w:rsidRDefault="00071EE7" w:rsidP="003C00E3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электронных наглядных пособий</w:t>
      </w:r>
    </w:p>
    <w:p w:rsidR="00071EE7" w:rsidRDefault="00071EE7" w:rsidP="00071EE7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Открытая физика 1.1. М.: -Физикон</w:t>
      </w:r>
    </w:p>
    <w:p w:rsidR="00071EE7" w:rsidRDefault="00071EE7" w:rsidP="00071EE7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Библиотека электронных наглядных пособий «Физика 7-11 класс», М.: Кирилл и Мефодий</w:t>
      </w:r>
    </w:p>
    <w:p w:rsidR="00071EE7" w:rsidRDefault="00071EE7" w:rsidP="00071EE7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Практикум «Физика 7-11 класс» - М.: Физикон</w:t>
      </w:r>
    </w:p>
    <w:p w:rsidR="00071EE7" w:rsidRDefault="00071EE7" w:rsidP="00071EE7">
      <w:pPr>
        <w:pStyle w:val="a3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1С: Физика 7-11 класс - М.: Дрофа</w:t>
      </w:r>
    </w:p>
    <w:p w:rsidR="00071EE7" w:rsidRDefault="00071EE7" w:rsidP="00771E15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Таблицы</w:t>
      </w:r>
    </w:p>
    <w:p w:rsidR="00071EE7" w:rsidRPr="003C00E3" w:rsidRDefault="00071EE7" w:rsidP="00771E15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Пакет олимпиадных заданий</w:t>
      </w:r>
    </w:p>
    <w:p w:rsidR="003C00E3" w:rsidRDefault="003C00E3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1E15" w:rsidRDefault="00771E15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F58A7" w:rsidRPr="007F58A7" w:rsidRDefault="007F58A7" w:rsidP="007F58A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F58A7">
        <w:rPr>
          <w:b/>
          <w:sz w:val="28"/>
          <w:szCs w:val="28"/>
        </w:rPr>
        <w:lastRenderedPageBreak/>
        <w:t>Тематика тестов 8 класс</w:t>
      </w:r>
    </w:p>
    <w:p w:rsidR="005D3E98" w:rsidRDefault="007F58A7" w:rsidP="007F58A7">
      <w:pPr>
        <w:spacing w:line="360" w:lineRule="auto"/>
        <w:ind w:firstLine="709"/>
        <w:rPr>
          <w:rFonts w:cs="Times New Roman"/>
          <w:sz w:val="28"/>
          <w:szCs w:val="18"/>
        </w:rPr>
      </w:pPr>
      <w:r w:rsidRPr="007F58A7">
        <w:rPr>
          <w:sz w:val="28"/>
          <w:szCs w:val="28"/>
        </w:rPr>
        <w:t>Тест № 1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18"/>
        </w:rPr>
        <w:t>Тепловое движение. Температура. Внутренняя энергия</w:t>
      </w:r>
    </w:p>
    <w:p w:rsidR="007F58A7" w:rsidRDefault="007F58A7" w:rsidP="007F58A7">
      <w:pPr>
        <w:spacing w:line="360" w:lineRule="auto"/>
        <w:ind w:firstLine="709"/>
        <w:rPr>
          <w:sz w:val="28"/>
          <w:szCs w:val="28"/>
        </w:rPr>
      </w:pPr>
      <w:r w:rsidRPr="007F58A7">
        <w:rPr>
          <w:sz w:val="28"/>
          <w:szCs w:val="28"/>
        </w:rPr>
        <w:t>Тест №</w:t>
      </w:r>
      <w:r>
        <w:rPr>
          <w:sz w:val="28"/>
          <w:szCs w:val="28"/>
        </w:rPr>
        <w:t xml:space="preserve"> 2. Способы изменения внутренней энергии тела</w:t>
      </w:r>
    </w:p>
    <w:p w:rsidR="007F58A7" w:rsidRDefault="007F58A7" w:rsidP="007F58A7">
      <w:pPr>
        <w:spacing w:line="360" w:lineRule="auto"/>
        <w:ind w:firstLine="709"/>
        <w:rPr>
          <w:sz w:val="28"/>
          <w:szCs w:val="28"/>
        </w:rPr>
      </w:pPr>
      <w:r w:rsidRPr="007F58A7">
        <w:rPr>
          <w:sz w:val="28"/>
          <w:szCs w:val="28"/>
        </w:rPr>
        <w:t>Тест №</w:t>
      </w:r>
      <w:r>
        <w:rPr>
          <w:sz w:val="28"/>
          <w:szCs w:val="28"/>
        </w:rPr>
        <w:t xml:space="preserve"> 3. Виды теплопередачи</w:t>
      </w:r>
    </w:p>
    <w:p w:rsidR="007F58A7" w:rsidRDefault="007F58A7" w:rsidP="007F58A7">
      <w:pPr>
        <w:spacing w:line="360" w:lineRule="auto"/>
        <w:ind w:firstLine="709"/>
        <w:rPr>
          <w:sz w:val="28"/>
          <w:szCs w:val="28"/>
        </w:rPr>
      </w:pPr>
      <w:r w:rsidRPr="007F58A7">
        <w:rPr>
          <w:sz w:val="28"/>
          <w:szCs w:val="28"/>
        </w:rPr>
        <w:t>Тест №</w:t>
      </w:r>
      <w:r>
        <w:rPr>
          <w:sz w:val="28"/>
          <w:szCs w:val="28"/>
        </w:rPr>
        <w:t xml:space="preserve"> 4. Количество теплоты. Единицы количества теплоты.</w:t>
      </w:r>
    </w:p>
    <w:p w:rsidR="007F58A7" w:rsidRDefault="007F58A7" w:rsidP="007F58A7">
      <w:pPr>
        <w:spacing w:line="360" w:lineRule="auto"/>
        <w:ind w:firstLine="709"/>
        <w:rPr>
          <w:sz w:val="28"/>
          <w:szCs w:val="28"/>
        </w:rPr>
      </w:pPr>
      <w:r w:rsidRPr="007F58A7">
        <w:rPr>
          <w:sz w:val="28"/>
          <w:szCs w:val="28"/>
        </w:rPr>
        <w:t>Тест №</w:t>
      </w:r>
      <w:r>
        <w:rPr>
          <w:sz w:val="28"/>
          <w:szCs w:val="28"/>
        </w:rPr>
        <w:t xml:space="preserve"> 5. Удельная теплоёмкость. </w:t>
      </w:r>
    </w:p>
    <w:p w:rsidR="007F58A7" w:rsidRDefault="007F58A7" w:rsidP="007F58A7">
      <w:pPr>
        <w:spacing w:line="360" w:lineRule="auto"/>
        <w:ind w:firstLine="709"/>
        <w:rPr>
          <w:sz w:val="28"/>
          <w:szCs w:val="28"/>
        </w:rPr>
      </w:pPr>
      <w:r w:rsidRPr="007F58A7">
        <w:rPr>
          <w:sz w:val="28"/>
          <w:szCs w:val="28"/>
        </w:rPr>
        <w:t>Тест №</w:t>
      </w:r>
      <w:r>
        <w:rPr>
          <w:sz w:val="28"/>
          <w:szCs w:val="28"/>
        </w:rPr>
        <w:t xml:space="preserve"> 6. Расчёт количества теплоты</w:t>
      </w:r>
    </w:p>
    <w:p w:rsidR="007F58A7" w:rsidRDefault="007F58A7" w:rsidP="007F58A7">
      <w:pPr>
        <w:spacing w:line="360" w:lineRule="auto"/>
        <w:ind w:firstLine="709"/>
        <w:rPr>
          <w:sz w:val="28"/>
          <w:szCs w:val="28"/>
        </w:rPr>
      </w:pPr>
      <w:r w:rsidRPr="007F58A7">
        <w:rPr>
          <w:sz w:val="28"/>
          <w:szCs w:val="28"/>
        </w:rPr>
        <w:t>Тест №</w:t>
      </w:r>
      <w:r>
        <w:rPr>
          <w:sz w:val="28"/>
          <w:szCs w:val="28"/>
        </w:rPr>
        <w:t xml:space="preserve"> 7. Энергия топлива. Удельная теплота сгорания.</w:t>
      </w:r>
    </w:p>
    <w:p w:rsidR="007F58A7" w:rsidRDefault="007F58A7" w:rsidP="007F58A7">
      <w:pPr>
        <w:spacing w:line="360" w:lineRule="auto"/>
        <w:ind w:firstLine="709"/>
        <w:rPr>
          <w:sz w:val="28"/>
          <w:szCs w:val="28"/>
        </w:rPr>
      </w:pPr>
      <w:r w:rsidRPr="007F58A7">
        <w:rPr>
          <w:sz w:val="28"/>
          <w:szCs w:val="28"/>
        </w:rPr>
        <w:t>Тест №</w:t>
      </w:r>
      <w:r>
        <w:rPr>
          <w:sz w:val="28"/>
          <w:szCs w:val="28"/>
        </w:rPr>
        <w:t xml:space="preserve"> 8. Закон сохранения и превращения энергии.</w:t>
      </w:r>
    </w:p>
    <w:p w:rsidR="007F58A7" w:rsidRDefault="007F58A7" w:rsidP="007F58A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Тест № 9. Плавление и отвердевание кристаллических тел.</w:t>
      </w:r>
    </w:p>
    <w:p w:rsidR="007F58A7" w:rsidRDefault="007F58A7" w:rsidP="007F58A7">
      <w:pPr>
        <w:spacing w:line="360" w:lineRule="auto"/>
        <w:ind w:firstLine="709"/>
        <w:rPr>
          <w:sz w:val="28"/>
          <w:szCs w:val="28"/>
        </w:rPr>
      </w:pPr>
      <w:r w:rsidRPr="007F58A7">
        <w:rPr>
          <w:sz w:val="28"/>
          <w:szCs w:val="28"/>
        </w:rPr>
        <w:t>Тест №</w:t>
      </w:r>
      <w:r>
        <w:rPr>
          <w:sz w:val="28"/>
          <w:szCs w:val="28"/>
        </w:rPr>
        <w:t xml:space="preserve"> 10. Удельная теплота плавления.</w:t>
      </w:r>
    </w:p>
    <w:p w:rsidR="007F58A7" w:rsidRDefault="007F58A7" w:rsidP="007F58A7">
      <w:pPr>
        <w:spacing w:line="360" w:lineRule="auto"/>
        <w:ind w:firstLine="709"/>
        <w:rPr>
          <w:sz w:val="28"/>
          <w:szCs w:val="28"/>
        </w:rPr>
      </w:pPr>
      <w:r w:rsidRPr="007F58A7">
        <w:rPr>
          <w:sz w:val="28"/>
          <w:szCs w:val="28"/>
        </w:rPr>
        <w:t>Тест №</w:t>
      </w:r>
      <w:r>
        <w:rPr>
          <w:sz w:val="28"/>
          <w:szCs w:val="28"/>
        </w:rPr>
        <w:t xml:space="preserve"> 11. Испарение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насыщенный и ненасыщенный пар.</w:t>
      </w:r>
    </w:p>
    <w:p w:rsidR="007F58A7" w:rsidRDefault="007F58A7" w:rsidP="007F58A7">
      <w:pPr>
        <w:spacing w:line="360" w:lineRule="auto"/>
        <w:ind w:firstLine="709"/>
        <w:rPr>
          <w:sz w:val="28"/>
          <w:szCs w:val="28"/>
        </w:rPr>
      </w:pPr>
    </w:p>
    <w:p w:rsidR="007F58A7" w:rsidRDefault="007F58A7" w:rsidP="007F58A7">
      <w:pPr>
        <w:spacing w:line="360" w:lineRule="auto"/>
        <w:ind w:firstLine="709"/>
        <w:rPr>
          <w:rFonts w:cs="Times New Roman"/>
          <w:sz w:val="28"/>
          <w:szCs w:val="18"/>
        </w:rPr>
      </w:pPr>
    </w:p>
    <w:p w:rsidR="007F58A7" w:rsidRDefault="007F58A7" w:rsidP="007F58A7">
      <w:pPr>
        <w:spacing w:line="360" w:lineRule="auto"/>
        <w:rPr>
          <w:rFonts w:cs="Times New Roman"/>
          <w:sz w:val="28"/>
          <w:szCs w:val="18"/>
        </w:rPr>
      </w:pPr>
    </w:p>
    <w:p w:rsidR="007F58A7" w:rsidRDefault="007F58A7" w:rsidP="007F58A7">
      <w:pPr>
        <w:spacing w:line="360" w:lineRule="auto"/>
        <w:rPr>
          <w:rFonts w:cs="Times New Roman"/>
          <w:sz w:val="28"/>
          <w:szCs w:val="18"/>
        </w:rPr>
        <w:sectPr w:rsidR="007F58A7" w:rsidSect="001475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30"/>
        <w:gridCol w:w="3098"/>
        <w:gridCol w:w="3401"/>
        <w:gridCol w:w="2979"/>
        <w:gridCol w:w="1558"/>
        <w:gridCol w:w="1614"/>
      </w:tblGrid>
      <w:tr w:rsidR="00C57504" w:rsidRPr="007542AD" w:rsidTr="00A771DD">
        <w:tc>
          <w:tcPr>
            <w:tcW w:w="171" w:type="pct"/>
            <w:vMerge w:val="restart"/>
          </w:tcPr>
          <w:p w:rsidR="00A35B1F" w:rsidRPr="007542AD" w:rsidRDefault="00A35B1F" w:rsidP="00D41C2E">
            <w:pPr>
              <w:jc w:val="center"/>
              <w:rPr>
                <w:b/>
              </w:rPr>
            </w:pPr>
            <w:r w:rsidRPr="007542AD">
              <w:rPr>
                <w:b/>
              </w:rPr>
              <w:lastRenderedPageBreak/>
              <w:t xml:space="preserve">№ </w:t>
            </w:r>
            <w:proofErr w:type="gramStart"/>
            <w:r w:rsidRPr="007542AD">
              <w:rPr>
                <w:b/>
              </w:rPr>
              <w:t>п</w:t>
            </w:r>
            <w:proofErr w:type="gramEnd"/>
            <w:r w:rsidRPr="007542AD">
              <w:rPr>
                <w:b/>
              </w:rPr>
              <w:t>/п</w:t>
            </w:r>
          </w:p>
        </w:tc>
        <w:tc>
          <w:tcPr>
            <w:tcW w:w="778" w:type="pct"/>
            <w:vMerge w:val="restart"/>
          </w:tcPr>
          <w:p w:rsidR="00A35B1F" w:rsidRPr="007542AD" w:rsidRDefault="00A35B1F" w:rsidP="00D41C2E">
            <w:pPr>
              <w:jc w:val="center"/>
              <w:rPr>
                <w:b/>
              </w:rPr>
            </w:pPr>
            <w:r w:rsidRPr="007542AD">
              <w:rPr>
                <w:b/>
              </w:rPr>
              <w:t>Название темы</w:t>
            </w:r>
          </w:p>
        </w:tc>
        <w:tc>
          <w:tcPr>
            <w:tcW w:w="3035" w:type="pct"/>
            <w:gridSpan w:val="3"/>
          </w:tcPr>
          <w:p w:rsidR="00A35B1F" w:rsidRDefault="00A35B1F" w:rsidP="00D41C2E">
            <w:pPr>
              <w:jc w:val="center"/>
              <w:rPr>
                <w:b/>
              </w:rPr>
            </w:pPr>
            <w:r w:rsidRPr="007542AD">
              <w:rPr>
                <w:b/>
              </w:rPr>
              <w:t>Содержание материала</w:t>
            </w:r>
          </w:p>
          <w:p w:rsidR="00A771DD" w:rsidRPr="007542AD" w:rsidRDefault="00A771DD" w:rsidP="00D41C2E">
            <w:pPr>
              <w:jc w:val="center"/>
              <w:rPr>
                <w:b/>
              </w:rPr>
            </w:pPr>
          </w:p>
        </w:tc>
        <w:tc>
          <w:tcPr>
            <w:tcW w:w="499" w:type="pct"/>
            <w:vMerge w:val="restart"/>
          </w:tcPr>
          <w:p w:rsidR="00A35B1F" w:rsidRPr="007542AD" w:rsidRDefault="00A35B1F" w:rsidP="00D41C2E">
            <w:pPr>
              <w:jc w:val="center"/>
              <w:rPr>
                <w:b/>
              </w:rPr>
            </w:pPr>
            <w:r w:rsidRPr="007542AD">
              <w:rPr>
                <w:b/>
              </w:rPr>
              <w:t xml:space="preserve"> </w:t>
            </w:r>
            <w:r>
              <w:rPr>
                <w:b/>
              </w:rPr>
              <w:t xml:space="preserve">Виды контроля, </w:t>
            </w:r>
            <w:proofErr w:type="spellStart"/>
            <w:r w:rsidR="00D41C2E">
              <w:rPr>
                <w:b/>
              </w:rPr>
              <w:t>практ</w:t>
            </w:r>
            <w:proofErr w:type="spellEnd"/>
            <w:r w:rsidR="00D41C2E">
              <w:rPr>
                <w:b/>
              </w:rPr>
              <w:t>. часть</w:t>
            </w:r>
          </w:p>
        </w:tc>
        <w:tc>
          <w:tcPr>
            <w:tcW w:w="517" w:type="pct"/>
            <w:vMerge w:val="restart"/>
          </w:tcPr>
          <w:p w:rsidR="00A35B1F" w:rsidRPr="007542AD" w:rsidRDefault="00A35B1F" w:rsidP="00D41C2E">
            <w:pPr>
              <w:jc w:val="center"/>
              <w:rPr>
                <w:b/>
              </w:rPr>
            </w:pPr>
            <w:r w:rsidRPr="007542AD">
              <w:rPr>
                <w:b/>
              </w:rPr>
              <w:t>Домашнее задание</w:t>
            </w:r>
          </w:p>
        </w:tc>
      </w:tr>
      <w:tr w:rsidR="00A35B1F" w:rsidRPr="007542AD" w:rsidTr="00A771DD">
        <w:tc>
          <w:tcPr>
            <w:tcW w:w="171" w:type="pct"/>
            <w:vMerge/>
          </w:tcPr>
          <w:p w:rsidR="00A35B1F" w:rsidRPr="007542AD" w:rsidRDefault="00A35B1F" w:rsidP="00D41C2E">
            <w:pPr>
              <w:jc w:val="center"/>
              <w:rPr>
                <w:b/>
              </w:rPr>
            </w:pPr>
          </w:p>
        </w:tc>
        <w:tc>
          <w:tcPr>
            <w:tcW w:w="778" w:type="pct"/>
            <w:vMerge/>
          </w:tcPr>
          <w:p w:rsidR="00A35B1F" w:rsidRPr="007542AD" w:rsidRDefault="00A35B1F" w:rsidP="00D41C2E">
            <w:pPr>
              <w:jc w:val="center"/>
              <w:rPr>
                <w:b/>
              </w:rPr>
            </w:pPr>
          </w:p>
        </w:tc>
        <w:tc>
          <w:tcPr>
            <w:tcW w:w="992" w:type="pct"/>
          </w:tcPr>
          <w:p w:rsidR="00A35B1F" w:rsidRPr="007542AD" w:rsidRDefault="00A35B1F" w:rsidP="00D41C2E">
            <w:pPr>
              <w:jc w:val="center"/>
              <w:rPr>
                <w:b/>
              </w:rPr>
            </w:pPr>
            <w:r w:rsidRPr="007542AD">
              <w:rPr>
                <w:b/>
              </w:rPr>
              <w:t>Предметные знания</w:t>
            </w:r>
          </w:p>
        </w:tc>
        <w:tc>
          <w:tcPr>
            <w:tcW w:w="1089" w:type="pct"/>
          </w:tcPr>
          <w:p w:rsidR="00A35B1F" w:rsidRPr="007542AD" w:rsidRDefault="00A35B1F" w:rsidP="00D41C2E">
            <w:pPr>
              <w:jc w:val="center"/>
              <w:rPr>
                <w:b/>
              </w:rPr>
            </w:pPr>
            <w:r w:rsidRPr="007542AD">
              <w:rPr>
                <w:b/>
              </w:rPr>
              <w:t>Деятельностно-коммуникативные умения</w:t>
            </w:r>
          </w:p>
        </w:tc>
        <w:tc>
          <w:tcPr>
            <w:tcW w:w="954" w:type="pct"/>
          </w:tcPr>
          <w:p w:rsidR="00A35B1F" w:rsidRPr="00276CF0" w:rsidRDefault="00A35B1F" w:rsidP="00D41C2E">
            <w:pPr>
              <w:jc w:val="center"/>
              <w:rPr>
                <w:b/>
              </w:rPr>
            </w:pPr>
            <w:r>
              <w:rPr>
                <w:b/>
              </w:rPr>
              <w:t>Экологическая составляющая</w:t>
            </w:r>
          </w:p>
        </w:tc>
        <w:tc>
          <w:tcPr>
            <w:tcW w:w="499" w:type="pct"/>
            <w:vMerge/>
          </w:tcPr>
          <w:p w:rsidR="00A35B1F" w:rsidRPr="007542AD" w:rsidRDefault="00A35B1F" w:rsidP="00D41C2E">
            <w:pPr>
              <w:jc w:val="center"/>
              <w:rPr>
                <w:b/>
              </w:rPr>
            </w:pPr>
          </w:p>
        </w:tc>
        <w:tc>
          <w:tcPr>
            <w:tcW w:w="517" w:type="pct"/>
            <w:vMerge/>
          </w:tcPr>
          <w:p w:rsidR="00A35B1F" w:rsidRPr="007542AD" w:rsidRDefault="00A35B1F" w:rsidP="00D41C2E">
            <w:pPr>
              <w:jc w:val="center"/>
              <w:rPr>
                <w:b/>
              </w:rPr>
            </w:pPr>
          </w:p>
        </w:tc>
      </w:tr>
      <w:tr w:rsidR="00A35B1F" w:rsidRPr="007542AD" w:rsidTr="00C57504">
        <w:tc>
          <w:tcPr>
            <w:tcW w:w="5000" w:type="pct"/>
            <w:gridSpan w:val="7"/>
          </w:tcPr>
          <w:p w:rsidR="00A35B1F" w:rsidRPr="007542AD" w:rsidRDefault="00A35B1F" w:rsidP="00A35B1F">
            <w:pPr>
              <w:numPr>
                <w:ilvl w:val="0"/>
                <w:numId w:val="10"/>
              </w:numPr>
              <w:suppressAutoHyphens w:val="0"/>
              <w:jc w:val="center"/>
              <w:rPr>
                <w:b/>
              </w:rPr>
            </w:pPr>
            <w:r w:rsidRPr="00C57504">
              <w:rPr>
                <w:b/>
                <w:sz w:val="32"/>
              </w:rPr>
              <w:t>Введение (4ч)</w:t>
            </w:r>
          </w:p>
        </w:tc>
      </w:tr>
      <w:tr w:rsidR="00A35B1F" w:rsidRPr="007542AD" w:rsidTr="00A771DD">
        <w:tc>
          <w:tcPr>
            <w:tcW w:w="171" w:type="pct"/>
          </w:tcPr>
          <w:p w:rsidR="00A35B1F" w:rsidRPr="007542AD" w:rsidRDefault="00A35B1F" w:rsidP="00D41C2E">
            <w:pPr>
              <w:jc w:val="center"/>
            </w:pPr>
            <w:r w:rsidRPr="007542AD">
              <w:t>1/1</w:t>
            </w:r>
          </w:p>
        </w:tc>
        <w:tc>
          <w:tcPr>
            <w:tcW w:w="778" w:type="pct"/>
          </w:tcPr>
          <w:p w:rsidR="00A35B1F" w:rsidRPr="007542AD" w:rsidRDefault="00A35B1F" w:rsidP="00D41C2E">
            <w:r w:rsidRPr="007542AD">
              <w:t>Что изучает физика. Физические явления.</w:t>
            </w:r>
          </w:p>
        </w:tc>
        <w:tc>
          <w:tcPr>
            <w:tcW w:w="992" w:type="pct"/>
          </w:tcPr>
          <w:p w:rsidR="00A35B1F" w:rsidRDefault="00A35B1F" w:rsidP="00D41C2E">
            <w:r w:rsidRPr="007542AD">
              <w:t>Физические термины: тело, вещество, материя, физические тела, физические явления.</w:t>
            </w:r>
          </w:p>
          <w:p w:rsidR="00C57504" w:rsidRDefault="00C57504" w:rsidP="00D41C2E"/>
          <w:p w:rsidR="00C57504" w:rsidRPr="007542AD" w:rsidRDefault="00C57504" w:rsidP="00D41C2E"/>
        </w:tc>
        <w:tc>
          <w:tcPr>
            <w:tcW w:w="1089" w:type="pct"/>
          </w:tcPr>
          <w:p w:rsidR="00A35B1F" w:rsidRPr="007542AD" w:rsidRDefault="00A35B1F" w:rsidP="00D41C2E">
            <w:r w:rsidRPr="007542AD">
              <w:t>Приводить примеры физических явлений, различать понятия вещество и тело.</w:t>
            </w:r>
          </w:p>
        </w:tc>
        <w:tc>
          <w:tcPr>
            <w:tcW w:w="954" w:type="pct"/>
          </w:tcPr>
          <w:p w:rsidR="00A35B1F" w:rsidRPr="007542AD" w:rsidRDefault="00A35B1F" w:rsidP="00D41C2E">
            <w:r>
              <w:t>Круговорот веще</w:t>
            </w:r>
            <w:proofErr w:type="gramStart"/>
            <w:r>
              <w:t>ств в пр</w:t>
            </w:r>
            <w:proofErr w:type="gramEnd"/>
            <w:r>
              <w:t>ироде и промышленном производстве</w:t>
            </w:r>
          </w:p>
        </w:tc>
        <w:tc>
          <w:tcPr>
            <w:tcW w:w="499" w:type="pct"/>
          </w:tcPr>
          <w:p w:rsidR="00A35B1F" w:rsidRDefault="00C57504" w:rsidP="00D41C2E">
            <w:r>
              <w:t>С.Р. № 1</w:t>
            </w:r>
          </w:p>
          <w:p w:rsidR="00D41C2E" w:rsidRDefault="00D41C2E" w:rsidP="00D41C2E">
            <w:r>
              <w:t>№№ 1-16</w:t>
            </w:r>
          </w:p>
          <w:p w:rsidR="00C57504" w:rsidRPr="007542AD" w:rsidRDefault="00C57504" w:rsidP="00D41C2E"/>
        </w:tc>
        <w:tc>
          <w:tcPr>
            <w:tcW w:w="517" w:type="pct"/>
          </w:tcPr>
          <w:p w:rsidR="00A35B1F" w:rsidRPr="007542AD" w:rsidRDefault="00A35B1F" w:rsidP="00D41C2E">
            <w:r w:rsidRPr="007542AD">
              <w:t>§1-3, ответить на вопросы в конце параграфа</w:t>
            </w:r>
          </w:p>
        </w:tc>
      </w:tr>
      <w:tr w:rsidR="00A35B1F" w:rsidRPr="007542AD" w:rsidTr="00A771DD">
        <w:tc>
          <w:tcPr>
            <w:tcW w:w="171" w:type="pct"/>
          </w:tcPr>
          <w:p w:rsidR="00A35B1F" w:rsidRPr="007542AD" w:rsidRDefault="00A35B1F" w:rsidP="00D41C2E">
            <w:pPr>
              <w:jc w:val="center"/>
            </w:pPr>
            <w:r w:rsidRPr="007542AD">
              <w:t>2/2</w:t>
            </w:r>
          </w:p>
        </w:tc>
        <w:tc>
          <w:tcPr>
            <w:tcW w:w="778" w:type="pct"/>
          </w:tcPr>
          <w:p w:rsidR="00A35B1F" w:rsidRPr="007542AD" w:rsidRDefault="00A35B1F" w:rsidP="00D41C2E">
            <w:r w:rsidRPr="007542AD">
              <w:t>Наблюдения, опыты, измерения.</w:t>
            </w:r>
          </w:p>
        </w:tc>
        <w:tc>
          <w:tcPr>
            <w:tcW w:w="992" w:type="pct"/>
          </w:tcPr>
          <w:p w:rsidR="00A35B1F" w:rsidRDefault="00A35B1F" w:rsidP="00D41C2E">
            <w:r w:rsidRPr="007542AD">
              <w:t>Определение физической величины. Измерительные приборы. Алгоритм нахождения цены деления измерительного прибора, запись результатов измерений с учётом погрешности.</w:t>
            </w:r>
          </w:p>
          <w:p w:rsidR="00F8692F" w:rsidRPr="007542AD" w:rsidRDefault="00F8692F" w:rsidP="00D41C2E"/>
        </w:tc>
        <w:tc>
          <w:tcPr>
            <w:tcW w:w="1089" w:type="pct"/>
          </w:tcPr>
          <w:p w:rsidR="00A35B1F" w:rsidRPr="007542AD" w:rsidRDefault="00A35B1F" w:rsidP="00D41C2E">
            <w:r w:rsidRPr="007542AD">
              <w:t>Умение приводить примеры физических величин и единиц их измерения, умение определить цену деления шкалы прибора.</w:t>
            </w:r>
          </w:p>
        </w:tc>
        <w:tc>
          <w:tcPr>
            <w:tcW w:w="954" w:type="pct"/>
          </w:tcPr>
          <w:p w:rsidR="00A35B1F" w:rsidRPr="007542AD" w:rsidRDefault="00A35B1F" w:rsidP="00D41C2E"/>
        </w:tc>
        <w:tc>
          <w:tcPr>
            <w:tcW w:w="499" w:type="pct"/>
          </w:tcPr>
          <w:p w:rsidR="00C57504" w:rsidRDefault="00C57504" w:rsidP="00C57504">
            <w:r>
              <w:t>С.Р. №2</w:t>
            </w:r>
          </w:p>
          <w:p w:rsidR="00D41C2E" w:rsidRDefault="00D41C2E" w:rsidP="00D41C2E">
            <w:r>
              <w:t>№№ 17-29</w:t>
            </w:r>
          </w:p>
          <w:p w:rsidR="00D41C2E" w:rsidRDefault="00D41C2E" w:rsidP="00C57504"/>
          <w:p w:rsidR="00A35B1F" w:rsidRPr="007542AD" w:rsidRDefault="00A35B1F" w:rsidP="00C57504"/>
        </w:tc>
        <w:tc>
          <w:tcPr>
            <w:tcW w:w="517" w:type="pct"/>
          </w:tcPr>
          <w:p w:rsidR="00A35B1F" w:rsidRPr="007542AD" w:rsidRDefault="00A35B1F" w:rsidP="00D41C2E">
            <w:r w:rsidRPr="007542AD">
              <w:t xml:space="preserve">§4-5, </w:t>
            </w:r>
            <w:proofErr w:type="spellStart"/>
            <w:proofErr w:type="gramStart"/>
            <w:r w:rsidRPr="007542AD">
              <w:t>упр</w:t>
            </w:r>
            <w:proofErr w:type="spellEnd"/>
            <w:proofErr w:type="gramEnd"/>
            <w:r w:rsidRPr="007542AD">
              <w:t xml:space="preserve"> 1, разгадать кроссворд «лесенка»</w:t>
            </w:r>
          </w:p>
        </w:tc>
      </w:tr>
      <w:tr w:rsidR="00A35B1F" w:rsidRPr="007542AD" w:rsidTr="00A771DD">
        <w:tc>
          <w:tcPr>
            <w:tcW w:w="171" w:type="pct"/>
          </w:tcPr>
          <w:p w:rsidR="00A35B1F" w:rsidRPr="007542AD" w:rsidRDefault="00A35B1F" w:rsidP="00D41C2E">
            <w:pPr>
              <w:jc w:val="center"/>
            </w:pPr>
            <w:r w:rsidRPr="007542AD">
              <w:t>3/3</w:t>
            </w:r>
          </w:p>
        </w:tc>
        <w:tc>
          <w:tcPr>
            <w:tcW w:w="778" w:type="pct"/>
          </w:tcPr>
          <w:p w:rsidR="00A35B1F" w:rsidRPr="007542AD" w:rsidRDefault="00A35B1F" w:rsidP="00D41C2E">
            <w:r w:rsidRPr="007542AD">
              <w:t>Лабораторная работа № 1 «Измерение  физических величин с учётом абсолютной погрешности».</w:t>
            </w:r>
          </w:p>
          <w:p w:rsidR="00A35B1F" w:rsidRPr="007542AD" w:rsidRDefault="00A35B1F" w:rsidP="00D41C2E"/>
          <w:p w:rsidR="00A35B1F" w:rsidRPr="007542AD" w:rsidRDefault="00A35B1F" w:rsidP="00D41C2E"/>
        </w:tc>
        <w:tc>
          <w:tcPr>
            <w:tcW w:w="992" w:type="pct"/>
          </w:tcPr>
          <w:p w:rsidR="00A35B1F" w:rsidRPr="007542AD" w:rsidRDefault="00A35B1F" w:rsidP="00D41C2E">
            <w:r w:rsidRPr="007542AD">
              <w:t>Термины: отчёт, вывод к лабораторной работе, цена деления.</w:t>
            </w:r>
          </w:p>
        </w:tc>
        <w:tc>
          <w:tcPr>
            <w:tcW w:w="1089" w:type="pct"/>
          </w:tcPr>
          <w:p w:rsidR="00A35B1F" w:rsidRPr="007542AD" w:rsidRDefault="00A35B1F" w:rsidP="00D41C2E">
            <w:r w:rsidRPr="007542AD">
              <w:t>Уметь оформить отчёт по лабораторной работе, закрепить навык по определению цены деления, делать вывод по результатам работы.</w:t>
            </w:r>
          </w:p>
        </w:tc>
        <w:tc>
          <w:tcPr>
            <w:tcW w:w="954" w:type="pct"/>
          </w:tcPr>
          <w:p w:rsidR="00A35B1F" w:rsidRPr="007542AD" w:rsidRDefault="00A35B1F" w:rsidP="00D41C2E"/>
        </w:tc>
        <w:tc>
          <w:tcPr>
            <w:tcW w:w="499" w:type="pct"/>
          </w:tcPr>
          <w:p w:rsidR="00C57504" w:rsidRDefault="00C57504" w:rsidP="00C57504">
            <w:r>
              <w:t>С.Р. № 3</w:t>
            </w:r>
          </w:p>
          <w:p w:rsidR="00C57504" w:rsidRDefault="00C57504" w:rsidP="00C57504">
            <w:r>
              <w:t>Л.Р. № 1</w:t>
            </w:r>
          </w:p>
          <w:p w:rsidR="00A35B1F" w:rsidRPr="007542AD" w:rsidRDefault="00A35B1F" w:rsidP="00C57504"/>
        </w:tc>
        <w:tc>
          <w:tcPr>
            <w:tcW w:w="517" w:type="pct"/>
          </w:tcPr>
          <w:p w:rsidR="00A35B1F" w:rsidRPr="007542AD" w:rsidRDefault="00A35B1F" w:rsidP="00D41C2E">
            <w:r w:rsidRPr="007542AD">
              <w:t>Ответить на вопросы после §3</w:t>
            </w:r>
          </w:p>
        </w:tc>
      </w:tr>
      <w:tr w:rsidR="00A35B1F" w:rsidRPr="007542AD" w:rsidTr="00A771DD">
        <w:tc>
          <w:tcPr>
            <w:tcW w:w="171" w:type="pct"/>
          </w:tcPr>
          <w:p w:rsidR="00A35B1F" w:rsidRPr="007542AD" w:rsidRDefault="00A35B1F" w:rsidP="00D41C2E">
            <w:pPr>
              <w:jc w:val="center"/>
            </w:pPr>
            <w:r w:rsidRPr="007542AD">
              <w:t>4/4</w:t>
            </w:r>
          </w:p>
        </w:tc>
        <w:tc>
          <w:tcPr>
            <w:tcW w:w="778" w:type="pct"/>
          </w:tcPr>
          <w:p w:rsidR="00A35B1F" w:rsidRPr="007542AD" w:rsidRDefault="00A35B1F" w:rsidP="00D41C2E">
            <w:r w:rsidRPr="007542AD">
              <w:t>Физика и техника.</w:t>
            </w:r>
          </w:p>
        </w:tc>
        <w:tc>
          <w:tcPr>
            <w:tcW w:w="992" w:type="pct"/>
          </w:tcPr>
          <w:p w:rsidR="00A35B1F" w:rsidRPr="007542AD" w:rsidRDefault="00A35B1F" w:rsidP="00D41C2E">
            <w:r w:rsidRPr="007542AD">
              <w:t xml:space="preserve">Основные этапы в развитии физики, взаимосвязь физики и техники НТП </w:t>
            </w:r>
          </w:p>
        </w:tc>
        <w:tc>
          <w:tcPr>
            <w:tcW w:w="1089" w:type="pct"/>
          </w:tcPr>
          <w:p w:rsidR="00A35B1F" w:rsidRPr="007542AD" w:rsidRDefault="00A35B1F" w:rsidP="00D41C2E">
            <w:r w:rsidRPr="007542AD">
              <w:t>Уметь собирать материал для сообщений, докладов.</w:t>
            </w:r>
          </w:p>
        </w:tc>
        <w:tc>
          <w:tcPr>
            <w:tcW w:w="954" w:type="pct"/>
          </w:tcPr>
          <w:p w:rsidR="00A35B1F" w:rsidRDefault="00A35B1F" w:rsidP="00D41C2E">
            <w:r>
              <w:t>Проблема безотходных производств. Проблема утилизации отходов. Влияние хозяйственной деятельности на окружающую среду. Взаимосвязь природы и человеческого общества.</w:t>
            </w:r>
          </w:p>
          <w:p w:rsidR="00F8692F" w:rsidRPr="007542AD" w:rsidRDefault="00F8692F" w:rsidP="00D41C2E"/>
        </w:tc>
        <w:tc>
          <w:tcPr>
            <w:tcW w:w="499" w:type="pct"/>
          </w:tcPr>
          <w:p w:rsidR="00D41C2E" w:rsidRDefault="00D41C2E" w:rsidP="00D41C2E">
            <w:r>
              <w:t>№№ 40-45</w:t>
            </w:r>
          </w:p>
          <w:p w:rsidR="00A35B1F" w:rsidRPr="007542AD" w:rsidRDefault="00C57504" w:rsidP="00C57504">
            <w:r>
              <w:t>Тест № 1</w:t>
            </w:r>
          </w:p>
        </w:tc>
        <w:tc>
          <w:tcPr>
            <w:tcW w:w="517" w:type="pct"/>
          </w:tcPr>
          <w:p w:rsidR="00A35B1F" w:rsidRPr="007542AD" w:rsidRDefault="00A35B1F" w:rsidP="00D41C2E">
            <w:r w:rsidRPr="007542AD">
              <w:t>Подготовить доклад</w:t>
            </w:r>
          </w:p>
        </w:tc>
      </w:tr>
      <w:tr w:rsidR="00A35B1F" w:rsidRPr="007542AD" w:rsidTr="00C57504">
        <w:tc>
          <w:tcPr>
            <w:tcW w:w="5000" w:type="pct"/>
            <w:gridSpan w:val="7"/>
          </w:tcPr>
          <w:p w:rsidR="00A35B1F" w:rsidRPr="007542AD" w:rsidRDefault="00A35B1F" w:rsidP="00D41C2E">
            <w:pPr>
              <w:jc w:val="center"/>
              <w:rPr>
                <w:b/>
              </w:rPr>
            </w:pPr>
            <w:r w:rsidRPr="007542AD">
              <w:rPr>
                <w:b/>
              </w:rPr>
              <w:lastRenderedPageBreak/>
              <w:t xml:space="preserve">2. </w:t>
            </w:r>
            <w:r w:rsidRPr="00C57504">
              <w:rPr>
                <w:b/>
                <w:sz w:val="32"/>
              </w:rPr>
              <w:t>Первоначальные сведения о строении вещества (5 часов)</w:t>
            </w:r>
          </w:p>
        </w:tc>
      </w:tr>
      <w:tr w:rsidR="00A35B1F" w:rsidRPr="007542AD" w:rsidTr="00A771DD">
        <w:tc>
          <w:tcPr>
            <w:tcW w:w="171" w:type="pct"/>
          </w:tcPr>
          <w:p w:rsidR="00A35B1F" w:rsidRPr="007542AD" w:rsidRDefault="00A35B1F" w:rsidP="00D41C2E">
            <w:r w:rsidRPr="007542AD">
              <w:t>5/1</w:t>
            </w:r>
          </w:p>
        </w:tc>
        <w:tc>
          <w:tcPr>
            <w:tcW w:w="778" w:type="pct"/>
          </w:tcPr>
          <w:p w:rsidR="00A35B1F" w:rsidRPr="007542AD" w:rsidRDefault="00A35B1F" w:rsidP="00D41C2E">
            <w:r w:rsidRPr="007542AD">
              <w:t>Молекулы.</w:t>
            </w:r>
          </w:p>
        </w:tc>
        <w:tc>
          <w:tcPr>
            <w:tcW w:w="992" w:type="pct"/>
          </w:tcPr>
          <w:p w:rsidR="00A35B1F" w:rsidRDefault="00A35B1F" w:rsidP="00D41C2E">
            <w:r w:rsidRPr="007542AD">
              <w:t>Опыты и явления, доказывающие, что вещества состоят из молекул.</w:t>
            </w:r>
          </w:p>
          <w:p w:rsidR="00F8692F" w:rsidRPr="007542AD" w:rsidRDefault="00F8692F" w:rsidP="00D41C2E"/>
        </w:tc>
        <w:tc>
          <w:tcPr>
            <w:tcW w:w="1089" w:type="pct"/>
          </w:tcPr>
          <w:p w:rsidR="00A35B1F" w:rsidRPr="007542AD" w:rsidRDefault="00A35B1F" w:rsidP="00D41C2E">
            <w:r w:rsidRPr="007542AD">
              <w:t>Понятие молекула. Представление о размерах молекул.</w:t>
            </w:r>
          </w:p>
        </w:tc>
        <w:tc>
          <w:tcPr>
            <w:tcW w:w="954" w:type="pct"/>
          </w:tcPr>
          <w:p w:rsidR="00A35B1F" w:rsidRPr="007542AD" w:rsidRDefault="00685221" w:rsidP="00D41C2E">
            <w:r>
              <w:t>Влияние нефтяной плёнки на поверхность водоёма на экосистему водоёма</w:t>
            </w:r>
          </w:p>
        </w:tc>
        <w:tc>
          <w:tcPr>
            <w:tcW w:w="499" w:type="pct"/>
          </w:tcPr>
          <w:p w:rsidR="00685221" w:rsidRDefault="00685221" w:rsidP="00685221">
            <w:r>
              <w:t>С.Р. № 4</w:t>
            </w:r>
          </w:p>
          <w:p w:rsidR="00D41C2E" w:rsidRDefault="00D41C2E" w:rsidP="00D41C2E">
            <w:r>
              <w:t>№№ 46-50</w:t>
            </w:r>
          </w:p>
          <w:p w:rsidR="00A35B1F" w:rsidRPr="007542AD" w:rsidRDefault="00A35B1F" w:rsidP="00685221"/>
        </w:tc>
        <w:tc>
          <w:tcPr>
            <w:tcW w:w="517" w:type="pct"/>
          </w:tcPr>
          <w:p w:rsidR="00A35B1F" w:rsidRPr="007542AD" w:rsidRDefault="00A35B1F" w:rsidP="00D41C2E">
            <w:r w:rsidRPr="007542AD">
              <w:t>§7-8, вопросы к параграфу</w:t>
            </w:r>
          </w:p>
        </w:tc>
      </w:tr>
      <w:tr w:rsidR="00A35B1F" w:rsidRPr="007542AD" w:rsidTr="00A771DD">
        <w:tc>
          <w:tcPr>
            <w:tcW w:w="171" w:type="pct"/>
          </w:tcPr>
          <w:p w:rsidR="00A35B1F" w:rsidRPr="007542AD" w:rsidRDefault="00A35B1F" w:rsidP="00D41C2E">
            <w:r w:rsidRPr="007542AD">
              <w:t>6/2</w:t>
            </w:r>
          </w:p>
        </w:tc>
        <w:tc>
          <w:tcPr>
            <w:tcW w:w="778" w:type="pct"/>
          </w:tcPr>
          <w:p w:rsidR="00A35B1F" w:rsidRPr="007542AD" w:rsidRDefault="00A35B1F" w:rsidP="00D41C2E">
            <w:r w:rsidRPr="007542AD">
              <w:t>Лабораторная работа № 2 «Измерение размеров малых тел»</w:t>
            </w:r>
          </w:p>
        </w:tc>
        <w:tc>
          <w:tcPr>
            <w:tcW w:w="992" w:type="pct"/>
          </w:tcPr>
          <w:p w:rsidR="00A35B1F" w:rsidRPr="007542AD" w:rsidRDefault="00A35B1F" w:rsidP="00D41C2E">
            <w:r>
              <w:t xml:space="preserve">Ознакомление с измерением </w:t>
            </w:r>
            <w:r w:rsidRPr="007542AD">
              <w:t>способом  рядов.</w:t>
            </w:r>
          </w:p>
        </w:tc>
        <w:tc>
          <w:tcPr>
            <w:tcW w:w="1089" w:type="pct"/>
          </w:tcPr>
          <w:p w:rsidR="00A35B1F" w:rsidRPr="007542AD" w:rsidRDefault="00A35B1F" w:rsidP="00D41C2E">
            <w:r w:rsidRPr="007542AD">
              <w:t>Овладение способом рядов для определения размеров малых тел. Отработка навыка оформления лабораторной работы.</w:t>
            </w:r>
          </w:p>
        </w:tc>
        <w:tc>
          <w:tcPr>
            <w:tcW w:w="954" w:type="pct"/>
          </w:tcPr>
          <w:p w:rsidR="00A35B1F" w:rsidRPr="007542AD" w:rsidRDefault="00A35B1F" w:rsidP="00D41C2E"/>
        </w:tc>
        <w:tc>
          <w:tcPr>
            <w:tcW w:w="499" w:type="pct"/>
          </w:tcPr>
          <w:p w:rsidR="00685221" w:rsidRDefault="00685221" w:rsidP="00685221">
            <w:r>
              <w:t>С.Р. № 5</w:t>
            </w:r>
          </w:p>
          <w:p w:rsidR="00685221" w:rsidRDefault="00685221" w:rsidP="00685221">
            <w:r>
              <w:t>Л.Р. № 2</w:t>
            </w:r>
          </w:p>
          <w:p w:rsidR="00685221" w:rsidRPr="007542AD" w:rsidRDefault="00685221" w:rsidP="00685221"/>
        </w:tc>
        <w:tc>
          <w:tcPr>
            <w:tcW w:w="517" w:type="pct"/>
          </w:tcPr>
          <w:p w:rsidR="00A35B1F" w:rsidRPr="007542AD" w:rsidRDefault="00A35B1F" w:rsidP="00D41C2E"/>
        </w:tc>
      </w:tr>
      <w:tr w:rsidR="00A35B1F" w:rsidRPr="007542AD" w:rsidTr="00A771DD">
        <w:tc>
          <w:tcPr>
            <w:tcW w:w="171" w:type="pct"/>
          </w:tcPr>
          <w:p w:rsidR="00A35B1F" w:rsidRPr="007542AD" w:rsidRDefault="00A35B1F" w:rsidP="00D41C2E">
            <w:r w:rsidRPr="007542AD">
              <w:t>7/3</w:t>
            </w:r>
          </w:p>
        </w:tc>
        <w:tc>
          <w:tcPr>
            <w:tcW w:w="778" w:type="pct"/>
          </w:tcPr>
          <w:p w:rsidR="00A35B1F" w:rsidRPr="007542AD" w:rsidRDefault="00A35B1F" w:rsidP="00D41C2E">
            <w:r w:rsidRPr="007542AD">
              <w:t xml:space="preserve">Диффузия. </w:t>
            </w:r>
          </w:p>
        </w:tc>
        <w:tc>
          <w:tcPr>
            <w:tcW w:w="992" w:type="pct"/>
          </w:tcPr>
          <w:p w:rsidR="00A35B1F" w:rsidRPr="007542AD" w:rsidRDefault="00A35B1F" w:rsidP="00D41C2E">
            <w:r w:rsidRPr="007542AD">
              <w:t>Явление диффузии, причины и закономерности этого движения.</w:t>
            </w:r>
          </w:p>
        </w:tc>
        <w:tc>
          <w:tcPr>
            <w:tcW w:w="1089" w:type="pct"/>
          </w:tcPr>
          <w:p w:rsidR="00A35B1F" w:rsidRPr="007542AD" w:rsidRDefault="00A35B1F" w:rsidP="00D41C2E">
            <w:r w:rsidRPr="007542AD">
              <w:t>Умение приводить примеры диффузии в окружающем мире, выявлять причины и закономерности этого явления на основе молекулярного строения вещества.</w:t>
            </w:r>
          </w:p>
        </w:tc>
        <w:tc>
          <w:tcPr>
            <w:tcW w:w="954" w:type="pct"/>
          </w:tcPr>
          <w:p w:rsidR="00A35B1F" w:rsidRPr="007542AD" w:rsidRDefault="00A35B1F" w:rsidP="00685221">
            <w:r>
              <w:t xml:space="preserve">Распространение вредных веществ, выброшенных промышленными предприятиями, путём диффузии. Опасность неправильного хранения и применения минеральных удобрений, гербицидов. Понятие ПДК.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окружающей среды. </w:t>
            </w:r>
          </w:p>
        </w:tc>
        <w:tc>
          <w:tcPr>
            <w:tcW w:w="499" w:type="pct"/>
          </w:tcPr>
          <w:p w:rsidR="00685221" w:rsidRDefault="00685221" w:rsidP="00685221">
            <w:r>
              <w:t>С.Р. № 6</w:t>
            </w:r>
          </w:p>
          <w:p w:rsidR="00A35B1F" w:rsidRDefault="00685221" w:rsidP="00685221">
            <w:r>
              <w:t>Тест № 2</w:t>
            </w:r>
          </w:p>
          <w:p w:rsidR="00D41C2E" w:rsidRPr="007542AD" w:rsidRDefault="00D41C2E" w:rsidP="00D41C2E">
            <w:r>
              <w:t>№№51-67</w:t>
            </w:r>
          </w:p>
        </w:tc>
        <w:tc>
          <w:tcPr>
            <w:tcW w:w="517" w:type="pct"/>
          </w:tcPr>
          <w:p w:rsidR="00A35B1F" w:rsidRPr="007542AD" w:rsidRDefault="00A35B1F" w:rsidP="00D41C2E">
            <w:r w:rsidRPr="007542AD">
              <w:t>§9, экспериментальное задание</w:t>
            </w:r>
          </w:p>
        </w:tc>
      </w:tr>
      <w:tr w:rsidR="00A35B1F" w:rsidRPr="007542AD" w:rsidTr="00A771DD">
        <w:tc>
          <w:tcPr>
            <w:tcW w:w="171" w:type="pct"/>
          </w:tcPr>
          <w:p w:rsidR="00A35B1F" w:rsidRPr="007542AD" w:rsidRDefault="00A35B1F" w:rsidP="00D41C2E">
            <w:r w:rsidRPr="007542AD">
              <w:t>8/4</w:t>
            </w:r>
          </w:p>
        </w:tc>
        <w:tc>
          <w:tcPr>
            <w:tcW w:w="778" w:type="pct"/>
          </w:tcPr>
          <w:p w:rsidR="00A35B1F" w:rsidRPr="007542AD" w:rsidRDefault="00A35B1F" w:rsidP="00D41C2E">
            <w:r w:rsidRPr="007542AD">
              <w:t>Движение молекул. Броуновское движение. Притяжение и отталкивание молекул.</w:t>
            </w:r>
          </w:p>
        </w:tc>
        <w:tc>
          <w:tcPr>
            <w:tcW w:w="992" w:type="pct"/>
          </w:tcPr>
          <w:p w:rsidR="00A35B1F" w:rsidRDefault="00A35B1F" w:rsidP="00D41C2E">
            <w:r w:rsidRPr="007542AD">
              <w:t xml:space="preserve">Опытные доказательства существования между молекулами сил взаимодействия. Явление смачивания и </w:t>
            </w:r>
            <w:proofErr w:type="spellStart"/>
            <w:r w:rsidRPr="007542AD">
              <w:t>несмачивания</w:t>
            </w:r>
            <w:proofErr w:type="spellEnd"/>
            <w:r w:rsidRPr="007542AD">
              <w:t>.</w:t>
            </w:r>
          </w:p>
          <w:p w:rsidR="00F8692F" w:rsidRPr="007542AD" w:rsidRDefault="00F8692F" w:rsidP="00D41C2E"/>
        </w:tc>
        <w:tc>
          <w:tcPr>
            <w:tcW w:w="1089" w:type="pct"/>
          </w:tcPr>
          <w:p w:rsidR="00A35B1F" w:rsidRPr="007542AD" w:rsidRDefault="00A35B1F" w:rsidP="00D41C2E">
            <w:r w:rsidRPr="007542AD">
              <w:t>Умение приводить примеры сил притяжения и отталкивания молекул в природе, технике и быту.</w:t>
            </w:r>
          </w:p>
        </w:tc>
        <w:tc>
          <w:tcPr>
            <w:tcW w:w="954" w:type="pct"/>
          </w:tcPr>
          <w:p w:rsidR="00A35B1F" w:rsidRPr="007542AD" w:rsidRDefault="00A771DD" w:rsidP="00A771DD">
            <w:r>
              <w:t>Несмачиваемость оперения водоплавающих птиц обычной водой и смачиваемость его нефтью.</w:t>
            </w:r>
          </w:p>
        </w:tc>
        <w:tc>
          <w:tcPr>
            <w:tcW w:w="499" w:type="pct"/>
          </w:tcPr>
          <w:p w:rsidR="00685221" w:rsidRDefault="00685221" w:rsidP="00685221">
            <w:r>
              <w:t>С.Р. № 7</w:t>
            </w:r>
          </w:p>
          <w:p w:rsidR="00D41C2E" w:rsidRDefault="00D41C2E" w:rsidP="00D41C2E">
            <w:r>
              <w:t>№№ 68-84</w:t>
            </w:r>
          </w:p>
          <w:p w:rsidR="00D41C2E" w:rsidRDefault="00D41C2E" w:rsidP="00685221"/>
          <w:p w:rsidR="00A35B1F" w:rsidRPr="007542AD" w:rsidRDefault="00A35B1F" w:rsidP="00685221"/>
        </w:tc>
        <w:tc>
          <w:tcPr>
            <w:tcW w:w="517" w:type="pct"/>
          </w:tcPr>
          <w:p w:rsidR="00A35B1F" w:rsidRPr="007542AD" w:rsidRDefault="00A35B1F" w:rsidP="00D41C2E">
            <w:r w:rsidRPr="007542AD">
              <w:t>§</w:t>
            </w:r>
            <w:r>
              <w:t xml:space="preserve"> 10, вопросы к параграфу, упр. 2</w:t>
            </w:r>
          </w:p>
        </w:tc>
      </w:tr>
      <w:tr w:rsidR="00A35B1F" w:rsidRPr="007542AD" w:rsidTr="00A771DD">
        <w:trPr>
          <w:trHeight w:val="1932"/>
        </w:trPr>
        <w:tc>
          <w:tcPr>
            <w:tcW w:w="171" w:type="pct"/>
          </w:tcPr>
          <w:p w:rsidR="00A35B1F" w:rsidRPr="007542AD" w:rsidRDefault="00A35B1F" w:rsidP="00D41C2E">
            <w:r w:rsidRPr="007542AD">
              <w:t>9/5</w:t>
            </w:r>
          </w:p>
        </w:tc>
        <w:tc>
          <w:tcPr>
            <w:tcW w:w="778" w:type="pct"/>
          </w:tcPr>
          <w:p w:rsidR="00A35B1F" w:rsidRPr="007542AD" w:rsidRDefault="00A35B1F" w:rsidP="00D41C2E">
            <w:r w:rsidRPr="007542AD">
              <w:t>Различные состояния вещества и их объяснения на основе молекулярно-кинетических представлений</w:t>
            </w:r>
          </w:p>
        </w:tc>
        <w:tc>
          <w:tcPr>
            <w:tcW w:w="992" w:type="pct"/>
          </w:tcPr>
          <w:p w:rsidR="00A35B1F" w:rsidRPr="007542AD" w:rsidRDefault="00A35B1F" w:rsidP="00D41C2E">
            <w:r w:rsidRPr="007542AD">
              <w:t>Три состояние вещества: твёрдое, жидкое, газообразное.</w:t>
            </w:r>
          </w:p>
          <w:p w:rsidR="00A35B1F" w:rsidRPr="007542AD" w:rsidRDefault="00A35B1F" w:rsidP="00D41C2E"/>
        </w:tc>
        <w:tc>
          <w:tcPr>
            <w:tcW w:w="1089" w:type="pct"/>
          </w:tcPr>
          <w:p w:rsidR="00A35B1F" w:rsidRPr="007542AD" w:rsidRDefault="00A35B1F" w:rsidP="00D41C2E">
            <w:r w:rsidRPr="007542AD">
              <w:t>Умение объяснять свойства различных состояний вещества на основе молекулярного строения вещества.</w:t>
            </w:r>
          </w:p>
          <w:p w:rsidR="00A35B1F" w:rsidRPr="007542AD" w:rsidRDefault="00A35B1F" w:rsidP="00D41C2E"/>
        </w:tc>
        <w:tc>
          <w:tcPr>
            <w:tcW w:w="954" w:type="pct"/>
          </w:tcPr>
          <w:p w:rsidR="00A35B1F" w:rsidRPr="007542AD" w:rsidRDefault="00685221" w:rsidP="00D41C2E">
            <w:r>
              <w:t>Круговорот воды в природе</w:t>
            </w:r>
          </w:p>
        </w:tc>
        <w:tc>
          <w:tcPr>
            <w:tcW w:w="499" w:type="pct"/>
          </w:tcPr>
          <w:p w:rsidR="00685221" w:rsidRDefault="00685221" w:rsidP="00685221">
            <w:r>
              <w:t>С.Р. № 8</w:t>
            </w:r>
          </w:p>
          <w:p w:rsidR="00D41C2E" w:rsidRDefault="00D41C2E" w:rsidP="00D41C2E">
            <w:r>
              <w:t>№№85-94</w:t>
            </w:r>
          </w:p>
          <w:p w:rsidR="00D41C2E" w:rsidRDefault="00D41C2E" w:rsidP="00685221"/>
          <w:p w:rsidR="00A35B1F" w:rsidRPr="007542AD" w:rsidRDefault="00A35B1F" w:rsidP="00685221"/>
        </w:tc>
        <w:tc>
          <w:tcPr>
            <w:tcW w:w="517" w:type="pct"/>
          </w:tcPr>
          <w:p w:rsidR="00A35B1F" w:rsidRPr="007542AD" w:rsidRDefault="00A35B1F" w:rsidP="00D41C2E">
            <w:r w:rsidRPr="007542AD">
              <w:t>§</w:t>
            </w:r>
            <w:r>
              <w:t>11,12, вопросы к параграфу</w:t>
            </w:r>
          </w:p>
        </w:tc>
      </w:tr>
      <w:tr w:rsidR="00A35B1F" w:rsidRPr="007542AD" w:rsidTr="00C57504">
        <w:tc>
          <w:tcPr>
            <w:tcW w:w="5000" w:type="pct"/>
            <w:gridSpan w:val="7"/>
            <w:tcBorders>
              <w:top w:val="nil"/>
            </w:tcBorders>
          </w:tcPr>
          <w:p w:rsidR="00A35B1F" w:rsidRPr="007542AD" w:rsidRDefault="00A35B1F" w:rsidP="00D41C2E">
            <w:pPr>
              <w:jc w:val="center"/>
              <w:rPr>
                <w:b/>
              </w:rPr>
            </w:pPr>
            <w:r w:rsidRPr="00685221">
              <w:rPr>
                <w:b/>
                <w:sz w:val="32"/>
              </w:rPr>
              <w:lastRenderedPageBreak/>
              <w:t>3. Взаимодействие тел(2</w:t>
            </w:r>
            <w:r w:rsidR="0015146C">
              <w:rPr>
                <w:b/>
                <w:sz w:val="32"/>
              </w:rPr>
              <w:t>3</w:t>
            </w:r>
            <w:r w:rsidRPr="00685221">
              <w:rPr>
                <w:b/>
                <w:sz w:val="32"/>
              </w:rPr>
              <w:t>ч)</w:t>
            </w:r>
          </w:p>
        </w:tc>
      </w:tr>
      <w:tr w:rsidR="00A35B1F" w:rsidRPr="007542AD" w:rsidTr="00A771DD">
        <w:tc>
          <w:tcPr>
            <w:tcW w:w="171" w:type="pct"/>
          </w:tcPr>
          <w:p w:rsidR="00A35B1F" w:rsidRPr="007542AD" w:rsidRDefault="00A35B1F" w:rsidP="00D41C2E">
            <w:r w:rsidRPr="007542AD">
              <w:t>10/1</w:t>
            </w:r>
          </w:p>
        </w:tc>
        <w:tc>
          <w:tcPr>
            <w:tcW w:w="778" w:type="pct"/>
          </w:tcPr>
          <w:p w:rsidR="00A35B1F" w:rsidRPr="007542AD" w:rsidRDefault="00A35B1F" w:rsidP="00D41C2E">
            <w:r w:rsidRPr="007542AD">
              <w:t>Механическое движение. Равномерное движение.</w:t>
            </w:r>
          </w:p>
        </w:tc>
        <w:tc>
          <w:tcPr>
            <w:tcW w:w="992" w:type="pct"/>
          </w:tcPr>
          <w:p w:rsidR="00A35B1F" w:rsidRPr="007542AD" w:rsidRDefault="00A35B1F" w:rsidP="00D41C2E">
            <w:r w:rsidRPr="007542AD">
              <w:t>Понятия: механическое движение, виды движения, траектория, пройденный путь.</w:t>
            </w:r>
          </w:p>
        </w:tc>
        <w:tc>
          <w:tcPr>
            <w:tcW w:w="1089" w:type="pct"/>
          </w:tcPr>
          <w:p w:rsidR="00A35B1F" w:rsidRPr="007542AD" w:rsidRDefault="00A35B1F" w:rsidP="00D41C2E">
            <w:r w:rsidRPr="007542AD">
              <w:t>Умение давать определение механического движения по плану изучения физических величин (алгоритму), пройденного пути, траектории.</w:t>
            </w:r>
          </w:p>
        </w:tc>
        <w:tc>
          <w:tcPr>
            <w:tcW w:w="954" w:type="pct"/>
          </w:tcPr>
          <w:p w:rsidR="00A35B1F" w:rsidRPr="007542AD" w:rsidRDefault="00A35B1F" w:rsidP="00D41C2E"/>
        </w:tc>
        <w:tc>
          <w:tcPr>
            <w:tcW w:w="499" w:type="pct"/>
          </w:tcPr>
          <w:p w:rsidR="00A35B1F" w:rsidRDefault="00685221" w:rsidP="00685221">
            <w:r>
              <w:t>Тест № 3</w:t>
            </w:r>
          </w:p>
          <w:p w:rsidR="00A771DD" w:rsidRDefault="00A771DD" w:rsidP="00A771DD">
            <w:r>
              <w:t>С.Р. № 9</w:t>
            </w:r>
          </w:p>
          <w:p w:rsidR="00D41C2E" w:rsidRDefault="00D41C2E" w:rsidP="00A771DD">
            <w:r>
              <w:t>№№ 95-109</w:t>
            </w:r>
          </w:p>
          <w:p w:rsidR="00A771DD" w:rsidRPr="007542AD" w:rsidRDefault="00A771DD" w:rsidP="00A771DD"/>
        </w:tc>
        <w:tc>
          <w:tcPr>
            <w:tcW w:w="517" w:type="pct"/>
          </w:tcPr>
          <w:p w:rsidR="00A35B1F" w:rsidRPr="007542AD" w:rsidRDefault="00A35B1F" w:rsidP="00B50519">
            <w:r w:rsidRPr="007542AD">
              <w:t>§</w:t>
            </w:r>
            <w:r>
              <w:t xml:space="preserve">13,14 , </w:t>
            </w:r>
            <w:r w:rsidR="00B50519">
              <w:t>Практ. Задание с.32</w:t>
            </w:r>
          </w:p>
        </w:tc>
      </w:tr>
      <w:tr w:rsidR="00A35B1F" w:rsidRPr="007542AD" w:rsidTr="00A771DD">
        <w:tc>
          <w:tcPr>
            <w:tcW w:w="171" w:type="pct"/>
          </w:tcPr>
          <w:p w:rsidR="00A35B1F" w:rsidRPr="007542AD" w:rsidRDefault="00A35B1F" w:rsidP="00D41C2E">
            <w:r w:rsidRPr="007542AD">
              <w:t>11/2</w:t>
            </w:r>
          </w:p>
        </w:tc>
        <w:tc>
          <w:tcPr>
            <w:tcW w:w="778" w:type="pct"/>
          </w:tcPr>
          <w:p w:rsidR="00A35B1F" w:rsidRPr="007542AD" w:rsidRDefault="00A35B1F" w:rsidP="00D41C2E">
            <w:r w:rsidRPr="007542AD">
              <w:t>Скорость.</w:t>
            </w:r>
          </w:p>
        </w:tc>
        <w:tc>
          <w:tcPr>
            <w:tcW w:w="992" w:type="pct"/>
          </w:tcPr>
          <w:p w:rsidR="00A35B1F" w:rsidRPr="007542AD" w:rsidRDefault="00A35B1F" w:rsidP="00D41C2E">
            <w:r w:rsidRPr="007542AD">
              <w:t>Понятие скорости, средней скорости.</w:t>
            </w:r>
          </w:p>
        </w:tc>
        <w:tc>
          <w:tcPr>
            <w:tcW w:w="1089" w:type="pct"/>
          </w:tcPr>
          <w:p w:rsidR="00A35B1F" w:rsidRPr="007542AD" w:rsidRDefault="00A35B1F" w:rsidP="00722924">
            <w:r w:rsidRPr="007542AD">
              <w:t xml:space="preserve">Умение давать определение скорости, средней скорости по алгоритму; запомнить формулу расчёта скорости, научиться сравнивать скорости различных тел, </w:t>
            </w:r>
          </w:p>
        </w:tc>
        <w:tc>
          <w:tcPr>
            <w:tcW w:w="954" w:type="pct"/>
          </w:tcPr>
          <w:p w:rsidR="00A35B1F" w:rsidRPr="007542AD" w:rsidRDefault="00A35B1F" w:rsidP="00D41C2E"/>
        </w:tc>
        <w:tc>
          <w:tcPr>
            <w:tcW w:w="499" w:type="pct"/>
          </w:tcPr>
          <w:p w:rsidR="00A771DD" w:rsidRDefault="00A771DD" w:rsidP="00A771DD">
            <w:r>
              <w:t xml:space="preserve">С.Р. № 10, </w:t>
            </w:r>
          </w:p>
          <w:p w:rsidR="00A35B1F" w:rsidRDefault="00A771DD" w:rsidP="00A771DD">
            <w:r>
              <w:t>Тест №</w:t>
            </w:r>
            <w:r w:rsidR="005F21C2">
              <w:t xml:space="preserve"> 4</w:t>
            </w:r>
          </w:p>
          <w:p w:rsidR="00D41C2E" w:rsidRPr="007542AD" w:rsidRDefault="00D41C2E" w:rsidP="00D41C2E">
            <w:r>
              <w:t>№№110-139</w:t>
            </w:r>
          </w:p>
        </w:tc>
        <w:tc>
          <w:tcPr>
            <w:tcW w:w="517" w:type="pct"/>
          </w:tcPr>
          <w:p w:rsidR="00A35B1F" w:rsidRDefault="00A35B1F" w:rsidP="00722924">
            <w:r w:rsidRPr="007542AD">
              <w:t>§</w:t>
            </w:r>
            <w:r>
              <w:t xml:space="preserve"> 15, </w:t>
            </w:r>
          </w:p>
          <w:p w:rsidR="00B50519" w:rsidRPr="007542AD" w:rsidRDefault="00B50519" w:rsidP="00722924">
            <w:r>
              <w:t>Упр. 4</w:t>
            </w:r>
          </w:p>
        </w:tc>
      </w:tr>
      <w:tr w:rsidR="00722924" w:rsidRPr="007542AD" w:rsidTr="00A771DD">
        <w:tc>
          <w:tcPr>
            <w:tcW w:w="171" w:type="pct"/>
          </w:tcPr>
          <w:p w:rsidR="00722924" w:rsidRPr="007542AD" w:rsidRDefault="00722924" w:rsidP="00722924">
            <w:r w:rsidRPr="007542AD">
              <w:t>12/3</w:t>
            </w:r>
          </w:p>
        </w:tc>
        <w:tc>
          <w:tcPr>
            <w:tcW w:w="778" w:type="pct"/>
          </w:tcPr>
          <w:p w:rsidR="00722924" w:rsidRPr="007542AD" w:rsidRDefault="00722924" w:rsidP="00722924">
            <w:r>
              <w:t>Расчёт пути и времени движения</w:t>
            </w:r>
          </w:p>
        </w:tc>
        <w:tc>
          <w:tcPr>
            <w:tcW w:w="992" w:type="pct"/>
          </w:tcPr>
          <w:p w:rsidR="00722924" w:rsidRPr="007542AD" w:rsidRDefault="00722924" w:rsidP="00722924">
            <w:r>
              <w:t>График зависимости скорости, пути прямолинейного равномерного движения от времени</w:t>
            </w:r>
          </w:p>
        </w:tc>
        <w:tc>
          <w:tcPr>
            <w:tcW w:w="1089" w:type="pct"/>
          </w:tcPr>
          <w:p w:rsidR="00722924" w:rsidRPr="007542AD" w:rsidRDefault="00722924" w:rsidP="00722924">
            <w:r w:rsidRPr="007542AD">
              <w:t>умение графически изображать скорость, уметь переводить единицы скорости в СИ.</w:t>
            </w:r>
          </w:p>
        </w:tc>
        <w:tc>
          <w:tcPr>
            <w:tcW w:w="954" w:type="pct"/>
          </w:tcPr>
          <w:p w:rsidR="00722924" w:rsidRPr="007542AD" w:rsidRDefault="00722924" w:rsidP="00722924"/>
        </w:tc>
        <w:tc>
          <w:tcPr>
            <w:tcW w:w="499" w:type="pct"/>
          </w:tcPr>
          <w:p w:rsidR="00722924" w:rsidRDefault="00722924" w:rsidP="00722924">
            <w:r>
              <w:t>С.Р.№ 11</w:t>
            </w:r>
          </w:p>
          <w:p w:rsidR="00722924" w:rsidRDefault="00722924" w:rsidP="00722924">
            <w:r>
              <w:t>№№140-168</w:t>
            </w:r>
          </w:p>
        </w:tc>
        <w:tc>
          <w:tcPr>
            <w:tcW w:w="517" w:type="pct"/>
          </w:tcPr>
          <w:p w:rsidR="00B50519" w:rsidRDefault="00722924" w:rsidP="00722924">
            <w:r w:rsidRPr="007542AD">
              <w:t>§</w:t>
            </w:r>
            <w:r>
              <w:t xml:space="preserve"> 16</w:t>
            </w:r>
            <w:r w:rsidR="00B50519">
              <w:t xml:space="preserve"> </w:t>
            </w:r>
          </w:p>
          <w:p w:rsidR="00722924" w:rsidRPr="007542AD" w:rsidRDefault="00B50519" w:rsidP="00722924">
            <w:r>
              <w:t>Упр. 5 (2,3)</w:t>
            </w:r>
          </w:p>
        </w:tc>
      </w:tr>
      <w:tr w:rsidR="00722924" w:rsidRPr="007542AD" w:rsidTr="00A771DD">
        <w:tc>
          <w:tcPr>
            <w:tcW w:w="171" w:type="pct"/>
          </w:tcPr>
          <w:p w:rsidR="00722924" w:rsidRPr="007542AD" w:rsidRDefault="00722924" w:rsidP="00722924">
            <w:r w:rsidRPr="007542AD">
              <w:t>13/4</w:t>
            </w:r>
          </w:p>
        </w:tc>
        <w:tc>
          <w:tcPr>
            <w:tcW w:w="778" w:type="pct"/>
          </w:tcPr>
          <w:p w:rsidR="00722924" w:rsidRPr="007542AD" w:rsidRDefault="00722924" w:rsidP="00722924">
            <w:r w:rsidRPr="007542AD">
              <w:t>Лабораторная работа №3 «Изучение зависимости пу</w:t>
            </w:r>
            <w:r>
              <w:t xml:space="preserve">ти от времени при </w:t>
            </w:r>
            <w:proofErr w:type="spellStart"/>
            <w:r>
              <w:t>прямолин</w:t>
            </w:r>
            <w:proofErr w:type="spellEnd"/>
            <w:r>
              <w:t xml:space="preserve">. </w:t>
            </w:r>
            <w:proofErr w:type="spellStart"/>
            <w:r>
              <w:t>р</w:t>
            </w:r>
            <w:r w:rsidRPr="007542AD">
              <w:t>авн</w:t>
            </w:r>
            <w:proofErr w:type="spellEnd"/>
            <w:r>
              <w:t>.</w:t>
            </w:r>
            <w:r w:rsidRPr="007542AD">
              <w:t xml:space="preserve"> движении»</w:t>
            </w:r>
          </w:p>
        </w:tc>
        <w:tc>
          <w:tcPr>
            <w:tcW w:w="992" w:type="pct"/>
          </w:tcPr>
          <w:p w:rsidR="00722924" w:rsidRPr="007542AD" w:rsidRDefault="00722924" w:rsidP="00722924">
            <w:r>
              <w:t>График зависимости скорости, пути прямолинейного равномерного движения от времени</w:t>
            </w:r>
          </w:p>
        </w:tc>
        <w:tc>
          <w:tcPr>
            <w:tcW w:w="1089" w:type="pct"/>
          </w:tcPr>
          <w:p w:rsidR="00722924" w:rsidRPr="007542AD" w:rsidRDefault="00722924" w:rsidP="00722924">
            <w:r w:rsidRPr="007542AD">
              <w:t>Формирование умения построения графиков скорости</w:t>
            </w:r>
            <w:r>
              <w:t>, пути</w:t>
            </w:r>
          </w:p>
        </w:tc>
        <w:tc>
          <w:tcPr>
            <w:tcW w:w="954" w:type="pct"/>
          </w:tcPr>
          <w:p w:rsidR="00722924" w:rsidRPr="007542AD" w:rsidRDefault="00722924" w:rsidP="00722924"/>
        </w:tc>
        <w:tc>
          <w:tcPr>
            <w:tcW w:w="499" w:type="pct"/>
          </w:tcPr>
          <w:p w:rsidR="00722924" w:rsidRDefault="00722924" w:rsidP="00722924">
            <w:r>
              <w:t>С.Р. № 12</w:t>
            </w:r>
          </w:p>
          <w:p w:rsidR="00722924" w:rsidRDefault="00722924" w:rsidP="00722924">
            <w:r>
              <w:t>Л.Р. № 3</w:t>
            </w:r>
          </w:p>
          <w:p w:rsidR="00722924" w:rsidRPr="007542AD" w:rsidRDefault="00722924" w:rsidP="00722924"/>
        </w:tc>
        <w:tc>
          <w:tcPr>
            <w:tcW w:w="517" w:type="pct"/>
          </w:tcPr>
          <w:p w:rsidR="00722924" w:rsidRPr="007542AD" w:rsidRDefault="00B50519" w:rsidP="00722924">
            <w:r>
              <w:t>Упр. 5(4,5)</w:t>
            </w:r>
          </w:p>
        </w:tc>
      </w:tr>
      <w:tr w:rsidR="00722924" w:rsidRPr="007542AD" w:rsidTr="00A771DD">
        <w:tc>
          <w:tcPr>
            <w:tcW w:w="171" w:type="pct"/>
          </w:tcPr>
          <w:p w:rsidR="00722924" w:rsidRPr="007542AD" w:rsidRDefault="00722924" w:rsidP="00722924">
            <w:r w:rsidRPr="007542AD">
              <w:t>14/5</w:t>
            </w:r>
          </w:p>
        </w:tc>
        <w:tc>
          <w:tcPr>
            <w:tcW w:w="778" w:type="pct"/>
          </w:tcPr>
          <w:p w:rsidR="00722924" w:rsidRPr="007542AD" w:rsidRDefault="00722924" w:rsidP="00722924">
            <w:r w:rsidRPr="007542AD">
              <w:t>Инерция.</w:t>
            </w:r>
          </w:p>
        </w:tc>
        <w:tc>
          <w:tcPr>
            <w:tcW w:w="992" w:type="pct"/>
          </w:tcPr>
          <w:p w:rsidR="00722924" w:rsidRPr="007542AD" w:rsidRDefault="00722924" w:rsidP="00722924">
            <w:r w:rsidRPr="007542AD">
              <w:t>Явление инерции.</w:t>
            </w:r>
          </w:p>
        </w:tc>
        <w:tc>
          <w:tcPr>
            <w:tcW w:w="1089" w:type="pct"/>
          </w:tcPr>
          <w:p w:rsidR="00722924" w:rsidRPr="007542AD" w:rsidRDefault="00722924" w:rsidP="00722924">
            <w:r w:rsidRPr="007542AD">
              <w:t>Умения выявлять причины изменения скорости тел, приводить примеры проявления инерции в быт, природе, техники.</w:t>
            </w:r>
          </w:p>
        </w:tc>
        <w:tc>
          <w:tcPr>
            <w:tcW w:w="954" w:type="pct"/>
          </w:tcPr>
          <w:p w:rsidR="00722924" w:rsidRPr="007542AD" w:rsidRDefault="00722924" w:rsidP="00722924"/>
        </w:tc>
        <w:tc>
          <w:tcPr>
            <w:tcW w:w="499" w:type="pct"/>
          </w:tcPr>
          <w:p w:rsidR="00722924" w:rsidRDefault="00722924" w:rsidP="00722924">
            <w:r>
              <w:t>Тест № 5</w:t>
            </w:r>
          </w:p>
          <w:p w:rsidR="00722924" w:rsidRPr="007542AD" w:rsidRDefault="00722924" w:rsidP="00722924">
            <w:r>
              <w:t>№№169-182</w:t>
            </w:r>
          </w:p>
        </w:tc>
        <w:tc>
          <w:tcPr>
            <w:tcW w:w="517" w:type="pct"/>
          </w:tcPr>
          <w:p w:rsidR="00722924" w:rsidRPr="007542AD" w:rsidRDefault="00722924" w:rsidP="00722924">
            <w:r w:rsidRPr="007542AD">
              <w:t>§</w:t>
            </w:r>
            <w:r>
              <w:t xml:space="preserve"> 17</w:t>
            </w:r>
          </w:p>
        </w:tc>
      </w:tr>
      <w:tr w:rsidR="00722924" w:rsidRPr="007542AD" w:rsidTr="00A771DD">
        <w:tc>
          <w:tcPr>
            <w:tcW w:w="171" w:type="pct"/>
          </w:tcPr>
          <w:p w:rsidR="00722924" w:rsidRPr="007542AD" w:rsidRDefault="00722924" w:rsidP="00722924">
            <w:r w:rsidRPr="007542AD">
              <w:t>15/6</w:t>
            </w:r>
          </w:p>
        </w:tc>
        <w:tc>
          <w:tcPr>
            <w:tcW w:w="778" w:type="pct"/>
          </w:tcPr>
          <w:p w:rsidR="00722924" w:rsidRPr="007542AD" w:rsidRDefault="00722924" w:rsidP="00722924">
            <w:r w:rsidRPr="007542AD">
              <w:t>Взаимодействие тел.</w:t>
            </w:r>
          </w:p>
        </w:tc>
        <w:tc>
          <w:tcPr>
            <w:tcW w:w="992" w:type="pct"/>
          </w:tcPr>
          <w:p w:rsidR="00722924" w:rsidRPr="007542AD" w:rsidRDefault="00722924" w:rsidP="00722924">
            <w:r w:rsidRPr="007542AD">
              <w:t>Явление отдачи.</w:t>
            </w:r>
          </w:p>
        </w:tc>
        <w:tc>
          <w:tcPr>
            <w:tcW w:w="1089" w:type="pct"/>
          </w:tcPr>
          <w:p w:rsidR="00722924" w:rsidRPr="007542AD" w:rsidRDefault="00722924" w:rsidP="00722924">
            <w:r w:rsidRPr="007542AD">
              <w:t>Умение приводить примеры взаимодействия тел и выявлять результат этого взаимодействия.</w:t>
            </w:r>
          </w:p>
        </w:tc>
        <w:tc>
          <w:tcPr>
            <w:tcW w:w="954" w:type="pct"/>
          </w:tcPr>
          <w:p w:rsidR="00722924" w:rsidRPr="007542AD" w:rsidRDefault="00722924" w:rsidP="00722924"/>
        </w:tc>
        <w:tc>
          <w:tcPr>
            <w:tcW w:w="499" w:type="pct"/>
          </w:tcPr>
          <w:p w:rsidR="00722924" w:rsidRDefault="00722924" w:rsidP="00722924">
            <w:r>
              <w:t>Тест № 6</w:t>
            </w:r>
          </w:p>
          <w:p w:rsidR="00722924" w:rsidRPr="007542AD" w:rsidRDefault="00722924" w:rsidP="00722924">
            <w:r>
              <w:t>№№183-189</w:t>
            </w:r>
          </w:p>
        </w:tc>
        <w:tc>
          <w:tcPr>
            <w:tcW w:w="517" w:type="pct"/>
          </w:tcPr>
          <w:p w:rsidR="00722924" w:rsidRPr="007542AD" w:rsidRDefault="00722924" w:rsidP="00722924">
            <w:r w:rsidRPr="007542AD">
              <w:t>§</w:t>
            </w:r>
            <w:r>
              <w:t>18</w:t>
            </w:r>
          </w:p>
        </w:tc>
      </w:tr>
      <w:tr w:rsidR="00A35B1F" w:rsidRPr="007542AD" w:rsidTr="00A771DD">
        <w:tc>
          <w:tcPr>
            <w:tcW w:w="171" w:type="pct"/>
          </w:tcPr>
          <w:p w:rsidR="00A35B1F" w:rsidRPr="007542AD" w:rsidRDefault="00722924" w:rsidP="00D41C2E">
            <w:r w:rsidRPr="007542AD">
              <w:t>16/7</w:t>
            </w:r>
          </w:p>
        </w:tc>
        <w:tc>
          <w:tcPr>
            <w:tcW w:w="778" w:type="pct"/>
          </w:tcPr>
          <w:p w:rsidR="00A35B1F" w:rsidRPr="007542AD" w:rsidRDefault="00A35B1F" w:rsidP="00D41C2E">
            <w:r w:rsidRPr="007542AD">
              <w:t>Масса тела. Измерение массы тела с помощью весов.</w:t>
            </w:r>
          </w:p>
        </w:tc>
        <w:tc>
          <w:tcPr>
            <w:tcW w:w="992" w:type="pct"/>
          </w:tcPr>
          <w:p w:rsidR="00A35B1F" w:rsidRPr="007542AD" w:rsidRDefault="00A35B1F" w:rsidP="00D41C2E">
            <w:r w:rsidRPr="007542AD">
              <w:t>Понятия массы тела, знать устройство и принцип действия рычажных весов.</w:t>
            </w:r>
          </w:p>
        </w:tc>
        <w:tc>
          <w:tcPr>
            <w:tcW w:w="1089" w:type="pct"/>
          </w:tcPr>
          <w:p w:rsidR="00A35B1F" w:rsidRPr="007542AD" w:rsidRDefault="00A35B1F" w:rsidP="00D41C2E">
            <w:r w:rsidRPr="007542AD">
              <w:t>Формировать умение пользоваться рычажными весами для измерения массы тела.</w:t>
            </w:r>
          </w:p>
        </w:tc>
        <w:tc>
          <w:tcPr>
            <w:tcW w:w="954" w:type="pct"/>
          </w:tcPr>
          <w:p w:rsidR="00A35B1F" w:rsidRPr="007542AD" w:rsidRDefault="00A35B1F" w:rsidP="00D41C2E"/>
        </w:tc>
        <w:tc>
          <w:tcPr>
            <w:tcW w:w="499" w:type="pct"/>
          </w:tcPr>
          <w:p w:rsidR="00A771DD" w:rsidRDefault="00A771DD" w:rsidP="00A771DD">
            <w:r>
              <w:t>С.Р. №</w:t>
            </w:r>
            <w:r w:rsidR="005F21C2">
              <w:t xml:space="preserve">  13</w:t>
            </w:r>
          </w:p>
          <w:p w:rsidR="00452FC9" w:rsidRDefault="00452FC9" w:rsidP="00452FC9">
            <w:r>
              <w:t>№№190-200</w:t>
            </w:r>
          </w:p>
          <w:p w:rsidR="00A35B1F" w:rsidRPr="007542AD" w:rsidRDefault="00A35B1F" w:rsidP="00A771DD"/>
        </w:tc>
        <w:tc>
          <w:tcPr>
            <w:tcW w:w="517" w:type="pct"/>
          </w:tcPr>
          <w:p w:rsidR="00A35B1F" w:rsidRPr="007542AD" w:rsidRDefault="00A35B1F" w:rsidP="00B50519">
            <w:r w:rsidRPr="007542AD">
              <w:t>§</w:t>
            </w:r>
            <w:r>
              <w:t xml:space="preserve">19, </w:t>
            </w:r>
            <w:r w:rsidR="00B50519">
              <w:t>Упр. 6</w:t>
            </w:r>
          </w:p>
        </w:tc>
      </w:tr>
      <w:tr w:rsidR="00722924" w:rsidRPr="007542AD" w:rsidTr="00A771DD">
        <w:tc>
          <w:tcPr>
            <w:tcW w:w="171" w:type="pct"/>
          </w:tcPr>
          <w:p w:rsidR="00722924" w:rsidRPr="007542AD" w:rsidRDefault="00722924" w:rsidP="00722924">
            <w:r w:rsidRPr="007542AD">
              <w:lastRenderedPageBreak/>
              <w:t>17/8</w:t>
            </w:r>
          </w:p>
        </w:tc>
        <w:tc>
          <w:tcPr>
            <w:tcW w:w="778" w:type="pct"/>
          </w:tcPr>
          <w:p w:rsidR="00722924" w:rsidRPr="007542AD" w:rsidRDefault="00722924" w:rsidP="00722924">
            <w:r w:rsidRPr="007542AD">
              <w:t>Лабораторная работа  № 4 «Измерение массы тела на рычажных весах».</w:t>
            </w:r>
          </w:p>
        </w:tc>
        <w:tc>
          <w:tcPr>
            <w:tcW w:w="992" w:type="pct"/>
          </w:tcPr>
          <w:p w:rsidR="00722924" w:rsidRPr="007542AD" w:rsidRDefault="00722924" w:rsidP="00722924"/>
        </w:tc>
        <w:tc>
          <w:tcPr>
            <w:tcW w:w="1089" w:type="pct"/>
          </w:tcPr>
          <w:p w:rsidR="00722924" w:rsidRPr="007542AD" w:rsidRDefault="00722924" w:rsidP="00722924">
            <w:r w:rsidRPr="007542AD">
              <w:t>Закрепление умения пользоваться рычажными весами для измерения массы тела. Закрепление навыка оформления отчёта по лабораторной работе.</w:t>
            </w:r>
          </w:p>
        </w:tc>
        <w:tc>
          <w:tcPr>
            <w:tcW w:w="954" w:type="pct"/>
          </w:tcPr>
          <w:p w:rsidR="00722924" w:rsidRPr="007542AD" w:rsidRDefault="00722924" w:rsidP="00722924"/>
        </w:tc>
        <w:tc>
          <w:tcPr>
            <w:tcW w:w="499" w:type="pct"/>
          </w:tcPr>
          <w:p w:rsidR="00722924" w:rsidRDefault="00722924" w:rsidP="00722924">
            <w:r>
              <w:t>Л.Р. № 4</w:t>
            </w:r>
          </w:p>
          <w:p w:rsidR="00722924" w:rsidRPr="007542AD" w:rsidRDefault="00722924" w:rsidP="00722924">
            <w:r>
              <w:t>Тест № 7</w:t>
            </w:r>
          </w:p>
        </w:tc>
        <w:tc>
          <w:tcPr>
            <w:tcW w:w="517" w:type="pct"/>
          </w:tcPr>
          <w:p w:rsidR="00722924" w:rsidRPr="007542AD" w:rsidRDefault="00722924" w:rsidP="00722924">
            <w:r w:rsidRPr="007542AD">
              <w:t>§</w:t>
            </w:r>
            <w:r>
              <w:t>20</w:t>
            </w:r>
          </w:p>
        </w:tc>
      </w:tr>
      <w:tr w:rsidR="00722924" w:rsidRPr="007542AD" w:rsidTr="00A771DD">
        <w:tc>
          <w:tcPr>
            <w:tcW w:w="171" w:type="pct"/>
          </w:tcPr>
          <w:p w:rsidR="00722924" w:rsidRPr="007542AD" w:rsidRDefault="00722924" w:rsidP="00722924">
            <w:r w:rsidRPr="007542AD">
              <w:t>18/9</w:t>
            </w:r>
          </w:p>
        </w:tc>
        <w:tc>
          <w:tcPr>
            <w:tcW w:w="778" w:type="pct"/>
          </w:tcPr>
          <w:p w:rsidR="00722924" w:rsidRPr="007542AD" w:rsidRDefault="00722924" w:rsidP="00722924">
            <w:r w:rsidRPr="007542AD">
              <w:t>Плотность вещества.</w:t>
            </w:r>
          </w:p>
        </w:tc>
        <w:tc>
          <w:tcPr>
            <w:tcW w:w="992" w:type="pct"/>
          </w:tcPr>
          <w:p w:rsidR="00722924" w:rsidRPr="007542AD" w:rsidRDefault="00722924" w:rsidP="00722924">
            <w:r w:rsidRPr="007542AD">
              <w:t>Понятие плотности вещества, её единиц измерения.</w:t>
            </w:r>
          </w:p>
        </w:tc>
        <w:tc>
          <w:tcPr>
            <w:tcW w:w="1089" w:type="pct"/>
          </w:tcPr>
          <w:p w:rsidR="00722924" w:rsidRPr="007542AD" w:rsidRDefault="00722924" w:rsidP="00722924">
            <w:r w:rsidRPr="007542AD">
              <w:t>Усвоение формулы расчёта плотности, умение сравнивать плотности различных веществ по таблицам 3, 4, 5 (с.50), понимать физический смысл плотности.</w:t>
            </w:r>
          </w:p>
        </w:tc>
        <w:tc>
          <w:tcPr>
            <w:tcW w:w="954" w:type="pct"/>
          </w:tcPr>
          <w:p w:rsidR="00722924" w:rsidRPr="007542AD" w:rsidRDefault="00722924" w:rsidP="00722924"/>
        </w:tc>
        <w:tc>
          <w:tcPr>
            <w:tcW w:w="499" w:type="pct"/>
          </w:tcPr>
          <w:p w:rsidR="00722924" w:rsidRDefault="00722924" w:rsidP="00722924">
            <w:r>
              <w:t>С.Р. № 14</w:t>
            </w:r>
          </w:p>
          <w:p w:rsidR="00722924" w:rsidRDefault="00722924" w:rsidP="00722924">
            <w:r>
              <w:t>№№201-204</w:t>
            </w:r>
          </w:p>
          <w:p w:rsidR="00722924" w:rsidRPr="007542AD" w:rsidRDefault="00722924" w:rsidP="00722924"/>
        </w:tc>
        <w:tc>
          <w:tcPr>
            <w:tcW w:w="517" w:type="pct"/>
          </w:tcPr>
          <w:p w:rsidR="00722924" w:rsidRPr="007542AD" w:rsidRDefault="00722924" w:rsidP="00722924">
            <w:r w:rsidRPr="007542AD">
              <w:t>§</w:t>
            </w:r>
            <w:r>
              <w:t xml:space="preserve"> 21. Экспериментальное  задание «Определение массы воздуха в комнате»</w:t>
            </w:r>
          </w:p>
        </w:tc>
      </w:tr>
      <w:tr w:rsidR="00722924" w:rsidRPr="007542AD" w:rsidTr="00A771DD">
        <w:tc>
          <w:tcPr>
            <w:tcW w:w="171" w:type="pct"/>
          </w:tcPr>
          <w:p w:rsidR="00722924" w:rsidRPr="007542AD" w:rsidRDefault="00722924" w:rsidP="00722924">
            <w:r w:rsidRPr="007542AD">
              <w:t>19/10</w:t>
            </w:r>
          </w:p>
        </w:tc>
        <w:tc>
          <w:tcPr>
            <w:tcW w:w="778" w:type="pct"/>
          </w:tcPr>
          <w:p w:rsidR="00722924" w:rsidRPr="007542AD" w:rsidRDefault="00722924" w:rsidP="00722924">
            <w:r w:rsidRPr="007542AD">
              <w:t>Лабораторная работа  № 5 «Измерение объёма тела».</w:t>
            </w:r>
          </w:p>
        </w:tc>
        <w:tc>
          <w:tcPr>
            <w:tcW w:w="992" w:type="pct"/>
          </w:tcPr>
          <w:p w:rsidR="00722924" w:rsidRPr="007542AD" w:rsidRDefault="00722924" w:rsidP="00722924"/>
        </w:tc>
        <w:tc>
          <w:tcPr>
            <w:tcW w:w="1089" w:type="pct"/>
          </w:tcPr>
          <w:p w:rsidR="00722924" w:rsidRPr="007542AD" w:rsidRDefault="00722924" w:rsidP="00722924">
            <w:r w:rsidRPr="007542AD">
              <w:t>Закрепление навыков и умения пользоваться мензуркой, нахождения цены деления, производить запись конечного рез</w:t>
            </w:r>
            <w:r>
              <w:t>ультата измерения с учётом погрешности</w:t>
            </w:r>
          </w:p>
        </w:tc>
        <w:tc>
          <w:tcPr>
            <w:tcW w:w="954" w:type="pct"/>
          </w:tcPr>
          <w:p w:rsidR="00722924" w:rsidRPr="007542AD" w:rsidRDefault="00722924" w:rsidP="00722924"/>
        </w:tc>
        <w:tc>
          <w:tcPr>
            <w:tcW w:w="499" w:type="pct"/>
          </w:tcPr>
          <w:p w:rsidR="00722924" w:rsidRDefault="00722924" w:rsidP="00722924">
            <w:r>
              <w:t>Л.Р. № 5</w:t>
            </w:r>
          </w:p>
          <w:p w:rsidR="00722924" w:rsidRPr="007542AD" w:rsidRDefault="00722924" w:rsidP="00722924">
            <w:r>
              <w:t>Тест № 8</w:t>
            </w:r>
          </w:p>
        </w:tc>
        <w:tc>
          <w:tcPr>
            <w:tcW w:w="517" w:type="pct"/>
          </w:tcPr>
          <w:p w:rsidR="00722924" w:rsidRPr="007542AD" w:rsidRDefault="00B50519" w:rsidP="00B50519">
            <w:r>
              <w:t>Упр. 7 (1-3)</w:t>
            </w:r>
          </w:p>
        </w:tc>
      </w:tr>
      <w:tr w:rsidR="00722924" w:rsidRPr="007542AD" w:rsidTr="00A771DD">
        <w:tc>
          <w:tcPr>
            <w:tcW w:w="171" w:type="pct"/>
          </w:tcPr>
          <w:p w:rsidR="00722924" w:rsidRPr="007542AD" w:rsidRDefault="00722924" w:rsidP="00722924">
            <w:r w:rsidRPr="007542AD">
              <w:t>20/11</w:t>
            </w:r>
          </w:p>
        </w:tc>
        <w:tc>
          <w:tcPr>
            <w:tcW w:w="778" w:type="pct"/>
          </w:tcPr>
          <w:p w:rsidR="00722924" w:rsidRPr="007542AD" w:rsidRDefault="00722924" w:rsidP="00722924">
            <w:r w:rsidRPr="007542AD">
              <w:t xml:space="preserve">Лабораторная работа № </w:t>
            </w:r>
            <w:r>
              <w:t>6</w:t>
            </w:r>
            <w:r w:rsidRPr="007542AD">
              <w:t xml:space="preserve"> «Определение плотности вещества твёрдого тела».</w:t>
            </w:r>
          </w:p>
        </w:tc>
        <w:tc>
          <w:tcPr>
            <w:tcW w:w="992" w:type="pct"/>
          </w:tcPr>
          <w:p w:rsidR="00722924" w:rsidRPr="007542AD" w:rsidRDefault="00722924" w:rsidP="00722924">
            <w:r w:rsidRPr="007542AD">
              <w:t>Понятие плотности вещества.</w:t>
            </w:r>
          </w:p>
        </w:tc>
        <w:tc>
          <w:tcPr>
            <w:tcW w:w="1089" w:type="pct"/>
          </w:tcPr>
          <w:p w:rsidR="00722924" w:rsidRPr="007542AD" w:rsidRDefault="00722924" w:rsidP="00722924">
            <w:r w:rsidRPr="007542AD">
              <w:t xml:space="preserve">Закрепление умения рассчитывать плотность по формуле, умение сравнивать полученное значение плотности с </w:t>
            </w:r>
            <w:proofErr w:type="gramStart"/>
            <w:r w:rsidRPr="007542AD">
              <w:t>табличным</w:t>
            </w:r>
            <w:proofErr w:type="gramEnd"/>
            <w:r w:rsidRPr="007542AD">
              <w:t>.</w:t>
            </w:r>
          </w:p>
        </w:tc>
        <w:tc>
          <w:tcPr>
            <w:tcW w:w="954" w:type="pct"/>
          </w:tcPr>
          <w:p w:rsidR="00722924" w:rsidRPr="007542AD" w:rsidRDefault="00722924" w:rsidP="00722924"/>
        </w:tc>
        <w:tc>
          <w:tcPr>
            <w:tcW w:w="499" w:type="pct"/>
          </w:tcPr>
          <w:p w:rsidR="00722924" w:rsidRDefault="00722924" w:rsidP="00722924">
            <w:r>
              <w:t>Л.Р. № 6</w:t>
            </w:r>
          </w:p>
          <w:p w:rsidR="00722924" w:rsidRPr="007542AD" w:rsidRDefault="00722924" w:rsidP="00722924"/>
        </w:tc>
        <w:tc>
          <w:tcPr>
            <w:tcW w:w="517" w:type="pct"/>
          </w:tcPr>
          <w:p w:rsidR="00722924" w:rsidRPr="007542AD" w:rsidRDefault="00B50519" w:rsidP="00B50519">
            <w:r>
              <w:t>Упр. 7 (4-5)</w:t>
            </w:r>
          </w:p>
        </w:tc>
      </w:tr>
      <w:tr w:rsidR="00A35B1F" w:rsidRPr="007542AD" w:rsidTr="00A771DD">
        <w:tc>
          <w:tcPr>
            <w:tcW w:w="171" w:type="pct"/>
          </w:tcPr>
          <w:p w:rsidR="00A35B1F" w:rsidRPr="007542AD" w:rsidRDefault="00722924" w:rsidP="00D41C2E">
            <w:r w:rsidRPr="00B50519">
              <w:t>2</w:t>
            </w:r>
            <w:r>
              <w:t>1/1</w:t>
            </w:r>
            <w:r w:rsidRPr="007542AD">
              <w:t>2</w:t>
            </w:r>
          </w:p>
        </w:tc>
        <w:tc>
          <w:tcPr>
            <w:tcW w:w="778" w:type="pct"/>
          </w:tcPr>
          <w:p w:rsidR="00A35B1F" w:rsidRPr="007542AD" w:rsidRDefault="00A35B1F" w:rsidP="00D41C2E">
            <w:r w:rsidRPr="007542AD">
              <w:t>Расчёт массы и объёма тела по его плотности.</w:t>
            </w:r>
          </w:p>
        </w:tc>
        <w:tc>
          <w:tcPr>
            <w:tcW w:w="992" w:type="pct"/>
          </w:tcPr>
          <w:p w:rsidR="00A35B1F" w:rsidRPr="007542AD" w:rsidRDefault="00A35B1F" w:rsidP="00D41C2E">
            <w:r w:rsidRPr="007542AD">
              <w:t>Вывод формулы для расчёта массы и объёма тела по его плотности.</w:t>
            </w:r>
          </w:p>
        </w:tc>
        <w:tc>
          <w:tcPr>
            <w:tcW w:w="1089" w:type="pct"/>
          </w:tcPr>
          <w:p w:rsidR="00A35B1F" w:rsidRDefault="00A35B1F" w:rsidP="00D41C2E">
            <w:r w:rsidRPr="007542AD">
              <w:t>Закрепление навыков решения задач, применения формул плотности для расчёта массы и объёма тела</w:t>
            </w:r>
          </w:p>
          <w:p w:rsidR="0015146C" w:rsidRPr="007542AD" w:rsidRDefault="0015146C" w:rsidP="00D41C2E"/>
        </w:tc>
        <w:tc>
          <w:tcPr>
            <w:tcW w:w="954" w:type="pct"/>
          </w:tcPr>
          <w:p w:rsidR="00A35B1F" w:rsidRPr="007542AD" w:rsidRDefault="00A35B1F" w:rsidP="00D41C2E"/>
        </w:tc>
        <w:tc>
          <w:tcPr>
            <w:tcW w:w="499" w:type="pct"/>
          </w:tcPr>
          <w:p w:rsidR="00A771DD" w:rsidRDefault="00A771DD" w:rsidP="00A771DD">
            <w:r>
              <w:t>С.Р. №</w:t>
            </w:r>
            <w:r w:rsidR="0015146C">
              <w:t xml:space="preserve"> 15</w:t>
            </w:r>
          </w:p>
          <w:p w:rsidR="00A35B1F" w:rsidRDefault="00A771DD" w:rsidP="00A771DD">
            <w:r>
              <w:t>Тест №</w:t>
            </w:r>
            <w:r w:rsidR="0015146C">
              <w:t xml:space="preserve"> 9</w:t>
            </w:r>
          </w:p>
          <w:p w:rsidR="00452FC9" w:rsidRPr="007542AD" w:rsidRDefault="00452FC9" w:rsidP="00452FC9">
            <w:r>
              <w:t>№№208+259</w:t>
            </w:r>
          </w:p>
        </w:tc>
        <w:tc>
          <w:tcPr>
            <w:tcW w:w="517" w:type="pct"/>
          </w:tcPr>
          <w:p w:rsidR="00A35B1F" w:rsidRPr="007542AD" w:rsidRDefault="00B7032D" w:rsidP="00B50519">
            <w:r w:rsidRPr="007542AD">
              <w:t>§</w:t>
            </w:r>
            <w:r>
              <w:t>22</w:t>
            </w:r>
            <w:proofErr w:type="gramStart"/>
            <w:r w:rsidR="00B50519">
              <w:t xml:space="preserve"> У</w:t>
            </w:r>
            <w:proofErr w:type="gramEnd"/>
            <w:r w:rsidR="00B50519">
              <w:t xml:space="preserve">пр. 8(4), </w:t>
            </w:r>
          </w:p>
        </w:tc>
      </w:tr>
      <w:tr w:rsidR="00A35B1F" w:rsidRPr="007542AD" w:rsidTr="00A771DD">
        <w:tc>
          <w:tcPr>
            <w:tcW w:w="171" w:type="pct"/>
          </w:tcPr>
          <w:p w:rsidR="00A35B1F" w:rsidRPr="007542AD" w:rsidRDefault="00722924" w:rsidP="0015146C">
            <w:r w:rsidRPr="007542AD">
              <w:t>22/13</w:t>
            </w:r>
          </w:p>
        </w:tc>
        <w:tc>
          <w:tcPr>
            <w:tcW w:w="778" w:type="pct"/>
          </w:tcPr>
          <w:p w:rsidR="00A35B1F" w:rsidRDefault="00A35B1F" w:rsidP="00D41C2E">
            <w:r w:rsidRPr="007542AD">
              <w:t>Контрольная работа  №1 «Механическое движение.</w:t>
            </w:r>
            <w:r w:rsidR="0015146C">
              <w:t xml:space="preserve"> Масса тела. </w:t>
            </w:r>
            <w:r w:rsidRPr="007542AD">
              <w:t xml:space="preserve"> Плотность вещества».</w:t>
            </w:r>
          </w:p>
          <w:p w:rsidR="0015146C" w:rsidRPr="007542AD" w:rsidRDefault="0015146C" w:rsidP="00D41C2E"/>
        </w:tc>
        <w:tc>
          <w:tcPr>
            <w:tcW w:w="992" w:type="pct"/>
          </w:tcPr>
          <w:p w:rsidR="00A35B1F" w:rsidRPr="007542AD" w:rsidRDefault="00A35B1F" w:rsidP="00D41C2E"/>
        </w:tc>
        <w:tc>
          <w:tcPr>
            <w:tcW w:w="1089" w:type="pct"/>
          </w:tcPr>
          <w:p w:rsidR="00A35B1F" w:rsidRPr="007542AD" w:rsidRDefault="00A35B1F" w:rsidP="00D41C2E">
            <w:r w:rsidRPr="007542AD">
              <w:t>Умение на практике применить полученные знания и навыки по решению задач.</w:t>
            </w:r>
          </w:p>
        </w:tc>
        <w:tc>
          <w:tcPr>
            <w:tcW w:w="954" w:type="pct"/>
          </w:tcPr>
          <w:p w:rsidR="00A35B1F" w:rsidRPr="007542AD" w:rsidRDefault="00A35B1F" w:rsidP="00D41C2E"/>
        </w:tc>
        <w:tc>
          <w:tcPr>
            <w:tcW w:w="499" w:type="pct"/>
          </w:tcPr>
          <w:p w:rsidR="00A35B1F" w:rsidRPr="007542AD" w:rsidRDefault="00A771DD" w:rsidP="00A771DD">
            <w:r>
              <w:t>Тест №</w:t>
            </w:r>
            <w:r w:rsidR="0015146C">
              <w:t xml:space="preserve"> 10</w:t>
            </w:r>
          </w:p>
        </w:tc>
        <w:tc>
          <w:tcPr>
            <w:tcW w:w="517" w:type="pct"/>
          </w:tcPr>
          <w:p w:rsidR="00A35B1F" w:rsidRPr="007542AD" w:rsidRDefault="00B50519" w:rsidP="00D41C2E">
            <w:r>
              <w:t>Практ. задание №5</w:t>
            </w:r>
          </w:p>
        </w:tc>
      </w:tr>
      <w:tr w:rsidR="00722924" w:rsidRPr="007542AD" w:rsidTr="00A771DD">
        <w:tc>
          <w:tcPr>
            <w:tcW w:w="171" w:type="pct"/>
          </w:tcPr>
          <w:p w:rsidR="00722924" w:rsidRPr="007542AD" w:rsidRDefault="00722924" w:rsidP="00722924">
            <w:r w:rsidRPr="007542AD">
              <w:lastRenderedPageBreak/>
              <w:t>23/14</w:t>
            </w:r>
          </w:p>
        </w:tc>
        <w:tc>
          <w:tcPr>
            <w:tcW w:w="778" w:type="pct"/>
          </w:tcPr>
          <w:p w:rsidR="00722924" w:rsidRPr="007542AD" w:rsidRDefault="00722924" w:rsidP="00722924">
            <w:r w:rsidRPr="007542AD">
              <w:t>Явление тяготения. Сила тяжести. Сила, возникающая при деформации.</w:t>
            </w:r>
          </w:p>
        </w:tc>
        <w:tc>
          <w:tcPr>
            <w:tcW w:w="992" w:type="pct"/>
          </w:tcPr>
          <w:p w:rsidR="00722924" w:rsidRPr="007542AD" w:rsidRDefault="00722924" w:rsidP="00722924">
            <w:r w:rsidRPr="007542AD">
              <w:t>Сила – причина изменения скорости, модуль и направление силы, точка приложения силы. Явление всемирного тяготения. Понятие силы тяжести, зависимость силы тяжести от массы тела.</w:t>
            </w:r>
          </w:p>
        </w:tc>
        <w:tc>
          <w:tcPr>
            <w:tcW w:w="1089" w:type="pct"/>
          </w:tcPr>
          <w:p w:rsidR="00722924" w:rsidRPr="007542AD" w:rsidRDefault="00722924" w:rsidP="00722924">
            <w:r w:rsidRPr="007542AD">
              <w:t>Умение давать определения понятиям: сила, сила тяжести, явление тяготения.</w:t>
            </w:r>
          </w:p>
        </w:tc>
        <w:tc>
          <w:tcPr>
            <w:tcW w:w="954" w:type="pct"/>
          </w:tcPr>
          <w:p w:rsidR="00722924" w:rsidRPr="007542AD" w:rsidRDefault="00722924" w:rsidP="00722924">
            <w:r>
              <w:t>Явление выпадения вредных частиц пыли и дыма из атмосферы на землю и его возможные последствия. Деформация плодородного слоя почвы тяжёлыми сельскохозяйственными машинами</w:t>
            </w:r>
          </w:p>
        </w:tc>
        <w:tc>
          <w:tcPr>
            <w:tcW w:w="499" w:type="pct"/>
          </w:tcPr>
          <w:p w:rsidR="00722924" w:rsidRPr="007542AD" w:rsidRDefault="00722924" w:rsidP="00722924">
            <w:r>
              <w:t>№№260-268</w:t>
            </w:r>
          </w:p>
        </w:tc>
        <w:tc>
          <w:tcPr>
            <w:tcW w:w="517" w:type="pct"/>
          </w:tcPr>
          <w:p w:rsidR="00722924" w:rsidRPr="007542AD" w:rsidRDefault="00722924" w:rsidP="00722924">
            <w:r w:rsidRPr="007542AD">
              <w:t>§</w:t>
            </w:r>
            <w:r>
              <w:t xml:space="preserve"> 23-24, вопросы к параграфу</w:t>
            </w:r>
          </w:p>
        </w:tc>
      </w:tr>
      <w:tr w:rsidR="00722924" w:rsidRPr="007542AD" w:rsidTr="00A771DD">
        <w:tc>
          <w:tcPr>
            <w:tcW w:w="171" w:type="pct"/>
          </w:tcPr>
          <w:p w:rsidR="00722924" w:rsidRPr="007542AD" w:rsidRDefault="00722924" w:rsidP="00722924">
            <w:r w:rsidRPr="007542AD">
              <w:t>24/15</w:t>
            </w:r>
          </w:p>
        </w:tc>
        <w:tc>
          <w:tcPr>
            <w:tcW w:w="778" w:type="pct"/>
          </w:tcPr>
          <w:p w:rsidR="00722924" w:rsidRPr="007542AD" w:rsidRDefault="00722924" w:rsidP="00722924">
            <w:r w:rsidRPr="007542AD">
              <w:t>Вес</w:t>
            </w:r>
          </w:p>
        </w:tc>
        <w:tc>
          <w:tcPr>
            <w:tcW w:w="992" w:type="pct"/>
          </w:tcPr>
          <w:p w:rsidR="00722924" w:rsidRPr="007542AD" w:rsidRDefault="00722924" w:rsidP="00722924">
            <w:r w:rsidRPr="007542AD">
              <w:t>Понятие веса тела.</w:t>
            </w:r>
          </w:p>
        </w:tc>
        <w:tc>
          <w:tcPr>
            <w:tcW w:w="1089" w:type="pct"/>
          </w:tcPr>
          <w:p w:rsidR="00722924" w:rsidRPr="007542AD" w:rsidRDefault="00722924" w:rsidP="00722924">
            <w:r w:rsidRPr="007542AD">
              <w:t>Умение графически изображать вес тела.</w:t>
            </w:r>
          </w:p>
        </w:tc>
        <w:tc>
          <w:tcPr>
            <w:tcW w:w="954" w:type="pct"/>
          </w:tcPr>
          <w:p w:rsidR="00722924" w:rsidRPr="007542AD" w:rsidRDefault="00722924" w:rsidP="00722924"/>
        </w:tc>
        <w:tc>
          <w:tcPr>
            <w:tcW w:w="499" w:type="pct"/>
          </w:tcPr>
          <w:p w:rsidR="00722924" w:rsidRDefault="00722924" w:rsidP="00722924">
            <w:r>
              <w:t>С.Р. № 18</w:t>
            </w:r>
          </w:p>
          <w:p w:rsidR="00722924" w:rsidRDefault="00722924" w:rsidP="00722924">
            <w:r>
              <w:t>Тест № 11</w:t>
            </w:r>
          </w:p>
          <w:p w:rsidR="00722924" w:rsidRPr="007542AD" w:rsidRDefault="00722924" w:rsidP="00722924">
            <w:r>
              <w:t>№№269-278</w:t>
            </w:r>
          </w:p>
        </w:tc>
        <w:tc>
          <w:tcPr>
            <w:tcW w:w="517" w:type="pct"/>
          </w:tcPr>
          <w:p w:rsidR="00722924" w:rsidRDefault="00722924" w:rsidP="00722924">
            <w:r w:rsidRPr="0037687C">
              <w:t>§</w:t>
            </w:r>
            <w:r>
              <w:t>26</w:t>
            </w:r>
          </w:p>
        </w:tc>
      </w:tr>
      <w:tr w:rsidR="00722924" w:rsidRPr="007542AD" w:rsidTr="0015146C">
        <w:trPr>
          <w:trHeight w:val="1615"/>
        </w:trPr>
        <w:tc>
          <w:tcPr>
            <w:tcW w:w="171" w:type="pct"/>
          </w:tcPr>
          <w:p w:rsidR="00722924" w:rsidRPr="007542AD" w:rsidRDefault="00722924" w:rsidP="00722924">
            <w:r w:rsidRPr="007542AD">
              <w:t>25/16</w:t>
            </w:r>
          </w:p>
        </w:tc>
        <w:tc>
          <w:tcPr>
            <w:tcW w:w="778" w:type="pct"/>
          </w:tcPr>
          <w:p w:rsidR="00722924" w:rsidRPr="007542AD" w:rsidRDefault="00722924" w:rsidP="00722924">
            <w:r w:rsidRPr="007542AD">
              <w:t>Связь между силой тяжести и массой.</w:t>
            </w:r>
          </w:p>
        </w:tc>
        <w:tc>
          <w:tcPr>
            <w:tcW w:w="992" w:type="pct"/>
          </w:tcPr>
          <w:p w:rsidR="00722924" w:rsidRPr="007542AD" w:rsidRDefault="00722924" w:rsidP="00722924">
            <w:r w:rsidRPr="007542AD">
              <w:t>Единицы силы.</w:t>
            </w:r>
          </w:p>
        </w:tc>
        <w:tc>
          <w:tcPr>
            <w:tcW w:w="1089" w:type="pct"/>
          </w:tcPr>
          <w:p w:rsidR="00722924" w:rsidRPr="007542AD" w:rsidRDefault="00722924" w:rsidP="00722924">
            <w:r w:rsidRPr="007542AD">
              <w:t>Умение применять формулу для расчёта силы тяжести, действующей на тело произвольной формы, умение графически изобразить силу тяжести.</w:t>
            </w:r>
          </w:p>
        </w:tc>
        <w:tc>
          <w:tcPr>
            <w:tcW w:w="954" w:type="pct"/>
          </w:tcPr>
          <w:p w:rsidR="00722924" w:rsidRPr="007542AD" w:rsidRDefault="00722924" w:rsidP="00722924"/>
        </w:tc>
        <w:tc>
          <w:tcPr>
            <w:tcW w:w="499" w:type="pct"/>
          </w:tcPr>
          <w:p w:rsidR="00722924" w:rsidRDefault="00722924" w:rsidP="00722924">
            <w:r>
              <w:t>С.Р. № 16</w:t>
            </w:r>
          </w:p>
          <w:p w:rsidR="00722924" w:rsidRDefault="00722924" w:rsidP="00722924">
            <w:r>
              <w:t>Тест № 13</w:t>
            </w:r>
          </w:p>
          <w:p w:rsidR="00722924" w:rsidRPr="007542AD" w:rsidRDefault="00722924" w:rsidP="00722924">
            <w:r>
              <w:t>№294-304</w:t>
            </w:r>
          </w:p>
        </w:tc>
        <w:tc>
          <w:tcPr>
            <w:tcW w:w="517" w:type="pct"/>
          </w:tcPr>
          <w:p w:rsidR="00B50519" w:rsidRDefault="00722924" w:rsidP="00722924">
            <w:r w:rsidRPr="0037687C">
              <w:t>§</w:t>
            </w:r>
            <w:r>
              <w:t>27</w:t>
            </w:r>
            <w:r w:rsidR="00B50519">
              <w:t xml:space="preserve">. </w:t>
            </w:r>
          </w:p>
          <w:p w:rsidR="00722924" w:rsidRDefault="00B50519" w:rsidP="00722924">
            <w:r>
              <w:t>Упр. 9</w:t>
            </w:r>
          </w:p>
        </w:tc>
      </w:tr>
      <w:tr w:rsidR="00722924" w:rsidRPr="007542AD" w:rsidTr="0099690D">
        <w:trPr>
          <w:trHeight w:val="2082"/>
        </w:trPr>
        <w:tc>
          <w:tcPr>
            <w:tcW w:w="171" w:type="pct"/>
          </w:tcPr>
          <w:p w:rsidR="00722924" w:rsidRPr="007542AD" w:rsidRDefault="00722924" w:rsidP="00722924">
            <w:r w:rsidRPr="007542AD">
              <w:t>26/17</w:t>
            </w:r>
          </w:p>
        </w:tc>
        <w:tc>
          <w:tcPr>
            <w:tcW w:w="778" w:type="pct"/>
          </w:tcPr>
          <w:p w:rsidR="00722924" w:rsidRPr="007542AD" w:rsidRDefault="00722924" w:rsidP="00722924">
            <w:r w:rsidRPr="007542AD">
              <w:t>Упругая деформация. Закон Гука.</w:t>
            </w:r>
            <w:r>
              <w:t xml:space="preserve"> </w:t>
            </w:r>
            <w:r w:rsidRPr="007542AD">
              <w:t xml:space="preserve"> Динамометр.</w:t>
            </w:r>
          </w:p>
        </w:tc>
        <w:tc>
          <w:tcPr>
            <w:tcW w:w="992" w:type="pct"/>
          </w:tcPr>
          <w:p w:rsidR="00722924" w:rsidRDefault="00722924" w:rsidP="00722924">
            <w:r w:rsidRPr="007542AD">
              <w:t>Сила упругости. Деформация и её виды. Закон Гука для упругих деформаций.</w:t>
            </w:r>
          </w:p>
          <w:p w:rsidR="00722924" w:rsidRPr="007542AD" w:rsidRDefault="00722924" w:rsidP="00722924">
            <w:r w:rsidRPr="007542AD">
              <w:t xml:space="preserve">Знать устройство и принцип действия </w:t>
            </w:r>
            <w:r>
              <w:t>динамометра, виды динамометров.</w:t>
            </w:r>
          </w:p>
        </w:tc>
        <w:tc>
          <w:tcPr>
            <w:tcW w:w="1089" w:type="pct"/>
          </w:tcPr>
          <w:p w:rsidR="00722924" w:rsidRDefault="00722924" w:rsidP="00722924">
            <w:r w:rsidRPr="007542AD">
              <w:t>Умение приводить действия силы упругости, практического использования закона Гука.</w:t>
            </w:r>
          </w:p>
          <w:p w:rsidR="00722924" w:rsidRPr="007542AD" w:rsidRDefault="00722924" w:rsidP="00722924">
            <w:r w:rsidRPr="007542AD">
              <w:t>Умение использовать динамометр на практике</w:t>
            </w:r>
            <w:proofErr w:type="gramStart"/>
            <w:r w:rsidRPr="007542AD">
              <w:t xml:space="preserve"> ,</w:t>
            </w:r>
            <w:proofErr w:type="gramEnd"/>
          </w:p>
        </w:tc>
        <w:tc>
          <w:tcPr>
            <w:tcW w:w="954" w:type="pct"/>
          </w:tcPr>
          <w:p w:rsidR="00722924" w:rsidRPr="007542AD" w:rsidRDefault="00722924" w:rsidP="00722924"/>
        </w:tc>
        <w:tc>
          <w:tcPr>
            <w:tcW w:w="499" w:type="pct"/>
          </w:tcPr>
          <w:p w:rsidR="00722924" w:rsidRDefault="00722924" w:rsidP="00722924">
            <w:r>
              <w:t>С.Р. № 17</w:t>
            </w:r>
          </w:p>
          <w:p w:rsidR="00722924" w:rsidRDefault="00722924" w:rsidP="00722924">
            <w:r>
              <w:t>№№279-293</w:t>
            </w:r>
          </w:p>
          <w:p w:rsidR="00722924" w:rsidRDefault="00722924" w:rsidP="00722924">
            <w:r>
              <w:t>№№305-310</w:t>
            </w:r>
          </w:p>
          <w:p w:rsidR="00722924" w:rsidRPr="007542AD" w:rsidRDefault="00722924" w:rsidP="00722924"/>
        </w:tc>
        <w:tc>
          <w:tcPr>
            <w:tcW w:w="517" w:type="pct"/>
          </w:tcPr>
          <w:p w:rsidR="00B50519" w:rsidRDefault="00722924" w:rsidP="00722924">
            <w:r w:rsidRPr="0037687C">
              <w:t>§</w:t>
            </w:r>
            <w:r>
              <w:t>25,28</w:t>
            </w:r>
            <w:r w:rsidR="00B50519">
              <w:t xml:space="preserve">. </w:t>
            </w:r>
          </w:p>
          <w:p w:rsidR="00722924" w:rsidRDefault="00B50519" w:rsidP="00722924">
            <w:r>
              <w:t>Упр. 10</w:t>
            </w:r>
          </w:p>
        </w:tc>
      </w:tr>
      <w:tr w:rsidR="00722924" w:rsidRPr="007542AD" w:rsidTr="0015146C">
        <w:trPr>
          <w:trHeight w:val="1836"/>
        </w:trPr>
        <w:tc>
          <w:tcPr>
            <w:tcW w:w="171" w:type="pct"/>
          </w:tcPr>
          <w:p w:rsidR="00722924" w:rsidRPr="007542AD" w:rsidRDefault="00722924" w:rsidP="00722924">
            <w:r w:rsidRPr="007542AD">
              <w:t>27/18</w:t>
            </w:r>
          </w:p>
        </w:tc>
        <w:tc>
          <w:tcPr>
            <w:tcW w:w="778" w:type="pct"/>
          </w:tcPr>
          <w:p w:rsidR="00722924" w:rsidRPr="007542AD" w:rsidRDefault="00722924" w:rsidP="00722924">
            <w:r w:rsidRPr="007542AD">
              <w:t>Лабораторная работа №7 «Исследование зависимости силы упругости от удлинения пружины. Измерение жесткости пружины»</w:t>
            </w:r>
          </w:p>
        </w:tc>
        <w:tc>
          <w:tcPr>
            <w:tcW w:w="992" w:type="pct"/>
          </w:tcPr>
          <w:p w:rsidR="00722924" w:rsidRPr="007542AD" w:rsidRDefault="00722924" w:rsidP="00722924"/>
        </w:tc>
        <w:tc>
          <w:tcPr>
            <w:tcW w:w="1089" w:type="pct"/>
          </w:tcPr>
          <w:p w:rsidR="00722924" w:rsidRPr="007542AD" w:rsidRDefault="00722924" w:rsidP="00722924">
            <w:r>
              <w:t>Умение практического использования закона Гука</w:t>
            </w:r>
          </w:p>
        </w:tc>
        <w:tc>
          <w:tcPr>
            <w:tcW w:w="954" w:type="pct"/>
          </w:tcPr>
          <w:p w:rsidR="00722924" w:rsidRPr="007542AD" w:rsidRDefault="00722924" w:rsidP="00722924"/>
        </w:tc>
        <w:tc>
          <w:tcPr>
            <w:tcW w:w="499" w:type="pct"/>
          </w:tcPr>
          <w:p w:rsidR="00722924" w:rsidRDefault="00722924" w:rsidP="00722924">
            <w:r>
              <w:t>Л.Р. № 7</w:t>
            </w:r>
          </w:p>
          <w:p w:rsidR="00722924" w:rsidRPr="007542AD" w:rsidRDefault="00722924" w:rsidP="00722924">
            <w:r>
              <w:t>Тест № 14</w:t>
            </w:r>
          </w:p>
        </w:tc>
        <w:tc>
          <w:tcPr>
            <w:tcW w:w="517" w:type="pct"/>
          </w:tcPr>
          <w:p w:rsidR="00722924" w:rsidRDefault="00722924" w:rsidP="00722924"/>
        </w:tc>
      </w:tr>
      <w:tr w:rsidR="00722924" w:rsidRPr="007542AD" w:rsidTr="005A6F4E">
        <w:trPr>
          <w:trHeight w:val="1406"/>
        </w:trPr>
        <w:tc>
          <w:tcPr>
            <w:tcW w:w="171" w:type="pct"/>
          </w:tcPr>
          <w:p w:rsidR="00722924" w:rsidRPr="007542AD" w:rsidRDefault="00722924" w:rsidP="00722924">
            <w:r w:rsidRPr="007542AD">
              <w:lastRenderedPageBreak/>
              <w:t>28/19</w:t>
            </w:r>
          </w:p>
          <w:p w:rsidR="00722924" w:rsidRPr="007542AD" w:rsidRDefault="00722924" w:rsidP="00722924"/>
        </w:tc>
        <w:tc>
          <w:tcPr>
            <w:tcW w:w="778" w:type="pct"/>
          </w:tcPr>
          <w:p w:rsidR="00722924" w:rsidRPr="007542AD" w:rsidRDefault="00722924" w:rsidP="00722924">
            <w:r w:rsidRPr="007542AD">
              <w:t xml:space="preserve">Графическое изображение силы. </w:t>
            </w:r>
          </w:p>
          <w:p w:rsidR="00722924" w:rsidRPr="007542AD" w:rsidRDefault="00722924" w:rsidP="00722924">
            <w:r w:rsidRPr="007542AD">
              <w:t>Сложение сил, действующих по одной прямой.</w:t>
            </w:r>
          </w:p>
        </w:tc>
        <w:tc>
          <w:tcPr>
            <w:tcW w:w="992" w:type="pct"/>
          </w:tcPr>
          <w:p w:rsidR="00722924" w:rsidRPr="007542AD" w:rsidRDefault="00722924" w:rsidP="00722924">
            <w:r w:rsidRPr="007542AD">
              <w:t xml:space="preserve">Понятие </w:t>
            </w:r>
            <w:r>
              <w:t xml:space="preserve"> </w:t>
            </w:r>
            <w:r w:rsidRPr="007542AD">
              <w:t>равнодействующей сил.</w:t>
            </w:r>
          </w:p>
        </w:tc>
        <w:tc>
          <w:tcPr>
            <w:tcW w:w="1089" w:type="pct"/>
          </w:tcPr>
          <w:p w:rsidR="00722924" w:rsidRPr="007542AD" w:rsidRDefault="00722924" w:rsidP="00722924">
            <w:r w:rsidRPr="007542AD">
              <w:t>Умение определять направление и модули равнодействующую двух сил для различных случаев.</w:t>
            </w:r>
          </w:p>
        </w:tc>
        <w:tc>
          <w:tcPr>
            <w:tcW w:w="954" w:type="pct"/>
          </w:tcPr>
          <w:p w:rsidR="00722924" w:rsidRPr="007542AD" w:rsidRDefault="00722924" w:rsidP="00722924"/>
        </w:tc>
        <w:tc>
          <w:tcPr>
            <w:tcW w:w="499" w:type="pct"/>
          </w:tcPr>
          <w:p w:rsidR="00722924" w:rsidRDefault="00722924" w:rsidP="00722924">
            <w:r>
              <w:t>С.Р. № 19</w:t>
            </w:r>
          </w:p>
          <w:p w:rsidR="00722924" w:rsidRDefault="00722924" w:rsidP="00722924">
            <w:r>
              <w:t>Тест № 12</w:t>
            </w:r>
          </w:p>
          <w:p w:rsidR="00722924" w:rsidRPr="007542AD" w:rsidRDefault="00722924" w:rsidP="00722924">
            <w:r>
              <w:t>№№311-347</w:t>
            </w:r>
          </w:p>
        </w:tc>
        <w:tc>
          <w:tcPr>
            <w:tcW w:w="517" w:type="pct"/>
          </w:tcPr>
          <w:p w:rsidR="00722924" w:rsidRDefault="00722924" w:rsidP="00722924">
            <w:r w:rsidRPr="0037687C">
              <w:t>§</w:t>
            </w:r>
            <w:r>
              <w:t>29</w:t>
            </w:r>
            <w:r w:rsidR="00B50519">
              <w:t>. Упр. 11</w:t>
            </w:r>
          </w:p>
        </w:tc>
      </w:tr>
      <w:tr w:rsidR="00722924" w:rsidRPr="007542AD" w:rsidTr="0015146C">
        <w:trPr>
          <w:trHeight w:val="2745"/>
        </w:trPr>
        <w:tc>
          <w:tcPr>
            <w:tcW w:w="171" w:type="pct"/>
          </w:tcPr>
          <w:p w:rsidR="00722924" w:rsidRPr="007542AD" w:rsidRDefault="00722924" w:rsidP="00722924">
            <w:r w:rsidRPr="007542AD">
              <w:t>29/20</w:t>
            </w:r>
          </w:p>
        </w:tc>
        <w:tc>
          <w:tcPr>
            <w:tcW w:w="778" w:type="pct"/>
          </w:tcPr>
          <w:p w:rsidR="00722924" w:rsidRPr="007542AD" w:rsidRDefault="00722924" w:rsidP="00722924">
            <w:r w:rsidRPr="007542AD">
              <w:t>Трение. Сила трения.</w:t>
            </w:r>
          </w:p>
          <w:p w:rsidR="00722924" w:rsidRPr="007542AD" w:rsidRDefault="00722924" w:rsidP="00722924">
            <w:r w:rsidRPr="007542AD">
              <w:t xml:space="preserve">Трение скольжения, качения, покоя. Подшипники. </w:t>
            </w:r>
          </w:p>
          <w:p w:rsidR="00722924" w:rsidRPr="007542AD" w:rsidRDefault="00722924" w:rsidP="00722924"/>
          <w:p w:rsidR="00722924" w:rsidRPr="007542AD" w:rsidRDefault="00722924" w:rsidP="00722924"/>
        </w:tc>
        <w:tc>
          <w:tcPr>
            <w:tcW w:w="992" w:type="pct"/>
          </w:tcPr>
          <w:p w:rsidR="00722924" w:rsidRPr="007542AD" w:rsidRDefault="00722924" w:rsidP="00722924">
            <w:r w:rsidRPr="007542AD">
              <w:t>Понятия: сила трения скольжения, покоя, качения. Знание техники безопасности при гололёде, листопаде, знания о тормозном пути.</w:t>
            </w:r>
          </w:p>
          <w:p w:rsidR="00722924" w:rsidRPr="007542AD" w:rsidRDefault="00722924" w:rsidP="00722924">
            <w:r w:rsidRPr="007542AD">
              <w:t>Знать способы уменьшения и увеличения сил трения, устройство и принцип действия подшипников.</w:t>
            </w:r>
          </w:p>
        </w:tc>
        <w:tc>
          <w:tcPr>
            <w:tcW w:w="1089" w:type="pct"/>
          </w:tcPr>
          <w:p w:rsidR="00722924" w:rsidRPr="007542AD" w:rsidRDefault="00722924" w:rsidP="00722924">
            <w:r w:rsidRPr="007542AD">
              <w:t>Умение выявлять причины возникновения силы трения.</w:t>
            </w:r>
          </w:p>
          <w:p w:rsidR="00722924" w:rsidRPr="007542AD" w:rsidRDefault="00722924" w:rsidP="00722924">
            <w:r w:rsidRPr="007542AD">
              <w:t>Умение приводить проявления сил трения в природе и технике, умение объяснить причины сил трения.</w:t>
            </w:r>
          </w:p>
        </w:tc>
        <w:tc>
          <w:tcPr>
            <w:tcW w:w="954" w:type="pct"/>
          </w:tcPr>
          <w:p w:rsidR="00722924" w:rsidRPr="007542AD" w:rsidRDefault="00722924" w:rsidP="00722924">
            <w:r>
              <w:t>Вредные последствия посыпания наледи песчано-солевой смесь</w:t>
            </w:r>
            <w:proofErr w:type="gramStart"/>
            <w:r>
              <w:t>ю(</w:t>
            </w:r>
            <w:proofErr w:type="gramEnd"/>
            <w:r>
              <w:t>гибель растительности, разъедание автомобильных шин, коррозия трубопроводов)</w:t>
            </w:r>
          </w:p>
        </w:tc>
        <w:tc>
          <w:tcPr>
            <w:tcW w:w="499" w:type="pct"/>
          </w:tcPr>
          <w:p w:rsidR="00722924" w:rsidRDefault="00722924" w:rsidP="00722924">
            <w:r>
              <w:t>С.Р. № 20</w:t>
            </w:r>
          </w:p>
          <w:p w:rsidR="00722924" w:rsidRDefault="00722924" w:rsidP="00722924">
            <w:r>
              <w:t>Тест № 15</w:t>
            </w:r>
          </w:p>
          <w:p w:rsidR="00722924" w:rsidRPr="007542AD" w:rsidRDefault="00722924" w:rsidP="00722924">
            <w:r>
              <w:t>№№348-372</w:t>
            </w:r>
          </w:p>
        </w:tc>
        <w:tc>
          <w:tcPr>
            <w:tcW w:w="517" w:type="pct"/>
          </w:tcPr>
          <w:p w:rsidR="00722924" w:rsidRDefault="00722924" w:rsidP="00722924">
            <w:r w:rsidRPr="0037687C">
              <w:t>§</w:t>
            </w:r>
            <w:r>
              <w:t>30-32</w:t>
            </w:r>
          </w:p>
        </w:tc>
      </w:tr>
      <w:tr w:rsidR="00722924" w:rsidRPr="007542AD" w:rsidTr="00333B79">
        <w:trPr>
          <w:trHeight w:val="1054"/>
        </w:trPr>
        <w:tc>
          <w:tcPr>
            <w:tcW w:w="171" w:type="pct"/>
          </w:tcPr>
          <w:p w:rsidR="00722924" w:rsidRPr="007542AD" w:rsidRDefault="00722924" w:rsidP="00722924">
            <w:r w:rsidRPr="007542AD">
              <w:t>30/21</w:t>
            </w:r>
          </w:p>
        </w:tc>
        <w:tc>
          <w:tcPr>
            <w:tcW w:w="778" w:type="pct"/>
          </w:tcPr>
          <w:p w:rsidR="00722924" w:rsidRPr="007542AD" w:rsidRDefault="00722924" w:rsidP="00722924">
            <w:r w:rsidRPr="007542AD">
              <w:t>Лабораторная работа №8 «</w:t>
            </w:r>
            <w:r>
              <w:t>Измерение силы трения скольжения</w:t>
            </w:r>
            <w:r w:rsidRPr="007542AD">
              <w:t>»</w:t>
            </w:r>
          </w:p>
        </w:tc>
        <w:tc>
          <w:tcPr>
            <w:tcW w:w="992" w:type="pct"/>
          </w:tcPr>
          <w:p w:rsidR="00722924" w:rsidRPr="007542AD" w:rsidRDefault="0074252A" w:rsidP="00722924">
            <w:r>
              <w:t>Знать способы измерения силы трения</w:t>
            </w:r>
          </w:p>
        </w:tc>
        <w:tc>
          <w:tcPr>
            <w:tcW w:w="1089" w:type="pct"/>
          </w:tcPr>
          <w:p w:rsidR="00722924" w:rsidRPr="007542AD" w:rsidRDefault="0074252A" w:rsidP="00722924">
            <w:r>
              <w:t>Уметь измерять силу трения скольжения</w:t>
            </w:r>
          </w:p>
        </w:tc>
        <w:tc>
          <w:tcPr>
            <w:tcW w:w="954" w:type="pct"/>
          </w:tcPr>
          <w:p w:rsidR="00722924" w:rsidRPr="007542AD" w:rsidRDefault="00722924" w:rsidP="00722924"/>
        </w:tc>
        <w:tc>
          <w:tcPr>
            <w:tcW w:w="499" w:type="pct"/>
          </w:tcPr>
          <w:p w:rsidR="00722924" w:rsidRDefault="00722924" w:rsidP="00722924">
            <w:r>
              <w:t>Л.Р. № 8</w:t>
            </w:r>
          </w:p>
          <w:p w:rsidR="00722924" w:rsidRPr="007542AD" w:rsidRDefault="00722924" w:rsidP="00722924">
            <w:r>
              <w:t>Тест № 16</w:t>
            </w:r>
          </w:p>
        </w:tc>
        <w:tc>
          <w:tcPr>
            <w:tcW w:w="517" w:type="pct"/>
          </w:tcPr>
          <w:p w:rsidR="00722924" w:rsidRDefault="00703BD5" w:rsidP="00703BD5">
            <w:r>
              <w:t>№368</w:t>
            </w:r>
          </w:p>
        </w:tc>
      </w:tr>
      <w:tr w:rsidR="00722924" w:rsidRPr="007542AD" w:rsidTr="00A771DD">
        <w:tc>
          <w:tcPr>
            <w:tcW w:w="171" w:type="pct"/>
          </w:tcPr>
          <w:p w:rsidR="00722924" w:rsidRPr="007542AD" w:rsidRDefault="00722924" w:rsidP="00722924">
            <w:r>
              <w:t>31/22</w:t>
            </w:r>
          </w:p>
        </w:tc>
        <w:tc>
          <w:tcPr>
            <w:tcW w:w="778" w:type="pct"/>
          </w:tcPr>
          <w:p w:rsidR="00722924" w:rsidRPr="007542AD" w:rsidRDefault="00722924" w:rsidP="00722924">
            <w:r w:rsidRPr="007542AD">
              <w:t xml:space="preserve">Центр тяжести тела. Лабораторная работа № 9 «Определение центра тяжести плоской пластины» </w:t>
            </w:r>
          </w:p>
        </w:tc>
        <w:tc>
          <w:tcPr>
            <w:tcW w:w="992" w:type="pct"/>
          </w:tcPr>
          <w:p w:rsidR="00722924" w:rsidRPr="007542AD" w:rsidRDefault="0074252A" w:rsidP="00722924">
            <w:r>
              <w:t>Знать понятие центра тяжести тела</w:t>
            </w:r>
          </w:p>
        </w:tc>
        <w:tc>
          <w:tcPr>
            <w:tcW w:w="1089" w:type="pct"/>
          </w:tcPr>
          <w:p w:rsidR="00722924" w:rsidRPr="007542AD" w:rsidRDefault="0074252A" w:rsidP="00722924">
            <w:r>
              <w:t>Уметь определять центр тяжести плоской пластины</w:t>
            </w:r>
          </w:p>
        </w:tc>
        <w:tc>
          <w:tcPr>
            <w:tcW w:w="954" w:type="pct"/>
          </w:tcPr>
          <w:p w:rsidR="00722924" w:rsidRPr="007542AD" w:rsidRDefault="00722924" w:rsidP="00722924"/>
        </w:tc>
        <w:tc>
          <w:tcPr>
            <w:tcW w:w="499" w:type="pct"/>
          </w:tcPr>
          <w:p w:rsidR="00722924" w:rsidRDefault="00722924" w:rsidP="00722924">
            <w:r>
              <w:t>Л.Р. № 9</w:t>
            </w:r>
          </w:p>
          <w:p w:rsidR="00722924" w:rsidRPr="007542AD" w:rsidRDefault="00722924" w:rsidP="00722924"/>
        </w:tc>
        <w:tc>
          <w:tcPr>
            <w:tcW w:w="517" w:type="pct"/>
          </w:tcPr>
          <w:p w:rsidR="00722924" w:rsidRDefault="00703BD5" w:rsidP="00722924">
            <w:r>
              <w:t>№371</w:t>
            </w:r>
          </w:p>
        </w:tc>
      </w:tr>
      <w:tr w:rsidR="0015146C" w:rsidRPr="007542AD" w:rsidTr="00A771DD">
        <w:tc>
          <w:tcPr>
            <w:tcW w:w="171" w:type="pct"/>
          </w:tcPr>
          <w:p w:rsidR="0015146C" w:rsidRPr="007542AD" w:rsidRDefault="00722924" w:rsidP="0015146C">
            <w:r>
              <w:t>32/23</w:t>
            </w:r>
          </w:p>
        </w:tc>
        <w:tc>
          <w:tcPr>
            <w:tcW w:w="778" w:type="pct"/>
          </w:tcPr>
          <w:p w:rsidR="0015146C" w:rsidRPr="007542AD" w:rsidRDefault="0099690D" w:rsidP="0015146C">
            <w:r w:rsidRPr="007542AD">
              <w:t>Контрольная работа №2 «Сила. Равнодействующая сил»</w:t>
            </w:r>
          </w:p>
        </w:tc>
        <w:tc>
          <w:tcPr>
            <w:tcW w:w="992" w:type="pct"/>
          </w:tcPr>
          <w:p w:rsidR="0015146C" w:rsidRPr="007542AD" w:rsidRDefault="0074252A" w:rsidP="0015146C">
            <w:r>
              <w:t>Знать основные понятия, изученные в разделе</w:t>
            </w:r>
          </w:p>
        </w:tc>
        <w:tc>
          <w:tcPr>
            <w:tcW w:w="1089" w:type="pct"/>
          </w:tcPr>
          <w:p w:rsidR="0015146C" w:rsidRPr="007542AD" w:rsidRDefault="0015146C" w:rsidP="0015146C"/>
        </w:tc>
        <w:tc>
          <w:tcPr>
            <w:tcW w:w="954" w:type="pct"/>
          </w:tcPr>
          <w:p w:rsidR="0015146C" w:rsidRPr="007542AD" w:rsidRDefault="0015146C" w:rsidP="0015146C"/>
        </w:tc>
        <w:tc>
          <w:tcPr>
            <w:tcW w:w="499" w:type="pct"/>
          </w:tcPr>
          <w:p w:rsidR="0015146C" w:rsidRPr="007542AD" w:rsidRDefault="0074252A" w:rsidP="0015146C">
            <w:r>
              <w:t>К.Р.№ 2</w:t>
            </w:r>
          </w:p>
        </w:tc>
        <w:tc>
          <w:tcPr>
            <w:tcW w:w="517" w:type="pct"/>
          </w:tcPr>
          <w:p w:rsidR="0015146C" w:rsidRPr="007542AD" w:rsidRDefault="00703BD5" w:rsidP="0015146C">
            <w:r>
              <w:t>Подготовить доклад</w:t>
            </w:r>
          </w:p>
        </w:tc>
      </w:tr>
      <w:tr w:rsidR="006602A8" w:rsidRPr="007542AD" w:rsidTr="009670FE">
        <w:tc>
          <w:tcPr>
            <w:tcW w:w="5000" w:type="pct"/>
            <w:gridSpan w:val="7"/>
          </w:tcPr>
          <w:p w:rsidR="006602A8" w:rsidRPr="007542AD" w:rsidRDefault="006602A8" w:rsidP="004915F3">
            <w:pPr>
              <w:jc w:val="center"/>
              <w:rPr>
                <w:b/>
              </w:rPr>
            </w:pPr>
            <w:r w:rsidRPr="0015146C">
              <w:rPr>
                <w:b/>
                <w:sz w:val="32"/>
                <w:szCs w:val="32"/>
              </w:rPr>
              <w:t>4. Давление твёрдых тел, жидкостей и газов (2</w:t>
            </w:r>
            <w:r w:rsidR="004915F3">
              <w:rPr>
                <w:b/>
                <w:sz w:val="32"/>
                <w:szCs w:val="32"/>
              </w:rPr>
              <w:t xml:space="preserve">2 </w:t>
            </w:r>
            <w:r w:rsidRPr="0015146C">
              <w:rPr>
                <w:b/>
                <w:sz w:val="32"/>
                <w:szCs w:val="32"/>
              </w:rPr>
              <w:t>час</w:t>
            </w:r>
            <w:r w:rsidR="004915F3">
              <w:rPr>
                <w:b/>
                <w:sz w:val="32"/>
                <w:szCs w:val="32"/>
              </w:rPr>
              <w:t>а</w:t>
            </w:r>
            <w:r w:rsidRPr="0015146C">
              <w:rPr>
                <w:b/>
                <w:sz w:val="32"/>
                <w:szCs w:val="32"/>
              </w:rPr>
              <w:t>)</w:t>
            </w:r>
          </w:p>
        </w:tc>
      </w:tr>
      <w:tr w:rsidR="00B7032D" w:rsidRPr="007542AD" w:rsidTr="00A771DD">
        <w:tc>
          <w:tcPr>
            <w:tcW w:w="171" w:type="pct"/>
          </w:tcPr>
          <w:p w:rsidR="00B7032D" w:rsidRPr="007542AD" w:rsidRDefault="00B7032D" w:rsidP="006602A8">
            <w:r w:rsidRPr="007542AD">
              <w:t>3</w:t>
            </w:r>
            <w:r>
              <w:t>3</w:t>
            </w:r>
            <w:r w:rsidRPr="007542AD">
              <w:t>/1</w:t>
            </w:r>
          </w:p>
        </w:tc>
        <w:tc>
          <w:tcPr>
            <w:tcW w:w="778" w:type="pct"/>
          </w:tcPr>
          <w:p w:rsidR="00B7032D" w:rsidRPr="007542AD" w:rsidRDefault="00B7032D" w:rsidP="006602A8">
            <w:r w:rsidRPr="007542AD">
              <w:t xml:space="preserve">Давление. </w:t>
            </w:r>
          </w:p>
        </w:tc>
        <w:tc>
          <w:tcPr>
            <w:tcW w:w="992" w:type="pct"/>
          </w:tcPr>
          <w:p w:rsidR="00B7032D" w:rsidRPr="007542AD" w:rsidRDefault="00B7032D" w:rsidP="006602A8">
            <w:r w:rsidRPr="007542AD">
              <w:t>Знать понятие «давление тела на опору», знать единицы давления.</w:t>
            </w:r>
          </w:p>
        </w:tc>
        <w:tc>
          <w:tcPr>
            <w:tcW w:w="1089" w:type="pct"/>
          </w:tcPr>
          <w:p w:rsidR="00B7032D" w:rsidRPr="007542AD" w:rsidRDefault="00B7032D" w:rsidP="00703BD5">
            <w:r w:rsidRPr="007542AD">
              <w:t xml:space="preserve">Умения: давать определение физической величины «давление», </w:t>
            </w:r>
          </w:p>
        </w:tc>
        <w:tc>
          <w:tcPr>
            <w:tcW w:w="954" w:type="pct"/>
          </w:tcPr>
          <w:p w:rsidR="00B7032D" w:rsidRPr="007542AD" w:rsidRDefault="00B7032D" w:rsidP="006602A8"/>
        </w:tc>
        <w:tc>
          <w:tcPr>
            <w:tcW w:w="499" w:type="pct"/>
          </w:tcPr>
          <w:p w:rsidR="00B7032D" w:rsidRDefault="00B7032D" w:rsidP="006602A8">
            <w:r>
              <w:t>С.Р. № 21,22</w:t>
            </w:r>
          </w:p>
          <w:p w:rsidR="00B7032D" w:rsidRPr="007542AD" w:rsidRDefault="00B7032D" w:rsidP="006602A8">
            <w:r>
              <w:t>№№373-377</w:t>
            </w:r>
          </w:p>
        </w:tc>
        <w:tc>
          <w:tcPr>
            <w:tcW w:w="517" w:type="pct"/>
          </w:tcPr>
          <w:p w:rsidR="00B7032D" w:rsidRDefault="00B7032D">
            <w:r w:rsidRPr="00844138">
              <w:t>§</w:t>
            </w:r>
            <w:r>
              <w:t>33-34</w:t>
            </w:r>
          </w:p>
        </w:tc>
      </w:tr>
      <w:tr w:rsidR="00B7032D" w:rsidRPr="007542AD" w:rsidTr="00A771DD">
        <w:tc>
          <w:tcPr>
            <w:tcW w:w="171" w:type="pct"/>
          </w:tcPr>
          <w:p w:rsidR="00B7032D" w:rsidRPr="007542AD" w:rsidRDefault="00B7032D" w:rsidP="006602A8">
            <w:r w:rsidRPr="007542AD">
              <w:t>3</w:t>
            </w:r>
            <w:r>
              <w:t>4</w:t>
            </w:r>
            <w:r w:rsidRPr="007542AD">
              <w:t>/2</w:t>
            </w:r>
          </w:p>
        </w:tc>
        <w:tc>
          <w:tcPr>
            <w:tcW w:w="778" w:type="pct"/>
          </w:tcPr>
          <w:p w:rsidR="00B7032D" w:rsidRPr="007542AD" w:rsidRDefault="00B7032D" w:rsidP="006602A8">
            <w:r w:rsidRPr="007542AD">
              <w:t>Давление твердых тел.</w:t>
            </w:r>
          </w:p>
        </w:tc>
        <w:tc>
          <w:tcPr>
            <w:tcW w:w="992" w:type="pct"/>
          </w:tcPr>
          <w:p w:rsidR="00B7032D" w:rsidRPr="007542AD" w:rsidRDefault="00B7032D" w:rsidP="006602A8">
            <w:r w:rsidRPr="007542AD">
              <w:t>Закрепление понятия давление. Знать о способах спасения провалившихся под лёд.</w:t>
            </w:r>
          </w:p>
        </w:tc>
        <w:tc>
          <w:tcPr>
            <w:tcW w:w="1089" w:type="pct"/>
          </w:tcPr>
          <w:p w:rsidR="00B7032D" w:rsidRPr="007542AD" w:rsidRDefault="00B7032D" w:rsidP="006602A8">
            <w:r w:rsidRPr="007542AD">
              <w:t xml:space="preserve">Умение решать качественные и количественные задачи на применение формулы </w:t>
            </w:r>
            <w:r w:rsidRPr="007542AD">
              <w:rPr>
                <w:lang w:val="en-US"/>
              </w:rPr>
              <w:t>p</w:t>
            </w:r>
            <w:r w:rsidRPr="007542AD">
              <w:t>=</w:t>
            </w:r>
            <w:r w:rsidRPr="007542AD">
              <w:rPr>
                <w:position w:val="-24"/>
              </w:rPr>
              <w:object w:dxaOrig="300" w:dyaOrig="620" w14:anchorId="62FEEE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3pt;height:31.2pt" o:ole="">
                  <v:imagedata r:id="rId7" o:title=""/>
                </v:shape>
                <o:OLEObject Type="Embed" ProgID="Equation.3" ShapeID="_x0000_i1025" DrawAspect="Content" ObjectID="_1412086798" r:id="rId8"/>
              </w:object>
            </w:r>
            <w:r w:rsidRPr="007542AD">
              <w:t>.</w:t>
            </w:r>
          </w:p>
        </w:tc>
        <w:tc>
          <w:tcPr>
            <w:tcW w:w="954" w:type="pct"/>
          </w:tcPr>
          <w:p w:rsidR="00B7032D" w:rsidRPr="007542AD" w:rsidRDefault="00B7032D" w:rsidP="006602A8">
            <w:r>
              <w:t>Давление на почву тяжёлых тракторов</w:t>
            </w:r>
          </w:p>
        </w:tc>
        <w:tc>
          <w:tcPr>
            <w:tcW w:w="499" w:type="pct"/>
          </w:tcPr>
          <w:p w:rsidR="00B7032D" w:rsidRDefault="00B7032D" w:rsidP="006602A8">
            <w:r>
              <w:t>С.Р.№23</w:t>
            </w:r>
          </w:p>
          <w:p w:rsidR="00B7032D" w:rsidRDefault="00B7032D" w:rsidP="006602A8">
            <w:r>
              <w:t>№№378-394</w:t>
            </w:r>
          </w:p>
          <w:p w:rsidR="00B7032D" w:rsidRPr="007542AD" w:rsidRDefault="00B7032D" w:rsidP="006602A8"/>
        </w:tc>
        <w:tc>
          <w:tcPr>
            <w:tcW w:w="517" w:type="pct"/>
          </w:tcPr>
          <w:p w:rsidR="00B7032D" w:rsidRDefault="00B7032D">
            <w:r w:rsidRPr="00844138">
              <w:t>§</w:t>
            </w:r>
            <w:r w:rsidR="00703BD5">
              <w:t>33, упр. 12</w:t>
            </w:r>
          </w:p>
        </w:tc>
      </w:tr>
      <w:tr w:rsidR="00B7032D" w:rsidRPr="007542AD" w:rsidTr="00A771DD">
        <w:tc>
          <w:tcPr>
            <w:tcW w:w="171" w:type="pct"/>
          </w:tcPr>
          <w:p w:rsidR="00B7032D" w:rsidRPr="007542AD" w:rsidRDefault="00B7032D" w:rsidP="006602A8">
            <w:r w:rsidRPr="007542AD">
              <w:lastRenderedPageBreak/>
              <w:t>3</w:t>
            </w:r>
            <w:r>
              <w:t>5</w:t>
            </w:r>
            <w:r w:rsidRPr="007542AD">
              <w:t>/3</w:t>
            </w:r>
          </w:p>
        </w:tc>
        <w:tc>
          <w:tcPr>
            <w:tcW w:w="778" w:type="pct"/>
          </w:tcPr>
          <w:p w:rsidR="00B7032D" w:rsidRPr="007542AD" w:rsidRDefault="00B7032D" w:rsidP="006602A8">
            <w:r w:rsidRPr="007542AD">
              <w:t>Лабораторная работа №10 «Измерение давления твердого тела на опору»</w:t>
            </w:r>
          </w:p>
        </w:tc>
        <w:tc>
          <w:tcPr>
            <w:tcW w:w="992" w:type="pct"/>
          </w:tcPr>
          <w:p w:rsidR="00B7032D" w:rsidRPr="007542AD" w:rsidRDefault="00B7032D" w:rsidP="006602A8">
            <w:r w:rsidRPr="007542AD">
              <w:t>Знать формулу для расчёта давления твёрдого тела на опору</w:t>
            </w:r>
          </w:p>
        </w:tc>
        <w:tc>
          <w:tcPr>
            <w:tcW w:w="1089" w:type="pct"/>
          </w:tcPr>
          <w:p w:rsidR="00B7032D" w:rsidRPr="007542AD" w:rsidRDefault="00B7032D" w:rsidP="006602A8">
            <w:r w:rsidRPr="007542AD">
              <w:t>Умение выполнять отчёт по лабораторной работе, умение проводить расчёт давления твердого тела на опору</w:t>
            </w:r>
          </w:p>
        </w:tc>
        <w:tc>
          <w:tcPr>
            <w:tcW w:w="954" w:type="pct"/>
          </w:tcPr>
          <w:p w:rsidR="00B7032D" w:rsidRPr="007542AD" w:rsidRDefault="00B7032D" w:rsidP="006602A8"/>
        </w:tc>
        <w:tc>
          <w:tcPr>
            <w:tcW w:w="499" w:type="pct"/>
          </w:tcPr>
          <w:p w:rsidR="00B7032D" w:rsidRDefault="00B7032D" w:rsidP="006602A8">
            <w:r>
              <w:t>Тест № 17</w:t>
            </w:r>
          </w:p>
          <w:p w:rsidR="00B7032D" w:rsidRPr="007542AD" w:rsidRDefault="00B7032D" w:rsidP="006602A8">
            <w:r>
              <w:t>Л.Р. №10</w:t>
            </w:r>
          </w:p>
        </w:tc>
        <w:tc>
          <w:tcPr>
            <w:tcW w:w="517" w:type="pct"/>
          </w:tcPr>
          <w:p w:rsidR="00B7032D" w:rsidRDefault="00B7032D">
            <w:r w:rsidRPr="00844138">
              <w:t>§</w:t>
            </w:r>
            <w:r w:rsidR="00703BD5">
              <w:t xml:space="preserve"> 34, Практ задание № 6</w:t>
            </w:r>
          </w:p>
        </w:tc>
      </w:tr>
      <w:tr w:rsidR="00B7032D" w:rsidRPr="007542AD" w:rsidTr="00A771DD">
        <w:tc>
          <w:tcPr>
            <w:tcW w:w="171" w:type="pct"/>
          </w:tcPr>
          <w:p w:rsidR="00B7032D" w:rsidRPr="007542AD" w:rsidRDefault="00B7032D" w:rsidP="006602A8">
            <w:r w:rsidRPr="007542AD">
              <w:t>3</w:t>
            </w:r>
            <w:r>
              <w:t>6</w:t>
            </w:r>
            <w:r w:rsidRPr="007542AD">
              <w:t>/4</w:t>
            </w:r>
          </w:p>
        </w:tc>
        <w:tc>
          <w:tcPr>
            <w:tcW w:w="778" w:type="pct"/>
          </w:tcPr>
          <w:p w:rsidR="00B7032D" w:rsidRPr="007542AD" w:rsidRDefault="00B7032D" w:rsidP="006602A8">
            <w:r w:rsidRPr="007542AD">
              <w:t>Давление газа.</w:t>
            </w:r>
          </w:p>
        </w:tc>
        <w:tc>
          <w:tcPr>
            <w:tcW w:w="992" w:type="pct"/>
          </w:tcPr>
          <w:p w:rsidR="00B7032D" w:rsidRPr="007542AD" w:rsidRDefault="00B7032D" w:rsidP="006602A8">
            <w:r w:rsidRPr="007542AD">
              <w:t>Знать причины возникновения давления в газах.</w:t>
            </w:r>
          </w:p>
        </w:tc>
        <w:tc>
          <w:tcPr>
            <w:tcW w:w="1089" w:type="pct"/>
          </w:tcPr>
          <w:p w:rsidR="00B7032D" w:rsidRPr="007542AD" w:rsidRDefault="00B7032D" w:rsidP="006602A8">
            <w:r w:rsidRPr="007542AD">
              <w:t>Умение объяснять давление газа в зависимости от его объёма и температуры (при неизменной массе).</w:t>
            </w:r>
          </w:p>
        </w:tc>
        <w:tc>
          <w:tcPr>
            <w:tcW w:w="954" w:type="pct"/>
          </w:tcPr>
          <w:p w:rsidR="00B7032D" w:rsidRPr="007542AD" w:rsidRDefault="00B7032D" w:rsidP="006602A8"/>
        </w:tc>
        <w:tc>
          <w:tcPr>
            <w:tcW w:w="499" w:type="pct"/>
          </w:tcPr>
          <w:p w:rsidR="00B7032D" w:rsidRDefault="00B7032D" w:rsidP="006602A8">
            <w:r>
              <w:t>С.Р.№24</w:t>
            </w:r>
          </w:p>
          <w:p w:rsidR="00B7032D" w:rsidRPr="007542AD" w:rsidRDefault="00B7032D" w:rsidP="006602A8">
            <w:r>
              <w:t>№№395-398</w:t>
            </w:r>
          </w:p>
        </w:tc>
        <w:tc>
          <w:tcPr>
            <w:tcW w:w="517" w:type="pct"/>
          </w:tcPr>
          <w:p w:rsidR="00B7032D" w:rsidRDefault="00B7032D">
            <w:r w:rsidRPr="00844138">
              <w:t>§</w:t>
            </w:r>
            <w:r>
              <w:t>35</w:t>
            </w:r>
          </w:p>
        </w:tc>
      </w:tr>
      <w:tr w:rsidR="00B7032D" w:rsidRPr="007542AD" w:rsidTr="00A771DD">
        <w:tc>
          <w:tcPr>
            <w:tcW w:w="171" w:type="pct"/>
          </w:tcPr>
          <w:p w:rsidR="00B7032D" w:rsidRPr="007542AD" w:rsidRDefault="00B7032D" w:rsidP="006602A8">
            <w:r w:rsidRPr="007542AD">
              <w:t>3</w:t>
            </w:r>
            <w:r>
              <w:t>7</w:t>
            </w:r>
            <w:r w:rsidRPr="007542AD">
              <w:t>/5</w:t>
            </w:r>
            <w:r w:rsidRPr="007542AD">
              <w:br/>
            </w:r>
          </w:p>
        </w:tc>
        <w:tc>
          <w:tcPr>
            <w:tcW w:w="778" w:type="pct"/>
          </w:tcPr>
          <w:p w:rsidR="00B7032D" w:rsidRPr="007542AD" w:rsidRDefault="00B7032D" w:rsidP="006602A8">
            <w:r w:rsidRPr="007542AD">
              <w:t>Объяснение давления газа на основе молекулярно-кинетических представлений. Закон Паскаля.</w:t>
            </w:r>
          </w:p>
        </w:tc>
        <w:tc>
          <w:tcPr>
            <w:tcW w:w="992" w:type="pct"/>
          </w:tcPr>
          <w:p w:rsidR="00B7032D" w:rsidRPr="007542AD" w:rsidRDefault="00B7032D" w:rsidP="006602A8">
            <w:r w:rsidRPr="007542AD">
              <w:t>Знать различия в движении частиц, из которых состоят твёрдые тела, жидкости, газы; знать, как передаётся давление жидкостями и газами, знать закон Паскаля.</w:t>
            </w:r>
          </w:p>
        </w:tc>
        <w:tc>
          <w:tcPr>
            <w:tcW w:w="1089" w:type="pct"/>
          </w:tcPr>
          <w:p w:rsidR="00B7032D" w:rsidRPr="007542AD" w:rsidRDefault="00B7032D" w:rsidP="006602A8">
            <w:r w:rsidRPr="007542AD">
              <w:t>Умение решать качественные и количественные задачи.</w:t>
            </w:r>
          </w:p>
        </w:tc>
        <w:tc>
          <w:tcPr>
            <w:tcW w:w="954" w:type="pct"/>
          </w:tcPr>
          <w:p w:rsidR="00B7032D" w:rsidRPr="007542AD" w:rsidRDefault="00B7032D" w:rsidP="006602A8"/>
        </w:tc>
        <w:tc>
          <w:tcPr>
            <w:tcW w:w="499" w:type="pct"/>
          </w:tcPr>
          <w:p w:rsidR="00B7032D" w:rsidRDefault="00B7032D" w:rsidP="006602A8">
            <w:r>
              <w:t xml:space="preserve">С.Р.№ 25 </w:t>
            </w:r>
          </w:p>
          <w:p w:rsidR="00B7032D" w:rsidRPr="007542AD" w:rsidRDefault="00B7032D" w:rsidP="006602A8">
            <w:r>
              <w:t>Тест №18 №№399-404</w:t>
            </w:r>
          </w:p>
        </w:tc>
        <w:tc>
          <w:tcPr>
            <w:tcW w:w="517" w:type="pct"/>
          </w:tcPr>
          <w:p w:rsidR="00B7032D" w:rsidRDefault="00B7032D">
            <w:r w:rsidRPr="00844138">
              <w:t>§</w:t>
            </w:r>
            <w:r>
              <w:t>36</w:t>
            </w:r>
            <w:r w:rsidR="00703BD5">
              <w:t>, упр. 14</w:t>
            </w:r>
          </w:p>
        </w:tc>
      </w:tr>
      <w:tr w:rsidR="00B7032D" w:rsidRPr="007542AD" w:rsidTr="00A771DD">
        <w:tc>
          <w:tcPr>
            <w:tcW w:w="171" w:type="pct"/>
          </w:tcPr>
          <w:p w:rsidR="00B7032D" w:rsidRPr="007542AD" w:rsidRDefault="00B7032D" w:rsidP="006602A8">
            <w:r w:rsidRPr="007542AD">
              <w:t>3</w:t>
            </w:r>
            <w:r>
              <w:t>8</w:t>
            </w:r>
            <w:r w:rsidRPr="007542AD">
              <w:t>/6</w:t>
            </w:r>
          </w:p>
        </w:tc>
        <w:tc>
          <w:tcPr>
            <w:tcW w:w="778" w:type="pct"/>
          </w:tcPr>
          <w:p w:rsidR="00B7032D" w:rsidRPr="007542AD" w:rsidRDefault="00B7032D" w:rsidP="006602A8">
            <w:r w:rsidRPr="007542AD">
              <w:t>Давление в жидкости и газе</w:t>
            </w:r>
          </w:p>
        </w:tc>
        <w:tc>
          <w:tcPr>
            <w:tcW w:w="992" w:type="pct"/>
          </w:tcPr>
          <w:p w:rsidR="00B7032D" w:rsidRPr="007542AD" w:rsidRDefault="00B7032D" w:rsidP="006602A8">
            <w:r w:rsidRPr="007542AD">
              <w:t>Знать наличие весового давления внутри жидкости, его возрастание с глубиной, равенство давлений на одном и том же уровне, формулу расчёта давления внутри жидкости.</w:t>
            </w:r>
          </w:p>
        </w:tc>
        <w:tc>
          <w:tcPr>
            <w:tcW w:w="1089" w:type="pct"/>
          </w:tcPr>
          <w:p w:rsidR="00B7032D" w:rsidRPr="007542AD" w:rsidRDefault="00B7032D" w:rsidP="006602A8">
            <w:r w:rsidRPr="007542AD">
              <w:t>Умение решать качественные и количественные задачи.</w:t>
            </w:r>
          </w:p>
        </w:tc>
        <w:tc>
          <w:tcPr>
            <w:tcW w:w="954" w:type="pct"/>
          </w:tcPr>
          <w:p w:rsidR="00B7032D" w:rsidRPr="007542AD" w:rsidRDefault="00B7032D" w:rsidP="006602A8">
            <w:r>
              <w:t>Единый мировой воздушный и водный океаны. Ветры и течения. Перенос загрязнений воздушными и водными путями.</w:t>
            </w:r>
          </w:p>
        </w:tc>
        <w:tc>
          <w:tcPr>
            <w:tcW w:w="499" w:type="pct"/>
          </w:tcPr>
          <w:p w:rsidR="00B7032D" w:rsidRDefault="00B7032D" w:rsidP="006602A8">
            <w:r>
              <w:t xml:space="preserve">С.Р.№26 </w:t>
            </w:r>
          </w:p>
          <w:p w:rsidR="00B7032D" w:rsidRPr="007542AD" w:rsidRDefault="00B7032D" w:rsidP="006602A8">
            <w:r>
              <w:t>Тест №19 №№405-407</w:t>
            </w:r>
          </w:p>
        </w:tc>
        <w:tc>
          <w:tcPr>
            <w:tcW w:w="517" w:type="pct"/>
          </w:tcPr>
          <w:p w:rsidR="00B7032D" w:rsidRDefault="00B7032D">
            <w:r w:rsidRPr="00844138">
              <w:t>§</w:t>
            </w:r>
            <w:r>
              <w:t>37-38</w:t>
            </w:r>
          </w:p>
        </w:tc>
      </w:tr>
      <w:tr w:rsidR="003640DD" w:rsidRPr="007542AD" w:rsidTr="00A771DD">
        <w:tc>
          <w:tcPr>
            <w:tcW w:w="171" w:type="pct"/>
          </w:tcPr>
          <w:p w:rsidR="003640DD" w:rsidRPr="007542AD" w:rsidRDefault="003640DD" w:rsidP="003640DD">
            <w:r w:rsidRPr="007542AD">
              <w:t>3</w:t>
            </w:r>
            <w:r>
              <w:t>9</w:t>
            </w:r>
            <w:r w:rsidRPr="007542AD">
              <w:t>/7</w:t>
            </w:r>
          </w:p>
        </w:tc>
        <w:tc>
          <w:tcPr>
            <w:tcW w:w="778" w:type="pct"/>
          </w:tcPr>
          <w:p w:rsidR="003640DD" w:rsidRDefault="00703BD5" w:rsidP="00703BD5">
            <w:r>
              <w:t>Расчёт давления жидкости на дно стенки сосуда</w:t>
            </w:r>
          </w:p>
          <w:p w:rsidR="00703BD5" w:rsidRPr="007542AD" w:rsidRDefault="00703BD5" w:rsidP="00703BD5"/>
        </w:tc>
        <w:tc>
          <w:tcPr>
            <w:tcW w:w="992" w:type="pct"/>
          </w:tcPr>
          <w:p w:rsidR="003640DD" w:rsidRPr="007542AD" w:rsidRDefault="003640DD" w:rsidP="003640DD">
            <w:r w:rsidRPr="007542AD">
              <w:t>Знать формулу ρ=ρ</w:t>
            </w:r>
            <w:r w:rsidRPr="007542AD">
              <w:rPr>
                <w:vertAlign w:val="subscript"/>
              </w:rPr>
              <w:t>ж</w:t>
            </w:r>
            <w:r w:rsidRPr="007542AD">
              <w:rPr>
                <w:vertAlign w:val="superscript"/>
              </w:rPr>
              <w:t>.</w:t>
            </w:r>
            <w:r w:rsidRPr="007542AD">
              <w:t>gh и уметь её применять.</w:t>
            </w:r>
          </w:p>
        </w:tc>
        <w:tc>
          <w:tcPr>
            <w:tcW w:w="1089" w:type="pct"/>
          </w:tcPr>
          <w:p w:rsidR="003640DD" w:rsidRPr="007542AD" w:rsidRDefault="003640DD" w:rsidP="003640DD">
            <w:r w:rsidRPr="007542AD">
              <w:t>Умение решать расчётные задачи.</w:t>
            </w:r>
          </w:p>
        </w:tc>
        <w:tc>
          <w:tcPr>
            <w:tcW w:w="954" w:type="pct"/>
          </w:tcPr>
          <w:p w:rsidR="003640DD" w:rsidRPr="007542AD" w:rsidRDefault="003640DD" w:rsidP="003640DD"/>
        </w:tc>
        <w:tc>
          <w:tcPr>
            <w:tcW w:w="499" w:type="pct"/>
          </w:tcPr>
          <w:p w:rsidR="003640DD" w:rsidRDefault="003640DD" w:rsidP="003640DD">
            <w:r>
              <w:t xml:space="preserve">С.Р.№27 </w:t>
            </w:r>
          </w:p>
          <w:p w:rsidR="003640DD" w:rsidRPr="007542AD" w:rsidRDefault="003640DD" w:rsidP="003640DD">
            <w:r>
              <w:t>Тест № 20 №№408-431</w:t>
            </w:r>
          </w:p>
        </w:tc>
        <w:tc>
          <w:tcPr>
            <w:tcW w:w="517" w:type="pct"/>
          </w:tcPr>
          <w:p w:rsidR="003640DD" w:rsidRPr="00844138" w:rsidRDefault="00703BD5" w:rsidP="003640DD">
            <w:r>
              <w:t>Упр. 15</w:t>
            </w:r>
          </w:p>
        </w:tc>
      </w:tr>
      <w:tr w:rsidR="003640DD" w:rsidRPr="007542AD" w:rsidTr="00A771DD">
        <w:tc>
          <w:tcPr>
            <w:tcW w:w="171" w:type="pct"/>
          </w:tcPr>
          <w:p w:rsidR="003640DD" w:rsidRPr="007542AD" w:rsidRDefault="003640DD" w:rsidP="003640DD">
            <w:r>
              <w:t>40</w:t>
            </w:r>
            <w:r w:rsidRPr="007542AD">
              <w:t>/8</w:t>
            </w:r>
          </w:p>
        </w:tc>
        <w:tc>
          <w:tcPr>
            <w:tcW w:w="778" w:type="pct"/>
          </w:tcPr>
          <w:p w:rsidR="003640DD" w:rsidRPr="007542AD" w:rsidRDefault="003640DD" w:rsidP="003640DD">
            <w:r w:rsidRPr="007542AD">
              <w:t xml:space="preserve">Сообщающиеся сосуды. Шлюзы. </w:t>
            </w:r>
          </w:p>
        </w:tc>
        <w:tc>
          <w:tcPr>
            <w:tcW w:w="992" w:type="pct"/>
          </w:tcPr>
          <w:p w:rsidR="003640DD" w:rsidRPr="007542AD" w:rsidRDefault="003640DD" w:rsidP="003640DD">
            <w:r w:rsidRPr="007542AD">
              <w:t xml:space="preserve">Знать примеры сообщающихся сосудов и их применение. </w:t>
            </w:r>
          </w:p>
        </w:tc>
        <w:tc>
          <w:tcPr>
            <w:tcW w:w="1089" w:type="pct"/>
          </w:tcPr>
          <w:p w:rsidR="003640DD" w:rsidRPr="007542AD" w:rsidRDefault="003640DD" w:rsidP="003640DD">
            <w:r w:rsidRPr="007542AD">
              <w:t>Умение приводить примеры сообщающихся сосудов, уметь обосновывать расположение поверхности жидкости на одном уровне, а жидкостей с разными плотностями – на разных уровнях.</w:t>
            </w:r>
          </w:p>
        </w:tc>
        <w:tc>
          <w:tcPr>
            <w:tcW w:w="954" w:type="pct"/>
          </w:tcPr>
          <w:p w:rsidR="003640DD" w:rsidRPr="007542AD" w:rsidRDefault="003640DD" w:rsidP="004915F3">
            <w:r>
              <w:t>Системы орошения и осушения, их влияние на микроклимат. Нарушение природного равновесия при строительстве канал</w:t>
            </w:r>
            <w:r w:rsidR="004915F3">
              <w:t xml:space="preserve">ов. Последствия «поворота рек» </w:t>
            </w:r>
          </w:p>
        </w:tc>
        <w:tc>
          <w:tcPr>
            <w:tcW w:w="499" w:type="pct"/>
          </w:tcPr>
          <w:p w:rsidR="003640DD" w:rsidRPr="007542AD" w:rsidRDefault="003640DD" w:rsidP="003640DD">
            <w:r>
              <w:t>Тест №21 №№432-437</w:t>
            </w:r>
          </w:p>
        </w:tc>
        <w:tc>
          <w:tcPr>
            <w:tcW w:w="517" w:type="pct"/>
          </w:tcPr>
          <w:p w:rsidR="003640DD" w:rsidRDefault="003640DD" w:rsidP="003640DD">
            <w:r w:rsidRPr="00844138">
              <w:t>§</w:t>
            </w:r>
            <w:r>
              <w:t>39</w:t>
            </w:r>
          </w:p>
          <w:p w:rsidR="00703BD5" w:rsidRDefault="00703BD5" w:rsidP="003640DD">
            <w:r>
              <w:t>Упр.16</w:t>
            </w:r>
          </w:p>
        </w:tc>
      </w:tr>
      <w:tr w:rsidR="00B7032D" w:rsidRPr="007542AD" w:rsidTr="00A771DD">
        <w:tc>
          <w:tcPr>
            <w:tcW w:w="171" w:type="pct"/>
          </w:tcPr>
          <w:p w:rsidR="00B7032D" w:rsidRPr="007542AD" w:rsidRDefault="003640DD" w:rsidP="006602A8">
            <w:r>
              <w:t>41/9</w:t>
            </w:r>
          </w:p>
        </w:tc>
        <w:tc>
          <w:tcPr>
            <w:tcW w:w="778" w:type="pct"/>
          </w:tcPr>
          <w:p w:rsidR="00B7032D" w:rsidRPr="007542AD" w:rsidRDefault="00B7032D" w:rsidP="006602A8">
            <w:r w:rsidRPr="007542AD">
              <w:t>Гидравлический пресс. Гидравлический тормоз.</w:t>
            </w:r>
          </w:p>
        </w:tc>
        <w:tc>
          <w:tcPr>
            <w:tcW w:w="992" w:type="pct"/>
          </w:tcPr>
          <w:p w:rsidR="00B7032D" w:rsidRPr="007542AD" w:rsidRDefault="00B7032D" w:rsidP="006602A8">
            <w:r w:rsidRPr="007542AD">
              <w:t>Знать устройство и принцип действия гидравлического пресса.</w:t>
            </w:r>
          </w:p>
        </w:tc>
        <w:tc>
          <w:tcPr>
            <w:tcW w:w="1089" w:type="pct"/>
          </w:tcPr>
          <w:p w:rsidR="00B7032D" w:rsidRPr="007542AD" w:rsidRDefault="00B7032D" w:rsidP="006602A8">
            <w:r w:rsidRPr="007542AD">
              <w:t xml:space="preserve">Умение решать задачи на использование формулы </w:t>
            </w:r>
            <w:r w:rsidRPr="007542AD">
              <w:rPr>
                <w:position w:val="-30"/>
              </w:rPr>
              <w:object w:dxaOrig="900" w:dyaOrig="700" w14:anchorId="574C9807">
                <v:shape id="_x0000_i1026" type="#_x0000_t75" style="width:45.25pt;height:34.4pt" o:ole="">
                  <v:imagedata r:id="rId9" o:title=""/>
                </v:shape>
                <o:OLEObject Type="Embed" ProgID="Equation.3" ShapeID="_x0000_i1026" DrawAspect="Content" ObjectID="_1412086799" r:id="rId10"/>
              </w:object>
            </w:r>
            <w:r w:rsidRPr="007542AD">
              <w:t>.</w:t>
            </w:r>
          </w:p>
        </w:tc>
        <w:tc>
          <w:tcPr>
            <w:tcW w:w="954" w:type="pct"/>
          </w:tcPr>
          <w:p w:rsidR="00B7032D" w:rsidRPr="007542AD" w:rsidRDefault="00B7032D" w:rsidP="006602A8"/>
        </w:tc>
        <w:tc>
          <w:tcPr>
            <w:tcW w:w="499" w:type="pct"/>
          </w:tcPr>
          <w:p w:rsidR="00B7032D" w:rsidRDefault="00B7032D" w:rsidP="006602A8">
            <w:r>
              <w:t xml:space="preserve">С.Р.№28 </w:t>
            </w:r>
          </w:p>
          <w:p w:rsidR="00B7032D" w:rsidRPr="007542AD" w:rsidRDefault="00B7032D" w:rsidP="006602A8">
            <w:r>
              <w:t>Тест № 22 №№460-468</w:t>
            </w:r>
          </w:p>
        </w:tc>
        <w:tc>
          <w:tcPr>
            <w:tcW w:w="517" w:type="pct"/>
          </w:tcPr>
          <w:p w:rsidR="00B7032D" w:rsidRDefault="00B7032D">
            <w:r w:rsidRPr="00844138">
              <w:t>§</w:t>
            </w:r>
            <w:r>
              <w:t>47</w:t>
            </w:r>
            <w:r w:rsidR="00703BD5">
              <w:t>. Упр. 23</w:t>
            </w:r>
          </w:p>
        </w:tc>
      </w:tr>
      <w:tr w:rsidR="003640DD" w:rsidRPr="007542AD" w:rsidTr="00A771DD">
        <w:tc>
          <w:tcPr>
            <w:tcW w:w="171" w:type="pct"/>
          </w:tcPr>
          <w:p w:rsidR="003640DD" w:rsidRPr="007542AD" w:rsidRDefault="003640DD" w:rsidP="003640DD">
            <w:r w:rsidRPr="007542AD">
              <w:lastRenderedPageBreak/>
              <w:t>4</w:t>
            </w:r>
            <w:r>
              <w:t>2</w:t>
            </w:r>
            <w:r w:rsidRPr="007542AD">
              <w:t>/10</w:t>
            </w:r>
          </w:p>
        </w:tc>
        <w:tc>
          <w:tcPr>
            <w:tcW w:w="778" w:type="pct"/>
          </w:tcPr>
          <w:p w:rsidR="003640DD" w:rsidRDefault="003640DD" w:rsidP="003640DD">
            <w:r>
              <w:t>Урок-зачёт по теме «Гидростатическое давление»</w:t>
            </w:r>
          </w:p>
        </w:tc>
        <w:tc>
          <w:tcPr>
            <w:tcW w:w="992" w:type="pct"/>
          </w:tcPr>
          <w:p w:rsidR="003640DD" w:rsidRPr="007542AD" w:rsidRDefault="003640DD" w:rsidP="003640DD"/>
        </w:tc>
        <w:tc>
          <w:tcPr>
            <w:tcW w:w="1089" w:type="pct"/>
          </w:tcPr>
          <w:p w:rsidR="003640DD" w:rsidRPr="007542AD" w:rsidRDefault="003640DD" w:rsidP="003640DD"/>
        </w:tc>
        <w:tc>
          <w:tcPr>
            <w:tcW w:w="954" w:type="pct"/>
          </w:tcPr>
          <w:p w:rsidR="003640DD" w:rsidRPr="007542AD" w:rsidRDefault="003640DD" w:rsidP="003640DD"/>
        </w:tc>
        <w:tc>
          <w:tcPr>
            <w:tcW w:w="499" w:type="pct"/>
          </w:tcPr>
          <w:p w:rsidR="003640DD" w:rsidRPr="007542AD" w:rsidRDefault="003640DD" w:rsidP="003640DD">
            <w:r>
              <w:t>Тест №23</w:t>
            </w:r>
          </w:p>
        </w:tc>
        <w:tc>
          <w:tcPr>
            <w:tcW w:w="517" w:type="pct"/>
          </w:tcPr>
          <w:p w:rsidR="003640DD" w:rsidRDefault="00703BD5" w:rsidP="00703BD5">
            <w:r>
              <w:t xml:space="preserve"> Подготовить доклад</w:t>
            </w:r>
          </w:p>
        </w:tc>
      </w:tr>
      <w:tr w:rsidR="003640DD" w:rsidRPr="007542AD" w:rsidTr="00A771DD">
        <w:tc>
          <w:tcPr>
            <w:tcW w:w="171" w:type="pct"/>
          </w:tcPr>
          <w:p w:rsidR="003640DD" w:rsidRPr="007542AD" w:rsidRDefault="003640DD" w:rsidP="003640DD">
            <w:r w:rsidRPr="007542AD">
              <w:t>4</w:t>
            </w:r>
            <w:r>
              <w:t>3</w:t>
            </w:r>
            <w:r w:rsidRPr="007542AD">
              <w:t>/11</w:t>
            </w:r>
          </w:p>
        </w:tc>
        <w:tc>
          <w:tcPr>
            <w:tcW w:w="778" w:type="pct"/>
          </w:tcPr>
          <w:p w:rsidR="003640DD" w:rsidRPr="007542AD" w:rsidRDefault="003640DD" w:rsidP="003640DD">
            <w:r w:rsidRPr="007542AD">
              <w:t xml:space="preserve">Атмосферное давление. </w:t>
            </w:r>
          </w:p>
        </w:tc>
        <w:tc>
          <w:tcPr>
            <w:tcW w:w="992" w:type="pct"/>
          </w:tcPr>
          <w:p w:rsidR="003640DD" w:rsidRPr="007542AD" w:rsidRDefault="003640DD" w:rsidP="003640DD">
            <w:r w:rsidRPr="007542AD">
              <w:t>Знать: условия существования земной атмосферы; явления, подтверждающие существования атмосферного давления.</w:t>
            </w:r>
          </w:p>
        </w:tc>
        <w:tc>
          <w:tcPr>
            <w:tcW w:w="1089" w:type="pct"/>
          </w:tcPr>
          <w:p w:rsidR="003640DD" w:rsidRPr="007542AD" w:rsidRDefault="003640DD" w:rsidP="003640DD">
            <w:r w:rsidRPr="007542AD">
              <w:t xml:space="preserve">Уметь объяснять причину изменения атмосферного давления. </w:t>
            </w:r>
          </w:p>
        </w:tc>
        <w:tc>
          <w:tcPr>
            <w:tcW w:w="954" w:type="pct"/>
          </w:tcPr>
          <w:p w:rsidR="003640DD" w:rsidRPr="007542AD" w:rsidRDefault="003640DD" w:rsidP="003640DD">
            <w:r>
              <w:t xml:space="preserve">Атмосфера – часть жизненной среды. Изменение состава атмосферы под действием антропогенного фактора. Уменьшение озонового слоя и его последствия, рассеивание выбросов в верхних слоях атмосферы. Особенности распространения выбросов при циклоне и антициклоне. Штормовые предупреждения предприятиям. Охрана атмосферного воздуха от загрязнений. </w:t>
            </w:r>
          </w:p>
        </w:tc>
        <w:tc>
          <w:tcPr>
            <w:tcW w:w="499" w:type="pct"/>
          </w:tcPr>
          <w:p w:rsidR="003640DD" w:rsidRDefault="003640DD" w:rsidP="003640DD">
            <w:r>
              <w:t>С.Р.№ 29 №№ 438-444</w:t>
            </w:r>
          </w:p>
          <w:p w:rsidR="003640DD" w:rsidRPr="007542AD" w:rsidRDefault="003640DD" w:rsidP="003640DD"/>
        </w:tc>
        <w:tc>
          <w:tcPr>
            <w:tcW w:w="517" w:type="pct"/>
          </w:tcPr>
          <w:p w:rsidR="003640DD" w:rsidRDefault="003640DD" w:rsidP="003640DD">
            <w:r w:rsidRPr="00844138">
              <w:t>§</w:t>
            </w:r>
            <w:r>
              <w:t>40-41</w:t>
            </w:r>
            <w:r w:rsidR="00703BD5">
              <w:t>. Практ. Задание № 10</w:t>
            </w:r>
          </w:p>
        </w:tc>
      </w:tr>
      <w:tr w:rsidR="003640DD" w:rsidRPr="007542AD" w:rsidTr="004915F3">
        <w:trPr>
          <w:trHeight w:val="850"/>
        </w:trPr>
        <w:tc>
          <w:tcPr>
            <w:tcW w:w="171" w:type="pct"/>
          </w:tcPr>
          <w:p w:rsidR="003640DD" w:rsidRPr="007542AD" w:rsidRDefault="003640DD" w:rsidP="003640DD">
            <w:r w:rsidRPr="007542AD">
              <w:t>4</w:t>
            </w:r>
            <w:r>
              <w:t>4</w:t>
            </w:r>
            <w:r w:rsidRPr="007542AD">
              <w:t>/12</w:t>
            </w:r>
          </w:p>
        </w:tc>
        <w:tc>
          <w:tcPr>
            <w:tcW w:w="778" w:type="pct"/>
          </w:tcPr>
          <w:p w:rsidR="003640DD" w:rsidRPr="007542AD" w:rsidRDefault="003640DD" w:rsidP="003640DD">
            <w:r w:rsidRPr="007542AD">
              <w:t>Опыт Торричелли.</w:t>
            </w:r>
          </w:p>
        </w:tc>
        <w:tc>
          <w:tcPr>
            <w:tcW w:w="992" w:type="pct"/>
          </w:tcPr>
          <w:p w:rsidR="003640DD" w:rsidRPr="007542AD" w:rsidRDefault="003640DD" w:rsidP="003640DD">
            <w:r w:rsidRPr="007542AD">
              <w:t>Знать, как измеряется атмосферное давление жидкостным термометром.</w:t>
            </w:r>
          </w:p>
        </w:tc>
        <w:tc>
          <w:tcPr>
            <w:tcW w:w="1089" w:type="pct"/>
          </w:tcPr>
          <w:p w:rsidR="003640DD" w:rsidRPr="007542AD" w:rsidRDefault="003640DD" w:rsidP="004915F3">
            <w:r w:rsidRPr="007542AD">
              <w:t xml:space="preserve">Умение вычислять атмосферное давление в </w:t>
            </w:r>
            <w:proofErr w:type="gramStart"/>
            <w:r w:rsidRPr="007542AD">
              <w:t>мм</w:t>
            </w:r>
            <w:proofErr w:type="gramEnd"/>
            <w:r w:rsidRPr="007542AD">
              <w:t xml:space="preserve"> </w:t>
            </w:r>
            <w:proofErr w:type="spellStart"/>
            <w:r w:rsidRPr="007542AD">
              <w:t>рт.ст</w:t>
            </w:r>
            <w:proofErr w:type="spellEnd"/>
            <w:r w:rsidRPr="007542AD">
              <w:t>. и в Па.</w:t>
            </w:r>
          </w:p>
        </w:tc>
        <w:tc>
          <w:tcPr>
            <w:tcW w:w="954" w:type="pct"/>
          </w:tcPr>
          <w:p w:rsidR="003640DD" w:rsidRPr="007542AD" w:rsidRDefault="003640DD" w:rsidP="003640DD"/>
        </w:tc>
        <w:tc>
          <w:tcPr>
            <w:tcW w:w="499" w:type="pct"/>
          </w:tcPr>
          <w:p w:rsidR="003640DD" w:rsidRDefault="003640DD" w:rsidP="003640DD">
            <w:r>
              <w:t>Тест №24</w:t>
            </w:r>
          </w:p>
          <w:p w:rsidR="003640DD" w:rsidRPr="007542AD" w:rsidRDefault="003640DD" w:rsidP="003640DD">
            <w:r>
              <w:t>№№445-452</w:t>
            </w:r>
          </w:p>
        </w:tc>
        <w:tc>
          <w:tcPr>
            <w:tcW w:w="517" w:type="pct"/>
          </w:tcPr>
          <w:p w:rsidR="003640DD" w:rsidRDefault="003640DD" w:rsidP="003640DD">
            <w:r w:rsidRPr="00844138">
              <w:t>§</w:t>
            </w:r>
            <w:r>
              <w:t>42</w:t>
            </w:r>
            <w:r w:rsidR="00703BD5">
              <w:t>, упр. 19</w:t>
            </w:r>
          </w:p>
        </w:tc>
      </w:tr>
      <w:tr w:rsidR="003640DD" w:rsidRPr="007542AD" w:rsidTr="00A771DD">
        <w:tc>
          <w:tcPr>
            <w:tcW w:w="171" w:type="pct"/>
          </w:tcPr>
          <w:p w:rsidR="003640DD" w:rsidRPr="007542AD" w:rsidRDefault="003640DD" w:rsidP="003640DD">
            <w:r w:rsidRPr="007542AD">
              <w:t>4</w:t>
            </w:r>
            <w:r>
              <w:t>5</w:t>
            </w:r>
            <w:r w:rsidRPr="007542AD">
              <w:t>/13</w:t>
            </w:r>
          </w:p>
        </w:tc>
        <w:tc>
          <w:tcPr>
            <w:tcW w:w="778" w:type="pct"/>
          </w:tcPr>
          <w:p w:rsidR="003640DD" w:rsidRPr="007542AD" w:rsidRDefault="003640DD" w:rsidP="003640DD">
            <w:r w:rsidRPr="007542AD">
              <w:t>Барометр-анероид. Изменение атмосферного давления  с высотой.</w:t>
            </w:r>
          </w:p>
        </w:tc>
        <w:tc>
          <w:tcPr>
            <w:tcW w:w="992" w:type="pct"/>
          </w:tcPr>
          <w:p w:rsidR="003640DD" w:rsidRPr="007542AD" w:rsidRDefault="003640DD" w:rsidP="003640DD">
            <w:r w:rsidRPr="007542AD">
              <w:t xml:space="preserve">Знать назначение и устройство барометра-анероида, зависимость атмосферного давления от высоты, </w:t>
            </w:r>
            <w:proofErr w:type="gramStart"/>
            <w:r w:rsidRPr="007542AD">
              <w:t>об</w:t>
            </w:r>
            <w:proofErr w:type="gramEnd"/>
            <w:r w:rsidRPr="007542AD">
              <w:t xml:space="preserve"> высотомерах.</w:t>
            </w:r>
          </w:p>
        </w:tc>
        <w:tc>
          <w:tcPr>
            <w:tcW w:w="1089" w:type="pct"/>
          </w:tcPr>
          <w:p w:rsidR="003640DD" w:rsidRPr="007542AD" w:rsidRDefault="003640DD" w:rsidP="003640DD">
            <w:r w:rsidRPr="007542AD">
              <w:t>Умение определять атмосферное давление барометром-анероидом.</w:t>
            </w:r>
          </w:p>
        </w:tc>
        <w:tc>
          <w:tcPr>
            <w:tcW w:w="954" w:type="pct"/>
          </w:tcPr>
          <w:p w:rsidR="003640DD" w:rsidRPr="007542AD" w:rsidRDefault="003640DD" w:rsidP="003640DD"/>
        </w:tc>
        <w:tc>
          <w:tcPr>
            <w:tcW w:w="499" w:type="pct"/>
          </w:tcPr>
          <w:p w:rsidR="003640DD" w:rsidRPr="007542AD" w:rsidRDefault="003640DD" w:rsidP="003640DD">
            <w:r>
              <w:t>С.Р.№ 30 №№453-459</w:t>
            </w:r>
          </w:p>
        </w:tc>
        <w:tc>
          <w:tcPr>
            <w:tcW w:w="517" w:type="pct"/>
          </w:tcPr>
          <w:p w:rsidR="003640DD" w:rsidRDefault="003640DD" w:rsidP="003640DD">
            <w:r w:rsidRPr="00844138">
              <w:t>§</w:t>
            </w:r>
            <w:r>
              <w:t>43-44</w:t>
            </w:r>
            <w:r w:rsidR="00703BD5">
              <w:t>. Упр. 20, 21</w:t>
            </w:r>
          </w:p>
        </w:tc>
      </w:tr>
      <w:tr w:rsidR="003640DD" w:rsidRPr="007542AD" w:rsidTr="00A771DD">
        <w:tc>
          <w:tcPr>
            <w:tcW w:w="171" w:type="pct"/>
          </w:tcPr>
          <w:p w:rsidR="003640DD" w:rsidRPr="007542AD" w:rsidRDefault="003640DD" w:rsidP="0074252A">
            <w:pPr>
              <w:jc w:val="center"/>
            </w:pPr>
            <w:r w:rsidRPr="007542AD">
              <w:t>4</w:t>
            </w:r>
            <w:r w:rsidR="0074252A">
              <w:t>6</w:t>
            </w:r>
            <w:r w:rsidRPr="007542AD">
              <w:t>/1</w:t>
            </w:r>
            <w:r w:rsidR="004915F3">
              <w:t>4</w:t>
            </w:r>
          </w:p>
        </w:tc>
        <w:tc>
          <w:tcPr>
            <w:tcW w:w="778" w:type="pct"/>
          </w:tcPr>
          <w:p w:rsidR="003640DD" w:rsidRPr="007542AD" w:rsidRDefault="003640DD" w:rsidP="003640DD">
            <w:r w:rsidRPr="007542AD">
              <w:t>Манометры. Насосы.</w:t>
            </w:r>
          </w:p>
        </w:tc>
        <w:tc>
          <w:tcPr>
            <w:tcW w:w="992" w:type="pct"/>
          </w:tcPr>
          <w:p w:rsidR="003640DD" w:rsidRPr="007542AD" w:rsidRDefault="003640DD" w:rsidP="003640DD">
            <w:r w:rsidRPr="007542AD">
              <w:t>Знать принцип устройства и действия жидкостного и металлического манометра, всасывающего жидкостного насоса.</w:t>
            </w:r>
          </w:p>
        </w:tc>
        <w:tc>
          <w:tcPr>
            <w:tcW w:w="1089" w:type="pct"/>
          </w:tcPr>
          <w:p w:rsidR="003640DD" w:rsidRPr="007542AD" w:rsidRDefault="003640DD" w:rsidP="003640DD">
            <w:r w:rsidRPr="007542AD">
              <w:t>Умение пользоваться манометрами различного назначения.</w:t>
            </w:r>
          </w:p>
        </w:tc>
        <w:tc>
          <w:tcPr>
            <w:tcW w:w="954" w:type="pct"/>
          </w:tcPr>
          <w:p w:rsidR="003640DD" w:rsidRPr="007542AD" w:rsidRDefault="003640DD" w:rsidP="003640DD">
            <w:r>
              <w:t>Орошение земель, рациональное использование земель</w:t>
            </w:r>
          </w:p>
        </w:tc>
        <w:tc>
          <w:tcPr>
            <w:tcW w:w="499" w:type="pct"/>
          </w:tcPr>
          <w:p w:rsidR="003640DD" w:rsidRDefault="003640DD" w:rsidP="003640DD">
            <w:r>
              <w:t>С.Р.№31</w:t>
            </w:r>
          </w:p>
          <w:p w:rsidR="003640DD" w:rsidRPr="007542AD" w:rsidRDefault="003640DD" w:rsidP="003640DD">
            <w:r>
              <w:t>Тест № 25</w:t>
            </w:r>
          </w:p>
        </w:tc>
        <w:tc>
          <w:tcPr>
            <w:tcW w:w="517" w:type="pct"/>
          </w:tcPr>
          <w:p w:rsidR="003640DD" w:rsidRDefault="003640DD" w:rsidP="003640DD">
            <w:r w:rsidRPr="00844138">
              <w:t>§</w:t>
            </w:r>
            <w:r>
              <w:t>45</w:t>
            </w:r>
          </w:p>
        </w:tc>
      </w:tr>
      <w:tr w:rsidR="003640DD" w:rsidRPr="007542AD" w:rsidTr="00131939">
        <w:trPr>
          <w:trHeight w:val="1406"/>
        </w:trPr>
        <w:tc>
          <w:tcPr>
            <w:tcW w:w="171" w:type="pct"/>
          </w:tcPr>
          <w:p w:rsidR="003640DD" w:rsidRPr="007542AD" w:rsidRDefault="003640DD" w:rsidP="0074252A">
            <w:pPr>
              <w:jc w:val="center"/>
            </w:pPr>
            <w:r w:rsidRPr="007542AD">
              <w:lastRenderedPageBreak/>
              <w:t>4</w:t>
            </w:r>
            <w:r w:rsidR="0074252A">
              <w:t>7</w:t>
            </w:r>
            <w:r w:rsidRPr="007542AD">
              <w:t>/1</w:t>
            </w:r>
            <w:r w:rsidR="004915F3">
              <w:t>5</w:t>
            </w:r>
          </w:p>
        </w:tc>
        <w:tc>
          <w:tcPr>
            <w:tcW w:w="778" w:type="pct"/>
          </w:tcPr>
          <w:p w:rsidR="003640DD" w:rsidRPr="007542AD" w:rsidRDefault="00131939" w:rsidP="003640DD">
            <w:r>
              <w:t>Действие жидкости и газа на погружённое в них тело</w:t>
            </w:r>
          </w:p>
        </w:tc>
        <w:tc>
          <w:tcPr>
            <w:tcW w:w="992" w:type="pct"/>
          </w:tcPr>
          <w:p w:rsidR="003640DD" w:rsidRPr="007542AD" w:rsidRDefault="003640DD" w:rsidP="003640DD">
            <w:r w:rsidRPr="007542AD">
              <w:t>Знать о причинах возникновения выталкивающей силы, знать, как</w:t>
            </w:r>
            <w:r w:rsidR="00131939">
              <w:t xml:space="preserve"> направлена выталкивающая сила.</w:t>
            </w:r>
          </w:p>
        </w:tc>
        <w:tc>
          <w:tcPr>
            <w:tcW w:w="1089" w:type="pct"/>
          </w:tcPr>
          <w:p w:rsidR="003640DD" w:rsidRPr="007542AD" w:rsidRDefault="003640DD" w:rsidP="003640DD">
            <w:r w:rsidRPr="007542AD">
              <w:t>Умение графически изображать выталкивающую силу, решать задачи на расчёт выталкивающей силы.</w:t>
            </w:r>
          </w:p>
          <w:p w:rsidR="003640DD" w:rsidRPr="007542AD" w:rsidRDefault="003640DD" w:rsidP="003640DD"/>
        </w:tc>
        <w:tc>
          <w:tcPr>
            <w:tcW w:w="954" w:type="pct"/>
          </w:tcPr>
          <w:p w:rsidR="003640DD" w:rsidRPr="007542AD" w:rsidRDefault="003640DD" w:rsidP="003640DD">
            <w:r>
              <w:t>Необходимость экономии воды. Образование нефтяной плёнки на поверхности водоёмов и её уничтожение.</w:t>
            </w:r>
          </w:p>
        </w:tc>
        <w:tc>
          <w:tcPr>
            <w:tcW w:w="499" w:type="pct"/>
          </w:tcPr>
          <w:p w:rsidR="003640DD" w:rsidRDefault="003640DD" w:rsidP="003640DD">
            <w:r>
              <w:t>С.Р.№32,33</w:t>
            </w:r>
          </w:p>
          <w:p w:rsidR="003640DD" w:rsidRPr="007542AD" w:rsidRDefault="003640DD" w:rsidP="00131939">
            <w:r>
              <w:t xml:space="preserve">Тест № 26 </w:t>
            </w:r>
          </w:p>
        </w:tc>
        <w:tc>
          <w:tcPr>
            <w:tcW w:w="517" w:type="pct"/>
          </w:tcPr>
          <w:p w:rsidR="003640DD" w:rsidRDefault="00131939" w:rsidP="003640DD">
            <w:r w:rsidRPr="00844138">
              <w:t>§</w:t>
            </w:r>
            <w:r>
              <w:t>48</w:t>
            </w:r>
          </w:p>
        </w:tc>
      </w:tr>
      <w:tr w:rsidR="00131939" w:rsidRPr="007542AD" w:rsidTr="00703BD5">
        <w:trPr>
          <w:trHeight w:val="2117"/>
        </w:trPr>
        <w:tc>
          <w:tcPr>
            <w:tcW w:w="171" w:type="pct"/>
          </w:tcPr>
          <w:p w:rsidR="00131939" w:rsidRPr="007542AD" w:rsidRDefault="00131939" w:rsidP="00131939">
            <w:pPr>
              <w:jc w:val="center"/>
            </w:pPr>
            <w:r>
              <w:t>48/16</w:t>
            </w:r>
          </w:p>
        </w:tc>
        <w:tc>
          <w:tcPr>
            <w:tcW w:w="778" w:type="pct"/>
          </w:tcPr>
          <w:p w:rsidR="00131939" w:rsidRPr="007542AD" w:rsidRDefault="00131939" w:rsidP="00131939">
            <w:r w:rsidRPr="007542AD">
              <w:t>Архимедова сила.</w:t>
            </w:r>
          </w:p>
        </w:tc>
        <w:tc>
          <w:tcPr>
            <w:tcW w:w="992" w:type="pct"/>
          </w:tcPr>
          <w:p w:rsidR="00131939" w:rsidRPr="007542AD" w:rsidRDefault="00131939" w:rsidP="00131939">
            <w:r w:rsidRPr="007542AD">
              <w:t>Знать легенду об Архимеде, формулу для расчёта архимедовой силы</w:t>
            </w:r>
          </w:p>
        </w:tc>
        <w:tc>
          <w:tcPr>
            <w:tcW w:w="1089" w:type="pct"/>
          </w:tcPr>
          <w:p w:rsidR="00131939" w:rsidRPr="007542AD" w:rsidRDefault="00131939" w:rsidP="00131939">
            <w:r w:rsidRPr="007542AD">
              <w:t>Умение решать задачи на расчет архимедовой силы.</w:t>
            </w:r>
          </w:p>
        </w:tc>
        <w:tc>
          <w:tcPr>
            <w:tcW w:w="954" w:type="pct"/>
          </w:tcPr>
          <w:p w:rsidR="00131939" w:rsidRDefault="00131939" w:rsidP="00131939"/>
        </w:tc>
        <w:tc>
          <w:tcPr>
            <w:tcW w:w="499" w:type="pct"/>
          </w:tcPr>
          <w:p w:rsidR="00131939" w:rsidRDefault="00131939" w:rsidP="00131939">
            <w:r>
              <w:t>№№469-492</w:t>
            </w:r>
          </w:p>
        </w:tc>
        <w:tc>
          <w:tcPr>
            <w:tcW w:w="517" w:type="pct"/>
          </w:tcPr>
          <w:p w:rsidR="00131939" w:rsidRPr="00844138" w:rsidRDefault="00131939" w:rsidP="00131939">
            <w:r w:rsidRPr="00844138">
              <w:t>§</w:t>
            </w:r>
            <w:r>
              <w:t>49, упр. 24</w:t>
            </w:r>
          </w:p>
        </w:tc>
      </w:tr>
      <w:tr w:rsidR="00131939" w:rsidRPr="007542AD" w:rsidTr="00A771DD">
        <w:tc>
          <w:tcPr>
            <w:tcW w:w="171" w:type="pct"/>
          </w:tcPr>
          <w:p w:rsidR="00131939" w:rsidRPr="007542AD" w:rsidRDefault="00131939" w:rsidP="00131939">
            <w:pPr>
              <w:jc w:val="center"/>
            </w:pPr>
            <w:r>
              <w:t>49/17</w:t>
            </w:r>
          </w:p>
        </w:tc>
        <w:tc>
          <w:tcPr>
            <w:tcW w:w="778" w:type="pct"/>
          </w:tcPr>
          <w:p w:rsidR="00131939" w:rsidRPr="007542AD" w:rsidRDefault="00131939" w:rsidP="00131939">
            <w:r w:rsidRPr="007542AD">
              <w:t>Лабораторная работа  № 11 «Измерение выталкивающей силы, действующей на погружённое в жидкость тело»</w:t>
            </w:r>
          </w:p>
        </w:tc>
        <w:tc>
          <w:tcPr>
            <w:tcW w:w="992" w:type="pct"/>
          </w:tcPr>
          <w:p w:rsidR="00131939" w:rsidRPr="007542AD" w:rsidRDefault="00131939" w:rsidP="00131939">
            <w:r w:rsidRPr="007542AD">
              <w:t>Знать формулу для расчёта архимедовой силы.</w:t>
            </w:r>
          </w:p>
        </w:tc>
        <w:tc>
          <w:tcPr>
            <w:tcW w:w="1089" w:type="pct"/>
          </w:tcPr>
          <w:p w:rsidR="00131939" w:rsidRPr="007542AD" w:rsidRDefault="00131939" w:rsidP="00131939">
            <w:r w:rsidRPr="007542AD">
              <w:t>Умение выполнять отчёт по лабораторной работе, умение проводить расчёт архимедовой силы.</w:t>
            </w:r>
          </w:p>
        </w:tc>
        <w:tc>
          <w:tcPr>
            <w:tcW w:w="954" w:type="pct"/>
          </w:tcPr>
          <w:p w:rsidR="00131939" w:rsidRPr="007542AD" w:rsidRDefault="00131939" w:rsidP="00131939"/>
        </w:tc>
        <w:tc>
          <w:tcPr>
            <w:tcW w:w="499" w:type="pct"/>
          </w:tcPr>
          <w:p w:rsidR="00131939" w:rsidRDefault="00131939" w:rsidP="00131939">
            <w:r>
              <w:t>С.Р.№34</w:t>
            </w:r>
          </w:p>
          <w:p w:rsidR="00131939" w:rsidRDefault="00131939" w:rsidP="00131939">
            <w:r>
              <w:t>Л.Р.№11</w:t>
            </w:r>
          </w:p>
          <w:p w:rsidR="00131939" w:rsidRPr="007542AD" w:rsidRDefault="00131939" w:rsidP="00131939">
            <w:r>
              <w:t>Тест № 27</w:t>
            </w:r>
          </w:p>
        </w:tc>
        <w:tc>
          <w:tcPr>
            <w:tcW w:w="517" w:type="pct"/>
          </w:tcPr>
          <w:p w:rsidR="00131939" w:rsidRDefault="00131939" w:rsidP="00131939">
            <w:r>
              <w:t>Практ. Задание № 14, с.120</w:t>
            </w:r>
          </w:p>
        </w:tc>
      </w:tr>
      <w:tr w:rsidR="00131939" w:rsidRPr="007542AD" w:rsidTr="00A771DD">
        <w:tc>
          <w:tcPr>
            <w:tcW w:w="171" w:type="pct"/>
          </w:tcPr>
          <w:p w:rsidR="00131939" w:rsidRPr="007542AD" w:rsidRDefault="00131939" w:rsidP="00131939">
            <w:pPr>
              <w:jc w:val="center"/>
            </w:pPr>
            <w:r>
              <w:t>50/18</w:t>
            </w:r>
            <w:r w:rsidRPr="007542AD">
              <w:t xml:space="preserve"> </w:t>
            </w:r>
          </w:p>
        </w:tc>
        <w:tc>
          <w:tcPr>
            <w:tcW w:w="778" w:type="pct"/>
          </w:tcPr>
          <w:p w:rsidR="00131939" w:rsidRPr="007542AD" w:rsidRDefault="00131939" w:rsidP="00131939">
            <w:r w:rsidRPr="007542AD">
              <w:t>Условия плавания тел.</w:t>
            </w:r>
          </w:p>
        </w:tc>
        <w:tc>
          <w:tcPr>
            <w:tcW w:w="992" w:type="pct"/>
          </w:tcPr>
          <w:p w:rsidR="00131939" w:rsidRPr="007542AD" w:rsidRDefault="00131939" w:rsidP="00131939">
            <w:r w:rsidRPr="007542AD">
              <w:t>Знать условия плавания тел.</w:t>
            </w:r>
          </w:p>
        </w:tc>
        <w:tc>
          <w:tcPr>
            <w:tcW w:w="1089" w:type="pct"/>
          </w:tcPr>
          <w:p w:rsidR="00131939" w:rsidRPr="007542AD" w:rsidRDefault="00131939" w:rsidP="00131939">
            <w:r w:rsidRPr="007542AD">
              <w:t>Уметь применять условия плавания тел при решении задач.</w:t>
            </w:r>
          </w:p>
        </w:tc>
        <w:tc>
          <w:tcPr>
            <w:tcW w:w="954" w:type="pct"/>
          </w:tcPr>
          <w:p w:rsidR="00131939" w:rsidRPr="007542AD" w:rsidRDefault="00131939" w:rsidP="00131939">
            <w:r>
              <w:t>Экологические аспекты сплава древесины по рекам. Судоходство и связанные с ним вопросы охраны воды.</w:t>
            </w:r>
          </w:p>
        </w:tc>
        <w:tc>
          <w:tcPr>
            <w:tcW w:w="499" w:type="pct"/>
          </w:tcPr>
          <w:p w:rsidR="00131939" w:rsidRDefault="00131939" w:rsidP="00131939">
            <w:r>
              <w:t xml:space="preserve">С.Р.№35 </w:t>
            </w:r>
          </w:p>
          <w:p w:rsidR="00131939" w:rsidRDefault="00131939" w:rsidP="00131939">
            <w:r>
              <w:t>Тест №  28 №№493-496</w:t>
            </w:r>
          </w:p>
          <w:p w:rsidR="00131939" w:rsidRPr="007542AD" w:rsidRDefault="00131939" w:rsidP="00131939"/>
        </w:tc>
        <w:tc>
          <w:tcPr>
            <w:tcW w:w="517" w:type="pct"/>
          </w:tcPr>
          <w:p w:rsidR="00131939" w:rsidRDefault="00131939" w:rsidP="00131939">
            <w:r w:rsidRPr="00844138">
              <w:t>§</w:t>
            </w:r>
            <w:r>
              <w:t>50. Упр. 25</w:t>
            </w:r>
          </w:p>
        </w:tc>
      </w:tr>
      <w:tr w:rsidR="00131939" w:rsidRPr="007542AD" w:rsidTr="00A771DD">
        <w:tc>
          <w:tcPr>
            <w:tcW w:w="171" w:type="pct"/>
          </w:tcPr>
          <w:p w:rsidR="00131939" w:rsidRPr="007542AD" w:rsidRDefault="00131939" w:rsidP="00131939">
            <w:pPr>
              <w:jc w:val="center"/>
            </w:pPr>
            <w:r>
              <w:t>51/19</w:t>
            </w:r>
          </w:p>
        </w:tc>
        <w:tc>
          <w:tcPr>
            <w:tcW w:w="778" w:type="pct"/>
          </w:tcPr>
          <w:p w:rsidR="00131939" w:rsidRDefault="00131939" w:rsidP="00131939">
            <w:r w:rsidRPr="007542AD">
              <w:t>Лабораторная работа  № 12 «Выяснение условия плавания тела в жидкости».</w:t>
            </w:r>
          </w:p>
          <w:p w:rsidR="00131939" w:rsidRPr="007542AD" w:rsidRDefault="00131939" w:rsidP="00131939"/>
        </w:tc>
        <w:tc>
          <w:tcPr>
            <w:tcW w:w="992" w:type="pct"/>
          </w:tcPr>
          <w:p w:rsidR="00131939" w:rsidRPr="007542AD" w:rsidRDefault="00131939" w:rsidP="00131939"/>
        </w:tc>
        <w:tc>
          <w:tcPr>
            <w:tcW w:w="1089" w:type="pct"/>
          </w:tcPr>
          <w:p w:rsidR="00131939" w:rsidRPr="007542AD" w:rsidRDefault="00131939" w:rsidP="00131939">
            <w:r w:rsidRPr="007542AD">
              <w:t>Уметь на практике исследовать условия плавания тел.</w:t>
            </w:r>
          </w:p>
        </w:tc>
        <w:tc>
          <w:tcPr>
            <w:tcW w:w="954" w:type="pct"/>
          </w:tcPr>
          <w:p w:rsidR="00131939" w:rsidRPr="007542AD" w:rsidRDefault="00131939" w:rsidP="00131939"/>
        </w:tc>
        <w:tc>
          <w:tcPr>
            <w:tcW w:w="499" w:type="pct"/>
          </w:tcPr>
          <w:p w:rsidR="00131939" w:rsidRPr="007542AD" w:rsidRDefault="00131939" w:rsidP="00131939">
            <w:r>
              <w:t xml:space="preserve">Тест № 29 Л.Р.№12 </w:t>
            </w:r>
          </w:p>
        </w:tc>
        <w:tc>
          <w:tcPr>
            <w:tcW w:w="517" w:type="pct"/>
          </w:tcPr>
          <w:p w:rsidR="00131939" w:rsidRDefault="00131939" w:rsidP="00131939">
            <w:r>
              <w:t>Практ. Задание15</w:t>
            </w:r>
          </w:p>
        </w:tc>
      </w:tr>
      <w:tr w:rsidR="00131939" w:rsidRPr="007542AD" w:rsidTr="00131939">
        <w:trPr>
          <w:trHeight w:val="796"/>
        </w:trPr>
        <w:tc>
          <w:tcPr>
            <w:tcW w:w="171" w:type="pct"/>
          </w:tcPr>
          <w:p w:rsidR="00131939" w:rsidRPr="007542AD" w:rsidRDefault="00131939" w:rsidP="00131939">
            <w:pPr>
              <w:jc w:val="center"/>
            </w:pPr>
            <w:r>
              <w:t>52/20</w:t>
            </w:r>
          </w:p>
        </w:tc>
        <w:tc>
          <w:tcPr>
            <w:tcW w:w="778" w:type="pct"/>
          </w:tcPr>
          <w:p w:rsidR="00131939" w:rsidRPr="007542AD" w:rsidRDefault="00131939" w:rsidP="00131939">
            <w:r w:rsidRPr="007542AD">
              <w:t xml:space="preserve">Водный транспорт. </w:t>
            </w:r>
          </w:p>
          <w:p w:rsidR="00131939" w:rsidRPr="007542AD" w:rsidRDefault="00131939" w:rsidP="00131939"/>
          <w:p w:rsidR="00131939" w:rsidRPr="007542AD" w:rsidRDefault="00131939" w:rsidP="00131939"/>
        </w:tc>
        <w:tc>
          <w:tcPr>
            <w:tcW w:w="992" w:type="pct"/>
          </w:tcPr>
          <w:p w:rsidR="00131939" w:rsidRPr="007542AD" w:rsidRDefault="00131939" w:rsidP="00131939">
            <w:r w:rsidRPr="007542AD">
              <w:t>Водный транспорт – практическая реализация условия плавания тел.</w:t>
            </w:r>
          </w:p>
        </w:tc>
        <w:tc>
          <w:tcPr>
            <w:tcW w:w="1089" w:type="pct"/>
          </w:tcPr>
          <w:p w:rsidR="00131939" w:rsidRDefault="00131939" w:rsidP="00131939"/>
          <w:p w:rsidR="00131939" w:rsidRPr="00131939" w:rsidRDefault="00131939" w:rsidP="00131939">
            <w:pPr>
              <w:tabs>
                <w:tab w:val="left" w:pos="2311"/>
              </w:tabs>
            </w:pPr>
            <w:r>
              <w:tab/>
            </w:r>
          </w:p>
        </w:tc>
        <w:tc>
          <w:tcPr>
            <w:tcW w:w="954" w:type="pct"/>
          </w:tcPr>
          <w:p w:rsidR="00131939" w:rsidRPr="007542AD" w:rsidRDefault="00131939" w:rsidP="00131939">
            <w:r>
              <w:t>Аварии нефтяных танкеров как экологическая катастрофа.</w:t>
            </w:r>
          </w:p>
        </w:tc>
        <w:tc>
          <w:tcPr>
            <w:tcW w:w="499" w:type="pct"/>
          </w:tcPr>
          <w:p w:rsidR="00131939" w:rsidRDefault="00131939" w:rsidP="00131939">
            <w:r>
              <w:t xml:space="preserve">С.Р.№36 </w:t>
            </w:r>
          </w:p>
          <w:p w:rsidR="00131939" w:rsidRPr="007542AD" w:rsidRDefault="00131939" w:rsidP="00131939">
            <w:r>
              <w:t>№№508-515</w:t>
            </w:r>
          </w:p>
        </w:tc>
        <w:tc>
          <w:tcPr>
            <w:tcW w:w="517" w:type="pct"/>
          </w:tcPr>
          <w:p w:rsidR="00131939" w:rsidRDefault="00131939" w:rsidP="00131939">
            <w:r w:rsidRPr="00844138">
              <w:t>§</w:t>
            </w:r>
            <w:r>
              <w:t>51. Упр. 26</w:t>
            </w:r>
          </w:p>
        </w:tc>
      </w:tr>
      <w:tr w:rsidR="00FB744E" w:rsidRPr="007542AD" w:rsidTr="00A771DD"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>
              <w:t>53/21</w:t>
            </w:r>
          </w:p>
        </w:tc>
        <w:tc>
          <w:tcPr>
            <w:tcW w:w="778" w:type="pct"/>
          </w:tcPr>
          <w:p w:rsidR="00FB744E" w:rsidRPr="007542AD" w:rsidRDefault="00FB744E" w:rsidP="00FB744E">
            <w:r w:rsidRPr="007542AD">
              <w:t>Воздухоплавание.</w:t>
            </w:r>
          </w:p>
        </w:tc>
        <w:tc>
          <w:tcPr>
            <w:tcW w:w="992" w:type="pct"/>
          </w:tcPr>
          <w:p w:rsidR="00FB744E" w:rsidRPr="007542AD" w:rsidRDefault="00FB744E" w:rsidP="00FB744E">
            <w:r w:rsidRPr="007542AD">
              <w:t>Знать о подъёмной силе. Знать об охране окружающей среды вследствие полёта воздушных шаров</w:t>
            </w:r>
          </w:p>
        </w:tc>
        <w:tc>
          <w:tcPr>
            <w:tcW w:w="1089" w:type="pct"/>
          </w:tcPr>
          <w:p w:rsidR="00FB744E" w:rsidRPr="007542AD" w:rsidRDefault="00FB744E" w:rsidP="00FB744E"/>
        </w:tc>
        <w:tc>
          <w:tcPr>
            <w:tcW w:w="954" w:type="pct"/>
          </w:tcPr>
          <w:p w:rsidR="00FB744E" w:rsidRPr="007542AD" w:rsidRDefault="00FB744E" w:rsidP="00FB744E"/>
        </w:tc>
        <w:tc>
          <w:tcPr>
            <w:tcW w:w="499" w:type="pct"/>
          </w:tcPr>
          <w:p w:rsidR="00FB744E" w:rsidRPr="007542AD" w:rsidRDefault="00FB744E" w:rsidP="00FB744E">
            <w:r>
              <w:t>С.Р.№37 Тест №29 №№519-526</w:t>
            </w:r>
          </w:p>
        </w:tc>
        <w:tc>
          <w:tcPr>
            <w:tcW w:w="517" w:type="pct"/>
          </w:tcPr>
          <w:p w:rsidR="00FB744E" w:rsidRDefault="00FB744E" w:rsidP="00FB744E">
            <w:r w:rsidRPr="00844138">
              <w:t>§</w:t>
            </w:r>
            <w:r>
              <w:t>52. Упр. 27</w:t>
            </w:r>
          </w:p>
        </w:tc>
      </w:tr>
      <w:tr w:rsidR="00FB744E" w:rsidRPr="007542AD" w:rsidTr="00A771DD"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>
              <w:lastRenderedPageBreak/>
              <w:t>54/22</w:t>
            </w:r>
          </w:p>
        </w:tc>
        <w:tc>
          <w:tcPr>
            <w:tcW w:w="778" w:type="pct"/>
          </w:tcPr>
          <w:p w:rsidR="00FB744E" w:rsidRPr="007542AD" w:rsidRDefault="00FB744E" w:rsidP="00FB744E">
            <w:r w:rsidRPr="007542AD">
              <w:t>Повторение темы «Архимедова сила»</w:t>
            </w:r>
          </w:p>
        </w:tc>
        <w:tc>
          <w:tcPr>
            <w:tcW w:w="992" w:type="pct"/>
          </w:tcPr>
          <w:p w:rsidR="00FB744E" w:rsidRPr="007542AD" w:rsidRDefault="00FB744E" w:rsidP="00FB744E">
            <w:r w:rsidRPr="007542AD">
              <w:t>Знать основные понятия темы.</w:t>
            </w:r>
          </w:p>
        </w:tc>
        <w:tc>
          <w:tcPr>
            <w:tcW w:w="1089" w:type="pct"/>
          </w:tcPr>
          <w:p w:rsidR="00FB744E" w:rsidRPr="007542AD" w:rsidRDefault="00FB744E" w:rsidP="00FB744E">
            <w:r w:rsidRPr="007542AD">
              <w:t>Уметь решать задачи на применение формулы для расчета архимедовой силы, на использование условия плавания тела.</w:t>
            </w:r>
          </w:p>
        </w:tc>
        <w:tc>
          <w:tcPr>
            <w:tcW w:w="954" w:type="pct"/>
          </w:tcPr>
          <w:p w:rsidR="00FB744E" w:rsidRPr="007542AD" w:rsidRDefault="00FB744E" w:rsidP="00FB744E"/>
        </w:tc>
        <w:tc>
          <w:tcPr>
            <w:tcW w:w="499" w:type="pct"/>
          </w:tcPr>
          <w:p w:rsidR="00FB744E" w:rsidRPr="007542AD" w:rsidRDefault="00FB744E" w:rsidP="00FB744E">
            <w:r>
              <w:t>Тест № 30 №№497-518</w:t>
            </w:r>
          </w:p>
        </w:tc>
        <w:tc>
          <w:tcPr>
            <w:tcW w:w="517" w:type="pct"/>
          </w:tcPr>
          <w:p w:rsidR="00FB744E" w:rsidRDefault="00FB744E" w:rsidP="00FB744E">
            <w:r w:rsidRPr="00844138">
              <w:t>§</w:t>
            </w:r>
            <w:r>
              <w:t>49-52</w:t>
            </w:r>
          </w:p>
        </w:tc>
      </w:tr>
      <w:tr w:rsidR="00FB744E" w:rsidRPr="007542AD" w:rsidTr="00A771DD"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>
              <w:t>55/23</w:t>
            </w:r>
          </w:p>
        </w:tc>
        <w:tc>
          <w:tcPr>
            <w:tcW w:w="778" w:type="pct"/>
          </w:tcPr>
          <w:p w:rsidR="00FB744E" w:rsidRPr="007542AD" w:rsidRDefault="00FB744E" w:rsidP="00FB744E">
            <w:r w:rsidRPr="007542AD">
              <w:t xml:space="preserve">Контрольная работа    № </w:t>
            </w:r>
            <w:r>
              <w:t>3</w:t>
            </w:r>
            <w:r w:rsidRPr="007542AD">
              <w:t xml:space="preserve"> «Архимедова сила».</w:t>
            </w:r>
          </w:p>
        </w:tc>
        <w:tc>
          <w:tcPr>
            <w:tcW w:w="992" w:type="pct"/>
          </w:tcPr>
          <w:p w:rsidR="00FB744E" w:rsidRPr="007542AD" w:rsidRDefault="00FB744E" w:rsidP="00FB744E">
            <w:r>
              <w:t>Знать основные понятия, изученные в разделе</w:t>
            </w:r>
          </w:p>
        </w:tc>
        <w:tc>
          <w:tcPr>
            <w:tcW w:w="1089" w:type="pct"/>
          </w:tcPr>
          <w:p w:rsidR="00FB744E" w:rsidRPr="007542AD" w:rsidRDefault="00FB744E" w:rsidP="00FB744E">
            <w:r w:rsidRPr="007542AD">
              <w:t>Умения применять полученные знания на практике</w:t>
            </w:r>
          </w:p>
        </w:tc>
        <w:tc>
          <w:tcPr>
            <w:tcW w:w="954" w:type="pct"/>
          </w:tcPr>
          <w:p w:rsidR="00FB744E" w:rsidRPr="007542AD" w:rsidRDefault="00FB744E" w:rsidP="00FB744E"/>
        </w:tc>
        <w:tc>
          <w:tcPr>
            <w:tcW w:w="499" w:type="pct"/>
          </w:tcPr>
          <w:p w:rsidR="00FB744E" w:rsidRPr="007542AD" w:rsidRDefault="00FB744E" w:rsidP="00FB744E">
            <w:r>
              <w:t>К.Р.№3</w:t>
            </w:r>
          </w:p>
        </w:tc>
        <w:tc>
          <w:tcPr>
            <w:tcW w:w="517" w:type="pct"/>
          </w:tcPr>
          <w:p w:rsidR="00FB744E" w:rsidRPr="007542AD" w:rsidRDefault="00FB744E" w:rsidP="00FB744E">
            <w:r>
              <w:t>Подготовить доклад</w:t>
            </w:r>
          </w:p>
        </w:tc>
      </w:tr>
      <w:tr w:rsidR="00FB744E" w:rsidRPr="007542AD" w:rsidTr="003A2395">
        <w:tc>
          <w:tcPr>
            <w:tcW w:w="5000" w:type="pct"/>
            <w:gridSpan w:val="7"/>
          </w:tcPr>
          <w:p w:rsidR="00FB744E" w:rsidRPr="007542AD" w:rsidRDefault="00FB744E" w:rsidP="00FB744E">
            <w:pPr>
              <w:jc w:val="center"/>
              <w:rPr>
                <w:b/>
              </w:rPr>
            </w:pPr>
            <w:r w:rsidRPr="003A2395">
              <w:rPr>
                <w:b/>
                <w:sz w:val="32"/>
              </w:rPr>
              <w:t>5. Работа и мощность. Энергия.(13 ч)</w:t>
            </w:r>
          </w:p>
        </w:tc>
      </w:tr>
      <w:tr w:rsidR="00FB744E" w:rsidRPr="007542AD" w:rsidTr="0015146C"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 w:rsidRPr="007542AD">
              <w:t>5</w:t>
            </w:r>
            <w:r>
              <w:t>6</w:t>
            </w:r>
            <w:r w:rsidRPr="007542AD">
              <w:t>/1</w:t>
            </w:r>
          </w:p>
        </w:tc>
        <w:tc>
          <w:tcPr>
            <w:tcW w:w="778" w:type="pct"/>
          </w:tcPr>
          <w:p w:rsidR="00FB744E" w:rsidRPr="007542AD" w:rsidRDefault="00FB744E" w:rsidP="00FB744E">
            <w:r w:rsidRPr="007542AD">
              <w:t>Работа силы, действующей по направлению движения тела.</w:t>
            </w:r>
          </w:p>
        </w:tc>
        <w:tc>
          <w:tcPr>
            <w:tcW w:w="992" w:type="pct"/>
          </w:tcPr>
          <w:p w:rsidR="00FB744E" w:rsidRPr="007542AD" w:rsidRDefault="00FB744E" w:rsidP="00FB744E">
            <w:r w:rsidRPr="007542AD">
              <w:t xml:space="preserve">Знать формулу для расчёта работы, знать определение  механической работы. </w:t>
            </w:r>
          </w:p>
        </w:tc>
        <w:tc>
          <w:tcPr>
            <w:tcW w:w="1089" w:type="pct"/>
          </w:tcPr>
          <w:p w:rsidR="00FB744E" w:rsidRPr="007542AD" w:rsidRDefault="00FB744E" w:rsidP="00FB744E">
            <w:r w:rsidRPr="007542AD">
              <w:t>Уметь решать качественные и количественные задачи по теме.</w:t>
            </w:r>
          </w:p>
        </w:tc>
        <w:tc>
          <w:tcPr>
            <w:tcW w:w="954" w:type="pct"/>
          </w:tcPr>
          <w:p w:rsidR="00FB744E" w:rsidRPr="007542AD" w:rsidRDefault="00FB744E" w:rsidP="00FB744E"/>
        </w:tc>
        <w:tc>
          <w:tcPr>
            <w:tcW w:w="499" w:type="pct"/>
          </w:tcPr>
          <w:p w:rsidR="00FB744E" w:rsidRPr="007542AD" w:rsidRDefault="00FB744E" w:rsidP="00FB744E">
            <w:r>
              <w:t>С.Р.№38 №№527-546</w:t>
            </w:r>
          </w:p>
        </w:tc>
        <w:tc>
          <w:tcPr>
            <w:tcW w:w="517" w:type="pct"/>
          </w:tcPr>
          <w:p w:rsidR="00FB744E" w:rsidRDefault="00FB744E" w:rsidP="00FB744E">
            <w:r w:rsidRPr="00FA208E">
              <w:t>§</w:t>
            </w:r>
            <w:r>
              <w:t>53, Практ. Задание 17</w:t>
            </w:r>
          </w:p>
        </w:tc>
      </w:tr>
      <w:tr w:rsidR="00FB744E" w:rsidRPr="007542AD" w:rsidTr="0015146C"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 w:rsidRPr="007542AD">
              <w:t>5</w:t>
            </w:r>
            <w:r>
              <w:t>7</w:t>
            </w:r>
            <w:r w:rsidRPr="007542AD">
              <w:t>/2</w:t>
            </w:r>
          </w:p>
        </w:tc>
        <w:tc>
          <w:tcPr>
            <w:tcW w:w="778" w:type="pct"/>
          </w:tcPr>
          <w:p w:rsidR="00FB744E" w:rsidRPr="007542AD" w:rsidRDefault="00FB744E" w:rsidP="00FB744E">
            <w:r w:rsidRPr="007542AD">
              <w:t xml:space="preserve">Мощность. </w:t>
            </w:r>
          </w:p>
        </w:tc>
        <w:tc>
          <w:tcPr>
            <w:tcW w:w="992" w:type="pct"/>
          </w:tcPr>
          <w:p w:rsidR="00FB744E" w:rsidRPr="007542AD" w:rsidRDefault="00FB744E" w:rsidP="00FB744E">
            <w:r w:rsidRPr="007542AD">
              <w:t>Знать определение мощности, формулу для расчёта мощности.</w:t>
            </w:r>
          </w:p>
        </w:tc>
        <w:tc>
          <w:tcPr>
            <w:tcW w:w="1089" w:type="pct"/>
          </w:tcPr>
          <w:p w:rsidR="00FB744E" w:rsidRPr="007542AD" w:rsidRDefault="00FB744E" w:rsidP="00FB744E">
            <w:r w:rsidRPr="007542AD">
              <w:t>Уметь решать качественные и расчётные задачи</w:t>
            </w:r>
            <w:proofErr w:type="gramStart"/>
            <w:r w:rsidRPr="007542AD">
              <w:t xml:space="preserve"> .</w:t>
            </w:r>
            <w:proofErr w:type="gramEnd"/>
          </w:p>
        </w:tc>
        <w:tc>
          <w:tcPr>
            <w:tcW w:w="954" w:type="pct"/>
          </w:tcPr>
          <w:p w:rsidR="00FB744E" w:rsidRPr="007542AD" w:rsidRDefault="00FB744E" w:rsidP="00FB744E"/>
        </w:tc>
        <w:tc>
          <w:tcPr>
            <w:tcW w:w="499" w:type="pct"/>
          </w:tcPr>
          <w:p w:rsidR="00FB744E" w:rsidRPr="007542AD" w:rsidRDefault="00FB744E" w:rsidP="00FB744E">
            <w:r>
              <w:t>С.Р.№39 Тест № 31 №№547-575</w:t>
            </w:r>
          </w:p>
        </w:tc>
        <w:tc>
          <w:tcPr>
            <w:tcW w:w="517" w:type="pct"/>
          </w:tcPr>
          <w:p w:rsidR="00FB744E" w:rsidRDefault="00FB744E" w:rsidP="00FB744E">
            <w:r w:rsidRPr="00FA208E">
              <w:t>§</w:t>
            </w:r>
            <w:r>
              <w:t>54. Упр. 29</w:t>
            </w:r>
          </w:p>
        </w:tc>
      </w:tr>
      <w:tr w:rsidR="00FB744E" w:rsidRPr="007542AD" w:rsidTr="0015146C"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 w:rsidRPr="007542AD">
              <w:t>5</w:t>
            </w:r>
            <w:r>
              <w:t>8</w:t>
            </w:r>
            <w:r w:rsidRPr="007542AD">
              <w:t>/3</w:t>
            </w:r>
          </w:p>
        </w:tc>
        <w:tc>
          <w:tcPr>
            <w:tcW w:w="778" w:type="pct"/>
          </w:tcPr>
          <w:p w:rsidR="00FB744E" w:rsidRPr="007542AD" w:rsidRDefault="00FB744E" w:rsidP="00FB744E">
            <w:r w:rsidRPr="007542AD">
              <w:t>Простые механизмы. Условия равновесия рычага.</w:t>
            </w:r>
          </w:p>
        </w:tc>
        <w:tc>
          <w:tcPr>
            <w:tcW w:w="992" w:type="pct"/>
          </w:tcPr>
          <w:p w:rsidR="00FB744E" w:rsidRPr="007542AD" w:rsidRDefault="00FB744E" w:rsidP="00FB744E">
            <w:r w:rsidRPr="007542AD">
              <w:t>Знать виды простых механизмов, определение рычага, определение плеча силы, условия равновесия рычага.</w:t>
            </w:r>
          </w:p>
        </w:tc>
        <w:tc>
          <w:tcPr>
            <w:tcW w:w="1089" w:type="pct"/>
          </w:tcPr>
          <w:p w:rsidR="00FB744E" w:rsidRPr="007542AD" w:rsidRDefault="00FB744E" w:rsidP="00FB744E">
            <w:r w:rsidRPr="007542AD">
              <w:t>Уметь применять условия равновесия рычага при решении задач.</w:t>
            </w:r>
          </w:p>
        </w:tc>
        <w:tc>
          <w:tcPr>
            <w:tcW w:w="954" w:type="pct"/>
          </w:tcPr>
          <w:p w:rsidR="00FB744E" w:rsidRPr="007542AD" w:rsidRDefault="00FB744E" w:rsidP="00FB744E"/>
        </w:tc>
        <w:tc>
          <w:tcPr>
            <w:tcW w:w="499" w:type="pct"/>
          </w:tcPr>
          <w:p w:rsidR="00FB744E" w:rsidRDefault="00FB744E" w:rsidP="00FB744E">
            <w:r>
              <w:t xml:space="preserve">С.Р.№40 </w:t>
            </w:r>
          </w:p>
          <w:p w:rsidR="00FB744E" w:rsidRPr="007542AD" w:rsidRDefault="00FB744E" w:rsidP="00FB744E">
            <w:r>
              <w:t>Тест №32 №№576-595</w:t>
            </w:r>
          </w:p>
        </w:tc>
        <w:tc>
          <w:tcPr>
            <w:tcW w:w="517" w:type="pct"/>
          </w:tcPr>
          <w:p w:rsidR="00FB744E" w:rsidRDefault="00FB744E" w:rsidP="00FB744E">
            <w:r w:rsidRPr="00FA208E">
              <w:t>§</w:t>
            </w:r>
            <w:r>
              <w:t>55-56</w:t>
            </w:r>
          </w:p>
        </w:tc>
      </w:tr>
      <w:tr w:rsidR="00FB744E" w:rsidRPr="007542AD" w:rsidTr="00D31C7B">
        <w:trPr>
          <w:trHeight w:val="878"/>
        </w:trPr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 w:rsidRPr="007542AD">
              <w:t>5</w:t>
            </w:r>
            <w:r>
              <w:t>9</w:t>
            </w:r>
            <w:r w:rsidRPr="007542AD">
              <w:t>/4</w:t>
            </w:r>
          </w:p>
        </w:tc>
        <w:tc>
          <w:tcPr>
            <w:tcW w:w="778" w:type="pct"/>
          </w:tcPr>
          <w:p w:rsidR="00FB744E" w:rsidRPr="007542AD" w:rsidRDefault="00FB744E" w:rsidP="00FB744E">
            <w:r w:rsidRPr="007542AD">
              <w:t>Момент силы.</w:t>
            </w:r>
          </w:p>
        </w:tc>
        <w:tc>
          <w:tcPr>
            <w:tcW w:w="992" w:type="pct"/>
          </w:tcPr>
          <w:p w:rsidR="00FB744E" w:rsidRPr="007542AD" w:rsidRDefault="00FB744E" w:rsidP="00FB744E">
            <w:r w:rsidRPr="007542AD">
              <w:t>Знать определение момента сил, правило моментов, единицы момента сил.</w:t>
            </w:r>
          </w:p>
        </w:tc>
        <w:tc>
          <w:tcPr>
            <w:tcW w:w="1089" w:type="pct"/>
          </w:tcPr>
          <w:p w:rsidR="00FB744E" w:rsidRPr="007542AD" w:rsidRDefault="00FB744E" w:rsidP="00FB744E">
            <w:r w:rsidRPr="007542AD">
              <w:t>Уметь применять правил моментов при решении задач</w:t>
            </w:r>
          </w:p>
        </w:tc>
        <w:tc>
          <w:tcPr>
            <w:tcW w:w="954" w:type="pct"/>
          </w:tcPr>
          <w:p w:rsidR="00FB744E" w:rsidRPr="007542AD" w:rsidRDefault="00FB744E" w:rsidP="00FB744E"/>
        </w:tc>
        <w:tc>
          <w:tcPr>
            <w:tcW w:w="499" w:type="pct"/>
          </w:tcPr>
          <w:p w:rsidR="00FB744E" w:rsidRPr="007542AD" w:rsidRDefault="00FB744E" w:rsidP="00FB744E">
            <w:r>
              <w:t>С.Р.№41 Тест№33</w:t>
            </w:r>
          </w:p>
        </w:tc>
        <w:tc>
          <w:tcPr>
            <w:tcW w:w="517" w:type="pct"/>
          </w:tcPr>
          <w:p w:rsidR="00FB744E" w:rsidRDefault="00FB744E" w:rsidP="00FB744E">
            <w:r w:rsidRPr="00FA208E">
              <w:t>§</w:t>
            </w:r>
            <w:r>
              <w:t>57-58</w:t>
            </w:r>
          </w:p>
        </w:tc>
      </w:tr>
      <w:tr w:rsidR="00FB744E" w:rsidRPr="007542AD" w:rsidTr="0015146C"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>
              <w:t>60</w:t>
            </w:r>
            <w:r w:rsidRPr="007542AD">
              <w:t>/5</w:t>
            </w:r>
          </w:p>
        </w:tc>
        <w:tc>
          <w:tcPr>
            <w:tcW w:w="778" w:type="pct"/>
          </w:tcPr>
          <w:p w:rsidR="00FB744E" w:rsidRPr="007542AD" w:rsidRDefault="00FB744E" w:rsidP="00FB744E">
            <w:r w:rsidRPr="007542AD">
              <w:t>Лабораторная работа  № 13 «Выяснение условия равновесия рычага».</w:t>
            </w:r>
          </w:p>
        </w:tc>
        <w:tc>
          <w:tcPr>
            <w:tcW w:w="992" w:type="pct"/>
          </w:tcPr>
          <w:p w:rsidR="00FB744E" w:rsidRPr="007542AD" w:rsidRDefault="00FB744E" w:rsidP="00FB744E">
            <w:r w:rsidRPr="007542AD">
              <w:t>Знать устройство и действия рычагов, рычажных весов.</w:t>
            </w:r>
          </w:p>
        </w:tc>
        <w:tc>
          <w:tcPr>
            <w:tcW w:w="1089" w:type="pct"/>
          </w:tcPr>
          <w:p w:rsidR="00FB744E" w:rsidRPr="007542AD" w:rsidRDefault="00FB744E" w:rsidP="00FB744E">
            <w:r w:rsidRPr="007542AD">
              <w:t xml:space="preserve">Уметь определять выигрыш в силе при работе с ножницами, кусачками и др. инструментами. </w:t>
            </w:r>
          </w:p>
        </w:tc>
        <w:tc>
          <w:tcPr>
            <w:tcW w:w="954" w:type="pct"/>
          </w:tcPr>
          <w:p w:rsidR="00FB744E" w:rsidRPr="007542AD" w:rsidRDefault="00FB744E" w:rsidP="00FB744E"/>
        </w:tc>
        <w:tc>
          <w:tcPr>
            <w:tcW w:w="499" w:type="pct"/>
          </w:tcPr>
          <w:p w:rsidR="00FB744E" w:rsidRPr="007542AD" w:rsidRDefault="00FB744E" w:rsidP="00FB744E">
            <w:r>
              <w:t>Л.Р.№13</w:t>
            </w:r>
          </w:p>
        </w:tc>
        <w:tc>
          <w:tcPr>
            <w:tcW w:w="517" w:type="pct"/>
          </w:tcPr>
          <w:p w:rsidR="00FB744E" w:rsidRDefault="00FB744E" w:rsidP="00FB744E">
            <w:r>
              <w:t>Упр. 30</w:t>
            </w:r>
          </w:p>
        </w:tc>
      </w:tr>
      <w:tr w:rsidR="00FB744E" w:rsidRPr="007542AD" w:rsidTr="0015146C"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>
              <w:t>61</w:t>
            </w:r>
            <w:r w:rsidRPr="007542AD">
              <w:t>/6</w:t>
            </w:r>
          </w:p>
        </w:tc>
        <w:tc>
          <w:tcPr>
            <w:tcW w:w="778" w:type="pct"/>
          </w:tcPr>
          <w:p w:rsidR="00FB744E" w:rsidRPr="007542AD" w:rsidRDefault="00FB744E" w:rsidP="00FB744E">
            <w:r w:rsidRPr="007542AD">
              <w:t>Равновесие тел с закреплённой осью вращения. Виды равновесия</w:t>
            </w:r>
          </w:p>
        </w:tc>
        <w:tc>
          <w:tcPr>
            <w:tcW w:w="992" w:type="pct"/>
          </w:tcPr>
          <w:p w:rsidR="00FB744E" w:rsidRPr="007542AD" w:rsidRDefault="00FB744E" w:rsidP="00FB744E">
            <w:r>
              <w:t>И</w:t>
            </w:r>
            <w:r w:rsidRPr="007542AD">
              <w:t xml:space="preserve">меть понятие о равенстве работ при использовании простых механизмов. </w:t>
            </w:r>
          </w:p>
        </w:tc>
        <w:tc>
          <w:tcPr>
            <w:tcW w:w="1089" w:type="pct"/>
          </w:tcPr>
          <w:p w:rsidR="00FB744E" w:rsidRPr="007542AD" w:rsidRDefault="00FB744E" w:rsidP="00FB744E">
            <w:r w:rsidRPr="007542AD">
              <w:t>Уметь применить условия равновесия рычага к блоку.</w:t>
            </w:r>
          </w:p>
        </w:tc>
        <w:tc>
          <w:tcPr>
            <w:tcW w:w="954" w:type="pct"/>
          </w:tcPr>
          <w:p w:rsidR="00FB744E" w:rsidRPr="007542AD" w:rsidRDefault="00FB744E" w:rsidP="00FB744E"/>
        </w:tc>
        <w:tc>
          <w:tcPr>
            <w:tcW w:w="499" w:type="pct"/>
          </w:tcPr>
          <w:p w:rsidR="00FB744E" w:rsidRPr="007542AD" w:rsidRDefault="00FB744E" w:rsidP="00FB744E">
            <w:r>
              <w:t>№№596-607</w:t>
            </w:r>
          </w:p>
        </w:tc>
        <w:tc>
          <w:tcPr>
            <w:tcW w:w="517" w:type="pct"/>
          </w:tcPr>
          <w:p w:rsidR="00FB744E" w:rsidRDefault="00FB744E" w:rsidP="00FB744E">
            <w:r w:rsidRPr="00FA208E">
              <w:t>§</w:t>
            </w:r>
            <w:r>
              <w:t>59</w:t>
            </w:r>
          </w:p>
        </w:tc>
      </w:tr>
      <w:tr w:rsidR="00FB744E" w:rsidRPr="007542AD" w:rsidTr="0015146C"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 w:rsidRPr="007542AD">
              <w:t>6</w:t>
            </w:r>
            <w:r>
              <w:t>2</w:t>
            </w:r>
            <w:r w:rsidRPr="007542AD">
              <w:t>/7</w:t>
            </w:r>
          </w:p>
        </w:tc>
        <w:tc>
          <w:tcPr>
            <w:tcW w:w="778" w:type="pct"/>
          </w:tcPr>
          <w:p w:rsidR="00FB744E" w:rsidRPr="007542AD" w:rsidRDefault="00FB744E" w:rsidP="00FB744E">
            <w:r w:rsidRPr="007542AD">
              <w:t>«Золотое правило» механики</w:t>
            </w:r>
          </w:p>
        </w:tc>
        <w:tc>
          <w:tcPr>
            <w:tcW w:w="992" w:type="pct"/>
          </w:tcPr>
          <w:p w:rsidR="00FB744E" w:rsidRPr="007542AD" w:rsidRDefault="00FB744E" w:rsidP="00FB744E">
            <w:r w:rsidRPr="007542AD">
              <w:t>Знать, в чём заключается «Золотое правило» механики.</w:t>
            </w:r>
          </w:p>
        </w:tc>
        <w:tc>
          <w:tcPr>
            <w:tcW w:w="1089" w:type="pct"/>
          </w:tcPr>
          <w:p w:rsidR="00FB744E" w:rsidRPr="007542AD" w:rsidRDefault="00FB744E" w:rsidP="00FB744E">
            <w:r w:rsidRPr="007542AD">
              <w:t>Уметь решать задачи качественные и количественные на «Золотое правило» механики.</w:t>
            </w:r>
          </w:p>
        </w:tc>
        <w:tc>
          <w:tcPr>
            <w:tcW w:w="954" w:type="pct"/>
          </w:tcPr>
          <w:p w:rsidR="00FB744E" w:rsidRPr="007542AD" w:rsidRDefault="00FB744E" w:rsidP="00FB744E"/>
        </w:tc>
        <w:tc>
          <w:tcPr>
            <w:tcW w:w="499" w:type="pct"/>
          </w:tcPr>
          <w:p w:rsidR="00FB744E" w:rsidRPr="007542AD" w:rsidRDefault="00FB744E" w:rsidP="00FB744E">
            <w:r>
              <w:t>Тест № 34 С.Р.№42</w:t>
            </w:r>
          </w:p>
        </w:tc>
        <w:tc>
          <w:tcPr>
            <w:tcW w:w="517" w:type="pct"/>
          </w:tcPr>
          <w:p w:rsidR="00FB744E" w:rsidRDefault="00FB744E" w:rsidP="00FB744E">
            <w:r w:rsidRPr="00FA208E">
              <w:t>§</w:t>
            </w:r>
            <w:r>
              <w:t>60</w:t>
            </w:r>
          </w:p>
        </w:tc>
      </w:tr>
      <w:tr w:rsidR="00FB744E" w:rsidRPr="007542AD" w:rsidTr="0015146C"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 w:rsidRPr="007542AD">
              <w:lastRenderedPageBreak/>
              <w:t>6</w:t>
            </w:r>
            <w:r>
              <w:t>3</w:t>
            </w:r>
            <w:r w:rsidRPr="007542AD">
              <w:t>/8</w:t>
            </w:r>
          </w:p>
        </w:tc>
        <w:tc>
          <w:tcPr>
            <w:tcW w:w="778" w:type="pct"/>
          </w:tcPr>
          <w:p w:rsidR="00FB744E" w:rsidRPr="007542AD" w:rsidRDefault="00FB744E" w:rsidP="00FB744E">
            <w:r w:rsidRPr="007542AD">
              <w:t>КПД механизма</w:t>
            </w:r>
          </w:p>
        </w:tc>
        <w:tc>
          <w:tcPr>
            <w:tcW w:w="992" w:type="pct"/>
          </w:tcPr>
          <w:p w:rsidR="00FB744E" w:rsidRPr="007542AD" w:rsidRDefault="00FB744E" w:rsidP="00FB744E">
            <w:r w:rsidRPr="007542AD">
              <w:t>Иметь понятие о полезной и полной работе, знать определение КПД.</w:t>
            </w:r>
          </w:p>
        </w:tc>
        <w:tc>
          <w:tcPr>
            <w:tcW w:w="1089" w:type="pct"/>
          </w:tcPr>
          <w:p w:rsidR="00FB744E" w:rsidRPr="007542AD" w:rsidRDefault="00FB744E" w:rsidP="00FB744E">
            <w:r w:rsidRPr="007542AD">
              <w:t>Умение решать задачи на расчёт КПД.</w:t>
            </w:r>
          </w:p>
        </w:tc>
        <w:tc>
          <w:tcPr>
            <w:tcW w:w="954" w:type="pct"/>
          </w:tcPr>
          <w:p w:rsidR="00FB744E" w:rsidRPr="007542AD" w:rsidRDefault="00FB744E" w:rsidP="00FB744E">
            <w:r>
              <w:t>КПД и экологическая безопасность различных механизмов</w:t>
            </w:r>
          </w:p>
        </w:tc>
        <w:tc>
          <w:tcPr>
            <w:tcW w:w="499" w:type="pct"/>
          </w:tcPr>
          <w:p w:rsidR="00FB744E" w:rsidRPr="007542AD" w:rsidRDefault="00FB744E" w:rsidP="00FB744E">
            <w:r>
              <w:t>Тест № 35 №№608-615</w:t>
            </w:r>
          </w:p>
        </w:tc>
        <w:tc>
          <w:tcPr>
            <w:tcW w:w="517" w:type="pct"/>
          </w:tcPr>
          <w:p w:rsidR="00FB744E" w:rsidRDefault="00FB744E" w:rsidP="00FB744E">
            <w:r w:rsidRPr="00FA208E">
              <w:t>§</w:t>
            </w:r>
            <w:r>
              <w:t>61</w:t>
            </w:r>
          </w:p>
        </w:tc>
      </w:tr>
      <w:tr w:rsidR="00FB744E" w:rsidRPr="007542AD" w:rsidTr="0015146C"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 w:rsidRPr="007542AD">
              <w:t>6</w:t>
            </w:r>
            <w:r>
              <w:t>4</w:t>
            </w:r>
            <w:r w:rsidRPr="007542AD">
              <w:t>/9</w:t>
            </w:r>
          </w:p>
        </w:tc>
        <w:tc>
          <w:tcPr>
            <w:tcW w:w="778" w:type="pct"/>
          </w:tcPr>
          <w:p w:rsidR="00FB744E" w:rsidRPr="007542AD" w:rsidRDefault="00FB744E" w:rsidP="00FB744E">
            <w:r>
              <w:t>Лабораторная работа № 14 «И</w:t>
            </w:r>
            <w:r w:rsidRPr="007542AD">
              <w:t>змерение КПД при подъёме тела по наклонной плоскости»</w:t>
            </w:r>
          </w:p>
        </w:tc>
        <w:tc>
          <w:tcPr>
            <w:tcW w:w="992" w:type="pct"/>
          </w:tcPr>
          <w:p w:rsidR="00FB744E" w:rsidRPr="007542AD" w:rsidRDefault="00FB744E" w:rsidP="00FB744E"/>
        </w:tc>
        <w:tc>
          <w:tcPr>
            <w:tcW w:w="1089" w:type="pct"/>
          </w:tcPr>
          <w:p w:rsidR="00FB744E" w:rsidRPr="007542AD" w:rsidRDefault="00FB744E" w:rsidP="00FB744E">
            <w:r w:rsidRPr="007542AD">
              <w:t>Уметь определять КПД наклонной плоскости, уметь составить отчёт о проделанной лабораторной работе.</w:t>
            </w:r>
          </w:p>
        </w:tc>
        <w:tc>
          <w:tcPr>
            <w:tcW w:w="954" w:type="pct"/>
          </w:tcPr>
          <w:p w:rsidR="00FB744E" w:rsidRPr="007542AD" w:rsidRDefault="00FB744E" w:rsidP="00FB744E"/>
        </w:tc>
        <w:tc>
          <w:tcPr>
            <w:tcW w:w="499" w:type="pct"/>
          </w:tcPr>
          <w:p w:rsidR="00FB744E" w:rsidRPr="007542AD" w:rsidRDefault="00FB744E" w:rsidP="00FB744E">
            <w:r>
              <w:t>Л.Р.№14</w:t>
            </w:r>
          </w:p>
        </w:tc>
        <w:tc>
          <w:tcPr>
            <w:tcW w:w="517" w:type="pct"/>
          </w:tcPr>
          <w:p w:rsidR="00FB744E" w:rsidRDefault="00FB744E" w:rsidP="00FB744E">
            <w:r>
              <w:t>Упр.31</w:t>
            </w:r>
          </w:p>
        </w:tc>
      </w:tr>
      <w:tr w:rsidR="00FB744E" w:rsidRPr="007542AD" w:rsidTr="001C228C">
        <w:trPr>
          <w:trHeight w:val="1974"/>
        </w:trPr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 w:rsidRPr="007542AD">
              <w:t>6</w:t>
            </w:r>
            <w:r>
              <w:t>5</w:t>
            </w:r>
            <w:r w:rsidRPr="007542AD">
              <w:t>/10</w:t>
            </w:r>
          </w:p>
        </w:tc>
        <w:tc>
          <w:tcPr>
            <w:tcW w:w="778" w:type="pct"/>
          </w:tcPr>
          <w:p w:rsidR="00FB744E" w:rsidRPr="007542AD" w:rsidRDefault="00FB744E" w:rsidP="00FB744E">
            <w:r w:rsidRPr="007542AD">
              <w:t>Потенциальная энергия поднятого тела, сжатой пружины. Кинетическая энергия движущегося тела.</w:t>
            </w:r>
          </w:p>
        </w:tc>
        <w:tc>
          <w:tcPr>
            <w:tcW w:w="992" w:type="pct"/>
          </w:tcPr>
          <w:p w:rsidR="00FB744E" w:rsidRPr="007542AD" w:rsidRDefault="00FB744E" w:rsidP="00FB744E">
            <w:r w:rsidRPr="007542AD">
              <w:t>Иметь понятие об энерг</w:t>
            </w:r>
            <w:proofErr w:type="gramStart"/>
            <w:r w:rsidRPr="007542AD">
              <w:t>ии и её</w:t>
            </w:r>
            <w:proofErr w:type="gramEnd"/>
            <w:r w:rsidRPr="007542AD">
              <w:t xml:space="preserve"> видах.</w:t>
            </w:r>
          </w:p>
        </w:tc>
        <w:tc>
          <w:tcPr>
            <w:tcW w:w="1089" w:type="pct"/>
          </w:tcPr>
          <w:p w:rsidR="00FB744E" w:rsidRPr="007542AD" w:rsidRDefault="00FB744E" w:rsidP="00FB744E">
            <w:r w:rsidRPr="007542AD">
              <w:t>Уметь определять кинетическую и потенциальную энергию.</w:t>
            </w:r>
          </w:p>
        </w:tc>
        <w:tc>
          <w:tcPr>
            <w:tcW w:w="954" w:type="pct"/>
          </w:tcPr>
          <w:p w:rsidR="00FB744E" w:rsidRPr="007542AD" w:rsidRDefault="00FB744E" w:rsidP="00FB744E"/>
        </w:tc>
        <w:tc>
          <w:tcPr>
            <w:tcW w:w="499" w:type="pct"/>
          </w:tcPr>
          <w:p w:rsidR="00FB744E" w:rsidRDefault="00FB744E" w:rsidP="00FB744E">
            <w:r>
              <w:t xml:space="preserve">Тест № 36 </w:t>
            </w:r>
          </w:p>
          <w:p w:rsidR="00FB744E" w:rsidRPr="007542AD" w:rsidRDefault="00FB744E" w:rsidP="00FB744E">
            <w:r>
              <w:t>С.Р.№43,44 №№616-651</w:t>
            </w:r>
          </w:p>
        </w:tc>
        <w:tc>
          <w:tcPr>
            <w:tcW w:w="517" w:type="pct"/>
          </w:tcPr>
          <w:p w:rsidR="00FB744E" w:rsidRDefault="00FB744E" w:rsidP="00FB744E">
            <w:r w:rsidRPr="00FA208E">
              <w:t>§</w:t>
            </w:r>
            <w:r>
              <w:t>62-63</w:t>
            </w:r>
          </w:p>
        </w:tc>
      </w:tr>
      <w:tr w:rsidR="00FB744E" w:rsidRPr="007542AD" w:rsidTr="0015146C"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 w:rsidRPr="007542AD">
              <w:t>6</w:t>
            </w:r>
            <w:r>
              <w:t>6</w:t>
            </w:r>
            <w:r w:rsidRPr="007542AD">
              <w:t>/11</w:t>
            </w:r>
          </w:p>
        </w:tc>
        <w:tc>
          <w:tcPr>
            <w:tcW w:w="778" w:type="pct"/>
          </w:tcPr>
          <w:p w:rsidR="00FB744E" w:rsidRPr="007542AD" w:rsidRDefault="00FB744E" w:rsidP="00FB744E">
            <w:r w:rsidRPr="007542AD">
              <w:t>Превращение одного вида механической энергии в другой. Энергия рек и ветра</w:t>
            </w:r>
          </w:p>
        </w:tc>
        <w:tc>
          <w:tcPr>
            <w:tcW w:w="992" w:type="pct"/>
          </w:tcPr>
          <w:p w:rsidR="00FB744E" w:rsidRPr="007542AD" w:rsidRDefault="00FB744E" w:rsidP="00FB744E">
            <w:r>
              <w:t xml:space="preserve">Знать способ перехода энергии из кинетической в </w:t>
            </w:r>
            <w:proofErr w:type="gramStart"/>
            <w:r>
              <w:t>потенциальную</w:t>
            </w:r>
            <w:proofErr w:type="gramEnd"/>
            <w:r>
              <w:t xml:space="preserve"> и наоборот</w:t>
            </w:r>
          </w:p>
        </w:tc>
        <w:tc>
          <w:tcPr>
            <w:tcW w:w="1089" w:type="pct"/>
          </w:tcPr>
          <w:p w:rsidR="00FB744E" w:rsidRPr="007542AD" w:rsidRDefault="00FB744E" w:rsidP="00FB744E">
            <w:r w:rsidRPr="007542AD">
              <w:t>Уметь приводить примеры перехода механической энергии одного вида в другой.</w:t>
            </w:r>
          </w:p>
        </w:tc>
        <w:tc>
          <w:tcPr>
            <w:tcW w:w="954" w:type="pct"/>
          </w:tcPr>
          <w:p w:rsidR="00FB744E" w:rsidRPr="007542AD" w:rsidRDefault="00FB744E" w:rsidP="00FB744E">
            <w:r>
              <w:t>Перспектива использования безотходных и возобновляемых источников энергии</w:t>
            </w:r>
            <w:proofErr w:type="gramStart"/>
            <w:r>
              <w:t xml:space="preserve">.. </w:t>
            </w:r>
            <w:proofErr w:type="gramEnd"/>
            <w:r>
              <w:t>Связь прогресса человеческой цивилизации с энергопотреблением.</w:t>
            </w:r>
          </w:p>
        </w:tc>
        <w:tc>
          <w:tcPr>
            <w:tcW w:w="499" w:type="pct"/>
          </w:tcPr>
          <w:p w:rsidR="00FB744E" w:rsidRDefault="00FB744E" w:rsidP="00FB744E">
            <w:r>
              <w:t xml:space="preserve">Тест №37 </w:t>
            </w:r>
          </w:p>
          <w:p w:rsidR="00FB744E" w:rsidRPr="007542AD" w:rsidRDefault="00FB744E" w:rsidP="00FB744E">
            <w:r>
              <w:t>С.Р.№ 45 №№652-666</w:t>
            </w:r>
          </w:p>
        </w:tc>
        <w:tc>
          <w:tcPr>
            <w:tcW w:w="517" w:type="pct"/>
          </w:tcPr>
          <w:p w:rsidR="00FB744E" w:rsidRDefault="00FB744E" w:rsidP="00FB744E">
            <w:r w:rsidRPr="00FA208E">
              <w:t>§</w:t>
            </w:r>
            <w:r>
              <w:t>64</w:t>
            </w:r>
          </w:p>
        </w:tc>
      </w:tr>
      <w:tr w:rsidR="00FB744E" w:rsidRPr="007542AD" w:rsidTr="0015146C"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 w:rsidRPr="007542AD">
              <w:t>6</w:t>
            </w:r>
            <w:r>
              <w:t>7</w:t>
            </w:r>
            <w:r w:rsidRPr="007542AD">
              <w:t>/12</w:t>
            </w:r>
          </w:p>
        </w:tc>
        <w:tc>
          <w:tcPr>
            <w:tcW w:w="778" w:type="pct"/>
          </w:tcPr>
          <w:p w:rsidR="00FB744E" w:rsidRPr="007542AD" w:rsidRDefault="00FB744E" w:rsidP="00FB744E">
            <w:r w:rsidRPr="007542AD">
              <w:t xml:space="preserve">Контрольная работа    № </w:t>
            </w:r>
            <w:r>
              <w:t>4</w:t>
            </w:r>
            <w:r w:rsidRPr="007542AD">
              <w:t xml:space="preserve"> по </w:t>
            </w:r>
            <w:r>
              <w:t>теме «Работа. Мощность. Энергия</w:t>
            </w:r>
            <w:r w:rsidRPr="007542AD">
              <w:t>».</w:t>
            </w:r>
          </w:p>
        </w:tc>
        <w:tc>
          <w:tcPr>
            <w:tcW w:w="992" w:type="pct"/>
          </w:tcPr>
          <w:p w:rsidR="00FB744E" w:rsidRPr="007542AD" w:rsidRDefault="00FB744E" w:rsidP="00FB744E"/>
        </w:tc>
        <w:tc>
          <w:tcPr>
            <w:tcW w:w="1089" w:type="pct"/>
          </w:tcPr>
          <w:p w:rsidR="00FB744E" w:rsidRPr="007542AD" w:rsidRDefault="00FB744E" w:rsidP="00FB744E">
            <w:r w:rsidRPr="007542AD">
              <w:t>Умение применить полученные знания на практике.</w:t>
            </w:r>
          </w:p>
        </w:tc>
        <w:tc>
          <w:tcPr>
            <w:tcW w:w="954" w:type="pct"/>
          </w:tcPr>
          <w:p w:rsidR="00FB744E" w:rsidRPr="007542AD" w:rsidRDefault="00FB744E" w:rsidP="00FB744E"/>
        </w:tc>
        <w:tc>
          <w:tcPr>
            <w:tcW w:w="499" w:type="pct"/>
          </w:tcPr>
          <w:p w:rsidR="00FB744E" w:rsidRPr="007542AD" w:rsidRDefault="00FB744E" w:rsidP="00FB744E">
            <w:r>
              <w:t>К.Р.№ 4</w:t>
            </w:r>
          </w:p>
        </w:tc>
        <w:tc>
          <w:tcPr>
            <w:tcW w:w="517" w:type="pct"/>
          </w:tcPr>
          <w:p w:rsidR="00FB744E" w:rsidRDefault="00FB744E" w:rsidP="00FB744E">
            <w:r>
              <w:t>Подготовить доклад</w:t>
            </w:r>
          </w:p>
        </w:tc>
      </w:tr>
      <w:tr w:rsidR="00FB744E" w:rsidRPr="007542AD" w:rsidTr="0015146C"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 w:rsidRPr="007542AD">
              <w:t>6</w:t>
            </w:r>
            <w:r>
              <w:t>8</w:t>
            </w:r>
            <w:r w:rsidRPr="007542AD">
              <w:t xml:space="preserve">/13      </w:t>
            </w:r>
          </w:p>
        </w:tc>
        <w:tc>
          <w:tcPr>
            <w:tcW w:w="778" w:type="pct"/>
          </w:tcPr>
          <w:p w:rsidR="00FB744E" w:rsidRPr="007542AD" w:rsidRDefault="00FB744E" w:rsidP="00FB744E">
            <w:r w:rsidRPr="007542AD">
              <w:t xml:space="preserve">Конференция </w:t>
            </w:r>
            <w:r>
              <w:t>«Э</w:t>
            </w:r>
            <w:r w:rsidRPr="007542AD">
              <w:t>кологические проблемы использования энергии рек и ветра»</w:t>
            </w:r>
          </w:p>
        </w:tc>
        <w:tc>
          <w:tcPr>
            <w:tcW w:w="992" w:type="pct"/>
          </w:tcPr>
          <w:p w:rsidR="00FB744E" w:rsidRPr="007542AD" w:rsidRDefault="00FB744E" w:rsidP="00FB744E"/>
        </w:tc>
        <w:tc>
          <w:tcPr>
            <w:tcW w:w="1089" w:type="pct"/>
          </w:tcPr>
          <w:p w:rsidR="00FB744E" w:rsidRPr="007542AD" w:rsidRDefault="00FB744E" w:rsidP="00FB744E"/>
        </w:tc>
        <w:tc>
          <w:tcPr>
            <w:tcW w:w="954" w:type="pct"/>
          </w:tcPr>
          <w:p w:rsidR="00FB744E" w:rsidRPr="007542AD" w:rsidRDefault="00FB744E" w:rsidP="00FB744E">
            <w:r>
              <w:t>Рациональное использование энергии рек и ветра</w:t>
            </w:r>
          </w:p>
        </w:tc>
        <w:tc>
          <w:tcPr>
            <w:tcW w:w="499" w:type="pct"/>
          </w:tcPr>
          <w:p w:rsidR="00FB744E" w:rsidRPr="007542AD" w:rsidRDefault="00FB744E" w:rsidP="00FB744E"/>
        </w:tc>
        <w:tc>
          <w:tcPr>
            <w:tcW w:w="517" w:type="pct"/>
          </w:tcPr>
          <w:p w:rsidR="00FB744E" w:rsidRPr="007542AD" w:rsidRDefault="00FB744E" w:rsidP="00FB744E">
            <w:r w:rsidRPr="007542AD">
              <w:t>§</w:t>
            </w:r>
            <w:r>
              <w:t>9 из мат. для доп. чтения</w:t>
            </w:r>
          </w:p>
        </w:tc>
      </w:tr>
      <w:tr w:rsidR="00FB744E" w:rsidRPr="007542AD" w:rsidTr="0015146C"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 w:rsidRPr="007542AD">
              <w:t>6</w:t>
            </w:r>
            <w:r>
              <w:t>9</w:t>
            </w:r>
            <w:r w:rsidRPr="007542AD">
              <w:t>/</w:t>
            </w:r>
          </w:p>
        </w:tc>
        <w:tc>
          <w:tcPr>
            <w:tcW w:w="778" w:type="pct"/>
          </w:tcPr>
          <w:p w:rsidR="00FB744E" w:rsidRPr="007542AD" w:rsidRDefault="00FB744E" w:rsidP="00FB744E">
            <w:r>
              <w:t>П</w:t>
            </w:r>
            <w:r w:rsidRPr="007542AD">
              <w:t>овторение за курс физики 7 класса</w:t>
            </w:r>
          </w:p>
        </w:tc>
        <w:tc>
          <w:tcPr>
            <w:tcW w:w="992" w:type="pct"/>
          </w:tcPr>
          <w:p w:rsidR="00FB744E" w:rsidRPr="007542AD" w:rsidRDefault="00FB744E" w:rsidP="00FB744E">
            <w:r w:rsidRPr="007542AD">
              <w:t>Знать основные поня</w:t>
            </w:r>
            <w:r>
              <w:t>тия, изученные в курсе физике</w:t>
            </w:r>
          </w:p>
        </w:tc>
        <w:tc>
          <w:tcPr>
            <w:tcW w:w="1089" w:type="pct"/>
          </w:tcPr>
          <w:p w:rsidR="00FB744E" w:rsidRPr="007542AD" w:rsidRDefault="00FB744E" w:rsidP="00FB744E">
            <w:r w:rsidRPr="007542AD">
              <w:t>Уметь применить полученные знания на практике.</w:t>
            </w:r>
          </w:p>
        </w:tc>
        <w:tc>
          <w:tcPr>
            <w:tcW w:w="954" w:type="pct"/>
          </w:tcPr>
          <w:p w:rsidR="00FB744E" w:rsidRPr="007542AD" w:rsidRDefault="00FB744E" w:rsidP="00FB744E"/>
        </w:tc>
        <w:tc>
          <w:tcPr>
            <w:tcW w:w="499" w:type="pct"/>
          </w:tcPr>
          <w:p w:rsidR="00FB744E" w:rsidRPr="007542AD" w:rsidRDefault="00FB744E" w:rsidP="00FB744E"/>
        </w:tc>
        <w:tc>
          <w:tcPr>
            <w:tcW w:w="517" w:type="pct"/>
          </w:tcPr>
          <w:p w:rsidR="00FB744E" w:rsidRPr="007542AD" w:rsidRDefault="00FB744E" w:rsidP="00FB744E">
            <w:r>
              <w:t>Составить  кроссворд</w:t>
            </w:r>
          </w:p>
        </w:tc>
      </w:tr>
      <w:tr w:rsidR="00FB744E" w:rsidRPr="007542AD" w:rsidTr="0015146C">
        <w:tc>
          <w:tcPr>
            <w:tcW w:w="171" w:type="pct"/>
          </w:tcPr>
          <w:p w:rsidR="00FB744E" w:rsidRPr="007542AD" w:rsidRDefault="00FB744E" w:rsidP="00FB744E">
            <w:pPr>
              <w:jc w:val="center"/>
            </w:pPr>
            <w:r>
              <w:t>70</w:t>
            </w:r>
            <w:r w:rsidRPr="007542AD">
              <w:t>/</w:t>
            </w:r>
          </w:p>
        </w:tc>
        <w:tc>
          <w:tcPr>
            <w:tcW w:w="778" w:type="pct"/>
          </w:tcPr>
          <w:p w:rsidR="00FB744E" w:rsidRDefault="00FB744E" w:rsidP="00FB744E">
            <w:proofErr w:type="gramStart"/>
            <w:r>
              <w:t>Блиц-турнир</w:t>
            </w:r>
            <w:proofErr w:type="gramEnd"/>
            <w:r>
              <w:t xml:space="preserve"> </w:t>
            </w:r>
          </w:p>
          <w:p w:rsidR="00FB744E" w:rsidRPr="007542AD" w:rsidRDefault="00FB744E" w:rsidP="00FB744E"/>
        </w:tc>
        <w:tc>
          <w:tcPr>
            <w:tcW w:w="992" w:type="pct"/>
          </w:tcPr>
          <w:p w:rsidR="00FB744E" w:rsidRPr="007542AD" w:rsidRDefault="00FB744E" w:rsidP="00FB744E"/>
        </w:tc>
        <w:tc>
          <w:tcPr>
            <w:tcW w:w="1089" w:type="pct"/>
          </w:tcPr>
          <w:p w:rsidR="00FB744E" w:rsidRPr="007542AD" w:rsidRDefault="00FB744E" w:rsidP="00FB744E"/>
        </w:tc>
        <w:tc>
          <w:tcPr>
            <w:tcW w:w="954" w:type="pct"/>
          </w:tcPr>
          <w:p w:rsidR="00FB744E" w:rsidRPr="007542AD" w:rsidRDefault="00FB744E" w:rsidP="00FB744E"/>
        </w:tc>
        <w:tc>
          <w:tcPr>
            <w:tcW w:w="499" w:type="pct"/>
          </w:tcPr>
          <w:p w:rsidR="00FB744E" w:rsidRPr="007542AD" w:rsidRDefault="00FB744E" w:rsidP="00FB744E"/>
        </w:tc>
        <w:tc>
          <w:tcPr>
            <w:tcW w:w="517" w:type="pct"/>
          </w:tcPr>
          <w:p w:rsidR="00FB744E" w:rsidRPr="007542AD" w:rsidRDefault="00FB744E" w:rsidP="00FB744E"/>
        </w:tc>
      </w:tr>
    </w:tbl>
    <w:tbl>
      <w:tblPr>
        <w:tblW w:w="1558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409"/>
        <w:gridCol w:w="3119"/>
        <w:gridCol w:w="3402"/>
        <w:gridCol w:w="2977"/>
        <w:gridCol w:w="1559"/>
        <w:gridCol w:w="1554"/>
        <w:gridCol w:w="25"/>
      </w:tblGrid>
      <w:tr w:rsidR="00B33D38" w:rsidRPr="00B33D38" w:rsidTr="00B33D38">
        <w:trPr>
          <w:trHeight w:val="26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3D38" w:rsidRPr="00B33D38" w:rsidRDefault="00B33D38" w:rsidP="00397935">
            <w:pPr>
              <w:snapToGrid w:val="0"/>
              <w:ind w:left="57"/>
              <w:jc w:val="center"/>
              <w:rPr>
                <w:rFonts w:cs="Times New Roman"/>
                <w:b/>
              </w:rPr>
            </w:pPr>
            <w:r w:rsidRPr="00B33D38">
              <w:rPr>
                <w:rFonts w:cs="Times New Roman"/>
                <w:b/>
              </w:rPr>
              <w:lastRenderedPageBreak/>
              <w:t xml:space="preserve">№ </w:t>
            </w:r>
            <w:proofErr w:type="gramStart"/>
            <w:r w:rsidRPr="00B33D38">
              <w:rPr>
                <w:rFonts w:cs="Times New Roman"/>
                <w:b/>
              </w:rPr>
              <w:t>п</w:t>
            </w:r>
            <w:proofErr w:type="gramEnd"/>
            <w:r w:rsidRPr="00B33D38">
              <w:rPr>
                <w:rFonts w:cs="Times New Roman"/>
                <w:b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3D38" w:rsidRPr="00B33D38" w:rsidRDefault="00B33D38" w:rsidP="00397935">
            <w:pPr>
              <w:snapToGrid w:val="0"/>
              <w:ind w:left="57"/>
              <w:jc w:val="center"/>
              <w:rPr>
                <w:rFonts w:cs="Times New Roman"/>
                <w:b/>
              </w:rPr>
            </w:pPr>
          </w:p>
          <w:p w:rsidR="00B33D38" w:rsidRPr="00B33D38" w:rsidRDefault="00B33D38" w:rsidP="00397935">
            <w:pPr>
              <w:ind w:left="57"/>
              <w:jc w:val="center"/>
              <w:rPr>
                <w:rFonts w:cs="Times New Roman"/>
                <w:b/>
              </w:rPr>
            </w:pPr>
            <w:r w:rsidRPr="00B33D38">
              <w:rPr>
                <w:rFonts w:cs="Times New Roman"/>
                <w:b/>
              </w:rPr>
              <w:t>Название темы</w:t>
            </w: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3D38" w:rsidRPr="00B33D38" w:rsidRDefault="00B33D38" w:rsidP="00397935">
            <w:pPr>
              <w:ind w:left="57"/>
              <w:jc w:val="center"/>
              <w:rPr>
                <w:rFonts w:cs="Times New Roman"/>
                <w:b/>
              </w:rPr>
            </w:pPr>
            <w:r w:rsidRPr="00B33D38">
              <w:rPr>
                <w:rFonts w:cs="Times New Roman"/>
                <w:b/>
              </w:rPr>
              <w:t>Содержание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3D38" w:rsidRPr="00B33D38" w:rsidRDefault="00B33D38" w:rsidP="00397935">
            <w:pPr>
              <w:ind w:left="57"/>
              <w:jc w:val="center"/>
              <w:rPr>
                <w:rFonts w:cs="Times New Roman"/>
                <w:b/>
              </w:rPr>
            </w:pPr>
            <w:r w:rsidRPr="00B33D38">
              <w:rPr>
                <w:rFonts w:cs="Times New Roman"/>
                <w:b/>
              </w:rPr>
              <w:t xml:space="preserve">Виды контроля, </w:t>
            </w:r>
            <w:proofErr w:type="spellStart"/>
            <w:r w:rsidRPr="00B33D38">
              <w:rPr>
                <w:rFonts w:cs="Times New Roman"/>
                <w:b/>
              </w:rPr>
              <w:t>практ</w:t>
            </w:r>
            <w:proofErr w:type="spellEnd"/>
            <w:r w:rsidRPr="00B33D38">
              <w:rPr>
                <w:rFonts w:cs="Times New Roman"/>
                <w:b/>
              </w:rPr>
              <w:t>. часть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3D38" w:rsidRPr="00B33D38" w:rsidRDefault="00B33D38" w:rsidP="00397935">
            <w:pPr>
              <w:ind w:left="57"/>
              <w:jc w:val="center"/>
              <w:rPr>
                <w:rFonts w:cs="Times New Roman"/>
                <w:b/>
              </w:rPr>
            </w:pPr>
            <w:r w:rsidRPr="00B33D38">
              <w:rPr>
                <w:rFonts w:cs="Times New Roman"/>
                <w:b/>
              </w:rPr>
              <w:t>Домашнее задание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33D38" w:rsidRPr="00B33D38" w:rsidRDefault="00B33D38" w:rsidP="00397935">
            <w:pPr>
              <w:snapToGrid w:val="0"/>
              <w:ind w:left="57"/>
              <w:rPr>
                <w:rFonts w:cs="Times New Roman"/>
              </w:rPr>
            </w:pPr>
          </w:p>
        </w:tc>
      </w:tr>
      <w:tr w:rsidR="00B33D38" w:rsidRPr="00B33D38" w:rsidTr="00722924">
        <w:trPr>
          <w:trHeight w:val="62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3D38" w:rsidRPr="00B33D38" w:rsidRDefault="00B33D38" w:rsidP="00397935">
            <w:pPr>
              <w:snapToGrid w:val="0"/>
              <w:ind w:left="57"/>
              <w:rPr>
                <w:rFonts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3D38" w:rsidRPr="00B33D38" w:rsidRDefault="00B33D38" w:rsidP="00397935">
            <w:pPr>
              <w:snapToGrid w:val="0"/>
              <w:ind w:left="57"/>
              <w:rPr>
                <w:rFonts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3D38" w:rsidRPr="00B33D38" w:rsidRDefault="00B33D38" w:rsidP="00397935">
            <w:pPr>
              <w:ind w:left="57"/>
              <w:jc w:val="center"/>
              <w:rPr>
                <w:rFonts w:cs="Times New Roman"/>
                <w:b/>
              </w:rPr>
            </w:pPr>
            <w:r w:rsidRPr="00B33D38">
              <w:rPr>
                <w:rFonts w:cs="Times New Roman"/>
                <w:b/>
              </w:rPr>
              <w:t>Предметные 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3D38" w:rsidRPr="00B33D38" w:rsidRDefault="00B33D38" w:rsidP="00397935">
            <w:pPr>
              <w:ind w:left="57"/>
              <w:jc w:val="center"/>
              <w:rPr>
                <w:rFonts w:cs="Times New Roman"/>
                <w:b/>
              </w:rPr>
            </w:pPr>
            <w:r w:rsidRPr="00B33D38">
              <w:rPr>
                <w:rFonts w:cs="Times New Roman"/>
                <w:b/>
              </w:rPr>
              <w:t>Деятельностно-коммуникативные умения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3D38" w:rsidRPr="00B33D38" w:rsidRDefault="00B33D38" w:rsidP="00397935">
            <w:pPr>
              <w:ind w:left="57"/>
              <w:jc w:val="center"/>
              <w:rPr>
                <w:rFonts w:cs="Times New Roman"/>
                <w:b/>
              </w:rPr>
            </w:pPr>
            <w:r w:rsidRPr="00B33D38">
              <w:rPr>
                <w:rFonts w:cs="Times New Roman"/>
                <w:b/>
              </w:rPr>
              <w:t>Экологическая составляющая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3D38" w:rsidRPr="00B33D38" w:rsidRDefault="00B33D38" w:rsidP="00397935">
            <w:pPr>
              <w:snapToGrid w:val="0"/>
              <w:ind w:left="57"/>
              <w:rPr>
                <w:rFonts w:cs="Times New Roman"/>
                <w:b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3D38" w:rsidRPr="00B33D38" w:rsidRDefault="00B33D38" w:rsidP="00397935">
            <w:pPr>
              <w:snapToGrid w:val="0"/>
              <w:ind w:left="57"/>
              <w:rPr>
                <w:rFonts w:cs="Times New Roman"/>
                <w:b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33D38" w:rsidRPr="00B33D38" w:rsidRDefault="00B33D38" w:rsidP="00397935">
            <w:pPr>
              <w:snapToGrid w:val="0"/>
              <w:ind w:left="57"/>
              <w:rPr>
                <w:rFonts w:cs="Times New Roman"/>
              </w:rPr>
            </w:pPr>
          </w:p>
        </w:tc>
      </w:tr>
      <w:tr w:rsidR="00B33D38" w:rsidRPr="00B33D38" w:rsidTr="00B33D38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8" w:rsidRPr="00B33D38" w:rsidRDefault="00B33D38" w:rsidP="00397935">
            <w:pPr>
              <w:snapToGrid w:val="0"/>
              <w:ind w:left="57"/>
              <w:jc w:val="center"/>
              <w:rPr>
                <w:rFonts w:cs="Times New Roman"/>
                <w:b/>
                <w:sz w:val="28"/>
              </w:rPr>
            </w:pPr>
            <w:r w:rsidRPr="00D82340">
              <w:rPr>
                <w:rFonts w:cs="Times New Roman"/>
                <w:b/>
                <w:sz w:val="32"/>
              </w:rPr>
              <w:t>1.Тепловые явления (12 ч)</w:t>
            </w:r>
          </w:p>
        </w:tc>
      </w:tr>
      <w:tr w:rsidR="00DF03D1" w:rsidRPr="00B33D38" w:rsidTr="00B33D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3D1" w:rsidRPr="00B33D38" w:rsidRDefault="00DF03D1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1/1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3D1" w:rsidRPr="00B33D38" w:rsidRDefault="00DF03D1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Тепловое движение. Термометр. Связь температуры тела со скоростью движения его молекул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3D1" w:rsidRPr="00DF03D1" w:rsidRDefault="00DF03D1" w:rsidP="00397935">
            <w:pPr>
              <w:ind w:left="57"/>
              <w:rPr>
                <w:szCs w:val="20"/>
              </w:rPr>
            </w:pPr>
            <w:r w:rsidRPr="00DF03D1">
              <w:rPr>
                <w:szCs w:val="20"/>
              </w:rPr>
              <w:t xml:space="preserve">Назначение термометра, правила работы с ним   Связь понятий скорости молекул и температуры тел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3D1" w:rsidRPr="00DF03D1" w:rsidRDefault="00DF03D1" w:rsidP="00397935">
            <w:pPr>
              <w:ind w:left="57"/>
              <w:rPr>
                <w:szCs w:val="20"/>
              </w:rPr>
            </w:pPr>
            <w:r w:rsidRPr="00DF03D1">
              <w:rPr>
                <w:szCs w:val="20"/>
              </w:rPr>
              <w:t>Измерять температуру</w:t>
            </w:r>
            <w:proofErr w:type="gramStart"/>
            <w:r w:rsidRPr="00DF03D1">
              <w:rPr>
                <w:szCs w:val="20"/>
              </w:rPr>
              <w:t xml:space="preserve"> ,</w:t>
            </w:r>
            <w:proofErr w:type="gramEnd"/>
            <w:r w:rsidRPr="00DF03D1">
              <w:rPr>
                <w:szCs w:val="20"/>
              </w:rPr>
              <w:t xml:space="preserve"> выделять тепловые явления из списка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3D1" w:rsidRPr="00B33D38" w:rsidRDefault="00851D7C" w:rsidP="00397935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Температура как главный экологический фактор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 xml:space="preserve"> Влияние изменения температуры на сбалансированность обмена веществ в организмах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3D1" w:rsidRPr="00AD49F8" w:rsidRDefault="00C14B68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№№667-670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3D1" w:rsidRPr="00B33D38" w:rsidRDefault="00B0175E" w:rsidP="00397935">
            <w:pPr>
              <w:snapToGrid w:val="0"/>
              <w:ind w:left="57"/>
              <w:rPr>
                <w:rFonts w:cs="Times New Roman"/>
                <w:b/>
              </w:rPr>
            </w:pPr>
            <w:r w:rsidRPr="007542AD">
              <w:t>§</w:t>
            </w:r>
            <w:r w:rsidR="00157CA0">
              <w:t>1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F03D1" w:rsidRPr="00B33D38" w:rsidRDefault="00DF03D1" w:rsidP="00397935">
            <w:pPr>
              <w:snapToGrid w:val="0"/>
              <w:ind w:left="57"/>
              <w:rPr>
                <w:rFonts w:cs="Times New Roman"/>
              </w:rPr>
            </w:pPr>
          </w:p>
        </w:tc>
      </w:tr>
      <w:tr w:rsidR="00B0175E" w:rsidRPr="00B33D38" w:rsidTr="00B33D38">
        <w:trPr>
          <w:trHeight w:val="12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2/2</w:t>
            </w:r>
          </w:p>
          <w:p w:rsidR="00B0175E" w:rsidRPr="00B33D38" w:rsidRDefault="00B0175E" w:rsidP="00397935">
            <w:pPr>
              <w:ind w:left="57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Внутренняя энергия.</w:t>
            </w:r>
          </w:p>
          <w:p w:rsidR="00B0175E" w:rsidRPr="00B33D38" w:rsidRDefault="00B0175E" w:rsidP="00397935">
            <w:pPr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Два способа  изменения внутренней энергии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DF03D1" w:rsidRDefault="00B0175E" w:rsidP="00397935">
            <w:pPr>
              <w:ind w:left="57"/>
              <w:rPr>
                <w:szCs w:val="20"/>
              </w:rPr>
            </w:pPr>
            <w:r w:rsidRPr="00DF03D1">
              <w:rPr>
                <w:szCs w:val="20"/>
              </w:rPr>
              <w:t>Понятие внутренней энергии, основные способы изменения внутренней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DF03D1" w:rsidRDefault="00B0175E" w:rsidP="00397935">
            <w:pPr>
              <w:ind w:left="57"/>
              <w:rPr>
                <w:szCs w:val="20"/>
              </w:rPr>
            </w:pPr>
            <w:r w:rsidRPr="00DF03D1">
              <w:rPr>
                <w:szCs w:val="20"/>
              </w:rPr>
              <w:t xml:space="preserve">Приводить примеры превращения механической энергии тела во внутреннюю энергию в реальных ситуациях </w:t>
            </w:r>
          </w:p>
          <w:p w:rsidR="00B0175E" w:rsidRPr="00DF03D1" w:rsidRDefault="00B0175E" w:rsidP="00397935">
            <w:pPr>
              <w:ind w:left="57"/>
              <w:rPr>
                <w:szCs w:val="20"/>
              </w:rPr>
            </w:pPr>
            <w:r w:rsidRPr="00DF03D1">
              <w:rPr>
                <w:szCs w:val="20"/>
              </w:rPr>
              <w:t>Приводить примеры увеличения и уменьшения внутренней энергии тел при их тепловом контакте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AD49F8">
              <w:rPr>
                <w:rFonts w:cs="Times New Roman"/>
              </w:rPr>
              <w:t>С.Р.№1</w:t>
            </w:r>
            <w:r>
              <w:rPr>
                <w:rFonts w:cs="Times New Roman"/>
              </w:rPr>
              <w:t>, 2</w:t>
            </w:r>
          </w:p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№№671-683</w:t>
            </w:r>
          </w:p>
          <w:p w:rsidR="00B0175E" w:rsidRPr="00AD49F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157CA0">
            <w:r w:rsidRPr="00FB19A9">
              <w:t>§</w:t>
            </w:r>
            <w:r w:rsidR="00157CA0">
              <w:t xml:space="preserve">2,3.    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</w:tr>
      <w:tr w:rsidR="00B0175E" w:rsidRPr="00B33D38" w:rsidTr="00B33D38">
        <w:trPr>
          <w:trHeight w:val="12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3/3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D82340">
              <w:rPr>
                <w:rFonts w:cs="Times New Roman"/>
              </w:rPr>
              <w:t>Лабораторная работа №1</w:t>
            </w:r>
            <w:r w:rsidRPr="00B33D38">
              <w:rPr>
                <w:rFonts w:cs="Times New Roman"/>
              </w:rPr>
              <w:t xml:space="preserve"> «Исследование изменения со временем температуры остывающей воды»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DF03D1" w:rsidRDefault="00B0175E" w:rsidP="00397935">
            <w:pPr>
              <w:ind w:left="57"/>
              <w:rPr>
                <w:szCs w:val="20"/>
              </w:rPr>
            </w:pPr>
            <w:r>
              <w:rPr>
                <w:szCs w:val="20"/>
              </w:rPr>
              <w:t>Знать п</w:t>
            </w:r>
            <w:r w:rsidRPr="00DF03D1">
              <w:rPr>
                <w:szCs w:val="20"/>
              </w:rPr>
              <w:t xml:space="preserve">орядок выполнения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DF03D1" w:rsidRDefault="00B0175E" w:rsidP="00397935">
            <w:pPr>
              <w:ind w:left="57"/>
              <w:rPr>
                <w:szCs w:val="20"/>
              </w:rPr>
            </w:pPr>
            <w:r w:rsidRPr="00DF03D1">
              <w:rPr>
                <w:szCs w:val="20"/>
              </w:rPr>
              <w:t xml:space="preserve">Применять на практике полученные </w:t>
            </w:r>
            <w:r>
              <w:rPr>
                <w:szCs w:val="20"/>
              </w:rPr>
              <w:t>знания, строить график зависимости температуры от времени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C702FD" w:rsidRDefault="00B0175E" w:rsidP="00AD49F8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Тест № 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157CA0">
            <w:r>
              <w:t>Задание 1 с.10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</w:tr>
      <w:tr w:rsidR="00B0175E" w:rsidRPr="00B33D38" w:rsidTr="00B33D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4/4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Виды теплопередачи</w:t>
            </w:r>
          </w:p>
          <w:p w:rsidR="00B0175E" w:rsidRPr="00B33D38" w:rsidRDefault="00B0175E" w:rsidP="00397935">
            <w:pPr>
              <w:ind w:left="57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DF03D1" w:rsidRDefault="00B0175E" w:rsidP="00397935">
            <w:pPr>
              <w:ind w:left="57"/>
              <w:rPr>
                <w:szCs w:val="20"/>
              </w:rPr>
            </w:pPr>
            <w:r w:rsidRPr="00DF03D1">
              <w:rPr>
                <w:szCs w:val="20"/>
              </w:rPr>
              <w:t xml:space="preserve">Три вида теплопередачи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DF03D1" w:rsidRDefault="00B0175E" w:rsidP="00397935">
            <w:pPr>
              <w:ind w:left="57"/>
              <w:rPr>
                <w:szCs w:val="20"/>
              </w:rPr>
            </w:pPr>
            <w:r w:rsidRPr="00DF03D1">
              <w:rPr>
                <w:szCs w:val="20"/>
              </w:rPr>
              <w:t xml:space="preserve">Называть виды </w:t>
            </w:r>
            <w:proofErr w:type="gramStart"/>
            <w:r w:rsidRPr="00DF03D1">
              <w:rPr>
                <w:szCs w:val="20"/>
              </w:rPr>
              <w:t>теплопередачи</w:t>
            </w:r>
            <w:proofErr w:type="gramEnd"/>
            <w:r w:rsidRPr="00DF03D1">
              <w:rPr>
                <w:szCs w:val="20"/>
              </w:rPr>
              <w:t xml:space="preserve">  и объяснять в </w:t>
            </w:r>
            <w:proofErr w:type="gramStart"/>
            <w:r w:rsidRPr="00DF03D1">
              <w:rPr>
                <w:szCs w:val="20"/>
              </w:rPr>
              <w:t>каких</w:t>
            </w:r>
            <w:proofErr w:type="gramEnd"/>
            <w:r w:rsidRPr="00DF03D1">
              <w:rPr>
                <w:szCs w:val="20"/>
              </w:rPr>
              <w:t xml:space="preserve"> агрегатных состояниях вещества они возможны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851D7C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Роль конвекции в процессах, происходящих в атмосфере и в океане. Образование </w:t>
            </w:r>
            <w:proofErr w:type="spellStart"/>
            <w:r>
              <w:rPr>
                <w:rFonts w:cs="Times New Roman"/>
              </w:rPr>
              <w:t>конвекц</w:t>
            </w:r>
            <w:proofErr w:type="spellEnd"/>
            <w:r w:rsidR="00851D7C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потоков в промышленных зонах. Тяга. Механизм рассеивания выбросов с помощью высоких труб. Особенности рассеивания при циклонах и антициклонах. Нарушение конвекции в случае ядерной войны. «Ядерная зима»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№№684-720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>
            <w:r w:rsidRPr="00FB19A9">
              <w:t>§</w:t>
            </w:r>
            <w:r w:rsidR="00157CA0">
              <w:t>4-5. Упр. 1-2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</w:tr>
      <w:tr w:rsidR="00B0175E" w:rsidRPr="00B33D38" w:rsidTr="00B33D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5/5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Виды теплопередачи</w:t>
            </w:r>
          </w:p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Знать:</w:t>
            </w:r>
          </w:p>
          <w:p w:rsidR="00B0175E" w:rsidRPr="00B33D38" w:rsidRDefault="00B0175E" w:rsidP="00397935">
            <w:pPr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-особенности различных способов теплопередачи</w:t>
            </w:r>
          </w:p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- примеры теплопередачи в природе и технике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F537F" w:rsidRDefault="00B0175E" w:rsidP="00397935">
            <w:pPr>
              <w:ind w:left="57"/>
              <w:rPr>
                <w:sz w:val="20"/>
                <w:szCs w:val="20"/>
              </w:rPr>
            </w:pPr>
            <w:r w:rsidRPr="00DF03D1">
              <w:rPr>
                <w:szCs w:val="20"/>
              </w:rPr>
              <w:t>Объяснять физические явления на основе полученных знаний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F537F" w:rsidRDefault="00B0175E" w:rsidP="0039793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 3-5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>
            <w:r w:rsidRPr="00FB19A9">
              <w:t>§</w:t>
            </w:r>
            <w:r w:rsidR="00157CA0">
              <w:t xml:space="preserve">6, </w:t>
            </w:r>
            <w:r w:rsidR="00157CA0" w:rsidRPr="00FB19A9">
              <w:t>§</w:t>
            </w:r>
            <w:r w:rsidR="00157CA0">
              <w:t>1 из доп. Материала, упр.3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</w:tr>
      <w:tr w:rsidR="00B0175E" w:rsidRPr="00B33D38" w:rsidTr="00B33D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6/6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Количество теплоты. Удельная теплоемкость</w:t>
            </w:r>
          </w:p>
          <w:p w:rsidR="00B0175E" w:rsidRPr="00B33D38" w:rsidRDefault="00B0175E" w:rsidP="00397935">
            <w:pPr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 вещества.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DF03D1" w:rsidRDefault="00B0175E" w:rsidP="00397935">
            <w:pPr>
              <w:ind w:left="57"/>
              <w:rPr>
                <w:szCs w:val="20"/>
              </w:rPr>
            </w:pPr>
            <w:r w:rsidRPr="00DF03D1">
              <w:rPr>
                <w:szCs w:val="20"/>
              </w:rPr>
              <w:t>Понятие количества теплоты</w:t>
            </w:r>
            <w:proofErr w:type="gramStart"/>
            <w:r w:rsidRPr="00DF03D1">
              <w:rPr>
                <w:szCs w:val="20"/>
              </w:rPr>
              <w:t xml:space="preserve"> ,</w:t>
            </w:r>
            <w:proofErr w:type="gramEnd"/>
            <w:r w:rsidRPr="00DF03D1">
              <w:rPr>
                <w:szCs w:val="20"/>
              </w:rPr>
              <w:t xml:space="preserve"> определение удельной теплоемкости вещества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DF03D1" w:rsidRDefault="00B0175E" w:rsidP="00397935">
            <w:pPr>
              <w:ind w:left="57"/>
              <w:rPr>
                <w:szCs w:val="20"/>
              </w:rPr>
            </w:pPr>
            <w:r w:rsidRPr="00DF03D1">
              <w:rPr>
                <w:szCs w:val="20"/>
              </w:rPr>
              <w:t>Опытным путем доказывать зависимость количества теплоты от массы тела, рода вещества  и температуры по таблице определять значения удельной теплоемкости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Нарушение природно-климатических условий при осушении естественных и создании искусственных водоёмов. Широкое применение воды во всех сферах производства. Ограниченность запасов пресной воды.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№3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№№721-728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>
            <w:r w:rsidRPr="00911198">
              <w:t>§</w:t>
            </w:r>
            <w:r w:rsidR="00157CA0">
              <w:t>7-8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</w:tr>
      <w:tr w:rsidR="00B0175E" w:rsidRPr="00B33D38" w:rsidTr="00B33D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7/7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Знать формулу для </w:t>
            </w:r>
            <w:r w:rsidRPr="00B33D38">
              <w:rPr>
                <w:rFonts w:cs="Times New Roman"/>
              </w:rPr>
              <w:t>расчет</w:t>
            </w:r>
            <w:r>
              <w:rPr>
                <w:rFonts w:cs="Times New Roman"/>
              </w:rPr>
              <w:t>а</w:t>
            </w:r>
            <w:r w:rsidRPr="00B33D38">
              <w:rPr>
                <w:rFonts w:cs="Times New Roman"/>
              </w:rPr>
              <w:t xml:space="preserve">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Уметь решать задачи на </w:t>
            </w:r>
            <w:r>
              <w:rPr>
                <w:rFonts w:cs="Times New Roman"/>
              </w:rPr>
              <w:t xml:space="preserve">нахождение количества </w:t>
            </w:r>
            <w:r w:rsidRPr="00B33D38">
              <w:rPr>
                <w:rFonts w:cs="Times New Roman"/>
              </w:rPr>
              <w:t>теплоты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 6</w:t>
            </w:r>
          </w:p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 4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№№729-773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157CA0">
            <w:r w:rsidRPr="00911198">
              <w:t>§</w:t>
            </w:r>
            <w:r w:rsidR="00157CA0">
              <w:t>9. Упр. 4(1)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</w:tr>
      <w:tr w:rsidR="00B0175E" w:rsidRPr="00B33D38" w:rsidTr="00B33D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8/8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  <w:u w:val="single"/>
              </w:rPr>
              <w:t>Лабораторная работа №2</w:t>
            </w:r>
            <w:r w:rsidRPr="00B33D38">
              <w:rPr>
                <w:rFonts w:cs="Times New Roman"/>
              </w:rPr>
              <w:t xml:space="preserve"> « Сравнивание количества теплоты при смешивании воды различной температуры»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DF03D1" w:rsidRDefault="00B0175E" w:rsidP="00397935">
            <w:pPr>
              <w:ind w:left="57"/>
              <w:rPr>
                <w:szCs w:val="20"/>
              </w:rPr>
            </w:pPr>
            <w:r>
              <w:rPr>
                <w:szCs w:val="20"/>
              </w:rPr>
              <w:t>Знать п</w:t>
            </w:r>
            <w:r w:rsidRPr="00DF03D1">
              <w:rPr>
                <w:szCs w:val="20"/>
              </w:rPr>
              <w:t xml:space="preserve">орядок выполнения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DF03D1" w:rsidRDefault="00B0175E" w:rsidP="00397935">
            <w:pPr>
              <w:ind w:left="57"/>
              <w:rPr>
                <w:szCs w:val="20"/>
              </w:rPr>
            </w:pPr>
            <w:r w:rsidRPr="00DF03D1">
              <w:rPr>
                <w:szCs w:val="20"/>
              </w:rPr>
              <w:t xml:space="preserve">Применять на практике полученные знания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157CA0" w:rsidP="00157CA0">
            <w:r>
              <w:t>Упр. 4(2)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</w:tr>
      <w:tr w:rsidR="00B0175E" w:rsidRPr="00B33D38" w:rsidTr="00466460">
        <w:trPr>
          <w:trHeight w:val="12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9/9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  <w:u w:val="single"/>
              </w:rPr>
              <w:t xml:space="preserve">Лабораторная работа №3 </w:t>
            </w:r>
            <w:r w:rsidRPr="00B33D38">
              <w:rPr>
                <w:rFonts w:cs="Times New Roman"/>
              </w:rPr>
              <w:t>«Измерение удельной теплоемкости твердого тела»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szCs w:val="20"/>
              </w:rPr>
              <w:t>Знать п</w:t>
            </w:r>
            <w:r w:rsidRPr="00DF03D1">
              <w:rPr>
                <w:szCs w:val="20"/>
              </w:rPr>
              <w:t>орядок выполнения работы</w:t>
            </w:r>
          </w:p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 расчет удельной теплоемкости твердых тел.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DF03D1">
              <w:rPr>
                <w:szCs w:val="20"/>
              </w:rPr>
              <w:t>Применять на практике полученные знания</w:t>
            </w:r>
          </w:p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Уметь решать задачи на удельную теплоемкость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 №7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175E" w:rsidRDefault="00157CA0">
            <w:r>
              <w:t>Упр.4(3)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</w:tr>
      <w:tr w:rsidR="00B0175E" w:rsidRPr="00B33D38" w:rsidTr="00466460">
        <w:trPr>
          <w:trHeight w:val="1724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10/</w:t>
            </w:r>
            <w:r>
              <w:rPr>
                <w:rFonts w:cs="Times New Roman"/>
              </w:rPr>
              <w:t xml:space="preserve"> </w:t>
            </w:r>
            <w:r w:rsidRPr="00B33D38">
              <w:rPr>
                <w:rFonts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 Удельная теплота сгорания  топлива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175E" w:rsidRDefault="00B0175E" w:rsidP="00397935">
            <w:pPr>
              <w:ind w:left="57"/>
              <w:rPr>
                <w:szCs w:val="20"/>
              </w:rPr>
            </w:pPr>
            <w:r w:rsidRPr="00DF03D1">
              <w:rPr>
                <w:szCs w:val="20"/>
              </w:rPr>
              <w:t>Теплота сгорания, от чего она зависит  удельная теплота сгорания</w:t>
            </w:r>
            <w:proofErr w:type="gramStart"/>
            <w:r w:rsidRPr="00DF03D1">
              <w:rPr>
                <w:szCs w:val="20"/>
              </w:rPr>
              <w:t xml:space="preserve"> ,</w:t>
            </w:r>
            <w:proofErr w:type="gramEnd"/>
            <w:r w:rsidRPr="00DF03D1">
              <w:rPr>
                <w:szCs w:val="20"/>
              </w:rPr>
              <w:t xml:space="preserve"> формулу количества теплоты при сгорании </w:t>
            </w:r>
          </w:p>
          <w:p w:rsidR="00B0175E" w:rsidRPr="00DF03D1" w:rsidRDefault="00B0175E" w:rsidP="00397935">
            <w:pPr>
              <w:ind w:left="57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175E" w:rsidRPr="00DF03D1" w:rsidRDefault="00B0175E" w:rsidP="00397935">
            <w:pPr>
              <w:ind w:left="57"/>
              <w:rPr>
                <w:szCs w:val="20"/>
              </w:rPr>
            </w:pPr>
            <w:r w:rsidRPr="00DF03D1">
              <w:rPr>
                <w:szCs w:val="20"/>
              </w:rPr>
              <w:t xml:space="preserve">Пользоваться формулой для расчета количества теплоты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175E" w:rsidRPr="00B33D38" w:rsidRDefault="00B0175E" w:rsidP="00466460">
            <w:pPr>
              <w:ind w:left="57"/>
              <w:rPr>
                <w:rFonts w:cs="Times New Roman"/>
              </w:rPr>
            </w:pPr>
            <w:r w:rsidRPr="00466460">
              <w:rPr>
                <w:rFonts w:cs="Times New Roman"/>
              </w:rPr>
              <w:t xml:space="preserve">Ограниченность запасов органического топлива, загрязнение атмосферы продуктами сгорания.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 8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№№774-793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175E" w:rsidRDefault="00B0175E">
            <w:r w:rsidRPr="00911198">
              <w:t>§</w:t>
            </w:r>
            <w:r w:rsidR="00157CA0">
              <w:t>10. Упр. 5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</w:tr>
      <w:tr w:rsidR="00EA3F29" w:rsidRPr="00B33D38" w:rsidTr="0046646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F29" w:rsidRPr="00B33D38" w:rsidRDefault="00EA3F29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lastRenderedPageBreak/>
              <w:t>11/</w:t>
            </w:r>
            <w:r>
              <w:rPr>
                <w:rFonts w:cs="Times New Roman"/>
              </w:rPr>
              <w:t xml:space="preserve"> </w:t>
            </w:r>
            <w:r w:rsidRPr="00B33D38">
              <w:rPr>
                <w:rFonts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F29" w:rsidRPr="00226A6D" w:rsidRDefault="00EA3F29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Закон сохранения энергии в механических и тепловых процессах</w:t>
            </w:r>
          </w:p>
          <w:p w:rsidR="00466460" w:rsidRPr="00226A6D" w:rsidRDefault="00466460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F29" w:rsidRPr="00DF03D1" w:rsidRDefault="00EA3F29" w:rsidP="00397935">
            <w:pPr>
              <w:ind w:left="57"/>
              <w:rPr>
                <w:szCs w:val="20"/>
              </w:rPr>
            </w:pPr>
            <w:r w:rsidRPr="00DF03D1">
              <w:rPr>
                <w:szCs w:val="20"/>
              </w:rPr>
              <w:t xml:space="preserve">Закон сохранения энергии  в механических и тепловых процессах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F29" w:rsidRPr="00DF03D1" w:rsidRDefault="00EA3F29" w:rsidP="00397935">
            <w:pPr>
              <w:ind w:left="57"/>
              <w:rPr>
                <w:szCs w:val="20"/>
              </w:rPr>
            </w:pPr>
            <w:r w:rsidRPr="00DF03D1">
              <w:rPr>
                <w:szCs w:val="20"/>
              </w:rPr>
              <w:t xml:space="preserve">Приводить примеры на  закон сохранения энергии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3F29" w:rsidRPr="00B33D38" w:rsidRDefault="00EA3F29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6C8" w:rsidRDefault="00AD49F8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 9</w:t>
            </w:r>
            <w:r w:rsidR="00CA16C8">
              <w:rPr>
                <w:rFonts w:cs="Times New Roman"/>
              </w:rPr>
              <w:t xml:space="preserve"> </w:t>
            </w:r>
          </w:p>
          <w:p w:rsidR="00EA3F29" w:rsidRDefault="00CA16C8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№7, 8</w:t>
            </w:r>
          </w:p>
          <w:p w:rsidR="00C14B68" w:rsidRPr="00C702FD" w:rsidRDefault="00C14B68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№№794-810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F29" w:rsidRPr="00B33D38" w:rsidRDefault="00B0175E" w:rsidP="00397935">
            <w:pPr>
              <w:snapToGrid w:val="0"/>
              <w:ind w:left="57"/>
              <w:rPr>
                <w:rFonts w:cs="Times New Roman"/>
                <w:b/>
              </w:rPr>
            </w:pPr>
            <w:r w:rsidRPr="007542AD">
              <w:t>§</w:t>
            </w:r>
            <w:r w:rsidR="00157CA0">
              <w:t>11. Упр.6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A3F29" w:rsidRPr="00B33D38" w:rsidRDefault="00EA3F29" w:rsidP="00397935">
            <w:pPr>
              <w:snapToGrid w:val="0"/>
              <w:ind w:left="57"/>
              <w:rPr>
                <w:rFonts w:cs="Times New Roman"/>
              </w:rPr>
            </w:pPr>
          </w:p>
        </w:tc>
      </w:tr>
      <w:tr w:rsidR="00397935" w:rsidRPr="00B33D38" w:rsidTr="00B33D38">
        <w:trPr>
          <w:trHeight w:val="8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35" w:rsidRPr="00B33D38" w:rsidRDefault="00397935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12/</w:t>
            </w:r>
            <w:r>
              <w:rPr>
                <w:rFonts w:cs="Times New Roman"/>
              </w:rPr>
              <w:t xml:space="preserve"> </w:t>
            </w:r>
            <w:r w:rsidRPr="00B33D38">
              <w:rPr>
                <w:rFonts w:cs="Times New Roman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35" w:rsidRPr="00D736BA" w:rsidRDefault="00397935" w:rsidP="00397935">
            <w:pPr>
              <w:snapToGrid w:val="0"/>
              <w:ind w:left="57"/>
              <w:rPr>
                <w:rFonts w:cs="Times New Roman"/>
              </w:rPr>
            </w:pPr>
            <w:r w:rsidRPr="00D736BA">
              <w:rPr>
                <w:rFonts w:cs="Times New Roman"/>
              </w:rPr>
              <w:t>Контрольная работа № 1 «Тепловые явления»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35" w:rsidRPr="00397935" w:rsidRDefault="00397935" w:rsidP="00466460">
            <w:pPr>
              <w:rPr>
                <w:szCs w:val="20"/>
              </w:rPr>
            </w:pPr>
            <w:r>
              <w:rPr>
                <w:szCs w:val="20"/>
              </w:rPr>
              <w:t>Знать о</w:t>
            </w:r>
            <w:r w:rsidRPr="00397935">
              <w:rPr>
                <w:szCs w:val="20"/>
              </w:rPr>
              <w:t xml:space="preserve">сновные формулы и понятия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35" w:rsidRPr="00741E53" w:rsidRDefault="00397935" w:rsidP="00466460">
            <w:pPr>
              <w:rPr>
                <w:sz w:val="20"/>
                <w:szCs w:val="20"/>
              </w:rPr>
            </w:pPr>
            <w:r w:rsidRPr="00397935">
              <w:rPr>
                <w:szCs w:val="20"/>
              </w:rPr>
              <w:t xml:space="preserve">Решать задачи, выбирать правильные ответы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35" w:rsidRPr="00B33D38" w:rsidRDefault="00397935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35" w:rsidRPr="00C702FD" w:rsidRDefault="00CA16C8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К.Р.№1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935" w:rsidRPr="00157CA0" w:rsidRDefault="00157CA0" w:rsidP="00397935">
            <w:pPr>
              <w:snapToGrid w:val="0"/>
              <w:ind w:left="57"/>
              <w:rPr>
                <w:rFonts w:cs="Times New Roman"/>
              </w:rPr>
            </w:pPr>
            <w:r w:rsidRPr="00157CA0">
              <w:rPr>
                <w:rFonts w:cs="Times New Roman"/>
              </w:rPr>
              <w:t>Подготовить доклад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397935" w:rsidRPr="00B33D38" w:rsidRDefault="00397935" w:rsidP="00397935">
            <w:pPr>
              <w:snapToGrid w:val="0"/>
              <w:ind w:left="57"/>
              <w:rPr>
                <w:rFonts w:cs="Times New Roman"/>
              </w:rPr>
            </w:pPr>
          </w:p>
        </w:tc>
      </w:tr>
      <w:tr w:rsidR="00397935" w:rsidRPr="00B33D38" w:rsidTr="0039793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4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35" w:rsidRPr="00397935" w:rsidRDefault="00397935" w:rsidP="00397935">
            <w:pPr>
              <w:pStyle w:val="a3"/>
              <w:numPr>
                <w:ilvl w:val="0"/>
                <w:numId w:val="10"/>
              </w:numPr>
              <w:ind w:left="714" w:hanging="357"/>
              <w:jc w:val="center"/>
              <w:rPr>
                <w:rFonts w:cs="Times New Roman"/>
                <w:b/>
                <w:sz w:val="28"/>
              </w:rPr>
            </w:pPr>
            <w:r w:rsidRPr="00397935">
              <w:rPr>
                <w:rFonts w:cs="Times New Roman"/>
                <w:b/>
                <w:sz w:val="32"/>
              </w:rPr>
              <w:t>Изменение агрегатных состояний вещества (11 ч)</w:t>
            </w:r>
          </w:p>
        </w:tc>
      </w:tr>
      <w:tr w:rsidR="00B0175E" w:rsidRPr="00B33D38" w:rsidTr="00D1268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9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D12684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13/1</w:t>
            </w:r>
          </w:p>
          <w:p w:rsidR="00B0175E" w:rsidRPr="00B33D38" w:rsidRDefault="00B0175E" w:rsidP="00397935">
            <w:pPr>
              <w:ind w:left="57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Плавление и отвердевание тел. </w:t>
            </w:r>
          </w:p>
          <w:p w:rsidR="00B0175E" w:rsidRPr="00B33D38" w:rsidRDefault="00B0175E" w:rsidP="00397935">
            <w:pPr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Температура плавления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397935" w:rsidRDefault="00B0175E" w:rsidP="00397935">
            <w:pPr>
              <w:rPr>
                <w:szCs w:val="20"/>
              </w:rPr>
            </w:pPr>
            <w:r w:rsidRPr="00397935">
              <w:rPr>
                <w:szCs w:val="20"/>
              </w:rPr>
              <w:t xml:space="preserve">Знать процессы плавления и отвердевания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397935" w:rsidRDefault="00B0175E" w:rsidP="00397935">
            <w:pPr>
              <w:rPr>
                <w:szCs w:val="20"/>
              </w:rPr>
            </w:pPr>
            <w:r w:rsidRPr="00397935">
              <w:rPr>
                <w:szCs w:val="20"/>
              </w:rPr>
              <w:t>Объяснять механизм процессов  отвердевания  и плавления</w:t>
            </w:r>
            <w:proofErr w:type="gramStart"/>
            <w:r w:rsidRPr="00397935">
              <w:rPr>
                <w:szCs w:val="20"/>
              </w:rPr>
              <w:t xml:space="preserve"> ,</w:t>
            </w:r>
            <w:proofErr w:type="gramEnd"/>
            <w:r w:rsidRPr="00397935">
              <w:rPr>
                <w:szCs w:val="20"/>
              </w:rPr>
              <w:t xml:space="preserve"> находить на графике интервалы времени , соответствующие этим процессам, по таблице определять агрегатное состояние вещества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Влияние засоленности воды на температуру льдообразования. Экологические аспекты литейного производства.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 10,11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№№811-821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23069E">
              <w:t>§</w:t>
            </w:r>
            <w:r w:rsidR="00157CA0">
              <w:t>12-14.  Упр. 7</w:t>
            </w:r>
          </w:p>
        </w:tc>
      </w:tr>
      <w:tr w:rsidR="00B0175E" w:rsidRPr="00B33D38" w:rsidTr="00D1268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14/2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Удельная теплота плавления.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397935" w:rsidRDefault="00B0175E" w:rsidP="00397935">
            <w:pPr>
              <w:rPr>
                <w:szCs w:val="20"/>
              </w:rPr>
            </w:pPr>
            <w:r w:rsidRPr="00397935">
              <w:rPr>
                <w:szCs w:val="20"/>
              </w:rPr>
              <w:t>Зависимость количества теплоты от его массы и рода вещества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397935" w:rsidRDefault="00B0175E" w:rsidP="00397935">
            <w:pPr>
              <w:rPr>
                <w:szCs w:val="20"/>
              </w:rPr>
            </w:pPr>
            <w:r w:rsidRPr="00397935">
              <w:rPr>
                <w:szCs w:val="20"/>
              </w:rPr>
              <w:t xml:space="preserve">Сравнивать количества теплоты из разных материалов, использовать формулы для определения количества теплоты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 12</w:t>
            </w:r>
          </w:p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№9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№№822-856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23069E">
              <w:t>§</w:t>
            </w:r>
            <w:r w:rsidR="00157CA0">
              <w:t xml:space="preserve">15. </w:t>
            </w:r>
            <w:proofErr w:type="spellStart"/>
            <w:proofErr w:type="gramStart"/>
            <w:r w:rsidR="00157CA0">
              <w:t>Упр</w:t>
            </w:r>
            <w:proofErr w:type="spellEnd"/>
            <w:proofErr w:type="gramEnd"/>
            <w:r w:rsidR="00157CA0">
              <w:t xml:space="preserve"> 8</w:t>
            </w:r>
          </w:p>
        </w:tc>
      </w:tr>
      <w:tr w:rsidR="00B0175E" w:rsidRPr="00B33D38" w:rsidTr="00D1268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15/3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Испарение и конденсация</w:t>
            </w:r>
            <w:r w:rsidR="0082750F">
              <w:rPr>
                <w:rFonts w:cs="Times New Roman"/>
              </w:rPr>
              <w:t>.</w:t>
            </w:r>
          </w:p>
          <w:p w:rsidR="0082750F" w:rsidRPr="00B33D38" w:rsidRDefault="0082750F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Холодильник.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226A6D" w:rsidRDefault="00B0175E" w:rsidP="00397935">
            <w:pPr>
              <w:rPr>
                <w:szCs w:val="20"/>
              </w:rPr>
            </w:pPr>
            <w:r w:rsidRPr="00397935">
              <w:rPr>
                <w:szCs w:val="20"/>
              </w:rPr>
              <w:t>Два вида парообразовани</w:t>
            </w:r>
            <w:proofErr w:type="gramStart"/>
            <w:r w:rsidRPr="00397935">
              <w:rPr>
                <w:szCs w:val="20"/>
              </w:rPr>
              <w:t>я-</w:t>
            </w:r>
            <w:proofErr w:type="gramEnd"/>
            <w:r w:rsidRPr="00397935">
              <w:rPr>
                <w:szCs w:val="20"/>
              </w:rPr>
              <w:t xml:space="preserve"> испарение и кипение, факторы , влияющие на скорость испарения </w:t>
            </w:r>
          </w:p>
          <w:p w:rsidR="00B0175E" w:rsidRPr="00226A6D" w:rsidRDefault="00B0175E" w:rsidP="00397935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397935" w:rsidRDefault="00B0175E" w:rsidP="00397935">
            <w:pPr>
              <w:rPr>
                <w:szCs w:val="20"/>
              </w:rPr>
            </w:pPr>
            <w:r w:rsidRPr="00397935">
              <w:rPr>
                <w:szCs w:val="20"/>
              </w:rPr>
              <w:t xml:space="preserve">Объяснять явление охлаждения испаряющейся жидкости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Образование кислотных дождей. </w:t>
            </w:r>
            <w:r w:rsidR="0082750F">
              <w:rPr>
                <w:rFonts w:cs="Times New Roman"/>
              </w:rPr>
              <w:t>Опасность накопления в атмосфере фреона и аммиака для жизни на Земле.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 13,14</w:t>
            </w:r>
          </w:p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№10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№№857-862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23069E">
              <w:t>§</w:t>
            </w:r>
            <w:r w:rsidR="00157CA0">
              <w:t>16-17. Упр.9</w:t>
            </w:r>
          </w:p>
        </w:tc>
      </w:tr>
      <w:tr w:rsidR="00B0175E" w:rsidRPr="00B33D38" w:rsidTr="00D1268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16/4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Относительная влажность воздуха и её измерение. Психрометр.</w:t>
            </w:r>
          </w:p>
          <w:p w:rsidR="00B0175E" w:rsidRP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397935" w:rsidRDefault="00B0175E" w:rsidP="00397935">
            <w:pPr>
              <w:rPr>
                <w:szCs w:val="20"/>
              </w:rPr>
            </w:pPr>
            <w:r w:rsidRPr="00397935">
              <w:rPr>
                <w:szCs w:val="20"/>
              </w:rPr>
              <w:t>Понятие относительной влажности</w:t>
            </w:r>
            <w:proofErr w:type="gramStart"/>
            <w:r w:rsidRPr="00397935">
              <w:rPr>
                <w:szCs w:val="20"/>
              </w:rPr>
              <w:t xml:space="preserve"> ,</w:t>
            </w:r>
            <w:proofErr w:type="gramEnd"/>
            <w:r w:rsidRPr="00397935">
              <w:rPr>
                <w:szCs w:val="20"/>
              </w:rPr>
              <w:t xml:space="preserve"> приборы для измерения влажности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397935" w:rsidRDefault="00B0175E" w:rsidP="00397935">
            <w:pPr>
              <w:rPr>
                <w:szCs w:val="20"/>
              </w:rPr>
            </w:pPr>
            <w:r w:rsidRPr="00397935">
              <w:rPr>
                <w:szCs w:val="20"/>
              </w:rPr>
              <w:t xml:space="preserve">Объяснять принцип действия психрометра и гигрометра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 16</w:t>
            </w:r>
          </w:p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№11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№№892-906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23069E">
              <w:t>§</w:t>
            </w:r>
            <w:r w:rsidR="00157CA0">
              <w:t>19</w:t>
            </w:r>
          </w:p>
        </w:tc>
      </w:tr>
      <w:tr w:rsidR="00B0175E" w:rsidRPr="00B33D38" w:rsidTr="00D1268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17/5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Лабораторная работа №4 «Измерение относительной влажности воздуха»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DF03D1" w:rsidRDefault="00B0175E" w:rsidP="00466460">
            <w:pPr>
              <w:ind w:left="57"/>
              <w:rPr>
                <w:szCs w:val="20"/>
              </w:rPr>
            </w:pPr>
            <w:r>
              <w:rPr>
                <w:szCs w:val="20"/>
              </w:rPr>
              <w:t>Знать п</w:t>
            </w:r>
            <w:r w:rsidRPr="00DF03D1">
              <w:rPr>
                <w:szCs w:val="20"/>
              </w:rPr>
              <w:t xml:space="preserve">орядок выполнения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DF03D1" w:rsidRDefault="00B0175E" w:rsidP="00466460">
            <w:pPr>
              <w:ind w:left="57"/>
              <w:rPr>
                <w:szCs w:val="20"/>
              </w:rPr>
            </w:pPr>
            <w:r>
              <w:rPr>
                <w:szCs w:val="20"/>
              </w:rPr>
              <w:t>Измерять давление с помощью психрометра пользоваться психрометрической таблицей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157CA0">
            <w:r>
              <w:t>Задание 2.с.39</w:t>
            </w:r>
          </w:p>
        </w:tc>
      </w:tr>
      <w:tr w:rsidR="00B0175E" w:rsidRPr="00B33D38" w:rsidTr="00D1268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EA3F29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18/6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Кипение. Температура кипения. Зависимость температуры кипения от давления.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397935" w:rsidRDefault="00B0175E" w:rsidP="00397935">
            <w:pPr>
              <w:rPr>
                <w:szCs w:val="20"/>
              </w:rPr>
            </w:pPr>
            <w:r w:rsidRPr="00397935">
              <w:rPr>
                <w:szCs w:val="20"/>
              </w:rPr>
              <w:t>Определенность и постоянство температуры</w:t>
            </w:r>
            <w:proofErr w:type="gramStart"/>
            <w:r w:rsidRPr="00397935">
              <w:rPr>
                <w:szCs w:val="20"/>
              </w:rPr>
              <w:t xml:space="preserve"> ,</w:t>
            </w:r>
            <w:proofErr w:type="gramEnd"/>
            <w:r w:rsidRPr="00397935">
              <w:rPr>
                <w:szCs w:val="20"/>
              </w:rPr>
              <w:t xml:space="preserve"> зависимость температуры кипения от внешних условий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397935" w:rsidRDefault="00B0175E" w:rsidP="00397935">
            <w:pPr>
              <w:rPr>
                <w:szCs w:val="20"/>
              </w:rPr>
            </w:pPr>
            <w:r w:rsidRPr="00397935">
              <w:rPr>
                <w:szCs w:val="20"/>
              </w:rPr>
              <w:t>Объяснять механизм кипения</w:t>
            </w:r>
            <w:proofErr w:type="gramStart"/>
            <w:r w:rsidRPr="00397935">
              <w:rPr>
                <w:szCs w:val="20"/>
              </w:rPr>
              <w:t xml:space="preserve"> ,</w:t>
            </w:r>
            <w:proofErr w:type="gramEnd"/>
            <w:r w:rsidRPr="00397935">
              <w:rPr>
                <w:szCs w:val="20"/>
              </w:rPr>
              <w:t xml:space="preserve"> используя таблицу , определять агрегатное состояние вещества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 15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23069E">
              <w:t>§</w:t>
            </w:r>
            <w:r w:rsidR="00157CA0">
              <w:t>18</w:t>
            </w:r>
          </w:p>
        </w:tc>
      </w:tr>
      <w:tr w:rsidR="00B0175E" w:rsidRPr="00B33D38" w:rsidTr="00D1268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19/7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Удельная теплота парообразования.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Знать понятия «у</w:t>
            </w:r>
            <w:r w:rsidRPr="00B33D38">
              <w:rPr>
                <w:rFonts w:cs="Times New Roman"/>
              </w:rPr>
              <w:t>дельная теплота парообразования и конденсации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Уметь о</w:t>
            </w:r>
            <w:r w:rsidRPr="00B33D38">
              <w:rPr>
                <w:rFonts w:cs="Times New Roman"/>
              </w:rPr>
              <w:t>бъяснять процесс парообразования и конденсации</w:t>
            </w:r>
            <w:r>
              <w:rPr>
                <w:rFonts w:cs="Times New Roman"/>
              </w:rPr>
              <w:t>, физический смысл удельной теплоты парообразования и конденсации веществ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 17</w:t>
            </w:r>
          </w:p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№12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№№873-891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23069E">
              <w:t>§</w:t>
            </w:r>
            <w:r w:rsidR="00157CA0">
              <w:t>20</w:t>
            </w:r>
          </w:p>
        </w:tc>
      </w:tr>
      <w:tr w:rsidR="00B0175E" w:rsidRPr="00B33D38" w:rsidTr="00D1268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EA3F29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20/8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466460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Объяснение изменений агрегатных состояний вещества на основе </w:t>
            </w:r>
            <w:r>
              <w:rPr>
                <w:rFonts w:cs="Times New Roman"/>
              </w:rPr>
              <w:t>МКТ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Уметь давать объяснение изменений агрегатных состояний вещества на основе молекулярно-кинетических представлений.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С.Р.№18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AD3793">
            <w:r>
              <w:t>Задание</w:t>
            </w:r>
            <w:r w:rsidR="00157CA0">
              <w:t xml:space="preserve"> 4 с.</w:t>
            </w:r>
            <w:r>
              <w:t>51</w:t>
            </w:r>
          </w:p>
        </w:tc>
      </w:tr>
      <w:tr w:rsidR="0082750F" w:rsidRPr="00B33D38" w:rsidTr="00BE52F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Pr="00EA3F29" w:rsidRDefault="0082750F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21/9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Pr="00B33D38" w:rsidRDefault="0082750F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Превращения энергии в тепловых машинах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Pr="00B33D38" w:rsidRDefault="0082750F" w:rsidP="00466460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 устройство и принцип действия тепловых двигателей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Pr="00B33D38" w:rsidRDefault="0082750F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Уметь объяснять  п</w:t>
            </w:r>
            <w:r w:rsidRPr="00B33D38">
              <w:rPr>
                <w:rFonts w:cs="Times New Roman"/>
              </w:rPr>
              <w:t>ревращения энергии в тепловых машинах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750F" w:rsidRPr="00B33D38" w:rsidRDefault="0082750F" w:rsidP="0082750F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Загрязнение окружающей среды выбросами в атмосферу и сточными водами. Кислотные дожди. Гибель водоёмов, растительности, разрушение архитектурных сооружений, коррозия металлов. Меры снижения вредных выбросов. Совершенствование тепловых двигателей.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Default="0082750F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 19</w:t>
            </w:r>
          </w:p>
          <w:p w:rsidR="0082750F" w:rsidRPr="00C702FD" w:rsidRDefault="0082750F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№№907-913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0F" w:rsidRDefault="0082750F">
            <w:r w:rsidRPr="0023069E">
              <w:t>§</w:t>
            </w:r>
            <w:r w:rsidR="00AD3793">
              <w:t>21</w:t>
            </w:r>
          </w:p>
        </w:tc>
      </w:tr>
      <w:tr w:rsidR="0082750F" w:rsidRPr="00B33D38" w:rsidTr="00BE52F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Pr="00EA3F29" w:rsidRDefault="0082750F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22/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Pr="00B33D38" w:rsidRDefault="0082750F" w:rsidP="0082750F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Двигатель внутреннего сгорания. Паровая турбина. Экологические проблемы использования тепловых машин.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Pr="00B33D38" w:rsidRDefault="0082750F" w:rsidP="00466460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 устройство и принцип действия двигателя внутреннего сгорания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Default="0082750F" w:rsidP="00397935">
            <w:pPr>
              <w:snapToGrid w:val="0"/>
              <w:ind w:left="57"/>
              <w:rPr>
                <w:szCs w:val="20"/>
              </w:rPr>
            </w:pPr>
            <w:r w:rsidRPr="00EA3F29">
              <w:rPr>
                <w:szCs w:val="20"/>
              </w:rPr>
              <w:t>Объяснять и показывать на модели основные части и принцип работы ДВС</w:t>
            </w:r>
          </w:p>
          <w:p w:rsidR="0082750F" w:rsidRPr="00B33D38" w:rsidRDefault="0082750F" w:rsidP="00397935">
            <w:pPr>
              <w:snapToGrid w:val="0"/>
              <w:ind w:left="57"/>
              <w:rPr>
                <w:rFonts w:cs="Times New Roman"/>
              </w:rPr>
            </w:pPr>
            <w:r w:rsidRPr="00EA3F29">
              <w:rPr>
                <w:szCs w:val="20"/>
              </w:rPr>
              <w:t>Использовать формулу для расчета КПД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750F" w:rsidRPr="00B33D38" w:rsidRDefault="0082750F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Default="0082750F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 20</w:t>
            </w:r>
          </w:p>
          <w:p w:rsidR="0082750F" w:rsidRDefault="0082750F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№15</w:t>
            </w:r>
          </w:p>
          <w:p w:rsidR="0082750F" w:rsidRPr="00C702FD" w:rsidRDefault="0082750F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№№914-938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0F" w:rsidRDefault="0082750F">
            <w:r w:rsidRPr="0023069E">
              <w:t>§</w:t>
            </w:r>
            <w:r w:rsidR="00AD3793">
              <w:t>22-24</w:t>
            </w:r>
          </w:p>
        </w:tc>
      </w:tr>
      <w:tr w:rsidR="00EA3F29" w:rsidRPr="00B33D38" w:rsidTr="00D1268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F29" w:rsidRPr="00B33D38" w:rsidRDefault="00EA3F29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23/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F29" w:rsidRPr="00EA3F29" w:rsidRDefault="00EA3F29" w:rsidP="00397935">
            <w:pPr>
              <w:snapToGrid w:val="0"/>
              <w:ind w:left="57"/>
              <w:rPr>
                <w:rFonts w:cs="Times New Roman"/>
              </w:rPr>
            </w:pPr>
            <w:r w:rsidRPr="00EA3F29">
              <w:rPr>
                <w:rFonts w:cs="Times New Roman"/>
              </w:rPr>
              <w:t>Контрольная работа №2 «Изменени</w:t>
            </w:r>
            <w:r>
              <w:rPr>
                <w:rFonts w:cs="Times New Roman"/>
              </w:rPr>
              <w:t>е агрегатных состояний вещества</w:t>
            </w:r>
            <w:r w:rsidRPr="00EA3F29">
              <w:rPr>
                <w:rFonts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F29" w:rsidRPr="00397935" w:rsidRDefault="00EA3F29" w:rsidP="00466460">
            <w:pPr>
              <w:rPr>
                <w:szCs w:val="20"/>
              </w:rPr>
            </w:pPr>
            <w:r>
              <w:rPr>
                <w:szCs w:val="20"/>
              </w:rPr>
              <w:t>Знать о</w:t>
            </w:r>
            <w:r w:rsidRPr="00397935">
              <w:rPr>
                <w:szCs w:val="20"/>
              </w:rPr>
              <w:t xml:space="preserve">сновные формулы и понятия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F29" w:rsidRPr="00741E53" w:rsidRDefault="00EA3F29" w:rsidP="00466460">
            <w:pPr>
              <w:rPr>
                <w:sz w:val="20"/>
                <w:szCs w:val="20"/>
              </w:rPr>
            </w:pPr>
            <w:r w:rsidRPr="00397935">
              <w:rPr>
                <w:szCs w:val="20"/>
              </w:rPr>
              <w:t xml:space="preserve">Решать задачи, выбирать правильные ответы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F29" w:rsidRPr="00B33D38" w:rsidRDefault="00EA3F29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F29" w:rsidRPr="00C702FD" w:rsidRDefault="00857AEF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К.Р.№2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29" w:rsidRPr="00AD3793" w:rsidRDefault="00AD3793" w:rsidP="00397935">
            <w:pPr>
              <w:snapToGrid w:val="0"/>
              <w:ind w:left="57"/>
              <w:rPr>
                <w:rFonts w:cs="Times New Roman"/>
              </w:rPr>
            </w:pPr>
            <w:r w:rsidRPr="00AD3793">
              <w:rPr>
                <w:rFonts w:cs="Times New Roman"/>
              </w:rPr>
              <w:t xml:space="preserve">Задание 5. </w:t>
            </w:r>
            <w:r>
              <w:rPr>
                <w:rFonts w:cs="Times New Roman"/>
              </w:rPr>
              <w:t>с</w:t>
            </w:r>
            <w:r w:rsidRPr="00AD3793">
              <w:rPr>
                <w:rFonts w:cs="Times New Roman"/>
              </w:rPr>
              <w:t>.57</w:t>
            </w:r>
          </w:p>
        </w:tc>
      </w:tr>
      <w:tr w:rsidR="00EA3F29" w:rsidRPr="00B33D38" w:rsidTr="00B33D38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29" w:rsidRPr="00EA3F29" w:rsidRDefault="00EA3F29" w:rsidP="008D40AC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rFonts w:cs="Times New Roman"/>
                <w:b/>
                <w:sz w:val="28"/>
              </w:rPr>
            </w:pPr>
            <w:r w:rsidRPr="00EA3F29">
              <w:rPr>
                <w:rFonts w:cs="Times New Roman"/>
                <w:b/>
                <w:sz w:val="32"/>
              </w:rPr>
              <w:lastRenderedPageBreak/>
              <w:t>Электрические явления (</w:t>
            </w:r>
            <w:r w:rsidR="008D40AC">
              <w:rPr>
                <w:rFonts w:cs="Times New Roman"/>
                <w:b/>
                <w:sz w:val="32"/>
              </w:rPr>
              <w:t>30</w:t>
            </w:r>
            <w:r w:rsidRPr="00EA3F29">
              <w:rPr>
                <w:rFonts w:cs="Times New Roman"/>
                <w:b/>
                <w:sz w:val="32"/>
              </w:rPr>
              <w:t xml:space="preserve"> ч)</w:t>
            </w:r>
          </w:p>
        </w:tc>
      </w:tr>
      <w:tr w:rsidR="0082750F" w:rsidRPr="00B33D38" w:rsidTr="00BE52F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Pr="0095535C" w:rsidRDefault="0082750F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24/1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Pr="00B33D38" w:rsidRDefault="0082750F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Электризация тел. Два рода зарядов. Проводники, диэлектрики и полупроводники. Взаимодействие заряженных тел.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Pr="00B15705" w:rsidRDefault="0082750F" w:rsidP="00466460">
            <w:r w:rsidRPr="00B15705">
              <w:t>Определение электризации, понятие электрического заряда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Default="0082750F" w:rsidP="00466460">
            <w:r w:rsidRPr="00B15705">
              <w:t>Приводить примеры электрических явлений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750F" w:rsidRPr="00B33D38" w:rsidRDefault="0082750F" w:rsidP="00397935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Влияние статического электричества на биологические объекты. Электростимулирование жизнедеятельности семян и растений. Способы борьбы с электризацией жилых помещени</w:t>
            </w:r>
            <w:proofErr w:type="gramStart"/>
            <w:r>
              <w:rPr>
                <w:rFonts w:cs="Times New Roman"/>
              </w:rPr>
              <w:t>й(</w:t>
            </w:r>
            <w:proofErr w:type="gramEnd"/>
            <w:r>
              <w:rPr>
                <w:rFonts w:cs="Times New Roman"/>
              </w:rPr>
              <w:t>ионизаторы воздуха, влажность воздуха и электризация, очистка воздуха электрофильтром)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Default="0082750F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С.Р.№21</w:t>
            </w:r>
          </w:p>
          <w:p w:rsidR="0082750F" w:rsidRPr="00C702FD" w:rsidRDefault="0082750F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№№939-954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0F" w:rsidRPr="00B33D38" w:rsidRDefault="0082750F" w:rsidP="00397935">
            <w:pPr>
              <w:snapToGrid w:val="0"/>
              <w:ind w:left="57"/>
              <w:rPr>
                <w:rFonts w:cs="Times New Roman"/>
                <w:b/>
              </w:rPr>
            </w:pPr>
            <w:r w:rsidRPr="007542AD">
              <w:t>§</w:t>
            </w:r>
            <w:r w:rsidR="00AD3793">
              <w:t>25-27</w:t>
            </w:r>
          </w:p>
        </w:tc>
      </w:tr>
      <w:tr w:rsidR="0082750F" w:rsidRPr="00B33D38" w:rsidTr="00BE52F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Pr="0095535C" w:rsidRDefault="0082750F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25/2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Pr="00B33D38" w:rsidRDefault="0082750F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Электрическое поле. Закон сохранения электрического заряда.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Pr="00933649" w:rsidRDefault="0082750F" w:rsidP="00466460">
            <w:r w:rsidRPr="00933649">
              <w:t xml:space="preserve">Основные свойства поля, логику рассуждений о существовании вокруг зарядов поля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Default="0082750F" w:rsidP="00466460">
            <w:r w:rsidRPr="00933649">
              <w:t>Объяснять устройство электроскопа</w:t>
            </w:r>
            <w:proofErr w:type="gramStart"/>
            <w:r w:rsidRPr="00933649">
              <w:t xml:space="preserve"> ,</w:t>
            </w:r>
            <w:proofErr w:type="gramEnd"/>
            <w:r w:rsidRPr="00933649">
              <w:t xml:space="preserve"> выделять из перечня веществ проводники и непроводники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750F" w:rsidRPr="00B33D38" w:rsidRDefault="0082750F" w:rsidP="00397935">
            <w:pPr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0F" w:rsidRDefault="0082750F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С.Р.№22</w:t>
            </w:r>
          </w:p>
          <w:p w:rsidR="0082750F" w:rsidRDefault="0082750F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№16</w:t>
            </w:r>
          </w:p>
          <w:p w:rsidR="0082750F" w:rsidRPr="00C702FD" w:rsidRDefault="0082750F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№№955-977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0F" w:rsidRDefault="0082750F">
            <w:r w:rsidRPr="00426CEE">
              <w:t>§</w:t>
            </w:r>
            <w:r w:rsidR="00AD3793">
              <w:t>28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95535C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26/3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Дискретность электрического заряда. Электрон.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66460" w:rsidRDefault="00B0175E" w:rsidP="00466460">
            <w:pPr>
              <w:rPr>
                <w:szCs w:val="20"/>
              </w:rPr>
            </w:pPr>
            <w:r w:rsidRPr="00466460">
              <w:rPr>
                <w:szCs w:val="20"/>
              </w:rPr>
              <w:t>О наименьшем заряде  и его величине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66460" w:rsidRDefault="00B0175E" w:rsidP="00466460">
            <w:pPr>
              <w:rPr>
                <w:szCs w:val="20"/>
              </w:rPr>
            </w:pPr>
            <w:r w:rsidRPr="00466460">
              <w:rPr>
                <w:szCs w:val="20"/>
              </w:rPr>
              <w:t>Рассказывать о делимости электрического заряда</w:t>
            </w:r>
            <w:proofErr w:type="gramStart"/>
            <w:r w:rsidRPr="00466460">
              <w:rPr>
                <w:szCs w:val="20"/>
              </w:rPr>
              <w:t xml:space="preserve"> ,</w:t>
            </w:r>
            <w:proofErr w:type="gramEnd"/>
            <w:r w:rsidRPr="00466460">
              <w:rPr>
                <w:szCs w:val="20"/>
              </w:rPr>
              <w:t xml:space="preserve"> об опытах Иоффе и </w:t>
            </w:r>
            <w:proofErr w:type="spellStart"/>
            <w:r w:rsidRPr="00466460">
              <w:rPr>
                <w:szCs w:val="20"/>
              </w:rPr>
              <w:t>Милликена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426CEE">
              <w:t>§</w:t>
            </w:r>
            <w:r w:rsidR="00AD3793">
              <w:t>29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95535C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27/4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Строение атомов.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0A0BE4" w:rsidRDefault="00B0175E" w:rsidP="00466460">
            <w:r w:rsidRPr="000A0BE4">
              <w:t>Строение атома  и атомного ядра</w:t>
            </w:r>
            <w:proofErr w:type="gramStart"/>
            <w:r w:rsidRPr="000A0BE4">
              <w:t xml:space="preserve"> ,</w:t>
            </w:r>
            <w:proofErr w:type="gramEnd"/>
            <w:r w:rsidRPr="000A0BE4">
              <w:t xml:space="preserve"> числовое значение заряда электрона, понятие положительного и отрицательного ионов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466460">
            <w:r w:rsidRPr="000A0BE4">
              <w:t>Пользоваться таблицей Менделеева для количественной характеристики атома и его ядра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С.Р.№23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426CEE">
              <w:t>§</w:t>
            </w:r>
            <w:r w:rsidR="00AD3793">
              <w:t>30. Упр. 11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226A6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28/5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66460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Объяснение электрических явлений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66460" w:rsidRDefault="00B0175E" w:rsidP="00466460">
            <w:pPr>
              <w:rPr>
                <w:szCs w:val="20"/>
              </w:rPr>
            </w:pPr>
            <w:r>
              <w:rPr>
                <w:szCs w:val="20"/>
              </w:rPr>
              <w:t>Знать р</w:t>
            </w:r>
            <w:r w:rsidRPr="00466460">
              <w:rPr>
                <w:szCs w:val="20"/>
              </w:rPr>
              <w:t xml:space="preserve">авенство абсолютного значения суммы всех отрицательных зарядов в теле  сумме всех положительных зарядов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66460" w:rsidRDefault="00B0175E" w:rsidP="00466460">
            <w:pPr>
              <w:rPr>
                <w:szCs w:val="20"/>
              </w:rPr>
            </w:pPr>
            <w:r w:rsidRPr="00466460">
              <w:rPr>
                <w:szCs w:val="20"/>
              </w:rPr>
              <w:t xml:space="preserve">Пояснять различие в электрических свойствах  металлов и диэлектриков,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С.Р.№24</w:t>
            </w:r>
            <w:r>
              <w:rPr>
                <w:rFonts w:cs="Times New Roman"/>
              </w:rPr>
              <w:t xml:space="preserve"> Тест №19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№№978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426CEE">
              <w:t>§</w:t>
            </w:r>
            <w:r w:rsidR="00AD3793">
              <w:t>31. Упр.12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226A6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29/6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Электрическая цепь.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95535C" w:rsidRDefault="00B0175E" w:rsidP="0095535C">
            <w:pPr>
              <w:rPr>
                <w:szCs w:val="20"/>
              </w:rPr>
            </w:pPr>
            <w:r w:rsidRPr="0095535C">
              <w:rPr>
                <w:szCs w:val="20"/>
              </w:rPr>
              <w:t xml:space="preserve">Условные обозначения  электрических схем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95535C" w:rsidRDefault="00B0175E" w:rsidP="0095535C">
            <w:pPr>
              <w:rPr>
                <w:szCs w:val="20"/>
              </w:rPr>
            </w:pPr>
            <w:r w:rsidRPr="0095535C">
              <w:rPr>
                <w:szCs w:val="20"/>
              </w:rPr>
              <w:t xml:space="preserve">Изображать схемы электрических цепей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№20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№№981-987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426CEE">
              <w:t>§</w:t>
            </w:r>
            <w:r w:rsidR="00AD3793">
              <w:t>33</w:t>
            </w:r>
          </w:p>
        </w:tc>
      </w:tr>
      <w:tr w:rsidR="00B0175E" w:rsidRPr="00B33D38" w:rsidTr="00A50D8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8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</w:tcPr>
          <w:p w:rsidR="00B0175E" w:rsidRPr="00226A6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30/7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Электрический ток.</w:t>
            </w:r>
          </w:p>
          <w:p w:rsidR="00B0175E" w:rsidRPr="00B33D38" w:rsidRDefault="00B0175E" w:rsidP="00397935">
            <w:pPr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Гальванические элементы. Аккумуляторы.</w:t>
            </w:r>
          </w:p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Электрический ток в металлах. Носители электрических зарядов в полупроводниках, газах и растворах электролитов. Полупроводниковые приборы.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B0175E" w:rsidRPr="00466460" w:rsidRDefault="00B0175E" w:rsidP="00466460">
            <w:pPr>
              <w:rPr>
                <w:szCs w:val="20"/>
              </w:rPr>
            </w:pPr>
            <w:r>
              <w:rPr>
                <w:szCs w:val="20"/>
              </w:rPr>
              <w:t>Знать о</w:t>
            </w:r>
            <w:r w:rsidRPr="00466460">
              <w:rPr>
                <w:szCs w:val="20"/>
              </w:rPr>
              <w:t>пределение электрического тока</w:t>
            </w:r>
            <w:proofErr w:type="gramStart"/>
            <w:r w:rsidRPr="00466460">
              <w:rPr>
                <w:szCs w:val="20"/>
              </w:rPr>
              <w:t xml:space="preserve"> ,</w:t>
            </w:r>
            <w:proofErr w:type="gramEnd"/>
            <w:r w:rsidRPr="00466460">
              <w:rPr>
                <w:szCs w:val="20"/>
              </w:rPr>
              <w:t xml:space="preserve"> условия его существования</w:t>
            </w:r>
          </w:p>
          <w:p w:rsidR="00B0175E" w:rsidRPr="00466460" w:rsidRDefault="00B0175E" w:rsidP="0095535C">
            <w:pPr>
              <w:rPr>
                <w:szCs w:val="20"/>
              </w:rPr>
            </w:pPr>
            <w:r>
              <w:rPr>
                <w:szCs w:val="20"/>
              </w:rPr>
              <w:t>Знать п</w:t>
            </w:r>
            <w:r w:rsidRPr="0095535C">
              <w:rPr>
                <w:szCs w:val="20"/>
              </w:rPr>
              <w:t>онятие электрического тока в металлах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B0175E" w:rsidRPr="00466460" w:rsidRDefault="00B0175E" w:rsidP="00466460">
            <w:pPr>
              <w:rPr>
                <w:szCs w:val="20"/>
              </w:rPr>
            </w:pPr>
            <w:r w:rsidRPr="00466460">
              <w:rPr>
                <w:szCs w:val="20"/>
              </w:rPr>
              <w:t xml:space="preserve">Объяснять устройство гальванических элементов, аккумуляторов </w:t>
            </w:r>
          </w:p>
          <w:p w:rsidR="00B0175E" w:rsidRPr="00466460" w:rsidRDefault="00B0175E" w:rsidP="0095535C">
            <w:pPr>
              <w:rPr>
                <w:szCs w:val="20"/>
              </w:rPr>
            </w:pPr>
            <w:r w:rsidRPr="0095535C">
              <w:rPr>
                <w:szCs w:val="20"/>
              </w:rPr>
              <w:t xml:space="preserve">Представлять поведение электронов в металлах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B0175E" w:rsidRPr="00B33D38" w:rsidRDefault="00BE52FD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Необходимость осторожного обращения с гальваническими элементами и аккумуляторами. Проблема их утилизации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С.Р.№25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75E" w:rsidRDefault="00B0175E">
            <w:r w:rsidRPr="00AC20BE">
              <w:t>§</w:t>
            </w:r>
            <w:r w:rsidR="00AD3793">
              <w:t>32,34,36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226A6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31/8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Действия электрического тока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95535C" w:rsidRDefault="00B0175E" w:rsidP="0095535C">
            <w:pPr>
              <w:rPr>
                <w:szCs w:val="20"/>
              </w:rPr>
            </w:pPr>
            <w:r>
              <w:rPr>
                <w:szCs w:val="20"/>
              </w:rPr>
              <w:t>Знать о</w:t>
            </w:r>
            <w:r w:rsidRPr="0095535C">
              <w:rPr>
                <w:szCs w:val="20"/>
              </w:rPr>
              <w:t>сновные действия электрического тока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95535C" w:rsidRDefault="00B0175E" w:rsidP="0095535C">
            <w:pPr>
              <w:rPr>
                <w:szCs w:val="20"/>
              </w:rPr>
            </w:pPr>
            <w:r w:rsidRPr="0095535C">
              <w:rPr>
                <w:szCs w:val="20"/>
              </w:rPr>
              <w:t>Приводить примеры различных действий тока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С.Р.№26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№21,23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AC20BE">
              <w:t>§</w:t>
            </w:r>
            <w:r w:rsidR="00AD3793">
              <w:t>35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32/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 3 «Электрические явления»</w:t>
            </w:r>
          </w:p>
          <w:p w:rsidR="00BE52FD" w:rsidRDefault="00BE52FD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397935" w:rsidRDefault="00B0175E" w:rsidP="00A50D80">
            <w:pPr>
              <w:rPr>
                <w:szCs w:val="20"/>
              </w:rPr>
            </w:pPr>
            <w:r>
              <w:rPr>
                <w:szCs w:val="20"/>
              </w:rPr>
              <w:t>Знать о</w:t>
            </w:r>
            <w:r w:rsidRPr="00397935">
              <w:rPr>
                <w:szCs w:val="20"/>
              </w:rPr>
              <w:t xml:space="preserve">сновные формулы и понятия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741E53" w:rsidRDefault="00B0175E" w:rsidP="00A50D80">
            <w:pPr>
              <w:rPr>
                <w:sz w:val="20"/>
                <w:szCs w:val="20"/>
              </w:rPr>
            </w:pPr>
            <w:r w:rsidRPr="00397935">
              <w:rPr>
                <w:szCs w:val="20"/>
              </w:rPr>
              <w:t xml:space="preserve">Решать задачи, выбирать правильные ответы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К.Р.№3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AD3793">
            <w:r>
              <w:t>Подготовить доклад</w:t>
            </w:r>
          </w:p>
        </w:tc>
      </w:tr>
      <w:tr w:rsidR="00B0175E" w:rsidRPr="00B33D38" w:rsidTr="00BE52F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95535C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33/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Сила тока. Амперметр.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A749BE" w:rsidRDefault="00B0175E" w:rsidP="00A50D80">
            <w:r>
              <w:t>Знать о</w:t>
            </w:r>
            <w:r w:rsidRPr="00A749BE">
              <w:t xml:space="preserve">пределение силы тока, назначение амперметра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A50D80">
            <w:r w:rsidRPr="00A749BE">
              <w:t>Рассчитывать силу тока по формуле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С.Р.№27</w:t>
            </w:r>
          </w:p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№24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№№988-998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AC20BE">
              <w:t>§</w:t>
            </w:r>
            <w:r w:rsidR="00AD3793">
              <w:t>37-39.  Упр. 14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95535C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34/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95535C">
              <w:rPr>
                <w:rFonts w:cs="Times New Roman"/>
              </w:rPr>
              <w:t>Лабораторная работа №5</w:t>
            </w:r>
            <w:r w:rsidRPr="00B33D38">
              <w:rPr>
                <w:rFonts w:cs="Times New Roman"/>
              </w:rPr>
              <w:t xml:space="preserve"> «Сборка электрической цепи и измерение силы тока в её различных участках»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480718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Знать технологии с</w:t>
            </w:r>
            <w:r w:rsidRPr="00B33D38">
              <w:rPr>
                <w:rFonts w:cs="Times New Roman"/>
              </w:rPr>
              <w:t>борк</w:t>
            </w:r>
            <w:r>
              <w:rPr>
                <w:rFonts w:cs="Times New Roman"/>
              </w:rPr>
              <w:t>и</w:t>
            </w:r>
            <w:r w:rsidRPr="00B33D38">
              <w:rPr>
                <w:rFonts w:cs="Times New Roman"/>
              </w:rPr>
              <w:t xml:space="preserve"> электрической цепи и измерени</w:t>
            </w:r>
            <w:r>
              <w:rPr>
                <w:rFonts w:cs="Times New Roman"/>
              </w:rPr>
              <w:t>я</w:t>
            </w:r>
            <w:r w:rsidRPr="00B33D38">
              <w:rPr>
                <w:rFonts w:cs="Times New Roman"/>
              </w:rPr>
              <w:t xml:space="preserve"> силы тока на её различных участках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Уметь собирать по схеме электрическую цепь и измерять силу тока на её различных участках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Л.Р.№5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№26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AD3793">
            <w:r>
              <w:t>Упр. 15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95535C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35/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Электрическое напряжение. Вольтметр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 понятие напряжение, единицы его измерения, обозначение физической величины, устройство вольтметра, обозначение его в электрических цепях.</w:t>
            </w:r>
          </w:p>
          <w:p w:rsidR="00BE52FD" w:rsidRPr="00B33D38" w:rsidRDefault="00BE52FD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95535C">
              <w:rPr>
                <w:szCs w:val="20"/>
              </w:rPr>
              <w:t>Правильно использовать кратные и дольные единицы напряжения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С.Р.№28</w:t>
            </w:r>
          </w:p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№25</w:t>
            </w:r>
          </w:p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№№999-1004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FE5C81">
              <w:t>§</w:t>
            </w:r>
            <w:r w:rsidR="00AD3793">
              <w:t>39-41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95535C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36/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95535C">
            <w:pPr>
              <w:snapToGrid w:val="0"/>
              <w:ind w:left="57"/>
              <w:rPr>
                <w:rFonts w:cs="Times New Roman"/>
              </w:rPr>
            </w:pPr>
            <w:r w:rsidRPr="0095535C">
              <w:rPr>
                <w:rFonts w:cs="Times New Roman"/>
              </w:rPr>
              <w:t>Лабораторная работа №6</w:t>
            </w:r>
            <w:r w:rsidRPr="00B33D38">
              <w:rPr>
                <w:rFonts w:cs="Times New Roman"/>
                <w:u w:val="single"/>
              </w:rPr>
              <w:t xml:space="preserve"> </w:t>
            </w:r>
            <w:r w:rsidRPr="00B33D38">
              <w:rPr>
                <w:rFonts w:cs="Times New Roman"/>
              </w:rPr>
              <w:t>«Измерение напряжения на различн</w:t>
            </w:r>
            <w:r>
              <w:rPr>
                <w:rFonts w:cs="Times New Roman"/>
              </w:rPr>
              <w:t>ых участках электрической цепи»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Знать, какая зависимость между напряжением и силой тока в цепи, уметь измерять напряжение на различных участках цепи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F537F" w:rsidRDefault="00B0175E" w:rsidP="00A50D80">
            <w:pPr>
              <w:rPr>
                <w:sz w:val="20"/>
                <w:szCs w:val="20"/>
              </w:rPr>
            </w:pPr>
            <w:r w:rsidRPr="0095535C">
              <w:rPr>
                <w:szCs w:val="20"/>
              </w:rPr>
              <w:t>Применять на практике полученные 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F537F" w:rsidRDefault="00B0175E" w:rsidP="00A50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857AEF">
              <w:rPr>
                <w:rFonts w:cs="Times New Roman"/>
              </w:rPr>
              <w:t>Л.Р.№6</w:t>
            </w:r>
          </w:p>
          <w:p w:rsidR="00B0175E" w:rsidRPr="00857AEF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AD3793">
            <w:r>
              <w:t>Упр.16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95535C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37/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Электрическое сопротивление.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480718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Знать понятие сопротивления.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480718">
            <w:pPr>
              <w:snapToGrid w:val="0"/>
              <w:ind w:left="57"/>
              <w:rPr>
                <w:rFonts w:cs="Times New Roman"/>
              </w:rPr>
            </w:pPr>
            <w:r w:rsidRPr="00480718">
              <w:rPr>
                <w:szCs w:val="20"/>
              </w:rPr>
              <w:t xml:space="preserve">Правильно использовать кратные и дольные единицы </w:t>
            </w:r>
            <w:r>
              <w:rPr>
                <w:szCs w:val="20"/>
              </w:rPr>
              <w:t>сопротивления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№27</w:t>
            </w:r>
          </w:p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№№1020</w:t>
            </w:r>
          </w:p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7D1272">
              <w:t>§</w:t>
            </w:r>
            <w:r w:rsidR="00AD3793">
              <w:t xml:space="preserve">43. </w:t>
            </w:r>
            <w:proofErr w:type="spellStart"/>
            <w:proofErr w:type="gramStart"/>
            <w:r w:rsidR="00AD3793">
              <w:t>Упр</w:t>
            </w:r>
            <w:proofErr w:type="spellEnd"/>
            <w:proofErr w:type="gramEnd"/>
            <w:r w:rsidR="00AD3793">
              <w:t xml:space="preserve"> 18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95535C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38/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Закон Ома для участка электрической цепи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 определение закона Ома для участка цепи, его физический смысл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094CCA" w:rsidRDefault="00B0175E" w:rsidP="0095535C">
            <w:pPr>
              <w:rPr>
                <w:sz w:val="20"/>
                <w:szCs w:val="20"/>
              </w:rPr>
            </w:pPr>
            <w:r w:rsidRPr="0095535C">
              <w:rPr>
                <w:szCs w:val="20"/>
              </w:rPr>
              <w:t>Использовать формулу для решения графических и расчетных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094CCA" w:rsidRDefault="00B0175E" w:rsidP="00A5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 30</w:t>
            </w:r>
          </w:p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№29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№№10051019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7D1272">
              <w:t>§</w:t>
            </w:r>
            <w:r w:rsidR="00AD3793">
              <w:t>42,44     упр. 17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AD3793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39/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Удельное сопротивление. Реостаты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 устройство и принцип действия реостата, обозначение его в электрических цепях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480718">
              <w:rPr>
                <w:szCs w:val="20"/>
              </w:rPr>
              <w:t>Пользоваться таблицей удельных сопротивлений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С.Р.№29</w:t>
            </w:r>
          </w:p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№30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№№1021-1062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 w:rsidP="00715B30">
            <w:r w:rsidRPr="007D1272">
              <w:t>§</w:t>
            </w:r>
            <w:r w:rsidR="00AD3793">
              <w:t>45</w:t>
            </w:r>
            <w:r w:rsidR="00715B30">
              <w:t>-47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AD3793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40/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95535C">
              <w:rPr>
                <w:rFonts w:cs="Times New Roman"/>
              </w:rPr>
              <w:t>Лабораторная работа №7</w:t>
            </w:r>
            <w:r w:rsidRPr="00B33D38">
              <w:rPr>
                <w:rFonts w:cs="Times New Roman"/>
              </w:rPr>
              <w:t xml:space="preserve"> «Регулирование силы тока реостатом»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8071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szCs w:val="20"/>
              </w:rPr>
              <w:t>Знать п</w:t>
            </w:r>
            <w:r w:rsidRPr="00480718">
              <w:rPr>
                <w:szCs w:val="20"/>
              </w:rPr>
              <w:t>орядок выполнения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A50D80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Уметь регулировать силу тока реостатом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Л.Р.№7 Тест №32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AD3793">
            <w:r>
              <w:t>Упр. 20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AD3793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41/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  <w:u w:val="single"/>
              </w:rPr>
              <w:t xml:space="preserve">Лабораторная работа №8 </w:t>
            </w:r>
            <w:r w:rsidRPr="00B33D38">
              <w:rPr>
                <w:rFonts w:cs="Times New Roman"/>
              </w:rPr>
              <w:t>«Исследование зависимости силы тока в проводнике от напряжения на его концах при постоянном сопротивлении»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8071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szCs w:val="20"/>
              </w:rPr>
              <w:t>Знать п</w:t>
            </w:r>
            <w:r w:rsidRPr="00480718">
              <w:rPr>
                <w:szCs w:val="20"/>
              </w:rPr>
              <w:t>орядок выполнения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A50D80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Умение измерять и находить по показаниям приборов значение физических величин, входящих в формулу закона Ома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Л.Р.№8 </w:t>
            </w:r>
            <w:r w:rsidRPr="00C702FD">
              <w:rPr>
                <w:rFonts w:cs="Times New Roman"/>
              </w:rPr>
              <w:t>С.Р.№31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AD3793">
            <w:r>
              <w:t>Упр. 19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AD3793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42/ 19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Последовательное и параллельное соединение проводников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80718" w:rsidRDefault="00B0175E" w:rsidP="00480718">
            <w:pPr>
              <w:snapToGrid w:val="0"/>
              <w:ind w:left="57"/>
              <w:rPr>
                <w:rFonts w:cs="Times New Roman"/>
              </w:rPr>
            </w:pPr>
            <w:r>
              <w:rPr>
                <w:szCs w:val="20"/>
              </w:rPr>
              <w:t>Знать з</w:t>
            </w:r>
            <w:r w:rsidRPr="00480718">
              <w:rPr>
                <w:szCs w:val="20"/>
              </w:rPr>
              <w:t>акономерности последовательного соединени</w:t>
            </w:r>
            <w:r>
              <w:rPr>
                <w:szCs w:val="20"/>
              </w:rPr>
              <w:t>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A50D80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Уметь рассчитывать силу тока, напряжение и сопротивление цепи при последовательном соединении проводников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№31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№№1063-1087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131AD5">
              <w:t>§</w:t>
            </w:r>
            <w:r w:rsidR="00715B30">
              <w:t>48, Упр. 22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715B30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43/ 20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80718" w:rsidRDefault="00B0175E" w:rsidP="00480718">
            <w:pPr>
              <w:snapToGrid w:val="0"/>
              <w:ind w:left="57"/>
              <w:rPr>
                <w:rFonts w:cs="Times New Roman"/>
              </w:rPr>
            </w:pPr>
            <w:r w:rsidRPr="00480718">
              <w:rPr>
                <w:szCs w:val="20"/>
              </w:rPr>
              <w:t>З</w:t>
            </w:r>
            <w:r>
              <w:rPr>
                <w:szCs w:val="20"/>
              </w:rPr>
              <w:t>нать з</w:t>
            </w:r>
            <w:r w:rsidRPr="00480718">
              <w:rPr>
                <w:szCs w:val="20"/>
              </w:rPr>
              <w:t>акономерности параллельного соединени</w:t>
            </w:r>
            <w:r>
              <w:rPr>
                <w:szCs w:val="20"/>
              </w:rPr>
              <w:t>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A50D80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Уметь рассчитывать силу тока, напряжение и сопротивление цепи при параллельном соединении проводников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№33</w:t>
            </w:r>
          </w:p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  <w:b/>
              </w:rPr>
            </w:pPr>
            <w:r>
              <w:rPr>
                <w:rFonts w:cs="Times New Roman"/>
              </w:rPr>
              <w:t>№№1088-1119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 w:rsidP="00715B30">
            <w:r w:rsidRPr="00131AD5">
              <w:t>§</w:t>
            </w:r>
            <w:r w:rsidR="00715B30">
              <w:t>49</w:t>
            </w:r>
            <w:proofErr w:type="gramStart"/>
            <w:r w:rsidR="00715B30">
              <w:t xml:space="preserve">          У</w:t>
            </w:r>
            <w:proofErr w:type="gramEnd"/>
            <w:r w:rsidR="00715B30">
              <w:t>пр. 23(1-2)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715B30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44/ 21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80718" w:rsidRDefault="00B0175E" w:rsidP="00480718">
            <w:pPr>
              <w:snapToGrid w:val="0"/>
              <w:ind w:left="57"/>
              <w:rPr>
                <w:rFonts w:cs="Times New Roman"/>
              </w:rPr>
            </w:pPr>
            <w:r w:rsidRPr="00480718">
              <w:rPr>
                <w:szCs w:val="20"/>
              </w:rPr>
              <w:t>З</w:t>
            </w:r>
            <w:r>
              <w:rPr>
                <w:szCs w:val="20"/>
              </w:rPr>
              <w:t>нать з</w:t>
            </w:r>
            <w:r w:rsidRPr="00480718">
              <w:rPr>
                <w:szCs w:val="20"/>
              </w:rPr>
              <w:t xml:space="preserve">акономерности </w:t>
            </w:r>
            <w:r>
              <w:rPr>
                <w:szCs w:val="20"/>
              </w:rPr>
              <w:t>смешанного</w:t>
            </w:r>
            <w:r w:rsidRPr="00480718">
              <w:rPr>
                <w:szCs w:val="20"/>
              </w:rPr>
              <w:t xml:space="preserve"> соединени</w:t>
            </w:r>
            <w:r>
              <w:rPr>
                <w:szCs w:val="20"/>
              </w:rPr>
              <w:t>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A50D80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Уметь рассчитывать силу тока, напряжение и сопротивление цепи при смешанном соединении проводников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Тест №34 </w:t>
            </w:r>
            <w:r w:rsidRPr="00C702FD">
              <w:rPr>
                <w:rFonts w:cs="Times New Roman"/>
              </w:rPr>
              <w:t>С.Р.№32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№№1120-1129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715B30">
            <w:r>
              <w:t xml:space="preserve"> Упр. 23(3-5)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715B30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45/ 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Работа и мощность тока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 понятия: мощность электрического тока, обозначение физической величины, единицы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480718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Уметь объяснять работу электрического тока. </w:t>
            </w:r>
          </w:p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480718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С.Р.№33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№№1130-1132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BC17B5">
              <w:t>§</w:t>
            </w:r>
            <w:r w:rsidR="00715B30">
              <w:t>50-51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46/ 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Количество теплоты, выделяемое проводником с током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8B7DC2">
              <w:rPr>
                <w:szCs w:val="20"/>
              </w:rPr>
              <w:t xml:space="preserve">Знать формулировку и физический смысл закона Джоуля </w:t>
            </w:r>
            <w:proofErr w:type="gramStart"/>
            <w:r w:rsidRPr="008B7DC2">
              <w:rPr>
                <w:szCs w:val="20"/>
              </w:rPr>
              <w:t>–Л</w:t>
            </w:r>
            <w:proofErr w:type="gramEnd"/>
            <w:r w:rsidRPr="008B7DC2">
              <w:rPr>
                <w:szCs w:val="20"/>
              </w:rPr>
              <w:t>енца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Уметь решать задачи на применение </w:t>
            </w:r>
            <w:r w:rsidRPr="00B33D38">
              <w:rPr>
                <w:rFonts w:cs="Times New Roman"/>
              </w:rPr>
              <w:t xml:space="preserve"> закона </w:t>
            </w:r>
            <w:proofErr w:type="gramStart"/>
            <w:r w:rsidRPr="00B33D38">
              <w:rPr>
                <w:rFonts w:cs="Times New Roman"/>
              </w:rPr>
              <w:t>Джоуля-Ленца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BC17B5">
              <w:t>§</w:t>
            </w:r>
            <w:r w:rsidR="00715B30">
              <w:t>53. Упр. 27</w:t>
            </w:r>
          </w:p>
        </w:tc>
      </w:tr>
      <w:tr w:rsidR="0095535C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715B30" w:rsidRDefault="00480718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47/ 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Default="0095535C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Счетчик электрической энергии. Лампа накаливания</w:t>
            </w:r>
          </w:p>
          <w:p w:rsidR="00BE52FD" w:rsidRPr="00B33D38" w:rsidRDefault="00BE52FD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8B7DC2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Знать устройство лампы накаливания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8B7DC2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Уметь объяснять устройство и действие приборов на основе закона Джоуля </w:t>
            </w:r>
            <w:proofErr w:type="gramStart"/>
            <w:r w:rsidRPr="00B33D38">
              <w:rPr>
                <w:rFonts w:cs="Times New Roman"/>
              </w:rPr>
              <w:t>-Л</w:t>
            </w:r>
            <w:proofErr w:type="gramEnd"/>
            <w:r w:rsidRPr="00B33D38">
              <w:rPr>
                <w:rFonts w:cs="Times New Roman"/>
              </w:rPr>
              <w:t>енца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Default="00CB6ACC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№35</w:t>
            </w:r>
          </w:p>
          <w:p w:rsidR="00D954D6" w:rsidRPr="00B33D38" w:rsidRDefault="00D954D6" w:rsidP="00D954D6">
            <w:pPr>
              <w:snapToGrid w:val="0"/>
              <w:ind w:left="57"/>
              <w:rPr>
                <w:rFonts w:cs="Times New Roman"/>
                <w:b/>
              </w:rPr>
            </w:pPr>
            <w:r>
              <w:rPr>
                <w:rFonts w:cs="Times New Roman"/>
              </w:rPr>
              <w:t>№№1148-1159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5C" w:rsidRPr="00B33D38" w:rsidRDefault="00715B30" w:rsidP="00397935">
            <w:pPr>
              <w:snapToGrid w:val="0"/>
              <w:ind w:left="57"/>
              <w:rPr>
                <w:rFonts w:cs="Times New Roman"/>
                <w:b/>
              </w:rPr>
            </w:pPr>
            <w:r w:rsidRPr="00BC17B5">
              <w:t>§</w:t>
            </w:r>
            <w:r>
              <w:t>52</w:t>
            </w:r>
          </w:p>
        </w:tc>
      </w:tr>
      <w:tr w:rsidR="0095535C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480718" w:rsidP="00397935">
            <w:pPr>
              <w:snapToGrid w:val="0"/>
              <w:ind w:left="57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48/ 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Электронагревательные приборы.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C2" w:rsidRPr="00B33D38" w:rsidRDefault="008B7DC2" w:rsidP="008B7DC2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 устройство электрических приборов.</w:t>
            </w:r>
          </w:p>
          <w:p w:rsidR="0095535C" w:rsidRDefault="008B7DC2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 принцип нагревания проводников электрическим током.</w:t>
            </w:r>
          </w:p>
          <w:p w:rsidR="00BE52FD" w:rsidRPr="00B33D38" w:rsidRDefault="00BE52FD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C2" w:rsidRPr="00B33D38" w:rsidRDefault="008B7DC2" w:rsidP="008B7DC2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Уметь</w:t>
            </w:r>
            <w:r w:rsidRPr="00B33D38">
              <w:rPr>
                <w:rFonts w:cs="Times New Roman"/>
              </w:rPr>
              <w:t xml:space="preserve"> объяснять работу электрических приборов.</w:t>
            </w:r>
          </w:p>
          <w:p w:rsidR="0095535C" w:rsidRPr="00B33D38" w:rsidRDefault="0095535C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397935">
            <w:pPr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CB6ACC" w:rsidP="00397935">
            <w:pPr>
              <w:snapToGrid w:val="0"/>
              <w:ind w:left="57"/>
              <w:rPr>
                <w:rFonts w:cs="Times New Roman"/>
                <w:b/>
              </w:rPr>
            </w:pPr>
            <w:r>
              <w:rPr>
                <w:rFonts w:cs="Times New Roman"/>
              </w:rPr>
              <w:t>Тест №36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5C" w:rsidRPr="00B33D38" w:rsidRDefault="00715B30" w:rsidP="00397935">
            <w:pPr>
              <w:snapToGrid w:val="0"/>
              <w:ind w:left="57"/>
              <w:rPr>
                <w:rFonts w:cs="Times New Roman"/>
                <w:b/>
              </w:rPr>
            </w:pPr>
            <w:r w:rsidRPr="00BC17B5">
              <w:t>§</w:t>
            </w:r>
            <w:r>
              <w:t>54</w:t>
            </w:r>
          </w:p>
        </w:tc>
      </w:tr>
      <w:tr w:rsidR="0095535C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480718" w:rsidP="00397935">
            <w:pPr>
              <w:snapToGrid w:val="0"/>
              <w:ind w:left="57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49/</w:t>
            </w:r>
            <w:r w:rsidR="008B7DC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  <w:u w:val="single"/>
              </w:rPr>
              <w:t>Лабораторная работа №9</w:t>
            </w:r>
            <w:r w:rsidRPr="00B33D38">
              <w:rPr>
                <w:rFonts w:cs="Times New Roman"/>
              </w:rPr>
              <w:t xml:space="preserve"> «Измерение мощности и работы электрического тока»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8B7DC2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Знать порядок выполнения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8B7DC2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Уметь снимать показания приборов и вычислять работу и мощность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CB6ACC" w:rsidRDefault="00CB6ACC" w:rsidP="00397935">
            <w:pPr>
              <w:snapToGrid w:val="0"/>
              <w:ind w:left="57"/>
              <w:rPr>
                <w:rFonts w:cs="Times New Roman"/>
              </w:rPr>
            </w:pPr>
            <w:r w:rsidRPr="00CB6ACC">
              <w:rPr>
                <w:rFonts w:cs="Times New Roman"/>
              </w:rPr>
              <w:t>Л.Р.№9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5C" w:rsidRPr="00715B30" w:rsidRDefault="00715B30" w:rsidP="00397935">
            <w:pPr>
              <w:snapToGrid w:val="0"/>
              <w:ind w:left="57"/>
              <w:rPr>
                <w:rFonts w:cs="Times New Roman"/>
              </w:rPr>
            </w:pPr>
            <w:r w:rsidRPr="00715B30">
              <w:rPr>
                <w:rFonts w:cs="Times New Roman"/>
              </w:rPr>
              <w:t>Задание 7</w:t>
            </w:r>
            <w:r>
              <w:rPr>
                <w:rFonts w:cs="Times New Roman"/>
              </w:rPr>
              <w:t>(1)</w:t>
            </w:r>
            <w:r w:rsidRPr="00715B30">
              <w:rPr>
                <w:rFonts w:cs="Times New Roman"/>
              </w:rPr>
              <w:t xml:space="preserve"> с.123</w:t>
            </w:r>
          </w:p>
        </w:tc>
      </w:tr>
      <w:tr w:rsidR="0095535C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8B7DC2" w:rsidP="00397935">
            <w:pPr>
              <w:snapToGrid w:val="0"/>
              <w:ind w:left="57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lastRenderedPageBreak/>
              <w:t>50/ 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Расчет электроэнергии, потребляемой бытовыми приборами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8B7DC2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Знать порядок расчета </w:t>
            </w:r>
            <w:r w:rsidRPr="00B33D38">
              <w:rPr>
                <w:rFonts w:cs="Times New Roman"/>
              </w:rPr>
              <w:t>электроэнергии, потребляемой бытовыми приборами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8B7DC2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Уметь решать задачи на расчёт </w:t>
            </w:r>
            <w:r w:rsidRPr="00B33D38">
              <w:rPr>
                <w:rFonts w:cs="Times New Roman"/>
              </w:rPr>
              <w:t>электроэнергии, потребляемой бытовыми приборами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CB6ACC" w:rsidP="00397935">
            <w:pPr>
              <w:snapToGrid w:val="0"/>
              <w:ind w:left="57"/>
              <w:rPr>
                <w:rFonts w:cs="Times New Roman"/>
                <w:b/>
              </w:rPr>
            </w:pPr>
            <w:r>
              <w:rPr>
                <w:rFonts w:cs="Times New Roman"/>
              </w:rPr>
              <w:t>Тест №37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5C" w:rsidRPr="00715B30" w:rsidRDefault="00715B30" w:rsidP="00397935">
            <w:pPr>
              <w:snapToGrid w:val="0"/>
              <w:ind w:left="57"/>
              <w:rPr>
                <w:rFonts w:cs="Times New Roman"/>
              </w:rPr>
            </w:pPr>
            <w:r w:rsidRPr="00715B30">
              <w:rPr>
                <w:rFonts w:cs="Times New Roman"/>
              </w:rPr>
              <w:t>Задание 7 (2) с.123</w:t>
            </w:r>
          </w:p>
        </w:tc>
      </w:tr>
      <w:tr w:rsidR="0095535C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8B7DC2" w:rsidP="00397935">
            <w:pPr>
              <w:snapToGrid w:val="0"/>
              <w:ind w:left="57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51/ 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Короткое замыкание. Плавкие предохранители.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8B7DC2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 устройство и назначение плавкого предохранителя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8B7DC2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Уметь объяснять механизм возникновения короткого замыкания</w:t>
            </w:r>
            <w:r w:rsidR="0095535C" w:rsidRPr="00B33D38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D954D6" w:rsidP="00397935">
            <w:pPr>
              <w:snapToGrid w:val="0"/>
              <w:ind w:left="57"/>
              <w:rPr>
                <w:rFonts w:cs="Times New Roman"/>
                <w:b/>
              </w:rPr>
            </w:pPr>
            <w:r>
              <w:rPr>
                <w:rFonts w:cs="Times New Roman"/>
              </w:rPr>
              <w:t>№№1142-1146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5C" w:rsidRPr="00B33D38" w:rsidRDefault="00715B30" w:rsidP="00397935">
            <w:pPr>
              <w:snapToGrid w:val="0"/>
              <w:ind w:left="57"/>
              <w:rPr>
                <w:rFonts w:cs="Times New Roman"/>
                <w:b/>
              </w:rPr>
            </w:pPr>
            <w:r w:rsidRPr="00BC17B5">
              <w:t>§</w:t>
            </w:r>
            <w:r>
              <w:t>55</w:t>
            </w:r>
          </w:p>
        </w:tc>
      </w:tr>
      <w:tr w:rsidR="0095535C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8B7DC2" w:rsidP="00397935">
            <w:pPr>
              <w:snapToGrid w:val="0"/>
              <w:ind w:left="57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52/ 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8B7DC2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Обобщение по теме «</w:t>
            </w:r>
            <w:r w:rsidR="008B7DC2">
              <w:rPr>
                <w:rFonts w:cs="Times New Roman"/>
              </w:rPr>
              <w:t>Постоянный ток</w:t>
            </w:r>
            <w:r w:rsidRPr="00B33D38">
              <w:rPr>
                <w:rFonts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8B7DC2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Знать основные формулы и понятия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8B7DC2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Уметь решать типовые задачи</w:t>
            </w:r>
            <w:r w:rsidR="0095535C" w:rsidRPr="00B33D38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BE52FD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Применение фотоэлементов и термоэлементов, солнечных батарей и термоэлектрогенераторов. Действие электрического тока и его использование в целях защиты окружающей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D954D6" w:rsidRDefault="00D954D6" w:rsidP="00397935">
            <w:pPr>
              <w:snapToGrid w:val="0"/>
              <w:ind w:left="57"/>
              <w:rPr>
                <w:rFonts w:cs="Times New Roman"/>
              </w:rPr>
            </w:pPr>
            <w:r w:rsidRPr="00D954D6">
              <w:rPr>
                <w:rFonts w:cs="Times New Roman"/>
              </w:rPr>
              <w:t>№№1160-1206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5C" w:rsidRPr="00B33D38" w:rsidRDefault="00715B30" w:rsidP="00397935">
            <w:pPr>
              <w:snapToGrid w:val="0"/>
              <w:ind w:left="57"/>
              <w:rPr>
                <w:rFonts w:cs="Times New Roman"/>
                <w:b/>
              </w:rPr>
            </w:pPr>
            <w:r w:rsidRPr="00715B30">
              <w:rPr>
                <w:rFonts w:cs="Times New Roman"/>
              </w:rPr>
              <w:t>Повторить материал</w:t>
            </w:r>
            <w:r>
              <w:rPr>
                <w:rFonts w:cs="Times New Roman"/>
                <w:b/>
              </w:rPr>
              <w:t xml:space="preserve"> </w:t>
            </w:r>
            <w:r w:rsidRPr="00BC17B5">
              <w:t>§§</w:t>
            </w:r>
            <w:r>
              <w:t>37-55</w:t>
            </w:r>
          </w:p>
        </w:tc>
      </w:tr>
      <w:tr w:rsidR="008B7DC2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C2" w:rsidRPr="001C0E8E" w:rsidRDefault="001C0E8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53/ 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C2" w:rsidRPr="008B7DC2" w:rsidRDefault="008B7DC2" w:rsidP="008B7DC2">
            <w:pPr>
              <w:snapToGrid w:val="0"/>
              <w:ind w:left="57"/>
              <w:rPr>
                <w:rFonts w:cs="Times New Roman"/>
              </w:rPr>
            </w:pPr>
            <w:r w:rsidRPr="008B7DC2">
              <w:rPr>
                <w:rFonts w:cs="Times New Roman"/>
              </w:rPr>
              <w:t>Контрольная работа №4 по теме «Постоянный ток»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C2" w:rsidRPr="008B7DC2" w:rsidRDefault="008B7DC2" w:rsidP="00A50D80">
            <w:pPr>
              <w:rPr>
                <w:szCs w:val="20"/>
              </w:rPr>
            </w:pPr>
            <w:r w:rsidRPr="008B7DC2">
              <w:rPr>
                <w:szCs w:val="20"/>
              </w:rPr>
              <w:t xml:space="preserve">Основные формулы и понятия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C2" w:rsidRPr="008B7DC2" w:rsidRDefault="008B7DC2" w:rsidP="00A50D80">
            <w:pPr>
              <w:rPr>
                <w:szCs w:val="20"/>
              </w:rPr>
            </w:pPr>
            <w:r w:rsidRPr="008B7DC2">
              <w:rPr>
                <w:szCs w:val="20"/>
              </w:rPr>
              <w:t xml:space="preserve">Решать задачи, выбирать правильные ответы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C2" w:rsidRPr="00B33D38" w:rsidRDefault="008B7DC2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C2" w:rsidRPr="00CB6ACC" w:rsidRDefault="00CB6ACC" w:rsidP="00CB6ACC">
            <w:pPr>
              <w:snapToGrid w:val="0"/>
              <w:ind w:left="57"/>
              <w:rPr>
                <w:rFonts w:cs="Times New Roman"/>
              </w:rPr>
            </w:pPr>
            <w:r w:rsidRPr="00CB6ACC">
              <w:rPr>
                <w:rFonts w:cs="Times New Roman"/>
              </w:rPr>
              <w:t>К.Р.№4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2" w:rsidRPr="00715B30" w:rsidRDefault="00715B30" w:rsidP="00715B30">
            <w:pPr>
              <w:snapToGrid w:val="0"/>
              <w:ind w:left="-108"/>
              <w:rPr>
                <w:rFonts w:cs="Times New Roman"/>
              </w:rPr>
            </w:pPr>
            <w:r w:rsidRPr="00715B30">
              <w:rPr>
                <w:rFonts w:cs="Times New Roman"/>
              </w:rPr>
              <w:t>Подготовить доклад</w:t>
            </w:r>
          </w:p>
        </w:tc>
      </w:tr>
      <w:tr w:rsidR="0095535C" w:rsidRPr="00B33D38" w:rsidTr="00B33D38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5C" w:rsidRPr="00B33D38" w:rsidRDefault="001C0E8E" w:rsidP="001C0E8E">
            <w:pPr>
              <w:snapToGrid w:val="0"/>
              <w:ind w:left="57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32"/>
              </w:rPr>
              <w:t>4.</w:t>
            </w:r>
            <w:r w:rsidR="0095535C" w:rsidRPr="001C0E8E">
              <w:rPr>
                <w:rFonts w:cs="Times New Roman"/>
                <w:b/>
                <w:sz w:val="32"/>
              </w:rPr>
              <w:t xml:space="preserve">Электромагнитные явления </w:t>
            </w:r>
            <w:proofErr w:type="gramStart"/>
            <w:r w:rsidR="0095535C" w:rsidRPr="001C0E8E">
              <w:rPr>
                <w:rFonts w:cs="Times New Roman"/>
                <w:b/>
                <w:sz w:val="32"/>
              </w:rPr>
              <w:t xml:space="preserve">( </w:t>
            </w:r>
            <w:proofErr w:type="gramEnd"/>
            <w:r w:rsidR="0095535C" w:rsidRPr="001C0E8E">
              <w:rPr>
                <w:rFonts w:cs="Times New Roman"/>
                <w:b/>
                <w:sz w:val="32"/>
              </w:rPr>
              <w:t>7 ч)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54/1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Магнитное поле тока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742BB" w:rsidRDefault="00BE52FD" w:rsidP="004742BB">
            <w:pPr>
              <w:rPr>
                <w:szCs w:val="20"/>
              </w:rPr>
            </w:pPr>
            <w:r>
              <w:rPr>
                <w:szCs w:val="20"/>
              </w:rPr>
              <w:t>И</w:t>
            </w:r>
            <w:r w:rsidR="00B0175E" w:rsidRPr="004742BB">
              <w:rPr>
                <w:szCs w:val="20"/>
              </w:rPr>
              <w:t xml:space="preserve">сточники и индикаторы магнитного поля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742BB" w:rsidRDefault="00B0175E" w:rsidP="004742BB">
            <w:pPr>
              <w:rPr>
                <w:szCs w:val="20"/>
              </w:rPr>
            </w:pPr>
            <w:r>
              <w:rPr>
                <w:szCs w:val="20"/>
              </w:rPr>
              <w:t>Уметь и</w:t>
            </w:r>
            <w:r w:rsidRPr="004742BB">
              <w:rPr>
                <w:szCs w:val="20"/>
              </w:rPr>
              <w:t xml:space="preserve">зображать силовые линии магнитного поля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  <w:b/>
              </w:rPr>
            </w:pPr>
            <w:r>
              <w:rPr>
                <w:rFonts w:cs="Times New Roman"/>
              </w:rPr>
              <w:t>№№1207-1208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BB780E">
              <w:t>§</w:t>
            </w:r>
            <w:r w:rsidR="00715B30">
              <w:t>56-57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55/2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Электромагниты и их применение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742BB" w:rsidRDefault="00B0175E" w:rsidP="00BE52FD">
            <w:pPr>
              <w:rPr>
                <w:szCs w:val="20"/>
              </w:rPr>
            </w:pPr>
            <w:r w:rsidRPr="004742BB">
              <w:rPr>
                <w:szCs w:val="20"/>
              </w:rPr>
              <w:t>Содержание термина «соленоид»</w:t>
            </w:r>
            <w:proofErr w:type="gramStart"/>
            <w:r w:rsidRPr="004742BB">
              <w:rPr>
                <w:szCs w:val="20"/>
              </w:rPr>
              <w:t xml:space="preserve"> ,</w:t>
            </w:r>
            <w:proofErr w:type="gramEnd"/>
            <w:r w:rsidRPr="004742BB">
              <w:rPr>
                <w:szCs w:val="20"/>
              </w:rPr>
              <w:t xml:space="preserve"> гипотезы Ампера 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742BB" w:rsidRDefault="00B0175E" w:rsidP="004742BB">
            <w:pPr>
              <w:rPr>
                <w:szCs w:val="20"/>
              </w:rPr>
            </w:pPr>
            <w:r w:rsidRPr="004742BB">
              <w:rPr>
                <w:szCs w:val="20"/>
              </w:rPr>
              <w:t xml:space="preserve">Рассказывать о применении электромагнитов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E52FD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Экологические проблемы получения и передачи электроэнергии. Отрицательное воздействие на окружающую среду различных типов электростанций.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№38</w:t>
            </w:r>
          </w:p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  <w:b/>
              </w:rPr>
            </w:pPr>
            <w:r>
              <w:rPr>
                <w:rFonts w:cs="Times New Roman"/>
              </w:rPr>
              <w:t>№№1247-1256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BB780E">
              <w:t>§</w:t>
            </w:r>
            <w:r w:rsidR="00715B30">
              <w:t>58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56/3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742BB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4742BB">
              <w:rPr>
                <w:rFonts w:cs="Times New Roman"/>
              </w:rPr>
              <w:t>Лабораторная работа №10</w:t>
            </w:r>
          </w:p>
          <w:p w:rsidR="00B0175E" w:rsidRPr="00B33D38" w:rsidRDefault="00B0175E" w:rsidP="00397935">
            <w:pPr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«Сборка электромагнита и исследование его действия»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742BB" w:rsidRDefault="00B0175E" w:rsidP="00A50D80">
            <w:pPr>
              <w:rPr>
                <w:szCs w:val="20"/>
              </w:rPr>
            </w:pPr>
            <w:r w:rsidRPr="004742BB">
              <w:rPr>
                <w:szCs w:val="20"/>
              </w:rPr>
              <w:t xml:space="preserve">Порядок выполнения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742BB" w:rsidRDefault="00B0175E" w:rsidP="00A50D80">
            <w:pPr>
              <w:rPr>
                <w:szCs w:val="20"/>
              </w:rPr>
            </w:pPr>
            <w:r w:rsidRPr="004742BB">
              <w:rPr>
                <w:szCs w:val="20"/>
              </w:rPr>
              <w:t xml:space="preserve">Применять на практике полученные знания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CB6ACC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B6ACC">
              <w:rPr>
                <w:rFonts w:cs="Times New Roman"/>
              </w:rPr>
              <w:t>Л.Р.№10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715B30">
            <w:r>
              <w:t>Упр. 28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57/4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Постоянные магниты. Магнитное поле Земли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742BB" w:rsidRDefault="00B0175E" w:rsidP="004742BB">
            <w:pPr>
              <w:rPr>
                <w:szCs w:val="20"/>
              </w:rPr>
            </w:pPr>
            <w:r w:rsidRPr="004742BB">
              <w:rPr>
                <w:szCs w:val="20"/>
              </w:rPr>
              <w:t>Знать местонахождение магнитных полюсов Земли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742BB" w:rsidRDefault="00B0175E" w:rsidP="004742BB">
            <w:pPr>
              <w:rPr>
                <w:szCs w:val="20"/>
              </w:rPr>
            </w:pPr>
            <w:r w:rsidRPr="004742BB">
              <w:rPr>
                <w:szCs w:val="20"/>
              </w:rPr>
              <w:t xml:space="preserve">Уметь объяснять причину магнитных аномалий. </w:t>
            </w:r>
            <w:r w:rsidRPr="004742BB">
              <w:rPr>
                <w:rFonts w:cs="Times New Roman"/>
              </w:rPr>
              <w:t>Уметь объяснять наличие магнитного поля Земли и его влияние на жизненные формы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E52FD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Взаимообусловленность явлений в природе. Влияние магнитного поля на биологические объекты.</w:t>
            </w:r>
          </w:p>
          <w:p w:rsidR="00BE52FD" w:rsidRPr="00B33D38" w:rsidRDefault="00BE52FD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Экологические аспекты добычи железной руды открытым способом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№39</w:t>
            </w:r>
          </w:p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  <w:b/>
              </w:rPr>
            </w:pPr>
            <w:r>
              <w:rPr>
                <w:rFonts w:cs="Times New Roman"/>
              </w:rPr>
              <w:t>№№1211-1235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BB780E">
              <w:t>§</w:t>
            </w:r>
            <w:r w:rsidR="00715B30">
              <w:t>59-60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58/5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Действие магнитного поля на проводник с током.</w:t>
            </w:r>
            <w:r w:rsidR="00715B30" w:rsidRPr="00B33D38">
              <w:rPr>
                <w:rFonts w:cs="Times New Roman"/>
              </w:rPr>
              <w:t xml:space="preserve"> Электродвигатель. Динамик и микрофон. </w:t>
            </w:r>
            <w:r w:rsidRPr="00B33D38">
              <w:rPr>
                <w:rFonts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Знать </w:t>
            </w:r>
            <w:r w:rsidRPr="004742BB">
              <w:rPr>
                <w:szCs w:val="20"/>
              </w:rPr>
              <w:t>действие магнитного поля на проводник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4742BB">
              <w:rPr>
                <w:szCs w:val="20"/>
              </w:rPr>
              <w:t>Объяснить действие магнитного поля на проводник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Тест №40 </w:t>
            </w:r>
            <w:r w:rsidRPr="00C702FD">
              <w:rPr>
                <w:rFonts w:cs="Times New Roman"/>
              </w:rPr>
              <w:t>С.Р.№35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№№1236-1246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BB780E">
              <w:t>§</w:t>
            </w:r>
            <w:r w:rsidR="00715B30">
              <w:t xml:space="preserve"> 61</w:t>
            </w:r>
          </w:p>
        </w:tc>
      </w:tr>
      <w:tr w:rsidR="004742BB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Pr="00B33D38" w:rsidRDefault="004742BB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59/6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Pr="00B33D38" w:rsidRDefault="004742BB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Лабораторная работа №11 «Изучение электрического двигателя постоянного тока (на модели)»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Pr="004742BB" w:rsidRDefault="004742BB" w:rsidP="004742BB">
            <w:pPr>
              <w:rPr>
                <w:szCs w:val="20"/>
              </w:rPr>
            </w:pPr>
            <w:r w:rsidRPr="00B33D38">
              <w:rPr>
                <w:rFonts w:cs="Times New Roman"/>
              </w:rPr>
              <w:t>Знать устройство электрического двигателя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Pr="004742BB" w:rsidRDefault="004742BB" w:rsidP="004742BB">
            <w:pPr>
              <w:rPr>
                <w:szCs w:val="20"/>
              </w:rPr>
            </w:pPr>
            <w:r>
              <w:rPr>
                <w:szCs w:val="20"/>
              </w:rPr>
              <w:t>Уметь объяснять принцип работы электрического двигателя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Pr="00B33D38" w:rsidRDefault="004742BB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Default="00CB6ACC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№41</w:t>
            </w:r>
          </w:p>
          <w:p w:rsidR="00CB6ACC" w:rsidRPr="00B33D38" w:rsidRDefault="00CB6ACC" w:rsidP="00397935">
            <w:pPr>
              <w:snapToGrid w:val="0"/>
              <w:ind w:left="57"/>
              <w:rPr>
                <w:rFonts w:cs="Times New Roman"/>
                <w:b/>
              </w:rPr>
            </w:pPr>
            <w:r>
              <w:rPr>
                <w:rFonts w:cs="Times New Roman"/>
              </w:rPr>
              <w:t>Л.Р.№11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BB" w:rsidRPr="00B33D38" w:rsidRDefault="00715B30" w:rsidP="00397935">
            <w:pPr>
              <w:snapToGrid w:val="0"/>
              <w:ind w:left="57"/>
              <w:rPr>
                <w:rFonts w:cs="Times New Roman"/>
                <w:b/>
              </w:rPr>
            </w:pPr>
            <w:r>
              <w:t>Задание 11 с.146</w:t>
            </w:r>
          </w:p>
        </w:tc>
      </w:tr>
      <w:tr w:rsidR="004742BB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Pr="00B33D38" w:rsidRDefault="004742BB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60/7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Pr="004742BB" w:rsidRDefault="004742BB" w:rsidP="004742BB">
            <w:pPr>
              <w:snapToGrid w:val="0"/>
              <w:ind w:left="57"/>
              <w:rPr>
                <w:rFonts w:cs="Times New Roman"/>
              </w:rPr>
            </w:pPr>
            <w:r w:rsidRPr="004742BB">
              <w:rPr>
                <w:rFonts w:cs="Times New Roman"/>
              </w:rPr>
              <w:t>Контрольная работа №4 «Магнитные явления»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Pr="004742BB" w:rsidRDefault="004742BB" w:rsidP="00A50D80">
            <w:pPr>
              <w:rPr>
                <w:szCs w:val="20"/>
              </w:rPr>
            </w:pPr>
            <w:r w:rsidRPr="004742BB">
              <w:rPr>
                <w:szCs w:val="20"/>
              </w:rPr>
              <w:t xml:space="preserve">Основные формулы и понятия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Pr="004742BB" w:rsidRDefault="004742BB" w:rsidP="00A50D80">
            <w:pPr>
              <w:rPr>
                <w:szCs w:val="20"/>
              </w:rPr>
            </w:pPr>
            <w:r w:rsidRPr="004742BB">
              <w:rPr>
                <w:szCs w:val="20"/>
              </w:rPr>
              <w:t xml:space="preserve">Решать задачи, выбирать правильные ответы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Pr="00B33D38" w:rsidRDefault="004742BB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Pr="00CB6ACC" w:rsidRDefault="00CB6ACC" w:rsidP="00397935">
            <w:pPr>
              <w:snapToGrid w:val="0"/>
              <w:ind w:left="57"/>
              <w:rPr>
                <w:rFonts w:cs="Times New Roman"/>
              </w:rPr>
            </w:pPr>
            <w:r w:rsidRPr="00CB6ACC">
              <w:rPr>
                <w:rFonts w:cs="Times New Roman"/>
              </w:rPr>
              <w:t>К.Р.№4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BB" w:rsidRPr="00715B30" w:rsidRDefault="00715B30" w:rsidP="00715B30">
            <w:pPr>
              <w:snapToGrid w:val="0"/>
              <w:ind w:left="-108"/>
              <w:rPr>
                <w:rFonts w:cs="Times New Roman"/>
              </w:rPr>
            </w:pPr>
            <w:r w:rsidRPr="00715B30">
              <w:rPr>
                <w:rFonts w:cs="Times New Roman"/>
              </w:rPr>
              <w:t>Подготовить доклад</w:t>
            </w:r>
          </w:p>
        </w:tc>
      </w:tr>
      <w:tr w:rsidR="0095535C" w:rsidRPr="00B33D38" w:rsidTr="00B33D38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5C" w:rsidRPr="001C0E8E" w:rsidRDefault="001C0E8E" w:rsidP="001C0E8E">
            <w:pPr>
              <w:snapToGrid w:val="0"/>
              <w:ind w:left="360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32"/>
              </w:rPr>
              <w:t>5.</w:t>
            </w:r>
            <w:r w:rsidR="0095535C" w:rsidRPr="001C0E8E">
              <w:rPr>
                <w:rFonts w:cs="Times New Roman"/>
                <w:b/>
                <w:sz w:val="32"/>
              </w:rPr>
              <w:t>Световые явления (9 ч)</w:t>
            </w:r>
          </w:p>
        </w:tc>
      </w:tr>
      <w:tr w:rsidR="00BE52FD" w:rsidRPr="00B33D38" w:rsidTr="00BE52F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FD" w:rsidRPr="00B33D38" w:rsidRDefault="00BE52FD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61/1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FD" w:rsidRPr="00B33D38" w:rsidRDefault="00BE52FD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Источники света. Прямолинейное распространение света.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FD" w:rsidRPr="00B33D38" w:rsidRDefault="00BE52FD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 понятия: источники света.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FD" w:rsidRPr="00B33D38" w:rsidRDefault="00BE52FD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Уметь объяснить прямолинейное распространение света.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52FD" w:rsidRPr="00B33D38" w:rsidRDefault="00BE52FD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Изменение прозрачности атмосферы под действие антропогенного фактора, его экологические последствия. Изменение климата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FD" w:rsidRDefault="00BE52FD" w:rsidP="00397935">
            <w:pPr>
              <w:snapToGrid w:val="0"/>
              <w:ind w:left="57"/>
              <w:rPr>
                <w:rFonts w:cs="Times New Roman"/>
              </w:rPr>
            </w:pPr>
            <w:r w:rsidRPr="00C702FD">
              <w:rPr>
                <w:rFonts w:cs="Times New Roman"/>
              </w:rPr>
              <w:t>С.Р.№36,37</w:t>
            </w:r>
          </w:p>
          <w:p w:rsidR="00BE52FD" w:rsidRPr="00C702FD" w:rsidRDefault="00BE52FD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№№1257-1269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FD" w:rsidRDefault="00BE52FD">
            <w:r w:rsidRPr="00BD283C">
              <w:t>§</w:t>
            </w:r>
            <w:r w:rsidR="00715B30">
              <w:t>62 упр. 29</w:t>
            </w:r>
          </w:p>
        </w:tc>
      </w:tr>
      <w:tr w:rsidR="00BE52FD" w:rsidRPr="00B33D38" w:rsidTr="00BE52F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FD" w:rsidRPr="00B33D38" w:rsidRDefault="00BE52FD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62/2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FD" w:rsidRPr="00B33D38" w:rsidRDefault="00BE52FD" w:rsidP="00715B30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Отражение света. Законы отражения света. </w:t>
            </w:r>
            <w:r w:rsidRPr="004742BB">
              <w:rPr>
                <w:rFonts w:cs="Times New Roman"/>
              </w:rPr>
              <w:t>Лабораторная работа № 12</w:t>
            </w:r>
            <w:r w:rsidRPr="00B33D38">
              <w:rPr>
                <w:rFonts w:cs="Times New Roman"/>
              </w:rPr>
              <w:t xml:space="preserve"> «Иссл</w:t>
            </w:r>
            <w:r w:rsidR="00715B30">
              <w:rPr>
                <w:rFonts w:cs="Times New Roman"/>
              </w:rPr>
              <w:t>едование</w:t>
            </w:r>
            <w:r w:rsidRPr="00B33D38">
              <w:rPr>
                <w:rFonts w:cs="Times New Roman"/>
              </w:rPr>
              <w:t xml:space="preserve"> зависимости угла отражения от угла падения света»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FD" w:rsidRPr="00B33D38" w:rsidRDefault="00BE52FD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 законы отражения света</w:t>
            </w:r>
            <w:r>
              <w:rPr>
                <w:rFonts w:cs="Times New Roman"/>
              </w:rPr>
              <w:t xml:space="preserve">, </w:t>
            </w:r>
            <w:r w:rsidRPr="004742BB">
              <w:rPr>
                <w:szCs w:val="20"/>
              </w:rPr>
              <w:t>свойства изображения предмета в плоском зеркале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FD" w:rsidRPr="00B33D38" w:rsidRDefault="00BE52FD" w:rsidP="00397935">
            <w:pPr>
              <w:snapToGrid w:val="0"/>
              <w:ind w:left="57"/>
              <w:rPr>
                <w:rFonts w:cs="Times New Roman"/>
              </w:rPr>
            </w:pPr>
            <w:r w:rsidRPr="004742BB">
              <w:rPr>
                <w:szCs w:val="20"/>
              </w:rPr>
              <w:t xml:space="preserve">Изображать </w:t>
            </w:r>
            <w:proofErr w:type="gramStart"/>
            <w:r w:rsidRPr="004742BB">
              <w:rPr>
                <w:szCs w:val="20"/>
              </w:rPr>
              <w:t>падающий</w:t>
            </w:r>
            <w:proofErr w:type="gramEnd"/>
            <w:r w:rsidRPr="004742BB">
              <w:rPr>
                <w:szCs w:val="20"/>
              </w:rPr>
              <w:t xml:space="preserve"> и отраженные лучи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52FD" w:rsidRPr="00B33D38" w:rsidRDefault="00BE52FD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FD" w:rsidRDefault="00BE52FD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№42</w:t>
            </w:r>
          </w:p>
          <w:p w:rsidR="00BE52FD" w:rsidRPr="00C702FD" w:rsidRDefault="00BE52FD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№№1270-1279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FD" w:rsidRDefault="00BE52FD">
            <w:r w:rsidRPr="00BD283C">
              <w:t>§</w:t>
            </w:r>
            <w:r w:rsidR="00715B30">
              <w:t>63 упр. 30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63/3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Плоское зеркало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 понятие «плоское зеркало»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4742BB">
              <w:rPr>
                <w:szCs w:val="20"/>
              </w:rPr>
              <w:t>Схематически изображать  отражение луча от плоского зеркала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Тест №43 </w:t>
            </w:r>
            <w:r w:rsidRPr="00C702FD">
              <w:rPr>
                <w:rFonts w:cs="Times New Roman"/>
              </w:rPr>
              <w:t>С.Р.№38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№№1280-1297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4B36DB">
              <w:t>§</w:t>
            </w:r>
            <w:r w:rsidR="008D40AC">
              <w:t>64 упр.31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64/4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4742BB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Преломление света. Лабораторная работа №13 «Исследование зависимости угла преломления от угла падения света»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4742BB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 законы преломления света</w:t>
            </w:r>
            <w:r>
              <w:rPr>
                <w:rFonts w:cs="Times New Roman"/>
              </w:rPr>
              <w:t xml:space="preserve">, </w:t>
            </w:r>
            <w:r w:rsidRPr="004742BB">
              <w:rPr>
                <w:szCs w:val="20"/>
              </w:rPr>
              <w:t>суть явления преломления света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742BB" w:rsidRDefault="00B0175E" w:rsidP="004742BB">
            <w:pPr>
              <w:rPr>
                <w:szCs w:val="20"/>
              </w:rPr>
            </w:pPr>
            <w:r w:rsidRPr="004742BB">
              <w:rPr>
                <w:szCs w:val="20"/>
              </w:rPr>
              <w:t xml:space="preserve">Изображать падающий и преломленный лучи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Тест №44 </w:t>
            </w:r>
            <w:r w:rsidRPr="00C702FD">
              <w:rPr>
                <w:rFonts w:cs="Times New Roman"/>
              </w:rPr>
              <w:t>С.Р.№39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№№1298-1329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>
            <w:r w:rsidRPr="004B36DB">
              <w:t>§</w:t>
            </w:r>
            <w:r w:rsidR="008D40AC">
              <w:t>65. Упр.32</w:t>
            </w:r>
          </w:p>
        </w:tc>
      </w:tr>
      <w:tr w:rsidR="004742BB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Pr="00B33D38" w:rsidRDefault="004742BB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65/5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Pr="00B33D38" w:rsidRDefault="004742BB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Линзы. Фокусное расстояние линзы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Pr="00B33D38" w:rsidRDefault="004742BB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Знать, что такое линзы.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Pr="004742BB" w:rsidRDefault="004742BB" w:rsidP="004742BB">
            <w:pPr>
              <w:rPr>
                <w:szCs w:val="20"/>
              </w:rPr>
            </w:pPr>
            <w:r w:rsidRPr="004742BB">
              <w:rPr>
                <w:szCs w:val="20"/>
              </w:rPr>
              <w:t xml:space="preserve">Изображать линзы, рассчитывать оптическую силу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Pr="00B33D38" w:rsidRDefault="004742BB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2BB" w:rsidRDefault="00CB6ACC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№45</w:t>
            </w:r>
          </w:p>
          <w:p w:rsidR="00D954D6" w:rsidRPr="00B33D38" w:rsidRDefault="00D954D6" w:rsidP="00397935">
            <w:pPr>
              <w:snapToGrid w:val="0"/>
              <w:ind w:left="57"/>
              <w:rPr>
                <w:rFonts w:cs="Times New Roman"/>
                <w:b/>
              </w:rPr>
            </w:pPr>
            <w:r>
              <w:rPr>
                <w:rFonts w:cs="Times New Roman"/>
              </w:rPr>
              <w:t>№№1330</w:t>
            </w:r>
            <w:r w:rsidR="002F0574">
              <w:rPr>
                <w:rFonts w:cs="Times New Roman"/>
              </w:rPr>
              <w:t>-1336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BB" w:rsidRPr="00B33D38" w:rsidRDefault="00B0175E" w:rsidP="00397935">
            <w:pPr>
              <w:snapToGrid w:val="0"/>
              <w:ind w:left="57"/>
              <w:rPr>
                <w:rFonts w:cs="Times New Roman"/>
                <w:b/>
              </w:rPr>
            </w:pPr>
            <w:r w:rsidRPr="007542AD">
              <w:t>§</w:t>
            </w:r>
            <w:r w:rsidR="008D40AC">
              <w:t>66</w:t>
            </w:r>
          </w:p>
        </w:tc>
      </w:tr>
      <w:tr w:rsidR="0095535C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1C0E8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66/6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Построение изображений, даваемых тонкой линзой.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AD49F8" w:rsidRDefault="00AD49F8" w:rsidP="00397935">
            <w:pPr>
              <w:snapToGrid w:val="0"/>
              <w:ind w:left="57"/>
              <w:rPr>
                <w:rFonts w:cs="Times New Roman"/>
              </w:rPr>
            </w:pPr>
            <w:r w:rsidRPr="00AD49F8">
              <w:rPr>
                <w:rFonts w:cs="Times New Roman"/>
              </w:rPr>
              <w:t xml:space="preserve">Знать </w:t>
            </w:r>
            <w:r w:rsidRPr="00AD49F8">
              <w:t>факторы, влияющие на изображение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4742BB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Уметь строить изображения, даваемые линзой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Default="00CB6ACC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Тест №47</w:t>
            </w:r>
          </w:p>
          <w:p w:rsidR="002F0574" w:rsidRPr="00B33D38" w:rsidRDefault="002F0574" w:rsidP="00397935">
            <w:pPr>
              <w:snapToGrid w:val="0"/>
              <w:ind w:left="57"/>
              <w:rPr>
                <w:rFonts w:cs="Times New Roman"/>
                <w:b/>
              </w:rPr>
            </w:pPr>
            <w:r>
              <w:rPr>
                <w:rFonts w:cs="Times New Roman"/>
              </w:rPr>
              <w:t>№№1337-1361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5C" w:rsidRPr="00B33D38" w:rsidRDefault="00B0175E" w:rsidP="00397935">
            <w:pPr>
              <w:snapToGrid w:val="0"/>
              <w:ind w:left="57"/>
              <w:rPr>
                <w:rFonts w:cs="Times New Roman"/>
                <w:b/>
              </w:rPr>
            </w:pPr>
            <w:r w:rsidRPr="007542AD">
              <w:t>§</w:t>
            </w:r>
            <w:r w:rsidR="008D40AC">
              <w:t>67</w:t>
            </w:r>
          </w:p>
        </w:tc>
      </w:tr>
      <w:tr w:rsidR="0095535C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1C0E8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67/7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AD49F8">
            <w:pPr>
              <w:snapToGrid w:val="0"/>
              <w:ind w:left="57"/>
              <w:rPr>
                <w:rFonts w:cs="Times New Roman"/>
              </w:rPr>
            </w:pPr>
            <w:r w:rsidRPr="00AD49F8">
              <w:rPr>
                <w:rFonts w:cs="Times New Roman"/>
              </w:rPr>
              <w:t>Лабораторная работа №</w:t>
            </w:r>
            <w:r w:rsidR="00AD49F8">
              <w:rPr>
                <w:rFonts w:cs="Times New Roman"/>
              </w:rPr>
              <w:t>14</w:t>
            </w:r>
            <w:r w:rsidRPr="00B33D38">
              <w:rPr>
                <w:rFonts w:cs="Times New Roman"/>
              </w:rPr>
              <w:t xml:space="preserve"> «Измерение фокусного расстояния собирающей линзы. Получение изображений»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C702FD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Знать порядок выполнения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4742BB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Приобретение навыков при работе с оборудованием. Построение изображений с помощью линз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2F0574" w:rsidRDefault="002F0574" w:rsidP="00397935">
            <w:pPr>
              <w:snapToGrid w:val="0"/>
              <w:ind w:left="57"/>
              <w:rPr>
                <w:rFonts w:cs="Times New Roman"/>
              </w:rPr>
            </w:pPr>
            <w:r w:rsidRPr="002F0574">
              <w:rPr>
                <w:rFonts w:cs="Times New Roman"/>
              </w:rPr>
              <w:t>Л.Р.№14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5C" w:rsidRPr="00B33D38" w:rsidRDefault="008D40AC" w:rsidP="00397935">
            <w:pPr>
              <w:snapToGrid w:val="0"/>
              <w:ind w:left="57"/>
              <w:rPr>
                <w:rFonts w:cs="Times New Roman"/>
                <w:b/>
              </w:rPr>
            </w:pPr>
            <w:r>
              <w:t>Упр.33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68/8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Оптическая сила линзы. Оптические приборы.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Знать понятие оптическая сила линзы, единицы измерения величины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>Уметь определять оптическую силу линзы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Тест №46 </w:t>
            </w:r>
            <w:r w:rsidRPr="00C702FD">
              <w:rPr>
                <w:rFonts w:cs="Times New Roman"/>
              </w:rPr>
              <w:t>С.Р.№40</w:t>
            </w:r>
          </w:p>
          <w:p w:rsidR="00B0175E" w:rsidRPr="00C702FD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№№1362-1384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8D40AC">
            <w:r>
              <w:t>Упр.34</w:t>
            </w:r>
          </w:p>
        </w:tc>
      </w:tr>
      <w:tr w:rsidR="00B0175E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69/9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4742BB" w:rsidRDefault="00B0175E" w:rsidP="004742BB">
            <w:pPr>
              <w:snapToGrid w:val="0"/>
              <w:ind w:left="57"/>
              <w:rPr>
                <w:rFonts w:cs="Times New Roman"/>
              </w:rPr>
            </w:pPr>
            <w:r w:rsidRPr="004742BB">
              <w:rPr>
                <w:rFonts w:cs="Times New Roman"/>
              </w:rPr>
              <w:t>Контрольная работа №5  «Световые явления»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AD49F8" w:rsidRDefault="00B0175E" w:rsidP="00A50D80">
            <w:pPr>
              <w:rPr>
                <w:szCs w:val="20"/>
              </w:rPr>
            </w:pPr>
            <w:r w:rsidRPr="00AD49F8">
              <w:rPr>
                <w:szCs w:val="20"/>
              </w:rPr>
              <w:t xml:space="preserve">Основные формулы и понятия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AD49F8" w:rsidRDefault="00B0175E" w:rsidP="00A50D80">
            <w:pPr>
              <w:rPr>
                <w:szCs w:val="20"/>
              </w:rPr>
            </w:pPr>
            <w:r w:rsidRPr="00AD49F8">
              <w:rPr>
                <w:szCs w:val="20"/>
              </w:rPr>
              <w:t xml:space="preserve">Решать задачи, выбирать правильные ответы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B33D38" w:rsidRDefault="00B0175E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75E" w:rsidRPr="00CB6ACC" w:rsidRDefault="00B0175E" w:rsidP="00397935">
            <w:pPr>
              <w:snapToGrid w:val="0"/>
              <w:ind w:left="57"/>
              <w:rPr>
                <w:rFonts w:cs="Times New Roman"/>
              </w:rPr>
            </w:pPr>
            <w:r w:rsidRPr="00CB6ACC">
              <w:rPr>
                <w:rFonts w:cs="Times New Roman"/>
              </w:rPr>
              <w:t>К.Р.№5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5E" w:rsidRDefault="00B0175E"/>
        </w:tc>
      </w:tr>
      <w:tr w:rsidR="0095535C" w:rsidRPr="00B33D38" w:rsidTr="00D736B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4742BB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  <w:p w:rsidR="0095535C" w:rsidRPr="00B33D38" w:rsidRDefault="0095535C" w:rsidP="00397935">
            <w:pPr>
              <w:ind w:left="57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Default="0095535C" w:rsidP="00397935">
            <w:pPr>
              <w:snapToGrid w:val="0"/>
              <w:ind w:left="57"/>
              <w:rPr>
                <w:rFonts w:cs="Times New Roman"/>
              </w:rPr>
            </w:pPr>
            <w:r w:rsidRPr="00B33D38">
              <w:rPr>
                <w:rFonts w:cs="Times New Roman"/>
              </w:rPr>
              <w:t xml:space="preserve">Физический </w:t>
            </w:r>
            <w:proofErr w:type="spellStart"/>
            <w:r w:rsidRPr="00B33D38">
              <w:rPr>
                <w:rFonts w:cs="Times New Roman"/>
              </w:rPr>
              <w:t>Брэйн</w:t>
            </w:r>
            <w:proofErr w:type="spellEnd"/>
            <w:r w:rsidRPr="00B33D38">
              <w:rPr>
                <w:rFonts w:cs="Times New Roman"/>
              </w:rPr>
              <w:t>-ринг</w:t>
            </w:r>
          </w:p>
          <w:p w:rsidR="00157CA0" w:rsidRPr="00B33D38" w:rsidRDefault="00157CA0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AD49F8" w:rsidP="00397935">
            <w:pPr>
              <w:snapToGrid w:val="0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за курс физики 8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397935">
            <w:pPr>
              <w:snapToGrid w:val="0"/>
              <w:ind w:left="5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5C" w:rsidRPr="00B33D38" w:rsidRDefault="0095535C" w:rsidP="00397935">
            <w:pPr>
              <w:snapToGrid w:val="0"/>
              <w:ind w:left="57"/>
              <w:rPr>
                <w:rFonts w:cs="Times New Roman"/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5C" w:rsidRPr="00B33D38" w:rsidRDefault="0095535C" w:rsidP="00397935">
            <w:pPr>
              <w:snapToGrid w:val="0"/>
              <w:ind w:left="57"/>
              <w:rPr>
                <w:rFonts w:cs="Times New Roman"/>
                <w:b/>
              </w:rPr>
            </w:pPr>
          </w:p>
        </w:tc>
      </w:tr>
    </w:tbl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tbl>
      <w:tblPr>
        <w:tblpPr w:leftFromText="180" w:rightFromText="180" w:vertAnchor="text" w:horzAnchor="margin" w:tblpY="-13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119"/>
        <w:gridCol w:w="3402"/>
        <w:gridCol w:w="2977"/>
        <w:gridCol w:w="1559"/>
        <w:gridCol w:w="1614"/>
      </w:tblGrid>
      <w:tr w:rsidR="0079190A" w:rsidRPr="005F4AA5" w:rsidTr="00A73FEF">
        <w:trPr>
          <w:trHeight w:val="418"/>
        </w:trPr>
        <w:tc>
          <w:tcPr>
            <w:tcW w:w="534" w:type="dxa"/>
            <w:vMerge w:val="restart"/>
          </w:tcPr>
          <w:p w:rsidR="0079190A" w:rsidRPr="005F4AA5" w:rsidRDefault="0079190A" w:rsidP="00A73FEF">
            <w:pPr>
              <w:ind w:right="57"/>
              <w:jc w:val="center"/>
              <w:rPr>
                <w:b/>
              </w:rPr>
            </w:pPr>
            <w:r w:rsidRPr="005F4AA5">
              <w:rPr>
                <w:b/>
              </w:rPr>
              <w:lastRenderedPageBreak/>
              <w:t xml:space="preserve">№ </w:t>
            </w:r>
            <w:proofErr w:type="gramStart"/>
            <w:r w:rsidRPr="005F4AA5">
              <w:rPr>
                <w:b/>
              </w:rPr>
              <w:t>п</w:t>
            </w:r>
            <w:proofErr w:type="gramEnd"/>
            <w:r w:rsidRPr="005F4AA5">
              <w:rPr>
                <w:b/>
              </w:rPr>
              <w:t>/п</w:t>
            </w:r>
          </w:p>
        </w:tc>
        <w:tc>
          <w:tcPr>
            <w:tcW w:w="2409" w:type="dxa"/>
            <w:vMerge w:val="restart"/>
          </w:tcPr>
          <w:p w:rsidR="0079190A" w:rsidRPr="005F4AA5" w:rsidRDefault="0079190A" w:rsidP="00A73FEF">
            <w:pPr>
              <w:ind w:right="57"/>
              <w:jc w:val="center"/>
              <w:rPr>
                <w:b/>
              </w:rPr>
            </w:pPr>
            <w:r w:rsidRPr="005F4AA5">
              <w:rPr>
                <w:b/>
              </w:rPr>
              <w:t>Название темы</w:t>
            </w:r>
          </w:p>
        </w:tc>
        <w:tc>
          <w:tcPr>
            <w:tcW w:w="9498" w:type="dxa"/>
            <w:gridSpan w:val="3"/>
          </w:tcPr>
          <w:p w:rsidR="0079190A" w:rsidRPr="00B33D38" w:rsidRDefault="0079190A" w:rsidP="00D954D6">
            <w:pPr>
              <w:ind w:left="57"/>
              <w:jc w:val="center"/>
              <w:rPr>
                <w:rFonts w:cs="Times New Roman"/>
                <w:b/>
              </w:rPr>
            </w:pPr>
            <w:r w:rsidRPr="00B33D38">
              <w:rPr>
                <w:rFonts w:cs="Times New Roman"/>
                <w:b/>
              </w:rPr>
              <w:t>Содержание материала</w:t>
            </w:r>
          </w:p>
        </w:tc>
        <w:tc>
          <w:tcPr>
            <w:tcW w:w="1559" w:type="dxa"/>
            <w:vMerge w:val="restart"/>
          </w:tcPr>
          <w:p w:rsidR="0079190A" w:rsidRPr="00B33D38" w:rsidRDefault="0079190A" w:rsidP="00D954D6">
            <w:pPr>
              <w:ind w:left="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Вид контроля, </w:t>
            </w:r>
            <w:proofErr w:type="spellStart"/>
            <w:r>
              <w:rPr>
                <w:rFonts w:cs="Times New Roman"/>
                <w:b/>
              </w:rPr>
              <w:t>практ</w:t>
            </w:r>
            <w:proofErr w:type="spellEnd"/>
            <w:r>
              <w:rPr>
                <w:rFonts w:cs="Times New Roman"/>
                <w:b/>
              </w:rPr>
              <w:t>. часть</w:t>
            </w:r>
          </w:p>
        </w:tc>
        <w:tc>
          <w:tcPr>
            <w:tcW w:w="1614" w:type="dxa"/>
            <w:vMerge w:val="restart"/>
          </w:tcPr>
          <w:p w:rsidR="0079190A" w:rsidRPr="00B33D38" w:rsidRDefault="0079190A" w:rsidP="00D954D6">
            <w:pPr>
              <w:ind w:left="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Домашнее задание</w:t>
            </w:r>
          </w:p>
        </w:tc>
      </w:tr>
      <w:tr w:rsidR="0079190A" w:rsidRPr="005F4AA5" w:rsidTr="00A73FEF">
        <w:trPr>
          <w:trHeight w:val="526"/>
        </w:trPr>
        <w:tc>
          <w:tcPr>
            <w:tcW w:w="534" w:type="dxa"/>
            <w:vMerge/>
          </w:tcPr>
          <w:p w:rsidR="0079190A" w:rsidRPr="005F4AA5" w:rsidRDefault="0079190A" w:rsidP="00A73FEF">
            <w:pPr>
              <w:ind w:right="57"/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79190A" w:rsidRPr="005F4AA5" w:rsidRDefault="0079190A" w:rsidP="00A73FEF">
            <w:pPr>
              <w:ind w:right="57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9190A" w:rsidRPr="00B33D38" w:rsidRDefault="0079190A" w:rsidP="00D954D6">
            <w:pPr>
              <w:ind w:left="57"/>
              <w:jc w:val="center"/>
              <w:rPr>
                <w:rFonts w:cs="Times New Roman"/>
                <w:b/>
              </w:rPr>
            </w:pPr>
            <w:r w:rsidRPr="00B33D38">
              <w:rPr>
                <w:rFonts w:cs="Times New Roman"/>
                <w:b/>
              </w:rPr>
              <w:t>Предметные знания</w:t>
            </w:r>
          </w:p>
        </w:tc>
        <w:tc>
          <w:tcPr>
            <w:tcW w:w="3402" w:type="dxa"/>
          </w:tcPr>
          <w:p w:rsidR="0079190A" w:rsidRPr="00B33D38" w:rsidRDefault="0079190A" w:rsidP="00D954D6">
            <w:pPr>
              <w:ind w:left="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Деятельностно-коммуникативные умения</w:t>
            </w:r>
          </w:p>
        </w:tc>
        <w:tc>
          <w:tcPr>
            <w:tcW w:w="2977" w:type="dxa"/>
          </w:tcPr>
          <w:p w:rsidR="0079190A" w:rsidRPr="00B33D38" w:rsidRDefault="0079190A" w:rsidP="00D954D6">
            <w:pPr>
              <w:ind w:left="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Экологическая составляющая</w:t>
            </w:r>
          </w:p>
        </w:tc>
        <w:tc>
          <w:tcPr>
            <w:tcW w:w="1559" w:type="dxa"/>
            <w:vMerge/>
          </w:tcPr>
          <w:p w:rsidR="0079190A" w:rsidRDefault="0079190A" w:rsidP="00A73FEF">
            <w:pPr>
              <w:ind w:right="57"/>
              <w:jc w:val="center"/>
              <w:rPr>
                <w:b/>
              </w:rPr>
            </w:pPr>
          </w:p>
        </w:tc>
        <w:tc>
          <w:tcPr>
            <w:tcW w:w="1614" w:type="dxa"/>
            <w:vMerge/>
          </w:tcPr>
          <w:p w:rsidR="0079190A" w:rsidRPr="005F4AA5" w:rsidRDefault="0079190A" w:rsidP="00A73FEF">
            <w:pPr>
              <w:ind w:right="57"/>
              <w:jc w:val="center"/>
              <w:rPr>
                <w:b/>
              </w:rPr>
            </w:pPr>
          </w:p>
        </w:tc>
      </w:tr>
      <w:tr w:rsidR="00C14F95" w:rsidRPr="005F4AA5" w:rsidTr="00A73FEF">
        <w:trPr>
          <w:trHeight w:val="174"/>
        </w:trPr>
        <w:tc>
          <w:tcPr>
            <w:tcW w:w="15614" w:type="dxa"/>
            <w:gridSpan w:val="7"/>
          </w:tcPr>
          <w:p w:rsidR="00C14F95" w:rsidRPr="00C14F95" w:rsidRDefault="00C14F95" w:rsidP="006E5A63">
            <w:pPr>
              <w:pStyle w:val="a3"/>
              <w:numPr>
                <w:ilvl w:val="0"/>
                <w:numId w:val="17"/>
              </w:numPr>
              <w:ind w:left="0" w:right="57" w:firstLine="0"/>
              <w:jc w:val="center"/>
              <w:rPr>
                <w:b/>
                <w:sz w:val="32"/>
              </w:rPr>
            </w:pPr>
            <w:r w:rsidRPr="00C14F95">
              <w:rPr>
                <w:b/>
                <w:sz w:val="32"/>
              </w:rPr>
              <w:t>Законы взаимодействия и движения тел (2</w:t>
            </w:r>
            <w:r w:rsidR="006E5A63">
              <w:rPr>
                <w:b/>
                <w:sz w:val="32"/>
              </w:rPr>
              <w:t>7</w:t>
            </w:r>
            <w:r w:rsidRPr="00C14F95">
              <w:rPr>
                <w:b/>
                <w:sz w:val="32"/>
              </w:rPr>
              <w:t>ч)</w:t>
            </w:r>
          </w:p>
        </w:tc>
      </w:tr>
      <w:tr w:rsidR="00C702FD" w:rsidRPr="005F4AA5" w:rsidTr="00A73FEF">
        <w:trPr>
          <w:trHeight w:val="174"/>
        </w:trPr>
        <w:tc>
          <w:tcPr>
            <w:tcW w:w="534" w:type="dxa"/>
          </w:tcPr>
          <w:p w:rsidR="00C702FD" w:rsidRPr="005F4AA5" w:rsidRDefault="00C702FD" w:rsidP="00A73FEF">
            <w:pPr>
              <w:ind w:right="57"/>
              <w:jc w:val="center"/>
            </w:pPr>
            <w:r w:rsidRPr="005F4AA5">
              <w:t>1/1</w:t>
            </w:r>
          </w:p>
        </w:tc>
        <w:tc>
          <w:tcPr>
            <w:tcW w:w="2409" w:type="dxa"/>
          </w:tcPr>
          <w:p w:rsidR="00C702FD" w:rsidRPr="005F4AA5" w:rsidRDefault="00C702FD" w:rsidP="00A73FEF">
            <w:pPr>
              <w:ind w:right="57"/>
            </w:pPr>
            <w:r w:rsidRPr="005F4AA5">
              <w:t>Материальная точка. Система отсчёта</w:t>
            </w:r>
          </w:p>
        </w:tc>
        <w:tc>
          <w:tcPr>
            <w:tcW w:w="3119" w:type="dxa"/>
          </w:tcPr>
          <w:p w:rsidR="00C702FD" w:rsidRPr="00C702FD" w:rsidRDefault="00C702FD" w:rsidP="00A73FEF">
            <w:pPr>
              <w:rPr>
                <w:szCs w:val="20"/>
              </w:rPr>
            </w:pPr>
            <w:r w:rsidRPr="00C702FD">
              <w:rPr>
                <w:szCs w:val="20"/>
              </w:rPr>
              <w:t xml:space="preserve">Что изучает механика, две основные части этой науки, механическое движение, его описание с помощью системы отсчета </w:t>
            </w:r>
          </w:p>
        </w:tc>
        <w:tc>
          <w:tcPr>
            <w:tcW w:w="3402" w:type="dxa"/>
          </w:tcPr>
          <w:p w:rsidR="00C702FD" w:rsidRPr="00C702FD" w:rsidRDefault="00C702FD" w:rsidP="00A73FEF">
            <w:pPr>
              <w:rPr>
                <w:szCs w:val="20"/>
              </w:rPr>
            </w:pPr>
            <w:r w:rsidRPr="00C702FD">
              <w:rPr>
                <w:szCs w:val="20"/>
              </w:rPr>
              <w:t xml:space="preserve">Определять в каких случаях тело можно считать материальной точкой </w:t>
            </w:r>
          </w:p>
        </w:tc>
        <w:tc>
          <w:tcPr>
            <w:tcW w:w="2977" w:type="dxa"/>
          </w:tcPr>
          <w:p w:rsidR="00C702FD" w:rsidRPr="005F4AA5" w:rsidRDefault="00C702FD" w:rsidP="00A73FEF">
            <w:pPr>
              <w:ind w:right="57"/>
              <w:contextualSpacing/>
              <w:jc w:val="both"/>
            </w:pPr>
          </w:p>
        </w:tc>
        <w:tc>
          <w:tcPr>
            <w:tcW w:w="1559" w:type="dxa"/>
          </w:tcPr>
          <w:p w:rsidR="00C702FD" w:rsidRPr="005F4AA5" w:rsidRDefault="00126E2B" w:rsidP="00A73FEF">
            <w:pPr>
              <w:ind w:right="57"/>
            </w:pPr>
            <w:r>
              <w:rPr>
                <w:rFonts w:cs="Times New Roman"/>
              </w:rPr>
              <w:t>№№1358-1388</w:t>
            </w:r>
          </w:p>
        </w:tc>
        <w:tc>
          <w:tcPr>
            <w:tcW w:w="1614" w:type="dxa"/>
          </w:tcPr>
          <w:p w:rsidR="00C702FD" w:rsidRPr="005F4AA5" w:rsidRDefault="008D40AC" w:rsidP="00A73FEF">
            <w:pPr>
              <w:ind w:right="57"/>
            </w:pPr>
            <w:r w:rsidRPr="007542AD">
              <w:t>§</w:t>
            </w:r>
            <w:r w:rsidR="00B857A5">
              <w:t>1, упр.1</w:t>
            </w:r>
          </w:p>
        </w:tc>
      </w:tr>
      <w:tr w:rsidR="00C702FD" w:rsidRPr="005F4AA5" w:rsidTr="00A73FEF">
        <w:trPr>
          <w:trHeight w:val="174"/>
        </w:trPr>
        <w:tc>
          <w:tcPr>
            <w:tcW w:w="534" w:type="dxa"/>
          </w:tcPr>
          <w:p w:rsidR="00C702FD" w:rsidRPr="005F4AA5" w:rsidRDefault="00C702FD" w:rsidP="00A73FEF">
            <w:pPr>
              <w:ind w:right="57"/>
              <w:jc w:val="center"/>
            </w:pPr>
            <w:r w:rsidRPr="005F4AA5">
              <w:t>2/2</w:t>
            </w:r>
          </w:p>
        </w:tc>
        <w:tc>
          <w:tcPr>
            <w:tcW w:w="2409" w:type="dxa"/>
          </w:tcPr>
          <w:p w:rsidR="00C702FD" w:rsidRPr="005F4AA5" w:rsidRDefault="00C702FD" w:rsidP="00A73FEF">
            <w:pPr>
              <w:ind w:right="57"/>
              <w:rPr>
                <w:lang w:val="en-US"/>
              </w:rPr>
            </w:pPr>
            <w:r w:rsidRPr="005F4AA5">
              <w:t>Перемещение</w:t>
            </w:r>
          </w:p>
          <w:p w:rsidR="00C702FD" w:rsidRPr="005F4AA5" w:rsidRDefault="00C702FD" w:rsidP="00A73FEF">
            <w:pPr>
              <w:ind w:right="57"/>
              <w:rPr>
                <w:lang w:val="en-US"/>
              </w:rPr>
            </w:pPr>
          </w:p>
        </w:tc>
        <w:tc>
          <w:tcPr>
            <w:tcW w:w="3119" w:type="dxa"/>
          </w:tcPr>
          <w:p w:rsidR="00C702FD" w:rsidRPr="00C702FD" w:rsidRDefault="00C702FD" w:rsidP="00A73FEF">
            <w:pPr>
              <w:rPr>
                <w:szCs w:val="20"/>
              </w:rPr>
            </w:pPr>
            <w:r w:rsidRPr="00C702FD">
              <w:rPr>
                <w:szCs w:val="20"/>
              </w:rPr>
              <w:t>Определение перемещения, траектории</w:t>
            </w:r>
            <w:proofErr w:type="gramStart"/>
            <w:r w:rsidRPr="00C702FD">
              <w:rPr>
                <w:szCs w:val="20"/>
              </w:rPr>
              <w:t>.</w:t>
            </w:r>
            <w:proofErr w:type="gramEnd"/>
            <w:r w:rsidRPr="00C702FD">
              <w:rPr>
                <w:szCs w:val="20"/>
              </w:rPr>
              <w:t xml:space="preserve"> </w:t>
            </w:r>
            <w:proofErr w:type="gramStart"/>
            <w:r w:rsidRPr="00C702FD">
              <w:rPr>
                <w:szCs w:val="20"/>
              </w:rPr>
              <w:t>п</w:t>
            </w:r>
            <w:proofErr w:type="gramEnd"/>
            <w:r w:rsidRPr="00C702FD">
              <w:rPr>
                <w:szCs w:val="20"/>
              </w:rPr>
              <w:t>ути</w:t>
            </w:r>
          </w:p>
        </w:tc>
        <w:tc>
          <w:tcPr>
            <w:tcW w:w="3402" w:type="dxa"/>
          </w:tcPr>
          <w:p w:rsidR="00C702FD" w:rsidRPr="00C702FD" w:rsidRDefault="00C702FD" w:rsidP="00A73FEF">
            <w:pPr>
              <w:rPr>
                <w:szCs w:val="20"/>
              </w:rPr>
            </w:pPr>
            <w:r w:rsidRPr="00C702FD">
              <w:rPr>
                <w:szCs w:val="20"/>
              </w:rPr>
              <w:t>Строить вектор перемещения</w:t>
            </w:r>
            <w:proofErr w:type="gramStart"/>
            <w:r w:rsidRPr="00C702FD">
              <w:rPr>
                <w:szCs w:val="20"/>
              </w:rPr>
              <w:t xml:space="preserve"> ,</w:t>
            </w:r>
            <w:proofErr w:type="gramEnd"/>
            <w:r w:rsidRPr="00C702FD">
              <w:rPr>
                <w:szCs w:val="20"/>
              </w:rPr>
              <w:t xml:space="preserve"> его проекции и определять координаты движущегося тела </w:t>
            </w:r>
          </w:p>
        </w:tc>
        <w:tc>
          <w:tcPr>
            <w:tcW w:w="2977" w:type="dxa"/>
          </w:tcPr>
          <w:p w:rsidR="00C702FD" w:rsidRPr="005F4AA5" w:rsidRDefault="00C702FD" w:rsidP="00A73FEF">
            <w:pPr>
              <w:ind w:right="57"/>
              <w:contextualSpacing/>
              <w:jc w:val="both"/>
            </w:pPr>
          </w:p>
        </w:tc>
        <w:tc>
          <w:tcPr>
            <w:tcW w:w="1559" w:type="dxa"/>
          </w:tcPr>
          <w:p w:rsidR="00C702FD" w:rsidRDefault="00CB6AC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№1</w:t>
            </w:r>
          </w:p>
          <w:p w:rsidR="00EF3A2E" w:rsidRDefault="00EF3A2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С.Р.№1</w:t>
            </w:r>
          </w:p>
          <w:p w:rsidR="00126E2B" w:rsidRPr="005F4AA5" w:rsidRDefault="00126E2B" w:rsidP="00A73FEF">
            <w:pPr>
              <w:ind w:right="57"/>
            </w:pPr>
            <w:r>
              <w:rPr>
                <w:rFonts w:cs="Times New Roman"/>
              </w:rPr>
              <w:t>№№1389-1397</w:t>
            </w:r>
          </w:p>
        </w:tc>
        <w:tc>
          <w:tcPr>
            <w:tcW w:w="1614" w:type="dxa"/>
          </w:tcPr>
          <w:p w:rsidR="00C702FD" w:rsidRPr="005F4AA5" w:rsidRDefault="008D40AC" w:rsidP="00A73FEF">
            <w:pPr>
              <w:ind w:right="57"/>
            </w:pPr>
            <w:r w:rsidRPr="007542AD">
              <w:t>§</w:t>
            </w:r>
            <w:r w:rsidR="00B857A5">
              <w:t>2,3</w:t>
            </w:r>
          </w:p>
        </w:tc>
      </w:tr>
      <w:tr w:rsidR="00C702FD" w:rsidRPr="005F4AA5" w:rsidTr="00A73FEF">
        <w:trPr>
          <w:trHeight w:val="174"/>
        </w:trPr>
        <w:tc>
          <w:tcPr>
            <w:tcW w:w="534" w:type="dxa"/>
          </w:tcPr>
          <w:p w:rsidR="00C702FD" w:rsidRPr="005F4AA5" w:rsidRDefault="00C702FD" w:rsidP="00A73FEF">
            <w:pPr>
              <w:ind w:right="57"/>
              <w:jc w:val="center"/>
            </w:pPr>
            <w:r w:rsidRPr="005F4AA5">
              <w:t>3/3</w:t>
            </w:r>
          </w:p>
        </w:tc>
        <w:tc>
          <w:tcPr>
            <w:tcW w:w="2409" w:type="dxa"/>
          </w:tcPr>
          <w:p w:rsidR="00C702FD" w:rsidRPr="005F4AA5" w:rsidRDefault="00C702FD" w:rsidP="00A73FEF">
            <w:pPr>
              <w:ind w:right="57"/>
            </w:pPr>
            <w:r w:rsidRPr="005F4AA5">
              <w:t>Скорость прямолинейного равномерного движения.</w:t>
            </w:r>
          </w:p>
        </w:tc>
        <w:tc>
          <w:tcPr>
            <w:tcW w:w="3119" w:type="dxa"/>
          </w:tcPr>
          <w:p w:rsidR="00C702FD" w:rsidRPr="00C702FD" w:rsidRDefault="00C702FD" w:rsidP="00A73FEF">
            <w:pPr>
              <w:rPr>
                <w:szCs w:val="20"/>
              </w:rPr>
            </w:pPr>
            <w:r w:rsidRPr="00C702FD">
              <w:rPr>
                <w:szCs w:val="20"/>
              </w:rPr>
              <w:t xml:space="preserve">Скорость </w:t>
            </w:r>
            <w:proofErr w:type="gramStart"/>
            <w:r w:rsidRPr="00C702FD">
              <w:rPr>
                <w:szCs w:val="20"/>
              </w:rPr>
              <w:t>-в</w:t>
            </w:r>
            <w:proofErr w:type="gramEnd"/>
            <w:r w:rsidRPr="00C702FD">
              <w:rPr>
                <w:szCs w:val="20"/>
              </w:rPr>
              <w:t xml:space="preserve">екторная величина </w:t>
            </w:r>
          </w:p>
        </w:tc>
        <w:tc>
          <w:tcPr>
            <w:tcW w:w="3402" w:type="dxa"/>
          </w:tcPr>
          <w:p w:rsidR="00C702FD" w:rsidRDefault="00C702FD" w:rsidP="00A73FEF">
            <w:pPr>
              <w:rPr>
                <w:szCs w:val="20"/>
              </w:rPr>
            </w:pPr>
            <w:r w:rsidRPr="00C702FD">
              <w:rPr>
                <w:szCs w:val="20"/>
              </w:rPr>
              <w:t xml:space="preserve">Описывать движение графическим и координатным способом решать задачи на совместное движение нескольких тел  </w:t>
            </w:r>
          </w:p>
          <w:p w:rsidR="00DF6DC4" w:rsidRPr="00C702FD" w:rsidRDefault="00DF6DC4" w:rsidP="00A73FEF">
            <w:pPr>
              <w:rPr>
                <w:szCs w:val="20"/>
              </w:rPr>
            </w:pPr>
          </w:p>
        </w:tc>
        <w:tc>
          <w:tcPr>
            <w:tcW w:w="2977" w:type="dxa"/>
          </w:tcPr>
          <w:p w:rsidR="00C702FD" w:rsidRPr="005F4AA5" w:rsidRDefault="00C702FD" w:rsidP="00A73FEF">
            <w:pPr>
              <w:ind w:right="57"/>
              <w:contextualSpacing/>
              <w:jc w:val="both"/>
            </w:pPr>
          </w:p>
        </w:tc>
        <w:tc>
          <w:tcPr>
            <w:tcW w:w="1559" w:type="dxa"/>
          </w:tcPr>
          <w:p w:rsidR="00C702FD" w:rsidRDefault="00CB6AC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№2,3</w:t>
            </w:r>
          </w:p>
          <w:p w:rsidR="00EF3A2E" w:rsidRDefault="00EF3A2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С.Р.№2</w:t>
            </w:r>
          </w:p>
          <w:p w:rsidR="00126E2B" w:rsidRPr="005F4AA5" w:rsidRDefault="00126E2B" w:rsidP="00A73FEF">
            <w:pPr>
              <w:ind w:right="57"/>
            </w:pPr>
            <w:r>
              <w:rPr>
                <w:rFonts w:cs="Times New Roman"/>
              </w:rPr>
              <w:t>№№1398</w:t>
            </w:r>
          </w:p>
        </w:tc>
        <w:tc>
          <w:tcPr>
            <w:tcW w:w="1614" w:type="dxa"/>
          </w:tcPr>
          <w:p w:rsidR="00C702FD" w:rsidRPr="005F4AA5" w:rsidRDefault="00B857A5" w:rsidP="00A73FEF">
            <w:pPr>
              <w:ind w:right="57"/>
            </w:pPr>
            <w:r>
              <w:t>Упр.2</w:t>
            </w:r>
          </w:p>
        </w:tc>
      </w:tr>
      <w:tr w:rsidR="003E7187" w:rsidRPr="005F4AA5" w:rsidTr="00A73FEF">
        <w:trPr>
          <w:trHeight w:val="174"/>
        </w:trPr>
        <w:tc>
          <w:tcPr>
            <w:tcW w:w="534" w:type="dxa"/>
          </w:tcPr>
          <w:p w:rsidR="003E7187" w:rsidRPr="005F4AA5" w:rsidRDefault="003E7187" w:rsidP="00A73FEF">
            <w:pPr>
              <w:ind w:right="57"/>
              <w:jc w:val="center"/>
            </w:pPr>
            <w:r w:rsidRPr="005F4AA5">
              <w:t>4/4</w:t>
            </w:r>
          </w:p>
        </w:tc>
        <w:tc>
          <w:tcPr>
            <w:tcW w:w="2409" w:type="dxa"/>
          </w:tcPr>
          <w:p w:rsidR="003E7187" w:rsidRDefault="003E7187" w:rsidP="00A73FEF">
            <w:pPr>
              <w:ind w:right="57"/>
            </w:pPr>
            <w:r w:rsidRPr="005F4AA5">
              <w:t>Прямолинейное равноускоренное движение: мгновенная скорость.</w:t>
            </w:r>
          </w:p>
          <w:p w:rsidR="00DF6DC4" w:rsidRPr="005F4AA5" w:rsidRDefault="00DF6DC4" w:rsidP="00A73FEF">
            <w:pPr>
              <w:ind w:right="57"/>
            </w:pPr>
          </w:p>
        </w:tc>
        <w:tc>
          <w:tcPr>
            <w:tcW w:w="3119" w:type="dxa"/>
          </w:tcPr>
          <w:p w:rsidR="003E7187" w:rsidRPr="00C702FD" w:rsidRDefault="003E7187" w:rsidP="00A73FEF">
            <w:pPr>
              <w:rPr>
                <w:szCs w:val="20"/>
              </w:rPr>
            </w:pPr>
            <w:r>
              <w:rPr>
                <w:szCs w:val="20"/>
              </w:rPr>
              <w:t>Мгновенная с</w:t>
            </w:r>
            <w:r w:rsidRPr="00C702FD">
              <w:rPr>
                <w:szCs w:val="20"/>
              </w:rPr>
              <w:t xml:space="preserve">корость </w:t>
            </w:r>
            <w:proofErr w:type="gramStart"/>
            <w:r w:rsidRPr="00C702FD">
              <w:rPr>
                <w:szCs w:val="20"/>
              </w:rPr>
              <w:t>-в</w:t>
            </w:r>
            <w:proofErr w:type="gramEnd"/>
            <w:r w:rsidRPr="00C702FD">
              <w:rPr>
                <w:szCs w:val="20"/>
              </w:rPr>
              <w:t xml:space="preserve">екторная величина </w:t>
            </w:r>
          </w:p>
        </w:tc>
        <w:tc>
          <w:tcPr>
            <w:tcW w:w="3402" w:type="dxa"/>
          </w:tcPr>
          <w:p w:rsidR="003E7187" w:rsidRPr="00C702FD" w:rsidRDefault="003E7187" w:rsidP="00A73FEF">
            <w:pPr>
              <w:rPr>
                <w:szCs w:val="20"/>
              </w:rPr>
            </w:pPr>
            <w:r w:rsidRPr="00C702FD">
              <w:rPr>
                <w:szCs w:val="20"/>
              </w:rPr>
              <w:t xml:space="preserve">Описывать движение графическим и координатным способом решать задачи на совместное движение нескольких тел  </w:t>
            </w:r>
          </w:p>
        </w:tc>
        <w:tc>
          <w:tcPr>
            <w:tcW w:w="2977" w:type="dxa"/>
          </w:tcPr>
          <w:p w:rsidR="003E7187" w:rsidRPr="005F4AA5" w:rsidRDefault="003E7187" w:rsidP="00A73FEF">
            <w:pPr>
              <w:ind w:right="57"/>
              <w:contextualSpacing/>
              <w:jc w:val="both"/>
            </w:pPr>
          </w:p>
        </w:tc>
        <w:tc>
          <w:tcPr>
            <w:tcW w:w="1559" w:type="dxa"/>
          </w:tcPr>
          <w:p w:rsidR="003E7187" w:rsidRDefault="00CB6AC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№6</w:t>
            </w:r>
          </w:p>
          <w:p w:rsidR="00EF3A2E" w:rsidRDefault="00EF3A2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С.Р.№3</w:t>
            </w:r>
          </w:p>
          <w:p w:rsidR="00126E2B" w:rsidRPr="005F4AA5" w:rsidRDefault="00126E2B" w:rsidP="00A73FEF">
            <w:pPr>
              <w:ind w:right="57"/>
            </w:pPr>
            <w:r>
              <w:rPr>
                <w:rFonts w:cs="Times New Roman"/>
              </w:rPr>
              <w:t>№№1445-1447</w:t>
            </w:r>
          </w:p>
        </w:tc>
        <w:tc>
          <w:tcPr>
            <w:tcW w:w="1614" w:type="dxa"/>
          </w:tcPr>
          <w:p w:rsidR="003E7187" w:rsidRPr="005F4AA5" w:rsidRDefault="00B857A5" w:rsidP="00A73FEF">
            <w:pPr>
              <w:ind w:right="57"/>
            </w:pPr>
            <w:r>
              <w:t>Упр.3</w:t>
            </w:r>
          </w:p>
        </w:tc>
      </w:tr>
      <w:tr w:rsidR="003E7187" w:rsidRPr="005F4AA5" w:rsidTr="00A73FEF">
        <w:trPr>
          <w:trHeight w:val="174"/>
        </w:trPr>
        <w:tc>
          <w:tcPr>
            <w:tcW w:w="534" w:type="dxa"/>
          </w:tcPr>
          <w:p w:rsidR="003E7187" w:rsidRPr="005F4AA5" w:rsidRDefault="003E7187" w:rsidP="00A73FEF">
            <w:pPr>
              <w:ind w:right="57"/>
            </w:pPr>
            <w:r w:rsidRPr="005F4AA5">
              <w:t>5/5</w:t>
            </w:r>
          </w:p>
        </w:tc>
        <w:tc>
          <w:tcPr>
            <w:tcW w:w="2409" w:type="dxa"/>
          </w:tcPr>
          <w:p w:rsidR="003E7187" w:rsidRDefault="003E7187" w:rsidP="00A73FEF">
            <w:pPr>
              <w:ind w:right="57"/>
            </w:pPr>
            <w:r w:rsidRPr="005F4AA5">
              <w:t>Прямолинейное равноускоренное движение: ускорение.</w:t>
            </w:r>
          </w:p>
          <w:p w:rsidR="00DF6DC4" w:rsidRPr="005F4AA5" w:rsidRDefault="00DF6DC4" w:rsidP="00A73FEF">
            <w:pPr>
              <w:ind w:right="57"/>
            </w:pPr>
          </w:p>
        </w:tc>
        <w:tc>
          <w:tcPr>
            <w:tcW w:w="3119" w:type="dxa"/>
          </w:tcPr>
          <w:p w:rsidR="003E7187" w:rsidRPr="003E7187" w:rsidRDefault="003E7187" w:rsidP="00A73FEF">
            <w:pPr>
              <w:rPr>
                <w:szCs w:val="20"/>
              </w:rPr>
            </w:pPr>
            <w:r w:rsidRPr="003E7187">
              <w:rPr>
                <w:szCs w:val="20"/>
              </w:rPr>
              <w:t xml:space="preserve"> Характеристики равноускоренного движения Определение ускорения</w:t>
            </w:r>
            <w:proofErr w:type="gramStart"/>
            <w:r w:rsidRPr="003E7187">
              <w:rPr>
                <w:szCs w:val="20"/>
              </w:rPr>
              <w:t xml:space="preserve"> ,</w:t>
            </w:r>
            <w:proofErr w:type="gramEnd"/>
            <w:r w:rsidRPr="003E7187">
              <w:rPr>
                <w:szCs w:val="20"/>
              </w:rPr>
              <w:t xml:space="preserve"> его единицы</w:t>
            </w:r>
          </w:p>
        </w:tc>
        <w:tc>
          <w:tcPr>
            <w:tcW w:w="3402" w:type="dxa"/>
          </w:tcPr>
          <w:p w:rsidR="003E7187" w:rsidRPr="003E7187" w:rsidRDefault="003E7187" w:rsidP="00A73FEF">
            <w:pPr>
              <w:rPr>
                <w:szCs w:val="20"/>
              </w:rPr>
            </w:pPr>
            <w:r w:rsidRPr="003E7187">
              <w:rPr>
                <w:szCs w:val="20"/>
              </w:rPr>
              <w:t>Определять направление ускорения, вычислять числовое значение ускорения</w:t>
            </w:r>
          </w:p>
        </w:tc>
        <w:tc>
          <w:tcPr>
            <w:tcW w:w="2977" w:type="dxa"/>
          </w:tcPr>
          <w:p w:rsidR="003E7187" w:rsidRPr="005F4AA5" w:rsidRDefault="003E7187" w:rsidP="00A73FEF">
            <w:pPr>
              <w:ind w:right="57"/>
              <w:contextualSpacing/>
              <w:jc w:val="both"/>
            </w:pPr>
          </w:p>
        </w:tc>
        <w:tc>
          <w:tcPr>
            <w:tcW w:w="1559" w:type="dxa"/>
          </w:tcPr>
          <w:p w:rsidR="003E7187" w:rsidRDefault="00EF3A2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С.Р.№4</w:t>
            </w:r>
          </w:p>
          <w:p w:rsidR="00126E2B" w:rsidRPr="005F4AA5" w:rsidRDefault="00126E2B" w:rsidP="00A73FEF">
            <w:pPr>
              <w:ind w:right="57"/>
            </w:pPr>
            <w:r>
              <w:rPr>
                <w:rFonts w:cs="Times New Roman"/>
              </w:rPr>
              <w:t>№№1420-1426</w:t>
            </w:r>
          </w:p>
        </w:tc>
        <w:tc>
          <w:tcPr>
            <w:tcW w:w="1614" w:type="dxa"/>
          </w:tcPr>
          <w:p w:rsidR="003E7187" w:rsidRPr="005F4AA5" w:rsidRDefault="008D40AC" w:rsidP="00A73FEF">
            <w:pPr>
              <w:ind w:right="57"/>
            </w:pPr>
            <w:r w:rsidRPr="007542AD">
              <w:t>§</w:t>
            </w:r>
            <w:r w:rsidR="00B857A5">
              <w:t>5</w:t>
            </w:r>
          </w:p>
        </w:tc>
      </w:tr>
      <w:tr w:rsidR="003E7187" w:rsidRPr="005F4AA5" w:rsidTr="00A73FEF">
        <w:trPr>
          <w:trHeight w:val="174"/>
        </w:trPr>
        <w:tc>
          <w:tcPr>
            <w:tcW w:w="534" w:type="dxa"/>
          </w:tcPr>
          <w:p w:rsidR="003E7187" w:rsidRPr="005F4AA5" w:rsidRDefault="003E7187" w:rsidP="00A73FEF">
            <w:pPr>
              <w:ind w:right="57"/>
            </w:pPr>
            <w:r w:rsidRPr="005F4AA5">
              <w:t>6/6</w:t>
            </w:r>
          </w:p>
        </w:tc>
        <w:tc>
          <w:tcPr>
            <w:tcW w:w="2409" w:type="dxa"/>
          </w:tcPr>
          <w:p w:rsidR="003E7187" w:rsidRPr="005F4AA5" w:rsidRDefault="003E7187" w:rsidP="00A73FEF">
            <w:pPr>
              <w:ind w:right="57"/>
            </w:pPr>
            <w:r w:rsidRPr="005F4AA5">
              <w:t>Прямолинейное равноускоренное движение: перемещение.</w:t>
            </w:r>
          </w:p>
        </w:tc>
        <w:tc>
          <w:tcPr>
            <w:tcW w:w="3119" w:type="dxa"/>
          </w:tcPr>
          <w:p w:rsidR="003E7187" w:rsidRPr="003E7187" w:rsidRDefault="003E7187" w:rsidP="00A73FEF">
            <w:pPr>
              <w:rPr>
                <w:szCs w:val="20"/>
              </w:rPr>
            </w:pPr>
            <w:r w:rsidRPr="003E7187">
              <w:rPr>
                <w:szCs w:val="20"/>
              </w:rPr>
              <w:t xml:space="preserve">Формулу перемещения при равноускоренном движении </w:t>
            </w:r>
          </w:p>
        </w:tc>
        <w:tc>
          <w:tcPr>
            <w:tcW w:w="3402" w:type="dxa"/>
          </w:tcPr>
          <w:p w:rsidR="003E7187" w:rsidRPr="003E7187" w:rsidRDefault="003E7187" w:rsidP="00A73FEF">
            <w:pPr>
              <w:rPr>
                <w:szCs w:val="20"/>
              </w:rPr>
            </w:pPr>
            <w:r w:rsidRPr="003E7187">
              <w:rPr>
                <w:szCs w:val="20"/>
              </w:rPr>
              <w:t xml:space="preserve">Определять неизвестные величины с использованием формулы перемещения </w:t>
            </w:r>
          </w:p>
        </w:tc>
        <w:tc>
          <w:tcPr>
            <w:tcW w:w="2977" w:type="dxa"/>
          </w:tcPr>
          <w:p w:rsidR="003E7187" w:rsidRPr="005F4AA5" w:rsidRDefault="003E7187" w:rsidP="00A73FEF">
            <w:pPr>
              <w:ind w:right="57"/>
              <w:contextualSpacing/>
              <w:jc w:val="both"/>
            </w:pPr>
          </w:p>
        </w:tc>
        <w:tc>
          <w:tcPr>
            <w:tcW w:w="1559" w:type="dxa"/>
          </w:tcPr>
          <w:p w:rsidR="003E7187" w:rsidRDefault="00CB6AC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№5</w:t>
            </w:r>
          </w:p>
          <w:p w:rsidR="009F6F7E" w:rsidRDefault="009F6F7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С.Р.№6</w:t>
            </w:r>
          </w:p>
          <w:p w:rsidR="00126E2B" w:rsidRDefault="00126E2B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№№1427-1444,1148-</w:t>
            </w:r>
            <w:r w:rsidR="00DA1B8C">
              <w:rPr>
                <w:rFonts w:cs="Times New Roman"/>
              </w:rPr>
              <w:t>1449</w:t>
            </w:r>
          </w:p>
          <w:p w:rsidR="00126E2B" w:rsidRPr="005F4AA5" w:rsidRDefault="00126E2B" w:rsidP="00A73FEF">
            <w:pPr>
              <w:ind w:right="57"/>
            </w:pPr>
          </w:p>
        </w:tc>
        <w:tc>
          <w:tcPr>
            <w:tcW w:w="1614" w:type="dxa"/>
          </w:tcPr>
          <w:p w:rsidR="003E7187" w:rsidRPr="005F4AA5" w:rsidRDefault="008D40AC" w:rsidP="00A73FEF">
            <w:pPr>
              <w:ind w:right="57"/>
            </w:pPr>
            <w:r w:rsidRPr="007542AD">
              <w:t>§</w:t>
            </w:r>
            <w:r w:rsidR="00B857A5">
              <w:t>4</w:t>
            </w:r>
          </w:p>
        </w:tc>
      </w:tr>
      <w:tr w:rsidR="00C14F95" w:rsidRPr="005F4AA5" w:rsidTr="00A73FEF">
        <w:trPr>
          <w:trHeight w:val="174"/>
        </w:trPr>
        <w:tc>
          <w:tcPr>
            <w:tcW w:w="534" w:type="dxa"/>
          </w:tcPr>
          <w:p w:rsidR="00C14F95" w:rsidRPr="005F4AA5" w:rsidRDefault="00C14F95" w:rsidP="00A73FEF">
            <w:pPr>
              <w:ind w:right="57"/>
            </w:pPr>
            <w:r w:rsidRPr="005F4AA5">
              <w:lastRenderedPageBreak/>
              <w:t>7/7</w:t>
            </w:r>
          </w:p>
        </w:tc>
        <w:tc>
          <w:tcPr>
            <w:tcW w:w="2409" w:type="dxa"/>
          </w:tcPr>
          <w:p w:rsidR="00C14F95" w:rsidRPr="005F4AA5" w:rsidRDefault="00C14F95" w:rsidP="00A73FEF">
            <w:pPr>
              <w:ind w:right="57"/>
            </w:pPr>
            <w:r w:rsidRPr="005F4AA5">
              <w:t xml:space="preserve">Графики зависимости кинематических величин от времени при равномерном движении </w:t>
            </w:r>
          </w:p>
        </w:tc>
        <w:tc>
          <w:tcPr>
            <w:tcW w:w="3119" w:type="dxa"/>
          </w:tcPr>
          <w:p w:rsidR="00C14F95" w:rsidRPr="005F4AA5" w:rsidRDefault="00F41976" w:rsidP="00A73FEF">
            <w:pPr>
              <w:ind w:right="57"/>
            </w:pPr>
            <w:r>
              <w:t xml:space="preserve">Знать графики </w:t>
            </w:r>
            <w:r w:rsidRPr="005F4AA5">
              <w:t xml:space="preserve"> зависимости кинематических величин от времени при равномерном движении</w:t>
            </w:r>
          </w:p>
        </w:tc>
        <w:tc>
          <w:tcPr>
            <w:tcW w:w="3402" w:type="dxa"/>
          </w:tcPr>
          <w:p w:rsidR="00C14F95" w:rsidRPr="003E7187" w:rsidRDefault="003E7187" w:rsidP="00A73FEF">
            <w:pPr>
              <w:ind w:right="57"/>
            </w:pPr>
            <w:r w:rsidRPr="003E7187">
              <w:rPr>
                <w:szCs w:val="20"/>
              </w:rPr>
              <w:t>Уметь строить графики движения и скорости</w:t>
            </w:r>
          </w:p>
        </w:tc>
        <w:tc>
          <w:tcPr>
            <w:tcW w:w="2977" w:type="dxa"/>
          </w:tcPr>
          <w:p w:rsidR="00C14F95" w:rsidRPr="005F4AA5" w:rsidRDefault="00C14F95" w:rsidP="00A73FEF">
            <w:pPr>
              <w:ind w:right="57"/>
              <w:contextualSpacing/>
              <w:jc w:val="both"/>
            </w:pPr>
          </w:p>
        </w:tc>
        <w:tc>
          <w:tcPr>
            <w:tcW w:w="1559" w:type="dxa"/>
          </w:tcPr>
          <w:p w:rsidR="00C14F95" w:rsidRDefault="00CB6AC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№4</w:t>
            </w:r>
          </w:p>
          <w:p w:rsidR="00126E2B" w:rsidRPr="005F4AA5" w:rsidRDefault="00126E2B" w:rsidP="00126E2B">
            <w:pPr>
              <w:ind w:right="57"/>
            </w:pPr>
            <w:r>
              <w:rPr>
                <w:rFonts w:cs="Times New Roman"/>
              </w:rPr>
              <w:t>№№1398-1419</w:t>
            </w:r>
          </w:p>
        </w:tc>
        <w:tc>
          <w:tcPr>
            <w:tcW w:w="1614" w:type="dxa"/>
          </w:tcPr>
          <w:p w:rsidR="00C14F95" w:rsidRPr="005F4AA5" w:rsidRDefault="00B857A5" w:rsidP="00A73FEF">
            <w:pPr>
              <w:ind w:right="57"/>
            </w:pPr>
            <w:r>
              <w:t>Упр.5</w:t>
            </w:r>
          </w:p>
        </w:tc>
      </w:tr>
      <w:tr w:rsidR="00C14F95" w:rsidRPr="005F4AA5" w:rsidTr="00A73FEF">
        <w:trPr>
          <w:trHeight w:val="174"/>
        </w:trPr>
        <w:tc>
          <w:tcPr>
            <w:tcW w:w="534" w:type="dxa"/>
          </w:tcPr>
          <w:p w:rsidR="00C14F95" w:rsidRPr="005F4AA5" w:rsidRDefault="00C14F95" w:rsidP="00A73FEF">
            <w:pPr>
              <w:ind w:right="57"/>
            </w:pPr>
            <w:r w:rsidRPr="005F4AA5">
              <w:t>8/8</w:t>
            </w:r>
          </w:p>
        </w:tc>
        <w:tc>
          <w:tcPr>
            <w:tcW w:w="2409" w:type="dxa"/>
          </w:tcPr>
          <w:p w:rsidR="00C14F95" w:rsidRPr="005F4AA5" w:rsidRDefault="00C14F95" w:rsidP="00A73FEF">
            <w:pPr>
              <w:ind w:right="57"/>
            </w:pPr>
            <w:r w:rsidRPr="005F4AA5">
              <w:t>Графики зависимости кинематических величин от времени при равноускоренном движении</w:t>
            </w:r>
          </w:p>
        </w:tc>
        <w:tc>
          <w:tcPr>
            <w:tcW w:w="3119" w:type="dxa"/>
          </w:tcPr>
          <w:p w:rsidR="00C14F95" w:rsidRPr="005F4AA5" w:rsidRDefault="00F41976" w:rsidP="00A73FEF">
            <w:pPr>
              <w:ind w:right="57"/>
            </w:pPr>
            <w:r>
              <w:t xml:space="preserve">Знать графики </w:t>
            </w:r>
            <w:r w:rsidRPr="005F4AA5">
              <w:t xml:space="preserve"> зависимости кинематических величин от времени при равноускоренном движении</w:t>
            </w:r>
          </w:p>
        </w:tc>
        <w:tc>
          <w:tcPr>
            <w:tcW w:w="3402" w:type="dxa"/>
          </w:tcPr>
          <w:p w:rsidR="00C14F95" w:rsidRPr="003E7187" w:rsidRDefault="003E7187" w:rsidP="00A73FEF">
            <w:pPr>
              <w:ind w:right="57"/>
            </w:pPr>
            <w:r w:rsidRPr="003E7187">
              <w:rPr>
                <w:szCs w:val="20"/>
              </w:rPr>
              <w:t>Уметь строить графики движения и скорости</w:t>
            </w:r>
          </w:p>
        </w:tc>
        <w:tc>
          <w:tcPr>
            <w:tcW w:w="2977" w:type="dxa"/>
          </w:tcPr>
          <w:p w:rsidR="00C14F95" w:rsidRPr="005F4AA5" w:rsidRDefault="00C14F95" w:rsidP="00A73FEF">
            <w:pPr>
              <w:ind w:right="57"/>
              <w:contextualSpacing/>
              <w:jc w:val="both"/>
            </w:pPr>
          </w:p>
        </w:tc>
        <w:tc>
          <w:tcPr>
            <w:tcW w:w="1559" w:type="dxa"/>
          </w:tcPr>
          <w:p w:rsidR="00C14F95" w:rsidRDefault="00A111E4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№7</w:t>
            </w:r>
          </w:p>
          <w:p w:rsidR="00EF3A2E" w:rsidRDefault="00EF3A2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С.Р.№5</w:t>
            </w:r>
          </w:p>
          <w:p w:rsidR="00DA1B8C" w:rsidRPr="005F4AA5" w:rsidRDefault="00DA1B8C" w:rsidP="00A73FEF">
            <w:pPr>
              <w:ind w:right="57"/>
            </w:pPr>
            <w:r>
              <w:rPr>
                <w:rFonts w:cs="Times New Roman"/>
              </w:rPr>
              <w:t>№№1450-1451</w:t>
            </w:r>
          </w:p>
        </w:tc>
        <w:tc>
          <w:tcPr>
            <w:tcW w:w="1614" w:type="dxa"/>
          </w:tcPr>
          <w:p w:rsidR="00C14F95" w:rsidRPr="005F4AA5" w:rsidRDefault="008D40AC" w:rsidP="00A73FEF">
            <w:pPr>
              <w:ind w:right="57"/>
            </w:pPr>
            <w:r w:rsidRPr="007542AD">
              <w:t>§</w:t>
            </w:r>
            <w:r w:rsidR="00B857A5">
              <w:t>6,7</w:t>
            </w:r>
          </w:p>
        </w:tc>
      </w:tr>
      <w:tr w:rsidR="00C14F95" w:rsidRPr="005F4AA5" w:rsidTr="00A73FEF">
        <w:trPr>
          <w:trHeight w:val="174"/>
        </w:trPr>
        <w:tc>
          <w:tcPr>
            <w:tcW w:w="534" w:type="dxa"/>
          </w:tcPr>
          <w:p w:rsidR="00C14F95" w:rsidRPr="005F4AA5" w:rsidRDefault="00C14F95" w:rsidP="00A73FEF">
            <w:pPr>
              <w:ind w:right="57"/>
            </w:pPr>
            <w:r w:rsidRPr="005F4AA5">
              <w:t>9/9</w:t>
            </w:r>
          </w:p>
        </w:tc>
        <w:tc>
          <w:tcPr>
            <w:tcW w:w="2409" w:type="dxa"/>
          </w:tcPr>
          <w:p w:rsidR="00C14F95" w:rsidRPr="005F4AA5" w:rsidRDefault="00C14F95" w:rsidP="00A73FEF">
            <w:pPr>
              <w:ind w:right="57"/>
            </w:pPr>
            <w:r w:rsidRPr="005F4AA5">
              <w:t>Решение задач по теме «Прямолинейное равноускоренное движение»</w:t>
            </w:r>
          </w:p>
        </w:tc>
        <w:tc>
          <w:tcPr>
            <w:tcW w:w="3119" w:type="dxa"/>
          </w:tcPr>
          <w:p w:rsidR="00C14F95" w:rsidRPr="005F4AA5" w:rsidRDefault="00F41976" w:rsidP="00A73FEF">
            <w:pPr>
              <w:ind w:right="57"/>
            </w:pPr>
            <w:r>
              <w:t xml:space="preserve">Знать основные формулы </w:t>
            </w:r>
          </w:p>
        </w:tc>
        <w:tc>
          <w:tcPr>
            <w:tcW w:w="3402" w:type="dxa"/>
          </w:tcPr>
          <w:p w:rsidR="00C14F95" w:rsidRPr="005F4AA5" w:rsidRDefault="003E7187" w:rsidP="00A73FEF">
            <w:pPr>
              <w:ind w:right="57"/>
            </w:pPr>
            <w:r>
              <w:t xml:space="preserve">Уметь решать типовые задачи </w:t>
            </w:r>
            <w:r w:rsidRPr="005F4AA5">
              <w:t>«Прямолинейное равноускоренное движение»</w:t>
            </w:r>
            <w:r>
              <w:t xml:space="preserve"> </w:t>
            </w:r>
          </w:p>
        </w:tc>
        <w:tc>
          <w:tcPr>
            <w:tcW w:w="2977" w:type="dxa"/>
          </w:tcPr>
          <w:p w:rsidR="00C14F95" w:rsidRPr="005F4AA5" w:rsidRDefault="00C14F95" w:rsidP="00A73FEF">
            <w:pPr>
              <w:ind w:right="57"/>
              <w:contextualSpacing/>
              <w:jc w:val="both"/>
            </w:pPr>
          </w:p>
        </w:tc>
        <w:tc>
          <w:tcPr>
            <w:tcW w:w="1559" w:type="dxa"/>
          </w:tcPr>
          <w:p w:rsidR="00C14F95" w:rsidRDefault="00CB6AC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</w:t>
            </w:r>
            <w:r w:rsidR="00A111E4">
              <w:rPr>
                <w:rFonts w:cs="Times New Roman"/>
              </w:rPr>
              <w:t>8</w:t>
            </w:r>
          </w:p>
          <w:p w:rsidR="00EF3A2E" w:rsidRDefault="00EF3A2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С.Р.№7</w:t>
            </w:r>
          </w:p>
          <w:p w:rsidR="00DA1B8C" w:rsidRPr="005F4AA5" w:rsidRDefault="00DA1B8C" w:rsidP="00A73FEF">
            <w:pPr>
              <w:ind w:right="57"/>
            </w:pPr>
            <w:r>
              <w:rPr>
                <w:rFonts w:cs="Times New Roman"/>
              </w:rPr>
              <w:t>№№1452-1465</w:t>
            </w:r>
          </w:p>
        </w:tc>
        <w:tc>
          <w:tcPr>
            <w:tcW w:w="1614" w:type="dxa"/>
          </w:tcPr>
          <w:p w:rsidR="00C14F95" w:rsidRPr="005F4AA5" w:rsidRDefault="00B857A5" w:rsidP="00A73FEF">
            <w:pPr>
              <w:ind w:right="57"/>
            </w:pPr>
            <w:r>
              <w:t>Упр.6</w:t>
            </w:r>
          </w:p>
        </w:tc>
      </w:tr>
      <w:tr w:rsidR="003E7187" w:rsidRPr="005F4AA5" w:rsidTr="00A73FEF">
        <w:trPr>
          <w:trHeight w:val="174"/>
        </w:trPr>
        <w:tc>
          <w:tcPr>
            <w:tcW w:w="534" w:type="dxa"/>
          </w:tcPr>
          <w:p w:rsidR="003E7187" w:rsidRPr="005F4AA5" w:rsidRDefault="003E7187" w:rsidP="00A73FEF">
            <w:pPr>
              <w:ind w:right="57"/>
            </w:pPr>
            <w:r w:rsidRPr="005F4AA5">
              <w:t>10/</w:t>
            </w:r>
            <w:r w:rsidR="009B4787">
              <w:t xml:space="preserve"> </w:t>
            </w:r>
            <w:r w:rsidRPr="005F4AA5">
              <w:t>10</w:t>
            </w:r>
          </w:p>
        </w:tc>
        <w:tc>
          <w:tcPr>
            <w:tcW w:w="2409" w:type="dxa"/>
          </w:tcPr>
          <w:p w:rsidR="003E7187" w:rsidRPr="003E7187" w:rsidRDefault="003E7187" w:rsidP="00A73FEF">
            <w:pPr>
              <w:ind w:right="57"/>
            </w:pPr>
            <w:r w:rsidRPr="003E7187">
              <w:t>Лабораторная работа №1 по теме «Исследование равноускоренного движения без начальной скорости»</w:t>
            </w:r>
          </w:p>
        </w:tc>
        <w:tc>
          <w:tcPr>
            <w:tcW w:w="3119" w:type="dxa"/>
          </w:tcPr>
          <w:p w:rsidR="003E7187" w:rsidRPr="003E7187" w:rsidRDefault="003E7187" w:rsidP="00A73FEF">
            <w:pPr>
              <w:rPr>
                <w:szCs w:val="20"/>
              </w:rPr>
            </w:pPr>
            <w:r w:rsidRPr="003E7187">
              <w:rPr>
                <w:szCs w:val="20"/>
              </w:rPr>
              <w:t xml:space="preserve">Порядок выполнения работы </w:t>
            </w:r>
          </w:p>
        </w:tc>
        <w:tc>
          <w:tcPr>
            <w:tcW w:w="3402" w:type="dxa"/>
          </w:tcPr>
          <w:p w:rsidR="003E7187" w:rsidRPr="003E7187" w:rsidRDefault="003E7187" w:rsidP="00A73FEF">
            <w:pPr>
              <w:rPr>
                <w:szCs w:val="20"/>
              </w:rPr>
            </w:pPr>
            <w:r w:rsidRPr="003E7187">
              <w:rPr>
                <w:szCs w:val="20"/>
              </w:rPr>
              <w:t>Применять на практике полученные знания</w:t>
            </w:r>
          </w:p>
        </w:tc>
        <w:tc>
          <w:tcPr>
            <w:tcW w:w="2977" w:type="dxa"/>
          </w:tcPr>
          <w:p w:rsidR="003E7187" w:rsidRPr="005F4AA5" w:rsidRDefault="003E7187" w:rsidP="00A73FEF">
            <w:pPr>
              <w:ind w:right="57"/>
            </w:pPr>
          </w:p>
        </w:tc>
        <w:tc>
          <w:tcPr>
            <w:tcW w:w="1559" w:type="dxa"/>
          </w:tcPr>
          <w:p w:rsidR="003E7187" w:rsidRDefault="00CB6AC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№9</w:t>
            </w:r>
          </w:p>
          <w:p w:rsidR="00EF3A2E" w:rsidRPr="005F4AA5" w:rsidRDefault="00EF3A2E" w:rsidP="00A73FEF">
            <w:pPr>
              <w:ind w:right="57"/>
            </w:pPr>
            <w:r>
              <w:rPr>
                <w:rFonts w:cs="Times New Roman"/>
              </w:rPr>
              <w:t>Л.Р.№1</w:t>
            </w:r>
          </w:p>
        </w:tc>
        <w:tc>
          <w:tcPr>
            <w:tcW w:w="1614" w:type="dxa"/>
          </w:tcPr>
          <w:p w:rsidR="003E7187" w:rsidRPr="005F4AA5" w:rsidRDefault="008D40AC" w:rsidP="00A73FEF">
            <w:pPr>
              <w:ind w:right="57"/>
            </w:pPr>
            <w:r w:rsidRPr="007542AD">
              <w:t>§</w:t>
            </w:r>
            <w:r w:rsidR="00B857A5">
              <w:t>8</w:t>
            </w:r>
          </w:p>
        </w:tc>
      </w:tr>
      <w:tr w:rsidR="003E7187" w:rsidRPr="005F4AA5" w:rsidTr="00A73FEF">
        <w:trPr>
          <w:trHeight w:val="174"/>
        </w:trPr>
        <w:tc>
          <w:tcPr>
            <w:tcW w:w="534" w:type="dxa"/>
          </w:tcPr>
          <w:p w:rsidR="003E7187" w:rsidRPr="005F4AA5" w:rsidRDefault="003E7187" w:rsidP="00A73FEF">
            <w:pPr>
              <w:ind w:right="57"/>
            </w:pPr>
            <w:r w:rsidRPr="005F4AA5">
              <w:t>11/</w:t>
            </w:r>
            <w:r w:rsidR="009B4787">
              <w:t xml:space="preserve"> </w:t>
            </w:r>
            <w:r w:rsidRPr="005F4AA5">
              <w:t>11</w:t>
            </w:r>
          </w:p>
        </w:tc>
        <w:tc>
          <w:tcPr>
            <w:tcW w:w="2409" w:type="dxa"/>
          </w:tcPr>
          <w:p w:rsidR="003E7187" w:rsidRPr="005F4AA5" w:rsidRDefault="003E7187" w:rsidP="00A73FEF">
            <w:pPr>
              <w:ind w:right="57"/>
            </w:pPr>
            <w:r w:rsidRPr="005F4AA5">
              <w:t>Обобщение и систематизация знаний по теме «Основы кинематики»</w:t>
            </w:r>
          </w:p>
        </w:tc>
        <w:tc>
          <w:tcPr>
            <w:tcW w:w="3119" w:type="dxa"/>
          </w:tcPr>
          <w:p w:rsidR="003E7187" w:rsidRPr="003E7187" w:rsidRDefault="003E7187" w:rsidP="00A73FEF">
            <w:pPr>
              <w:rPr>
                <w:szCs w:val="20"/>
              </w:rPr>
            </w:pPr>
            <w:r w:rsidRPr="003E7187">
              <w:rPr>
                <w:szCs w:val="20"/>
              </w:rPr>
              <w:t xml:space="preserve">Основные формулы и понятия </w:t>
            </w:r>
          </w:p>
        </w:tc>
        <w:tc>
          <w:tcPr>
            <w:tcW w:w="3402" w:type="dxa"/>
          </w:tcPr>
          <w:p w:rsidR="003E7187" w:rsidRPr="003E7187" w:rsidRDefault="003E7187" w:rsidP="00A73FEF">
            <w:pPr>
              <w:rPr>
                <w:szCs w:val="20"/>
              </w:rPr>
            </w:pPr>
            <w:r w:rsidRPr="003E7187">
              <w:rPr>
                <w:szCs w:val="20"/>
              </w:rPr>
              <w:t xml:space="preserve"> Решать задачи, выбирать правильные ответы </w:t>
            </w:r>
          </w:p>
        </w:tc>
        <w:tc>
          <w:tcPr>
            <w:tcW w:w="2977" w:type="dxa"/>
          </w:tcPr>
          <w:p w:rsidR="003E7187" w:rsidRPr="005F4AA5" w:rsidRDefault="003E7187" w:rsidP="00A73FEF">
            <w:pPr>
              <w:ind w:right="57"/>
            </w:pPr>
          </w:p>
        </w:tc>
        <w:tc>
          <w:tcPr>
            <w:tcW w:w="1559" w:type="dxa"/>
          </w:tcPr>
          <w:p w:rsidR="003E7187" w:rsidRDefault="009F6F7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С.Р.№8</w:t>
            </w:r>
          </w:p>
          <w:p w:rsidR="00DA1B8C" w:rsidRPr="005F4AA5" w:rsidRDefault="00DA1B8C" w:rsidP="00A73FEF">
            <w:pPr>
              <w:ind w:right="57"/>
            </w:pPr>
            <w:r>
              <w:rPr>
                <w:rFonts w:cs="Times New Roman"/>
              </w:rPr>
              <w:t>№№1467-1471</w:t>
            </w:r>
          </w:p>
        </w:tc>
        <w:tc>
          <w:tcPr>
            <w:tcW w:w="1614" w:type="dxa"/>
          </w:tcPr>
          <w:p w:rsidR="003E7187" w:rsidRPr="005F4AA5" w:rsidRDefault="00B857A5" w:rsidP="00A73FEF">
            <w:pPr>
              <w:ind w:right="57"/>
            </w:pPr>
            <w:r>
              <w:t>Упр.7</w:t>
            </w:r>
          </w:p>
        </w:tc>
      </w:tr>
      <w:tr w:rsidR="009F6F7E" w:rsidRPr="005F4AA5" w:rsidTr="00A73FEF">
        <w:trPr>
          <w:trHeight w:val="174"/>
        </w:trPr>
        <w:tc>
          <w:tcPr>
            <w:tcW w:w="534" w:type="dxa"/>
          </w:tcPr>
          <w:p w:rsidR="009F6F7E" w:rsidRPr="005F4AA5" w:rsidRDefault="009F6F7E" w:rsidP="009F6F7E">
            <w:pPr>
              <w:ind w:right="57"/>
            </w:pPr>
            <w:r w:rsidRPr="005F4AA5">
              <w:t>12/</w:t>
            </w:r>
            <w:r>
              <w:t xml:space="preserve"> </w:t>
            </w:r>
            <w:r w:rsidRPr="005F4AA5">
              <w:t>12</w:t>
            </w:r>
          </w:p>
        </w:tc>
        <w:tc>
          <w:tcPr>
            <w:tcW w:w="2409" w:type="dxa"/>
          </w:tcPr>
          <w:p w:rsidR="009F6F7E" w:rsidRDefault="009F6F7E" w:rsidP="009F6F7E">
            <w:pPr>
              <w:ind w:right="57"/>
            </w:pPr>
            <w:r w:rsidRPr="005F4AA5">
              <w:t>Относительность механического движения. Геоцентрическая и гелиоцентрическая системы мира</w:t>
            </w:r>
          </w:p>
          <w:p w:rsidR="00DF6DC4" w:rsidRPr="005F4AA5" w:rsidRDefault="00DF6DC4" w:rsidP="009F6F7E">
            <w:pPr>
              <w:ind w:right="57"/>
            </w:pPr>
          </w:p>
        </w:tc>
        <w:tc>
          <w:tcPr>
            <w:tcW w:w="3119" w:type="dxa"/>
          </w:tcPr>
          <w:p w:rsidR="009F6F7E" w:rsidRPr="009B4787" w:rsidRDefault="009F6F7E" w:rsidP="009F6F7E">
            <w:pPr>
              <w:rPr>
                <w:szCs w:val="20"/>
              </w:rPr>
            </w:pPr>
            <w:r w:rsidRPr="009B4787">
              <w:rPr>
                <w:szCs w:val="20"/>
              </w:rPr>
              <w:t xml:space="preserve">Скорость, траектория, путь  могут быть </w:t>
            </w:r>
            <w:proofErr w:type="gramStart"/>
            <w:r w:rsidRPr="009B4787">
              <w:rPr>
                <w:szCs w:val="20"/>
              </w:rPr>
              <w:t>различны</w:t>
            </w:r>
            <w:proofErr w:type="gramEnd"/>
            <w:r w:rsidRPr="009B4787">
              <w:rPr>
                <w:szCs w:val="20"/>
              </w:rPr>
              <w:t xml:space="preserve"> в разных системах отсчета</w:t>
            </w:r>
          </w:p>
        </w:tc>
        <w:tc>
          <w:tcPr>
            <w:tcW w:w="3402" w:type="dxa"/>
          </w:tcPr>
          <w:p w:rsidR="009F6F7E" w:rsidRPr="009B4787" w:rsidRDefault="009F6F7E" w:rsidP="009F6F7E">
            <w:pPr>
              <w:rPr>
                <w:szCs w:val="20"/>
              </w:rPr>
            </w:pPr>
            <w:r w:rsidRPr="009B4787">
              <w:rPr>
                <w:szCs w:val="20"/>
              </w:rPr>
              <w:t xml:space="preserve">Решать задачи на относительность движения </w:t>
            </w:r>
          </w:p>
        </w:tc>
        <w:tc>
          <w:tcPr>
            <w:tcW w:w="2977" w:type="dxa"/>
          </w:tcPr>
          <w:p w:rsidR="009F6F7E" w:rsidRPr="005F4AA5" w:rsidRDefault="009F6F7E" w:rsidP="009F6F7E">
            <w:pPr>
              <w:ind w:right="57"/>
            </w:pPr>
          </w:p>
        </w:tc>
        <w:tc>
          <w:tcPr>
            <w:tcW w:w="1559" w:type="dxa"/>
          </w:tcPr>
          <w:p w:rsidR="009F6F7E" w:rsidRDefault="009F6F7E" w:rsidP="009F6F7E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С.Р.№9</w:t>
            </w:r>
          </w:p>
          <w:p w:rsidR="00DA1B8C" w:rsidRDefault="00DA1B8C" w:rsidP="009F6F7E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№№1472-1494</w:t>
            </w:r>
          </w:p>
        </w:tc>
        <w:tc>
          <w:tcPr>
            <w:tcW w:w="1614" w:type="dxa"/>
          </w:tcPr>
          <w:p w:rsidR="009F6F7E" w:rsidRPr="005F4AA5" w:rsidRDefault="008D40AC" w:rsidP="009F6F7E">
            <w:pPr>
              <w:ind w:right="57"/>
            </w:pPr>
            <w:r w:rsidRPr="007542AD">
              <w:t>§</w:t>
            </w:r>
            <w:r w:rsidR="00B857A5">
              <w:t>9</w:t>
            </w:r>
          </w:p>
        </w:tc>
      </w:tr>
      <w:tr w:rsidR="009F6F7E" w:rsidRPr="005F4AA5" w:rsidTr="00A73FEF">
        <w:trPr>
          <w:trHeight w:val="174"/>
        </w:trPr>
        <w:tc>
          <w:tcPr>
            <w:tcW w:w="534" w:type="dxa"/>
          </w:tcPr>
          <w:p w:rsidR="009F6F7E" w:rsidRPr="005F4AA5" w:rsidRDefault="009F6F7E" w:rsidP="009F6F7E">
            <w:pPr>
              <w:ind w:right="57"/>
            </w:pPr>
            <w:r w:rsidRPr="005F4AA5">
              <w:lastRenderedPageBreak/>
              <w:t>13/</w:t>
            </w:r>
            <w:r>
              <w:t xml:space="preserve"> </w:t>
            </w:r>
            <w:r w:rsidRPr="005F4AA5">
              <w:t>13</w:t>
            </w:r>
          </w:p>
        </w:tc>
        <w:tc>
          <w:tcPr>
            <w:tcW w:w="2409" w:type="dxa"/>
          </w:tcPr>
          <w:p w:rsidR="009F6F7E" w:rsidRPr="003E7187" w:rsidRDefault="009F6F7E" w:rsidP="009F6F7E">
            <w:pPr>
              <w:ind w:right="57"/>
            </w:pPr>
            <w:r w:rsidRPr="003E7187">
              <w:t>Контрольная работа №1 по теме «Основы кинематики»</w:t>
            </w:r>
          </w:p>
        </w:tc>
        <w:tc>
          <w:tcPr>
            <w:tcW w:w="3119" w:type="dxa"/>
          </w:tcPr>
          <w:p w:rsidR="009F6F7E" w:rsidRPr="003E7187" w:rsidRDefault="009F6F7E" w:rsidP="009F6F7E">
            <w:pPr>
              <w:rPr>
                <w:szCs w:val="20"/>
              </w:rPr>
            </w:pPr>
            <w:r w:rsidRPr="003E7187">
              <w:rPr>
                <w:szCs w:val="20"/>
              </w:rPr>
              <w:t xml:space="preserve">Основные формулы и понятия </w:t>
            </w:r>
          </w:p>
        </w:tc>
        <w:tc>
          <w:tcPr>
            <w:tcW w:w="3402" w:type="dxa"/>
          </w:tcPr>
          <w:p w:rsidR="009F6F7E" w:rsidRPr="003E7187" w:rsidRDefault="009F6F7E" w:rsidP="009F6F7E">
            <w:pPr>
              <w:rPr>
                <w:szCs w:val="20"/>
              </w:rPr>
            </w:pPr>
            <w:r w:rsidRPr="003E7187">
              <w:rPr>
                <w:szCs w:val="20"/>
              </w:rPr>
              <w:t xml:space="preserve"> Решать задачи, выбирать правильные ответы </w:t>
            </w:r>
          </w:p>
        </w:tc>
        <w:tc>
          <w:tcPr>
            <w:tcW w:w="2977" w:type="dxa"/>
          </w:tcPr>
          <w:p w:rsidR="009F6F7E" w:rsidRPr="005F4AA5" w:rsidRDefault="009F6F7E" w:rsidP="009F6F7E">
            <w:pPr>
              <w:ind w:right="57"/>
            </w:pPr>
          </w:p>
        </w:tc>
        <w:tc>
          <w:tcPr>
            <w:tcW w:w="1559" w:type="dxa"/>
          </w:tcPr>
          <w:p w:rsidR="009F6F7E" w:rsidRPr="005F4AA5" w:rsidRDefault="009F6F7E" w:rsidP="009F6F7E">
            <w:pPr>
              <w:ind w:right="57"/>
            </w:pPr>
            <w:r>
              <w:t>К.Р.№1</w:t>
            </w:r>
          </w:p>
        </w:tc>
        <w:tc>
          <w:tcPr>
            <w:tcW w:w="1614" w:type="dxa"/>
          </w:tcPr>
          <w:p w:rsidR="009F6F7E" w:rsidRPr="005F4AA5" w:rsidRDefault="00B857A5" w:rsidP="009F6F7E">
            <w:pPr>
              <w:ind w:right="57"/>
            </w:pPr>
            <w:r>
              <w:t>Подготовить доклад</w:t>
            </w:r>
          </w:p>
        </w:tc>
      </w:tr>
      <w:tr w:rsidR="008D40AC" w:rsidRPr="005F4AA5" w:rsidTr="00A73FEF">
        <w:trPr>
          <w:trHeight w:val="1689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>
              <w:t>14/ 14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>Инерциальная</w:t>
            </w:r>
            <w:r>
              <w:t xml:space="preserve"> система отсчёта. Первый закон </w:t>
            </w:r>
          </w:p>
          <w:p w:rsidR="008D40AC" w:rsidRPr="005F4AA5" w:rsidRDefault="008D40AC" w:rsidP="00A73FEF">
            <w:pPr>
              <w:ind w:right="57"/>
            </w:pPr>
            <w:r>
              <w:t>Н</w:t>
            </w:r>
            <w:r w:rsidRPr="005F4AA5">
              <w:t>ьютона.</w:t>
            </w:r>
          </w:p>
        </w:tc>
        <w:tc>
          <w:tcPr>
            <w:tcW w:w="3119" w:type="dxa"/>
          </w:tcPr>
          <w:p w:rsidR="008D40AC" w:rsidRPr="003471A9" w:rsidRDefault="008D40AC" w:rsidP="00A73FEF">
            <w:r w:rsidRPr="003471A9">
              <w:t>Понятия инерциальной системы отсчета</w:t>
            </w:r>
            <w:proofErr w:type="gramStart"/>
            <w:r w:rsidRPr="003471A9">
              <w:t xml:space="preserve"> ,</w:t>
            </w:r>
            <w:proofErr w:type="gramEnd"/>
            <w:r w:rsidRPr="003471A9">
              <w:t xml:space="preserve"> инерции, массы тела , формулировку первого закона Ньютона , условие позволяющее считать инерциальной СО </w:t>
            </w:r>
          </w:p>
        </w:tc>
        <w:tc>
          <w:tcPr>
            <w:tcW w:w="3402" w:type="dxa"/>
          </w:tcPr>
          <w:p w:rsidR="008D40AC" w:rsidRDefault="008D40AC" w:rsidP="00A73FEF">
            <w:r w:rsidRPr="003471A9">
              <w:t xml:space="preserve">Приводить примеры ИСО. Пояснять какое отношение имеет ИСО к первому закону Ньютона 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  <w:contextualSpacing/>
              <w:jc w:val="both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№10</w:t>
            </w:r>
          </w:p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С.Р.№10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№№1495-1503</w:t>
            </w:r>
          </w:p>
        </w:tc>
        <w:tc>
          <w:tcPr>
            <w:tcW w:w="1614" w:type="dxa"/>
          </w:tcPr>
          <w:p w:rsidR="008D40AC" w:rsidRDefault="008D40AC">
            <w:r w:rsidRPr="001259BD">
              <w:t>§</w:t>
            </w:r>
            <w:r w:rsidR="00B857A5">
              <w:t>10 упр. 10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 w:rsidRPr="005F4AA5">
              <w:t>15/</w:t>
            </w:r>
            <w:r>
              <w:t xml:space="preserve"> </w:t>
            </w:r>
            <w:r w:rsidRPr="005F4AA5">
              <w:t>15</w:t>
            </w:r>
          </w:p>
        </w:tc>
        <w:tc>
          <w:tcPr>
            <w:tcW w:w="2409" w:type="dxa"/>
          </w:tcPr>
          <w:p w:rsidR="008D40AC" w:rsidRPr="00B857A5" w:rsidRDefault="008D40AC" w:rsidP="00A73FEF">
            <w:pPr>
              <w:ind w:right="57"/>
            </w:pPr>
            <w:r w:rsidRPr="005F4AA5">
              <w:t xml:space="preserve">Второй закон Ньютона. </w:t>
            </w:r>
          </w:p>
          <w:p w:rsidR="008D40AC" w:rsidRPr="00B857A5" w:rsidRDefault="008D40AC" w:rsidP="00A73FEF">
            <w:pPr>
              <w:ind w:right="57"/>
            </w:pPr>
          </w:p>
        </w:tc>
        <w:tc>
          <w:tcPr>
            <w:tcW w:w="3119" w:type="dxa"/>
          </w:tcPr>
          <w:p w:rsidR="008D40AC" w:rsidRPr="00D13D5E" w:rsidRDefault="008D40AC" w:rsidP="00A73FEF">
            <w:r w:rsidRPr="00D13D5E">
              <w:t>Сила – причина изменения скорости, ускорения, второй закон Ньютона  - установление связи между ускорением, силой и массой  тела, формулировку закона</w:t>
            </w:r>
            <w:proofErr w:type="gramStart"/>
            <w:r w:rsidRPr="00D13D5E">
              <w:t xml:space="preserve"> ,</w:t>
            </w:r>
            <w:proofErr w:type="gramEnd"/>
            <w:r w:rsidRPr="00D13D5E">
              <w:t xml:space="preserve"> в случае действия на тело нескольких сил ускорение определяется их равнодействующей , ускорение и вызывающая его сила сонаправлены, сила –векторная величина </w:t>
            </w:r>
          </w:p>
        </w:tc>
        <w:tc>
          <w:tcPr>
            <w:tcW w:w="3402" w:type="dxa"/>
          </w:tcPr>
          <w:p w:rsidR="008D40AC" w:rsidRDefault="008D40AC" w:rsidP="00A73FEF">
            <w:r w:rsidRPr="00D13D5E">
              <w:t>Использовать закон для решения задач</w:t>
            </w:r>
            <w:proofErr w:type="gramStart"/>
            <w:r w:rsidRPr="00D13D5E">
              <w:t xml:space="preserve"> ,</w:t>
            </w:r>
            <w:proofErr w:type="gramEnd"/>
            <w:r w:rsidRPr="00D13D5E">
              <w:t xml:space="preserve"> находить равнодействующую силу , определять числовое значение ускорения при известной массе тела , движущегося под действием двух противоположно направленных сил 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  <w:contextualSpacing/>
              <w:jc w:val="both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№11</w:t>
            </w:r>
          </w:p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С.Р.№11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№№1504-1554</w:t>
            </w:r>
          </w:p>
        </w:tc>
        <w:tc>
          <w:tcPr>
            <w:tcW w:w="1614" w:type="dxa"/>
          </w:tcPr>
          <w:p w:rsidR="008D40AC" w:rsidRDefault="008D40AC">
            <w:r w:rsidRPr="001259BD">
              <w:t>§</w:t>
            </w:r>
            <w:r w:rsidR="00B857A5">
              <w:t>11 упр.11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 w:rsidRPr="005F4AA5">
              <w:t>16/</w:t>
            </w:r>
            <w:r>
              <w:t xml:space="preserve"> </w:t>
            </w:r>
            <w:r w:rsidRPr="005F4AA5">
              <w:t>16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  <w:rPr>
                <w:lang w:val="en-US"/>
              </w:rPr>
            </w:pPr>
            <w:r w:rsidRPr="005F4AA5">
              <w:t>Третий закон Ньютона.</w:t>
            </w:r>
          </w:p>
          <w:p w:rsidR="008D40AC" w:rsidRPr="005F4AA5" w:rsidRDefault="008D40AC" w:rsidP="00A73FEF">
            <w:pPr>
              <w:ind w:right="57"/>
              <w:rPr>
                <w:lang w:val="en-US"/>
              </w:rPr>
            </w:pPr>
          </w:p>
        </w:tc>
        <w:tc>
          <w:tcPr>
            <w:tcW w:w="3119" w:type="dxa"/>
          </w:tcPr>
          <w:p w:rsidR="008D40AC" w:rsidRPr="001E5752" w:rsidRDefault="008D40AC" w:rsidP="00A73FEF">
            <w:pPr>
              <w:rPr>
                <w:szCs w:val="20"/>
              </w:rPr>
            </w:pPr>
            <w:r w:rsidRPr="001E5752">
              <w:rPr>
                <w:szCs w:val="20"/>
              </w:rPr>
              <w:t>Формулировку закона</w:t>
            </w:r>
            <w:proofErr w:type="gramStart"/>
            <w:r w:rsidRPr="001E5752">
              <w:rPr>
                <w:szCs w:val="20"/>
              </w:rPr>
              <w:t xml:space="preserve"> ,</w:t>
            </w:r>
            <w:proofErr w:type="gramEnd"/>
            <w:r w:rsidRPr="001E5752">
              <w:rPr>
                <w:szCs w:val="20"/>
              </w:rPr>
              <w:t xml:space="preserve"> силы взаимодействия всегда приложены к разным телам , а потому не имеют равнодействующей </w:t>
            </w:r>
          </w:p>
        </w:tc>
        <w:tc>
          <w:tcPr>
            <w:tcW w:w="3402" w:type="dxa"/>
          </w:tcPr>
          <w:p w:rsidR="008D40AC" w:rsidRPr="001E5752" w:rsidRDefault="008D40AC" w:rsidP="00A73FEF">
            <w:pPr>
              <w:rPr>
                <w:szCs w:val="20"/>
              </w:rPr>
            </w:pPr>
            <w:r w:rsidRPr="001E5752">
              <w:rPr>
                <w:szCs w:val="20"/>
              </w:rPr>
              <w:t>В приведенных примерах выделять взаимодействующие тела</w:t>
            </w:r>
            <w:proofErr w:type="gramStart"/>
            <w:r w:rsidRPr="001E5752">
              <w:rPr>
                <w:szCs w:val="20"/>
              </w:rPr>
              <w:t xml:space="preserve"> ,</w:t>
            </w:r>
            <w:proofErr w:type="gramEnd"/>
            <w:r w:rsidRPr="001E5752">
              <w:rPr>
                <w:szCs w:val="20"/>
              </w:rPr>
              <w:t xml:space="preserve"> определять силы взаимодействия 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№12</w:t>
            </w:r>
          </w:p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С.Р.№12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№№1555-1565</w:t>
            </w:r>
          </w:p>
        </w:tc>
        <w:tc>
          <w:tcPr>
            <w:tcW w:w="1614" w:type="dxa"/>
          </w:tcPr>
          <w:p w:rsidR="008D40AC" w:rsidRDefault="008D40AC" w:rsidP="00B857A5">
            <w:r w:rsidRPr="001259BD">
              <w:t>§</w:t>
            </w:r>
            <w:r w:rsidR="00B857A5">
              <w:t>12.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 w:rsidRPr="005F4AA5">
              <w:t>17/</w:t>
            </w:r>
            <w:r>
              <w:t xml:space="preserve"> </w:t>
            </w:r>
            <w:r w:rsidRPr="005F4AA5">
              <w:t>17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>Решение задач на применение законов Ньютона.</w:t>
            </w:r>
          </w:p>
        </w:tc>
        <w:tc>
          <w:tcPr>
            <w:tcW w:w="3119" w:type="dxa"/>
          </w:tcPr>
          <w:p w:rsidR="008D40AC" w:rsidRPr="001E5752" w:rsidRDefault="008D40AC" w:rsidP="00A73FEF">
            <w:pPr>
              <w:rPr>
                <w:szCs w:val="20"/>
              </w:rPr>
            </w:pPr>
            <w:r w:rsidRPr="001E5752">
              <w:rPr>
                <w:szCs w:val="20"/>
              </w:rPr>
              <w:t xml:space="preserve">Три закона Ньютона </w:t>
            </w:r>
          </w:p>
        </w:tc>
        <w:tc>
          <w:tcPr>
            <w:tcW w:w="3402" w:type="dxa"/>
          </w:tcPr>
          <w:p w:rsidR="008D40AC" w:rsidRPr="001E5752" w:rsidRDefault="008D40AC" w:rsidP="00A73FEF">
            <w:pPr>
              <w:rPr>
                <w:szCs w:val="20"/>
              </w:rPr>
            </w:pPr>
            <w:r w:rsidRPr="001E5752">
              <w:rPr>
                <w:szCs w:val="20"/>
              </w:rPr>
              <w:t xml:space="preserve">Знать границы применимости законов Ньютона 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  <w:contextualSpacing/>
              <w:jc w:val="both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№13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№№1566-1577</w:t>
            </w:r>
          </w:p>
        </w:tc>
        <w:tc>
          <w:tcPr>
            <w:tcW w:w="1614" w:type="dxa"/>
          </w:tcPr>
          <w:p w:rsidR="008D40AC" w:rsidRDefault="008D40AC">
            <w:r w:rsidRPr="001259BD">
              <w:t>§</w:t>
            </w:r>
            <w:r w:rsidR="00B857A5">
              <w:t xml:space="preserve"> упр. 12 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 w:rsidRPr="005F4AA5">
              <w:t>18/</w:t>
            </w:r>
            <w:r>
              <w:t xml:space="preserve"> </w:t>
            </w:r>
            <w:r w:rsidRPr="005F4AA5">
              <w:t>18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>Свободное падение. Невесомость.</w:t>
            </w:r>
          </w:p>
          <w:p w:rsidR="008D40AC" w:rsidRPr="005F4AA5" w:rsidRDefault="008D40AC" w:rsidP="00A73FEF">
            <w:pPr>
              <w:ind w:right="57"/>
            </w:pPr>
          </w:p>
        </w:tc>
        <w:tc>
          <w:tcPr>
            <w:tcW w:w="3119" w:type="dxa"/>
          </w:tcPr>
          <w:p w:rsidR="008D40AC" w:rsidRPr="001E5752" w:rsidRDefault="008D40AC" w:rsidP="00A73FEF">
            <w:pPr>
              <w:rPr>
                <w:szCs w:val="20"/>
              </w:rPr>
            </w:pPr>
            <w:r w:rsidRPr="001E5752">
              <w:rPr>
                <w:szCs w:val="20"/>
              </w:rPr>
              <w:t>Понятие свободного падения</w:t>
            </w:r>
            <w:proofErr w:type="gramStart"/>
            <w:r w:rsidRPr="001E5752">
              <w:rPr>
                <w:szCs w:val="20"/>
              </w:rPr>
              <w:t xml:space="preserve"> ,</w:t>
            </w:r>
            <w:proofErr w:type="gramEnd"/>
            <w:r w:rsidRPr="001E5752">
              <w:rPr>
                <w:szCs w:val="20"/>
              </w:rPr>
              <w:t xml:space="preserve"> ускорения свободного падения , экспериментальный факт – ускорение свободного падения всех тел одинаково</w:t>
            </w:r>
          </w:p>
        </w:tc>
        <w:tc>
          <w:tcPr>
            <w:tcW w:w="3402" w:type="dxa"/>
          </w:tcPr>
          <w:p w:rsidR="008D40AC" w:rsidRPr="001E5752" w:rsidRDefault="008D40AC" w:rsidP="00A73FEF">
            <w:pPr>
              <w:rPr>
                <w:szCs w:val="20"/>
              </w:rPr>
            </w:pPr>
            <w:r w:rsidRPr="001E5752">
              <w:rPr>
                <w:szCs w:val="20"/>
              </w:rPr>
              <w:t>Решать задачи на нахождение ускорения</w:t>
            </w:r>
            <w:proofErr w:type="gramStart"/>
            <w:r w:rsidRPr="001E5752">
              <w:rPr>
                <w:szCs w:val="20"/>
              </w:rPr>
              <w:t xml:space="preserve"> ,</w:t>
            </w:r>
            <w:proofErr w:type="gramEnd"/>
            <w:r w:rsidRPr="001E5752">
              <w:rPr>
                <w:szCs w:val="20"/>
              </w:rPr>
              <w:t xml:space="preserve"> скорости движения тела , брошенного вертикально вверх и свободно падающего</w:t>
            </w:r>
          </w:p>
        </w:tc>
        <w:tc>
          <w:tcPr>
            <w:tcW w:w="2977" w:type="dxa"/>
          </w:tcPr>
          <w:p w:rsidR="008D40AC" w:rsidRPr="005F4AA5" w:rsidRDefault="00DF6DC4" w:rsidP="00A73FEF">
            <w:pPr>
              <w:ind w:right="57"/>
            </w:pPr>
            <w:r>
              <w:t>Сила тяжести и ускорение свободного падения – важнейшие физические параметры природной среды</w:t>
            </w: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С.Р.№13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№№1578-1589</w:t>
            </w:r>
          </w:p>
        </w:tc>
        <w:tc>
          <w:tcPr>
            <w:tcW w:w="1614" w:type="dxa"/>
          </w:tcPr>
          <w:p w:rsidR="008D40AC" w:rsidRDefault="008D40AC">
            <w:r w:rsidRPr="001259BD">
              <w:t>§</w:t>
            </w:r>
            <w:r w:rsidR="00B857A5">
              <w:t>13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 w:rsidRPr="005F4AA5">
              <w:lastRenderedPageBreak/>
              <w:t>19/</w:t>
            </w:r>
            <w:r>
              <w:t xml:space="preserve"> </w:t>
            </w:r>
            <w:r w:rsidRPr="005F4AA5">
              <w:t>19</w:t>
            </w:r>
          </w:p>
        </w:tc>
        <w:tc>
          <w:tcPr>
            <w:tcW w:w="2409" w:type="dxa"/>
          </w:tcPr>
          <w:p w:rsidR="008D40AC" w:rsidRPr="001E5752" w:rsidRDefault="008D40AC" w:rsidP="00A73FEF">
            <w:pPr>
              <w:ind w:right="57"/>
            </w:pPr>
            <w:r w:rsidRPr="001E5752">
              <w:t>Лабораторная работа №2 «Измерение ускорения свободного падения»</w:t>
            </w:r>
          </w:p>
        </w:tc>
        <w:tc>
          <w:tcPr>
            <w:tcW w:w="3119" w:type="dxa"/>
          </w:tcPr>
          <w:p w:rsidR="008D40AC" w:rsidRPr="001E5752" w:rsidRDefault="008D40AC" w:rsidP="00A73FEF">
            <w:pPr>
              <w:rPr>
                <w:szCs w:val="20"/>
              </w:rPr>
            </w:pPr>
            <w:r w:rsidRPr="001E5752">
              <w:rPr>
                <w:szCs w:val="20"/>
              </w:rPr>
              <w:t>Порядок выполнения работы</w:t>
            </w:r>
          </w:p>
        </w:tc>
        <w:tc>
          <w:tcPr>
            <w:tcW w:w="3402" w:type="dxa"/>
          </w:tcPr>
          <w:p w:rsidR="008D40AC" w:rsidRPr="001E5752" w:rsidRDefault="008D40AC" w:rsidP="00A73FEF">
            <w:pPr>
              <w:rPr>
                <w:szCs w:val="20"/>
              </w:rPr>
            </w:pPr>
            <w:r w:rsidRPr="001E5752">
              <w:rPr>
                <w:szCs w:val="20"/>
              </w:rPr>
              <w:t>Применять полученные знания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Pr="005F4AA5" w:rsidRDefault="008D40AC" w:rsidP="00A73FEF">
            <w:pPr>
              <w:ind w:right="57"/>
            </w:pPr>
            <w:r>
              <w:t>Л.Р.№2</w:t>
            </w:r>
          </w:p>
        </w:tc>
        <w:tc>
          <w:tcPr>
            <w:tcW w:w="1614" w:type="dxa"/>
          </w:tcPr>
          <w:p w:rsidR="008D40AC" w:rsidRDefault="00B857A5">
            <w:r>
              <w:t>Упр.13</w:t>
            </w:r>
          </w:p>
        </w:tc>
      </w:tr>
      <w:tr w:rsidR="009B4787" w:rsidRPr="005F4AA5" w:rsidTr="00A73FEF">
        <w:trPr>
          <w:trHeight w:val="174"/>
        </w:trPr>
        <w:tc>
          <w:tcPr>
            <w:tcW w:w="534" w:type="dxa"/>
          </w:tcPr>
          <w:p w:rsidR="009B4787" w:rsidRPr="005F4AA5" w:rsidRDefault="009B4787" w:rsidP="00A73FEF">
            <w:pPr>
              <w:ind w:right="57"/>
            </w:pPr>
            <w:r w:rsidRPr="005F4AA5">
              <w:t>20/</w:t>
            </w:r>
            <w:r>
              <w:t xml:space="preserve"> </w:t>
            </w:r>
            <w:r w:rsidRPr="005F4AA5">
              <w:t>20</w:t>
            </w:r>
          </w:p>
        </w:tc>
        <w:tc>
          <w:tcPr>
            <w:tcW w:w="2409" w:type="dxa"/>
          </w:tcPr>
          <w:p w:rsidR="009B4787" w:rsidRPr="001E5752" w:rsidRDefault="009F6F7E" w:rsidP="00A73FEF">
            <w:pPr>
              <w:ind w:right="57"/>
            </w:pPr>
            <w:r>
              <w:rPr>
                <w:szCs w:val="20"/>
              </w:rPr>
              <w:t>Движение тела, брошенного вертикально вверх</w:t>
            </w:r>
          </w:p>
        </w:tc>
        <w:tc>
          <w:tcPr>
            <w:tcW w:w="3119" w:type="dxa"/>
          </w:tcPr>
          <w:p w:rsidR="009B4787" w:rsidRPr="009B4787" w:rsidRDefault="009B4787" w:rsidP="00A73FEF">
            <w:pPr>
              <w:rPr>
                <w:szCs w:val="20"/>
              </w:rPr>
            </w:pPr>
            <w:r w:rsidRPr="009B4787">
              <w:rPr>
                <w:szCs w:val="20"/>
              </w:rPr>
              <w:t xml:space="preserve">формулы  на расчет движения тела по вертикали </w:t>
            </w:r>
          </w:p>
        </w:tc>
        <w:tc>
          <w:tcPr>
            <w:tcW w:w="3402" w:type="dxa"/>
          </w:tcPr>
          <w:p w:rsidR="009B4787" w:rsidRPr="009B4787" w:rsidRDefault="009B4787" w:rsidP="00A73FEF">
            <w:pPr>
              <w:rPr>
                <w:szCs w:val="20"/>
              </w:rPr>
            </w:pPr>
            <w:r w:rsidRPr="009B4787">
              <w:rPr>
                <w:szCs w:val="20"/>
              </w:rPr>
              <w:t xml:space="preserve">Применять полученные знания </w:t>
            </w:r>
          </w:p>
        </w:tc>
        <w:tc>
          <w:tcPr>
            <w:tcW w:w="2977" w:type="dxa"/>
          </w:tcPr>
          <w:p w:rsidR="009B4787" w:rsidRPr="005F4AA5" w:rsidRDefault="009B4787" w:rsidP="00A73FEF">
            <w:pPr>
              <w:ind w:right="57"/>
            </w:pPr>
          </w:p>
        </w:tc>
        <w:tc>
          <w:tcPr>
            <w:tcW w:w="1559" w:type="dxa"/>
          </w:tcPr>
          <w:p w:rsidR="009B4787" w:rsidRDefault="009F6F7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С.Р.№14</w:t>
            </w:r>
          </w:p>
          <w:p w:rsidR="00DA1B8C" w:rsidRPr="005F4AA5" w:rsidRDefault="00DA1B8C" w:rsidP="00A73FEF">
            <w:pPr>
              <w:ind w:right="57"/>
            </w:pPr>
            <w:r>
              <w:rPr>
                <w:rFonts w:cs="Times New Roman"/>
              </w:rPr>
              <w:t>№№1590-1601</w:t>
            </w:r>
          </w:p>
        </w:tc>
        <w:tc>
          <w:tcPr>
            <w:tcW w:w="1614" w:type="dxa"/>
          </w:tcPr>
          <w:p w:rsidR="009B4787" w:rsidRPr="005F4AA5" w:rsidRDefault="00B857A5" w:rsidP="00A73FEF">
            <w:pPr>
              <w:ind w:right="57"/>
            </w:pPr>
            <w:r w:rsidRPr="00692B53">
              <w:t>§</w:t>
            </w:r>
            <w:r>
              <w:t>14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 w:rsidRPr="005F4AA5">
              <w:t>21/</w:t>
            </w:r>
            <w:r>
              <w:t xml:space="preserve"> </w:t>
            </w:r>
            <w:r w:rsidRPr="005F4AA5">
              <w:t>21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>Закон всемирного тяготения</w:t>
            </w:r>
          </w:p>
          <w:p w:rsidR="008D40AC" w:rsidRPr="005F4AA5" w:rsidRDefault="008D40AC" w:rsidP="00A73FEF">
            <w:pPr>
              <w:ind w:right="57"/>
            </w:pPr>
          </w:p>
        </w:tc>
        <w:tc>
          <w:tcPr>
            <w:tcW w:w="3119" w:type="dxa"/>
          </w:tcPr>
          <w:p w:rsidR="008D40AC" w:rsidRPr="001E5752" w:rsidRDefault="008D40AC" w:rsidP="00A73FEF">
            <w:pPr>
              <w:rPr>
                <w:szCs w:val="20"/>
              </w:rPr>
            </w:pPr>
            <w:r w:rsidRPr="001E5752">
              <w:rPr>
                <w:szCs w:val="20"/>
              </w:rPr>
              <w:t>Понятия всемирного тяготения</w:t>
            </w:r>
            <w:proofErr w:type="gramStart"/>
            <w:r w:rsidRPr="001E5752">
              <w:rPr>
                <w:szCs w:val="20"/>
              </w:rPr>
              <w:t xml:space="preserve"> .</w:t>
            </w:r>
            <w:proofErr w:type="gramEnd"/>
            <w:r w:rsidRPr="001E5752">
              <w:rPr>
                <w:szCs w:val="20"/>
              </w:rPr>
              <w:t xml:space="preserve"> гравитационных сил. Формулировку закона всемирного тяготения</w:t>
            </w:r>
            <w:proofErr w:type="gramStart"/>
            <w:r w:rsidRPr="001E5752">
              <w:rPr>
                <w:szCs w:val="20"/>
              </w:rPr>
              <w:t xml:space="preserve"> ,</w:t>
            </w:r>
            <w:proofErr w:type="gramEnd"/>
            <w:r w:rsidRPr="001E5752">
              <w:rPr>
                <w:szCs w:val="20"/>
              </w:rPr>
              <w:t xml:space="preserve"> три случая при которых формула закона дает точный результат </w:t>
            </w:r>
          </w:p>
        </w:tc>
        <w:tc>
          <w:tcPr>
            <w:tcW w:w="3402" w:type="dxa"/>
          </w:tcPr>
          <w:p w:rsidR="008D40AC" w:rsidRPr="001E5752" w:rsidRDefault="008D40AC" w:rsidP="00A73FEF">
            <w:pPr>
              <w:rPr>
                <w:szCs w:val="20"/>
              </w:rPr>
            </w:pPr>
            <w:r w:rsidRPr="001E5752">
              <w:rPr>
                <w:szCs w:val="20"/>
              </w:rPr>
              <w:t xml:space="preserve">Рассчитывать силу тяготения в зависимости от расстояния между телами </w:t>
            </w:r>
          </w:p>
        </w:tc>
        <w:tc>
          <w:tcPr>
            <w:tcW w:w="2977" w:type="dxa"/>
          </w:tcPr>
          <w:p w:rsidR="008D40AC" w:rsidRPr="005F4AA5" w:rsidRDefault="00DF6DC4" w:rsidP="00A73FEF">
            <w:pPr>
              <w:ind w:right="57"/>
            </w:pPr>
            <w:r>
              <w:t>Знание механических процессов, протекающих в биосфере.</w:t>
            </w: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№14</w:t>
            </w:r>
          </w:p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С.Р.№15.16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№№1602-1613</w:t>
            </w:r>
          </w:p>
        </w:tc>
        <w:tc>
          <w:tcPr>
            <w:tcW w:w="1614" w:type="dxa"/>
          </w:tcPr>
          <w:p w:rsidR="008D40AC" w:rsidRDefault="008D40AC">
            <w:r w:rsidRPr="00692B53">
              <w:t>§</w:t>
            </w:r>
            <w:r w:rsidR="00B857A5">
              <w:t>15-16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 w:rsidRPr="005F4AA5">
              <w:t>22/</w:t>
            </w:r>
            <w:r>
              <w:t xml:space="preserve"> </w:t>
            </w:r>
            <w:r w:rsidRPr="005F4AA5">
              <w:t>22</w:t>
            </w:r>
          </w:p>
        </w:tc>
        <w:tc>
          <w:tcPr>
            <w:tcW w:w="2409" w:type="dxa"/>
          </w:tcPr>
          <w:p w:rsidR="008D40AC" w:rsidRPr="009B4787" w:rsidRDefault="008D40AC" w:rsidP="00A73FEF">
            <w:pPr>
              <w:ind w:right="57"/>
            </w:pPr>
            <w:r>
              <w:t>Движение по окружности</w:t>
            </w:r>
          </w:p>
        </w:tc>
        <w:tc>
          <w:tcPr>
            <w:tcW w:w="3119" w:type="dxa"/>
          </w:tcPr>
          <w:p w:rsidR="008D40AC" w:rsidRPr="009B4787" w:rsidRDefault="008D40AC" w:rsidP="00A73FEF">
            <w:pPr>
              <w:rPr>
                <w:szCs w:val="20"/>
              </w:rPr>
            </w:pPr>
            <w:r w:rsidRPr="009B4787">
              <w:rPr>
                <w:szCs w:val="20"/>
              </w:rPr>
              <w:t>Понятие криволинейного движения</w:t>
            </w:r>
            <w:proofErr w:type="gramStart"/>
            <w:r w:rsidRPr="009B4787">
              <w:rPr>
                <w:szCs w:val="20"/>
              </w:rPr>
              <w:t xml:space="preserve"> ,</w:t>
            </w:r>
            <w:proofErr w:type="gramEnd"/>
            <w:r w:rsidRPr="009B4787">
              <w:rPr>
                <w:szCs w:val="20"/>
              </w:rPr>
              <w:t xml:space="preserve"> центростремительного ускорения, почему равномерное движение по окружности считается равноускоренным, формулу центростремительного ускорения </w:t>
            </w:r>
          </w:p>
        </w:tc>
        <w:tc>
          <w:tcPr>
            <w:tcW w:w="3402" w:type="dxa"/>
          </w:tcPr>
          <w:p w:rsidR="008D40AC" w:rsidRPr="009B4787" w:rsidRDefault="008D40AC" w:rsidP="00A73FEF">
            <w:pPr>
              <w:rPr>
                <w:szCs w:val="20"/>
              </w:rPr>
            </w:pPr>
            <w:r w:rsidRPr="009B4787">
              <w:rPr>
                <w:szCs w:val="20"/>
              </w:rPr>
              <w:t xml:space="preserve">Решать расчетные и качественные задачи на движение тела по окружности с постоянной по модулю скоростью </w:t>
            </w:r>
          </w:p>
        </w:tc>
        <w:tc>
          <w:tcPr>
            <w:tcW w:w="2977" w:type="dxa"/>
          </w:tcPr>
          <w:p w:rsidR="008D40AC" w:rsidRPr="005F4AA5" w:rsidRDefault="004F0130" w:rsidP="00A73FEF">
            <w:pPr>
              <w:ind w:right="57"/>
            </w:pPr>
            <w:r>
              <w:t>Создание очистительных устройств. Инерционные пылеуловители. Пылеуловитель «Циклон»</w:t>
            </w: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№15</w:t>
            </w:r>
          </w:p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С.Р.№17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№№1614-1656</w:t>
            </w:r>
          </w:p>
        </w:tc>
        <w:tc>
          <w:tcPr>
            <w:tcW w:w="1614" w:type="dxa"/>
          </w:tcPr>
          <w:p w:rsidR="008D40AC" w:rsidRDefault="008D40AC">
            <w:r w:rsidRPr="00692B53">
              <w:t>§</w:t>
            </w:r>
            <w:r w:rsidR="00B857A5">
              <w:t>18-19. Упр.18</w:t>
            </w:r>
          </w:p>
        </w:tc>
      </w:tr>
      <w:tr w:rsidR="008D40AC" w:rsidRPr="005F4AA5" w:rsidTr="00A73FEF">
        <w:trPr>
          <w:trHeight w:val="498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 w:rsidRPr="005F4AA5">
              <w:t>2</w:t>
            </w:r>
            <w:r>
              <w:t>3</w:t>
            </w:r>
            <w:r w:rsidRPr="005F4AA5">
              <w:t>/</w:t>
            </w:r>
            <w:r>
              <w:t xml:space="preserve"> </w:t>
            </w:r>
            <w:r w:rsidRPr="005F4AA5">
              <w:t>2</w:t>
            </w:r>
            <w:r>
              <w:t>3</w:t>
            </w:r>
          </w:p>
        </w:tc>
        <w:tc>
          <w:tcPr>
            <w:tcW w:w="2409" w:type="dxa"/>
          </w:tcPr>
          <w:p w:rsidR="008D40AC" w:rsidRPr="004F0130" w:rsidRDefault="008D40AC" w:rsidP="00A73FEF">
            <w:pPr>
              <w:ind w:right="57"/>
            </w:pPr>
            <w:r w:rsidRPr="005F4AA5">
              <w:t>Искусственные спутники Земли</w:t>
            </w:r>
          </w:p>
          <w:p w:rsidR="008D40AC" w:rsidRPr="004F0130" w:rsidRDefault="008D40AC" w:rsidP="00A73FEF">
            <w:pPr>
              <w:ind w:right="57"/>
            </w:pPr>
          </w:p>
        </w:tc>
        <w:tc>
          <w:tcPr>
            <w:tcW w:w="3119" w:type="dxa"/>
          </w:tcPr>
          <w:p w:rsidR="008D40AC" w:rsidRPr="001E5752" w:rsidRDefault="008D40AC" w:rsidP="00A73FEF">
            <w:pPr>
              <w:rPr>
                <w:szCs w:val="20"/>
              </w:rPr>
            </w:pPr>
            <w:r w:rsidRPr="001E5752">
              <w:rPr>
                <w:szCs w:val="20"/>
              </w:rPr>
              <w:t xml:space="preserve">Искусственные спутники Земли, условия их запуска на круговую  и эллиптическую орбиту </w:t>
            </w:r>
          </w:p>
        </w:tc>
        <w:tc>
          <w:tcPr>
            <w:tcW w:w="3402" w:type="dxa"/>
          </w:tcPr>
          <w:p w:rsidR="008D40AC" w:rsidRPr="001E5752" w:rsidRDefault="008D40AC" w:rsidP="00DF6DC4">
            <w:pPr>
              <w:rPr>
                <w:szCs w:val="20"/>
              </w:rPr>
            </w:pPr>
            <w:r w:rsidRPr="001E5752">
              <w:rPr>
                <w:szCs w:val="20"/>
              </w:rPr>
              <w:t>Использовать формулу первой космической скорости</w:t>
            </w:r>
            <w:proofErr w:type="gramStart"/>
            <w:r w:rsidRPr="001E5752">
              <w:rPr>
                <w:szCs w:val="20"/>
              </w:rPr>
              <w:t xml:space="preserve"> ,</w:t>
            </w:r>
            <w:proofErr w:type="gramEnd"/>
            <w:r w:rsidRPr="001E5752">
              <w:rPr>
                <w:szCs w:val="20"/>
              </w:rPr>
              <w:t xml:space="preserve"> понимать её назначение и роль при планировании запуска ИСЗ, пояснять требования к высоте ИСЗ над Землей, приводить примеры конкретных запусков. Иметь представление о 2</w:t>
            </w:r>
            <w:r w:rsidR="00DF6DC4">
              <w:rPr>
                <w:szCs w:val="20"/>
              </w:rPr>
              <w:t xml:space="preserve"> </w:t>
            </w:r>
            <w:r w:rsidRPr="001E5752">
              <w:rPr>
                <w:szCs w:val="20"/>
              </w:rPr>
              <w:t>И 3 косм</w:t>
            </w:r>
            <w:proofErr w:type="gramStart"/>
            <w:r w:rsidR="00DF6DC4">
              <w:rPr>
                <w:szCs w:val="20"/>
              </w:rPr>
              <w:t>.</w:t>
            </w:r>
            <w:proofErr w:type="gramEnd"/>
            <w:r w:rsidRPr="001E5752">
              <w:rPr>
                <w:szCs w:val="20"/>
              </w:rPr>
              <w:t xml:space="preserve"> </w:t>
            </w:r>
            <w:proofErr w:type="gramStart"/>
            <w:r w:rsidRPr="001E5752">
              <w:rPr>
                <w:szCs w:val="20"/>
              </w:rPr>
              <w:t>с</w:t>
            </w:r>
            <w:proofErr w:type="gramEnd"/>
            <w:r w:rsidRPr="001E5752">
              <w:rPr>
                <w:szCs w:val="20"/>
              </w:rPr>
              <w:t xml:space="preserve">коростях и соответствующих орбитах, проводить расчеты по </w:t>
            </w:r>
            <w:r w:rsidR="00DF6DC4">
              <w:rPr>
                <w:szCs w:val="20"/>
              </w:rPr>
              <w:t>формулам</w:t>
            </w:r>
          </w:p>
        </w:tc>
        <w:tc>
          <w:tcPr>
            <w:tcW w:w="2977" w:type="dxa"/>
          </w:tcPr>
          <w:p w:rsidR="008D40AC" w:rsidRPr="005F4AA5" w:rsidRDefault="00DF6DC4" w:rsidP="00A73FEF">
            <w:pPr>
              <w:ind w:right="57"/>
            </w:pPr>
            <w:r>
              <w:t>Использование ИСЗ для глобального изучения влияния производственной деятельности людей на природу нашей планеты, для удаления радиоактивных отходов ядерной энергетики</w:t>
            </w: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№17</w:t>
            </w:r>
          </w:p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С.Р.№18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№№1657-1662</w:t>
            </w:r>
          </w:p>
        </w:tc>
        <w:tc>
          <w:tcPr>
            <w:tcW w:w="1614" w:type="dxa"/>
          </w:tcPr>
          <w:p w:rsidR="008D40AC" w:rsidRDefault="008D40AC">
            <w:r w:rsidRPr="00692B53">
              <w:t>§</w:t>
            </w:r>
            <w:r w:rsidR="00B857A5">
              <w:t xml:space="preserve"> 20, упр. 19</w:t>
            </w:r>
          </w:p>
        </w:tc>
      </w:tr>
      <w:tr w:rsidR="008D40AC" w:rsidRPr="005F4AA5" w:rsidTr="00A73FEF">
        <w:trPr>
          <w:trHeight w:val="1045"/>
        </w:trPr>
        <w:tc>
          <w:tcPr>
            <w:tcW w:w="534" w:type="dxa"/>
          </w:tcPr>
          <w:p w:rsidR="008D40AC" w:rsidRPr="009B4787" w:rsidRDefault="008D40AC" w:rsidP="00A73FEF">
            <w:pPr>
              <w:ind w:right="57"/>
            </w:pPr>
            <w:r>
              <w:lastRenderedPageBreak/>
              <w:t>24/ 24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>Импульс. Закон сохранения импульса.</w:t>
            </w:r>
          </w:p>
        </w:tc>
        <w:tc>
          <w:tcPr>
            <w:tcW w:w="3119" w:type="dxa"/>
          </w:tcPr>
          <w:p w:rsidR="008D40AC" w:rsidRPr="001E5752" w:rsidRDefault="008D40AC" w:rsidP="00A73FEF">
            <w:pPr>
              <w:rPr>
                <w:szCs w:val="20"/>
              </w:rPr>
            </w:pPr>
            <w:r w:rsidRPr="001E5752">
              <w:rPr>
                <w:szCs w:val="20"/>
              </w:rPr>
              <w:t>Понятие импульса, его обозначение. Факт совпадения направления импульса с направлением скорости</w:t>
            </w:r>
            <w:proofErr w:type="gramStart"/>
            <w:r w:rsidRPr="001E5752">
              <w:rPr>
                <w:szCs w:val="20"/>
              </w:rPr>
              <w:t xml:space="preserve"> ,</w:t>
            </w:r>
            <w:proofErr w:type="gramEnd"/>
            <w:r w:rsidRPr="001E5752">
              <w:rPr>
                <w:szCs w:val="20"/>
              </w:rPr>
              <w:t xml:space="preserve"> формулировку закона сохранения импульса, </w:t>
            </w:r>
          </w:p>
        </w:tc>
        <w:tc>
          <w:tcPr>
            <w:tcW w:w="3402" w:type="dxa"/>
          </w:tcPr>
          <w:p w:rsidR="008D40AC" w:rsidRPr="001E5752" w:rsidRDefault="008D40AC" w:rsidP="00A73FEF">
            <w:pPr>
              <w:rPr>
                <w:szCs w:val="20"/>
              </w:rPr>
            </w:pPr>
            <w:r w:rsidRPr="001E5752">
              <w:rPr>
                <w:szCs w:val="20"/>
              </w:rPr>
              <w:t xml:space="preserve">Определять общий импульс системы до и после взаимодействия </w:t>
            </w:r>
          </w:p>
        </w:tc>
        <w:tc>
          <w:tcPr>
            <w:tcW w:w="2977" w:type="dxa"/>
            <w:vMerge w:val="restart"/>
          </w:tcPr>
          <w:p w:rsidR="008D40AC" w:rsidRPr="005F4AA5" w:rsidRDefault="008D40AC" w:rsidP="008D40AC">
            <w:pPr>
              <w:suppressAutoHyphens w:val="0"/>
              <w:ind w:left="57"/>
              <w:contextualSpacing/>
              <w:jc w:val="both"/>
            </w:pPr>
            <w:r>
              <w:t>Физические процессы</w:t>
            </w:r>
            <w:proofErr w:type="gramStart"/>
            <w:r>
              <w:t>.</w:t>
            </w:r>
            <w:proofErr w:type="gramEnd"/>
            <w:r>
              <w:t xml:space="preserve"> Сопровождающие работу реактивного двигателя и загрязняющие окружа</w:t>
            </w:r>
            <w:r>
              <w:t>ю</w:t>
            </w:r>
            <w:r>
              <w:t>щие среду. Роль космич</w:t>
            </w:r>
            <w:r>
              <w:t>е</w:t>
            </w:r>
            <w:r>
              <w:t xml:space="preserve">ских аппаратов в </w:t>
            </w:r>
            <w:proofErr w:type="gramStart"/>
            <w:r>
              <w:t>контр</w:t>
            </w:r>
            <w:r>
              <w:t>о</w:t>
            </w:r>
            <w:r>
              <w:t xml:space="preserve">ле </w:t>
            </w:r>
            <w:r w:rsidR="00DF6DC4">
              <w:t>за</w:t>
            </w:r>
            <w:proofErr w:type="gramEnd"/>
            <w:r w:rsidR="00DF6DC4">
              <w:t xml:space="preserve"> состоянием атм</w:t>
            </w:r>
            <w:r w:rsidR="00DF6DC4">
              <w:t>о</w:t>
            </w:r>
            <w:r w:rsidR="00DF6DC4">
              <w:t>сферы. Обнаружение с помощью космической техники ураганов, пож</w:t>
            </w:r>
            <w:r w:rsidR="00DF6DC4">
              <w:t>а</w:t>
            </w:r>
            <w:r w:rsidR="00DF6DC4">
              <w:t>ров, извержений вулк</w:t>
            </w:r>
            <w:r w:rsidR="00DF6DC4">
              <w:t>а</w:t>
            </w:r>
            <w:r w:rsidR="00DF6DC4">
              <w:t>нов. Развитие космич</w:t>
            </w:r>
            <w:r w:rsidR="00DF6DC4">
              <w:t>е</w:t>
            </w:r>
            <w:r w:rsidR="00DF6DC4">
              <w:t>ской техники и технол</w:t>
            </w:r>
            <w:r w:rsidR="00DF6DC4">
              <w:t>о</w:t>
            </w:r>
            <w:r w:rsidR="00DF6DC4">
              <w:t>гии. Охрана космоса. Обеспечение устойчивой динамики природных я</w:t>
            </w:r>
            <w:r w:rsidR="00DF6DC4">
              <w:t>в</w:t>
            </w:r>
            <w:r w:rsidR="00DF6DC4">
              <w:t>лений. Приливные волны, их роль в энергетике.</w:t>
            </w: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№18</w:t>
            </w:r>
          </w:p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С.Р.№19,20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№№1663-1690</w:t>
            </w:r>
          </w:p>
        </w:tc>
        <w:tc>
          <w:tcPr>
            <w:tcW w:w="1614" w:type="dxa"/>
          </w:tcPr>
          <w:p w:rsidR="008D40AC" w:rsidRDefault="008D40AC" w:rsidP="00B857A5">
            <w:r w:rsidRPr="00692B53">
              <w:t>§</w:t>
            </w:r>
            <w:r w:rsidR="00B857A5">
              <w:t>21-22.    Упр. 20-21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>
              <w:t>25/ 25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>Реактивное движение</w:t>
            </w:r>
          </w:p>
        </w:tc>
        <w:tc>
          <w:tcPr>
            <w:tcW w:w="3119" w:type="dxa"/>
          </w:tcPr>
          <w:p w:rsidR="008D40AC" w:rsidRPr="005F4AA5" w:rsidRDefault="008D40AC" w:rsidP="00A73FEF">
            <w:pPr>
              <w:ind w:right="57"/>
            </w:pPr>
            <w:r>
              <w:t xml:space="preserve">Знать </w:t>
            </w:r>
            <w:r w:rsidRPr="001E5752">
              <w:rPr>
                <w:szCs w:val="20"/>
              </w:rPr>
              <w:t xml:space="preserve"> примеры применения закона</w:t>
            </w:r>
            <w:r>
              <w:rPr>
                <w:szCs w:val="20"/>
              </w:rPr>
              <w:t xml:space="preserve"> в природе и технике</w:t>
            </w:r>
          </w:p>
        </w:tc>
        <w:tc>
          <w:tcPr>
            <w:tcW w:w="3402" w:type="dxa"/>
          </w:tcPr>
          <w:p w:rsidR="008D40AC" w:rsidRPr="005F4AA5" w:rsidRDefault="008D40AC" w:rsidP="00A73FEF">
            <w:pPr>
              <w:ind w:right="57"/>
            </w:pPr>
            <w:r>
              <w:t>Уметь объяснять принц реактивного движения</w:t>
            </w:r>
          </w:p>
        </w:tc>
        <w:tc>
          <w:tcPr>
            <w:tcW w:w="2977" w:type="dxa"/>
            <w:vMerge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№19,20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С.Р.№21</w:t>
            </w:r>
          </w:p>
        </w:tc>
        <w:tc>
          <w:tcPr>
            <w:tcW w:w="1614" w:type="dxa"/>
          </w:tcPr>
          <w:p w:rsidR="008D40AC" w:rsidRPr="005F4AA5" w:rsidRDefault="00B857A5" w:rsidP="00A73FEF">
            <w:pPr>
              <w:ind w:right="57"/>
            </w:pPr>
            <w:r w:rsidRPr="007542AD">
              <w:t>§</w:t>
            </w:r>
            <w:r>
              <w:t>23</w:t>
            </w:r>
          </w:p>
        </w:tc>
      </w:tr>
      <w:tr w:rsidR="009B4787" w:rsidRPr="005F4AA5" w:rsidTr="00A73FEF">
        <w:trPr>
          <w:trHeight w:val="174"/>
        </w:trPr>
        <w:tc>
          <w:tcPr>
            <w:tcW w:w="534" w:type="dxa"/>
          </w:tcPr>
          <w:p w:rsidR="009B4787" w:rsidRPr="005F4AA5" w:rsidRDefault="009B4787" w:rsidP="00A73FEF">
            <w:pPr>
              <w:ind w:right="57"/>
            </w:pPr>
            <w:r>
              <w:t>26/ 26</w:t>
            </w:r>
          </w:p>
        </w:tc>
        <w:tc>
          <w:tcPr>
            <w:tcW w:w="2409" w:type="dxa"/>
          </w:tcPr>
          <w:p w:rsidR="009B4787" w:rsidRPr="005F4AA5" w:rsidRDefault="009B4787" w:rsidP="00A73FEF">
            <w:pPr>
              <w:ind w:right="57"/>
            </w:pPr>
            <w:r w:rsidRPr="005F4AA5">
              <w:t>Обобщение и систематизация знаний по теме «Основы динамики.  Закон  сохранения импульса»</w:t>
            </w:r>
          </w:p>
        </w:tc>
        <w:tc>
          <w:tcPr>
            <w:tcW w:w="3119" w:type="dxa"/>
          </w:tcPr>
          <w:p w:rsidR="009B4787" w:rsidRPr="009B4787" w:rsidRDefault="009B4787" w:rsidP="00A73FEF">
            <w:pPr>
              <w:rPr>
                <w:szCs w:val="20"/>
              </w:rPr>
            </w:pPr>
            <w:r w:rsidRPr="009B4787">
              <w:rPr>
                <w:szCs w:val="20"/>
              </w:rPr>
              <w:t xml:space="preserve">Формулы </w:t>
            </w:r>
            <w:r>
              <w:rPr>
                <w:szCs w:val="20"/>
              </w:rPr>
              <w:t xml:space="preserve">основ динамики </w:t>
            </w:r>
            <w:r w:rsidRPr="009B4787">
              <w:rPr>
                <w:szCs w:val="20"/>
              </w:rPr>
              <w:t xml:space="preserve"> и закона сохранения импульса </w:t>
            </w:r>
          </w:p>
        </w:tc>
        <w:tc>
          <w:tcPr>
            <w:tcW w:w="3402" w:type="dxa"/>
          </w:tcPr>
          <w:p w:rsidR="009B4787" w:rsidRPr="009B4787" w:rsidRDefault="009B4787" w:rsidP="00A73FEF">
            <w:pPr>
              <w:rPr>
                <w:szCs w:val="20"/>
              </w:rPr>
            </w:pPr>
            <w:r w:rsidRPr="009B4787">
              <w:rPr>
                <w:szCs w:val="20"/>
              </w:rPr>
              <w:t>Решать качественные и расчетные задачи</w:t>
            </w:r>
            <w:r>
              <w:rPr>
                <w:szCs w:val="20"/>
              </w:rPr>
              <w:t xml:space="preserve"> по основам динамики и </w:t>
            </w:r>
            <w:r w:rsidRPr="009B4787">
              <w:rPr>
                <w:szCs w:val="20"/>
              </w:rPr>
              <w:t xml:space="preserve"> на закон сохранения импульса </w:t>
            </w:r>
          </w:p>
        </w:tc>
        <w:tc>
          <w:tcPr>
            <w:tcW w:w="2977" w:type="dxa"/>
          </w:tcPr>
          <w:p w:rsidR="009B4787" w:rsidRPr="005F4AA5" w:rsidRDefault="009B4787" w:rsidP="00A73FEF">
            <w:pPr>
              <w:ind w:right="57"/>
            </w:pPr>
          </w:p>
        </w:tc>
        <w:tc>
          <w:tcPr>
            <w:tcW w:w="1559" w:type="dxa"/>
          </w:tcPr>
          <w:p w:rsidR="009B4787" w:rsidRDefault="00A111E4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№21</w:t>
            </w:r>
          </w:p>
          <w:p w:rsidR="009F6F7E" w:rsidRDefault="009F6F7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С.Р.№22</w:t>
            </w:r>
          </w:p>
          <w:p w:rsidR="00DA1B8C" w:rsidRPr="005F4AA5" w:rsidRDefault="00DA1B8C" w:rsidP="00A73FEF">
            <w:pPr>
              <w:ind w:right="57"/>
            </w:pPr>
            <w:r>
              <w:rPr>
                <w:rFonts w:cs="Times New Roman"/>
              </w:rPr>
              <w:t>№№1691-1705</w:t>
            </w:r>
          </w:p>
        </w:tc>
        <w:tc>
          <w:tcPr>
            <w:tcW w:w="1614" w:type="dxa"/>
          </w:tcPr>
          <w:p w:rsidR="009B4787" w:rsidRPr="005F4AA5" w:rsidRDefault="00B857A5" w:rsidP="00A73FEF">
            <w:pPr>
              <w:ind w:right="57"/>
            </w:pPr>
            <w:r>
              <w:t>Упр.22</w:t>
            </w:r>
          </w:p>
        </w:tc>
      </w:tr>
      <w:tr w:rsidR="00C14F95" w:rsidRPr="005F4AA5" w:rsidTr="00A73FEF">
        <w:trPr>
          <w:trHeight w:val="1033"/>
        </w:trPr>
        <w:tc>
          <w:tcPr>
            <w:tcW w:w="534" w:type="dxa"/>
          </w:tcPr>
          <w:p w:rsidR="00C14F95" w:rsidRPr="005F4AA5" w:rsidRDefault="009B4787" w:rsidP="00A73FEF">
            <w:pPr>
              <w:ind w:right="57"/>
            </w:pPr>
            <w:r>
              <w:t>27/ 27</w:t>
            </w:r>
          </w:p>
        </w:tc>
        <w:tc>
          <w:tcPr>
            <w:tcW w:w="2409" w:type="dxa"/>
          </w:tcPr>
          <w:p w:rsidR="00C14F95" w:rsidRPr="001E5752" w:rsidRDefault="00C14F95" w:rsidP="00A73FEF">
            <w:pPr>
              <w:ind w:right="57"/>
            </w:pPr>
            <w:r w:rsidRPr="001E5752">
              <w:t>Контрольная работа №2 «Основы динамики и законы сохранения в механике»</w:t>
            </w:r>
          </w:p>
        </w:tc>
        <w:tc>
          <w:tcPr>
            <w:tcW w:w="3119" w:type="dxa"/>
          </w:tcPr>
          <w:p w:rsidR="00C14F95" w:rsidRPr="005F4AA5" w:rsidRDefault="00C14F95" w:rsidP="00A73FEF">
            <w:pPr>
              <w:ind w:right="57"/>
            </w:pPr>
          </w:p>
        </w:tc>
        <w:tc>
          <w:tcPr>
            <w:tcW w:w="3402" w:type="dxa"/>
          </w:tcPr>
          <w:p w:rsidR="00C14F95" w:rsidRPr="005F4AA5" w:rsidRDefault="009B4787" w:rsidP="00A73FEF">
            <w:pPr>
              <w:ind w:right="57"/>
              <w:jc w:val="both"/>
            </w:pPr>
            <w:r w:rsidRPr="005F4AA5">
              <w:t>Умение решать задачи по теме «Основы динамики и законы сохранения в механике»</w:t>
            </w:r>
          </w:p>
        </w:tc>
        <w:tc>
          <w:tcPr>
            <w:tcW w:w="2977" w:type="dxa"/>
          </w:tcPr>
          <w:p w:rsidR="00C14F95" w:rsidRPr="005F4AA5" w:rsidRDefault="00C14F95" w:rsidP="00A73FEF">
            <w:pPr>
              <w:ind w:right="57"/>
              <w:jc w:val="both"/>
            </w:pPr>
          </w:p>
        </w:tc>
        <w:tc>
          <w:tcPr>
            <w:tcW w:w="1559" w:type="dxa"/>
          </w:tcPr>
          <w:p w:rsidR="00C14F95" w:rsidRPr="005F4AA5" w:rsidRDefault="00A111E4" w:rsidP="00A73FEF">
            <w:pPr>
              <w:ind w:right="57"/>
            </w:pPr>
            <w:r>
              <w:t>К.Р.№2</w:t>
            </w:r>
          </w:p>
        </w:tc>
        <w:tc>
          <w:tcPr>
            <w:tcW w:w="1614" w:type="dxa"/>
          </w:tcPr>
          <w:p w:rsidR="00C14F95" w:rsidRPr="005F4AA5" w:rsidRDefault="00B857A5" w:rsidP="00A73FEF">
            <w:pPr>
              <w:ind w:right="57"/>
            </w:pPr>
            <w:r>
              <w:t>Подготовить доклад</w:t>
            </w:r>
          </w:p>
        </w:tc>
      </w:tr>
      <w:tr w:rsidR="00C14F95" w:rsidRPr="005F4AA5" w:rsidTr="00A73FEF">
        <w:trPr>
          <w:trHeight w:val="174"/>
        </w:trPr>
        <w:tc>
          <w:tcPr>
            <w:tcW w:w="15614" w:type="dxa"/>
            <w:gridSpan w:val="7"/>
          </w:tcPr>
          <w:p w:rsidR="00C14F95" w:rsidRPr="005F4AA5" w:rsidRDefault="00A50D80" w:rsidP="00A73FEF">
            <w:pPr>
              <w:ind w:right="57"/>
              <w:jc w:val="center"/>
              <w:rPr>
                <w:b/>
              </w:rPr>
            </w:pPr>
            <w:r>
              <w:rPr>
                <w:b/>
                <w:sz w:val="32"/>
              </w:rPr>
              <w:t>2.</w:t>
            </w:r>
            <w:r w:rsidR="00C14F95" w:rsidRPr="00A50D80">
              <w:rPr>
                <w:b/>
                <w:sz w:val="32"/>
              </w:rPr>
              <w:t>Механич</w:t>
            </w:r>
            <w:r>
              <w:rPr>
                <w:b/>
                <w:sz w:val="32"/>
              </w:rPr>
              <w:t>еские колебания и волны. Звук(9</w:t>
            </w:r>
            <w:r w:rsidR="00C14F95" w:rsidRPr="00A50D80">
              <w:rPr>
                <w:b/>
                <w:sz w:val="32"/>
              </w:rPr>
              <w:t>ч)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>
              <w:t>28/1</w:t>
            </w:r>
          </w:p>
        </w:tc>
        <w:tc>
          <w:tcPr>
            <w:tcW w:w="2409" w:type="dxa"/>
          </w:tcPr>
          <w:p w:rsidR="008D40AC" w:rsidRPr="005F4AA5" w:rsidRDefault="008D40AC" w:rsidP="00DF6DC4">
            <w:pPr>
              <w:ind w:right="57"/>
            </w:pPr>
            <w:r w:rsidRPr="005F4AA5">
              <w:t xml:space="preserve">Колебательное движение. Колебания груза на пружине. </w:t>
            </w:r>
            <w:proofErr w:type="spellStart"/>
            <w:r w:rsidRPr="005F4AA5">
              <w:t>Св</w:t>
            </w:r>
            <w:r w:rsidR="004F0130">
              <w:t>об</w:t>
            </w:r>
            <w:proofErr w:type="gramStart"/>
            <w:r w:rsidR="004F0130">
              <w:t>.</w:t>
            </w:r>
            <w:r>
              <w:t>к</w:t>
            </w:r>
            <w:proofErr w:type="gramEnd"/>
            <w:r>
              <w:t>олебания</w:t>
            </w:r>
            <w:proofErr w:type="spellEnd"/>
            <w:r>
              <w:t>. Колеб</w:t>
            </w:r>
            <w:r w:rsidR="00DF6DC4">
              <w:t xml:space="preserve">ательная </w:t>
            </w:r>
            <w:r>
              <w:t>с</w:t>
            </w:r>
            <w:r w:rsidRPr="005F4AA5">
              <w:t>истема.</w:t>
            </w:r>
          </w:p>
        </w:tc>
        <w:tc>
          <w:tcPr>
            <w:tcW w:w="3119" w:type="dxa"/>
          </w:tcPr>
          <w:p w:rsidR="008D40AC" w:rsidRPr="00A50D80" w:rsidRDefault="008D40AC" w:rsidP="00DF6DC4">
            <w:pPr>
              <w:rPr>
                <w:szCs w:val="20"/>
              </w:rPr>
            </w:pPr>
            <w:r w:rsidRPr="00A50D80">
              <w:rPr>
                <w:szCs w:val="20"/>
              </w:rPr>
              <w:t>Понятия колебательной системы</w:t>
            </w:r>
            <w:proofErr w:type="gramStart"/>
            <w:r w:rsidRPr="00A50D80">
              <w:rPr>
                <w:szCs w:val="20"/>
              </w:rPr>
              <w:t xml:space="preserve"> ,</w:t>
            </w:r>
            <w:proofErr w:type="gramEnd"/>
            <w:r w:rsidRPr="00A50D80">
              <w:rPr>
                <w:szCs w:val="20"/>
              </w:rPr>
              <w:t xml:space="preserve"> свободных колебаний  и условия их существования </w:t>
            </w:r>
            <w:r w:rsidR="00DF6DC4">
              <w:rPr>
                <w:szCs w:val="20"/>
              </w:rPr>
              <w:t>, математический маятник</w:t>
            </w:r>
            <w:r w:rsidRPr="00A50D80">
              <w:rPr>
                <w:szCs w:val="20"/>
              </w:rPr>
              <w:t xml:space="preserve">, величины, </w:t>
            </w:r>
            <w:proofErr w:type="spellStart"/>
            <w:r w:rsidRPr="00A50D80">
              <w:rPr>
                <w:szCs w:val="20"/>
              </w:rPr>
              <w:t>хар</w:t>
            </w:r>
            <w:r w:rsidR="00DF6DC4">
              <w:rPr>
                <w:szCs w:val="20"/>
              </w:rPr>
              <w:t>акт-</w:t>
            </w:r>
            <w:r w:rsidRPr="00A50D80">
              <w:rPr>
                <w:szCs w:val="20"/>
              </w:rPr>
              <w:t>ющие</w:t>
            </w:r>
            <w:proofErr w:type="spellEnd"/>
            <w:r w:rsidRPr="00A50D80">
              <w:rPr>
                <w:szCs w:val="20"/>
              </w:rPr>
              <w:t xml:space="preserve"> колебания</w:t>
            </w:r>
          </w:p>
        </w:tc>
        <w:tc>
          <w:tcPr>
            <w:tcW w:w="3402" w:type="dxa"/>
          </w:tcPr>
          <w:p w:rsidR="008D40AC" w:rsidRPr="00A50D80" w:rsidRDefault="008D40AC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 xml:space="preserve">Объяснять причины затухания свободных колебаний, </w:t>
            </w:r>
          </w:p>
        </w:tc>
        <w:tc>
          <w:tcPr>
            <w:tcW w:w="2977" w:type="dxa"/>
          </w:tcPr>
          <w:p w:rsidR="008D40AC" w:rsidRPr="005F4AA5" w:rsidRDefault="00722442" w:rsidP="00722442">
            <w:pPr>
              <w:suppressAutoHyphens w:val="0"/>
              <w:ind w:left="34" w:right="57"/>
              <w:contextualSpacing/>
            </w:pPr>
            <w:r>
              <w:t>Механические колебания и парниковый эффект.</w:t>
            </w: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С.Р.№23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№№1706-1712</w:t>
            </w:r>
          </w:p>
        </w:tc>
        <w:tc>
          <w:tcPr>
            <w:tcW w:w="1614" w:type="dxa"/>
          </w:tcPr>
          <w:p w:rsidR="008D40AC" w:rsidRDefault="008D40AC">
            <w:r w:rsidRPr="00D108AF">
              <w:t>§</w:t>
            </w:r>
            <w:r w:rsidR="00B857A5">
              <w:t>24-25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>
              <w:lastRenderedPageBreak/>
              <w:t>29/2</w:t>
            </w:r>
          </w:p>
        </w:tc>
        <w:tc>
          <w:tcPr>
            <w:tcW w:w="2409" w:type="dxa"/>
          </w:tcPr>
          <w:p w:rsidR="008D40AC" w:rsidRPr="00285401" w:rsidRDefault="008D40AC" w:rsidP="00A73FEF">
            <w:pPr>
              <w:ind w:right="57"/>
              <w:rPr>
                <w:b/>
                <w:i/>
              </w:rPr>
            </w:pPr>
            <w:r w:rsidRPr="009B4787">
              <w:t>Лабораторная работа №3 «Исследование зависимости периода колебаний пружинного</w:t>
            </w:r>
            <w:r w:rsidRPr="00285401">
              <w:rPr>
                <w:b/>
                <w:i/>
              </w:rPr>
              <w:t xml:space="preserve"> </w:t>
            </w:r>
            <w:r w:rsidRPr="009B4787">
              <w:t>маятника от массы груза и жесткости пружины»</w:t>
            </w:r>
          </w:p>
        </w:tc>
        <w:tc>
          <w:tcPr>
            <w:tcW w:w="3119" w:type="dxa"/>
          </w:tcPr>
          <w:p w:rsidR="008D40AC" w:rsidRPr="00A50D80" w:rsidRDefault="008D40AC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>Порядок выполнения работы</w:t>
            </w:r>
          </w:p>
        </w:tc>
        <w:tc>
          <w:tcPr>
            <w:tcW w:w="3402" w:type="dxa"/>
          </w:tcPr>
          <w:p w:rsidR="008D40AC" w:rsidRPr="00A50D80" w:rsidRDefault="008D40AC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>Применять полученные знания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suppressAutoHyphens w:val="0"/>
              <w:ind w:left="360" w:right="57"/>
              <w:contextualSpacing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№24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Л.Р.№3</w:t>
            </w:r>
          </w:p>
        </w:tc>
        <w:tc>
          <w:tcPr>
            <w:tcW w:w="1614" w:type="dxa"/>
          </w:tcPr>
          <w:p w:rsidR="008D40AC" w:rsidRDefault="00B857A5">
            <w:r>
              <w:t>Упр.23</w:t>
            </w:r>
          </w:p>
        </w:tc>
      </w:tr>
      <w:tr w:rsidR="00C14F95" w:rsidRPr="005F4AA5" w:rsidTr="00A73FEF">
        <w:trPr>
          <w:trHeight w:val="174"/>
        </w:trPr>
        <w:tc>
          <w:tcPr>
            <w:tcW w:w="534" w:type="dxa"/>
          </w:tcPr>
          <w:p w:rsidR="00C14F95" w:rsidRPr="005F4AA5" w:rsidRDefault="009B4787" w:rsidP="00A73FEF">
            <w:pPr>
              <w:ind w:right="57"/>
            </w:pPr>
            <w:r>
              <w:t>30/3</w:t>
            </w:r>
          </w:p>
        </w:tc>
        <w:tc>
          <w:tcPr>
            <w:tcW w:w="2409" w:type="dxa"/>
          </w:tcPr>
          <w:p w:rsidR="00C14F95" w:rsidRPr="005F4AA5" w:rsidRDefault="00C14F95" w:rsidP="00A73FEF">
            <w:pPr>
              <w:ind w:right="57"/>
            </w:pPr>
            <w:r w:rsidRPr="005F4AA5">
              <w:t>Маятник. Амплитуда, период, частота колебаний.</w:t>
            </w:r>
          </w:p>
        </w:tc>
        <w:tc>
          <w:tcPr>
            <w:tcW w:w="3119" w:type="dxa"/>
          </w:tcPr>
          <w:p w:rsidR="00C14F95" w:rsidRPr="005F4AA5" w:rsidRDefault="00A50D80" w:rsidP="00A73FEF">
            <w:pPr>
              <w:ind w:right="57"/>
            </w:pPr>
            <w:r w:rsidRPr="00A50D80">
              <w:rPr>
                <w:szCs w:val="20"/>
              </w:rPr>
              <w:t>Понятия математический маятник</w:t>
            </w:r>
            <w:proofErr w:type="gramStart"/>
            <w:r w:rsidRPr="00A50D80">
              <w:rPr>
                <w:szCs w:val="20"/>
              </w:rPr>
              <w:t xml:space="preserve"> ,</w:t>
            </w:r>
            <w:proofErr w:type="gramEnd"/>
            <w:r w:rsidRPr="00A50D80">
              <w:rPr>
                <w:szCs w:val="20"/>
              </w:rPr>
              <w:t xml:space="preserve"> гармонические колебания , величины, характеризующие колебания</w:t>
            </w:r>
          </w:p>
        </w:tc>
        <w:tc>
          <w:tcPr>
            <w:tcW w:w="3402" w:type="dxa"/>
          </w:tcPr>
          <w:p w:rsidR="00C14F95" w:rsidRPr="005F4AA5" w:rsidRDefault="00A50D80" w:rsidP="00A73FEF">
            <w:pPr>
              <w:ind w:right="57"/>
            </w:pPr>
            <w:r>
              <w:rPr>
                <w:szCs w:val="20"/>
              </w:rPr>
              <w:t>Р</w:t>
            </w:r>
            <w:r w:rsidRPr="00A50D80">
              <w:rPr>
                <w:szCs w:val="20"/>
              </w:rPr>
              <w:t>ешать задачи на нахождение  величин, характеризующие колебания</w:t>
            </w:r>
          </w:p>
        </w:tc>
        <w:tc>
          <w:tcPr>
            <w:tcW w:w="2977" w:type="dxa"/>
          </w:tcPr>
          <w:p w:rsidR="00C14F95" w:rsidRPr="005F4AA5" w:rsidRDefault="00C14F95" w:rsidP="00A73FEF">
            <w:pPr>
              <w:ind w:right="57"/>
            </w:pPr>
          </w:p>
        </w:tc>
        <w:tc>
          <w:tcPr>
            <w:tcW w:w="1559" w:type="dxa"/>
          </w:tcPr>
          <w:p w:rsidR="00C14F95" w:rsidRDefault="00A111E4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№22,23</w:t>
            </w:r>
          </w:p>
          <w:p w:rsidR="00DA1B8C" w:rsidRPr="005F4AA5" w:rsidRDefault="00DA1B8C" w:rsidP="00A73FEF">
            <w:pPr>
              <w:ind w:right="57"/>
            </w:pPr>
            <w:r>
              <w:rPr>
                <w:rFonts w:cs="Times New Roman"/>
              </w:rPr>
              <w:t>№№1713</w:t>
            </w:r>
          </w:p>
        </w:tc>
        <w:tc>
          <w:tcPr>
            <w:tcW w:w="1614" w:type="dxa"/>
          </w:tcPr>
          <w:p w:rsidR="00C14F95" w:rsidRPr="005F4AA5" w:rsidRDefault="008D40AC" w:rsidP="00A73FEF">
            <w:pPr>
              <w:ind w:right="57"/>
            </w:pPr>
            <w:r w:rsidRPr="007542AD">
              <w:t>§</w:t>
            </w:r>
            <w:r w:rsidR="00B857A5">
              <w:t>26</w:t>
            </w:r>
          </w:p>
        </w:tc>
      </w:tr>
      <w:tr w:rsidR="00A50D80" w:rsidRPr="005F4AA5" w:rsidTr="00A73FEF">
        <w:trPr>
          <w:trHeight w:val="174"/>
        </w:trPr>
        <w:tc>
          <w:tcPr>
            <w:tcW w:w="534" w:type="dxa"/>
          </w:tcPr>
          <w:p w:rsidR="00A50D80" w:rsidRPr="005F4AA5" w:rsidRDefault="00A50D80" w:rsidP="00A73FEF">
            <w:pPr>
              <w:ind w:right="57"/>
            </w:pPr>
            <w:r w:rsidRPr="005F4AA5">
              <w:t>3</w:t>
            </w:r>
            <w:r>
              <w:t>1</w:t>
            </w:r>
            <w:r w:rsidRPr="005F4AA5">
              <w:t>/4</w:t>
            </w:r>
          </w:p>
        </w:tc>
        <w:tc>
          <w:tcPr>
            <w:tcW w:w="2409" w:type="dxa"/>
          </w:tcPr>
          <w:p w:rsidR="00A50D80" w:rsidRPr="009B4787" w:rsidRDefault="00A50D80" w:rsidP="00A73FEF">
            <w:pPr>
              <w:ind w:right="57"/>
            </w:pPr>
            <w:r w:rsidRPr="009B4787">
              <w:t>Лабораторная работа №4 «Исследование зависимости периода и частоты свободных колебаний маятника от его длины»</w:t>
            </w:r>
          </w:p>
        </w:tc>
        <w:tc>
          <w:tcPr>
            <w:tcW w:w="3119" w:type="dxa"/>
          </w:tcPr>
          <w:p w:rsidR="00A50D80" w:rsidRPr="00A50D80" w:rsidRDefault="00A50D80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>Порядок выполнения работы</w:t>
            </w:r>
          </w:p>
        </w:tc>
        <w:tc>
          <w:tcPr>
            <w:tcW w:w="3402" w:type="dxa"/>
          </w:tcPr>
          <w:p w:rsidR="00A50D80" w:rsidRPr="00A50D80" w:rsidRDefault="00A50D80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>Применять полученные знания</w:t>
            </w:r>
          </w:p>
        </w:tc>
        <w:tc>
          <w:tcPr>
            <w:tcW w:w="2977" w:type="dxa"/>
          </w:tcPr>
          <w:p w:rsidR="00A50D80" w:rsidRPr="005F4AA5" w:rsidRDefault="00A50D80" w:rsidP="00A73FEF">
            <w:pPr>
              <w:ind w:right="57"/>
            </w:pPr>
          </w:p>
        </w:tc>
        <w:tc>
          <w:tcPr>
            <w:tcW w:w="1559" w:type="dxa"/>
          </w:tcPr>
          <w:p w:rsidR="00A50D80" w:rsidRPr="005F4AA5" w:rsidRDefault="00A111E4" w:rsidP="00A73FEF">
            <w:pPr>
              <w:ind w:right="57"/>
            </w:pPr>
            <w:r>
              <w:t>Л.Р.№4</w:t>
            </w:r>
          </w:p>
        </w:tc>
        <w:tc>
          <w:tcPr>
            <w:tcW w:w="1614" w:type="dxa"/>
          </w:tcPr>
          <w:p w:rsidR="00A50D80" w:rsidRPr="005F4AA5" w:rsidRDefault="00B857A5" w:rsidP="00A73FEF">
            <w:pPr>
              <w:ind w:right="57"/>
            </w:pPr>
            <w:r>
              <w:t>Упр.24</w:t>
            </w:r>
          </w:p>
        </w:tc>
      </w:tr>
      <w:tr w:rsidR="00A50D80" w:rsidRPr="005F4AA5" w:rsidTr="00A73FEF">
        <w:trPr>
          <w:trHeight w:val="174"/>
        </w:trPr>
        <w:tc>
          <w:tcPr>
            <w:tcW w:w="534" w:type="dxa"/>
          </w:tcPr>
          <w:p w:rsidR="00A50D80" w:rsidRPr="005F4AA5" w:rsidRDefault="00A50D80" w:rsidP="00A73FEF">
            <w:pPr>
              <w:ind w:right="57"/>
            </w:pPr>
            <w:r>
              <w:t>32</w:t>
            </w:r>
            <w:r w:rsidRPr="005F4AA5">
              <w:t>/5</w:t>
            </w:r>
          </w:p>
        </w:tc>
        <w:tc>
          <w:tcPr>
            <w:tcW w:w="2409" w:type="dxa"/>
          </w:tcPr>
          <w:p w:rsidR="00A50D80" w:rsidRPr="005F4AA5" w:rsidRDefault="00A50D80" w:rsidP="00A73FEF">
            <w:pPr>
              <w:ind w:right="57"/>
            </w:pPr>
            <w:r w:rsidRPr="005F4AA5">
              <w:t xml:space="preserve">Превращение энергии при колебательном движении. Затухающие колебания. </w:t>
            </w:r>
            <w:r>
              <w:t>Вынужденные колебания. Резонанс</w:t>
            </w:r>
          </w:p>
        </w:tc>
        <w:tc>
          <w:tcPr>
            <w:tcW w:w="3119" w:type="dxa"/>
          </w:tcPr>
          <w:p w:rsidR="00A50D80" w:rsidRPr="00A50D80" w:rsidRDefault="00A50D80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>Превращения энергии при колебательных движениях, причины возникновения резонанса</w:t>
            </w:r>
          </w:p>
        </w:tc>
        <w:tc>
          <w:tcPr>
            <w:tcW w:w="3402" w:type="dxa"/>
          </w:tcPr>
          <w:p w:rsidR="00A50D80" w:rsidRPr="00A50D80" w:rsidRDefault="00A50D80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>Объяснять причины затухания свободных колебаний, приводить примеры, показывающие вред и пользу резонанса</w:t>
            </w:r>
          </w:p>
        </w:tc>
        <w:tc>
          <w:tcPr>
            <w:tcW w:w="2977" w:type="dxa"/>
          </w:tcPr>
          <w:p w:rsidR="00A50D80" w:rsidRPr="005F4AA5" w:rsidRDefault="00A50D80" w:rsidP="00A73FEF">
            <w:pPr>
              <w:ind w:right="57"/>
            </w:pPr>
          </w:p>
        </w:tc>
        <w:tc>
          <w:tcPr>
            <w:tcW w:w="1559" w:type="dxa"/>
          </w:tcPr>
          <w:p w:rsidR="00A50D80" w:rsidRDefault="009F6F7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С.Р.№24,25</w:t>
            </w:r>
          </w:p>
          <w:p w:rsidR="00DA1B8C" w:rsidRPr="005F4AA5" w:rsidRDefault="00DA1B8C" w:rsidP="00A73FEF">
            <w:pPr>
              <w:ind w:right="57"/>
            </w:pPr>
            <w:r>
              <w:rPr>
                <w:rFonts w:cs="Times New Roman"/>
              </w:rPr>
              <w:t>№№1715-1716</w:t>
            </w:r>
          </w:p>
        </w:tc>
        <w:tc>
          <w:tcPr>
            <w:tcW w:w="1614" w:type="dxa"/>
          </w:tcPr>
          <w:p w:rsidR="00A50D80" w:rsidRPr="005F4AA5" w:rsidRDefault="008D40AC" w:rsidP="00A73FEF">
            <w:pPr>
              <w:ind w:right="57"/>
            </w:pPr>
            <w:r w:rsidRPr="007542AD">
              <w:t>§</w:t>
            </w:r>
            <w:r w:rsidR="00B857A5">
              <w:t>28-30</w:t>
            </w:r>
          </w:p>
        </w:tc>
      </w:tr>
      <w:tr w:rsidR="00A50D80" w:rsidRPr="005F4AA5" w:rsidTr="00A73FEF">
        <w:trPr>
          <w:trHeight w:val="174"/>
        </w:trPr>
        <w:tc>
          <w:tcPr>
            <w:tcW w:w="534" w:type="dxa"/>
          </w:tcPr>
          <w:p w:rsidR="00A50D80" w:rsidRPr="005F4AA5" w:rsidRDefault="00A50D80" w:rsidP="00A73FEF">
            <w:pPr>
              <w:ind w:right="57"/>
            </w:pPr>
            <w:r>
              <w:t>33</w:t>
            </w:r>
            <w:r w:rsidRPr="005F4AA5">
              <w:t>/6</w:t>
            </w:r>
          </w:p>
        </w:tc>
        <w:tc>
          <w:tcPr>
            <w:tcW w:w="2409" w:type="dxa"/>
          </w:tcPr>
          <w:p w:rsidR="00A50D80" w:rsidRPr="005F4AA5" w:rsidRDefault="00A50D80" w:rsidP="00A73FEF">
            <w:pPr>
              <w:ind w:right="57"/>
            </w:pPr>
            <w:r w:rsidRPr="005F4AA5">
              <w:t>Распространение колебаний в упругих средах. Поперечные и продольные волны.</w:t>
            </w:r>
          </w:p>
        </w:tc>
        <w:tc>
          <w:tcPr>
            <w:tcW w:w="3119" w:type="dxa"/>
          </w:tcPr>
          <w:p w:rsidR="00A50D80" w:rsidRDefault="00A50D80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>Понятие волны</w:t>
            </w:r>
            <w:proofErr w:type="gramStart"/>
            <w:r w:rsidRPr="00A50D80">
              <w:rPr>
                <w:szCs w:val="20"/>
              </w:rPr>
              <w:t xml:space="preserve"> ,</w:t>
            </w:r>
            <w:proofErr w:type="gramEnd"/>
            <w:r w:rsidRPr="00A50D80">
              <w:rPr>
                <w:szCs w:val="20"/>
              </w:rPr>
              <w:t xml:space="preserve"> поперечной и продольной волн, длины и скорости волны, формулы связи между скоростью , длиной и частотой волны </w:t>
            </w:r>
          </w:p>
          <w:p w:rsidR="004F0130" w:rsidRPr="00A50D80" w:rsidRDefault="004F0130" w:rsidP="00A73FEF">
            <w:pPr>
              <w:rPr>
                <w:szCs w:val="20"/>
              </w:rPr>
            </w:pPr>
          </w:p>
        </w:tc>
        <w:tc>
          <w:tcPr>
            <w:tcW w:w="3402" w:type="dxa"/>
          </w:tcPr>
          <w:p w:rsidR="00A50D80" w:rsidRPr="00A50D80" w:rsidRDefault="00A50D80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>Объяснять принцип распространения волн в различных средах</w:t>
            </w:r>
          </w:p>
        </w:tc>
        <w:tc>
          <w:tcPr>
            <w:tcW w:w="2977" w:type="dxa"/>
          </w:tcPr>
          <w:p w:rsidR="00A50D80" w:rsidRPr="005F4AA5" w:rsidRDefault="00722442" w:rsidP="00A73FEF">
            <w:pPr>
              <w:ind w:right="57"/>
            </w:pPr>
            <w:r>
              <w:t>Роль вибраций в технике. Вредное влияние вибраций на организм человека. Разработка и применение противовибрационных устройств.</w:t>
            </w:r>
          </w:p>
        </w:tc>
        <w:tc>
          <w:tcPr>
            <w:tcW w:w="1559" w:type="dxa"/>
          </w:tcPr>
          <w:p w:rsidR="00A50D80" w:rsidRDefault="00A111E4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№25-27</w:t>
            </w:r>
          </w:p>
          <w:p w:rsidR="009F6F7E" w:rsidRPr="005F4AA5" w:rsidRDefault="009F6F7E" w:rsidP="00A73FEF">
            <w:pPr>
              <w:ind w:right="57"/>
            </w:pPr>
            <w:r>
              <w:rPr>
                <w:rFonts w:cs="Times New Roman"/>
              </w:rPr>
              <w:t>С.Р.№26</w:t>
            </w:r>
          </w:p>
        </w:tc>
        <w:tc>
          <w:tcPr>
            <w:tcW w:w="1614" w:type="dxa"/>
          </w:tcPr>
          <w:p w:rsidR="00A50D80" w:rsidRPr="005F4AA5" w:rsidRDefault="008D40AC" w:rsidP="00A73FEF">
            <w:pPr>
              <w:ind w:right="57"/>
            </w:pPr>
            <w:r w:rsidRPr="007542AD">
              <w:t>§</w:t>
            </w:r>
            <w:r w:rsidR="00B857A5">
              <w:t>30</w:t>
            </w:r>
            <w:r w:rsidR="00684731">
              <w:t>,32</w:t>
            </w:r>
          </w:p>
        </w:tc>
      </w:tr>
      <w:tr w:rsidR="00A50D80" w:rsidRPr="005F4AA5" w:rsidTr="00A73FEF">
        <w:trPr>
          <w:trHeight w:val="174"/>
        </w:trPr>
        <w:tc>
          <w:tcPr>
            <w:tcW w:w="534" w:type="dxa"/>
          </w:tcPr>
          <w:p w:rsidR="00A50D80" w:rsidRPr="005F4AA5" w:rsidRDefault="00A50D80" w:rsidP="00A73FEF">
            <w:pPr>
              <w:ind w:right="57"/>
            </w:pPr>
            <w:r>
              <w:lastRenderedPageBreak/>
              <w:t>34</w:t>
            </w:r>
            <w:r w:rsidRPr="005F4AA5">
              <w:t>/7</w:t>
            </w:r>
          </w:p>
        </w:tc>
        <w:tc>
          <w:tcPr>
            <w:tcW w:w="2409" w:type="dxa"/>
          </w:tcPr>
          <w:p w:rsidR="00A50D80" w:rsidRPr="005F4AA5" w:rsidRDefault="00A50D80" w:rsidP="00722442">
            <w:pPr>
              <w:ind w:right="57"/>
            </w:pPr>
            <w:r w:rsidRPr="005F4AA5">
              <w:t>Связь длины волны со скоростью её распространения и периодо</w:t>
            </w:r>
            <w:proofErr w:type="gramStart"/>
            <w:r w:rsidRPr="005F4AA5">
              <w:t>м</w:t>
            </w:r>
            <w:r w:rsidR="00722442">
              <w:t>(</w:t>
            </w:r>
            <w:proofErr w:type="gramEnd"/>
            <w:r w:rsidRPr="005F4AA5">
              <w:t xml:space="preserve">частотой). </w:t>
            </w:r>
          </w:p>
        </w:tc>
        <w:tc>
          <w:tcPr>
            <w:tcW w:w="3119" w:type="dxa"/>
          </w:tcPr>
          <w:p w:rsidR="00A50D80" w:rsidRPr="00A50D80" w:rsidRDefault="00A50D80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 xml:space="preserve">Расчетные формулы </w:t>
            </w:r>
          </w:p>
        </w:tc>
        <w:tc>
          <w:tcPr>
            <w:tcW w:w="3402" w:type="dxa"/>
          </w:tcPr>
          <w:p w:rsidR="00A50D80" w:rsidRPr="00A50D80" w:rsidRDefault="00A50D80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 xml:space="preserve">Применять на практике полученные знания </w:t>
            </w:r>
          </w:p>
        </w:tc>
        <w:tc>
          <w:tcPr>
            <w:tcW w:w="2977" w:type="dxa"/>
          </w:tcPr>
          <w:p w:rsidR="00A50D80" w:rsidRPr="005F4AA5" w:rsidRDefault="00A50D80" w:rsidP="00A73FEF">
            <w:pPr>
              <w:ind w:right="57"/>
            </w:pPr>
          </w:p>
        </w:tc>
        <w:tc>
          <w:tcPr>
            <w:tcW w:w="1559" w:type="dxa"/>
          </w:tcPr>
          <w:p w:rsidR="00A50D80" w:rsidRDefault="00A111E4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№28-29</w:t>
            </w:r>
          </w:p>
          <w:p w:rsidR="009F6F7E" w:rsidRDefault="009F6F7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С.Р.№27</w:t>
            </w:r>
          </w:p>
          <w:p w:rsidR="009E7B65" w:rsidRPr="005F4AA5" w:rsidRDefault="009E7B65" w:rsidP="00A73FEF">
            <w:pPr>
              <w:ind w:right="57"/>
            </w:pPr>
            <w:r>
              <w:rPr>
                <w:rFonts w:cs="Times New Roman"/>
              </w:rPr>
              <w:t>№№1752-1768</w:t>
            </w:r>
          </w:p>
        </w:tc>
        <w:tc>
          <w:tcPr>
            <w:tcW w:w="1614" w:type="dxa"/>
          </w:tcPr>
          <w:p w:rsidR="00A50D80" w:rsidRPr="005F4AA5" w:rsidRDefault="008D40AC" w:rsidP="00A73FEF">
            <w:pPr>
              <w:ind w:right="57"/>
            </w:pPr>
            <w:r w:rsidRPr="007542AD">
              <w:t>§</w:t>
            </w:r>
            <w:r w:rsidR="00684731">
              <w:t>33</w:t>
            </w:r>
          </w:p>
        </w:tc>
      </w:tr>
      <w:tr w:rsidR="00A50D80" w:rsidRPr="005F4AA5" w:rsidTr="00A73FEF">
        <w:trPr>
          <w:trHeight w:val="174"/>
        </w:trPr>
        <w:tc>
          <w:tcPr>
            <w:tcW w:w="534" w:type="dxa"/>
          </w:tcPr>
          <w:p w:rsidR="00A50D80" w:rsidRPr="005F4AA5" w:rsidRDefault="00A50D80" w:rsidP="00A73FEF">
            <w:pPr>
              <w:ind w:right="57"/>
            </w:pPr>
            <w:r>
              <w:t>35</w:t>
            </w:r>
            <w:r w:rsidRPr="005F4AA5">
              <w:t>/8</w:t>
            </w:r>
            <w:r w:rsidRPr="005F4AA5">
              <w:br/>
            </w:r>
          </w:p>
        </w:tc>
        <w:tc>
          <w:tcPr>
            <w:tcW w:w="2409" w:type="dxa"/>
          </w:tcPr>
          <w:p w:rsidR="00A50D80" w:rsidRPr="005F4AA5" w:rsidRDefault="00A50D80" w:rsidP="00A73FEF">
            <w:pPr>
              <w:ind w:right="57"/>
            </w:pPr>
            <w:r w:rsidRPr="005F4AA5">
              <w:t>Звуковые волны. Скорость звука.</w:t>
            </w:r>
          </w:p>
          <w:p w:rsidR="00A50D80" w:rsidRPr="005F4AA5" w:rsidRDefault="00A50D80" w:rsidP="00A73FEF">
            <w:pPr>
              <w:ind w:right="57"/>
            </w:pPr>
            <w:r w:rsidRPr="005F4AA5">
              <w:t>Высота</w:t>
            </w:r>
            <w:proofErr w:type="gramStart"/>
            <w:r w:rsidRPr="005F4AA5">
              <w:t xml:space="preserve"> ,</w:t>
            </w:r>
            <w:proofErr w:type="gramEnd"/>
            <w:r w:rsidRPr="005F4AA5">
              <w:t>тембр и громкость звука. Звуковой резонанс.</w:t>
            </w:r>
          </w:p>
        </w:tc>
        <w:tc>
          <w:tcPr>
            <w:tcW w:w="3119" w:type="dxa"/>
          </w:tcPr>
          <w:p w:rsidR="00A50D80" w:rsidRPr="00A50D80" w:rsidRDefault="00A50D80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>Понятие звуковых волн, скорости</w:t>
            </w:r>
          </w:p>
        </w:tc>
        <w:tc>
          <w:tcPr>
            <w:tcW w:w="3402" w:type="dxa"/>
          </w:tcPr>
          <w:p w:rsidR="00A50D80" w:rsidRPr="00A50D80" w:rsidRDefault="00A50D80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 xml:space="preserve">Описывать возникновение звуковых волн </w:t>
            </w:r>
          </w:p>
        </w:tc>
        <w:tc>
          <w:tcPr>
            <w:tcW w:w="2977" w:type="dxa"/>
          </w:tcPr>
          <w:p w:rsidR="00A50D80" w:rsidRPr="005F4AA5" w:rsidRDefault="00722442" w:rsidP="00A73FEF">
            <w:pPr>
              <w:ind w:right="57"/>
            </w:pPr>
            <w:r>
              <w:t>Шум как экологический фактор. Отрицательное влияние звуковых волн на организм человека и другие биологические объекты. Допустимые нормы шума.</w:t>
            </w:r>
          </w:p>
        </w:tc>
        <w:tc>
          <w:tcPr>
            <w:tcW w:w="1559" w:type="dxa"/>
          </w:tcPr>
          <w:p w:rsidR="00A50D80" w:rsidRDefault="00A111E4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№30-34</w:t>
            </w:r>
          </w:p>
          <w:p w:rsidR="009F6F7E" w:rsidRDefault="009F6F7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С.Р.№28-31</w:t>
            </w:r>
          </w:p>
          <w:p w:rsidR="00DA1B8C" w:rsidRPr="005F4AA5" w:rsidRDefault="00DA1B8C" w:rsidP="00A73FEF">
            <w:pPr>
              <w:ind w:right="57"/>
            </w:pPr>
            <w:r>
              <w:rPr>
                <w:rFonts w:cs="Times New Roman"/>
              </w:rPr>
              <w:t>№№1740-1748</w:t>
            </w:r>
          </w:p>
        </w:tc>
        <w:tc>
          <w:tcPr>
            <w:tcW w:w="1614" w:type="dxa"/>
          </w:tcPr>
          <w:p w:rsidR="00A50D80" w:rsidRPr="005F4AA5" w:rsidRDefault="00684731" w:rsidP="00A73FEF">
            <w:pPr>
              <w:ind w:right="57"/>
            </w:pPr>
            <w:r w:rsidRPr="007542AD">
              <w:t>§</w:t>
            </w:r>
            <w:r>
              <w:t>34-39</w:t>
            </w:r>
          </w:p>
        </w:tc>
      </w:tr>
      <w:tr w:rsidR="00A50D80" w:rsidRPr="005F4AA5" w:rsidTr="00A73FEF">
        <w:trPr>
          <w:trHeight w:val="174"/>
        </w:trPr>
        <w:tc>
          <w:tcPr>
            <w:tcW w:w="534" w:type="dxa"/>
          </w:tcPr>
          <w:p w:rsidR="00A50D80" w:rsidRPr="005F4AA5" w:rsidRDefault="00A50D80" w:rsidP="00A73FEF">
            <w:pPr>
              <w:ind w:right="57"/>
            </w:pPr>
            <w:r>
              <w:t>36</w:t>
            </w:r>
            <w:r w:rsidRPr="005F4AA5">
              <w:t>/9</w:t>
            </w:r>
          </w:p>
          <w:p w:rsidR="00A50D80" w:rsidRPr="005F4AA5" w:rsidRDefault="00A50D80" w:rsidP="00A73FEF">
            <w:pPr>
              <w:ind w:right="57"/>
            </w:pPr>
          </w:p>
        </w:tc>
        <w:tc>
          <w:tcPr>
            <w:tcW w:w="2409" w:type="dxa"/>
          </w:tcPr>
          <w:p w:rsidR="00A50D80" w:rsidRPr="009B4787" w:rsidRDefault="00A50D80" w:rsidP="00A73FEF">
            <w:pPr>
              <w:ind w:right="57"/>
            </w:pPr>
            <w:r w:rsidRPr="009B4787">
              <w:t>Контрольная работа</w:t>
            </w:r>
            <w:r>
              <w:t xml:space="preserve"> </w:t>
            </w:r>
            <w:r w:rsidRPr="009B4787">
              <w:t xml:space="preserve">№3 по теме </w:t>
            </w:r>
            <w:r>
              <w:t>«</w:t>
            </w:r>
            <w:r w:rsidRPr="009B4787">
              <w:t>Механ</w:t>
            </w:r>
            <w:r>
              <w:t>ические колебания и волны. Звук</w:t>
            </w:r>
            <w:r w:rsidRPr="009B4787">
              <w:t xml:space="preserve">» </w:t>
            </w:r>
          </w:p>
        </w:tc>
        <w:tc>
          <w:tcPr>
            <w:tcW w:w="3119" w:type="dxa"/>
          </w:tcPr>
          <w:p w:rsidR="00A50D80" w:rsidRPr="005F2CDB" w:rsidRDefault="00A50D80" w:rsidP="00A73FEF">
            <w:r w:rsidRPr="005F2CDB">
              <w:t>Основные формулы и понятия</w:t>
            </w:r>
          </w:p>
        </w:tc>
        <w:tc>
          <w:tcPr>
            <w:tcW w:w="3402" w:type="dxa"/>
          </w:tcPr>
          <w:p w:rsidR="00A50D80" w:rsidRDefault="00A50D80" w:rsidP="00A73FEF">
            <w:r w:rsidRPr="005F2CDB">
              <w:t xml:space="preserve"> Решать задачи, выбирать правильные ответы </w:t>
            </w:r>
          </w:p>
        </w:tc>
        <w:tc>
          <w:tcPr>
            <w:tcW w:w="2977" w:type="dxa"/>
          </w:tcPr>
          <w:p w:rsidR="00A50D80" w:rsidRPr="005F4AA5" w:rsidRDefault="00A50D80" w:rsidP="00A73FEF">
            <w:pPr>
              <w:ind w:right="57"/>
            </w:pPr>
          </w:p>
        </w:tc>
        <w:tc>
          <w:tcPr>
            <w:tcW w:w="1559" w:type="dxa"/>
          </w:tcPr>
          <w:p w:rsidR="00A50D80" w:rsidRPr="005F4AA5" w:rsidRDefault="009F6F7E" w:rsidP="00A73FEF">
            <w:pPr>
              <w:ind w:right="57"/>
            </w:pPr>
            <w:r>
              <w:t>К.Р.№3</w:t>
            </w:r>
          </w:p>
        </w:tc>
        <w:tc>
          <w:tcPr>
            <w:tcW w:w="1614" w:type="dxa"/>
          </w:tcPr>
          <w:p w:rsidR="00A50D80" w:rsidRPr="005F4AA5" w:rsidRDefault="00684731" w:rsidP="00A73FEF">
            <w:pPr>
              <w:ind w:right="57"/>
            </w:pPr>
            <w:r>
              <w:t>Подготовить доклад</w:t>
            </w:r>
          </w:p>
        </w:tc>
      </w:tr>
      <w:tr w:rsidR="00A50D80" w:rsidRPr="005F4AA5" w:rsidTr="00A73FEF">
        <w:trPr>
          <w:trHeight w:val="309"/>
        </w:trPr>
        <w:tc>
          <w:tcPr>
            <w:tcW w:w="15614" w:type="dxa"/>
            <w:gridSpan w:val="7"/>
          </w:tcPr>
          <w:p w:rsidR="00A50D80" w:rsidRPr="005F4AA5" w:rsidRDefault="00A73FEF" w:rsidP="00A73FEF">
            <w:pPr>
              <w:ind w:right="57"/>
              <w:jc w:val="center"/>
              <w:rPr>
                <w:b/>
              </w:rPr>
            </w:pPr>
            <w:r>
              <w:rPr>
                <w:b/>
                <w:sz w:val="32"/>
              </w:rPr>
              <w:t>3.</w:t>
            </w:r>
            <w:r w:rsidR="00A50D80" w:rsidRPr="00A50D80">
              <w:rPr>
                <w:b/>
                <w:sz w:val="32"/>
              </w:rPr>
              <w:t>Электромагнитное поле (17ч)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 w:rsidRPr="005F4AA5">
              <w:t>3</w:t>
            </w:r>
            <w:r>
              <w:t>7</w:t>
            </w:r>
            <w:r w:rsidRPr="005F4AA5">
              <w:t>/1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>Однородное и неоднородное магнитное поле.</w:t>
            </w:r>
          </w:p>
        </w:tc>
        <w:tc>
          <w:tcPr>
            <w:tcW w:w="3119" w:type="dxa"/>
          </w:tcPr>
          <w:p w:rsidR="008D40AC" w:rsidRPr="00A50D80" w:rsidRDefault="008D40AC" w:rsidP="006E5C46">
            <w:pPr>
              <w:rPr>
                <w:szCs w:val="20"/>
              </w:rPr>
            </w:pPr>
            <w:r w:rsidRPr="00A50D80">
              <w:rPr>
                <w:szCs w:val="20"/>
              </w:rPr>
              <w:t>Источники индикаторы магнитного поля, суть гипотезы Ампера, понятия магнитных линий, однород</w:t>
            </w:r>
            <w:r w:rsidR="006E5C46">
              <w:rPr>
                <w:szCs w:val="20"/>
              </w:rPr>
              <w:t>.</w:t>
            </w:r>
            <w:r w:rsidRPr="00A50D80">
              <w:rPr>
                <w:szCs w:val="20"/>
              </w:rPr>
              <w:t xml:space="preserve"> и неоднород</w:t>
            </w:r>
            <w:r w:rsidR="006E5C46">
              <w:rPr>
                <w:szCs w:val="20"/>
              </w:rPr>
              <w:t>.</w:t>
            </w:r>
            <w:r w:rsidRPr="00A50D80">
              <w:rPr>
                <w:szCs w:val="20"/>
              </w:rPr>
              <w:t xml:space="preserve"> </w:t>
            </w:r>
            <w:r w:rsidR="006E5C46">
              <w:rPr>
                <w:szCs w:val="20"/>
              </w:rPr>
              <w:t>м</w:t>
            </w:r>
            <w:r w:rsidRPr="00A50D80">
              <w:rPr>
                <w:szCs w:val="20"/>
              </w:rPr>
              <w:t>агнит</w:t>
            </w:r>
            <w:proofErr w:type="gramStart"/>
            <w:r w:rsidR="006E5C46">
              <w:rPr>
                <w:szCs w:val="20"/>
              </w:rPr>
              <w:t>.</w:t>
            </w:r>
            <w:proofErr w:type="gramEnd"/>
            <w:r w:rsidR="006E5C46">
              <w:rPr>
                <w:szCs w:val="20"/>
              </w:rPr>
              <w:t xml:space="preserve"> </w:t>
            </w:r>
            <w:proofErr w:type="gramStart"/>
            <w:r w:rsidRPr="00A50D80">
              <w:rPr>
                <w:szCs w:val="20"/>
              </w:rPr>
              <w:t>п</w:t>
            </w:r>
            <w:proofErr w:type="gramEnd"/>
            <w:r w:rsidRPr="00A50D80">
              <w:rPr>
                <w:szCs w:val="20"/>
              </w:rPr>
              <w:t>олей</w:t>
            </w:r>
          </w:p>
        </w:tc>
        <w:tc>
          <w:tcPr>
            <w:tcW w:w="3402" w:type="dxa"/>
          </w:tcPr>
          <w:p w:rsidR="008D40AC" w:rsidRPr="00A50D80" w:rsidRDefault="008D40AC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>Объяснять опыт Эрстеда</w:t>
            </w:r>
            <w:proofErr w:type="gramStart"/>
            <w:r w:rsidRPr="00A50D80">
              <w:rPr>
                <w:szCs w:val="20"/>
              </w:rPr>
              <w:t xml:space="preserve"> ,</w:t>
            </w:r>
            <w:proofErr w:type="gramEnd"/>
            <w:r w:rsidRPr="00A50D80">
              <w:rPr>
                <w:szCs w:val="20"/>
              </w:rPr>
              <w:t xml:space="preserve"> изображать магнитное поле при помощи магнитных линий 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suppressAutoHyphens w:val="0"/>
              <w:ind w:left="360" w:right="57"/>
              <w:contextualSpacing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№35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С.Р.№ 32,33</w:t>
            </w:r>
          </w:p>
        </w:tc>
        <w:tc>
          <w:tcPr>
            <w:tcW w:w="1614" w:type="dxa"/>
          </w:tcPr>
          <w:p w:rsidR="008D40AC" w:rsidRDefault="008D40AC">
            <w:r w:rsidRPr="00C074B2">
              <w:t>§</w:t>
            </w:r>
            <w:r w:rsidR="00684731">
              <w:t>43-44.   Упр. 34</w:t>
            </w:r>
          </w:p>
        </w:tc>
      </w:tr>
      <w:tr w:rsidR="008D40AC" w:rsidRPr="005F4AA5" w:rsidTr="00A73FEF">
        <w:trPr>
          <w:trHeight w:val="867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 w:rsidRPr="005F4AA5">
              <w:t>3</w:t>
            </w:r>
            <w:r>
              <w:t>8</w:t>
            </w:r>
            <w:r w:rsidRPr="005F4AA5">
              <w:t>/2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>Направление тока и направление линий его магнитного поля. Правило буравчика.</w:t>
            </w:r>
          </w:p>
        </w:tc>
        <w:tc>
          <w:tcPr>
            <w:tcW w:w="3119" w:type="dxa"/>
          </w:tcPr>
          <w:p w:rsidR="008D40AC" w:rsidRPr="00A50D80" w:rsidRDefault="008D40AC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 xml:space="preserve">Направление магнитных линий  можно определить по направлению тока в проводнике при помощи правила буравчика </w:t>
            </w:r>
          </w:p>
        </w:tc>
        <w:tc>
          <w:tcPr>
            <w:tcW w:w="3402" w:type="dxa"/>
          </w:tcPr>
          <w:p w:rsidR="008D40AC" w:rsidRPr="00A50D80" w:rsidRDefault="008D40AC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 xml:space="preserve">Применять правило правой руки при решении задач 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№36,37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С.Р.№34</w:t>
            </w:r>
          </w:p>
        </w:tc>
        <w:tc>
          <w:tcPr>
            <w:tcW w:w="1614" w:type="dxa"/>
          </w:tcPr>
          <w:p w:rsidR="008D40AC" w:rsidRDefault="008D40AC">
            <w:r w:rsidRPr="00C074B2">
              <w:t>§</w:t>
            </w:r>
            <w:r w:rsidR="00684731">
              <w:t>45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>
              <w:t>39</w:t>
            </w:r>
            <w:r w:rsidRPr="005F4AA5">
              <w:t>/3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>Обнаружение магнитного поля. Правило левой руки.</w:t>
            </w:r>
          </w:p>
        </w:tc>
        <w:tc>
          <w:tcPr>
            <w:tcW w:w="3119" w:type="dxa"/>
          </w:tcPr>
          <w:p w:rsidR="008D40AC" w:rsidRPr="00A50D80" w:rsidRDefault="008D40AC" w:rsidP="006E5C46">
            <w:pPr>
              <w:rPr>
                <w:szCs w:val="20"/>
              </w:rPr>
            </w:pPr>
            <w:r w:rsidRPr="00A50D80">
              <w:rPr>
                <w:szCs w:val="20"/>
              </w:rPr>
              <w:t xml:space="preserve">Магнитное поле создается электрическим полем и обнаруживается по его действию на </w:t>
            </w:r>
            <w:proofErr w:type="spellStart"/>
            <w:r w:rsidRPr="00A50D80">
              <w:rPr>
                <w:szCs w:val="20"/>
              </w:rPr>
              <w:t>электр</w:t>
            </w:r>
            <w:proofErr w:type="spellEnd"/>
            <w:r w:rsidR="006E5C46">
              <w:rPr>
                <w:szCs w:val="20"/>
              </w:rPr>
              <w:t>.</w:t>
            </w:r>
            <w:r w:rsidRPr="00A50D80">
              <w:rPr>
                <w:szCs w:val="20"/>
              </w:rPr>
              <w:t xml:space="preserve"> ток </w:t>
            </w:r>
          </w:p>
        </w:tc>
        <w:tc>
          <w:tcPr>
            <w:tcW w:w="3402" w:type="dxa"/>
          </w:tcPr>
          <w:p w:rsidR="008D40AC" w:rsidRPr="00A50D80" w:rsidRDefault="008D40AC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 xml:space="preserve">Применять правило левой руки при решении задач </w:t>
            </w:r>
          </w:p>
        </w:tc>
        <w:tc>
          <w:tcPr>
            <w:tcW w:w="2977" w:type="dxa"/>
          </w:tcPr>
          <w:p w:rsidR="008D40AC" w:rsidRPr="005F4AA5" w:rsidRDefault="006E5C46" w:rsidP="006E5C46">
            <w:pPr>
              <w:ind w:right="57"/>
            </w:pPr>
            <w:r>
              <w:t>Электромагнитное поле приборов, его проявление и влияние на человека</w:t>
            </w: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№38</w:t>
            </w:r>
          </w:p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С.Р.№35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№№1770-1780</w:t>
            </w:r>
          </w:p>
        </w:tc>
        <w:tc>
          <w:tcPr>
            <w:tcW w:w="1614" w:type="dxa"/>
          </w:tcPr>
          <w:p w:rsidR="008D40AC" w:rsidRDefault="008D40AC">
            <w:r w:rsidRPr="00C074B2">
              <w:t>§</w:t>
            </w:r>
            <w:r w:rsidR="00684731">
              <w:t>46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 w:rsidRPr="005F4AA5">
              <w:t>4</w:t>
            </w:r>
            <w:r>
              <w:t>0</w:t>
            </w:r>
            <w:r w:rsidRPr="005F4AA5">
              <w:t>/4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>Индукция магнитного поля</w:t>
            </w:r>
          </w:p>
          <w:p w:rsidR="008D40AC" w:rsidRPr="005F4AA5" w:rsidRDefault="008D40AC" w:rsidP="00A73FEF">
            <w:pPr>
              <w:ind w:right="57"/>
            </w:pPr>
          </w:p>
        </w:tc>
        <w:tc>
          <w:tcPr>
            <w:tcW w:w="3119" w:type="dxa"/>
          </w:tcPr>
          <w:p w:rsidR="008D40AC" w:rsidRPr="00A50D80" w:rsidRDefault="008D40AC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>Понятие магнитных линий</w:t>
            </w:r>
            <w:proofErr w:type="gramStart"/>
            <w:r w:rsidRPr="00A50D80">
              <w:rPr>
                <w:szCs w:val="20"/>
              </w:rPr>
              <w:t xml:space="preserve"> ,</w:t>
            </w:r>
            <w:proofErr w:type="gramEnd"/>
            <w:r w:rsidRPr="00A50D80">
              <w:rPr>
                <w:szCs w:val="20"/>
              </w:rPr>
              <w:t xml:space="preserve"> магнитная индукция – векторная характеристика магнитного поля , единицы магнитной индукции</w:t>
            </w:r>
          </w:p>
        </w:tc>
        <w:tc>
          <w:tcPr>
            <w:tcW w:w="3402" w:type="dxa"/>
          </w:tcPr>
          <w:p w:rsidR="008D40AC" w:rsidRPr="00A50D80" w:rsidRDefault="008D40AC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 xml:space="preserve">Рассчитывать магнитную силу по формуле магнитной индукции, изображать магнитное поле при помощи линий магнитной индукции 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№39</w:t>
            </w:r>
          </w:p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С.Р.№36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№№1781-1783</w:t>
            </w:r>
          </w:p>
        </w:tc>
        <w:tc>
          <w:tcPr>
            <w:tcW w:w="1614" w:type="dxa"/>
          </w:tcPr>
          <w:p w:rsidR="008D40AC" w:rsidRDefault="008D40AC">
            <w:r w:rsidRPr="00C074B2">
              <w:t>§</w:t>
            </w:r>
            <w:r w:rsidR="00684731">
              <w:t>47. Упр.37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 w:rsidRPr="005F4AA5">
              <w:lastRenderedPageBreak/>
              <w:t>4</w:t>
            </w:r>
            <w:r>
              <w:t>1</w:t>
            </w:r>
            <w:r w:rsidRPr="005F4AA5">
              <w:t>/5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>Магнитный поток. Опыты Фарадея</w:t>
            </w:r>
          </w:p>
          <w:p w:rsidR="008D40AC" w:rsidRPr="005F4AA5" w:rsidRDefault="008D40AC" w:rsidP="00A73FEF">
            <w:pPr>
              <w:ind w:right="57"/>
            </w:pPr>
          </w:p>
        </w:tc>
        <w:tc>
          <w:tcPr>
            <w:tcW w:w="3119" w:type="dxa"/>
          </w:tcPr>
          <w:p w:rsidR="008D40AC" w:rsidRPr="00A50D80" w:rsidRDefault="008D40AC" w:rsidP="006E5C46">
            <w:pPr>
              <w:rPr>
                <w:szCs w:val="20"/>
              </w:rPr>
            </w:pPr>
            <w:r w:rsidRPr="00A50D80">
              <w:rPr>
                <w:szCs w:val="20"/>
              </w:rPr>
              <w:t xml:space="preserve">Понятие магнитного потока, характеристики магнитного потока, опыты Фарадея </w:t>
            </w:r>
          </w:p>
        </w:tc>
        <w:tc>
          <w:tcPr>
            <w:tcW w:w="3402" w:type="dxa"/>
          </w:tcPr>
          <w:p w:rsidR="008D40AC" w:rsidRPr="00A50D80" w:rsidRDefault="008D40AC" w:rsidP="00A73FEF">
            <w:pPr>
              <w:rPr>
                <w:szCs w:val="20"/>
              </w:rPr>
            </w:pPr>
            <w:r w:rsidRPr="00A50D80">
              <w:rPr>
                <w:szCs w:val="20"/>
              </w:rPr>
              <w:t>Отвечать на вопросы типа «Как меняется магнитный поток при увеличении магнитной индукции, если ни площадь</w:t>
            </w:r>
            <w:proofErr w:type="gramStart"/>
            <w:r w:rsidRPr="00A50D80">
              <w:rPr>
                <w:szCs w:val="20"/>
              </w:rPr>
              <w:t xml:space="preserve"> ,</w:t>
            </w:r>
            <w:proofErr w:type="gramEnd"/>
            <w:r w:rsidRPr="00A50D80">
              <w:rPr>
                <w:szCs w:val="20"/>
              </w:rPr>
              <w:t xml:space="preserve"> ни о</w:t>
            </w:r>
            <w:r w:rsidR="006E5C46">
              <w:rPr>
                <w:szCs w:val="20"/>
              </w:rPr>
              <w:t>риентация контура не меняются»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№40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С.Р.№37</w:t>
            </w:r>
          </w:p>
        </w:tc>
        <w:tc>
          <w:tcPr>
            <w:tcW w:w="1614" w:type="dxa"/>
          </w:tcPr>
          <w:p w:rsidR="008D40AC" w:rsidRDefault="008D40AC">
            <w:r w:rsidRPr="00C074B2">
              <w:t>§</w:t>
            </w:r>
            <w:r w:rsidR="00684731">
              <w:t>48. Упр. 38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 w:rsidRPr="005F4AA5">
              <w:t>4</w:t>
            </w:r>
            <w:r>
              <w:t>2</w:t>
            </w:r>
            <w:r w:rsidRPr="005F4AA5">
              <w:t>/6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 xml:space="preserve">Электромагнитная индукция. </w:t>
            </w:r>
          </w:p>
        </w:tc>
        <w:tc>
          <w:tcPr>
            <w:tcW w:w="3119" w:type="dxa"/>
          </w:tcPr>
          <w:p w:rsidR="008D40AC" w:rsidRPr="005F4AA5" w:rsidRDefault="008D40AC" w:rsidP="00A73FEF">
            <w:pPr>
              <w:ind w:right="57"/>
            </w:pPr>
            <w:r>
              <w:rPr>
                <w:szCs w:val="20"/>
              </w:rPr>
              <w:t>Е</w:t>
            </w:r>
            <w:r w:rsidRPr="00A50D80">
              <w:rPr>
                <w:szCs w:val="20"/>
              </w:rPr>
              <w:t>диницы, суть явления электромагнитной индукции,</w:t>
            </w:r>
          </w:p>
        </w:tc>
        <w:tc>
          <w:tcPr>
            <w:tcW w:w="3402" w:type="dxa"/>
          </w:tcPr>
          <w:p w:rsidR="008D40AC" w:rsidRPr="005F4AA5" w:rsidRDefault="008D40AC" w:rsidP="00A73FEF">
            <w:pPr>
              <w:ind w:right="57"/>
            </w:pPr>
            <w:r w:rsidRPr="00A50D80">
              <w:rPr>
                <w:szCs w:val="20"/>
              </w:rPr>
              <w:t>Объяснять важность явления электромагнитной индукции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№41</w:t>
            </w:r>
          </w:p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С.Р.№38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№№1784-1787</w:t>
            </w:r>
          </w:p>
        </w:tc>
        <w:tc>
          <w:tcPr>
            <w:tcW w:w="1614" w:type="dxa"/>
          </w:tcPr>
          <w:p w:rsidR="008D40AC" w:rsidRDefault="008D40AC">
            <w:r w:rsidRPr="00C074B2">
              <w:t>§</w:t>
            </w:r>
            <w:r w:rsidR="00684731">
              <w:t>49. Упр. 39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 w:rsidRPr="005F4AA5">
              <w:t>4</w:t>
            </w:r>
            <w:r>
              <w:t>3</w:t>
            </w:r>
            <w:r w:rsidRPr="005F4AA5">
              <w:t>/7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 xml:space="preserve">Направление индукционного тока. </w:t>
            </w:r>
          </w:p>
          <w:p w:rsidR="008D40AC" w:rsidRPr="005F4AA5" w:rsidRDefault="008D40AC" w:rsidP="00A73FEF">
            <w:pPr>
              <w:ind w:right="57"/>
            </w:pPr>
            <w:r w:rsidRPr="005F4AA5">
              <w:t>Правило Ленца</w:t>
            </w:r>
          </w:p>
        </w:tc>
        <w:tc>
          <w:tcPr>
            <w:tcW w:w="3119" w:type="dxa"/>
          </w:tcPr>
          <w:p w:rsidR="008D40AC" w:rsidRPr="005F4AA5" w:rsidRDefault="008D40AC" w:rsidP="00A73FEF">
            <w:pPr>
              <w:ind w:right="57"/>
            </w:pPr>
            <w:r>
              <w:t>Понятие индукционного тока</w:t>
            </w:r>
          </w:p>
        </w:tc>
        <w:tc>
          <w:tcPr>
            <w:tcW w:w="3402" w:type="dxa"/>
          </w:tcPr>
          <w:p w:rsidR="008D40AC" w:rsidRPr="005F4AA5" w:rsidRDefault="008D40AC" w:rsidP="00A73FEF">
            <w:pPr>
              <w:ind w:right="57"/>
            </w:pPr>
            <w:r>
              <w:t>Уметь применять правило Ленца для определения направления индукционного тока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№42</w:t>
            </w:r>
          </w:p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С.Р.№39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№№1788-1795</w:t>
            </w:r>
          </w:p>
        </w:tc>
        <w:tc>
          <w:tcPr>
            <w:tcW w:w="1614" w:type="dxa"/>
          </w:tcPr>
          <w:p w:rsidR="008D40AC" w:rsidRDefault="008D40AC">
            <w:r w:rsidRPr="00C074B2">
              <w:t>§</w:t>
            </w:r>
            <w:r w:rsidR="006E5A63">
              <w:t>50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 w:rsidRPr="005F4AA5">
              <w:t>4</w:t>
            </w:r>
            <w:r>
              <w:t>4</w:t>
            </w:r>
            <w:r w:rsidRPr="005F4AA5">
              <w:t>/8</w:t>
            </w:r>
          </w:p>
        </w:tc>
        <w:tc>
          <w:tcPr>
            <w:tcW w:w="2409" w:type="dxa"/>
          </w:tcPr>
          <w:p w:rsidR="008D40AC" w:rsidRPr="0097211D" w:rsidRDefault="008D40AC" w:rsidP="00A73FEF">
            <w:pPr>
              <w:ind w:right="57"/>
            </w:pPr>
            <w:r w:rsidRPr="0097211D">
              <w:t>Явление самоиндукции</w:t>
            </w:r>
          </w:p>
        </w:tc>
        <w:tc>
          <w:tcPr>
            <w:tcW w:w="3119" w:type="dxa"/>
          </w:tcPr>
          <w:p w:rsidR="008D40AC" w:rsidRPr="005F4AA5" w:rsidRDefault="008D40AC" w:rsidP="00A73FEF">
            <w:pPr>
              <w:ind w:right="57"/>
            </w:pPr>
            <w:r>
              <w:t>Понятие явления самоиндукции</w:t>
            </w:r>
          </w:p>
        </w:tc>
        <w:tc>
          <w:tcPr>
            <w:tcW w:w="3402" w:type="dxa"/>
          </w:tcPr>
          <w:p w:rsidR="008D40AC" w:rsidRPr="005F4AA5" w:rsidRDefault="008D40AC" w:rsidP="00A73FEF">
            <w:pPr>
              <w:ind w:right="57"/>
            </w:pPr>
            <w:r>
              <w:t>Объяснять                явление самоиндукции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№43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С.Р.№40</w:t>
            </w:r>
          </w:p>
        </w:tc>
        <w:tc>
          <w:tcPr>
            <w:tcW w:w="1614" w:type="dxa"/>
          </w:tcPr>
          <w:p w:rsidR="008D40AC" w:rsidRDefault="008D40AC">
            <w:r w:rsidRPr="00C074B2">
              <w:t>§</w:t>
            </w:r>
            <w:r w:rsidR="006E5A63">
              <w:t>50</w:t>
            </w:r>
          </w:p>
        </w:tc>
      </w:tr>
      <w:tr w:rsidR="008D40AC" w:rsidRPr="005F4AA5" w:rsidTr="00A73FEF">
        <w:trPr>
          <w:trHeight w:val="613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>
              <w:t>45</w:t>
            </w:r>
            <w:r w:rsidRPr="005F4AA5">
              <w:t>/9</w:t>
            </w:r>
          </w:p>
        </w:tc>
        <w:tc>
          <w:tcPr>
            <w:tcW w:w="2409" w:type="dxa"/>
          </w:tcPr>
          <w:p w:rsidR="008D40AC" w:rsidRPr="0097211D" w:rsidRDefault="008D40AC" w:rsidP="00A73FEF">
            <w:pPr>
              <w:ind w:right="57"/>
            </w:pPr>
            <w:r w:rsidRPr="0097211D">
              <w:t>Лабораторная работа №5 по теме «Изучение явления электромагнитной индукции»</w:t>
            </w:r>
          </w:p>
        </w:tc>
        <w:tc>
          <w:tcPr>
            <w:tcW w:w="3119" w:type="dxa"/>
          </w:tcPr>
          <w:p w:rsidR="008D40AC" w:rsidRPr="00B83ACB" w:rsidRDefault="008D40AC" w:rsidP="00A73FEF">
            <w:pPr>
              <w:rPr>
                <w:szCs w:val="20"/>
              </w:rPr>
            </w:pPr>
            <w:r w:rsidRPr="00B83ACB">
              <w:rPr>
                <w:szCs w:val="20"/>
              </w:rPr>
              <w:t>Порядок выполнения работы</w:t>
            </w:r>
          </w:p>
        </w:tc>
        <w:tc>
          <w:tcPr>
            <w:tcW w:w="3402" w:type="dxa"/>
          </w:tcPr>
          <w:p w:rsidR="008D40AC" w:rsidRPr="00B83ACB" w:rsidRDefault="008D40AC" w:rsidP="00A73FEF">
            <w:pPr>
              <w:rPr>
                <w:szCs w:val="20"/>
              </w:rPr>
            </w:pPr>
            <w:r w:rsidRPr="00B83ACB">
              <w:rPr>
                <w:szCs w:val="20"/>
              </w:rPr>
              <w:t>Применять полученные знания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Pr="005F4AA5" w:rsidRDefault="008D40AC" w:rsidP="00A73FEF">
            <w:pPr>
              <w:ind w:right="57"/>
            </w:pPr>
            <w:r>
              <w:t>Л.Р.№5</w:t>
            </w:r>
          </w:p>
        </w:tc>
        <w:tc>
          <w:tcPr>
            <w:tcW w:w="1614" w:type="dxa"/>
          </w:tcPr>
          <w:p w:rsidR="008D40AC" w:rsidRDefault="008D40AC">
            <w:r w:rsidRPr="00C074B2">
              <w:t>§</w:t>
            </w:r>
            <w:r w:rsidR="006E5A63">
              <w:t>50</w:t>
            </w:r>
          </w:p>
        </w:tc>
      </w:tr>
      <w:tr w:rsidR="008D40AC" w:rsidRPr="005F4AA5" w:rsidTr="00A73FEF">
        <w:trPr>
          <w:trHeight w:val="3039"/>
        </w:trPr>
        <w:tc>
          <w:tcPr>
            <w:tcW w:w="534" w:type="dxa"/>
            <w:tcBorders>
              <w:bottom w:val="single" w:sz="4" w:space="0" w:color="auto"/>
            </w:tcBorders>
          </w:tcPr>
          <w:p w:rsidR="008D40AC" w:rsidRPr="005F4AA5" w:rsidRDefault="008D40AC" w:rsidP="00A73FEF">
            <w:pPr>
              <w:ind w:right="57"/>
              <w:jc w:val="center"/>
            </w:pPr>
            <w:r>
              <w:t>46</w:t>
            </w:r>
            <w:r w:rsidRPr="005F4AA5">
              <w:t>/</w:t>
            </w:r>
            <w:r>
              <w:t xml:space="preserve"> </w:t>
            </w:r>
            <w:r w:rsidRPr="005F4AA5">
              <w:t>10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 xml:space="preserve">Переменный ток. </w:t>
            </w:r>
          </w:p>
          <w:p w:rsidR="008D40AC" w:rsidRDefault="008D40AC" w:rsidP="00A73FEF">
            <w:pPr>
              <w:ind w:right="57"/>
            </w:pPr>
            <w:r w:rsidRPr="005F4AA5">
              <w:t>Генератор переменного тока. Преобразование энергии в электрогенераторах. Трансформатор. Передача элект</w:t>
            </w:r>
            <w:r>
              <w:t>рической энергии на расстояние.</w:t>
            </w:r>
          </w:p>
          <w:p w:rsidR="006E5A63" w:rsidRPr="005F4AA5" w:rsidRDefault="006E5A63" w:rsidP="00A73FEF">
            <w:pPr>
              <w:ind w:right="57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D40AC" w:rsidRPr="00B83ACB" w:rsidRDefault="008D40AC" w:rsidP="00A73FEF">
            <w:pPr>
              <w:rPr>
                <w:szCs w:val="20"/>
              </w:rPr>
            </w:pPr>
            <w:r w:rsidRPr="00B83ACB">
              <w:rPr>
                <w:szCs w:val="20"/>
              </w:rPr>
              <w:t>Определение переменного тока</w:t>
            </w:r>
            <w:proofErr w:type="gramStart"/>
            <w:r w:rsidRPr="00B83ACB">
              <w:rPr>
                <w:szCs w:val="20"/>
              </w:rPr>
              <w:t xml:space="preserve"> ,</w:t>
            </w:r>
            <w:proofErr w:type="gramEnd"/>
            <w:r w:rsidRPr="00B83ACB">
              <w:rPr>
                <w:szCs w:val="20"/>
              </w:rPr>
              <w:t xml:space="preserve"> устройство и принцип действия электромеханического индукционного генератора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40AC" w:rsidRPr="00B83ACB" w:rsidRDefault="008D40AC" w:rsidP="00A73FEF">
            <w:pPr>
              <w:rPr>
                <w:szCs w:val="20"/>
              </w:rPr>
            </w:pPr>
            <w:r w:rsidRPr="00B83ACB">
              <w:rPr>
                <w:szCs w:val="20"/>
              </w:rPr>
              <w:t xml:space="preserve">Применять полученные знания в решении графических задач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№44</w:t>
            </w:r>
          </w:p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С.Р.№41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№№1801-1820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8D40AC" w:rsidRDefault="008D40AC">
            <w:r w:rsidRPr="00C074B2">
              <w:t>§</w:t>
            </w:r>
            <w:r w:rsidR="006E5A63">
              <w:t>50. Упр.40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  <w:jc w:val="center"/>
            </w:pPr>
            <w:r>
              <w:t>47</w:t>
            </w:r>
            <w:r w:rsidRPr="005F4AA5">
              <w:t>/</w:t>
            </w:r>
            <w:r>
              <w:t xml:space="preserve"> </w:t>
            </w:r>
            <w:r w:rsidRPr="005F4AA5">
              <w:t>11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>Электромагнитное поле</w:t>
            </w:r>
          </w:p>
        </w:tc>
        <w:tc>
          <w:tcPr>
            <w:tcW w:w="3119" w:type="dxa"/>
          </w:tcPr>
          <w:p w:rsidR="008D40AC" w:rsidRDefault="008D40AC" w:rsidP="00A73FEF">
            <w:pPr>
              <w:ind w:right="57"/>
            </w:pPr>
            <w:r w:rsidRPr="00B83ACB">
              <w:t>Понятия электромагнитного поля</w:t>
            </w:r>
            <w:proofErr w:type="gramStart"/>
            <w:r w:rsidRPr="00B83ACB">
              <w:t xml:space="preserve"> ,</w:t>
            </w:r>
            <w:proofErr w:type="gramEnd"/>
            <w:r w:rsidRPr="00B83ACB">
              <w:t xml:space="preserve"> вихревого поля,</w:t>
            </w:r>
          </w:p>
          <w:p w:rsidR="006E5A63" w:rsidRPr="005F4AA5" w:rsidRDefault="006E5A63" w:rsidP="00A73FEF">
            <w:pPr>
              <w:ind w:right="57"/>
            </w:pPr>
          </w:p>
        </w:tc>
        <w:tc>
          <w:tcPr>
            <w:tcW w:w="3402" w:type="dxa"/>
          </w:tcPr>
          <w:p w:rsidR="008D40AC" w:rsidRPr="005F4AA5" w:rsidRDefault="008D40AC" w:rsidP="00A73FEF">
            <w:pPr>
              <w:ind w:right="57"/>
            </w:pPr>
            <w:r w:rsidRPr="00B83ACB">
              <w:t>Объяснять причину возникновения электромагнитного поля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№45</w:t>
            </w:r>
          </w:p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С.Р.№42</w:t>
            </w:r>
          </w:p>
          <w:p w:rsidR="008D40AC" w:rsidRPr="005F4AA5" w:rsidRDefault="008D40AC" w:rsidP="00A73FEF">
            <w:pPr>
              <w:ind w:right="57"/>
            </w:pPr>
          </w:p>
        </w:tc>
        <w:tc>
          <w:tcPr>
            <w:tcW w:w="1614" w:type="dxa"/>
          </w:tcPr>
          <w:p w:rsidR="008D40AC" w:rsidRDefault="008D40AC">
            <w:r w:rsidRPr="00C074B2">
              <w:t>§</w:t>
            </w:r>
            <w:r w:rsidR="006E5A63">
              <w:t>51, упр. 41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>
              <w:lastRenderedPageBreak/>
              <w:t>48</w:t>
            </w:r>
            <w:r w:rsidRPr="005F4AA5">
              <w:t>/</w:t>
            </w:r>
            <w:r>
              <w:t xml:space="preserve"> </w:t>
            </w:r>
            <w:r w:rsidRPr="005F4AA5">
              <w:t>12</w:t>
            </w:r>
          </w:p>
        </w:tc>
        <w:tc>
          <w:tcPr>
            <w:tcW w:w="2409" w:type="dxa"/>
          </w:tcPr>
          <w:p w:rsidR="008D40AC" w:rsidRPr="005F4AA5" w:rsidRDefault="008D40AC" w:rsidP="009E7B65">
            <w:pPr>
              <w:ind w:right="57"/>
            </w:pPr>
            <w:r w:rsidRPr="005F4AA5">
              <w:t>Электромагнитные волны. Скорость распространения электромагнитных волн. Влияние электромагнитных излучений на живые организмы</w:t>
            </w:r>
          </w:p>
        </w:tc>
        <w:tc>
          <w:tcPr>
            <w:tcW w:w="3119" w:type="dxa"/>
          </w:tcPr>
          <w:p w:rsidR="008D40AC" w:rsidRPr="005F4AA5" w:rsidRDefault="008D40AC" w:rsidP="00A73FEF">
            <w:pPr>
              <w:ind w:right="57"/>
            </w:pPr>
            <w:r w:rsidRPr="00B83ACB">
              <w:rPr>
                <w:szCs w:val="20"/>
              </w:rPr>
              <w:t>Понятия электромагнитной волны и её характеристик, диапазоны шкалы электромагнитных волн</w:t>
            </w:r>
          </w:p>
        </w:tc>
        <w:tc>
          <w:tcPr>
            <w:tcW w:w="3402" w:type="dxa"/>
          </w:tcPr>
          <w:p w:rsidR="008D40AC" w:rsidRPr="005F4AA5" w:rsidRDefault="008D40AC" w:rsidP="00A73FEF">
            <w:pPr>
              <w:ind w:right="57"/>
            </w:pPr>
            <w:r w:rsidRPr="00B83ACB">
              <w:rPr>
                <w:szCs w:val="20"/>
              </w:rPr>
              <w:t>Объяснять причину возникновения электромагнитной волны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№46</w:t>
            </w:r>
          </w:p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С.Р.№43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№№1821-1830</w:t>
            </w:r>
          </w:p>
        </w:tc>
        <w:tc>
          <w:tcPr>
            <w:tcW w:w="1614" w:type="dxa"/>
          </w:tcPr>
          <w:p w:rsidR="008D40AC" w:rsidRDefault="008D40AC">
            <w:r w:rsidRPr="00C074B2">
              <w:t>§</w:t>
            </w:r>
            <w:r w:rsidR="006E5A63">
              <w:t>52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>
              <w:t>49</w:t>
            </w:r>
            <w:r w:rsidRPr="005F4AA5">
              <w:t>/</w:t>
            </w:r>
            <w:r>
              <w:t xml:space="preserve"> </w:t>
            </w:r>
            <w:r w:rsidRPr="005F4AA5">
              <w:t>13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>Конденсатор. Колебательный контур. Получение электромагнитных колебаний. Принципы радиосвязи и телевидения.</w:t>
            </w:r>
          </w:p>
        </w:tc>
        <w:tc>
          <w:tcPr>
            <w:tcW w:w="3119" w:type="dxa"/>
          </w:tcPr>
          <w:p w:rsidR="008D40AC" w:rsidRPr="005F4AA5" w:rsidRDefault="008D40AC" w:rsidP="00A73FEF">
            <w:pPr>
              <w:ind w:right="57"/>
            </w:pPr>
            <w:r>
              <w:t>Знать устройство конденсатора, способ получения электромагнитных колебаний, принципы радиосвязи и телевидения</w:t>
            </w:r>
          </w:p>
        </w:tc>
        <w:tc>
          <w:tcPr>
            <w:tcW w:w="3402" w:type="dxa"/>
          </w:tcPr>
          <w:p w:rsidR="008D40AC" w:rsidRPr="005F4AA5" w:rsidRDefault="008D40AC" w:rsidP="00A73FEF">
            <w:pPr>
              <w:ind w:right="57"/>
            </w:pPr>
            <w:r>
              <w:t>Уметь объяснять  устройство конденсатора, способ получения электромагнитных колебаний, принципы радиосвязи и телевидения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№47</w:t>
            </w:r>
          </w:p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С.Р.№44-45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№№1831-1845</w:t>
            </w:r>
          </w:p>
        </w:tc>
        <w:tc>
          <w:tcPr>
            <w:tcW w:w="1614" w:type="dxa"/>
          </w:tcPr>
          <w:p w:rsidR="008D40AC" w:rsidRDefault="006E5A63">
            <w:r>
              <w:t>Упр.42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>
              <w:t>50</w:t>
            </w:r>
            <w:r w:rsidRPr="005F4AA5">
              <w:t>/</w:t>
            </w:r>
            <w:r>
              <w:t xml:space="preserve"> </w:t>
            </w:r>
            <w:r w:rsidRPr="005F4AA5">
              <w:t>14</w:t>
            </w:r>
          </w:p>
        </w:tc>
        <w:tc>
          <w:tcPr>
            <w:tcW w:w="2409" w:type="dxa"/>
          </w:tcPr>
          <w:p w:rsidR="008D40AC" w:rsidRPr="005F4AA5" w:rsidRDefault="008D40AC" w:rsidP="006E5A63">
            <w:pPr>
              <w:ind w:right="57"/>
            </w:pPr>
            <w:r w:rsidRPr="005F4AA5">
              <w:t>Электромагнитная природа света.  Преломление света. Показатель преломления.</w:t>
            </w:r>
          </w:p>
        </w:tc>
        <w:tc>
          <w:tcPr>
            <w:tcW w:w="3119" w:type="dxa"/>
          </w:tcPr>
          <w:p w:rsidR="008D40AC" w:rsidRPr="005F4AA5" w:rsidRDefault="008D40AC" w:rsidP="00A73FEF">
            <w:pPr>
              <w:ind w:right="57"/>
            </w:pPr>
            <w:r>
              <w:t>Понятие показателя преломления света</w:t>
            </w:r>
          </w:p>
        </w:tc>
        <w:tc>
          <w:tcPr>
            <w:tcW w:w="3402" w:type="dxa"/>
          </w:tcPr>
          <w:p w:rsidR="008D40AC" w:rsidRPr="005F4AA5" w:rsidRDefault="008D40AC" w:rsidP="00A73FEF">
            <w:pPr>
              <w:ind w:right="57"/>
            </w:pPr>
            <w:r>
              <w:t xml:space="preserve">Уметь объяснять природу световых явлений на основе полученных знаний </w:t>
            </w:r>
            <w:proofErr w:type="gramStart"/>
            <w:r>
              <w:t>о</w:t>
            </w:r>
            <w:proofErr w:type="gramEnd"/>
            <w:r>
              <w:t xml:space="preserve"> электромагнитной природе света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№48-50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С.Р.№47-49</w:t>
            </w:r>
          </w:p>
        </w:tc>
        <w:tc>
          <w:tcPr>
            <w:tcW w:w="1614" w:type="dxa"/>
          </w:tcPr>
          <w:p w:rsidR="008D40AC" w:rsidRDefault="008D40AC">
            <w:r w:rsidRPr="00297745">
              <w:t>§</w:t>
            </w:r>
            <w:r w:rsidR="006E5A63">
              <w:t>54</w:t>
            </w:r>
          </w:p>
        </w:tc>
      </w:tr>
      <w:tr w:rsidR="008D40AC" w:rsidRPr="005F4AA5" w:rsidTr="00A73FEF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</w:pPr>
            <w:r>
              <w:t>51</w:t>
            </w:r>
            <w:r w:rsidRPr="005F4AA5">
              <w:t>/</w:t>
            </w:r>
            <w:r>
              <w:t xml:space="preserve"> </w:t>
            </w:r>
            <w:r w:rsidRPr="005F4AA5">
              <w:t>15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>Дисперсия света. Типы оптических спектров</w:t>
            </w:r>
            <w:proofErr w:type="gramStart"/>
            <w:r w:rsidRPr="005F4AA5">
              <w:t xml:space="preserve"> .</w:t>
            </w:r>
            <w:proofErr w:type="gramEnd"/>
            <w:r w:rsidRPr="005F4AA5">
              <w:t xml:space="preserve"> Поглощение и испускание света атомами. Происхождение линейчатых спектров.</w:t>
            </w:r>
          </w:p>
        </w:tc>
        <w:tc>
          <w:tcPr>
            <w:tcW w:w="3119" w:type="dxa"/>
          </w:tcPr>
          <w:p w:rsidR="008D40AC" w:rsidRPr="005F4AA5" w:rsidRDefault="008D40AC" w:rsidP="00A73FEF">
            <w:pPr>
              <w:ind w:right="57"/>
            </w:pPr>
            <w:r>
              <w:t>Понятие дисперсии света, типы оптических спектров</w:t>
            </w:r>
          </w:p>
        </w:tc>
        <w:tc>
          <w:tcPr>
            <w:tcW w:w="3402" w:type="dxa"/>
          </w:tcPr>
          <w:p w:rsidR="008D40AC" w:rsidRPr="005F4AA5" w:rsidRDefault="008D40AC" w:rsidP="00A73FEF">
            <w:pPr>
              <w:ind w:right="57"/>
            </w:pPr>
            <w:r>
              <w:t>Уметь объяснять механизм поглощения и испускания света атомами, происхождение линейчатых спектров</w:t>
            </w:r>
          </w:p>
        </w:tc>
        <w:tc>
          <w:tcPr>
            <w:tcW w:w="2977" w:type="dxa"/>
          </w:tcPr>
          <w:p w:rsidR="008D40AC" w:rsidRPr="005F4AA5" w:rsidRDefault="006E5C46" w:rsidP="006E5A63">
            <w:pPr>
              <w:ind w:right="57"/>
            </w:pPr>
            <w:r>
              <w:t xml:space="preserve">Естественные радиоактивные элементы. Естественный радиоактивный фон и его действие на живую природу. Применение спектрального анализа для </w:t>
            </w:r>
            <w:proofErr w:type="gramStart"/>
            <w:r>
              <w:t>контроля за</w:t>
            </w:r>
            <w:proofErr w:type="gramEnd"/>
            <w:r>
              <w:t xml:space="preserve"> состоянием </w:t>
            </w:r>
            <w:proofErr w:type="spellStart"/>
            <w:r>
              <w:t>окр</w:t>
            </w:r>
            <w:proofErr w:type="spellEnd"/>
            <w:r w:rsidR="006E5A63">
              <w:t>.</w:t>
            </w:r>
            <w:r>
              <w:t xml:space="preserve"> среды.</w:t>
            </w: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№51-53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С.Р.№50-51</w:t>
            </w:r>
          </w:p>
        </w:tc>
        <w:tc>
          <w:tcPr>
            <w:tcW w:w="1614" w:type="dxa"/>
          </w:tcPr>
          <w:p w:rsidR="008D40AC" w:rsidRDefault="006E5A63">
            <w:r>
              <w:t>Тест №52</w:t>
            </w:r>
          </w:p>
        </w:tc>
      </w:tr>
      <w:tr w:rsidR="00A73FEF" w:rsidRPr="005F4AA5" w:rsidTr="00A73FEF">
        <w:trPr>
          <w:trHeight w:val="174"/>
        </w:trPr>
        <w:tc>
          <w:tcPr>
            <w:tcW w:w="534" w:type="dxa"/>
          </w:tcPr>
          <w:p w:rsidR="00A73FEF" w:rsidRPr="005F4AA5" w:rsidRDefault="00A73FEF" w:rsidP="00A73FEF">
            <w:pPr>
              <w:ind w:right="57"/>
            </w:pPr>
            <w:r>
              <w:t>52</w:t>
            </w:r>
            <w:r w:rsidRPr="005F4AA5">
              <w:t>/</w:t>
            </w:r>
            <w:r>
              <w:t xml:space="preserve"> </w:t>
            </w:r>
            <w:r w:rsidRPr="005F4AA5">
              <w:t>16</w:t>
            </w:r>
          </w:p>
        </w:tc>
        <w:tc>
          <w:tcPr>
            <w:tcW w:w="2409" w:type="dxa"/>
          </w:tcPr>
          <w:p w:rsidR="00A73FEF" w:rsidRPr="00CF421E" w:rsidRDefault="00A73FEF" w:rsidP="00A73FEF">
            <w:pPr>
              <w:ind w:right="57"/>
            </w:pPr>
            <w:r w:rsidRPr="00CF421E">
              <w:t>Лабораторная работа  №6 «Наблюдение сплошного и линейчатых спектров испускания»</w:t>
            </w:r>
          </w:p>
        </w:tc>
        <w:tc>
          <w:tcPr>
            <w:tcW w:w="3119" w:type="dxa"/>
          </w:tcPr>
          <w:p w:rsidR="00A73FEF" w:rsidRPr="00A73FEF" w:rsidRDefault="00A73FEF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>Порядок выполнения работы</w:t>
            </w:r>
          </w:p>
        </w:tc>
        <w:tc>
          <w:tcPr>
            <w:tcW w:w="3402" w:type="dxa"/>
          </w:tcPr>
          <w:p w:rsidR="00A73FEF" w:rsidRPr="00A73FEF" w:rsidRDefault="00A73FEF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>Применять полученные знания</w:t>
            </w:r>
          </w:p>
        </w:tc>
        <w:tc>
          <w:tcPr>
            <w:tcW w:w="2977" w:type="dxa"/>
          </w:tcPr>
          <w:p w:rsidR="00A73FEF" w:rsidRPr="005F4AA5" w:rsidRDefault="00A73FEF" w:rsidP="00A73FEF">
            <w:pPr>
              <w:ind w:right="57"/>
            </w:pPr>
          </w:p>
        </w:tc>
        <w:tc>
          <w:tcPr>
            <w:tcW w:w="1559" w:type="dxa"/>
          </w:tcPr>
          <w:p w:rsidR="00A73FEF" w:rsidRDefault="00EF3A2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№54-57</w:t>
            </w:r>
          </w:p>
          <w:p w:rsidR="002164BA" w:rsidRPr="005F4AA5" w:rsidRDefault="002164BA" w:rsidP="00A73FEF">
            <w:pPr>
              <w:ind w:right="57"/>
            </w:pPr>
            <w:r>
              <w:rPr>
                <w:rFonts w:cs="Times New Roman"/>
              </w:rPr>
              <w:t>Л.Р.№6</w:t>
            </w:r>
          </w:p>
        </w:tc>
        <w:tc>
          <w:tcPr>
            <w:tcW w:w="1614" w:type="dxa"/>
          </w:tcPr>
          <w:p w:rsidR="00A73FEF" w:rsidRPr="005F4AA5" w:rsidRDefault="006E5A63" w:rsidP="00A73FEF">
            <w:pPr>
              <w:ind w:right="57"/>
            </w:pPr>
            <w:r>
              <w:t>Тест №56</w:t>
            </w:r>
          </w:p>
        </w:tc>
      </w:tr>
      <w:tr w:rsidR="00A73FEF" w:rsidRPr="005F4AA5" w:rsidTr="00A73FEF">
        <w:trPr>
          <w:trHeight w:val="1042"/>
        </w:trPr>
        <w:tc>
          <w:tcPr>
            <w:tcW w:w="534" w:type="dxa"/>
          </w:tcPr>
          <w:p w:rsidR="00A73FEF" w:rsidRPr="005F4AA5" w:rsidRDefault="00A73FEF" w:rsidP="00A73FEF">
            <w:pPr>
              <w:ind w:right="57"/>
            </w:pPr>
            <w:r w:rsidRPr="005F4AA5">
              <w:lastRenderedPageBreak/>
              <w:t>5</w:t>
            </w:r>
            <w:r>
              <w:t>3</w:t>
            </w:r>
            <w:r w:rsidRPr="005F4AA5">
              <w:t>/</w:t>
            </w:r>
            <w:r>
              <w:t xml:space="preserve"> </w:t>
            </w:r>
            <w:r w:rsidRPr="005F4AA5">
              <w:t>17</w:t>
            </w:r>
          </w:p>
        </w:tc>
        <w:tc>
          <w:tcPr>
            <w:tcW w:w="2409" w:type="dxa"/>
          </w:tcPr>
          <w:p w:rsidR="00A73FEF" w:rsidRPr="00CF421E" w:rsidRDefault="00A73FEF" w:rsidP="00A73FEF">
            <w:pPr>
              <w:ind w:right="57"/>
            </w:pPr>
            <w:r w:rsidRPr="00CF421E">
              <w:t>Контрольная работа №4 по теме «Электром</w:t>
            </w:r>
            <w:r>
              <w:t>агнитное поле»</w:t>
            </w:r>
          </w:p>
        </w:tc>
        <w:tc>
          <w:tcPr>
            <w:tcW w:w="3119" w:type="dxa"/>
          </w:tcPr>
          <w:p w:rsidR="00A73FEF" w:rsidRPr="00A73FEF" w:rsidRDefault="00A73FEF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>Основные формулы и понятия</w:t>
            </w:r>
          </w:p>
        </w:tc>
        <w:tc>
          <w:tcPr>
            <w:tcW w:w="3402" w:type="dxa"/>
          </w:tcPr>
          <w:p w:rsidR="00A73FEF" w:rsidRPr="00A73FEF" w:rsidRDefault="00A73FEF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 xml:space="preserve"> Решать задачи, выбирать правильные ответы </w:t>
            </w:r>
          </w:p>
        </w:tc>
        <w:tc>
          <w:tcPr>
            <w:tcW w:w="2977" w:type="dxa"/>
          </w:tcPr>
          <w:p w:rsidR="00A73FEF" w:rsidRPr="005F4AA5" w:rsidRDefault="00A73FEF" w:rsidP="00A73FEF">
            <w:pPr>
              <w:ind w:right="57"/>
            </w:pPr>
          </w:p>
        </w:tc>
        <w:tc>
          <w:tcPr>
            <w:tcW w:w="1559" w:type="dxa"/>
          </w:tcPr>
          <w:p w:rsidR="00A73FEF" w:rsidRPr="005F4AA5" w:rsidRDefault="00EF3A2E" w:rsidP="00A73FEF">
            <w:pPr>
              <w:ind w:right="57"/>
            </w:pPr>
            <w:r>
              <w:t>К.Р.№4</w:t>
            </w:r>
          </w:p>
        </w:tc>
        <w:tc>
          <w:tcPr>
            <w:tcW w:w="1614" w:type="dxa"/>
          </w:tcPr>
          <w:p w:rsidR="00A73FEF" w:rsidRPr="005F4AA5" w:rsidRDefault="006E5A63" w:rsidP="00A73FEF">
            <w:pPr>
              <w:ind w:right="57"/>
            </w:pPr>
            <w:r>
              <w:t>Подготовить доклад</w:t>
            </w:r>
          </w:p>
          <w:p w:rsidR="00A73FEF" w:rsidRPr="005F4AA5" w:rsidRDefault="00A73FEF" w:rsidP="00A73FEF">
            <w:pPr>
              <w:ind w:right="57"/>
            </w:pPr>
          </w:p>
          <w:p w:rsidR="00A73FEF" w:rsidRPr="005F4AA5" w:rsidRDefault="00A73FEF" w:rsidP="00A73FEF">
            <w:pPr>
              <w:ind w:right="57"/>
            </w:pPr>
          </w:p>
          <w:p w:rsidR="00A73FEF" w:rsidRPr="005F4AA5" w:rsidRDefault="00A73FEF" w:rsidP="00A73FEF">
            <w:pPr>
              <w:ind w:right="57"/>
            </w:pPr>
          </w:p>
        </w:tc>
      </w:tr>
      <w:tr w:rsidR="00A50D80" w:rsidRPr="005F4AA5" w:rsidTr="00A73FEF">
        <w:trPr>
          <w:trHeight w:val="471"/>
        </w:trPr>
        <w:tc>
          <w:tcPr>
            <w:tcW w:w="15614" w:type="dxa"/>
            <w:gridSpan w:val="7"/>
          </w:tcPr>
          <w:p w:rsidR="00A50D80" w:rsidRPr="005F4AA5" w:rsidRDefault="00A73FEF" w:rsidP="00A73FEF">
            <w:pPr>
              <w:ind w:right="57"/>
              <w:jc w:val="center"/>
              <w:rPr>
                <w:b/>
              </w:rPr>
            </w:pPr>
            <w:r w:rsidRPr="00A73FEF">
              <w:rPr>
                <w:b/>
                <w:sz w:val="32"/>
              </w:rPr>
              <w:t>4.</w:t>
            </w:r>
            <w:r w:rsidR="00A50D80" w:rsidRPr="00A73FEF">
              <w:rPr>
                <w:b/>
                <w:sz w:val="32"/>
              </w:rPr>
              <w:t>Строение атома и атомного ядра.(11 ч)</w:t>
            </w:r>
          </w:p>
        </w:tc>
      </w:tr>
      <w:tr w:rsidR="008D40AC" w:rsidRPr="005F4AA5" w:rsidTr="009E7B65">
        <w:trPr>
          <w:trHeight w:val="706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  <w:jc w:val="center"/>
            </w:pPr>
            <w:r w:rsidRPr="005F4AA5">
              <w:t>5</w:t>
            </w:r>
            <w:r>
              <w:t>4</w:t>
            </w:r>
            <w:r w:rsidRPr="005F4AA5">
              <w:t>/1</w:t>
            </w:r>
          </w:p>
        </w:tc>
        <w:tc>
          <w:tcPr>
            <w:tcW w:w="2409" w:type="dxa"/>
          </w:tcPr>
          <w:p w:rsidR="008D40AC" w:rsidRDefault="008D40AC" w:rsidP="00A73FEF">
            <w:pPr>
              <w:ind w:right="57"/>
            </w:pPr>
            <w:r w:rsidRPr="005F4AA5">
              <w:t>Радиоактивность как свидетельство сложного строения атомов. Альф</w:t>
            </w:r>
            <w:proofErr w:type="gramStart"/>
            <w:r w:rsidRPr="005F4AA5">
              <w:t>а-</w:t>
            </w:r>
            <w:proofErr w:type="gramEnd"/>
            <w:r w:rsidRPr="005F4AA5">
              <w:t>, бета и гамма-излучения</w:t>
            </w:r>
          </w:p>
          <w:p w:rsidR="006E5A63" w:rsidRPr="005F4AA5" w:rsidRDefault="006E5A63" w:rsidP="00A73FEF">
            <w:pPr>
              <w:ind w:right="57"/>
            </w:pPr>
          </w:p>
        </w:tc>
        <w:tc>
          <w:tcPr>
            <w:tcW w:w="3119" w:type="dxa"/>
          </w:tcPr>
          <w:p w:rsidR="008D40AC" w:rsidRPr="00F21171" w:rsidRDefault="008D40AC" w:rsidP="00A73FEF">
            <w:r w:rsidRPr="00F21171">
              <w:t>Числовое значение заряда электрона состав радиоактивного излучения и его компонентов</w:t>
            </w:r>
            <w:proofErr w:type="gramStart"/>
            <w:r w:rsidRPr="00F21171">
              <w:t xml:space="preserve"> ,</w:t>
            </w:r>
            <w:proofErr w:type="gramEnd"/>
            <w:r w:rsidRPr="00F21171">
              <w:t xml:space="preserve"> их свойства , </w:t>
            </w:r>
          </w:p>
        </w:tc>
        <w:tc>
          <w:tcPr>
            <w:tcW w:w="3402" w:type="dxa"/>
          </w:tcPr>
          <w:p w:rsidR="008D40AC" w:rsidRDefault="008D40AC" w:rsidP="00A73FEF">
            <w:r w:rsidRPr="00F21171">
              <w:t>По таблице Менделеева определять заряды ядер атомов химических эл</w:t>
            </w:r>
            <w:r>
              <w:t xml:space="preserve">ементов </w:t>
            </w:r>
          </w:p>
        </w:tc>
        <w:tc>
          <w:tcPr>
            <w:tcW w:w="2977" w:type="dxa"/>
          </w:tcPr>
          <w:p w:rsidR="008D40AC" w:rsidRPr="005F4AA5" w:rsidRDefault="008D40AC" w:rsidP="006E5C46">
            <w:pPr>
              <w:suppressAutoHyphens w:val="0"/>
              <w:ind w:left="34" w:right="57"/>
              <w:contextualSpacing/>
            </w:pPr>
          </w:p>
        </w:tc>
        <w:tc>
          <w:tcPr>
            <w:tcW w:w="1559" w:type="dxa"/>
          </w:tcPr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С.Р.№52</w:t>
            </w:r>
          </w:p>
        </w:tc>
        <w:tc>
          <w:tcPr>
            <w:tcW w:w="1614" w:type="dxa"/>
          </w:tcPr>
          <w:p w:rsidR="008D40AC" w:rsidRDefault="008D40AC">
            <w:r w:rsidRPr="00197CC2">
              <w:t>§</w:t>
            </w:r>
            <w:r w:rsidR="006E5A63">
              <w:t>55</w:t>
            </w:r>
          </w:p>
        </w:tc>
      </w:tr>
      <w:tr w:rsidR="008D40AC" w:rsidRPr="005F4AA5" w:rsidTr="009E7B65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  <w:jc w:val="center"/>
            </w:pPr>
            <w:r w:rsidRPr="005F4AA5">
              <w:t>5</w:t>
            </w:r>
            <w:r>
              <w:t>5</w:t>
            </w:r>
            <w:r w:rsidRPr="005F4AA5">
              <w:t>/2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>Опыты Резерфорда. Ядерная модель атома.</w:t>
            </w:r>
          </w:p>
        </w:tc>
        <w:tc>
          <w:tcPr>
            <w:tcW w:w="3119" w:type="dxa"/>
          </w:tcPr>
          <w:p w:rsidR="008D40AC" w:rsidRPr="005F4AA5" w:rsidRDefault="008D40AC" w:rsidP="00A73FEF">
            <w:pPr>
              <w:ind w:right="57"/>
            </w:pPr>
            <w:r w:rsidRPr="00F21171">
              <w:t>планетарная модель ядра  размер ядра атома сравнительно с размерами электронной оболочки</w:t>
            </w:r>
          </w:p>
        </w:tc>
        <w:tc>
          <w:tcPr>
            <w:tcW w:w="3402" w:type="dxa"/>
          </w:tcPr>
          <w:p w:rsidR="008D40AC" w:rsidRPr="005F4AA5" w:rsidRDefault="008D40AC" w:rsidP="00A73FEF">
            <w:pPr>
              <w:ind w:right="57"/>
            </w:pPr>
            <w:r w:rsidRPr="00F21171">
              <w:t>описывать ход опыта Резерфорда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№58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№№1846-1858</w:t>
            </w:r>
          </w:p>
        </w:tc>
        <w:tc>
          <w:tcPr>
            <w:tcW w:w="1614" w:type="dxa"/>
          </w:tcPr>
          <w:p w:rsidR="008D40AC" w:rsidRDefault="008D40AC">
            <w:r w:rsidRPr="00197CC2">
              <w:t>§</w:t>
            </w:r>
            <w:r w:rsidR="006E5A63">
              <w:t>56</w:t>
            </w:r>
          </w:p>
        </w:tc>
      </w:tr>
      <w:tr w:rsidR="008D40AC" w:rsidRPr="005F4AA5" w:rsidTr="009E7B65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  <w:jc w:val="center"/>
            </w:pPr>
            <w:r w:rsidRPr="005F4AA5">
              <w:t>5</w:t>
            </w:r>
            <w:r>
              <w:t>6</w:t>
            </w:r>
            <w:r w:rsidRPr="005F4AA5">
              <w:t>/3</w:t>
            </w:r>
          </w:p>
        </w:tc>
        <w:tc>
          <w:tcPr>
            <w:tcW w:w="2409" w:type="dxa"/>
          </w:tcPr>
          <w:p w:rsidR="008D40AC" w:rsidRDefault="008D40AC" w:rsidP="00A73FEF">
            <w:pPr>
              <w:ind w:right="57"/>
            </w:pPr>
            <w:r w:rsidRPr="005F4AA5">
              <w:t>Радиоактивные превращения атомных ядер. Сохранение зарядового и массового чисел при ядерных реакциях</w:t>
            </w:r>
          </w:p>
          <w:p w:rsidR="006E5A63" w:rsidRPr="005F4AA5" w:rsidRDefault="006E5A63" w:rsidP="00A73FEF">
            <w:pPr>
              <w:ind w:right="57"/>
            </w:pPr>
          </w:p>
        </w:tc>
        <w:tc>
          <w:tcPr>
            <w:tcW w:w="3119" w:type="dxa"/>
          </w:tcPr>
          <w:p w:rsidR="008D40AC" w:rsidRPr="00A73FEF" w:rsidRDefault="008D40AC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 xml:space="preserve">правило смещения, определения массового числа, зарядового числа </w:t>
            </w:r>
          </w:p>
        </w:tc>
        <w:tc>
          <w:tcPr>
            <w:tcW w:w="3402" w:type="dxa"/>
          </w:tcPr>
          <w:p w:rsidR="008D40AC" w:rsidRPr="00A73FEF" w:rsidRDefault="008D40AC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>Применять правило смещения для определения взаимного положения в таблице Менделеева исходного элемента и элемента</w:t>
            </w:r>
            <w:proofErr w:type="gramStart"/>
            <w:r w:rsidRPr="00A73FEF">
              <w:rPr>
                <w:szCs w:val="20"/>
              </w:rPr>
              <w:t xml:space="preserve"> ,</w:t>
            </w:r>
            <w:proofErr w:type="gramEnd"/>
            <w:r w:rsidRPr="00A73FEF">
              <w:rPr>
                <w:szCs w:val="20"/>
              </w:rPr>
              <w:t xml:space="preserve"> образующегося в результате его распада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№59</w:t>
            </w:r>
          </w:p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С.Р.№53</w:t>
            </w:r>
          </w:p>
          <w:p w:rsidR="008D40AC" w:rsidRPr="005F4AA5" w:rsidRDefault="008D40AC" w:rsidP="009E7B65">
            <w:pPr>
              <w:ind w:right="57"/>
            </w:pPr>
            <w:r>
              <w:rPr>
                <w:rFonts w:cs="Times New Roman"/>
              </w:rPr>
              <w:t>№№1859-1869</w:t>
            </w:r>
          </w:p>
        </w:tc>
        <w:tc>
          <w:tcPr>
            <w:tcW w:w="1614" w:type="dxa"/>
          </w:tcPr>
          <w:p w:rsidR="008D40AC" w:rsidRDefault="008D40AC">
            <w:r w:rsidRPr="00197CC2">
              <w:t>§</w:t>
            </w:r>
            <w:r w:rsidR="006E5A63">
              <w:t>57</w:t>
            </w:r>
          </w:p>
        </w:tc>
      </w:tr>
      <w:tr w:rsidR="008D40AC" w:rsidRPr="005F4AA5" w:rsidTr="009E7B65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  <w:jc w:val="center"/>
            </w:pPr>
            <w:r w:rsidRPr="005F4AA5">
              <w:t>5</w:t>
            </w:r>
            <w:r>
              <w:t>7</w:t>
            </w:r>
            <w:r w:rsidRPr="005F4AA5">
              <w:t>/4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 xml:space="preserve">Методы наблюдения и регистрации частиц в ядерной физике. </w:t>
            </w:r>
          </w:p>
        </w:tc>
        <w:tc>
          <w:tcPr>
            <w:tcW w:w="3119" w:type="dxa"/>
          </w:tcPr>
          <w:p w:rsidR="008D40AC" w:rsidRPr="00A73FEF" w:rsidRDefault="008D40AC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 xml:space="preserve">Электроны, протоны, нейтроны, атомные ядра, атомы нельзя увидеть непосредственно, но только с помощью специальных приборов и установок </w:t>
            </w:r>
          </w:p>
        </w:tc>
        <w:tc>
          <w:tcPr>
            <w:tcW w:w="3402" w:type="dxa"/>
          </w:tcPr>
          <w:p w:rsidR="008D40AC" w:rsidRPr="00A73FEF" w:rsidRDefault="008D40AC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 xml:space="preserve">Уметь приводить исторические </w:t>
            </w:r>
            <w:proofErr w:type="gramStart"/>
            <w:r w:rsidRPr="00A73FEF">
              <w:rPr>
                <w:szCs w:val="20"/>
              </w:rPr>
              <w:t>факты об открытиях</w:t>
            </w:r>
            <w:proofErr w:type="gramEnd"/>
            <w:r w:rsidRPr="00A73FEF">
              <w:rPr>
                <w:szCs w:val="20"/>
              </w:rPr>
              <w:t xml:space="preserve"> элементарных частиц 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Тест №60,63</w:t>
            </w:r>
          </w:p>
        </w:tc>
        <w:tc>
          <w:tcPr>
            <w:tcW w:w="1614" w:type="dxa"/>
          </w:tcPr>
          <w:p w:rsidR="008D40AC" w:rsidRDefault="008D40AC">
            <w:r w:rsidRPr="00197CC2">
              <w:t>§</w:t>
            </w:r>
            <w:r w:rsidR="006E5A63">
              <w:t>58</w:t>
            </w:r>
          </w:p>
        </w:tc>
      </w:tr>
      <w:tr w:rsidR="008D40AC" w:rsidRPr="005F4AA5" w:rsidTr="009E7B65">
        <w:trPr>
          <w:trHeight w:val="571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  <w:jc w:val="center"/>
            </w:pPr>
            <w:r w:rsidRPr="005F4AA5">
              <w:t>5</w:t>
            </w:r>
            <w:r>
              <w:t>8</w:t>
            </w:r>
            <w:r w:rsidRPr="005F4AA5">
              <w:t>/5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>Протонно-нейтронная модель ядра. Физический смысл зарядового и массового чисел.</w:t>
            </w:r>
          </w:p>
        </w:tc>
        <w:tc>
          <w:tcPr>
            <w:tcW w:w="3119" w:type="dxa"/>
          </w:tcPr>
          <w:p w:rsidR="008D40AC" w:rsidRPr="00A73FEF" w:rsidRDefault="008D40AC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 xml:space="preserve">Состав атомного ядра изотопы </w:t>
            </w:r>
          </w:p>
        </w:tc>
        <w:tc>
          <w:tcPr>
            <w:tcW w:w="3402" w:type="dxa"/>
          </w:tcPr>
          <w:p w:rsidR="008D40AC" w:rsidRPr="00A73FEF" w:rsidRDefault="008D40AC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 xml:space="preserve">Приводить примеры применимости изотопов в народном хозяйстве 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Default="008D40AC" w:rsidP="00EF3A2E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№61,64</w:t>
            </w:r>
          </w:p>
          <w:p w:rsidR="008D40AC" w:rsidRPr="005F4AA5" w:rsidRDefault="008D40AC" w:rsidP="00EF3A2E">
            <w:pPr>
              <w:ind w:right="57"/>
            </w:pPr>
            <w:r>
              <w:rPr>
                <w:rFonts w:cs="Times New Roman"/>
              </w:rPr>
              <w:t>С.Р.№55</w:t>
            </w:r>
          </w:p>
        </w:tc>
        <w:tc>
          <w:tcPr>
            <w:tcW w:w="1614" w:type="dxa"/>
          </w:tcPr>
          <w:p w:rsidR="008D40AC" w:rsidRDefault="008D40AC">
            <w:r w:rsidRPr="00197CC2">
              <w:t>§</w:t>
            </w:r>
            <w:r w:rsidR="006E5A63">
              <w:t xml:space="preserve">59-61, </w:t>
            </w:r>
          </w:p>
        </w:tc>
      </w:tr>
      <w:tr w:rsidR="008D40AC" w:rsidRPr="005F4AA5" w:rsidTr="009E7B65">
        <w:trPr>
          <w:trHeight w:val="174"/>
        </w:trPr>
        <w:tc>
          <w:tcPr>
            <w:tcW w:w="534" w:type="dxa"/>
          </w:tcPr>
          <w:p w:rsidR="008D40AC" w:rsidRPr="005F4AA5" w:rsidRDefault="008D40AC" w:rsidP="00A73FEF">
            <w:pPr>
              <w:ind w:right="57"/>
              <w:jc w:val="center"/>
            </w:pPr>
            <w:r>
              <w:lastRenderedPageBreak/>
              <w:t>59</w:t>
            </w:r>
            <w:r w:rsidRPr="005F4AA5">
              <w:t>/6</w:t>
            </w:r>
          </w:p>
        </w:tc>
        <w:tc>
          <w:tcPr>
            <w:tcW w:w="2409" w:type="dxa"/>
          </w:tcPr>
          <w:p w:rsidR="008D40AC" w:rsidRPr="005F4AA5" w:rsidRDefault="008D40AC" w:rsidP="00A73FEF">
            <w:pPr>
              <w:ind w:right="57"/>
            </w:pPr>
            <w:r w:rsidRPr="005F4AA5">
              <w:t xml:space="preserve">Энергия связи частиц в ядре. Деления ядер урана. Цепная реакция. </w:t>
            </w:r>
            <w:r w:rsidRPr="00A73FEF">
              <w:t>Лабораторная работа №7«Изучение деления ядра атома урана по фотографии треков»</w:t>
            </w:r>
          </w:p>
        </w:tc>
        <w:tc>
          <w:tcPr>
            <w:tcW w:w="3119" w:type="dxa"/>
          </w:tcPr>
          <w:p w:rsidR="008D40AC" w:rsidRPr="00A73FEF" w:rsidRDefault="008D40AC" w:rsidP="00A73FEF">
            <w:pPr>
              <w:ind w:right="57"/>
            </w:pPr>
            <w:r w:rsidRPr="00A73FEF">
              <w:rPr>
                <w:szCs w:val="20"/>
              </w:rPr>
              <w:t>Новый способ получения энергии, открытый при наблюдении, возможные неуправляемые последствия этого явления</w:t>
            </w:r>
          </w:p>
        </w:tc>
        <w:tc>
          <w:tcPr>
            <w:tcW w:w="3402" w:type="dxa"/>
          </w:tcPr>
          <w:p w:rsidR="008D40AC" w:rsidRPr="00A73FEF" w:rsidRDefault="008D40AC" w:rsidP="00A73FEF">
            <w:pPr>
              <w:ind w:right="57"/>
            </w:pPr>
            <w:r w:rsidRPr="00A73FEF">
              <w:rPr>
                <w:szCs w:val="20"/>
              </w:rPr>
              <w:t>Использовать учебный материал для объяснения выделения энергии при реакциях распада  и синтеза ядер. Составлять уравнения ядерных реакций</w:t>
            </w:r>
          </w:p>
        </w:tc>
        <w:tc>
          <w:tcPr>
            <w:tcW w:w="2977" w:type="dxa"/>
          </w:tcPr>
          <w:p w:rsidR="008D40AC" w:rsidRPr="005F4AA5" w:rsidRDefault="008D40AC" w:rsidP="00A73FEF">
            <w:pPr>
              <w:ind w:right="57"/>
            </w:pPr>
          </w:p>
        </w:tc>
        <w:tc>
          <w:tcPr>
            <w:tcW w:w="1559" w:type="dxa"/>
          </w:tcPr>
          <w:p w:rsidR="008D40AC" w:rsidRDefault="008D40AC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№62</w:t>
            </w:r>
          </w:p>
          <w:p w:rsidR="008D40AC" w:rsidRPr="005F4AA5" w:rsidRDefault="008D40AC" w:rsidP="00A73FEF">
            <w:pPr>
              <w:ind w:right="57"/>
            </w:pPr>
            <w:r>
              <w:rPr>
                <w:rFonts w:cs="Times New Roman"/>
              </w:rPr>
              <w:t>Л.Р.№7</w:t>
            </w:r>
          </w:p>
        </w:tc>
        <w:tc>
          <w:tcPr>
            <w:tcW w:w="1614" w:type="dxa"/>
          </w:tcPr>
          <w:p w:rsidR="008D40AC" w:rsidRDefault="008D40AC">
            <w:r w:rsidRPr="00197CC2">
              <w:t>§</w:t>
            </w:r>
            <w:r w:rsidR="006E5A63">
              <w:t>65-67</w:t>
            </w:r>
          </w:p>
        </w:tc>
      </w:tr>
      <w:tr w:rsidR="00890855" w:rsidRPr="005F4AA5" w:rsidTr="009E7B65">
        <w:trPr>
          <w:trHeight w:val="174"/>
        </w:trPr>
        <w:tc>
          <w:tcPr>
            <w:tcW w:w="534" w:type="dxa"/>
          </w:tcPr>
          <w:p w:rsidR="00890855" w:rsidRPr="005F4AA5" w:rsidRDefault="00890855" w:rsidP="00A73FEF">
            <w:pPr>
              <w:ind w:right="57"/>
              <w:jc w:val="center"/>
            </w:pPr>
            <w:r>
              <w:t>60</w:t>
            </w:r>
            <w:r w:rsidRPr="005F4AA5">
              <w:t>/7</w:t>
            </w:r>
          </w:p>
        </w:tc>
        <w:tc>
          <w:tcPr>
            <w:tcW w:w="2409" w:type="dxa"/>
          </w:tcPr>
          <w:p w:rsidR="00890855" w:rsidRPr="005F4AA5" w:rsidRDefault="00890855" w:rsidP="00A73FEF">
            <w:pPr>
              <w:ind w:right="57"/>
            </w:pPr>
            <w:r w:rsidRPr="005F4AA5">
              <w:t>Ядерная энергетика. Экологические проблемы работы атомных электростанций.</w:t>
            </w:r>
          </w:p>
        </w:tc>
        <w:tc>
          <w:tcPr>
            <w:tcW w:w="3119" w:type="dxa"/>
          </w:tcPr>
          <w:p w:rsidR="00890855" w:rsidRPr="00890855" w:rsidRDefault="00890855" w:rsidP="00890855">
            <w:pPr>
              <w:rPr>
                <w:szCs w:val="20"/>
              </w:rPr>
            </w:pPr>
            <w:r w:rsidRPr="00890855">
              <w:rPr>
                <w:szCs w:val="20"/>
              </w:rPr>
              <w:t>О проблемах атомной энергетики в стране</w:t>
            </w:r>
          </w:p>
        </w:tc>
        <w:tc>
          <w:tcPr>
            <w:tcW w:w="3402" w:type="dxa"/>
          </w:tcPr>
          <w:p w:rsidR="00890855" w:rsidRPr="00890855" w:rsidRDefault="00890855" w:rsidP="00890855">
            <w:pPr>
              <w:rPr>
                <w:szCs w:val="20"/>
              </w:rPr>
            </w:pPr>
            <w:r w:rsidRPr="00890855">
              <w:rPr>
                <w:szCs w:val="20"/>
              </w:rPr>
              <w:t>Приводить неоспоримые  факты о необходимости использования ядерной энергии и соблюдении правил техники безопасности при её использовании</w:t>
            </w:r>
          </w:p>
        </w:tc>
        <w:tc>
          <w:tcPr>
            <w:tcW w:w="2977" w:type="dxa"/>
          </w:tcPr>
          <w:p w:rsidR="00890855" w:rsidRPr="005F4AA5" w:rsidRDefault="006E5C46" w:rsidP="00A73FEF">
            <w:pPr>
              <w:ind w:right="57"/>
            </w:pPr>
            <w:r>
              <w:t xml:space="preserve">Проблемы </w:t>
            </w:r>
            <w:r w:rsidR="00C81BE9">
              <w:t>захоронения</w:t>
            </w:r>
            <w:r>
              <w:t xml:space="preserve"> радиоактивных </w:t>
            </w:r>
            <w:r w:rsidR="00C81BE9">
              <w:t>отходов</w:t>
            </w:r>
            <w:r>
              <w:t xml:space="preserve"> АЭС</w:t>
            </w:r>
          </w:p>
        </w:tc>
        <w:tc>
          <w:tcPr>
            <w:tcW w:w="1559" w:type="dxa"/>
          </w:tcPr>
          <w:p w:rsidR="00890855" w:rsidRDefault="00EF3A2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№65-68</w:t>
            </w:r>
          </w:p>
          <w:p w:rsidR="002164BA" w:rsidRPr="005F4AA5" w:rsidRDefault="002164BA" w:rsidP="00A73FEF">
            <w:pPr>
              <w:ind w:right="57"/>
            </w:pPr>
            <w:r>
              <w:rPr>
                <w:rFonts w:cs="Times New Roman"/>
              </w:rPr>
              <w:t>С.Р.№54</w:t>
            </w:r>
          </w:p>
        </w:tc>
        <w:tc>
          <w:tcPr>
            <w:tcW w:w="1614" w:type="dxa"/>
          </w:tcPr>
          <w:p w:rsidR="00890855" w:rsidRPr="005F4AA5" w:rsidRDefault="008D40AC" w:rsidP="00A73FEF">
            <w:pPr>
              <w:ind w:right="57"/>
            </w:pPr>
            <w:r w:rsidRPr="007542AD">
              <w:t>§</w:t>
            </w:r>
            <w:r w:rsidR="006E5A63">
              <w:t>68-69</w:t>
            </w:r>
          </w:p>
        </w:tc>
      </w:tr>
      <w:tr w:rsidR="00890855" w:rsidRPr="005F4AA5" w:rsidTr="009E7B65">
        <w:trPr>
          <w:trHeight w:val="174"/>
        </w:trPr>
        <w:tc>
          <w:tcPr>
            <w:tcW w:w="534" w:type="dxa"/>
          </w:tcPr>
          <w:p w:rsidR="00890855" w:rsidRPr="005F4AA5" w:rsidRDefault="00890855" w:rsidP="00A73FEF">
            <w:pPr>
              <w:ind w:right="57"/>
              <w:jc w:val="center"/>
            </w:pPr>
            <w:r>
              <w:t>61</w:t>
            </w:r>
            <w:r w:rsidRPr="005F4AA5">
              <w:t>/8</w:t>
            </w:r>
          </w:p>
        </w:tc>
        <w:tc>
          <w:tcPr>
            <w:tcW w:w="2409" w:type="dxa"/>
          </w:tcPr>
          <w:p w:rsidR="00890855" w:rsidRPr="00890855" w:rsidRDefault="00890855" w:rsidP="00A73FEF">
            <w:pPr>
              <w:ind w:right="57"/>
            </w:pPr>
            <w:r w:rsidRPr="00890855">
              <w:t>Лабораторная работа №8 по теме «Изучение треков заряженных частиц по готовым фотографиям»</w:t>
            </w:r>
          </w:p>
        </w:tc>
        <w:tc>
          <w:tcPr>
            <w:tcW w:w="3119" w:type="dxa"/>
          </w:tcPr>
          <w:p w:rsidR="00890855" w:rsidRPr="00890855" w:rsidRDefault="00890855" w:rsidP="00890855">
            <w:pPr>
              <w:rPr>
                <w:szCs w:val="20"/>
              </w:rPr>
            </w:pPr>
            <w:r w:rsidRPr="00890855">
              <w:rPr>
                <w:szCs w:val="20"/>
              </w:rPr>
              <w:t>Порядок выполнения работы</w:t>
            </w:r>
          </w:p>
        </w:tc>
        <w:tc>
          <w:tcPr>
            <w:tcW w:w="3402" w:type="dxa"/>
          </w:tcPr>
          <w:p w:rsidR="00890855" w:rsidRPr="00890855" w:rsidRDefault="00890855" w:rsidP="00890855">
            <w:pPr>
              <w:rPr>
                <w:szCs w:val="20"/>
              </w:rPr>
            </w:pPr>
            <w:r w:rsidRPr="00890855">
              <w:rPr>
                <w:szCs w:val="20"/>
              </w:rPr>
              <w:t>Применять полученные знания</w:t>
            </w:r>
          </w:p>
        </w:tc>
        <w:tc>
          <w:tcPr>
            <w:tcW w:w="2977" w:type="dxa"/>
          </w:tcPr>
          <w:p w:rsidR="00890855" w:rsidRPr="005F4AA5" w:rsidRDefault="00890855" w:rsidP="00A73FEF">
            <w:pPr>
              <w:ind w:right="57"/>
            </w:pPr>
          </w:p>
        </w:tc>
        <w:tc>
          <w:tcPr>
            <w:tcW w:w="1559" w:type="dxa"/>
          </w:tcPr>
          <w:p w:rsidR="00890855" w:rsidRDefault="00EF3A2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№69</w:t>
            </w:r>
          </w:p>
          <w:p w:rsidR="00EF3A2E" w:rsidRPr="005F4AA5" w:rsidRDefault="00EF3A2E" w:rsidP="00A73FEF">
            <w:pPr>
              <w:ind w:right="57"/>
            </w:pPr>
            <w:r>
              <w:rPr>
                <w:rFonts w:cs="Times New Roman"/>
              </w:rPr>
              <w:t>Л.Р.№8</w:t>
            </w:r>
          </w:p>
        </w:tc>
        <w:tc>
          <w:tcPr>
            <w:tcW w:w="1614" w:type="dxa"/>
          </w:tcPr>
          <w:p w:rsidR="00890855" w:rsidRPr="005F4AA5" w:rsidRDefault="006E5A63" w:rsidP="00A73FEF">
            <w:pPr>
              <w:ind w:right="57"/>
            </w:pPr>
            <w:r>
              <w:t>Упр. 47</w:t>
            </w:r>
          </w:p>
        </w:tc>
      </w:tr>
      <w:tr w:rsidR="00A50D80" w:rsidRPr="005F4AA5" w:rsidTr="009E7B65">
        <w:trPr>
          <w:trHeight w:val="353"/>
        </w:trPr>
        <w:tc>
          <w:tcPr>
            <w:tcW w:w="534" w:type="dxa"/>
          </w:tcPr>
          <w:p w:rsidR="00A50D80" w:rsidRPr="005F4AA5" w:rsidRDefault="00A50D80" w:rsidP="00A73FEF">
            <w:pPr>
              <w:ind w:right="57"/>
              <w:jc w:val="center"/>
            </w:pPr>
            <w:r>
              <w:t>62</w:t>
            </w:r>
            <w:r w:rsidRPr="005F4AA5">
              <w:t>/9</w:t>
            </w:r>
          </w:p>
        </w:tc>
        <w:tc>
          <w:tcPr>
            <w:tcW w:w="2409" w:type="dxa"/>
          </w:tcPr>
          <w:p w:rsidR="00A50D80" w:rsidRPr="00890855" w:rsidRDefault="00A50D80" w:rsidP="00A73FEF">
            <w:pPr>
              <w:ind w:right="57"/>
            </w:pPr>
            <w:r w:rsidRPr="00890855">
              <w:t>Дозиметрия. Период полураспада. Закон радиоактивного распада. Влияние радиоактивных излучений на живые организмы. Лабораторная работа №9 «Измерение естественного радиационного фона дозиметром»</w:t>
            </w:r>
          </w:p>
        </w:tc>
        <w:tc>
          <w:tcPr>
            <w:tcW w:w="3119" w:type="dxa"/>
          </w:tcPr>
          <w:p w:rsidR="00A50D80" w:rsidRPr="005F4AA5" w:rsidRDefault="00890855" w:rsidP="00A73FEF">
            <w:pPr>
              <w:ind w:right="57"/>
            </w:pPr>
            <w:r>
              <w:t>Понятие периода полураспада</w:t>
            </w:r>
          </w:p>
        </w:tc>
        <w:tc>
          <w:tcPr>
            <w:tcW w:w="3402" w:type="dxa"/>
          </w:tcPr>
          <w:p w:rsidR="00A50D80" w:rsidRPr="005F4AA5" w:rsidRDefault="00890855" w:rsidP="00A73FEF">
            <w:pPr>
              <w:ind w:right="57"/>
            </w:pPr>
            <w:r>
              <w:t>Уметь проводить дозиметрию с помощью электронного счетчика радиоактивности</w:t>
            </w:r>
          </w:p>
        </w:tc>
        <w:tc>
          <w:tcPr>
            <w:tcW w:w="2977" w:type="dxa"/>
          </w:tcPr>
          <w:p w:rsidR="00A50D80" w:rsidRDefault="006E5C46" w:rsidP="00A73FEF">
            <w:pPr>
              <w:ind w:right="57"/>
            </w:pPr>
            <w:r>
              <w:t xml:space="preserve">Воздействие радиоактивного загрязнения на организм человека. Радиоактивное загрязнение </w:t>
            </w:r>
            <w:r w:rsidR="00C81BE9">
              <w:t>природных</w:t>
            </w:r>
            <w:r>
              <w:t xml:space="preserve"> сред.</w:t>
            </w:r>
          </w:p>
          <w:p w:rsidR="00C81BE9" w:rsidRPr="005F4AA5" w:rsidRDefault="00C81BE9" w:rsidP="00A73FEF">
            <w:pPr>
              <w:ind w:right="57"/>
            </w:pPr>
            <w:r>
              <w:t>Физиологическое действие нейтронов и способы защиты от нейтронного излучения</w:t>
            </w:r>
          </w:p>
        </w:tc>
        <w:tc>
          <w:tcPr>
            <w:tcW w:w="1559" w:type="dxa"/>
          </w:tcPr>
          <w:p w:rsidR="00A50D80" w:rsidRDefault="00EF3A2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№70</w:t>
            </w:r>
          </w:p>
          <w:p w:rsidR="00EF3A2E" w:rsidRPr="005F4AA5" w:rsidRDefault="00EF3A2E" w:rsidP="00A73FEF">
            <w:pPr>
              <w:ind w:right="57"/>
            </w:pPr>
            <w:r>
              <w:rPr>
                <w:rFonts w:cs="Times New Roman"/>
              </w:rPr>
              <w:t>Л.Р.№9</w:t>
            </w:r>
          </w:p>
        </w:tc>
        <w:tc>
          <w:tcPr>
            <w:tcW w:w="1614" w:type="dxa"/>
          </w:tcPr>
          <w:p w:rsidR="00A50D80" w:rsidRPr="005F4AA5" w:rsidRDefault="008D40AC" w:rsidP="00A73FEF">
            <w:pPr>
              <w:ind w:right="57"/>
            </w:pPr>
            <w:r w:rsidRPr="007542AD">
              <w:t>§</w:t>
            </w:r>
            <w:r w:rsidR="006E5A63">
              <w:t>70</w:t>
            </w:r>
          </w:p>
        </w:tc>
      </w:tr>
      <w:tr w:rsidR="00890855" w:rsidRPr="005F4AA5" w:rsidTr="009E7B65">
        <w:trPr>
          <w:trHeight w:val="844"/>
        </w:trPr>
        <w:tc>
          <w:tcPr>
            <w:tcW w:w="534" w:type="dxa"/>
          </w:tcPr>
          <w:p w:rsidR="00890855" w:rsidRPr="005F4AA5" w:rsidRDefault="00890855" w:rsidP="00A73FEF">
            <w:pPr>
              <w:ind w:right="57"/>
              <w:jc w:val="center"/>
            </w:pPr>
            <w:r w:rsidRPr="005F4AA5">
              <w:lastRenderedPageBreak/>
              <w:t>6</w:t>
            </w:r>
            <w:r>
              <w:t>3</w:t>
            </w:r>
            <w:r w:rsidRPr="005F4AA5">
              <w:t>/</w:t>
            </w:r>
            <w:r w:rsidR="006E5A63">
              <w:t xml:space="preserve"> </w:t>
            </w:r>
            <w:r w:rsidRPr="005F4AA5">
              <w:t xml:space="preserve">10      </w:t>
            </w:r>
          </w:p>
        </w:tc>
        <w:tc>
          <w:tcPr>
            <w:tcW w:w="2409" w:type="dxa"/>
          </w:tcPr>
          <w:p w:rsidR="00890855" w:rsidRPr="005F4AA5" w:rsidRDefault="00890855" w:rsidP="00A73FEF">
            <w:pPr>
              <w:ind w:right="57"/>
            </w:pPr>
            <w:r w:rsidRPr="005F4AA5">
              <w:t>Термоядерная реакция. Источники энергии Солнца и звёзд.</w:t>
            </w:r>
          </w:p>
        </w:tc>
        <w:tc>
          <w:tcPr>
            <w:tcW w:w="3119" w:type="dxa"/>
          </w:tcPr>
          <w:p w:rsidR="00890855" w:rsidRPr="00890855" w:rsidRDefault="00890855" w:rsidP="00890855">
            <w:pPr>
              <w:rPr>
                <w:szCs w:val="20"/>
              </w:rPr>
            </w:pPr>
            <w:r w:rsidRPr="00890855">
              <w:rPr>
                <w:szCs w:val="20"/>
              </w:rPr>
              <w:t>Определение термоядерной реакции</w:t>
            </w:r>
            <w:proofErr w:type="gramStart"/>
            <w:r w:rsidRPr="00890855">
              <w:rPr>
                <w:szCs w:val="20"/>
              </w:rPr>
              <w:t xml:space="preserve"> ,</w:t>
            </w:r>
            <w:proofErr w:type="gramEnd"/>
            <w:r w:rsidRPr="00890855">
              <w:rPr>
                <w:szCs w:val="20"/>
              </w:rPr>
              <w:t xml:space="preserve"> неразрешимые проблемы  этого явления </w:t>
            </w:r>
          </w:p>
        </w:tc>
        <w:tc>
          <w:tcPr>
            <w:tcW w:w="3402" w:type="dxa"/>
          </w:tcPr>
          <w:p w:rsidR="00890855" w:rsidRPr="00890855" w:rsidRDefault="00890855" w:rsidP="00890855">
            <w:pPr>
              <w:rPr>
                <w:szCs w:val="20"/>
              </w:rPr>
            </w:pPr>
            <w:r w:rsidRPr="00890855">
              <w:rPr>
                <w:szCs w:val="20"/>
              </w:rPr>
              <w:t xml:space="preserve">Приводить </w:t>
            </w:r>
            <w:proofErr w:type="gramStart"/>
            <w:r w:rsidRPr="00890855">
              <w:rPr>
                <w:szCs w:val="20"/>
              </w:rPr>
              <w:t>примеры</w:t>
            </w:r>
            <w:proofErr w:type="gramEnd"/>
            <w:r w:rsidRPr="00890855">
              <w:rPr>
                <w:szCs w:val="20"/>
              </w:rPr>
              <w:t xml:space="preserve"> где протекают термоядерные реакции </w:t>
            </w:r>
          </w:p>
        </w:tc>
        <w:tc>
          <w:tcPr>
            <w:tcW w:w="2977" w:type="dxa"/>
          </w:tcPr>
          <w:p w:rsidR="00890855" w:rsidRPr="005F4AA5" w:rsidRDefault="00890855" w:rsidP="00A73FEF">
            <w:pPr>
              <w:ind w:right="57"/>
            </w:pPr>
          </w:p>
        </w:tc>
        <w:tc>
          <w:tcPr>
            <w:tcW w:w="1559" w:type="dxa"/>
          </w:tcPr>
          <w:p w:rsidR="00890855" w:rsidRDefault="00EF3A2E" w:rsidP="00A73FEF">
            <w:pPr>
              <w:ind w:right="57"/>
              <w:rPr>
                <w:rFonts w:cs="Times New Roman"/>
              </w:rPr>
            </w:pPr>
            <w:r>
              <w:rPr>
                <w:rFonts w:cs="Times New Roman"/>
              </w:rPr>
              <w:t>Тест №71</w:t>
            </w:r>
          </w:p>
          <w:p w:rsidR="009E7B65" w:rsidRPr="005F4AA5" w:rsidRDefault="009E7B65" w:rsidP="00A73FEF">
            <w:pPr>
              <w:ind w:right="57"/>
            </w:pPr>
            <w:r>
              <w:rPr>
                <w:rFonts w:cs="Times New Roman"/>
              </w:rPr>
              <w:t>№№1870</w:t>
            </w:r>
          </w:p>
        </w:tc>
        <w:tc>
          <w:tcPr>
            <w:tcW w:w="1614" w:type="dxa"/>
          </w:tcPr>
          <w:p w:rsidR="00890855" w:rsidRPr="005F4AA5" w:rsidRDefault="006E5A63" w:rsidP="00A73FEF">
            <w:pPr>
              <w:ind w:right="57"/>
            </w:pPr>
            <w:r w:rsidRPr="007542AD">
              <w:t>§</w:t>
            </w:r>
            <w:r>
              <w:t>72</w:t>
            </w:r>
          </w:p>
        </w:tc>
      </w:tr>
      <w:tr w:rsidR="00890855" w:rsidRPr="005F4AA5" w:rsidTr="009E7B65">
        <w:trPr>
          <w:trHeight w:val="682"/>
        </w:trPr>
        <w:tc>
          <w:tcPr>
            <w:tcW w:w="534" w:type="dxa"/>
          </w:tcPr>
          <w:p w:rsidR="00890855" w:rsidRPr="005F4AA5" w:rsidRDefault="00890855" w:rsidP="00A73FEF">
            <w:pPr>
              <w:ind w:right="57"/>
              <w:jc w:val="center"/>
            </w:pPr>
            <w:r w:rsidRPr="005F4AA5">
              <w:t>6</w:t>
            </w:r>
            <w:r>
              <w:t>4</w:t>
            </w:r>
            <w:r w:rsidRPr="005F4AA5">
              <w:t>/</w:t>
            </w:r>
            <w:r w:rsidR="006E5A63">
              <w:t xml:space="preserve"> </w:t>
            </w:r>
            <w:r w:rsidRPr="005F4AA5">
              <w:t>11</w:t>
            </w:r>
          </w:p>
        </w:tc>
        <w:tc>
          <w:tcPr>
            <w:tcW w:w="2409" w:type="dxa"/>
          </w:tcPr>
          <w:p w:rsidR="00890855" w:rsidRPr="00A73FEF" w:rsidRDefault="00890855" w:rsidP="00A73FEF">
            <w:pPr>
              <w:ind w:right="57"/>
            </w:pPr>
            <w:r w:rsidRPr="00A73FEF">
              <w:t>Контрольная работа № 5 по теме «Строение атома и атомного ядра»</w:t>
            </w:r>
          </w:p>
        </w:tc>
        <w:tc>
          <w:tcPr>
            <w:tcW w:w="3119" w:type="dxa"/>
          </w:tcPr>
          <w:p w:rsidR="00890855" w:rsidRPr="00890855" w:rsidRDefault="00890855" w:rsidP="00890855">
            <w:pPr>
              <w:rPr>
                <w:szCs w:val="20"/>
              </w:rPr>
            </w:pPr>
            <w:r w:rsidRPr="00890855">
              <w:rPr>
                <w:szCs w:val="20"/>
              </w:rPr>
              <w:t>Основные формулы и понятия</w:t>
            </w:r>
          </w:p>
        </w:tc>
        <w:tc>
          <w:tcPr>
            <w:tcW w:w="3402" w:type="dxa"/>
          </w:tcPr>
          <w:p w:rsidR="00890855" w:rsidRPr="00890855" w:rsidRDefault="00890855" w:rsidP="00890855">
            <w:pPr>
              <w:rPr>
                <w:szCs w:val="20"/>
              </w:rPr>
            </w:pPr>
            <w:r w:rsidRPr="00890855">
              <w:rPr>
                <w:szCs w:val="20"/>
              </w:rPr>
              <w:t xml:space="preserve"> Решать задачи, выбирать правильные ответы </w:t>
            </w:r>
          </w:p>
        </w:tc>
        <w:tc>
          <w:tcPr>
            <w:tcW w:w="2977" w:type="dxa"/>
          </w:tcPr>
          <w:p w:rsidR="00890855" w:rsidRPr="005F4AA5" w:rsidRDefault="00890855" w:rsidP="00A73FEF">
            <w:pPr>
              <w:ind w:right="57"/>
            </w:pPr>
          </w:p>
        </w:tc>
        <w:tc>
          <w:tcPr>
            <w:tcW w:w="1559" w:type="dxa"/>
          </w:tcPr>
          <w:p w:rsidR="00890855" w:rsidRPr="005F4AA5" w:rsidRDefault="00EF3A2E" w:rsidP="00A73FEF">
            <w:pPr>
              <w:ind w:right="57"/>
            </w:pPr>
            <w:r>
              <w:t>К.Р.№5</w:t>
            </w:r>
          </w:p>
        </w:tc>
        <w:tc>
          <w:tcPr>
            <w:tcW w:w="1614" w:type="dxa"/>
          </w:tcPr>
          <w:p w:rsidR="00890855" w:rsidRPr="005F4AA5" w:rsidRDefault="006E5A63" w:rsidP="00A73FEF">
            <w:pPr>
              <w:ind w:right="57"/>
            </w:pPr>
            <w:r>
              <w:t>Подготовить доклад</w:t>
            </w:r>
          </w:p>
        </w:tc>
      </w:tr>
      <w:tr w:rsidR="00890855" w:rsidRPr="005F4AA5" w:rsidTr="00D954D6">
        <w:trPr>
          <w:trHeight w:val="682"/>
        </w:trPr>
        <w:tc>
          <w:tcPr>
            <w:tcW w:w="15614" w:type="dxa"/>
            <w:gridSpan w:val="7"/>
          </w:tcPr>
          <w:p w:rsidR="00890855" w:rsidRPr="00890855" w:rsidRDefault="00890855" w:rsidP="00890855">
            <w:pPr>
              <w:ind w:right="57"/>
              <w:jc w:val="center"/>
              <w:rPr>
                <w:b/>
              </w:rPr>
            </w:pPr>
            <w:r w:rsidRPr="00890855">
              <w:rPr>
                <w:b/>
                <w:sz w:val="32"/>
              </w:rPr>
              <w:t>Итоговое повторение (4 ч)</w:t>
            </w:r>
          </w:p>
        </w:tc>
      </w:tr>
      <w:tr w:rsidR="00A73FEF" w:rsidRPr="005F4AA5" w:rsidTr="006E5A63">
        <w:trPr>
          <w:trHeight w:val="697"/>
        </w:trPr>
        <w:tc>
          <w:tcPr>
            <w:tcW w:w="534" w:type="dxa"/>
          </w:tcPr>
          <w:p w:rsidR="00A73FEF" w:rsidRPr="005F4AA5" w:rsidRDefault="00A73FEF" w:rsidP="00A73FEF">
            <w:pPr>
              <w:ind w:right="57"/>
              <w:jc w:val="center"/>
            </w:pPr>
            <w:r w:rsidRPr="005F4AA5">
              <w:t>6</w:t>
            </w:r>
            <w:r>
              <w:t>5</w:t>
            </w:r>
            <w:r w:rsidRPr="005F4AA5">
              <w:t>/</w:t>
            </w:r>
          </w:p>
        </w:tc>
        <w:tc>
          <w:tcPr>
            <w:tcW w:w="2409" w:type="dxa"/>
          </w:tcPr>
          <w:p w:rsidR="00A73FEF" w:rsidRPr="005F4AA5" w:rsidRDefault="00A73FEF" w:rsidP="00A73FEF">
            <w:pPr>
              <w:ind w:right="57"/>
            </w:pPr>
            <w:r w:rsidRPr="005F4AA5">
              <w:t>Повторение темы «</w:t>
            </w:r>
            <w:r>
              <w:t>Механическое движение</w:t>
            </w:r>
            <w:r w:rsidRPr="005F4AA5">
              <w:t>»</w:t>
            </w:r>
          </w:p>
        </w:tc>
        <w:tc>
          <w:tcPr>
            <w:tcW w:w="3119" w:type="dxa"/>
          </w:tcPr>
          <w:p w:rsidR="00A73FEF" w:rsidRPr="00A73FEF" w:rsidRDefault="00A73FEF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>Основные понятия темы</w:t>
            </w:r>
            <w:proofErr w:type="gramStart"/>
            <w:r w:rsidRPr="00A73FEF">
              <w:rPr>
                <w:szCs w:val="20"/>
              </w:rPr>
              <w:t xml:space="preserve"> ,</w:t>
            </w:r>
            <w:proofErr w:type="gramEnd"/>
            <w:r w:rsidRPr="00A73FEF">
              <w:rPr>
                <w:szCs w:val="20"/>
              </w:rPr>
              <w:t xml:space="preserve"> формулы, единицы измерения величин </w:t>
            </w:r>
          </w:p>
        </w:tc>
        <w:tc>
          <w:tcPr>
            <w:tcW w:w="3402" w:type="dxa"/>
          </w:tcPr>
          <w:p w:rsidR="00A73FEF" w:rsidRPr="00A73FEF" w:rsidRDefault="00A73FEF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 xml:space="preserve">Производить вычисления по формулам </w:t>
            </w:r>
          </w:p>
        </w:tc>
        <w:tc>
          <w:tcPr>
            <w:tcW w:w="2977" w:type="dxa"/>
          </w:tcPr>
          <w:p w:rsidR="00A73FEF" w:rsidRPr="005F4AA5" w:rsidRDefault="00A73FEF" w:rsidP="00A73FEF">
            <w:pPr>
              <w:ind w:right="57"/>
            </w:pPr>
          </w:p>
        </w:tc>
        <w:tc>
          <w:tcPr>
            <w:tcW w:w="1559" w:type="dxa"/>
          </w:tcPr>
          <w:p w:rsidR="00A73FEF" w:rsidRPr="005F4AA5" w:rsidRDefault="00A73FEF" w:rsidP="00A73FEF">
            <w:pPr>
              <w:ind w:right="57"/>
            </w:pPr>
          </w:p>
        </w:tc>
        <w:tc>
          <w:tcPr>
            <w:tcW w:w="1614" w:type="dxa"/>
          </w:tcPr>
          <w:p w:rsidR="00A73FEF" w:rsidRPr="005F4AA5" w:rsidRDefault="00A73FEF" w:rsidP="00A73FEF">
            <w:pPr>
              <w:ind w:right="57"/>
            </w:pPr>
          </w:p>
        </w:tc>
      </w:tr>
      <w:tr w:rsidR="00A73FEF" w:rsidRPr="005F4AA5" w:rsidTr="006E5A63">
        <w:trPr>
          <w:trHeight w:val="697"/>
        </w:trPr>
        <w:tc>
          <w:tcPr>
            <w:tcW w:w="534" w:type="dxa"/>
          </w:tcPr>
          <w:p w:rsidR="00A73FEF" w:rsidRPr="005F4AA5" w:rsidRDefault="00A73FEF" w:rsidP="00A73FEF">
            <w:pPr>
              <w:ind w:right="57"/>
              <w:jc w:val="center"/>
            </w:pPr>
            <w:r w:rsidRPr="005F4AA5">
              <w:t>6</w:t>
            </w:r>
            <w:r>
              <w:t>6</w:t>
            </w:r>
            <w:r w:rsidRPr="005F4AA5">
              <w:t>/</w:t>
            </w:r>
          </w:p>
        </w:tc>
        <w:tc>
          <w:tcPr>
            <w:tcW w:w="2409" w:type="dxa"/>
          </w:tcPr>
          <w:p w:rsidR="00A73FEF" w:rsidRPr="005F4AA5" w:rsidRDefault="00A73FEF" w:rsidP="00890855">
            <w:pPr>
              <w:ind w:right="57"/>
            </w:pPr>
            <w:r w:rsidRPr="005F4AA5">
              <w:t>Повторение темы «</w:t>
            </w:r>
            <w:r>
              <w:t>Закон сохранения импульса</w:t>
            </w:r>
            <w:r w:rsidRPr="005F4AA5">
              <w:t>»</w:t>
            </w:r>
          </w:p>
        </w:tc>
        <w:tc>
          <w:tcPr>
            <w:tcW w:w="3119" w:type="dxa"/>
          </w:tcPr>
          <w:p w:rsidR="00A73FEF" w:rsidRPr="00A73FEF" w:rsidRDefault="00A73FEF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>Основные понятия темы</w:t>
            </w:r>
            <w:proofErr w:type="gramStart"/>
            <w:r w:rsidRPr="00A73FEF">
              <w:rPr>
                <w:szCs w:val="20"/>
              </w:rPr>
              <w:t xml:space="preserve"> ,</w:t>
            </w:r>
            <w:proofErr w:type="gramEnd"/>
            <w:r w:rsidRPr="00A73FEF">
              <w:rPr>
                <w:szCs w:val="20"/>
              </w:rPr>
              <w:t xml:space="preserve"> формулы, единицы измерения величин </w:t>
            </w:r>
          </w:p>
        </w:tc>
        <w:tc>
          <w:tcPr>
            <w:tcW w:w="3402" w:type="dxa"/>
          </w:tcPr>
          <w:p w:rsidR="00A73FEF" w:rsidRPr="00A73FEF" w:rsidRDefault="00A73FEF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 xml:space="preserve">Производить вычисления по формулам </w:t>
            </w:r>
          </w:p>
        </w:tc>
        <w:tc>
          <w:tcPr>
            <w:tcW w:w="2977" w:type="dxa"/>
          </w:tcPr>
          <w:p w:rsidR="00A73FEF" w:rsidRPr="005F4AA5" w:rsidRDefault="00A73FEF" w:rsidP="00A73FEF">
            <w:pPr>
              <w:ind w:right="57"/>
            </w:pPr>
          </w:p>
        </w:tc>
        <w:tc>
          <w:tcPr>
            <w:tcW w:w="1559" w:type="dxa"/>
          </w:tcPr>
          <w:p w:rsidR="00A73FEF" w:rsidRPr="005F4AA5" w:rsidRDefault="00A73FEF" w:rsidP="00A73FEF">
            <w:pPr>
              <w:ind w:right="57"/>
            </w:pPr>
          </w:p>
        </w:tc>
        <w:tc>
          <w:tcPr>
            <w:tcW w:w="1614" w:type="dxa"/>
          </w:tcPr>
          <w:p w:rsidR="00A73FEF" w:rsidRPr="005F4AA5" w:rsidRDefault="00A73FEF" w:rsidP="00A73FEF">
            <w:pPr>
              <w:ind w:right="57"/>
            </w:pPr>
          </w:p>
        </w:tc>
      </w:tr>
      <w:tr w:rsidR="00A73FEF" w:rsidRPr="005F4AA5" w:rsidTr="006E5A63">
        <w:trPr>
          <w:trHeight w:val="579"/>
        </w:trPr>
        <w:tc>
          <w:tcPr>
            <w:tcW w:w="534" w:type="dxa"/>
          </w:tcPr>
          <w:p w:rsidR="00A73FEF" w:rsidRPr="005F4AA5" w:rsidRDefault="00A73FEF" w:rsidP="00A73FEF">
            <w:pPr>
              <w:ind w:right="57"/>
              <w:jc w:val="center"/>
            </w:pPr>
            <w:r w:rsidRPr="005F4AA5">
              <w:t>6</w:t>
            </w:r>
            <w:r>
              <w:t>7</w:t>
            </w:r>
            <w:r w:rsidRPr="005F4AA5">
              <w:t>/</w:t>
            </w:r>
          </w:p>
        </w:tc>
        <w:tc>
          <w:tcPr>
            <w:tcW w:w="2409" w:type="dxa"/>
          </w:tcPr>
          <w:p w:rsidR="00A73FEF" w:rsidRPr="005F4AA5" w:rsidRDefault="00890855" w:rsidP="00A73FEF">
            <w:pPr>
              <w:ind w:right="57"/>
            </w:pPr>
            <w:r>
              <w:t>Повторение темы «Механические колебания и волны.</w:t>
            </w:r>
            <w:r w:rsidR="006E5A63">
              <w:t xml:space="preserve"> </w:t>
            </w:r>
            <w:r>
              <w:t>Звук»</w:t>
            </w:r>
          </w:p>
        </w:tc>
        <w:tc>
          <w:tcPr>
            <w:tcW w:w="3119" w:type="dxa"/>
          </w:tcPr>
          <w:p w:rsidR="00A73FEF" w:rsidRPr="00A73FEF" w:rsidRDefault="00A73FEF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>Основные понятия темы</w:t>
            </w:r>
            <w:proofErr w:type="gramStart"/>
            <w:r w:rsidRPr="00A73FEF">
              <w:rPr>
                <w:szCs w:val="20"/>
              </w:rPr>
              <w:t xml:space="preserve"> ,</w:t>
            </w:r>
            <w:proofErr w:type="gramEnd"/>
            <w:r w:rsidRPr="00A73FEF">
              <w:rPr>
                <w:szCs w:val="20"/>
              </w:rPr>
              <w:t xml:space="preserve"> формулы, единицы измерения величин </w:t>
            </w:r>
          </w:p>
        </w:tc>
        <w:tc>
          <w:tcPr>
            <w:tcW w:w="3402" w:type="dxa"/>
          </w:tcPr>
          <w:p w:rsidR="00A73FEF" w:rsidRPr="00A73FEF" w:rsidRDefault="00A73FEF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 xml:space="preserve">Производить вычисления по формулам </w:t>
            </w:r>
          </w:p>
        </w:tc>
        <w:tc>
          <w:tcPr>
            <w:tcW w:w="2977" w:type="dxa"/>
          </w:tcPr>
          <w:p w:rsidR="00A73FEF" w:rsidRPr="005F4AA5" w:rsidRDefault="00A73FEF" w:rsidP="00A73FEF">
            <w:pPr>
              <w:ind w:right="57"/>
            </w:pPr>
          </w:p>
        </w:tc>
        <w:tc>
          <w:tcPr>
            <w:tcW w:w="1559" w:type="dxa"/>
          </w:tcPr>
          <w:p w:rsidR="00A73FEF" w:rsidRPr="005F4AA5" w:rsidRDefault="00A73FEF" w:rsidP="00A73FEF">
            <w:pPr>
              <w:ind w:right="57"/>
            </w:pPr>
          </w:p>
        </w:tc>
        <w:tc>
          <w:tcPr>
            <w:tcW w:w="1614" w:type="dxa"/>
          </w:tcPr>
          <w:p w:rsidR="00A73FEF" w:rsidRPr="005F4AA5" w:rsidRDefault="00A73FEF" w:rsidP="00A73FEF">
            <w:pPr>
              <w:ind w:right="57"/>
            </w:pPr>
          </w:p>
        </w:tc>
      </w:tr>
      <w:tr w:rsidR="00A73FEF" w:rsidRPr="005F4AA5" w:rsidTr="006E5A63">
        <w:trPr>
          <w:trHeight w:val="579"/>
        </w:trPr>
        <w:tc>
          <w:tcPr>
            <w:tcW w:w="534" w:type="dxa"/>
          </w:tcPr>
          <w:p w:rsidR="00A73FEF" w:rsidRPr="005F4AA5" w:rsidRDefault="00A73FEF" w:rsidP="00A73FEF">
            <w:pPr>
              <w:ind w:right="57"/>
              <w:jc w:val="center"/>
            </w:pPr>
            <w:r>
              <w:t>68/</w:t>
            </w:r>
          </w:p>
        </w:tc>
        <w:tc>
          <w:tcPr>
            <w:tcW w:w="2409" w:type="dxa"/>
          </w:tcPr>
          <w:p w:rsidR="00A73FEF" w:rsidRPr="005F4AA5" w:rsidRDefault="00890855" w:rsidP="00A73FEF">
            <w:pPr>
              <w:ind w:right="57"/>
            </w:pPr>
            <w:r w:rsidRPr="005F4AA5">
              <w:t>Повторение темы «Электромагнитное поле»</w:t>
            </w:r>
          </w:p>
        </w:tc>
        <w:tc>
          <w:tcPr>
            <w:tcW w:w="3119" w:type="dxa"/>
          </w:tcPr>
          <w:p w:rsidR="00A73FEF" w:rsidRPr="00A73FEF" w:rsidRDefault="00A73FEF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>Основные понятия темы</w:t>
            </w:r>
            <w:proofErr w:type="gramStart"/>
            <w:r w:rsidRPr="00A73FEF">
              <w:rPr>
                <w:szCs w:val="20"/>
              </w:rPr>
              <w:t xml:space="preserve"> ,</w:t>
            </w:r>
            <w:proofErr w:type="gramEnd"/>
            <w:r w:rsidRPr="00A73FEF">
              <w:rPr>
                <w:szCs w:val="20"/>
              </w:rPr>
              <w:t xml:space="preserve"> формулы, единицы измерения величин </w:t>
            </w:r>
          </w:p>
        </w:tc>
        <w:tc>
          <w:tcPr>
            <w:tcW w:w="3402" w:type="dxa"/>
          </w:tcPr>
          <w:p w:rsidR="00A73FEF" w:rsidRPr="00A73FEF" w:rsidRDefault="00A73FEF" w:rsidP="00A73FEF">
            <w:pPr>
              <w:rPr>
                <w:szCs w:val="20"/>
              </w:rPr>
            </w:pPr>
            <w:r w:rsidRPr="00A73FEF">
              <w:rPr>
                <w:szCs w:val="20"/>
              </w:rPr>
              <w:t xml:space="preserve">Производить вычисления по формулам </w:t>
            </w:r>
          </w:p>
        </w:tc>
        <w:tc>
          <w:tcPr>
            <w:tcW w:w="2977" w:type="dxa"/>
          </w:tcPr>
          <w:p w:rsidR="00A73FEF" w:rsidRPr="005F4AA5" w:rsidRDefault="00A73FEF" w:rsidP="00A73FEF">
            <w:pPr>
              <w:ind w:right="57"/>
            </w:pPr>
          </w:p>
        </w:tc>
        <w:tc>
          <w:tcPr>
            <w:tcW w:w="1559" w:type="dxa"/>
          </w:tcPr>
          <w:p w:rsidR="00A73FEF" w:rsidRPr="005F4AA5" w:rsidRDefault="00A73FEF" w:rsidP="00A73FEF">
            <w:pPr>
              <w:ind w:right="57"/>
            </w:pPr>
          </w:p>
        </w:tc>
        <w:tc>
          <w:tcPr>
            <w:tcW w:w="1614" w:type="dxa"/>
          </w:tcPr>
          <w:p w:rsidR="00A73FEF" w:rsidRPr="005F4AA5" w:rsidRDefault="00A73FEF" w:rsidP="00A73FEF">
            <w:pPr>
              <w:ind w:right="57"/>
            </w:pPr>
          </w:p>
        </w:tc>
      </w:tr>
    </w:tbl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5D3E98" w:rsidRPr="00164ECD" w:rsidRDefault="005D3E98" w:rsidP="00164ECD">
      <w:pPr>
        <w:spacing w:line="360" w:lineRule="auto"/>
        <w:ind w:firstLine="709"/>
        <w:jc w:val="both"/>
        <w:rPr>
          <w:rFonts w:cs="Times New Roman"/>
          <w:sz w:val="28"/>
          <w:szCs w:val="18"/>
        </w:rPr>
      </w:pPr>
    </w:p>
    <w:p w:rsidR="00266ADB" w:rsidRDefault="0014750D" w:rsidP="0014750D">
      <w:r w:rsidRPr="003D7459">
        <w:rPr>
          <w:sz w:val="28"/>
          <w:szCs w:val="28"/>
        </w:rPr>
        <w:t>.</w:t>
      </w:r>
    </w:p>
    <w:sectPr w:rsidR="00266ADB" w:rsidSect="005D3E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451456A"/>
    <w:multiLevelType w:val="hybridMultilevel"/>
    <w:tmpl w:val="7BB42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>
    <w:nsid w:val="117E310F"/>
    <w:multiLevelType w:val="hybridMultilevel"/>
    <w:tmpl w:val="95F42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13791"/>
    <w:multiLevelType w:val="hybridMultilevel"/>
    <w:tmpl w:val="DBDAD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35075E"/>
    <w:multiLevelType w:val="hybridMultilevel"/>
    <w:tmpl w:val="646C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F563AC"/>
    <w:multiLevelType w:val="hybridMultilevel"/>
    <w:tmpl w:val="021A0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E7C1110"/>
    <w:multiLevelType w:val="hybridMultilevel"/>
    <w:tmpl w:val="E30E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154B7"/>
    <w:multiLevelType w:val="hybridMultilevel"/>
    <w:tmpl w:val="67943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5">
    <w:nsid w:val="54760AB5"/>
    <w:multiLevelType w:val="singleLevel"/>
    <w:tmpl w:val="F12842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67DF2ED7"/>
    <w:multiLevelType w:val="hybridMultilevel"/>
    <w:tmpl w:val="6220B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0B5385"/>
    <w:multiLevelType w:val="hybridMultilevel"/>
    <w:tmpl w:val="935A8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167BBD"/>
    <w:multiLevelType w:val="hybridMultilevel"/>
    <w:tmpl w:val="85941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B41D23"/>
    <w:multiLevelType w:val="hybridMultilevel"/>
    <w:tmpl w:val="F4A28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0"/>
  </w:num>
  <w:num w:numId="6">
    <w:abstractNumId w:val="8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12"/>
  </w:num>
  <w:num w:numId="12">
    <w:abstractNumId w:val="19"/>
  </w:num>
  <w:num w:numId="13">
    <w:abstractNumId w:val="18"/>
  </w:num>
  <w:num w:numId="14">
    <w:abstractNumId w:val="5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3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0D"/>
    <w:rsid w:val="000023B6"/>
    <w:rsid w:val="00061D51"/>
    <w:rsid w:val="00071EE7"/>
    <w:rsid w:val="00126E2B"/>
    <w:rsid w:val="00131939"/>
    <w:rsid w:val="0014750D"/>
    <w:rsid w:val="0015146C"/>
    <w:rsid w:val="00157CA0"/>
    <w:rsid w:val="00164ECD"/>
    <w:rsid w:val="001C0E8E"/>
    <w:rsid w:val="001C228C"/>
    <w:rsid w:val="001E5752"/>
    <w:rsid w:val="002164BA"/>
    <w:rsid w:val="002254D7"/>
    <w:rsid w:val="00226A6D"/>
    <w:rsid w:val="00266ADB"/>
    <w:rsid w:val="00294506"/>
    <w:rsid w:val="002F0574"/>
    <w:rsid w:val="003046E2"/>
    <w:rsid w:val="00333B79"/>
    <w:rsid w:val="00354CAA"/>
    <w:rsid w:val="003640DD"/>
    <w:rsid w:val="00397935"/>
    <w:rsid w:val="003A2395"/>
    <w:rsid w:val="003C00E3"/>
    <w:rsid w:val="003C7B78"/>
    <w:rsid w:val="003E5B5E"/>
    <w:rsid w:val="003E7187"/>
    <w:rsid w:val="00434722"/>
    <w:rsid w:val="00452FC9"/>
    <w:rsid w:val="00466460"/>
    <w:rsid w:val="004742BB"/>
    <w:rsid w:val="00480718"/>
    <w:rsid w:val="004915F3"/>
    <w:rsid w:val="004F0130"/>
    <w:rsid w:val="00510860"/>
    <w:rsid w:val="00537182"/>
    <w:rsid w:val="005A6F4E"/>
    <w:rsid w:val="005B23ED"/>
    <w:rsid w:val="005D3E98"/>
    <w:rsid w:val="005F21C2"/>
    <w:rsid w:val="006602A8"/>
    <w:rsid w:val="0066491A"/>
    <w:rsid w:val="00676E1A"/>
    <w:rsid w:val="00684731"/>
    <w:rsid w:val="00685221"/>
    <w:rsid w:val="006D2A8F"/>
    <w:rsid w:val="006E5A63"/>
    <w:rsid w:val="006E5C46"/>
    <w:rsid w:val="00703BD5"/>
    <w:rsid w:val="00715B30"/>
    <w:rsid w:val="00722442"/>
    <w:rsid w:val="00722924"/>
    <w:rsid w:val="0074252A"/>
    <w:rsid w:val="00771E15"/>
    <w:rsid w:val="0079190A"/>
    <w:rsid w:val="00791A4E"/>
    <w:rsid w:val="007F586A"/>
    <w:rsid w:val="007F58A7"/>
    <w:rsid w:val="00814361"/>
    <w:rsid w:val="008173EC"/>
    <w:rsid w:val="0082750F"/>
    <w:rsid w:val="00844504"/>
    <w:rsid w:val="00851D7C"/>
    <w:rsid w:val="00857AEF"/>
    <w:rsid w:val="00890855"/>
    <w:rsid w:val="008B7DC2"/>
    <w:rsid w:val="008D40AC"/>
    <w:rsid w:val="00905C16"/>
    <w:rsid w:val="0090728C"/>
    <w:rsid w:val="0095535C"/>
    <w:rsid w:val="009670FE"/>
    <w:rsid w:val="0097211D"/>
    <w:rsid w:val="0099690D"/>
    <w:rsid w:val="009B4787"/>
    <w:rsid w:val="009E7B65"/>
    <w:rsid w:val="009F6F7E"/>
    <w:rsid w:val="00A111E4"/>
    <w:rsid w:val="00A35B1F"/>
    <w:rsid w:val="00A50D80"/>
    <w:rsid w:val="00A61367"/>
    <w:rsid w:val="00A73FEF"/>
    <w:rsid w:val="00A771DD"/>
    <w:rsid w:val="00AD0FE5"/>
    <w:rsid w:val="00AD3793"/>
    <w:rsid w:val="00AD49F8"/>
    <w:rsid w:val="00B0175E"/>
    <w:rsid w:val="00B062FA"/>
    <w:rsid w:val="00B33D38"/>
    <w:rsid w:val="00B50519"/>
    <w:rsid w:val="00B7032D"/>
    <w:rsid w:val="00B83ACB"/>
    <w:rsid w:val="00B857A5"/>
    <w:rsid w:val="00BE52FD"/>
    <w:rsid w:val="00C14B68"/>
    <w:rsid w:val="00C14F95"/>
    <w:rsid w:val="00C57504"/>
    <w:rsid w:val="00C613D5"/>
    <w:rsid w:val="00C702FD"/>
    <w:rsid w:val="00C81BE9"/>
    <w:rsid w:val="00C854DC"/>
    <w:rsid w:val="00CA16C8"/>
    <w:rsid w:val="00CB6ACC"/>
    <w:rsid w:val="00CC467C"/>
    <w:rsid w:val="00CF421E"/>
    <w:rsid w:val="00D12684"/>
    <w:rsid w:val="00D31C7B"/>
    <w:rsid w:val="00D41C2E"/>
    <w:rsid w:val="00D60B94"/>
    <w:rsid w:val="00D63281"/>
    <w:rsid w:val="00D65561"/>
    <w:rsid w:val="00D736BA"/>
    <w:rsid w:val="00D76928"/>
    <w:rsid w:val="00D82340"/>
    <w:rsid w:val="00D954D6"/>
    <w:rsid w:val="00D97695"/>
    <w:rsid w:val="00DA1B8C"/>
    <w:rsid w:val="00DF03D1"/>
    <w:rsid w:val="00DF6DC4"/>
    <w:rsid w:val="00E17998"/>
    <w:rsid w:val="00E43D44"/>
    <w:rsid w:val="00E77724"/>
    <w:rsid w:val="00E86DCA"/>
    <w:rsid w:val="00EA3F29"/>
    <w:rsid w:val="00EF3A2E"/>
    <w:rsid w:val="00F41976"/>
    <w:rsid w:val="00F8692F"/>
    <w:rsid w:val="00F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0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4750D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4750D"/>
    <w:rPr>
      <w:rFonts w:ascii="Arial" w:eastAsia="Times New Roman" w:hAnsi="Arial" w:cs="Calibri"/>
      <w:sz w:val="20"/>
      <w:szCs w:val="20"/>
      <w:lang w:val="x-none" w:eastAsia="ar-SA"/>
    </w:rPr>
  </w:style>
  <w:style w:type="paragraph" w:styleId="a3">
    <w:name w:val="List Paragraph"/>
    <w:basedOn w:val="a"/>
    <w:qFormat/>
    <w:rsid w:val="0014750D"/>
    <w:pPr>
      <w:ind w:left="720"/>
    </w:pPr>
  </w:style>
  <w:style w:type="paragraph" w:customStyle="1" w:styleId="21">
    <w:name w:val="Основной текст с отступом 21"/>
    <w:basedOn w:val="a"/>
    <w:rsid w:val="0014750D"/>
    <w:pPr>
      <w:spacing w:after="120" w:line="480" w:lineRule="auto"/>
      <w:ind w:left="283"/>
    </w:pPr>
  </w:style>
  <w:style w:type="paragraph" w:styleId="a4">
    <w:name w:val="Plain Text"/>
    <w:basedOn w:val="a"/>
    <w:link w:val="a5"/>
    <w:rsid w:val="0014750D"/>
    <w:pPr>
      <w:suppressAutoHyphens w:val="0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475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A35B1F"/>
    <w:rPr>
      <w:rFonts w:ascii="Verdana" w:hAnsi="Verdana" w:hint="default"/>
      <w:color w:val="105541"/>
      <w:sz w:val="28"/>
      <w:szCs w:val="2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2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92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3C00E3"/>
    <w:pPr>
      <w:suppressAutoHyphens w:val="0"/>
      <w:jc w:val="both"/>
    </w:pPr>
    <w:rPr>
      <w:rFonts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C00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b">
    <w:name w:val="Table Grid"/>
    <w:basedOn w:val="a1"/>
    <w:uiPriority w:val="59"/>
    <w:rsid w:val="0077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0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4750D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4750D"/>
    <w:rPr>
      <w:rFonts w:ascii="Arial" w:eastAsia="Times New Roman" w:hAnsi="Arial" w:cs="Calibri"/>
      <w:sz w:val="20"/>
      <w:szCs w:val="20"/>
      <w:lang w:val="x-none" w:eastAsia="ar-SA"/>
    </w:rPr>
  </w:style>
  <w:style w:type="paragraph" w:styleId="a3">
    <w:name w:val="List Paragraph"/>
    <w:basedOn w:val="a"/>
    <w:qFormat/>
    <w:rsid w:val="0014750D"/>
    <w:pPr>
      <w:ind w:left="720"/>
    </w:pPr>
  </w:style>
  <w:style w:type="paragraph" w:customStyle="1" w:styleId="21">
    <w:name w:val="Основной текст с отступом 21"/>
    <w:basedOn w:val="a"/>
    <w:rsid w:val="0014750D"/>
    <w:pPr>
      <w:spacing w:after="120" w:line="480" w:lineRule="auto"/>
      <w:ind w:left="283"/>
    </w:pPr>
  </w:style>
  <w:style w:type="paragraph" w:styleId="a4">
    <w:name w:val="Plain Text"/>
    <w:basedOn w:val="a"/>
    <w:link w:val="a5"/>
    <w:rsid w:val="0014750D"/>
    <w:pPr>
      <w:suppressAutoHyphens w:val="0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475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A35B1F"/>
    <w:rPr>
      <w:rFonts w:ascii="Verdana" w:hAnsi="Verdana" w:hint="default"/>
      <w:color w:val="105541"/>
      <w:sz w:val="28"/>
      <w:szCs w:val="2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2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92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3C00E3"/>
    <w:pPr>
      <w:suppressAutoHyphens w:val="0"/>
      <w:jc w:val="both"/>
    </w:pPr>
    <w:rPr>
      <w:rFonts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C00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b">
    <w:name w:val="Table Grid"/>
    <w:basedOn w:val="a1"/>
    <w:uiPriority w:val="59"/>
    <w:rsid w:val="0077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0A99-6605-4D5B-88E4-A40A7612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47</Pages>
  <Words>10680</Words>
  <Characters>60881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2012-10-18T06:25:00Z</cp:lastPrinted>
  <dcterms:created xsi:type="dcterms:W3CDTF">2012-10-14T03:51:00Z</dcterms:created>
  <dcterms:modified xsi:type="dcterms:W3CDTF">2012-10-18T06:33:00Z</dcterms:modified>
</cp:coreProperties>
</file>