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71" w:rsidRDefault="00520B71" w:rsidP="00520B71">
      <w:pPr>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Супоневская</w:t>
      </w:r>
      <w:proofErr w:type="spellEnd"/>
      <w:r>
        <w:rPr>
          <w:rFonts w:ascii="Times New Roman" w:hAnsi="Times New Roman" w:cs="Times New Roman"/>
          <w:b/>
          <w:sz w:val="24"/>
          <w:szCs w:val="24"/>
        </w:rPr>
        <w:t xml:space="preserve"> средняя общеобразовательная школа №2»</w:t>
      </w:r>
    </w:p>
    <w:p w:rsidR="00520B71" w:rsidRDefault="00520B71" w:rsidP="00520B71">
      <w:pPr>
        <w:pStyle w:val="aa"/>
      </w:pPr>
    </w:p>
    <w:p w:rsidR="00520B71" w:rsidRDefault="00520B71" w:rsidP="00520B71">
      <w:pPr>
        <w:pStyle w:val="aa"/>
      </w:pPr>
      <w:r>
        <w:t>Рассмотрено на заседании МО</w:t>
      </w:r>
      <w:r>
        <w:tab/>
      </w:r>
      <w:r>
        <w:tab/>
      </w:r>
      <w:r>
        <w:tab/>
        <w:t>«Согласовано» заместитель</w:t>
      </w:r>
      <w:r>
        <w:tab/>
      </w:r>
      <w:r>
        <w:tab/>
        <w:t xml:space="preserve">                           «Утверждаю»  Директор школы</w:t>
      </w:r>
    </w:p>
    <w:p w:rsidR="00520B71" w:rsidRDefault="00520B71" w:rsidP="00520B71">
      <w:pPr>
        <w:pStyle w:val="aa"/>
      </w:pPr>
      <w:r>
        <w:t xml:space="preserve">   гуманитарного цикла</w:t>
      </w:r>
      <w:r>
        <w:tab/>
      </w:r>
      <w:r>
        <w:tab/>
      </w:r>
      <w:r>
        <w:tab/>
      </w:r>
      <w:r>
        <w:tab/>
      </w:r>
      <w:r>
        <w:tab/>
      </w:r>
      <w:r>
        <w:tab/>
        <w:t>директора по УВР</w:t>
      </w:r>
      <w:r>
        <w:tab/>
      </w:r>
      <w:r>
        <w:tab/>
        <w:t xml:space="preserve">                __________</w:t>
      </w:r>
      <w:r w:rsidR="003D562D">
        <w:t xml:space="preserve"> А. В. </w:t>
      </w:r>
      <w:proofErr w:type="spellStart"/>
      <w:r w:rsidR="003D562D">
        <w:t>Буравлев</w:t>
      </w:r>
      <w:proofErr w:type="spellEnd"/>
      <w:r w:rsidR="003D562D">
        <w:t xml:space="preserve"> </w:t>
      </w:r>
    </w:p>
    <w:p w:rsidR="00520B71" w:rsidRDefault="00520B71" w:rsidP="00520B71">
      <w:pPr>
        <w:pStyle w:val="aa"/>
      </w:pPr>
      <w:r>
        <w:t>Протокол №___  «___»__________2014г.</w:t>
      </w:r>
      <w:r>
        <w:tab/>
      </w:r>
      <w:r>
        <w:tab/>
        <w:t>___________Федоренко С.В.</w:t>
      </w:r>
      <w:r>
        <w:tab/>
      </w:r>
      <w:r>
        <w:tab/>
        <w:t xml:space="preserve">                              Приказ №_____</w:t>
      </w:r>
    </w:p>
    <w:p w:rsidR="00520B71" w:rsidRDefault="00520B71" w:rsidP="00520B71">
      <w:pPr>
        <w:pStyle w:val="aa"/>
      </w:pPr>
      <w:r>
        <w:t>Председатель МО _______Полякова Е. В.                     «___»___________ 2014г.</w:t>
      </w:r>
      <w:r>
        <w:tab/>
      </w:r>
      <w:r>
        <w:tab/>
        <w:t xml:space="preserve">                              «___»______________ 2014г.</w:t>
      </w:r>
    </w:p>
    <w:p w:rsidR="00520B71" w:rsidRDefault="00520B71" w:rsidP="00520B71">
      <w:pPr>
        <w:rPr>
          <w:rFonts w:ascii="Times New Roman" w:hAnsi="Times New Roman" w:cs="Times New Roman"/>
          <w:sz w:val="24"/>
          <w:szCs w:val="24"/>
        </w:rPr>
      </w:pPr>
    </w:p>
    <w:p w:rsidR="00520B71" w:rsidRDefault="00520B71" w:rsidP="00520B71">
      <w:pPr>
        <w:rPr>
          <w:rFonts w:ascii="Times New Roman" w:hAnsi="Times New Roman" w:cs="Times New Roman"/>
          <w:sz w:val="24"/>
          <w:szCs w:val="24"/>
        </w:rPr>
      </w:pPr>
    </w:p>
    <w:p w:rsidR="00520B71" w:rsidRDefault="00520B71" w:rsidP="00520B71">
      <w:pPr>
        <w:rPr>
          <w:rFonts w:ascii="Times New Roman" w:hAnsi="Times New Roman" w:cs="Times New Roman"/>
          <w:sz w:val="24"/>
          <w:szCs w:val="24"/>
        </w:rPr>
      </w:pPr>
    </w:p>
    <w:p w:rsidR="00520B71" w:rsidRDefault="00520B71" w:rsidP="00520B71">
      <w:pPr>
        <w:rPr>
          <w:rFonts w:ascii="Times New Roman" w:hAnsi="Times New Roman" w:cs="Times New Roman"/>
          <w:sz w:val="24"/>
          <w:szCs w:val="24"/>
        </w:rPr>
      </w:pPr>
    </w:p>
    <w:p w:rsidR="00520B71" w:rsidRDefault="00520B71" w:rsidP="00520B71">
      <w:pPr>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520B71" w:rsidRDefault="00520B71" w:rsidP="00520B71">
      <w:pPr>
        <w:jc w:val="center"/>
        <w:rPr>
          <w:rFonts w:ascii="Times New Roman" w:hAnsi="Times New Roman" w:cs="Times New Roman"/>
          <w:b/>
          <w:sz w:val="24"/>
          <w:szCs w:val="24"/>
        </w:rPr>
      </w:pPr>
      <w:r>
        <w:rPr>
          <w:rFonts w:ascii="Times New Roman" w:hAnsi="Times New Roman" w:cs="Times New Roman"/>
          <w:b/>
          <w:sz w:val="40"/>
          <w:szCs w:val="40"/>
        </w:rPr>
        <w:t>по музыке</w:t>
      </w:r>
    </w:p>
    <w:p w:rsidR="00520B71" w:rsidRDefault="00520B71" w:rsidP="00520B71">
      <w:pPr>
        <w:jc w:val="center"/>
        <w:rPr>
          <w:rFonts w:ascii="Times New Roman" w:hAnsi="Times New Roman" w:cs="Times New Roman"/>
          <w:b/>
          <w:sz w:val="36"/>
          <w:szCs w:val="36"/>
        </w:rPr>
      </w:pPr>
      <w:r>
        <w:rPr>
          <w:rFonts w:ascii="Times New Roman" w:hAnsi="Times New Roman" w:cs="Times New Roman"/>
          <w:b/>
          <w:sz w:val="36"/>
          <w:szCs w:val="36"/>
        </w:rPr>
        <w:t>4 класс</w:t>
      </w:r>
    </w:p>
    <w:p w:rsidR="00520B71" w:rsidRDefault="00520B71" w:rsidP="00520B71">
      <w:pPr>
        <w:jc w:val="center"/>
        <w:rPr>
          <w:rFonts w:ascii="Times New Roman" w:hAnsi="Times New Roman" w:cs="Times New Roman"/>
          <w:b/>
          <w:sz w:val="36"/>
          <w:szCs w:val="36"/>
        </w:rPr>
      </w:pPr>
    </w:p>
    <w:p w:rsidR="00520B71" w:rsidRDefault="00520B71" w:rsidP="00520B71">
      <w:pPr>
        <w:jc w:val="center"/>
        <w:rPr>
          <w:rFonts w:ascii="Times New Roman" w:hAnsi="Times New Roman" w:cs="Times New Roman"/>
          <w:b/>
          <w:sz w:val="36"/>
          <w:szCs w:val="36"/>
        </w:rPr>
      </w:pPr>
      <w:r>
        <w:rPr>
          <w:rFonts w:ascii="Times New Roman" w:hAnsi="Times New Roman" w:cs="Times New Roman"/>
          <w:b/>
          <w:sz w:val="36"/>
          <w:szCs w:val="36"/>
        </w:rPr>
        <w:t>Учитель: Моргунова Е. А.</w:t>
      </w:r>
    </w:p>
    <w:p w:rsidR="00520B71" w:rsidRDefault="00520B71" w:rsidP="00520B71">
      <w:pPr>
        <w:jc w:val="center"/>
        <w:rPr>
          <w:rFonts w:ascii="Times New Roman" w:hAnsi="Times New Roman" w:cs="Times New Roman"/>
          <w:b/>
          <w:sz w:val="24"/>
          <w:szCs w:val="24"/>
        </w:rPr>
      </w:pPr>
    </w:p>
    <w:p w:rsidR="00520B71" w:rsidRDefault="00520B71" w:rsidP="00520B71">
      <w:pPr>
        <w:jc w:val="center"/>
        <w:rPr>
          <w:rFonts w:ascii="Times New Roman" w:hAnsi="Times New Roman" w:cs="Times New Roman"/>
          <w:b/>
          <w:sz w:val="24"/>
          <w:szCs w:val="24"/>
        </w:rPr>
      </w:pPr>
    </w:p>
    <w:p w:rsidR="00520B71" w:rsidRDefault="00520B71" w:rsidP="00520B71">
      <w:pPr>
        <w:pStyle w:val="ab"/>
        <w:autoSpaceDE w:val="0"/>
        <w:autoSpaceDN w:val="0"/>
        <w:adjustRightInd w:val="0"/>
        <w:spacing w:after="0" w:line="240" w:lineRule="auto"/>
        <w:ind w:left="1080"/>
        <w:jc w:val="center"/>
        <w:rPr>
          <w:rFonts w:ascii="Times New Roman" w:hAnsi="Times New Roman" w:cs="Times New Roman"/>
          <w:sz w:val="24"/>
          <w:szCs w:val="24"/>
        </w:rPr>
      </w:pPr>
      <w:proofErr w:type="spellStart"/>
      <w:r>
        <w:rPr>
          <w:rFonts w:ascii="Times New Roman" w:hAnsi="Times New Roman" w:cs="Times New Roman"/>
          <w:sz w:val="24"/>
          <w:szCs w:val="24"/>
        </w:rPr>
        <w:t>Супонево</w:t>
      </w:r>
      <w:proofErr w:type="spellEnd"/>
      <w:r>
        <w:rPr>
          <w:rFonts w:ascii="Times New Roman" w:hAnsi="Times New Roman" w:cs="Times New Roman"/>
          <w:sz w:val="24"/>
          <w:szCs w:val="24"/>
        </w:rPr>
        <w:t>– 2014</w:t>
      </w:r>
    </w:p>
    <w:p w:rsidR="00520B71" w:rsidRDefault="00520B71" w:rsidP="00520B71">
      <w:pPr>
        <w:pStyle w:val="ab"/>
        <w:autoSpaceDE w:val="0"/>
        <w:autoSpaceDN w:val="0"/>
        <w:adjustRightInd w:val="0"/>
        <w:spacing w:after="0" w:line="240" w:lineRule="auto"/>
        <w:ind w:left="1080"/>
        <w:jc w:val="center"/>
        <w:rPr>
          <w:rFonts w:ascii="Times New Roman" w:hAnsi="Times New Roman" w:cs="Times New Roman"/>
          <w:sz w:val="24"/>
          <w:szCs w:val="24"/>
        </w:rPr>
      </w:pPr>
    </w:p>
    <w:p w:rsidR="00520B71" w:rsidRDefault="00520B71" w:rsidP="00520B71">
      <w:pPr>
        <w:pStyle w:val="ab"/>
        <w:autoSpaceDE w:val="0"/>
        <w:autoSpaceDN w:val="0"/>
        <w:adjustRightInd w:val="0"/>
        <w:spacing w:after="0" w:line="240" w:lineRule="auto"/>
        <w:ind w:left="1080"/>
        <w:jc w:val="center"/>
        <w:rPr>
          <w:rFonts w:ascii="Times New Roman" w:hAnsi="Times New Roman" w:cs="Times New Roman"/>
          <w:sz w:val="24"/>
          <w:szCs w:val="24"/>
        </w:rPr>
      </w:pPr>
    </w:p>
    <w:p w:rsidR="00520B71" w:rsidRDefault="00520B71" w:rsidP="00520B71">
      <w:pPr>
        <w:pStyle w:val="ab"/>
        <w:numPr>
          <w:ilvl w:val="0"/>
          <w:numId w:val="2"/>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520B71" w:rsidRDefault="00520B71" w:rsidP="00520B71">
      <w:pPr>
        <w:pStyle w:val="a3"/>
        <w:ind w:left="1080"/>
      </w:pPr>
      <w: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примерными программами общего образования, авторской программой Е.Д.Критская, Г.П. Сергеева, Т.С. </w:t>
      </w:r>
      <w:proofErr w:type="spellStart"/>
      <w:r>
        <w:t>Шмагина</w:t>
      </w:r>
      <w:proofErr w:type="spellEnd"/>
      <w:r>
        <w:t xml:space="preserve"> «Музыка» и обеспечена УМК 1-4 класса </w:t>
      </w:r>
      <w:proofErr w:type="spellStart"/>
      <w:r>
        <w:t>авторыЕ.Д.Критская</w:t>
      </w:r>
      <w:proofErr w:type="spellEnd"/>
      <w:r>
        <w:t xml:space="preserve">, Г.П. Сергеева, Т.С. </w:t>
      </w:r>
      <w:proofErr w:type="spellStart"/>
      <w:r>
        <w:t>Шмагина</w:t>
      </w:r>
      <w:proofErr w:type="spellEnd"/>
    </w:p>
    <w:p w:rsidR="00520B71" w:rsidRDefault="00520B71" w:rsidP="00520B71">
      <w:pPr>
        <w:pStyle w:val="ab"/>
        <w:autoSpaceDE w:val="0"/>
        <w:autoSpaceDN w:val="0"/>
        <w:adjustRightInd w:val="0"/>
        <w:spacing w:after="0" w:line="240" w:lineRule="auto"/>
        <w:ind w:left="1080"/>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обучения детей в начальной школе решаются важнейшие задачи образования </w:t>
      </w:r>
      <w:r>
        <w:rPr>
          <w:rFonts w:ascii="Times New Roman" w:hAnsi="Times New Roman" w:cs="Times New Roman"/>
          <w:i/>
          <w:iCs/>
          <w:sz w:val="24"/>
          <w:szCs w:val="24"/>
        </w:rPr>
        <w:t xml:space="preserve">(формирование предметных и универсальных способов действий, обеспечивающих </w:t>
      </w:r>
      <w:proofErr w:type="spellStart"/>
      <w:r>
        <w:rPr>
          <w:rFonts w:ascii="Times New Roman" w:hAnsi="Times New Roman" w:cs="Times New Roman"/>
          <w:i/>
          <w:iCs/>
          <w:sz w:val="24"/>
          <w:szCs w:val="24"/>
        </w:rPr>
        <w:t>возможностьпродолжения</w:t>
      </w:r>
      <w:proofErr w:type="spellEnd"/>
      <w:r>
        <w:rPr>
          <w:rFonts w:ascii="Times New Roman" w:hAnsi="Times New Roman" w:cs="Times New Roman"/>
          <w:i/>
          <w:iCs/>
          <w:sz w:val="24"/>
          <w:szCs w:val="24"/>
        </w:rPr>
        <w:t xml:space="preserve"> образования в основной школе; воспитание </w:t>
      </w:r>
      <w:proofErr w:type="spellStart"/>
      <w:r>
        <w:rPr>
          <w:rFonts w:ascii="Times New Roman" w:hAnsi="Times New Roman" w:cs="Times New Roman"/>
          <w:i/>
          <w:iCs/>
          <w:sz w:val="24"/>
          <w:szCs w:val="24"/>
        </w:rPr>
        <w:t>уменияучиться</w:t>
      </w:r>
      <w:proofErr w:type="spellEnd"/>
      <w:r>
        <w:rPr>
          <w:rFonts w:ascii="Times New Roman" w:hAnsi="Times New Roman" w:cs="Times New Roman"/>
          <w:i/>
          <w:iCs/>
          <w:sz w:val="24"/>
          <w:szCs w:val="24"/>
        </w:rPr>
        <w:t xml:space="preserve">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Pr>
          <w:rFonts w:ascii="Times New Roman" w:hAnsi="Times New Roman" w:cs="Times New Roman"/>
          <w:i/>
          <w:iCs/>
          <w:sz w:val="24"/>
          <w:szCs w:val="24"/>
        </w:rPr>
        <w:t>саморегуляции</w:t>
      </w:r>
      <w:proofErr w:type="spellEnd"/>
      <w:r>
        <w:rPr>
          <w:rFonts w:ascii="Times New Roman" w:hAnsi="Times New Roman" w:cs="Times New Roman"/>
          <w:i/>
          <w:iCs/>
          <w:sz w:val="24"/>
          <w:szCs w:val="24"/>
        </w:rPr>
        <w:t>)</w:t>
      </w:r>
      <w:r>
        <w:rPr>
          <w:rFonts w:ascii="Times New Roman" w:hAnsi="Times New Roman" w:cs="Times New Roman"/>
          <w:sz w:val="24"/>
          <w:szCs w:val="24"/>
        </w:rPr>
        <w:t>. Безусловно, каждый предмет имеет свою специфику. Очень важную роль в процессе развития и воспитания личности играет предмет «Музыка»,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важнейших задач образования в начальной школе является </w:t>
      </w:r>
      <w:r>
        <w:rPr>
          <w:rFonts w:ascii="Times New Roman" w:hAnsi="Times New Roman" w:cs="Times New Roman"/>
          <w:b/>
          <w:bCs/>
          <w:sz w:val="24"/>
          <w:szCs w:val="24"/>
        </w:rPr>
        <w:t>формирование функционально грамотной личности</w:t>
      </w:r>
      <w:r>
        <w:rPr>
          <w:rFonts w:ascii="Times New Roman" w:hAnsi="Times New Roman" w:cs="Times New Roman"/>
          <w:sz w:val="24"/>
          <w:szCs w:val="24"/>
        </w:rPr>
        <w:t>,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Учебники «Музыка»  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художественный вкус, развивают активное, прочувственное и осознанное восприятие лучших образцов мировой </w:t>
      </w:r>
      <w:proofErr w:type="spellStart"/>
      <w:r>
        <w:rPr>
          <w:rFonts w:ascii="Times New Roman" w:hAnsi="Times New Roman" w:cs="Times New Roman"/>
          <w:sz w:val="24"/>
          <w:szCs w:val="24"/>
        </w:rPr>
        <w:t>музыкальнойкультуры</w:t>
      </w:r>
      <w:proofErr w:type="spellEnd"/>
      <w:r>
        <w:rPr>
          <w:rFonts w:ascii="Times New Roman" w:hAnsi="Times New Roman" w:cs="Times New Roman"/>
          <w:sz w:val="24"/>
          <w:szCs w:val="24"/>
        </w:rPr>
        <w:t xml:space="preserve"> на основе багажа музыкальных впечатлений, интонационно-образного словаря, первоначальных знаний о музыке, формирование опыта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хорового исполнительства, необходимых для ориентации ребёнка в сложном</w:t>
      </w:r>
      <w:proofErr w:type="gramEnd"/>
      <w:r>
        <w:rPr>
          <w:rFonts w:ascii="Times New Roman" w:hAnsi="Times New Roman" w:cs="Times New Roman"/>
          <w:sz w:val="24"/>
          <w:szCs w:val="24"/>
        </w:rPr>
        <w:t xml:space="preserve"> мире музыкального </w:t>
      </w:r>
      <w:proofErr w:type="spellStart"/>
      <w:r>
        <w:rPr>
          <w:rFonts w:ascii="Times New Roman" w:hAnsi="Times New Roman" w:cs="Times New Roman"/>
          <w:sz w:val="24"/>
          <w:szCs w:val="24"/>
        </w:rPr>
        <w:t>искусства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w:t>
      </w:r>
      <w:proofErr w:type="spellEnd"/>
      <w:r>
        <w:rPr>
          <w:rFonts w:ascii="Times New Roman" w:hAnsi="Times New Roman" w:cs="Times New Roman"/>
          <w:sz w:val="24"/>
          <w:szCs w:val="24"/>
        </w:rPr>
        <w:t xml:space="preserve"> замечать прекрасное в окружающем мире. Содержание обучения ориентировано на стратегию целенаправленной организации и </w:t>
      </w:r>
      <w:proofErr w:type="spellStart"/>
      <w:r>
        <w:rPr>
          <w:rFonts w:ascii="Times New Roman" w:hAnsi="Times New Roman" w:cs="Times New Roman"/>
          <w:sz w:val="24"/>
          <w:szCs w:val="24"/>
        </w:rPr>
        <w:t>планомерногоформирования</w:t>
      </w:r>
      <w:proofErr w:type="spellEnd"/>
      <w:r>
        <w:rPr>
          <w:rFonts w:ascii="Times New Roman" w:hAnsi="Times New Roman" w:cs="Times New Roman"/>
          <w:sz w:val="24"/>
          <w:szCs w:val="24"/>
        </w:rPr>
        <w:t xml:space="preserve"> музыкальной учебной деятельности, способствующей личностному, коммуникативному и социальному развитию школьника.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- 1 -</w:t>
      </w:r>
    </w:p>
    <w:p w:rsidR="00520B71" w:rsidRDefault="00520B71" w:rsidP="00520B71">
      <w:pPr>
        <w:pStyle w:val="ab"/>
        <w:numPr>
          <w:ilvl w:val="0"/>
          <w:numId w:val="2"/>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Общая характеристика учебного предмета</w:t>
      </w:r>
    </w:p>
    <w:p w:rsidR="00520B71" w:rsidRDefault="00520B71" w:rsidP="00520B71">
      <w:pPr>
        <w:pStyle w:val="ab"/>
        <w:autoSpaceDE w:val="0"/>
        <w:autoSpaceDN w:val="0"/>
        <w:adjustRightInd w:val="0"/>
        <w:spacing w:after="0" w:line="240" w:lineRule="auto"/>
        <w:ind w:left="1080"/>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Благодаря развитию современных информационных </w:t>
      </w:r>
      <w:proofErr w:type="spellStart"/>
      <w:r>
        <w:rPr>
          <w:rFonts w:ascii="Times New Roman" w:hAnsi="Times New Roman" w:cs="Times New Roman"/>
          <w:sz w:val="24"/>
          <w:szCs w:val="24"/>
        </w:rPr>
        <w:t>технологийсовременные</w:t>
      </w:r>
      <w:proofErr w:type="spellEnd"/>
      <w:r>
        <w:rPr>
          <w:rFonts w:ascii="Times New Roman" w:hAnsi="Times New Roman" w:cs="Times New Roman"/>
          <w:sz w:val="24"/>
          <w:szCs w:val="24"/>
        </w:rPr>
        <w:t xml:space="preserve"> школьники по сравнению с детьми пятнадцати двадцатилетней давности гораздо больше информированы, рациональнее и логичнее мыслят, 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 же время у многих из них существуют проблемы с эмоционально-образным мышлением и восприятием красоты мира.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Особенности курса</w:t>
      </w:r>
    </w:p>
    <w:p w:rsidR="00520B71" w:rsidRDefault="00520B71" w:rsidP="00520B71">
      <w:pPr>
        <w:autoSpaceDE w:val="0"/>
        <w:autoSpaceDN w:val="0"/>
        <w:adjustRightInd w:val="0"/>
        <w:spacing w:after="0" w:line="240" w:lineRule="auto"/>
        <w:jc w:val="both"/>
        <w:rPr>
          <w:rFonts w:ascii="Times New Roman" w:hAnsi="Times New Roman" w:cs="Times New Roman"/>
          <w:b/>
          <w:bCs/>
          <w:i/>
          <w:iCs/>
          <w:sz w:val="24"/>
          <w:szCs w:val="24"/>
        </w:rPr>
      </w:pPr>
      <w:proofErr w:type="gramStart"/>
      <w:r>
        <w:rPr>
          <w:rFonts w:ascii="Times New Roman" w:hAnsi="Times New Roman" w:cs="Times New Roman"/>
          <w:b/>
          <w:bCs/>
          <w:i/>
          <w:iCs/>
          <w:sz w:val="24"/>
          <w:szCs w:val="24"/>
        </w:rPr>
        <w:t>1) Сочетание основных пластов мирового музыкального искусства: фольклора, духовной музыки, произведений композиторов-классиков, сочинений современных композиторов с познавательным и с ориентированным на практические занятия в области овладения первичными навыками художественной и музыкальной деятельности.</w:t>
      </w:r>
      <w:proofErr w:type="gramEnd"/>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Авторы исходят из того, что объёмы учебников ограничены, а представления об искусстве у современных младших школьников, как правило, отрывочны и случайны. </w:t>
      </w:r>
      <w:proofErr w:type="gramStart"/>
      <w:r>
        <w:rPr>
          <w:rFonts w:ascii="Times New Roman" w:hAnsi="Times New Roman" w:cs="Times New Roman"/>
          <w:sz w:val="24"/>
          <w:szCs w:val="24"/>
        </w:rPr>
        <w:t>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музыкального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Pr>
          <w:rFonts w:ascii="Times New Roman" w:hAnsi="Times New Roman" w:cs="Times New Roman"/>
          <w:sz w:val="24"/>
          <w:szCs w:val="24"/>
        </w:rPr>
        <w:t xml:space="preserve"> При этом необходимо учить детей не стесняться </w:t>
      </w:r>
      <w:proofErr w:type="gramStart"/>
      <w:r>
        <w:rPr>
          <w:rFonts w:ascii="Times New Roman" w:hAnsi="Times New Roman" w:cs="Times New Roman"/>
          <w:sz w:val="24"/>
          <w:szCs w:val="24"/>
        </w:rPr>
        <w:t>эмоционально</w:t>
      </w:r>
      <w:proofErr w:type="gramEnd"/>
      <w:r>
        <w:rPr>
          <w:rFonts w:ascii="Times New Roman" w:hAnsi="Times New Roman" w:cs="Times New Roman"/>
          <w:sz w:val="24"/>
          <w:szCs w:val="24"/>
        </w:rPr>
        <w:t xml:space="preserve"> реагировать на музыкальный материал, чувствовать образный строй произведений и осмысленно излагать и защищать свою точку зрения.</w:t>
      </w:r>
    </w:p>
    <w:p w:rsidR="00520B71" w:rsidRDefault="00520B71" w:rsidP="00520B7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 Последовательность, единство и взаимосвязь теоретических и практических заданий.</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Основной способ получения знаний – </w:t>
      </w:r>
      <w:proofErr w:type="spellStart"/>
      <w:r>
        <w:rPr>
          <w:rFonts w:ascii="Times New Roman" w:hAnsi="Times New Roman" w:cs="Times New Roman"/>
          <w:b/>
          <w:bCs/>
          <w:sz w:val="24"/>
          <w:szCs w:val="24"/>
        </w:rPr>
        <w:t>деятельностный</w:t>
      </w:r>
      <w:proofErr w:type="spellEnd"/>
      <w:r>
        <w:rPr>
          <w:rFonts w:ascii="Times New Roman" w:hAnsi="Times New Roman" w:cs="Times New Roman"/>
          <w:b/>
          <w:bCs/>
          <w:sz w:val="24"/>
          <w:szCs w:val="24"/>
        </w:rPr>
        <w:t xml:space="preserve"> подход.</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школьник может научиться делать любое новое дело, самостоятельно осваивая его.</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предлагаемого курса у учащихся складывается представление о структуре музыкального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520B71" w:rsidRDefault="00520B71" w:rsidP="00520B7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 в основе обучения лежит усвоение знаний. Если исходить из такой цели образования, предлагаемое содержание курса музыкального искусства в начальной школе слишком объёмное.</w:t>
      </w:r>
    </w:p>
    <w:p w:rsidR="00520B71" w:rsidRDefault="00520B71" w:rsidP="00520B7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- 2 –</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Поэтому авторы руководствуются традиционным для учебников «Школы 2100» принципом минимакса. </w:t>
      </w:r>
      <w:r>
        <w:rPr>
          <w:rFonts w:ascii="Times New Roman" w:hAnsi="Times New Roman" w:cs="Times New Roman"/>
          <w:sz w:val="24"/>
          <w:szCs w:val="24"/>
        </w:rPr>
        <w:t xml:space="preserve">Согласно этому </w:t>
      </w:r>
      <w:proofErr w:type="spellStart"/>
      <w:r>
        <w:rPr>
          <w:rFonts w:ascii="Times New Roman" w:hAnsi="Times New Roman" w:cs="Times New Roman"/>
          <w:sz w:val="24"/>
          <w:szCs w:val="24"/>
        </w:rPr>
        <w:t>принципуучебники</w:t>
      </w:r>
      <w:proofErr w:type="spellEnd"/>
      <w:r>
        <w:rPr>
          <w:rFonts w:ascii="Times New Roman" w:hAnsi="Times New Roman" w:cs="Times New Roman"/>
          <w:sz w:val="24"/>
          <w:szCs w:val="24"/>
        </w:rPr>
        <w:t xml:space="preserve"> содержат избыточные знания, которые учащиеся </w:t>
      </w:r>
      <w:proofErr w:type="spellStart"/>
      <w:r>
        <w:rPr>
          <w:rFonts w:ascii="Times New Roman" w:hAnsi="Times New Roman" w:cs="Times New Roman"/>
          <w:sz w:val="24"/>
          <w:szCs w:val="24"/>
        </w:rPr>
        <w:t>могутусвоить</w:t>
      </w:r>
      <w:proofErr w:type="spellEnd"/>
      <w:r>
        <w:rPr>
          <w:rFonts w:ascii="Times New Roman" w:hAnsi="Times New Roman" w:cs="Times New Roman"/>
          <w:sz w:val="24"/>
          <w:szCs w:val="24"/>
        </w:rPr>
        <w:t xml:space="preserve">, а также избыточные задания, которые они могут </w:t>
      </w:r>
      <w:proofErr w:type="spellStart"/>
      <w:r>
        <w:rPr>
          <w:rFonts w:ascii="Times New Roman" w:hAnsi="Times New Roman" w:cs="Times New Roman"/>
          <w:sz w:val="24"/>
          <w:szCs w:val="24"/>
        </w:rPr>
        <w:t>выполнитьпо</w:t>
      </w:r>
      <w:proofErr w:type="spellEnd"/>
      <w:r>
        <w:rPr>
          <w:rFonts w:ascii="Times New Roman" w:hAnsi="Times New Roman" w:cs="Times New Roman"/>
          <w:sz w:val="24"/>
          <w:szCs w:val="24"/>
        </w:rPr>
        <w:t xml:space="preserve"> собственному желанию. В то же время важнейшие понятия </w:t>
      </w:r>
      <w:proofErr w:type="spellStart"/>
      <w:r>
        <w:rPr>
          <w:rFonts w:ascii="Times New Roman" w:hAnsi="Times New Roman" w:cs="Times New Roman"/>
          <w:sz w:val="24"/>
          <w:szCs w:val="24"/>
        </w:rPr>
        <w:t>исвязи</w:t>
      </w:r>
      <w:proofErr w:type="spellEnd"/>
      <w:r>
        <w:rPr>
          <w:rFonts w:ascii="Times New Roman" w:hAnsi="Times New Roman" w:cs="Times New Roman"/>
          <w:sz w:val="24"/>
          <w:szCs w:val="24"/>
        </w:rPr>
        <w:t xml:space="preserve">, входящие в минимум содержания (стандарт), должны </w:t>
      </w:r>
      <w:proofErr w:type="spellStart"/>
      <w:r>
        <w:rPr>
          <w:rFonts w:ascii="Times New Roman" w:hAnsi="Times New Roman" w:cs="Times New Roman"/>
          <w:sz w:val="24"/>
          <w:szCs w:val="24"/>
        </w:rPr>
        <w:t>усвоитьвсе</w:t>
      </w:r>
      <w:proofErr w:type="spellEnd"/>
      <w:r>
        <w:rPr>
          <w:rFonts w:ascii="Times New Roman" w:hAnsi="Times New Roman" w:cs="Times New Roman"/>
          <w:sz w:val="24"/>
          <w:szCs w:val="24"/>
        </w:rPr>
        <w:t xml:space="preserve"> ученики.</w:t>
      </w:r>
    </w:p>
    <w:p w:rsidR="00520B71" w:rsidRDefault="00520B71" w:rsidP="00520B7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 Практическая значимость, жизненная </w:t>
      </w:r>
      <w:proofErr w:type="spellStart"/>
      <w:r>
        <w:rPr>
          <w:rFonts w:ascii="Times New Roman" w:hAnsi="Times New Roman" w:cs="Times New Roman"/>
          <w:b/>
          <w:bCs/>
          <w:i/>
          <w:iCs/>
          <w:sz w:val="24"/>
          <w:szCs w:val="24"/>
        </w:rPr>
        <w:t>востребованность</w:t>
      </w:r>
      <w:proofErr w:type="spellEnd"/>
      <w:r>
        <w:rPr>
          <w:rFonts w:ascii="Times New Roman" w:hAnsi="Times New Roman" w:cs="Times New Roman"/>
          <w:b/>
          <w:bCs/>
          <w:i/>
          <w:iCs/>
          <w:sz w:val="24"/>
          <w:szCs w:val="24"/>
        </w:rPr>
        <w:t xml:space="preserve"> результата деятельности.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выражение своего отношения к музыке в слове, пластике, мимике, жестах; </w:t>
      </w:r>
      <w:proofErr w:type="gramStart"/>
      <w:r>
        <w:rPr>
          <w:rFonts w:ascii="Times New Roman" w:hAnsi="Times New Roman" w:cs="Times New Roman"/>
          <w:sz w:val="24"/>
          <w:szCs w:val="24"/>
        </w:rPr>
        <w:t xml:space="preserve">выразительное исполнение </w:t>
      </w:r>
      <w:proofErr w:type="spellStart"/>
      <w:r>
        <w:rPr>
          <w:rFonts w:ascii="Times New Roman" w:hAnsi="Times New Roman" w:cs="Times New Roman"/>
          <w:sz w:val="24"/>
          <w:szCs w:val="24"/>
        </w:rPr>
        <w:t>разножанровых</w:t>
      </w:r>
      <w:proofErr w:type="spellEnd"/>
      <w:r>
        <w:rPr>
          <w:rFonts w:ascii="Times New Roman" w:hAnsi="Times New Roman" w:cs="Times New Roman"/>
          <w:sz w:val="24"/>
          <w:szCs w:val="24"/>
        </w:rPr>
        <w:t xml:space="preserve"> песен, владея певческими умениями и навыками (координация слуха и голоса, выработка унисона, кантилены, правильного дыхания, дикции, артикуляции, участие в концертах, конкурсах, музицировать на детских инструментах, самостоятельно работать в творческих тетрадях, формировать личную фонотеку, видеотеку и т.д.. </w:t>
      </w:r>
      <w:r>
        <w:rPr>
          <w:rFonts w:ascii="Times New Roman" w:hAnsi="Times New Roman" w:cs="Times New Roman"/>
          <w:b/>
          <w:bCs/>
          <w:sz w:val="24"/>
          <w:szCs w:val="24"/>
        </w:rPr>
        <w:t>Решение проблемных творческих продуктивных задач – главный способ осмысления мира.</w:t>
      </w:r>
      <w:proofErr w:type="gramEnd"/>
    </w:p>
    <w:p w:rsidR="00520B71" w:rsidRDefault="00520B71" w:rsidP="00520B7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5) Воспитание в детях умения согласованно работать в коллективе.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Многие итоговые творческие задания могут быть выполнены только при условии разумно организованной работы группы учащихся, а возможно, и всего </w:t>
      </w:r>
      <w:proofErr w:type="spellStart"/>
      <w:r>
        <w:rPr>
          <w:rFonts w:ascii="Times New Roman" w:hAnsi="Times New Roman" w:cs="Times New Roman"/>
          <w:sz w:val="24"/>
          <w:szCs w:val="24"/>
        </w:rPr>
        <w:t>класса</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общение и взаимодействие в процессе ансамблевого, коллективного воплощения художественных образов, разыгрывание народных песен, участие в коллективных играх-драматизациях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Основные цели курса</w:t>
      </w:r>
    </w:p>
    <w:p w:rsidR="00520B71" w:rsidRDefault="00520B71" w:rsidP="00520B71">
      <w:pPr>
        <w:autoSpaceDE w:val="0"/>
        <w:autoSpaceDN w:val="0"/>
        <w:adjustRightInd w:val="0"/>
        <w:spacing w:after="0" w:line="240" w:lineRule="auto"/>
        <w:jc w:val="both"/>
        <w:rPr>
          <w:rFonts w:ascii="Times New Roman" w:hAnsi="Times New Roman" w:cs="Times New Roman"/>
          <w:b/>
          <w:bCs/>
          <w:sz w:val="24"/>
          <w:szCs w:val="24"/>
        </w:rPr>
      </w:pPr>
      <w:r>
        <w:rPr>
          <w:rFonts w:ascii="Times New Roman CYR" w:hAnsi="Times New Roman CYR" w:cs="Times New Roman CYR"/>
          <w:sz w:val="24"/>
          <w:szCs w:val="24"/>
        </w:rPr>
        <w:t>1. Воспитание культуры личности, формирование интереса к искусству как неотъемлемой части общечеловеческой культуры, средству познания мира и самопознания.</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Воспитание в детях эстетического чувства.</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Получение учащимися первоначальных знаний через опыт общения с музыкой.</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Развитие умения воспринимать и анализировать содержание различных музыкальных произведений.</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Развитие воображения и музыкальной памяти.</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Освоение элементарной музыкальной грамотности и основных приёмов музыкальной деятельности.</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Воспитание в учащихся умения согласованно и продуктивно работать в коллективе.</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Развитие и практическое применение полученных знаний и умений (ключевых компетенций) в проектной деятельности.</w:t>
      </w:r>
      <w:r>
        <w:rPr>
          <w:rFonts w:ascii="Times New Roman CYR" w:hAnsi="Times New Roman CYR" w:cs="Times New Roman CYR"/>
          <w:sz w:val="24"/>
          <w:szCs w:val="24"/>
        </w:rPr>
        <w:tab/>
      </w:r>
    </w:p>
    <w:p w:rsidR="00520B71" w:rsidRDefault="00520B71" w:rsidP="00520B71">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задачи курса</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поставленными целями в курсе решаются следующие задачи:</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Воспитание интереса и любви к музыкальному искусству, художественного вкуса, чувства музыки как основы музыкальной грамотности.</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Расширение художественно-эстетического кругозора</w:t>
      </w:r>
      <w:proofErr w:type="gramStart"/>
      <w:r>
        <w:rPr>
          <w:rFonts w:ascii="Times New Roman CYR" w:hAnsi="Times New Roman CYR" w:cs="Times New Roman CYR"/>
          <w:sz w:val="24"/>
          <w:szCs w:val="24"/>
        </w:rPr>
        <w:t xml:space="preserve"> ;</w:t>
      </w:r>
      <w:proofErr w:type="gramEnd"/>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Развитие интонационно-образного словаря;</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Формирование опыта </w:t>
      </w:r>
      <w:proofErr w:type="spellStart"/>
      <w:r>
        <w:rPr>
          <w:rFonts w:ascii="Times New Roman CYR" w:hAnsi="Times New Roman CYR" w:cs="Times New Roman CYR"/>
          <w:sz w:val="24"/>
          <w:szCs w:val="24"/>
        </w:rPr>
        <w:t>музицирования</w:t>
      </w:r>
      <w:proofErr w:type="spellEnd"/>
      <w:r>
        <w:rPr>
          <w:rFonts w:ascii="Times New Roman CYR" w:hAnsi="Times New Roman CYR" w:cs="Times New Roman CYR"/>
          <w:sz w:val="24"/>
          <w:szCs w:val="24"/>
        </w:rPr>
        <w:t>;</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6.Формирование хорового исполнительства, </w:t>
      </w:r>
      <w:proofErr w:type="gramStart"/>
      <w:r>
        <w:rPr>
          <w:rFonts w:ascii="Times New Roman CYR" w:hAnsi="Times New Roman CYR" w:cs="Times New Roman CYR"/>
          <w:sz w:val="24"/>
          <w:szCs w:val="24"/>
        </w:rPr>
        <w:t>необходимых</w:t>
      </w:r>
      <w:proofErr w:type="gramEnd"/>
      <w:r>
        <w:rPr>
          <w:rFonts w:ascii="Times New Roman CYR" w:hAnsi="Times New Roman CYR" w:cs="Times New Roman CYR"/>
          <w:sz w:val="24"/>
          <w:szCs w:val="24"/>
        </w:rPr>
        <w:t xml:space="preserve"> для ориентации ребёнка в сложном мире музыкального искусства.</w:t>
      </w:r>
    </w:p>
    <w:p w:rsidR="00520B71" w:rsidRDefault="00520B71" w:rsidP="00520B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учебниках реализуется </w:t>
      </w:r>
      <w:proofErr w:type="spellStart"/>
      <w:r>
        <w:rPr>
          <w:rFonts w:ascii="Times New Roman CYR" w:hAnsi="Times New Roman CYR" w:cs="Times New Roman CYR"/>
          <w:sz w:val="24"/>
          <w:szCs w:val="24"/>
        </w:rPr>
        <w:t>деятельностно-практический</w:t>
      </w:r>
      <w:proofErr w:type="spellEnd"/>
      <w:r>
        <w:rPr>
          <w:rFonts w:ascii="Times New Roman CYR" w:hAnsi="Times New Roman CYR" w:cs="Times New Roman CYR"/>
          <w:sz w:val="24"/>
          <w:szCs w:val="24"/>
        </w:rPr>
        <w:t xml:space="preserve"> подход к обучению, направленный на формирование как </w:t>
      </w:r>
      <w:proofErr w:type="spellStart"/>
      <w:r>
        <w:rPr>
          <w:rFonts w:ascii="Times New Roman CYR" w:hAnsi="Times New Roman CYR" w:cs="Times New Roman CYR"/>
          <w:sz w:val="24"/>
          <w:szCs w:val="24"/>
        </w:rPr>
        <w:t>общеучебных</w:t>
      </w:r>
      <w:proofErr w:type="spellEnd"/>
      <w:r>
        <w:rPr>
          <w:rFonts w:ascii="Times New Roman CYR" w:hAnsi="Times New Roman CYR" w:cs="Times New Roman CYR"/>
          <w:sz w:val="24"/>
          <w:szCs w:val="24"/>
        </w:rPr>
        <w:t xml:space="preserve">, так и специальных предметных умений и навыков. В курсе осуществляются </w:t>
      </w:r>
      <w:proofErr w:type="spellStart"/>
      <w:r>
        <w:rPr>
          <w:rFonts w:ascii="Times New Roman CYR" w:hAnsi="Times New Roman CYR" w:cs="Times New Roman CYR"/>
          <w:sz w:val="24"/>
          <w:szCs w:val="24"/>
        </w:rPr>
        <w:t>межпредметные</w:t>
      </w:r>
      <w:proofErr w:type="spellEnd"/>
      <w:r>
        <w:rPr>
          <w:rFonts w:ascii="Times New Roman CYR" w:hAnsi="Times New Roman CYR" w:cs="Times New Roman CYR"/>
          <w:sz w:val="24"/>
          <w:szCs w:val="24"/>
        </w:rPr>
        <w:t xml:space="preserve"> связи музыки с  литературой</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сторией,ИЗОдеятельностью,окружающиммиром,математикой, информатикой, развитием речи.</w:t>
      </w:r>
    </w:p>
    <w:p w:rsidR="00520B71" w:rsidRDefault="00520B71" w:rsidP="00520B7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w:t>
      </w:r>
      <w:proofErr w:type="spellStart"/>
      <w:r>
        <w:rPr>
          <w:rFonts w:ascii="Times New Roman CYR" w:hAnsi="Times New Roman CYR" w:cs="Times New Roman CYR"/>
          <w:sz w:val="24"/>
          <w:szCs w:val="24"/>
        </w:rPr>
        <w:t>уроков</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етверти</w:t>
      </w:r>
      <w:proofErr w:type="spellEnd"/>
      <w:r>
        <w:rPr>
          <w:rFonts w:ascii="Times New Roman CYR" w:hAnsi="Times New Roman CYR" w:cs="Times New Roman CYR"/>
          <w:sz w:val="24"/>
          <w:szCs w:val="24"/>
        </w:rPr>
        <w:t xml:space="preserve">, года. Занятия в первом классе носят вводный характер, предполагают знакомство детей с музыкой в широком жизненном контексте. В учебнике 1-ого класса два раздела: Музыка вокруг нас" и "Музыка и ты". В программе </w:t>
      </w:r>
      <w:r>
        <w:rPr>
          <w:rFonts w:ascii="Times New Roman" w:hAnsi="Times New Roman" w:cs="Times New Roman"/>
          <w:sz w:val="24"/>
          <w:szCs w:val="24"/>
          <w:lang w:val="en-US"/>
        </w:rPr>
        <w:t>II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lV</w:t>
      </w:r>
      <w:proofErr w:type="spellEnd"/>
      <w:proofErr w:type="gramEnd"/>
      <w:r>
        <w:rPr>
          <w:rFonts w:ascii="Times New Roman CYR" w:hAnsi="Times New Roman CYR" w:cs="Times New Roman CYR"/>
          <w:sz w:val="24"/>
          <w:szCs w:val="24"/>
        </w:rPr>
        <w:t xml:space="preserve">классов семь разделов: "Россия-Родина моя", "День, полный событий", "О России </w:t>
      </w:r>
      <w:proofErr w:type="spellStart"/>
      <w:r>
        <w:rPr>
          <w:rFonts w:ascii="Times New Roman CYR" w:hAnsi="Times New Roman CYR" w:cs="Times New Roman CYR"/>
          <w:sz w:val="24"/>
          <w:szCs w:val="24"/>
        </w:rPr>
        <w:t>петь-что</w:t>
      </w:r>
      <w:proofErr w:type="spellEnd"/>
      <w:r>
        <w:rPr>
          <w:rFonts w:ascii="Times New Roman CYR" w:hAnsi="Times New Roman CYR" w:cs="Times New Roman CYR"/>
          <w:sz w:val="24"/>
          <w:szCs w:val="24"/>
        </w:rPr>
        <w:t xml:space="preserve"> стремиться в храм", "Гори, гори ясно, чтобы не погасло", "В Музыкальном театре"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В концертном зале", "Чтоб музыкантом быть, так надобно терпенье".</w:t>
      </w:r>
    </w:p>
    <w:p w:rsidR="00520B71" w:rsidRDefault="00520B71" w:rsidP="00520B7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Зрительный ряд учебников выполняет функцию эмоционально-эстетического фона, усиливающего понимание детьми содержание музыкального произведения. Основой развития музыкального мышления детей становятся неоднозначность их восприятия, разнообразные варианты "</w:t>
      </w:r>
      <w:proofErr w:type="spellStart"/>
      <w:r>
        <w:rPr>
          <w:rFonts w:ascii="Times New Roman CYR" w:hAnsi="Times New Roman CYR" w:cs="Times New Roman CYR"/>
          <w:sz w:val="24"/>
          <w:szCs w:val="24"/>
        </w:rPr>
        <w:t>слышания</w:t>
      </w:r>
      <w:proofErr w:type="spellEnd"/>
      <w:r>
        <w:rPr>
          <w:rFonts w:ascii="Times New Roman CYR" w:hAnsi="Times New Roman CYR" w:cs="Times New Roman CYR"/>
          <w:sz w:val="24"/>
          <w:szCs w:val="24"/>
        </w:rPr>
        <w:t>"</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видения" конкретных музыкальных сочинений, отражённые, например, в рисунках, близких по своей сущности музыкальным произведениям.</w:t>
      </w:r>
    </w:p>
    <w:p w:rsidR="00520B71" w:rsidRDefault="00520B71" w:rsidP="00520B7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учебниках и рабочих тетрадях проблемные вопросы и задания нацеливают учащихся на самостоятельную работу в классе и дома</w:t>
      </w:r>
    </w:p>
    <w:p w:rsidR="00520B71" w:rsidRDefault="00520B71" w:rsidP="00520B7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 наличии программной фонотеки), исполнение песен и основных тем сочинений крупных жанров, </w:t>
      </w:r>
      <w:proofErr w:type="spellStart"/>
      <w:r>
        <w:rPr>
          <w:rFonts w:ascii="Times New Roman CYR" w:hAnsi="Times New Roman CYR" w:cs="Times New Roman CYR"/>
          <w:sz w:val="24"/>
          <w:szCs w:val="24"/>
        </w:rPr>
        <w:t>дирижирование</w:t>
      </w:r>
      <w:proofErr w:type="spellEnd"/>
      <w:r>
        <w:rPr>
          <w:rFonts w:ascii="Times New Roman CYR" w:hAnsi="Times New Roman CYR" w:cs="Times New Roman CYR"/>
          <w:sz w:val="24"/>
          <w:szCs w:val="24"/>
        </w:rPr>
        <w:t xml:space="preserve">, музыкальные </w:t>
      </w:r>
      <w:proofErr w:type="spellStart"/>
      <w:r>
        <w:rPr>
          <w:rFonts w:ascii="Times New Roman CYR" w:hAnsi="Times New Roman CYR" w:cs="Times New Roman CYR"/>
          <w:sz w:val="24"/>
          <w:szCs w:val="24"/>
        </w:rPr>
        <w:t>игры</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сновныемуз.понятия</w:t>
      </w:r>
      <w:proofErr w:type="spellEnd"/>
      <w:r>
        <w:rPr>
          <w:rFonts w:ascii="Times New Roman CYR" w:hAnsi="Times New Roman CYR" w:cs="Times New Roman CYR"/>
          <w:sz w:val="24"/>
          <w:szCs w:val="24"/>
        </w:rPr>
        <w:t xml:space="preserve"> и термины вводятся на страницах учебников и рабочих тетрадей.</w:t>
      </w:r>
    </w:p>
    <w:p w:rsidR="00520B71" w:rsidRDefault="00520B71" w:rsidP="00520B71">
      <w:pPr>
        <w:autoSpaceDE w:val="0"/>
        <w:autoSpaceDN w:val="0"/>
        <w:adjustRightInd w:val="0"/>
        <w:spacing w:after="0" w:line="240" w:lineRule="auto"/>
        <w:ind w:firstLine="708"/>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Контроль образовательных результатов</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Любая дидактика предполагает контроль над усвоением знаний, предметных умений и универсальных учебных действий. Поскольку музыка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слушать музыку, анализировать её, петь, </w:t>
      </w:r>
      <w:proofErr w:type="spellStart"/>
      <w:r>
        <w:rPr>
          <w:rFonts w:ascii="Times New Roman" w:hAnsi="Times New Roman" w:cs="Times New Roman"/>
          <w:sz w:val="24"/>
          <w:szCs w:val="24"/>
        </w:rPr>
        <w:t>ммузицировать</w:t>
      </w:r>
      <w:proofErr w:type="spellEnd"/>
      <w:r>
        <w:rPr>
          <w:rFonts w:ascii="Times New Roman" w:hAnsi="Times New Roman" w:cs="Times New Roman"/>
          <w:sz w:val="24"/>
          <w:szCs w:val="24"/>
        </w:rPr>
        <w:t>. Только в этом случае полученные знания и умения останутся с детьми надолго и существенно украсят и обогатят их последующую жизнь.</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Сформулируем требования к качеству знаний, предъявляемые на занятиях по музыке.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Важны и нужны прочные знания, а не выученный к данному уроку материал.</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Важно, чтобы школьники умели самостоятельно пользоваться полученными практическими умениями для выполнения собственных творческих работ: размышление о музыке, импровизация (речевая, вокальная, ритмическая, пластическая), творчество в рисунках на темы полюбившихся музыкальных произведений, эскизов костюмов и декораций к полюбившимся операм, балетам, музыкальным спектаклям;</w:t>
      </w:r>
    </w:p>
    <w:p w:rsidR="00520B71" w:rsidRDefault="00520B71" w:rsidP="00520B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4  -</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и др.</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Оценка усвоения знаний и умений </w:t>
      </w:r>
      <w:r>
        <w:rPr>
          <w:rFonts w:ascii="Times New Roman" w:hAnsi="Times New Roman" w:cs="Times New Roman"/>
          <w:sz w:val="24"/>
          <w:szCs w:val="24"/>
        </w:rPr>
        <w:t>осуществляется через выполнение учащимся продуктивных заданий в учебниках и рабочих тетрадях.</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что поможет ему войти в мир  большой музыки.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рисовать, сочинять и тому подобное).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Оценка усвоения знаний и умений </w:t>
      </w:r>
      <w:r>
        <w:rPr>
          <w:rFonts w:ascii="Times New Roman" w:hAnsi="Times New Roman" w:cs="Times New Roman"/>
          <w:sz w:val="24"/>
          <w:szCs w:val="24"/>
        </w:rPr>
        <w:t xml:space="preserve">осуществляется через постоянное повторение важнейших понятий, терминов, интонационно- образных сопоставлений произведений различных стилей (эпохальных, национальных, индивидуальных), многократное возвращение к одним и тем же сочинениям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вокальным, инструментальным). На этапе актуализации знаний перед началом изучения нового материала мы предлагаем учителю проводить </w:t>
      </w:r>
      <w:proofErr w:type="spellStart"/>
      <w:r>
        <w:rPr>
          <w:rFonts w:ascii="Times New Roman" w:hAnsi="Times New Roman" w:cs="Times New Roman"/>
          <w:sz w:val="24"/>
          <w:szCs w:val="24"/>
        </w:rPr>
        <w:t>блицопрос</w:t>
      </w:r>
      <w:proofErr w:type="spellEnd"/>
      <w:r>
        <w:rPr>
          <w:rFonts w:ascii="Times New Roman" w:hAnsi="Times New Roman" w:cs="Times New Roman"/>
          <w:sz w:val="24"/>
          <w:szCs w:val="24"/>
        </w:rPr>
        <w:t xml:space="preserve"> важнейших понятий курса и их взаимосвязей, которые необходимо вспомнить для правильного понимания новой темы.</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Задания в учебнике и рабочей тетради включают в соответствии с принципом </w:t>
      </w:r>
      <w:r>
        <w:rPr>
          <w:rFonts w:ascii="Times New Roman" w:hAnsi="Times New Roman" w:cs="Times New Roman"/>
          <w:i/>
          <w:iCs/>
          <w:sz w:val="24"/>
          <w:szCs w:val="24"/>
        </w:rPr>
        <w:t>минимакса</w:t>
      </w:r>
      <w:r>
        <w:rPr>
          <w:rFonts w:ascii="Times New Roman" w:hAnsi="Times New Roman" w:cs="Times New Roman"/>
          <w:sz w:val="24"/>
          <w:szCs w:val="24"/>
        </w:rPr>
        <w:t xml:space="preserve">, не только </w:t>
      </w:r>
      <w:r>
        <w:rPr>
          <w:rFonts w:ascii="Times New Roman" w:hAnsi="Times New Roman" w:cs="Times New Roman"/>
          <w:i/>
          <w:iCs/>
          <w:sz w:val="24"/>
          <w:szCs w:val="24"/>
        </w:rPr>
        <w:t xml:space="preserve">обязательный минимум </w:t>
      </w:r>
      <w:r>
        <w:rPr>
          <w:rFonts w:ascii="Times New Roman" w:hAnsi="Times New Roman" w:cs="Times New Roman"/>
          <w:sz w:val="24"/>
          <w:szCs w:val="24"/>
        </w:rPr>
        <w:t xml:space="preserve">(требования программы), который должны усвоить все ученики, но и </w:t>
      </w:r>
      <w:r>
        <w:rPr>
          <w:rFonts w:ascii="Times New Roman" w:hAnsi="Times New Roman" w:cs="Times New Roman"/>
          <w:i/>
          <w:iCs/>
          <w:sz w:val="24"/>
          <w:szCs w:val="24"/>
        </w:rPr>
        <w:t>максимум</w:t>
      </w:r>
      <w:r>
        <w:rPr>
          <w:rFonts w:ascii="Times New Roman" w:hAnsi="Times New Roman" w:cs="Times New Roman"/>
          <w:sz w:val="24"/>
          <w:szCs w:val="24"/>
        </w:rPr>
        <w:t>, который могут усвоить школьники.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Накопление  отметок и оценок показывает результаты продвижения в усвоении новых знаний и умений каждым учеником, развитие его умений действовать.</w:t>
      </w:r>
    </w:p>
    <w:p w:rsidR="00520B71" w:rsidRDefault="00520B71" w:rsidP="00520B7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5  -</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pStyle w:val="ab"/>
        <w:numPr>
          <w:ilvl w:val="0"/>
          <w:numId w:val="2"/>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Описание места учебного предмета в учебном плане</w:t>
      </w:r>
    </w:p>
    <w:p w:rsidR="00520B71" w:rsidRDefault="00520B71" w:rsidP="00520B71">
      <w:pPr>
        <w:pStyle w:val="ab"/>
        <w:autoSpaceDE w:val="0"/>
        <w:autoSpaceDN w:val="0"/>
        <w:adjustRightInd w:val="0"/>
        <w:spacing w:after="0" w:line="240" w:lineRule="auto"/>
        <w:ind w:left="1080"/>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базисным учебным планом курс «Музыка» изучается с 1-го по 4-й класс по одному часу в неделю. Общий объём учебного времени составляет 135  часов.</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 Описание ценностных ориентиров содержания учебного предмета</w:t>
      </w:r>
    </w:p>
    <w:p w:rsidR="00520B71" w:rsidRDefault="00520B71" w:rsidP="00520B71">
      <w:pPr>
        <w:autoSpaceDE w:val="0"/>
        <w:autoSpaceDN w:val="0"/>
        <w:adjustRightInd w:val="0"/>
        <w:spacing w:after="0" w:line="240" w:lineRule="auto"/>
        <w:jc w:val="center"/>
        <w:rPr>
          <w:rFonts w:ascii="Times New Roman" w:hAnsi="Times New Roman" w:cs="Times New Roman"/>
          <w:b/>
          <w:bCs/>
          <w:sz w:val="28"/>
          <w:szCs w:val="28"/>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изучении каждой темы, при анализе произведений искусства необходимо постоянно делать акцент на </w:t>
      </w:r>
      <w:r>
        <w:rPr>
          <w:rFonts w:ascii="Times New Roman" w:hAnsi="Times New Roman" w:cs="Times New Roman"/>
          <w:b/>
          <w:bCs/>
          <w:sz w:val="24"/>
          <w:szCs w:val="24"/>
        </w:rPr>
        <w:t>гуманистической</w:t>
      </w:r>
      <w:r>
        <w:rPr>
          <w:rFonts w:ascii="Times New Roman" w:hAnsi="Times New Roman" w:cs="Times New Roman"/>
          <w:sz w:val="24"/>
          <w:szCs w:val="24"/>
        </w:rPr>
        <w:t xml:space="preserve"> составляющей искусства: говорить о таких категориях, как </w:t>
      </w:r>
      <w:r>
        <w:rPr>
          <w:rFonts w:ascii="Times New Roman" w:hAnsi="Times New Roman" w:cs="Times New Roman"/>
          <w:b/>
          <w:bCs/>
          <w:i/>
          <w:iCs/>
          <w:sz w:val="24"/>
          <w:szCs w:val="24"/>
        </w:rPr>
        <w:t>красота, добро, истина, творчество, гражданственность, патриотизм, ценность природы и человеческой жизни</w:t>
      </w:r>
      <w:r>
        <w:rPr>
          <w:rFonts w:ascii="Times New Roman" w:hAnsi="Times New Roman" w:cs="Times New Roman"/>
          <w:sz w:val="24"/>
          <w:szCs w:val="24"/>
        </w:rPr>
        <w:t>.</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p>
    <w:p w:rsidR="00520B71" w:rsidRDefault="00520B71" w:rsidP="00520B7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 Личностные,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и предметные результаты</w:t>
      </w:r>
    </w:p>
    <w:p w:rsidR="00520B71" w:rsidRDefault="00520B71" w:rsidP="00520B7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освоения учебного предмета</w:t>
      </w:r>
    </w:p>
    <w:p w:rsidR="00520B71" w:rsidRDefault="00520B71" w:rsidP="00520B71">
      <w:pPr>
        <w:autoSpaceDE w:val="0"/>
        <w:autoSpaceDN w:val="0"/>
        <w:adjustRightInd w:val="0"/>
        <w:spacing w:after="0" w:line="240" w:lineRule="auto"/>
        <w:jc w:val="center"/>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 освоения курса музыки: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-развитое музыкально-эстетическое чувство, проявляющееся в эмоционально-ценностном отношении к искусству;</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творческого потенциала в процессе коллективного (индивидуального) </w:t>
      </w:r>
      <w:proofErr w:type="spellStart"/>
      <w:r>
        <w:rPr>
          <w:rFonts w:ascii="Times New Roman" w:hAnsi="Times New Roman" w:cs="Times New Roman"/>
          <w:bCs/>
          <w:sz w:val="24"/>
          <w:szCs w:val="24"/>
        </w:rPr>
        <w:t>музицирования</w:t>
      </w:r>
      <w:proofErr w:type="spellEnd"/>
      <w:r>
        <w:rPr>
          <w:rFonts w:ascii="Times New Roman" w:hAnsi="Times New Roman" w:cs="Times New Roman"/>
          <w:bCs/>
          <w:sz w:val="24"/>
          <w:szCs w:val="24"/>
        </w:rPr>
        <w:t xml:space="preserve"> при воплощении музыкальных образов;</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-позитивная самооценка своих музыкально- творческих возможностей.</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520B71" w:rsidRDefault="00520B71" w:rsidP="00520B7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устойчивый интерес к музыке и различным видам музыкально-творческой деятельности;</w:t>
      </w:r>
    </w:p>
    <w:p w:rsidR="00520B71" w:rsidRDefault="00520B71" w:rsidP="00520B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общее понятие о значении музыки в жизни человека,</w:t>
      </w:r>
    </w:p>
    <w:p w:rsidR="00520B71" w:rsidRDefault="00520B71" w:rsidP="00520B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520B71" w:rsidRDefault="00520B71" w:rsidP="00520B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элементарные умения и навыки в различных видах учебно-творческой деятельности;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  -</w:t>
      </w:r>
    </w:p>
    <w:p w:rsidR="00520B71" w:rsidRDefault="00520B71" w:rsidP="00520B71">
      <w:pPr>
        <w:autoSpaceDE w:val="0"/>
        <w:autoSpaceDN w:val="0"/>
        <w:adjustRightInd w:val="0"/>
        <w:spacing w:after="0" w:line="240" w:lineRule="auto"/>
        <w:jc w:val="both"/>
        <w:rPr>
          <w:rFonts w:ascii="Times New Roman" w:hAnsi="Times New Roman" w:cs="Times New Roman"/>
          <w:b/>
          <w:bCs/>
          <w:sz w:val="24"/>
          <w:szCs w:val="24"/>
        </w:rPr>
      </w:pPr>
    </w:p>
    <w:p w:rsidR="00520B71" w:rsidRDefault="00520B71" w:rsidP="00520B71">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Метапредметные</w:t>
      </w:r>
      <w:proofErr w:type="spellEnd"/>
      <w:r>
        <w:rPr>
          <w:rFonts w:ascii="Times New Roman" w:hAnsi="Times New Roman" w:cs="Times New Roman"/>
          <w:b/>
          <w:bCs/>
          <w:sz w:val="24"/>
          <w:szCs w:val="24"/>
        </w:rPr>
        <w:t xml:space="preserve"> результаты:</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-ориентация в культурном многообразии окружающей действительности, участие в музыкальной жизни класса, школы, города и др.;</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-продуктивное сотрудничество (общение, взаимодействие) со сверстниками при решении различных музыкально-творческих задач;</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-наблюдение за разнообразными явлениями жизни и искусства в учебной и внеурочной деятельности.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курса обеспечиваются познавательными и коммуникативными учебными действиями, а также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связями с изобразительной деятельностью, литературой, историей и даже с математикой.</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Поскольку музыкально-творческая деятельность неразрывно связана с эстетическим видением действительности, на занятиях курса детьми изучается </w:t>
      </w:r>
      <w:proofErr w:type="spellStart"/>
      <w:r>
        <w:rPr>
          <w:rFonts w:ascii="Times New Roman" w:hAnsi="Times New Roman" w:cs="Times New Roman"/>
          <w:sz w:val="24"/>
          <w:szCs w:val="24"/>
        </w:rPr>
        <w:t>общеэстетический</w:t>
      </w:r>
      <w:proofErr w:type="spellEnd"/>
      <w:r>
        <w:rPr>
          <w:rFonts w:ascii="Times New Roman" w:hAnsi="Times New Roman" w:cs="Times New Roman"/>
          <w:sz w:val="24"/>
          <w:szCs w:val="24"/>
        </w:rPr>
        <w:t xml:space="preserve"> контекст. Это довольно широкий спектр понятий, усвоение которых поможет учащимся осознанно включиться в творческий процесс.</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этого,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результатами изучения курса «Музыка» является формирование перечисленных ниже универсальных учебных действий (УУД).</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Регулятивные УУД</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Проговаривать последовательность действий на уроке.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работать по предложенному учителем плану.</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Познавательные УУД</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и группировать произведения музыкального</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искусства (по музыкальным средствам изобразительности, выразительности, жанрам и т.д.).</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Коммуникативные УУД</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пользоваться языком музыкального искусства: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донести свою позицию до собеседника;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оформить свою мысль в устной и письменной форме (на уровне одного предложения или небольшого текста).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слушать и понимать высказывания собеседников.</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выразительно читать и пересказывать содержание текста.</w:t>
      </w:r>
    </w:p>
    <w:p w:rsidR="00520B71" w:rsidRDefault="00520B71" w:rsidP="00520B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  -</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Совместно договариваться о правилах общения и поведения в школе и на уроках музыки и следовать им.</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согласованно, работать в группе: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учиться планировать работу в группе;</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учиться распределять работу между участниками проекта;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понимать общую задачу проекта и точно выполнять свою часть работы;</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уметь выполнять различные роли в группе (лидера, исполнителя, критика).</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p>
    <w:p w:rsidR="00520B71" w:rsidRDefault="00520B71" w:rsidP="00520B71"/>
    <w:p w:rsidR="00520B71" w:rsidRDefault="00520B71" w:rsidP="00520B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4-й класс</w:t>
      </w:r>
    </w:p>
    <w:p w:rsidR="00520B71" w:rsidRDefault="00520B71" w:rsidP="00520B71">
      <w:pPr>
        <w:autoSpaceDE w:val="0"/>
        <w:autoSpaceDN w:val="0"/>
        <w:adjustRightInd w:val="0"/>
        <w:spacing w:after="0" w:line="240" w:lineRule="auto"/>
        <w:rPr>
          <w:rFonts w:ascii="Times New Roman" w:hAnsi="Times New Roman" w:cs="Times New Roman"/>
          <w:b/>
          <w:bCs/>
          <w:sz w:val="24"/>
          <w:szCs w:val="24"/>
        </w:rPr>
      </w:pP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расширение жизненно-музыкальных впечатлений учащихся от общения с музыкой разных жанров, стилей, национальных и композиторских школ;</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выявление характерных особенностей русской музыки (народной и профессиональной) в сравнении с музыкой других народов и стран;</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формирование постоянной потребности общения с музыкой, искусством вне школы, в семье;</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формирование умений и навыков выразительного исполнения музыкальных произведений в разных видах музыкально-практической деятельности;</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w:t>
      </w:r>
    </w:p>
    <w:p w:rsidR="00520B71" w:rsidRDefault="00520B71" w:rsidP="00520B71">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w:t>
      </w:r>
    </w:p>
    <w:p w:rsidR="00520B71" w:rsidRDefault="00520B71" w:rsidP="00520B71">
      <w:pPr>
        <w:widowControl w:val="0"/>
        <w:numPr>
          <w:ilvl w:val="0"/>
          <w:numId w:val="4"/>
        </w:numPr>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совершенствование умений и навыков творческой музыкально-эстетической деятельности.</w:t>
      </w:r>
    </w:p>
    <w:p w:rsidR="00520B71" w:rsidRDefault="00520B71" w:rsidP="00520B71">
      <w:pPr>
        <w:rPr>
          <w:rFonts w:eastAsiaTheme="minorHAnsi"/>
        </w:rPr>
      </w:pPr>
    </w:p>
    <w:p w:rsidR="00520B71" w:rsidRDefault="00520B71" w:rsidP="00520B71"/>
    <w:p w:rsidR="00520B71" w:rsidRDefault="00520B71" w:rsidP="00520B71">
      <w:pPr>
        <w:jc w:val="center"/>
      </w:pPr>
      <w:bookmarkStart w:id="0" w:name="_GoBack"/>
      <w:r>
        <w:t>-  8  -</w:t>
      </w:r>
    </w:p>
    <w:bookmarkEnd w:id="0"/>
    <w:p w:rsidR="00520B71" w:rsidRDefault="00520B71" w:rsidP="00520B71"/>
    <w:p w:rsidR="00520B71" w:rsidRDefault="00520B71" w:rsidP="00520B71">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Pr>
          <w:rFonts w:ascii="Times New Roman" w:hAnsi="Times New Roman" w:cs="Times New Roman"/>
          <w:b/>
          <w:sz w:val="24"/>
          <w:szCs w:val="24"/>
        </w:rPr>
        <w:t>.Содержание тем учебного курса</w:t>
      </w:r>
    </w:p>
    <w:p w:rsidR="00520B71" w:rsidRDefault="00520B71" w:rsidP="00520B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4-й класс (34 ч)</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Занятия 1–5 (5 ч)</w:t>
      </w:r>
      <w:r>
        <w:rPr>
          <w:rFonts w:ascii="Times New Roman" w:hAnsi="Times New Roman" w:cs="Times New Roman"/>
          <w:sz w:val="24"/>
          <w:szCs w:val="24"/>
        </w:rPr>
        <w:t xml:space="preserve">, </w:t>
      </w:r>
      <w:r>
        <w:rPr>
          <w:rFonts w:ascii="Times New Roman" w:hAnsi="Times New Roman" w:cs="Times New Roman"/>
          <w:i/>
          <w:iCs/>
          <w:sz w:val="24"/>
          <w:szCs w:val="24"/>
        </w:rPr>
        <w:t xml:space="preserve">стр. 4–23, стр.2-5 рабочей тетради. </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i/>
          <w:iCs/>
          <w:sz w:val="24"/>
          <w:szCs w:val="24"/>
        </w:rPr>
      </w:pPr>
      <w:r>
        <w:rPr>
          <w:rFonts w:ascii="Times New Roman" w:hAnsi="Times New Roman" w:cs="Times New Roman"/>
          <w:b/>
          <w:bCs/>
          <w:i/>
          <w:iCs/>
          <w:sz w:val="24"/>
          <w:szCs w:val="24"/>
        </w:rPr>
        <w:t>Раздел</w:t>
      </w:r>
      <w:r>
        <w:rPr>
          <w:rFonts w:ascii="Times New Roman" w:hAnsi="Times New Roman" w:cs="Times New Roman"/>
          <w:bCs/>
          <w:i/>
          <w:iCs/>
          <w:sz w:val="24"/>
          <w:szCs w:val="24"/>
        </w:rPr>
        <w:t xml:space="preserve"> «</w:t>
      </w:r>
      <w:r>
        <w:rPr>
          <w:rFonts w:ascii="Times New Roman" w:hAnsi="Times New Roman" w:cs="Times New Roman"/>
          <w:b/>
          <w:bCs/>
          <w:i/>
          <w:iCs/>
          <w:sz w:val="24"/>
          <w:szCs w:val="24"/>
        </w:rPr>
        <w:t>Россия – Родина моя</w:t>
      </w:r>
      <w:r>
        <w:rPr>
          <w:rFonts w:ascii="Times New Roman" w:hAnsi="Times New Roman" w:cs="Times New Roman"/>
          <w:bCs/>
          <w:i/>
          <w:iCs/>
          <w:sz w:val="24"/>
          <w:szCs w:val="24"/>
        </w:rPr>
        <w:t>»</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Красота родной земли, человека в народной музыке и сочинениях русских композиторов.</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Общность интонаций народного и композиторского творчества. Тайна рождения песни.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Многообразие жанров народных песен, особенности интонаций, ритмов, композиционного строения, манеры исполнения.</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Лирические образы в музыке С. Рахманинова (инструментальный концерт, вокализ), патриотическая тема в музыке М. Глинки (опера, С. Прокофьева (кантата)</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вучащие картины.</w:t>
      </w:r>
    </w:p>
    <w:p w:rsidR="004B2A17" w:rsidRDefault="004B2A17" w:rsidP="00520B71">
      <w:pPr>
        <w:autoSpaceDE w:val="0"/>
        <w:autoSpaceDN w:val="0"/>
        <w:adjustRightInd w:val="0"/>
        <w:spacing w:after="0" w:line="240" w:lineRule="auto"/>
        <w:ind w:firstLine="708"/>
        <w:jc w:val="both"/>
        <w:rPr>
          <w:rFonts w:ascii="Times New Roman" w:hAnsi="Times New Roman" w:cs="Times New Roman"/>
          <w:bCs/>
          <w:sz w:val="24"/>
          <w:szCs w:val="24"/>
        </w:rPr>
      </w:pPr>
    </w:p>
    <w:p w:rsidR="004B2A17" w:rsidRDefault="004B2A17" w:rsidP="004B2A1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6-9  (4 ч)</w:t>
      </w:r>
      <w:r>
        <w:rPr>
          <w:rFonts w:ascii="Times New Roman" w:hAnsi="Times New Roman" w:cs="Times New Roman"/>
          <w:sz w:val="24"/>
          <w:szCs w:val="24"/>
        </w:rPr>
        <w:t xml:space="preserve">, </w:t>
      </w:r>
      <w:r>
        <w:rPr>
          <w:rFonts w:ascii="Times New Roman" w:hAnsi="Times New Roman" w:cs="Times New Roman"/>
          <w:i/>
          <w:iCs/>
          <w:sz w:val="24"/>
          <w:szCs w:val="24"/>
        </w:rPr>
        <w:t>стр. 39 - 57 учебника, стр. 8-9 рабочей тетради.</w:t>
      </w:r>
    </w:p>
    <w:p w:rsidR="004B2A17" w:rsidRDefault="004B2A17" w:rsidP="004B2A17">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i/>
          <w:iCs/>
          <w:sz w:val="24"/>
          <w:szCs w:val="24"/>
        </w:rPr>
        <w:t xml:space="preserve">Раздел </w:t>
      </w:r>
      <w:r>
        <w:rPr>
          <w:rFonts w:ascii="Times New Roman" w:hAnsi="Times New Roman" w:cs="Times New Roman"/>
          <w:b/>
          <w:i/>
          <w:iCs/>
          <w:sz w:val="24"/>
          <w:szCs w:val="24"/>
        </w:rPr>
        <w:t>«День, полный событий».</w:t>
      </w:r>
    </w:p>
    <w:p w:rsidR="004B2A17" w:rsidRDefault="004B2A17" w:rsidP="004B2A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день с А. </w:t>
      </w:r>
      <w:proofErr w:type="spellStart"/>
      <w:r>
        <w:rPr>
          <w:rFonts w:ascii="Times New Roman" w:hAnsi="Times New Roman" w:cs="Times New Roman"/>
          <w:sz w:val="24"/>
          <w:szCs w:val="24"/>
        </w:rPr>
        <w:t>Пушкиным</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ихайловское</w:t>
      </w:r>
      <w:proofErr w:type="spellEnd"/>
      <w:r>
        <w:rPr>
          <w:rFonts w:ascii="Times New Roman" w:hAnsi="Times New Roman" w:cs="Times New Roman"/>
          <w:sz w:val="24"/>
          <w:szCs w:val="24"/>
        </w:rPr>
        <w:t>: музыкально-поэтические образы природы, сказок в творчестве русских композиторов (П.Чайковский, М.Мусоргский, Н. Римский-Корсаков, Г.Свиридов, и др.).</w:t>
      </w:r>
    </w:p>
    <w:p w:rsidR="004B2A17" w:rsidRDefault="004B2A17" w:rsidP="004B2A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жанров народной музыки.</w:t>
      </w:r>
    </w:p>
    <w:p w:rsidR="004B2A17" w:rsidRDefault="004B2A17" w:rsidP="004B2A17">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Святогорский</w:t>
      </w:r>
      <w:proofErr w:type="spellEnd"/>
      <w:r>
        <w:rPr>
          <w:rFonts w:ascii="Times New Roman" w:hAnsi="Times New Roman" w:cs="Times New Roman"/>
          <w:sz w:val="24"/>
          <w:szCs w:val="24"/>
        </w:rPr>
        <w:t xml:space="preserve"> монастырь: колокольные звоны. </w:t>
      </w:r>
      <w:proofErr w:type="spellStart"/>
      <w:r>
        <w:rPr>
          <w:rFonts w:ascii="Times New Roman" w:hAnsi="Times New Roman" w:cs="Times New Roman"/>
          <w:sz w:val="24"/>
          <w:szCs w:val="24"/>
        </w:rPr>
        <w:t>Тригорское</w:t>
      </w:r>
      <w:proofErr w:type="spellEnd"/>
      <w:r>
        <w:rPr>
          <w:rFonts w:ascii="Times New Roman" w:hAnsi="Times New Roman" w:cs="Times New Roman"/>
          <w:sz w:val="24"/>
          <w:szCs w:val="24"/>
        </w:rPr>
        <w:t xml:space="preserve">: музыкально-литературные вечера  -  романсы, </w:t>
      </w:r>
      <w:proofErr w:type="spellStart"/>
      <w:r>
        <w:rPr>
          <w:rFonts w:ascii="Times New Roman" w:hAnsi="Times New Roman" w:cs="Times New Roman"/>
          <w:sz w:val="24"/>
          <w:szCs w:val="24"/>
        </w:rPr>
        <w:t>инструментальноемузицирование</w:t>
      </w:r>
      <w:proofErr w:type="spellEnd"/>
      <w:r>
        <w:rPr>
          <w:rFonts w:ascii="Times New Roman" w:hAnsi="Times New Roman" w:cs="Times New Roman"/>
          <w:sz w:val="24"/>
          <w:szCs w:val="24"/>
        </w:rPr>
        <w:t xml:space="preserve"> (ансамбль, дуэт)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узыкальность поэзии А.Пушкина.</w:t>
      </w:r>
    </w:p>
    <w:p w:rsidR="00520B71" w:rsidRDefault="00520B71" w:rsidP="001B337C">
      <w:pPr>
        <w:autoSpaceDE w:val="0"/>
        <w:autoSpaceDN w:val="0"/>
        <w:adjustRightInd w:val="0"/>
        <w:spacing w:after="0" w:line="240" w:lineRule="auto"/>
        <w:jc w:val="both"/>
        <w:rPr>
          <w:rFonts w:ascii="Times New Roman" w:hAnsi="Times New Roman" w:cs="Times New Roman"/>
          <w:bCs/>
          <w:sz w:val="24"/>
          <w:szCs w:val="24"/>
        </w:rPr>
      </w:pPr>
    </w:p>
    <w:p w:rsidR="00520B71" w:rsidRDefault="001B337C" w:rsidP="00520B7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10-13</w:t>
      </w:r>
      <w:r w:rsidR="00520B71">
        <w:rPr>
          <w:rFonts w:ascii="Times New Roman" w:hAnsi="Times New Roman" w:cs="Times New Roman"/>
          <w:b/>
          <w:bCs/>
          <w:sz w:val="24"/>
          <w:szCs w:val="24"/>
        </w:rPr>
        <w:t xml:space="preserve"> (4 ч)</w:t>
      </w:r>
      <w:r w:rsidR="00520B71">
        <w:rPr>
          <w:rFonts w:ascii="Times New Roman" w:hAnsi="Times New Roman" w:cs="Times New Roman"/>
          <w:sz w:val="24"/>
          <w:szCs w:val="24"/>
        </w:rPr>
        <w:t xml:space="preserve">, </w:t>
      </w:r>
      <w:r w:rsidR="00520B71">
        <w:rPr>
          <w:rFonts w:ascii="Times New Roman" w:hAnsi="Times New Roman" w:cs="Times New Roman"/>
          <w:i/>
          <w:iCs/>
          <w:sz w:val="24"/>
          <w:szCs w:val="24"/>
        </w:rPr>
        <w:t>стр. 23-38 учебника, стр. 6-7 рабочей тетради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b/>
          <w:i/>
          <w:iCs/>
          <w:sz w:val="24"/>
          <w:szCs w:val="24"/>
        </w:rPr>
        <w:t>«О России петь – что стремиться в храм».</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Нравственные подвиги святых земли русской (княгиня Ольга, князь Владимир, князь Александр Невский, преподобный Сергий Радонежский, Илья Муромец), их </w:t>
      </w:r>
      <w:proofErr w:type="spellStart"/>
      <w:r>
        <w:rPr>
          <w:rFonts w:ascii="Times New Roman" w:hAnsi="Times New Roman" w:cs="Times New Roman"/>
          <w:bCs/>
          <w:sz w:val="24"/>
          <w:szCs w:val="24"/>
        </w:rPr>
        <w:t>прочитание</w:t>
      </w:r>
      <w:proofErr w:type="spellEnd"/>
      <w:r>
        <w:rPr>
          <w:rFonts w:ascii="Times New Roman" w:hAnsi="Times New Roman" w:cs="Times New Roman"/>
          <w:bCs/>
          <w:sz w:val="24"/>
          <w:szCs w:val="24"/>
        </w:rPr>
        <w:t xml:space="preserve"> и восхваление.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Святые Кирилл и </w:t>
      </w:r>
      <w:proofErr w:type="spellStart"/>
      <w:r>
        <w:rPr>
          <w:rFonts w:ascii="Times New Roman" w:hAnsi="Times New Roman" w:cs="Times New Roman"/>
          <w:bCs/>
          <w:sz w:val="24"/>
          <w:szCs w:val="24"/>
        </w:rPr>
        <w:t>Мефодий</w:t>
      </w:r>
      <w:proofErr w:type="spellEnd"/>
      <w:r>
        <w:rPr>
          <w:rFonts w:ascii="Times New Roman" w:hAnsi="Times New Roman" w:cs="Times New Roman"/>
          <w:bCs/>
          <w:sz w:val="24"/>
          <w:szCs w:val="24"/>
        </w:rPr>
        <w:t xml:space="preserve"> _ создатели славянской письменности. Религиозные песнопения: стихира, </w:t>
      </w:r>
      <w:proofErr w:type="spellStart"/>
      <w:r>
        <w:rPr>
          <w:rFonts w:ascii="Times New Roman" w:hAnsi="Times New Roman" w:cs="Times New Roman"/>
          <w:bCs/>
          <w:sz w:val="24"/>
          <w:szCs w:val="24"/>
        </w:rPr>
        <w:t>тропать</w:t>
      </w:r>
      <w:proofErr w:type="spellEnd"/>
      <w:r>
        <w:rPr>
          <w:rFonts w:ascii="Times New Roman" w:hAnsi="Times New Roman" w:cs="Times New Roman"/>
          <w:bCs/>
          <w:sz w:val="24"/>
          <w:szCs w:val="24"/>
        </w:rPr>
        <w:t>, величание;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Особенности мелодики, ритма, исполнения.</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Праздники в русской православной церкви: Пасха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раздников праздник, торжество из торжеств». Церковные и народные традиции праздника. Образ светлого Христова Воскресенья в музыке русских композиторов.</w:t>
      </w:r>
    </w:p>
    <w:p w:rsidR="00520B71" w:rsidRDefault="00520B71" w:rsidP="00520B71">
      <w:pPr>
        <w:autoSpaceDE w:val="0"/>
        <w:autoSpaceDN w:val="0"/>
        <w:adjustRightInd w:val="0"/>
        <w:spacing w:after="0" w:line="240" w:lineRule="auto"/>
        <w:jc w:val="both"/>
        <w:rPr>
          <w:rFonts w:ascii="Times New Roman" w:hAnsi="Times New Roman" w:cs="Times New Roman"/>
          <w:sz w:val="24"/>
          <w:szCs w:val="24"/>
        </w:rPr>
      </w:pPr>
    </w:p>
    <w:p w:rsidR="00520B71" w:rsidRDefault="001B337C" w:rsidP="00520B71">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b/>
          <w:bCs/>
          <w:sz w:val="24"/>
          <w:szCs w:val="24"/>
        </w:rPr>
        <w:t>Занятия 14 -17 (4</w:t>
      </w:r>
      <w:r w:rsidR="00520B71">
        <w:rPr>
          <w:rFonts w:ascii="Times New Roman" w:hAnsi="Times New Roman" w:cs="Times New Roman"/>
          <w:b/>
          <w:bCs/>
          <w:sz w:val="24"/>
          <w:szCs w:val="24"/>
        </w:rPr>
        <w:t xml:space="preserve"> ч)</w:t>
      </w:r>
      <w:r w:rsidR="00520B71">
        <w:rPr>
          <w:rFonts w:ascii="Times New Roman" w:hAnsi="Times New Roman" w:cs="Times New Roman"/>
          <w:sz w:val="24"/>
          <w:szCs w:val="24"/>
        </w:rPr>
        <w:t xml:space="preserve">, </w:t>
      </w:r>
      <w:r w:rsidR="00520B71">
        <w:rPr>
          <w:rFonts w:ascii="Times New Roman" w:hAnsi="Times New Roman" w:cs="Times New Roman"/>
          <w:i/>
          <w:iCs/>
          <w:sz w:val="24"/>
          <w:szCs w:val="24"/>
        </w:rPr>
        <w:t>стр. 58 - 71 учебника, стр. 10 - 13 рабочей тетради.</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b/>
          <w:i/>
          <w:iCs/>
          <w:sz w:val="24"/>
          <w:szCs w:val="24"/>
        </w:rPr>
        <w:t>Раздел «Гори, гори ясно, чтобы не погасло»</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Народная песня</w:t>
      </w:r>
      <w:r>
        <w:rPr>
          <w:rFonts w:ascii="Times New Roman" w:hAnsi="Times New Roman" w:cs="Times New Roman"/>
          <w:bCs/>
          <w:sz w:val="24"/>
          <w:szCs w:val="24"/>
        </w:rPr>
        <w:t xml:space="preserve"> – летопись жизни народа и источник вдохновения композиторов разных стран и </w:t>
      </w:r>
      <w:proofErr w:type="spellStart"/>
      <w:r>
        <w:rPr>
          <w:rFonts w:ascii="Times New Roman" w:hAnsi="Times New Roman" w:cs="Times New Roman"/>
          <w:bCs/>
          <w:sz w:val="24"/>
          <w:szCs w:val="24"/>
        </w:rPr>
        <w:t>эпох</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южеты</w:t>
      </w:r>
      <w:proofErr w:type="spellEnd"/>
      <w:r>
        <w:rPr>
          <w:rFonts w:ascii="Times New Roman" w:hAnsi="Times New Roman" w:cs="Times New Roman"/>
          <w:bCs/>
          <w:sz w:val="24"/>
          <w:szCs w:val="24"/>
        </w:rPr>
        <w:t>, образы песен.</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Музыка в народном стиле. Приёмы развития: повтор, контраст, </w:t>
      </w:r>
      <w:proofErr w:type="spellStart"/>
      <w:r>
        <w:rPr>
          <w:rFonts w:ascii="Times New Roman" w:hAnsi="Times New Roman" w:cs="Times New Roman"/>
          <w:bCs/>
          <w:sz w:val="24"/>
          <w:szCs w:val="24"/>
        </w:rPr>
        <w:t>вариационность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импровизационность</w:t>
      </w:r>
      <w:proofErr w:type="spellEnd"/>
      <w:r>
        <w:rPr>
          <w:rFonts w:ascii="Times New Roman" w:hAnsi="Times New Roman" w:cs="Times New Roman"/>
          <w:bCs/>
          <w:sz w:val="24"/>
          <w:szCs w:val="24"/>
        </w:rPr>
        <w:t>.</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Единство слова, напева инструментального наигрыша, движений среды бытования в образцах народного творчества.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Устная и письменная традиция сохранения и передачи музыкального фольклора.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Музыкальные инструменты России: балалайка, гармонь и </w:t>
      </w:r>
      <w:proofErr w:type="spellStart"/>
      <w:r>
        <w:rPr>
          <w:rFonts w:ascii="Times New Roman" w:hAnsi="Times New Roman" w:cs="Times New Roman"/>
          <w:bCs/>
          <w:sz w:val="24"/>
          <w:szCs w:val="24"/>
        </w:rPr>
        <w:t>др</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ркестрр.н</w:t>
      </w:r>
      <w:proofErr w:type="spellEnd"/>
      <w:r>
        <w:rPr>
          <w:rFonts w:ascii="Times New Roman" w:hAnsi="Times New Roman" w:cs="Times New Roman"/>
          <w:bCs/>
          <w:sz w:val="24"/>
          <w:szCs w:val="24"/>
        </w:rPr>
        <w:t>. инструментов.</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Мифы, легенды, предания, сказки о музыке и музыкантах. Вариации в народной и композиторской музыке.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Церковные народные праздники на </w:t>
      </w:r>
      <w:proofErr w:type="spellStart"/>
      <w:r>
        <w:rPr>
          <w:rFonts w:ascii="Times New Roman" w:hAnsi="Times New Roman" w:cs="Times New Roman"/>
          <w:bCs/>
          <w:sz w:val="24"/>
          <w:szCs w:val="24"/>
        </w:rPr>
        <w:t>Руси:Троица</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кона</w:t>
      </w:r>
      <w:proofErr w:type="spellEnd"/>
      <w:r>
        <w:rPr>
          <w:rFonts w:ascii="Times New Roman" w:hAnsi="Times New Roman" w:cs="Times New Roman"/>
          <w:bCs/>
          <w:sz w:val="24"/>
          <w:szCs w:val="24"/>
        </w:rPr>
        <w:t xml:space="preserve"> «Троица» А. Рублёва.</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p>
    <w:p w:rsidR="00520B71" w:rsidRDefault="001B337C" w:rsidP="00520B7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18 - 23 (6</w:t>
      </w:r>
      <w:r w:rsidR="00520B71">
        <w:rPr>
          <w:rFonts w:ascii="Times New Roman" w:hAnsi="Times New Roman" w:cs="Times New Roman"/>
          <w:b/>
          <w:bCs/>
          <w:sz w:val="24"/>
          <w:szCs w:val="24"/>
        </w:rPr>
        <w:t xml:space="preserve"> ч)</w:t>
      </w:r>
      <w:r w:rsidR="00520B71">
        <w:rPr>
          <w:rFonts w:ascii="Times New Roman" w:hAnsi="Times New Roman" w:cs="Times New Roman"/>
          <w:sz w:val="24"/>
          <w:szCs w:val="24"/>
        </w:rPr>
        <w:t xml:space="preserve">, </w:t>
      </w:r>
      <w:r w:rsidR="00520B71">
        <w:rPr>
          <w:rFonts w:ascii="Times New Roman" w:hAnsi="Times New Roman" w:cs="Times New Roman"/>
          <w:i/>
          <w:iCs/>
          <w:sz w:val="24"/>
          <w:szCs w:val="24"/>
        </w:rPr>
        <w:t>стр. 72 -91 учебника, стр. 14 -17 рабочей тетради.</w:t>
      </w:r>
    </w:p>
    <w:p w:rsidR="00520B71" w:rsidRDefault="00520B71" w:rsidP="00520B71">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Раздел «В концертном зале»</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Особенности музыкальной драматургии (сочинения А. Бородина, П. Чайковского, С. Рахманинова, Л. Бетховена).</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Интонации народной музыки в творчестве Ф. Шопен</w:t>
      </w:r>
      <w:proofErr w:type="gramStart"/>
      <w:r>
        <w:rPr>
          <w:rFonts w:ascii="Times New Roman" w:hAnsi="Times New Roman" w:cs="Times New Roman"/>
          <w:iCs/>
          <w:sz w:val="24"/>
          <w:szCs w:val="24"/>
        </w:rPr>
        <w:t>а(</w:t>
      </w:r>
      <w:proofErr w:type="gramEnd"/>
      <w:r>
        <w:rPr>
          <w:rFonts w:ascii="Times New Roman" w:hAnsi="Times New Roman" w:cs="Times New Roman"/>
          <w:iCs/>
          <w:sz w:val="24"/>
          <w:szCs w:val="24"/>
        </w:rPr>
        <w:t>полонезы, мазурки, вальсы, прелюдии), М. Глинка(баркарола, хота).</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Музыкальные инструменты: виолончель, скрипка. Симфонический оркестр. Известные дирижеры и исполнительские коллективы.</w:t>
      </w:r>
    </w:p>
    <w:p w:rsidR="00520B71" w:rsidRDefault="00520B71" w:rsidP="00520B71">
      <w:pPr>
        <w:autoSpaceDE w:val="0"/>
        <w:autoSpaceDN w:val="0"/>
        <w:adjustRightInd w:val="0"/>
        <w:spacing w:after="0" w:line="240" w:lineRule="auto"/>
        <w:ind w:firstLine="708"/>
        <w:jc w:val="both"/>
        <w:rPr>
          <w:rFonts w:ascii="Times New Roman" w:hAnsi="Times New Roman" w:cs="Times New Roman"/>
          <w:iCs/>
          <w:sz w:val="24"/>
          <w:szCs w:val="24"/>
        </w:rPr>
      </w:pPr>
    </w:p>
    <w:p w:rsidR="00520B71" w:rsidRDefault="001B337C" w:rsidP="00520B7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Занятия 24 - 29</w:t>
      </w:r>
      <w:r w:rsidR="00520B71">
        <w:rPr>
          <w:rFonts w:ascii="Times New Roman" w:hAnsi="Times New Roman" w:cs="Times New Roman"/>
          <w:b/>
          <w:bCs/>
          <w:sz w:val="24"/>
          <w:szCs w:val="24"/>
        </w:rPr>
        <w:t>(6 ч)</w:t>
      </w:r>
      <w:r w:rsidR="00520B71">
        <w:rPr>
          <w:rFonts w:ascii="Times New Roman" w:hAnsi="Times New Roman" w:cs="Times New Roman"/>
          <w:sz w:val="24"/>
          <w:szCs w:val="24"/>
        </w:rPr>
        <w:t xml:space="preserve">, </w:t>
      </w:r>
      <w:r w:rsidR="00520B71">
        <w:rPr>
          <w:rFonts w:ascii="Times New Roman" w:hAnsi="Times New Roman" w:cs="Times New Roman"/>
          <w:i/>
          <w:iCs/>
          <w:sz w:val="24"/>
          <w:szCs w:val="24"/>
        </w:rPr>
        <w:t>стр. 92 - 109 учебника, стр. 18 -21 рабочей тетради.</w:t>
      </w:r>
    </w:p>
    <w:p w:rsidR="00520B71" w:rsidRDefault="00520B71" w:rsidP="00520B71">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i/>
          <w:iCs/>
          <w:sz w:val="24"/>
          <w:szCs w:val="24"/>
        </w:rPr>
        <w:t>Раздел</w:t>
      </w:r>
      <w:r>
        <w:rPr>
          <w:rFonts w:ascii="Times New Roman" w:hAnsi="Times New Roman" w:cs="Times New Roman"/>
          <w:b/>
          <w:i/>
          <w:iCs/>
          <w:sz w:val="24"/>
          <w:szCs w:val="24"/>
        </w:rPr>
        <w:t xml:space="preserve"> «В музыкальном театре»</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События отечественной истории в творчестве М.И. Глинки, М. Мусоргского, С. Прокофьева.</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Опера. Музыкальная тема – характеристика действующих лиц. Ария, речитатив/ песни, танцы и др.</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Линии драматургического развития действия в опере. Основные приёмы драматургии: контраст, сопоставление, повтор, вариантность.</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Балет. Особенности развития музыкальных образов в </w:t>
      </w:r>
      <w:proofErr w:type="spellStart"/>
      <w:r>
        <w:rPr>
          <w:rFonts w:ascii="Times New Roman" w:hAnsi="Times New Roman" w:cs="Times New Roman"/>
          <w:iCs/>
          <w:sz w:val="24"/>
          <w:szCs w:val="24"/>
        </w:rPr>
        <w:t>балетеах</w:t>
      </w:r>
      <w:proofErr w:type="spellEnd"/>
      <w:r>
        <w:rPr>
          <w:rFonts w:ascii="Times New Roman" w:hAnsi="Times New Roman" w:cs="Times New Roman"/>
          <w:iCs/>
          <w:sz w:val="24"/>
          <w:szCs w:val="24"/>
        </w:rPr>
        <w:t xml:space="preserve"> А. Хачатуряна, И. Стравинского</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Народные мотивы и своеобразие музыкального языка.</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Восточные мотивы в музыке русских композиторов.</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Жанры лёгкой музыки: оперетта, мюзикл. Особенности мелодики, ритмики, манеры исполнения.</w:t>
      </w:r>
    </w:p>
    <w:p w:rsidR="00520B71" w:rsidRDefault="00520B71" w:rsidP="00520B71">
      <w:pPr>
        <w:autoSpaceDE w:val="0"/>
        <w:autoSpaceDN w:val="0"/>
        <w:adjustRightInd w:val="0"/>
        <w:spacing w:after="0" w:line="240" w:lineRule="auto"/>
        <w:jc w:val="both"/>
        <w:rPr>
          <w:rFonts w:ascii="Times New Roman" w:hAnsi="Times New Roman" w:cs="Times New Roman"/>
          <w:iCs/>
          <w:sz w:val="24"/>
          <w:szCs w:val="24"/>
        </w:rPr>
      </w:pPr>
    </w:p>
    <w:p w:rsidR="00520B71" w:rsidRDefault="001B337C"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Занятие 30 -34 (5</w:t>
      </w:r>
      <w:r w:rsidR="00520B71">
        <w:rPr>
          <w:rFonts w:ascii="Times New Roman" w:hAnsi="Times New Roman" w:cs="Times New Roman"/>
          <w:b/>
          <w:bCs/>
          <w:sz w:val="24"/>
          <w:szCs w:val="24"/>
        </w:rPr>
        <w:t xml:space="preserve"> ч)</w:t>
      </w:r>
      <w:r w:rsidR="00520B71">
        <w:rPr>
          <w:rFonts w:ascii="Times New Roman" w:hAnsi="Times New Roman" w:cs="Times New Roman"/>
          <w:sz w:val="24"/>
          <w:szCs w:val="24"/>
        </w:rPr>
        <w:t xml:space="preserve">, </w:t>
      </w:r>
      <w:r w:rsidR="00520B71">
        <w:rPr>
          <w:rFonts w:ascii="Times New Roman" w:hAnsi="Times New Roman" w:cs="Times New Roman"/>
          <w:i/>
          <w:iCs/>
          <w:sz w:val="24"/>
          <w:szCs w:val="24"/>
        </w:rPr>
        <w:t xml:space="preserve">стр.110 -127 учебника, стр. 23 -25 рабочей тетради. </w:t>
      </w:r>
    </w:p>
    <w:p w:rsidR="00520B71" w:rsidRDefault="00520B71" w:rsidP="00520B71">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Раздел «Чтоб музыкантом быть, так надобно уменье»</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Произведения композиторов – классиков (С. Рахманинов, Н. Римский – Корсаков, Ф.Шопен) и мастерство известных исполнителей (С. Рихтер, С. Лемешев и др.) Сходство и различие музыкального языка разных эпох, композиторов, народов.</w:t>
      </w:r>
      <w:proofErr w:type="gramEnd"/>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Музыкальные образы и их развитие в разных жанрах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прелюдия, этюд, соната и др.).</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Интонационная выразительность музыкальной речи. Музыкальные инструменты – гитара.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Обработка. Переложение. Импровизация.</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Образы былин и сказок в произведениях Н. Римского-Корсакова.</w:t>
      </w:r>
    </w:p>
    <w:p w:rsidR="00520B71" w:rsidRDefault="00520B71" w:rsidP="00520B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Образ Родины в музыке М. Мусоргского.</w:t>
      </w:r>
    </w:p>
    <w:p w:rsidR="001B337C" w:rsidRDefault="001B337C"/>
    <w:p w:rsidR="001B337C" w:rsidRDefault="001B337C" w:rsidP="001B33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Календарно-тематический план</w:t>
      </w:r>
    </w:p>
    <w:p w:rsidR="001B337C" w:rsidRDefault="001B337C" w:rsidP="001B33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1B337C" w:rsidRDefault="001B337C" w:rsidP="001B337C">
      <w:pPr>
        <w:spacing w:after="0" w:line="240" w:lineRule="auto"/>
        <w:jc w:val="center"/>
        <w:rPr>
          <w:rFonts w:ascii="Times New Roman" w:hAnsi="Times New Roman" w:cs="Times New Roman"/>
          <w:b/>
          <w:sz w:val="28"/>
          <w:szCs w:val="28"/>
        </w:rPr>
      </w:pPr>
    </w:p>
    <w:tbl>
      <w:tblPr>
        <w:tblStyle w:val="ac"/>
        <w:tblW w:w="0" w:type="auto"/>
        <w:tblLayout w:type="fixed"/>
        <w:tblLook w:val="04A0"/>
      </w:tblPr>
      <w:tblGrid>
        <w:gridCol w:w="560"/>
        <w:gridCol w:w="1727"/>
        <w:gridCol w:w="1753"/>
        <w:gridCol w:w="725"/>
        <w:gridCol w:w="2147"/>
        <w:gridCol w:w="2181"/>
        <w:gridCol w:w="2149"/>
        <w:gridCol w:w="2003"/>
        <w:gridCol w:w="775"/>
        <w:gridCol w:w="766"/>
      </w:tblGrid>
      <w:tr w:rsidR="001B337C" w:rsidTr="001B337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r>
              <w:rPr>
                <w:rFonts w:ascii="Times New Roman" w:hAnsi="Times New Roman" w:cs="Times New Roman"/>
                <w:b/>
                <w:sz w:val="24"/>
                <w:szCs w:val="24"/>
              </w:rPr>
              <w:t>№</w:t>
            </w:r>
          </w:p>
          <w:p w:rsidR="001B337C" w:rsidRDefault="001B337C">
            <w:pPr>
              <w:rPr>
                <w:rFonts w:ascii="Times New Roman" w:hAnsi="Times New Roman" w:cs="Times New Roman"/>
              </w:rPr>
            </w:pP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spellEnd"/>
            <w:proofErr w:type="gramEnd"/>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proofErr w:type="spellStart"/>
            <w:r>
              <w:rPr>
                <w:rFonts w:ascii="Times New Roman" w:hAnsi="Times New Roman" w:cs="Times New Roman"/>
                <w:b/>
                <w:sz w:val="24"/>
                <w:szCs w:val="24"/>
              </w:rPr>
              <w:t>Наиме</w:t>
            </w:r>
            <w:proofErr w:type="spellEnd"/>
          </w:p>
          <w:p w:rsidR="001B337C" w:rsidRDefault="001B337C">
            <w:pPr>
              <w:rPr>
                <w:rFonts w:ascii="Times New Roman" w:hAnsi="Times New Roman" w:cs="Times New Roman"/>
                <w:b/>
                <w:sz w:val="24"/>
                <w:szCs w:val="24"/>
              </w:rPr>
            </w:pPr>
            <w:r>
              <w:rPr>
                <w:rFonts w:ascii="Times New Roman" w:hAnsi="Times New Roman" w:cs="Times New Roman"/>
                <w:b/>
                <w:sz w:val="24"/>
                <w:szCs w:val="24"/>
              </w:rPr>
              <w:t>нова</w:t>
            </w:r>
          </w:p>
          <w:p w:rsidR="001B337C" w:rsidRDefault="001B337C">
            <w:pPr>
              <w:rPr>
                <w:rFonts w:ascii="Times New Roman" w:hAnsi="Times New Roman" w:cs="Times New Roman"/>
                <w:b/>
                <w:sz w:val="24"/>
                <w:szCs w:val="24"/>
              </w:rPr>
            </w:pPr>
            <w:proofErr w:type="spellStart"/>
            <w:r>
              <w:rPr>
                <w:rFonts w:ascii="Times New Roman" w:hAnsi="Times New Roman" w:cs="Times New Roman"/>
                <w:b/>
                <w:sz w:val="24"/>
                <w:szCs w:val="24"/>
              </w:rPr>
              <w:t>ние</w:t>
            </w:r>
            <w:proofErr w:type="spellEnd"/>
          </w:p>
          <w:p w:rsidR="001B337C" w:rsidRDefault="001B337C">
            <w:pPr>
              <w:rPr>
                <w:rFonts w:ascii="Times New Roman" w:hAnsi="Times New Roman" w:cs="Times New Roman"/>
                <w:sz w:val="24"/>
                <w:szCs w:val="24"/>
              </w:rPr>
            </w:pPr>
            <w:r>
              <w:rPr>
                <w:rFonts w:ascii="Times New Roman" w:hAnsi="Times New Roman" w:cs="Times New Roman"/>
                <w:b/>
                <w:sz w:val="24"/>
                <w:szCs w:val="24"/>
              </w:rPr>
              <w:t>раздела</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r>
              <w:rPr>
                <w:rFonts w:ascii="Times New Roman" w:hAnsi="Times New Roman" w:cs="Times New Roman"/>
                <w:b/>
                <w:sz w:val="24"/>
                <w:szCs w:val="24"/>
              </w:rPr>
              <w:t>Кол-</w:t>
            </w:r>
          </w:p>
          <w:p w:rsidR="001B337C" w:rsidRDefault="001B337C">
            <w:pPr>
              <w:rPr>
                <w:rFonts w:ascii="Times New Roman" w:hAnsi="Times New Roman" w:cs="Times New Roman"/>
                <w:b/>
                <w:sz w:val="24"/>
                <w:szCs w:val="24"/>
              </w:rPr>
            </w:pPr>
            <w:r>
              <w:rPr>
                <w:rFonts w:ascii="Times New Roman" w:hAnsi="Times New Roman" w:cs="Times New Roman"/>
                <w:b/>
                <w:sz w:val="24"/>
                <w:szCs w:val="24"/>
              </w:rPr>
              <w:t>во</w:t>
            </w:r>
          </w:p>
          <w:p w:rsidR="001B337C" w:rsidRDefault="001B337C">
            <w:r>
              <w:rPr>
                <w:rFonts w:ascii="Times New Roman" w:hAnsi="Times New Roman" w:cs="Times New Roman"/>
                <w:b/>
                <w:sz w:val="24"/>
                <w:szCs w:val="24"/>
              </w:rPr>
              <w:t>час</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b/>
              </w:rPr>
            </w:pPr>
            <w:r>
              <w:rPr>
                <w:rFonts w:ascii="Times New Roman" w:hAnsi="Times New Roman" w:cs="Times New Roman"/>
                <w:b/>
                <w:sz w:val="24"/>
                <w:szCs w:val="24"/>
              </w:rPr>
              <w:t>Цели и задачи</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jc w:val="center"/>
            </w:pPr>
            <w:r>
              <w:rPr>
                <w:rFonts w:ascii="Times New Roman" w:hAnsi="Times New Roman" w:cs="Times New Roman"/>
                <w:b/>
                <w:sz w:val="24"/>
                <w:szCs w:val="24"/>
              </w:rPr>
              <w:t>Предметные результаты обучения</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r>
              <w:rPr>
                <w:rFonts w:ascii="Times New Roman" w:hAnsi="Times New Roman" w:cs="Times New Roman"/>
                <w:b/>
                <w:sz w:val="24"/>
                <w:szCs w:val="24"/>
              </w:rPr>
              <w:t>Универсальные</w:t>
            </w:r>
          </w:p>
          <w:p w:rsidR="001B337C" w:rsidRDefault="001B337C">
            <w:r>
              <w:rPr>
                <w:rFonts w:ascii="Times New Roman" w:hAnsi="Times New Roman" w:cs="Times New Roman"/>
                <w:b/>
                <w:sz w:val="24"/>
                <w:szCs w:val="24"/>
              </w:rPr>
              <w:t>учебные действия</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jc w:val="center"/>
              <w:rPr>
                <w:rFonts w:ascii="Times New Roman" w:hAnsi="Times New Roman" w:cs="Times New Roman"/>
                <w:b/>
                <w:sz w:val="24"/>
                <w:szCs w:val="24"/>
              </w:rPr>
            </w:pPr>
            <w:r>
              <w:rPr>
                <w:rFonts w:ascii="Times New Roman" w:hAnsi="Times New Roman" w:cs="Times New Roman"/>
                <w:b/>
                <w:sz w:val="24"/>
                <w:szCs w:val="24"/>
              </w:rPr>
              <w:t>Формы и</w:t>
            </w:r>
          </w:p>
          <w:p w:rsidR="001B337C" w:rsidRDefault="001B337C">
            <w:pPr>
              <w:jc w:val="center"/>
              <w:rPr>
                <w:rFonts w:ascii="Times New Roman" w:hAnsi="Times New Roman" w:cs="Times New Roman"/>
                <w:b/>
                <w:sz w:val="24"/>
                <w:szCs w:val="24"/>
              </w:rPr>
            </w:pPr>
            <w:r>
              <w:rPr>
                <w:rFonts w:ascii="Times New Roman" w:hAnsi="Times New Roman" w:cs="Times New Roman"/>
                <w:b/>
                <w:sz w:val="24"/>
                <w:szCs w:val="24"/>
              </w:rPr>
              <w:t>виды</w:t>
            </w:r>
          </w:p>
          <w:p w:rsidR="001B337C" w:rsidRDefault="001B337C">
            <w:pPr>
              <w:jc w:val="center"/>
            </w:pPr>
            <w:r>
              <w:rPr>
                <w:rFonts w:ascii="Times New Roman" w:hAnsi="Times New Roman" w:cs="Times New Roman"/>
                <w:b/>
                <w:sz w:val="24"/>
                <w:szCs w:val="24"/>
              </w:rPr>
              <w:t>контроля</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r>
              <w:rPr>
                <w:rFonts w:ascii="Times New Roman" w:hAnsi="Times New Roman" w:cs="Times New Roman"/>
                <w:b/>
                <w:sz w:val="24"/>
                <w:szCs w:val="24"/>
              </w:rPr>
              <w:t>Дата</w:t>
            </w:r>
          </w:p>
          <w:p w:rsidR="001B337C" w:rsidRDefault="001B337C">
            <w:pPr>
              <w:jc w:val="center"/>
            </w:pPr>
            <w:r>
              <w:rPr>
                <w:rFonts w:ascii="Times New Roman" w:hAnsi="Times New Roman" w:cs="Times New Roman"/>
                <w:b/>
                <w:sz w:val="24"/>
                <w:szCs w:val="24"/>
              </w:rPr>
              <w:t>план</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37C" w:rsidRDefault="001B337C">
            <w:pPr>
              <w:rPr>
                <w:rFonts w:ascii="Times New Roman" w:hAnsi="Times New Roman" w:cs="Times New Roman"/>
                <w:b/>
                <w:sz w:val="24"/>
                <w:szCs w:val="24"/>
              </w:rPr>
            </w:pPr>
            <w:r>
              <w:rPr>
                <w:rFonts w:ascii="Times New Roman" w:hAnsi="Times New Roman" w:cs="Times New Roman"/>
                <w:b/>
                <w:sz w:val="24"/>
                <w:szCs w:val="24"/>
              </w:rPr>
              <w:t>Дата</w:t>
            </w:r>
          </w:p>
          <w:p w:rsidR="001B337C" w:rsidRDefault="001B337C">
            <w:r>
              <w:rPr>
                <w:rFonts w:ascii="Times New Roman" w:hAnsi="Times New Roman" w:cs="Times New Roman"/>
                <w:b/>
                <w:sz w:val="24"/>
                <w:szCs w:val="24"/>
              </w:rPr>
              <w:t>факт</w:t>
            </w:r>
          </w:p>
        </w:tc>
      </w:tr>
      <w:tr w:rsidR="001B337C" w:rsidTr="001B337C">
        <w:trPr>
          <w:trHeight w:val="41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4</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5</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6</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7</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8</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9</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10</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11</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12</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13</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14</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15</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16</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17</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18</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19</w:t>
            </w: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lastRenderedPageBreak/>
              <w:t>20</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21</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22</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23</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24</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lastRenderedPageBreak/>
              <w:t>25</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26</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27</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28</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lastRenderedPageBreak/>
              <w:t>29</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30</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31</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32</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33</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34</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lastRenderedPageBreak/>
              <w:t>Россия -</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Родина моя</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День,</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полный</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событий</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lastRenderedPageBreak/>
              <w:t>«О России</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петь, что</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стремиться в</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храм»</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«Гори, гори ясно, чтобы</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не погасло!»</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В музыкальном</w:t>
            </w:r>
          </w:p>
          <w:p w:rsidR="001B337C" w:rsidRDefault="001B337C">
            <w:pPr>
              <w:widowControl w:val="0"/>
              <w:suppressLineNumbers/>
              <w:suppressAutoHyphens/>
              <w:jc w:val="center"/>
              <w:rPr>
                <w:rFonts w:ascii="Arial" w:eastAsia="Lucida Sans Unicode" w:hAnsi="Arial" w:cs="Times New Roman"/>
                <w:kern w:val="2"/>
                <w:sz w:val="24"/>
                <w:szCs w:val="24"/>
              </w:rPr>
            </w:pPr>
            <w:proofErr w:type="gramStart"/>
            <w:r>
              <w:rPr>
                <w:rFonts w:ascii="Arial" w:eastAsia="Lucida Sans Unicode" w:hAnsi="Arial" w:cs="Times New Roman"/>
                <w:kern w:val="2"/>
                <w:sz w:val="24"/>
                <w:szCs w:val="24"/>
              </w:rPr>
              <w:t>театре</w:t>
            </w:r>
            <w:proofErr w:type="gramEnd"/>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В</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концертном</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зале</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«Чтоб</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музыкантом</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быть,</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 xml:space="preserve">так </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надобно</w:t>
            </w:r>
          </w:p>
          <w:p w:rsidR="001B337C" w:rsidRDefault="001B337C">
            <w:pPr>
              <w:widowControl w:val="0"/>
              <w:suppressLineNumbers/>
              <w:suppressAutoHyphens/>
              <w:jc w:val="center"/>
              <w:rPr>
                <w:rFonts w:ascii="Arial" w:eastAsia="Lucida Sans Unicode" w:hAnsi="Arial" w:cs="Times New Roman"/>
                <w:kern w:val="2"/>
                <w:sz w:val="24"/>
                <w:szCs w:val="24"/>
              </w:rPr>
            </w:pPr>
            <w:r>
              <w:rPr>
                <w:rFonts w:ascii="Arial" w:eastAsia="Lucida Sans Unicode" w:hAnsi="Arial" w:cs="Times New Roman"/>
                <w:kern w:val="2"/>
                <w:sz w:val="24"/>
                <w:szCs w:val="24"/>
              </w:rPr>
              <w:t>уменье...»</w:t>
            </w: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rPr>
                <w:rFonts w:ascii="Arial" w:eastAsia="Lucida Sans Unicode" w:hAnsi="Arial" w:cs="Times New Roman"/>
                <w:kern w:val="2"/>
                <w:sz w:val="24"/>
                <w:szCs w:val="24"/>
              </w:rPr>
            </w:pPr>
          </w:p>
          <w:p w:rsidR="001B337C" w:rsidRDefault="001B337C">
            <w:pPr>
              <w:widowControl w:val="0"/>
              <w:suppressLineNumbers/>
              <w:suppressAutoHyphens/>
              <w:jc w:val="center"/>
            </w:pP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Мелодия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душа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Природа и музыка.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Звучащие картины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Виват, Россия!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Наша слава — русская держава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Кантата «Александр Невский»</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Опера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«Иван Сусанин» Да будет </w:t>
            </w:r>
            <w:proofErr w:type="gramStart"/>
            <w:r>
              <w:rPr>
                <w:rFonts w:ascii="Times New Roman" w:eastAsia="Lucida Sans Unicode" w:hAnsi="Times New Roman" w:cs="Times New Roman"/>
                <w:kern w:val="2"/>
                <w:sz w:val="24"/>
                <w:szCs w:val="24"/>
              </w:rPr>
              <w:t>во</w:t>
            </w:r>
            <w:proofErr w:type="gramEnd"/>
            <w:r>
              <w:rPr>
                <w:rFonts w:ascii="Times New Roman" w:eastAsia="Lucida Sans Unicode" w:hAnsi="Times New Roman" w:cs="Times New Roman"/>
                <w:kern w:val="2"/>
                <w:sz w:val="24"/>
                <w:szCs w:val="24"/>
              </w:rPr>
              <w:t xml:space="preserve"> веки веков сильна...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Утро</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Портрет в музыке.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 каждой интонации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спрятан человек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 детской »</w:t>
            </w:r>
            <w:proofErr w:type="gramStart"/>
            <w:r>
              <w:rPr>
                <w:rFonts w:ascii="Times New Roman" w:eastAsia="Lucida Sans Unicode" w:hAnsi="Times New Roman" w:cs="Times New Roman"/>
                <w:kern w:val="2"/>
                <w:sz w:val="24"/>
                <w:szCs w:val="24"/>
              </w:rPr>
              <w:t xml:space="preserve"> .</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Игры и игрушки.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 прогулке. Вечер</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Обобщающий урок  </w:t>
            </w:r>
            <w:proofErr w:type="gramStart"/>
            <w:r>
              <w:rPr>
                <w:rFonts w:ascii="Times New Roman" w:eastAsia="Lucida Sans Unicode" w:hAnsi="Times New Roman" w:cs="Times New Roman"/>
                <w:kern w:val="2"/>
                <w:sz w:val="24"/>
                <w:szCs w:val="24"/>
              </w:rPr>
              <w:t>по</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теме «День, полный событий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Радуйся, Мария!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Богородице </w:t>
            </w:r>
            <w:proofErr w:type="spellStart"/>
            <w:r>
              <w:rPr>
                <w:rFonts w:ascii="Times New Roman" w:eastAsia="Lucida Sans Unicode" w:hAnsi="Times New Roman" w:cs="Times New Roman"/>
                <w:kern w:val="2"/>
                <w:sz w:val="24"/>
                <w:szCs w:val="24"/>
              </w:rPr>
              <w:t>Дево</w:t>
            </w:r>
            <w:proofErr w:type="spellEnd"/>
            <w:r>
              <w:rPr>
                <w:rFonts w:ascii="Times New Roman" w:eastAsia="Lucida Sans Unicode" w:hAnsi="Times New Roman" w:cs="Times New Roman"/>
                <w:kern w:val="2"/>
                <w:sz w:val="24"/>
                <w:szCs w:val="24"/>
              </w:rPr>
              <w:t>,</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радуйся!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Древнейшая песнь материнства</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Вербное воскресенье.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roofErr w:type="spellStart"/>
            <w:r>
              <w:rPr>
                <w:rFonts w:ascii="Times New Roman" w:eastAsia="Lucida Sans Unicode" w:hAnsi="Times New Roman" w:cs="Times New Roman"/>
                <w:kern w:val="2"/>
                <w:sz w:val="24"/>
                <w:szCs w:val="24"/>
              </w:rPr>
              <w:t>Вербочки</w:t>
            </w:r>
            <w:proofErr w:type="spellEnd"/>
            <w:r>
              <w:rPr>
                <w:rFonts w:ascii="Times New Roman" w:eastAsia="Lucida Sans Unicode" w:hAnsi="Times New Roman" w:cs="Times New Roman"/>
                <w:kern w:val="2"/>
                <w:sz w:val="24"/>
                <w:szCs w:val="24"/>
              </w:rPr>
              <w:t>.</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Святые земли русской.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Княгиня Ольга.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Князь Владимир.</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Настрою гусли </w:t>
            </w:r>
            <w:proofErr w:type="gramStart"/>
            <w:r>
              <w:rPr>
                <w:rFonts w:ascii="Times New Roman" w:eastAsia="Lucida Sans Unicode" w:hAnsi="Times New Roman" w:cs="Times New Roman"/>
                <w:kern w:val="2"/>
                <w:sz w:val="24"/>
                <w:szCs w:val="24"/>
              </w:rPr>
              <w:t>на</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старинный лад..</w:t>
            </w:r>
            <w:proofErr w:type="gramStart"/>
            <w:r>
              <w:rPr>
                <w:rFonts w:ascii="Times New Roman" w:eastAsia="Lucida Sans Unicode" w:hAnsi="Times New Roman" w:cs="Times New Roman"/>
                <w:kern w:val="2"/>
                <w:sz w:val="24"/>
                <w:szCs w:val="24"/>
              </w:rPr>
              <w:t>.Б</w:t>
            </w:r>
            <w:proofErr w:type="gramEnd"/>
            <w:r>
              <w:rPr>
                <w:rFonts w:ascii="Times New Roman" w:eastAsia="Lucida Sans Unicode" w:hAnsi="Times New Roman" w:cs="Times New Roman"/>
                <w:kern w:val="2"/>
                <w:sz w:val="24"/>
                <w:szCs w:val="24"/>
              </w:rPr>
              <w:t>ылина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о Садко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Певцы русской старины.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Баян. Садко.</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Лель мой, Лель</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Звучащие картины.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Прощание с Масленицей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Обобщающий урок по теме «Гори, гори ясно, чтобы не погасло!»</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Опера «Руслан 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Людмила»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Я славил лирою</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преданья. Увертюра</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Опера «Орфей и </w:t>
            </w:r>
            <w:proofErr w:type="spellStart"/>
            <w:r>
              <w:rPr>
                <w:rFonts w:ascii="Times New Roman" w:eastAsia="Lucida Sans Unicode" w:hAnsi="Times New Roman" w:cs="Times New Roman"/>
                <w:kern w:val="2"/>
                <w:sz w:val="24"/>
                <w:szCs w:val="24"/>
              </w:rPr>
              <w:t>Эвридика</w:t>
            </w:r>
            <w:proofErr w:type="spellEnd"/>
            <w:r>
              <w:rPr>
                <w:rFonts w:ascii="Times New Roman" w:eastAsia="Lucida Sans Unicode" w:hAnsi="Times New Roman" w:cs="Times New Roman"/>
                <w:kern w:val="2"/>
                <w:sz w:val="24"/>
                <w:szCs w:val="24"/>
              </w:rPr>
              <w:t>»</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Опера  «Снегурочка»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Волшебное дитя природы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Полна чудес могучая природа.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«Океан- море синее»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Балет «Спящая красавица</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 современных ритмах</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Музыкальное состязание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Музыкальные инструменты.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Звучащие картины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Музыкальные инструменты.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Скрипка.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Сюита «Пер </w:t>
            </w:r>
            <w:proofErr w:type="spellStart"/>
            <w:r>
              <w:rPr>
                <w:rFonts w:ascii="Times New Roman" w:eastAsia="Lucida Sans Unicode" w:hAnsi="Times New Roman" w:cs="Times New Roman"/>
                <w:kern w:val="2"/>
                <w:sz w:val="24"/>
                <w:szCs w:val="24"/>
              </w:rPr>
              <w:t>Гюнт</w:t>
            </w:r>
            <w:proofErr w:type="spellEnd"/>
            <w:r>
              <w:rPr>
                <w:rFonts w:ascii="Times New Roman" w:eastAsia="Lucida Sans Unicode" w:hAnsi="Times New Roman" w:cs="Times New Roman"/>
                <w:kern w:val="2"/>
                <w:sz w:val="24"/>
                <w:szCs w:val="24"/>
              </w:rPr>
              <w:t>»</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Севера песня родная.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Симфония «Героическая»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Мир Бетховена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Обобщающий урок по теме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«В концертном зале».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Чудо- музыка.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Острый рит</w:t>
            </w:r>
            <w:proofErr w:type="gramStart"/>
            <w:r>
              <w:rPr>
                <w:rFonts w:ascii="Times New Roman" w:eastAsia="Lucida Sans Unicode" w:hAnsi="Times New Roman" w:cs="Times New Roman"/>
                <w:kern w:val="2"/>
                <w:sz w:val="24"/>
                <w:szCs w:val="24"/>
              </w:rPr>
              <w:t>м-</w:t>
            </w:r>
            <w:proofErr w:type="gramEnd"/>
            <w:r>
              <w:rPr>
                <w:rFonts w:ascii="Times New Roman" w:eastAsia="Lucida Sans Unicode" w:hAnsi="Times New Roman" w:cs="Times New Roman"/>
                <w:kern w:val="2"/>
                <w:sz w:val="24"/>
                <w:szCs w:val="24"/>
              </w:rPr>
              <w:t xml:space="preserve"> джаза звуки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Люблю я грусть </w:t>
            </w:r>
            <w:proofErr w:type="gramStart"/>
            <w:r>
              <w:rPr>
                <w:rFonts w:ascii="Times New Roman" w:eastAsia="Lucida Sans Unicode" w:hAnsi="Times New Roman" w:cs="Times New Roman"/>
                <w:kern w:val="2"/>
                <w:sz w:val="24"/>
                <w:szCs w:val="24"/>
              </w:rPr>
              <w:t>твоих</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просторов</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Мир  Прокофьева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Певцы родной природы</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Прославим радость на земле.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Обобщающий урок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Понять, что мелодия- главная мысль музыкального произведения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Научить слушать музыку, звучащую в картине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определение канта, его историю, особенности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Определить место </w:t>
            </w:r>
            <w:proofErr w:type="gramStart"/>
            <w:r>
              <w:rPr>
                <w:rFonts w:ascii="Times New Roman" w:eastAsia="Lucida Sans Unicode" w:hAnsi="Times New Roman" w:cs="Times New Roman"/>
                <w:kern w:val="2"/>
                <w:sz w:val="24"/>
                <w:szCs w:val="24"/>
              </w:rPr>
              <w:t>патриотической</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песни в классике, показать значение подвига </w:t>
            </w:r>
            <w:proofErr w:type="spellStart"/>
            <w:r>
              <w:rPr>
                <w:rFonts w:ascii="Times New Roman" w:eastAsia="Lucida Sans Unicode" w:hAnsi="Times New Roman" w:cs="Times New Roman"/>
                <w:kern w:val="2"/>
                <w:sz w:val="24"/>
                <w:szCs w:val="24"/>
              </w:rPr>
              <w:t>историч</w:t>
            </w:r>
            <w:proofErr w:type="spellEnd"/>
            <w:r>
              <w:rPr>
                <w:rFonts w:ascii="Times New Roman" w:eastAsia="Lucida Sans Unicode" w:hAnsi="Times New Roman" w:cs="Times New Roman"/>
                <w:kern w:val="2"/>
                <w:sz w:val="24"/>
                <w:szCs w:val="24"/>
              </w:rPr>
              <w:t xml:space="preserve"> героев, </w:t>
            </w:r>
            <w:proofErr w:type="spellStart"/>
            <w:r>
              <w:rPr>
                <w:rFonts w:ascii="Times New Roman" w:eastAsia="Lucida Sans Unicode" w:hAnsi="Times New Roman" w:cs="Times New Roman"/>
                <w:kern w:val="2"/>
                <w:sz w:val="24"/>
                <w:szCs w:val="24"/>
              </w:rPr>
              <w:t>воспитыв</w:t>
            </w:r>
            <w:proofErr w:type="spellEnd"/>
            <w:r>
              <w:rPr>
                <w:rFonts w:ascii="Times New Roman" w:eastAsia="Lucida Sans Unicode" w:hAnsi="Times New Roman" w:cs="Times New Roman"/>
                <w:kern w:val="2"/>
                <w:sz w:val="24"/>
                <w:szCs w:val="24"/>
              </w:rPr>
              <w:t>. патриотические чувства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Познакомить детей с историей создания оперы, разбор звучания тем добра и зла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проводить</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изобразительность</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 выразительность в музыке.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Уметь проводить 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проводить сравнительный анализ прослушанных произведений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Обобщение полученных знаний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Познакомить с произведениями,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 </w:t>
            </w:r>
            <w:proofErr w:type="gramStart"/>
            <w:r>
              <w:rPr>
                <w:rFonts w:ascii="Times New Roman" w:eastAsia="Lucida Sans Unicode" w:hAnsi="Times New Roman" w:cs="Times New Roman"/>
                <w:kern w:val="2"/>
                <w:sz w:val="24"/>
                <w:szCs w:val="24"/>
              </w:rPr>
              <w:t>которых</w:t>
            </w:r>
            <w:proofErr w:type="gramEnd"/>
            <w:r>
              <w:rPr>
                <w:rFonts w:ascii="Times New Roman" w:eastAsia="Lucida Sans Unicode" w:hAnsi="Times New Roman" w:cs="Times New Roman"/>
                <w:kern w:val="2"/>
                <w:sz w:val="24"/>
                <w:szCs w:val="24"/>
              </w:rPr>
              <w:t xml:space="preserve"> средствами музыкальной выразительности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воплощён образ матери.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Уметь проводить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произведений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искусства. Приобщать детей к духовным праздникам.</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 людьми (святыми), которые несли на Русь</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свет Истины, Добра и Правды;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определять роль святых </w:t>
            </w:r>
            <w:proofErr w:type="gramStart"/>
            <w:r>
              <w:rPr>
                <w:rFonts w:ascii="Times New Roman" w:eastAsia="Lucida Sans Unicode" w:hAnsi="Times New Roman" w:cs="Times New Roman"/>
                <w:kern w:val="2"/>
                <w:sz w:val="24"/>
                <w:szCs w:val="24"/>
              </w:rPr>
              <w:t>в</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утверждении</w:t>
            </w:r>
            <w:proofErr w:type="gramEnd"/>
            <w:r>
              <w:rPr>
                <w:rFonts w:ascii="Times New Roman" w:eastAsia="Lucida Sans Unicode" w:hAnsi="Times New Roman" w:cs="Times New Roman"/>
                <w:kern w:val="2"/>
                <w:sz w:val="24"/>
                <w:szCs w:val="24"/>
              </w:rPr>
              <w:t xml:space="preserve"> отечества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определение и содержание былины.</w:t>
            </w:r>
          </w:p>
          <w:p w:rsidR="001B337C" w:rsidRDefault="001B337C">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Знать историю </w:t>
            </w:r>
            <w:r>
              <w:rPr>
                <w:rFonts w:ascii="Times New Roman" w:eastAsia="Lucida Sans Unicode" w:hAnsi="Times New Roman" w:cs="Times New Roman"/>
                <w:kern w:val="2"/>
                <w:sz w:val="24"/>
                <w:szCs w:val="24"/>
              </w:rPr>
              <w:lastRenderedPageBreak/>
              <w:t xml:space="preserve">развития 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содержательный аспект</w:t>
            </w:r>
          </w:p>
          <w:p w:rsidR="001B337C" w:rsidRDefault="001B337C">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детей с именами певцов- сказителей былин,</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анализировать музыку,</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Научить слушать музыку, звучащую</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в картине.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Приобщать детей к культуре и обычаям русского народа.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Обобщить полученные знания.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Дать понятия: ария, баритон, сопрано, бас, рондо, увертюра, опера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проводить сравнительный 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Показать связь музыки с природой,</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силу музыкального воплощения природы и правдивого её отображения  в музыкальных произведениях</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Знать понятия: балет,</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интонация</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Дать определение мюзикла,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выявить характерные особенности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Познакомить детей с жанром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инструментального концерта,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мастерством исполнителей и композиторов</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Познакомить с выразительными возможностями флейты</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с выразительными возможностями скрипки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выдающимися мастерами и исполнителями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Познакомить с сюитой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Э. Грига «Пер  </w:t>
            </w:r>
            <w:proofErr w:type="spellStart"/>
            <w:r>
              <w:rPr>
                <w:rFonts w:ascii="Times New Roman" w:eastAsia="Lucida Sans Unicode" w:hAnsi="Times New Roman" w:cs="Times New Roman"/>
                <w:kern w:val="2"/>
                <w:sz w:val="24"/>
                <w:szCs w:val="24"/>
              </w:rPr>
              <w:t>Гюнт</w:t>
            </w:r>
            <w:proofErr w:type="spellEnd"/>
            <w:proofErr w:type="gramStart"/>
            <w:r>
              <w:rPr>
                <w:rFonts w:ascii="Times New Roman" w:eastAsia="Lucida Sans Unicode" w:hAnsi="Times New Roman" w:cs="Times New Roman"/>
                <w:kern w:val="2"/>
                <w:sz w:val="24"/>
                <w:szCs w:val="24"/>
              </w:rPr>
              <w:t>,»</w:t>
            </w:r>
            <w:proofErr w:type="gramEnd"/>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Закрепить понятия: песня, танец, марш.</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Расширить знания о жизни и творчестве Бетховена,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способствовать восприятию музыки, её могучей силы воздействия на </w:t>
            </w:r>
            <w:r>
              <w:rPr>
                <w:rFonts w:ascii="Times New Roman" w:eastAsia="Lucida Sans Unicode" w:hAnsi="Times New Roman" w:cs="Times New Roman"/>
                <w:kern w:val="2"/>
                <w:sz w:val="24"/>
                <w:szCs w:val="24"/>
              </w:rPr>
              <w:lastRenderedPageBreak/>
              <w:t>человека,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побуждая его к преодолению</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препятствий</w:t>
            </w:r>
          </w:p>
          <w:p w:rsidR="001B337C" w:rsidRDefault="001B337C">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Обобщить полученные знания.</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Познакомить с понятиями: джаз, ритм, импровизация,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особенностями джазовой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Раскрыть характерные особенности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С.С.Прокофьева</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Учить видеть сходство и различие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образов, языка разных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композиторов.</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Обобщить полученные знания</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b/>
                <w:bCs/>
                <w:kern w:val="2"/>
                <w:sz w:val="48"/>
                <w:szCs w:val="48"/>
              </w:rPr>
            </w:pPr>
          </w:p>
          <w:p w:rsidR="001B337C" w:rsidRDefault="001B337C">
            <w:pPr>
              <w:widowControl w:val="0"/>
              <w:suppressLineNumbers/>
              <w:suppressAutoHyphens/>
              <w:jc w:val="center"/>
              <w:rPr>
                <w:rFonts w:ascii="Times New Roman" w:eastAsia="Lucida Sans Unicode" w:hAnsi="Times New Roman" w:cs="Times New Roman"/>
                <w:b/>
                <w:bCs/>
                <w:kern w:val="2"/>
                <w:sz w:val="48"/>
                <w:szCs w:val="48"/>
              </w:rPr>
            </w:pPr>
          </w:p>
          <w:p w:rsidR="001B337C" w:rsidRDefault="001B337C"/>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Заинтересован-ность</w:t>
            </w:r>
            <w:proofErr w:type="spellEnd"/>
            <w:proofErr w:type="gramEnd"/>
            <w:r>
              <w:rPr>
                <w:rFonts w:ascii="Times New Roman" w:hAnsi="Times New Roman" w:cs="Times New Roman"/>
                <w:sz w:val="24"/>
                <w:szCs w:val="24"/>
              </w:rPr>
              <w:t>; понять значение мелодии музыкального произведения.</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Устойчивый интерес к музыке  родного края, умение видеть сходство муз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зо</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Выражать своё отношение к музыке патриотического жанра, понять значимость произведений о защитниках Родины.</w:t>
            </w:r>
          </w:p>
          <w:p w:rsidR="001B337C" w:rsidRDefault="001B337C"/>
          <w:p w:rsidR="001B337C" w:rsidRDefault="001B337C"/>
          <w:p w:rsidR="001B337C" w:rsidRDefault="001B337C">
            <w:pPr>
              <w:rPr>
                <w:rFonts w:ascii="Times New Roman" w:hAnsi="Times New Roman" w:cs="Times New Roman"/>
                <w:sz w:val="24"/>
                <w:szCs w:val="24"/>
              </w:rPr>
            </w:pPr>
            <w:r>
              <w:rPr>
                <w:rFonts w:ascii="Times New Roman" w:hAnsi="Times New Roman" w:cs="Times New Roman"/>
                <w:sz w:val="24"/>
                <w:szCs w:val="24"/>
              </w:rPr>
              <w:lastRenderedPageBreak/>
              <w:t>Выражать своё отношение к музыке патриотического жанра</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Высказывать личные впечатления от общения с музык.</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Высказывать личные впечатления от общения с музыкой, угадывать тембры ин – тов.</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Воплощать в рисунке полюбившиеся образы из </w:t>
            </w:r>
            <w:proofErr w:type="gramStart"/>
            <w:r>
              <w:rPr>
                <w:rFonts w:ascii="Times New Roman" w:hAnsi="Times New Roman" w:cs="Times New Roman"/>
                <w:sz w:val="24"/>
                <w:szCs w:val="24"/>
              </w:rPr>
              <w:t>музыкальных</w:t>
            </w:r>
            <w:proofErr w:type="gramEnd"/>
          </w:p>
          <w:p w:rsidR="001B337C" w:rsidRDefault="001B337C">
            <w:pPr>
              <w:rPr>
                <w:rFonts w:ascii="Times New Roman" w:hAnsi="Times New Roman" w:cs="Times New Roman"/>
                <w:sz w:val="24"/>
                <w:szCs w:val="24"/>
              </w:rPr>
            </w:pPr>
            <w:r>
              <w:rPr>
                <w:rFonts w:ascii="Times New Roman" w:hAnsi="Times New Roman" w:cs="Times New Roman"/>
                <w:sz w:val="24"/>
                <w:szCs w:val="24"/>
              </w:rPr>
              <w:t>произведений.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Заинтересован:</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Участие в отдельных элементах урока, </w:t>
            </w:r>
          </w:p>
          <w:p w:rsidR="001B337C" w:rsidRDefault="001B337C">
            <w:pPr>
              <w:rPr>
                <w:rFonts w:ascii="Times New Roman" w:hAnsi="Times New Roman" w:cs="Times New Roman"/>
                <w:sz w:val="24"/>
                <w:szCs w:val="24"/>
              </w:rPr>
            </w:pPr>
            <w:r>
              <w:rPr>
                <w:rFonts w:ascii="Times New Roman" w:hAnsi="Times New Roman" w:cs="Times New Roman"/>
                <w:sz w:val="24"/>
                <w:szCs w:val="24"/>
              </w:rPr>
              <w:t>Выразительное</w:t>
            </w:r>
          </w:p>
          <w:p w:rsidR="001B337C" w:rsidRDefault="001B337C">
            <w:pPr>
              <w:rPr>
                <w:rFonts w:ascii="Times New Roman" w:hAnsi="Times New Roman" w:cs="Times New Roman"/>
                <w:sz w:val="24"/>
                <w:szCs w:val="24"/>
              </w:rPr>
            </w:pPr>
            <w:r>
              <w:rPr>
                <w:rFonts w:ascii="Times New Roman" w:hAnsi="Times New Roman" w:cs="Times New Roman"/>
                <w:sz w:val="24"/>
                <w:szCs w:val="24"/>
              </w:rPr>
              <w:t>пение.</w:t>
            </w:r>
          </w:p>
          <w:p w:rsidR="001B337C" w:rsidRDefault="001B337C">
            <w:pPr>
              <w:rPr>
                <w:rFonts w:ascii="Times New Roman" w:hAnsi="Times New Roman" w:cs="Times New Roman"/>
                <w:sz w:val="24"/>
                <w:szCs w:val="24"/>
              </w:rPr>
            </w:pPr>
            <w:r>
              <w:rPr>
                <w:rFonts w:ascii="Times New Roman" w:hAnsi="Times New Roman" w:cs="Times New Roman"/>
                <w:sz w:val="24"/>
                <w:szCs w:val="24"/>
              </w:rPr>
              <w:lastRenderedPageBreak/>
              <w:t>Устойчивый интерес к музыке</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 Композиторов, воспевающих Деву Марию.</w:t>
            </w:r>
          </w:p>
          <w:p w:rsidR="001B337C" w:rsidRDefault="001B337C">
            <w:pPr>
              <w:rPr>
                <w:rFonts w:ascii="Times New Roman" w:hAnsi="Times New Roman" w:cs="Times New Roman"/>
                <w:sz w:val="24"/>
                <w:szCs w:val="24"/>
              </w:rPr>
            </w:pPr>
            <w:r>
              <w:rPr>
                <w:rFonts w:ascii="Times New Roman" w:hAnsi="Times New Roman" w:cs="Times New Roman"/>
                <w:sz w:val="24"/>
                <w:szCs w:val="24"/>
              </w:rPr>
              <w:t>Понимание смысла духовного праздника, умение петь тихо, выразительно.</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 Уметь выделять </w:t>
            </w:r>
            <w:proofErr w:type="gramStart"/>
            <w:r>
              <w:rPr>
                <w:rFonts w:ascii="Times New Roman" w:hAnsi="Times New Roman" w:cs="Times New Roman"/>
                <w:sz w:val="24"/>
                <w:szCs w:val="24"/>
              </w:rPr>
              <w:t>народную</w:t>
            </w:r>
            <w:proofErr w:type="gramEnd"/>
            <w:r>
              <w:rPr>
                <w:rFonts w:ascii="Times New Roman" w:hAnsi="Times New Roman" w:cs="Times New Roman"/>
                <w:sz w:val="24"/>
                <w:szCs w:val="24"/>
              </w:rPr>
              <w:t xml:space="preserve"> муз и композиторскую</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разных жанров. </w:t>
            </w:r>
          </w:p>
          <w:p w:rsidR="001B337C" w:rsidRDefault="001B337C">
            <w:pPr>
              <w:rPr>
                <w:rFonts w:ascii="Times New Roman" w:hAnsi="Times New Roman" w:cs="Times New Roman"/>
                <w:sz w:val="24"/>
                <w:szCs w:val="24"/>
              </w:rPr>
            </w:pPr>
            <w:r>
              <w:rPr>
                <w:rFonts w:ascii="Times New Roman" w:hAnsi="Times New Roman" w:cs="Times New Roman"/>
                <w:sz w:val="24"/>
                <w:szCs w:val="24"/>
              </w:rPr>
              <w:t>Песнопения.</w:t>
            </w:r>
          </w:p>
          <w:p w:rsidR="001B337C" w:rsidRDefault="001B337C">
            <w:pPr>
              <w:rPr>
                <w:rFonts w:ascii="Times New Roman" w:hAnsi="Times New Roman" w:cs="Times New Roman"/>
                <w:sz w:val="24"/>
                <w:szCs w:val="24"/>
              </w:rPr>
            </w:pPr>
            <w:r>
              <w:rPr>
                <w:rFonts w:ascii="Times New Roman" w:hAnsi="Times New Roman" w:cs="Times New Roman"/>
                <w:sz w:val="24"/>
                <w:szCs w:val="24"/>
              </w:rPr>
              <w:t>Устойчивый интерес к музыке</w:t>
            </w:r>
          </w:p>
          <w:p w:rsidR="001B337C" w:rsidRDefault="001B337C">
            <w:pPr>
              <w:rPr>
                <w:rFonts w:ascii="Times New Roman" w:hAnsi="Times New Roman" w:cs="Times New Roman"/>
                <w:sz w:val="24"/>
                <w:szCs w:val="24"/>
              </w:rPr>
            </w:pPr>
            <w:r>
              <w:rPr>
                <w:rFonts w:ascii="Times New Roman" w:hAnsi="Times New Roman" w:cs="Times New Roman"/>
                <w:sz w:val="24"/>
                <w:szCs w:val="24"/>
              </w:rPr>
              <w:t>русских композиторов</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Определять на слух звучание р.н.ин.; называть </w:t>
            </w:r>
            <w:proofErr w:type="gramStart"/>
            <w:r>
              <w:rPr>
                <w:rFonts w:ascii="Times New Roman" w:hAnsi="Times New Roman" w:cs="Times New Roman"/>
                <w:sz w:val="24"/>
                <w:szCs w:val="24"/>
              </w:rPr>
              <w:t>характерные</w:t>
            </w:r>
            <w:proofErr w:type="gramEnd"/>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особенности </w:t>
            </w:r>
            <w:r>
              <w:rPr>
                <w:rFonts w:ascii="Times New Roman" w:hAnsi="Times New Roman" w:cs="Times New Roman"/>
                <w:sz w:val="24"/>
                <w:szCs w:val="24"/>
              </w:rPr>
              <w:lastRenderedPageBreak/>
              <w:t>звучания инструментов.</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Уметь выделять принадлежность</w:t>
            </w: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музыки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народной или</w:t>
            </w:r>
          </w:p>
          <w:p w:rsidR="001B337C" w:rsidRDefault="001B337C">
            <w:pPr>
              <w:rPr>
                <w:rFonts w:ascii="Times New Roman" w:hAnsi="Times New Roman" w:cs="Times New Roman"/>
                <w:sz w:val="24"/>
                <w:szCs w:val="24"/>
              </w:rPr>
            </w:pPr>
            <w:r>
              <w:rPr>
                <w:rFonts w:ascii="Times New Roman" w:hAnsi="Times New Roman" w:cs="Times New Roman"/>
                <w:sz w:val="24"/>
                <w:szCs w:val="24"/>
              </w:rPr>
              <w:t>композиторской.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Значение музыки в жизни человека.</w:t>
            </w:r>
          </w:p>
          <w:p w:rsidR="001B337C" w:rsidRDefault="001B337C">
            <w:pPr>
              <w:rPr>
                <w:rFonts w:ascii="Times New Roman" w:hAnsi="Times New Roman" w:cs="Times New Roman"/>
                <w:sz w:val="24"/>
                <w:szCs w:val="24"/>
              </w:rPr>
            </w:pPr>
            <w:r>
              <w:rPr>
                <w:rFonts w:ascii="Times New Roman" w:hAnsi="Times New Roman" w:cs="Times New Roman"/>
                <w:sz w:val="24"/>
                <w:szCs w:val="24"/>
              </w:rPr>
              <w:t>Понимание смысла песни и разыгрывание.</w:t>
            </w:r>
          </w:p>
          <w:p w:rsidR="001B337C" w:rsidRDefault="001B337C">
            <w:pPr>
              <w:rPr>
                <w:rFonts w:ascii="Times New Roman" w:hAnsi="Times New Roman" w:cs="Times New Roman"/>
                <w:sz w:val="24"/>
                <w:szCs w:val="24"/>
              </w:rPr>
            </w:pPr>
            <w:r>
              <w:rPr>
                <w:rFonts w:ascii="Times New Roman" w:hAnsi="Times New Roman" w:cs="Times New Roman"/>
                <w:sz w:val="24"/>
                <w:szCs w:val="24"/>
              </w:rPr>
              <w:t>Понимание смысла народных праздников.</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Умение сравнивать муз.</w:t>
            </w:r>
          </w:p>
          <w:p w:rsidR="001B337C" w:rsidRDefault="001B337C">
            <w:pPr>
              <w:rPr>
                <w:rFonts w:ascii="Times New Roman" w:hAnsi="Times New Roman" w:cs="Times New Roman"/>
                <w:sz w:val="24"/>
                <w:szCs w:val="24"/>
              </w:rPr>
            </w:pPr>
            <w:r>
              <w:rPr>
                <w:rFonts w:ascii="Times New Roman" w:hAnsi="Times New Roman" w:cs="Times New Roman"/>
                <w:sz w:val="24"/>
                <w:szCs w:val="24"/>
              </w:rPr>
              <w:t>произведения</w:t>
            </w:r>
          </w:p>
          <w:p w:rsidR="001B337C" w:rsidRDefault="001B337C">
            <w:pPr>
              <w:rPr>
                <w:rFonts w:ascii="Times New Roman" w:hAnsi="Times New Roman" w:cs="Times New Roman"/>
                <w:sz w:val="24"/>
                <w:szCs w:val="24"/>
              </w:rPr>
            </w:pPr>
            <w:r>
              <w:rPr>
                <w:rFonts w:ascii="Times New Roman" w:hAnsi="Times New Roman" w:cs="Times New Roman"/>
                <w:sz w:val="24"/>
                <w:szCs w:val="24"/>
              </w:rPr>
              <w:t>разных жанров.</w:t>
            </w:r>
          </w:p>
          <w:p w:rsidR="001B337C" w:rsidRDefault="001B337C">
            <w:pPr>
              <w:rPr>
                <w:rFonts w:ascii="Times New Roman" w:hAnsi="Times New Roman" w:cs="Times New Roman"/>
                <w:sz w:val="24"/>
                <w:szCs w:val="24"/>
              </w:rPr>
            </w:pPr>
            <w:r>
              <w:rPr>
                <w:rFonts w:ascii="Times New Roman" w:hAnsi="Times New Roman" w:cs="Times New Roman"/>
                <w:sz w:val="24"/>
                <w:szCs w:val="24"/>
              </w:rPr>
              <w:t>Понять, что у каждого вида искусства свой язык передачи</w:t>
            </w:r>
          </w:p>
          <w:p w:rsidR="001B337C" w:rsidRDefault="001B337C">
            <w:pPr>
              <w:rPr>
                <w:rFonts w:ascii="Times New Roman" w:hAnsi="Times New Roman" w:cs="Times New Roman"/>
                <w:sz w:val="24"/>
                <w:szCs w:val="24"/>
              </w:rPr>
            </w:pPr>
            <w:r>
              <w:rPr>
                <w:rFonts w:ascii="Times New Roman" w:hAnsi="Times New Roman" w:cs="Times New Roman"/>
                <w:sz w:val="24"/>
                <w:szCs w:val="24"/>
              </w:rPr>
              <w:t>жизнен.  Явлений.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 откликаться на музыка </w:t>
            </w:r>
            <w:proofErr w:type="gramStart"/>
            <w:r>
              <w:rPr>
                <w:rFonts w:ascii="Times New Roman" w:hAnsi="Times New Roman" w:cs="Times New Roman"/>
                <w:sz w:val="24"/>
                <w:szCs w:val="24"/>
              </w:rPr>
              <w:t>разного</w:t>
            </w:r>
            <w:proofErr w:type="gramEnd"/>
          </w:p>
          <w:p w:rsidR="001B337C" w:rsidRDefault="001B337C">
            <w:pPr>
              <w:rPr>
                <w:rFonts w:ascii="Times New Roman" w:hAnsi="Times New Roman" w:cs="Times New Roman"/>
                <w:sz w:val="24"/>
                <w:szCs w:val="24"/>
              </w:rPr>
            </w:pPr>
            <w:proofErr w:type="spellStart"/>
            <w:r>
              <w:rPr>
                <w:rFonts w:ascii="Times New Roman" w:hAnsi="Times New Roman" w:cs="Times New Roman"/>
                <w:sz w:val="24"/>
                <w:szCs w:val="24"/>
              </w:rPr>
              <w:t>хар-ра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личные</w:t>
            </w:r>
          </w:p>
          <w:p w:rsidR="001B337C" w:rsidRDefault="001B337C">
            <w:pPr>
              <w:rPr>
                <w:rFonts w:ascii="Times New Roman" w:hAnsi="Times New Roman" w:cs="Times New Roman"/>
                <w:sz w:val="24"/>
                <w:szCs w:val="24"/>
              </w:rPr>
            </w:pPr>
            <w:r>
              <w:rPr>
                <w:rFonts w:ascii="Times New Roman" w:hAnsi="Times New Roman" w:cs="Times New Roman"/>
                <w:sz w:val="24"/>
                <w:szCs w:val="24"/>
              </w:rPr>
              <w:t>впечатления.</w:t>
            </w:r>
          </w:p>
          <w:p w:rsidR="001B337C" w:rsidRDefault="001B337C">
            <w:pPr>
              <w:rPr>
                <w:rFonts w:ascii="Times New Roman" w:hAnsi="Times New Roman" w:cs="Times New Roman"/>
                <w:sz w:val="24"/>
                <w:szCs w:val="24"/>
              </w:rPr>
            </w:pPr>
            <w:r>
              <w:rPr>
                <w:rFonts w:ascii="Times New Roman" w:hAnsi="Times New Roman" w:cs="Times New Roman"/>
                <w:sz w:val="24"/>
                <w:szCs w:val="24"/>
              </w:rPr>
              <w:t>Анализировать</w:t>
            </w:r>
          </w:p>
          <w:p w:rsidR="001B337C" w:rsidRDefault="001B337C">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1B337C" w:rsidRDefault="001B337C">
            <w:pPr>
              <w:rPr>
                <w:rFonts w:ascii="Times New Roman" w:hAnsi="Times New Roman" w:cs="Times New Roman"/>
                <w:sz w:val="24"/>
                <w:szCs w:val="24"/>
              </w:rPr>
            </w:pPr>
            <w:r>
              <w:rPr>
                <w:rFonts w:ascii="Times New Roman" w:hAnsi="Times New Roman" w:cs="Times New Roman"/>
                <w:sz w:val="24"/>
                <w:szCs w:val="24"/>
              </w:rPr>
              <w:t>язык произведений.</w:t>
            </w:r>
          </w:p>
          <w:p w:rsidR="001B337C" w:rsidRDefault="001B337C">
            <w:pPr>
              <w:rPr>
                <w:rFonts w:ascii="Times New Roman" w:hAnsi="Times New Roman" w:cs="Times New Roman"/>
                <w:sz w:val="24"/>
                <w:szCs w:val="24"/>
              </w:rPr>
            </w:pPr>
            <w:r>
              <w:rPr>
                <w:rFonts w:ascii="Times New Roman" w:hAnsi="Times New Roman" w:cs="Times New Roman"/>
                <w:sz w:val="24"/>
                <w:szCs w:val="24"/>
              </w:rPr>
              <w:t>Умение сравнивать музыкальные произведения театрального жанра. Видеть сходство и различие.</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Устойчивый интерес к музыке и различным видам музыкально</w:t>
            </w:r>
          </w:p>
          <w:p w:rsidR="001B337C" w:rsidRDefault="001B337C">
            <w:pPr>
              <w:rPr>
                <w:rFonts w:ascii="Times New Roman" w:hAnsi="Times New Roman" w:cs="Times New Roman"/>
                <w:sz w:val="24"/>
                <w:szCs w:val="24"/>
              </w:rPr>
            </w:pPr>
            <w:r>
              <w:rPr>
                <w:rFonts w:ascii="Times New Roman" w:hAnsi="Times New Roman" w:cs="Times New Roman"/>
                <w:sz w:val="24"/>
                <w:szCs w:val="24"/>
              </w:rPr>
              <w:t>Творческой деятельности.</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lastRenderedPageBreak/>
              <w:t>Различать тембры муз инструментов.</w:t>
            </w:r>
          </w:p>
          <w:p w:rsidR="001B337C" w:rsidRDefault="001B337C">
            <w:pPr>
              <w:rPr>
                <w:rFonts w:ascii="Times New Roman" w:hAnsi="Times New Roman" w:cs="Times New Roman"/>
                <w:sz w:val="24"/>
                <w:szCs w:val="24"/>
              </w:rPr>
            </w:pPr>
            <w:r>
              <w:rPr>
                <w:rFonts w:ascii="Times New Roman" w:hAnsi="Times New Roman" w:cs="Times New Roman"/>
                <w:sz w:val="24"/>
                <w:szCs w:val="24"/>
              </w:rPr>
              <w:t>Уметь соотносить</w:t>
            </w:r>
          </w:p>
          <w:p w:rsidR="001B337C" w:rsidRDefault="001B337C">
            <w:pPr>
              <w:rPr>
                <w:rFonts w:ascii="Times New Roman" w:hAnsi="Times New Roman" w:cs="Times New Roman"/>
                <w:sz w:val="24"/>
                <w:szCs w:val="24"/>
              </w:rPr>
            </w:pPr>
            <w:r>
              <w:rPr>
                <w:rFonts w:ascii="Times New Roman" w:hAnsi="Times New Roman" w:cs="Times New Roman"/>
                <w:sz w:val="24"/>
                <w:szCs w:val="24"/>
              </w:rPr>
              <w:t>Картины с музык.</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Различать тембры муз инструментов.</w:t>
            </w:r>
          </w:p>
          <w:p w:rsidR="001B337C" w:rsidRDefault="001B337C">
            <w:pPr>
              <w:rPr>
                <w:rFonts w:ascii="Times New Roman" w:hAnsi="Times New Roman" w:cs="Times New Roman"/>
                <w:sz w:val="24"/>
                <w:szCs w:val="24"/>
              </w:rPr>
            </w:pPr>
            <w:r>
              <w:rPr>
                <w:rFonts w:ascii="Times New Roman" w:hAnsi="Times New Roman" w:cs="Times New Roman"/>
                <w:sz w:val="24"/>
                <w:szCs w:val="24"/>
              </w:rPr>
              <w:t>Понимать содержание, интонационно –</w:t>
            </w:r>
          </w:p>
          <w:p w:rsidR="001B337C" w:rsidRDefault="001B337C">
            <w:pPr>
              <w:rPr>
                <w:rFonts w:ascii="Times New Roman" w:hAnsi="Times New Roman" w:cs="Times New Roman"/>
                <w:sz w:val="24"/>
                <w:szCs w:val="24"/>
              </w:rPr>
            </w:pPr>
            <w:r>
              <w:rPr>
                <w:rFonts w:ascii="Times New Roman" w:hAnsi="Times New Roman" w:cs="Times New Roman"/>
                <w:sz w:val="24"/>
                <w:szCs w:val="24"/>
              </w:rPr>
              <w:t>Образный смысл</w:t>
            </w:r>
          </w:p>
          <w:p w:rsidR="001B337C" w:rsidRDefault="001B337C">
            <w:pPr>
              <w:rPr>
                <w:rFonts w:ascii="Times New Roman" w:hAnsi="Times New Roman" w:cs="Times New Roman"/>
                <w:sz w:val="24"/>
                <w:szCs w:val="24"/>
              </w:rPr>
            </w:pPr>
            <w:r>
              <w:rPr>
                <w:rFonts w:ascii="Times New Roman" w:hAnsi="Times New Roman" w:cs="Times New Roman"/>
                <w:sz w:val="24"/>
                <w:szCs w:val="24"/>
              </w:rPr>
              <w:t>произведений.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Высказывать личные впечатления от общения с музыкой Э.Грига.</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 xml:space="preserve">Эмоционально откликаться на музыка </w:t>
            </w:r>
            <w:proofErr w:type="gramStart"/>
            <w:r>
              <w:rPr>
                <w:rFonts w:ascii="Times New Roman" w:hAnsi="Times New Roman" w:cs="Times New Roman"/>
                <w:sz w:val="24"/>
                <w:szCs w:val="24"/>
              </w:rPr>
              <w:t>разного</w:t>
            </w:r>
            <w:proofErr w:type="gramEnd"/>
          </w:p>
          <w:p w:rsidR="001B337C" w:rsidRDefault="001B337C">
            <w:pPr>
              <w:rPr>
                <w:rFonts w:ascii="Times New Roman" w:hAnsi="Times New Roman" w:cs="Times New Roman"/>
                <w:sz w:val="24"/>
                <w:szCs w:val="24"/>
              </w:rPr>
            </w:pPr>
            <w:proofErr w:type="spellStart"/>
            <w:r>
              <w:rPr>
                <w:rFonts w:ascii="Times New Roman" w:hAnsi="Times New Roman" w:cs="Times New Roman"/>
                <w:sz w:val="24"/>
                <w:szCs w:val="24"/>
              </w:rPr>
              <w:t>хар-ра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личные</w:t>
            </w:r>
          </w:p>
          <w:p w:rsidR="001B337C" w:rsidRDefault="001B337C">
            <w:pPr>
              <w:rPr>
                <w:rFonts w:ascii="Times New Roman" w:hAnsi="Times New Roman" w:cs="Times New Roman"/>
                <w:sz w:val="24"/>
                <w:szCs w:val="24"/>
              </w:rPr>
            </w:pPr>
            <w:r>
              <w:rPr>
                <w:rFonts w:ascii="Times New Roman" w:hAnsi="Times New Roman" w:cs="Times New Roman"/>
                <w:sz w:val="24"/>
                <w:szCs w:val="24"/>
              </w:rPr>
              <w:t>впечатления.</w:t>
            </w:r>
          </w:p>
          <w:p w:rsidR="001B337C" w:rsidRDefault="001B337C">
            <w:pPr>
              <w:rPr>
                <w:rFonts w:ascii="Times New Roman" w:hAnsi="Times New Roman" w:cs="Times New Roman"/>
                <w:sz w:val="24"/>
                <w:szCs w:val="24"/>
              </w:rPr>
            </w:pPr>
            <w:r>
              <w:rPr>
                <w:rFonts w:ascii="Times New Roman" w:hAnsi="Times New Roman" w:cs="Times New Roman"/>
                <w:sz w:val="24"/>
                <w:szCs w:val="24"/>
              </w:rPr>
              <w:t>Анализировать</w:t>
            </w:r>
          </w:p>
          <w:p w:rsidR="001B337C" w:rsidRDefault="001B337C">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1B337C" w:rsidRDefault="001B337C">
            <w:pPr>
              <w:rPr>
                <w:rFonts w:ascii="Times New Roman" w:hAnsi="Times New Roman" w:cs="Times New Roman"/>
                <w:sz w:val="24"/>
                <w:szCs w:val="24"/>
              </w:rPr>
            </w:pPr>
            <w:r>
              <w:rPr>
                <w:rFonts w:ascii="Times New Roman" w:hAnsi="Times New Roman" w:cs="Times New Roman"/>
                <w:sz w:val="24"/>
                <w:szCs w:val="24"/>
              </w:rPr>
              <w:lastRenderedPageBreak/>
              <w:t>язык произведений. Обобщить и закрепить полученные знания.</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Анализировать</w:t>
            </w:r>
          </w:p>
          <w:p w:rsidR="001B337C" w:rsidRDefault="001B337C">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1B337C" w:rsidRDefault="001B337C">
            <w:pPr>
              <w:rPr>
                <w:rFonts w:ascii="Times New Roman" w:hAnsi="Times New Roman" w:cs="Times New Roman"/>
                <w:sz w:val="24"/>
                <w:szCs w:val="24"/>
              </w:rPr>
            </w:pPr>
            <w:r>
              <w:rPr>
                <w:rFonts w:ascii="Times New Roman" w:hAnsi="Times New Roman" w:cs="Times New Roman"/>
                <w:sz w:val="24"/>
                <w:szCs w:val="24"/>
              </w:rPr>
              <w:t>язык произведений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Анализировать</w:t>
            </w:r>
          </w:p>
          <w:p w:rsidR="001B337C" w:rsidRDefault="001B337C">
            <w:pPr>
              <w:rPr>
                <w:rFonts w:ascii="Times New Roman" w:hAnsi="Times New Roman" w:cs="Times New Roman"/>
                <w:sz w:val="24"/>
                <w:szCs w:val="24"/>
              </w:rPr>
            </w:pPr>
            <w:r>
              <w:rPr>
                <w:rFonts w:ascii="Times New Roman" w:hAnsi="Times New Roman" w:cs="Times New Roman"/>
                <w:sz w:val="24"/>
                <w:szCs w:val="24"/>
              </w:rPr>
              <w:t>содержание, форму, муз.</w:t>
            </w:r>
          </w:p>
          <w:p w:rsidR="001B337C" w:rsidRDefault="001B337C">
            <w:pPr>
              <w:rPr>
                <w:rFonts w:ascii="Times New Roman" w:hAnsi="Times New Roman" w:cs="Times New Roman"/>
                <w:sz w:val="24"/>
                <w:szCs w:val="24"/>
              </w:rPr>
            </w:pPr>
            <w:r>
              <w:rPr>
                <w:rFonts w:ascii="Times New Roman" w:hAnsi="Times New Roman" w:cs="Times New Roman"/>
                <w:sz w:val="24"/>
                <w:szCs w:val="24"/>
              </w:rPr>
              <w:t>язык произведений.</w:t>
            </w: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p>
          <w:p w:rsidR="001B337C" w:rsidRDefault="001B337C">
            <w:pPr>
              <w:rPr>
                <w:rFonts w:ascii="Times New Roman" w:hAnsi="Times New Roman" w:cs="Times New Roman"/>
                <w:sz w:val="24"/>
                <w:szCs w:val="24"/>
              </w:rPr>
            </w:pPr>
            <w:r>
              <w:rPr>
                <w:rFonts w:ascii="Times New Roman" w:hAnsi="Times New Roman" w:cs="Times New Roman"/>
                <w:sz w:val="24"/>
                <w:szCs w:val="24"/>
              </w:rPr>
              <w:t>Иметь представление о музыке Грига и Чайковского, уметь анализировать. Понимать значение музыки в жизни человека.</w:t>
            </w:r>
          </w:p>
          <w:p w:rsidR="001B337C" w:rsidRDefault="001B337C">
            <w:pPr>
              <w:rPr>
                <w:rFonts w:ascii="Times New Roman" w:hAnsi="Times New Roman" w:cs="Times New Roman"/>
                <w:sz w:val="24"/>
                <w:szCs w:val="24"/>
              </w:rPr>
            </w:pP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rPr>
                <w:rFonts w:ascii="Times New Roman" w:hAnsi="Times New Roman"/>
                <w:b/>
                <w:sz w:val="24"/>
                <w:szCs w:val="24"/>
              </w:rPr>
            </w:pPr>
            <w:r>
              <w:rPr>
                <w:rFonts w:ascii="Times New Roman" w:hAnsi="Times New Roman"/>
                <w:b/>
                <w:sz w:val="24"/>
                <w:szCs w:val="24"/>
              </w:rPr>
              <w:lastRenderedPageBreak/>
              <w:t>Познавательные действия</w:t>
            </w:r>
          </w:p>
          <w:p w:rsidR="001B337C" w:rsidRDefault="001B337C">
            <w:pPr>
              <w:rPr>
                <w:rFonts w:ascii="Times New Roman" w:hAnsi="Times New Roman"/>
                <w:sz w:val="24"/>
                <w:szCs w:val="24"/>
              </w:rPr>
            </w:pPr>
            <w:r>
              <w:rPr>
                <w:rFonts w:ascii="Times New Roman" w:hAnsi="Times New Roman"/>
                <w:b/>
                <w:bCs/>
                <w:sz w:val="24"/>
                <w:szCs w:val="24"/>
              </w:rPr>
              <w:t>1.</w:t>
            </w:r>
            <w:r>
              <w:rPr>
                <w:rFonts w:ascii="Times New Roman" w:hAnsi="Times New Roman"/>
                <w:bCs/>
                <w:sz w:val="24"/>
                <w:szCs w:val="24"/>
              </w:rPr>
              <w:t xml:space="preserve"> Находить информацию</w:t>
            </w:r>
            <w:r>
              <w:rPr>
                <w:rFonts w:ascii="Times New Roman" w:hAnsi="Times New Roman"/>
                <w:sz w:val="24"/>
                <w:szCs w:val="24"/>
              </w:rPr>
              <w:t xml:space="preserve"> в учебнике, книгах. </w:t>
            </w:r>
          </w:p>
          <w:p w:rsidR="001B337C" w:rsidRDefault="001B337C">
            <w:pPr>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Делать выводы, оперируя с </w:t>
            </w:r>
            <w:r>
              <w:rPr>
                <w:rFonts w:ascii="Times New Roman" w:hAnsi="Times New Roman"/>
                <w:bCs/>
                <w:sz w:val="24"/>
                <w:szCs w:val="24"/>
              </w:rPr>
              <w:t>предметами</w:t>
            </w:r>
            <w:r>
              <w:rPr>
                <w:rFonts w:ascii="Times New Roman" w:hAnsi="Times New Roman"/>
                <w:sz w:val="24"/>
                <w:szCs w:val="24"/>
              </w:rPr>
              <w:t xml:space="preserve"> и их </w:t>
            </w:r>
            <w:r>
              <w:rPr>
                <w:rFonts w:ascii="Times New Roman" w:hAnsi="Times New Roman"/>
                <w:bCs/>
                <w:sz w:val="24"/>
                <w:szCs w:val="24"/>
              </w:rPr>
              <w:t>образами</w:t>
            </w:r>
            <w:r>
              <w:rPr>
                <w:rFonts w:ascii="Times New Roman" w:hAnsi="Times New Roman"/>
                <w:sz w:val="24"/>
                <w:szCs w:val="24"/>
              </w:rPr>
              <w:t xml:space="preserve">. </w:t>
            </w:r>
          </w:p>
          <w:p w:rsidR="001B337C" w:rsidRDefault="001B337C">
            <w:pPr>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Небольшой </w:t>
            </w:r>
            <w:r>
              <w:rPr>
                <w:rFonts w:ascii="Times New Roman" w:hAnsi="Times New Roman"/>
                <w:bCs/>
                <w:sz w:val="24"/>
                <w:szCs w:val="24"/>
              </w:rPr>
              <w:t xml:space="preserve">пересказ </w:t>
            </w:r>
            <w:r>
              <w:rPr>
                <w:rFonts w:ascii="Times New Roman" w:hAnsi="Times New Roman"/>
                <w:sz w:val="24"/>
                <w:szCs w:val="24"/>
              </w:rPr>
              <w:t>простого текста.</w:t>
            </w:r>
          </w:p>
          <w:p w:rsidR="001B337C" w:rsidRDefault="001B337C">
            <w:pPr>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Простой </w:t>
            </w:r>
            <w:r>
              <w:rPr>
                <w:rFonts w:ascii="Times New Roman" w:hAnsi="Times New Roman"/>
                <w:bCs/>
                <w:sz w:val="24"/>
                <w:szCs w:val="24"/>
              </w:rPr>
              <w:t>план</w:t>
            </w:r>
            <w:r>
              <w:rPr>
                <w:rFonts w:ascii="Times New Roman" w:hAnsi="Times New Roman"/>
                <w:sz w:val="24"/>
                <w:szCs w:val="24"/>
              </w:rPr>
              <w:t>.</w:t>
            </w:r>
          </w:p>
          <w:p w:rsidR="001B337C" w:rsidRDefault="001B337C">
            <w:pPr>
              <w:rPr>
                <w:rFonts w:ascii="Times New Roman" w:hAnsi="Times New Roman"/>
                <w:sz w:val="24"/>
                <w:szCs w:val="24"/>
              </w:rPr>
            </w:pPr>
          </w:p>
          <w:p w:rsidR="001B337C" w:rsidRDefault="001B337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Регулятивные УУД</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Учиться работать по предложенному учителем плану.</w:t>
            </w:r>
          </w:p>
          <w:p w:rsidR="001B337C" w:rsidRDefault="001B337C">
            <w:pPr>
              <w:autoSpaceDE w:val="0"/>
              <w:autoSpaceDN w:val="0"/>
              <w:adjustRightInd w:val="0"/>
              <w:jc w:val="both"/>
              <w:rPr>
                <w:rFonts w:ascii="Times New Roman" w:hAnsi="Times New Roman" w:cs="Times New Roman"/>
                <w:sz w:val="24"/>
                <w:szCs w:val="24"/>
              </w:rPr>
            </w:pP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Учиться совместно с учителем и другими учениками давать эмоциональную оценку деятельности класса на уроке.</w:t>
            </w:r>
          </w:p>
          <w:p w:rsidR="001B337C" w:rsidRDefault="001B337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Коммуникативные УУД</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Уметь пользоваться языком музыкального искусства:</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донести свою позицию до собеседника;</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оформить свою мысль в устной форме (на уровне одного предложения или небольшого текста).</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Уметь слушать и понимать высказывания собеседников.</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Уметь читать и пересказывать содержание </w:t>
            </w:r>
            <w:r>
              <w:rPr>
                <w:rFonts w:ascii="Times New Roman" w:hAnsi="Times New Roman" w:cs="Times New Roman"/>
                <w:sz w:val="24"/>
                <w:szCs w:val="24"/>
              </w:rPr>
              <w:lastRenderedPageBreak/>
              <w:t>текста.</w:t>
            </w:r>
          </w:p>
          <w:p w:rsidR="001B337C" w:rsidRDefault="001B33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Совместно договариваться о правилах общения на уроках музыки.</w:t>
            </w:r>
          </w:p>
          <w:p w:rsidR="001B337C" w:rsidRDefault="001B337C">
            <w:pPr>
              <w:rPr>
                <w:rFonts w:ascii="Times New Roman" w:hAnsi="Times New Roman"/>
                <w:b/>
                <w:sz w:val="24"/>
                <w:szCs w:val="24"/>
              </w:rPr>
            </w:pPr>
            <w:r>
              <w:rPr>
                <w:rFonts w:ascii="Times New Roman" w:hAnsi="Times New Roman"/>
                <w:b/>
                <w:sz w:val="24"/>
                <w:szCs w:val="24"/>
              </w:rPr>
              <w:t>Регулятивные действия</w:t>
            </w:r>
          </w:p>
          <w:p w:rsidR="001B337C" w:rsidRDefault="001B337C">
            <w:pP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Совместно с учителем  определять</w:t>
            </w:r>
            <w:r>
              <w:rPr>
                <w:rFonts w:ascii="Times New Roman" w:hAnsi="Times New Roman"/>
                <w:bCs/>
                <w:sz w:val="24"/>
                <w:szCs w:val="24"/>
              </w:rPr>
              <w:t xml:space="preserve"> цель </w:t>
            </w:r>
            <w:r>
              <w:rPr>
                <w:rFonts w:ascii="Times New Roman" w:hAnsi="Times New Roman"/>
                <w:sz w:val="24"/>
                <w:szCs w:val="24"/>
              </w:rPr>
              <w:t>действий,</w:t>
            </w:r>
            <w:r>
              <w:rPr>
                <w:rFonts w:ascii="Times New Roman" w:hAnsi="Times New Roman"/>
                <w:bCs/>
                <w:sz w:val="24"/>
                <w:szCs w:val="24"/>
              </w:rPr>
              <w:t xml:space="preserve"> проговаривать план, </w:t>
            </w:r>
            <w:r>
              <w:rPr>
                <w:rFonts w:ascii="Times New Roman" w:hAnsi="Times New Roman"/>
                <w:sz w:val="24"/>
                <w:szCs w:val="24"/>
              </w:rPr>
              <w:t>предлагать версии.</w:t>
            </w:r>
          </w:p>
          <w:p w:rsidR="001B337C" w:rsidRDefault="001B337C">
            <w:pPr>
              <w:rPr>
                <w:rFonts w:ascii="Times New Roman" w:hAnsi="Times New Roman"/>
                <w:sz w:val="24"/>
                <w:szCs w:val="24"/>
              </w:rPr>
            </w:pPr>
            <w:r>
              <w:rPr>
                <w:rFonts w:ascii="Times New Roman" w:hAnsi="Times New Roman"/>
                <w:b/>
                <w:bCs/>
                <w:sz w:val="24"/>
                <w:szCs w:val="24"/>
              </w:rPr>
              <w:t>2.</w:t>
            </w:r>
            <w:r>
              <w:rPr>
                <w:rFonts w:ascii="Times New Roman" w:hAnsi="Times New Roman"/>
                <w:bCs/>
                <w:sz w:val="24"/>
                <w:szCs w:val="24"/>
              </w:rPr>
              <w:t xml:space="preserve"> Работать по </w:t>
            </w:r>
            <w:r>
              <w:rPr>
                <w:rFonts w:ascii="Times New Roman" w:hAnsi="Times New Roman"/>
                <w:sz w:val="24"/>
                <w:szCs w:val="24"/>
              </w:rPr>
              <w:t xml:space="preserve">предложенному </w:t>
            </w:r>
            <w:r>
              <w:rPr>
                <w:rFonts w:ascii="Times New Roman" w:hAnsi="Times New Roman"/>
                <w:bCs/>
                <w:sz w:val="24"/>
                <w:szCs w:val="24"/>
              </w:rPr>
              <w:t xml:space="preserve">плану, </w:t>
            </w:r>
            <w:r>
              <w:rPr>
                <w:rFonts w:ascii="Times New Roman" w:hAnsi="Times New Roman"/>
                <w:sz w:val="24"/>
                <w:szCs w:val="24"/>
              </w:rPr>
              <w:t>использовать учебник.</w:t>
            </w:r>
          </w:p>
          <w:p w:rsidR="001B337C" w:rsidRDefault="001B337C">
            <w:pPr>
              <w:rPr>
                <w:rFonts w:ascii="Times New Roman" w:hAnsi="Times New Roman"/>
                <w:sz w:val="24"/>
                <w:szCs w:val="24"/>
              </w:rPr>
            </w:pPr>
            <w:r>
              <w:rPr>
                <w:rFonts w:ascii="Times New Roman" w:hAnsi="Times New Roman"/>
                <w:b/>
                <w:bCs/>
                <w:sz w:val="24"/>
                <w:szCs w:val="24"/>
              </w:rPr>
              <w:t>3.</w:t>
            </w:r>
            <w:r>
              <w:rPr>
                <w:rFonts w:ascii="Times New Roman" w:hAnsi="Times New Roman"/>
                <w:bCs/>
                <w:sz w:val="24"/>
                <w:szCs w:val="24"/>
              </w:rPr>
              <w:t xml:space="preserve"> Учиться оценивать </w:t>
            </w:r>
            <w:r>
              <w:rPr>
                <w:rFonts w:ascii="Times New Roman" w:hAnsi="Times New Roman"/>
                <w:sz w:val="24"/>
                <w:szCs w:val="24"/>
              </w:rPr>
              <w:t>успешность своего задания, признавать ошибки.</w:t>
            </w:r>
          </w:p>
          <w:p w:rsidR="001B337C" w:rsidRDefault="001B337C">
            <w:pPr>
              <w:rPr>
                <w:rFonts w:ascii="Times New Roman" w:hAnsi="Times New Roman"/>
                <w:b/>
                <w:sz w:val="24"/>
                <w:szCs w:val="24"/>
              </w:rPr>
            </w:pPr>
            <w:r>
              <w:rPr>
                <w:rFonts w:ascii="Times New Roman" w:hAnsi="Times New Roman"/>
                <w:b/>
                <w:sz w:val="24"/>
                <w:szCs w:val="24"/>
              </w:rPr>
              <w:t>Коммуникативные действия</w:t>
            </w:r>
          </w:p>
          <w:p w:rsidR="001B337C" w:rsidRDefault="001B337C">
            <w:pPr>
              <w:rPr>
                <w:rFonts w:ascii="Times New Roman" w:hAnsi="Times New Roman"/>
                <w:bCs/>
                <w:sz w:val="24"/>
                <w:szCs w:val="24"/>
              </w:rPr>
            </w:pPr>
            <w:r>
              <w:rPr>
                <w:rFonts w:ascii="Times New Roman" w:hAnsi="Times New Roman"/>
                <w:bCs/>
                <w:sz w:val="24"/>
                <w:szCs w:val="24"/>
              </w:rPr>
              <w:t>Высказывать свои</w:t>
            </w:r>
          </w:p>
          <w:p w:rsidR="001B337C" w:rsidRDefault="001B337C">
            <w:pPr>
              <w:rPr>
                <w:rFonts w:ascii="Times New Roman" w:hAnsi="Times New Roman"/>
                <w:b/>
                <w:sz w:val="24"/>
                <w:szCs w:val="24"/>
              </w:rPr>
            </w:pPr>
            <w:r>
              <w:rPr>
                <w:rFonts w:ascii="Times New Roman" w:hAnsi="Times New Roman"/>
                <w:bCs/>
                <w:sz w:val="24"/>
                <w:szCs w:val="24"/>
              </w:rPr>
              <w:t xml:space="preserve">мысли </w:t>
            </w:r>
            <w:r>
              <w:rPr>
                <w:rFonts w:ascii="Times New Roman" w:hAnsi="Times New Roman"/>
                <w:sz w:val="24"/>
                <w:szCs w:val="24"/>
              </w:rPr>
              <w:t>(предложение-текст), вступать в беседу.</w:t>
            </w:r>
          </w:p>
          <w:p w:rsidR="001B337C" w:rsidRDefault="001B337C">
            <w:pPr>
              <w:rPr>
                <w:rFonts w:ascii="Times New Roman" w:hAnsi="Times New Roman"/>
                <w:sz w:val="24"/>
                <w:szCs w:val="24"/>
              </w:rPr>
            </w:pPr>
            <w:r>
              <w:rPr>
                <w:rFonts w:ascii="Times New Roman" w:hAnsi="Times New Roman"/>
                <w:b/>
                <w:bCs/>
                <w:sz w:val="24"/>
                <w:szCs w:val="24"/>
              </w:rPr>
              <w:t>2.</w:t>
            </w:r>
            <w:r>
              <w:rPr>
                <w:rFonts w:ascii="Times New Roman" w:hAnsi="Times New Roman"/>
                <w:bCs/>
                <w:sz w:val="24"/>
                <w:szCs w:val="24"/>
              </w:rPr>
              <w:t xml:space="preserve"> Слушать и </w:t>
            </w:r>
            <w:r>
              <w:rPr>
                <w:rFonts w:ascii="Times New Roman" w:hAnsi="Times New Roman"/>
                <w:bCs/>
                <w:sz w:val="24"/>
                <w:szCs w:val="24"/>
              </w:rPr>
              <w:lastRenderedPageBreak/>
              <w:t>понимать других</w:t>
            </w:r>
            <w:r>
              <w:rPr>
                <w:rFonts w:ascii="Times New Roman" w:hAnsi="Times New Roman"/>
                <w:sz w:val="24"/>
                <w:szCs w:val="24"/>
              </w:rPr>
              <w:t>.</w:t>
            </w:r>
          </w:p>
          <w:p w:rsidR="001B337C" w:rsidRDefault="001B337C">
            <w:pPr>
              <w:rPr>
                <w:rFonts w:ascii="Times New Roman" w:hAnsi="Times New Roman"/>
                <w:bCs/>
                <w:sz w:val="24"/>
                <w:szCs w:val="24"/>
              </w:rPr>
            </w:pPr>
            <w:r>
              <w:rPr>
                <w:rFonts w:ascii="Times New Roman" w:hAnsi="Times New Roman"/>
                <w:b/>
                <w:sz w:val="24"/>
                <w:szCs w:val="24"/>
              </w:rPr>
              <w:t>3.</w:t>
            </w:r>
            <w:r>
              <w:rPr>
                <w:rFonts w:ascii="Times New Roman" w:hAnsi="Times New Roman"/>
                <w:sz w:val="24"/>
                <w:szCs w:val="24"/>
              </w:rPr>
              <w:t xml:space="preserve"> Договариваться о правилах общения;</w:t>
            </w:r>
            <w:r>
              <w:rPr>
                <w:rFonts w:ascii="Times New Roman" w:hAnsi="Times New Roman"/>
                <w:bCs/>
                <w:sz w:val="24"/>
                <w:szCs w:val="24"/>
              </w:rPr>
              <w:t xml:space="preserve"> учиться выполнять роли в группе.</w:t>
            </w:r>
          </w:p>
          <w:p w:rsidR="001B337C" w:rsidRDefault="001B337C">
            <w:pPr>
              <w:rPr>
                <w:rFonts w:ascii="Times New Roman" w:hAnsi="Times New Roman"/>
                <w:b/>
                <w:sz w:val="24"/>
                <w:szCs w:val="24"/>
              </w:rPr>
            </w:pPr>
            <w:r>
              <w:rPr>
                <w:rFonts w:ascii="Times New Roman" w:hAnsi="Times New Roman"/>
                <w:b/>
                <w:sz w:val="24"/>
                <w:szCs w:val="24"/>
              </w:rPr>
              <w:t>Личностные результаты</w:t>
            </w:r>
          </w:p>
          <w:p w:rsidR="001B337C" w:rsidRDefault="001B337C">
            <w:pPr>
              <w:rPr>
                <w:rFonts w:ascii="Times New Roman" w:hAnsi="Times New Roman"/>
                <w:sz w:val="24"/>
                <w:szCs w:val="24"/>
              </w:rPr>
            </w:pPr>
            <w:r>
              <w:rPr>
                <w:rFonts w:ascii="Times New Roman" w:hAnsi="Times New Roman"/>
                <w:sz w:val="24"/>
                <w:szCs w:val="24"/>
              </w:rPr>
              <w:t xml:space="preserve">Оценивать </w:t>
            </w:r>
            <w:r>
              <w:rPr>
                <w:rFonts w:ascii="Times New Roman" w:hAnsi="Times New Roman"/>
                <w:bCs/>
                <w:sz w:val="24"/>
                <w:szCs w:val="24"/>
              </w:rPr>
              <w:t>однозначные поступки</w:t>
            </w:r>
            <w:r>
              <w:rPr>
                <w:rFonts w:ascii="Times New Roman" w:hAnsi="Times New Roman"/>
                <w:sz w:val="24"/>
                <w:szCs w:val="24"/>
              </w:rPr>
              <w:t xml:space="preserve"> как «плохие» или «хорошие» </w:t>
            </w:r>
          </w:p>
          <w:p w:rsidR="001B337C" w:rsidRDefault="001B337C">
            <w:pPr>
              <w:rPr>
                <w:rFonts w:ascii="Times New Roman" w:hAnsi="Times New Roman"/>
                <w:sz w:val="24"/>
                <w:szCs w:val="24"/>
              </w:rPr>
            </w:pPr>
            <w:r>
              <w:rPr>
                <w:rFonts w:ascii="Times New Roman" w:hAnsi="Times New Roman"/>
                <w:sz w:val="24"/>
                <w:szCs w:val="24"/>
              </w:rPr>
              <w:t xml:space="preserve"> с позиции нравственных и эстетических ценностей.</w:t>
            </w:r>
          </w:p>
          <w:p w:rsidR="001B337C" w:rsidRDefault="001B337C">
            <w:pPr>
              <w:rPr>
                <w:rFonts w:ascii="Times New Roman" w:hAnsi="Times New Roman"/>
                <w:bCs/>
                <w:sz w:val="24"/>
                <w:szCs w:val="24"/>
              </w:rPr>
            </w:pPr>
            <w:r>
              <w:rPr>
                <w:rFonts w:ascii="Times New Roman" w:hAnsi="Times New Roman"/>
                <w:b/>
                <w:sz w:val="24"/>
                <w:szCs w:val="24"/>
              </w:rPr>
              <w:t>2.</w:t>
            </w:r>
            <w:r>
              <w:rPr>
                <w:rFonts w:ascii="Times New Roman" w:hAnsi="Times New Roman"/>
                <w:sz w:val="24"/>
                <w:szCs w:val="24"/>
              </w:rPr>
              <w:t xml:space="preserve"> В предложенных ситуациях делать </w:t>
            </w:r>
            <w:r>
              <w:rPr>
                <w:rFonts w:ascii="Times New Roman" w:hAnsi="Times New Roman"/>
                <w:bCs/>
                <w:sz w:val="24"/>
                <w:szCs w:val="24"/>
              </w:rPr>
              <w:t>моральный выбор поступка.</w:t>
            </w:r>
          </w:p>
          <w:p w:rsidR="001B337C" w:rsidRDefault="001B337C">
            <w:pPr>
              <w:rPr>
                <w:rFonts w:ascii="Times New Roman" w:hAnsi="Times New Roman"/>
                <w:w w:val="116"/>
                <w:sz w:val="24"/>
                <w:szCs w:val="24"/>
              </w:rPr>
            </w:pPr>
            <w:r>
              <w:rPr>
                <w:rFonts w:ascii="Times New Roman" w:hAnsi="Times New Roman"/>
                <w:b/>
                <w:bCs/>
                <w:sz w:val="24"/>
                <w:szCs w:val="24"/>
              </w:rPr>
              <w:t>4.</w:t>
            </w:r>
            <w:r>
              <w:rPr>
                <w:rFonts w:ascii="Times New Roman" w:hAnsi="Times New Roman"/>
                <w:w w:val="113"/>
                <w:sz w:val="24"/>
                <w:szCs w:val="24"/>
              </w:rPr>
              <w:t xml:space="preserve">Развитие </w:t>
            </w:r>
            <w:r>
              <w:rPr>
                <w:rFonts w:ascii="Times New Roman" w:hAnsi="Times New Roman"/>
                <w:spacing w:val="28"/>
                <w:w w:val="113"/>
                <w:sz w:val="24"/>
                <w:szCs w:val="24"/>
              </w:rPr>
              <w:t>са</w:t>
            </w:r>
            <w:r>
              <w:rPr>
                <w:rFonts w:ascii="Times New Roman" w:hAnsi="Times New Roman"/>
                <w:w w:val="113"/>
                <w:sz w:val="24"/>
                <w:szCs w:val="24"/>
              </w:rPr>
              <w:t xml:space="preserve">мостоятельности </w:t>
            </w:r>
            <w:r>
              <w:rPr>
                <w:rFonts w:ascii="Times New Roman" w:hAnsi="Times New Roman"/>
                <w:sz w:val="24"/>
                <w:szCs w:val="24"/>
              </w:rPr>
              <w:t xml:space="preserve">в </w:t>
            </w:r>
            <w:r>
              <w:rPr>
                <w:rFonts w:ascii="Times New Roman" w:hAnsi="Times New Roman"/>
                <w:w w:val="114"/>
                <w:sz w:val="24"/>
                <w:szCs w:val="24"/>
              </w:rPr>
              <w:t xml:space="preserve">поиске решения различных </w:t>
            </w:r>
            <w:r>
              <w:rPr>
                <w:rFonts w:ascii="Times New Roman" w:hAnsi="Times New Roman"/>
                <w:w w:val="116"/>
                <w:sz w:val="24"/>
                <w:szCs w:val="24"/>
              </w:rPr>
              <w:t>задач.</w:t>
            </w:r>
          </w:p>
          <w:p w:rsidR="001B337C" w:rsidRDefault="001B337C">
            <w:pPr>
              <w:rPr>
                <w:rFonts w:ascii="Times New Roman" w:hAnsi="Times New Roman"/>
                <w:w w:val="113"/>
                <w:sz w:val="24"/>
                <w:szCs w:val="24"/>
              </w:rPr>
            </w:pPr>
            <w:r>
              <w:rPr>
                <w:rFonts w:ascii="Times New Roman" w:hAnsi="Times New Roman"/>
                <w:b/>
                <w:w w:val="116"/>
                <w:sz w:val="24"/>
                <w:szCs w:val="24"/>
              </w:rPr>
              <w:t>5.</w:t>
            </w:r>
            <w:r>
              <w:rPr>
                <w:rFonts w:ascii="Times New Roman" w:hAnsi="Times New Roman"/>
                <w:w w:val="116"/>
                <w:sz w:val="24"/>
                <w:szCs w:val="24"/>
              </w:rPr>
              <w:t xml:space="preserve"> В</w:t>
            </w:r>
            <w:r>
              <w:rPr>
                <w:rFonts w:ascii="Times New Roman" w:hAnsi="Times New Roman"/>
                <w:w w:val="112"/>
                <w:sz w:val="24"/>
                <w:szCs w:val="24"/>
              </w:rPr>
              <w:t xml:space="preserve">оспитание уважительного отношения к творчеству </w:t>
            </w:r>
            <w:proofErr w:type="gramStart"/>
            <w:r>
              <w:rPr>
                <w:rFonts w:ascii="Times New Roman" w:hAnsi="Times New Roman"/>
                <w:w w:val="112"/>
                <w:sz w:val="24"/>
                <w:szCs w:val="24"/>
              </w:rPr>
              <w:t>–к</w:t>
            </w:r>
            <w:proofErr w:type="gramEnd"/>
            <w:r>
              <w:rPr>
                <w:rFonts w:ascii="Times New Roman" w:hAnsi="Times New Roman"/>
                <w:w w:val="112"/>
                <w:sz w:val="24"/>
                <w:szCs w:val="24"/>
              </w:rPr>
              <w:t xml:space="preserve">ак своему, </w:t>
            </w:r>
            <w:r>
              <w:rPr>
                <w:rFonts w:ascii="Times New Roman" w:hAnsi="Times New Roman"/>
                <w:sz w:val="24"/>
                <w:szCs w:val="24"/>
              </w:rPr>
              <w:t xml:space="preserve">так и </w:t>
            </w:r>
            <w:r>
              <w:rPr>
                <w:rFonts w:ascii="Times New Roman" w:hAnsi="Times New Roman"/>
                <w:w w:val="113"/>
                <w:sz w:val="24"/>
                <w:szCs w:val="24"/>
              </w:rPr>
              <w:lastRenderedPageBreak/>
              <w:t>других людей.</w:t>
            </w:r>
          </w:p>
          <w:p w:rsidR="001B337C" w:rsidRDefault="001B337C">
            <w:pPr>
              <w:rPr>
                <w:rFonts w:ascii="Times New Roman" w:hAnsi="Times New Roman"/>
                <w:w w:val="113"/>
                <w:sz w:val="24"/>
                <w:szCs w:val="24"/>
              </w:rPr>
            </w:pPr>
            <w:r>
              <w:rPr>
                <w:rFonts w:ascii="Times New Roman" w:hAnsi="Times New Roman"/>
                <w:b/>
                <w:w w:val="113"/>
                <w:sz w:val="24"/>
                <w:szCs w:val="24"/>
              </w:rPr>
              <w:t xml:space="preserve">6. </w:t>
            </w:r>
            <w:r>
              <w:rPr>
                <w:rFonts w:ascii="Times New Roman" w:hAnsi="Times New Roman"/>
                <w:w w:val="113"/>
                <w:sz w:val="24"/>
                <w:szCs w:val="24"/>
              </w:rPr>
              <w:t>Осознавать и называть свои личные качества и черты характера, мотивы, эмоции, цели.</w:t>
            </w:r>
          </w:p>
          <w:p w:rsidR="001B337C" w:rsidRDefault="001B337C">
            <w:pPr>
              <w:rPr>
                <w:rFonts w:ascii="Times New Roman" w:hAnsi="Times New Roman"/>
                <w:w w:val="113"/>
                <w:sz w:val="24"/>
                <w:szCs w:val="24"/>
              </w:rPr>
            </w:pPr>
          </w:p>
          <w:p w:rsidR="001B337C" w:rsidRDefault="001B337C">
            <w:pPr>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1B337C" w:rsidRDefault="001B337C">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формируем  умение извлекать информацию из иллюстраций и текста, музыки; </w:t>
            </w:r>
          </w:p>
          <w:p w:rsidR="001B337C" w:rsidRDefault="001B337C">
            <w:pPr>
              <w:rPr>
                <w:rFonts w:ascii="Times New Roman" w:hAnsi="Times New Roman" w:cs="Times New Roman"/>
                <w:w w:val="113"/>
                <w:sz w:val="24"/>
                <w:szCs w:val="24"/>
              </w:rPr>
            </w:pPr>
            <w:r>
              <w:rPr>
                <w:b/>
              </w:rPr>
              <w:t>2</w:t>
            </w:r>
            <w:r>
              <w:rPr>
                <w:b/>
                <w:sz w:val="24"/>
                <w:szCs w:val="24"/>
              </w:rPr>
              <w:t>)</w:t>
            </w:r>
            <w:r>
              <w:rPr>
                <w:sz w:val="24"/>
                <w:szCs w:val="24"/>
              </w:rPr>
              <w:t xml:space="preserve"> формируем умение выявлять особенности музыки;</w:t>
            </w:r>
          </w:p>
          <w:p w:rsidR="001B337C" w:rsidRDefault="001B337C">
            <w:pPr>
              <w:pStyle w:val="msonormalbullet2gif"/>
              <w:spacing w:after="0" w:afterAutospacing="0"/>
              <w:contextualSpacing/>
            </w:pPr>
            <w:r>
              <w:rPr>
                <w:b/>
              </w:rPr>
              <w:t>3)</w:t>
            </w:r>
            <w:r>
              <w:t xml:space="preserve"> формируем умение на основе анализа объектов делать выводы;</w:t>
            </w:r>
          </w:p>
          <w:p w:rsidR="001B337C" w:rsidRDefault="001B337C">
            <w:pPr>
              <w:pStyle w:val="msonormalbullet2gif"/>
              <w:spacing w:after="0" w:afterAutospacing="0"/>
              <w:contextualSpacing/>
            </w:pPr>
            <w:r>
              <w:rPr>
                <w:b/>
              </w:rPr>
              <w:t>4</w:t>
            </w:r>
            <w:r>
              <w:t>) формируем умение ориентироваться на развороте учебника.</w:t>
            </w:r>
          </w:p>
          <w:p w:rsidR="001B337C" w:rsidRDefault="001B337C">
            <w:pPr>
              <w:pStyle w:val="msonormalbullet2gif"/>
              <w:spacing w:after="0" w:afterAutospacing="0"/>
              <w:contextualSpacing/>
            </w:pPr>
          </w:p>
          <w:p w:rsidR="001B337C" w:rsidRDefault="001B337C">
            <w:pPr>
              <w:pStyle w:val="msonormalbullet2gif"/>
              <w:spacing w:after="0" w:afterAutospacing="0"/>
              <w:contextualSpacing/>
            </w:pPr>
          </w:p>
          <w:p w:rsidR="001B337C" w:rsidRDefault="001B337C">
            <w:pPr>
              <w:pStyle w:val="msonormalbullet2gif"/>
              <w:spacing w:after="0" w:afterAutospacing="0"/>
              <w:contextualSpacing/>
            </w:pPr>
          </w:p>
          <w:p w:rsidR="001B337C" w:rsidRDefault="001B337C">
            <w:pPr>
              <w:pStyle w:val="msonormalbullet2gif"/>
              <w:spacing w:after="0" w:afterAutospacing="0"/>
              <w:contextualSpacing/>
              <w:rPr>
                <w:b/>
              </w:rPr>
            </w:pPr>
            <w:r>
              <w:rPr>
                <w:b/>
              </w:rPr>
              <w:lastRenderedPageBreak/>
              <w:t>Коммуникативные УУД:</w:t>
            </w:r>
          </w:p>
          <w:p w:rsidR="001B337C" w:rsidRDefault="001B337C">
            <w:pPr>
              <w:pStyle w:val="msonormalbullet2gif"/>
              <w:spacing w:after="0" w:afterAutospacing="0"/>
              <w:contextualSpacing/>
            </w:pPr>
            <w:r>
              <w:rPr>
                <w:b/>
              </w:rPr>
              <w:t xml:space="preserve">1) </w:t>
            </w:r>
            <w:r>
              <w:t>формируем умение слушать и понимать других;</w:t>
            </w:r>
          </w:p>
          <w:p w:rsidR="001B337C" w:rsidRDefault="001B337C">
            <w:pPr>
              <w:pStyle w:val="msonormalbullet2gif"/>
              <w:spacing w:after="0" w:afterAutospacing="0"/>
              <w:contextualSpacing/>
            </w:pPr>
            <w:r>
              <w:rPr>
                <w:b/>
              </w:rPr>
              <w:t>2)</w:t>
            </w:r>
            <w:r>
              <w:t xml:space="preserve"> формируем умение оформлять свои мысли в устной форме.</w:t>
            </w:r>
          </w:p>
          <w:p w:rsidR="001B337C" w:rsidRDefault="001B337C">
            <w:pPr>
              <w:pStyle w:val="msonormalbullet2gif"/>
              <w:spacing w:after="0" w:afterAutospacing="0"/>
              <w:contextualSpacing/>
            </w:pPr>
            <w:r>
              <w:rPr>
                <w:b/>
              </w:rPr>
              <w:t>Регулятивные УУД:</w:t>
            </w:r>
          </w:p>
          <w:p w:rsidR="001B337C" w:rsidRDefault="001B337C">
            <w:pPr>
              <w:pStyle w:val="msonormalbullet2gif"/>
              <w:spacing w:after="0" w:afterAutospacing="0"/>
              <w:contextualSpacing/>
            </w:pPr>
            <w:r>
              <w:rPr>
                <w:b/>
              </w:rPr>
              <w:t>1)</w:t>
            </w:r>
            <w:r>
              <w:t xml:space="preserve"> формируем умение оценивать учебные действия в соответствии с поставленной задачей;</w:t>
            </w:r>
          </w:p>
          <w:p w:rsidR="001B337C" w:rsidRDefault="001B337C">
            <w:pPr>
              <w:pStyle w:val="msonormalbullet2gif"/>
              <w:spacing w:after="0" w:afterAutospacing="0"/>
              <w:contextualSpacing/>
            </w:pPr>
            <w:r>
              <w:rPr>
                <w:b/>
              </w:rPr>
              <w:t>2)</w:t>
            </w:r>
            <w:r>
              <w:t xml:space="preserve"> формируем умение составлять план деятельности на уроке с помощью учителя.</w:t>
            </w:r>
          </w:p>
          <w:p w:rsidR="001B337C" w:rsidRDefault="001B337C">
            <w:pPr>
              <w:pStyle w:val="msonormalbullet2gif"/>
              <w:spacing w:after="0" w:afterAutospacing="0"/>
              <w:contextualSpacing/>
              <w:rPr>
                <w:b/>
              </w:rPr>
            </w:pPr>
          </w:p>
          <w:p w:rsidR="001B337C" w:rsidRDefault="001B337C">
            <w:pPr>
              <w:pStyle w:val="msonormalbullet2gif"/>
              <w:spacing w:after="0" w:afterAutospacing="0"/>
              <w:contextualSpacing/>
              <w:rPr>
                <w:b/>
              </w:rPr>
            </w:pPr>
            <w:r>
              <w:rPr>
                <w:b/>
              </w:rPr>
              <w:t>Личностные УУД:</w:t>
            </w:r>
          </w:p>
          <w:p w:rsidR="001B337C" w:rsidRDefault="001B337C">
            <w:pPr>
              <w:pStyle w:val="msonormalbullet2gif"/>
              <w:spacing w:after="0" w:afterAutospacing="0"/>
              <w:contextualSpacing/>
              <w:rPr>
                <w:rStyle w:val="apple-style-span"/>
                <w:shd w:val="clear" w:color="auto" w:fill="FFFFFF"/>
              </w:rPr>
            </w:pPr>
            <w:r>
              <w:rPr>
                <w:b/>
              </w:rPr>
              <w:t>1)</w:t>
            </w:r>
            <w:r>
              <w:t xml:space="preserve"> ф</w:t>
            </w:r>
            <w:r>
              <w:rPr>
                <w:rStyle w:val="apple-style-span"/>
                <w:shd w:val="clear" w:color="auto" w:fill="FFFFFF"/>
              </w:rPr>
              <w:t>ормирование  образного мышления;</w:t>
            </w:r>
          </w:p>
          <w:p w:rsidR="001B337C" w:rsidRDefault="001B337C">
            <w:pPr>
              <w:pStyle w:val="msonormalbullet2gif"/>
              <w:spacing w:after="0" w:afterAutospacing="0"/>
              <w:contextualSpacing/>
              <w:rPr>
                <w:rStyle w:val="apple-style-span"/>
                <w:shd w:val="clear" w:color="auto" w:fill="FFFFFF"/>
              </w:rPr>
            </w:pPr>
            <w:r>
              <w:rPr>
                <w:b/>
              </w:rPr>
              <w:t>2)</w:t>
            </w:r>
            <w:r>
              <w:t xml:space="preserve"> ф</w:t>
            </w:r>
            <w:r>
              <w:rPr>
                <w:rStyle w:val="apple-style-span"/>
                <w:shd w:val="clear" w:color="auto" w:fill="FFFFFF"/>
              </w:rPr>
              <w:t xml:space="preserve">ормирование  мотивации к обучению и целенаправленной познавательной </w:t>
            </w:r>
            <w:r>
              <w:rPr>
                <w:rStyle w:val="apple-style-span"/>
                <w:shd w:val="clear" w:color="auto" w:fill="FFFFFF"/>
              </w:rPr>
              <w:lastRenderedPageBreak/>
              <w:t>деятельности.</w:t>
            </w:r>
          </w:p>
          <w:p w:rsidR="001B337C" w:rsidRDefault="001B337C">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Объяснять оценки</w:t>
            </w:r>
            <w:r>
              <w:rPr>
                <w:rFonts w:ascii="Times New Roman" w:hAnsi="Times New Roman" w:cs="Times New Roman"/>
                <w:bCs/>
                <w:sz w:val="24"/>
                <w:szCs w:val="24"/>
              </w:rPr>
              <w:t xml:space="preserve"> однозначно оцениваемых поступков </w:t>
            </w:r>
            <w:r>
              <w:rPr>
                <w:rFonts w:ascii="Times New Roman" w:hAnsi="Times New Roman" w:cs="Times New Roman"/>
                <w:sz w:val="24"/>
                <w:szCs w:val="24"/>
              </w:rPr>
              <w:t>(хорошо/плохо) с позиции нравственных и эстетических ценностей.</w:t>
            </w:r>
          </w:p>
          <w:p w:rsidR="001B337C" w:rsidRDefault="001B337C">
            <w:pPr>
              <w:rPr>
                <w:rFonts w:ascii="Times New Roman" w:hAnsi="Times New Roman" w:cs="Times New Roman"/>
                <w:bCs/>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 предложенных ситуациях делать </w:t>
            </w:r>
            <w:r>
              <w:rPr>
                <w:rFonts w:ascii="Times New Roman" w:hAnsi="Times New Roman" w:cs="Times New Roman"/>
                <w:bCs/>
                <w:sz w:val="24"/>
                <w:szCs w:val="24"/>
              </w:rPr>
              <w:t>моральный выбор поступка.</w:t>
            </w:r>
          </w:p>
          <w:p w:rsidR="001B337C" w:rsidRDefault="001B337C">
            <w:pPr>
              <w:rPr>
                <w:rFonts w:ascii="Times New Roman" w:hAnsi="Times New Roman" w:cs="Times New Roman"/>
                <w:w w:val="116"/>
                <w:sz w:val="24"/>
                <w:szCs w:val="24"/>
              </w:rPr>
            </w:pPr>
            <w:r>
              <w:rPr>
                <w:rFonts w:ascii="Times New Roman" w:hAnsi="Times New Roman" w:cs="Times New Roman"/>
                <w:b/>
                <w:bCs/>
                <w:sz w:val="24"/>
                <w:szCs w:val="24"/>
              </w:rPr>
              <w:t>4.</w:t>
            </w:r>
            <w:r>
              <w:rPr>
                <w:rFonts w:ascii="Times New Roman" w:hAnsi="Times New Roman" w:cs="Times New Roman"/>
                <w:sz w:val="24"/>
                <w:szCs w:val="24"/>
              </w:rPr>
              <w:t>Развитие самостоятельности в поиске решения различных изобразительных задач</w:t>
            </w:r>
            <w:r>
              <w:rPr>
                <w:rFonts w:ascii="Times New Roman" w:hAnsi="Times New Roman" w:cs="Times New Roman"/>
                <w:w w:val="116"/>
                <w:sz w:val="24"/>
                <w:szCs w:val="24"/>
              </w:rPr>
              <w:t>.</w:t>
            </w:r>
          </w:p>
          <w:p w:rsidR="001B337C" w:rsidRDefault="001B337C">
            <w:pPr>
              <w:rPr>
                <w:rFonts w:ascii="Times New Roman" w:hAnsi="Times New Roman"/>
                <w:w w:val="113"/>
                <w:sz w:val="24"/>
                <w:szCs w:val="24"/>
              </w:rPr>
            </w:pPr>
            <w:r>
              <w:rPr>
                <w:rFonts w:ascii="Times New Roman" w:hAnsi="Times New Roman" w:cs="Times New Roman"/>
                <w:b/>
                <w:w w:val="116"/>
                <w:sz w:val="24"/>
                <w:szCs w:val="24"/>
              </w:rPr>
              <w:t>5.</w:t>
            </w:r>
            <w:r>
              <w:rPr>
                <w:rFonts w:ascii="Times New Roman" w:hAnsi="Times New Roman" w:cs="Times New Roman"/>
                <w:sz w:val="24"/>
                <w:szCs w:val="24"/>
              </w:rPr>
              <w:t>Воспитание уважительного отношения к творчеству –</w:t>
            </w:r>
            <w:r>
              <w:rPr>
                <w:rFonts w:ascii="Times New Roman" w:hAnsi="Times New Roman"/>
                <w:sz w:val="24"/>
                <w:szCs w:val="24"/>
              </w:rPr>
              <w:t xml:space="preserve"> как своему, так и других людей</w:t>
            </w:r>
            <w:r>
              <w:rPr>
                <w:rFonts w:ascii="Times New Roman" w:hAnsi="Times New Roman"/>
                <w:w w:val="113"/>
                <w:sz w:val="24"/>
                <w:szCs w:val="24"/>
              </w:rPr>
              <w:t>.</w:t>
            </w:r>
          </w:p>
          <w:p w:rsidR="001B337C" w:rsidRDefault="001B337C">
            <w:pPr>
              <w:rPr>
                <w:rFonts w:ascii="Times New Roman" w:hAnsi="Times New Roman"/>
                <w:sz w:val="24"/>
                <w:szCs w:val="24"/>
              </w:rPr>
            </w:pPr>
          </w:p>
          <w:p w:rsidR="001B337C" w:rsidRDefault="001B337C">
            <w:pPr>
              <w:pStyle w:val="msonormalbullet2gif"/>
              <w:spacing w:after="0" w:afterAutospacing="0"/>
              <w:contextualSpacing/>
              <w:rPr>
                <w:rStyle w:val="apple-style-span"/>
              </w:rPr>
            </w:pPr>
          </w:p>
          <w:p w:rsidR="001B337C" w:rsidRDefault="001B337C"/>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Анализ.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кантов.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кантаты.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Интонационно- образный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w:t>
            </w:r>
          </w:p>
          <w:p w:rsidR="001B337C" w:rsidRDefault="001B337C">
            <w:pPr>
              <w:widowControl w:val="0"/>
              <w:suppressLineNumbers/>
              <w:suppressAutoHyphens/>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фрагментов из оперы.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 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Образный 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поэтических текстов,</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художественных </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полотен,</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Образный анализ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 поэтических текстов</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Работа с учебником.</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Сравнительный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и пение былины о</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Добрыне  Никитиче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сравнительный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сравнительный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Наблюдение за эмоциональным фоном</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и хоровое пение из мюзиклов</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Слушание музыки.</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Слушание музык</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Интонационно- образный анализ.</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Наблюдение за эмоциональным откликом</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 музыку</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Устный опрос</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Слуховой контроль,</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Фронтальный опрос</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Наблюдение за эмоциональным фоном</w:t>
            </w: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pPr>
              <w:widowControl w:val="0"/>
              <w:suppressLineNumbers/>
              <w:suppressAutoHyphens/>
              <w:jc w:val="center"/>
              <w:rPr>
                <w:rFonts w:ascii="Times New Roman" w:eastAsia="Lucida Sans Unicode" w:hAnsi="Times New Roman" w:cs="Times New Roman"/>
                <w:kern w:val="2"/>
                <w:sz w:val="24"/>
                <w:szCs w:val="24"/>
              </w:rPr>
            </w:pPr>
          </w:p>
          <w:p w:rsidR="001B337C" w:rsidRDefault="001B337C"/>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7C" w:rsidRDefault="001B337C"/>
        </w:tc>
      </w:tr>
    </w:tbl>
    <w:p w:rsidR="001B337C" w:rsidRDefault="001B337C" w:rsidP="001B337C">
      <w:pPr>
        <w:rPr>
          <w:lang w:eastAsia="en-US"/>
        </w:rPr>
      </w:pPr>
    </w:p>
    <w:p w:rsidR="001B337C" w:rsidRDefault="001B337C" w:rsidP="001B337C"/>
    <w:p w:rsidR="001B337C" w:rsidRDefault="001B337C"/>
    <w:p w:rsidR="00F744C2" w:rsidRDefault="00F744C2"/>
    <w:p w:rsidR="00F744C2" w:rsidRDefault="00F744C2"/>
    <w:p w:rsidR="00F744C2" w:rsidRDefault="00F744C2"/>
    <w:p w:rsidR="00F744C2" w:rsidRDefault="00F744C2"/>
    <w:p w:rsidR="00F744C2" w:rsidRDefault="00F744C2"/>
    <w:p w:rsidR="00F744C2" w:rsidRDefault="00F744C2"/>
    <w:p w:rsidR="00F744C2" w:rsidRDefault="00F744C2"/>
    <w:p w:rsidR="00F744C2" w:rsidRDefault="00F744C2"/>
    <w:p w:rsidR="00F744C2" w:rsidRDefault="00F744C2"/>
    <w:p w:rsidR="00F744C2" w:rsidRPr="00103C54" w:rsidRDefault="00F744C2" w:rsidP="00F744C2">
      <w:pPr>
        <w:jc w:val="center"/>
        <w:rPr>
          <w:rFonts w:ascii="Times New Roman" w:hAnsi="Times New Roman" w:cs="Times New Roman"/>
          <w:b/>
          <w:sz w:val="28"/>
          <w:szCs w:val="28"/>
        </w:rPr>
      </w:pPr>
      <w:r w:rsidRPr="00103C54">
        <w:rPr>
          <w:rFonts w:ascii="Times New Roman" w:hAnsi="Times New Roman" w:cs="Times New Roman"/>
          <w:b/>
          <w:sz w:val="28"/>
          <w:szCs w:val="28"/>
        </w:rPr>
        <w:lastRenderedPageBreak/>
        <w:t>МБОУ «</w:t>
      </w:r>
      <w:proofErr w:type="spellStart"/>
      <w:r w:rsidRPr="00103C54">
        <w:rPr>
          <w:rFonts w:ascii="Times New Roman" w:hAnsi="Times New Roman" w:cs="Times New Roman"/>
          <w:b/>
          <w:sz w:val="28"/>
          <w:szCs w:val="28"/>
        </w:rPr>
        <w:t>Супоневская</w:t>
      </w:r>
      <w:proofErr w:type="spellEnd"/>
      <w:r w:rsidRPr="00103C54">
        <w:rPr>
          <w:rFonts w:ascii="Times New Roman" w:hAnsi="Times New Roman" w:cs="Times New Roman"/>
          <w:b/>
          <w:sz w:val="28"/>
          <w:szCs w:val="28"/>
        </w:rPr>
        <w:t xml:space="preserve"> средняя общеобразовательная школа №2»</w:t>
      </w:r>
    </w:p>
    <w:p w:rsidR="00F744C2" w:rsidRDefault="00F744C2" w:rsidP="00F744C2">
      <w:pPr>
        <w:pStyle w:val="aa"/>
      </w:pPr>
    </w:p>
    <w:p w:rsidR="00F744C2" w:rsidRDefault="00F744C2" w:rsidP="00F744C2">
      <w:pPr>
        <w:pStyle w:val="aa"/>
      </w:pPr>
      <w:r>
        <w:t>Рассмотрено на заседании МО</w:t>
      </w:r>
      <w:r>
        <w:tab/>
      </w:r>
      <w:r>
        <w:tab/>
      </w:r>
      <w:r>
        <w:tab/>
        <w:t>«Согласовано» заместитель</w:t>
      </w:r>
      <w:r>
        <w:tab/>
      </w:r>
      <w:r>
        <w:tab/>
        <w:t xml:space="preserve">                           «Утверждаю»  Директор школы</w:t>
      </w:r>
    </w:p>
    <w:p w:rsidR="00F744C2" w:rsidRDefault="00F744C2" w:rsidP="00F744C2">
      <w:pPr>
        <w:pStyle w:val="aa"/>
      </w:pPr>
      <w:r>
        <w:t xml:space="preserve">   гуманитарного цикла</w:t>
      </w:r>
      <w:r>
        <w:tab/>
      </w:r>
      <w:r>
        <w:tab/>
      </w:r>
      <w:r>
        <w:tab/>
      </w:r>
      <w:r>
        <w:tab/>
      </w:r>
      <w:r>
        <w:tab/>
      </w:r>
      <w:r>
        <w:tab/>
        <w:t>директора по УВР</w:t>
      </w:r>
      <w:r>
        <w:tab/>
      </w:r>
      <w:r>
        <w:tab/>
        <w:t xml:space="preserve">                __________ А. В. </w:t>
      </w:r>
      <w:proofErr w:type="spellStart"/>
      <w:r>
        <w:t>Буравлев</w:t>
      </w:r>
      <w:proofErr w:type="spellEnd"/>
      <w:r>
        <w:t xml:space="preserve"> </w:t>
      </w:r>
    </w:p>
    <w:p w:rsidR="00F744C2" w:rsidRDefault="00F744C2" w:rsidP="00F744C2">
      <w:pPr>
        <w:pStyle w:val="aa"/>
      </w:pPr>
      <w:r>
        <w:t>Протокол №___  «___»__________2014г.</w:t>
      </w:r>
      <w:r>
        <w:tab/>
      </w:r>
      <w:r>
        <w:tab/>
        <w:t>___________Федоренко С.В.</w:t>
      </w:r>
      <w:r>
        <w:tab/>
      </w:r>
      <w:r>
        <w:tab/>
        <w:t xml:space="preserve">                              Приказ №_____</w:t>
      </w:r>
    </w:p>
    <w:p w:rsidR="00F744C2" w:rsidRDefault="00F744C2" w:rsidP="00F744C2">
      <w:pPr>
        <w:pStyle w:val="aa"/>
      </w:pPr>
      <w:r>
        <w:t>Председатель МО _______Полякова Е. В.                     «___»___________ 2014г.</w:t>
      </w:r>
      <w:r>
        <w:tab/>
      </w:r>
      <w:r>
        <w:tab/>
        <w:t xml:space="preserve">                              «___»______________ 2014г.</w:t>
      </w:r>
    </w:p>
    <w:p w:rsidR="00F744C2" w:rsidRDefault="00F744C2" w:rsidP="00F744C2">
      <w:pPr>
        <w:rPr>
          <w:rFonts w:ascii="Times New Roman" w:hAnsi="Times New Roman" w:cs="Times New Roman"/>
          <w:sz w:val="24"/>
          <w:szCs w:val="24"/>
        </w:rPr>
      </w:pPr>
    </w:p>
    <w:p w:rsidR="00F744C2" w:rsidRDefault="00F744C2" w:rsidP="00F744C2">
      <w:pPr>
        <w:rPr>
          <w:rFonts w:ascii="Times New Roman" w:hAnsi="Times New Roman" w:cs="Times New Roman"/>
          <w:sz w:val="24"/>
          <w:szCs w:val="24"/>
        </w:rPr>
      </w:pPr>
    </w:p>
    <w:p w:rsidR="00F744C2" w:rsidRDefault="00F744C2" w:rsidP="00F744C2">
      <w:pPr>
        <w:rPr>
          <w:rFonts w:ascii="Times New Roman" w:hAnsi="Times New Roman" w:cs="Times New Roman"/>
          <w:sz w:val="24"/>
          <w:szCs w:val="24"/>
        </w:rPr>
      </w:pPr>
    </w:p>
    <w:p w:rsidR="00F744C2" w:rsidRDefault="00F744C2" w:rsidP="00F744C2">
      <w:pPr>
        <w:rPr>
          <w:rFonts w:ascii="Times New Roman" w:hAnsi="Times New Roman" w:cs="Times New Roman"/>
          <w:sz w:val="24"/>
          <w:szCs w:val="24"/>
        </w:rPr>
      </w:pPr>
    </w:p>
    <w:p w:rsidR="00F744C2" w:rsidRDefault="00F744C2" w:rsidP="00F744C2">
      <w:pPr>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F744C2" w:rsidRDefault="00F744C2" w:rsidP="00F744C2">
      <w:pPr>
        <w:jc w:val="center"/>
        <w:rPr>
          <w:rFonts w:ascii="Times New Roman" w:hAnsi="Times New Roman" w:cs="Times New Roman"/>
          <w:b/>
          <w:sz w:val="24"/>
          <w:szCs w:val="24"/>
        </w:rPr>
      </w:pPr>
      <w:r>
        <w:rPr>
          <w:rFonts w:ascii="Times New Roman" w:hAnsi="Times New Roman" w:cs="Times New Roman"/>
          <w:b/>
          <w:sz w:val="40"/>
          <w:szCs w:val="40"/>
        </w:rPr>
        <w:t>по музыке</w:t>
      </w:r>
    </w:p>
    <w:p w:rsidR="00F744C2" w:rsidRDefault="00103C54" w:rsidP="00F744C2">
      <w:pPr>
        <w:jc w:val="center"/>
        <w:rPr>
          <w:rFonts w:ascii="Times New Roman" w:hAnsi="Times New Roman" w:cs="Times New Roman"/>
          <w:b/>
          <w:sz w:val="36"/>
          <w:szCs w:val="36"/>
        </w:rPr>
      </w:pPr>
      <w:r>
        <w:rPr>
          <w:rFonts w:ascii="Times New Roman" w:hAnsi="Times New Roman" w:cs="Times New Roman"/>
          <w:b/>
          <w:sz w:val="36"/>
          <w:szCs w:val="36"/>
        </w:rPr>
        <w:t>8</w:t>
      </w:r>
      <w:r w:rsidR="00F744C2">
        <w:rPr>
          <w:rFonts w:ascii="Times New Roman" w:hAnsi="Times New Roman" w:cs="Times New Roman"/>
          <w:b/>
          <w:sz w:val="36"/>
          <w:szCs w:val="36"/>
        </w:rPr>
        <w:t xml:space="preserve"> класс</w:t>
      </w:r>
    </w:p>
    <w:p w:rsidR="00F744C2" w:rsidRDefault="00F744C2" w:rsidP="00F744C2">
      <w:pPr>
        <w:jc w:val="center"/>
        <w:rPr>
          <w:rFonts w:ascii="Times New Roman" w:hAnsi="Times New Roman" w:cs="Times New Roman"/>
          <w:b/>
          <w:sz w:val="36"/>
          <w:szCs w:val="36"/>
        </w:rPr>
      </w:pPr>
    </w:p>
    <w:p w:rsidR="00F744C2" w:rsidRDefault="00F744C2" w:rsidP="00F744C2">
      <w:pPr>
        <w:jc w:val="center"/>
        <w:rPr>
          <w:rFonts w:ascii="Times New Roman" w:hAnsi="Times New Roman" w:cs="Times New Roman"/>
          <w:b/>
          <w:sz w:val="36"/>
          <w:szCs w:val="36"/>
        </w:rPr>
      </w:pPr>
      <w:r>
        <w:rPr>
          <w:rFonts w:ascii="Times New Roman" w:hAnsi="Times New Roman" w:cs="Times New Roman"/>
          <w:b/>
          <w:sz w:val="36"/>
          <w:szCs w:val="36"/>
        </w:rPr>
        <w:t>Учитель: Моргунова Е. А.</w:t>
      </w:r>
    </w:p>
    <w:p w:rsidR="00F744C2" w:rsidRDefault="00F744C2" w:rsidP="00F744C2">
      <w:pPr>
        <w:jc w:val="center"/>
        <w:rPr>
          <w:rFonts w:ascii="Times New Roman" w:hAnsi="Times New Roman" w:cs="Times New Roman"/>
          <w:b/>
          <w:sz w:val="24"/>
          <w:szCs w:val="24"/>
        </w:rPr>
      </w:pPr>
    </w:p>
    <w:p w:rsidR="00F744C2" w:rsidRDefault="00F744C2" w:rsidP="00F744C2">
      <w:pPr>
        <w:jc w:val="center"/>
        <w:rPr>
          <w:rFonts w:ascii="Times New Roman" w:hAnsi="Times New Roman" w:cs="Times New Roman"/>
          <w:b/>
          <w:sz w:val="24"/>
          <w:szCs w:val="24"/>
        </w:rPr>
      </w:pPr>
    </w:p>
    <w:p w:rsidR="00F744C2" w:rsidRDefault="00F744C2" w:rsidP="00F744C2">
      <w:pPr>
        <w:pStyle w:val="ab"/>
        <w:autoSpaceDE w:val="0"/>
        <w:autoSpaceDN w:val="0"/>
        <w:adjustRightInd w:val="0"/>
        <w:spacing w:after="0" w:line="240" w:lineRule="auto"/>
        <w:ind w:left="1080"/>
        <w:jc w:val="center"/>
        <w:rPr>
          <w:rFonts w:ascii="Times New Roman" w:hAnsi="Times New Roman" w:cs="Times New Roman"/>
          <w:sz w:val="24"/>
          <w:szCs w:val="24"/>
        </w:rPr>
      </w:pPr>
      <w:proofErr w:type="spellStart"/>
      <w:r>
        <w:rPr>
          <w:rFonts w:ascii="Times New Roman" w:hAnsi="Times New Roman" w:cs="Times New Roman"/>
          <w:sz w:val="24"/>
          <w:szCs w:val="24"/>
        </w:rPr>
        <w:t>Супонево</w:t>
      </w:r>
      <w:proofErr w:type="spellEnd"/>
      <w:r>
        <w:rPr>
          <w:rFonts w:ascii="Times New Roman" w:hAnsi="Times New Roman" w:cs="Times New Roman"/>
          <w:sz w:val="24"/>
          <w:szCs w:val="24"/>
        </w:rPr>
        <w:t>– 2014</w:t>
      </w:r>
    </w:p>
    <w:p w:rsidR="00F744C2" w:rsidRDefault="00F744C2" w:rsidP="00F744C2">
      <w:pPr>
        <w:pStyle w:val="ab"/>
        <w:autoSpaceDE w:val="0"/>
        <w:autoSpaceDN w:val="0"/>
        <w:adjustRightInd w:val="0"/>
        <w:spacing w:after="0" w:line="240" w:lineRule="auto"/>
        <w:ind w:left="1080"/>
        <w:jc w:val="center"/>
        <w:rPr>
          <w:rFonts w:ascii="Times New Roman" w:hAnsi="Times New Roman" w:cs="Times New Roman"/>
          <w:sz w:val="24"/>
          <w:szCs w:val="24"/>
        </w:rPr>
      </w:pPr>
    </w:p>
    <w:p w:rsidR="00F744C2" w:rsidRDefault="00F744C2"/>
    <w:tbl>
      <w:tblPr>
        <w:tblStyle w:val="ac"/>
        <w:tblW w:w="0" w:type="auto"/>
        <w:tblLook w:val="04A0"/>
      </w:tblPr>
      <w:tblGrid>
        <w:gridCol w:w="2957"/>
        <w:gridCol w:w="2957"/>
        <w:gridCol w:w="2957"/>
        <w:gridCol w:w="2957"/>
        <w:gridCol w:w="2958"/>
      </w:tblGrid>
      <w:tr w:rsidR="000F2424" w:rsidTr="000F2424">
        <w:tc>
          <w:tcPr>
            <w:tcW w:w="2957" w:type="dxa"/>
          </w:tcPr>
          <w:p w:rsidR="000F2424" w:rsidRDefault="000F2424" w:rsidP="000F2424">
            <w:pPr>
              <w:jc w:val="center"/>
              <w:rPr>
                <w:sz w:val="24"/>
                <w:szCs w:val="24"/>
              </w:rPr>
            </w:pPr>
            <w:r w:rsidRPr="000F2424">
              <w:rPr>
                <w:sz w:val="24"/>
                <w:szCs w:val="24"/>
              </w:rPr>
              <w:lastRenderedPageBreak/>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Pr="000F2424" w:rsidRDefault="000F2424" w:rsidP="000F2424">
            <w:pPr>
              <w:rPr>
                <w:sz w:val="24"/>
                <w:szCs w:val="24"/>
              </w:rPr>
            </w:pPr>
          </w:p>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r w:rsidR="000F2424" w:rsidTr="000F2424">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r w:rsidR="000F2424" w:rsidTr="000F2424">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r w:rsidR="000F2424" w:rsidTr="000F2424">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r w:rsidR="000F2424" w:rsidTr="000F2424">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r w:rsidR="000F2424" w:rsidTr="000F2424">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7"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c>
          <w:tcPr>
            <w:tcW w:w="2958" w:type="dxa"/>
          </w:tcPr>
          <w:p w:rsidR="000F2424" w:rsidRDefault="000F2424" w:rsidP="000F2424">
            <w:pPr>
              <w:jc w:val="center"/>
              <w:rPr>
                <w:sz w:val="24"/>
                <w:szCs w:val="24"/>
              </w:rPr>
            </w:pPr>
            <w:r w:rsidRPr="000F2424">
              <w:rPr>
                <w:sz w:val="24"/>
                <w:szCs w:val="24"/>
              </w:rPr>
              <w:t>Прошнуровано и пронумеровано ___листов</w:t>
            </w:r>
          </w:p>
          <w:p w:rsidR="000F2424" w:rsidRDefault="000F2424" w:rsidP="000F2424">
            <w:pPr>
              <w:rPr>
                <w:sz w:val="24"/>
                <w:szCs w:val="24"/>
              </w:rPr>
            </w:pPr>
          </w:p>
          <w:p w:rsidR="000F2424" w:rsidRDefault="000F2424" w:rsidP="000F2424">
            <w:pPr>
              <w:rPr>
                <w:sz w:val="24"/>
                <w:szCs w:val="24"/>
              </w:rPr>
            </w:pPr>
            <w:r>
              <w:rPr>
                <w:sz w:val="24"/>
                <w:szCs w:val="24"/>
              </w:rPr>
              <w:t>-----------------</w:t>
            </w:r>
          </w:p>
          <w:p w:rsidR="000F2424" w:rsidRDefault="000F2424"/>
        </w:tc>
      </w:tr>
    </w:tbl>
    <w:p w:rsidR="003D562D" w:rsidRDefault="003D562D"/>
    <w:sectPr w:rsidR="003D562D" w:rsidSect="0083707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17"/>
    <w:multiLevelType w:val="multilevel"/>
    <w:tmpl w:val="00000017"/>
    <w:name w:val="WW8Num2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B2A7177"/>
    <w:multiLevelType w:val="hybridMultilevel"/>
    <w:tmpl w:val="2ED28618"/>
    <w:lvl w:ilvl="0" w:tplc="E910B550">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837077"/>
    <w:rsid w:val="000F2424"/>
    <w:rsid w:val="00103C54"/>
    <w:rsid w:val="001B337C"/>
    <w:rsid w:val="0021323B"/>
    <w:rsid w:val="002F0677"/>
    <w:rsid w:val="003D562D"/>
    <w:rsid w:val="004B2A17"/>
    <w:rsid w:val="00520B71"/>
    <w:rsid w:val="00522E9F"/>
    <w:rsid w:val="007C626E"/>
    <w:rsid w:val="00837077"/>
    <w:rsid w:val="009F112D"/>
    <w:rsid w:val="00F74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0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520B71"/>
    <w:rPr>
      <w:rFonts w:eastAsiaTheme="minorHAnsi"/>
      <w:lang w:eastAsia="en-US"/>
    </w:rPr>
  </w:style>
  <w:style w:type="paragraph" w:styleId="a5">
    <w:name w:val="header"/>
    <w:basedOn w:val="a"/>
    <w:link w:val="a4"/>
    <w:uiPriority w:val="99"/>
    <w:semiHidden/>
    <w:unhideWhenUsed/>
    <w:rsid w:val="00520B7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7"/>
    <w:uiPriority w:val="99"/>
    <w:semiHidden/>
    <w:rsid w:val="00520B71"/>
    <w:rPr>
      <w:rFonts w:eastAsiaTheme="minorHAnsi"/>
      <w:lang w:eastAsia="en-US"/>
    </w:rPr>
  </w:style>
  <w:style w:type="paragraph" w:styleId="a7">
    <w:name w:val="footer"/>
    <w:basedOn w:val="a"/>
    <w:link w:val="a6"/>
    <w:uiPriority w:val="99"/>
    <w:semiHidden/>
    <w:unhideWhenUsed/>
    <w:rsid w:val="00520B71"/>
    <w:pPr>
      <w:tabs>
        <w:tab w:val="center" w:pos="4677"/>
        <w:tab w:val="right" w:pos="9355"/>
      </w:tabs>
      <w:spacing w:after="0" w:line="240" w:lineRule="auto"/>
    </w:pPr>
    <w:rPr>
      <w:rFonts w:eastAsiaTheme="minorHAnsi"/>
      <w:lang w:eastAsia="en-US"/>
    </w:rPr>
  </w:style>
  <w:style w:type="character" w:customStyle="1" w:styleId="a8">
    <w:name w:val="Текст выноски Знак"/>
    <w:basedOn w:val="a0"/>
    <w:link w:val="a9"/>
    <w:uiPriority w:val="99"/>
    <w:semiHidden/>
    <w:rsid w:val="00520B71"/>
    <w:rPr>
      <w:rFonts w:ascii="Tahoma" w:eastAsiaTheme="minorHAnsi" w:hAnsi="Tahoma" w:cs="Tahoma"/>
      <w:sz w:val="16"/>
      <w:szCs w:val="16"/>
      <w:lang w:eastAsia="en-US"/>
    </w:rPr>
  </w:style>
  <w:style w:type="paragraph" w:styleId="a9">
    <w:name w:val="Balloon Text"/>
    <w:basedOn w:val="a"/>
    <w:link w:val="a8"/>
    <w:uiPriority w:val="99"/>
    <w:semiHidden/>
    <w:unhideWhenUsed/>
    <w:rsid w:val="00520B71"/>
    <w:pPr>
      <w:spacing w:after="0" w:line="240" w:lineRule="auto"/>
    </w:pPr>
    <w:rPr>
      <w:rFonts w:ascii="Tahoma" w:eastAsiaTheme="minorHAnsi" w:hAnsi="Tahoma" w:cs="Tahoma"/>
      <w:sz w:val="16"/>
      <w:szCs w:val="16"/>
      <w:lang w:eastAsia="en-US"/>
    </w:rPr>
  </w:style>
  <w:style w:type="paragraph" w:styleId="aa">
    <w:name w:val="No Spacing"/>
    <w:uiPriority w:val="1"/>
    <w:qFormat/>
    <w:rsid w:val="00520B71"/>
    <w:pPr>
      <w:spacing w:after="0" w:line="240" w:lineRule="auto"/>
    </w:pPr>
    <w:rPr>
      <w:rFonts w:eastAsiaTheme="minorHAnsi"/>
      <w:lang w:eastAsia="en-US"/>
    </w:rPr>
  </w:style>
  <w:style w:type="paragraph" w:styleId="ab">
    <w:name w:val="List Paragraph"/>
    <w:basedOn w:val="a"/>
    <w:uiPriority w:val="34"/>
    <w:qFormat/>
    <w:rsid w:val="00520B71"/>
    <w:pPr>
      <w:ind w:left="720"/>
      <w:contextualSpacing/>
    </w:pPr>
    <w:rPr>
      <w:rFonts w:eastAsiaTheme="minorHAnsi"/>
      <w:lang w:eastAsia="en-US"/>
    </w:rPr>
  </w:style>
  <w:style w:type="paragraph" w:customStyle="1" w:styleId="msonormalbullet2gif">
    <w:name w:val="msonormalbullet2.gif"/>
    <w:basedOn w:val="a"/>
    <w:semiHidden/>
    <w:rsid w:val="00520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520B71"/>
  </w:style>
  <w:style w:type="table" w:styleId="ac">
    <w:name w:val="Table Grid"/>
    <w:basedOn w:val="a1"/>
    <w:uiPriority w:val="59"/>
    <w:rsid w:val="00520B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semiHidden/>
    <w:rsid w:val="001B337C"/>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msonormalbullet1gif">
    <w:name w:val="msonormalbullet1.gif"/>
    <w:basedOn w:val="a"/>
    <w:semiHidden/>
    <w:rsid w:val="001B3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Содержимое таблицы"/>
    <w:basedOn w:val="a"/>
    <w:semiHidden/>
    <w:rsid w:val="001B337C"/>
    <w:pPr>
      <w:widowControl w:val="0"/>
      <w:suppressLineNumbers/>
      <w:suppressAutoHyphens/>
      <w:spacing w:after="0" w:line="240" w:lineRule="auto"/>
    </w:pPr>
    <w:rPr>
      <w:rFonts w:ascii="Arial" w:eastAsia="Lucida Sans Unicode" w:hAnsi="Arial" w:cs="Times New Roman"/>
      <w:kern w:val="2"/>
      <w:sz w:val="20"/>
      <w:szCs w:val="24"/>
      <w:lang w:eastAsia="en-US"/>
    </w:rPr>
  </w:style>
</w:styles>
</file>

<file path=word/webSettings.xml><?xml version="1.0" encoding="utf-8"?>
<w:webSettings xmlns:r="http://schemas.openxmlformats.org/officeDocument/2006/relationships" xmlns:w="http://schemas.openxmlformats.org/wordprocessingml/2006/main">
  <w:divs>
    <w:div w:id="397825792">
      <w:bodyDiv w:val="1"/>
      <w:marLeft w:val="0"/>
      <w:marRight w:val="0"/>
      <w:marTop w:val="0"/>
      <w:marBottom w:val="0"/>
      <w:divBdr>
        <w:top w:val="none" w:sz="0" w:space="0" w:color="auto"/>
        <w:left w:val="none" w:sz="0" w:space="0" w:color="auto"/>
        <w:bottom w:val="none" w:sz="0" w:space="0" w:color="auto"/>
        <w:right w:val="none" w:sz="0" w:space="0" w:color="auto"/>
      </w:divBdr>
    </w:div>
    <w:div w:id="14442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Дошкольная ступень</cp:lastModifiedBy>
  <cp:revision>8</cp:revision>
  <cp:lastPrinted>2001-12-31T21:45:00Z</cp:lastPrinted>
  <dcterms:created xsi:type="dcterms:W3CDTF">2014-08-21T08:43:00Z</dcterms:created>
  <dcterms:modified xsi:type="dcterms:W3CDTF">2001-12-31T21:46:00Z</dcterms:modified>
</cp:coreProperties>
</file>