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5F0" w:rsidRPr="00D160F0" w:rsidRDefault="006D15F0" w:rsidP="006D15F0">
      <w:pPr>
        <w:jc w:val="center"/>
        <w:rPr>
          <w:b/>
          <w:i/>
        </w:rPr>
      </w:pPr>
      <w:r>
        <w:rPr>
          <w:b/>
          <w:i/>
        </w:rPr>
        <w:t>Контрольное списывание</w:t>
      </w:r>
    </w:p>
    <w:p w:rsidR="001B5D35" w:rsidRDefault="006D15F0">
      <w:r w:rsidRPr="006D15F0">
        <w:rPr>
          <w:b/>
        </w:rPr>
        <w:t>Цель:</w:t>
      </w:r>
      <w:r>
        <w:t xml:space="preserve"> проверить навык распознавания предложений в тексте, умение грамотно списывать текст, правильно ставить знаки препинания.</w:t>
      </w:r>
    </w:p>
    <w:p w:rsidR="006D15F0" w:rsidRDefault="006D15F0"/>
    <w:p w:rsidR="006D15F0" w:rsidRDefault="006D15F0">
      <w:pPr>
        <w:rPr>
          <w:i/>
        </w:rPr>
      </w:pPr>
      <w:r w:rsidRPr="006D15F0">
        <w:rPr>
          <w:b/>
          <w:i/>
        </w:rPr>
        <w:t xml:space="preserve">Уровень 1. </w:t>
      </w:r>
      <w:r>
        <w:rPr>
          <w:i/>
        </w:rPr>
        <w:t>Найти начало и конец каждого  предложения.</w:t>
      </w:r>
    </w:p>
    <w:p w:rsidR="006D15F0" w:rsidRDefault="006D15F0" w:rsidP="006D15F0">
      <w:pPr>
        <w:jc w:val="center"/>
      </w:pPr>
      <w:r>
        <w:t>Новый дом</w:t>
      </w:r>
    </w:p>
    <w:p w:rsidR="006D15F0" w:rsidRDefault="006D15F0" w:rsidP="006D15F0">
      <w:r>
        <w:t xml:space="preserve">Ирина Петровна Соловьева работает на заводе она собирает </w:t>
      </w:r>
      <w:proofErr w:type="gramStart"/>
      <w:r>
        <w:t>часы</w:t>
      </w:r>
      <w:proofErr w:type="gramEnd"/>
      <w:r>
        <w:t xml:space="preserve"> семья Соловьевых получает новую квартиру квартира находится на шестом этаже из ее окон очень красивый вид около дома жильцы посадили цветы и деревья есть во дворе и детская площадка друзья и родные поздравили семью с новосельем.</w:t>
      </w:r>
    </w:p>
    <w:p w:rsidR="006D15F0" w:rsidRDefault="006D15F0" w:rsidP="006D15F0">
      <w:pPr>
        <w:pStyle w:val="a3"/>
        <w:numPr>
          <w:ilvl w:val="0"/>
          <w:numId w:val="1"/>
        </w:numPr>
        <w:rPr>
          <w:i/>
        </w:rPr>
      </w:pPr>
      <w:r>
        <w:rPr>
          <w:i/>
        </w:rPr>
        <w:t>Списать, поставить, где надо точки.</w:t>
      </w:r>
    </w:p>
    <w:p w:rsidR="006D15F0" w:rsidRDefault="006D15F0" w:rsidP="006D15F0">
      <w:pPr>
        <w:pStyle w:val="a3"/>
        <w:numPr>
          <w:ilvl w:val="0"/>
          <w:numId w:val="1"/>
        </w:numPr>
        <w:rPr>
          <w:i/>
        </w:rPr>
      </w:pPr>
      <w:r>
        <w:rPr>
          <w:i/>
        </w:rPr>
        <w:t>Выписать одно словарное слово.</w:t>
      </w:r>
    </w:p>
    <w:p w:rsidR="006D15F0" w:rsidRPr="00795F18" w:rsidRDefault="006D15F0" w:rsidP="006D15F0">
      <w:pPr>
        <w:pStyle w:val="a3"/>
        <w:numPr>
          <w:ilvl w:val="0"/>
          <w:numId w:val="1"/>
        </w:numPr>
        <w:rPr>
          <w:i/>
        </w:rPr>
      </w:pPr>
      <w:r>
        <w:rPr>
          <w:i/>
        </w:rPr>
        <w:t>Выписать слово с про</w:t>
      </w:r>
      <w:r w:rsidR="00795F18">
        <w:rPr>
          <w:i/>
        </w:rPr>
        <w:t>веряемой безударной гласной в корне, подобрать проверочное.</w:t>
      </w:r>
    </w:p>
    <w:p w:rsidR="00795F18" w:rsidRDefault="00795F18" w:rsidP="00736D06">
      <w:pPr>
        <w:pStyle w:val="a4"/>
      </w:pPr>
      <w:r w:rsidRPr="00795F18">
        <w:rPr>
          <w:b/>
        </w:rPr>
        <w:t xml:space="preserve">Уровень 2. </w:t>
      </w:r>
      <w:r>
        <w:t>Озаглавить текст, поставить знаки препинания.</w:t>
      </w:r>
      <w:r w:rsidR="00736D06">
        <w:t xml:space="preserve"> </w:t>
      </w:r>
      <w:r>
        <w:t>Исправить ошибки, допущенные при записи слов на доске.</w:t>
      </w:r>
    </w:p>
    <w:p w:rsidR="00795F18" w:rsidRDefault="00795F18" w:rsidP="00795F18">
      <w:pPr>
        <w:jc w:val="center"/>
      </w:pPr>
    </w:p>
    <w:p w:rsidR="00795F18" w:rsidRDefault="00795F18" w:rsidP="00795F18">
      <w:r>
        <w:t xml:space="preserve">У </w:t>
      </w:r>
      <w:proofErr w:type="spellStart"/>
      <w:r>
        <w:t>сережы</w:t>
      </w:r>
      <w:proofErr w:type="spellEnd"/>
      <w:r>
        <w:t xml:space="preserve"> </w:t>
      </w:r>
      <w:proofErr w:type="spellStart"/>
      <w:r>
        <w:t>жыльцова</w:t>
      </w:r>
      <w:proofErr w:type="spellEnd"/>
      <w:r>
        <w:t xml:space="preserve"> аппендицит ему сделали операцию он давно не ходит в школу</w:t>
      </w:r>
      <w:r w:rsidR="00CE6B0E">
        <w:t xml:space="preserve"> мальчика пришли </w:t>
      </w:r>
      <w:proofErr w:type="gramStart"/>
      <w:r w:rsidR="00CE6B0E">
        <w:t>проведать</w:t>
      </w:r>
      <w:proofErr w:type="gramEnd"/>
      <w:r w:rsidR="00CE6B0E">
        <w:t xml:space="preserve"> женя </w:t>
      </w:r>
      <w:proofErr w:type="spellStart"/>
      <w:r w:rsidR="00CE6B0E">
        <w:t>щюкин</w:t>
      </w:r>
      <w:proofErr w:type="spellEnd"/>
      <w:r w:rsidR="00CE6B0E">
        <w:t xml:space="preserve"> </w:t>
      </w:r>
      <w:r w:rsidRPr="00795F18">
        <w:t xml:space="preserve"> </w:t>
      </w:r>
      <w:r>
        <w:t xml:space="preserve">и </w:t>
      </w:r>
      <w:proofErr w:type="spellStart"/>
      <w:r>
        <w:t>аня</w:t>
      </w:r>
      <w:proofErr w:type="spellEnd"/>
      <w:r>
        <w:t xml:space="preserve"> </w:t>
      </w:r>
      <w:proofErr w:type="spellStart"/>
      <w:r>
        <w:t>чяйкина</w:t>
      </w:r>
      <w:proofErr w:type="spellEnd"/>
      <w:r>
        <w:t xml:space="preserve"> </w:t>
      </w:r>
      <w:proofErr w:type="spellStart"/>
      <w:r>
        <w:t>ани</w:t>
      </w:r>
      <w:proofErr w:type="spellEnd"/>
      <w:r>
        <w:t xml:space="preserve"> рассказали </w:t>
      </w:r>
      <w:proofErr w:type="spellStart"/>
      <w:r>
        <w:t>товарищю</w:t>
      </w:r>
      <w:proofErr w:type="spellEnd"/>
      <w:r>
        <w:t xml:space="preserve"> </w:t>
      </w:r>
      <w:proofErr w:type="spellStart"/>
      <w:r>
        <w:t>ошкольных</w:t>
      </w:r>
      <w:proofErr w:type="spellEnd"/>
      <w:r>
        <w:t xml:space="preserve"> </w:t>
      </w:r>
      <w:proofErr w:type="spellStart"/>
      <w:r>
        <w:t>дилах</w:t>
      </w:r>
      <w:proofErr w:type="spellEnd"/>
      <w:r>
        <w:t xml:space="preserve"> женя научил </w:t>
      </w:r>
      <w:proofErr w:type="spellStart"/>
      <w:r>
        <w:t>ево</w:t>
      </w:r>
      <w:proofErr w:type="spellEnd"/>
      <w:r>
        <w:t xml:space="preserve"> решать новый вит уравнений </w:t>
      </w:r>
      <w:proofErr w:type="spellStart"/>
      <w:r>
        <w:t>сережа</w:t>
      </w:r>
      <w:proofErr w:type="spellEnd"/>
      <w:r>
        <w:t xml:space="preserve"> был </w:t>
      </w:r>
      <w:proofErr w:type="spellStart"/>
      <w:r>
        <w:t>рат</w:t>
      </w:r>
      <w:proofErr w:type="spellEnd"/>
      <w:r>
        <w:t xml:space="preserve"> приходу друзей</w:t>
      </w:r>
    </w:p>
    <w:p w:rsidR="00795F18" w:rsidRDefault="00795F18" w:rsidP="00795F18">
      <w:r>
        <w:t xml:space="preserve">   </w:t>
      </w:r>
      <w:proofErr w:type="spellStart"/>
      <w:r>
        <w:t>Харошые</w:t>
      </w:r>
      <w:proofErr w:type="spellEnd"/>
      <w:r>
        <w:t xml:space="preserve"> у мальчика товарищи</w:t>
      </w:r>
    </w:p>
    <w:p w:rsidR="00795F18" w:rsidRDefault="00795F18" w:rsidP="00795F18">
      <w:pPr>
        <w:pStyle w:val="a3"/>
        <w:numPr>
          <w:ilvl w:val="0"/>
          <w:numId w:val="2"/>
        </w:numPr>
        <w:rPr>
          <w:i/>
        </w:rPr>
      </w:pPr>
      <w:r>
        <w:rPr>
          <w:i/>
        </w:rPr>
        <w:t>Выписать любые два слова с безударными гласными и разделить их для переноса.</w:t>
      </w:r>
    </w:p>
    <w:p w:rsidR="00795F18" w:rsidRDefault="00795F18" w:rsidP="00795F18">
      <w:pPr>
        <w:pStyle w:val="a3"/>
        <w:numPr>
          <w:ilvl w:val="0"/>
          <w:numId w:val="2"/>
        </w:numPr>
        <w:rPr>
          <w:i/>
        </w:rPr>
      </w:pPr>
      <w:r>
        <w:rPr>
          <w:i/>
        </w:rPr>
        <w:t>Выписать два словарных слова, указат</w:t>
      </w:r>
      <w:r w:rsidR="00736D06">
        <w:rPr>
          <w:i/>
        </w:rPr>
        <w:t xml:space="preserve">ь, сколько в них слогов, букв, </w:t>
      </w:r>
      <w:r>
        <w:rPr>
          <w:i/>
        </w:rPr>
        <w:t>звуков</w:t>
      </w:r>
      <w:r w:rsidR="00736D06">
        <w:rPr>
          <w:i/>
        </w:rPr>
        <w:t>.</w:t>
      </w:r>
    </w:p>
    <w:p w:rsidR="00736D06" w:rsidRDefault="00736D06" w:rsidP="00736D06">
      <w:pPr>
        <w:pStyle w:val="a3"/>
        <w:rPr>
          <w:i/>
        </w:rPr>
      </w:pPr>
    </w:p>
    <w:p w:rsidR="00736D06" w:rsidRDefault="00736D06" w:rsidP="00736D06">
      <w:pPr>
        <w:pStyle w:val="a3"/>
        <w:rPr>
          <w:i/>
        </w:rPr>
      </w:pPr>
    </w:p>
    <w:p w:rsidR="00736D06" w:rsidRDefault="00736D06" w:rsidP="00736D06">
      <w:pPr>
        <w:pStyle w:val="a3"/>
        <w:rPr>
          <w:i/>
        </w:rPr>
      </w:pPr>
    </w:p>
    <w:p w:rsidR="00736D06" w:rsidRDefault="00736D06" w:rsidP="00736D06">
      <w:pPr>
        <w:pStyle w:val="a3"/>
        <w:rPr>
          <w:i/>
        </w:rPr>
      </w:pPr>
    </w:p>
    <w:p w:rsidR="00736D06" w:rsidRDefault="00736D06" w:rsidP="00736D06">
      <w:pPr>
        <w:rPr>
          <w:i/>
        </w:rPr>
      </w:pPr>
    </w:p>
    <w:p w:rsidR="00736D06" w:rsidRDefault="00736D06" w:rsidP="00736D06">
      <w:pPr>
        <w:jc w:val="center"/>
        <w:rPr>
          <w:b/>
          <w:i/>
        </w:rPr>
      </w:pPr>
    </w:p>
    <w:p w:rsidR="00736D06" w:rsidRPr="00E63A4C" w:rsidRDefault="00E63A4C" w:rsidP="00E63A4C">
      <w:pPr>
        <w:pStyle w:val="a4"/>
        <w:jc w:val="center"/>
        <w:rPr>
          <w:b/>
          <w:i/>
        </w:rPr>
      </w:pPr>
      <w:r w:rsidRPr="00E63A4C">
        <w:rPr>
          <w:b/>
          <w:i/>
        </w:rPr>
        <w:lastRenderedPageBreak/>
        <w:t>Проверочная работа (диктант</w:t>
      </w:r>
      <w:proofErr w:type="gramStart"/>
      <w:r w:rsidRPr="00E63A4C">
        <w:rPr>
          <w:b/>
          <w:i/>
        </w:rPr>
        <w:t xml:space="preserve"> )</w:t>
      </w:r>
      <w:proofErr w:type="gramEnd"/>
    </w:p>
    <w:p w:rsidR="00E63A4C" w:rsidRDefault="00E63A4C" w:rsidP="00E63A4C">
      <w:pPr>
        <w:pStyle w:val="a4"/>
        <w:jc w:val="center"/>
        <w:rPr>
          <w:b/>
          <w:i/>
        </w:rPr>
      </w:pPr>
      <w:r>
        <w:rPr>
          <w:b/>
          <w:i/>
        </w:rPr>
        <w:t>Усвоение курса русского языка за 2 класс.</w:t>
      </w:r>
    </w:p>
    <w:p w:rsidR="00675AD5" w:rsidRPr="00CB61F9" w:rsidRDefault="00CB61F9" w:rsidP="00CB61F9">
      <w:pPr>
        <w:pStyle w:val="a4"/>
      </w:pPr>
      <w:r>
        <w:rPr>
          <w:b/>
          <w:i/>
        </w:rPr>
        <w:t>Цели:</w:t>
      </w:r>
      <w:r>
        <w:t xml:space="preserve"> - проверить умение применять на практике повторенные орфограммы.</w:t>
      </w:r>
    </w:p>
    <w:p w:rsidR="00CB61F9" w:rsidRDefault="00CB61F9" w:rsidP="00CE6B0E">
      <w:pPr>
        <w:rPr>
          <w:b/>
          <w:i/>
        </w:rPr>
      </w:pPr>
    </w:p>
    <w:p w:rsidR="00CE6B0E" w:rsidRDefault="00CE6B0E" w:rsidP="00CE6B0E">
      <w:pPr>
        <w:rPr>
          <w:b/>
          <w:i/>
        </w:rPr>
      </w:pPr>
      <w:r w:rsidRPr="00CE6B0E">
        <w:rPr>
          <w:b/>
          <w:i/>
        </w:rPr>
        <w:t xml:space="preserve">Уровень 1. </w:t>
      </w:r>
      <w:r>
        <w:rPr>
          <w:b/>
          <w:i/>
        </w:rPr>
        <w:t xml:space="preserve">      </w:t>
      </w:r>
    </w:p>
    <w:p w:rsidR="00CE6B0E" w:rsidRDefault="00CE6B0E" w:rsidP="00CE6B0E">
      <w:pPr>
        <w:jc w:val="center"/>
      </w:pPr>
      <w:r>
        <w:t>Хлеб.</w:t>
      </w:r>
    </w:p>
    <w:p w:rsidR="00CE6B0E" w:rsidRDefault="00CE6B0E" w:rsidP="00CE6B0E">
      <w:r>
        <w:t xml:space="preserve">Лежит на столе теплый душистый хлеб. Кто  дарит нам это чудо? Золотые руки людей растят хлеб. Весной они пашут землю, сеют хлеба. Все лето они ухаживают за посевами. Люди хотят получить хороший урожай. Они  хотят подарить всем хлеба </w:t>
      </w:r>
      <w:proofErr w:type="gramStart"/>
      <w:r>
        <w:t>побольше</w:t>
      </w:r>
      <w:proofErr w:type="gramEnd"/>
      <w:r>
        <w:t xml:space="preserve">. </w:t>
      </w:r>
    </w:p>
    <w:p w:rsidR="00CE6B0E" w:rsidRDefault="00CE6B0E" w:rsidP="00CE6B0E">
      <w:pPr>
        <w:rPr>
          <w:i/>
        </w:rPr>
      </w:pPr>
      <w:r w:rsidRPr="00CE6B0E">
        <w:rPr>
          <w:i/>
          <w:u w:val="single"/>
        </w:rPr>
        <w:t>Слова для справок:</w:t>
      </w:r>
      <w:r>
        <w:rPr>
          <w:i/>
        </w:rPr>
        <w:t xml:space="preserve"> растят, посевами.</w:t>
      </w:r>
    </w:p>
    <w:p w:rsidR="00CE6B0E" w:rsidRPr="00185E46" w:rsidRDefault="00CE6B0E" w:rsidP="00CE6B0E">
      <w:pPr>
        <w:rPr>
          <w:i/>
          <w:u w:val="single"/>
        </w:rPr>
      </w:pPr>
      <w:r w:rsidRPr="00185E46">
        <w:rPr>
          <w:i/>
          <w:u w:val="single"/>
        </w:rPr>
        <w:t>Грамматическое задание:</w:t>
      </w:r>
    </w:p>
    <w:p w:rsidR="00CE6B0E" w:rsidRPr="00675AD5" w:rsidRDefault="00CE6B0E" w:rsidP="00CE6B0E">
      <w:pPr>
        <w:pStyle w:val="a3"/>
        <w:numPr>
          <w:ilvl w:val="0"/>
          <w:numId w:val="3"/>
        </w:numPr>
      </w:pPr>
      <w:r w:rsidRPr="00675AD5">
        <w:t>Подчеркнуть вопросительное предложение.</w:t>
      </w:r>
    </w:p>
    <w:p w:rsidR="00A518C7" w:rsidRPr="00675AD5" w:rsidRDefault="00CE6B0E" w:rsidP="00A518C7">
      <w:pPr>
        <w:pStyle w:val="a3"/>
        <w:numPr>
          <w:ilvl w:val="0"/>
          <w:numId w:val="3"/>
        </w:numPr>
      </w:pPr>
      <w:r w:rsidRPr="00675AD5">
        <w:t>Над словами первого предложения поставить знак ударения.</w:t>
      </w:r>
    </w:p>
    <w:p w:rsidR="00A518C7" w:rsidRDefault="00A518C7" w:rsidP="00A518C7">
      <w:pPr>
        <w:pStyle w:val="a3"/>
        <w:rPr>
          <w:i/>
        </w:rPr>
      </w:pPr>
    </w:p>
    <w:p w:rsidR="00A518C7" w:rsidRDefault="00A518C7" w:rsidP="00A518C7">
      <w:pPr>
        <w:rPr>
          <w:b/>
          <w:i/>
        </w:rPr>
      </w:pPr>
      <w:r>
        <w:rPr>
          <w:b/>
          <w:i/>
        </w:rPr>
        <w:t xml:space="preserve">Уровень 2. </w:t>
      </w:r>
    </w:p>
    <w:p w:rsidR="00A518C7" w:rsidRDefault="00A518C7" w:rsidP="00A518C7">
      <w:pPr>
        <w:jc w:val="center"/>
      </w:pPr>
      <w:r>
        <w:t>Друзья.</w:t>
      </w:r>
    </w:p>
    <w:p w:rsidR="00A518C7" w:rsidRDefault="00A518C7" w:rsidP="00A518C7">
      <w:r>
        <w:t xml:space="preserve">Юра Щукин и Алеша Морозов – большие друзья. Они живут в селе Ильинки. Кругом раскинулись широкие поля. Под горой бежит речушка  </w:t>
      </w:r>
      <w:proofErr w:type="spellStart"/>
      <w:r>
        <w:t>Клязьма</w:t>
      </w:r>
      <w:proofErr w:type="spellEnd"/>
      <w:r>
        <w:t>. Летом ребята работали в поле. Они ходили на прополку свеклы. Потом бежали в ближний лесок. Там много грибов и ягод. Мальчики знают грибные места.</w:t>
      </w:r>
    </w:p>
    <w:p w:rsidR="00A518C7" w:rsidRDefault="00A518C7" w:rsidP="00A518C7">
      <w:pPr>
        <w:rPr>
          <w:i/>
        </w:rPr>
      </w:pPr>
      <w:r>
        <w:rPr>
          <w:i/>
          <w:u w:val="single"/>
        </w:rPr>
        <w:t>Слова для справок</w:t>
      </w:r>
      <w:proofErr w:type="gramStart"/>
      <w:r>
        <w:rPr>
          <w:i/>
          <w:u w:val="single"/>
        </w:rPr>
        <w:t xml:space="preserve"> :</w:t>
      </w:r>
      <w:proofErr w:type="gramEnd"/>
      <w:r>
        <w:rPr>
          <w:i/>
        </w:rPr>
        <w:t xml:space="preserve"> на прополку, потом.</w:t>
      </w:r>
    </w:p>
    <w:p w:rsidR="00A518C7" w:rsidRDefault="00A518C7" w:rsidP="00A518C7">
      <w:pPr>
        <w:rPr>
          <w:i/>
          <w:u w:val="single"/>
        </w:rPr>
      </w:pPr>
      <w:r>
        <w:rPr>
          <w:i/>
          <w:u w:val="single"/>
        </w:rPr>
        <w:t>Грамматическое задание:</w:t>
      </w:r>
    </w:p>
    <w:p w:rsidR="00A518C7" w:rsidRPr="00185E46" w:rsidRDefault="00A518C7" w:rsidP="00A518C7">
      <w:pPr>
        <w:pStyle w:val="a3"/>
        <w:numPr>
          <w:ilvl w:val="0"/>
          <w:numId w:val="4"/>
        </w:numPr>
      </w:pPr>
      <w:r w:rsidRPr="00185E46">
        <w:t>Подчеркнуть большую букву в именах собственных.</w:t>
      </w:r>
    </w:p>
    <w:p w:rsidR="00A518C7" w:rsidRPr="00A518C7" w:rsidRDefault="00A518C7" w:rsidP="00A518C7">
      <w:pPr>
        <w:pStyle w:val="a3"/>
        <w:numPr>
          <w:ilvl w:val="0"/>
          <w:numId w:val="4"/>
        </w:numPr>
        <w:rPr>
          <w:i/>
        </w:rPr>
      </w:pPr>
      <w:r w:rsidRPr="00185E46">
        <w:t>Разделить для переноса слова</w:t>
      </w:r>
      <w:r>
        <w:rPr>
          <w:i/>
        </w:rPr>
        <w:t>: друзья, речушка.</w:t>
      </w:r>
    </w:p>
    <w:p w:rsidR="00736D06" w:rsidRDefault="00A518C7" w:rsidP="00736D06">
      <w:pPr>
        <w:rPr>
          <w:b/>
          <w:i/>
        </w:rPr>
      </w:pPr>
      <w:r>
        <w:rPr>
          <w:b/>
          <w:i/>
        </w:rPr>
        <w:t xml:space="preserve">Уровень 3.  </w:t>
      </w:r>
    </w:p>
    <w:p w:rsidR="00A518C7" w:rsidRDefault="00A518C7" w:rsidP="00A518C7">
      <w:pPr>
        <w:jc w:val="center"/>
      </w:pPr>
      <w:r>
        <w:t>Радость.</w:t>
      </w:r>
    </w:p>
    <w:p w:rsidR="00A518C7" w:rsidRDefault="00185E46" w:rsidP="00A518C7">
      <w:r>
        <w:t xml:space="preserve">Прошли сильные дожди. Журчат по полям ручьи. Ребятишки бегут в овраг. На дне его потоки воды. Вот где раздолье! Мальчики делают запруду. Юра </w:t>
      </w:r>
      <w:r>
        <w:lastRenderedPageBreak/>
        <w:t>Васильев спускает на воду лодочку из бумаги. У Андрюши Воробьева готов кораблик с парусом. По озеру уже плывет целая флотилия.</w:t>
      </w:r>
    </w:p>
    <w:p w:rsidR="00185E46" w:rsidRDefault="00185E46" w:rsidP="00A518C7">
      <w:pPr>
        <w:rPr>
          <w:i/>
        </w:rPr>
      </w:pPr>
      <w:r w:rsidRPr="00185E46">
        <w:rPr>
          <w:i/>
          <w:u w:val="single"/>
        </w:rPr>
        <w:t>Слова для справок:</w:t>
      </w:r>
      <w:r>
        <w:rPr>
          <w:i/>
        </w:rPr>
        <w:t xml:space="preserve"> в овраг, кораблик.</w:t>
      </w:r>
    </w:p>
    <w:p w:rsidR="00185E46" w:rsidRDefault="00185E46" w:rsidP="00A518C7">
      <w:pPr>
        <w:rPr>
          <w:i/>
          <w:u w:val="single"/>
        </w:rPr>
      </w:pPr>
      <w:r>
        <w:rPr>
          <w:i/>
          <w:u w:val="single"/>
        </w:rPr>
        <w:t>Грамматическое задание:</w:t>
      </w:r>
    </w:p>
    <w:p w:rsidR="00185E46" w:rsidRPr="00185E46" w:rsidRDefault="00185E46" w:rsidP="00185E46">
      <w:pPr>
        <w:pStyle w:val="a3"/>
        <w:numPr>
          <w:ilvl w:val="0"/>
          <w:numId w:val="5"/>
        </w:numPr>
      </w:pPr>
      <w:r w:rsidRPr="00185E46">
        <w:t>В первом предложении надписать части речи.</w:t>
      </w:r>
    </w:p>
    <w:p w:rsidR="00185E46" w:rsidRPr="00185E46" w:rsidRDefault="00185E46" w:rsidP="00185E46">
      <w:pPr>
        <w:pStyle w:val="a3"/>
        <w:numPr>
          <w:ilvl w:val="0"/>
          <w:numId w:val="5"/>
        </w:numPr>
      </w:pPr>
      <w:r w:rsidRPr="00185E46">
        <w:t>Подчеркнуть предложение с восклицательной интонацией.</w:t>
      </w:r>
    </w:p>
    <w:p w:rsidR="00185E46" w:rsidRPr="00185E46" w:rsidRDefault="00185E46" w:rsidP="00185E46">
      <w:pPr>
        <w:pStyle w:val="a3"/>
        <w:numPr>
          <w:ilvl w:val="0"/>
          <w:numId w:val="5"/>
        </w:numPr>
        <w:rPr>
          <w:i/>
        </w:rPr>
      </w:pPr>
      <w:r w:rsidRPr="00185E46">
        <w:t xml:space="preserve">Разделить для переноса слова: </w:t>
      </w:r>
      <w:r w:rsidRPr="00185E46">
        <w:rPr>
          <w:i/>
        </w:rPr>
        <w:t>ручьи, раздолье.</w:t>
      </w:r>
    </w:p>
    <w:p w:rsidR="00185E46" w:rsidRDefault="00185E46" w:rsidP="00185E46">
      <w:pPr>
        <w:pStyle w:val="a3"/>
        <w:numPr>
          <w:ilvl w:val="0"/>
          <w:numId w:val="5"/>
        </w:numPr>
      </w:pPr>
      <w:r w:rsidRPr="00185E46">
        <w:t xml:space="preserve">К слову </w:t>
      </w:r>
      <w:r w:rsidRPr="00185E46">
        <w:rPr>
          <w:i/>
        </w:rPr>
        <w:t xml:space="preserve">флотилия </w:t>
      </w:r>
      <w:r w:rsidRPr="00185E46">
        <w:t>п</w:t>
      </w:r>
      <w:r>
        <w:t>одобрать и записать проверочные слова.</w:t>
      </w:r>
    </w:p>
    <w:p w:rsidR="00675AD5" w:rsidRDefault="00675AD5" w:rsidP="00675AD5">
      <w:pPr>
        <w:pStyle w:val="a3"/>
      </w:pPr>
    </w:p>
    <w:p w:rsidR="00675AD5" w:rsidRDefault="00675AD5" w:rsidP="00675AD5">
      <w:pPr>
        <w:pStyle w:val="a3"/>
      </w:pPr>
    </w:p>
    <w:p w:rsidR="00675AD5" w:rsidRDefault="00675AD5" w:rsidP="00675AD5">
      <w:pPr>
        <w:pStyle w:val="a3"/>
      </w:pPr>
    </w:p>
    <w:p w:rsidR="00675AD5" w:rsidRDefault="00675AD5" w:rsidP="00675AD5">
      <w:pPr>
        <w:pStyle w:val="a3"/>
      </w:pPr>
    </w:p>
    <w:p w:rsidR="00675AD5" w:rsidRDefault="00675AD5" w:rsidP="00675AD5">
      <w:pPr>
        <w:pStyle w:val="a3"/>
      </w:pPr>
    </w:p>
    <w:p w:rsidR="00675AD5" w:rsidRDefault="00675AD5" w:rsidP="00675AD5">
      <w:pPr>
        <w:pStyle w:val="a3"/>
      </w:pPr>
    </w:p>
    <w:p w:rsidR="00675AD5" w:rsidRDefault="00675AD5" w:rsidP="00675AD5">
      <w:pPr>
        <w:pStyle w:val="a3"/>
      </w:pPr>
    </w:p>
    <w:p w:rsidR="00675AD5" w:rsidRDefault="00675AD5" w:rsidP="00675AD5">
      <w:pPr>
        <w:pStyle w:val="a3"/>
      </w:pPr>
    </w:p>
    <w:p w:rsidR="00675AD5" w:rsidRDefault="00675AD5" w:rsidP="00675AD5">
      <w:pPr>
        <w:pStyle w:val="a3"/>
      </w:pPr>
    </w:p>
    <w:p w:rsidR="00675AD5" w:rsidRDefault="00675AD5" w:rsidP="00675AD5">
      <w:pPr>
        <w:pStyle w:val="a3"/>
      </w:pPr>
    </w:p>
    <w:p w:rsidR="00675AD5" w:rsidRDefault="00675AD5" w:rsidP="00675AD5">
      <w:pPr>
        <w:pStyle w:val="a3"/>
      </w:pPr>
    </w:p>
    <w:p w:rsidR="00675AD5" w:rsidRDefault="00675AD5" w:rsidP="00675AD5">
      <w:pPr>
        <w:pStyle w:val="a3"/>
      </w:pPr>
    </w:p>
    <w:p w:rsidR="00675AD5" w:rsidRDefault="00675AD5" w:rsidP="00675AD5">
      <w:pPr>
        <w:pStyle w:val="a3"/>
      </w:pPr>
    </w:p>
    <w:p w:rsidR="00675AD5" w:rsidRDefault="00675AD5" w:rsidP="00675AD5">
      <w:pPr>
        <w:pStyle w:val="a3"/>
      </w:pPr>
    </w:p>
    <w:p w:rsidR="00675AD5" w:rsidRDefault="00675AD5" w:rsidP="00675AD5">
      <w:pPr>
        <w:pStyle w:val="a3"/>
      </w:pPr>
    </w:p>
    <w:p w:rsidR="00675AD5" w:rsidRDefault="00675AD5" w:rsidP="00675AD5">
      <w:pPr>
        <w:pStyle w:val="a3"/>
      </w:pPr>
    </w:p>
    <w:p w:rsidR="00675AD5" w:rsidRDefault="00675AD5" w:rsidP="00675AD5">
      <w:pPr>
        <w:pStyle w:val="a3"/>
      </w:pPr>
    </w:p>
    <w:p w:rsidR="00675AD5" w:rsidRDefault="00675AD5" w:rsidP="00675AD5">
      <w:pPr>
        <w:pStyle w:val="a3"/>
      </w:pPr>
    </w:p>
    <w:p w:rsidR="00675AD5" w:rsidRDefault="00675AD5" w:rsidP="00675AD5">
      <w:pPr>
        <w:pStyle w:val="a3"/>
      </w:pPr>
    </w:p>
    <w:p w:rsidR="00675AD5" w:rsidRDefault="00675AD5" w:rsidP="00675AD5">
      <w:pPr>
        <w:pStyle w:val="a3"/>
      </w:pPr>
    </w:p>
    <w:p w:rsidR="00675AD5" w:rsidRDefault="00675AD5" w:rsidP="00675AD5">
      <w:pPr>
        <w:pStyle w:val="a3"/>
      </w:pPr>
    </w:p>
    <w:p w:rsidR="00675AD5" w:rsidRDefault="00675AD5" w:rsidP="00675AD5">
      <w:pPr>
        <w:pStyle w:val="a3"/>
      </w:pPr>
    </w:p>
    <w:p w:rsidR="00675AD5" w:rsidRDefault="00675AD5" w:rsidP="00675AD5">
      <w:pPr>
        <w:pStyle w:val="a3"/>
      </w:pPr>
    </w:p>
    <w:p w:rsidR="00675AD5" w:rsidRDefault="00675AD5" w:rsidP="00675AD5">
      <w:pPr>
        <w:pStyle w:val="a3"/>
      </w:pPr>
    </w:p>
    <w:p w:rsidR="00CB61F9" w:rsidRDefault="00CB61F9" w:rsidP="00675AD5">
      <w:pPr>
        <w:pStyle w:val="a3"/>
        <w:jc w:val="center"/>
        <w:rPr>
          <w:b/>
          <w:i/>
        </w:rPr>
      </w:pPr>
    </w:p>
    <w:p w:rsidR="00CB61F9" w:rsidRDefault="00CB61F9" w:rsidP="00675AD5">
      <w:pPr>
        <w:pStyle w:val="a3"/>
        <w:jc w:val="center"/>
        <w:rPr>
          <w:b/>
          <w:i/>
        </w:rPr>
      </w:pPr>
    </w:p>
    <w:p w:rsidR="00CB61F9" w:rsidRDefault="00CB61F9" w:rsidP="00675AD5">
      <w:pPr>
        <w:pStyle w:val="a3"/>
        <w:jc w:val="center"/>
        <w:rPr>
          <w:b/>
          <w:i/>
        </w:rPr>
      </w:pPr>
    </w:p>
    <w:p w:rsidR="00CB61F9" w:rsidRDefault="00CB61F9" w:rsidP="00675AD5">
      <w:pPr>
        <w:pStyle w:val="a3"/>
        <w:jc w:val="center"/>
        <w:rPr>
          <w:b/>
          <w:i/>
        </w:rPr>
      </w:pPr>
    </w:p>
    <w:p w:rsidR="00675AD5" w:rsidRDefault="00675AD5" w:rsidP="00675AD5">
      <w:pPr>
        <w:pStyle w:val="a3"/>
        <w:jc w:val="center"/>
        <w:rPr>
          <w:i/>
        </w:rPr>
      </w:pPr>
      <w:r>
        <w:rPr>
          <w:b/>
          <w:i/>
        </w:rPr>
        <w:lastRenderedPageBreak/>
        <w:t xml:space="preserve">Обучающее изложение по тексту из учебника, </w:t>
      </w:r>
      <w:proofErr w:type="gramStart"/>
      <w:r w:rsidR="00B624AB">
        <w:rPr>
          <w:i/>
        </w:rPr>
        <w:t xml:space="preserve">( </w:t>
      </w:r>
      <w:proofErr w:type="gramEnd"/>
      <w:r w:rsidR="00B624AB">
        <w:rPr>
          <w:i/>
        </w:rPr>
        <w:t>упр22 стр.62</w:t>
      </w:r>
      <w:r>
        <w:rPr>
          <w:i/>
        </w:rPr>
        <w:t xml:space="preserve">,Русский язык 3 </w:t>
      </w:r>
      <w:proofErr w:type="spellStart"/>
      <w:r>
        <w:rPr>
          <w:i/>
        </w:rPr>
        <w:t>кл</w:t>
      </w:r>
      <w:proofErr w:type="spellEnd"/>
      <w:r>
        <w:rPr>
          <w:i/>
        </w:rPr>
        <w:t>., Л.М. Зеленина, Т.Е. Хохлова).</w:t>
      </w:r>
    </w:p>
    <w:p w:rsidR="009F1381" w:rsidRPr="008855DE" w:rsidRDefault="009F1381" w:rsidP="009F1381">
      <w:r w:rsidRPr="009F1381">
        <w:rPr>
          <w:b/>
          <w:i/>
        </w:rPr>
        <w:t xml:space="preserve">Цели: </w:t>
      </w:r>
      <w:r w:rsidRPr="009F1381">
        <w:rPr>
          <w:i/>
        </w:rPr>
        <w:t xml:space="preserve">- </w:t>
      </w:r>
      <w:r w:rsidRPr="008855DE">
        <w:t>формирование умения применять знания о предложении при построении (свободном изложении по составленному плану</w:t>
      </w:r>
      <w:proofErr w:type="gramStart"/>
      <w:r w:rsidRPr="008855DE">
        <w:t xml:space="preserve"> )</w:t>
      </w:r>
      <w:proofErr w:type="gramEnd"/>
      <w:r w:rsidRPr="008855DE">
        <w:t xml:space="preserve"> текста.</w:t>
      </w:r>
    </w:p>
    <w:p w:rsidR="009F1381" w:rsidRPr="008855DE" w:rsidRDefault="009F1381" w:rsidP="009F1381">
      <w:pPr>
        <w:pStyle w:val="a3"/>
      </w:pPr>
      <w:r w:rsidRPr="008855DE">
        <w:t>- развивать умение применять правила при написании слов с изученными орфограммами.</w:t>
      </w:r>
    </w:p>
    <w:p w:rsidR="009F1381" w:rsidRPr="002954DD" w:rsidRDefault="009F1381" w:rsidP="009F1381">
      <w:pPr>
        <w:rPr>
          <w:i/>
          <w:u w:val="single"/>
        </w:rPr>
      </w:pPr>
      <w:r w:rsidRPr="002954DD">
        <w:rPr>
          <w:i/>
          <w:u w:val="single"/>
        </w:rPr>
        <w:t xml:space="preserve">Примерный план. </w:t>
      </w:r>
    </w:p>
    <w:p w:rsidR="009F1381" w:rsidRDefault="009F1381" w:rsidP="009F1381">
      <w:pPr>
        <w:jc w:val="center"/>
      </w:pPr>
      <w:r>
        <w:t>Кормушка на пруду.</w:t>
      </w:r>
    </w:p>
    <w:p w:rsidR="009F1381" w:rsidRDefault="009F1381" w:rsidP="009F1381">
      <w:pPr>
        <w:pStyle w:val="a3"/>
        <w:numPr>
          <w:ilvl w:val="0"/>
          <w:numId w:val="6"/>
        </w:numPr>
      </w:pPr>
      <w:r>
        <w:t>Утром на пруд.</w:t>
      </w:r>
    </w:p>
    <w:p w:rsidR="009F1381" w:rsidRDefault="009F1381" w:rsidP="009F1381">
      <w:pPr>
        <w:pStyle w:val="a3"/>
        <w:numPr>
          <w:ilvl w:val="0"/>
          <w:numId w:val="6"/>
        </w:numPr>
      </w:pPr>
      <w:r>
        <w:t>Столик на  середине водоема.</w:t>
      </w:r>
    </w:p>
    <w:p w:rsidR="009F1381" w:rsidRDefault="009F1381" w:rsidP="009F1381">
      <w:pPr>
        <w:pStyle w:val="a3"/>
        <w:numPr>
          <w:ilvl w:val="0"/>
          <w:numId w:val="6"/>
        </w:numPr>
      </w:pPr>
      <w:r>
        <w:t>Приглашение на завтрак.</w:t>
      </w:r>
    </w:p>
    <w:p w:rsidR="009F1381" w:rsidRPr="009F1381" w:rsidRDefault="009F1381" w:rsidP="009F1381">
      <w:pPr>
        <w:jc w:val="both"/>
      </w:pPr>
      <w:r w:rsidRPr="002954DD">
        <w:rPr>
          <w:i/>
          <w:u w:val="single"/>
        </w:rPr>
        <w:t>Орфографическая подготовка:</w:t>
      </w:r>
      <w:r>
        <w:t xml:space="preserve"> объяснить пропущенные орфограммы: подобрать проверочные слова</w:t>
      </w:r>
      <w:r w:rsidR="002954DD">
        <w:t>, рассказать правила.</w:t>
      </w:r>
    </w:p>
    <w:p w:rsidR="009F1381" w:rsidRPr="009F1381" w:rsidRDefault="009F1381" w:rsidP="009F1381">
      <w:pPr>
        <w:rPr>
          <w:b/>
          <w:i/>
        </w:rPr>
      </w:pPr>
    </w:p>
    <w:p w:rsidR="00675AD5" w:rsidRPr="00675AD5" w:rsidRDefault="00675AD5" w:rsidP="00675AD5">
      <w:pPr>
        <w:pStyle w:val="a3"/>
        <w:jc w:val="center"/>
        <w:rPr>
          <w:i/>
        </w:rPr>
      </w:pPr>
    </w:p>
    <w:p w:rsidR="00675AD5" w:rsidRDefault="00675AD5" w:rsidP="00675AD5">
      <w:pPr>
        <w:pStyle w:val="a3"/>
      </w:pPr>
    </w:p>
    <w:p w:rsidR="002954DD" w:rsidRDefault="002954DD" w:rsidP="00675AD5">
      <w:pPr>
        <w:pStyle w:val="a3"/>
      </w:pPr>
    </w:p>
    <w:p w:rsidR="002954DD" w:rsidRDefault="002954DD" w:rsidP="00675AD5">
      <w:pPr>
        <w:pStyle w:val="a3"/>
      </w:pPr>
    </w:p>
    <w:p w:rsidR="002954DD" w:rsidRDefault="002954DD" w:rsidP="00675AD5">
      <w:pPr>
        <w:pStyle w:val="a3"/>
      </w:pPr>
    </w:p>
    <w:p w:rsidR="002954DD" w:rsidRDefault="002954DD" w:rsidP="00675AD5">
      <w:pPr>
        <w:pStyle w:val="a3"/>
      </w:pPr>
    </w:p>
    <w:p w:rsidR="002954DD" w:rsidRDefault="002954DD" w:rsidP="00675AD5">
      <w:pPr>
        <w:pStyle w:val="a3"/>
      </w:pPr>
    </w:p>
    <w:p w:rsidR="002954DD" w:rsidRDefault="002954DD" w:rsidP="00675AD5">
      <w:pPr>
        <w:pStyle w:val="a3"/>
      </w:pPr>
    </w:p>
    <w:p w:rsidR="002954DD" w:rsidRDefault="002954DD" w:rsidP="00675AD5">
      <w:pPr>
        <w:pStyle w:val="a3"/>
      </w:pPr>
    </w:p>
    <w:p w:rsidR="002954DD" w:rsidRDefault="002954DD" w:rsidP="00675AD5">
      <w:pPr>
        <w:pStyle w:val="a3"/>
      </w:pPr>
    </w:p>
    <w:p w:rsidR="002954DD" w:rsidRDefault="002954DD" w:rsidP="00675AD5">
      <w:pPr>
        <w:pStyle w:val="a3"/>
      </w:pPr>
    </w:p>
    <w:p w:rsidR="002954DD" w:rsidRDefault="002954DD" w:rsidP="00675AD5">
      <w:pPr>
        <w:pStyle w:val="a3"/>
      </w:pPr>
    </w:p>
    <w:p w:rsidR="002954DD" w:rsidRDefault="002954DD" w:rsidP="00675AD5">
      <w:pPr>
        <w:pStyle w:val="a3"/>
      </w:pPr>
    </w:p>
    <w:p w:rsidR="002954DD" w:rsidRDefault="002954DD" w:rsidP="00675AD5">
      <w:pPr>
        <w:pStyle w:val="a3"/>
      </w:pPr>
    </w:p>
    <w:p w:rsidR="002954DD" w:rsidRDefault="002954DD" w:rsidP="00675AD5">
      <w:pPr>
        <w:pStyle w:val="a3"/>
      </w:pPr>
    </w:p>
    <w:p w:rsidR="002954DD" w:rsidRDefault="002954DD" w:rsidP="00675AD5">
      <w:pPr>
        <w:pStyle w:val="a3"/>
      </w:pPr>
    </w:p>
    <w:p w:rsidR="00675AD5" w:rsidRDefault="00675AD5" w:rsidP="00675AD5">
      <w:pPr>
        <w:pStyle w:val="a3"/>
      </w:pPr>
    </w:p>
    <w:p w:rsidR="00675AD5" w:rsidRDefault="00675AD5" w:rsidP="00675AD5">
      <w:pPr>
        <w:pStyle w:val="a3"/>
      </w:pPr>
    </w:p>
    <w:p w:rsidR="00675AD5" w:rsidRDefault="00675AD5" w:rsidP="00675AD5">
      <w:pPr>
        <w:pStyle w:val="a3"/>
      </w:pPr>
    </w:p>
    <w:p w:rsidR="00675AD5" w:rsidRDefault="00675AD5" w:rsidP="00675AD5">
      <w:pPr>
        <w:pStyle w:val="a3"/>
      </w:pPr>
    </w:p>
    <w:p w:rsidR="00675AD5" w:rsidRDefault="00675AD5" w:rsidP="00675AD5">
      <w:pPr>
        <w:pStyle w:val="a3"/>
      </w:pPr>
    </w:p>
    <w:p w:rsidR="002954DD" w:rsidRDefault="002954DD" w:rsidP="002954DD">
      <w:pPr>
        <w:pStyle w:val="a3"/>
        <w:jc w:val="center"/>
        <w:rPr>
          <w:b/>
          <w:i/>
        </w:rPr>
      </w:pPr>
      <w:r>
        <w:rPr>
          <w:b/>
          <w:i/>
        </w:rPr>
        <w:lastRenderedPageBreak/>
        <w:t>Контрольное списывание.</w:t>
      </w:r>
    </w:p>
    <w:p w:rsidR="002954DD" w:rsidRPr="008855DE" w:rsidRDefault="002954DD" w:rsidP="002954DD">
      <w:r w:rsidRPr="002954DD">
        <w:rPr>
          <w:b/>
          <w:i/>
        </w:rPr>
        <w:t xml:space="preserve">Цели: </w:t>
      </w:r>
      <w:r w:rsidRPr="002954DD">
        <w:rPr>
          <w:i/>
        </w:rPr>
        <w:t>-</w:t>
      </w:r>
      <w:r>
        <w:rPr>
          <w:i/>
        </w:rPr>
        <w:t xml:space="preserve"> </w:t>
      </w:r>
      <w:r w:rsidRPr="008855DE">
        <w:t>проверить навыки списывания;</w:t>
      </w:r>
    </w:p>
    <w:p w:rsidR="002954DD" w:rsidRDefault="002954DD" w:rsidP="002954DD">
      <w:r w:rsidRPr="008855DE">
        <w:t xml:space="preserve">           - проверить умение выделять в тексте предложения, ставить правильно знаки препинания.</w:t>
      </w:r>
    </w:p>
    <w:p w:rsidR="008855DE" w:rsidRDefault="008855DE" w:rsidP="008855DE">
      <w:pPr>
        <w:jc w:val="center"/>
      </w:pPr>
      <w:r>
        <w:t>В ноябре.</w:t>
      </w:r>
    </w:p>
    <w:p w:rsidR="008855DE" w:rsidRDefault="008855DE" w:rsidP="008855DE">
      <w:r>
        <w:t xml:space="preserve">На улице стоит слабый мороз солнце посылает на землю яркие лучи под ногами хрустит </w:t>
      </w:r>
      <w:proofErr w:type="gramStart"/>
      <w:r>
        <w:t>снег</w:t>
      </w:r>
      <w:proofErr w:type="gramEnd"/>
      <w:r>
        <w:t xml:space="preserve"> дорога укатана санями небо над землей стоит чистое и высокое днем можно увидеть на небе молодой месяц  серпом в лесных ручьях течет светлая и прозрачная вода на дне ручьев видны сухие листочки и травинки.</w:t>
      </w:r>
    </w:p>
    <w:p w:rsidR="008855DE" w:rsidRDefault="008855DE" w:rsidP="008855DE"/>
    <w:p w:rsidR="008855DE" w:rsidRDefault="008855DE" w:rsidP="008855DE"/>
    <w:p w:rsidR="008855DE" w:rsidRDefault="008855DE" w:rsidP="008855DE">
      <w:pPr>
        <w:jc w:val="center"/>
      </w:pPr>
      <w:r>
        <w:t>Ручная ворона.</w:t>
      </w:r>
    </w:p>
    <w:p w:rsidR="008855DE" w:rsidRDefault="003F2B49" w:rsidP="008855DE">
      <w:r>
        <w:t xml:space="preserve">На поляне Костя увидел  большую ворону у вороны было сломано </w:t>
      </w:r>
      <w:proofErr w:type="gramStart"/>
      <w:r>
        <w:t>крыло</w:t>
      </w:r>
      <w:proofErr w:type="gramEnd"/>
      <w:r>
        <w:t xml:space="preserve"> мальчик принес находку домой он нашел большую клетку Костя вынес клетку во двор  в клетку поставил чашку с водой и впустил ворону скоро она привыкла к людям ворона выходила из клетки и гуляла по двору так птица прожила зиму весной ворона улетела.</w:t>
      </w:r>
    </w:p>
    <w:p w:rsidR="00234659" w:rsidRDefault="00234659" w:rsidP="008855DE"/>
    <w:p w:rsidR="00234659" w:rsidRDefault="00234659" w:rsidP="00234659">
      <w:pPr>
        <w:pStyle w:val="a3"/>
        <w:numPr>
          <w:ilvl w:val="0"/>
          <w:numId w:val="7"/>
        </w:numPr>
        <w:rPr>
          <w:i/>
        </w:rPr>
      </w:pPr>
      <w:r>
        <w:rPr>
          <w:i/>
        </w:rPr>
        <w:t>Найти границы предложений.</w:t>
      </w:r>
    </w:p>
    <w:p w:rsidR="00234659" w:rsidRDefault="00234659" w:rsidP="00234659">
      <w:pPr>
        <w:pStyle w:val="a3"/>
        <w:numPr>
          <w:ilvl w:val="0"/>
          <w:numId w:val="7"/>
        </w:numPr>
        <w:rPr>
          <w:i/>
        </w:rPr>
      </w:pPr>
      <w:r>
        <w:rPr>
          <w:i/>
        </w:rPr>
        <w:t>Списать, ставя,  где нужно, точки.</w:t>
      </w:r>
    </w:p>
    <w:p w:rsidR="00234659" w:rsidRDefault="00234659" w:rsidP="00234659">
      <w:pPr>
        <w:pStyle w:val="a3"/>
        <w:rPr>
          <w:i/>
        </w:rPr>
      </w:pPr>
    </w:p>
    <w:p w:rsidR="00234659" w:rsidRDefault="00234659" w:rsidP="00234659">
      <w:pPr>
        <w:pStyle w:val="a3"/>
        <w:rPr>
          <w:i/>
        </w:rPr>
      </w:pPr>
    </w:p>
    <w:p w:rsidR="00234659" w:rsidRDefault="00234659" w:rsidP="00234659">
      <w:pPr>
        <w:pStyle w:val="a3"/>
        <w:rPr>
          <w:i/>
        </w:rPr>
      </w:pPr>
    </w:p>
    <w:p w:rsidR="00234659" w:rsidRDefault="00234659" w:rsidP="00234659">
      <w:pPr>
        <w:pStyle w:val="a3"/>
        <w:rPr>
          <w:i/>
        </w:rPr>
      </w:pPr>
    </w:p>
    <w:p w:rsidR="00234659" w:rsidRDefault="00234659" w:rsidP="00234659">
      <w:pPr>
        <w:pStyle w:val="a3"/>
        <w:rPr>
          <w:i/>
        </w:rPr>
      </w:pPr>
    </w:p>
    <w:p w:rsidR="00234659" w:rsidRDefault="00234659" w:rsidP="00234659">
      <w:pPr>
        <w:pStyle w:val="a3"/>
        <w:rPr>
          <w:i/>
        </w:rPr>
      </w:pPr>
    </w:p>
    <w:p w:rsidR="00234659" w:rsidRDefault="00234659" w:rsidP="00234659">
      <w:pPr>
        <w:pStyle w:val="a3"/>
        <w:rPr>
          <w:i/>
        </w:rPr>
      </w:pPr>
    </w:p>
    <w:p w:rsidR="00234659" w:rsidRDefault="00234659" w:rsidP="00234659">
      <w:pPr>
        <w:pStyle w:val="a3"/>
        <w:rPr>
          <w:i/>
        </w:rPr>
      </w:pPr>
    </w:p>
    <w:p w:rsidR="00234659" w:rsidRDefault="00234659" w:rsidP="00234659">
      <w:pPr>
        <w:pStyle w:val="a3"/>
        <w:rPr>
          <w:i/>
        </w:rPr>
      </w:pPr>
    </w:p>
    <w:p w:rsidR="00234659" w:rsidRDefault="00234659" w:rsidP="00234659">
      <w:pPr>
        <w:pStyle w:val="a3"/>
        <w:rPr>
          <w:i/>
        </w:rPr>
      </w:pPr>
    </w:p>
    <w:p w:rsidR="00234659" w:rsidRDefault="00234659" w:rsidP="00234659">
      <w:pPr>
        <w:pStyle w:val="a3"/>
        <w:rPr>
          <w:i/>
        </w:rPr>
      </w:pPr>
    </w:p>
    <w:p w:rsidR="00234659" w:rsidRDefault="00234659" w:rsidP="00234659">
      <w:pPr>
        <w:pStyle w:val="a3"/>
        <w:rPr>
          <w:i/>
        </w:rPr>
      </w:pPr>
    </w:p>
    <w:p w:rsidR="00234659" w:rsidRDefault="00234659" w:rsidP="00234659">
      <w:pPr>
        <w:jc w:val="center"/>
        <w:rPr>
          <w:b/>
          <w:i/>
        </w:rPr>
      </w:pPr>
      <w:r>
        <w:rPr>
          <w:b/>
          <w:i/>
        </w:rPr>
        <w:lastRenderedPageBreak/>
        <w:t>Проверочная работа (диктант)</w:t>
      </w:r>
    </w:p>
    <w:p w:rsidR="00AD73EB" w:rsidRDefault="00AD73EB" w:rsidP="00AD73EB">
      <w:pPr>
        <w:rPr>
          <w:b/>
          <w:i/>
        </w:rPr>
      </w:pPr>
      <w:r w:rsidRPr="00AD73EB">
        <w:rPr>
          <w:b/>
          <w:i/>
        </w:rPr>
        <w:t>Уровень 1.</w:t>
      </w:r>
    </w:p>
    <w:p w:rsidR="00AD73EB" w:rsidRDefault="00AD73EB" w:rsidP="00AD73EB">
      <w:pPr>
        <w:pStyle w:val="a4"/>
        <w:jc w:val="center"/>
      </w:pPr>
      <w:r>
        <w:t>Прощание с осенью.</w:t>
      </w:r>
    </w:p>
    <w:p w:rsidR="00AD73EB" w:rsidRDefault="00AD73EB" w:rsidP="00AD73EB">
      <w:pPr>
        <w:pStyle w:val="a4"/>
      </w:pPr>
      <w:r>
        <w:t xml:space="preserve">     В октябре стоит сырая погода. Весь месяц льют дожди. Дует осенний ветер. Шумят в саду деревья.</w:t>
      </w:r>
    </w:p>
    <w:p w:rsidR="00AD73EB" w:rsidRDefault="00AD73EB" w:rsidP="00AD73EB">
      <w:pPr>
        <w:pStyle w:val="a4"/>
      </w:pPr>
      <w:r>
        <w:t xml:space="preserve">     Ночью перестал дождь. Выпал первый снег. Кругом светло. Все вокруг стало нарядным. Две вороны сели на березу. Посыпался пушистый снежок. Дорога подмерзла. Хрустят листья и трава на тропе у дома.</w:t>
      </w:r>
    </w:p>
    <w:p w:rsidR="00AD73EB" w:rsidRDefault="00AD73EB" w:rsidP="00AD73EB">
      <w:pPr>
        <w:pStyle w:val="a4"/>
      </w:pPr>
    </w:p>
    <w:p w:rsidR="00AD73EB" w:rsidRDefault="00AD73EB" w:rsidP="00AD73EB">
      <w:pPr>
        <w:pStyle w:val="a4"/>
        <w:rPr>
          <w:i/>
        </w:rPr>
      </w:pPr>
      <w:r>
        <w:rPr>
          <w:i/>
          <w:u w:val="single"/>
        </w:rPr>
        <w:t xml:space="preserve">Слова для справок: </w:t>
      </w:r>
      <w:r>
        <w:rPr>
          <w:i/>
        </w:rPr>
        <w:t>стало, подмерзла.</w:t>
      </w:r>
    </w:p>
    <w:p w:rsidR="00AD73EB" w:rsidRDefault="00AD73EB" w:rsidP="00AD73EB">
      <w:pPr>
        <w:pStyle w:val="a4"/>
        <w:rPr>
          <w:i/>
          <w:u w:val="single"/>
        </w:rPr>
      </w:pPr>
      <w:r>
        <w:rPr>
          <w:i/>
          <w:u w:val="single"/>
        </w:rPr>
        <w:t>Грамматическое задание:</w:t>
      </w:r>
    </w:p>
    <w:p w:rsidR="00AD73EB" w:rsidRDefault="00AD73EB" w:rsidP="00AD73EB">
      <w:pPr>
        <w:pStyle w:val="a4"/>
        <w:numPr>
          <w:ilvl w:val="0"/>
          <w:numId w:val="8"/>
        </w:numPr>
      </w:pPr>
      <w:r>
        <w:t>В первом предложении подчеркнуть подлежащее и сказуемое.</w:t>
      </w:r>
    </w:p>
    <w:p w:rsidR="00AD73EB" w:rsidRDefault="00AD73EB" w:rsidP="00AD73EB">
      <w:pPr>
        <w:pStyle w:val="a4"/>
        <w:numPr>
          <w:ilvl w:val="0"/>
          <w:numId w:val="8"/>
        </w:numPr>
      </w:pPr>
      <w:r>
        <w:t>Выписать из текста слово, в котором букв</w:t>
      </w:r>
      <w:r w:rsidR="005D44D4">
        <w:t xml:space="preserve"> больше, чем звуков.</w:t>
      </w:r>
    </w:p>
    <w:p w:rsidR="00D41ED7" w:rsidRDefault="00D41ED7" w:rsidP="005D44D4">
      <w:pPr>
        <w:pStyle w:val="a4"/>
      </w:pPr>
    </w:p>
    <w:p w:rsidR="005D44D4" w:rsidRDefault="005D44D4" w:rsidP="005D44D4">
      <w:pPr>
        <w:pStyle w:val="a4"/>
        <w:rPr>
          <w:b/>
          <w:i/>
        </w:rPr>
      </w:pPr>
      <w:r>
        <w:rPr>
          <w:b/>
          <w:i/>
        </w:rPr>
        <w:t xml:space="preserve">Уровень 2. </w:t>
      </w:r>
    </w:p>
    <w:p w:rsidR="005D44D4" w:rsidRDefault="005D44D4" w:rsidP="005D44D4">
      <w:pPr>
        <w:pStyle w:val="a4"/>
        <w:jc w:val="center"/>
      </w:pPr>
      <w:r>
        <w:t>Пруд.</w:t>
      </w:r>
    </w:p>
    <w:p w:rsidR="005D44D4" w:rsidRPr="005D44D4" w:rsidRDefault="005D44D4" w:rsidP="005D44D4">
      <w:pPr>
        <w:pStyle w:val="a4"/>
      </w:pPr>
    </w:p>
    <w:p w:rsidR="00AD73EB" w:rsidRDefault="005D44D4" w:rsidP="005D44D4">
      <w:pPr>
        <w:pStyle w:val="a4"/>
      </w:pPr>
      <w:r>
        <w:t xml:space="preserve">Около деревни </w:t>
      </w:r>
      <w:proofErr w:type="spellStart"/>
      <w:r>
        <w:t>Назарьино</w:t>
      </w:r>
      <w:proofErr w:type="spellEnd"/>
      <w:r>
        <w:t xml:space="preserve"> хороший пруд. Вокруг стоят березы да плакучие ивы. В сентябре они надели  осенний наряд из желтых листьев. Вода в пруду прозрачная. У берега мелькают рыбешки. Летом в солнечную погоду там плавают ребята. Зимой пруд покрыт льдом. Детишки бегут на лед с коньками и санями.</w:t>
      </w:r>
    </w:p>
    <w:p w:rsidR="005D44D4" w:rsidRPr="005D44D4" w:rsidRDefault="005D44D4" w:rsidP="005D44D4">
      <w:pPr>
        <w:pStyle w:val="a4"/>
        <w:rPr>
          <w:i/>
        </w:rPr>
      </w:pPr>
      <w:r w:rsidRPr="005D44D4">
        <w:rPr>
          <w:i/>
          <w:u w:val="single"/>
        </w:rPr>
        <w:t>Слова для справок:</w:t>
      </w:r>
      <w:r>
        <w:rPr>
          <w:i/>
          <w:u w:val="single"/>
        </w:rPr>
        <w:t xml:space="preserve"> </w:t>
      </w:r>
      <w:proofErr w:type="gramStart"/>
      <w:r w:rsidRPr="005D44D4">
        <w:rPr>
          <w:i/>
        </w:rPr>
        <w:t>прозрачная</w:t>
      </w:r>
      <w:proofErr w:type="gramEnd"/>
      <w:r w:rsidRPr="005D44D4">
        <w:rPr>
          <w:i/>
        </w:rPr>
        <w:t>, мелькают.</w:t>
      </w:r>
    </w:p>
    <w:p w:rsidR="005D44D4" w:rsidRPr="005D44D4" w:rsidRDefault="005D44D4" w:rsidP="005D44D4">
      <w:pPr>
        <w:pStyle w:val="a4"/>
        <w:rPr>
          <w:i/>
          <w:u w:val="single"/>
        </w:rPr>
      </w:pPr>
      <w:r w:rsidRPr="005D44D4">
        <w:rPr>
          <w:i/>
          <w:u w:val="single"/>
        </w:rPr>
        <w:t>Грамматическое задание:</w:t>
      </w:r>
    </w:p>
    <w:p w:rsidR="003F2B49" w:rsidRPr="005D44D4" w:rsidRDefault="00D41ED7" w:rsidP="00D41ED7">
      <w:pPr>
        <w:pStyle w:val="a4"/>
        <w:numPr>
          <w:ilvl w:val="0"/>
          <w:numId w:val="9"/>
        </w:numPr>
      </w:pPr>
      <w:r>
        <w:t>Последнее предложение разобрать по членам предложения и частям речи.</w:t>
      </w:r>
    </w:p>
    <w:p w:rsidR="002954DD" w:rsidRPr="008855DE" w:rsidRDefault="00D41ED7" w:rsidP="00D41ED7">
      <w:pPr>
        <w:pStyle w:val="a3"/>
        <w:numPr>
          <w:ilvl w:val="0"/>
          <w:numId w:val="9"/>
        </w:numPr>
      </w:pPr>
      <w:r>
        <w:t xml:space="preserve">Как названы в тексте ивы? Написать ответ 1-2 предложениями. Почему их так называют.       </w:t>
      </w:r>
    </w:p>
    <w:p w:rsidR="002954DD" w:rsidRDefault="00D41ED7" w:rsidP="00D41ED7">
      <w:pPr>
        <w:pStyle w:val="a4"/>
        <w:rPr>
          <w:b/>
          <w:i/>
        </w:rPr>
      </w:pPr>
      <w:r>
        <w:rPr>
          <w:b/>
          <w:i/>
        </w:rPr>
        <w:t>Уровень 3.</w:t>
      </w:r>
    </w:p>
    <w:p w:rsidR="00D41ED7" w:rsidRDefault="00D41ED7" w:rsidP="00D41ED7">
      <w:pPr>
        <w:pStyle w:val="a4"/>
        <w:jc w:val="center"/>
      </w:pPr>
      <w:r>
        <w:t>Память.</w:t>
      </w:r>
    </w:p>
    <w:p w:rsidR="00D41ED7" w:rsidRDefault="0009388C" w:rsidP="00D41ED7">
      <w:pPr>
        <w:pStyle w:val="a4"/>
      </w:pPr>
      <w:r>
        <w:t xml:space="preserve">     </w:t>
      </w:r>
      <w:r w:rsidR="00D41ED7">
        <w:t xml:space="preserve">В деревне </w:t>
      </w:r>
      <w:proofErr w:type="spellStart"/>
      <w:r w:rsidR="00D41ED7">
        <w:t>Клишино</w:t>
      </w:r>
      <w:proofErr w:type="spellEnd"/>
      <w:r w:rsidR="00D41ED7">
        <w:t xml:space="preserve"> стоит памятник воинам.</w:t>
      </w:r>
      <w:r>
        <w:t xml:space="preserve"> Они погибли в бою за родную землю.</w:t>
      </w:r>
    </w:p>
    <w:p w:rsidR="0009388C" w:rsidRDefault="0009388C" w:rsidP="00D41ED7">
      <w:pPr>
        <w:pStyle w:val="a4"/>
      </w:pPr>
      <w:r>
        <w:t xml:space="preserve">     Люди помнят  их подвиг. Жители Клишина поставили ограду вокруг памятника. На плите из мрамора написали имена героев. Летом здесь всегда живые цветы. Осенью ребята кладут венки из желтых и красных листьев. Зимой они часто чистят дорогу к памятнику.</w:t>
      </w:r>
    </w:p>
    <w:p w:rsidR="0009388C" w:rsidRDefault="0009388C" w:rsidP="00D41ED7">
      <w:pPr>
        <w:pStyle w:val="a4"/>
      </w:pPr>
      <w:r>
        <w:t>На плите зелень елок.</w:t>
      </w:r>
    </w:p>
    <w:p w:rsidR="0009388C" w:rsidRDefault="0009388C" w:rsidP="00D41ED7">
      <w:pPr>
        <w:pStyle w:val="a4"/>
        <w:rPr>
          <w:i/>
        </w:rPr>
      </w:pPr>
      <w:r w:rsidRPr="0009388C">
        <w:rPr>
          <w:i/>
          <w:u w:val="single"/>
        </w:rPr>
        <w:t>Слова для справок:</w:t>
      </w:r>
      <w:r>
        <w:rPr>
          <w:i/>
        </w:rPr>
        <w:t xml:space="preserve"> ограду, имена, венки.</w:t>
      </w:r>
    </w:p>
    <w:p w:rsidR="0009388C" w:rsidRDefault="0009388C" w:rsidP="00D41ED7">
      <w:pPr>
        <w:pStyle w:val="a4"/>
        <w:rPr>
          <w:i/>
          <w:u w:val="single"/>
        </w:rPr>
      </w:pPr>
      <w:r>
        <w:rPr>
          <w:i/>
          <w:u w:val="single"/>
        </w:rPr>
        <w:t>Грамматическое задание:</w:t>
      </w:r>
    </w:p>
    <w:p w:rsidR="0009388C" w:rsidRDefault="0009388C" w:rsidP="0009388C">
      <w:pPr>
        <w:pStyle w:val="a4"/>
        <w:numPr>
          <w:ilvl w:val="0"/>
          <w:numId w:val="10"/>
        </w:numPr>
      </w:pPr>
      <w:r>
        <w:t>Первое предложение разобрать по членам предложения и частям речи.</w:t>
      </w:r>
    </w:p>
    <w:p w:rsidR="0009388C" w:rsidRDefault="0009388C" w:rsidP="0009388C">
      <w:pPr>
        <w:pStyle w:val="a4"/>
        <w:numPr>
          <w:ilvl w:val="0"/>
          <w:numId w:val="10"/>
        </w:numPr>
      </w:pPr>
      <w:r>
        <w:t xml:space="preserve">Выписать все формы существительного </w:t>
      </w:r>
      <w:r>
        <w:rPr>
          <w:i/>
        </w:rPr>
        <w:t xml:space="preserve">памятник, </w:t>
      </w:r>
      <w:r>
        <w:t>выделить в словах окончание.</w:t>
      </w:r>
    </w:p>
    <w:p w:rsidR="0009388C" w:rsidRPr="0009388C" w:rsidRDefault="0009388C" w:rsidP="0009388C">
      <w:pPr>
        <w:pStyle w:val="a4"/>
        <w:numPr>
          <w:ilvl w:val="0"/>
          <w:numId w:val="10"/>
        </w:numPr>
      </w:pPr>
      <w:r>
        <w:lastRenderedPageBreak/>
        <w:t xml:space="preserve">Записать 2 – 3 </w:t>
      </w:r>
      <w:proofErr w:type="gramStart"/>
      <w:r>
        <w:t>однокоренных</w:t>
      </w:r>
      <w:proofErr w:type="gramEnd"/>
      <w:r>
        <w:t xml:space="preserve"> слова с корнем </w:t>
      </w:r>
      <w:proofErr w:type="spellStart"/>
      <w:r>
        <w:rPr>
          <w:i/>
        </w:rPr>
        <w:t>памят</w:t>
      </w:r>
      <w:proofErr w:type="spellEnd"/>
      <w:r>
        <w:rPr>
          <w:i/>
        </w:rPr>
        <w:t>-.</w:t>
      </w:r>
    </w:p>
    <w:p w:rsidR="0009388C" w:rsidRDefault="0009388C"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D41ED7">
      <w:pPr>
        <w:pStyle w:val="a4"/>
        <w:rPr>
          <w:u w:val="single"/>
        </w:rPr>
      </w:pPr>
    </w:p>
    <w:p w:rsidR="00CD72C6" w:rsidRDefault="00CD72C6" w:rsidP="00CD72C6">
      <w:pPr>
        <w:pStyle w:val="a4"/>
        <w:jc w:val="center"/>
        <w:rPr>
          <w:b/>
          <w:i/>
        </w:rPr>
      </w:pPr>
      <w:r>
        <w:rPr>
          <w:b/>
          <w:i/>
        </w:rPr>
        <w:lastRenderedPageBreak/>
        <w:t>Проверочная работа (диктант)</w:t>
      </w:r>
    </w:p>
    <w:p w:rsidR="00CB61F9" w:rsidRPr="00CB61F9" w:rsidRDefault="00CB61F9" w:rsidP="00CD72C6">
      <w:pPr>
        <w:pStyle w:val="a4"/>
      </w:pPr>
      <w:r>
        <w:rPr>
          <w:b/>
          <w:i/>
        </w:rPr>
        <w:t>Цели:</w:t>
      </w:r>
      <w:r>
        <w:t xml:space="preserve"> - проверить умение применять на практике правила написания слов на изученные орфограммы, разбирать слова по составу.</w:t>
      </w:r>
    </w:p>
    <w:p w:rsidR="00CB61F9" w:rsidRDefault="00CB61F9" w:rsidP="00CD72C6">
      <w:pPr>
        <w:pStyle w:val="a4"/>
        <w:rPr>
          <w:b/>
          <w:i/>
        </w:rPr>
      </w:pPr>
    </w:p>
    <w:p w:rsidR="00CB61F9" w:rsidRDefault="00CB61F9" w:rsidP="00CD72C6">
      <w:pPr>
        <w:pStyle w:val="a4"/>
        <w:rPr>
          <w:b/>
          <w:i/>
        </w:rPr>
      </w:pPr>
    </w:p>
    <w:p w:rsidR="00CD72C6" w:rsidRDefault="00CD72C6" w:rsidP="00CD72C6">
      <w:pPr>
        <w:pStyle w:val="a4"/>
        <w:rPr>
          <w:b/>
          <w:i/>
        </w:rPr>
      </w:pPr>
      <w:r>
        <w:rPr>
          <w:b/>
          <w:i/>
        </w:rPr>
        <w:t xml:space="preserve">Уровень 1.  </w:t>
      </w:r>
    </w:p>
    <w:p w:rsidR="00CD72C6" w:rsidRDefault="00CD72C6" w:rsidP="00CD72C6">
      <w:pPr>
        <w:pStyle w:val="a4"/>
        <w:jc w:val="center"/>
      </w:pPr>
      <w:r>
        <w:t>Любители мастерить.</w:t>
      </w:r>
    </w:p>
    <w:p w:rsidR="00CD72C6" w:rsidRDefault="00986ACE" w:rsidP="00CD72C6">
      <w:pPr>
        <w:pStyle w:val="a4"/>
      </w:pPr>
      <w:r>
        <w:t xml:space="preserve">                 </w:t>
      </w:r>
      <w:r w:rsidR="00CD72C6">
        <w:t xml:space="preserve">Ребятишки любят мастерить разные вещицы. Летом они заготовили сосновые и еловые шишки, семена различных растений. Детишки запасли веточки и листочки. И вот открыта мастерская. Она будет выпускать лесные игрушки. Мальчики и девочки делают забавных </w:t>
      </w:r>
      <w:proofErr w:type="gramStart"/>
      <w:r w:rsidR="00CD72C6">
        <w:t>зверюшек</w:t>
      </w:r>
      <w:proofErr w:type="gramEnd"/>
      <w:r w:rsidR="00CD72C6">
        <w:t xml:space="preserve">. Вот </w:t>
      </w:r>
      <w:proofErr w:type="spellStart"/>
      <w:r w:rsidR="00CD72C6">
        <w:t>лесовичок</w:t>
      </w:r>
      <w:proofErr w:type="spellEnd"/>
      <w:r w:rsidR="00CD72C6">
        <w:t xml:space="preserve">. Какая красивая лисичка – сестричка! </w:t>
      </w:r>
      <w:proofErr w:type="gramStart"/>
      <w:r w:rsidR="00CD72C6">
        <w:t>Какие</w:t>
      </w:r>
      <w:proofErr w:type="gramEnd"/>
      <w:r w:rsidR="00CD72C6">
        <w:t xml:space="preserve"> чудные ежиха и козленок! Кому подарить эти поделки? Ученики отнесли их в детский сад.</w:t>
      </w:r>
    </w:p>
    <w:p w:rsidR="00986ACE" w:rsidRDefault="00986ACE" w:rsidP="00CD72C6">
      <w:pPr>
        <w:pStyle w:val="a4"/>
        <w:rPr>
          <w:i/>
          <w:u w:val="single"/>
        </w:rPr>
      </w:pPr>
    </w:p>
    <w:p w:rsidR="00986ACE" w:rsidRDefault="00986ACE" w:rsidP="00CD72C6">
      <w:pPr>
        <w:pStyle w:val="a4"/>
        <w:rPr>
          <w:i/>
        </w:rPr>
      </w:pPr>
      <w:r>
        <w:rPr>
          <w:i/>
          <w:u w:val="single"/>
        </w:rPr>
        <w:t xml:space="preserve">Грамматические задания: </w:t>
      </w:r>
    </w:p>
    <w:p w:rsidR="00986ACE" w:rsidRDefault="00986ACE" w:rsidP="00986ACE">
      <w:pPr>
        <w:pStyle w:val="a4"/>
        <w:numPr>
          <w:ilvl w:val="0"/>
          <w:numId w:val="11"/>
        </w:numPr>
      </w:pPr>
      <w:r>
        <w:t>Выписать два слова, в которых есть суффиксы, и разобрать их по составу.</w:t>
      </w:r>
    </w:p>
    <w:p w:rsidR="00986ACE" w:rsidRDefault="00986ACE" w:rsidP="00986ACE">
      <w:pPr>
        <w:pStyle w:val="a4"/>
        <w:numPr>
          <w:ilvl w:val="0"/>
          <w:numId w:val="11"/>
        </w:numPr>
      </w:pPr>
      <w:r>
        <w:t>Третье предложение разобрать по членам предложения.</w:t>
      </w:r>
    </w:p>
    <w:p w:rsidR="00986ACE" w:rsidRPr="00986ACE" w:rsidRDefault="00986ACE" w:rsidP="00986ACE">
      <w:pPr>
        <w:pStyle w:val="a4"/>
        <w:numPr>
          <w:ilvl w:val="0"/>
          <w:numId w:val="11"/>
        </w:numPr>
      </w:pPr>
      <w:r>
        <w:t xml:space="preserve">Выполнить  </w:t>
      </w:r>
      <w:proofErr w:type="spellStart"/>
      <w:r>
        <w:t>слого</w:t>
      </w:r>
      <w:proofErr w:type="spellEnd"/>
      <w:r>
        <w:t xml:space="preserve"> – звуковой анализ слова  </w:t>
      </w:r>
      <w:r>
        <w:rPr>
          <w:i/>
        </w:rPr>
        <w:t>семена.</w:t>
      </w:r>
    </w:p>
    <w:p w:rsidR="00986ACE" w:rsidRDefault="00986ACE" w:rsidP="00986ACE">
      <w:pPr>
        <w:pStyle w:val="a4"/>
        <w:ind w:left="720"/>
        <w:rPr>
          <w:i/>
        </w:rPr>
      </w:pPr>
    </w:p>
    <w:p w:rsidR="00986ACE" w:rsidRDefault="00986ACE" w:rsidP="00986ACE">
      <w:pPr>
        <w:pStyle w:val="a4"/>
        <w:rPr>
          <w:b/>
          <w:i/>
        </w:rPr>
      </w:pPr>
    </w:p>
    <w:p w:rsidR="00986ACE" w:rsidRDefault="00986ACE" w:rsidP="00986ACE">
      <w:pPr>
        <w:pStyle w:val="a4"/>
        <w:rPr>
          <w:b/>
          <w:i/>
        </w:rPr>
      </w:pPr>
      <w:r>
        <w:rPr>
          <w:b/>
          <w:i/>
        </w:rPr>
        <w:t xml:space="preserve">Уровень 2. </w:t>
      </w:r>
    </w:p>
    <w:p w:rsidR="00986ACE" w:rsidRDefault="00986ACE" w:rsidP="00986ACE">
      <w:pPr>
        <w:pStyle w:val="a4"/>
        <w:jc w:val="center"/>
      </w:pPr>
      <w:r>
        <w:t>Лес зимой.</w:t>
      </w:r>
    </w:p>
    <w:p w:rsidR="00986ACE" w:rsidRPr="00986ACE" w:rsidRDefault="00986ACE" w:rsidP="00986ACE">
      <w:pPr>
        <w:pStyle w:val="a4"/>
      </w:pPr>
      <w:r>
        <w:t xml:space="preserve">            Однажды зимой мы пошли в лес. В сосновом лесу было тихо. Все было покрыто белым покрывалом. В холодном воздухе носились мелкие белые пушинки. Кудрявые ветки украсились нежным пушистым инеем. В сказочном зимнем наряде каждая ветка казалась страшным чудовищем. В дремучем лесу не было ни души, ни следа. Как прекрасен зимний лес! Мы долго любовались чудесным зимним пейзажем. А вы любите зимний лес?</w:t>
      </w:r>
    </w:p>
    <w:p w:rsidR="002954DD" w:rsidRDefault="002954DD" w:rsidP="002954DD"/>
    <w:p w:rsidR="00986ACE" w:rsidRDefault="00986ACE" w:rsidP="002954DD"/>
    <w:p w:rsidR="00986ACE" w:rsidRDefault="00986ACE" w:rsidP="002954DD"/>
    <w:p w:rsidR="00986ACE" w:rsidRDefault="00986ACE" w:rsidP="002954DD"/>
    <w:p w:rsidR="00986ACE" w:rsidRDefault="00986ACE" w:rsidP="002954DD"/>
    <w:p w:rsidR="00986ACE" w:rsidRDefault="00986ACE" w:rsidP="002954DD"/>
    <w:p w:rsidR="00986ACE" w:rsidRDefault="00986ACE" w:rsidP="002954DD"/>
    <w:p w:rsidR="00CB61F9" w:rsidRDefault="00CB61F9" w:rsidP="002954DD"/>
    <w:p w:rsidR="00986ACE" w:rsidRDefault="00986ACE" w:rsidP="002954DD"/>
    <w:p w:rsidR="00986ACE" w:rsidRDefault="00FB03EC" w:rsidP="00986ACE">
      <w:pPr>
        <w:jc w:val="center"/>
        <w:rPr>
          <w:b/>
          <w:i/>
        </w:rPr>
      </w:pPr>
      <w:r>
        <w:rPr>
          <w:b/>
          <w:i/>
        </w:rPr>
        <w:lastRenderedPageBreak/>
        <w:t>Обучающее изложение</w:t>
      </w:r>
      <w:proofErr w:type="gramStart"/>
      <w:r>
        <w:rPr>
          <w:b/>
          <w:i/>
        </w:rPr>
        <w:t>.</w:t>
      </w:r>
      <w:r w:rsidR="00233706">
        <w:rPr>
          <w:b/>
          <w:i/>
        </w:rPr>
        <w:t>(</w:t>
      </w:r>
      <w:proofErr w:type="gramEnd"/>
      <w:r w:rsidR="00233706">
        <w:rPr>
          <w:b/>
          <w:i/>
        </w:rPr>
        <w:t xml:space="preserve"> </w:t>
      </w:r>
      <w:r w:rsidR="00A41BF9">
        <w:rPr>
          <w:i/>
        </w:rPr>
        <w:t>Упр.111 стр. 134</w:t>
      </w:r>
      <w:r w:rsidR="00233706">
        <w:rPr>
          <w:b/>
          <w:i/>
        </w:rPr>
        <w:t>).</w:t>
      </w:r>
    </w:p>
    <w:p w:rsidR="00D6327C" w:rsidRDefault="00D6327C" w:rsidP="00233706">
      <w:pPr>
        <w:rPr>
          <w:i/>
        </w:rPr>
      </w:pPr>
      <w:r>
        <w:rPr>
          <w:b/>
          <w:i/>
        </w:rPr>
        <w:t>Цели:</w:t>
      </w:r>
      <w:r>
        <w:t xml:space="preserve"> - формирование умения определять, какую  гласную следует писать в словах с суффиксами </w:t>
      </w:r>
      <w:r>
        <w:rPr>
          <w:i/>
        </w:rPr>
        <w:t xml:space="preserve"> </w:t>
      </w:r>
      <w:proofErr w:type="gramStart"/>
      <w:r>
        <w:rPr>
          <w:i/>
        </w:rPr>
        <w:t>-</w:t>
      </w:r>
      <w:proofErr w:type="spellStart"/>
      <w:r>
        <w:rPr>
          <w:i/>
        </w:rPr>
        <w:t>и</w:t>
      </w:r>
      <w:proofErr w:type="gramEnd"/>
      <w:r>
        <w:rPr>
          <w:i/>
        </w:rPr>
        <w:t>к</w:t>
      </w:r>
      <w:proofErr w:type="spellEnd"/>
      <w:r>
        <w:rPr>
          <w:i/>
        </w:rPr>
        <w:t>, -</w:t>
      </w:r>
      <w:proofErr w:type="spellStart"/>
      <w:r>
        <w:rPr>
          <w:i/>
        </w:rPr>
        <w:t>ек</w:t>
      </w:r>
      <w:proofErr w:type="spellEnd"/>
      <w:r>
        <w:rPr>
          <w:i/>
        </w:rPr>
        <w:t>.</w:t>
      </w:r>
    </w:p>
    <w:p w:rsidR="00D6327C" w:rsidRPr="00D6327C" w:rsidRDefault="00EB69D1" w:rsidP="00EB69D1">
      <w:pPr>
        <w:pStyle w:val="a4"/>
      </w:pPr>
      <w:r>
        <w:t xml:space="preserve">           </w:t>
      </w:r>
      <w:r w:rsidR="00D6327C">
        <w:t>- продолжить формирование способности и готовности учащихся строить небольшие по объему и близкие по тематике сообщения, как в устной, так и в письменной речи.</w:t>
      </w:r>
    </w:p>
    <w:p w:rsidR="00D6327C" w:rsidRDefault="00D6327C" w:rsidP="00EB69D1">
      <w:pPr>
        <w:pStyle w:val="a4"/>
        <w:rPr>
          <w:u w:val="single"/>
        </w:rPr>
      </w:pPr>
    </w:p>
    <w:p w:rsidR="00233706" w:rsidRDefault="00233706" w:rsidP="00233706">
      <w:pPr>
        <w:rPr>
          <w:i/>
        </w:rPr>
      </w:pPr>
      <w:r w:rsidRPr="00233706">
        <w:rPr>
          <w:i/>
          <w:u w:val="single"/>
        </w:rPr>
        <w:t xml:space="preserve">Варианты заглавий: </w:t>
      </w:r>
      <w:r w:rsidRPr="00233706">
        <w:rPr>
          <w:i/>
        </w:rPr>
        <w:t xml:space="preserve">Лесная находка.  </w:t>
      </w:r>
      <w:proofErr w:type="spellStart"/>
      <w:r w:rsidRPr="00233706">
        <w:rPr>
          <w:i/>
        </w:rPr>
        <w:t>Пеструхин</w:t>
      </w:r>
      <w:proofErr w:type="spellEnd"/>
      <w:r w:rsidRPr="00233706">
        <w:rPr>
          <w:i/>
        </w:rPr>
        <w:t>.</w:t>
      </w:r>
      <w:r>
        <w:rPr>
          <w:i/>
        </w:rPr>
        <w:t xml:space="preserve"> Маленький дятел. Любитель червей.</w:t>
      </w:r>
    </w:p>
    <w:p w:rsidR="00233706" w:rsidRDefault="00233706" w:rsidP="00233706">
      <w:pPr>
        <w:rPr>
          <w:i/>
          <w:u w:val="single"/>
        </w:rPr>
      </w:pPr>
      <w:r>
        <w:rPr>
          <w:i/>
          <w:u w:val="single"/>
        </w:rPr>
        <w:t xml:space="preserve">Вопросы к тексту: </w:t>
      </w:r>
    </w:p>
    <w:p w:rsidR="00233706" w:rsidRDefault="00233706" w:rsidP="00233706">
      <w:pPr>
        <w:pStyle w:val="a3"/>
        <w:numPr>
          <w:ilvl w:val="0"/>
          <w:numId w:val="12"/>
        </w:numPr>
      </w:pPr>
      <w:r>
        <w:t>Как назвали дятла? Почему его так назвали?</w:t>
      </w:r>
    </w:p>
    <w:p w:rsidR="00233706" w:rsidRDefault="00233706" w:rsidP="00233706">
      <w:pPr>
        <w:pStyle w:val="a3"/>
        <w:numPr>
          <w:ilvl w:val="0"/>
          <w:numId w:val="12"/>
        </w:numPr>
      </w:pPr>
      <w:r>
        <w:t xml:space="preserve">Как вел себя </w:t>
      </w:r>
      <w:proofErr w:type="spellStart"/>
      <w:r>
        <w:t>Пеструхин</w:t>
      </w:r>
      <w:proofErr w:type="spellEnd"/>
      <w:r>
        <w:t xml:space="preserve"> к вечеру?</w:t>
      </w:r>
    </w:p>
    <w:p w:rsidR="00233706" w:rsidRDefault="00233706" w:rsidP="00233706">
      <w:pPr>
        <w:pStyle w:val="a3"/>
        <w:numPr>
          <w:ilvl w:val="0"/>
          <w:numId w:val="12"/>
        </w:numPr>
      </w:pPr>
      <w:r>
        <w:t>Когда дятлу дали земляных червей? Как вел себя дятел после завтрака?</w:t>
      </w:r>
    </w:p>
    <w:p w:rsidR="00233706" w:rsidRDefault="00233706" w:rsidP="00233706">
      <w:pPr>
        <w:pStyle w:val="a3"/>
        <w:numPr>
          <w:ilvl w:val="0"/>
          <w:numId w:val="12"/>
        </w:numPr>
      </w:pPr>
      <w:r>
        <w:t xml:space="preserve">Как вы </w:t>
      </w:r>
      <w:proofErr w:type="gramStart"/>
      <w:r>
        <w:t xml:space="preserve">понимаете слово </w:t>
      </w:r>
      <w:r>
        <w:rPr>
          <w:i/>
        </w:rPr>
        <w:t>покрикивал</w:t>
      </w:r>
      <w:proofErr w:type="gramEnd"/>
      <w:r>
        <w:rPr>
          <w:i/>
        </w:rPr>
        <w:t xml:space="preserve"> </w:t>
      </w:r>
      <w:r>
        <w:t xml:space="preserve">7 Можно ли это слово заменить словом </w:t>
      </w:r>
      <w:r>
        <w:rPr>
          <w:i/>
        </w:rPr>
        <w:t>кричал</w:t>
      </w:r>
      <w:r>
        <w:t>?</w:t>
      </w:r>
    </w:p>
    <w:p w:rsidR="00233706" w:rsidRPr="00D6327C" w:rsidRDefault="00D6327C" w:rsidP="00233706">
      <w:pPr>
        <w:pStyle w:val="a3"/>
        <w:numPr>
          <w:ilvl w:val="0"/>
          <w:numId w:val="12"/>
        </w:numPr>
      </w:pPr>
      <w:r>
        <w:t xml:space="preserve">Почему для описания дятла использованы слова </w:t>
      </w:r>
      <w:r>
        <w:rPr>
          <w:i/>
        </w:rPr>
        <w:t xml:space="preserve">крылышки, лапки. Коготки? </w:t>
      </w:r>
    </w:p>
    <w:p w:rsidR="00D6327C" w:rsidRDefault="00D6327C" w:rsidP="00D6327C">
      <w:pPr>
        <w:ind w:left="360"/>
        <w:rPr>
          <w:i/>
          <w:u w:val="single"/>
        </w:rPr>
      </w:pPr>
      <w:r>
        <w:rPr>
          <w:i/>
          <w:u w:val="single"/>
        </w:rPr>
        <w:t>Примерный план.</w:t>
      </w:r>
    </w:p>
    <w:p w:rsidR="00D6327C" w:rsidRDefault="00D6327C" w:rsidP="00D6327C">
      <w:pPr>
        <w:pStyle w:val="a3"/>
        <w:numPr>
          <w:ilvl w:val="0"/>
          <w:numId w:val="13"/>
        </w:numPr>
      </w:pPr>
      <w:r>
        <w:t>Находка.</w:t>
      </w:r>
    </w:p>
    <w:p w:rsidR="00D6327C" w:rsidRDefault="00D6327C" w:rsidP="00D6327C">
      <w:pPr>
        <w:pStyle w:val="a3"/>
        <w:numPr>
          <w:ilvl w:val="0"/>
          <w:numId w:val="13"/>
        </w:numPr>
      </w:pPr>
      <w:r>
        <w:t>Вкусный завтрак</w:t>
      </w:r>
    </w:p>
    <w:p w:rsidR="00D6327C" w:rsidRDefault="00D6327C" w:rsidP="00D6327C">
      <w:pPr>
        <w:pStyle w:val="a3"/>
        <w:numPr>
          <w:ilvl w:val="0"/>
          <w:numId w:val="13"/>
        </w:numPr>
      </w:pPr>
      <w:r>
        <w:t>Внешний вид дятла.</w:t>
      </w:r>
    </w:p>
    <w:p w:rsidR="00D6327C" w:rsidRDefault="00D6327C" w:rsidP="00D6327C">
      <w:pPr>
        <w:ind w:left="360"/>
        <w:rPr>
          <w:i/>
          <w:u w:val="single"/>
        </w:rPr>
      </w:pPr>
      <w:r>
        <w:rPr>
          <w:i/>
          <w:u w:val="single"/>
        </w:rPr>
        <w:t>Орфографическая подготовка:</w:t>
      </w:r>
    </w:p>
    <w:p w:rsidR="00D6327C" w:rsidRPr="00D6327C" w:rsidRDefault="00D6327C" w:rsidP="00D6327C">
      <w:pPr>
        <w:pStyle w:val="a3"/>
        <w:numPr>
          <w:ilvl w:val="0"/>
          <w:numId w:val="14"/>
        </w:numPr>
      </w:pPr>
      <w:r>
        <w:t>Разобрать по составу слова</w:t>
      </w:r>
      <w:r>
        <w:rPr>
          <w:i/>
        </w:rPr>
        <w:t xml:space="preserve"> </w:t>
      </w:r>
      <w:proofErr w:type="spellStart"/>
      <w:r>
        <w:rPr>
          <w:i/>
        </w:rPr>
        <w:t>Пеструхин</w:t>
      </w:r>
      <w:proofErr w:type="spellEnd"/>
      <w:r>
        <w:rPr>
          <w:i/>
        </w:rPr>
        <w:t>, рассвет;</w:t>
      </w:r>
    </w:p>
    <w:p w:rsidR="00D6327C" w:rsidRPr="00D6327C" w:rsidRDefault="00D6327C" w:rsidP="00D6327C">
      <w:pPr>
        <w:pStyle w:val="a3"/>
        <w:numPr>
          <w:ilvl w:val="0"/>
          <w:numId w:val="14"/>
        </w:numPr>
      </w:pPr>
      <w:r>
        <w:t>Орфографическое чтение текста.</w:t>
      </w:r>
    </w:p>
    <w:p w:rsidR="002954DD" w:rsidRDefault="002954DD" w:rsidP="002954DD">
      <w:pPr>
        <w:rPr>
          <w:b/>
          <w:i/>
        </w:rPr>
      </w:pPr>
    </w:p>
    <w:p w:rsidR="00EB69D1" w:rsidRDefault="00EB69D1" w:rsidP="002954DD">
      <w:pPr>
        <w:rPr>
          <w:b/>
          <w:i/>
        </w:rPr>
      </w:pPr>
    </w:p>
    <w:p w:rsidR="00EB69D1" w:rsidRDefault="00EB69D1" w:rsidP="002954DD">
      <w:pPr>
        <w:rPr>
          <w:b/>
          <w:i/>
        </w:rPr>
      </w:pPr>
    </w:p>
    <w:p w:rsidR="00EB69D1" w:rsidRDefault="00EB69D1" w:rsidP="002954DD">
      <w:pPr>
        <w:rPr>
          <w:b/>
          <w:i/>
        </w:rPr>
      </w:pPr>
    </w:p>
    <w:p w:rsidR="00EB69D1" w:rsidRDefault="00EB69D1" w:rsidP="002954DD">
      <w:pPr>
        <w:rPr>
          <w:b/>
          <w:i/>
        </w:rPr>
      </w:pPr>
    </w:p>
    <w:p w:rsidR="00EB69D1" w:rsidRDefault="00EB69D1" w:rsidP="002954DD">
      <w:pPr>
        <w:rPr>
          <w:b/>
          <w:i/>
        </w:rPr>
      </w:pPr>
    </w:p>
    <w:p w:rsidR="00EB69D1" w:rsidRDefault="00EB69D1" w:rsidP="002954DD">
      <w:pPr>
        <w:rPr>
          <w:b/>
          <w:i/>
        </w:rPr>
      </w:pPr>
    </w:p>
    <w:p w:rsidR="009F271F" w:rsidRDefault="009F271F" w:rsidP="009F271F">
      <w:pPr>
        <w:pStyle w:val="a4"/>
        <w:jc w:val="center"/>
        <w:rPr>
          <w:b/>
          <w:i/>
        </w:rPr>
      </w:pPr>
      <w:r>
        <w:rPr>
          <w:b/>
          <w:i/>
        </w:rPr>
        <w:lastRenderedPageBreak/>
        <w:t xml:space="preserve">Изложение с языковым анализом текста. </w:t>
      </w:r>
    </w:p>
    <w:p w:rsidR="00EB69D1" w:rsidRDefault="009F271F" w:rsidP="009F271F">
      <w:pPr>
        <w:pStyle w:val="a4"/>
        <w:jc w:val="center"/>
        <w:rPr>
          <w:b/>
          <w:i/>
        </w:rPr>
      </w:pPr>
      <w:r>
        <w:rPr>
          <w:b/>
          <w:i/>
        </w:rPr>
        <w:t>«Птичья дружба» (по  Н. Сладкову)</w:t>
      </w:r>
    </w:p>
    <w:p w:rsidR="005A5938" w:rsidRDefault="005A5938" w:rsidP="009F271F">
      <w:pPr>
        <w:pStyle w:val="a4"/>
        <w:rPr>
          <w:b/>
          <w:i/>
        </w:rPr>
      </w:pPr>
    </w:p>
    <w:p w:rsidR="009F271F" w:rsidRDefault="009F271F" w:rsidP="009F271F">
      <w:pPr>
        <w:pStyle w:val="a4"/>
      </w:pPr>
      <w:r>
        <w:rPr>
          <w:b/>
          <w:i/>
        </w:rPr>
        <w:t xml:space="preserve">Цели: </w:t>
      </w:r>
      <w:r>
        <w:t>- формировать навыки орфографического письма, способствовать развитию орфографической зоркости;</w:t>
      </w:r>
    </w:p>
    <w:p w:rsidR="009F271F" w:rsidRDefault="009F271F" w:rsidP="009F271F">
      <w:pPr>
        <w:pStyle w:val="a4"/>
      </w:pPr>
      <w:r>
        <w:t xml:space="preserve">           - воспитывать любовь ко всему живому в природе, сострадание; довести до сознания детей: дружба -  качество присущее не только человеку.</w:t>
      </w:r>
    </w:p>
    <w:p w:rsidR="009F271F" w:rsidRDefault="009F271F" w:rsidP="009F271F">
      <w:pPr>
        <w:pStyle w:val="a4"/>
      </w:pPr>
    </w:p>
    <w:p w:rsidR="009F271F" w:rsidRPr="005A5938" w:rsidRDefault="009F271F" w:rsidP="009F271F">
      <w:pPr>
        <w:pStyle w:val="a4"/>
        <w:jc w:val="center"/>
        <w:rPr>
          <w:i/>
          <w:u w:val="single"/>
        </w:rPr>
      </w:pPr>
      <w:r w:rsidRPr="005A5938">
        <w:rPr>
          <w:i/>
          <w:u w:val="single"/>
        </w:rPr>
        <w:t>Текст изложения:</w:t>
      </w:r>
    </w:p>
    <w:p w:rsidR="009F271F" w:rsidRDefault="007B355A" w:rsidP="009F271F">
      <w:pPr>
        <w:pStyle w:val="a4"/>
      </w:pPr>
      <w:r>
        <w:t xml:space="preserve">          </w:t>
      </w:r>
      <w:r w:rsidR="009F271F">
        <w:t>Мне захотелось застрелить чайку, чтобы сделать чучело для музея.</w:t>
      </w:r>
      <w:r w:rsidR="003665BC">
        <w:t xml:space="preserve"> Красивые чайки живут на нашем озере. Они белые с черными кончиками крыльев. А клюв у них красный и вокруг глаз красное кольцо.</w:t>
      </w:r>
    </w:p>
    <w:p w:rsidR="003665BC" w:rsidRDefault="007B355A" w:rsidP="009F271F">
      <w:pPr>
        <w:pStyle w:val="a4"/>
      </w:pPr>
      <w:r>
        <w:t xml:space="preserve">          </w:t>
      </w:r>
      <w:r w:rsidR="003665BC">
        <w:t xml:space="preserve">Вот показалась чайка. Я выстрелами ранил ее. Хотел я веслом достать подранка. Но на меня набросилась целая стая чаек. Они били меня крыльями и целились клювами </w:t>
      </w:r>
      <w:proofErr w:type="gramStart"/>
      <w:r w:rsidR="003665BC">
        <w:t>в</w:t>
      </w:r>
      <w:proofErr w:type="gramEnd"/>
      <w:r w:rsidR="003665BC">
        <w:t xml:space="preserve"> мне в глаза.</w:t>
      </w:r>
    </w:p>
    <w:p w:rsidR="003665BC" w:rsidRDefault="007B355A" w:rsidP="009F271F">
      <w:pPr>
        <w:pStyle w:val="a4"/>
      </w:pPr>
      <w:r>
        <w:t xml:space="preserve">          </w:t>
      </w:r>
      <w:r w:rsidR="003665BC">
        <w:t>Другая стая кружилась над раненой подружкой, пока она спряталась в тростниках.</w:t>
      </w:r>
    </w:p>
    <w:p w:rsidR="003665BC" w:rsidRDefault="007B355A" w:rsidP="009F271F">
      <w:pPr>
        <w:pStyle w:val="a4"/>
      </w:pPr>
      <w:r>
        <w:t xml:space="preserve">          </w:t>
      </w:r>
      <w:r w:rsidR="003665BC">
        <w:t>Видя такую птичью дружбу, мне расхотелось делать из живой птицы скучное чучело.</w:t>
      </w:r>
    </w:p>
    <w:p w:rsidR="005A5938" w:rsidRDefault="005A5938" w:rsidP="007B355A">
      <w:pPr>
        <w:pStyle w:val="a4"/>
        <w:rPr>
          <w:i/>
        </w:rPr>
      </w:pPr>
    </w:p>
    <w:p w:rsidR="005A5938" w:rsidRDefault="005A5938" w:rsidP="007B355A">
      <w:pPr>
        <w:pStyle w:val="a4"/>
        <w:rPr>
          <w:i/>
        </w:rPr>
      </w:pPr>
    </w:p>
    <w:p w:rsidR="007B355A" w:rsidRPr="005A5938" w:rsidRDefault="007B355A" w:rsidP="007B355A">
      <w:pPr>
        <w:pStyle w:val="a4"/>
        <w:rPr>
          <w:i/>
          <w:u w:val="single"/>
        </w:rPr>
      </w:pPr>
      <w:r w:rsidRPr="005A5938">
        <w:rPr>
          <w:i/>
          <w:u w:val="single"/>
        </w:rPr>
        <w:t>Примерный план:</w:t>
      </w:r>
    </w:p>
    <w:p w:rsidR="007B355A" w:rsidRDefault="007B355A" w:rsidP="007B355A">
      <w:pPr>
        <w:pStyle w:val="a4"/>
        <w:numPr>
          <w:ilvl w:val="0"/>
          <w:numId w:val="15"/>
        </w:numPr>
      </w:pPr>
      <w:r>
        <w:t>На озере живут красивые чайки.</w:t>
      </w:r>
    </w:p>
    <w:p w:rsidR="007B355A" w:rsidRDefault="007B355A" w:rsidP="007B355A">
      <w:pPr>
        <w:pStyle w:val="a4"/>
        <w:numPr>
          <w:ilvl w:val="0"/>
          <w:numId w:val="15"/>
        </w:numPr>
      </w:pPr>
      <w:r>
        <w:t>Чайки защищают подругу.</w:t>
      </w:r>
    </w:p>
    <w:p w:rsidR="007B355A" w:rsidRDefault="007B355A" w:rsidP="007B355A">
      <w:pPr>
        <w:pStyle w:val="a4"/>
        <w:numPr>
          <w:ilvl w:val="0"/>
          <w:numId w:val="15"/>
        </w:numPr>
      </w:pPr>
      <w:r>
        <w:t>Охрана раненой птицы.</w:t>
      </w:r>
    </w:p>
    <w:p w:rsidR="007B355A" w:rsidRDefault="007B355A" w:rsidP="007B355A">
      <w:pPr>
        <w:pStyle w:val="a4"/>
        <w:numPr>
          <w:ilvl w:val="0"/>
          <w:numId w:val="15"/>
        </w:numPr>
      </w:pPr>
      <w:r>
        <w:t>Отказ от изготовления чучела.</w:t>
      </w:r>
    </w:p>
    <w:p w:rsidR="007B355A" w:rsidRDefault="007B355A" w:rsidP="007B355A">
      <w:pPr>
        <w:pStyle w:val="a4"/>
        <w:numPr>
          <w:ilvl w:val="0"/>
          <w:numId w:val="15"/>
        </w:numPr>
      </w:pPr>
      <w:r>
        <w:t>Мое отношение к описанному событию.</w:t>
      </w:r>
    </w:p>
    <w:p w:rsidR="005A5938" w:rsidRDefault="005A5938" w:rsidP="007B355A">
      <w:pPr>
        <w:pStyle w:val="a4"/>
        <w:rPr>
          <w:i/>
        </w:rPr>
      </w:pPr>
    </w:p>
    <w:p w:rsidR="005A5938" w:rsidRDefault="005A5938" w:rsidP="007B355A">
      <w:pPr>
        <w:pStyle w:val="a4"/>
        <w:rPr>
          <w:i/>
        </w:rPr>
      </w:pPr>
    </w:p>
    <w:p w:rsidR="007B355A" w:rsidRPr="005A5938" w:rsidRDefault="007B355A" w:rsidP="007B355A">
      <w:pPr>
        <w:pStyle w:val="a4"/>
        <w:rPr>
          <w:i/>
          <w:u w:val="single"/>
        </w:rPr>
      </w:pPr>
      <w:r w:rsidRPr="005A5938">
        <w:rPr>
          <w:i/>
          <w:u w:val="single"/>
        </w:rPr>
        <w:t>Орфографическая подготовка:</w:t>
      </w:r>
    </w:p>
    <w:p w:rsidR="007B355A" w:rsidRDefault="007B355A" w:rsidP="007B355A">
      <w:pPr>
        <w:pStyle w:val="a4"/>
      </w:pPr>
      <w:r>
        <w:t>(за</w:t>
      </w:r>
      <w:proofErr w:type="gramStart"/>
      <w:r>
        <w:t>)х</w:t>
      </w:r>
      <w:proofErr w:type="gramEnd"/>
      <w:r>
        <w:t>…</w:t>
      </w:r>
      <w:proofErr w:type="spellStart"/>
      <w:r>
        <w:t>телось</w:t>
      </w:r>
      <w:proofErr w:type="spellEnd"/>
      <w:r>
        <w:t xml:space="preserve">                       ч…</w:t>
      </w:r>
      <w:proofErr w:type="spellStart"/>
      <w:r>
        <w:t>йку</w:t>
      </w:r>
      <w:proofErr w:type="spellEnd"/>
      <w:r w:rsidR="005A5938">
        <w:t xml:space="preserve">                         </w:t>
      </w:r>
      <w:proofErr w:type="spellStart"/>
      <w:r w:rsidR="005A5938">
        <w:t>кр</w:t>
      </w:r>
      <w:proofErr w:type="spellEnd"/>
      <w:r w:rsidR="005A5938">
        <w:t>…сивые</w:t>
      </w:r>
    </w:p>
    <w:p w:rsidR="007B355A" w:rsidRDefault="007B355A" w:rsidP="007B355A">
      <w:pPr>
        <w:pStyle w:val="a4"/>
      </w:pPr>
      <w:r>
        <w:t>(за</w:t>
      </w:r>
      <w:proofErr w:type="gramStart"/>
      <w:r>
        <w:t>)с</w:t>
      </w:r>
      <w:proofErr w:type="gramEnd"/>
      <w:r>
        <w:t>тр…лить                       ч…чело</w:t>
      </w:r>
      <w:r w:rsidR="005A5938">
        <w:t xml:space="preserve">                         оз…ре</w:t>
      </w:r>
    </w:p>
    <w:p w:rsidR="007B355A" w:rsidRDefault="007B355A" w:rsidP="007B355A">
      <w:pPr>
        <w:pStyle w:val="a4"/>
      </w:pPr>
      <w:r>
        <w:t>(с</w:t>
      </w:r>
      <w:proofErr w:type="gramStart"/>
      <w:r>
        <w:t>)д</w:t>
      </w:r>
      <w:proofErr w:type="gramEnd"/>
      <w:r>
        <w:t>елать                               ж…</w:t>
      </w:r>
      <w:proofErr w:type="spellStart"/>
      <w:r>
        <w:t>вут</w:t>
      </w:r>
      <w:proofErr w:type="spellEnd"/>
      <w:r w:rsidR="005A5938">
        <w:t xml:space="preserve">                          в…слом</w:t>
      </w:r>
    </w:p>
    <w:p w:rsidR="007B355A" w:rsidRDefault="007B355A" w:rsidP="007B355A">
      <w:pPr>
        <w:pStyle w:val="a4"/>
      </w:pPr>
      <w:r>
        <w:t>(вы</w:t>
      </w:r>
      <w:proofErr w:type="gramStart"/>
      <w:r>
        <w:t>)</w:t>
      </w:r>
      <w:proofErr w:type="spellStart"/>
      <w:r>
        <w:t>с</w:t>
      </w:r>
      <w:proofErr w:type="gramEnd"/>
      <w:r>
        <w:t>трелил</w:t>
      </w:r>
      <w:proofErr w:type="spellEnd"/>
      <w:r>
        <w:t xml:space="preserve">                         крал…ев</w:t>
      </w:r>
      <w:r w:rsidR="005A5938">
        <w:t xml:space="preserve">                       подранка</w:t>
      </w:r>
    </w:p>
    <w:p w:rsidR="007B355A" w:rsidRDefault="007B355A" w:rsidP="007B355A">
      <w:pPr>
        <w:pStyle w:val="a4"/>
      </w:pPr>
      <w:r>
        <w:t xml:space="preserve">Х…тел      </w:t>
      </w:r>
      <w:r w:rsidR="005A5938">
        <w:t xml:space="preserve">                          (в</w:t>
      </w:r>
      <w:proofErr w:type="gramStart"/>
      <w:r w:rsidR="005A5938">
        <w:t>)г</w:t>
      </w:r>
      <w:proofErr w:type="gramEnd"/>
      <w:r w:rsidR="005A5938">
        <w:t>л…</w:t>
      </w:r>
      <w:r>
        <w:t>за</w:t>
      </w:r>
      <w:r w:rsidR="005A5938">
        <w:t xml:space="preserve">                         над раненой</w:t>
      </w:r>
    </w:p>
    <w:p w:rsidR="007B355A" w:rsidRDefault="007B355A" w:rsidP="007B355A">
      <w:pPr>
        <w:pStyle w:val="a4"/>
      </w:pPr>
      <w:r>
        <w:t>(до</w:t>
      </w:r>
      <w:proofErr w:type="gramStart"/>
      <w:r>
        <w:t>)с</w:t>
      </w:r>
      <w:proofErr w:type="gramEnd"/>
      <w:r>
        <w:t>тать</w:t>
      </w:r>
      <w:r w:rsidR="005A5938">
        <w:t xml:space="preserve">                             </w:t>
      </w:r>
      <w:proofErr w:type="spellStart"/>
      <w:r w:rsidR="005A5938">
        <w:t>круж</w:t>
      </w:r>
      <w:proofErr w:type="spellEnd"/>
      <w:r w:rsidR="005A5938">
        <w:t>…</w:t>
      </w:r>
      <w:proofErr w:type="spellStart"/>
      <w:r w:rsidR="005A5938">
        <w:t>лась</w:t>
      </w:r>
      <w:proofErr w:type="spellEnd"/>
    </w:p>
    <w:p w:rsidR="007B355A" w:rsidRDefault="007B355A" w:rsidP="007B355A">
      <w:pPr>
        <w:pStyle w:val="a4"/>
      </w:pPr>
      <w:r>
        <w:t>(на</w:t>
      </w:r>
      <w:proofErr w:type="gramStart"/>
      <w:r>
        <w:t>)б</w:t>
      </w:r>
      <w:proofErr w:type="gramEnd"/>
      <w:r>
        <w:t>росилась</w:t>
      </w:r>
      <w:r w:rsidR="005A5938">
        <w:t xml:space="preserve">                   </w:t>
      </w:r>
      <w:proofErr w:type="spellStart"/>
      <w:r w:rsidR="005A5938">
        <w:t>подру</w:t>
      </w:r>
      <w:proofErr w:type="spellEnd"/>
      <w:r w:rsidR="005A5938">
        <w:t>…кой</w:t>
      </w:r>
    </w:p>
    <w:p w:rsidR="007B355A" w:rsidRDefault="007B355A" w:rsidP="007B355A">
      <w:pPr>
        <w:pStyle w:val="a4"/>
      </w:pPr>
      <w:r>
        <w:t>(рас</w:t>
      </w:r>
      <w:proofErr w:type="gramStart"/>
      <w:r>
        <w:t>)х</w:t>
      </w:r>
      <w:proofErr w:type="gramEnd"/>
      <w:r>
        <w:t>…</w:t>
      </w:r>
      <w:proofErr w:type="spellStart"/>
      <w:r>
        <w:t>телось</w:t>
      </w:r>
      <w:proofErr w:type="spellEnd"/>
      <w:r w:rsidR="005A5938">
        <w:t xml:space="preserve">                 в тр…с…</w:t>
      </w:r>
      <w:proofErr w:type="spellStart"/>
      <w:r w:rsidR="005A5938">
        <w:t>никах</w:t>
      </w:r>
      <w:proofErr w:type="spellEnd"/>
    </w:p>
    <w:p w:rsidR="005A5938" w:rsidRDefault="005A5938" w:rsidP="007B355A">
      <w:pPr>
        <w:pStyle w:val="a4"/>
      </w:pPr>
      <w:r>
        <w:t xml:space="preserve">                                           </w:t>
      </w:r>
      <w:proofErr w:type="spellStart"/>
      <w:r>
        <w:t>птич</w:t>
      </w:r>
      <w:proofErr w:type="spellEnd"/>
      <w:r>
        <w:t>…</w:t>
      </w:r>
      <w:proofErr w:type="spellStart"/>
      <w:r>
        <w:t>ю</w:t>
      </w:r>
      <w:proofErr w:type="spellEnd"/>
    </w:p>
    <w:p w:rsidR="005A5938" w:rsidRPr="007B355A" w:rsidRDefault="005A5938" w:rsidP="007B355A">
      <w:pPr>
        <w:pStyle w:val="a4"/>
      </w:pPr>
      <w:r>
        <w:t xml:space="preserve">                                           </w:t>
      </w:r>
      <w:proofErr w:type="spellStart"/>
      <w:proofErr w:type="gramStart"/>
      <w:r>
        <w:t>скуч</w:t>
      </w:r>
      <w:proofErr w:type="spellEnd"/>
      <w:r>
        <w:t>…</w:t>
      </w:r>
      <w:proofErr w:type="spellStart"/>
      <w:r>
        <w:t>ное</w:t>
      </w:r>
      <w:proofErr w:type="spellEnd"/>
      <w:proofErr w:type="gramEnd"/>
    </w:p>
    <w:p w:rsidR="007B355A" w:rsidRPr="007B355A" w:rsidRDefault="007B355A" w:rsidP="007B355A">
      <w:pPr>
        <w:pStyle w:val="a4"/>
        <w:rPr>
          <w:i/>
        </w:rPr>
      </w:pPr>
    </w:p>
    <w:p w:rsidR="009F271F" w:rsidRDefault="009F271F" w:rsidP="007B355A">
      <w:pPr>
        <w:pStyle w:val="a4"/>
      </w:pPr>
    </w:p>
    <w:p w:rsidR="009F271F" w:rsidRDefault="009F271F" w:rsidP="009F271F">
      <w:pPr>
        <w:pStyle w:val="a4"/>
      </w:pPr>
    </w:p>
    <w:p w:rsidR="005A5938" w:rsidRDefault="005A5938" w:rsidP="009F271F">
      <w:pPr>
        <w:pStyle w:val="a4"/>
      </w:pPr>
    </w:p>
    <w:p w:rsidR="005A5938" w:rsidRDefault="005A5938" w:rsidP="005A5938">
      <w:pPr>
        <w:pStyle w:val="a4"/>
      </w:pPr>
    </w:p>
    <w:p w:rsidR="005A5938" w:rsidRDefault="005A5938" w:rsidP="005A5938">
      <w:pPr>
        <w:pStyle w:val="a4"/>
        <w:jc w:val="center"/>
        <w:rPr>
          <w:b/>
          <w:i/>
        </w:rPr>
      </w:pPr>
      <w:r>
        <w:rPr>
          <w:b/>
          <w:i/>
        </w:rPr>
        <w:lastRenderedPageBreak/>
        <w:t>Проверочная работа (диктант)</w:t>
      </w:r>
    </w:p>
    <w:p w:rsidR="005A5938" w:rsidRDefault="005A5938" w:rsidP="005A5938">
      <w:pPr>
        <w:pStyle w:val="a4"/>
      </w:pPr>
      <w:r>
        <w:rPr>
          <w:b/>
          <w:i/>
        </w:rPr>
        <w:t>Цели:</w:t>
      </w:r>
      <w:r>
        <w:t xml:space="preserve"> - проверить умение применять правила правописания слов с орфограммами в </w:t>
      </w:r>
      <w:proofErr w:type="gramStart"/>
      <w:r>
        <w:t>корне слова</w:t>
      </w:r>
      <w:proofErr w:type="gramEnd"/>
      <w:r>
        <w:t>, формировать умение проверять написание этих слов изменением формы слова, подбором родственных слов;</w:t>
      </w:r>
    </w:p>
    <w:p w:rsidR="005A5938" w:rsidRDefault="005A5938" w:rsidP="005A5938">
      <w:pPr>
        <w:pStyle w:val="a4"/>
      </w:pPr>
      <w:r>
        <w:t xml:space="preserve">            - повторить правила правописания предлогов и приставок, </w:t>
      </w:r>
      <w:r>
        <w:rPr>
          <w:i/>
        </w:rPr>
        <w:t>не</w:t>
      </w:r>
      <w:r>
        <w:t xml:space="preserve"> с глаголами.</w:t>
      </w:r>
    </w:p>
    <w:p w:rsidR="006E0CB3" w:rsidRDefault="006E0CB3" w:rsidP="005A5938">
      <w:pPr>
        <w:pStyle w:val="a4"/>
        <w:rPr>
          <w:b/>
          <w:i/>
        </w:rPr>
      </w:pPr>
    </w:p>
    <w:p w:rsidR="005A5938" w:rsidRDefault="005A5938" w:rsidP="005A5938">
      <w:pPr>
        <w:pStyle w:val="a4"/>
        <w:rPr>
          <w:b/>
          <w:i/>
        </w:rPr>
      </w:pPr>
      <w:r>
        <w:rPr>
          <w:b/>
          <w:i/>
        </w:rPr>
        <w:t>Уровень 1.</w:t>
      </w:r>
    </w:p>
    <w:p w:rsidR="005A5938" w:rsidRDefault="00B83255" w:rsidP="005A5938">
      <w:pPr>
        <w:pStyle w:val="a4"/>
        <w:jc w:val="center"/>
      </w:pPr>
      <w:r>
        <w:t>На улицах города.</w:t>
      </w:r>
    </w:p>
    <w:p w:rsidR="00B83255" w:rsidRDefault="00B83255" w:rsidP="00B83255">
      <w:pPr>
        <w:pStyle w:val="a4"/>
      </w:pPr>
      <w:r>
        <w:t>Зимой  убирают снег с улиц. Вот машина с железным скребком и круглой щеткой. Она очищает скребком снег с дороги, а щетка все подметает. Теперь снег надо убирать. Подходит другая машина. Она остановилась около снежной кучи. Заработала машина железными лопатами – и снег попо</w:t>
      </w:r>
      <w:proofErr w:type="gramStart"/>
      <w:r>
        <w:t>лз в гр</w:t>
      </w:r>
      <w:proofErr w:type="gramEnd"/>
      <w:r>
        <w:t>узовик. Скоро снега не осталось, будто в городе и зимы не было.</w:t>
      </w:r>
    </w:p>
    <w:p w:rsidR="006E0CB3" w:rsidRDefault="006E0CB3" w:rsidP="00B83255">
      <w:pPr>
        <w:pStyle w:val="a4"/>
        <w:rPr>
          <w:i/>
        </w:rPr>
      </w:pPr>
    </w:p>
    <w:p w:rsidR="006E0CB3" w:rsidRDefault="006E0CB3" w:rsidP="00B83255">
      <w:pPr>
        <w:pStyle w:val="a4"/>
        <w:rPr>
          <w:i/>
        </w:rPr>
      </w:pPr>
    </w:p>
    <w:p w:rsidR="00B83255" w:rsidRPr="003845EA" w:rsidRDefault="00B83255" w:rsidP="00B83255">
      <w:pPr>
        <w:pStyle w:val="a4"/>
        <w:rPr>
          <w:i/>
          <w:u w:val="single"/>
        </w:rPr>
      </w:pPr>
      <w:r w:rsidRPr="003845EA">
        <w:rPr>
          <w:i/>
          <w:u w:val="single"/>
        </w:rPr>
        <w:t>Грамматические задания:</w:t>
      </w:r>
    </w:p>
    <w:p w:rsidR="00B83255" w:rsidRPr="00B83255" w:rsidRDefault="00B83255" w:rsidP="00B83255">
      <w:pPr>
        <w:pStyle w:val="a4"/>
        <w:numPr>
          <w:ilvl w:val="0"/>
          <w:numId w:val="16"/>
        </w:numPr>
      </w:pPr>
      <w:r>
        <w:t xml:space="preserve">Разобрать слова по составу: 1 вариант: </w:t>
      </w:r>
      <w:r>
        <w:rPr>
          <w:i/>
        </w:rPr>
        <w:t>подметает, (с</w:t>
      </w:r>
      <w:proofErr w:type="gramStart"/>
      <w:r>
        <w:rPr>
          <w:i/>
        </w:rPr>
        <w:t>)ж</w:t>
      </w:r>
      <w:proofErr w:type="gramEnd"/>
      <w:r>
        <w:rPr>
          <w:i/>
        </w:rPr>
        <w:t>елезным;</w:t>
      </w:r>
    </w:p>
    <w:p w:rsidR="00B83255" w:rsidRDefault="00B83255" w:rsidP="00B83255">
      <w:pPr>
        <w:pStyle w:val="a4"/>
        <w:ind w:left="720"/>
        <w:rPr>
          <w:i/>
        </w:rPr>
      </w:pPr>
      <w:r>
        <w:rPr>
          <w:i/>
        </w:rPr>
        <w:t xml:space="preserve"> </w:t>
      </w:r>
      <w:r>
        <w:t xml:space="preserve">2 вариант: </w:t>
      </w:r>
      <w:r>
        <w:rPr>
          <w:i/>
        </w:rPr>
        <w:t>подходит, (около</w:t>
      </w:r>
      <w:proofErr w:type="gramStart"/>
      <w:r>
        <w:rPr>
          <w:i/>
        </w:rPr>
        <w:t>)с</w:t>
      </w:r>
      <w:proofErr w:type="gramEnd"/>
      <w:r>
        <w:rPr>
          <w:i/>
        </w:rPr>
        <w:t>нежной.</w:t>
      </w:r>
    </w:p>
    <w:p w:rsidR="00B83255" w:rsidRPr="0035750B" w:rsidRDefault="0035750B" w:rsidP="0035750B">
      <w:pPr>
        <w:pStyle w:val="a4"/>
        <w:numPr>
          <w:ilvl w:val="0"/>
          <w:numId w:val="16"/>
        </w:numPr>
      </w:pPr>
      <w:r>
        <w:t xml:space="preserve">Предложение разобрать по членам предложения: </w:t>
      </w:r>
      <w:r>
        <w:rPr>
          <w:i/>
        </w:rPr>
        <w:t>Она остановилась около снежной кучи.</w:t>
      </w:r>
    </w:p>
    <w:p w:rsidR="0035750B" w:rsidRDefault="0035750B" w:rsidP="0035750B">
      <w:pPr>
        <w:pStyle w:val="a4"/>
        <w:numPr>
          <w:ilvl w:val="0"/>
          <w:numId w:val="16"/>
        </w:numPr>
      </w:pPr>
      <w:r>
        <w:t xml:space="preserve">Придумать слова к схемам: </w:t>
      </w:r>
      <w:r w:rsidR="00E6279C">
        <w:t xml:space="preserve">    </w:t>
      </w:r>
      <w:r w:rsidR="00E6279C" w:rsidRPr="00E6279C">
        <w:t>∩^⁫    ⌐∩^⁫</w:t>
      </w:r>
    </w:p>
    <w:p w:rsidR="006E0CB3" w:rsidRDefault="006E0CB3" w:rsidP="00E6279C">
      <w:pPr>
        <w:pStyle w:val="a4"/>
        <w:rPr>
          <w:b/>
          <w:i/>
        </w:rPr>
      </w:pPr>
    </w:p>
    <w:p w:rsidR="006E0CB3" w:rsidRDefault="006E0CB3" w:rsidP="00E6279C">
      <w:pPr>
        <w:pStyle w:val="a4"/>
        <w:rPr>
          <w:b/>
          <w:i/>
        </w:rPr>
      </w:pPr>
    </w:p>
    <w:p w:rsidR="006E0CB3" w:rsidRDefault="006E0CB3" w:rsidP="00E6279C">
      <w:pPr>
        <w:pStyle w:val="a4"/>
        <w:rPr>
          <w:b/>
          <w:i/>
        </w:rPr>
      </w:pPr>
    </w:p>
    <w:p w:rsidR="006E0CB3" w:rsidRDefault="006E0CB3" w:rsidP="00E6279C">
      <w:pPr>
        <w:pStyle w:val="a4"/>
        <w:rPr>
          <w:b/>
          <w:i/>
        </w:rPr>
      </w:pPr>
    </w:p>
    <w:p w:rsidR="00E6279C" w:rsidRDefault="00E6279C" w:rsidP="00E6279C">
      <w:pPr>
        <w:pStyle w:val="a4"/>
        <w:rPr>
          <w:b/>
          <w:i/>
        </w:rPr>
      </w:pPr>
      <w:r>
        <w:rPr>
          <w:b/>
          <w:i/>
        </w:rPr>
        <w:t xml:space="preserve">Уровень 2. </w:t>
      </w:r>
    </w:p>
    <w:p w:rsidR="00E6279C" w:rsidRDefault="00E6279C" w:rsidP="00E6279C">
      <w:pPr>
        <w:pStyle w:val="a4"/>
        <w:jc w:val="center"/>
      </w:pPr>
      <w:r>
        <w:t>Находчивые птицы.</w:t>
      </w:r>
    </w:p>
    <w:p w:rsidR="00E6279C" w:rsidRDefault="006E0CB3" w:rsidP="00E6279C">
      <w:pPr>
        <w:pStyle w:val="a4"/>
      </w:pPr>
      <w:r>
        <w:t xml:space="preserve">      </w:t>
      </w:r>
      <w:r w:rsidR="00E6279C">
        <w:t>Кто не видел первый снег? Красивое зрелище!</w:t>
      </w:r>
    </w:p>
    <w:p w:rsidR="00E6279C" w:rsidRDefault="006E0CB3" w:rsidP="00E6279C">
      <w:pPr>
        <w:pStyle w:val="a4"/>
      </w:pPr>
      <w:r>
        <w:t xml:space="preserve">      </w:t>
      </w:r>
      <w:r w:rsidR="00E6279C">
        <w:t>Наконец выпал на землю мягкий пушистый снежок. Каждое деревце и каждый кустик надели снежные шапки.</w:t>
      </w:r>
    </w:p>
    <w:p w:rsidR="00E6279C" w:rsidRDefault="006E0CB3" w:rsidP="00E6279C">
      <w:pPr>
        <w:pStyle w:val="a4"/>
      </w:pPr>
      <w:r>
        <w:t xml:space="preserve">       </w:t>
      </w:r>
      <w:r w:rsidR="00E6279C">
        <w:t>Вечером с высоких берез тетерева начали нырять в снег. Они пробегали несколько шагов под снегом</w:t>
      </w:r>
      <w:r>
        <w:t>, обминали вокруг себя местечко. Выходила уютная подснежная спальня. Сверху ее зверь не увидит, а внутри будет тепло и уютно.</w:t>
      </w:r>
    </w:p>
    <w:p w:rsidR="006E0CB3" w:rsidRDefault="006E0CB3" w:rsidP="00E6279C">
      <w:pPr>
        <w:pStyle w:val="a4"/>
      </w:pPr>
    </w:p>
    <w:p w:rsidR="006E0CB3" w:rsidRPr="003845EA" w:rsidRDefault="006E0CB3" w:rsidP="006E0CB3">
      <w:pPr>
        <w:pStyle w:val="a4"/>
        <w:rPr>
          <w:i/>
          <w:u w:val="single"/>
        </w:rPr>
      </w:pPr>
      <w:r w:rsidRPr="003845EA">
        <w:rPr>
          <w:i/>
          <w:u w:val="single"/>
        </w:rPr>
        <w:t>Грамматические задания:</w:t>
      </w:r>
    </w:p>
    <w:p w:rsidR="006E0CB3" w:rsidRPr="00B83255" w:rsidRDefault="006E0CB3" w:rsidP="006E0CB3">
      <w:pPr>
        <w:pStyle w:val="a4"/>
        <w:numPr>
          <w:ilvl w:val="0"/>
          <w:numId w:val="17"/>
        </w:numPr>
      </w:pPr>
      <w:r>
        <w:t xml:space="preserve"> Разобрать слова по составу: 1 вариант: </w:t>
      </w:r>
      <w:r>
        <w:rPr>
          <w:i/>
        </w:rPr>
        <w:t>обминали</w:t>
      </w:r>
      <w:proofErr w:type="gramStart"/>
      <w:r>
        <w:rPr>
          <w:i/>
        </w:rPr>
        <w:t>,(</w:t>
      </w:r>
      <w:proofErr w:type="gramEnd"/>
      <w:r>
        <w:rPr>
          <w:i/>
        </w:rPr>
        <w:t>на)землю;</w:t>
      </w:r>
    </w:p>
    <w:p w:rsidR="006E0CB3" w:rsidRDefault="006E0CB3" w:rsidP="006E0CB3">
      <w:pPr>
        <w:pStyle w:val="a4"/>
        <w:ind w:left="720"/>
        <w:rPr>
          <w:i/>
        </w:rPr>
      </w:pPr>
      <w:r>
        <w:rPr>
          <w:i/>
        </w:rPr>
        <w:t xml:space="preserve"> </w:t>
      </w:r>
      <w:r>
        <w:t xml:space="preserve">2 вариант: </w:t>
      </w:r>
      <w:r>
        <w:rPr>
          <w:i/>
        </w:rPr>
        <w:t>пробегали, (под</w:t>
      </w:r>
      <w:proofErr w:type="gramStart"/>
      <w:r>
        <w:rPr>
          <w:i/>
        </w:rPr>
        <w:t>)с</w:t>
      </w:r>
      <w:proofErr w:type="gramEnd"/>
      <w:r>
        <w:rPr>
          <w:i/>
        </w:rPr>
        <w:t>негом.</w:t>
      </w:r>
    </w:p>
    <w:p w:rsidR="006E0CB3" w:rsidRPr="0035750B" w:rsidRDefault="006E0CB3" w:rsidP="006E0CB3">
      <w:pPr>
        <w:pStyle w:val="a4"/>
        <w:numPr>
          <w:ilvl w:val="0"/>
          <w:numId w:val="17"/>
        </w:numPr>
      </w:pPr>
      <w:r>
        <w:t xml:space="preserve">Предложение разобрать по членам предложения: </w:t>
      </w:r>
      <w:r>
        <w:rPr>
          <w:i/>
        </w:rPr>
        <w:t>Наконец выпал на землю мягкий пушистый снежок.</w:t>
      </w:r>
    </w:p>
    <w:p w:rsidR="006E0CB3" w:rsidRPr="006E0CB3" w:rsidRDefault="006E0CB3" w:rsidP="006E0CB3">
      <w:pPr>
        <w:pStyle w:val="a4"/>
        <w:numPr>
          <w:ilvl w:val="0"/>
          <w:numId w:val="17"/>
        </w:numPr>
      </w:pPr>
      <w:r>
        <w:t xml:space="preserve">Придумать слова к схемам:     </w:t>
      </w:r>
      <w:r w:rsidRPr="00E6279C">
        <w:t>∩^⁫    ⌐∩^⁫</w:t>
      </w:r>
    </w:p>
    <w:p w:rsidR="006E0CB3" w:rsidRDefault="006E0CB3" w:rsidP="00E6279C">
      <w:pPr>
        <w:pStyle w:val="a4"/>
      </w:pPr>
    </w:p>
    <w:p w:rsidR="006E0CB3" w:rsidRDefault="006E0CB3" w:rsidP="00E6279C">
      <w:pPr>
        <w:pStyle w:val="a4"/>
      </w:pPr>
    </w:p>
    <w:p w:rsidR="006E0CB3" w:rsidRDefault="006E0CB3" w:rsidP="00E6279C">
      <w:pPr>
        <w:pStyle w:val="a4"/>
      </w:pPr>
    </w:p>
    <w:p w:rsidR="00C96791" w:rsidRPr="00C96791" w:rsidRDefault="00C96791" w:rsidP="00C96791">
      <w:pPr>
        <w:autoSpaceDE w:val="0"/>
        <w:autoSpaceDN w:val="0"/>
        <w:adjustRightInd w:val="0"/>
        <w:spacing w:after="240" w:line="252" w:lineRule="auto"/>
        <w:jc w:val="center"/>
        <w:rPr>
          <w:b/>
          <w:bCs/>
          <w:i/>
        </w:rPr>
      </w:pPr>
      <w:r>
        <w:rPr>
          <w:b/>
          <w:bCs/>
          <w:i/>
        </w:rPr>
        <w:lastRenderedPageBreak/>
        <w:t>Контрольное списывание.</w:t>
      </w:r>
    </w:p>
    <w:p w:rsidR="00C96791" w:rsidRDefault="00C96791" w:rsidP="00C96791">
      <w:pPr>
        <w:autoSpaceDE w:val="0"/>
        <w:autoSpaceDN w:val="0"/>
        <w:adjustRightInd w:val="0"/>
        <w:spacing w:after="0" w:line="252" w:lineRule="auto"/>
        <w:ind w:firstLine="360"/>
        <w:jc w:val="both"/>
      </w:pPr>
      <w:r>
        <w:rPr>
          <w:b/>
          <w:bCs/>
        </w:rPr>
        <w:t>Цели</w:t>
      </w:r>
      <w:r>
        <w:t>: - формировать навыки самостоятельной работы;</w:t>
      </w:r>
    </w:p>
    <w:p w:rsidR="00C96791" w:rsidRDefault="00C96791" w:rsidP="00C96791">
      <w:pPr>
        <w:autoSpaceDE w:val="0"/>
        <w:autoSpaceDN w:val="0"/>
        <w:adjustRightInd w:val="0"/>
        <w:spacing w:after="0" w:line="252" w:lineRule="auto"/>
        <w:ind w:firstLine="360"/>
        <w:jc w:val="both"/>
      </w:pPr>
      <w:r>
        <w:t xml:space="preserve">          - проверить </w:t>
      </w:r>
      <w:proofErr w:type="spellStart"/>
      <w:r>
        <w:t>сформированность</w:t>
      </w:r>
      <w:proofErr w:type="spellEnd"/>
      <w:r>
        <w:t xml:space="preserve"> навыка списывания,</w:t>
      </w:r>
      <w:r w:rsidR="008D6CE7">
        <w:t xml:space="preserve"> умение делить текст на смыслов</w:t>
      </w:r>
      <w:r>
        <w:t>ые части</w:t>
      </w:r>
      <w:r w:rsidR="008D6CE7">
        <w:t>;</w:t>
      </w:r>
    </w:p>
    <w:p w:rsidR="008D6CE7" w:rsidRDefault="008D6CE7" w:rsidP="00C96791">
      <w:pPr>
        <w:autoSpaceDE w:val="0"/>
        <w:autoSpaceDN w:val="0"/>
        <w:adjustRightInd w:val="0"/>
        <w:spacing w:after="0" w:line="252" w:lineRule="auto"/>
        <w:ind w:firstLine="360"/>
        <w:jc w:val="both"/>
      </w:pPr>
      <w:r>
        <w:t xml:space="preserve">         - проверить каллиграфические навыки.</w:t>
      </w:r>
    </w:p>
    <w:p w:rsidR="00C96791" w:rsidRDefault="00C96791" w:rsidP="00C96791">
      <w:pPr>
        <w:autoSpaceDE w:val="0"/>
        <w:autoSpaceDN w:val="0"/>
        <w:adjustRightInd w:val="0"/>
        <w:spacing w:after="0" w:line="252" w:lineRule="auto"/>
        <w:ind w:firstLine="360"/>
        <w:jc w:val="both"/>
      </w:pPr>
    </w:p>
    <w:p w:rsidR="00C96791" w:rsidRDefault="00C96791" w:rsidP="00C96791">
      <w:pPr>
        <w:autoSpaceDE w:val="0"/>
        <w:autoSpaceDN w:val="0"/>
        <w:adjustRightInd w:val="0"/>
        <w:spacing w:after="0" w:line="252" w:lineRule="auto"/>
        <w:ind w:firstLine="360"/>
        <w:jc w:val="both"/>
      </w:pPr>
    </w:p>
    <w:p w:rsidR="00C96791" w:rsidRDefault="00C96791" w:rsidP="00C96791">
      <w:pPr>
        <w:autoSpaceDE w:val="0"/>
        <w:autoSpaceDN w:val="0"/>
        <w:adjustRightInd w:val="0"/>
        <w:spacing w:after="0" w:line="252" w:lineRule="auto"/>
        <w:ind w:firstLine="360"/>
        <w:jc w:val="both"/>
      </w:pPr>
    </w:p>
    <w:p w:rsidR="00C96791" w:rsidRDefault="00C96791" w:rsidP="00C96791">
      <w:pPr>
        <w:autoSpaceDE w:val="0"/>
        <w:autoSpaceDN w:val="0"/>
        <w:adjustRightInd w:val="0"/>
        <w:spacing w:after="0" w:line="252" w:lineRule="auto"/>
        <w:ind w:firstLine="360"/>
        <w:jc w:val="both"/>
      </w:pPr>
      <w:proofErr w:type="gramStart"/>
      <w:r>
        <w:t>З</w:t>
      </w:r>
      <w:proofErr w:type="gramEnd"/>
      <w:r>
        <w:t xml:space="preserve"> а </w:t>
      </w:r>
      <w:proofErr w:type="spellStart"/>
      <w:r>
        <w:t>д</w:t>
      </w:r>
      <w:proofErr w:type="spellEnd"/>
      <w:r>
        <w:t xml:space="preserve"> а </w:t>
      </w:r>
      <w:proofErr w:type="spellStart"/>
      <w:r>
        <w:t>н</w:t>
      </w:r>
      <w:proofErr w:type="spellEnd"/>
      <w:r>
        <w:t xml:space="preserve"> и е. </w:t>
      </w:r>
      <w:r>
        <w:rPr>
          <w:caps/>
        </w:rPr>
        <w:t>п</w:t>
      </w:r>
      <w:r>
        <w:t>рочитайте текст. Выделите в нем законченные части. Каждую записывайте с красной строки.</w:t>
      </w:r>
    </w:p>
    <w:p w:rsidR="00C96791" w:rsidRDefault="00C96791" w:rsidP="00C96791">
      <w:pPr>
        <w:autoSpaceDE w:val="0"/>
        <w:autoSpaceDN w:val="0"/>
        <w:adjustRightInd w:val="0"/>
        <w:spacing w:before="120" w:after="120" w:line="252" w:lineRule="auto"/>
        <w:jc w:val="center"/>
        <w:rPr>
          <w:b/>
          <w:bCs/>
        </w:rPr>
      </w:pPr>
      <w:r>
        <w:rPr>
          <w:b/>
          <w:bCs/>
        </w:rPr>
        <w:t>Зимний лес</w:t>
      </w:r>
    </w:p>
    <w:p w:rsidR="00C96791" w:rsidRDefault="00C96791" w:rsidP="00C96791">
      <w:pPr>
        <w:autoSpaceDE w:val="0"/>
        <w:autoSpaceDN w:val="0"/>
        <w:adjustRightInd w:val="0"/>
        <w:spacing w:after="0" w:line="252" w:lineRule="auto"/>
        <w:ind w:firstLine="360"/>
        <w:jc w:val="both"/>
      </w:pPr>
      <w:r>
        <w:t>За дальние горы уходит солнце. Деревья своими вершинами смотрят в небо. В небе появилась большеглазая луна. Деревья стоят на страже, как старые верные воины. Ночь миновала. С веток сыплется серебряная радуга. Это в могучих ветвях пляшут белки и щелкают кедровые орешки. Прошмыгнула мышка. Прокричала птица. Зимний лес ожил.</w:t>
      </w:r>
    </w:p>
    <w:p w:rsidR="00C96791" w:rsidRDefault="00C96791" w:rsidP="00C96791"/>
    <w:p w:rsidR="008D6CE7" w:rsidRDefault="008D6CE7" w:rsidP="00C96791"/>
    <w:p w:rsidR="008D6CE7" w:rsidRDefault="008D6CE7" w:rsidP="00C96791"/>
    <w:p w:rsidR="008D6CE7" w:rsidRDefault="008D6CE7" w:rsidP="00C96791"/>
    <w:p w:rsidR="008D6CE7" w:rsidRDefault="008D6CE7" w:rsidP="00C96791"/>
    <w:p w:rsidR="008D6CE7" w:rsidRDefault="008D6CE7" w:rsidP="00C96791"/>
    <w:p w:rsidR="008D6CE7" w:rsidRDefault="008D6CE7" w:rsidP="00C96791"/>
    <w:p w:rsidR="008D6CE7" w:rsidRDefault="008D6CE7" w:rsidP="00C96791"/>
    <w:p w:rsidR="008D6CE7" w:rsidRDefault="008D6CE7" w:rsidP="00C96791"/>
    <w:p w:rsidR="008D6CE7" w:rsidRDefault="008D6CE7" w:rsidP="00C96791"/>
    <w:p w:rsidR="008D6CE7" w:rsidRDefault="008D6CE7" w:rsidP="00C96791"/>
    <w:p w:rsidR="008D6CE7" w:rsidRDefault="008D6CE7" w:rsidP="00C96791"/>
    <w:p w:rsidR="008D6CE7" w:rsidRDefault="008D6CE7" w:rsidP="00C96791"/>
    <w:p w:rsidR="008D6CE7" w:rsidRDefault="008D6CE7" w:rsidP="00C96791"/>
    <w:p w:rsidR="008D6CE7" w:rsidRDefault="008D6CE7" w:rsidP="00C96791"/>
    <w:p w:rsidR="008D6CE7" w:rsidRDefault="008D6CE7" w:rsidP="008D6CE7">
      <w:pPr>
        <w:jc w:val="center"/>
        <w:rPr>
          <w:b/>
          <w:i/>
        </w:rPr>
      </w:pPr>
      <w:r>
        <w:rPr>
          <w:b/>
          <w:i/>
        </w:rPr>
        <w:lastRenderedPageBreak/>
        <w:t>Изложение « Победа»</w:t>
      </w:r>
    </w:p>
    <w:p w:rsidR="008D6CE7" w:rsidRDefault="008D6CE7" w:rsidP="0005463B">
      <w:pPr>
        <w:pStyle w:val="a4"/>
      </w:pPr>
      <w:r>
        <w:rPr>
          <w:b/>
          <w:i/>
        </w:rPr>
        <w:t xml:space="preserve">Цели: </w:t>
      </w:r>
      <w:r w:rsidR="0005463B">
        <w:t>- формировать умение воспроизводить текст в логической последовательности; учить анализировать текст, точно употреблять слова в речи, избегать повторения одних и тех же слов; развивать орфографическую зоркость;</w:t>
      </w:r>
    </w:p>
    <w:p w:rsidR="0005463B" w:rsidRDefault="0005463B" w:rsidP="0005463B">
      <w:pPr>
        <w:pStyle w:val="a4"/>
      </w:pPr>
      <w:r>
        <w:t xml:space="preserve">          - обучать </w:t>
      </w:r>
      <w:proofErr w:type="gramStart"/>
      <w:r>
        <w:t>правильному</w:t>
      </w:r>
      <w:proofErr w:type="gramEnd"/>
      <w:r>
        <w:t xml:space="preserve"> </w:t>
      </w:r>
      <w:proofErr w:type="spellStart"/>
      <w:r>
        <w:t>озаглавливанию</w:t>
      </w:r>
      <w:proofErr w:type="spellEnd"/>
      <w:r>
        <w:t xml:space="preserve"> частей текста;</w:t>
      </w:r>
    </w:p>
    <w:p w:rsidR="0005463B" w:rsidRPr="008D6CE7" w:rsidRDefault="0005463B" w:rsidP="0005463B">
      <w:pPr>
        <w:pStyle w:val="a4"/>
      </w:pPr>
      <w:r>
        <w:t xml:space="preserve">       </w:t>
      </w:r>
      <w:r w:rsidR="004F527E">
        <w:t xml:space="preserve"> </w:t>
      </w:r>
      <w:r>
        <w:t xml:space="preserve">  - воспитывать у детей интерес, любовь, сострадание ко всему живому; способствовать развитию наблюдательности.</w:t>
      </w:r>
    </w:p>
    <w:p w:rsidR="00296E6B" w:rsidRDefault="00296E6B" w:rsidP="004F527E">
      <w:pPr>
        <w:pStyle w:val="a4"/>
        <w:jc w:val="center"/>
        <w:rPr>
          <w:i/>
        </w:rPr>
      </w:pPr>
    </w:p>
    <w:p w:rsidR="006E0CB3" w:rsidRPr="003845EA" w:rsidRDefault="004F527E" w:rsidP="004F527E">
      <w:pPr>
        <w:pStyle w:val="a4"/>
        <w:jc w:val="center"/>
        <w:rPr>
          <w:i/>
          <w:u w:val="single"/>
        </w:rPr>
      </w:pPr>
      <w:r w:rsidRPr="003845EA">
        <w:rPr>
          <w:i/>
          <w:u w:val="single"/>
        </w:rPr>
        <w:t>Текст изложения</w:t>
      </w:r>
    </w:p>
    <w:p w:rsidR="004F527E" w:rsidRDefault="004F527E" w:rsidP="004F527E">
      <w:pPr>
        <w:pStyle w:val="a4"/>
        <w:jc w:val="center"/>
      </w:pPr>
      <w:r>
        <w:t>Победа.</w:t>
      </w:r>
    </w:p>
    <w:p w:rsidR="004F527E" w:rsidRDefault="004F527E" w:rsidP="004F527E">
      <w:pPr>
        <w:pStyle w:val="a4"/>
      </w:pPr>
      <w:r>
        <w:t xml:space="preserve">    Однажды я наблюдал интересный бой. Сражались маленькие птички с большим ястребом.</w:t>
      </w:r>
    </w:p>
    <w:p w:rsidR="004F527E" w:rsidRDefault="004F527E" w:rsidP="004F527E">
      <w:pPr>
        <w:pStyle w:val="a4"/>
      </w:pPr>
      <w:r>
        <w:t xml:space="preserve">    Пичужки собрались в огромную стаю и бросились на врага. Они ударялись о грудь и крылья ястреба. Ястреб распушил перья, глаза у него горели. Птички не отступали. Подлетела новая стайка. Она яростно кинулась на хищника.</w:t>
      </w:r>
    </w:p>
    <w:p w:rsidR="004F527E" w:rsidRDefault="004F527E" w:rsidP="004F527E">
      <w:pPr>
        <w:pStyle w:val="a4"/>
      </w:pPr>
      <w:r>
        <w:t xml:space="preserve">    Ястреб стал терять силы. Он медленно взмахнул крыльями и полетел к лесу.</w:t>
      </w:r>
    </w:p>
    <w:p w:rsidR="004F527E" w:rsidRDefault="004F527E" w:rsidP="004F527E">
      <w:pPr>
        <w:pStyle w:val="a4"/>
      </w:pPr>
      <w:r>
        <w:t xml:space="preserve">    Так маленькие птички одержали победу над огромным врагом.</w:t>
      </w:r>
    </w:p>
    <w:p w:rsidR="00296E6B" w:rsidRDefault="00296E6B" w:rsidP="004F527E">
      <w:pPr>
        <w:pStyle w:val="a4"/>
        <w:rPr>
          <w:i/>
        </w:rPr>
      </w:pPr>
    </w:p>
    <w:p w:rsidR="004F527E" w:rsidRPr="003845EA" w:rsidRDefault="004F527E" w:rsidP="004F527E">
      <w:pPr>
        <w:pStyle w:val="a4"/>
        <w:rPr>
          <w:i/>
          <w:u w:val="single"/>
        </w:rPr>
      </w:pPr>
      <w:r w:rsidRPr="003845EA">
        <w:rPr>
          <w:i/>
          <w:u w:val="single"/>
        </w:rPr>
        <w:t>Примерный план изложения:</w:t>
      </w:r>
    </w:p>
    <w:p w:rsidR="004F527E" w:rsidRDefault="004F527E" w:rsidP="004F527E">
      <w:pPr>
        <w:pStyle w:val="a4"/>
        <w:numPr>
          <w:ilvl w:val="0"/>
          <w:numId w:val="18"/>
        </w:numPr>
      </w:pPr>
      <w:r>
        <w:t>Автор увидел бой.</w:t>
      </w:r>
    </w:p>
    <w:p w:rsidR="004F527E" w:rsidRDefault="004F527E" w:rsidP="004F527E">
      <w:pPr>
        <w:pStyle w:val="a4"/>
        <w:numPr>
          <w:ilvl w:val="0"/>
          <w:numId w:val="18"/>
        </w:numPr>
      </w:pPr>
      <w:r>
        <w:t>Пичужки атакуют ястреба.</w:t>
      </w:r>
    </w:p>
    <w:p w:rsidR="004F527E" w:rsidRDefault="004F527E" w:rsidP="004F527E">
      <w:pPr>
        <w:pStyle w:val="a4"/>
        <w:numPr>
          <w:ilvl w:val="0"/>
          <w:numId w:val="18"/>
        </w:numPr>
      </w:pPr>
      <w:r>
        <w:t>Победа одержана.</w:t>
      </w:r>
    </w:p>
    <w:p w:rsidR="00296E6B" w:rsidRDefault="00296E6B" w:rsidP="004F527E">
      <w:pPr>
        <w:pStyle w:val="a4"/>
        <w:rPr>
          <w:i/>
        </w:rPr>
      </w:pPr>
    </w:p>
    <w:p w:rsidR="004F527E" w:rsidRPr="003845EA" w:rsidRDefault="004F527E" w:rsidP="004F527E">
      <w:pPr>
        <w:pStyle w:val="a4"/>
        <w:rPr>
          <w:i/>
          <w:u w:val="single"/>
        </w:rPr>
      </w:pPr>
      <w:r w:rsidRPr="003845EA">
        <w:rPr>
          <w:i/>
          <w:u w:val="single"/>
        </w:rPr>
        <w:t>Орфографическая подготовка:</w:t>
      </w:r>
    </w:p>
    <w:tbl>
      <w:tblPr>
        <w:tblStyle w:val="a5"/>
        <w:tblW w:w="0" w:type="auto"/>
        <w:tblLook w:val="04A0"/>
      </w:tblPr>
      <w:tblGrid>
        <w:gridCol w:w="1746"/>
        <w:gridCol w:w="2076"/>
        <w:gridCol w:w="1717"/>
        <w:gridCol w:w="1346"/>
      </w:tblGrid>
      <w:tr w:rsidR="004F527E" w:rsidTr="004F527E">
        <w:tc>
          <w:tcPr>
            <w:tcW w:w="0" w:type="auto"/>
          </w:tcPr>
          <w:p w:rsidR="004F527E" w:rsidRDefault="00C52014" w:rsidP="004F527E">
            <w:pPr>
              <w:pStyle w:val="a4"/>
            </w:pPr>
            <w:r>
              <w:t>…</w:t>
            </w:r>
            <w:proofErr w:type="spellStart"/>
            <w:r>
              <w:t>днажды</w:t>
            </w:r>
            <w:proofErr w:type="spellEnd"/>
          </w:p>
        </w:tc>
        <w:tc>
          <w:tcPr>
            <w:tcW w:w="0" w:type="auto"/>
          </w:tcPr>
          <w:p w:rsidR="004F527E" w:rsidRDefault="00C52014" w:rsidP="004F527E">
            <w:pPr>
              <w:pStyle w:val="a4"/>
            </w:pPr>
            <w:proofErr w:type="spellStart"/>
            <w:r>
              <w:t>инт</w:t>
            </w:r>
            <w:proofErr w:type="spellEnd"/>
            <w:r>
              <w:t>…</w:t>
            </w:r>
            <w:proofErr w:type="spellStart"/>
            <w:r>
              <w:t>ресный</w:t>
            </w:r>
            <w:proofErr w:type="spellEnd"/>
          </w:p>
        </w:tc>
        <w:tc>
          <w:tcPr>
            <w:tcW w:w="0" w:type="auto"/>
          </w:tcPr>
          <w:p w:rsidR="004F527E" w:rsidRDefault="00C52014" w:rsidP="004F527E">
            <w:pPr>
              <w:pStyle w:val="a4"/>
            </w:pPr>
            <w:proofErr w:type="spellStart"/>
            <w:r>
              <w:t>мален</w:t>
            </w:r>
            <w:proofErr w:type="spellEnd"/>
            <w:r>
              <w:t>…</w:t>
            </w:r>
            <w:proofErr w:type="gramStart"/>
            <w:r>
              <w:t>кие</w:t>
            </w:r>
            <w:proofErr w:type="gramEnd"/>
          </w:p>
        </w:tc>
        <w:tc>
          <w:tcPr>
            <w:tcW w:w="0" w:type="auto"/>
          </w:tcPr>
          <w:p w:rsidR="004F527E" w:rsidRDefault="00C52014" w:rsidP="004F527E">
            <w:pPr>
              <w:pStyle w:val="a4"/>
            </w:pPr>
            <w:r>
              <w:t>(о</w:t>
            </w:r>
            <w:proofErr w:type="gramStart"/>
            <w:r>
              <w:t>)</w:t>
            </w:r>
            <w:proofErr w:type="spellStart"/>
            <w:r>
              <w:t>г</w:t>
            </w:r>
            <w:proofErr w:type="gramEnd"/>
            <w:r>
              <w:t>ру</w:t>
            </w:r>
            <w:proofErr w:type="spellEnd"/>
            <w:r>
              <w:t>…</w:t>
            </w:r>
            <w:proofErr w:type="spellStart"/>
            <w:r>
              <w:t>ь</w:t>
            </w:r>
            <w:proofErr w:type="spellEnd"/>
          </w:p>
        </w:tc>
      </w:tr>
      <w:tr w:rsidR="004F527E" w:rsidTr="004F527E">
        <w:tc>
          <w:tcPr>
            <w:tcW w:w="0" w:type="auto"/>
          </w:tcPr>
          <w:p w:rsidR="004F527E" w:rsidRDefault="00C52014" w:rsidP="004F527E">
            <w:pPr>
              <w:pStyle w:val="a4"/>
            </w:pPr>
            <w:proofErr w:type="spellStart"/>
            <w:r>
              <w:t>яст</w:t>
            </w:r>
            <w:proofErr w:type="spellEnd"/>
            <w:r>
              <w:t>…бом</w:t>
            </w:r>
          </w:p>
        </w:tc>
        <w:tc>
          <w:tcPr>
            <w:tcW w:w="0" w:type="auto"/>
          </w:tcPr>
          <w:p w:rsidR="004F527E" w:rsidRDefault="00C52014" w:rsidP="004F527E">
            <w:pPr>
              <w:pStyle w:val="a4"/>
            </w:pPr>
            <w:proofErr w:type="gramStart"/>
            <w:r>
              <w:t>п</w:t>
            </w:r>
            <w:proofErr w:type="gramEnd"/>
            <w:r>
              <w:t>…чу…</w:t>
            </w:r>
            <w:proofErr w:type="spellStart"/>
            <w:r>
              <w:t>ки</w:t>
            </w:r>
            <w:proofErr w:type="spellEnd"/>
          </w:p>
        </w:tc>
        <w:tc>
          <w:tcPr>
            <w:tcW w:w="0" w:type="auto"/>
          </w:tcPr>
          <w:p w:rsidR="004F527E" w:rsidRDefault="00C52014" w:rsidP="004F527E">
            <w:pPr>
              <w:pStyle w:val="a4"/>
            </w:pPr>
            <w:r>
              <w:t>крыл…я</w:t>
            </w:r>
          </w:p>
        </w:tc>
        <w:tc>
          <w:tcPr>
            <w:tcW w:w="0" w:type="auto"/>
          </w:tcPr>
          <w:p w:rsidR="004F527E" w:rsidRDefault="00C52014" w:rsidP="004F527E">
            <w:pPr>
              <w:pStyle w:val="a4"/>
            </w:pPr>
            <w:proofErr w:type="spellStart"/>
            <w:r>
              <w:t>ястре</w:t>
            </w:r>
            <w:proofErr w:type="spellEnd"/>
            <w:r>
              <w:t>…</w:t>
            </w:r>
          </w:p>
        </w:tc>
      </w:tr>
      <w:tr w:rsidR="004F527E" w:rsidTr="004F527E">
        <w:tc>
          <w:tcPr>
            <w:tcW w:w="0" w:type="auto"/>
          </w:tcPr>
          <w:p w:rsidR="004F527E" w:rsidRDefault="00C52014" w:rsidP="004F527E">
            <w:pPr>
              <w:pStyle w:val="a4"/>
            </w:pPr>
            <w:r>
              <w:t>(в</w:t>
            </w:r>
            <w:proofErr w:type="gramStart"/>
            <w:r>
              <w:t>)о</w:t>
            </w:r>
            <w:proofErr w:type="gramEnd"/>
            <w:r>
              <w:t>громную</w:t>
            </w:r>
          </w:p>
        </w:tc>
        <w:tc>
          <w:tcPr>
            <w:tcW w:w="0" w:type="auto"/>
          </w:tcPr>
          <w:p w:rsidR="004F527E" w:rsidRDefault="00C52014" w:rsidP="004F527E">
            <w:pPr>
              <w:pStyle w:val="a4"/>
            </w:pPr>
            <w:r>
              <w:t>(на</w:t>
            </w:r>
            <w:proofErr w:type="gramStart"/>
            <w:r>
              <w:t>)</w:t>
            </w:r>
            <w:proofErr w:type="spellStart"/>
            <w:r>
              <w:t>в</w:t>
            </w:r>
            <w:proofErr w:type="gramEnd"/>
            <w:r>
              <w:t>р</w:t>
            </w:r>
            <w:proofErr w:type="spellEnd"/>
            <w:r>
              <w:t>…га</w:t>
            </w:r>
          </w:p>
        </w:tc>
        <w:tc>
          <w:tcPr>
            <w:tcW w:w="0" w:type="auto"/>
          </w:tcPr>
          <w:p w:rsidR="004F527E" w:rsidRDefault="00C52014" w:rsidP="004F527E">
            <w:pPr>
              <w:pStyle w:val="a4"/>
            </w:pPr>
            <w:r>
              <w:t>пер…я</w:t>
            </w:r>
          </w:p>
        </w:tc>
        <w:tc>
          <w:tcPr>
            <w:tcW w:w="0" w:type="auto"/>
          </w:tcPr>
          <w:p w:rsidR="004F527E" w:rsidRDefault="004F527E" w:rsidP="004F527E">
            <w:pPr>
              <w:pStyle w:val="a4"/>
            </w:pPr>
          </w:p>
        </w:tc>
      </w:tr>
      <w:tr w:rsidR="004F527E" w:rsidTr="004F527E">
        <w:tc>
          <w:tcPr>
            <w:tcW w:w="0" w:type="auto"/>
          </w:tcPr>
          <w:p w:rsidR="004F527E" w:rsidRDefault="00C52014" w:rsidP="004F527E">
            <w:pPr>
              <w:pStyle w:val="a4"/>
            </w:pPr>
            <w:proofErr w:type="spellStart"/>
            <w:r>
              <w:t>медл</w:t>
            </w:r>
            <w:proofErr w:type="spellEnd"/>
            <w:r>
              <w:t>…н…о</w:t>
            </w:r>
          </w:p>
        </w:tc>
        <w:tc>
          <w:tcPr>
            <w:tcW w:w="0" w:type="auto"/>
          </w:tcPr>
          <w:p w:rsidR="004F527E" w:rsidRDefault="00C52014" w:rsidP="004F527E">
            <w:pPr>
              <w:pStyle w:val="a4"/>
            </w:pPr>
            <w:r>
              <w:t>(у</w:t>
            </w:r>
            <w:proofErr w:type="gramStart"/>
            <w:r>
              <w:t>)д</w:t>
            </w:r>
            <w:proofErr w:type="gramEnd"/>
            <w:r>
              <w:t>…</w:t>
            </w:r>
            <w:proofErr w:type="spellStart"/>
            <w:r>
              <w:t>рялись</w:t>
            </w:r>
            <w:proofErr w:type="spellEnd"/>
          </w:p>
        </w:tc>
        <w:tc>
          <w:tcPr>
            <w:tcW w:w="0" w:type="auto"/>
          </w:tcPr>
          <w:p w:rsidR="004F527E" w:rsidRDefault="00C52014" w:rsidP="004F527E">
            <w:pPr>
              <w:pStyle w:val="a4"/>
            </w:pPr>
            <w:proofErr w:type="spellStart"/>
            <w:proofErr w:type="gramStart"/>
            <w:r>
              <w:t>птич</w:t>
            </w:r>
            <w:proofErr w:type="spellEnd"/>
            <w:r>
              <w:t>…</w:t>
            </w:r>
            <w:proofErr w:type="spellStart"/>
            <w:r>
              <w:t>ки</w:t>
            </w:r>
            <w:proofErr w:type="spellEnd"/>
            <w:proofErr w:type="gramEnd"/>
          </w:p>
        </w:tc>
        <w:tc>
          <w:tcPr>
            <w:tcW w:w="0" w:type="auto"/>
          </w:tcPr>
          <w:p w:rsidR="004F527E" w:rsidRDefault="004F527E" w:rsidP="004F527E">
            <w:pPr>
              <w:pStyle w:val="a4"/>
            </w:pPr>
          </w:p>
        </w:tc>
      </w:tr>
      <w:tr w:rsidR="004F527E" w:rsidTr="004F527E">
        <w:tc>
          <w:tcPr>
            <w:tcW w:w="0" w:type="auto"/>
          </w:tcPr>
          <w:p w:rsidR="004F527E" w:rsidRDefault="00C52014" w:rsidP="004F527E">
            <w:pPr>
              <w:pStyle w:val="a4"/>
            </w:pPr>
            <w:proofErr w:type="gramStart"/>
            <w:r>
              <w:t>п</w:t>
            </w:r>
            <w:proofErr w:type="gramEnd"/>
            <w:r>
              <w:t>…беду</w:t>
            </w:r>
          </w:p>
        </w:tc>
        <w:tc>
          <w:tcPr>
            <w:tcW w:w="0" w:type="auto"/>
          </w:tcPr>
          <w:p w:rsidR="004F527E" w:rsidRDefault="00C52014" w:rsidP="004F527E">
            <w:pPr>
              <w:pStyle w:val="a4"/>
            </w:pPr>
            <w:r>
              <w:t>(не</w:t>
            </w:r>
            <w:proofErr w:type="gramStart"/>
            <w:r>
              <w:t>)(</w:t>
            </w:r>
            <w:proofErr w:type="gramEnd"/>
            <w:r>
              <w:t>от)ступали</w:t>
            </w:r>
          </w:p>
        </w:tc>
        <w:tc>
          <w:tcPr>
            <w:tcW w:w="0" w:type="auto"/>
          </w:tcPr>
          <w:p w:rsidR="004F527E" w:rsidRDefault="00C52014" w:rsidP="004F527E">
            <w:pPr>
              <w:pStyle w:val="a4"/>
            </w:pPr>
            <w:r>
              <w:t>(</w:t>
            </w:r>
            <w:proofErr w:type="spellStart"/>
            <w:r>
              <w:t>вз</w:t>
            </w:r>
            <w:proofErr w:type="spellEnd"/>
            <w:proofErr w:type="gramStart"/>
            <w:r>
              <w:t>)м</w:t>
            </w:r>
            <w:proofErr w:type="gramEnd"/>
            <w:r>
              <w:t>ахнул</w:t>
            </w:r>
          </w:p>
        </w:tc>
        <w:tc>
          <w:tcPr>
            <w:tcW w:w="0" w:type="auto"/>
          </w:tcPr>
          <w:p w:rsidR="004F527E" w:rsidRDefault="004F527E" w:rsidP="004F527E">
            <w:pPr>
              <w:pStyle w:val="a4"/>
            </w:pPr>
          </w:p>
        </w:tc>
      </w:tr>
      <w:tr w:rsidR="004F527E" w:rsidTr="004F527E">
        <w:tc>
          <w:tcPr>
            <w:tcW w:w="0" w:type="auto"/>
          </w:tcPr>
          <w:p w:rsidR="004F527E" w:rsidRDefault="00C52014" w:rsidP="004F527E">
            <w:pPr>
              <w:pStyle w:val="a4"/>
            </w:pPr>
            <w:r>
              <w:t>яр…</w:t>
            </w:r>
            <w:proofErr w:type="gramStart"/>
            <w:r>
              <w:t>с</w:t>
            </w:r>
            <w:proofErr w:type="gramEnd"/>
            <w:r>
              <w:t>…но</w:t>
            </w:r>
          </w:p>
        </w:tc>
        <w:tc>
          <w:tcPr>
            <w:tcW w:w="0" w:type="auto"/>
          </w:tcPr>
          <w:p w:rsidR="004F527E" w:rsidRDefault="00C52014" w:rsidP="004F527E">
            <w:pPr>
              <w:pStyle w:val="a4"/>
            </w:pPr>
            <w:r>
              <w:t>(под</w:t>
            </w:r>
            <w:proofErr w:type="gramStart"/>
            <w:r>
              <w:t>)л</w:t>
            </w:r>
            <w:proofErr w:type="gramEnd"/>
            <w:r>
              <w:t>…тела</w:t>
            </w:r>
          </w:p>
        </w:tc>
        <w:tc>
          <w:tcPr>
            <w:tcW w:w="0" w:type="auto"/>
          </w:tcPr>
          <w:p w:rsidR="004F527E" w:rsidRDefault="00C52014" w:rsidP="004F527E">
            <w:pPr>
              <w:pStyle w:val="a4"/>
            </w:pPr>
            <w:r>
              <w:t>(о</w:t>
            </w:r>
            <w:proofErr w:type="gramStart"/>
            <w:r>
              <w:t>)д</w:t>
            </w:r>
            <w:proofErr w:type="gramEnd"/>
            <w:r>
              <w:t>…ржали</w:t>
            </w:r>
          </w:p>
        </w:tc>
        <w:tc>
          <w:tcPr>
            <w:tcW w:w="0" w:type="auto"/>
          </w:tcPr>
          <w:p w:rsidR="004F527E" w:rsidRDefault="004F527E" w:rsidP="004F527E">
            <w:pPr>
              <w:pStyle w:val="a4"/>
            </w:pPr>
          </w:p>
        </w:tc>
      </w:tr>
      <w:tr w:rsidR="004F527E" w:rsidTr="004F527E">
        <w:tc>
          <w:tcPr>
            <w:tcW w:w="0" w:type="auto"/>
          </w:tcPr>
          <w:p w:rsidR="004F527E" w:rsidRDefault="004F527E" w:rsidP="004F527E">
            <w:pPr>
              <w:pStyle w:val="a4"/>
            </w:pPr>
          </w:p>
        </w:tc>
        <w:tc>
          <w:tcPr>
            <w:tcW w:w="0" w:type="auto"/>
          </w:tcPr>
          <w:p w:rsidR="004F527E" w:rsidRDefault="00C52014" w:rsidP="004F527E">
            <w:pPr>
              <w:pStyle w:val="a4"/>
            </w:pPr>
            <w:r>
              <w:t>т…</w:t>
            </w:r>
            <w:proofErr w:type="spellStart"/>
            <w:r>
              <w:t>рять</w:t>
            </w:r>
            <w:proofErr w:type="spellEnd"/>
          </w:p>
        </w:tc>
        <w:tc>
          <w:tcPr>
            <w:tcW w:w="0" w:type="auto"/>
          </w:tcPr>
          <w:p w:rsidR="004F527E" w:rsidRDefault="00C52014" w:rsidP="004F527E">
            <w:pPr>
              <w:pStyle w:val="a4"/>
            </w:pPr>
            <w:r>
              <w:t>(рас</w:t>
            </w:r>
            <w:proofErr w:type="gramStart"/>
            <w:r>
              <w:t>)</w:t>
            </w:r>
            <w:proofErr w:type="spellStart"/>
            <w:r>
              <w:t>п</w:t>
            </w:r>
            <w:proofErr w:type="gramEnd"/>
            <w:r>
              <w:t>уш</w:t>
            </w:r>
            <w:proofErr w:type="spellEnd"/>
            <w:r>
              <w:t>…л</w:t>
            </w:r>
          </w:p>
        </w:tc>
        <w:tc>
          <w:tcPr>
            <w:tcW w:w="0" w:type="auto"/>
          </w:tcPr>
          <w:p w:rsidR="004F527E" w:rsidRDefault="004F527E" w:rsidP="004F527E">
            <w:pPr>
              <w:pStyle w:val="a4"/>
            </w:pPr>
          </w:p>
        </w:tc>
      </w:tr>
    </w:tbl>
    <w:p w:rsidR="00296E6B" w:rsidRDefault="00296E6B" w:rsidP="004F527E">
      <w:pPr>
        <w:pStyle w:val="a4"/>
        <w:rPr>
          <w:i/>
        </w:rPr>
      </w:pPr>
    </w:p>
    <w:p w:rsidR="00296E6B" w:rsidRDefault="00296E6B" w:rsidP="004F527E">
      <w:pPr>
        <w:pStyle w:val="a4"/>
        <w:rPr>
          <w:i/>
        </w:rPr>
      </w:pPr>
    </w:p>
    <w:p w:rsidR="004F527E" w:rsidRDefault="00C52014" w:rsidP="004F527E">
      <w:pPr>
        <w:pStyle w:val="a4"/>
      </w:pPr>
      <w:r w:rsidRPr="003845EA">
        <w:rPr>
          <w:i/>
          <w:u w:val="single"/>
        </w:rPr>
        <w:t>Слова для справок</w:t>
      </w:r>
      <w:r>
        <w:rPr>
          <w:i/>
        </w:rPr>
        <w:t xml:space="preserve">: </w:t>
      </w:r>
      <w:r>
        <w:t>ястреб, у него, не отступали, яростно.</w:t>
      </w:r>
    </w:p>
    <w:p w:rsidR="00296E6B" w:rsidRDefault="00296E6B" w:rsidP="004F527E">
      <w:pPr>
        <w:pStyle w:val="a4"/>
      </w:pPr>
    </w:p>
    <w:p w:rsidR="00296E6B" w:rsidRDefault="00296E6B" w:rsidP="004F527E">
      <w:pPr>
        <w:pStyle w:val="a4"/>
      </w:pPr>
    </w:p>
    <w:p w:rsidR="00296E6B" w:rsidRDefault="00296E6B" w:rsidP="004F527E">
      <w:pPr>
        <w:pStyle w:val="a4"/>
      </w:pPr>
    </w:p>
    <w:p w:rsidR="00296E6B" w:rsidRDefault="00296E6B" w:rsidP="004F527E">
      <w:pPr>
        <w:pStyle w:val="a4"/>
      </w:pPr>
    </w:p>
    <w:p w:rsidR="00296E6B" w:rsidRDefault="00296E6B" w:rsidP="004F527E">
      <w:pPr>
        <w:pStyle w:val="a4"/>
      </w:pPr>
    </w:p>
    <w:p w:rsidR="00296E6B" w:rsidRDefault="00296E6B" w:rsidP="004F527E">
      <w:pPr>
        <w:pStyle w:val="a4"/>
      </w:pPr>
    </w:p>
    <w:p w:rsidR="00296E6B" w:rsidRDefault="00296E6B" w:rsidP="004F527E">
      <w:pPr>
        <w:pStyle w:val="a4"/>
      </w:pPr>
    </w:p>
    <w:p w:rsidR="00296E6B" w:rsidRDefault="00296E6B" w:rsidP="00296E6B">
      <w:pPr>
        <w:pStyle w:val="a4"/>
        <w:jc w:val="center"/>
        <w:rPr>
          <w:b/>
          <w:i/>
        </w:rPr>
      </w:pPr>
      <w:r>
        <w:rPr>
          <w:b/>
          <w:i/>
        </w:rPr>
        <w:lastRenderedPageBreak/>
        <w:t>Обучающее изложение на основе восприятия текста</w:t>
      </w:r>
    </w:p>
    <w:p w:rsidR="00296E6B" w:rsidRDefault="00296E6B" w:rsidP="00296E6B">
      <w:pPr>
        <w:pStyle w:val="a4"/>
        <w:jc w:val="center"/>
        <w:rPr>
          <w:b/>
          <w:i/>
        </w:rPr>
      </w:pPr>
      <w:r>
        <w:rPr>
          <w:b/>
          <w:i/>
        </w:rPr>
        <w:t>«Какие бывают дупла?» (по Н. Сладкову)</w:t>
      </w:r>
    </w:p>
    <w:p w:rsidR="00296E6B" w:rsidRPr="00296E6B" w:rsidRDefault="00296E6B" w:rsidP="00296E6B">
      <w:pPr>
        <w:pStyle w:val="a4"/>
        <w:rPr>
          <w:rFonts w:eastAsia="Calibri"/>
          <w:b/>
          <w:i/>
        </w:rPr>
      </w:pPr>
      <w:r w:rsidRPr="00296E6B">
        <w:rPr>
          <w:rFonts w:eastAsia="Calibri"/>
          <w:b/>
          <w:i/>
        </w:rPr>
        <w:t>ЦЕЛИ:</w:t>
      </w:r>
    </w:p>
    <w:p w:rsidR="00296E6B" w:rsidRPr="00296E6B" w:rsidRDefault="00296E6B" w:rsidP="00296E6B">
      <w:pPr>
        <w:pStyle w:val="a3"/>
        <w:numPr>
          <w:ilvl w:val="0"/>
          <w:numId w:val="19"/>
        </w:numPr>
        <w:rPr>
          <w:rFonts w:eastAsia="Calibri"/>
        </w:rPr>
      </w:pPr>
      <w:r w:rsidRPr="00296E6B">
        <w:rPr>
          <w:rFonts w:eastAsia="Calibri"/>
        </w:rPr>
        <w:t>ФОРМИРОВАТЬ УМЕНИЕ АНАЛИЗИРОВАТЬ ТЕКСТ (ОПРЕДЕЛЯТЬ ТИП РЕЧИ, ТЕМУ, ИДЕЮ, ДЕЛЕНИЕ НА ЧАСТИ).</w:t>
      </w:r>
    </w:p>
    <w:p w:rsidR="00296E6B" w:rsidRPr="00296E6B" w:rsidRDefault="00296E6B" w:rsidP="00296E6B">
      <w:pPr>
        <w:pStyle w:val="a3"/>
        <w:numPr>
          <w:ilvl w:val="0"/>
          <w:numId w:val="19"/>
        </w:numPr>
        <w:rPr>
          <w:rFonts w:eastAsia="Calibri"/>
        </w:rPr>
      </w:pPr>
      <w:r w:rsidRPr="00296E6B">
        <w:rPr>
          <w:rFonts w:eastAsia="Calibri"/>
        </w:rPr>
        <w:t>ФОРМИРОВАТЬ УМЕНИЕ ПОНИМАТЬ ЯЗЫК ТЕКСТА, УМЕНИЕ ВЫДЕЛЯТЬ НАИБОЛЕЕ  ТОЧНЫЕ СЛОВА  ДЛЯ ВЫРАЖЕНИЯ МЫСЛИ.</w:t>
      </w:r>
    </w:p>
    <w:p w:rsidR="00296E6B" w:rsidRPr="00296E6B" w:rsidRDefault="00296E6B" w:rsidP="00296E6B">
      <w:pPr>
        <w:pStyle w:val="a3"/>
        <w:numPr>
          <w:ilvl w:val="0"/>
          <w:numId w:val="19"/>
        </w:numPr>
        <w:rPr>
          <w:rFonts w:eastAsia="Calibri"/>
        </w:rPr>
      </w:pPr>
      <w:r w:rsidRPr="00296E6B">
        <w:rPr>
          <w:rFonts w:eastAsia="Calibri"/>
        </w:rPr>
        <w:t xml:space="preserve">ФОРМИРОВАТЬ УМЕНИЕ АНАЛИЗИРОВАТЬ ТЕКСТ-РАССУЖДЕНИЕ </w:t>
      </w:r>
      <w:proofErr w:type="gramStart"/>
      <w:r w:rsidRPr="00296E6B">
        <w:rPr>
          <w:rFonts w:eastAsia="Calibri"/>
        </w:rPr>
        <w:t xml:space="preserve">( </w:t>
      </w:r>
      <w:proofErr w:type="gramEnd"/>
      <w:r w:rsidRPr="00296E6B">
        <w:rPr>
          <w:rFonts w:eastAsia="Calibri"/>
        </w:rPr>
        <w:t>ОПРЕДЕЛЯТЬ ТЕМУ, ВЫДЕЛЯТЬ ТЕЗИС, ДОКАЗАТЕЛЬСТВА-АРГУМЕНТЫ, ВЫВОД-ГЛАВНУЮ МЫСЛЬ).</w:t>
      </w:r>
    </w:p>
    <w:p w:rsidR="00296E6B" w:rsidRPr="00296E6B" w:rsidRDefault="00296E6B" w:rsidP="00296E6B">
      <w:pPr>
        <w:pStyle w:val="a3"/>
        <w:numPr>
          <w:ilvl w:val="0"/>
          <w:numId w:val="19"/>
        </w:numPr>
        <w:rPr>
          <w:rFonts w:eastAsia="Calibri"/>
        </w:rPr>
      </w:pPr>
      <w:r w:rsidRPr="00296E6B">
        <w:rPr>
          <w:rFonts w:eastAsia="Calibri"/>
        </w:rPr>
        <w:t>СОВЕРШЕНСТВОВАТЬ УСТНУЮ И ПИСЬМЕННУЮ РЕЧЬ УЧАЩИХСЯ, ОБОГАЩАТЬ ИХ АКТИВНЫЙ СЛОВАРНЫЙ ЗАПАС.</w:t>
      </w:r>
    </w:p>
    <w:p w:rsidR="00296E6B" w:rsidRPr="00296E6B" w:rsidRDefault="00296E6B" w:rsidP="00296E6B">
      <w:pPr>
        <w:pStyle w:val="a3"/>
        <w:numPr>
          <w:ilvl w:val="0"/>
          <w:numId w:val="19"/>
        </w:numPr>
        <w:rPr>
          <w:rFonts w:eastAsia="Calibri"/>
        </w:rPr>
      </w:pPr>
      <w:r w:rsidRPr="00296E6B">
        <w:rPr>
          <w:rFonts w:eastAsia="Calibri"/>
        </w:rPr>
        <w:t>РАСШИРЯТЬ КРУГОЗОР ДЕТЕЙ.</w:t>
      </w:r>
    </w:p>
    <w:p w:rsidR="002460EA" w:rsidRDefault="002460EA" w:rsidP="00296E6B">
      <w:pPr>
        <w:pStyle w:val="a3"/>
        <w:jc w:val="center"/>
        <w:rPr>
          <w:i/>
          <w:u w:val="single"/>
        </w:rPr>
      </w:pPr>
    </w:p>
    <w:p w:rsidR="002460EA" w:rsidRDefault="002460EA" w:rsidP="00296E6B">
      <w:pPr>
        <w:pStyle w:val="a3"/>
        <w:jc w:val="center"/>
        <w:rPr>
          <w:i/>
          <w:u w:val="single"/>
        </w:rPr>
      </w:pPr>
    </w:p>
    <w:p w:rsidR="00296E6B" w:rsidRPr="00296E6B" w:rsidRDefault="00296E6B" w:rsidP="00296E6B">
      <w:pPr>
        <w:pStyle w:val="a3"/>
        <w:jc w:val="center"/>
        <w:rPr>
          <w:rFonts w:eastAsia="Calibri"/>
          <w:i/>
          <w:u w:val="single"/>
        </w:rPr>
      </w:pPr>
      <w:r w:rsidRPr="00296E6B">
        <w:rPr>
          <w:i/>
          <w:u w:val="single"/>
        </w:rPr>
        <w:t>Текст изложения</w:t>
      </w:r>
    </w:p>
    <w:p w:rsidR="00296E6B" w:rsidRPr="00612090" w:rsidRDefault="00296E6B" w:rsidP="00296E6B">
      <w:pPr>
        <w:pStyle w:val="a4"/>
        <w:jc w:val="center"/>
        <w:rPr>
          <w:rFonts w:eastAsia="Calibri"/>
        </w:rPr>
      </w:pPr>
      <w:r w:rsidRPr="00612090">
        <w:rPr>
          <w:rFonts w:eastAsia="Calibri"/>
        </w:rPr>
        <w:t>«Какие бывают дупла?»</w:t>
      </w:r>
    </w:p>
    <w:p w:rsidR="00296E6B" w:rsidRPr="00612090" w:rsidRDefault="00296E6B" w:rsidP="00296E6B">
      <w:pPr>
        <w:pStyle w:val="a4"/>
        <w:rPr>
          <w:rFonts w:eastAsia="Calibri"/>
        </w:rPr>
      </w:pPr>
      <w:r w:rsidRPr="00612090">
        <w:rPr>
          <w:rFonts w:eastAsia="Calibri"/>
        </w:rPr>
        <w:t xml:space="preserve">                      Каждое дупло в лесу - загадка. Умелый следопыт по следам разгадает </w:t>
      </w:r>
      <w:proofErr w:type="spellStart"/>
      <w:r w:rsidRPr="00612090">
        <w:rPr>
          <w:rFonts w:eastAsia="Calibri"/>
        </w:rPr>
        <w:t>дупляного</w:t>
      </w:r>
      <w:proofErr w:type="spellEnd"/>
      <w:r w:rsidRPr="00612090">
        <w:rPr>
          <w:rFonts w:eastAsia="Calibri"/>
        </w:rPr>
        <w:t xml:space="preserve"> жителя.  Бывают дупл</w:t>
      </w:r>
      <w:proofErr w:type="gramStart"/>
      <w:r w:rsidRPr="00612090">
        <w:rPr>
          <w:rFonts w:eastAsia="Calibri"/>
        </w:rPr>
        <w:t>а-</w:t>
      </w:r>
      <w:proofErr w:type="gramEnd"/>
      <w:r w:rsidRPr="00612090">
        <w:rPr>
          <w:rFonts w:eastAsia="Calibri"/>
        </w:rPr>
        <w:t xml:space="preserve"> ночлежки.  В них проводят ночь белки, дятлы. Сыч днюет в дупле, а ночью летит на охоту.  Бывают дупл</w:t>
      </w:r>
      <w:proofErr w:type="gramStart"/>
      <w:r w:rsidRPr="00612090">
        <w:rPr>
          <w:rFonts w:eastAsia="Calibri"/>
        </w:rPr>
        <w:t>а-</w:t>
      </w:r>
      <w:proofErr w:type="gramEnd"/>
      <w:r w:rsidRPr="00612090">
        <w:rPr>
          <w:rFonts w:eastAsia="Calibri"/>
        </w:rPr>
        <w:t xml:space="preserve"> кладовые. В них белка прячет орехи.  Куница положит про запас лесную мышь.  Бывают дупл</w:t>
      </w:r>
      <w:proofErr w:type="gramStart"/>
      <w:r w:rsidRPr="00612090">
        <w:rPr>
          <w:rFonts w:eastAsia="Calibri"/>
        </w:rPr>
        <w:t>а-</w:t>
      </w:r>
      <w:proofErr w:type="gramEnd"/>
      <w:r w:rsidRPr="00612090">
        <w:rPr>
          <w:rFonts w:eastAsia="Calibri"/>
        </w:rPr>
        <w:t xml:space="preserve"> спальни.  Всю зиму спит в дупле летучая мышь.  Она проводит зимнюю спячку вниз головой.  Всю зиму ничего не ест и не пьёт.  Сколько дупел, столько загадок.</w:t>
      </w:r>
    </w:p>
    <w:p w:rsidR="00296E6B" w:rsidRPr="00612090" w:rsidRDefault="00296E6B" w:rsidP="00296E6B">
      <w:pPr>
        <w:pStyle w:val="a4"/>
        <w:rPr>
          <w:rFonts w:eastAsia="Calibri"/>
        </w:rPr>
      </w:pPr>
      <w:r w:rsidRPr="00612090">
        <w:rPr>
          <w:rFonts w:eastAsia="Calibri"/>
        </w:rPr>
        <w:t xml:space="preserve">                                             ( по  Н. Сладкову)</w:t>
      </w:r>
    </w:p>
    <w:p w:rsidR="008D3CF5" w:rsidRDefault="00770110" w:rsidP="00770110">
      <w:pPr>
        <w:pStyle w:val="a4"/>
        <w:rPr>
          <w:rFonts w:eastAsia="Calibri"/>
        </w:rPr>
      </w:pPr>
      <w:r w:rsidRPr="00612090">
        <w:rPr>
          <w:rFonts w:eastAsia="Calibri"/>
        </w:rPr>
        <w:t xml:space="preserve"> </w:t>
      </w:r>
    </w:p>
    <w:p w:rsidR="002460EA" w:rsidRDefault="00770110" w:rsidP="00770110">
      <w:pPr>
        <w:pStyle w:val="a4"/>
        <w:rPr>
          <w:rFonts w:eastAsia="Calibri"/>
        </w:rPr>
      </w:pPr>
      <w:r w:rsidRPr="00612090">
        <w:rPr>
          <w:rFonts w:eastAsia="Calibri"/>
        </w:rPr>
        <w:t xml:space="preserve"> </w:t>
      </w:r>
    </w:p>
    <w:p w:rsidR="00770110" w:rsidRPr="00770110" w:rsidRDefault="00770110" w:rsidP="00770110">
      <w:pPr>
        <w:pStyle w:val="a4"/>
        <w:rPr>
          <w:u w:val="single"/>
        </w:rPr>
      </w:pPr>
      <w:r w:rsidRPr="00612090">
        <w:rPr>
          <w:rFonts w:eastAsia="Calibri"/>
        </w:rPr>
        <w:t xml:space="preserve"> </w:t>
      </w:r>
      <w:r w:rsidRPr="00770110">
        <w:rPr>
          <w:i/>
          <w:u w:val="single"/>
        </w:rPr>
        <w:t xml:space="preserve">Примерный план изложения: </w:t>
      </w:r>
      <w:r w:rsidRPr="00770110">
        <w:rPr>
          <w:rFonts w:eastAsia="Calibri"/>
          <w:u w:val="single"/>
        </w:rPr>
        <w:t xml:space="preserve">         </w:t>
      </w:r>
    </w:p>
    <w:p w:rsidR="00770110" w:rsidRPr="00612090" w:rsidRDefault="00770110" w:rsidP="00770110">
      <w:pPr>
        <w:pStyle w:val="a4"/>
        <w:rPr>
          <w:rFonts w:eastAsia="Calibri"/>
        </w:rPr>
      </w:pPr>
      <w:r>
        <w:t>1.</w:t>
      </w:r>
      <w:r w:rsidRPr="00612090">
        <w:rPr>
          <w:rFonts w:eastAsia="Calibri"/>
        </w:rPr>
        <w:t>Вступление.</w:t>
      </w:r>
    </w:p>
    <w:p w:rsidR="00770110" w:rsidRPr="00612090" w:rsidRDefault="00770110" w:rsidP="00770110">
      <w:pPr>
        <w:pStyle w:val="a4"/>
        <w:rPr>
          <w:rFonts w:eastAsia="Calibri"/>
        </w:rPr>
      </w:pPr>
      <w:r>
        <w:t>2.</w:t>
      </w:r>
      <w:r w:rsidRPr="00612090">
        <w:rPr>
          <w:rFonts w:eastAsia="Calibri"/>
        </w:rPr>
        <w:t>Основная часть.</w:t>
      </w:r>
    </w:p>
    <w:p w:rsidR="00770110" w:rsidRPr="00612090" w:rsidRDefault="00770110" w:rsidP="00770110">
      <w:pPr>
        <w:pStyle w:val="a4"/>
        <w:rPr>
          <w:rFonts w:eastAsia="Calibri"/>
        </w:rPr>
      </w:pPr>
      <w:r>
        <w:t>а</w:t>
      </w:r>
      <w:proofErr w:type="gramStart"/>
      <w:r>
        <w:t>)</w:t>
      </w:r>
      <w:r w:rsidRPr="00612090">
        <w:rPr>
          <w:rFonts w:eastAsia="Calibri"/>
        </w:rPr>
        <w:t>Д</w:t>
      </w:r>
      <w:proofErr w:type="gramEnd"/>
      <w:r w:rsidRPr="00612090">
        <w:rPr>
          <w:rFonts w:eastAsia="Calibri"/>
        </w:rPr>
        <w:t>упла-ночлежки.</w:t>
      </w:r>
    </w:p>
    <w:p w:rsidR="00770110" w:rsidRPr="00612090" w:rsidRDefault="00770110" w:rsidP="00770110">
      <w:pPr>
        <w:pStyle w:val="a4"/>
        <w:rPr>
          <w:rFonts w:eastAsia="Calibri"/>
        </w:rPr>
      </w:pPr>
      <w:r>
        <w:t>б</w:t>
      </w:r>
      <w:proofErr w:type="gramStart"/>
      <w:r>
        <w:t>)</w:t>
      </w:r>
      <w:r w:rsidRPr="00612090">
        <w:rPr>
          <w:rFonts w:eastAsia="Calibri"/>
        </w:rPr>
        <w:t>Д</w:t>
      </w:r>
      <w:proofErr w:type="gramEnd"/>
      <w:r w:rsidRPr="00612090">
        <w:rPr>
          <w:rFonts w:eastAsia="Calibri"/>
        </w:rPr>
        <w:t>упла-кладовые.</w:t>
      </w:r>
    </w:p>
    <w:p w:rsidR="00770110" w:rsidRPr="00612090" w:rsidRDefault="00770110" w:rsidP="00770110">
      <w:pPr>
        <w:pStyle w:val="a4"/>
        <w:rPr>
          <w:rFonts w:eastAsia="Calibri"/>
        </w:rPr>
      </w:pPr>
      <w:r>
        <w:t>в</w:t>
      </w:r>
      <w:proofErr w:type="gramStart"/>
      <w:r>
        <w:t>)</w:t>
      </w:r>
      <w:r w:rsidRPr="00612090">
        <w:rPr>
          <w:rFonts w:eastAsia="Calibri"/>
        </w:rPr>
        <w:t>Д</w:t>
      </w:r>
      <w:proofErr w:type="gramEnd"/>
      <w:r w:rsidRPr="00612090">
        <w:rPr>
          <w:rFonts w:eastAsia="Calibri"/>
        </w:rPr>
        <w:t>упла-спальни.</w:t>
      </w:r>
    </w:p>
    <w:p w:rsidR="00770110" w:rsidRDefault="00770110" w:rsidP="00770110">
      <w:pPr>
        <w:pStyle w:val="a4"/>
      </w:pPr>
      <w:r>
        <w:t>3.</w:t>
      </w:r>
      <w:r w:rsidRPr="00612090">
        <w:rPr>
          <w:rFonts w:eastAsia="Calibri"/>
        </w:rPr>
        <w:t>Заключение.</w:t>
      </w:r>
    </w:p>
    <w:p w:rsidR="008D3CF5" w:rsidRDefault="008D3CF5" w:rsidP="00770110">
      <w:pPr>
        <w:pStyle w:val="a4"/>
        <w:rPr>
          <w:i/>
          <w:u w:val="single"/>
        </w:rPr>
      </w:pPr>
    </w:p>
    <w:p w:rsidR="00770110" w:rsidRDefault="00770110" w:rsidP="00770110">
      <w:pPr>
        <w:pStyle w:val="a4"/>
        <w:rPr>
          <w:i/>
          <w:u w:val="single"/>
        </w:rPr>
      </w:pPr>
      <w:r w:rsidRPr="00770110">
        <w:rPr>
          <w:i/>
          <w:u w:val="single"/>
        </w:rPr>
        <w:t>Орфографическая подготовка:</w:t>
      </w:r>
    </w:p>
    <w:tbl>
      <w:tblPr>
        <w:tblStyle w:val="a5"/>
        <w:tblW w:w="0" w:type="auto"/>
        <w:tblLook w:val="04A0"/>
      </w:tblPr>
      <w:tblGrid>
        <w:gridCol w:w="2392"/>
        <w:gridCol w:w="2393"/>
        <w:gridCol w:w="2393"/>
        <w:gridCol w:w="2393"/>
      </w:tblGrid>
      <w:tr w:rsidR="00770110" w:rsidTr="00770110">
        <w:tc>
          <w:tcPr>
            <w:tcW w:w="2392" w:type="dxa"/>
          </w:tcPr>
          <w:p w:rsidR="00770110" w:rsidRDefault="00770110" w:rsidP="00770110">
            <w:pPr>
              <w:pStyle w:val="a4"/>
              <w:rPr>
                <w:rFonts w:eastAsia="Calibri"/>
              </w:rPr>
            </w:pPr>
            <w:r>
              <w:rPr>
                <w:rFonts w:eastAsia="Calibri"/>
              </w:rPr>
              <w:t>(в</w:t>
            </w:r>
            <w:proofErr w:type="gramStart"/>
            <w:r>
              <w:rPr>
                <w:rFonts w:eastAsia="Calibri"/>
              </w:rPr>
              <w:t>)л</w:t>
            </w:r>
            <w:proofErr w:type="gramEnd"/>
            <w:r>
              <w:rPr>
                <w:rFonts w:eastAsia="Calibri"/>
              </w:rPr>
              <w:t>…су</w:t>
            </w:r>
          </w:p>
        </w:tc>
        <w:tc>
          <w:tcPr>
            <w:tcW w:w="2393" w:type="dxa"/>
          </w:tcPr>
          <w:p w:rsidR="00770110" w:rsidRDefault="00770110" w:rsidP="00770110">
            <w:pPr>
              <w:pStyle w:val="a4"/>
              <w:rPr>
                <w:rFonts w:eastAsia="Calibri"/>
              </w:rPr>
            </w:pPr>
            <w:proofErr w:type="spellStart"/>
            <w:r>
              <w:rPr>
                <w:rFonts w:eastAsia="Calibri"/>
              </w:rPr>
              <w:t>зага</w:t>
            </w:r>
            <w:proofErr w:type="spellEnd"/>
            <w:r>
              <w:rPr>
                <w:rFonts w:eastAsia="Calibri"/>
              </w:rPr>
              <w:t>…</w:t>
            </w:r>
            <w:proofErr w:type="spellStart"/>
            <w:r>
              <w:rPr>
                <w:rFonts w:eastAsia="Calibri"/>
              </w:rPr>
              <w:t>ка</w:t>
            </w:r>
            <w:proofErr w:type="spellEnd"/>
          </w:p>
        </w:tc>
        <w:tc>
          <w:tcPr>
            <w:tcW w:w="2393" w:type="dxa"/>
          </w:tcPr>
          <w:p w:rsidR="00770110" w:rsidRDefault="00770110" w:rsidP="00770110">
            <w:pPr>
              <w:pStyle w:val="a4"/>
              <w:rPr>
                <w:rFonts w:eastAsia="Calibri"/>
              </w:rPr>
            </w:pPr>
            <w:proofErr w:type="gramStart"/>
            <w:r>
              <w:rPr>
                <w:rFonts w:eastAsia="Calibri"/>
              </w:rPr>
              <w:t>ж</w:t>
            </w:r>
            <w:proofErr w:type="gramEnd"/>
            <w:r>
              <w:rPr>
                <w:rFonts w:eastAsia="Calibri"/>
              </w:rPr>
              <w:t>…теля</w:t>
            </w:r>
          </w:p>
        </w:tc>
        <w:tc>
          <w:tcPr>
            <w:tcW w:w="2393" w:type="dxa"/>
          </w:tcPr>
          <w:p w:rsidR="00770110" w:rsidRDefault="00770110" w:rsidP="00770110">
            <w:pPr>
              <w:pStyle w:val="a4"/>
              <w:rPr>
                <w:rFonts w:eastAsia="Calibri"/>
              </w:rPr>
            </w:pPr>
            <w:r>
              <w:rPr>
                <w:rFonts w:eastAsia="Calibri"/>
              </w:rPr>
              <w:t>(про</w:t>
            </w:r>
            <w:proofErr w:type="gramStart"/>
            <w:r>
              <w:rPr>
                <w:rFonts w:eastAsia="Calibri"/>
              </w:rPr>
              <w:t>)в</w:t>
            </w:r>
            <w:proofErr w:type="gramEnd"/>
            <w:r>
              <w:rPr>
                <w:rFonts w:eastAsia="Calibri"/>
              </w:rPr>
              <w:t>одят</w:t>
            </w:r>
          </w:p>
        </w:tc>
      </w:tr>
      <w:tr w:rsidR="00770110" w:rsidTr="00770110">
        <w:tc>
          <w:tcPr>
            <w:tcW w:w="2392" w:type="dxa"/>
          </w:tcPr>
          <w:p w:rsidR="00770110" w:rsidRDefault="00770110" w:rsidP="00770110">
            <w:pPr>
              <w:pStyle w:val="a4"/>
              <w:rPr>
                <w:rFonts w:eastAsia="Calibri"/>
              </w:rPr>
            </w:pPr>
            <w:r>
              <w:rPr>
                <w:rFonts w:eastAsia="Calibri"/>
              </w:rPr>
              <w:t>(по</w:t>
            </w:r>
            <w:proofErr w:type="gramStart"/>
            <w:r>
              <w:rPr>
                <w:rFonts w:eastAsia="Calibri"/>
              </w:rPr>
              <w:t>)с</w:t>
            </w:r>
            <w:proofErr w:type="gramEnd"/>
            <w:r>
              <w:rPr>
                <w:rFonts w:eastAsia="Calibri"/>
              </w:rPr>
              <w:t>л…дам</w:t>
            </w:r>
          </w:p>
        </w:tc>
        <w:tc>
          <w:tcPr>
            <w:tcW w:w="2393" w:type="dxa"/>
          </w:tcPr>
          <w:p w:rsidR="00770110" w:rsidRDefault="00770110" w:rsidP="00770110">
            <w:pPr>
              <w:pStyle w:val="a4"/>
              <w:rPr>
                <w:rFonts w:eastAsia="Calibri"/>
              </w:rPr>
            </w:pPr>
            <w:proofErr w:type="spellStart"/>
            <w:r>
              <w:rPr>
                <w:rFonts w:eastAsia="Calibri"/>
              </w:rPr>
              <w:t>ночле</w:t>
            </w:r>
            <w:proofErr w:type="spellEnd"/>
            <w:r>
              <w:rPr>
                <w:rFonts w:eastAsia="Calibri"/>
              </w:rPr>
              <w:t>…</w:t>
            </w:r>
            <w:proofErr w:type="spellStart"/>
            <w:r>
              <w:rPr>
                <w:rFonts w:eastAsia="Calibri"/>
              </w:rPr>
              <w:t>ки</w:t>
            </w:r>
            <w:proofErr w:type="spellEnd"/>
          </w:p>
        </w:tc>
        <w:tc>
          <w:tcPr>
            <w:tcW w:w="2393" w:type="dxa"/>
          </w:tcPr>
          <w:p w:rsidR="00770110" w:rsidRDefault="00770110" w:rsidP="00770110">
            <w:pPr>
              <w:pStyle w:val="a4"/>
              <w:rPr>
                <w:rFonts w:eastAsia="Calibri"/>
              </w:rPr>
            </w:pPr>
            <w:r>
              <w:rPr>
                <w:rFonts w:eastAsia="Calibri"/>
              </w:rPr>
              <w:t>сыч…</w:t>
            </w:r>
          </w:p>
        </w:tc>
        <w:tc>
          <w:tcPr>
            <w:tcW w:w="2393" w:type="dxa"/>
          </w:tcPr>
          <w:p w:rsidR="00770110" w:rsidRDefault="00770110" w:rsidP="00770110">
            <w:pPr>
              <w:pStyle w:val="a4"/>
              <w:rPr>
                <w:rFonts w:eastAsia="Calibri"/>
              </w:rPr>
            </w:pPr>
            <w:r>
              <w:rPr>
                <w:rFonts w:eastAsia="Calibri"/>
              </w:rPr>
              <w:t>(раз</w:t>
            </w:r>
            <w:proofErr w:type="gramStart"/>
            <w:r>
              <w:rPr>
                <w:rFonts w:eastAsia="Calibri"/>
              </w:rPr>
              <w:t>)г</w:t>
            </w:r>
            <w:proofErr w:type="gramEnd"/>
            <w:r>
              <w:rPr>
                <w:rFonts w:eastAsia="Calibri"/>
              </w:rPr>
              <w:t>адает</w:t>
            </w:r>
          </w:p>
        </w:tc>
      </w:tr>
      <w:tr w:rsidR="00770110" w:rsidTr="00770110">
        <w:tc>
          <w:tcPr>
            <w:tcW w:w="2392" w:type="dxa"/>
          </w:tcPr>
          <w:p w:rsidR="00770110" w:rsidRDefault="00770110" w:rsidP="00770110">
            <w:pPr>
              <w:pStyle w:val="a4"/>
              <w:rPr>
                <w:rFonts w:eastAsia="Calibri"/>
              </w:rPr>
            </w:pPr>
            <w:proofErr w:type="gramStart"/>
            <w:r>
              <w:rPr>
                <w:rFonts w:eastAsia="Calibri"/>
              </w:rPr>
              <w:t>л</w:t>
            </w:r>
            <w:proofErr w:type="gramEnd"/>
            <w:r>
              <w:rPr>
                <w:rFonts w:eastAsia="Calibri"/>
              </w:rPr>
              <w:t>…туч..я</w:t>
            </w:r>
          </w:p>
        </w:tc>
        <w:tc>
          <w:tcPr>
            <w:tcW w:w="2393" w:type="dxa"/>
          </w:tcPr>
          <w:p w:rsidR="00770110" w:rsidRDefault="00770110" w:rsidP="00770110">
            <w:pPr>
              <w:pStyle w:val="a4"/>
              <w:rPr>
                <w:rFonts w:eastAsia="Calibri"/>
              </w:rPr>
            </w:pPr>
            <w:proofErr w:type="spellStart"/>
            <w:r>
              <w:rPr>
                <w:rFonts w:eastAsia="Calibri"/>
              </w:rPr>
              <w:t>вни</w:t>
            </w:r>
            <w:proofErr w:type="spellEnd"/>
            <w:r>
              <w:rPr>
                <w:rFonts w:eastAsia="Calibri"/>
              </w:rPr>
              <w:t>…</w:t>
            </w:r>
          </w:p>
        </w:tc>
        <w:tc>
          <w:tcPr>
            <w:tcW w:w="2393" w:type="dxa"/>
          </w:tcPr>
          <w:p w:rsidR="00770110" w:rsidRDefault="00770110" w:rsidP="00770110">
            <w:pPr>
              <w:pStyle w:val="a4"/>
              <w:rPr>
                <w:rFonts w:eastAsia="Calibri"/>
              </w:rPr>
            </w:pPr>
            <w:proofErr w:type="spellStart"/>
            <w:r>
              <w:rPr>
                <w:rFonts w:eastAsia="Calibri"/>
              </w:rPr>
              <w:t>ноч</w:t>
            </w:r>
            <w:proofErr w:type="spellEnd"/>
            <w:r>
              <w:rPr>
                <w:rFonts w:eastAsia="Calibri"/>
              </w:rPr>
              <w:t>…</w:t>
            </w:r>
            <w:proofErr w:type="spellStart"/>
            <w:r>
              <w:rPr>
                <w:rFonts w:eastAsia="Calibri"/>
              </w:rPr>
              <w:t>ю</w:t>
            </w:r>
            <w:proofErr w:type="spellEnd"/>
          </w:p>
        </w:tc>
        <w:tc>
          <w:tcPr>
            <w:tcW w:w="2393" w:type="dxa"/>
          </w:tcPr>
          <w:p w:rsidR="00770110" w:rsidRDefault="008D3CF5" w:rsidP="00770110">
            <w:pPr>
              <w:pStyle w:val="a4"/>
              <w:rPr>
                <w:rFonts w:eastAsia="Calibri"/>
              </w:rPr>
            </w:pPr>
            <w:r>
              <w:rPr>
                <w:rFonts w:eastAsia="Calibri"/>
              </w:rPr>
              <w:t>(по</w:t>
            </w:r>
            <w:proofErr w:type="gramStart"/>
            <w:r>
              <w:rPr>
                <w:rFonts w:eastAsia="Calibri"/>
              </w:rPr>
              <w:t>)л</w:t>
            </w:r>
            <w:proofErr w:type="gramEnd"/>
            <w:r>
              <w:rPr>
                <w:rFonts w:eastAsia="Calibri"/>
              </w:rPr>
              <w:t>ож…т)</w:t>
            </w:r>
          </w:p>
        </w:tc>
      </w:tr>
      <w:tr w:rsidR="00770110" w:rsidTr="00770110">
        <w:tc>
          <w:tcPr>
            <w:tcW w:w="2392" w:type="dxa"/>
          </w:tcPr>
          <w:p w:rsidR="00770110" w:rsidRDefault="008D3CF5" w:rsidP="00770110">
            <w:pPr>
              <w:pStyle w:val="a4"/>
              <w:rPr>
                <w:rFonts w:eastAsia="Calibri"/>
              </w:rPr>
            </w:pPr>
            <w:proofErr w:type="gramStart"/>
            <w:r>
              <w:rPr>
                <w:rFonts w:eastAsia="Calibri"/>
              </w:rPr>
              <w:t>г</w:t>
            </w:r>
            <w:proofErr w:type="gramEnd"/>
            <w:r>
              <w:rPr>
                <w:rFonts w:eastAsia="Calibri"/>
              </w:rPr>
              <w:t>…л…вой</w:t>
            </w:r>
          </w:p>
        </w:tc>
        <w:tc>
          <w:tcPr>
            <w:tcW w:w="2393" w:type="dxa"/>
          </w:tcPr>
          <w:p w:rsidR="00770110" w:rsidRDefault="00770110" w:rsidP="00770110">
            <w:pPr>
              <w:pStyle w:val="a4"/>
              <w:rPr>
                <w:rFonts w:eastAsia="Calibri"/>
              </w:rPr>
            </w:pPr>
          </w:p>
        </w:tc>
        <w:tc>
          <w:tcPr>
            <w:tcW w:w="2393" w:type="dxa"/>
          </w:tcPr>
          <w:p w:rsidR="00770110" w:rsidRDefault="00770110" w:rsidP="00770110">
            <w:pPr>
              <w:pStyle w:val="a4"/>
              <w:rPr>
                <w:rFonts w:eastAsia="Calibri"/>
              </w:rPr>
            </w:pPr>
            <w:proofErr w:type="spellStart"/>
            <w:r>
              <w:rPr>
                <w:rFonts w:eastAsia="Calibri"/>
              </w:rPr>
              <w:t>мыш</w:t>
            </w:r>
            <w:proofErr w:type="spellEnd"/>
            <w:r>
              <w:rPr>
                <w:rFonts w:eastAsia="Calibri"/>
              </w:rPr>
              <w:t>…</w:t>
            </w:r>
          </w:p>
        </w:tc>
        <w:tc>
          <w:tcPr>
            <w:tcW w:w="2393" w:type="dxa"/>
          </w:tcPr>
          <w:p w:rsidR="00770110" w:rsidRDefault="008D3CF5" w:rsidP="00770110">
            <w:pPr>
              <w:pStyle w:val="a4"/>
              <w:rPr>
                <w:rFonts w:eastAsia="Calibri"/>
              </w:rPr>
            </w:pPr>
            <w:r>
              <w:rPr>
                <w:rFonts w:eastAsia="Calibri"/>
              </w:rPr>
              <w:t>(не</w:t>
            </w:r>
            <w:proofErr w:type="gramStart"/>
            <w:r>
              <w:rPr>
                <w:rFonts w:eastAsia="Calibri"/>
              </w:rPr>
              <w:t>)е</w:t>
            </w:r>
            <w:proofErr w:type="gramEnd"/>
            <w:r>
              <w:rPr>
                <w:rFonts w:eastAsia="Calibri"/>
              </w:rPr>
              <w:t>ст</w:t>
            </w:r>
          </w:p>
        </w:tc>
      </w:tr>
      <w:tr w:rsidR="00770110" w:rsidTr="00770110">
        <w:tc>
          <w:tcPr>
            <w:tcW w:w="2392" w:type="dxa"/>
          </w:tcPr>
          <w:p w:rsidR="00770110" w:rsidRDefault="00770110" w:rsidP="00770110">
            <w:pPr>
              <w:pStyle w:val="a4"/>
              <w:rPr>
                <w:rFonts w:eastAsia="Calibri"/>
              </w:rPr>
            </w:pPr>
          </w:p>
        </w:tc>
        <w:tc>
          <w:tcPr>
            <w:tcW w:w="2393" w:type="dxa"/>
          </w:tcPr>
          <w:p w:rsidR="00770110" w:rsidRDefault="00770110" w:rsidP="00770110">
            <w:pPr>
              <w:pStyle w:val="a4"/>
              <w:rPr>
                <w:rFonts w:eastAsia="Calibri"/>
              </w:rPr>
            </w:pPr>
          </w:p>
        </w:tc>
        <w:tc>
          <w:tcPr>
            <w:tcW w:w="2393" w:type="dxa"/>
          </w:tcPr>
          <w:p w:rsidR="00770110" w:rsidRDefault="008D3CF5" w:rsidP="00770110">
            <w:pPr>
              <w:pStyle w:val="a4"/>
              <w:rPr>
                <w:rFonts w:eastAsia="Calibri"/>
              </w:rPr>
            </w:pPr>
            <w:proofErr w:type="spellStart"/>
            <w:proofErr w:type="gramStart"/>
            <w:r>
              <w:rPr>
                <w:rFonts w:eastAsia="Calibri"/>
              </w:rPr>
              <w:t>спяч</w:t>
            </w:r>
            <w:proofErr w:type="spellEnd"/>
            <w:r>
              <w:rPr>
                <w:rFonts w:eastAsia="Calibri"/>
              </w:rPr>
              <w:t>…</w:t>
            </w:r>
            <w:proofErr w:type="spellStart"/>
            <w:r>
              <w:rPr>
                <w:rFonts w:eastAsia="Calibri"/>
              </w:rPr>
              <w:t>ку</w:t>
            </w:r>
            <w:proofErr w:type="spellEnd"/>
            <w:proofErr w:type="gramEnd"/>
          </w:p>
        </w:tc>
        <w:tc>
          <w:tcPr>
            <w:tcW w:w="2393" w:type="dxa"/>
          </w:tcPr>
          <w:p w:rsidR="00770110" w:rsidRDefault="008D3CF5" w:rsidP="00770110">
            <w:pPr>
              <w:pStyle w:val="a4"/>
              <w:rPr>
                <w:rFonts w:eastAsia="Calibri"/>
              </w:rPr>
            </w:pPr>
            <w:r>
              <w:rPr>
                <w:rFonts w:eastAsia="Calibri"/>
              </w:rPr>
              <w:t>(не</w:t>
            </w:r>
            <w:proofErr w:type="gramStart"/>
            <w:r>
              <w:rPr>
                <w:rFonts w:eastAsia="Calibri"/>
              </w:rPr>
              <w:t>)п</w:t>
            </w:r>
            <w:proofErr w:type="gramEnd"/>
            <w:r>
              <w:rPr>
                <w:rFonts w:eastAsia="Calibri"/>
              </w:rPr>
              <w:t>…</w:t>
            </w:r>
            <w:proofErr w:type="spellStart"/>
            <w:r>
              <w:rPr>
                <w:rFonts w:eastAsia="Calibri"/>
              </w:rPr>
              <w:t>ет</w:t>
            </w:r>
            <w:proofErr w:type="spellEnd"/>
          </w:p>
        </w:tc>
      </w:tr>
    </w:tbl>
    <w:p w:rsidR="00296E6B" w:rsidRDefault="00F34427" w:rsidP="00F34427">
      <w:pPr>
        <w:pStyle w:val="a4"/>
        <w:rPr>
          <w:rFonts w:eastAsia="Times New Roman"/>
          <w:b/>
          <w:bCs/>
          <w:kern w:val="36"/>
          <w:sz w:val="48"/>
          <w:szCs w:val="48"/>
          <w:lang w:eastAsia="ru-RU"/>
        </w:rPr>
      </w:pPr>
      <w:r w:rsidRPr="00917D36">
        <w:rPr>
          <w:rFonts w:eastAsia="Times New Roman"/>
          <w:b/>
          <w:bCs/>
          <w:kern w:val="36"/>
          <w:sz w:val="48"/>
          <w:szCs w:val="48"/>
          <w:lang w:eastAsia="ru-RU"/>
        </w:rPr>
        <w:lastRenderedPageBreak/>
        <w:t>Сочинение по картине И. Грабаря «Февральская лазурь»</w:t>
      </w:r>
    </w:p>
    <w:p w:rsidR="00F34427" w:rsidRDefault="00F34427" w:rsidP="00F34427">
      <w:pPr>
        <w:pStyle w:val="a4"/>
        <w:rPr>
          <w:u w:val="single"/>
        </w:rPr>
      </w:pPr>
      <w:r>
        <w:rPr>
          <w:u w:val="single"/>
        </w:rPr>
        <w:t xml:space="preserve"> </w:t>
      </w:r>
      <w:r w:rsidRPr="00F34427">
        <w:rPr>
          <w:noProof/>
          <w:u w:val="single"/>
          <w:lang w:eastAsia="ru-RU"/>
        </w:rPr>
        <w:drawing>
          <wp:inline distT="0" distB="0" distL="0" distR="0">
            <wp:extent cx="3362325" cy="4457700"/>
            <wp:effectExtent l="19050" t="0" r="9525" b="0"/>
            <wp:docPr id="4" name="Рисунок 1" descr="Лазурь"/>
            <wp:cNvGraphicFramePr/>
            <a:graphic xmlns:a="http://schemas.openxmlformats.org/drawingml/2006/main">
              <a:graphicData uri="http://schemas.openxmlformats.org/drawingml/2006/picture">
                <pic:pic xmlns:pic="http://schemas.openxmlformats.org/drawingml/2006/picture">
                  <pic:nvPicPr>
                    <pic:cNvPr id="5124" name="Picture 4" descr="Лазурь"/>
                    <pic:cNvPicPr>
                      <a:picLocks noChangeAspect="1" noChangeArrowheads="1"/>
                    </pic:cNvPicPr>
                  </pic:nvPicPr>
                  <pic:blipFill>
                    <a:blip r:embed="rId6"/>
                    <a:srcRect/>
                    <a:stretch>
                      <a:fillRect/>
                    </a:stretch>
                  </pic:blipFill>
                  <pic:spPr bwMode="auto">
                    <a:xfrm>
                      <a:off x="0" y="0"/>
                      <a:ext cx="3362325" cy="4457700"/>
                    </a:xfrm>
                    <a:prstGeom prst="rect">
                      <a:avLst/>
                    </a:prstGeom>
                    <a:noFill/>
                  </pic:spPr>
                </pic:pic>
              </a:graphicData>
            </a:graphic>
          </wp:inline>
        </w:drawing>
      </w:r>
    </w:p>
    <w:p w:rsidR="00F34427" w:rsidRPr="006527BD" w:rsidRDefault="00F34427" w:rsidP="00F34427">
      <w:pPr>
        <w:pStyle w:val="a4"/>
        <w:rPr>
          <w:b/>
          <w:i/>
          <w:u w:val="single"/>
        </w:rPr>
      </w:pPr>
      <w:r w:rsidRPr="006527BD">
        <w:rPr>
          <w:b/>
          <w:i/>
          <w:lang w:eastAsia="ru-RU"/>
        </w:rPr>
        <w:t xml:space="preserve">Цели урока: </w:t>
      </w:r>
    </w:p>
    <w:p w:rsidR="00F34427" w:rsidRPr="00917D36" w:rsidRDefault="006527BD" w:rsidP="00F34427">
      <w:pPr>
        <w:pStyle w:val="a4"/>
        <w:rPr>
          <w:lang w:eastAsia="ru-RU"/>
        </w:rPr>
      </w:pPr>
      <w:r>
        <w:rPr>
          <w:lang w:eastAsia="ru-RU"/>
        </w:rPr>
        <w:t>1.</w:t>
      </w:r>
      <w:r w:rsidR="00F34427" w:rsidRPr="00917D36">
        <w:rPr>
          <w:lang w:eastAsia="ru-RU"/>
        </w:rPr>
        <w:t xml:space="preserve">Формирование умения “читать” картину, понимать идейный замысел художника. </w:t>
      </w:r>
    </w:p>
    <w:p w:rsidR="00F34427" w:rsidRPr="00917D36" w:rsidRDefault="006527BD" w:rsidP="00F34427">
      <w:pPr>
        <w:pStyle w:val="a4"/>
        <w:rPr>
          <w:lang w:eastAsia="ru-RU"/>
        </w:rPr>
      </w:pPr>
      <w:r>
        <w:rPr>
          <w:lang w:eastAsia="ru-RU"/>
        </w:rPr>
        <w:t>2.</w:t>
      </w:r>
      <w:r w:rsidR="00F34427" w:rsidRPr="00917D36">
        <w:rPr>
          <w:lang w:eastAsia="ru-RU"/>
        </w:rPr>
        <w:t xml:space="preserve">Развитие пространственного мышления, обогащение словарного запаса учащихся, развитие представления о холодных и тёплых тонах картины. </w:t>
      </w:r>
    </w:p>
    <w:p w:rsidR="00F34427" w:rsidRPr="00917D36" w:rsidRDefault="006527BD" w:rsidP="00F34427">
      <w:pPr>
        <w:pStyle w:val="a4"/>
        <w:rPr>
          <w:lang w:eastAsia="ru-RU"/>
        </w:rPr>
      </w:pPr>
      <w:r>
        <w:rPr>
          <w:lang w:eastAsia="ru-RU"/>
        </w:rPr>
        <w:t>3.</w:t>
      </w:r>
      <w:r w:rsidR="00F34427" w:rsidRPr="00917D36">
        <w:rPr>
          <w:lang w:eastAsia="ru-RU"/>
        </w:rPr>
        <w:t>Способствование развитию творческого воображения и литературной речи учащихся.</w:t>
      </w:r>
    </w:p>
    <w:p w:rsidR="008D3CF5" w:rsidRDefault="008D3CF5" w:rsidP="00F34427">
      <w:pPr>
        <w:pStyle w:val="a4"/>
        <w:rPr>
          <w:u w:val="single"/>
        </w:rPr>
      </w:pPr>
    </w:p>
    <w:p w:rsidR="00F34427" w:rsidRPr="00917D36" w:rsidRDefault="00F34427" w:rsidP="00F34427">
      <w:pPr>
        <w:pStyle w:val="a4"/>
        <w:rPr>
          <w:lang w:eastAsia="ru-RU"/>
        </w:rPr>
      </w:pPr>
      <w:r w:rsidRPr="006527BD">
        <w:rPr>
          <w:b/>
          <w:i/>
          <w:lang w:eastAsia="ru-RU"/>
        </w:rPr>
        <w:t>Оборудование:</w:t>
      </w:r>
      <w:r w:rsidRPr="00917D36">
        <w:rPr>
          <w:lang w:eastAsia="ru-RU"/>
        </w:rPr>
        <w:t xml:space="preserve"> </w:t>
      </w:r>
      <w:proofErr w:type="spellStart"/>
      <w:r w:rsidRPr="00917D36">
        <w:rPr>
          <w:lang w:eastAsia="ru-RU"/>
        </w:rPr>
        <w:t>мультимедийный</w:t>
      </w:r>
      <w:proofErr w:type="spellEnd"/>
      <w:r w:rsidRPr="00917D36">
        <w:rPr>
          <w:lang w:eastAsia="ru-RU"/>
        </w:rPr>
        <w:t xml:space="preserve"> проектор, слайды с изображением художника И.Грабаря, картин “Неприбранный стол”, “Февральская лазурь”, музыка П.И.Чайковского “Времена года” (“Февраль”). </w:t>
      </w:r>
    </w:p>
    <w:p w:rsidR="00F34427" w:rsidRPr="006527BD" w:rsidRDefault="00F34427" w:rsidP="00F34427">
      <w:pPr>
        <w:pStyle w:val="a4"/>
        <w:rPr>
          <w:b/>
          <w:i/>
          <w:sz w:val="27"/>
          <w:szCs w:val="27"/>
          <w:lang w:eastAsia="ru-RU"/>
        </w:rPr>
      </w:pPr>
      <w:r w:rsidRPr="006527BD">
        <w:rPr>
          <w:b/>
          <w:i/>
          <w:sz w:val="27"/>
          <w:szCs w:val="27"/>
          <w:lang w:eastAsia="ru-RU"/>
        </w:rPr>
        <w:t>Ход урока</w:t>
      </w:r>
    </w:p>
    <w:p w:rsidR="00F34427" w:rsidRPr="006527BD" w:rsidRDefault="00F34427" w:rsidP="00F34427">
      <w:pPr>
        <w:pStyle w:val="a4"/>
        <w:rPr>
          <w:b/>
          <w:i/>
          <w:sz w:val="27"/>
          <w:szCs w:val="27"/>
          <w:lang w:eastAsia="ru-RU"/>
        </w:rPr>
      </w:pPr>
      <w:r w:rsidRPr="006527BD">
        <w:rPr>
          <w:b/>
          <w:i/>
          <w:sz w:val="27"/>
          <w:szCs w:val="27"/>
          <w:lang w:eastAsia="ru-RU"/>
        </w:rPr>
        <w:t xml:space="preserve">1. Организационный момент </w:t>
      </w:r>
    </w:p>
    <w:p w:rsidR="00F34427" w:rsidRPr="00917D36" w:rsidRDefault="00F34427" w:rsidP="00F34427">
      <w:pPr>
        <w:pStyle w:val="a4"/>
        <w:rPr>
          <w:lang w:eastAsia="ru-RU"/>
        </w:rPr>
      </w:pPr>
      <w:r w:rsidRPr="00917D36">
        <w:rPr>
          <w:lang w:eastAsia="ru-RU"/>
        </w:rPr>
        <w:t>Сегодня вам предстоит напи</w:t>
      </w:r>
      <w:r w:rsidR="006527BD">
        <w:rPr>
          <w:lang w:eastAsia="ru-RU"/>
        </w:rPr>
        <w:t xml:space="preserve">сать сочинение по картине Игоря </w:t>
      </w:r>
      <w:r w:rsidRPr="00917D36">
        <w:rPr>
          <w:lang w:eastAsia="ru-RU"/>
        </w:rPr>
        <w:t xml:space="preserve">Эммануиловича Грабаря. </w:t>
      </w:r>
    </w:p>
    <w:p w:rsidR="00F34427" w:rsidRPr="00917D36" w:rsidRDefault="00F34427" w:rsidP="00F34427">
      <w:pPr>
        <w:pStyle w:val="a4"/>
        <w:rPr>
          <w:lang w:eastAsia="ru-RU"/>
        </w:rPr>
      </w:pPr>
      <w:r w:rsidRPr="00917D36">
        <w:rPr>
          <w:lang w:eastAsia="ru-RU"/>
        </w:rPr>
        <w:t>(Портрет художника. 1слайд).</w:t>
      </w:r>
    </w:p>
    <w:p w:rsidR="00F34427" w:rsidRPr="00917D36" w:rsidRDefault="00F34427" w:rsidP="00F34427">
      <w:pPr>
        <w:pStyle w:val="a4"/>
        <w:rPr>
          <w:lang w:eastAsia="ru-RU"/>
        </w:rPr>
      </w:pPr>
      <w:r w:rsidRPr="00917D36">
        <w:rPr>
          <w:lang w:eastAsia="ru-RU"/>
        </w:rPr>
        <w:t>Кто из вас слышал о таком художнике?</w:t>
      </w:r>
    </w:p>
    <w:p w:rsidR="00F34427" w:rsidRPr="006527BD" w:rsidRDefault="00F34427" w:rsidP="00F34427">
      <w:pPr>
        <w:pStyle w:val="a4"/>
        <w:rPr>
          <w:b/>
          <w:i/>
          <w:sz w:val="27"/>
          <w:szCs w:val="27"/>
          <w:lang w:eastAsia="ru-RU"/>
        </w:rPr>
      </w:pPr>
      <w:r w:rsidRPr="006527BD">
        <w:rPr>
          <w:b/>
          <w:i/>
          <w:sz w:val="27"/>
          <w:szCs w:val="27"/>
          <w:lang w:eastAsia="ru-RU"/>
        </w:rPr>
        <w:t>2. Подготовительная беседа</w:t>
      </w:r>
    </w:p>
    <w:p w:rsidR="00F34427" w:rsidRPr="00917D36" w:rsidRDefault="00F34427" w:rsidP="00F34427">
      <w:pPr>
        <w:pStyle w:val="a4"/>
        <w:rPr>
          <w:lang w:eastAsia="ru-RU"/>
        </w:rPr>
      </w:pPr>
      <w:r w:rsidRPr="00917D36">
        <w:rPr>
          <w:lang w:eastAsia="ru-RU"/>
        </w:rPr>
        <w:lastRenderedPageBreak/>
        <w:t>Игорь Эммануилович увлекался рисованием с раннего детства. После окончания лицея он поступил учиться в Петербургский университет на юридический факультет. Позже он закончил Петербургскую академию художеств. Он был архитектором, замечательным реставратором.</w:t>
      </w:r>
    </w:p>
    <w:p w:rsidR="00F34427" w:rsidRPr="00917D36" w:rsidRDefault="00F34427" w:rsidP="00F34427">
      <w:pPr>
        <w:pStyle w:val="a4"/>
        <w:rPr>
          <w:lang w:eastAsia="ru-RU"/>
        </w:rPr>
      </w:pPr>
      <w:r w:rsidRPr="00917D36">
        <w:rPr>
          <w:lang w:eastAsia="ru-RU"/>
        </w:rPr>
        <w:t>В начале ХХ века он был директором Третьяковской галереи в Москве, а затем в Русском музее города</w:t>
      </w:r>
      <w:proofErr w:type="gramStart"/>
      <w:r w:rsidRPr="00917D36">
        <w:rPr>
          <w:lang w:eastAsia="ru-RU"/>
        </w:rPr>
        <w:t xml:space="preserve"> С</w:t>
      </w:r>
      <w:proofErr w:type="gramEnd"/>
      <w:r w:rsidRPr="00917D36">
        <w:rPr>
          <w:lang w:eastAsia="ru-RU"/>
        </w:rPr>
        <w:t>анкт - Петербурга.</w:t>
      </w:r>
    </w:p>
    <w:p w:rsidR="00F34427" w:rsidRPr="00917D36" w:rsidRDefault="00F34427" w:rsidP="00F34427">
      <w:pPr>
        <w:pStyle w:val="a4"/>
        <w:rPr>
          <w:lang w:eastAsia="ru-RU"/>
        </w:rPr>
      </w:pPr>
      <w:r w:rsidRPr="00917D36">
        <w:rPr>
          <w:lang w:eastAsia="ru-RU"/>
        </w:rPr>
        <w:t>Наиболее известные его работы “Н</w:t>
      </w:r>
      <w:r w:rsidR="006527BD">
        <w:rPr>
          <w:lang w:eastAsia="ru-RU"/>
        </w:rPr>
        <w:t xml:space="preserve">еприбранный стол”, “Февральская </w:t>
      </w:r>
      <w:r w:rsidRPr="00917D36">
        <w:rPr>
          <w:lang w:eastAsia="ru-RU"/>
        </w:rPr>
        <w:t xml:space="preserve">лазурь”. (2, 3 слайд). </w:t>
      </w:r>
    </w:p>
    <w:p w:rsidR="00F34427" w:rsidRPr="00917D36" w:rsidRDefault="00F34427" w:rsidP="00F34427">
      <w:pPr>
        <w:pStyle w:val="a4"/>
        <w:rPr>
          <w:lang w:eastAsia="ru-RU"/>
        </w:rPr>
      </w:pPr>
      <w:r w:rsidRPr="00917D36">
        <w:rPr>
          <w:lang w:eastAsia="ru-RU"/>
        </w:rPr>
        <w:t>Он был выдающимся портретистом и пейзажистом.</w:t>
      </w:r>
    </w:p>
    <w:p w:rsidR="00F34427" w:rsidRPr="00917D36" w:rsidRDefault="00F34427" w:rsidP="00F34427">
      <w:pPr>
        <w:pStyle w:val="a4"/>
        <w:rPr>
          <w:lang w:eastAsia="ru-RU"/>
        </w:rPr>
      </w:pPr>
      <w:r w:rsidRPr="00917D36">
        <w:rPr>
          <w:lang w:eastAsia="ru-RU"/>
        </w:rPr>
        <w:t>-Что означает слово “портретист”?</w:t>
      </w:r>
    </w:p>
    <w:p w:rsidR="00F34427" w:rsidRPr="00917D36" w:rsidRDefault="00F34427" w:rsidP="00F34427">
      <w:pPr>
        <w:pStyle w:val="a4"/>
        <w:rPr>
          <w:lang w:eastAsia="ru-RU"/>
        </w:rPr>
      </w:pPr>
      <w:r w:rsidRPr="00917D36">
        <w:rPr>
          <w:lang w:eastAsia="ru-RU"/>
        </w:rPr>
        <w:t xml:space="preserve">-Что означает слово пейзаж? </w:t>
      </w:r>
      <w:proofErr w:type="gramStart"/>
      <w:r w:rsidRPr="00917D36">
        <w:rPr>
          <w:lang w:eastAsia="ru-RU"/>
        </w:rPr>
        <w:t>Обратимся к энциклопедии (Пейзаж – рисунок, картина, на которой изображена природа.</w:t>
      </w:r>
      <w:proofErr w:type="gramEnd"/>
      <w:r w:rsidRPr="00917D36">
        <w:rPr>
          <w:lang w:eastAsia="ru-RU"/>
        </w:rPr>
        <w:t xml:space="preserve"> </w:t>
      </w:r>
      <w:proofErr w:type="gramStart"/>
      <w:r w:rsidRPr="00917D36">
        <w:rPr>
          <w:lang w:eastAsia="ru-RU"/>
        </w:rPr>
        <w:t>Пейзажист – художник, специалист по пейзажам).</w:t>
      </w:r>
      <w:proofErr w:type="gramEnd"/>
    </w:p>
    <w:p w:rsidR="00F34427" w:rsidRPr="00917D36" w:rsidRDefault="00F34427" w:rsidP="00F34427">
      <w:pPr>
        <w:pStyle w:val="a4"/>
        <w:rPr>
          <w:lang w:eastAsia="ru-RU"/>
        </w:rPr>
      </w:pPr>
      <w:r w:rsidRPr="00917D36">
        <w:rPr>
          <w:lang w:eastAsia="ru-RU"/>
        </w:rPr>
        <w:t>И.Грабарь всегда искренне и правдиво изображал русскую природу.</w:t>
      </w:r>
    </w:p>
    <w:p w:rsidR="00F34427" w:rsidRPr="006527BD" w:rsidRDefault="00F34427" w:rsidP="00F34427">
      <w:pPr>
        <w:pStyle w:val="a4"/>
        <w:rPr>
          <w:b/>
          <w:i/>
          <w:sz w:val="27"/>
          <w:szCs w:val="27"/>
          <w:lang w:eastAsia="ru-RU"/>
        </w:rPr>
      </w:pPr>
      <w:r w:rsidRPr="006527BD">
        <w:rPr>
          <w:b/>
          <w:i/>
          <w:sz w:val="27"/>
          <w:szCs w:val="27"/>
          <w:lang w:eastAsia="ru-RU"/>
        </w:rPr>
        <w:t>3. Знакомство с картиной</w:t>
      </w:r>
    </w:p>
    <w:p w:rsidR="00F34427" w:rsidRPr="00917D36" w:rsidRDefault="00F34427" w:rsidP="00F34427">
      <w:pPr>
        <w:pStyle w:val="a4"/>
        <w:rPr>
          <w:lang w:eastAsia="ru-RU"/>
        </w:rPr>
      </w:pPr>
      <w:r w:rsidRPr="00917D36">
        <w:rPr>
          <w:i/>
          <w:iCs/>
          <w:lang w:eastAsia="ru-RU"/>
        </w:rPr>
        <w:t>Отгадайте загадку.</w:t>
      </w:r>
      <w:r w:rsidRPr="00F34427">
        <w:rPr>
          <w:noProof/>
          <w:lang w:eastAsia="ru-RU"/>
        </w:rPr>
        <w:t xml:space="preserve"> </w:t>
      </w:r>
    </w:p>
    <w:p w:rsidR="00F34427" w:rsidRPr="00917D36" w:rsidRDefault="00F34427" w:rsidP="00F34427">
      <w:pPr>
        <w:pStyle w:val="a4"/>
        <w:rPr>
          <w:lang w:eastAsia="ru-RU"/>
        </w:rPr>
      </w:pPr>
      <w:r>
        <w:rPr>
          <w:lang w:eastAsia="ru-RU"/>
        </w:rPr>
        <w:t xml:space="preserve">Ветви белой краской </w:t>
      </w:r>
      <w:proofErr w:type="spellStart"/>
      <w:r>
        <w:rPr>
          <w:lang w:eastAsia="ru-RU"/>
        </w:rPr>
        <w:t>разукраш</w:t>
      </w:r>
      <w:proofErr w:type="spellEnd"/>
      <w:proofErr w:type="gramStart"/>
      <w:r>
        <w:rPr>
          <w:lang w:eastAsia="ru-RU"/>
        </w:rPr>
        <w:t xml:space="preserve">               </w:t>
      </w:r>
      <w:r w:rsidRPr="00917D36">
        <w:rPr>
          <w:lang w:eastAsia="ru-RU"/>
        </w:rPr>
        <w:br/>
        <w:t>Б</w:t>
      </w:r>
      <w:proofErr w:type="gramEnd"/>
      <w:r w:rsidRPr="00917D36">
        <w:rPr>
          <w:lang w:eastAsia="ru-RU"/>
        </w:rPr>
        <w:t>рошу серебро на крышу вашу.</w:t>
      </w:r>
      <w:r w:rsidRPr="00917D36">
        <w:rPr>
          <w:lang w:eastAsia="ru-RU"/>
        </w:rPr>
        <w:br/>
        <w:t>Тёплые весной придут ветра</w:t>
      </w:r>
      <w:proofErr w:type="gramStart"/>
      <w:r w:rsidRPr="00917D36">
        <w:rPr>
          <w:lang w:eastAsia="ru-RU"/>
        </w:rPr>
        <w:br/>
        <w:t>И</w:t>
      </w:r>
      <w:proofErr w:type="gramEnd"/>
      <w:r w:rsidRPr="00917D36">
        <w:rPr>
          <w:lang w:eastAsia="ru-RU"/>
        </w:rPr>
        <w:t xml:space="preserve"> меня прогонят со двора.</w:t>
      </w:r>
    </w:p>
    <w:p w:rsidR="00F34427" w:rsidRPr="00917D36" w:rsidRDefault="00F34427" w:rsidP="00F34427">
      <w:pPr>
        <w:pStyle w:val="a4"/>
        <w:rPr>
          <w:lang w:eastAsia="ru-RU"/>
        </w:rPr>
      </w:pPr>
      <w:r w:rsidRPr="00917D36">
        <w:rPr>
          <w:lang w:eastAsia="ru-RU"/>
        </w:rPr>
        <w:t>-Какое это время года?</w:t>
      </w:r>
    </w:p>
    <w:p w:rsidR="00F34427" w:rsidRPr="00917D36" w:rsidRDefault="00F34427" w:rsidP="00F34427">
      <w:pPr>
        <w:pStyle w:val="a4"/>
        <w:rPr>
          <w:lang w:eastAsia="ru-RU"/>
        </w:rPr>
      </w:pPr>
      <w:r w:rsidRPr="00917D36">
        <w:rPr>
          <w:lang w:eastAsia="ru-RU"/>
        </w:rPr>
        <w:t>(Зима).</w:t>
      </w:r>
    </w:p>
    <w:p w:rsidR="00F34427" w:rsidRPr="00917D36" w:rsidRDefault="00F34427" w:rsidP="00F34427">
      <w:pPr>
        <w:pStyle w:val="a4"/>
        <w:rPr>
          <w:lang w:eastAsia="ru-RU"/>
        </w:rPr>
      </w:pPr>
      <w:r w:rsidRPr="00917D36">
        <w:rPr>
          <w:lang w:eastAsia="ru-RU"/>
        </w:rPr>
        <w:t>-Что очень часто происходит в зимнее время? Это связано с явлением природы и состоит из двух корней</w:t>
      </w:r>
      <w:r w:rsidRPr="00917D36">
        <w:rPr>
          <w:i/>
          <w:iCs/>
          <w:lang w:eastAsia="ru-RU"/>
        </w:rPr>
        <w:t>. (Снегопад).</w:t>
      </w:r>
    </w:p>
    <w:p w:rsidR="00F34427" w:rsidRPr="00917D36" w:rsidRDefault="00F34427" w:rsidP="00F34427">
      <w:pPr>
        <w:pStyle w:val="a4"/>
        <w:rPr>
          <w:lang w:eastAsia="ru-RU"/>
        </w:rPr>
      </w:pPr>
      <w:r w:rsidRPr="00917D36">
        <w:rPr>
          <w:lang w:eastAsia="ru-RU"/>
        </w:rPr>
        <w:t>-А какой месяц зимы нас интересует, вы узнаете, отгадав ещё одну загадку.</w:t>
      </w:r>
    </w:p>
    <w:p w:rsidR="00F34427" w:rsidRPr="00917D36" w:rsidRDefault="00F34427" w:rsidP="00F34427">
      <w:pPr>
        <w:pStyle w:val="a4"/>
        <w:rPr>
          <w:lang w:eastAsia="ru-RU"/>
        </w:rPr>
      </w:pPr>
      <w:r w:rsidRPr="00917D36">
        <w:rPr>
          <w:lang w:eastAsia="ru-RU"/>
        </w:rPr>
        <w:t>Снег мешками валит с неба,</w:t>
      </w:r>
      <w:r w:rsidRPr="00917D36">
        <w:rPr>
          <w:lang w:eastAsia="ru-RU"/>
        </w:rPr>
        <w:br/>
        <w:t>С дом стоят сугробы снега.</w:t>
      </w:r>
      <w:r w:rsidRPr="00917D36">
        <w:rPr>
          <w:lang w:eastAsia="ru-RU"/>
        </w:rPr>
        <w:br/>
        <w:t>То бураны и метели</w:t>
      </w:r>
      <w:proofErr w:type="gramStart"/>
      <w:r w:rsidRPr="00917D36">
        <w:rPr>
          <w:lang w:eastAsia="ru-RU"/>
        </w:rPr>
        <w:br/>
        <w:t>Н</w:t>
      </w:r>
      <w:proofErr w:type="gramEnd"/>
      <w:r w:rsidRPr="00917D36">
        <w:rPr>
          <w:lang w:eastAsia="ru-RU"/>
        </w:rPr>
        <w:t>а деревню налетели</w:t>
      </w:r>
      <w:r w:rsidRPr="00917D36">
        <w:rPr>
          <w:lang w:eastAsia="ru-RU"/>
        </w:rPr>
        <w:br/>
        <w:t>По ночам мороз силён,</w:t>
      </w:r>
      <w:r w:rsidRPr="00917D36">
        <w:rPr>
          <w:lang w:eastAsia="ru-RU"/>
        </w:rPr>
        <w:br/>
        <w:t>Днём метели слышен звон.</w:t>
      </w:r>
      <w:r w:rsidRPr="00917D36">
        <w:rPr>
          <w:lang w:eastAsia="ru-RU"/>
        </w:rPr>
        <w:br/>
        <w:t>День прибавился заметно.</w:t>
      </w:r>
      <w:r w:rsidRPr="00917D36">
        <w:rPr>
          <w:lang w:eastAsia="ru-RU"/>
        </w:rPr>
        <w:br/>
        <w:t>Ну, так что за месяц это? (Февраль).</w:t>
      </w:r>
    </w:p>
    <w:p w:rsidR="00F34427" w:rsidRPr="00917D36" w:rsidRDefault="00F34427" w:rsidP="00F34427">
      <w:pPr>
        <w:pStyle w:val="a4"/>
        <w:rPr>
          <w:lang w:eastAsia="ru-RU"/>
        </w:rPr>
      </w:pPr>
      <w:r w:rsidRPr="00917D36">
        <w:rPr>
          <w:lang w:eastAsia="ru-RU"/>
        </w:rPr>
        <w:t>-А какой сейчас идёт месяц?</w:t>
      </w:r>
    </w:p>
    <w:p w:rsidR="00F34427" w:rsidRPr="00917D36" w:rsidRDefault="00F34427" w:rsidP="00F34427">
      <w:pPr>
        <w:pStyle w:val="a4"/>
        <w:rPr>
          <w:lang w:eastAsia="ru-RU"/>
        </w:rPr>
      </w:pPr>
      <w:r w:rsidRPr="00917D36">
        <w:rPr>
          <w:lang w:eastAsia="ru-RU"/>
        </w:rPr>
        <w:t>-Каким мы увидели этот месяц? – снежным, морозным, ветряным.</w:t>
      </w:r>
    </w:p>
    <w:p w:rsidR="00F34427" w:rsidRPr="00917D36" w:rsidRDefault="00F34427" w:rsidP="00F34427">
      <w:pPr>
        <w:pStyle w:val="a4"/>
        <w:rPr>
          <w:lang w:eastAsia="ru-RU"/>
        </w:rPr>
      </w:pPr>
      <w:r w:rsidRPr="00917D36">
        <w:rPr>
          <w:lang w:eastAsia="ru-RU"/>
        </w:rPr>
        <w:t xml:space="preserve">В старину этот месяц называли даже так: </w:t>
      </w:r>
      <w:proofErr w:type="spellStart"/>
      <w:r w:rsidRPr="00917D36">
        <w:rPr>
          <w:i/>
          <w:iCs/>
          <w:lang w:eastAsia="ru-RU"/>
        </w:rPr>
        <w:t>ветродуй</w:t>
      </w:r>
      <w:proofErr w:type="spellEnd"/>
      <w:r w:rsidRPr="00917D36">
        <w:rPr>
          <w:i/>
          <w:iCs/>
          <w:lang w:eastAsia="ru-RU"/>
        </w:rPr>
        <w:t xml:space="preserve">. </w:t>
      </w:r>
    </w:p>
    <w:p w:rsidR="00F34427" w:rsidRPr="00917D36" w:rsidRDefault="00F34427" w:rsidP="00F34427">
      <w:pPr>
        <w:pStyle w:val="a4"/>
        <w:rPr>
          <w:lang w:eastAsia="ru-RU"/>
        </w:rPr>
      </w:pPr>
      <w:r w:rsidRPr="00917D36">
        <w:rPr>
          <w:lang w:eastAsia="ru-RU"/>
        </w:rPr>
        <w:t>- Как вы думаете, почему его так называли? В этом месяце очень часто дуют сильные ветра.</w:t>
      </w:r>
    </w:p>
    <w:p w:rsidR="00F34427" w:rsidRPr="00917D36" w:rsidRDefault="00F34427" w:rsidP="00F34427">
      <w:pPr>
        <w:pStyle w:val="a4"/>
        <w:rPr>
          <w:lang w:eastAsia="ru-RU"/>
        </w:rPr>
      </w:pPr>
      <w:r w:rsidRPr="00917D36">
        <w:rPr>
          <w:lang w:eastAsia="ru-RU"/>
        </w:rPr>
        <w:t xml:space="preserve">В старину февраль называли лютый, </w:t>
      </w:r>
      <w:proofErr w:type="spellStart"/>
      <w:r w:rsidRPr="00917D36">
        <w:rPr>
          <w:lang w:eastAsia="ru-RU"/>
        </w:rPr>
        <w:t>Вьюговой</w:t>
      </w:r>
      <w:proofErr w:type="spellEnd"/>
      <w:r w:rsidRPr="00917D36">
        <w:rPr>
          <w:lang w:eastAsia="ru-RU"/>
        </w:rPr>
        <w:t xml:space="preserve"> и </w:t>
      </w:r>
      <w:proofErr w:type="spellStart"/>
      <w:r w:rsidRPr="00917D36">
        <w:rPr>
          <w:lang w:eastAsia="ru-RU"/>
        </w:rPr>
        <w:t>Снежень</w:t>
      </w:r>
      <w:proofErr w:type="spellEnd"/>
      <w:r w:rsidRPr="00917D36">
        <w:rPr>
          <w:lang w:eastAsia="ru-RU"/>
        </w:rPr>
        <w:t xml:space="preserve"> из-за частых метелей и морозов. Иногда называли его </w:t>
      </w:r>
      <w:proofErr w:type="spellStart"/>
      <w:r w:rsidRPr="00917D36">
        <w:rPr>
          <w:lang w:eastAsia="ru-RU"/>
        </w:rPr>
        <w:t>Бокогреем</w:t>
      </w:r>
      <w:proofErr w:type="spellEnd"/>
      <w:r w:rsidRPr="00917D36">
        <w:rPr>
          <w:lang w:eastAsia="ru-RU"/>
        </w:rPr>
        <w:t xml:space="preserve">. За то, что он вроде межи между зимой и весной, называли его </w:t>
      </w:r>
      <w:proofErr w:type="spellStart"/>
      <w:r w:rsidRPr="00917D36">
        <w:rPr>
          <w:lang w:eastAsia="ru-RU"/>
        </w:rPr>
        <w:t>Меженем</w:t>
      </w:r>
      <w:proofErr w:type="spellEnd"/>
      <w:r w:rsidRPr="00917D36">
        <w:rPr>
          <w:lang w:eastAsia="ru-RU"/>
        </w:rPr>
        <w:t>. Днём в феврале часто бывает ярко, солнечно, но холодно, потому что солнце светит, но не греет.</w:t>
      </w:r>
    </w:p>
    <w:p w:rsidR="00F34427" w:rsidRPr="00917D36" w:rsidRDefault="00F34427" w:rsidP="00F34427">
      <w:pPr>
        <w:pStyle w:val="a4"/>
        <w:rPr>
          <w:lang w:eastAsia="ru-RU"/>
        </w:rPr>
      </w:pPr>
      <w:r w:rsidRPr="00917D36">
        <w:rPr>
          <w:lang w:eastAsia="ru-RU"/>
        </w:rPr>
        <w:t>Именно февральские краски природы стали для И. Грабаря волнующими и привлекательными.</w:t>
      </w:r>
    </w:p>
    <w:p w:rsidR="00F34427" w:rsidRPr="006527BD" w:rsidRDefault="00F34427" w:rsidP="00F34427">
      <w:pPr>
        <w:pStyle w:val="a4"/>
        <w:rPr>
          <w:b/>
          <w:i/>
          <w:sz w:val="27"/>
          <w:szCs w:val="27"/>
          <w:lang w:eastAsia="ru-RU"/>
        </w:rPr>
      </w:pPr>
      <w:r w:rsidRPr="006527BD">
        <w:rPr>
          <w:b/>
          <w:i/>
          <w:sz w:val="27"/>
          <w:szCs w:val="27"/>
          <w:lang w:eastAsia="ru-RU"/>
        </w:rPr>
        <w:t>4. История создания картины</w:t>
      </w:r>
    </w:p>
    <w:p w:rsidR="00F34427" w:rsidRPr="00917D36" w:rsidRDefault="00F34427" w:rsidP="00F34427">
      <w:pPr>
        <w:pStyle w:val="a4"/>
        <w:rPr>
          <w:lang w:eastAsia="ru-RU"/>
        </w:rPr>
      </w:pPr>
      <w:r w:rsidRPr="00917D36">
        <w:rPr>
          <w:lang w:eastAsia="ru-RU"/>
        </w:rPr>
        <w:lastRenderedPageBreak/>
        <w:t>Дети рассматривают картину под музыку П.И. Чайковского “Времена года” (“Февраль”).</w:t>
      </w:r>
    </w:p>
    <w:p w:rsidR="00F34427" w:rsidRPr="00917D36" w:rsidRDefault="00F34427" w:rsidP="00F34427">
      <w:pPr>
        <w:pStyle w:val="a4"/>
        <w:rPr>
          <w:lang w:eastAsia="ru-RU"/>
        </w:rPr>
      </w:pPr>
      <w:r w:rsidRPr="00917D36">
        <w:rPr>
          <w:lang w:eastAsia="ru-RU"/>
        </w:rPr>
        <w:t>4 слайд.</w:t>
      </w:r>
    </w:p>
    <w:p w:rsidR="00F34427" w:rsidRPr="00917D36" w:rsidRDefault="00F34427" w:rsidP="00F34427">
      <w:pPr>
        <w:pStyle w:val="a4"/>
        <w:rPr>
          <w:lang w:eastAsia="ru-RU"/>
        </w:rPr>
      </w:pPr>
      <w:r w:rsidRPr="00917D36">
        <w:rPr>
          <w:lang w:eastAsia="ru-RU"/>
        </w:rPr>
        <w:t>Автор писал: “Когда я однажды взглянул на верхушку берёзы снизу, с поверхности снега, я обомлел от открывшегося передо мной зрелища фантастической красоты: какие-то перезвоны и перекликания всех цветов радуги, объединённых голубой эмалью неба”. И это видение изобразил художник на картине “Февральская лазурь”.</w:t>
      </w:r>
    </w:p>
    <w:p w:rsidR="00F34427" w:rsidRPr="00917D36" w:rsidRDefault="00F34427" w:rsidP="00F34427">
      <w:pPr>
        <w:pStyle w:val="a4"/>
        <w:rPr>
          <w:lang w:eastAsia="ru-RU"/>
        </w:rPr>
      </w:pPr>
      <w:r w:rsidRPr="00917D36">
        <w:rPr>
          <w:lang w:eastAsia="ru-RU"/>
        </w:rPr>
        <w:t>3 слайд.</w:t>
      </w:r>
    </w:p>
    <w:p w:rsidR="00F34427" w:rsidRPr="006527BD" w:rsidRDefault="00F34427" w:rsidP="00F34427">
      <w:pPr>
        <w:pStyle w:val="a4"/>
        <w:rPr>
          <w:b/>
          <w:i/>
          <w:sz w:val="27"/>
          <w:szCs w:val="27"/>
          <w:lang w:eastAsia="ru-RU"/>
        </w:rPr>
      </w:pPr>
      <w:r w:rsidRPr="006527BD">
        <w:rPr>
          <w:b/>
          <w:i/>
          <w:sz w:val="27"/>
          <w:szCs w:val="27"/>
          <w:lang w:eastAsia="ru-RU"/>
        </w:rPr>
        <w:t>5. Беседа по содержанию картины.</w:t>
      </w:r>
    </w:p>
    <w:p w:rsidR="00F34427" w:rsidRPr="00917D36" w:rsidRDefault="00F34427" w:rsidP="00F34427">
      <w:pPr>
        <w:pStyle w:val="a4"/>
        <w:rPr>
          <w:lang w:eastAsia="ru-RU"/>
        </w:rPr>
      </w:pPr>
      <w:r w:rsidRPr="00917D36">
        <w:rPr>
          <w:lang w:eastAsia="ru-RU"/>
        </w:rPr>
        <w:t>-Объясните значение слова лазурь</w:t>
      </w:r>
      <w:r w:rsidRPr="00917D36">
        <w:rPr>
          <w:i/>
          <w:iCs/>
          <w:lang w:eastAsia="ru-RU"/>
        </w:rPr>
        <w:t>.</w:t>
      </w:r>
      <w:r w:rsidRPr="00917D36">
        <w:rPr>
          <w:lang w:eastAsia="ru-RU"/>
        </w:rPr>
        <w:t xml:space="preserve"> (Это светло-синий цвет, голубая или светло-зелёная краска с сиреневатым оттенком).</w:t>
      </w:r>
    </w:p>
    <w:p w:rsidR="00F34427" w:rsidRPr="00917D36" w:rsidRDefault="00F34427" w:rsidP="00F34427">
      <w:pPr>
        <w:pStyle w:val="a4"/>
        <w:rPr>
          <w:lang w:eastAsia="ru-RU"/>
        </w:rPr>
      </w:pPr>
      <w:r w:rsidRPr="00917D36">
        <w:rPr>
          <w:lang w:eastAsia="ru-RU"/>
        </w:rPr>
        <w:t>Мастерство художника заключается в том, что он сумел в обыкновенном русском пейзаже увидеть самое замечательное, красивое.</w:t>
      </w:r>
    </w:p>
    <w:p w:rsidR="00F34427" w:rsidRPr="00917D36" w:rsidRDefault="00F34427" w:rsidP="00F34427">
      <w:pPr>
        <w:pStyle w:val="a4"/>
        <w:rPr>
          <w:lang w:eastAsia="ru-RU"/>
        </w:rPr>
      </w:pPr>
      <w:r w:rsidRPr="00917D36">
        <w:rPr>
          <w:lang w:eastAsia="ru-RU"/>
        </w:rPr>
        <w:t>Посмотрите внимательно на небо на картине Грабаря.</w:t>
      </w:r>
    </w:p>
    <w:p w:rsidR="00F34427" w:rsidRPr="00917D36" w:rsidRDefault="00F34427" w:rsidP="00F34427">
      <w:pPr>
        <w:pStyle w:val="a4"/>
        <w:rPr>
          <w:lang w:eastAsia="ru-RU"/>
        </w:rPr>
      </w:pPr>
      <w:r w:rsidRPr="00917D36">
        <w:rPr>
          <w:lang w:eastAsia="ru-RU"/>
        </w:rPr>
        <w:t>- Когда такое небо бывает в природе? – В феврале или марте в ясный, морозный, солнечный день.</w:t>
      </w:r>
    </w:p>
    <w:p w:rsidR="00F34427" w:rsidRPr="00917D36" w:rsidRDefault="00F34427" w:rsidP="00F34427">
      <w:pPr>
        <w:pStyle w:val="a4"/>
        <w:rPr>
          <w:lang w:eastAsia="ru-RU"/>
        </w:rPr>
      </w:pPr>
      <w:r w:rsidRPr="00917D36">
        <w:rPr>
          <w:lang w:eastAsia="ru-RU"/>
        </w:rPr>
        <w:t>- Что помогает нам понять, что день изображён солнечный? – Сверкают стволы берёз. На них видны отблески солнца.</w:t>
      </w:r>
    </w:p>
    <w:p w:rsidR="00F34427" w:rsidRPr="00917D36" w:rsidRDefault="00F34427" w:rsidP="00F34427">
      <w:pPr>
        <w:pStyle w:val="a4"/>
        <w:rPr>
          <w:lang w:eastAsia="ru-RU"/>
        </w:rPr>
      </w:pPr>
      <w:r w:rsidRPr="00917D36">
        <w:rPr>
          <w:lang w:eastAsia="ru-RU"/>
        </w:rPr>
        <w:t>- Какие строки из стихотворения А.Пушкина вам вспоминаются?</w:t>
      </w:r>
    </w:p>
    <w:p w:rsidR="00F34427" w:rsidRPr="00917D36" w:rsidRDefault="00F34427" w:rsidP="00F34427">
      <w:pPr>
        <w:pStyle w:val="a4"/>
        <w:rPr>
          <w:lang w:eastAsia="ru-RU"/>
        </w:rPr>
      </w:pPr>
      <w:r w:rsidRPr="00917D36">
        <w:rPr>
          <w:lang w:eastAsia="ru-RU"/>
        </w:rPr>
        <w:t>Под голубыми небесами</w:t>
      </w:r>
      <w:r w:rsidRPr="00917D36">
        <w:rPr>
          <w:lang w:eastAsia="ru-RU"/>
        </w:rPr>
        <w:br/>
        <w:t>Великолепными коврами,</w:t>
      </w:r>
      <w:r w:rsidRPr="00917D36">
        <w:rPr>
          <w:lang w:eastAsia="ru-RU"/>
        </w:rPr>
        <w:br/>
      </w:r>
      <w:proofErr w:type="gramStart"/>
      <w:r w:rsidRPr="00917D36">
        <w:rPr>
          <w:lang w:eastAsia="ru-RU"/>
        </w:rPr>
        <w:t>Блестя на солнце снег лежит</w:t>
      </w:r>
      <w:proofErr w:type="gramEnd"/>
      <w:r w:rsidRPr="00917D36">
        <w:rPr>
          <w:lang w:eastAsia="ru-RU"/>
        </w:rPr>
        <w:t>.</w:t>
      </w:r>
    </w:p>
    <w:p w:rsidR="00F34427" w:rsidRPr="00917D36" w:rsidRDefault="00F34427" w:rsidP="00F34427">
      <w:pPr>
        <w:pStyle w:val="a4"/>
        <w:rPr>
          <w:lang w:eastAsia="ru-RU"/>
        </w:rPr>
      </w:pPr>
      <w:r w:rsidRPr="00917D36">
        <w:rPr>
          <w:lang w:eastAsia="ru-RU"/>
        </w:rPr>
        <w:t>-Рассмотрите берёзы, как они расположены? - На переднем плане старая берёза, вдали расположены её подружки, молодые берёзки.</w:t>
      </w:r>
    </w:p>
    <w:p w:rsidR="00F34427" w:rsidRPr="00917D36" w:rsidRDefault="00F34427" w:rsidP="00F34427">
      <w:pPr>
        <w:pStyle w:val="a4"/>
        <w:rPr>
          <w:lang w:eastAsia="ru-RU"/>
        </w:rPr>
      </w:pPr>
      <w:r w:rsidRPr="00917D36">
        <w:rPr>
          <w:lang w:eastAsia="ru-RU"/>
        </w:rPr>
        <w:t>- Какой день изобразил художник – тёплый или холодный? – тёплый, уже пригревает солнышко</w:t>
      </w:r>
    </w:p>
    <w:p w:rsidR="00F34427" w:rsidRPr="00917D36" w:rsidRDefault="00F34427" w:rsidP="00F34427">
      <w:pPr>
        <w:pStyle w:val="a4"/>
        <w:rPr>
          <w:lang w:eastAsia="ru-RU"/>
        </w:rPr>
      </w:pPr>
      <w:r w:rsidRPr="00917D36">
        <w:rPr>
          <w:lang w:eastAsia="ru-RU"/>
        </w:rPr>
        <w:t>- Какими бы тонами изобразил художник стужу? – белыми, серыми, синими тонами.</w:t>
      </w:r>
    </w:p>
    <w:p w:rsidR="00F34427" w:rsidRPr="00917D36" w:rsidRDefault="00F34427" w:rsidP="00F34427">
      <w:pPr>
        <w:pStyle w:val="a4"/>
        <w:rPr>
          <w:lang w:eastAsia="ru-RU"/>
        </w:rPr>
      </w:pPr>
      <w:r w:rsidRPr="00917D36">
        <w:rPr>
          <w:lang w:eastAsia="ru-RU"/>
        </w:rPr>
        <w:t>Такие тона называют холодными. А на картине преобладают тёплые тона - солнечные.</w:t>
      </w:r>
    </w:p>
    <w:p w:rsidR="00F34427" w:rsidRPr="00917D36" w:rsidRDefault="00F34427" w:rsidP="00F34427">
      <w:pPr>
        <w:pStyle w:val="a4"/>
        <w:rPr>
          <w:lang w:eastAsia="ru-RU"/>
        </w:rPr>
      </w:pPr>
      <w:r w:rsidRPr="00917D36">
        <w:rPr>
          <w:lang w:eastAsia="ru-RU"/>
        </w:rPr>
        <w:t>И.Э.Грабарь вот такими словами описывал своё любимое время года (на доске): “Настали чудесные солнечные февральские дни. В природе творилось нечто необычное. Казалось, что она праздновала какой-то небывалый праздник лазоревого неба, жемчужных берёз, коралловых веток и сапфировых теней на сиреневом снегу”.</w:t>
      </w:r>
    </w:p>
    <w:p w:rsidR="00F34427" w:rsidRPr="00917D36" w:rsidRDefault="00F34427" w:rsidP="00F34427">
      <w:pPr>
        <w:pStyle w:val="a4"/>
        <w:rPr>
          <w:lang w:eastAsia="ru-RU"/>
        </w:rPr>
      </w:pPr>
      <w:r w:rsidRPr="00917D36">
        <w:rPr>
          <w:lang w:eastAsia="ru-RU"/>
        </w:rPr>
        <w:t>- Какие слова помогают увидеть февральский день?</w:t>
      </w:r>
    </w:p>
    <w:p w:rsidR="00F34427" w:rsidRPr="00917D36" w:rsidRDefault="00F34427" w:rsidP="00F34427">
      <w:pPr>
        <w:pStyle w:val="a4"/>
        <w:rPr>
          <w:lang w:eastAsia="ru-RU"/>
        </w:rPr>
      </w:pPr>
      <w:r w:rsidRPr="00917D36">
        <w:rPr>
          <w:lang w:eastAsia="ru-RU"/>
        </w:rPr>
        <w:t>- Изображено ли всё это на картине?</w:t>
      </w:r>
    </w:p>
    <w:p w:rsidR="00F34427" w:rsidRPr="00917D36" w:rsidRDefault="00F34427" w:rsidP="00F34427">
      <w:pPr>
        <w:pStyle w:val="a4"/>
        <w:rPr>
          <w:lang w:eastAsia="ru-RU"/>
        </w:rPr>
      </w:pPr>
      <w:r w:rsidRPr="00917D36">
        <w:rPr>
          <w:lang w:eastAsia="ru-RU"/>
        </w:rPr>
        <w:t>- А как выглядит берёза на переднем плане? – она уже старая, потому что искривлённая, огромная, у неё толстый ствол, много веток.</w:t>
      </w:r>
    </w:p>
    <w:p w:rsidR="00F34427" w:rsidRPr="00917D36" w:rsidRDefault="00F34427" w:rsidP="00F34427">
      <w:pPr>
        <w:pStyle w:val="a4"/>
        <w:rPr>
          <w:lang w:eastAsia="ru-RU"/>
        </w:rPr>
      </w:pPr>
      <w:r w:rsidRPr="00917D36">
        <w:rPr>
          <w:lang w:eastAsia="ru-RU"/>
        </w:rPr>
        <w:t>- А на заднем плане, какие берёзы? – там одна старая берёза и много молодых.</w:t>
      </w:r>
    </w:p>
    <w:p w:rsidR="00F34427" w:rsidRPr="00917D36" w:rsidRDefault="00F34427" w:rsidP="00F34427">
      <w:pPr>
        <w:pStyle w:val="a4"/>
        <w:rPr>
          <w:lang w:eastAsia="ru-RU"/>
        </w:rPr>
      </w:pPr>
      <w:r w:rsidRPr="00917D36">
        <w:rPr>
          <w:lang w:eastAsia="ru-RU"/>
        </w:rPr>
        <w:t>- Что вам напоминают сплетённые ветви молодых и старой берёз, усыпанных снегом? – красивый, морозный узор на окне, кружево.</w:t>
      </w:r>
    </w:p>
    <w:p w:rsidR="00F34427" w:rsidRPr="00917D36" w:rsidRDefault="00F34427" w:rsidP="00F34427">
      <w:pPr>
        <w:pStyle w:val="a4"/>
        <w:rPr>
          <w:lang w:eastAsia="ru-RU"/>
        </w:rPr>
      </w:pPr>
      <w:r w:rsidRPr="00917D36">
        <w:rPr>
          <w:lang w:eastAsia="ru-RU"/>
        </w:rPr>
        <w:t>- А почему именно берёзу выбрал художник? – символ русской зимы.</w:t>
      </w:r>
    </w:p>
    <w:p w:rsidR="00F34427" w:rsidRPr="00917D36" w:rsidRDefault="00F34427" w:rsidP="00F34427">
      <w:pPr>
        <w:pStyle w:val="a4"/>
        <w:rPr>
          <w:lang w:eastAsia="ru-RU"/>
        </w:rPr>
      </w:pPr>
      <w:r w:rsidRPr="00917D36">
        <w:rPr>
          <w:lang w:eastAsia="ru-RU"/>
        </w:rPr>
        <w:lastRenderedPageBreak/>
        <w:t>Чтение стихотворения С.Есенина “Белая берёза под моим окном...” (Читает ученик)</w:t>
      </w:r>
    </w:p>
    <w:p w:rsidR="00F34427" w:rsidRPr="00917D36" w:rsidRDefault="00F34427" w:rsidP="00F34427">
      <w:pPr>
        <w:pStyle w:val="a4"/>
        <w:rPr>
          <w:lang w:eastAsia="ru-RU"/>
        </w:rPr>
      </w:pPr>
      <w:r w:rsidRPr="00917D36">
        <w:rPr>
          <w:lang w:eastAsia="ru-RU"/>
        </w:rPr>
        <w:t xml:space="preserve">С.Есенин </w:t>
      </w:r>
      <w:proofErr w:type="gramStart"/>
      <w:r w:rsidRPr="00917D36">
        <w:rPr>
          <w:lang w:eastAsia="ru-RU"/>
        </w:rPr>
        <w:t>увиденное</w:t>
      </w:r>
      <w:proofErr w:type="gramEnd"/>
      <w:r w:rsidRPr="00917D36">
        <w:rPr>
          <w:lang w:eastAsia="ru-RU"/>
        </w:rPr>
        <w:t xml:space="preserve"> описал словами, а И. Грабарь – красками.</w:t>
      </w:r>
    </w:p>
    <w:p w:rsidR="00F34427" w:rsidRPr="006527BD" w:rsidRDefault="00F34427" w:rsidP="00F34427">
      <w:pPr>
        <w:pStyle w:val="a4"/>
        <w:rPr>
          <w:b/>
          <w:i/>
          <w:sz w:val="27"/>
          <w:szCs w:val="27"/>
          <w:lang w:eastAsia="ru-RU"/>
        </w:rPr>
      </w:pPr>
      <w:r w:rsidRPr="006527BD">
        <w:rPr>
          <w:b/>
          <w:i/>
          <w:sz w:val="27"/>
          <w:szCs w:val="27"/>
          <w:lang w:eastAsia="ru-RU"/>
        </w:rPr>
        <w:t>6. Словарная работа. Подбор опорных слов для написания сочинения.</w:t>
      </w:r>
      <w:r w:rsidRPr="00917D36">
        <w:rPr>
          <w:sz w:val="27"/>
          <w:szCs w:val="27"/>
          <w:lang w:eastAsia="ru-RU"/>
        </w:rPr>
        <w:t xml:space="preserve"> </w:t>
      </w:r>
      <w:r w:rsidRPr="006527BD">
        <w:rPr>
          <w:b/>
          <w:i/>
          <w:sz w:val="27"/>
          <w:szCs w:val="27"/>
          <w:lang w:eastAsia="ru-RU"/>
        </w:rPr>
        <w:t>Орфографическая работа.</w:t>
      </w:r>
    </w:p>
    <w:p w:rsidR="00F34427" w:rsidRPr="00917D36" w:rsidRDefault="00F34427" w:rsidP="00F34427">
      <w:pPr>
        <w:pStyle w:val="a4"/>
        <w:rPr>
          <w:lang w:eastAsia="ru-RU"/>
        </w:rPr>
      </w:pPr>
      <w:r w:rsidRPr="00917D36">
        <w:rPr>
          <w:i/>
          <w:iCs/>
          <w:lang w:eastAsia="ru-RU"/>
        </w:rPr>
        <w:t>-</w:t>
      </w:r>
      <w:r w:rsidRPr="00917D36">
        <w:rPr>
          <w:lang w:eastAsia="ru-RU"/>
        </w:rPr>
        <w:t xml:space="preserve"> Давайте ещё раз повторим те эпитеты, которыми вы будете пользоваться при написании сочинения.</w:t>
      </w:r>
    </w:p>
    <w:p w:rsidR="00F34427" w:rsidRPr="00917D36" w:rsidRDefault="00F34427" w:rsidP="00F34427">
      <w:pPr>
        <w:pStyle w:val="a4"/>
        <w:rPr>
          <w:lang w:eastAsia="ru-RU"/>
        </w:rPr>
      </w:pPr>
      <w:r w:rsidRPr="00917D36">
        <w:rPr>
          <w:lang w:eastAsia="ru-RU"/>
        </w:rPr>
        <w:t>День – морозный, солнечный, ясный.</w:t>
      </w:r>
      <w:r w:rsidRPr="00917D36">
        <w:rPr>
          <w:lang w:eastAsia="ru-RU"/>
        </w:rPr>
        <w:br/>
        <w:t>Небо – голубое, бирюзовое, лазурное, чистое, высокое, прозрачное, безоблачное.</w:t>
      </w:r>
      <w:r w:rsidRPr="00917D36">
        <w:rPr>
          <w:lang w:eastAsia="ru-RU"/>
        </w:rPr>
        <w:br/>
        <w:t>Воздух – чистый, морозный, прозрачный, бодрящий, колется.</w:t>
      </w:r>
      <w:r w:rsidRPr="00917D36">
        <w:rPr>
          <w:lang w:eastAsia="ru-RU"/>
        </w:rPr>
        <w:br/>
        <w:t>Снег – белый, пушистый, чистый, блестит, сверкает, переливается огнями.</w:t>
      </w:r>
      <w:r w:rsidRPr="00917D36">
        <w:rPr>
          <w:lang w:eastAsia="ru-RU"/>
        </w:rPr>
        <w:br/>
        <w:t>Берёза – большая, красивая, нарядная, огромная, могучая, гордая.</w:t>
      </w:r>
    </w:p>
    <w:p w:rsidR="00F34427" w:rsidRPr="006527BD" w:rsidRDefault="00F34427" w:rsidP="00F34427">
      <w:pPr>
        <w:pStyle w:val="a4"/>
        <w:rPr>
          <w:b/>
          <w:i/>
          <w:sz w:val="27"/>
          <w:szCs w:val="27"/>
          <w:lang w:eastAsia="ru-RU"/>
        </w:rPr>
      </w:pPr>
      <w:r w:rsidRPr="006527BD">
        <w:rPr>
          <w:b/>
          <w:i/>
          <w:sz w:val="27"/>
          <w:szCs w:val="27"/>
          <w:lang w:eastAsia="ru-RU"/>
        </w:rPr>
        <w:t>7. Составление плана.</w:t>
      </w:r>
    </w:p>
    <w:p w:rsidR="00F34427" w:rsidRPr="00917D36" w:rsidRDefault="00F34427" w:rsidP="00F34427">
      <w:pPr>
        <w:pStyle w:val="a4"/>
        <w:rPr>
          <w:lang w:eastAsia="ru-RU"/>
        </w:rPr>
      </w:pPr>
      <w:r w:rsidRPr="00917D36">
        <w:rPr>
          <w:lang w:eastAsia="ru-RU"/>
        </w:rPr>
        <w:t xml:space="preserve">1. И.Э.Грабарь – певец русской природы. </w:t>
      </w:r>
      <w:r w:rsidRPr="00917D36">
        <w:rPr>
          <w:lang w:eastAsia="ru-RU"/>
        </w:rPr>
        <w:br/>
        <w:t>2. Описание картины</w:t>
      </w:r>
      <w:r w:rsidRPr="00917D36">
        <w:rPr>
          <w:lang w:eastAsia="ru-RU"/>
        </w:rPr>
        <w:br/>
        <w:t xml:space="preserve">3. Впечатление, произведённое картиной. </w:t>
      </w:r>
    </w:p>
    <w:p w:rsidR="00F34427" w:rsidRPr="006527BD" w:rsidRDefault="00F34427" w:rsidP="00F34427">
      <w:pPr>
        <w:pStyle w:val="a4"/>
        <w:rPr>
          <w:b/>
          <w:i/>
          <w:sz w:val="27"/>
          <w:szCs w:val="27"/>
          <w:lang w:eastAsia="ru-RU"/>
        </w:rPr>
      </w:pPr>
      <w:r w:rsidRPr="006527BD">
        <w:rPr>
          <w:b/>
          <w:i/>
          <w:sz w:val="27"/>
          <w:szCs w:val="27"/>
          <w:lang w:eastAsia="ru-RU"/>
        </w:rPr>
        <w:t>8. Пример сочинения ученицы 3-го класса.</w:t>
      </w:r>
    </w:p>
    <w:p w:rsidR="00F34427" w:rsidRPr="006527BD" w:rsidRDefault="006527BD" w:rsidP="00F34427">
      <w:pPr>
        <w:pStyle w:val="a4"/>
        <w:rPr>
          <w:i/>
          <w:lang w:eastAsia="ru-RU"/>
        </w:rPr>
      </w:pPr>
      <w:r>
        <w:rPr>
          <w:i/>
          <w:lang w:eastAsia="ru-RU"/>
        </w:rPr>
        <w:t xml:space="preserve">      </w:t>
      </w:r>
      <w:r w:rsidR="00F34427" w:rsidRPr="006527BD">
        <w:rPr>
          <w:i/>
          <w:lang w:eastAsia="ru-RU"/>
        </w:rPr>
        <w:t>И.Э.Грабарь – певец русской природы, пейзажист. С раннего детства художник любил рисовать.</w:t>
      </w:r>
    </w:p>
    <w:p w:rsidR="00F34427" w:rsidRPr="006527BD" w:rsidRDefault="006527BD" w:rsidP="00F34427">
      <w:pPr>
        <w:pStyle w:val="a4"/>
        <w:rPr>
          <w:i/>
          <w:lang w:eastAsia="ru-RU"/>
        </w:rPr>
      </w:pPr>
      <w:r>
        <w:rPr>
          <w:i/>
          <w:lang w:eastAsia="ru-RU"/>
        </w:rPr>
        <w:t xml:space="preserve">     </w:t>
      </w:r>
      <w:r w:rsidR="00F34427" w:rsidRPr="006527BD">
        <w:rPr>
          <w:i/>
          <w:lang w:eastAsia="ru-RU"/>
        </w:rPr>
        <w:t>Передо мной картина под названием “Февральская лазурь”. День – морозный, ясный, солнечный. На небе ни одного облачка. Небо – голубое, лазурное, чистое, высокое. Воздух – свежий, прозрачный. А снег такой белый, пушистый, что глаза ослепляет.</w:t>
      </w:r>
    </w:p>
    <w:p w:rsidR="00F34427" w:rsidRPr="006527BD" w:rsidRDefault="006527BD" w:rsidP="00F34427">
      <w:pPr>
        <w:pStyle w:val="a4"/>
        <w:rPr>
          <w:i/>
          <w:lang w:eastAsia="ru-RU"/>
        </w:rPr>
      </w:pPr>
      <w:r>
        <w:rPr>
          <w:i/>
          <w:lang w:eastAsia="ru-RU"/>
        </w:rPr>
        <w:t xml:space="preserve">    </w:t>
      </w:r>
      <w:r w:rsidR="00F34427" w:rsidRPr="006527BD">
        <w:rPr>
          <w:i/>
          <w:lang w:eastAsia="ru-RU"/>
        </w:rPr>
        <w:t>Вот берёза. Она такая стройная, кудрявая, белоствольная, красивая и прекрасная! Она стоит, как фонтан, и его брызги застыли в воздухе. А вот её подружки: молоденькие берёзки. Все эти берёзки улыбаются солнышку.</w:t>
      </w:r>
    </w:p>
    <w:p w:rsidR="00F34427" w:rsidRPr="006527BD" w:rsidRDefault="006527BD" w:rsidP="00F34427">
      <w:pPr>
        <w:pStyle w:val="a4"/>
        <w:rPr>
          <w:i/>
          <w:lang w:eastAsia="ru-RU"/>
        </w:rPr>
      </w:pPr>
      <w:r>
        <w:rPr>
          <w:i/>
          <w:lang w:eastAsia="ru-RU"/>
        </w:rPr>
        <w:t xml:space="preserve">    </w:t>
      </w:r>
      <w:r w:rsidR="00F34427" w:rsidRPr="006527BD">
        <w:rPr>
          <w:i/>
          <w:lang w:eastAsia="ru-RU"/>
        </w:rPr>
        <w:t>Когда смотрю я на эту картину, то у меня поёт душа!</w:t>
      </w:r>
    </w:p>
    <w:p w:rsidR="00F34427" w:rsidRPr="006527BD" w:rsidRDefault="00F34427" w:rsidP="00F34427">
      <w:pPr>
        <w:pStyle w:val="a4"/>
        <w:rPr>
          <w:b/>
          <w:i/>
          <w:sz w:val="27"/>
          <w:szCs w:val="27"/>
          <w:lang w:eastAsia="ru-RU"/>
        </w:rPr>
      </w:pPr>
      <w:r w:rsidRPr="006527BD">
        <w:rPr>
          <w:b/>
          <w:i/>
          <w:sz w:val="27"/>
          <w:szCs w:val="27"/>
          <w:lang w:eastAsia="ru-RU"/>
        </w:rPr>
        <w:t>9. Написание сочинения (под музыку П.И.Чайковского). Редактирование. Анализ сочинений.</w:t>
      </w:r>
    </w:p>
    <w:p w:rsidR="00F34427" w:rsidRPr="00917D36" w:rsidRDefault="00F34427" w:rsidP="00F34427">
      <w:pPr>
        <w:pStyle w:val="a4"/>
        <w:rPr>
          <w:sz w:val="27"/>
          <w:szCs w:val="27"/>
          <w:lang w:eastAsia="ru-RU"/>
        </w:rPr>
      </w:pPr>
      <w:r w:rsidRPr="006527BD">
        <w:rPr>
          <w:b/>
          <w:i/>
          <w:sz w:val="27"/>
          <w:szCs w:val="27"/>
          <w:lang w:eastAsia="ru-RU"/>
        </w:rPr>
        <w:t xml:space="preserve">10 .Итог урока. </w:t>
      </w:r>
      <w:r w:rsidRPr="00917D36">
        <w:rPr>
          <w:sz w:val="27"/>
          <w:szCs w:val="27"/>
          <w:lang w:eastAsia="ru-RU"/>
        </w:rPr>
        <w:t>5 слайд.</w:t>
      </w:r>
    </w:p>
    <w:p w:rsidR="008D3CF5" w:rsidRDefault="008D3CF5" w:rsidP="00770110">
      <w:pPr>
        <w:pStyle w:val="a4"/>
        <w:rPr>
          <w:b/>
          <w:i/>
        </w:rPr>
      </w:pPr>
    </w:p>
    <w:p w:rsidR="006527BD" w:rsidRDefault="006527BD" w:rsidP="00770110">
      <w:pPr>
        <w:pStyle w:val="a4"/>
        <w:rPr>
          <w:b/>
          <w:i/>
        </w:rPr>
      </w:pPr>
    </w:p>
    <w:p w:rsidR="006527BD" w:rsidRDefault="006527BD" w:rsidP="00770110">
      <w:pPr>
        <w:pStyle w:val="a4"/>
        <w:rPr>
          <w:b/>
          <w:i/>
        </w:rPr>
      </w:pPr>
    </w:p>
    <w:p w:rsidR="006527BD" w:rsidRDefault="006527BD" w:rsidP="00770110">
      <w:pPr>
        <w:pStyle w:val="a4"/>
        <w:rPr>
          <w:b/>
          <w:i/>
        </w:rPr>
      </w:pPr>
    </w:p>
    <w:p w:rsidR="006527BD" w:rsidRDefault="006527BD" w:rsidP="00770110">
      <w:pPr>
        <w:pStyle w:val="a4"/>
        <w:rPr>
          <w:b/>
          <w:i/>
        </w:rPr>
      </w:pPr>
    </w:p>
    <w:p w:rsidR="006527BD" w:rsidRDefault="006527BD" w:rsidP="00770110">
      <w:pPr>
        <w:pStyle w:val="a4"/>
        <w:rPr>
          <w:b/>
          <w:i/>
        </w:rPr>
      </w:pPr>
    </w:p>
    <w:p w:rsidR="006527BD" w:rsidRDefault="006527BD" w:rsidP="00770110">
      <w:pPr>
        <w:pStyle w:val="a4"/>
        <w:rPr>
          <w:b/>
          <w:i/>
        </w:rPr>
      </w:pPr>
    </w:p>
    <w:p w:rsidR="006527BD" w:rsidRDefault="006527BD" w:rsidP="00770110">
      <w:pPr>
        <w:pStyle w:val="a4"/>
        <w:rPr>
          <w:b/>
          <w:i/>
        </w:rPr>
      </w:pPr>
    </w:p>
    <w:p w:rsidR="006527BD" w:rsidRDefault="006527BD" w:rsidP="00770110">
      <w:pPr>
        <w:pStyle w:val="a4"/>
        <w:rPr>
          <w:b/>
          <w:i/>
        </w:rPr>
      </w:pPr>
    </w:p>
    <w:p w:rsidR="006527BD" w:rsidRDefault="006527BD" w:rsidP="00770110">
      <w:pPr>
        <w:pStyle w:val="a4"/>
        <w:rPr>
          <w:b/>
          <w:i/>
        </w:rPr>
      </w:pPr>
    </w:p>
    <w:p w:rsidR="006527BD" w:rsidRDefault="006527BD" w:rsidP="00770110">
      <w:pPr>
        <w:pStyle w:val="a4"/>
        <w:rPr>
          <w:b/>
          <w:i/>
        </w:rPr>
      </w:pPr>
    </w:p>
    <w:p w:rsidR="006527BD" w:rsidRDefault="006527BD" w:rsidP="00770110">
      <w:pPr>
        <w:pStyle w:val="a4"/>
        <w:rPr>
          <w:b/>
          <w:i/>
        </w:rPr>
      </w:pPr>
    </w:p>
    <w:p w:rsidR="006527BD" w:rsidRDefault="006527BD" w:rsidP="00770110">
      <w:pPr>
        <w:pStyle w:val="a4"/>
        <w:rPr>
          <w:b/>
          <w:i/>
        </w:rPr>
      </w:pPr>
    </w:p>
    <w:p w:rsidR="006527BD" w:rsidRDefault="006527BD" w:rsidP="00770110">
      <w:pPr>
        <w:pStyle w:val="a4"/>
        <w:rPr>
          <w:b/>
          <w:i/>
        </w:rPr>
      </w:pPr>
    </w:p>
    <w:p w:rsidR="006527BD" w:rsidRDefault="00826E5E" w:rsidP="00826E5E">
      <w:pPr>
        <w:pStyle w:val="a4"/>
        <w:jc w:val="center"/>
        <w:rPr>
          <w:b/>
          <w:i/>
        </w:rPr>
      </w:pPr>
      <w:r>
        <w:rPr>
          <w:b/>
          <w:i/>
        </w:rPr>
        <w:lastRenderedPageBreak/>
        <w:t>Проверочная работа (диктант)</w:t>
      </w:r>
    </w:p>
    <w:p w:rsidR="001E0E60" w:rsidRDefault="001E0E60" w:rsidP="00826E5E">
      <w:pPr>
        <w:pStyle w:val="a4"/>
        <w:rPr>
          <w:b/>
          <w:i/>
        </w:rPr>
      </w:pPr>
      <w:r>
        <w:rPr>
          <w:b/>
          <w:i/>
        </w:rPr>
        <w:t>Тема: Сложные слова.</w:t>
      </w:r>
    </w:p>
    <w:p w:rsidR="00826E5E" w:rsidRDefault="00826E5E" w:rsidP="00826E5E">
      <w:pPr>
        <w:pStyle w:val="a4"/>
      </w:pPr>
      <w:r>
        <w:rPr>
          <w:b/>
          <w:i/>
        </w:rPr>
        <w:t xml:space="preserve">Цели: </w:t>
      </w:r>
      <w:r>
        <w:t xml:space="preserve">- выявить </w:t>
      </w:r>
      <w:proofErr w:type="spellStart"/>
      <w:r>
        <w:t>сформированность</w:t>
      </w:r>
      <w:proofErr w:type="spellEnd"/>
      <w:r>
        <w:t xml:space="preserve"> навыков правописания слов на основе изученных правил;</w:t>
      </w:r>
    </w:p>
    <w:p w:rsidR="00826E5E" w:rsidRDefault="00826E5E" w:rsidP="00826E5E">
      <w:pPr>
        <w:pStyle w:val="a4"/>
      </w:pPr>
      <w:r>
        <w:t xml:space="preserve">           - проверить усвоение элементарной теории языка: правописание </w:t>
      </w:r>
      <w:r>
        <w:rPr>
          <w:i/>
        </w:rPr>
        <w:t xml:space="preserve">о, е </w:t>
      </w:r>
      <w:r>
        <w:t>в сложных словах, безударных гласных, парных звонких и глухих согласных, непроизносимых согласных, правописание приставок, разделительного твердого знака, удвоенных согласных, смягчающего мягкого знака;</w:t>
      </w:r>
    </w:p>
    <w:p w:rsidR="00826E5E" w:rsidRDefault="00826E5E" w:rsidP="00826E5E">
      <w:pPr>
        <w:pStyle w:val="a4"/>
      </w:pPr>
      <w:r>
        <w:t xml:space="preserve">          - проверить умение определять части речи и разбирать слова по составу;</w:t>
      </w:r>
    </w:p>
    <w:p w:rsidR="00826E5E" w:rsidRDefault="00826E5E" w:rsidP="00826E5E">
      <w:pPr>
        <w:pStyle w:val="a4"/>
      </w:pPr>
      <w:r>
        <w:t xml:space="preserve">         - проверить умение определять главные и второстепенные члены предложения.</w:t>
      </w:r>
    </w:p>
    <w:p w:rsidR="00826E5E" w:rsidRDefault="00826E5E" w:rsidP="00826E5E">
      <w:pPr>
        <w:pStyle w:val="a4"/>
        <w:rPr>
          <w:b/>
          <w:i/>
        </w:rPr>
      </w:pPr>
      <w:r>
        <w:rPr>
          <w:b/>
          <w:i/>
        </w:rPr>
        <w:t xml:space="preserve">Уровень 1.  </w:t>
      </w:r>
    </w:p>
    <w:p w:rsidR="00826E5E" w:rsidRDefault="00826E5E" w:rsidP="00826E5E">
      <w:pPr>
        <w:pStyle w:val="a4"/>
        <w:jc w:val="center"/>
      </w:pPr>
      <w:r>
        <w:t>Подъем в гору.</w:t>
      </w:r>
    </w:p>
    <w:p w:rsidR="00826E5E" w:rsidRDefault="00826E5E" w:rsidP="00826E5E">
      <w:pPr>
        <w:pStyle w:val="a4"/>
      </w:pPr>
      <w:r>
        <w:t xml:space="preserve">  </w:t>
      </w:r>
      <w:r w:rsidR="00081F3F">
        <w:t xml:space="preserve">  Альпинистов часто называют ска</w:t>
      </w:r>
      <w:r>
        <w:t>лолазами</w:t>
      </w:r>
      <w:r w:rsidR="00081F3F">
        <w:t>. Это смелые, выносливые люди. Им приходится видеть водопады, наблюдать землетрясения, извержения вулканов.</w:t>
      </w:r>
    </w:p>
    <w:p w:rsidR="00081F3F" w:rsidRDefault="00081F3F" w:rsidP="00826E5E">
      <w:pPr>
        <w:pStyle w:val="a4"/>
      </w:pPr>
      <w:r>
        <w:t xml:space="preserve">    Эти спортсмены – умелые пешеходы. Они проходят большие расстояния до горных хребтов, а  затем поднимаются вверх. Подъем становится все круче. Приходится постоянно делать крутые повороты и идти в обход. Отдохнуть можно на бугорке.</w:t>
      </w:r>
    </w:p>
    <w:p w:rsidR="00081F3F" w:rsidRDefault="00081F3F" w:rsidP="00826E5E">
      <w:pPr>
        <w:pStyle w:val="a4"/>
      </w:pPr>
      <w:r>
        <w:t xml:space="preserve">    Взгляду открылся интересный вид. На утесе орел съедал свою добычу. Бедный зайчишка попался ему в лапы. Альпинисты почувствовали жалость к зверьку.</w:t>
      </w:r>
    </w:p>
    <w:p w:rsidR="00081F3F" w:rsidRDefault="00081F3F" w:rsidP="00826E5E">
      <w:pPr>
        <w:pStyle w:val="a4"/>
        <w:rPr>
          <w:u w:val="single"/>
        </w:rPr>
      </w:pPr>
      <w:r w:rsidRPr="00081F3F">
        <w:rPr>
          <w:i/>
          <w:u w:val="single"/>
        </w:rPr>
        <w:t>Грамматические задания:</w:t>
      </w:r>
    </w:p>
    <w:p w:rsidR="00081F3F" w:rsidRDefault="00081F3F" w:rsidP="00502400">
      <w:pPr>
        <w:pStyle w:val="a4"/>
        <w:numPr>
          <w:ilvl w:val="0"/>
          <w:numId w:val="20"/>
        </w:numPr>
      </w:pPr>
      <w:r>
        <w:t>Последнее предложение разобрать по членам предложения и по частям речи.</w:t>
      </w:r>
    </w:p>
    <w:p w:rsidR="00081F3F" w:rsidRPr="00081F3F" w:rsidRDefault="00081F3F" w:rsidP="00502400">
      <w:pPr>
        <w:pStyle w:val="a4"/>
        <w:numPr>
          <w:ilvl w:val="0"/>
          <w:numId w:val="20"/>
        </w:numPr>
      </w:pPr>
      <w:r>
        <w:t xml:space="preserve">Разобрать по составу слова: </w:t>
      </w:r>
      <w:r>
        <w:rPr>
          <w:i/>
        </w:rPr>
        <w:t>скалолаз, землетрясение, проходят, зайчишка.</w:t>
      </w:r>
    </w:p>
    <w:p w:rsidR="00081F3F" w:rsidRDefault="00081F3F" w:rsidP="00081F3F">
      <w:pPr>
        <w:pStyle w:val="a4"/>
        <w:rPr>
          <w:b/>
          <w:i/>
        </w:rPr>
      </w:pPr>
      <w:r>
        <w:rPr>
          <w:b/>
          <w:i/>
        </w:rPr>
        <w:t xml:space="preserve">Уровень 2.  </w:t>
      </w:r>
    </w:p>
    <w:p w:rsidR="00081F3F" w:rsidRDefault="00081F3F" w:rsidP="00081F3F">
      <w:pPr>
        <w:pStyle w:val="a4"/>
        <w:jc w:val="center"/>
      </w:pPr>
      <w:r>
        <w:t>В деревне.</w:t>
      </w:r>
    </w:p>
    <w:p w:rsidR="00081F3F" w:rsidRDefault="00044158" w:rsidP="00081F3F">
      <w:pPr>
        <w:pStyle w:val="a4"/>
      </w:pPr>
      <w:r>
        <w:t xml:space="preserve">    </w:t>
      </w:r>
      <w:proofErr w:type="spellStart"/>
      <w:r>
        <w:t>Ульяна</w:t>
      </w:r>
      <w:proofErr w:type="spellEnd"/>
      <w:r>
        <w:t xml:space="preserve"> была черноокой смуглянкой. Это была жизнерадостная и любопытная девочка. Она любила наблюдать за деревенской жизнью.</w:t>
      </w:r>
    </w:p>
    <w:p w:rsidR="00044158" w:rsidRDefault="00044158" w:rsidP="00081F3F">
      <w:pPr>
        <w:pStyle w:val="a4"/>
      </w:pPr>
      <w:r>
        <w:t xml:space="preserve">    Вот  черноглазый мальчик Илья подвел к крыльцу лошадей. Они смешно фыркали и отмахивались от оводов. Желтокрылые бабочки перелетают с цветка на цветок. Колокольчики, белоснежная кашка и желтоглазая ромашка радостно встречают их.</w:t>
      </w:r>
    </w:p>
    <w:p w:rsidR="00044158" w:rsidRDefault="00044158" w:rsidP="00081F3F">
      <w:pPr>
        <w:pStyle w:val="a4"/>
      </w:pPr>
      <w:r>
        <w:t xml:space="preserve">    На дорожке к дому вокруг семилетней белокурой девочки кружилась двухлетняя сестренка.</w:t>
      </w:r>
    </w:p>
    <w:p w:rsidR="00044158" w:rsidRDefault="00044158" w:rsidP="00081F3F">
      <w:pPr>
        <w:pStyle w:val="a4"/>
      </w:pPr>
      <w:r>
        <w:t xml:space="preserve">    </w:t>
      </w:r>
      <w:proofErr w:type="spellStart"/>
      <w:r>
        <w:t>Ульяна</w:t>
      </w:r>
      <w:proofErr w:type="spellEnd"/>
      <w:r>
        <w:t xml:space="preserve"> подбежала к ним и девочки помчались к реке.</w:t>
      </w:r>
    </w:p>
    <w:p w:rsidR="00044158" w:rsidRDefault="00044158" w:rsidP="00044158">
      <w:pPr>
        <w:pStyle w:val="a4"/>
        <w:rPr>
          <w:u w:val="single"/>
        </w:rPr>
      </w:pPr>
      <w:r w:rsidRPr="00081F3F">
        <w:rPr>
          <w:i/>
          <w:u w:val="single"/>
        </w:rPr>
        <w:t>Грамматические задания:</w:t>
      </w:r>
    </w:p>
    <w:p w:rsidR="00044158" w:rsidRDefault="00044158" w:rsidP="00502400">
      <w:pPr>
        <w:pStyle w:val="a4"/>
        <w:numPr>
          <w:ilvl w:val="0"/>
          <w:numId w:val="21"/>
        </w:numPr>
      </w:pPr>
      <w:r>
        <w:t>Шестое предложение разобрать по членам предложения и по частям речи.</w:t>
      </w:r>
    </w:p>
    <w:p w:rsidR="00044158" w:rsidRDefault="00044158" w:rsidP="00502400">
      <w:pPr>
        <w:pStyle w:val="a4"/>
        <w:numPr>
          <w:ilvl w:val="0"/>
          <w:numId w:val="21"/>
        </w:numPr>
      </w:pPr>
      <w:r>
        <w:t xml:space="preserve">Разобрать по составу слова: </w:t>
      </w:r>
      <w:proofErr w:type="gramStart"/>
      <w:r>
        <w:rPr>
          <w:i/>
        </w:rPr>
        <w:t>черноокой</w:t>
      </w:r>
      <w:proofErr w:type="gramEnd"/>
      <w:r>
        <w:rPr>
          <w:i/>
        </w:rPr>
        <w:t xml:space="preserve">, желтокрылые, </w:t>
      </w:r>
      <w:r w:rsidR="001E0E60">
        <w:rPr>
          <w:i/>
        </w:rPr>
        <w:t xml:space="preserve">подвел, сестренка. </w:t>
      </w:r>
    </w:p>
    <w:p w:rsidR="001E0E60" w:rsidRPr="001530E1" w:rsidRDefault="001E0E60" w:rsidP="001E0E60">
      <w:pPr>
        <w:spacing w:after="0"/>
        <w:jc w:val="both"/>
        <w:rPr>
          <w:b/>
        </w:rPr>
      </w:pPr>
      <w:r w:rsidRPr="001530E1">
        <w:rPr>
          <w:b/>
        </w:rPr>
        <w:lastRenderedPageBreak/>
        <w:t xml:space="preserve">ТЕМА: Сочинение по картине Б.М. </w:t>
      </w:r>
      <w:proofErr w:type="spellStart"/>
      <w:r w:rsidRPr="001530E1">
        <w:rPr>
          <w:b/>
        </w:rPr>
        <w:t>Кустодиева</w:t>
      </w:r>
      <w:proofErr w:type="spellEnd"/>
      <w:r w:rsidRPr="001530E1">
        <w:rPr>
          <w:b/>
        </w:rPr>
        <w:t xml:space="preserve"> «Масленица»</w:t>
      </w:r>
    </w:p>
    <w:p w:rsidR="005C49A1" w:rsidRDefault="005C49A1" w:rsidP="001E0E60">
      <w:pPr>
        <w:spacing w:after="0"/>
        <w:jc w:val="both"/>
        <w:rPr>
          <w:b/>
        </w:rPr>
      </w:pPr>
    </w:p>
    <w:p w:rsidR="005C49A1" w:rsidRDefault="00C27287" w:rsidP="001E0E60">
      <w:pPr>
        <w:spacing w:after="0"/>
        <w:jc w:val="both"/>
        <w:rPr>
          <w:b/>
        </w:rPr>
      </w:pPr>
      <w:r w:rsidRPr="00C27287">
        <w:rPr>
          <w:b/>
          <w:noProof/>
          <w:lang w:eastAsia="ru-RU"/>
        </w:rPr>
        <w:drawing>
          <wp:inline distT="0" distB="0" distL="0" distR="0">
            <wp:extent cx="4924425" cy="3238500"/>
            <wp:effectExtent l="19050" t="0" r="9525" b="0"/>
            <wp:docPr id="2" name="Рисунок 1"/>
            <wp:cNvGraphicFramePr/>
            <a:graphic xmlns:a="http://schemas.openxmlformats.org/drawingml/2006/main">
              <a:graphicData uri="http://schemas.openxmlformats.org/drawingml/2006/picture">
                <pic:pic xmlns:pic="http://schemas.openxmlformats.org/drawingml/2006/picture">
                  <pic:nvPicPr>
                    <pic:cNvPr id="8195" name="Picture 3"/>
                    <pic:cNvPicPr>
                      <a:picLocks noChangeAspect="1" noChangeArrowheads="1"/>
                    </pic:cNvPicPr>
                  </pic:nvPicPr>
                  <pic:blipFill>
                    <a:blip r:embed="rId7"/>
                    <a:srcRect/>
                    <a:stretch>
                      <a:fillRect/>
                    </a:stretch>
                  </pic:blipFill>
                  <pic:spPr bwMode="auto">
                    <a:xfrm>
                      <a:off x="0" y="0"/>
                      <a:ext cx="4924612" cy="3238623"/>
                    </a:xfrm>
                    <a:prstGeom prst="rect">
                      <a:avLst/>
                    </a:prstGeom>
                    <a:noFill/>
                    <a:ln w="9525">
                      <a:noFill/>
                      <a:miter lim="800000"/>
                      <a:headEnd/>
                      <a:tailEnd/>
                    </a:ln>
                    <a:effectLst/>
                  </pic:spPr>
                </pic:pic>
              </a:graphicData>
            </a:graphic>
          </wp:inline>
        </w:drawing>
      </w:r>
    </w:p>
    <w:p w:rsidR="001E0E60" w:rsidRPr="001530E1" w:rsidRDefault="001E0E60" w:rsidP="001E0E60">
      <w:pPr>
        <w:spacing w:after="0"/>
        <w:jc w:val="both"/>
        <w:rPr>
          <w:b/>
        </w:rPr>
      </w:pPr>
      <w:r w:rsidRPr="001530E1">
        <w:rPr>
          <w:b/>
        </w:rPr>
        <w:t xml:space="preserve">ЦЕЛИ: </w:t>
      </w:r>
    </w:p>
    <w:p w:rsidR="001E0E60" w:rsidRPr="001530E1" w:rsidRDefault="001E0E60" w:rsidP="00502400">
      <w:pPr>
        <w:numPr>
          <w:ilvl w:val="0"/>
          <w:numId w:val="22"/>
        </w:numPr>
        <w:spacing w:after="0"/>
        <w:ind w:left="357" w:firstLine="0"/>
        <w:jc w:val="both"/>
      </w:pPr>
      <w:r w:rsidRPr="001530E1">
        <w:t>Познакомить учащихся с биографией и творчеством Бориса Михайловича</w:t>
      </w:r>
    </w:p>
    <w:p w:rsidR="001E0E60" w:rsidRPr="001530E1" w:rsidRDefault="001E0E60" w:rsidP="001E0E60">
      <w:pPr>
        <w:spacing w:after="0"/>
        <w:ind w:left="357"/>
        <w:jc w:val="both"/>
      </w:pPr>
      <w:proofErr w:type="spellStart"/>
      <w:r w:rsidRPr="001530E1">
        <w:t>Кустодиева</w:t>
      </w:r>
      <w:proofErr w:type="spellEnd"/>
      <w:r w:rsidRPr="001530E1">
        <w:t>;</w:t>
      </w:r>
    </w:p>
    <w:p w:rsidR="001E0E60" w:rsidRPr="001530E1" w:rsidRDefault="001E0E60" w:rsidP="00502400">
      <w:pPr>
        <w:numPr>
          <w:ilvl w:val="0"/>
          <w:numId w:val="22"/>
        </w:numPr>
        <w:spacing w:after="0"/>
        <w:ind w:left="357" w:firstLine="0"/>
        <w:jc w:val="both"/>
      </w:pPr>
      <w:r w:rsidRPr="001530E1">
        <w:t>Формировать у детей личностное отношение к восприятию картины, умение писать сочинение на модели определённого типа текста (в данном случае повествования), внимательно рассматривая картину, обращать внимание на её изобразительные средства;</w:t>
      </w:r>
    </w:p>
    <w:p w:rsidR="001E0E60" w:rsidRPr="001530E1" w:rsidRDefault="001E0E60" w:rsidP="00502400">
      <w:pPr>
        <w:numPr>
          <w:ilvl w:val="0"/>
          <w:numId w:val="22"/>
        </w:numPr>
        <w:spacing w:after="0"/>
        <w:ind w:left="357" w:firstLine="0"/>
        <w:jc w:val="both"/>
      </w:pPr>
      <w:r w:rsidRPr="001530E1">
        <w:t>Формировать у детей навык словесного иллюстрирования;</w:t>
      </w:r>
    </w:p>
    <w:p w:rsidR="001E0E60" w:rsidRPr="001530E1" w:rsidRDefault="001E0E60" w:rsidP="00502400">
      <w:pPr>
        <w:numPr>
          <w:ilvl w:val="0"/>
          <w:numId w:val="22"/>
        </w:numPr>
        <w:spacing w:after="0"/>
        <w:ind w:left="357" w:firstLine="0"/>
        <w:jc w:val="both"/>
      </w:pPr>
      <w:r w:rsidRPr="001530E1">
        <w:t xml:space="preserve">Способствовать развитию умения правильно употреблять имена существительные в речи. </w:t>
      </w:r>
    </w:p>
    <w:p w:rsidR="001E0E60" w:rsidRPr="001E0E60" w:rsidRDefault="001E0E60" w:rsidP="001E0E60">
      <w:pPr>
        <w:pStyle w:val="a4"/>
        <w:ind w:left="720"/>
      </w:pPr>
    </w:p>
    <w:p w:rsidR="00C27287" w:rsidRPr="001530E1" w:rsidRDefault="00C27287" w:rsidP="00C27287">
      <w:pPr>
        <w:spacing w:after="0"/>
        <w:ind w:firstLine="709"/>
        <w:jc w:val="both"/>
        <w:rPr>
          <w:b/>
        </w:rPr>
      </w:pPr>
      <w:r w:rsidRPr="001530E1">
        <w:rPr>
          <w:b/>
        </w:rPr>
        <w:t>Организационный момент (1, 2 слайд)</w:t>
      </w:r>
    </w:p>
    <w:p w:rsidR="00C27287" w:rsidRPr="001530E1" w:rsidRDefault="00C27287" w:rsidP="00C27287">
      <w:pPr>
        <w:spacing w:after="0"/>
        <w:ind w:firstLine="709"/>
        <w:jc w:val="both"/>
      </w:pPr>
      <w:r w:rsidRPr="001530E1">
        <w:t xml:space="preserve">-    Какие праздники вы любите? </w:t>
      </w:r>
    </w:p>
    <w:p w:rsidR="00C27287" w:rsidRPr="001530E1" w:rsidRDefault="00C27287" w:rsidP="00C27287">
      <w:pPr>
        <w:spacing w:after="0"/>
        <w:ind w:firstLine="709"/>
        <w:jc w:val="both"/>
      </w:pPr>
      <w:r w:rsidRPr="001530E1">
        <w:t>- Самые любимые праздники в нашей стране – Новый год, 8 марта (Международный женский день), 23 февраля (День защитника Отечества), День Победы.</w:t>
      </w:r>
    </w:p>
    <w:p w:rsidR="00C27287" w:rsidRPr="001530E1" w:rsidRDefault="00C27287" w:rsidP="00C27287">
      <w:pPr>
        <w:spacing w:after="0"/>
        <w:ind w:firstLine="709"/>
        <w:jc w:val="both"/>
      </w:pPr>
      <w:r w:rsidRPr="001530E1">
        <w:t>- Вспомните, какие православные праздники праздновала вся Россия. (Рождество, Троица, Вербное воскресенье и Пасха). У каждого праздника свой обычай,  красота.</w:t>
      </w:r>
    </w:p>
    <w:p w:rsidR="00C27287" w:rsidRPr="001530E1" w:rsidRDefault="00C27287" w:rsidP="00C27287">
      <w:pPr>
        <w:spacing w:after="0"/>
        <w:ind w:firstLine="709"/>
        <w:jc w:val="both"/>
        <w:rPr>
          <w:b/>
        </w:rPr>
      </w:pPr>
      <w:r w:rsidRPr="001530E1">
        <w:rPr>
          <w:b/>
        </w:rPr>
        <w:t>Актуализация знаний (3 слайд)</w:t>
      </w:r>
    </w:p>
    <w:p w:rsidR="00C27287" w:rsidRPr="001530E1" w:rsidRDefault="00C27287" w:rsidP="00C27287">
      <w:pPr>
        <w:spacing w:after="0"/>
        <w:ind w:firstLine="709"/>
        <w:jc w:val="both"/>
      </w:pPr>
      <w:r w:rsidRPr="001530E1">
        <w:t xml:space="preserve">- Среди древнерусских праздников особо любимых русскими людьми – Масленица. Это праздник, который «провожает зиму». Масленица </w:t>
      </w:r>
      <w:proofErr w:type="gramStart"/>
      <w:r w:rsidRPr="001530E1">
        <w:t>длится</w:t>
      </w:r>
      <w:proofErr w:type="gramEnd"/>
      <w:r w:rsidRPr="001530E1">
        <w:t xml:space="preserve"> </w:t>
      </w:r>
      <w:r w:rsidRPr="001530E1">
        <w:lastRenderedPageBreak/>
        <w:t>целую неделю и приходится на ту пору зимы, когда начинаются оттепели, с крыш капает капель, день начинает увеличиваться, холод отступает.</w:t>
      </w:r>
    </w:p>
    <w:p w:rsidR="00C27287" w:rsidRPr="001530E1" w:rsidRDefault="00C27287" w:rsidP="00C27287">
      <w:pPr>
        <w:spacing w:after="0"/>
        <w:ind w:firstLine="709"/>
        <w:jc w:val="both"/>
      </w:pPr>
      <w:r w:rsidRPr="001530E1">
        <w:t xml:space="preserve">Масленицу называли разными именами: </w:t>
      </w:r>
      <w:proofErr w:type="gramStart"/>
      <w:r w:rsidRPr="001530E1">
        <w:t>развесёлая</w:t>
      </w:r>
      <w:proofErr w:type="gramEnd"/>
      <w:r w:rsidRPr="001530E1">
        <w:t xml:space="preserve">, честная, широкая. Существовало поверье, если на Масленицу не будет потех и веселья, то жить придётся в горькой беде. Поэтому пекли блины с маслом, сметаной, оладьи, </w:t>
      </w:r>
      <w:proofErr w:type="gramStart"/>
      <w:r w:rsidRPr="001530E1">
        <w:t>ходили</w:t>
      </w:r>
      <w:proofErr w:type="gramEnd"/>
      <w:r w:rsidRPr="001530E1">
        <w:t xml:space="preserve"> друг к другу в гости, катались на лошадях в разукрашенных и укрытых коврами санях, одевались в яркие наряды.</w:t>
      </w:r>
    </w:p>
    <w:p w:rsidR="00C27287" w:rsidRPr="001530E1" w:rsidRDefault="00C27287" w:rsidP="00C27287">
      <w:pPr>
        <w:spacing w:after="0"/>
        <w:ind w:firstLine="709"/>
        <w:jc w:val="both"/>
      </w:pPr>
      <w:r w:rsidRPr="001530E1">
        <w:t>В городах устаивались шумные балаганы. Да ещё приговаривали:</w:t>
      </w:r>
    </w:p>
    <w:p w:rsidR="00C27287" w:rsidRPr="001530E1" w:rsidRDefault="00C27287" w:rsidP="00C27287">
      <w:pPr>
        <w:spacing w:after="0"/>
        <w:ind w:firstLine="709"/>
        <w:jc w:val="both"/>
      </w:pPr>
      <w:r w:rsidRPr="001530E1">
        <w:rPr>
          <w:b/>
        </w:rPr>
        <w:t>(4 слайд)</w:t>
      </w:r>
    </w:p>
    <w:p w:rsidR="00C27287" w:rsidRPr="001530E1" w:rsidRDefault="00C27287" w:rsidP="00C27287">
      <w:pPr>
        <w:spacing w:after="0"/>
        <w:ind w:firstLine="709"/>
        <w:jc w:val="both"/>
      </w:pPr>
      <w:r w:rsidRPr="001530E1">
        <w:t>- (хором читаем) ПРИХОДИ ВЕСНА С РАДОСТЬЮ, С ВЕЛИКОЙ РАДОСТЬЮ. МАСЛЕНИЦУ ПРОВОЖАЕМ, СВЕТА, СОЛНЦА ОЖИДАЕМ. КОНЧИЛАСЬ ТВОЯ ВЛАСТЬ, ЗИМА! ВЕСНА НА ПОРОГЕ!</w:t>
      </w:r>
    </w:p>
    <w:p w:rsidR="00C27287" w:rsidRPr="001530E1" w:rsidRDefault="00C27287" w:rsidP="00C27287">
      <w:pPr>
        <w:spacing w:after="0"/>
        <w:ind w:firstLine="709"/>
        <w:jc w:val="both"/>
      </w:pPr>
      <w:r w:rsidRPr="001530E1">
        <w:t>- Ребята, а что вы знаете о праздновании Масленицы в России?</w:t>
      </w:r>
    </w:p>
    <w:p w:rsidR="00C27287" w:rsidRPr="001530E1" w:rsidRDefault="00C27287" w:rsidP="00C27287">
      <w:pPr>
        <w:spacing w:after="0"/>
        <w:ind w:firstLine="709"/>
        <w:jc w:val="both"/>
        <w:rPr>
          <w:b/>
        </w:rPr>
      </w:pPr>
      <w:r w:rsidRPr="001530E1">
        <w:rPr>
          <w:b/>
        </w:rPr>
        <w:t>Постановка темы урока (5 слайд)</w:t>
      </w:r>
    </w:p>
    <w:p w:rsidR="00C27287" w:rsidRPr="001530E1" w:rsidRDefault="00C27287" w:rsidP="00C27287">
      <w:pPr>
        <w:spacing w:after="0"/>
        <w:ind w:firstLine="709"/>
        <w:jc w:val="both"/>
      </w:pPr>
      <w:r w:rsidRPr="001530E1">
        <w:t xml:space="preserve">- Праздник Масленицы очень красив. Многих художников он вдохновил на написание картин. А особенно любил Масленицу русский художник Борис Михайлович Кустодиев. Он посвятил несколько своих картин этому празднику. Сегодня мы напишем сочинение по картине </w:t>
      </w:r>
      <w:proofErr w:type="spellStart"/>
      <w:r w:rsidRPr="001530E1">
        <w:t>Кустодиева</w:t>
      </w:r>
      <w:proofErr w:type="spellEnd"/>
      <w:r w:rsidRPr="001530E1">
        <w:t xml:space="preserve"> «Масленица»</w:t>
      </w:r>
    </w:p>
    <w:p w:rsidR="00C27287" w:rsidRPr="001530E1" w:rsidRDefault="00C27287" w:rsidP="00C27287">
      <w:pPr>
        <w:spacing w:after="0"/>
        <w:ind w:firstLine="709"/>
        <w:jc w:val="both"/>
      </w:pPr>
      <w:r w:rsidRPr="001530E1">
        <w:rPr>
          <w:b/>
        </w:rPr>
        <w:t>Знакомство с репродукцией картины (6 слайд)</w:t>
      </w:r>
    </w:p>
    <w:p w:rsidR="00C27287" w:rsidRPr="001530E1" w:rsidRDefault="00C27287" w:rsidP="00C27287">
      <w:pPr>
        <w:spacing w:after="0"/>
        <w:ind w:firstLine="709"/>
        <w:jc w:val="both"/>
      </w:pPr>
      <w:r w:rsidRPr="001530E1">
        <w:t>- Какими словами можно передать настроение, которое вызывает у вас эта картина?</w:t>
      </w:r>
    </w:p>
    <w:p w:rsidR="00C27287" w:rsidRPr="001530E1" w:rsidRDefault="00C27287" w:rsidP="00C27287">
      <w:pPr>
        <w:spacing w:after="0"/>
        <w:ind w:firstLine="709"/>
        <w:jc w:val="both"/>
      </w:pPr>
      <w:r w:rsidRPr="001530E1">
        <w:t>- Какие чувства хотел выразить художник в этой картине?</w:t>
      </w:r>
    </w:p>
    <w:p w:rsidR="00C27287" w:rsidRPr="001530E1" w:rsidRDefault="00C27287" w:rsidP="00C27287">
      <w:pPr>
        <w:spacing w:after="0"/>
        <w:ind w:firstLine="709"/>
        <w:jc w:val="both"/>
      </w:pPr>
      <w:r w:rsidRPr="001530E1">
        <w:t>- Что вы видите на этой картине?</w:t>
      </w:r>
    </w:p>
    <w:p w:rsidR="00C27287" w:rsidRPr="001530E1" w:rsidRDefault="00C27287" w:rsidP="00C27287">
      <w:pPr>
        <w:spacing w:after="0"/>
        <w:ind w:firstLine="709"/>
        <w:jc w:val="both"/>
      </w:pPr>
      <w:r w:rsidRPr="001530E1">
        <w:t>- Что вас заинтересовало?</w:t>
      </w:r>
    </w:p>
    <w:p w:rsidR="00C27287" w:rsidRPr="001530E1" w:rsidRDefault="00C27287" w:rsidP="00C27287">
      <w:pPr>
        <w:spacing w:after="0"/>
        <w:ind w:firstLine="709"/>
        <w:jc w:val="both"/>
      </w:pPr>
      <w:r w:rsidRPr="001530E1">
        <w:t>- Какие краски являются главными на этом полотне?</w:t>
      </w:r>
    </w:p>
    <w:p w:rsidR="00C27287" w:rsidRPr="001530E1" w:rsidRDefault="00C27287" w:rsidP="00C27287">
      <w:pPr>
        <w:spacing w:after="0"/>
        <w:ind w:firstLine="709"/>
        <w:jc w:val="both"/>
      </w:pPr>
      <w:r w:rsidRPr="001530E1">
        <w:rPr>
          <w:b/>
        </w:rPr>
        <w:t>Рассказ о художнике и его творчестве (7, 8 слайд)</w:t>
      </w:r>
    </w:p>
    <w:p w:rsidR="00C27287" w:rsidRPr="001530E1" w:rsidRDefault="00C27287" w:rsidP="00C27287">
      <w:pPr>
        <w:spacing w:after="0"/>
        <w:ind w:firstLine="709"/>
        <w:jc w:val="both"/>
      </w:pPr>
      <w:r w:rsidRPr="001530E1">
        <w:t xml:space="preserve">- Борис Михайлович Кустодиев родился 7 марта 1878 года в городе Астрахань. Он окончил духовную семинарию. И после этого поступил в Академию художеств в Петербурге. Его учителями были И.Е. Репин, В.Г. Перов, </w:t>
      </w:r>
      <w:r w:rsidRPr="001530E1">
        <w:rPr>
          <w:b/>
        </w:rPr>
        <w:t xml:space="preserve"> </w:t>
      </w:r>
      <w:r w:rsidRPr="001530E1">
        <w:t>Крамской.</w:t>
      </w:r>
    </w:p>
    <w:p w:rsidR="00C27287" w:rsidRPr="001530E1" w:rsidRDefault="00C27287" w:rsidP="00C27287">
      <w:pPr>
        <w:spacing w:after="0"/>
        <w:ind w:firstLine="709"/>
        <w:jc w:val="both"/>
      </w:pPr>
      <w:r w:rsidRPr="001530E1">
        <w:t>Наиболее известные его картины – «Купчиха за чаем», «Портрет Фёдора Шаляпина», «Московский трактир»</w:t>
      </w:r>
    </w:p>
    <w:p w:rsidR="00C27287" w:rsidRPr="001530E1" w:rsidRDefault="00C27287" w:rsidP="00C27287">
      <w:pPr>
        <w:spacing w:after="0"/>
        <w:ind w:firstLine="709"/>
        <w:jc w:val="both"/>
      </w:pPr>
      <w:r w:rsidRPr="001530E1">
        <w:rPr>
          <w:b/>
        </w:rPr>
        <w:t>Анализ содержания картины (7 слайд)</w:t>
      </w:r>
      <w:r w:rsidRPr="001530E1">
        <w:t xml:space="preserve"> </w:t>
      </w:r>
    </w:p>
    <w:p w:rsidR="00C27287" w:rsidRPr="001530E1" w:rsidRDefault="00C27287" w:rsidP="00C27287">
      <w:pPr>
        <w:spacing w:after="0"/>
        <w:ind w:firstLine="709"/>
        <w:jc w:val="both"/>
      </w:pPr>
      <w:r w:rsidRPr="001530E1">
        <w:t>- Что изобразил художник на переднем плане?</w:t>
      </w:r>
    </w:p>
    <w:p w:rsidR="00C27287" w:rsidRPr="001530E1" w:rsidRDefault="00C27287" w:rsidP="00C27287">
      <w:pPr>
        <w:spacing w:after="0"/>
        <w:ind w:firstLine="709"/>
        <w:jc w:val="both"/>
      </w:pPr>
      <w:r w:rsidRPr="001530E1">
        <w:t>- Каким образом развлекаются люди?</w:t>
      </w:r>
    </w:p>
    <w:p w:rsidR="00C27287" w:rsidRPr="001530E1" w:rsidRDefault="00C27287" w:rsidP="00C27287">
      <w:pPr>
        <w:spacing w:after="0"/>
        <w:ind w:firstLine="709"/>
        <w:jc w:val="both"/>
      </w:pPr>
      <w:r w:rsidRPr="001530E1">
        <w:t>- Какое выражение лиц у людей?</w:t>
      </w:r>
    </w:p>
    <w:p w:rsidR="00C27287" w:rsidRPr="001530E1" w:rsidRDefault="00C27287" w:rsidP="00C27287">
      <w:pPr>
        <w:spacing w:after="0"/>
        <w:ind w:firstLine="709"/>
        <w:jc w:val="both"/>
      </w:pPr>
      <w:r w:rsidRPr="001530E1">
        <w:t>- На фоне чего изображено катание?</w:t>
      </w:r>
    </w:p>
    <w:p w:rsidR="00C27287" w:rsidRPr="001530E1" w:rsidRDefault="00C27287" w:rsidP="00C27287">
      <w:pPr>
        <w:spacing w:after="0"/>
        <w:ind w:firstLine="709"/>
        <w:jc w:val="both"/>
      </w:pPr>
      <w:r w:rsidRPr="001530E1">
        <w:lastRenderedPageBreak/>
        <w:t>- Художник нам показал истинный</w:t>
      </w:r>
      <w:r w:rsidRPr="001530E1">
        <w:tab/>
        <w:t xml:space="preserve"> облик русского города и русской природы. Сцена масленичного катания показывает красоту национального русского праздника. Картина захватывает своей широтой, радостной расцветкой красок.</w:t>
      </w:r>
    </w:p>
    <w:p w:rsidR="00C27287" w:rsidRPr="001530E1" w:rsidRDefault="00C27287" w:rsidP="00C27287">
      <w:pPr>
        <w:spacing w:after="0"/>
        <w:ind w:firstLine="709"/>
        <w:jc w:val="both"/>
      </w:pPr>
      <w:r w:rsidRPr="001530E1">
        <w:t>- Опишите небо. Каким вы его видите?</w:t>
      </w:r>
    </w:p>
    <w:p w:rsidR="00C27287" w:rsidRPr="001530E1" w:rsidRDefault="00C27287" w:rsidP="00C27287">
      <w:pPr>
        <w:spacing w:after="0"/>
        <w:ind w:firstLine="709"/>
        <w:jc w:val="both"/>
      </w:pPr>
      <w:r w:rsidRPr="001530E1">
        <w:t>- Какие цвета избрал художник для изображения города?</w:t>
      </w:r>
    </w:p>
    <w:p w:rsidR="00C27287" w:rsidRPr="001530E1" w:rsidRDefault="00C27287" w:rsidP="00C27287">
      <w:pPr>
        <w:spacing w:after="0"/>
        <w:ind w:firstLine="709"/>
        <w:jc w:val="both"/>
      </w:pPr>
      <w:r w:rsidRPr="001530E1">
        <w:t>- Что изображено в левой части картины? А в правой?</w:t>
      </w:r>
    </w:p>
    <w:p w:rsidR="00C27287" w:rsidRPr="001530E1" w:rsidRDefault="00C27287" w:rsidP="00C27287">
      <w:pPr>
        <w:spacing w:after="0"/>
        <w:ind w:firstLine="709"/>
        <w:jc w:val="both"/>
      </w:pPr>
      <w:r w:rsidRPr="001530E1">
        <w:t>- Почему на картине так много фигур людей?</w:t>
      </w:r>
    </w:p>
    <w:p w:rsidR="00C27287" w:rsidRPr="001530E1" w:rsidRDefault="00C27287" w:rsidP="00C27287">
      <w:pPr>
        <w:spacing w:after="0"/>
        <w:ind w:firstLine="709"/>
        <w:jc w:val="both"/>
      </w:pPr>
      <w:r w:rsidRPr="001530E1">
        <w:t xml:space="preserve">- Катят  сани. </w:t>
      </w:r>
      <w:proofErr w:type="gramStart"/>
      <w:r w:rsidRPr="001530E1">
        <w:t>И</w:t>
      </w:r>
      <w:proofErr w:type="gramEnd"/>
      <w:r w:rsidRPr="001530E1">
        <w:t xml:space="preserve"> кажется, что слышен задорный смех, весёлые приветствия, перезвон колокольчиков на красочно украшенной упряжке лошадей. Лошади бодро, весело и резво бегут по сугробам.</w:t>
      </w:r>
    </w:p>
    <w:p w:rsidR="00C27287" w:rsidRPr="001530E1" w:rsidRDefault="00C27287" w:rsidP="00C27287">
      <w:pPr>
        <w:spacing w:after="0"/>
        <w:ind w:firstLine="709"/>
        <w:jc w:val="both"/>
      </w:pPr>
      <w:r w:rsidRPr="001530E1">
        <w:t>Русские красавицы берёзки лёгким облачком возвышаются над зданиями городка. Их серебристое украшение подчёркивает красоту куполов церквей.</w:t>
      </w:r>
    </w:p>
    <w:p w:rsidR="00C27287" w:rsidRPr="001530E1" w:rsidRDefault="00C27287" w:rsidP="00C27287">
      <w:pPr>
        <w:spacing w:after="0"/>
        <w:ind w:firstLine="709"/>
        <w:jc w:val="both"/>
      </w:pPr>
      <w:r w:rsidRPr="001530E1">
        <w:t>Стаи птиц, потревоженные шумным праздником, кружат над городом. На зимний пейзаж можно смотреть долго.</w:t>
      </w:r>
    </w:p>
    <w:p w:rsidR="00C27287" w:rsidRPr="001530E1" w:rsidRDefault="00C27287" w:rsidP="00C27287">
      <w:pPr>
        <w:spacing w:after="0"/>
        <w:ind w:firstLine="709"/>
        <w:jc w:val="both"/>
      </w:pPr>
      <w:r w:rsidRPr="001530E1">
        <w:rPr>
          <w:b/>
        </w:rPr>
        <w:t>Составление плана</w:t>
      </w:r>
    </w:p>
    <w:p w:rsidR="00C27287" w:rsidRPr="001530E1" w:rsidRDefault="00C27287" w:rsidP="00C27287">
      <w:pPr>
        <w:spacing w:after="0"/>
        <w:ind w:firstLine="709"/>
        <w:jc w:val="both"/>
      </w:pPr>
      <w:r w:rsidRPr="001530E1">
        <w:t>1.   Масленица – один из любимых русских праздников</w:t>
      </w:r>
    </w:p>
    <w:p w:rsidR="00C27287" w:rsidRPr="001530E1" w:rsidRDefault="00C27287" w:rsidP="00C27287">
      <w:pPr>
        <w:spacing w:after="0"/>
        <w:ind w:firstLine="709"/>
        <w:jc w:val="both"/>
      </w:pPr>
      <w:r w:rsidRPr="001530E1">
        <w:t>2.   Описание картины</w:t>
      </w:r>
    </w:p>
    <w:p w:rsidR="00C27287" w:rsidRPr="001530E1" w:rsidRDefault="00C27287" w:rsidP="00C27287">
      <w:pPr>
        <w:spacing w:after="0"/>
        <w:ind w:firstLine="709"/>
        <w:jc w:val="both"/>
      </w:pPr>
      <w:r w:rsidRPr="001530E1">
        <w:t xml:space="preserve">      а) праздник;</w:t>
      </w:r>
    </w:p>
    <w:p w:rsidR="00C27287" w:rsidRPr="001530E1" w:rsidRDefault="00C27287" w:rsidP="00C27287">
      <w:pPr>
        <w:spacing w:after="0"/>
        <w:ind w:firstLine="709"/>
        <w:jc w:val="both"/>
      </w:pPr>
      <w:r w:rsidRPr="001530E1">
        <w:t xml:space="preserve">      б) природа</w:t>
      </w:r>
    </w:p>
    <w:p w:rsidR="00C27287" w:rsidRPr="001530E1" w:rsidRDefault="00C27287" w:rsidP="00C27287">
      <w:pPr>
        <w:spacing w:after="0"/>
        <w:ind w:firstLine="709"/>
        <w:jc w:val="both"/>
      </w:pPr>
      <w:r w:rsidRPr="001530E1">
        <w:t>3.   Какие чувства вызывает эта картина  у вас?</w:t>
      </w:r>
    </w:p>
    <w:p w:rsidR="00C27287" w:rsidRPr="001530E1" w:rsidRDefault="00C27287" w:rsidP="00C27287">
      <w:pPr>
        <w:spacing w:after="0"/>
        <w:ind w:firstLine="709"/>
        <w:jc w:val="both"/>
      </w:pPr>
      <w:proofErr w:type="gramStart"/>
      <w:r w:rsidRPr="001530E1">
        <w:t>Слова для справок:  восторг, восхищение, радость, праздничное веселье, бодрое, игривое настроение.</w:t>
      </w:r>
      <w:proofErr w:type="gramEnd"/>
    </w:p>
    <w:p w:rsidR="00C27287" w:rsidRPr="001530E1" w:rsidRDefault="00C27287" w:rsidP="00C27287">
      <w:pPr>
        <w:spacing w:after="0"/>
        <w:ind w:firstLine="709"/>
        <w:jc w:val="both"/>
      </w:pPr>
      <w:r w:rsidRPr="001530E1">
        <w:rPr>
          <w:b/>
        </w:rPr>
        <w:t>Самостоятельная работа (7 слайд)</w:t>
      </w:r>
    </w:p>
    <w:p w:rsidR="00C27287" w:rsidRPr="001530E1" w:rsidRDefault="00C27287" w:rsidP="00C27287">
      <w:pPr>
        <w:spacing w:after="0"/>
        <w:ind w:firstLine="709"/>
        <w:jc w:val="both"/>
      </w:pPr>
      <w:r w:rsidRPr="001530E1">
        <w:t>- Прежде, чем вы начнёте выполнять свои работы, я хочу показать вам сочинение своей ученицы. (8 слайд)</w:t>
      </w:r>
    </w:p>
    <w:p w:rsidR="00C27287" w:rsidRPr="001530E1" w:rsidRDefault="00C27287" w:rsidP="00C27287">
      <w:pPr>
        <w:spacing w:after="0"/>
        <w:ind w:firstLine="709"/>
        <w:jc w:val="both"/>
        <w:rPr>
          <w:b/>
        </w:rPr>
      </w:pPr>
      <w:r w:rsidRPr="001530E1">
        <w:rPr>
          <w:b/>
        </w:rPr>
        <w:t>Итог урока</w:t>
      </w:r>
    </w:p>
    <w:p w:rsidR="00C27287" w:rsidRPr="001530E1" w:rsidRDefault="00C27287" w:rsidP="00C27287">
      <w:pPr>
        <w:spacing w:after="0"/>
        <w:ind w:firstLine="709"/>
        <w:jc w:val="both"/>
      </w:pPr>
      <w:r w:rsidRPr="001530E1">
        <w:t>- Что бы вам хотелось сказать в конце урока?</w:t>
      </w:r>
    </w:p>
    <w:p w:rsidR="00C27287" w:rsidRPr="001530E1" w:rsidRDefault="00C27287" w:rsidP="00C27287">
      <w:pPr>
        <w:spacing w:after="0"/>
        <w:ind w:firstLine="709"/>
        <w:jc w:val="both"/>
      </w:pPr>
      <w:r w:rsidRPr="001530E1">
        <w:t>- Какую роль сыграли имена существительные в вашем сочинении?</w:t>
      </w:r>
    </w:p>
    <w:p w:rsidR="00C27287" w:rsidRPr="001530E1" w:rsidRDefault="00C27287" w:rsidP="00C27287">
      <w:pPr>
        <w:spacing w:after="0"/>
        <w:ind w:firstLine="709"/>
        <w:jc w:val="both"/>
      </w:pPr>
    </w:p>
    <w:p w:rsidR="001E0E60" w:rsidRDefault="001E0E60" w:rsidP="001E0E60">
      <w:pPr>
        <w:pStyle w:val="a4"/>
        <w:ind w:left="720"/>
      </w:pPr>
    </w:p>
    <w:p w:rsidR="00C27287" w:rsidRDefault="00C27287" w:rsidP="001E0E60">
      <w:pPr>
        <w:pStyle w:val="a4"/>
        <w:ind w:left="720"/>
      </w:pPr>
    </w:p>
    <w:p w:rsidR="00C27287" w:rsidRDefault="00C27287" w:rsidP="001E0E60">
      <w:pPr>
        <w:pStyle w:val="a4"/>
        <w:ind w:left="720"/>
      </w:pPr>
    </w:p>
    <w:p w:rsidR="00C27287" w:rsidRDefault="00C27287" w:rsidP="001E0E60">
      <w:pPr>
        <w:pStyle w:val="a4"/>
        <w:ind w:left="720"/>
      </w:pPr>
    </w:p>
    <w:p w:rsidR="00C27287" w:rsidRDefault="00C27287" w:rsidP="001E0E60">
      <w:pPr>
        <w:pStyle w:val="a4"/>
        <w:ind w:left="720"/>
      </w:pPr>
    </w:p>
    <w:p w:rsidR="00C27287" w:rsidRDefault="00C27287" w:rsidP="001E0E60">
      <w:pPr>
        <w:pStyle w:val="a4"/>
        <w:ind w:left="720"/>
      </w:pPr>
    </w:p>
    <w:p w:rsidR="00C27287" w:rsidRDefault="00C27287" w:rsidP="001E0E60">
      <w:pPr>
        <w:pStyle w:val="a4"/>
        <w:ind w:left="720"/>
      </w:pPr>
    </w:p>
    <w:p w:rsidR="00C27287" w:rsidRDefault="00C27287" w:rsidP="001E0E60">
      <w:pPr>
        <w:pStyle w:val="a4"/>
        <w:ind w:left="720"/>
      </w:pPr>
    </w:p>
    <w:p w:rsidR="00C27287" w:rsidRDefault="00C27287" w:rsidP="001E0E60">
      <w:pPr>
        <w:pStyle w:val="a4"/>
        <w:ind w:left="720"/>
      </w:pPr>
    </w:p>
    <w:p w:rsidR="00C27287" w:rsidRPr="00755C92" w:rsidRDefault="00C27287" w:rsidP="00755C92">
      <w:pPr>
        <w:pStyle w:val="a4"/>
        <w:rPr>
          <w:b/>
        </w:rPr>
      </w:pPr>
      <w:r w:rsidRPr="00755C92">
        <w:rPr>
          <w:b/>
        </w:rPr>
        <w:lastRenderedPageBreak/>
        <w:t>«Масленица»</w:t>
      </w:r>
    </w:p>
    <w:p w:rsidR="00C27287" w:rsidRPr="00755C92" w:rsidRDefault="00C27287" w:rsidP="00755C92">
      <w:pPr>
        <w:pStyle w:val="a4"/>
        <w:rPr>
          <w:b/>
        </w:rPr>
      </w:pPr>
      <w:r w:rsidRPr="00755C92">
        <w:rPr>
          <w:b/>
        </w:rPr>
        <w:t>Отрывки из книги И.С. Шмелева «Лето Господне»</w:t>
      </w:r>
    </w:p>
    <w:p w:rsidR="00C27287" w:rsidRPr="00755C92" w:rsidRDefault="00C27287" w:rsidP="00755C92">
      <w:pPr>
        <w:pStyle w:val="a4"/>
        <w:rPr>
          <w:b/>
        </w:rPr>
      </w:pPr>
      <w:r w:rsidRPr="00D35B00">
        <w:tab/>
      </w:r>
      <w:r w:rsidRPr="00755C92">
        <w:rPr>
          <w:b/>
        </w:rPr>
        <w:t>Текст 1.</w:t>
      </w:r>
    </w:p>
    <w:p w:rsidR="00C27287" w:rsidRPr="00D35B00" w:rsidRDefault="00755C92" w:rsidP="00755C92">
      <w:pPr>
        <w:pStyle w:val="a4"/>
      </w:pPr>
      <w:r>
        <w:t xml:space="preserve">         </w:t>
      </w:r>
      <w:proofErr w:type="gramStart"/>
      <w:r w:rsidR="00C27287" w:rsidRPr="00D35B00">
        <w:t xml:space="preserve">Я и теперь еще чувствую это слово, как чувствовал его в детстве: яркие пятна, звоны вызывает она во мне; </w:t>
      </w:r>
      <w:r w:rsidR="00C27287" w:rsidRPr="00D35B00">
        <w:rPr>
          <w:i/>
        </w:rPr>
        <w:t>синеватые волны чада</w:t>
      </w:r>
      <w:r w:rsidR="00C27287" w:rsidRPr="00D35B00">
        <w:t xml:space="preserve"> в </w:t>
      </w:r>
      <w:r w:rsidR="00C27287" w:rsidRPr="00D35B00">
        <w:rPr>
          <w:i/>
        </w:rPr>
        <w:t>довольном гуле</w:t>
      </w:r>
      <w:r w:rsidR="00C27287" w:rsidRPr="00D35B00">
        <w:t xml:space="preserve"> набравшегося люда, ухабистую снежную дорогу, уже замаслившуюся на солнце, с ныряющими по ней </w:t>
      </w:r>
      <w:r w:rsidR="00C27287" w:rsidRPr="00D35B00">
        <w:rPr>
          <w:i/>
        </w:rPr>
        <w:t>веселыми санями</w:t>
      </w:r>
      <w:r w:rsidR="00C27287" w:rsidRPr="00D35B00">
        <w:t xml:space="preserve">, с </w:t>
      </w:r>
      <w:r w:rsidR="00C27287" w:rsidRPr="00D35B00">
        <w:rPr>
          <w:i/>
        </w:rPr>
        <w:t>веселыми конями</w:t>
      </w:r>
      <w:r w:rsidR="00C27287" w:rsidRPr="00D35B00">
        <w:t xml:space="preserve"> в </w:t>
      </w:r>
      <w:proofErr w:type="spellStart"/>
      <w:r w:rsidR="00C27287" w:rsidRPr="00D35B00">
        <w:t>колокольцах</w:t>
      </w:r>
      <w:proofErr w:type="spellEnd"/>
      <w:r w:rsidR="00C27287" w:rsidRPr="00D35B00">
        <w:t xml:space="preserve"> и бубенцах, с </w:t>
      </w:r>
      <w:r w:rsidR="00C27287" w:rsidRPr="00D35B00">
        <w:rPr>
          <w:i/>
        </w:rPr>
        <w:t>игривыми переборами гармоники</w:t>
      </w:r>
      <w:r w:rsidR="00C27287" w:rsidRPr="00D35B00">
        <w:t>.</w:t>
      </w:r>
      <w:proofErr w:type="gramEnd"/>
    </w:p>
    <w:p w:rsidR="00C27287" w:rsidRPr="00D35B00" w:rsidRDefault="00C27287" w:rsidP="00755C92">
      <w:pPr>
        <w:pStyle w:val="a4"/>
      </w:pPr>
      <w:r w:rsidRPr="00D35B00">
        <w:tab/>
        <w:t xml:space="preserve">Теперь потускнели праздники, и люди как будто охладели. А тогда… все и всё были со мною связаны, и я был всеми связан, от нищеты старичка на кухне, зашедшего на </w:t>
      </w:r>
      <w:r w:rsidRPr="00D35B00">
        <w:rPr>
          <w:i/>
        </w:rPr>
        <w:t>«убогий блин»,</w:t>
      </w:r>
      <w:r w:rsidRPr="00D35B00">
        <w:t xml:space="preserve"> до незнакомой тройки, мчавшейся в темноту со звоном. И Бог на небе, за звездами, с лаской глядел на всех: Масленица, гуляйте! В этом </w:t>
      </w:r>
      <w:r w:rsidRPr="00D35B00">
        <w:rPr>
          <w:i/>
        </w:rPr>
        <w:t>широком слове</w:t>
      </w:r>
      <w:r w:rsidRPr="00D35B00">
        <w:t xml:space="preserve"> и теперь еще для меня жива яркая радость…</w:t>
      </w:r>
    </w:p>
    <w:p w:rsidR="00C27287" w:rsidRPr="00755C92" w:rsidRDefault="00C27287" w:rsidP="00755C92">
      <w:pPr>
        <w:pStyle w:val="a4"/>
        <w:rPr>
          <w:b/>
        </w:rPr>
      </w:pPr>
      <w:r w:rsidRPr="00755C92">
        <w:rPr>
          <w:b/>
        </w:rPr>
        <w:t>Текст 2.</w:t>
      </w:r>
    </w:p>
    <w:p w:rsidR="00C27287" w:rsidRPr="00D35B00" w:rsidRDefault="00C27287" w:rsidP="00755C92">
      <w:pPr>
        <w:pStyle w:val="a4"/>
      </w:pPr>
      <w:r w:rsidRPr="00D35B00">
        <w:tab/>
        <w:t xml:space="preserve">Оттепели все чаще, </w:t>
      </w:r>
      <w:r w:rsidRPr="00D35B00">
        <w:rPr>
          <w:i/>
        </w:rPr>
        <w:t>снег маслится</w:t>
      </w:r>
      <w:r w:rsidRPr="00D35B00">
        <w:t xml:space="preserve">. С солнечной стороны висят стеклянной бахромой </w:t>
      </w:r>
      <w:r w:rsidRPr="00D35B00">
        <w:rPr>
          <w:i/>
        </w:rPr>
        <w:t>сосульки, плавятся – звякают</w:t>
      </w:r>
      <w:r w:rsidRPr="00D35B00">
        <w:t xml:space="preserve"> о ледышки. Прыгаешь на одном коньке, и чувствуется, как мягко режет, словно по толстой коже. Прощай, зима! Это и по галкам видно,  как они кружат «свадьбой», - и цокающий их гомон куда-то манит. Болтаешь коньком на лавочке и долго следишь за черной их кашей в небе. Куда-то скрылись. И вот </w:t>
      </w:r>
      <w:r w:rsidRPr="00D35B00">
        <w:rPr>
          <w:i/>
        </w:rPr>
        <w:t>проступают звезды</w:t>
      </w:r>
      <w:r w:rsidRPr="00D35B00">
        <w:t xml:space="preserve">. Ветерок сыроватый, мягкий, пахнет </w:t>
      </w:r>
      <w:r w:rsidRPr="00D35B00">
        <w:rPr>
          <w:i/>
        </w:rPr>
        <w:t>печеным хлебом</w:t>
      </w:r>
      <w:r w:rsidRPr="00D35B00">
        <w:t xml:space="preserve">, вкусным дымком березовым, </w:t>
      </w:r>
      <w:r w:rsidRPr="00D35B00">
        <w:rPr>
          <w:i/>
        </w:rPr>
        <w:t>блинами. Капает в темноте. – Масленица идет.</w:t>
      </w:r>
    </w:p>
    <w:p w:rsidR="00C27287" w:rsidRPr="00755C92" w:rsidRDefault="00C27287" w:rsidP="00755C92">
      <w:pPr>
        <w:pStyle w:val="a4"/>
        <w:rPr>
          <w:b/>
        </w:rPr>
      </w:pPr>
      <w:r w:rsidRPr="00755C92">
        <w:rPr>
          <w:b/>
        </w:rPr>
        <w:t>Текст 3.</w:t>
      </w:r>
    </w:p>
    <w:p w:rsidR="00C27287" w:rsidRPr="00D35B00" w:rsidRDefault="00C27287" w:rsidP="00755C92">
      <w:pPr>
        <w:pStyle w:val="a4"/>
      </w:pPr>
      <w:r w:rsidRPr="00D35B00">
        <w:tab/>
      </w:r>
      <w:r w:rsidRPr="00D35B00">
        <w:rPr>
          <w:i/>
        </w:rPr>
        <w:t>Масленица в разгаре</w:t>
      </w:r>
      <w:r w:rsidRPr="00D35B00">
        <w:t xml:space="preserve">. Такое солнце, что разогрело лужи. Сараи блестят сосульками. </w:t>
      </w:r>
      <w:r w:rsidRPr="00D35B00">
        <w:rPr>
          <w:i/>
        </w:rPr>
        <w:t>Идут парни</w:t>
      </w:r>
      <w:r w:rsidRPr="00D35B00">
        <w:t xml:space="preserve"> </w:t>
      </w:r>
      <w:r w:rsidRPr="00D35B00">
        <w:rPr>
          <w:i/>
        </w:rPr>
        <w:t>с веселыми связками шаров, гудят шарманки</w:t>
      </w:r>
      <w:r w:rsidRPr="00D35B00">
        <w:t xml:space="preserve">. </w:t>
      </w:r>
      <w:r w:rsidRPr="00D35B00">
        <w:rPr>
          <w:i/>
        </w:rPr>
        <w:t>Фабричные внавалку катаются</w:t>
      </w:r>
      <w:r w:rsidRPr="00D35B00">
        <w:t xml:space="preserve"> на извозчиках с гармонией. </w:t>
      </w:r>
      <w:r w:rsidRPr="00D35B00">
        <w:rPr>
          <w:i/>
        </w:rPr>
        <w:t>Мальчишки в «блины играют»</w:t>
      </w:r>
      <w:r w:rsidRPr="00D35B00">
        <w:t xml:space="preserve">: руки назад, блин в зубы, пытаются друг у друга зубами вырвать – не выронить, весело бьются </w:t>
      </w:r>
      <w:proofErr w:type="gramStart"/>
      <w:r w:rsidRPr="00D35B00">
        <w:t>мордами</w:t>
      </w:r>
      <w:proofErr w:type="gramEnd"/>
      <w:r w:rsidRPr="00D35B00">
        <w:t>.</w:t>
      </w:r>
    </w:p>
    <w:p w:rsidR="00C27287" w:rsidRPr="00D35B00" w:rsidRDefault="00C27287" w:rsidP="00755C92">
      <w:pPr>
        <w:pStyle w:val="a4"/>
        <w:rPr>
          <w:i/>
        </w:rPr>
      </w:pPr>
      <w:r w:rsidRPr="00D35B00">
        <w:tab/>
        <w:t xml:space="preserve">Широкая </w:t>
      </w:r>
      <w:r w:rsidRPr="00D35B00">
        <w:rPr>
          <w:i/>
        </w:rPr>
        <w:t>печь пылает</w:t>
      </w:r>
      <w:r w:rsidRPr="00D35B00">
        <w:t xml:space="preserve">. Две </w:t>
      </w:r>
      <w:proofErr w:type="gramStart"/>
      <w:r w:rsidRPr="00D35B00">
        <w:t>стряпухи</w:t>
      </w:r>
      <w:proofErr w:type="gramEnd"/>
      <w:r w:rsidRPr="00D35B00">
        <w:t xml:space="preserve"> не поспевают печь. На сковородках в тарелку блины пекутся, румяные, кладутся в стопки… Пар идет от блинов. Винтами. Я смотрю от двери, как складывают их в четверку, макают в горячее масло в мисках и чавкают</w:t>
      </w:r>
      <w:proofErr w:type="gramStart"/>
      <w:r w:rsidRPr="00D35B00">
        <w:t xml:space="preserve">… </w:t>
      </w:r>
      <w:r w:rsidRPr="00D35B00">
        <w:rPr>
          <w:i/>
        </w:rPr>
        <w:t>С</w:t>
      </w:r>
      <w:proofErr w:type="gramEnd"/>
      <w:r w:rsidRPr="00D35B00">
        <w:rPr>
          <w:i/>
        </w:rPr>
        <w:t>тоит благодатный гул: довольны.</w:t>
      </w:r>
    </w:p>
    <w:p w:rsidR="00C27287" w:rsidRPr="00755C92" w:rsidRDefault="00C27287" w:rsidP="00755C92">
      <w:pPr>
        <w:pStyle w:val="a4"/>
        <w:rPr>
          <w:b/>
        </w:rPr>
      </w:pPr>
      <w:r w:rsidRPr="00755C92">
        <w:rPr>
          <w:b/>
        </w:rPr>
        <w:t>Текст 4.</w:t>
      </w:r>
    </w:p>
    <w:p w:rsidR="00C27287" w:rsidRPr="00D35B00" w:rsidRDefault="00C27287" w:rsidP="00755C92">
      <w:pPr>
        <w:pStyle w:val="a4"/>
      </w:pPr>
      <w:r w:rsidRPr="00D35B00">
        <w:tab/>
      </w:r>
      <w:r w:rsidRPr="00D35B00">
        <w:rPr>
          <w:i/>
        </w:rPr>
        <w:t>После блинов едем кататься с гор</w:t>
      </w:r>
      <w:r w:rsidRPr="00D35B00">
        <w:t xml:space="preserve">. Зоологический сад, где устроены наши горы, - они из дерева и залиты льдом, - завален глубоким снегом, дорожки в сугробах только. Высочайшие горы </w:t>
      </w:r>
      <w:r w:rsidRPr="00D35B00">
        <w:rPr>
          <w:i/>
        </w:rPr>
        <w:t xml:space="preserve">на прудах. Над свежими тесовыми беседками на горах пестро играю флаги. </w:t>
      </w:r>
      <w:proofErr w:type="spellStart"/>
      <w:r w:rsidRPr="00D35B00">
        <w:rPr>
          <w:i/>
        </w:rPr>
        <w:t>Рухаются</w:t>
      </w:r>
      <w:proofErr w:type="spellEnd"/>
      <w:r w:rsidRPr="00D35B00">
        <w:rPr>
          <w:i/>
        </w:rPr>
        <w:t xml:space="preserve"> с рычанием высокие «дилижансы» с гор</w:t>
      </w:r>
      <w:r w:rsidRPr="00D35B00">
        <w:t xml:space="preserve">, мчатся по ледяным дорожкам, между валами снега с воткнутыми в них елками. Черно на горах народом. Нам подают «американки» - низкие саночки, обитые зеленым бархатом с бахромой, - </w:t>
      </w:r>
      <w:r w:rsidRPr="00D35B00">
        <w:rPr>
          <w:i/>
        </w:rPr>
        <w:t>и мы мчимся, летим, как ветер. Катят с бенгальскими огнями, горят разные шары, пищат гармошки, гудят бубны</w:t>
      </w:r>
      <w:r w:rsidRPr="00D35B00">
        <w:t>…</w:t>
      </w:r>
    </w:p>
    <w:p w:rsidR="00C27287" w:rsidRDefault="00C27287" w:rsidP="00755C92">
      <w:pPr>
        <w:pStyle w:val="a4"/>
      </w:pPr>
    </w:p>
    <w:p w:rsidR="00755C92" w:rsidRPr="00D35B00" w:rsidRDefault="00A300C8" w:rsidP="00755C92">
      <w:pPr>
        <w:pStyle w:val="a4"/>
      </w:pPr>
      <w:r>
        <w:lastRenderedPageBreak/>
        <w:t xml:space="preserve"> </w:t>
      </w:r>
    </w:p>
    <w:p w:rsidR="00755C92" w:rsidRPr="007B0D00" w:rsidRDefault="00755C92" w:rsidP="00755C92">
      <w:pPr>
        <w:spacing w:after="0" w:line="240" w:lineRule="auto"/>
        <w:jc w:val="center"/>
        <w:rPr>
          <w:rFonts w:eastAsia="Times New Roman"/>
          <w:i/>
          <w:lang w:eastAsia="ru-RU"/>
        </w:rPr>
      </w:pPr>
      <w:r w:rsidRPr="007B0D00">
        <w:rPr>
          <w:rFonts w:eastAsia="Times New Roman"/>
          <w:b/>
          <w:bCs/>
          <w:i/>
          <w:lang w:eastAsia="ru-RU"/>
        </w:rPr>
        <w:t>Тема:</w:t>
      </w:r>
      <w:r w:rsidRPr="007B0D00">
        <w:rPr>
          <w:rFonts w:eastAsia="Times New Roman"/>
          <w:i/>
          <w:lang w:eastAsia="ru-RU"/>
        </w:rPr>
        <w:t xml:space="preserve">    </w:t>
      </w:r>
      <w:r w:rsidRPr="007B0D00">
        <w:rPr>
          <w:rFonts w:eastAsia="Times New Roman"/>
          <w:b/>
          <w:i/>
          <w:lang w:eastAsia="ru-RU"/>
        </w:rPr>
        <w:t>Маршал Победы. Свободный диктант.</w:t>
      </w:r>
      <w:r w:rsidRPr="007B0D00">
        <w:rPr>
          <w:rFonts w:eastAsia="Times New Roman"/>
          <w:i/>
          <w:lang w:eastAsia="ru-RU"/>
        </w:rPr>
        <w:t xml:space="preserve"> </w:t>
      </w:r>
    </w:p>
    <w:p w:rsidR="00755C92" w:rsidRDefault="00755C92" w:rsidP="00755C92">
      <w:pPr>
        <w:spacing w:after="240" w:line="240" w:lineRule="auto"/>
        <w:rPr>
          <w:rFonts w:eastAsia="Times New Roman"/>
          <w:lang w:eastAsia="ru-RU"/>
        </w:rPr>
      </w:pPr>
      <w:r w:rsidRPr="00B91765">
        <w:rPr>
          <w:rFonts w:eastAsia="Times New Roman"/>
          <w:b/>
          <w:bCs/>
          <w:sz w:val="24"/>
          <w:szCs w:val="24"/>
          <w:lang w:eastAsia="ru-RU"/>
        </w:rPr>
        <w:br/>
      </w:r>
      <w:r w:rsidRPr="007B0D00">
        <w:rPr>
          <w:rFonts w:eastAsia="Times New Roman"/>
          <w:b/>
          <w:bCs/>
          <w:i/>
          <w:lang w:eastAsia="ru-RU"/>
        </w:rPr>
        <w:t>Цели урока:</w:t>
      </w:r>
      <w:r w:rsidRPr="007B0D00">
        <w:rPr>
          <w:rFonts w:eastAsia="Times New Roman"/>
          <w:i/>
          <w:lang w:eastAsia="ru-RU"/>
        </w:rPr>
        <w:t xml:space="preserve">         </w:t>
      </w:r>
      <w:r w:rsidRPr="007B0D00">
        <w:rPr>
          <w:rFonts w:eastAsia="Times New Roman"/>
          <w:sz w:val="24"/>
          <w:szCs w:val="24"/>
          <w:lang w:eastAsia="ru-RU"/>
        </w:rPr>
        <w:br/>
      </w:r>
      <w:r w:rsidRPr="00B91765">
        <w:rPr>
          <w:rFonts w:eastAsia="Times New Roman"/>
          <w:sz w:val="24"/>
          <w:szCs w:val="24"/>
          <w:lang w:eastAsia="ru-RU"/>
        </w:rPr>
        <w:br/>
      </w:r>
      <w:r w:rsidRPr="007B0D00">
        <w:rPr>
          <w:rFonts w:eastAsia="Times New Roman"/>
          <w:lang w:eastAsia="ru-RU"/>
        </w:rPr>
        <w:t xml:space="preserve">1.воспитывать патриотизм, чувство гордости за героическое прошлое своей   Родины, народов России; способствовать привитию интереса к истории своей Родины, государства, в котором ты живёшь. </w:t>
      </w:r>
      <w:r w:rsidRPr="007B0D00">
        <w:rPr>
          <w:rFonts w:eastAsia="Times New Roman"/>
          <w:lang w:eastAsia="ru-RU"/>
        </w:rPr>
        <w:br/>
      </w:r>
      <w:r w:rsidRPr="007B0D00">
        <w:rPr>
          <w:rFonts w:eastAsia="Times New Roman"/>
          <w:lang w:eastAsia="ru-RU"/>
        </w:rPr>
        <w:br/>
        <w:t xml:space="preserve">2.формировать орфографическую зоркость, навыки грамотного письма, умение определять род и число имен существительных. </w:t>
      </w:r>
    </w:p>
    <w:p w:rsidR="00755C92" w:rsidRPr="007B0D00" w:rsidRDefault="00755C92" w:rsidP="00755C92">
      <w:pPr>
        <w:spacing w:after="240" w:line="240" w:lineRule="auto"/>
        <w:rPr>
          <w:rFonts w:eastAsia="Times New Roman"/>
          <w:lang w:eastAsia="ru-RU"/>
        </w:rPr>
      </w:pPr>
      <w:r w:rsidRPr="007B0D00">
        <w:rPr>
          <w:rFonts w:eastAsia="Times New Roman"/>
          <w:b/>
          <w:i/>
          <w:lang w:eastAsia="ru-RU"/>
        </w:rPr>
        <w:t>Оборудование:</w:t>
      </w:r>
      <w:r w:rsidRPr="007B0D00">
        <w:rPr>
          <w:rFonts w:eastAsia="Times New Roman"/>
          <w:lang w:eastAsia="ru-RU"/>
        </w:rPr>
        <w:t xml:space="preserve"> портрет Г.К. Жукова, иллюстрации картин художников о войне</w:t>
      </w:r>
    </w:p>
    <w:p w:rsidR="00755C92" w:rsidRPr="007B0D00" w:rsidRDefault="00755C92" w:rsidP="00755C92">
      <w:pPr>
        <w:spacing w:after="240" w:line="240" w:lineRule="auto"/>
        <w:jc w:val="center"/>
        <w:rPr>
          <w:rFonts w:eastAsia="Times New Roman"/>
          <w:lang w:eastAsia="ru-RU"/>
        </w:rPr>
      </w:pPr>
      <w:r w:rsidRPr="007B0D00">
        <w:rPr>
          <w:rFonts w:eastAsia="Times New Roman"/>
          <w:b/>
          <w:bCs/>
          <w:lang w:eastAsia="ru-RU"/>
        </w:rPr>
        <w:t xml:space="preserve">ХОД УРОКА. </w:t>
      </w:r>
    </w:p>
    <w:p w:rsidR="00755C92" w:rsidRPr="007B0D00" w:rsidRDefault="00755C92" w:rsidP="00755C92">
      <w:pPr>
        <w:spacing w:after="240" w:line="240" w:lineRule="auto"/>
        <w:rPr>
          <w:rFonts w:eastAsia="Times New Roman"/>
          <w:lang w:eastAsia="ru-RU"/>
        </w:rPr>
      </w:pPr>
      <w:r w:rsidRPr="007B0D00">
        <w:rPr>
          <w:rFonts w:eastAsia="Times New Roman"/>
          <w:lang w:eastAsia="ru-RU"/>
        </w:rPr>
        <w:t xml:space="preserve">1.      </w:t>
      </w:r>
      <w:r w:rsidRPr="007B0D00">
        <w:rPr>
          <w:rFonts w:eastAsia="Times New Roman"/>
          <w:b/>
          <w:bCs/>
          <w:lang w:eastAsia="ru-RU"/>
        </w:rPr>
        <w:t>Организационный момент.   </w:t>
      </w:r>
      <w:r>
        <w:rPr>
          <w:rFonts w:eastAsia="Times New Roman"/>
          <w:lang w:eastAsia="ru-RU"/>
        </w:rPr>
        <w:t xml:space="preserve">     </w:t>
      </w:r>
      <w:r>
        <w:rPr>
          <w:rFonts w:eastAsia="Times New Roman"/>
          <w:lang w:eastAsia="ru-RU"/>
        </w:rPr>
        <w:br/>
      </w:r>
      <w:r w:rsidRPr="007B0D00">
        <w:rPr>
          <w:rFonts w:eastAsia="Times New Roman"/>
          <w:lang w:eastAsia="ru-RU"/>
        </w:rPr>
        <w:t xml:space="preserve"> - Какой праздник  будет отмечать наша страна в ближайшее время? </w:t>
      </w:r>
      <w:r w:rsidRPr="007B0D00">
        <w:rPr>
          <w:rFonts w:eastAsia="Times New Roman"/>
          <w:lang w:eastAsia="ru-RU"/>
        </w:rPr>
        <w:br/>
        <w:t xml:space="preserve">- Кто читал книги о героях войны? </w:t>
      </w:r>
      <w:r w:rsidRPr="007B0D00">
        <w:rPr>
          <w:rFonts w:eastAsia="Times New Roman"/>
          <w:lang w:eastAsia="ru-RU"/>
        </w:rPr>
        <w:br/>
        <w:t xml:space="preserve">- У кого   из вас есть желание после окончания школы стать защитником своей страны, стать военнослужащим? </w:t>
      </w:r>
      <w:r w:rsidRPr="007B0D00">
        <w:rPr>
          <w:rFonts w:eastAsia="Times New Roman"/>
          <w:lang w:eastAsia="ru-RU"/>
        </w:rPr>
        <w:br/>
      </w:r>
      <w:r w:rsidRPr="007B0D00">
        <w:rPr>
          <w:rFonts w:eastAsia="Times New Roman"/>
          <w:lang w:eastAsia="ru-RU"/>
        </w:rPr>
        <w:br/>
        <w:t>2.</w:t>
      </w:r>
      <w:r w:rsidRPr="007B0D00">
        <w:rPr>
          <w:rFonts w:eastAsia="Times New Roman"/>
          <w:b/>
          <w:bCs/>
          <w:lang w:eastAsia="ru-RU"/>
        </w:rPr>
        <w:t xml:space="preserve"> Постановка темы урока. </w:t>
      </w:r>
      <w:r>
        <w:rPr>
          <w:rFonts w:eastAsia="Times New Roman"/>
          <w:lang w:eastAsia="ru-RU"/>
        </w:rPr>
        <w:br/>
      </w:r>
      <w:r w:rsidRPr="007B0D00">
        <w:rPr>
          <w:rFonts w:eastAsia="Times New Roman"/>
          <w:lang w:eastAsia="ru-RU"/>
        </w:rPr>
        <w:t>Сегодня мы напишем свободный диктант. Он очень сложный и трудный</w:t>
      </w:r>
      <w:proofErr w:type="gramStart"/>
      <w:r w:rsidRPr="007B0D00">
        <w:rPr>
          <w:rFonts w:eastAsia="Times New Roman"/>
          <w:lang w:eastAsia="ru-RU"/>
        </w:rPr>
        <w:t xml:space="preserve"> ,</w:t>
      </w:r>
      <w:proofErr w:type="gramEnd"/>
      <w:r w:rsidRPr="007B0D00">
        <w:rPr>
          <w:rFonts w:eastAsia="Times New Roman"/>
          <w:lang w:eastAsia="ru-RU"/>
        </w:rPr>
        <w:t xml:space="preserve"> в нем много орфограмм и новых для вас слов. Но  я надеюсь</w:t>
      </w:r>
      <w:proofErr w:type="gramStart"/>
      <w:r w:rsidRPr="007B0D00">
        <w:rPr>
          <w:rFonts w:eastAsia="Times New Roman"/>
          <w:lang w:eastAsia="ru-RU"/>
        </w:rPr>
        <w:t xml:space="preserve"> ,</w:t>
      </w:r>
      <w:proofErr w:type="gramEnd"/>
      <w:r w:rsidRPr="007B0D00">
        <w:rPr>
          <w:rFonts w:eastAsia="Times New Roman"/>
          <w:lang w:eastAsia="ru-RU"/>
        </w:rPr>
        <w:t xml:space="preserve"> что вы будете  внимательными и сможете</w:t>
      </w:r>
      <w:r>
        <w:rPr>
          <w:rFonts w:eastAsia="Times New Roman"/>
          <w:lang w:eastAsia="ru-RU"/>
        </w:rPr>
        <w:t xml:space="preserve"> справиться с этим диктантом. </w:t>
      </w:r>
      <w:r>
        <w:rPr>
          <w:rFonts w:eastAsia="Times New Roman"/>
          <w:lang w:eastAsia="ru-RU"/>
        </w:rPr>
        <w:br/>
      </w:r>
      <w:r w:rsidRPr="007B0D00">
        <w:rPr>
          <w:rFonts w:eastAsia="Times New Roman"/>
          <w:lang w:eastAsia="ru-RU"/>
        </w:rPr>
        <w:t xml:space="preserve">3.  </w:t>
      </w:r>
      <w:r w:rsidRPr="007B0D00">
        <w:rPr>
          <w:rFonts w:eastAsia="Times New Roman"/>
          <w:b/>
          <w:bCs/>
          <w:lang w:eastAsia="ru-RU"/>
        </w:rPr>
        <w:t xml:space="preserve">Словарная работа. </w:t>
      </w:r>
      <w:r w:rsidRPr="007B0D00">
        <w:rPr>
          <w:rFonts w:eastAsia="Times New Roman"/>
          <w:b/>
          <w:bCs/>
          <w:lang w:eastAsia="ru-RU"/>
        </w:rPr>
        <w:br/>
      </w:r>
      <w:r w:rsidRPr="007B0D00">
        <w:rPr>
          <w:rFonts w:eastAsia="Times New Roman"/>
          <w:lang w:eastAsia="ru-RU"/>
        </w:rPr>
        <w:br/>
        <w:t>Проводится уст</w:t>
      </w:r>
      <w:r>
        <w:rPr>
          <w:rFonts w:eastAsia="Times New Roman"/>
          <w:lang w:eastAsia="ru-RU"/>
        </w:rPr>
        <w:t>но</w:t>
      </w:r>
      <w:proofErr w:type="gramStart"/>
      <w:r>
        <w:rPr>
          <w:rFonts w:eastAsia="Times New Roman"/>
          <w:lang w:eastAsia="ru-RU"/>
        </w:rPr>
        <w:t xml:space="preserve"> ,</w:t>
      </w:r>
      <w:proofErr w:type="gramEnd"/>
      <w:r>
        <w:rPr>
          <w:rFonts w:eastAsia="Times New Roman"/>
          <w:lang w:eastAsia="ru-RU"/>
        </w:rPr>
        <w:t xml:space="preserve"> слова записаны на доске. </w:t>
      </w:r>
      <w:r>
        <w:rPr>
          <w:rFonts w:eastAsia="Times New Roman"/>
          <w:lang w:eastAsia="ru-RU"/>
        </w:rPr>
        <w:br/>
      </w:r>
      <w:proofErr w:type="gramStart"/>
      <w:r w:rsidRPr="007B0D00">
        <w:rPr>
          <w:rFonts w:eastAsia="Times New Roman"/>
          <w:i/>
          <w:lang w:eastAsia="ru-RU"/>
        </w:rPr>
        <w:t>Овеяно, легенда, победа, на передовой, генерал, офицеры, солдаты, сражение, Великая Отечественная война, руководство, Маршал Жуков Георгий Константинович, Ленинград, Курская дуга.</w:t>
      </w:r>
      <w:proofErr w:type="gramEnd"/>
      <w:r w:rsidRPr="007B0D00">
        <w:rPr>
          <w:rFonts w:eastAsia="Times New Roman"/>
          <w:i/>
          <w:lang w:eastAsia="ru-RU"/>
        </w:rPr>
        <w:t xml:space="preserve"> Сталинградское сражение, битва за Берлин, акт о безотговорочной капитуляции Германии, Парад Победы, торжеством, Спасские ворота. </w:t>
      </w:r>
      <w:r w:rsidRPr="007B0D00">
        <w:rPr>
          <w:rFonts w:eastAsia="Times New Roman"/>
          <w:i/>
          <w:lang w:eastAsia="ru-RU"/>
        </w:rPr>
        <w:br/>
      </w:r>
      <w:r w:rsidRPr="007B0D00">
        <w:rPr>
          <w:rFonts w:eastAsia="Times New Roman"/>
          <w:lang w:eastAsia="ru-RU"/>
        </w:rPr>
        <w:t xml:space="preserve">- </w:t>
      </w:r>
      <w:proofErr w:type="gramStart"/>
      <w:r w:rsidRPr="007B0D00">
        <w:rPr>
          <w:rFonts w:eastAsia="Times New Roman"/>
          <w:lang w:eastAsia="ru-RU"/>
        </w:rPr>
        <w:t>Смысл</w:t>
      </w:r>
      <w:proofErr w:type="gramEnd"/>
      <w:r w:rsidRPr="007B0D00">
        <w:rPr>
          <w:rFonts w:eastAsia="Times New Roman"/>
          <w:lang w:eastAsia="ru-RU"/>
        </w:rPr>
        <w:t>  каких слов вам не понятен? Далее учитель рассказывает об основных сражениях Великой Отечественной войн</w:t>
      </w:r>
      <w:r>
        <w:rPr>
          <w:rFonts w:eastAsia="Times New Roman"/>
          <w:lang w:eastAsia="ru-RU"/>
        </w:rPr>
        <w:t>ы</w:t>
      </w:r>
      <w:proofErr w:type="gramStart"/>
      <w:r>
        <w:rPr>
          <w:rFonts w:eastAsia="Times New Roman"/>
          <w:lang w:eastAsia="ru-RU"/>
        </w:rPr>
        <w:t>.</w:t>
      </w:r>
      <w:proofErr w:type="gramEnd"/>
      <w:r>
        <w:rPr>
          <w:rFonts w:eastAsia="Times New Roman"/>
          <w:lang w:eastAsia="ru-RU"/>
        </w:rPr>
        <w:t xml:space="preserve"> ( </w:t>
      </w:r>
      <w:proofErr w:type="gramStart"/>
      <w:r>
        <w:rPr>
          <w:rFonts w:eastAsia="Times New Roman"/>
          <w:lang w:eastAsia="ru-RU"/>
        </w:rPr>
        <w:t>б</w:t>
      </w:r>
      <w:proofErr w:type="gramEnd"/>
      <w:r>
        <w:rPr>
          <w:rFonts w:eastAsia="Times New Roman"/>
          <w:lang w:eastAsia="ru-RU"/>
        </w:rPr>
        <w:t xml:space="preserve">еседа не более 5 минут) </w:t>
      </w:r>
      <w:r>
        <w:rPr>
          <w:rFonts w:eastAsia="Times New Roman"/>
          <w:lang w:eastAsia="ru-RU"/>
        </w:rPr>
        <w:br/>
      </w:r>
      <w:r w:rsidRPr="007B0D00">
        <w:rPr>
          <w:rFonts w:eastAsia="Times New Roman"/>
          <w:lang w:eastAsia="ru-RU"/>
        </w:rPr>
        <w:t>4. </w:t>
      </w:r>
      <w:r w:rsidRPr="007B0D00">
        <w:rPr>
          <w:rFonts w:eastAsia="Times New Roman"/>
          <w:b/>
          <w:bCs/>
          <w:lang w:eastAsia="ru-RU"/>
        </w:rPr>
        <w:t xml:space="preserve"> Знакомство с текстом. </w:t>
      </w:r>
    </w:p>
    <w:p w:rsidR="00755C92" w:rsidRPr="007B0D00" w:rsidRDefault="00755C92" w:rsidP="00755C92">
      <w:pPr>
        <w:spacing w:after="0" w:line="240" w:lineRule="auto"/>
        <w:jc w:val="center"/>
        <w:rPr>
          <w:rFonts w:eastAsia="Times New Roman"/>
          <w:lang w:eastAsia="ru-RU"/>
        </w:rPr>
      </w:pPr>
      <w:r w:rsidRPr="007B0D00">
        <w:rPr>
          <w:rFonts w:eastAsia="Times New Roman"/>
          <w:b/>
          <w:bCs/>
          <w:lang w:eastAsia="ru-RU"/>
        </w:rPr>
        <w:t xml:space="preserve">Маршал Победы. </w:t>
      </w:r>
    </w:p>
    <w:p w:rsidR="00755C92" w:rsidRDefault="00755C92" w:rsidP="00755C92">
      <w:pPr>
        <w:pStyle w:val="a4"/>
        <w:rPr>
          <w:lang w:eastAsia="ru-RU"/>
        </w:rPr>
      </w:pPr>
      <w:r w:rsidRPr="007B0D00">
        <w:rPr>
          <w:lang w:eastAsia="ru-RU"/>
        </w:rPr>
        <w:t>Имя Георгия Константиновича Жукова овеяно легендой. Его сила духа</w:t>
      </w:r>
      <w:proofErr w:type="gramStart"/>
      <w:r w:rsidRPr="007B0D00">
        <w:rPr>
          <w:lang w:eastAsia="ru-RU"/>
        </w:rPr>
        <w:t xml:space="preserve"> ,</w:t>
      </w:r>
      <w:proofErr w:type="gramEnd"/>
      <w:r w:rsidRPr="007B0D00">
        <w:rPr>
          <w:lang w:eastAsia="ru-RU"/>
        </w:rPr>
        <w:t xml:space="preserve">вера в победу передавалась всему фронту. На передовой в его лицо с надеждой смотрели генералы, офицеры, солдаты. </w:t>
      </w:r>
      <w:r w:rsidRPr="007B0D00">
        <w:rPr>
          <w:lang w:eastAsia="ru-RU"/>
        </w:rPr>
        <w:br/>
        <w:t xml:space="preserve"> Все великие сражения Великой Отечественной войны были проведены под </w:t>
      </w:r>
      <w:r w:rsidRPr="007B0D00">
        <w:rPr>
          <w:lang w:eastAsia="ru-RU"/>
        </w:rPr>
        <w:lastRenderedPageBreak/>
        <w:t xml:space="preserve">руководством Маршала Жукова. Ленинград, Курская дуга, Сталинградское сражение и битва за Берлин.  </w:t>
      </w:r>
    </w:p>
    <w:p w:rsidR="00755C92" w:rsidRDefault="00755C92" w:rsidP="00755C92">
      <w:pPr>
        <w:pStyle w:val="a4"/>
      </w:pPr>
      <w:r w:rsidRPr="007B0D00">
        <w:rPr>
          <w:lang w:eastAsia="ru-RU"/>
        </w:rPr>
        <w:t>«Чумазые</w:t>
      </w:r>
      <w:proofErr w:type="gramStart"/>
      <w:r w:rsidRPr="007B0D00">
        <w:rPr>
          <w:lang w:eastAsia="ru-RU"/>
        </w:rPr>
        <w:t xml:space="preserve"> ,</w:t>
      </w:r>
      <w:proofErr w:type="gramEnd"/>
      <w:r w:rsidRPr="007B0D00">
        <w:rPr>
          <w:lang w:eastAsia="ru-RU"/>
        </w:rPr>
        <w:t xml:space="preserve"> откинув крышки люков, </w:t>
      </w:r>
      <w:r w:rsidRPr="007B0D00">
        <w:rPr>
          <w:lang w:eastAsia="ru-RU"/>
        </w:rPr>
        <w:br/>
        <w:t>Танкисты встали , словно на привал.</w:t>
      </w:r>
      <w:r w:rsidRPr="007B0D00">
        <w:rPr>
          <w:lang w:eastAsia="ru-RU"/>
        </w:rPr>
        <w:br/>
        <w:t xml:space="preserve"> И, сняв фуражку, сам Георгий Жуков </w:t>
      </w:r>
      <w:r w:rsidRPr="007B0D00">
        <w:rPr>
          <w:lang w:eastAsia="ru-RU"/>
        </w:rPr>
        <w:br/>
        <w:t>На</w:t>
      </w:r>
      <w:proofErr w:type="gramStart"/>
      <w:r w:rsidRPr="007B0D00">
        <w:rPr>
          <w:lang w:eastAsia="ru-RU"/>
        </w:rPr>
        <w:t>с-</w:t>
      </w:r>
      <w:proofErr w:type="gramEnd"/>
      <w:r w:rsidRPr="007B0D00">
        <w:rPr>
          <w:lang w:eastAsia="ru-RU"/>
        </w:rPr>
        <w:t xml:space="preserve"> пехотинцев – крепко обнимал."</w:t>
      </w:r>
      <w:r w:rsidRPr="007B0D00">
        <w:rPr>
          <w:lang w:eastAsia="ru-RU"/>
        </w:rPr>
        <w:br/>
      </w:r>
      <w:r w:rsidRPr="007B0D00">
        <w:rPr>
          <w:lang w:eastAsia="ru-RU"/>
        </w:rPr>
        <w:br/>
        <w:t xml:space="preserve">(стихотворение  читается , но не записывается) Так вспоминал поэт- фронтовик. Жуков принял акт о безотговорочной капитуляции Германии. Бурная радость перемежалась со слезами. Ему была оказана честь </w:t>
      </w:r>
      <w:proofErr w:type="gramStart"/>
      <w:r w:rsidRPr="007B0D00">
        <w:rPr>
          <w:lang w:eastAsia="ru-RU"/>
        </w:rPr>
        <w:t>принимать</w:t>
      </w:r>
      <w:proofErr w:type="gramEnd"/>
      <w:r w:rsidRPr="007B0D00">
        <w:rPr>
          <w:lang w:eastAsia="ru-RU"/>
        </w:rPr>
        <w:t xml:space="preserve"> Парад Победы 14 июня 1945 года на Красной площади в Москве. Застыли войска. Торжеством светятся глаза солдат, генералов, маршалов, гостей. Из Спасских ворот на белом коне выехал Маршал Жуков. Грянули торжественные звуки дорогой для каждой русской души музыки «Славься». Георгий Константинович Жуков</w:t>
      </w:r>
      <w:r>
        <w:rPr>
          <w:lang w:eastAsia="ru-RU"/>
        </w:rPr>
        <w:t xml:space="preserve"> был всегда солдатом Отчизны. </w:t>
      </w:r>
      <w:r>
        <w:rPr>
          <w:lang w:eastAsia="ru-RU"/>
        </w:rPr>
        <w:br/>
      </w:r>
      <w:r w:rsidRPr="007B0D00">
        <w:rPr>
          <w:lang w:eastAsia="ru-RU"/>
        </w:rPr>
        <w:t>3.     </w:t>
      </w:r>
      <w:r w:rsidRPr="007B0D00">
        <w:rPr>
          <w:b/>
          <w:bCs/>
          <w:lang w:eastAsia="ru-RU"/>
        </w:rPr>
        <w:t xml:space="preserve"> Запись текста</w:t>
      </w:r>
      <w:proofErr w:type="gramStart"/>
      <w:r w:rsidRPr="007B0D00">
        <w:rPr>
          <w:b/>
          <w:bCs/>
          <w:lang w:eastAsia="ru-RU"/>
        </w:rPr>
        <w:t>.</w:t>
      </w:r>
      <w:proofErr w:type="gramEnd"/>
      <w:r w:rsidRPr="007B0D00">
        <w:rPr>
          <w:b/>
          <w:bCs/>
          <w:lang w:eastAsia="ru-RU"/>
        </w:rPr>
        <w:t xml:space="preserve"> </w:t>
      </w:r>
      <w:r>
        <w:rPr>
          <w:lang w:eastAsia="ru-RU"/>
        </w:rPr>
        <w:t xml:space="preserve">(  </w:t>
      </w:r>
      <w:proofErr w:type="gramStart"/>
      <w:r>
        <w:rPr>
          <w:lang w:eastAsia="ru-RU"/>
        </w:rPr>
        <w:t>в</w:t>
      </w:r>
      <w:proofErr w:type="gramEnd"/>
      <w:r>
        <w:rPr>
          <w:lang w:eastAsia="ru-RU"/>
        </w:rPr>
        <w:t xml:space="preserve"> сокращении) </w:t>
      </w:r>
      <w:r>
        <w:rPr>
          <w:lang w:eastAsia="ru-RU"/>
        </w:rPr>
        <w:br/>
      </w:r>
      <w:r w:rsidRPr="007B0D00">
        <w:rPr>
          <w:lang w:eastAsia="ru-RU"/>
        </w:rPr>
        <w:t xml:space="preserve">4.      </w:t>
      </w:r>
      <w:r w:rsidRPr="007B0D00">
        <w:rPr>
          <w:b/>
          <w:bCs/>
          <w:lang w:eastAsia="ru-RU"/>
        </w:rPr>
        <w:t>Самопроверка</w:t>
      </w:r>
      <w:r>
        <w:rPr>
          <w:lang w:eastAsia="ru-RU"/>
        </w:rPr>
        <w:t xml:space="preserve"> </w:t>
      </w:r>
      <w:r>
        <w:rPr>
          <w:lang w:eastAsia="ru-RU"/>
        </w:rPr>
        <w:br/>
      </w:r>
      <w:r w:rsidRPr="007B0D00">
        <w:rPr>
          <w:lang w:eastAsia="ru-RU"/>
        </w:rPr>
        <w:t xml:space="preserve">5.      </w:t>
      </w:r>
      <w:r w:rsidRPr="007B0D00">
        <w:rPr>
          <w:b/>
          <w:bCs/>
          <w:lang w:eastAsia="ru-RU"/>
        </w:rPr>
        <w:t>Грамматическое задание</w:t>
      </w:r>
      <w:r w:rsidRPr="007B0D00">
        <w:rPr>
          <w:lang w:eastAsia="ru-RU"/>
        </w:rPr>
        <w:t>. Найти  в тексте имена существитель</w:t>
      </w:r>
      <w:r>
        <w:rPr>
          <w:lang w:eastAsia="ru-RU"/>
        </w:rPr>
        <w:t>ные</w:t>
      </w:r>
      <w:proofErr w:type="gramStart"/>
      <w:r>
        <w:rPr>
          <w:lang w:eastAsia="ru-RU"/>
        </w:rPr>
        <w:t xml:space="preserve"> ,</w:t>
      </w:r>
      <w:proofErr w:type="gramEnd"/>
      <w:r>
        <w:rPr>
          <w:lang w:eastAsia="ru-RU"/>
        </w:rPr>
        <w:t>  указать их род и число.</w:t>
      </w:r>
      <w:r>
        <w:rPr>
          <w:lang w:eastAsia="ru-RU"/>
        </w:rPr>
        <w:br/>
      </w:r>
      <w:r w:rsidRPr="007B0D00">
        <w:rPr>
          <w:lang w:eastAsia="ru-RU"/>
        </w:rPr>
        <w:t xml:space="preserve"> 6.      </w:t>
      </w:r>
      <w:r w:rsidRPr="007B0D00">
        <w:rPr>
          <w:b/>
          <w:bCs/>
          <w:lang w:eastAsia="ru-RU"/>
        </w:rPr>
        <w:t>Итог урока</w:t>
      </w:r>
      <w:r>
        <w:rPr>
          <w:lang w:eastAsia="ru-RU"/>
        </w:rPr>
        <w:t xml:space="preserve">. </w:t>
      </w:r>
      <w:r>
        <w:rPr>
          <w:lang w:eastAsia="ru-RU"/>
        </w:rPr>
        <w:br/>
      </w:r>
      <w:r>
        <w:t xml:space="preserve">-  Что нового узнали на уроке? </w:t>
      </w:r>
      <w:r w:rsidRPr="007B0D00">
        <w:br/>
        <w:t>-</w:t>
      </w:r>
      <w:r>
        <w:t xml:space="preserve"> </w:t>
      </w:r>
      <w:r w:rsidRPr="007B0D00">
        <w:t>Какие затруднения испытали при написании текста? </w:t>
      </w:r>
      <w:r w:rsidR="00A300C8">
        <w:t xml:space="preserve">  </w:t>
      </w:r>
    </w:p>
    <w:p w:rsidR="00A300C8" w:rsidRDefault="00A300C8" w:rsidP="00755C92">
      <w:pPr>
        <w:pStyle w:val="a4"/>
      </w:pPr>
    </w:p>
    <w:p w:rsidR="00A300C8" w:rsidRDefault="00A300C8" w:rsidP="00755C92">
      <w:pPr>
        <w:pStyle w:val="a4"/>
      </w:pPr>
    </w:p>
    <w:p w:rsidR="00A300C8" w:rsidRDefault="00A300C8" w:rsidP="00755C92">
      <w:pPr>
        <w:pStyle w:val="a4"/>
      </w:pPr>
    </w:p>
    <w:p w:rsidR="00A300C8" w:rsidRDefault="00A300C8" w:rsidP="00755C92">
      <w:pPr>
        <w:pStyle w:val="a4"/>
      </w:pPr>
    </w:p>
    <w:p w:rsidR="00A300C8" w:rsidRDefault="00A300C8" w:rsidP="00755C92">
      <w:pPr>
        <w:pStyle w:val="a4"/>
      </w:pPr>
    </w:p>
    <w:p w:rsidR="00A300C8" w:rsidRDefault="00A300C8" w:rsidP="00755C92">
      <w:pPr>
        <w:pStyle w:val="a4"/>
      </w:pPr>
    </w:p>
    <w:p w:rsidR="00A300C8" w:rsidRDefault="00A300C8" w:rsidP="00755C92">
      <w:pPr>
        <w:pStyle w:val="a4"/>
      </w:pPr>
    </w:p>
    <w:p w:rsidR="00A300C8" w:rsidRDefault="00A300C8" w:rsidP="00755C92">
      <w:pPr>
        <w:pStyle w:val="a4"/>
      </w:pPr>
    </w:p>
    <w:p w:rsidR="00A300C8" w:rsidRDefault="00A300C8" w:rsidP="00755C92">
      <w:pPr>
        <w:pStyle w:val="a4"/>
      </w:pPr>
    </w:p>
    <w:p w:rsidR="00A300C8" w:rsidRDefault="00A300C8" w:rsidP="00755C92">
      <w:pPr>
        <w:pStyle w:val="a4"/>
      </w:pPr>
    </w:p>
    <w:p w:rsidR="00A300C8" w:rsidRDefault="00A300C8" w:rsidP="00755C92">
      <w:pPr>
        <w:pStyle w:val="a4"/>
      </w:pPr>
    </w:p>
    <w:p w:rsidR="00A300C8" w:rsidRDefault="00A300C8" w:rsidP="00755C92">
      <w:pPr>
        <w:pStyle w:val="a4"/>
      </w:pPr>
    </w:p>
    <w:p w:rsidR="00A300C8" w:rsidRDefault="00A300C8" w:rsidP="00755C92">
      <w:pPr>
        <w:pStyle w:val="a4"/>
      </w:pPr>
    </w:p>
    <w:p w:rsidR="00A300C8" w:rsidRDefault="00A300C8" w:rsidP="00755C92">
      <w:pPr>
        <w:pStyle w:val="a4"/>
      </w:pPr>
    </w:p>
    <w:p w:rsidR="00A300C8" w:rsidRDefault="00A300C8" w:rsidP="00755C92">
      <w:pPr>
        <w:pStyle w:val="a4"/>
      </w:pPr>
    </w:p>
    <w:p w:rsidR="00A300C8" w:rsidRDefault="00A300C8" w:rsidP="00755C92">
      <w:pPr>
        <w:pStyle w:val="a4"/>
      </w:pPr>
    </w:p>
    <w:p w:rsidR="00A300C8" w:rsidRDefault="00A300C8" w:rsidP="00755C92">
      <w:pPr>
        <w:pStyle w:val="a4"/>
      </w:pPr>
    </w:p>
    <w:p w:rsidR="00A300C8" w:rsidRDefault="00A300C8" w:rsidP="00755C92">
      <w:pPr>
        <w:pStyle w:val="a4"/>
      </w:pPr>
    </w:p>
    <w:p w:rsidR="00A300C8" w:rsidRDefault="00A300C8" w:rsidP="00755C92">
      <w:pPr>
        <w:pStyle w:val="a4"/>
      </w:pPr>
    </w:p>
    <w:p w:rsidR="00A300C8" w:rsidRDefault="00A300C8" w:rsidP="00755C92">
      <w:pPr>
        <w:pStyle w:val="a4"/>
      </w:pPr>
    </w:p>
    <w:p w:rsidR="00A300C8" w:rsidRDefault="00A300C8" w:rsidP="00755C92">
      <w:pPr>
        <w:pStyle w:val="a4"/>
      </w:pPr>
    </w:p>
    <w:p w:rsidR="00A300C8" w:rsidRDefault="00A300C8" w:rsidP="00755C92">
      <w:pPr>
        <w:pStyle w:val="a4"/>
      </w:pPr>
    </w:p>
    <w:p w:rsidR="00A300C8" w:rsidRDefault="00A300C8" w:rsidP="00755C92">
      <w:pPr>
        <w:pStyle w:val="a4"/>
      </w:pPr>
    </w:p>
    <w:p w:rsidR="00A300C8" w:rsidRDefault="00E4537C" w:rsidP="00E4537C">
      <w:pPr>
        <w:pStyle w:val="a4"/>
        <w:jc w:val="center"/>
        <w:rPr>
          <w:b/>
          <w:i/>
        </w:rPr>
      </w:pPr>
      <w:r>
        <w:rPr>
          <w:b/>
          <w:i/>
        </w:rPr>
        <w:lastRenderedPageBreak/>
        <w:t>Изложение «Пески остановили»</w:t>
      </w:r>
    </w:p>
    <w:p w:rsidR="00E4537C" w:rsidRDefault="00E4537C" w:rsidP="00E4537C">
      <w:pPr>
        <w:pStyle w:val="a4"/>
      </w:pPr>
      <w:r>
        <w:rPr>
          <w:b/>
          <w:i/>
        </w:rPr>
        <w:t xml:space="preserve">Цели: </w:t>
      </w:r>
      <w:r>
        <w:t xml:space="preserve">- </w:t>
      </w:r>
      <w:r w:rsidR="00845FD2">
        <w:t>формировать умение употреблять имена существительные в речи; отбирать  для написания материал в соответствии с основной мыслью текста;</w:t>
      </w:r>
    </w:p>
    <w:p w:rsidR="00845FD2" w:rsidRDefault="00845FD2" w:rsidP="00E4537C">
      <w:pPr>
        <w:pStyle w:val="a4"/>
      </w:pPr>
      <w:r>
        <w:t xml:space="preserve">          - учить выделять в тексте ключевые слова, словосочетания, помогающие передать основное содержание текста, определять главную мысль каждой части текста и выражать ее кратко;</w:t>
      </w:r>
    </w:p>
    <w:p w:rsidR="00845FD2" w:rsidRDefault="00845FD2" w:rsidP="00E4537C">
      <w:pPr>
        <w:pStyle w:val="a4"/>
      </w:pPr>
      <w:r>
        <w:t xml:space="preserve">          - уточнять значение слов, расширять и обогащать словарный запас учащихся, развивать орфографическую зоркость, учить самостоятельному применению правил правописания корня.</w:t>
      </w:r>
    </w:p>
    <w:p w:rsidR="003E3D25" w:rsidRDefault="003E3D25" w:rsidP="00845FD2">
      <w:pPr>
        <w:pStyle w:val="a4"/>
        <w:jc w:val="center"/>
        <w:rPr>
          <w:i/>
          <w:u w:val="single"/>
        </w:rPr>
      </w:pPr>
    </w:p>
    <w:p w:rsidR="00845FD2" w:rsidRPr="004D30A4" w:rsidRDefault="004D30A4" w:rsidP="00845FD2">
      <w:pPr>
        <w:pStyle w:val="a4"/>
        <w:jc w:val="center"/>
        <w:rPr>
          <w:i/>
          <w:u w:val="single"/>
        </w:rPr>
      </w:pPr>
      <w:r w:rsidRPr="004D30A4">
        <w:rPr>
          <w:i/>
          <w:u w:val="single"/>
        </w:rPr>
        <w:t>Текст изложения:</w:t>
      </w:r>
    </w:p>
    <w:p w:rsidR="003E3D25" w:rsidRDefault="003E3D25" w:rsidP="00845FD2">
      <w:pPr>
        <w:pStyle w:val="a4"/>
        <w:jc w:val="center"/>
      </w:pPr>
    </w:p>
    <w:p w:rsidR="004D30A4" w:rsidRDefault="004D30A4" w:rsidP="00845FD2">
      <w:pPr>
        <w:pStyle w:val="a4"/>
        <w:jc w:val="center"/>
      </w:pPr>
      <w:r>
        <w:t>Пески остановили.</w:t>
      </w:r>
    </w:p>
    <w:p w:rsidR="004D30A4" w:rsidRDefault="004D30A4" w:rsidP="004D30A4">
      <w:pPr>
        <w:pStyle w:val="a4"/>
      </w:pPr>
      <w:r>
        <w:t xml:space="preserve">    Пустыни на планете Земля занимают большие площади. </w:t>
      </w:r>
    </w:p>
    <w:p w:rsidR="004D30A4" w:rsidRDefault="004D30A4" w:rsidP="004D30A4">
      <w:pPr>
        <w:pStyle w:val="a4"/>
      </w:pPr>
      <w:r>
        <w:t xml:space="preserve">    Сильный ветер часто дует в пустыне. Он может свалить с ног человека. Порой даже засыпает песком большой караван верблюдов. Ветер поднимает целые тонны песку и переносит их на другое место. Кажется, что песочные барханы движутся с места на место сами.</w:t>
      </w:r>
    </w:p>
    <w:p w:rsidR="004D30A4" w:rsidRDefault="004D30A4" w:rsidP="004D30A4">
      <w:pPr>
        <w:pStyle w:val="a4"/>
      </w:pPr>
      <w:r>
        <w:t xml:space="preserve">    Но русские ученые совершили чудо. Они заставили сыпучие пески лежать спокойно. Из отходов бумаги они  изобрели особое вещество. Этим веществом покрывают поверхность песков с самолета. Твердый слой бумажной пыли лежит на песках. Вода и воздух свободно проходят через него. </w:t>
      </w:r>
      <w:r w:rsidR="00B571B4">
        <w:t>Легко пробивают этот тонкий слой и растения.</w:t>
      </w:r>
    </w:p>
    <w:p w:rsidR="003E3D25" w:rsidRDefault="003E3D25" w:rsidP="004D30A4">
      <w:pPr>
        <w:pStyle w:val="a4"/>
        <w:rPr>
          <w:i/>
          <w:u w:val="single"/>
        </w:rPr>
      </w:pPr>
    </w:p>
    <w:p w:rsidR="00B571B4" w:rsidRDefault="00B571B4" w:rsidP="004D30A4">
      <w:pPr>
        <w:pStyle w:val="a4"/>
        <w:rPr>
          <w:i/>
          <w:u w:val="single"/>
        </w:rPr>
      </w:pPr>
      <w:r>
        <w:rPr>
          <w:i/>
          <w:u w:val="single"/>
        </w:rPr>
        <w:t>Примерный план изложения:</w:t>
      </w:r>
    </w:p>
    <w:p w:rsidR="00B571B4" w:rsidRDefault="00B571B4" w:rsidP="00502400">
      <w:pPr>
        <w:pStyle w:val="a4"/>
        <w:numPr>
          <w:ilvl w:val="0"/>
          <w:numId w:val="23"/>
        </w:numPr>
      </w:pPr>
      <w:r>
        <w:t>Вступление</w:t>
      </w:r>
    </w:p>
    <w:p w:rsidR="00B571B4" w:rsidRDefault="00B571B4" w:rsidP="00502400">
      <w:pPr>
        <w:pStyle w:val="a4"/>
        <w:numPr>
          <w:ilvl w:val="0"/>
          <w:numId w:val="23"/>
        </w:numPr>
      </w:pPr>
      <w:r>
        <w:t>Основная часть</w:t>
      </w:r>
    </w:p>
    <w:p w:rsidR="00B571B4" w:rsidRDefault="00B571B4" w:rsidP="00B571B4">
      <w:pPr>
        <w:pStyle w:val="a4"/>
        <w:ind w:left="360"/>
      </w:pPr>
      <w:r>
        <w:t>а</w:t>
      </w:r>
      <w:proofErr w:type="gramStart"/>
      <w:r>
        <w:t>)в</w:t>
      </w:r>
      <w:proofErr w:type="gramEnd"/>
      <w:r>
        <w:t>етер движет песок</w:t>
      </w:r>
    </w:p>
    <w:p w:rsidR="00B571B4" w:rsidRDefault="00B571B4" w:rsidP="00B571B4">
      <w:pPr>
        <w:pStyle w:val="a4"/>
        <w:ind w:left="360"/>
      </w:pPr>
      <w:r>
        <w:t>б) русские ученые совершили чудо</w:t>
      </w:r>
    </w:p>
    <w:p w:rsidR="00B571B4" w:rsidRDefault="00B571B4" w:rsidP="00B571B4">
      <w:pPr>
        <w:pStyle w:val="a4"/>
        <w:ind w:left="360"/>
      </w:pPr>
      <w:r>
        <w:t>в) полезный твердый слой на песках</w:t>
      </w:r>
    </w:p>
    <w:p w:rsidR="00B571B4" w:rsidRDefault="00B571B4" w:rsidP="00B571B4">
      <w:pPr>
        <w:pStyle w:val="a4"/>
        <w:ind w:left="360"/>
      </w:pPr>
      <w:r>
        <w:t>3. Заключение</w:t>
      </w:r>
    </w:p>
    <w:p w:rsidR="003E3D25" w:rsidRDefault="003E3D25" w:rsidP="00B571B4">
      <w:pPr>
        <w:pStyle w:val="a4"/>
        <w:rPr>
          <w:i/>
          <w:u w:val="single"/>
        </w:rPr>
      </w:pPr>
    </w:p>
    <w:p w:rsidR="00B571B4" w:rsidRDefault="00B571B4" w:rsidP="00B571B4">
      <w:pPr>
        <w:pStyle w:val="a4"/>
        <w:rPr>
          <w:i/>
          <w:u w:val="single"/>
        </w:rPr>
      </w:pPr>
      <w:r>
        <w:rPr>
          <w:i/>
          <w:u w:val="single"/>
        </w:rPr>
        <w:t>Орфографическая подготовка:</w:t>
      </w:r>
    </w:p>
    <w:tbl>
      <w:tblPr>
        <w:tblStyle w:val="a5"/>
        <w:tblW w:w="0" w:type="auto"/>
        <w:tblLook w:val="04A0"/>
      </w:tblPr>
      <w:tblGrid>
        <w:gridCol w:w="1281"/>
        <w:gridCol w:w="1339"/>
        <w:gridCol w:w="1887"/>
        <w:gridCol w:w="1119"/>
        <w:gridCol w:w="1305"/>
        <w:gridCol w:w="1654"/>
      </w:tblGrid>
      <w:tr w:rsidR="003E3D25" w:rsidTr="00B571B4">
        <w:tc>
          <w:tcPr>
            <w:tcW w:w="0" w:type="auto"/>
          </w:tcPr>
          <w:p w:rsidR="00B571B4" w:rsidRPr="003E3D25" w:rsidRDefault="00B571B4" w:rsidP="00B571B4">
            <w:pPr>
              <w:pStyle w:val="a4"/>
              <w:rPr>
                <w:sz w:val="24"/>
                <w:szCs w:val="24"/>
              </w:rPr>
            </w:pPr>
            <w:r w:rsidRPr="003E3D25">
              <w:rPr>
                <w:sz w:val="24"/>
                <w:szCs w:val="24"/>
              </w:rPr>
              <w:t>пл</w:t>
            </w:r>
            <w:proofErr w:type="gramStart"/>
            <w:r w:rsidRPr="003E3D25">
              <w:rPr>
                <w:sz w:val="24"/>
                <w:szCs w:val="24"/>
              </w:rPr>
              <w:t>..</w:t>
            </w:r>
            <w:proofErr w:type="spellStart"/>
            <w:proofErr w:type="gramEnd"/>
            <w:r w:rsidRPr="003E3D25">
              <w:rPr>
                <w:sz w:val="24"/>
                <w:szCs w:val="24"/>
              </w:rPr>
              <w:t>нета</w:t>
            </w:r>
            <w:proofErr w:type="spellEnd"/>
          </w:p>
        </w:tc>
        <w:tc>
          <w:tcPr>
            <w:tcW w:w="0" w:type="auto"/>
          </w:tcPr>
          <w:p w:rsidR="00B571B4" w:rsidRPr="003E3D25" w:rsidRDefault="00B571B4" w:rsidP="00B571B4">
            <w:pPr>
              <w:pStyle w:val="a4"/>
              <w:rPr>
                <w:sz w:val="24"/>
                <w:szCs w:val="24"/>
              </w:rPr>
            </w:pPr>
            <w:proofErr w:type="gramStart"/>
            <w:r w:rsidRPr="003E3D25">
              <w:rPr>
                <w:sz w:val="24"/>
                <w:szCs w:val="24"/>
              </w:rPr>
              <w:t>З</w:t>
            </w:r>
            <w:proofErr w:type="gramEnd"/>
            <w:r w:rsidRPr="003E3D25">
              <w:rPr>
                <w:sz w:val="24"/>
                <w:szCs w:val="24"/>
              </w:rPr>
              <w:t>…</w:t>
            </w:r>
            <w:proofErr w:type="spellStart"/>
            <w:r w:rsidRPr="003E3D25">
              <w:rPr>
                <w:sz w:val="24"/>
                <w:szCs w:val="24"/>
              </w:rPr>
              <w:t>мля</w:t>
            </w:r>
            <w:proofErr w:type="spellEnd"/>
          </w:p>
        </w:tc>
        <w:tc>
          <w:tcPr>
            <w:tcW w:w="0" w:type="auto"/>
          </w:tcPr>
          <w:p w:rsidR="00B571B4" w:rsidRPr="003E3D25" w:rsidRDefault="00B571B4" w:rsidP="00B571B4">
            <w:pPr>
              <w:pStyle w:val="a4"/>
              <w:rPr>
                <w:sz w:val="24"/>
                <w:szCs w:val="24"/>
              </w:rPr>
            </w:pPr>
            <w:r w:rsidRPr="003E3D25">
              <w:rPr>
                <w:sz w:val="24"/>
                <w:szCs w:val="24"/>
              </w:rPr>
              <w:t>(за</w:t>
            </w:r>
            <w:proofErr w:type="gramStart"/>
            <w:r w:rsidRPr="003E3D25">
              <w:rPr>
                <w:sz w:val="24"/>
                <w:szCs w:val="24"/>
              </w:rPr>
              <w:t>)</w:t>
            </w:r>
            <w:proofErr w:type="spellStart"/>
            <w:r w:rsidRPr="003E3D25">
              <w:rPr>
                <w:sz w:val="24"/>
                <w:szCs w:val="24"/>
              </w:rPr>
              <w:t>н</w:t>
            </w:r>
            <w:proofErr w:type="gramEnd"/>
            <w:r w:rsidRPr="003E3D25">
              <w:rPr>
                <w:sz w:val="24"/>
                <w:szCs w:val="24"/>
              </w:rPr>
              <w:t>имают</w:t>
            </w:r>
            <w:proofErr w:type="spellEnd"/>
          </w:p>
        </w:tc>
        <w:tc>
          <w:tcPr>
            <w:tcW w:w="0" w:type="auto"/>
          </w:tcPr>
          <w:p w:rsidR="00B571B4" w:rsidRPr="003E3D25" w:rsidRDefault="003E3D25" w:rsidP="00B571B4">
            <w:pPr>
              <w:pStyle w:val="a4"/>
              <w:rPr>
                <w:sz w:val="24"/>
                <w:szCs w:val="24"/>
              </w:rPr>
            </w:pPr>
            <w:proofErr w:type="spellStart"/>
            <w:r w:rsidRPr="003E3D25">
              <w:rPr>
                <w:sz w:val="24"/>
                <w:szCs w:val="24"/>
              </w:rPr>
              <w:t>площ</w:t>
            </w:r>
            <w:proofErr w:type="spellEnd"/>
            <w:r w:rsidRPr="003E3D25">
              <w:rPr>
                <w:sz w:val="24"/>
                <w:szCs w:val="24"/>
              </w:rPr>
              <w:t>…</w:t>
            </w:r>
            <w:proofErr w:type="spellStart"/>
            <w:r w:rsidRPr="003E3D25">
              <w:rPr>
                <w:sz w:val="24"/>
                <w:szCs w:val="24"/>
              </w:rPr>
              <w:t>ь</w:t>
            </w:r>
            <w:proofErr w:type="spellEnd"/>
          </w:p>
        </w:tc>
        <w:tc>
          <w:tcPr>
            <w:tcW w:w="0" w:type="auto"/>
          </w:tcPr>
          <w:p w:rsidR="00B571B4" w:rsidRPr="003E3D25" w:rsidRDefault="003E3D25" w:rsidP="00B571B4">
            <w:pPr>
              <w:pStyle w:val="a4"/>
              <w:rPr>
                <w:sz w:val="24"/>
                <w:szCs w:val="24"/>
              </w:rPr>
            </w:pPr>
            <w:r w:rsidRPr="003E3D25">
              <w:rPr>
                <w:sz w:val="24"/>
                <w:szCs w:val="24"/>
              </w:rPr>
              <w:t>кажется</w:t>
            </w:r>
          </w:p>
        </w:tc>
        <w:tc>
          <w:tcPr>
            <w:tcW w:w="0" w:type="auto"/>
          </w:tcPr>
          <w:p w:rsidR="00B571B4" w:rsidRPr="003E3D25" w:rsidRDefault="003E3D25" w:rsidP="00B571B4">
            <w:pPr>
              <w:pStyle w:val="a4"/>
              <w:rPr>
                <w:sz w:val="24"/>
                <w:szCs w:val="24"/>
              </w:rPr>
            </w:pPr>
            <w:r w:rsidRPr="003E3D25">
              <w:rPr>
                <w:sz w:val="24"/>
                <w:szCs w:val="24"/>
              </w:rPr>
              <w:t>(со</w:t>
            </w:r>
            <w:proofErr w:type="gramStart"/>
            <w:r w:rsidRPr="003E3D25">
              <w:rPr>
                <w:sz w:val="24"/>
                <w:szCs w:val="24"/>
              </w:rPr>
              <w:t>)в</w:t>
            </w:r>
            <w:proofErr w:type="gramEnd"/>
            <w:r w:rsidRPr="003E3D25">
              <w:rPr>
                <w:sz w:val="24"/>
                <w:szCs w:val="24"/>
              </w:rPr>
              <w:t>ершил</w:t>
            </w:r>
            <w:r>
              <w:rPr>
                <w:sz w:val="24"/>
                <w:szCs w:val="24"/>
              </w:rPr>
              <w:t>и</w:t>
            </w:r>
          </w:p>
        </w:tc>
      </w:tr>
      <w:tr w:rsidR="003E3D25" w:rsidTr="00B571B4">
        <w:tc>
          <w:tcPr>
            <w:tcW w:w="0" w:type="auto"/>
          </w:tcPr>
          <w:p w:rsidR="00B571B4" w:rsidRPr="003E3D25" w:rsidRDefault="00B571B4" w:rsidP="00B571B4">
            <w:pPr>
              <w:pStyle w:val="a4"/>
              <w:rPr>
                <w:sz w:val="24"/>
                <w:szCs w:val="24"/>
              </w:rPr>
            </w:pPr>
            <w:proofErr w:type="gramStart"/>
            <w:r w:rsidRPr="003E3D25">
              <w:rPr>
                <w:sz w:val="24"/>
                <w:szCs w:val="24"/>
              </w:rPr>
              <w:t>п</w:t>
            </w:r>
            <w:proofErr w:type="gramEnd"/>
            <w:r w:rsidRPr="003E3D25">
              <w:rPr>
                <w:sz w:val="24"/>
                <w:szCs w:val="24"/>
              </w:rPr>
              <w:t>…сок</w:t>
            </w:r>
          </w:p>
        </w:tc>
        <w:tc>
          <w:tcPr>
            <w:tcW w:w="0" w:type="auto"/>
          </w:tcPr>
          <w:p w:rsidR="00B571B4" w:rsidRPr="003E3D25" w:rsidRDefault="00B571B4" w:rsidP="00B571B4">
            <w:pPr>
              <w:pStyle w:val="a4"/>
              <w:rPr>
                <w:sz w:val="24"/>
                <w:szCs w:val="24"/>
              </w:rPr>
            </w:pPr>
            <w:proofErr w:type="gramStart"/>
            <w:r w:rsidRPr="003E3D25">
              <w:rPr>
                <w:sz w:val="24"/>
                <w:szCs w:val="24"/>
              </w:rPr>
              <w:t>б</w:t>
            </w:r>
            <w:proofErr w:type="gramEnd"/>
            <w:r w:rsidRPr="003E3D25">
              <w:rPr>
                <w:sz w:val="24"/>
                <w:szCs w:val="24"/>
              </w:rPr>
              <w:t>…</w:t>
            </w:r>
            <w:proofErr w:type="spellStart"/>
            <w:r w:rsidRPr="003E3D25">
              <w:rPr>
                <w:sz w:val="24"/>
                <w:szCs w:val="24"/>
              </w:rPr>
              <w:t>льш</w:t>
            </w:r>
            <w:proofErr w:type="spellEnd"/>
            <w:r w:rsidRPr="003E3D25">
              <w:rPr>
                <w:sz w:val="24"/>
                <w:szCs w:val="24"/>
              </w:rPr>
              <w:t>…е</w:t>
            </w:r>
          </w:p>
        </w:tc>
        <w:tc>
          <w:tcPr>
            <w:tcW w:w="0" w:type="auto"/>
          </w:tcPr>
          <w:p w:rsidR="00B571B4" w:rsidRPr="003E3D25" w:rsidRDefault="00B571B4" w:rsidP="00B571B4">
            <w:pPr>
              <w:pStyle w:val="a4"/>
              <w:rPr>
                <w:sz w:val="24"/>
                <w:szCs w:val="24"/>
              </w:rPr>
            </w:pPr>
            <w:r w:rsidRPr="003E3D25">
              <w:rPr>
                <w:sz w:val="24"/>
                <w:szCs w:val="24"/>
              </w:rPr>
              <w:t>(под</w:t>
            </w:r>
            <w:proofErr w:type="gramStart"/>
            <w:r w:rsidRPr="003E3D25">
              <w:rPr>
                <w:sz w:val="24"/>
                <w:szCs w:val="24"/>
              </w:rPr>
              <w:t>)</w:t>
            </w:r>
            <w:proofErr w:type="spellStart"/>
            <w:r w:rsidRPr="003E3D25">
              <w:rPr>
                <w:sz w:val="24"/>
                <w:szCs w:val="24"/>
              </w:rPr>
              <w:t>н</w:t>
            </w:r>
            <w:proofErr w:type="gramEnd"/>
            <w:r w:rsidRPr="003E3D25">
              <w:rPr>
                <w:sz w:val="24"/>
                <w:szCs w:val="24"/>
              </w:rPr>
              <w:t>имает</w:t>
            </w:r>
            <w:proofErr w:type="spellEnd"/>
          </w:p>
        </w:tc>
        <w:tc>
          <w:tcPr>
            <w:tcW w:w="0" w:type="auto"/>
          </w:tcPr>
          <w:p w:rsidR="00B571B4" w:rsidRPr="003E3D25" w:rsidRDefault="003E3D25" w:rsidP="00B571B4">
            <w:pPr>
              <w:pStyle w:val="a4"/>
              <w:rPr>
                <w:sz w:val="24"/>
                <w:szCs w:val="24"/>
              </w:rPr>
            </w:pPr>
            <w:r w:rsidRPr="003E3D25">
              <w:rPr>
                <w:sz w:val="24"/>
                <w:szCs w:val="24"/>
              </w:rPr>
              <w:t>тонны</w:t>
            </w:r>
          </w:p>
        </w:tc>
        <w:tc>
          <w:tcPr>
            <w:tcW w:w="0" w:type="auto"/>
          </w:tcPr>
          <w:p w:rsidR="00B571B4" w:rsidRPr="003E3D25" w:rsidRDefault="003E3D25" w:rsidP="00B571B4">
            <w:pPr>
              <w:pStyle w:val="a4"/>
              <w:rPr>
                <w:sz w:val="24"/>
                <w:szCs w:val="24"/>
              </w:rPr>
            </w:pPr>
            <w:r w:rsidRPr="003E3D25">
              <w:rPr>
                <w:sz w:val="24"/>
                <w:szCs w:val="24"/>
              </w:rPr>
              <w:t>барханы</w:t>
            </w:r>
          </w:p>
        </w:tc>
        <w:tc>
          <w:tcPr>
            <w:tcW w:w="0" w:type="auto"/>
          </w:tcPr>
          <w:p w:rsidR="00B571B4" w:rsidRPr="003E3D25" w:rsidRDefault="003E3D25" w:rsidP="00B571B4">
            <w:pPr>
              <w:pStyle w:val="a4"/>
              <w:rPr>
                <w:sz w:val="24"/>
                <w:szCs w:val="24"/>
              </w:rPr>
            </w:pPr>
            <w:r>
              <w:rPr>
                <w:sz w:val="24"/>
                <w:szCs w:val="24"/>
              </w:rPr>
              <w:t>(за</w:t>
            </w:r>
            <w:proofErr w:type="gramStart"/>
            <w:r>
              <w:rPr>
                <w:sz w:val="24"/>
                <w:szCs w:val="24"/>
              </w:rPr>
              <w:t>)с</w:t>
            </w:r>
            <w:proofErr w:type="gramEnd"/>
            <w:r>
              <w:rPr>
                <w:sz w:val="24"/>
                <w:szCs w:val="24"/>
              </w:rPr>
              <w:t>тавили</w:t>
            </w:r>
          </w:p>
        </w:tc>
      </w:tr>
      <w:tr w:rsidR="003E3D25" w:rsidTr="00B571B4">
        <w:tc>
          <w:tcPr>
            <w:tcW w:w="0" w:type="auto"/>
          </w:tcPr>
          <w:p w:rsidR="00B571B4" w:rsidRPr="003E3D25" w:rsidRDefault="00B571B4" w:rsidP="00B571B4">
            <w:pPr>
              <w:pStyle w:val="a4"/>
              <w:rPr>
                <w:sz w:val="24"/>
                <w:szCs w:val="24"/>
              </w:rPr>
            </w:pPr>
            <w:proofErr w:type="spellStart"/>
            <w:r w:rsidRPr="003E3D25">
              <w:rPr>
                <w:sz w:val="24"/>
                <w:szCs w:val="24"/>
              </w:rPr>
              <w:t>вет</w:t>
            </w:r>
            <w:proofErr w:type="spellEnd"/>
            <w:r w:rsidRPr="003E3D25">
              <w:rPr>
                <w:sz w:val="24"/>
                <w:szCs w:val="24"/>
              </w:rPr>
              <w:t>…</w:t>
            </w:r>
            <w:proofErr w:type="spellStart"/>
            <w:proofErr w:type="gramStart"/>
            <w:r w:rsidRPr="003E3D25">
              <w:rPr>
                <w:sz w:val="24"/>
                <w:szCs w:val="24"/>
              </w:rPr>
              <w:t>р</w:t>
            </w:r>
            <w:proofErr w:type="spellEnd"/>
            <w:proofErr w:type="gramEnd"/>
          </w:p>
        </w:tc>
        <w:tc>
          <w:tcPr>
            <w:tcW w:w="0" w:type="auto"/>
          </w:tcPr>
          <w:p w:rsidR="00B571B4" w:rsidRPr="003E3D25" w:rsidRDefault="00B571B4" w:rsidP="00B571B4">
            <w:pPr>
              <w:pStyle w:val="a4"/>
              <w:rPr>
                <w:sz w:val="24"/>
                <w:szCs w:val="24"/>
              </w:rPr>
            </w:pPr>
            <w:proofErr w:type="spellStart"/>
            <w:r w:rsidRPr="003E3D25">
              <w:rPr>
                <w:sz w:val="24"/>
                <w:szCs w:val="24"/>
              </w:rPr>
              <w:t>площ</w:t>
            </w:r>
            <w:proofErr w:type="spellEnd"/>
            <w:r w:rsidRPr="003E3D25">
              <w:rPr>
                <w:sz w:val="24"/>
                <w:szCs w:val="24"/>
              </w:rPr>
              <w:t>…</w:t>
            </w:r>
            <w:proofErr w:type="spellStart"/>
            <w:r w:rsidRPr="003E3D25">
              <w:rPr>
                <w:sz w:val="24"/>
                <w:szCs w:val="24"/>
              </w:rPr>
              <w:t>ди</w:t>
            </w:r>
            <w:proofErr w:type="spellEnd"/>
          </w:p>
        </w:tc>
        <w:tc>
          <w:tcPr>
            <w:tcW w:w="0" w:type="auto"/>
          </w:tcPr>
          <w:p w:rsidR="00B571B4" w:rsidRPr="003E3D25" w:rsidRDefault="00B571B4" w:rsidP="00B571B4">
            <w:pPr>
              <w:pStyle w:val="a4"/>
              <w:rPr>
                <w:sz w:val="24"/>
                <w:szCs w:val="24"/>
              </w:rPr>
            </w:pPr>
            <w:r w:rsidRPr="003E3D25">
              <w:rPr>
                <w:sz w:val="24"/>
                <w:szCs w:val="24"/>
              </w:rPr>
              <w:t>(не</w:t>
            </w:r>
            <w:proofErr w:type="gramStart"/>
            <w:r w:rsidRPr="003E3D25">
              <w:rPr>
                <w:sz w:val="24"/>
                <w:szCs w:val="24"/>
              </w:rPr>
              <w:t>)о</w:t>
            </w:r>
            <w:proofErr w:type="gramEnd"/>
            <w:r w:rsidRPr="003E3D25">
              <w:rPr>
                <w:sz w:val="24"/>
                <w:szCs w:val="24"/>
              </w:rPr>
              <w:t>ст…</w:t>
            </w:r>
            <w:proofErr w:type="spellStart"/>
            <w:r w:rsidRPr="003E3D25">
              <w:rPr>
                <w:sz w:val="24"/>
                <w:szCs w:val="24"/>
              </w:rPr>
              <w:t>новить</w:t>
            </w:r>
            <w:proofErr w:type="spellEnd"/>
          </w:p>
        </w:tc>
        <w:tc>
          <w:tcPr>
            <w:tcW w:w="0" w:type="auto"/>
          </w:tcPr>
          <w:p w:rsidR="00B571B4" w:rsidRPr="003E3D25" w:rsidRDefault="003E3D25" w:rsidP="00B571B4">
            <w:pPr>
              <w:pStyle w:val="a4"/>
              <w:rPr>
                <w:sz w:val="24"/>
                <w:szCs w:val="24"/>
              </w:rPr>
            </w:pPr>
            <w:r w:rsidRPr="003E3D25">
              <w:rPr>
                <w:sz w:val="24"/>
                <w:szCs w:val="24"/>
              </w:rPr>
              <w:t>русские</w:t>
            </w:r>
          </w:p>
        </w:tc>
        <w:tc>
          <w:tcPr>
            <w:tcW w:w="0" w:type="auto"/>
          </w:tcPr>
          <w:p w:rsidR="00B571B4" w:rsidRPr="003E3D25" w:rsidRDefault="003E3D25" w:rsidP="00B571B4">
            <w:pPr>
              <w:pStyle w:val="a4"/>
              <w:rPr>
                <w:sz w:val="24"/>
                <w:szCs w:val="24"/>
              </w:rPr>
            </w:pPr>
            <w:proofErr w:type="spellStart"/>
            <w:r w:rsidRPr="003E3D25">
              <w:rPr>
                <w:sz w:val="24"/>
                <w:szCs w:val="24"/>
              </w:rPr>
              <w:t>сп</w:t>
            </w:r>
            <w:proofErr w:type="spellEnd"/>
            <w:r w:rsidRPr="003E3D25">
              <w:rPr>
                <w:sz w:val="24"/>
                <w:szCs w:val="24"/>
              </w:rPr>
              <w:t>…</w:t>
            </w:r>
            <w:proofErr w:type="spellStart"/>
            <w:r w:rsidRPr="003E3D25">
              <w:rPr>
                <w:sz w:val="24"/>
                <w:szCs w:val="24"/>
              </w:rPr>
              <w:t>койно</w:t>
            </w:r>
            <w:proofErr w:type="spellEnd"/>
          </w:p>
        </w:tc>
        <w:tc>
          <w:tcPr>
            <w:tcW w:w="0" w:type="auto"/>
          </w:tcPr>
          <w:p w:rsidR="00B571B4" w:rsidRPr="003E3D25" w:rsidRDefault="003E3D25" w:rsidP="00B571B4">
            <w:pPr>
              <w:pStyle w:val="a4"/>
              <w:rPr>
                <w:sz w:val="24"/>
                <w:szCs w:val="24"/>
              </w:rPr>
            </w:pPr>
            <w:r>
              <w:rPr>
                <w:sz w:val="24"/>
                <w:szCs w:val="24"/>
              </w:rPr>
              <w:t>(от</w:t>
            </w:r>
            <w:proofErr w:type="gramStart"/>
            <w:r>
              <w:rPr>
                <w:sz w:val="24"/>
                <w:szCs w:val="24"/>
              </w:rPr>
              <w:t>)х</w:t>
            </w:r>
            <w:proofErr w:type="gramEnd"/>
            <w:r>
              <w:rPr>
                <w:sz w:val="24"/>
                <w:szCs w:val="24"/>
              </w:rPr>
              <w:t>оды</w:t>
            </w:r>
          </w:p>
        </w:tc>
      </w:tr>
      <w:tr w:rsidR="003E3D25" w:rsidTr="00B571B4">
        <w:tc>
          <w:tcPr>
            <w:tcW w:w="0" w:type="auto"/>
          </w:tcPr>
          <w:p w:rsidR="00B571B4" w:rsidRPr="003E3D25" w:rsidRDefault="00B571B4" w:rsidP="00B571B4">
            <w:pPr>
              <w:pStyle w:val="a4"/>
              <w:rPr>
                <w:sz w:val="24"/>
                <w:szCs w:val="24"/>
              </w:rPr>
            </w:pPr>
            <w:proofErr w:type="gramStart"/>
            <w:r w:rsidRPr="003E3D25">
              <w:rPr>
                <w:sz w:val="24"/>
                <w:szCs w:val="24"/>
              </w:rPr>
              <w:t>ч</w:t>
            </w:r>
            <w:proofErr w:type="gramEnd"/>
            <w:r w:rsidRPr="003E3D25">
              <w:rPr>
                <w:sz w:val="24"/>
                <w:szCs w:val="24"/>
              </w:rPr>
              <w:t>…</w:t>
            </w:r>
            <w:proofErr w:type="spellStart"/>
            <w:r w:rsidRPr="003E3D25">
              <w:rPr>
                <w:sz w:val="24"/>
                <w:szCs w:val="24"/>
              </w:rPr>
              <w:t>ловек</w:t>
            </w:r>
            <w:proofErr w:type="spellEnd"/>
          </w:p>
        </w:tc>
        <w:tc>
          <w:tcPr>
            <w:tcW w:w="0" w:type="auto"/>
          </w:tcPr>
          <w:p w:rsidR="00B571B4" w:rsidRPr="003E3D25" w:rsidRDefault="00B571B4" w:rsidP="00B571B4">
            <w:pPr>
              <w:pStyle w:val="a4"/>
              <w:rPr>
                <w:sz w:val="24"/>
                <w:szCs w:val="24"/>
              </w:rPr>
            </w:pPr>
            <w:proofErr w:type="gramStart"/>
            <w:r w:rsidRPr="003E3D25">
              <w:rPr>
                <w:sz w:val="24"/>
                <w:szCs w:val="24"/>
              </w:rPr>
              <w:t>л</w:t>
            </w:r>
            <w:proofErr w:type="gramEnd"/>
            <w:r w:rsidRPr="003E3D25">
              <w:rPr>
                <w:sz w:val="24"/>
                <w:szCs w:val="24"/>
              </w:rPr>
              <w:t>…жать</w:t>
            </w:r>
          </w:p>
        </w:tc>
        <w:tc>
          <w:tcPr>
            <w:tcW w:w="0" w:type="auto"/>
          </w:tcPr>
          <w:p w:rsidR="00B571B4" w:rsidRPr="003E3D25" w:rsidRDefault="00B571B4" w:rsidP="00B571B4">
            <w:pPr>
              <w:pStyle w:val="a4"/>
              <w:rPr>
                <w:sz w:val="24"/>
                <w:szCs w:val="24"/>
              </w:rPr>
            </w:pPr>
            <w:r w:rsidRPr="003E3D25">
              <w:rPr>
                <w:sz w:val="24"/>
                <w:szCs w:val="24"/>
              </w:rPr>
              <w:t>(пере</w:t>
            </w:r>
            <w:proofErr w:type="gramStart"/>
            <w:r w:rsidRPr="003E3D25">
              <w:rPr>
                <w:sz w:val="24"/>
                <w:szCs w:val="24"/>
              </w:rPr>
              <w:t>)н</w:t>
            </w:r>
            <w:proofErr w:type="gramEnd"/>
            <w:r w:rsidRPr="003E3D25">
              <w:rPr>
                <w:sz w:val="24"/>
                <w:szCs w:val="24"/>
              </w:rPr>
              <w:t>осит</w:t>
            </w:r>
          </w:p>
        </w:tc>
        <w:tc>
          <w:tcPr>
            <w:tcW w:w="0" w:type="auto"/>
          </w:tcPr>
          <w:p w:rsidR="00B571B4" w:rsidRPr="003E3D25" w:rsidRDefault="003E3D25" w:rsidP="00B571B4">
            <w:pPr>
              <w:pStyle w:val="a4"/>
              <w:rPr>
                <w:sz w:val="24"/>
                <w:szCs w:val="24"/>
              </w:rPr>
            </w:pPr>
            <w:r w:rsidRPr="003E3D25">
              <w:rPr>
                <w:sz w:val="24"/>
                <w:szCs w:val="24"/>
              </w:rPr>
              <w:t>воздух</w:t>
            </w:r>
          </w:p>
        </w:tc>
        <w:tc>
          <w:tcPr>
            <w:tcW w:w="0" w:type="auto"/>
          </w:tcPr>
          <w:p w:rsidR="00B571B4" w:rsidRPr="003E3D25" w:rsidRDefault="003E3D25" w:rsidP="00B571B4">
            <w:pPr>
              <w:pStyle w:val="a4"/>
              <w:rPr>
                <w:sz w:val="24"/>
                <w:szCs w:val="24"/>
              </w:rPr>
            </w:pPr>
            <w:r w:rsidRPr="003E3D25">
              <w:rPr>
                <w:sz w:val="24"/>
                <w:szCs w:val="24"/>
              </w:rPr>
              <w:t>особое</w:t>
            </w:r>
          </w:p>
        </w:tc>
        <w:tc>
          <w:tcPr>
            <w:tcW w:w="0" w:type="auto"/>
          </w:tcPr>
          <w:p w:rsidR="00B571B4" w:rsidRPr="003E3D25" w:rsidRDefault="003E3D25" w:rsidP="00B571B4">
            <w:pPr>
              <w:pStyle w:val="a4"/>
              <w:rPr>
                <w:sz w:val="24"/>
                <w:szCs w:val="24"/>
              </w:rPr>
            </w:pPr>
            <w:r>
              <w:rPr>
                <w:sz w:val="24"/>
                <w:szCs w:val="24"/>
              </w:rPr>
              <w:t>(по</w:t>
            </w:r>
            <w:proofErr w:type="gramStart"/>
            <w:r>
              <w:rPr>
                <w:sz w:val="24"/>
                <w:szCs w:val="24"/>
              </w:rPr>
              <w:t>)</w:t>
            </w:r>
            <w:proofErr w:type="spellStart"/>
            <w:r>
              <w:rPr>
                <w:sz w:val="24"/>
                <w:szCs w:val="24"/>
              </w:rPr>
              <w:t>в</w:t>
            </w:r>
            <w:proofErr w:type="gramEnd"/>
            <w:r>
              <w:rPr>
                <w:sz w:val="24"/>
                <w:szCs w:val="24"/>
              </w:rPr>
              <w:t>ерхность</w:t>
            </w:r>
            <w:proofErr w:type="spellEnd"/>
          </w:p>
        </w:tc>
      </w:tr>
      <w:tr w:rsidR="003E3D25" w:rsidTr="00B571B4">
        <w:tc>
          <w:tcPr>
            <w:tcW w:w="0" w:type="auto"/>
          </w:tcPr>
          <w:p w:rsidR="00B571B4" w:rsidRPr="003E3D25" w:rsidRDefault="00B571B4" w:rsidP="00B571B4">
            <w:pPr>
              <w:pStyle w:val="a4"/>
              <w:rPr>
                <w:sz w:val="24"/>
                <w:szCs w:val="24"/>
              </w:rPr>
            </w:pPr>
            <w:r w:rsidRPr="003E3D25">
              <w:rPr>
                <w:sz w:val="24"/>
                <w:szCs w:val="24"/>
              </w:rPr>
              <w:t>к…</w:t>
            </w:r>
            <w:proofErr w:type="gramStart"/>
            <w:r w:rsidRPr="003E3D25">
              <w:rPr>
                <w:sz w:val="24"/>
                <w:szCs w:val="24"/>
              </w:rPr>
              <w:t>р</w:t>
            </w:r>
            <w:proofErr w:type="gramEnd"/>
            <w:r w:rsidRPr="003E3D25">
              <w:rPr>
                <w:sz w:val="24"/>
                <w:szCs w:val="24"/>
              </w:rPr>
              <w:t>…</w:t>
            </w:r>
            <w:proofErr w:type="spellStart"/>
            <w:r w:rsidRPr="003E3D25">
              <w:rPr>
                <w:sz w:val="24"/>
                <w:szCs w:val="24"/>
              </w:rPr>
              <w:t>ван</w:t>
            </w:r>
            <w:proofErr w:type="spellEnd"/>
          </w:p>
        </w:tc>
        <w:tc>
          <w:tcPr>
            <w:tcW w:w="0" w:type="auto"/>
          </w:tcPr>
          <w:p w:rsidR="00B571B4" w:rsidRPr="003E3D25" w:rsidRDefault="00B571B4" w:rsidP="00B571B4">
            <w:pPr>
              <w:pStyle w:val="a4"/>
              <w:rPr>
                <w:sz w:val="24"/>
                <w:szCs w:val="24"/>
              </w:rPr>
            </w:pPr>
            <w:r w:rsidRPr="003E3D25">
              <w:rPr>
                <w:sz w:val="24"/>
                <w:szCs w:val="24"/>
              </w:rPr>
              <w:t>изобрели</w:t>
            </w:r>
          </w:p>
        </w:tc>
        <w:tc>
          <w:tcPr>
            <w:tcW w:w="0" w:type="auto"/>
          </w:tcPr>
          <w:p w:rsidR="00B571B4" w:rsidRPr="003E3D25" w:rsidRDefault="00B571B4" w:rsidP="00B571B4">
            <w:pPr>
              <w:pStyle w:val="a4"/>
              <w:rPr>
                <w:sz w:val="24"/>
                <w:szCs w:val="24"/>
              </w:rPr>
            </w:pPr>
            <w:r w:rsidRPr="003E3D25">
              <w:rPr>
                <w:sz w:val="24"/>
                <w:szCs w:val="24"/>
              </w:rPr>
              <w:t>(с</w:t>
            </w:r>
            <w:proofErr w:type="gramStart"/>
            <w:r w:rsidRPr="003E3D25">
              <w:rPr>
                <w:sz w:val="24"/>
                <w:szCs w:val="24"/>
              </w:rPr>
              <w:t>)в</w:t>
            </w:r>
            <w:proofErr w:type="gramEnd"/>
            <w:r w:rsidRPr="003E3D25">
              <w:rPr>
                <w:sz w:val="24"/>
                <w:szCs w:val="24"/>
              </w:rPr>
              <w:t>алить</w:t>
            </w:r>
          </w:p>
        </w:tc>
        <w:tc>
          <w:tcPr>
            <w:tcW w:w="0" w:type="auto"/>
          </w:tcPr>
          <w:p w:rsidR="00B571B4" w:rsidRPr="003E3D25" w:rsidRDefault="003E3D25" w:rsidP="00B571B4">
            <w:pPr>
              <w:pStyle w:val="a4"/>
              <w:rPr>
                <w:sz w:val="24"/>
                <w:szCs w:val="24"/>
              </w:rPr>
            </w:pPr>
            <w:r w:rsidRPr="003E3D25">
              <w:rPr>
                <w:sz w:val="24"/>
                <w:szCs w:val="24"/>
              </w:rPr>
              <w:t>может</w:t>
            </w:r>
          </w:p>
        </w:tc>
        <w:tc>
          <w:tcPr>
            <w:tcW w:w="0" w:type="auto"/>
          </w:tcPr>
          <w:p w:rsidR="00B571B4" w:rsidRPr="003E3D25" w:rsidRDefault="003E3D25" w:rsidP="00B571B4">
            <w:pPr>
              <w:pStyle w:val="a4"/>
              <w:rPr>
                <w:sz w:val="24"/>
                <w:szCs w:val="24"/>
              </w:rPr>
            </w:pPr>
            <w:r w:rsidRPr="003E3D25">
              <w:rPr>
                <w:sz w:val="24"/>
                <w:szCs w:val="24"/>
              </w:rPr>
              <w:t>вещество</w:t>
            </w:r>
          </w:p>
        </w:tc>
        <w:tc>
          <w:tcPr>
            <w:tcW w:w="0" w:type="auto"/>
          </w:tcPr>
          <w:p w:rsidR="00B571B4" w:rsidRPr="003E3D25" w:rsidRDefault="003E3D25" w:rsidP="00B571B4">
            <w:pPr>
              <w:pStyle w:val="a4"/>
              <w:rPr>
                <w:sz w:val="24"/>
                <w:szCs w:val="24"/>
              </w:rPr>
            </w:pPr>
            <w:r>
              <w:rPr>
                <w:sz w:val="24"/>
                <w:szCs w:val="24"/>
              </w:rPr>
              <w:t>(про</w:t>
            </w:r>
            <w:proofErr w:type="gramStart"/>
            <w:r>
              <w:rPr>
                <w:sz w:val="24"/>
                <w:szCs w:val="24"/>
              </w:rPr>
              <w:t>)х</w:t>
            </w:r>
            <w:proofErr w:type="gramEnd"/>
            <w:r>
              <w:rPr>
                <w:sz w:val="24"/>
                <w:szCs w:val="24"/>
              </w:rPr>
              <w:t>одят</w:t>
            </w:r>
          </w:p>
        </w:tc>
      </w:tr>
      <w:tr w:rsidR="003E3D25" w:rsidTr="00B571B4">
        <w:tc>
          <w:tcPr>
            <w:tcW w:w="0" w:type="auto"/>
          </w:tcPr>
          <w:p w:rsidR="00B571B4" w:rsidRPr="003E3D25" w:rsidRDefault="00B571B4" w:rsidP="00B571B4">
            <w:pPr>
              <w:pStyle w:val="a4"/>
              <w:rPr>
                <w:sz w:val="24"/>
                <w:szCs w:val="24"/>
              </w:rPr>
            </w:pPr>
            <w:r w:rsidRPr="003E3D25">
              <w:rPr>
                <w:sz w:val="24"/>
                <w:szCs w:val="24"/>
              </w:rPr>
              <w:t>в…</w:t>
            </w:r>
            <w:proofErr w:type="spellStart"/>
            <w:r w:rsidRPr="003E3D25">
              <w:rPr>
                <w:sz w:val="24"/>
                <w:szCs w:val="24"/>
              </w:rPr>
              <w:t>рблюд</w:t>
            </w:r>
            <w:proofErr w:type="spellEnd"/>
          </w:p>
        </w:tc>
        <w:tc>
          <w:tcPr>
            <w:tcW w:w="0" w:type="auto"/>
          </w:tcPr>
          <w:p w:rsidR="00B571B4" w:rsidRPr="003E3D25" w:rsidRDefault="00B571B4" w:rsidP="00B571B4">
            <w:pPr>
              <w:pStyle w:val="a4"/>
              <w:rPr>
                <w:sz w:val="24"/>
                <w:szCs w:val="24"/>
              </w:rPr>
            </w:pPr>
          </w:p>
        </w:tc>
        <w:tc>
          <w:tcPr>
            <w:tcW w:w="0" w:type="auto"/>
          </w:tcPr>
          <w:p w:rsidR="00B571B4" w:rsidRPr="003E3D25" w:rsidRDefault="00B571B4" w:rsidP="00B571B4">
            <w:pPr>
              <w:pStyle w:val="a4"/>
              <w:rPr>
                <w:sz w:val="24"/>
                <w:szCs w:val="24"/>
              </w:rPr>
            </w:pPr>
            <w:r w:rsidRPr="003E3D25">
              <w:rPr>
                <w:sz w:val="24"/>
                <w:szCs w:val="24"/>
              </w:rPr>
              <w:t>(за</w:t>
            </w:r>
            <w:proofErr w:type="gramStart"/>
            <w:r w:rsidRPr="003E3D25">
              <w:rPr>
                <w:sz w:val="24"/>
                <w:szCs w:val="24"/>
              </w:rPr>
              <w:t>)</w:t>
            </w:r>
            <w:proofErr w:type="spellStart"/>
            <w:r w:rsidRPr="003E3D25">
              <w:rPr>
                <w:sz w:val="24"/>
                <w:szCs w:val="24"/>
              </w:rPr>
              <w:t>с</w:t>
            </w:r>
            <w:proofErr w:type="gramEnd"/>
            <w:r w:rsidRPr="003E3D25">
              <w:rPr>
                <w:sz w:val="24"/>
                <w:szCs w:val="24"/>
              </w:rPr>
              <w:t>ыпает</w:t>
            </w:r>
            <w:proofErr w:type="spellEnd"/>
          </w:p>
        </w:tc>
        <w:tc>
          <w:tcPr>
            <w:tcW w:w="0" w:type="auto"/>
          </w:tcPr>
          <w:p w:rsidR="00B571B4" w:rsidRPr="003E3D25" w:rsidRDefault="00B571B4" w:rsidP="00B571B4">
            <w:pPr>
              <w:pStyle w:val="a4"/>
              <w:rPr>
                <w:sz w:val="24"/>
                <w:szCs w:val="24"/>
              </w:rPr>
            </w:pPr>
          </w:p>
        </w:tc>
        <w:tc>
          <w:tcPr>
            <w:tcW w:w="0" w:type="auto"/>
          </w:tcPr>
          <w:p w:rsidR="00B571B4" w:rsidRPr="003E3D25" w:rsidRDefault="003E3D25" w:rsidP="00B571B4">
            <w:pPr>
              <w:pStyle w:val="a4"/>
              <w:rPr>
                <w:sz w:val="24"/>
                <w:szCs w:val="24"/>
              </w:rPr>
            </w:pPr>
            <w:r w:rsidRPr="003E3D25">
              <w:rPr>
                <w:sz w:val="24"/>
                <w:szCs w:val="24"/>
              </w:rPr>
              <w:t>с…</w:t>
            </w:r>
            <w:proofErr w:type="gramStart"/>
            <w:r w:rsidRPr="003E3D25">
              <w:rPr>
                <w:sz w:val="24"/>
                <w:szCs w:val="24"/>
              </w:rPr>
              <w:t>м</w:t>
            </w:r>
            <w:proofErr w:type="gramEnd"/>
            <w:r w:rsidRPr="003E3D25">
              <w:rPr>
                <w:sz w:val="24"/>
                <w:szCs w:val="24"/>
              </w:rPr>
              <w:t>…лет</w:t>
            </w:r>
          </w:p>
        </w:tc>
        <w:tc>
          <w:tcPr>
            <w:tcW w:w="0" w:type="auto"/>
          </w:tcPr>
          <w:p w:rsidR="00B571B4" w:rsidRPr="003E3D25" w:rsidRDefault="003E3D25" w:rsidP="00B571B4">
            <w:pPr>
              <w:pStyle w:val="a4"/>
              <w:rPr>
                <w:sz w:val="24"/>
                <w:szCs w:val="24"/>
              </w:rPr>
            </w:pPr>
            <w:r>
              <w:rPr>
                <w:sz w:val="24"/>
                <w:szCs w:val="24"/>
              </w:rPr>
              <w:t>(про</w:t>
            </w:r>
            <w:proofErr w:type="gramStart"/>
            <w:r>
              <w:rPr>
                <w:sz w:val="24"/>
                <w:szCs w:val="24"/>
              </w:rPr>
              <w:t>)б</w:t>
            </w:r>
            <w:proofErr w:type="gramEnd"/>
            <w:r>
              <w:rPr>
                <w:sz w:val="24"/>
                <w:szCs w:val="24"/>
              </w:rPr>
              <w:t>…</w:t>
            </w:r>
            <w:proofErr w:type="spellStart"/>
            <w:r>
              <w:rPr>
                <w:sz w:val="24"/>
                <w:szCs w:val="24"/>
              </w:rPr>
              <w:t>вают</w:t>
            </w:r>
            <w:proofErr w:type="spellEnd"/>
          </w:p>
        </w:tc>
      </w:tr>
    </w:tbl>
    <w:p w:rsidR="00B571B4" w:rsidRPr="00B571B4" w:rsidRDefault="00B571B4" w:rsidP="00B571B4">
      <w:pPr>
        <w:pStyle w:val="a4"/>
      </w:pPr>
    </w:p>
    <w:p w:rsidR="004D30A4" w:rsidRPr="004D30A4" w:rsidRDefault="004D30A4" w:rsidP="00845FD2">
      <w:pPr>
        <w:pStyle w:val="a4"/>
        <w:jc w:val="center"/>
      </w:pPr>
    </w:p>
    <w:p w:rsidR="00C27287" w:rsidRPr="00C27287" w:rsidRDefault="00C27287" w:rsidP="00C27287">
      <w:pPr>
        <w:rPr>
          <w:sz w:val="24"/>
          <w:szCs w:val="24"/>
        </w:rPr>
      </w:pPr>
    </w:p>
    <w:p w:rsidR="00C27287" w:rsidRDefault="00C27287" w:rsidP="001E0E60">
      <w:pPr>
        <w:pStyle w:val="a4"/>
        <w:ind w:left="720"/>
      </w:pPr>
    </w:p>
    <w:p w:rsidR="003E3D25" w:rsidRDefault="003E3D25" w:rsidP="001E0E60">
      <w:pPr>
        <w:pStyle w:val="a4"/>
        <w:ind w:left="720"/>
      </w:pPr>
    </w:p>
    <w:p w:rsidR="003E3D25" w:rsidRDefault="003E3D25" w:rsidP="001E0E60">
      <w:pPr>
        <w:pStyle w:val="a4"/>
        <w:ind w:left="720"/>
      </w:pPr>
    </w:p>
    <w:p w:rsidR="003E3D25" w:rsidRDefault="00202D06" w:rsidP="00202D06">
      <w:pPr>
        <w:pStyle w:val="a4"/>
        <w:ind w:left="720"/>
        <w:jc w:val="center"/>
        <w:rPr>
          <w:b/>
          <w:i/>
        </w:rPr>
      </w:pPr>
      <w:r>
        <w:rPr>
          <w:b/>
          <w:i/>
        </w:rPr>
        <w:lastRenderedPageBreak/>
        <w:t xml:space="preserve">Сочинение по картине К.ф. </w:t>
      </w:r>
      <w:proofErr w:type="spellStart"/>
      <w:r>
        <w:rPr>
          <w:b/>
          <w:i/>
        </w:rPr>
        <w:t>Юона</w:t>
      </w:r>
      <w:proofErr w:type="spellEnd"/>
      <w:r>
        <w:rPr>
          <w:b/>
          <w:i/>
        </w:rPr>
        <w:t xml:space="preserve"> «Мартовское солнце»</w:t>
      </w:r>
    </w:p>
    <w:p w:rsidR="00202D06" w:rsidRDefault="00202D06" w:rsidP="00202D06">
      <w:pPr>
        <w:pStyle w:val="a4"/>
        <w:ind w:left="720"/>
        <w:jc w:val="center"/>
        <w:rPr>
          <w:b/>
          <w:i/>
        </w:rPr>
      </w:pPr>
    </w:p>
    <w:p w:rsidR="00202D06" w:rsidRDefault="00202D06" w:rsidP="00202D06">
      <w:pPr>
        <w:pStyle w:val="a4"/>
        <w:ind w:left="720"/>
        <w:rPr>
          <w:b/>
          <w:i/>
        </w:rPr>
      </w:pPr>
      <w:r>
        <w:rPr>
          <w:b/>
          <w:i/>
          <w:noProof/>
          <w:lang w:eastAsia="ru-RU"/>
        </w:rPr>
        <w:drawing>
          <wp:inline distT="0" distB="0" distL="0" distR="0">
            <wp:extent cx="3714750" cy="2724150"/>
            <wp:effectExtent l="19050" t="0" r="0" b="0"/>
            <wp:docPr id="3" name="Рисунок 2" descr="7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4-1.jpg"/>
                    <pic:cNvPicPr/>
                  </pic:nvPicPr>
                  <pic:blipFill>
                    <a:blip r:embed="rId8"/>
                    <a:stretch>
                      <a:fillRect/>
                    </a:stretch>
                  </pic:blipFill>
                  <pic:spPr>
                    <a:xfrm>
                      <a:off x="0" y="0"/>
                      <a:ext cx="3714750" cy="2724150"/>
                    </a:xfrm>
                    <a:prstGeom prst="rect">
                      <a:avLst/>
                    </a:prstGeom>
                  </pic:spPr>
                </pic:pic>
              </a:graphicData>
            </a:graphic>
          </wp:inline>
        </w:drawing>
      </w:r>
    </w:p>
    <w:p w:rsidR="00202D06" w:rsidRDefault="00202D06" w:rsidP="00202D06">
      <w:pPr>
        <w:pStyle w:val="a4"/>
      </w:pPr>
      <w:r>
        <w:rPr>
          <w:b/>
          <w:i/>
        </w:rPr>
        <w:t xml:space="preserve">Цели: - </w:t>
      </w:r>
      <w:r w:rsidRPr="00202D06">
        <w:t xml:space="preserve">познакомить с творчеством </w:t>
      </w:r>
      <w:proofErr w:type="spellStart"/>
      <w:r w:rsidRPr="00202D06">
        <w:t>К.Ф.Юона</w:t>
      </w:r>
      <w:proofErr w:type="spellEnd"/>
      <w:r w:rsidRPr="00202D06">
        <w:t>, формировать у учащихся умение использовать</w:t>
      </w:r>
      <w:r>
        <w:rPr>
          <w:b/>
          <w:i/>
        </w:rPr>
        <w:t xml:space="preserve"> </w:t>
      </w:r>
      <w:r>
        <w:t>выразительные средства языка для передачи своих мыслей</w:t>
      </w:r>
      <w:r w:rsidR="002754DF">
        <w:t xml:space="preserve"> и впечатлений; определять основную мысль произведения;</w:t>
      </w:r>
    </w:p>
    <w:p w:rsidR="002754DF" w:rsidRDefault="002754DF" w:rsidP="00202D06">
      <w:pPr>
        <w:pStyle w:val="a4"/>
      </w:pPr>
      <w:r>
        <w:t xml:space="preserve">          - воспитывать интерес и любовь к искусству, устному народному творчеству, развивать у детей чувство </w:t>
      </w:r>
      <w:proofErr w:type="gramStart"/>
      <w:r>
        <w:t>прекрасного</w:t>
      </w:r>
      <w:proofErr w:type="gramEnd"/>
      <w:r>
        <w:t>.</w:t>
      </w:r>
    </w:p>
    <w:p w:rsidR="002754DF" w:rsidRDefault="00251E19" w:rsidP="002754DF">
      <w:pPr>
        <w:pStyle w:val="a4"/>
        <w:jc w:val="center"/>
        <w:rPr>
          <w:b/>
          <w:i/>
        </w:rPr>
      </w:pPr>
      <w:r w:rsidRPr="00251E19">
        <w:rPr>
          <w:b/>
          <w:i/>
        </w:rPr>
        <w:t>План урока</w:t>
      </w:r>
    </w:p>
    <w:p w:rsidR="00251E19" w:rsidRDefault="00251E19" w:rsidP="00502400">
      <w:pPr>
        <w:pStyle w:val="a4"/>
        <w:numPr>
          <w:ilvl w:val="0"/>
          <w:numId w:val="24"/>
        </w:numPr>
        <w:rPr>
          <w:b/>
          <w:i/>
        </w:rPr>
      </w:pPr>
      <w:r>
        <w:rPr>
          <w:b/>
          <w:i/>
        </w:rPr>
        <w:t>Организация класса.</w:t>
      </w:r>
    </w:p>
    <w:p w:rsidR="00251E19" w:rsidRDefault="00251E19" w:rsidP="00502400">
      <w:pPr>
        <w:pStyle w:val="a4"/>
        <w:numPr>
          <w:ilvl w:val="0"/>
          <w:numId w:val="24"/>
        </w:numPr>
        <w:rPr>
          <w:b/>
          <w:i/>
        </w:rPr>
      </w:pPr>
      <w:r>
        <w:rPr>
          <w:b/>
          <w:i/>
        </w:rPr>
        <w:t>Постановка темы урока.</w:t>
      </w:r>
    </w:p>
    <w:p w:rsidR="00251E19" w:rsidRDefault="00251E19" w:rsidP="00251E19">
      <w:pPr>
        <w:ind w:left="420"/>
        <w:jc w:val="both"/>
      </w:pPr>
      <w:r>
        <w:t xml:space="preserve">- Сегодня мы будем работать над сочинением-описанием. Будем строить эту работу на материале пейзажа: картина К.Ф. </w:t>
      </w:r>
      <w:proofErr w:type="spellStart"/>
      <w:r>
        <w:t>Юона</w:t>
      </w:r>
      <w:proofErr w:type="spellEnd"/>
      <w:r>
        <w:t xml:space="preserve"> « Мартовское солнце».</w:t>
      </w:r>
    </w:p>
    <w:p w:rsidR="00251E19" w:rsidRPr="00251E19" w:rsidRDefault="00251E19" w:rsidP="00251E19">
      <w:pPr>
        <w:ind w:left="420"/>
        <w:jc w:val="both"/>
        <w:rPr>
          <w:b/>
          <w:i/>
        </w:rPr>
      </w:pPr>
      <w:r>
        <w:rPr>
          <w:b/>
          <w:i/>
        </w:rPr>
        <w:t>Ш. Вступительная беседа.</w:t>
      </w:r>
    </w:p>
    <w:p w:rsidR="00251E19" w:rsidRPr="00251E19" w:rsidRDefault="00251E19" w:rsidP="00502400">
      <w:pPr>
        <w:pStyle w:val="a4"/>
        <w:numPr>
          <w:ilvl w:val="0"/>
          <w:numId w:val="25"/>
        </w:numPr>
        <w:jc w:val="both"/>
      </w:pPr>
      <w:r>
        <w:t xml:space="preserve">– Каковы особенности марта месяца? </w:t>
      </w:r>
    </w:p>
    <w:p w:rsidR="002754DF" w:rsidRDefault="00251E19" w:rsidP="00251E19">
      <w:pPr>
        <w:pStyle w:val="a4"/>
        <w:jc w:val="both"/>
      </w:pPr>
      <w:r w:rsidRPr="00251E19">
        <w:t>- Как вы думаете, о</w:t>
      </w:r>
      <w:r>
        <w:t xml:space="preserve"> каком месяце написал И.Бунин вот эти строки?</w:t>
      </w:r>
    </w:p>
    <w:p w:rsidR="00251E19" w:rsidRDefault="00251E19" w:rsidP="00251E19">
      <w:pPr>
        <w:pStyle w:val="a4"/>
        <w:jc w:val="center"/>
      </w:pPr>
      <w:r>
        <w:t>Бушует полая вода.</w:t>
      </w:r>
    </w:p>
    <w:p w:rsidR="00251E19" w:rsidRDefault="00251E19" w:rsidP="00251E19">
      <w:pPr>
        <w:pStyle w:val="a4"/>
        <w:jc w:val="center"/>
      </w:pPr>
      <w:r>
        <w:t>Шумит и глухо, и протяжно.</w:t>
      </w:r>
    </w:p>
    <w:p w:rsidR="00251E19" w:rsidRDefault="00251E19" w:rsidP="00251E19">
      <w:pPr>
        <w:pStyle w:val="a4"/>
        <w:jc w:val="center"/>
      </w:pPr>
      <w:r>
        <w:t>Грачей пролетные стада</w:t>
      </w:r>
    </w:p>
    <w:p w:rsidR="00251E19" w:rsidRDefault="00251E19" w:rsidP="00251E19">
      <w:pPr>
        <w:pStyle w:val="a4"/>
        <w:jc w:val="center"/>
      </w:pPr>
      <w:r>
        <w:t>Кричат и весело, и важно.</w:t>
      </w:r>
    </w:p>
    <w:p w:rsidR="00251E19" w:rsidRDefault="00CE2C64" w:rsidP="00251E19">
      <w:pPr>
        <w:pStyle w:val="a4"/>
      </w:pPr>
      <w:r>
        <w:t xml:space="preserve">Старославянское название марта – </w:t>
      </w:r>
      <w:proofErr w:type="spellStart"/>
      <w:r>
        <w:rPr>
          <w:i/>
        </w:rPr>
        <w:t>Брезень</w:t>
      </w:r>
      <w:proofErr w:type="spellEnd"/>
      <w:r>
        <w:rPr>
          <w:i/>
        </w:rPr>
        <w:t>.</w:t>
      </w:r>
      <w:r>
        <w:t xml:space="preserve"> В народе его иногда называли </w:t>
      </w:r>
      <w:r>
        <w:rPr>
          <w:i/>
        </w:rPr>
        <w:t>капельником,</w:t>
      </w:r>
      <w:r>
        <w:t xml:space="preserve"> иногда </w:t>
      </w:r>
      <w:proofErr w:type="spellStart"/>
      <w:r>
        <w:rPr>
          <w:i/>
        </w:rPr>
        <w:t>протальником</w:t>
      </w:r>
      <w:proofErr w:type="spellEnd"/>
      <w:r>
        <w:rPr>
          <w:i/>
        </w:rPr>
        <w:t>.</w:t>
      </w:r>
      <w:r>
        <w:t xml:space="preserve"> Как вы думаете. Почему?</w:t>
      </w:r>
    </w:p>
    <w:p w:rsidR="00CE2C64" w:rsidRDefault="00CE2C64" w:rsidP="00251E19">
      <w:pPr>
        <w:pStyle w:val="a4"/>
      </w:pPr>
      <w:r>
        <w:t xml:space="preserve">Очень долгое время в Древней Руси Новый год начинался с 22 марта. И только в 988 году. Когда Древняя Русь приняла Христианство, новый год стали отмечать 1 марта. И так было до царствования Петра </w:t>
      </w:r>
      <w:r w:rsidRPr="00CE2C64">
        <w:t xml:space="preserve"> </w:t>
      </w:r>
      <w:r>
        <w:rPr>
          <w:lang w:val="en-US"/>
        </w:rPr>
        <w:t>I</w:t>
      </w:r>
      <w:r>
        <w:t>.</w:t>
      </w:r>
    </w:p>
    <w:p w:rsidR="00CE2C64" w:rsidRDefault="00CE2C64" w:rsidP="00251E19">
      <w:pPr>
        <w:pStyle w:val="a4"/>
      </w:pPr>
      <w:r>
        <w:t>Хоть и пугает  морозом март, но под лучами горячего весеннего солнца они держатся недолго.</w:t>
      </w:r>
    </w:p>
    <w:p w:rsidR="00CE2C64" w:rsidRDefault="00CE2C64" w:rsidP="00251E19">
      <w:pPr>
        <w:pStyle w:val="a4"/>
      </w:pPr>
      <w:r>
        <w:t>- Какие пословицы, поговорки, приметы, связанные с мартом вы знаете?</w:t>
      </w:r>
    </w:p>
    <w:p w:rsidR="00AD1A26" w:rsidRDefault="00AD1A26" w:rsidP="00251E19">
      <w:pPr>
        <w:pStyle w:val="a4"/>
      </w:pPr>
      <w:r>
        <w:t xml:space="preserve">                2.- Кто из вас слышал о художнике К.Ф. </w:t>
      </w:r>
      <w:proofErr w:type="spellStart"/>
      <w:r>
        <w:t>Юоне</w:t>
      </w:r>
      <w:proofErr w:type="spellEnd"/>
      <w:r>
        <w:t xml:space="preserve">? </w:t>
      </w:r>
    </w:p>
    <w:p w:rsidR="00AD1A26" w:rsidRDefault="00AD1A26" w:rsidP="00251E19">
      <w:pPr>
        <w:pStyle w:val="a4"/>
      </w:pPr>
      <w:r>
        <w:lastRenderedPageBreak/>
        <w:t>- Широко известны его картины: «Весенний солнечный день», «Волшебница зима», «Конец зимы. Полдень», «над Волгой», «Троицкая Лавра зимой».</w:t>
      </w:r>
    </w:p>
    <w:p w:rsidR="003845EA" w:rsidRDefault="003845EA" w:rsidP="00251E19">
      <w:pPr>
        <w:pStyle w:val="a4"/>
        <w:rPr>
          <w:b/>
          <w:i/>
        </w:rPr>
      </w:pPr>
      <w:r>
        <w:rPr>
          <w:b/>
          <w:i/>
        </w:rPr>
        <w:t xml:space="preserve">Рассказ учителя о К.Ф. </w:t>
      </w:r>
      <w:proofErr w:type="spellStart"/>
      <w:r>
        <w:rPr>
          <w:b/>
          <w:i/>
        </w:rPr>
        <w:t>Юоне</w:t>
      </w:r>
      <w:proofErr w:type="spellEnd"/>
      <w:r>
        <w:rPr>
          <w:b/>
          <w:i/>
        </w:rPr>
        <w:t xml:space="preserve"> (презентация).</w:t>
      </w:r>
    </w:p>
    <w:p w:rsidR="003845EA" w:rsidRPr="00701B67" w:rsidRDefault="003845EA" w:rsidP="00701B67">
      <w:pPr>
        <w:pStyle w:val="a4"/>
        <w:rPr>
          <w:b/>
          <w:i/>
        </w:rPr>
      </w:pPr>
      <w:r w:rsidRPr="00701B67">
        <w:rPr>
          <w:b/>
          <w:i/>
          <w:lang w:val="en-US"/>
        </w:rPr>
        <w:t>IV</w:t>
      </w:r>
      <w:r w:rsidRPr="00701B67">
        <w:rPr>
          <w:b/>
          <w:i/>
        </w:rPr>
        <w:t xml:space="preserve">. Знакомство с картиной.  </w:t>
      </w:r>
    </w:p>
    <w:p w:rsidR="003845EA" w:rsidRPr="000A5724" w:rsidRDefault="003845EA" w:rsidP="00701B67">
      <w:pPr>
        <w:pStyle w:val="a4"/>
        <w:rPr>
          <w:color w:val="F79646"/>
        </w:rPr>
      </w:pPr>
      <w:r>
        <w:t xml:space="preserve">Беседа по картине:                                                                                                         </w:t>
      </w:r>
    </w:p>
    <w:p w:rsidR="003845EA" w:rsidRDefault="003845EA" w:rsidP="00701B67">
      <w:pPr>
        <w:pStyle w:val="a4"/>
      </w:pPr>
      <w:r>
        <w:t>- Какие чувства, желания рождает пейзаж?</w:t>
      </w:r>
    </w:p>
    <w:p w:rsidR="003845EA" w:rsidRDefault="003845EA" w:rsidP="00701B67">
      <w:pPr>
        <w:pStyle w:val="a4"/>
      </w:pPr>
      <w:r>
        <w:t>/радости, торжественного предчувствия нового, желание подставить лицо тёплым весенним лучам солнца/</w:t>
      </w:r>
    </w:p>
    <w:p w:rsidR="003845EA" w:rsidRDefault="003845EA" w:rsidP="00701B67">
      <w:pPr>
        <w:pStyle w:val="a4"/>
      </w:pPr>
      <w:r>
        <w:t>- Что больше всего привлекает ваше внимание?</w:t>
      </w:r>
    </w:p>
    <w:p w:rsidR="003845EA" w:rsidRDefault="003845EA" w:rsidP="00701B67">
      <w:pPr>
        <w:pStyle w:val="a4"/>
      </w:pPr>
      <w:r>
        <w:t>/жанровая сценка: дети, лошади, собачка/</w:t>
      </w:r>
    </w:p>
    <w:p w:rsidR="003845EA" w:rsidRDefault="003845EA" w:rsidP="00701B67">
      <w:pPr>
        <w:pStyle w:val="a4"/>
      </w:pPr>
      <w:r>
        <w:t>- Давайте мысленно уберём их из картины. Что изменилось?</w:t>
      </w:r>
    </w:p>
    <w:p w:rsidR="003845EA" w:rsidRDefault="003845EA" w:rsidP="00701B67">
      <w:pPr>
        <w:pStyle w:val="a4"/>
      </w:pPr>
      <w:r>
        <w:t xml:space="preserve"> Анализ картины.</w:t>
      </w:r>
    </w:p>
    <w:p w:rsidR="003845EA" w:rsidRDefault="003845EA" w:rsidP="00701B67">
      <w:pPr>
        <w:pStyle w:val="a4"/>
      </w:pPr>
      <w:r>
        <w:t>- Каков, по-вашему, замысел картины?</w:t>
      </w:r>
    </w:p>
    <w:p w:rsidR="003845EA" w:rsidRDefault="003845EA" w:rsidP="00701B67">
      <w:pPr>
        <w:pStyle w:val="a4"/>
      </w:pPr>
      <w:r>
        <w:t>- Эта картина о том своеобразном настроении, которое испытывает человек в конце зимы. Всё истомилось. Всё ждёт тепла и света, но всё же жаль уходящей зимы с её красотой, с её забавами. Эта картина о красоте снега и о радостном предчувствии тепла и весны.</w:t>
      </w:r>
    </w:p>
    <w:p w:rsidR="003845EA" w:rsidRDefault="003845EA" w:rsidP="00701B67">
      <w:pPr>
        <w:pStyle w:val="a4"/>
      </w:pPr>
      <w:r>
        <w:t>- По каким признакам можно определить, что на картине изображена весна?</w:t>
      </w:r>
    </w:p>
    <w:p w:rsidR="003845EA" w:rsidRDefault="003845EA" w:rsidP="00701B67">
      <w:pPr>
        <w:pStyle w:val="a4"/>
      </w:pPr>
      <w:r>
        <w:t>- Яркие солнечные блики, высокое голубое небо, подтаявший снег, ветки деревьев тянутся к небу, к тёплым лучам солнышка.</w:t>
      </w:r>
    </w:p>
    <w:p w:rsidR="003845EA" w:rsidRDefault="003845EA" w:rsidP="00701B67">
      <w:pPr>
        <w:pStyle w:val="a4"/>
      </w:pPr>
      <w:r>
        <w:t>- Какие цвета использует художник?</w:t>
      </w:r>
    </w:p>
    <w:p w:rsidR="003845EA" w:rsidRDefault="003845EA" w:rsidP="00701B67">
      <w:pPr>
        <w:pStyle w:val="a4"/>
      </w:pPr>
      <w:r>
        <w:t xml:space="preserve">- голубой, </w:t>
      </w:r>
      <w:proofErr w:type="gramStart"/>
      <w:r>
        <w:t>желтый</w:t>
      </w:r>
      <w:proofErr w:type="gramEnd"/>
      <w:r>
        <w:t>, розовый, синий.</w:t>
      </w:r>
    </w:p>
    <w:p w:rsidR="003845EA" w:rsidRDefault="003845EA" w:rsidP="00701B67">
      <w:pPr>
        <w:pStyle w:val="a4"/>
      </w:pPr>
      <w:r>
        <w:t>- Какие тона преобладают – тёплые или холодные?</w:t>
      </w:r>
    </w:p>
    <w:p w:rsidR="003845EA" w:rsidRDefault="003845EA" w:rsidP="00701B67">
      <w:pPr>
        <w:pStyle w:val="a4"/>
      </w:pPr>
      <w:r>
        <w:t>Сероватые оттенки, ещё холодно, но с неба льются тёплые жёлтые тона.</w:t>
      </w:r>
    </w:p>
    <w:p w:rsidR="00701B67" w:rsidRDefault="00701B67" w:rsidP="00701B67">
      <w:pPr>
        <w:pStyle w:val="a4"/>
        <w:rPr>
          <w:color w:val="9BBB59"/>
        </w:rPr>
      </w:pPr>
    </w:p>
    <w:p w:rsidR="003845EA" w:rsidRDefault="003845EA" w:rsidP="00701B67">
      <w:pPr>
        <w:pStyle w:val="a4"/>
      </w:pPr>
      <w:r>
        <w:t xml:space="preserve">     На картине «Мартовское солнце» К.Ф. </w:t>
      </w:r>
      <w:proofErr w:type="spellStart"/>
      <w:r>
        <w:t>Юон</w:t>
      </w:r>
      <w:proofErr w:type="spellEnd"/>
      <w:r>
        <w:t xml:space="preserve"> изобразил раннюю весну, время пробуждения природы. Снег ещё повсюду. Он звонко хрустит под копытом весело трусящих по деревенской улице лошадок, ещё глубоки отражающие яркую синеву неба сугробы, но в прозрачном воздухе уже ощущается лёгкое дуновение весеннего ветерка.</w:t>
      </w:r>
      <w:r w:rsidRPr="005479DE">
        <w:t xml:space="preserve"> </w:t>
      </w:r>
      <w:r>
        <w:t>Лучи солнца озаряют верхушки раскидистых тополей, стройные берёзы, домики на косогоре, повсюду зажигая яркие, золотистые и красноватые праздничные сочетания красок.</w:t>
      </w:r>
    </w:p>
    <w:p w:rsidR="003845EA" w:rsidRDefault="003845EA" w:rsidP="00701B67">
      <w:pPr>
        <w:pStyle w:val="a4"/>
      </w:pPr>
      <w:r>
        <w:t xml:space="preserve">   Мастерски вписанная в пейзаж мирная жанровая сценка составляет неотъемлемую часть картины. Без лошадок, деревенских ребятишек и азартно лающей дворовой собачки невозможно представить уютную природу Подмосковья, так любимую художником </w:t>
      </w:r>
      <w:r w:rsidR="00701B67">
        <w:t xml:space="preserve"> </w:t>
      </w:r>
      <w:proofErr w:type="spellStart"/>
      <w:r>
        <w:t>Юоном</w:t>
      </w:r>
      <w:proofErr w:type="spellEnd"/>
      <w:r>
        <w:t>.</w:t>
      </w:r>
    </w:p>
    <w:p w:rsidR="00701B67" w:rsidRDefault="00701B67" w:rsidP="00701B67">
      <w:pPr>
        <w:pStyle w:val="a4"/>
        <w:rPr>
          <w:b/>
          <w:i/>
        </w:rPr>
      </w:pPr>
      <w:proofErr w:type="gramStart"/>
      <w:r w:rsidRPr="00701B67">
        <w:rPr>
          <w:b/>
          <w:i/>
          <w:lang w:val="en-US"/>
        </w:rPr>
        <w:t>V</w:t>
      </w:r>
      <w:r w:rsidRPr="00701B67">
        <w:rPr>
          <w:b/>
          <w:i/>
        </w:rPr>
        <w:t>.</w:t>
      </w:r>
      <w:r>
        <w:rPr>
          <w:b/>
          <w:i/>
        </w:rPr>
        <w:t xml:space="preserve"> Составление плана сочинения.</w:t>
      </w:r>
      <w:proofErr w:type="gramEnd"/>
    </w:p>
    <w:p w:rsidR="00701B67" w:rsidRDefault="00701B67" w:rsidP="00701B67">
      <w:pPr>
        <w:pStyle w:val="a4"/>
        <w:rPr>
          <w:i/>
          <w:u w:val="single"/>
        </w:rPr>
      </w:pPr>
      <w:r>
        <w:rPr>
          <w:i/>
          <w:u w:val="single"/>
        </w:rPr>
        <w:t>Примерный план:</w:t>
      </w:r>
    </w:p>
    <w:p w:rsidR="00701B67" w:rsidRDefault="00701B67" w:rsidP="00502400">
      <w:pPr>
        <w:pStyle w:val="a4"/>
        <w:numPr>
          <w:ilvl w:val="0"/>
          <w:numId w:val="26"/>
        </w:numPr>
      </w:pPr>
      <w:r>
        <w:t>Вступление.</w:t>
      </w:r>
    </w:p>
    <w:p w:rsidR="00701B67" w:rsidRDefault="00701B67" w:rsidP="00502400">
      <w:pPr>
        <w:pStyle w:val="a4"/>
        <w:numPr>
          <w:ilvl w:val="0"/>
          <w:numId w:val="26"/>
        </w:numPr>
      </w:pPr>
      <w:r>
        <w:t>Основная часть.</w:t>
      </w:r>
    </w:p>
    <w:p w:rsidR="00701B67" w:rsidRDefault="00701B67" w:rsidP="00701B67">
      <w:pPr>
        <w:pStyle w:val="a4"/>
        <w:ind w:left="720"/>
      </w:pPr>
      <w:r>
        <w:t xml:space="preserve"> а) изображение неба</w:t>
      </w:r>
    </w:p>
    <w:p w:rsidR="00701B67" w:rsidRDefault="00701B67" w:rsidP="00701B67">
      <w:pPr>
        <w:pStyle w:val="a4"/>
        <w:ind w:left="720"/>
      </w:pPr>
      <w:r>
        <w:t>б) описание снега</w:t>
      </w:r>
    </w:p>
    <w:p w:rsidR="00701B67" w:rsidRDefault="00701B67" w:rsidP="00701B67">
      <w:pPr>
        <w:pStyle w:val="a4"/>
        <w:ind w:left="720"/>
      </w:pPr>
      <w:r>
        <w:t>в) пробуждающиеся деревья</w:t>
      </w:r>
    </w:p>
    <w:p w:rsidR="00701B67" w:rsidRDefault="00701B67" w:rsidP="00701B67">
      <w:pPr>
        <w:pStyle w:val="a4"/>
        <w:ind w:left="720"/>
      </w:pPr>
      <w:r>
        <w:t>г) радость людей</w:t>
      </w:r>
    </w:p>
    <w:p w:rsidR="00701B67" w:rsidRDefault="00701B67" w:rsidP="00701B67">
      <w:pPr>
        <w:pStyle w:val="a4"/>
        <w:ind w:left="720"/>
      </w:pPr>
      <w:proofErr w:type="spellStart"/>
      <w:r>
        <w:lastRenderedPageBreak/>
        <w:t>д</w:t>
      </w:r>
      <w:proofErr w:type="spellEnd"/>
      <w:r>
        <w:t>) поведение животных</w:t>
      </w:r>
    </w:p>
    <w:p w:rsidR="00701B67" w:rsidRDefault="00701B67" w:rsidP="00701B67">
      <w:pPr>
        <w:pStyle w:val="a4"/>
      </w:pPr>
      <w:r>
        <w:t>3. Мое отношение к картине.</w:t>
      </w:r>
    </w:p>
    <w:p w:rsidR="00701B67" w:rsidRPr="00701B67" w:rsidRDefault="00701B67" w:rsidP="00701B67">
      <w:pPr>
        <w:pStyle w:val="a4"/>
        <w:rPr>
          <w:b/>
          <w:i/>
        </w:rPr>
      </w:pPr>
      <w:r>
        <w:rPr>
          <w:b/>
          <w:i/>
          <w:lang w:val="en-US"/>
        </w:rPr>
        <w:t>VI</w:t>
      </w:r>
      <w:r>
        <w:rPr>
          <w:b/>
          <w:i/>
        </w:rPr>
        <w:t>. Орфографическая подготовка:</w:t>
      </w:r>
    </w:p>
    <w:p w:rsidR="00701B67" w:rsidRPr="0031255E" w:rsidRDefault="00701B67" w:rsidP="0031255E">
      <w:pPr>
        <w:pStyle w:val="a4"/>
        <w:rPr>
          <w:rFonts w:eastAsia="Calibri"/>
          <w:i/>
          <w:u w:val="single"/>
        </w:rPr>
      </w:pPr>
      <w:r w:rsidRPr="0031255E">
        <w:rPr>
          <w:rFonts w:eastAsia="Calibri"/>
          <w:i/>
          <w:u w:val="single"/>
        </w:rPr>
        <w:t>Словарная работа.</w:t>
      </w:r>
    </w:p>
    <w:p w:rsidR="00701B67" w:rsidRPr="005E07C7" w:rsidRDefault="00701B67" w:rsidP="00701B67">
      <w:pPr>
        <w:ind w:left="360"/>
        <w:jc w:val="both"/>
        <w:rPr>
          <w:rFonts w:eastAsia="Calibri"/>
        </w:rPr>
      </w:pPr>
      <w:r>
        <w:rPr>
          <w:rFonts w:eastAsia="Calibri"/>
        </w:rPr>
        <w:t>Воспроизведение таблицы в тетради и подбор рабочих материалов к сочинению.</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1"/>
        <w:gridCol w:w="6600"/>
      </w:tblGrid>
      <w:tr w:rsidR="00701B67" w:rsidRPr="005E07C7" w:rsidTr="00773B25">
        <w:tc>
          <w:tcPr>
            <w:tcW w:w="2725" w:type="dxa"/>
          </w:tcPr>
          <w:p w:rsidR="00701B67" w:rsidRPr="005E07C7" w:rsidRDefault="00701B67" w:rsidP="00773B25">
            <w:pPr>
              <w:spacing w:after="0" w:line="240" w:lineRule="auto"/>
              <w:jc w:val="both"/>
              <w:rPr>
                <w:rFonts w:eastAsia="Calibri"/>
              </w:rPr>
            </w:pPr>
            <w:r w:rsidRPr="005E07C7">
              <w:rPr>
                <w:rFonts w:eastAsia="Calibri"/>
              </w:rPr>
              <w:t>Жанровая сценка</w:t>
            </w:r>
          </w:p>
        </w:tc>
        <w:tc>
          <w:tcPr>
            <w:tcW w:w="7053" w:type="dxa"/>
          </w:tcPr>
          <w:p w:rsidR="00701B67" w:rsidRPr="005E07C7" w:rsidRDefault="00701B67" w:rsidP="00773B25">
            <w:pPr>
              <w:spacing w:after="0" w:line="240" w:lineRule="auto"/>
              <w:jc w:val="both"/>
              <w:rPr>
                <w:rFonts w:eastAsia="Calibri"/>
              </w:rPr>
            </w:pPr>
            <w:r w:rsidRPr="005E07C7">
              <w:rPr>
                <w:rFonts w:eastAsia="Calibri"/>
              </w:rPr>
              <w:t>Деревенские ребятишки на лошадях, лающая дворовая собачонка</w:t>
            </w:r>
          </w:p>
        </w:tc>
      </w:tr>
      <w:tr w:rsidR="00701B67" w:rsidRPr="005E07C7" w:rsidTr="00773B25">
        <w:tc>
          <w:tcPr>
            <w:tcW w:w="2725" w:type="dxa"/>
          </w:tcPr>
          <w:p w:rsidR="00701B67" w:rsidRPr="005E07C7" w:rsidRDefault="00701B67" w:rsidP="00773B25">
            <w:pPr>
              <w:spacing w:after="0" w:line="240" w:lineRule="auto"/>
              <w:jc w:val="both"/>
              <w:rPr>
                <w:rFonts w:eastAsia="Calibri"/>
              </w:rPr>
            </w:pPr>
            <w:r w:rsidRPr="005E07C7">
              <w:rPr>
                <w:rFonts w:eastAsia="Calibri"/>
              </w:rPr>
              <w:t>Снег в марте</w:t>
            </w:r>
          </w:p>
        </w:tc>
        <w:tc>
          <w:tcPr>
            <w:tcW w:w="7053" w:type="dxa"/>
          </w:tcPr>
          <w:p w:rsidR="00701B67" w:rsidRPr="005E07C7" w:rsidRDefault="00701B67" w:rsidP="00773B25">
            <w:pPr>
              <w:spacing w:after="0" w:line="240" w:lineRule="auto"/>
              <w:jc w:val="both"/>
              <w:rPr>
                <w:rFonts w:eastAsia="Calibri"/>
              </w:rPr>
            </w:pPr>
            <w:r w:rsidRPr="005E07C7">
              <w:rPr>
                <w:rFonts w:eastAsia="Calibri"/>
              </w:rPr>
              <w:t>Подтаял, потемнел, осел</w:t>
            </w:r>
          </w:p>
        </w:tc>
      </w:tr>
      <w:tr w:rsidR="00701B67" w:rsidRPr="005E07C7" w:rsidTr="00773B25">
        <w:tc>
          <w:tcPr>
            <w:tcW w:w="2725" w:type="dxa"/>
          </w:tcPr>
          <w:p w:rsidR="00701B67" w:rsidRPr="005E07C7" w:rsidRDefault="00701B67" w:rsidP="00773B25">
            <w:pPr>
              <w:spacing w:after="0" w:line="240" w:lineRule="auto"/>
              <w:jc w:val="both"/>
              <w:rPr>
                <w:rFonts w:eastAsia="Calibri"/>
              </w:rPr>
            </w:pPr>
            <w:r w:rsidRPr="005E07C7">
              <w:rPr>
                <w:rFonts w:eastAsia="Calibri"/>
              </w:rPr>
              <w:t>Небо</w:t>
            </w:r>
          </w:p>
        </w:tc>
        <w:tc>
          <w:tcPr>
            <w:tcW w:w="7053" w:type="dxa"/>
          </w:tcPr>
          <w:p w:rsidR="00701B67" w:rsidRPr="005E07C7" w:rsidRDefault="00701B67" w:rsidP="00773B25">
            <w:pPr>
              <w:spacing w:after="0" w:line="240" w:lineRule="auto"/>
              <w:jc w:val="both"/>
              <w:rPr>
                <w:rFonts w:eastAsia="Calibri"/>
              </w:rPr>
            </w:pPr>
            <w:r w:rsidRPr="005E07C7">
              <w:rPr>
                <w:rFonts w:eastAsia="Calibri"/>
              </w:rPr>
              <w:t>Голубое, ясное, высокое</w:t>
            </w:r>
          </w:p>
        </w:tc>
      </w:tr>
      <w:tr w:rsidR="00701B67" w:rsidRPr="005E07C7" w:rsidTr="00773B25">
        <w:tc>
          <w:tcPr>
            <w:tcW w:w="2725" w:type="dxa"/>
          </w:tcPr>
          <w:p w:rsidR="00701B67" w:rsidRPr="005E07C7" w:rsidRDefault="00701B67" w:rsidP="00773B25">
            <w:pPr>
              <w:spacing w:after="0" w:line="240" w:lineRule="auto"/>
              <w:jc w:val="both"/>
              <w:rPr>
                <w:rFonts w:eastAsia="Calibri"/>
              </w:rPr>
            </w:pPr>
            <w:r w:rsidRPr="005E07C7">
              <w:rPr>
                <w:rFonts w:eastAsia="Calibri"/>
              </w:rPr>
              <w:t>Солнце</w:t>
            </w:r>
          </w:p>
        </w:tc>
        <w:tc>
          <w:tcPr>
            <w:tcW w:w="7053" w:type="dxa"/>
          </w:tcPr>
          <w:p w:rsidR="00701B67" w:rsidRPr="005E07C7" w:rsidRDefault="00701B67" w:rsidP="00773B25">
            <w:pPr>
              <w:spacing w:after="0" w:line="240" w:lineRule="auto"/>
              <w:jc w:val="both"/>
              <w:rPr>
                <w:rFonts w:eastAsia="Calibri"/>
              </w:rPr>
            </w:pPr>
            <w:r w:rsidRPr="005E07C7">
              <w:rPr>
                <w:rFonts w:eastAsia="Calibri"/>
              </w:rPr>
              <w:t>Льёт свое тепло, играет на снегу</w:t>
            </w:r>
          </w:p>
        </w:tc>
      </w:tr>
      <w:tr w:rsidR="00701B67" w:rsidRPr="005E07C7" w:rsidTr="00773B25">
        <w:tc>
          <w:tcPr>
            <w:tcW w:w="2725" w:type="dxa"/>
          </w:tcPr>
          <w:p w:rsidR="00701B67" w:rsidRPr="005E07C7" w:rsidRDefault="00701B67" w:rsidP="00773B25">
            <w:pPr>
              <w:spacing w:after="0" w:line="240" w:lineRule="auto"/>
              <w:jc w:val="both"/>
              <w:rPr>
                <w:rFonts w:eastAsia="Calibri"/>
              </w:rPr>
            </w:pPr>
            <w:r w:rsidRPr="005E07C7">
              <w:rPr>
                <w:rFonts w:eastAsia="Calibri"/>
              </w:rPr>
              <w:t>Воздух</w:t>
            </w:r>
          </w:p>
        </w:tc>
        <w:tc>
          <w:tcPr>
            <w:tcW w:w="7053" w:type="dxa"/>
          </w:tcPr>
          <w:p w:rsidR="00701B67" w:rsidRPr="005E07C7" w:rsidRDefault="00701B67" w:rsidP="00773B25">
            <w:pPr>
              <w:spacing w:after="0" w:line="240" w:lineRule="auto"/>
              <w:jc w:val="both"/>
              <w:rPr>
                <w:rFonts w:eastAsia="Calibri"/>
              </w:rPr>
            </w:pPr>
            <w:r w:rsidRPr="005E07C7">
              <w:rPr>
                <w:rFonts w:eastAsia="Calibri"/>
              </w:rPr>
              <w:t>прозрачный</w:t>
            </w:r>
          </w:p>
        </w:tc>
      </w:tr>
      <w:tr w:rsidR="00701B67" w:rsidRPr="005E07C7" w:rsidTr="00773B25">
        <w:tc>
          <w:tcPr>
            <w:tcW w:w="2725" w:type="dxa"/>
          </w:tcPr>
          <w:p w:rsidR="00701B67" w:rsidRPr="005E07C7" w:rsidRDefault="00701B67" w:rsidP="00773B25">
            <w:pPr>
              <w:spacing w:after="0" w:line="240" w:lineRule="auto"/>
              <w:jc w:val="both"/>
              <w:rPr>
                <w:rFonts w:eastAsia="Calibri"/>
              </w:rPr>
            </w:pPr>
            <w:r w:rsidRPr="005E07C7">
              <w:rPr>
                <w:rFonts w:eastAsia="Calibri"/>
              </w:rPr>
              <w:t>Деревья</w:t>
            </w:r>
          </w:p>
        </w:tc>
        <w:tc>
          <w:tcPr>
            <w:tcW w:w="7053" w:type="dxa"/>
          </w:tcPr>
          <w:p w:rsidR="00701B67" w:rsidRPr="005E07C7" w:rsidRDefault="00701B67" w:rsidP="00773B25">
            <w:pPr>
              <w:spacing w:after="0" w:line="240" w:lineRule="auto"/>
              <w:jc w:val="both"/>
              <w:rPr>
                <w:rFonts w:eastAsia="Calibri"/>
              </w:rPr>
            </w:pPr>
            <w:r w:rsidRPr="005E07C7">
              <w:rPr>
                <w:rFonts w:eastAsia="Calibri"/>
              </w:rPr>
              <w:t>Высокие берёзы, тополя, величаво раскинувшие свои ветви</w:t>
            </w:r>
          </w:p>
        </w:tc>
      </w:tr>
    </w:tbl>
    <w:p w:rsidR="00701B67" w:rsidRDefault="00701B67" w:rsidP="00701B67">
      <w:pPr>
        <w:ind w:left="360"/>
        <w:jc w:val="both"/>
        <w:rPr>
          <w:rFonts w:eastAsia="Calibri"/>
          <w:b/>
        </w:rPr>
      </w:pPr>
    </w:p>
    <w:p w:rsidR="0031255E" w:rsidRPr="0031255E" w:rsidRDefault="0031255E" w:rsidP="0031255E">
      <w:pPr>
        <w:pStyle w:val="a4"/>
        <w:rPr>
          <w:rFonts w:eastAsia="Calibri"/>
          <w:i/>
          <w:u w:val="single"/>
        </w:rPr>
      </w:pPr>
      <w:r w:rsidRPr="0031255E">
        <w:rPr>
          <w:rFonts w:eastAsia="Calibri"/>
          <w:i/>
          <w:u w:val="single"/>
        </w:rPr>
        <w:t>Подберите синонимы к словам.</w:t>
      </w:r>
    </w:p>
    <w:p w:rsidR="0031255E" w:rsidRDefault="0031255E" w:rsidP="0031255E">
      <w:pPr>
        <w:pStyle w:val="a4"/>
        <w:rPr>
          <w:rFonts w:eastAsia="Calibri"/>
        </w:rPr>
      </w:pPr>
      <w:r>
        <w:rPr>
          <w:rFonts w:eastAsia="Calibri"/>
          <w:u w:val="single"/>
        </w:rPr>
        <w:t xml:space="preserve">Художник – </w:t>
      </w:r>
      <w:r>
        <w:rPr>
          <w:rFonts w:eastAsia="Calibri"/>
        </w:rPr>
        <w:t>живописец, пейзажист, мастер кисти.</w:t>
      </w:r>
    </w:p>
    <w:p w:rsidR="0031255E" w:rsidRDefault="0031255E" w:rsidP="0031255E">
      <w:pPr>
        <w:pStyle w:val="a4"/>
        <w:rPr>
          <w:rFonts w:eastAsia="Calibri"/>
        </w:rPr>
      </w:pPr>
      <w:r>
        <w:rPr>
          <w:rFonts w:eastAsia="Calibri"/>
          <w:u w:val="single"/>
        </w:rPr>
        <w:t xml:space="preserve">Создает – </w:t>
      </w:r>
      <w:r>
        <w:rPr>
          <w:rFonts w:eastAsia="Calibri"/>
        </w:rPr>
        <w:t xml:space="preserve">пишет </w:t>
      </w:r>
      <w:proofErr w:type="gramStart"/>
      <w:r>
        <w:rPr>
          <w:rFonts w:eastAsia="Calibri"/>
        </w:rPr>
        <w:t xml:space="preserve">( </w:t>
      </w:r>
      <w:proofErr w:type="gramEnd"/>
      <w:r>
        <w:rPr>
          <w:rFonts w:eastAsia="Calibri"/>
        </w:rPr>
        <w:t>но не описывает и не рисует)</w:t>
      </w:r>
    </w:p>
    <w:p w:rsidR="0031255E" w:rsidRDefault="0031255E" w:rsidP="0031255E">
      <w:pPr>
        <w:pStyle w:val="a4"/>
        <w:rPr>
          <w:rFonts w:eastAsia="Calibri"/>
        </w:rPr>
      </w:pPr>
      <w:r>
        <w:rPr>
          <w:rFonts w:eastAsia="Calibri"/>
          <w:u w:val="single"/>
        </w:rPr>
        <w:t xml:space="preserve">Картина – </w:t>
      </w:r>
      <w:r>
        <w:rPr>
          <w:rFonts w:eastAsia="Calibri"/>
        </w:rPr>
        <w:t>полотно, репродукция.</w:t>
      </w:r>
    </w:p>
    <w:p w:rsidR="0031255E" w:rsidRDefault="0031255E" w:rsidP="0031255E">
      <w:pPr>
        <w:pStyle w:val="a4"/>
        <w:rPr>
          <w:rFonts w:eastAsia="Calibri"/>
        </w:rPr>
      </w:pPr>
      <w:r>
        <w:rPr>
          <w:rFonts w:eastAsia="Calibri"/>
          <w:u w:val="single"/>
        </w:rPr>
        <w:t xml:space="preserve">Блестит – </w:t>
      </w:r>
      <w:r>
        <w:rPr>
          <w:rFonts w:eastAsia="Calibri"/>
        </w:rPr>
        <w:t>искрится, сияет, сверкает.</w:t>
      </w:r>
    </w:p>
    <w:p w:rsidR="0031255E" w:rsidRDefault="0031255E" w:rsidP="0031255E">
      <w:pPr>
        <w:pStyle w:val="a4"/>
        <w:rPr>
          <w:rFonts w:eastAsia="Calibri"/>
        </w:rPr>
      </w:pPr>
      <w:r>
        <w:rPr>
          <w:rFonts w:eastAsia="Calibri"/>
          <w:u w:val="single"/>
        </w:rPr>
        <w:t xml:space="preserve">Поражает – </w:t>
      </w:r>
      <w:r>
        <w:rPr>
          <w:rFonts w:eastAsia="Calibri"/>
        </w:rPr>
        <w:t>удивляет, изумляет.</w:t>
      </w:r>
    </w:p>
    <w:p w:rsidR="0031255E" w:rsidRDefault="0031255E" w:rsidP="00701B67">
      <w:pPr>
        <w:pStyle w:val="a4"/>
        <w:rPr>
          <w:i/>
          <w:u w:val="single"/>
        </w:rPr>
      </w:pPr>
    </w:p>
    <w:p w:rsidR="00701B67" w:rsidRPr="0031255E" w:rsidRDefault="0031255E" w:rsidP="00701B67">
      <w:pPr>
        <w:pStyle w:val="a4"/>
        <w:rPr>
          <w:i/>
          <w:u w:val="single"/>
        </w:rPr>
      </w:pPr>
      <w:r>
        <w:rPr>
          <w:i/>
          <w:u w:val="single"/>
        </w:rPr>
        <w:t>Слова для справок:</w:t>
      </w:r>
    </w:p>
    <w:p w:rsidR="0031255E" w:rsidRPr="0031255E" w:rsidRDefault="0031255E" w:rsidP="00701B67">
      <w:pPr>
        <w:pStyle w:val="a4"/>
        <w:rPr>
          <w:i/>
        </w:rPr>
      </w:pPr>
      <w:proofErr w:type="gramStart"/>
      <w:r>
        <w:rPr>
          <w:i/>
        </w:rPr>
        <w:t>Рыхлый, голубой, чудесная, необыкновенное, восхитительное, игривое, бодрое, шаловливое, жизнеутверждающее, оживленное, посветлевшее, могучее, красавицы, синеватый снег, позеленевшие стволы, сияющее небо, кучевые облака, резвый жеребенок, несут на крыльях весну, подтаивает, привлекает, ветки причудливо переплетены, уходящая в даль улица, небесный простор, зарождение весны, начало, деревня, вверх и в стороны.</w:t>
      </w:r>
      <w:proofErr w:type="gramEnd"/>
    </w:p>
    <w:p w:rsidR="0031255E" w:rsidRDefault="0031255E" w:rsidP="00701B67">
      <w:pPr>
        <w:pStyle w:val="a4"/>
        <w:rPr>
          <w:b/>
          <w:i/>
        </w:rPr>
      </w:pPr>
    </w:p>
    <w:p w:rsidR="00773B25" w:rsidRDefault="00773B25" w:rsidP="00773B25">
      <w:pPr>
        <w:pStyle w:val="a4"/>
        <w:jc w:val="center"/>
        <w:rPr>
          <w:i/>
        </w:rPr>
      </w:pPr>
      <w:r w:rsidRPr="00773B25">
        <w:rPr>
          <w:i/>
        </w:rPr>
        <w:t xml:space="preserve">Индивидуальное сообщение учащегося о картине </w:t>
      </w:r>
      <w:proofErr w:type="spellStart"/>
      <w:r w:rsidRPr="00773B25">
        <w:rPr>
          <w:i/>
        </w:rPr>
        <w:t>К.Ф.Юона</w:t>
      </w:r>
      <w:proofErr w:type="spellEnd"/>
      <w:r w:rsidRPr="00773B25">
        <w:rPr>
          <w:i/>
        </w:rPr>
        <w:t xml:space="preserve"> </w:t>
      </w:r>
    </w:p>
    <w:p w:rsidR="00773B25" w:rsidRPr="00773B25" w:rsidRDefault="00773B25" w:rsidP="00773B25">
      <w:pPr>
        <w:pStyle w:val="a4"/>
        <w:jc w:val="center"/>
        <w:rPr>
          <w:i/>
        </w:rPr>
      </w:pPr>
      <w:r w:rsidRPr="00773B25">
        <w:rPr>
          <w:i/>
        </w:rPr>
        <w:t>«Мартовское солнце».</w:t>
      </w:r>
    </w:p>
    <w:p w:rsidR="00773B25" w:rsidRPr="00C978C8" w:rsidRDefault="00773B25" w:rsidP="00773B25">
      <w:pPr>
        <w:pStyle w:val="a4"/>
      </w:pPr>
      <w:r>
        <w:t xml:space="preserve">    </w:t>
      </w:r>
      <w:r w:rsidRPr="00C978C8">
        <w:t xml:space="preserve">В картине «Мартовское солнце» художник </w:t>
      </w:r>
      <w:proofErr w:type="spellStart"/>
      <w:r w:rsidRPr="00C978C8">
        <w:t>К.Ф.Юон</w:t>
      </w:r>
      <w:proofErr w:type="spellEnd"/>
      <w:r w:rsidRPr="00C978C8">
        <w:t xml:space="preserve"> с большим мастерством передает радостное настроение солнечного дня первого весеннего месяца. </w:t>
      </w:r>
    </w:p>
    <w:p w:rsidR="00773B25" w:rsidRPr="00C978C8" w:rsidRDefault="00773B25" w:rsidP="00773B25">
      <w:pPr>
        <w:pStyle w:val="a4"/>
      </w:pPr>
      <w:r>
        <w:t xml:space="preserve">    </w:t>
      </w:r>
      <w:r w:rsidRPr="00C978C8">
        <w:t xml:space="preserve">В картине изображается деревенская улица, дома, уходящие вдаль, огромные высокие деревья, отяжелевшие под солнечными лучами сугробы снега и глубокое сине-голубое весеннее небо с редкими, быстро мчащимися белыми облаками. Пейзаж у </w:t>
      </w:r>
      <w:proofErr w:type="spellStart"/>
      <w:r w:rsidRPr="00C978C8">
        <w:t>Юона</w:t>
      </w:r>
      <w:proofErr w:type="spellEnd"/>
      <w:r w:rsidRPr="00C978C8">
        <w:t xml:space="preserve"> тесно связан с жизнью человека, и не случайно художник изображает на переднем плане двух деревенских ребятишек на лошадях. Эти ребятишки сразу наполняют картину жизнью – и пейзаж весь преображается. </w:t>
      </w:r>
    </w:p>
    <w:p w:rsidR="0031255E" w:rsidRDefault="00701B67" w:rsidP="00701B67">
      <w:pPr>
        <w:pStyle w:val="a4"/>
        <w:rPr>
          <w:b/>
          <w:i/>
        </w:rPr>
      </w:pPr>
      <w:r>
        <w:rPr>
          <w:b/>
          <w:i/>
          <w:lang w:val="en-US"/>
        </w:rPr>
        <w:t>VII</w:t>
      </w:r>
      <w:r w:rsidR="0031255E">
        <w:rPr>
          <w:b/>
          <w:i/>
        </w:rPr>
        <w:t>. Написание сочинения. Редактирование.</w:t>
      </w:r>
    </w:p>
    <w:p w:rsidR="0031255E" w:rsidRDefault="00773B25" w:rsidP="00773B25">
      <w:pPr>
        <w:pStyle w:val="a4"/>
        <w:rPr>
          <w:b/>
          <w:i/>
        </w:rPr>
      </w:pPr>
      <w:r>
        <w:rPr>
          <w:b/>
          <w:i/>
        </w:rPr>
        <w:lastRenderedPageBreak/>
        <w:t xml:space="preserve">                                      </w:t>
      </w:r>
      <w:r w:rsidR="00B45A7C">
        <w:rPr>
          <w:b/>
          <w:i/>
        </w:rPr>
        <w:t>Проверочная работа (диктант)</w:t>
      </w:r>
    </w:p>
    <w:p w:rsidR="00B45A7C" w:rsidRDefault="00B45A7C" w:rsidP="00B45A7C">
      <w:pPr>
        <w:pStyle w:val="a4"/>
        <w:jc w:val="center"/>
        <w:rPr>
          <w:b/>
          <w:i/>
        </w:rPr>
      </w:pPr>
      <w:r>
        <w:rPr>
          <w:b/>
          <w:i/>
        </w:rPr>
        <w:t>Имя существительное.</w:t>
      </w:r>
    </w:p>
    <w:p w:rsidR="00B45A7C" w:rsidRDefault="00B45A7C" w:rsidP="00B45A7C">
      <w:pPr>
        <w:pStyle w:val="a4"/>
      </w:pPr>
      <w:r>
        <w:rPr>
          <w:b/>
          <w:i/>
        </w:rPr>
        <w:t xml:space="preserve">Цели: </w:t>
      </w:r>
      <w:r>
        <w:t xml:space="preserve">- проверить навык правописания двойных, непроизносимых согласных, безударных гласных, предлогов и приставок, родовых окончаний имен существительных, </w:t>
      </w:r>
      <w:r>
        <w:rPr>
          <w:i/>
        </w:rPr>
        <w:t>не</w:t>
      </w:r>
      <w:r>
        <w:t xml:space="preserve"> с глаголами, мягкого знака после шипящих на конце основы;</w:t>
      </w:r>
    </w:p>
    <w:p w:rsidR="00B45A7C" w:rsidRDefault="00B45A7C" w:rsidP="00B45A7C">
      <w:pPr>
        <w:pStyle w:val="a4"/>
      </w:pPr>
      <w:r>
        <w:t xml:space="preserve">          - проверить умение разбирать слова по составу, а предложения по частям речи.</w:t>
      </w:r>
    </w:p>
    <w:p w:rsidR="00B45A7C" w:rsidRDefault="00B45A7C" w:rsidP="00B45A7C">
      <w:pPr>
        <w:pStyle w:val="a4"/>
        <w:rPr>
          <w:b/>
          <w:i/>
        </w:rPr>
      </w:pPr>
      <w:r>
        <w:rPr>
          <w:b/>
          <w:i/>
        </w:rPr>
        <w:t xml:space="preserve">Уровень 1. </w:t>
      </w:r>
    </w:p>
    <w:p w:rsidR="00B45A7C" w:rsidRDefault="00B45A7C" w:rsidP="00B45A7C">
      <w:pPr>
        <w:pStyle w:val="a4"/>
        <w:jc w:val="center"/>
      </w:pPr>
      <w:r>
        <w:t>Русские мастера.</w:t>
      </w:r>
    </w:p>
    <w:p w:rsidR="00B45A7C" w:rsidRDefault="00B45A7C" w:rsidP="00B45A7C">
      <w:pPr>
        <w:pStyle w:val="a4"/>
      </w:pPr>
      <w:r>
        <w:t xml:space="preserve">     В нашем русском краю все в старину было деревянное. Из дерева делали ложки и дома, ступки и кадки.</w:t>
      </w:r>
    </w:p>
    <w:p w:rsidR="00B45A7C" w:rsidRDefault="00B45A7C" w:rsidP="00B45A7C">
      <w:pPr>
        <w:pStyle w:val="a4"/>
      </w:pPr>
      <w:r>
        <w:t xml:space="preserve">    </w:t>
      </w:r>
      <w:r w:rsidR="00111B16">
        <w:t>Русские мастера по дереву славились повсюду. Особенно были знамениты новгородские плотники. Здесь топором владел каждый.</w:t>
      </w:r>
    </w:p>
    <w:p w:rsidR="00111B16" w:rsidRDefault="00111B16" w:rsidP="00B45A7C">
      <w:pPr>
        <w:pStyle w:val="a4"/>
      </w:pPr>
      <w:r>
        <w:t xml:space="preserve">    Они строили деревянные здания с удивительной быстротой. Плотники возвели в Коломне деревянный дворец. Это настоящее чудо из дерева. На него приезжали любоваться гости из многих стран.</w:t>
      </w:r>
    </w:p>
    <w:p w:rsidR="00111B16" w:rsidRDefault="00111B16" w:rsidP="00B45A7C">
      <w:pPr>
        <w:pStyle w:val="a4"/>
        <w:rPr>
          <w:i/>
          <w:u w:val="single"/>
        </w:rPr>
      </w:pPr>
      <w:r>
        <w:rPr>
          <w:i/>
          <w:u w:val="single"/>
        </w:rPr>
        <w:t>Грамматические задания:</w:t>
      </w:r>
    </w:p>
    <w:p w:rsidR="00111B16" w:rsidRDefault="00111B16" w:rsidP="00502400">
      <w:pPr>
        <w:pStyle w:val="a4"/>
        <w:numPr>
          <w:ilvl w:val="0"/>
          <w:numId w:val="27"/>
        </w:numPr>
      </w:pPr>
      <w:r>
        <w:t>Одно из предложений разобрать по членам предложения, указать род и падеж имен существительных</w:t>
      </w:r>
    </w:p>
    <w:p w:rsidR="00111B16" w:rsidRDefault="00111B16" w:rsidP="00502400">
      <w:pPr>
        <w:pStyle w:val="a4"/>
        <w:numPr>
          <w:ilvl w:val="0"/>
          <w:numId w:val="27"/>
        </w:numPr>
      </w:pPr>
      <w:r>
        <w:t>Разобрать по составу (взять 3 слова из диктанта)</w:t>
      </w:r>
    </w:p>
    <w:p w:rsidR="00111B16" w:rsidRPr="00111B16" w:rsidRDefault="00111B16" w:rsidP="00502400">
      <w:pPr>
        <w:pStyle w:val="a4"/>
        <w:numPr>
          <w:ilvl w:val="0"/>
          <w:numId w:val="27"/>
        </w:numPr>
      </w:pPr>
      <w:r>
        <w:t>Выписать из текста 3 слова с безударными гласными в корне, приписать проверочные слова.</w:t>
      </w:r>
    </w:p>
    <w:p w:rsidR="00701B67" w:rsidRPr="00701B67" w:rsidRDefault="00701B67" w:rsidP="00701B67">
      <w:pPr>
        <w:pStyle w:val="a4"/>
        <w:ind w:left="720"/>
      </w:pPr>
    </w:p>
    <w:p w:rsidR="003845EA" w:rsidRDefault="00111B16" w:rsidP="003845EA">
      <w:pPr>
        <w:pStyle w:val="a4"/>
        <w:rPr>
          <w:b/>
          <w:i/>
        </w:rPr>
      </w:pPr>
      <w:r>
        <w:rPr>
          <w:b/>
          <w:i/>
        </w:rPr>
        <w:t xml:space="preserve">Уровень 2. </w:t>
      </w:r>
    </w:p>
    <w:p w:rsidR="00111B16" w:rsidRDefault="00111B16" w:rsidP="00111B16">
      <w:pPr>
        <w:pStyle w:val="a4"/>
        <w:jc w:val="center"/>
      </w:pPr>
      <w:r>
        <w:t>Русские умельцы.</w:t>
      </w:r>
    </w:p>
    <w:p w:rsidR="00111B16" w:rsidRDefault="006D69DE" w:rsidP="00111B16">
      <w:pPr>
        <w:pStyle w:val="a4"/>
      </w:pPr>
      <w:r>
        <w:t xml:space="preserve">    </w:t>
      </w:r>
      <w:r w:rsidR="00111B16">
        <w:t xml:space="preserve">На Севере славятся замечательные русские умельцы. Один мастер по дереву сумел вырезать из одного куска липы ковшик на деревянной цепи. А вот карманные часы. В них лишь </w:t>
      </w:r>
      <w:r>
        <w:t xml:space="preserve">одна </w:t>
      </w:r>
      <w:r w:rsidR="00111B16">
        <w:t>пружина</w:t>
      </w:r>
      <w:r>
        <w:t xml:space="preserve"> изготовлена из металла. Деревянные часы и поныне хранятся в Оружейной палате Кремля рядом с другими изделиями народных умельцев.</w:t>
      </w:r>
    </w:p>
    <w:p w:rsidR="006D69DE" w:rsidRDefault="006D69DE" w:rsidP="00111B16">
      <w:pPr>
        <w:pStyle w:val="a4"/>
      </w:pPr>
      <w:r>
        <w:t xml:space="preserve">    Древняя профессия плотника и столяра не устарела и в наши дни.</w:t>
      </w:r>
    </w:p>
    <w:p w:rsidR="006D69DE" w:rsidRDefault="006D69DE" w:rsidP="00111B16">
      <w:pPr>
        <w:pStyle w:val="a4"/>
      </w:pPr>
    </w:p>
    <w:p w:rsidR="006D69DE" w:rsidRDefault="006D69DE" w:rsidP="00111B16">
      <w:pPr>
        <w:pStyle w:val="a4"/>
      </w:pPr>
    </w:p>
    <w:p w:rsidR="006D69DE" w:rsidRDefault="006D69DE" w:rsidP="00111B16">
      <w:pPr>
        <w:pStyle w:val="a4"/>
      </w:pPr>
    </w:p>
    <w:p w:rsidR="006D69DE" w:rsidRDefault="006D69DE" w:rsidP="00111B16">
      <w:pPr>
        <w:pStyle w:val="a4"/>
      </w:pPr>
    </w:p>
    <w:p w:rsidR="006D69DE" w:rsidRDefault="006D69DE" w:rsidP="00111B16">
      <w:pPr>
        <w:pStyle w:val="a4"/>
      </w:pPr>
    </w:p>
    <w:p w:rsidR="006D69DE" w:rsidRDefault="006D69DE" w:rsidP="00111B16">
      <w:pPr>
        <w:pStyle w:val="a4"/>
      </w:pPr>
    </w:p>
    <w:p w:rsidR="006D69DE" w:rsidRDefault="006D69DE" w:rsidP="00111B16">
      <w:pPr>
        <w:pStyle w:val="a4"/>
      </w:pPr>
    </w:p>
    <w:p w:rsidR="006D69DE" w:rsidRDefault="006D69DE" w:rsidP="00111B16">
      <w:pPr>
        <w:pStyle w:val="a4"/>
      </w:pPr>
    </w:p>
    <w:p w:rsidR="006D69DE" w:rsidRDefault="006D69DE" w:rsidP="00111B16">
      <w:pPr>
        <w:pStyle w:val="a4"/>
      </w:pPr>
    </w:p>
    <w:p w:rsidR="006D69DE" w:rsidRDefault="006D69DE" w:rsidP="00111B16">
      <w:pPr>
        <w:pStyle w:val="a4"/>
      </w:pPr>
    </w:p>
    <w:p w:rsidR="006D69DE" w:rsidRDefault="006D69DE" w:rsidP="00111B16">
      <w:pPr>
        <w:pStyle w:val="a4"/>
      </w:pPr>
    </w:p>
    <w:p w:rsidR="006D69DE" w:rsidRDefault="006D69DE" w:rsidP="00111B16">
      <w:pPr>
        <w:pStyle w:val="a4"/>
      </w:pPr>
    </w:p>
    <w:p w:rsidR="006D69DE" w:rsidRDefault="006D69DE" w:rsidP="00111B16">
      <w:pPr>
        <w:pStyle w:val="a4"/>
      </w:pPr>
    </w:p>
    <w:p w:rsidR="006D69DE" w:rsidRDefault="00773B25" w:rsidP="00773B25">
      <w:pPr>
        <w:pStyle w:val="a4"/>
        <w:jc w:val="center"/>
        <w:rPr>
          <w:b/>
          <w:i/>
        </w:rPr>
      </w:pPr>
      <w:r>
        <w:rPr>
          <w:b/>
          <w:i/>
        </w:rPr>
        <w:lastRenderedPageBreak/>
        <w:t xml:space="preserve">Изложение (по рассказу С. </w:t>
      </w:r>
      <w:proofErr w:type="spellStart"/>
      <w:r>
        <w:rPr>
          <w:b/>
          <w:i/>
        </w:rPr>
        <w:t>Баруздина</w:t>
      </w:r>
      <w:proofErr w:type="spellEnd"/>
      <w:r>
        <w:rPr>
          <w:b/>
          <w:i/>
        </w:rPr>
        <w:t xml:space="preserve"> «Трудное слово»).</w:t>
      </w:r>
    </w:p>
    <w:p w:rsidR="00773B25" w:rsidRDefault="00773B25" w:rsidP="00773B25">
      <w:pPr>
        <w:pStyle w:val="a4"/>
      </w:pPr>
      <w:r>
        <w:rPr>
          <w:b/>
          <w:i/>
        </w:rPr>
        <w:t xml:space="preserve">Цели: </w:t>
      </w:r>
      <w:r>
        <w:t>- способствовать обогащению речи учащихся, их словарного запаса; формировать умения анализировать текст, точно употреблять слова в речи, заменять одни слова другими, подбирать синонимы;</w:t>
      </w:r>
    </w:p>
    <w:p w:rsidR="00773B25" w:rsidRDefault="00773B25" w:rsidP="00773B25">
      <w:pPr>
        <w:pStyle w:val="a4"/>
      </w:pPr>
      <w:r>
        <w:t xml:space="preserve">          - учить работать над письменной монологической речью, употреблять в речи имена прилагательные;</w:t>
      </w:r>
    </w:p>
    <w:p w:rsidR="00773B25" w:rsidRDefault="00773B25" w:rsidP="00773B25">
      <w:pPr>
        <w:pStyle w:val="a4"/>
      </w:pPr>
      <w:r>
        <w:t xml:space="preserve">          - способствовать развитию орфографической зоркости, воспитывать трудолюбие, стремление к самосовершенствованию.</w:t>
      </w:r>
    </w:p>
    <w:p w:rsidR="00773B25" w:rsidRDefault="00773B25" w:rsidP="00773B25">
      <w:pPr>
        <w:pStyle w:val="a4"/>
        <w:jc w:val="center"/>
        <w:rPr>
          <w:i/>
          <w:u w:val="single"/>
        </w:rPr>
      </w:pPr>
    </w:p>
    <w:p w:rsidR="00773B25" w:rsidRDefault="00773B25" w:rsidP="00773B25">
      <w:pPr>
        <w:pStyle w:val="a4"/>
        <w:jc w:val="center"/>
        <w:rPr>
          <w:i/>
          <w:u w:val="single"/>
        </w:rPr>
      </w:pPr>
      <w:r>
        <w:rPr>
          <w:i/>
          <w:u w:val="single"/>
        </w:rPr>
        <w:t>Текст изложения:</w:t>
      </w:r>
    </w:p>
    <w:p w:rsidR="00773B25" w:rsidRDefault="00773B25" w:rsidP="00773B25">
      <w:pPr>
        <w:pStyle w:val="a4"/>
        <w:jc w:val="center"/>
      </w:pPr>
      <w:r>
        <w:t>Трудное слово.</w:t>
      </w:r>
    </w:p>
    <w:p w:rsidR="00773B25" w:rsidRDefault="00ED0A16" w:rsidP="00773B25">
      <w:pPr>
        <w:pStyle w:val="a4"/>
      </w:pPr>
      <w:r>
        <w:t xml:space="preserve">    Ребята писали словарный диктант. Вера Николаевна назвала слово «помидор»</w:t>
      </w:r>
    </w:p>
    <w:p w:rsidR="00ED0A16" w:rsidRDefault="00ED0A16" w:rsidP="00773B25">
      <w:pPr>
        <w:pStyle w:val="a4"/>
      </w:pPr>
      <w:r>
        <w:t xml:space="preserve">    Светлана написала правильно и задумалась. Заглянула в соседскую тетрадь </w:t>
      </w:r>
      <w:proofErr w:type="spellStart"/>
      <w:r>
        <w:t>Валерика</w:t>
      </w:r>
      <w:proofErr w:type="spellEnd"/>
      <w:r>
        <w:t xml:space="preserve"> и исправила «о» на «а».</w:t>
      </w:r>
    </w:p>
    <w:p w:rsidR="00ED0A16" w:rsidRDefault="00ED0A16" w:rsidP="00773B25">
      <w:pPr>
        <w:pStyle w:val="a4"/>
      </w:pPr>
      <w:r>
        <w:t xml:space="preserve">    Кончился диктант. Света стала проверять слова. Прочла трудное слово и опять задумалась. Решила у Вовы спросить. Вова показал ей свою грязную тетрадку. Света исправила у себя «и» на «е».</w:t>
      </w:r>
    </w:p>
    <w:p w:rsidR="00ED0A16" w:rsidRDefault="00ED0A16" w:rsidP="00773B25">
      <w:pPr>
        <w:pStyle w:val="a4"/>
      </w:pPr>
      <w:r>
        <w:t xml:space="preserve">    В субботу учительница вернула тетради. У Светы слова были написаны правильно, а </w:t>
      </w:r>
      <w:proofErr w:type="gramStart"/>
      <w:r>
        <w:t>слове</w:t>
      </w:r>
      <w:proofErr w:type="gramEnd"/>
      <w:r>
        <w:t xml:space="preserve"> «помидор» две ошибки.</w:t>
      </w:r>
    </w:p>
    <w:p w:rsidR="00522FFA" w:rsidRDefault="00522FFA" w:rsidP="00773B25">
      <w:pPr>
        <w:pStyle w:val="a4"/>
        <w:rPr>
          <w:i/>
          <w:u w:val="single"/>
        </w:rPr>
      </w:pPr>
    </w:p>
    <w:p w:rsidR="00ED0A16" w:rsidRDefault="00ED0A16" w:rsidP="00773B25">
      <w:pPr>
        <w:pStyle w:val="a4"/>
        <w:rPr>
          <w:i/>
          <w:u w:val="single"/>
        </w:rPr>
      </w:pPr>
      <w:r>
        <w:rPr>
          <w:i/>
          <w:u w:val="single"/>
        </w:rPr>
        <w:t>Примерный план изложения:</w:t>
      </w:r>
    </w:p>
    <w:p w:rsidR="00ED0A16" w:rsidRDefault="00ED0A16" w:rsidP="00502400">
      <w:pPr>
        <w:pStyle w:val="a4"/>
        <w:numPr>
          <w:ilvl w:val="0"/>
          <w:numId w:val="28"/>
        </w:numPr>
      </w:pPr>
      <w:r>
        <w:t>Словарный диктант.</w:t>
      </w:r>
    </w:p>
    <w:p w:rsidR="00ED0A16" w:rsidRDefault="00ED0A16" w:rsidP="00502400">
      <w:pPr>
        <w:pStyle w:val="a4"/>
        <w:numPr>
          <w:ilvl w:val="0"/>
          <w:numId w:val="28"/>
        </w:numPr>
      </w:pPr>
      <w:r>
        <w:t>Первая ошибка в слове «помидор».</w:t>
      </w:r>
    </w:p>
    <w:p w:rsidR="00ED0A16" w:rsidRDefault="00ED0A16" w:rsidP="00502400">
      <w:pPr>
        <w:pStyle w:val="a4"/>
        <w:numPr>
          <w:ilvl w:val="0"/>
          <w:numId w:val="28"/>
        </w:numPr>
      </w:pPr>
      <w:r>
        <w:t>Вторая ошибка в трудном слове.</w:t>
      </w:r>
    </w:p>
    <w:p w:rsidR="00ED0A16" w:rsidRDefault="00ED0A16" w:rsidP="00502400">
      <w:pPr>
        <w:pStyle w:val="a4"/>
        <w:numPr>
          <w:ilvl w:val="0"/>
          <w:numId w:val="28"/>
        </w:numPr>
      </w:pPr>
      <w:r>
        <w:t>Плачевный результат.</w:t>
      </w:r>
    </w:p>
    <w:p w:rsidR="00522FFA" w:rsidRDefault="00522FFA" w:rsidP="00ED0A16">
      <w:pPr>
        <w:pStyle w:val="a4"/>
        <w:rPr>
          <w:i/>
          <w:u w:val="single"/>
        </w:rPr>
      </w:pPr>
    </w:p>
    <w:p w:rsidR="00ED0A16" w:rsidRDefault="00ED0A16" w:rsidP="00ED0A16">
      <w:pPr>
        <w:pStyle w:val="a4"/>
        <w:rPr>
          <w:i/>
          <w:u w:val="single"/>
        </w:rPr>
      </w:pPr>
      <w:r>
        <w:rPr>
          <w:i/>
          <w:u w:val="single"/>
        </w:rPr>
        <w:t>Орфографическая подготовка:</w:t>
      </w:r>
    </w:p>
    <w:p w:rsidR="00ED0A16" w:rsidRDefault="00ED0A16" w:rsidP="00ED0A16">
      <w:pPr>
        <w:pStyle w:val="a4"/>
      </w:pPr>
      <w:r>
        <w:t>- Найдите и объясните орфограммы в словарных словах.</w:t>
      </w:r>
    </w:p>
    <w:p w:rsidR="00ED0A16" w:rsidRDefault="00ED0A16" w:rsidP="00ED0A16">
      <w:pPr>
        <w:pStyle w:val="a4"/>
      </w:pPr>
      <w:r>
        <w:t>- Назовите имена собственные, объясните их написание.</w:t>
      </w:r>
    </w:p>
    <w:p w:rsidR="00ED0A16" w:rsidRDefault="00ED0A16" w:rsidP="00ED0A16">
      <w:pPr>
        <w:pStyle w:val="a4"/>
      </w:pPr>
      <w:r>
        <w:t>- Назовите слова с приставками.</w:t>
      </w:r>
    </w:p>
    <w:p w:rsidR="00ED0A16" w:rsidRDefault="00ED0A16" w:rsidP="00ED0A16">
      <w:pPr>
        <w:pStyle w:val="a4"/>
      </w:pPr>
      <w:r>
        <w:t xml:space="preserve">- </w:t>
      </w:r>
      <w:r w:rsidR="00522FFA">
        <w:t>Найдите слова с безударной гласной в корне, назовите проверочное слово.</w:t>
      </w:r>
    </w:p>
    <w:p w:rsidR="00522FFA" w:rsidRDefault="00522FFA" w:rsidP="00ED0A16">
      <w:pPr>
        <w:pStyle w:val="a4"/>
      </w:pPr>
      <w:r>
        <w:t>- найдите слова с парными звонкими и глухими согласными. Назовите способы проверки их написания.</w:t>
      </w:r>
    </w:p>
    <w:p w:rsidR="00522FFA" w:rsidRDefault="00522FFA" w:rsidP="00ED0A16">
      <w:pPr>
        <w:pStyle w:val="a4"/>
      </w:pPr>
    </w:p>
    <w:p w:rsidR="00522FFA" w:rsidRDefault="00522FFA" w:rsidP="00ED0A16">
      <w:pPr>
        <w:pStyle w:val="a4"/>
      </w:pPr>
    </w:p>
    <w:p w:rsidR="00522FFA" w:rsidRDefault="00522FFA" w:rsidP="00ED0A16">
      <w:pPr>
        <w:pStyle w:val="a4"/>
      </w:pPr>
    </w:p>
    <w:p w:rsidR="00522FFA" w:rsidRDefault="00522FFA" w:rsidP="00ED0A16">
      <w:pPr>
        <w:pStyle w:val="a4"/>
      </w:pPr>
    </w:p>
    <w:p w:rsidR="00522FFA" w:rsidRDefault="00522FFA" w:rsidP="00ED0A16">
      <w:pPr>
        <w:pStyle w:val="a4"/>
      </w:pPr>
    </w:p>
    <w:p w:rsidR="00522FFA" w:rsidRDefault="00522FFA" w:rsidP="00ED0A16">
      <w:pPr>
        <w:pStyle w:val="a4"/>
      </w:pPr>
    </w:p>
    <w:p w:rsidR="00522FFA" w:rsidRDefault="00522FFA" w:rsidP="00ED0A16">
      <w:pPr>
        <w:pStyle w:val="a4"/>
      </w:pPr>
    </w:p>
    <w:p w:rsidR="00522FFA" w:rsidRDefault="00522FFA" w:rsidP="00ED0A16">
      <w:pPr>
        <w:pStyle w:val="a4"/>
      </w:pPr>
    </w:p>
    <w:p w:rsidR="00522FFA" w:rsidRDefault="00522FFA" w:rsidP="00ED0A16">
      <w:pPr>
        <w:pStyle w:val="a4"/>
      </w:pPr>
    </w:p>
    <w:p w:rsidR="00522FFA" w:rsidRDefault="00522FFA" w:rsidP="00ED0A16">
      <w:pPr>
        <w:pStyle w:val="a4"/>
      </w:pPr>
    </w:p>
    <w:p w:rsidR="00522FFA" w:rsidRDefault="00522FFA" w:rsidP="00ED0A16">
      <w:pPr>
        <w:pStyle w:val="a4"/>
      </w:pPr>
    </w:p>
    <w:p w:rsidR="00522FFA" w:rsidRDefault="00522FFA" w:rsidP="00522FFA">
      <w:pPr>
        <w:pStyle w:val="a4"/>
        <w:jc w:val="center"/>
        <w:rPr>
          <w:b/>
          <w:i/>
        </w:rPr>
      </w:pPr>
      <w:r>
        <w:rPr>
          <w:b/>
          <w:i/>
        </w:rPr>
        <w:lastRenderedPageBreak/>
        <w:t>Проверочная работа (диктант).</w:t>
      </w:r>
    </w:p>
    <w:p w:rsidR="00522FFA" w:rsidRDefault="00522FFA" w:rsidP="00522FFA">
      <w:pPr>
        <w:pStyle w:val="a4"/>
        <w:jc w:val="center"/>
        <w:rPr>
          <w:b/>
          <w:i/>
        </w:rPr>
      </w:pPr>
      <w:r>
        <w:rPr>
          <w:b/>
          <w:i/>
        </w:rPr>
        <w:t>Родовые окончания имен прилагательных.</w:t>
      </w:r>
    </w:p>
    <w:p w:rsidR="00522FFA" w:rsidRDefault="00522FFA" w:rsidP="00522FFA">
      <w:pPr>
        <w:pStyle w:val="a4"/>
      </w:pPr>
      <w:r>
        <w:rPr>
          <w:b/>
          <w:i/>
        </w:rPr>
        <w:t xml:space="preserve">Цели: </w:t>
      </w:r>
      <w:r>
        <w:t>- проверить умение писать безударные родовые окончания  имен прилагательных в единственном числе и окончания прилагательных во множественном числе.</w:t>
      </w:r>
    </w:p>
    <w:p w:rsidR="00522FFA" w:rsidRDefault="00522FFA" w:rsidP="00522FFA">
      <w:pPr>
        <w:pStyle w:val="a4"/>
        <w:rPr>
          <w:b/>
          <w:i/>
        </w:rPr>
      </w:pPr>
      <w:r>
        <w:rPr>
          <w:b/>
          <w:i/>
        </w:rPr>
        <w:t xml:space="preserve">Уровень 1. </w:t>
      </w:r>
    </w:p>
    <w:p w:rsidR="00522FFA" w:rsidRDefault="00522FFA" w:rsidP="00522FFA">
      <w:pPr>
        <w:pStyle w:val="a4"/>
        <w:jc w:val="center"/>
      </w:pPr>
      <w:r>
        <w:t>Ранняя весна.</w:t>
      </w:r>
    </w:p>
    <w:p w:rsidR="00522FFA" w:rsidRDefault="00522FFA" w:rsidP="00522FFA">
      <w:pPr>
        <w:pStyle w:val="a4"/>
      </w:pPr>
      <w:r>
        <w:t xml:space="preserve">    Наступает радостное время года. Ласковое весеннее солнце согревает все вокруг. Синее небо высокое. По небу плывет легкое облачко. </w:t>
      </w:r>
      <w:r w:rsidR="005532D5">
        <w:t>Крепкий лед на реке потемнел. Сонный лес стоит голый. Пахучие почки уже набухли, на вербах отпали тонкие чешуйки, показались серенькие барашки. На земле лежит прошлогодняя листва, сухие травинки. В вершинах деревьев шумит весенний ветер.</w:t>
      </w:r>
    </w:p>
    <w:p w:rsidR="005532D5" w:rsidRDefault="005532D5" w:rsidP="00522FFA">
      <w:pPr>
        <w:pStyle w:val="a4"/>
      </w:pPr>
      <w:r>
        <w:t xml:space="preserve">    Счастливое время! </w:t>
      </w:r>
    </w:p>
    <w:p w:rsidR="00A65F7A" w:rsidRDefault="00A65F7A" w:rsidP="00522FFA">
      <w:pPr>
        <w:pStyle w:val="a4"/>
        <w:rPr>
          <w:i/>
          <w:u w:val="single"/>
        </w:rPr>
      </w:pPr>
    </w:p>
    <w:p w:rsidR="005532D5" w:rsidRDefault="005532D5" w:rsidP="00522FFA">
      <w:pPr>
        <w:pStyle w:val="a4"/>
        <w:rPr>
          <w:i/>
          <w:u w:val="single"/>
        </w:rPr>
      </w:pPr>
      <w:r>
        <w:rPr>
          <w:i/>
          <w:u w:val="single"/>
        </w:rPr>
        <w:t>Грамматические задания:</w:t>
      </w:r>
    </w:p>
    <w:p w:rsidR="00A65F7A" w:rsidRDefault="005532D5" w:rsidP="00502400">
      <w:pPr>
        <w:pStyle w:val="a4"/>
        <w:numPr>
          <w:ilvl w:val="0"/>
          <w:numId w:val="29"/>
        </w:numPr>
      </w:pPr>
      <w:r>
        <w:t>Разобрать по членам предложения:</w:t>
      </w:r>
    </w:p>
    <w:p w:rsidR="005532D5" w:rsidRDefault="00A65F7A" w:rsidP="00A65F7A">
      <w:pPr>
        <w:pStyle w:val="a4"/>
        <w:ind w:left="360"/>
      </w:pPr>
      <w:r>
        <w:t xml:space="preserve">    </w:t>
      </w:r>
      <w:r w:rsidR="005532D5">
        <w:t xml:space="preserve"> 1- вариант: 2 – е предложение. </w:t>
      </w:r>
    </w:p>
    <w:p w:rsidR="005532D5" w:rsidRDefault="005532D5" w:rsidP="005532D5">
      <w:pPr>
        <w:pStyle w:val="a4"/>
        <w:ind w:left="720"/>
      </w:pPr>
      <w:r>
        <w:t>2- вариант: 4 – е предложение.</w:t>
      </w:r>
    </w:p>
    <w:p w:rsidR="00A65F7A" w:rsidRDefault="005532D5" w:rsidP="00502400">
      <w:pPr>
        <w:pStyle w:val="a4"/>
        <w:numPr>
          <w:ilvl w:val="0"/>
          <w:numId w:val="29"/>
        </w:numPr>
      </w:pPr>
      <w:r>
        <w:t xml:space="preserve">Разобрать по составу слова: </w:t>
      </w:r>
    </w:p>
    <w:p w:rsidR="005532D5" w:rsidRPr="005532D5" w:rsidRDefault="005532D5" w:rsidP="00A65F7A">
      <w:pPr>
        <w:pStyle w:val="a4"/>
        <w:ind w:left="720"/>
      </w:pPr>
      <w:r>
        <w:t xml:space="preserve">1 – вариант: </w:t>
      </w:r>
      <w:proofErr w:type="gramStart"/>
      <w:r>
        <w:rPr>
          <w:i/>
        </w:rPr>
        <w:t>радостное</w:t>
      </w:r>
      <w:proofErr w:type="gramEnd"/>
      <w:r>
        <w:rPr>
          <w:i/>
        </w:rPr>
        <w:t xml:space="preserve">, травинки; </w:t>
      </w:r>
    </w:p>
    <w:p w:rsidR="005532D5" w:rsidRPr="005532D5" w:rsidRDefault="005532D5" w:rsidP="005532D5">
      <w:pPr>
        <w:pStyle w:val="a4"/>
        <w:ind w:left="720"/>
      </w:pPr>
      <w:r>
        <w:t xml:space="preserve">2 – вариант: </w:t>
      </w:r>
      <w:r>
        <w:rPr>
          <w:i/>
        </w:rPr>
        <w:t xml:space="preserve">в вершинах, </w:t>
      </w:r>
      <w:proofErr w:type="gramStart"/>
      <w:r>
        <w:rPr>
          <w:i/>
        </w:rPr>
        <w:t>ласковое</w:t>
      </w:r>
      <w:proofErr w:type="gramEnd"/>
      <w:r>
        <w:rPr>
          <w:i/>
        </w:rPr>
        <w:t>.</w:t>
      </w:r>
    </w:p>
    <w:p w:rsidR="00A65F7A" w:rsidRDefault="005532D5" w:rsidP="00502400">
      <w:pPr>
        <w:pStyle w:val="a4"/>
        <w:numPr>
          <w:ilvl w:val="0"/>
          <w:numId w:val="29"/>
        </w:numPr>
      </w:pPr>
      <w:r>
        <w:t xml:space="preserve">Подобрать прилагательные, близкие по смыслу: </w:t>
      </w:r>
    </w:p>
    <w:p w:rsidR="00A65F7A" w:rsidRDefault="005532D5" w:rsidP="00A65F7A">
      <w:pPr>
        <w:pStyle w:val="a4"/>
        <w:ind w:left="720"/>
        <w:rPr>
          <w:i/>
        </w:rPr>
      </w:pPr>
      <w:r>
        <w:t>1 – вариант:</w:t>
      </w:r>
      <w:r w:rsidR="00A65F7A">
        <w:rPr>
          <w:i/>
        </w:rPr>
        <w:t xml:space="preserve"> </w:t>
      </w:r>
      <w:proofErr w:type="gramStart"/>
      <w:r w:rsidR="00A65F7A">
        <w:rPr>
          <w:i/>
        </w:rPr>
        <w:t>ласковое</w:t>
      </w:r>
      <w:proofErr w:type="gramEnd"/>
      <w:r w:rsidR="00A65F7A">
        <w:rPr>
          <w:i/>
        </w:rPr>
        <w:t xml:space="preserve">, крепкий; </w:t>
      </w:r>
    </w:p>
    <w:p w:rsidR="005532D5" w:rsidRDefault="00A65F7A" w:rsidP="00A65F7A">
      <w:pPr>
        <w:pStyle w:val="a4"/>
        <w:ind w:left="720"/>
        <w:rPr>
          <w:i/>
        </w:rPr>
      </w:pPr>
      <w:r w:rsidRPr="00A65F7A">
        <w:t>2 – вариант</w:t>
      </w:r>
      <w:r>
        <w:rPr>
          <w:i/>
        </w:rPr>
        <w:t xml:space="preserve">: </w:t>
      </w:r>
      <w:proofErr w:type="gramStart"/>
      <w:r>
        <w:rPr>
          <w:i/>
        </w:rPr>
        <w:t>радостное</w:t>
      </w:r>
      <w:proofErr w:type="gramEnd"/>
      <w:r>
        <w:rPr>
          <w:i/>
        </w:rPr>
        <w:t>, счастливое.</w:t>
      </w:r>
    </w:p>
    <w:p w:rsidR="00A65F7A" w:rsidRDefault="00A65F7A" w:rsidP="00A65F7A">
      <w:pPr>
        <w:pStyle w:val="a4"/>
        <w:rPr>
          <w:b/>
          <w:i/>
        </w:rPr>
      </w:pPr>
    </w:p>
    <w:p w:rsidR="00A65F7A" w:rsidRDefault="00A65F7A" w:rsidP="00A65F7A">
      <w:pPr>
        <w:pStyle w:val="a4"/>
        <w:rPr>
          <w:b/>
          <w:i/>
        </w:rPr>
      </w:pPr>
    </w:p>
    <w:p w:rsidR="00A65F7A" w:rsidRDefault="00A65F7A" w:rsidP="00A65F7A">
      <w:pPr>
        <w:pStyle w:val="a4"/>
        <w:rPr>
          <w:b/>
          <w:i/>
        </w:rPr>
      </w:pPr>
      <w:r>
        <w:rPr>
          <w:b/>
          <w:i/>
        </w:rPr>
        <w:t xml:space="preserve">Уровень 2. </w:t>
      </w:r>
    </w:p>
    <w:p w:rsidR="00A65F7A" w:rsidRDefault="00A65F7A" w:rsidP="00A65F7A">
      <w:pPr>
        <w:pStyle w:val="a4"/>
      </w:pPr>
      <w:r>
        <w:t xml:space="preserve">    Ракета медленно приподнялась над стартовым столом. Раздался гул мощных двигателей. Корабль «Восток – 6» умчался в звездную даль.</w:t>
      </w:r>
    </w:p>
    <w:p w:rsidR="00A65F7A" w:rsidRDefault="00A65F7A" w:rsidP="00A65F7A">
      <w:pPr>
        <w:pStyle w:val="a4"/>
      </w:pPr>
      <w:r>
        <w:t xml:space="preserve">    А на земле виднелись красивые ландшафты. Мелькнул золотистый кусок пустыни. Его сразу же сменили гигантские совхозные поля, зарябили зеленые пятна лесов. Похожие на рассыпную ртуть замелькали капли озер.  А вверху на черном бархате неба лежали горсти немигающих созвездий.</w:t>
      </w:r>
    </w:p>
    <w:p w:rsidR="00A65F7A" w:rsidRDefault="00A65F7A" w:rsidP="00A65F7A">
      <w:pPr>
        <w:pStyle w:val="a4"/>
      </w:pPr>
      <w:r>
        <w:t xml:space="preserve">    Так вспоминала о своем космическом полете Валентина Терешкова.</w:t>
      </w:r>
    </w:p>
    <w:p w:rsidR="00A65F7A" w:rsidRDefault="00A65F7A" w:rsidP="00A65F7A">
      <w:pPr>
        <w:pStyle w:val="a4"/>
      </w:pPr>
    </w:p>
    <w:p w:rsidR="00A65F7A" w:rsidRDefault="00A65F7A" w:rsidP="00A65F7A">
      <w:pPr>
        <w:pStyle w:val="a4"/>
      </w:pPr>
    </w:p>
    <w:p w:rsidR="00A65F7A" w:rsidRDefault="00A65F7A" w:rsidP="00A65F7A">
      <w:pPr>
        <w:pStyle w:val="a4"/>
      </w:pPr>
    </w:p>
    <w:p w:rsidR="00A65F7A" w:rsidRDefault="00A65F7A" w:rsidP="00A65F7A">
      <w:pPr>
        <w:pStyle w:val="a4"/>
      </w:pPr>
    </w:p>
    <w:p w:rsidR="00A65F7A" w:rsidRDefault="00A65F7A" w:rsidP="00A65F7A">
      <w:pPr>
        <w:pStyle w:val="a4"/>
      </w:pPr>
    </w:p>
    <w:p w:rsidR="00A65F7A" w:rsidRDefault="00A65F7A" w:rsidP="00A65F7A">
      <w:pPr>
        <w:pStyle w:val="a4"/>
      </w:pPr>
    </w:p>
    <w:p w:rsidR="00A65F7A" w:rsidRDefault="00A65F7A" w:rsidP="00A65F7A">
      <w:pPr>
        <w:pStyle w:val="a4"/>
      </w:pPr>
    </w:p>
    <w:p w:rsidR="00A65F7A" w:rsidRDefault="00A65F7A" w:rsidP="00A65F7A">
      <w:pPr>
        <w:pStyle w:val="a4"/>
      </w:pPr>
    </w:p>
    <w:p w:rsidR="00A65F7A" w:rsidRDefault="00A65F7A" w:rsidP="00A65F7A">
      <w:pPr>
        <w:pStyle w:val="a4"/>
      </w:pPr>
    </w:p>
    <w:p w:rsidR="00A65F7A" w:rsidRDefault="00A65F7A" w:rsidP="00A65F7A">
      <w:pPr>
        <w:pStyle w:val="a4"/>
      </w:pPr>
    </w:p>
    <w:p w:rsidR="00A65F7A" w:rsidRDefault="005F3126" w:rsidP="005F3126">
      <w:pPr>
        <w:pStyle w:val="a4"/>
        <w:jc w:val="center"/>
        <w:rPr>
          <w:b/>
          <w:i/>
        </w:rPr>
      </w:pPr>
      <w:r>
        <w:rPr>
          <w:b/>
          <w:i/>
        </w:rPr>
        <w:lastRenderedPageBreak/>
        <w:t>Обучающее изложение «Купание медвежат».</w:t>
      </w:r>
    </w:p>
    <w:p w:rsidR="005F3126" w:rsidRDefault="005F3126" w:rsidP="005F3126">
      <w:pPr>
        <w:pStyle w:val="a4"/>
      </w:pPr>
      <w:r>
        <w:rPr>
          <w:b/>
          <w:i/>
        </w:rPr>
        <w:t xml:space="preserve">Цели: </w:t>
      </w:r>
      <w:r>
        <w:t xml:space="preserve">- формировать умение определять тему текста и передавать его содержание по вопросам, правильно писать прилагательные в различных падежах, </w:t>
      </w:r>
      <w:proofErr w:type="gramStart"/>
      <w:r>
        <w:t>верно</w:t>
      </w:r>
      <w:proofErr w:type="gramEnd"/>
      <w:r>
        <w:t xml:space="preserve"> писать безударные окончания имен прилагательных; применять правило написания корневых орфограмм;</w:t>
      </w:r>
    </w:p>
    <w:p w:rsidR="005F3126" w:rsidRDefault="005F3126" w:rsidP="005F3126">
      <w:pPr>
        <w:pStyle w:val="a4"/>
      </w:pPr>
      <w:r>
        <w:t xml:space="preserve">          - способствовать развитию речи, внимания.</w:t>
      </w:r>
    </w:p>
    <w:p w:rsidR="005F3126" w:rsidRDefault="005F3126" w:rsidP="005F3126">
      <w:pPr>
        <w:pStyle w:val="a4"/>
        <w:jc w:val="center"/>
        <w:rPr>
          <w:i/>
          <w:u w:val="single"/>
        </w:rPr>
      </w:pPr>
      <w:r>
        <w:rPr>
          <w:i/>
          <w:u w:val="single"/>
        </w:rPr>
        <w:t>Текст изложения:</w:t>
      </w:r>
    </w:p>
    <w:p w:rsidR="005F3126" w:rsidRDefault="006A4ACD" w:rsidP="005F3126">
      <w:pPr>
        <w:pStyle w:val="a4"/>
      </w:pPr>
      <w:r>
        <w:t xml:space="preserve">    Знакомый охотник шел вдоль лесной опушки. День был знойный. Из густой чащи вышла бурая медведица с веселыми медвежатами. Маленьким медвежатам было жарко в лохматых шубах.</w:t>
      </w:r>
    </w:p>
    <w:p w:rsidR="006A4ACD" w:rsidRDefault="006A4ACD" w:rsidP="005F3126">
      <w:pPr>
        <w:pStyle w:val="a4"/>
      </w:pPr>
      <w:r>
        <w:t xml:space="preserve">    Мать окунула одного </w:t>
      </w:r>
      <w:proofErr w:type="gramStart"/>
      <w:r>
        <w:t>сынка</w:t>
      </w:r>
      <w:proofErr w:type="gramEnd"/>
      <w:r>
        <w:t xml:space="preserve"> в прохладную воду. Другой медвежонок испугался прохладной воды и убежал в лес. Медведица быстро настигла беглеца. Она принесла его в зубах к воде и несколько раз окунула в воду.</w:t>
      </w:r>
    </w:p>
    <w:p w:rsidR="006A4ACD" w:rsidRDefault="006A4ACD" w:rsidP="005F3126">
      <w:pPr>
        <w:pStyle w:val="a4"/>
      </w:pPr>
      <w:r>
        <w:t xml:space="preserve">    Прохладное купание освежило медвежат.</w:t>
      </w:r>
    </w:p>
    <w:p w:rsidR="000A4C49" w:rsidRDefault="000A4C49" w:rsidP="005F3126">
      <w:pPr>
        <w:pStyle w:val="a4"/>
        <w:rPr>
          <w:i/>
          <w:u w:val="single"/>
        </w:rPr>
      </w:pPr>
    </w:p>
    <w:p w:rsidR="000A4C49" w:rsidRDefault="000A4C49" w:rsidP="005F3126">
      <w:pPr>
        <w:pStyle w:val="a4"/>
        <w:rPr>
          <w:i/>
          <w:u w:val="single"/>
        </w:rPr>
      </w:pPr>
    </w:p>
    <w:p w:rsidR="006A4ACD" w:rsidRDefault="006A4ACD" w:rsidP="005F3126">
      <w:pPr>
        <w:pStyle w:val="a4"/>
        <w:rPr>
          <w:i/>
          <w:u w:val="single"/>
        </w:rPr>
      </w:pPr>
      <w:r>
        <w:rPr>
          <w:i/>
          <w:u w:val="single"/>
        </w:rPr>
        <w:t>Примерный план изложения:</w:t>
      </w:r>
    </w:p>
    <w:p w:rsidR="006A4ACD" w:rsidRDefault="006A4ACD" w:rsidP="00502400">
      <w:pPr>
        <w:pStyle w:val="a4"/>
        <w:numPr>
          <w:ilvl w:val="0"/>
          <w:numId w:val="30"/>
        </w:numPr>
      </w:pPr>
      <w:r>
        <w:t>Был жаркий день.</w:t>
      </w:r>
    </w:p>
    <w:p w:rsidR="006A4ACD" w:rsidRDefault="006A4ACD" w:rsidP="00502400">
      <w:pPr>
        <w:pStyle w:val="a4"/>
        <w:numPr>
          <w:ilvl w:val="0"/>
          <w:numId w:val="30"/>
        </w:numPr>
      </w:pPr>
      <w:r>
        <w:t>Медведица вышла из чащи.</w:t>
      </w:r>
    </w:p>
    <w:p w:rsidR="006A4ACD" w:rsidRDefault="006A4ACD" w:rsidP="00502400">
      <w:pPr>
        <w:pStyle w:val="a4"/>
        <w:numPr>
          <w:ilvl w:val="0"/>
          <w:numId w:val="30"/>
        </w:numPr>
      </w:pPr>
      <w:r>
        <w:t>Купание медвежонка.</w:t>
      </w:r>
    </w:p>
    <w:p w:rsidR="006A4ACD" w:rsidRDefault="006A4ACD" w:rsidP="00502400">
      <w:pPr>
        <w:pStyle w:val="a4"/>
        <w:numPr>
          <w:ilvl w:val="0"/>
          <w:numId w:val="30"/>
        </w:numPr>
      </w:pPr>
      <w:r>
        <w:t>Испугался.</w:t>
      </w:r>
    </w:p>
    <w:p w:rsidR="006A4ACD" w:rsidRDefault="006A4ACD" w:rsidP="00502400">
      <w:pPr>
        <w:pStyle w:val="a4"/>
        <w:numPr>
          <w:ilvl w:val="0"/>
          <w:numId w:val="30"/>
        </w:numPr>
      </w:pPr>
      <w:r>
        <w:t>Беглеца догнали.</w:t>
      </w:r>
    </w:p>
    <w:p w:rsidR="000A4C49" w:rsidRDefault="000A4C49" w:rsidP="006A4ACD">
      <w:pPr>
        <w:pStyle w:val="a4"/>
        <w:rPr>
          <w:i/>
          <w:u w:val="single"/>
        </w:rPr>
      </w:pPr>
    </w:p>
    <w:p w:rsidR="000A4C49" w:rsidRDefault="000A4C49" w:rsidP="006A4ACD">
      <w:pPr>
        <w:pStyle w:val="a4"/>
        <w:rPr>
          <w:i/>
          <w:u w:val="single"/>
        </w:rPr>
      </w:pPr>
    </w:p>
    <w:p w:rsidR="006A4ACD" w:rsidRDefault="006A4ACD" w:rsidP="006A4ACD">
      <w:pPr>
        <w:pStyle w:val="a4"/>
        <w:rPr>
          <w:i/>
          <w:u w:val="single"/>
        </w:rPr>
      </w:pPr>
      <w:r>
        <w:rPr>
          <w:i/>
          <w:u w:val="single"/>
        </w:rPr>
        <w:t>Орфографическая подготовка:</w:t>
      </w:r>
    </w:p>
    <w:p w:rsidR="006A4ACD" w:rsidRDefault="006A4ACD" w:rsidP="006A4ACD">
      <w:pPr>
        <w:pStyle w:val="a4"/>
      </w:pPr>
      <w:r>
        <w:t>- На какие правила есть в тексте орфограммы?</w:t>
      </w:r>
    </w:p>
    <w:p w:rsidR="006A4ACD" w:rsidRDefault="006A4ACD" w:rsidP="006A4ACD">
      <w:pPr>
        <w:pStyle w:val="a4"/>
      </w:pPr>
      <w:r>
        <w:t>- Что мы знаем об их правильном написании?</w:t>
      </w:r>
    </w:p>
    <w:p w:rsidR="006A4ACD" w:rsidRDefault="006A4ACD" w:rsidP="006A4ACD">
      <w:pPr>
        <w:pStyle w:val="a4"/>
      </w:pPr>
    </w:p>
    <w:p w:rsidR="000A4C49" w:rsidRDefault="000A4C49" w:rsidP="006A4ACD">
      <w:pPr>
        <w:pStyle w:val="a4"/>
      </w:pPr>
    </w:p>
    <w:p w:rsidR="000A4C49" w:rsidRDefault="000A4C49" w:rsidP="006A4ACD">
      <w:pPr>
        <w:pStyle w:val="a4"/>
      </w:pPr>
    </w:p>
    <w:p w:rsidR="000A4C49" w:rsidRDefault="000A4C49" w:rsidP="006A4ACD">
      <w:pPr>
        <w:pStyle w:val="a4"/>
      </w:pPr>
    </w:p>
    <w:p w:rsidR="000A4C49" w:rsidRDefault="000A4C49" w:rsidP="006A4ACD">
      <w:pPr>
        <w:pStyle w:val="a4"/>
      </w:pPr>
    </w:p>
    <w:p w:rsidR="000A4C49" w:rsidRDefault="000A4C49" w:rsidP="006A4ACD">
      <w:pPr>
        <w:pStyle w:val="a4"/>
      </w:pPr>
    </w:p>
    <w:p w:rsidR="000A4C49" w:rsidRDefault="000A4C49" w:rsidP="006A4ACD">
      <w:pPr>
        <w:pStyle w:val="a4"/>
      </w:pPr>
    </w:p>
    <w:p w:rsidR="000A4C49" w:rsidRDefault="000A4C49" w:rsidP="006A4ACD">
      <w:pPr>
        <w:pStyle w:val="a4"/>
      </w:pPr>
    </w:p>
    <w:p w:rsidR="000A4C49" w:rsidRDefault="000A4C49" w:rsidP="006A4ACD">
      <w:pPr>
        <w:pStyle w:val="a4"/>
      </w:pPr>
    </w:p>
    <w:p w:rsidR="000A4C49" w:rsidRDefault="000A4C49" w:rsidP="006A4ACD">
      <w:pPr>
        <w:pStyle w:val="a4"/>
      </w:pPr>
    </w:p>
    <w:p w:rsidR="000A4C49" w:rsidRDefault="000A4C49" w:rsidP="006A4ACD">
      <w:pPr>
        <w:pStyle w:val="a4"/>
      </w:pPr>
    </w:p>
    <w:p w:rsidR="000A4C49" w:rsidRDefault="000A4C49" w:rsidP="006A4ACD">
      <w:pPr>
        <w:pStyle w:val="a4"/>
      </w:pPr>
    </w:p>
    <w:p w:rsidR="000A4C49" w:rsidRDefault="000A4C49" w:rsidP="006A4ACD">
      <w:pPr>
        <w:pStyle w:val="a4"/>
      </w:pPr>
    </w:p>
    <w:p w:rsidR="000A4C49" w:rsidRDefault="000A4C49" w:rsidP="006A4ACD">
      <w:pPr>
        <w:pStyle w:val="a4"/>
      </w:pPr>
    </w:p>
    <w:p w:rsidR="000A4C49" w:rsidRDefault="000A4C49" w:rsidP="006A4ACD">
      <w:pPr>
        <w:pStyle w:val="a4"/>
      </w:pPr>
    </w:p>
    <w:p w:rsidR="000A4C49" w:rsidRDefault="000A4C49" w:rsidP="006A4ACD">
      <w:pPr>
        <w:pStyle w:val="a4"/>
      </w:pPr>
    </w:p>
    <w:p w:rsidR="000A4C49" w:rsidRDefault="000A4C49" w:rsidP="006A4ACD">
      <w:pPr>
        <w:pStyle w:val="a4"/>
      </w:pPr>
    </w:p>
    <w:p w:rsidR="000A4C49" w:rsidRDefault="000A4C49" w:rsidP="006A4ACD">
      <w:pPr>
        <w:pStyle w:val="a4"/>
      </w:pPr>
    </w:p>
    <w:p w:rsidR="000A4C49" w:rsidRDefault="000A4C49" w:rsidP="000A4C49">
      <w:pPr>
        <w:pStyle w:val="a4"/>
        <w:jc w:val="center"/>
        <w:rPr>
          <w:b/>
          <w:i/>
        </w:rPr>
      </w:pPr>
      <w:r>
        <w:rPr>
          <w:b/>
          <w:i/>
        </w:rPr>
        <w:lastRenderedPageBreak/>
        <w:t>Изложение «Новый муравейник»</w:t>
      </w:r>
    </w:p>
    <w:p w:rsidR="000A4C49" w:rsidRDefault="000A4C49" w:rsidP="000A4C49">
      <w:pPr>
        <w:pStyle w:val="a4"/>
      </w:pPr>
      <w:r>
        <w:rPr>
          <w:b/>
          <w:i/>
        </w:rPr>
        <w:t xml:space="preserve">Цели: </w:t>
      </w:r>
      <w:r>
        <w:t>- формировать умение письменно излагать содержание рассказа близко к тексту, выбирать наиболее точные слова, обогащать словарный запас детей;</w:t>
      </w:r>
    </w:p>
    <w:p w:rsidR="000A4C49" w:rsidRDefault="000A4C49" w:rsidP="000A4C49">
      <w:pPr>
        <w:pStyle w:val="a4"/>
      </w:pPr>
      <w:r>
        <w:t xml:space="preserve">          - учить определять тему и идею текста;</w:t>
      </w:r>
    </w:p>
    <w:p w:rsidR="000A4C49" w:rsidRDefault="000A4C49" w:rsidP="000A4C49">
      <w:pPr>
        <w:pStyle w:val="a4"/>
      </w:pPr>
      <w:r>
        <w:t xml:space="preserve">          - способствовать развитию орфографической зоркости.</w:t>
      </w:r>
    </w:p>
    <w:p w:rsidR="0060452D" w:rsidRDefault="0060452D" w:rsidP="000A4C49">
      <w:pPr>
        <w:pStyle w:val="a4"/>
        <w:jc w:val="center"/>
        <w:rPr>
          <w:i/>
          <w:u w:val="single"/>
        </w:rPr>
      </w:pPr>
    </w:p>
    <w:p w:rsidR="0060452D" w:rsidRDefault="0060452D" w:rsidP="000A4C49">
      <w:pPr>
        <w:pStyle w:val="a4"/>
        <w:jc w:val="center"/>
        <w:rPr>
          <w:i/>
          <w:u w:val="single"/>
        </w:rPr>
      </w:pPr>
    </w:p>
    <w:p w:rsidR="000A4C49" w:rsidRDefault="000A4C49" w:rsidP="000A4C49">
      <w:pPr>
        <w:pStyle w:val="a4"/>
        <w:jc w:val="center"/>
        <w:rPr>
          <w:i/>
          <w:u w:val="single"/>
        </w:rPr>
      </w:pPr>
      <w:r>
        <w:rPr>
          <w:i/>
          <w:u w:val="single"/>
        </w:rPr>
        <w:t>Текст изложения:</w:t>
      </w:r>
    </w:p>
    <w:p w:rsidR="000A4C49" w:rsidRDefault="000A4C49" w:rsidP="000A4C49">
      <w:pPr>
        <w:pStyle w:val="a4"/>
        <w:jc w:val="center"/>
      </w:pPr>
      <w:r>
        <w:t>Новый муравейник.</w:t>
      </w:r>
    </w:p>
    <w:p w:rsidR="000A4C49" w:rsidRDefault="000A4C49" w:rsidP="000A4C49">
      <w:pPr>
        <w:pStyle w:val="a4"/>
      </w:pPr>
      <w:r>
        <w:t xml:space="preserve">    Муравей жил в старом пне. Пень развалился. Наступил конец лета. Муравей задумал строить новый дом.</w:t>
      </w:r>
    </w:p>
    <w:p w:rsidR="000A4C49" w:rsidRDefault="000A4C49" w:rsidP="000A4C49">
      <w:pPr>
        <w:pStyle w:val="a4"/>
      </w:pPr>
      <w:r>
        <w:t xml:space="preserve">    Все утро бегал по тропинкам. Вот он спустился в ямку и выполз с большой крупинкой. Из таких крупинок муравьи строили муравейник.</w:t>
      </w:r>
    </w:p>
    <w:p w:rsidR="000A4C49" w:rsidRDefault="000A4C49" w:rsidP="000A4C49">
      <w:pPr>
        <w:pStyle w:val="a4"/>
      </w:pPr>
      <w:r>
        <w:t xml:space="preserve">    Муравей выбрал место для жилья около березы. Здесь он положил крупинку на землю. Муравей пополз на березу. С каждым </w:t>
      </w:r>
      <w:r w:rsidR="009D7C8C">
        <w:t>встречным муравьем он останавливался. Теперь все муравьи побежали к ямке за крупинками. К зиме будет новый муравейник.</w:t>
      </w:r>
    </w:p>
    <w:p w:rsidR="0060452D" w:rsidRDefault="0060452D" w:rsidP="000A4C49">
      <w:pPr>
        <w:pStyle w:val="a4"/>
        <w:rPr>
          <w:i/>
          <w:u w:val="single"/>
        </w:rPr>
      </w:pPr>
    </w:p>
    <w:p w:rsidR="0060452D" w:rsidRDefault="0060452D" w:rsidP="000A4C49">
      <w:pPr>
        <w:pStyle w:val="a4"/>
        <w:rPr>
          <w:i/>
          <w:u w:val="single"/>
        </w:rPr>
      </w:pPr>
    </w:p>
    <w:p w:rsidR="009D7C8C" w:rsidRDefault="0060452D" w:rsidP="000A4C49">
      <w:pPr>
        <w:pStyle w:val="a4"/>
        <w:rPr>
          <w:i/>
          <w:u w:val="single"/>
        </w:rPr>
      </w:pPr>
      <w:r>
        <w:rPr>
          <w:i/>
          <w:u w:val="single"/>
        </w:rPr>
        <w:t>Примерный план изложения:</w:t>
      </w:r>
    </w:p>
    <w:p w:rsidR="0060452D" w:rsidRDefault="0060452D" w:rsidP="00502400">
      <w:pPr>
        <w:pStyle w:val="a4"/>
        <w:numPr>
          <w:ilvl w:val="0"/>
          <w:numId w:val="31"/>
        </w:numPr>
      </w:pPr>
      <w:r>
        <w:t>Нужен новый муравейник.</w:t>
      </w:r>
    </w:p>
    <w:p w:rsidR="0060452D" w:rsidRDefault="0060452D" w:rsidP="00502400">
      <w:pPr>
        <w:pStyle w:val="a4"/>
        <w:numPr>
          <w:ilvl w:val="0"/>
          <w:numId w:val="31"/>
        </w:numPr>
      </w:pPr>
      <w:r>
        <w:t>Первая крупинка для жилья.</w:t>
      </w:r>
    </w:p>
    <w:p w:rsidR="0060452D" w:rsidRDefault="0060452D" w:rsidP="00502400">
      <w:pPr>
        <w:pStyle w:val="a4"/>
        <w:numPr>
          <w:ilvl w:val="0"/>
          <w:numId w:val="31"/>
        </w:numPr>
      </w:pPr>
      <w:r>
        <w:t>Место выбрано.</w:t>
      </w:r>
    </w:p>
    <w:p w:rsidR="0060452D" w:rsidRDefault="0060452D" w:rsidP="00502400">
      <w:pPr>
        <w:pStyle w:val="a4"/>
        <w:numPr>
          <w:ilvl w:val="0"/>
          <w:numId w:val="31"/>
        </w:numPr>
      </w:pPr>
      <w:r>
        <w:t>К зиме будет новый дом.</w:t>
      </w:r>
    </w:p>
    <w:p w:rsidR="0060452D" w:rsidRDefault="0060452D" w:rsidP="0060452D">
      <w:pPr>
        <w:pStyle w:val="a4"/>
        <w:rPr>
          <w:i/>
          <w:u w:val="single"/>
        </w:rPr>
      </w:pPr>
    </w:p>
    <w:p w:rsidR="0060452D" w:rsidRDefault="0060452D" w:rsidP="0060452D">
      <w:pPr>
        <w:pStyle w:val="a4"/>
        <w:rPr>
          <w:i/>
          <w:u w:val="single"/>
        </w:rPr>
      </w:pPr>
    </w:p>
    <w:p w:rsidR="0060452D" w:rsidRDefault="0060452D" w:rsidP="0060452D">
      <w:pPr>
        <w:pStyle w:val="a4"/>
        <w:rPr>
          <w:i/>
          <w:u w:val="single"/>
        </w:rPr>
      </w:pPr>
      <w:r>
        <w:rPr>
          <w:i/>
          <w:u w:val="single"/>
        </w:rPr>
        <w:t>Орфографическая подготовка:</w:t>
      </w:r>
    </w:p>
    <w:p w:rsidR="0060452D" w:rsidRDefault="0060452D" w:rsidP="0060452D">
      <w:pPr>
        <w:pStyle w:val="a4"/>
      </w:pPr>
      <w:r>
        <w:t>- Назовите словарные слова из текста.</w:t>
      </w:r>
    </w:p>
    <w:p w:rsidR="0060452D" w:rsidRDefault="0060452D" w:rsidP="0060452D">
      <w:pPr>
        <w:pStyle w:val="a4"/>
      </w:pPr>
      <w:r>
        <w:t>- Назовите слова с безударными гласными, проверяемые ударением.</w:t>
      </w:r>
    </w:p>
    <w:p w:rsidR="0060452D" w:rsidRDefault="0060452D" w:rsidP="0060452D">
      <w:pPr>
        <w:pStyle w:val="a4"/>
      </w:pPr>
      <w:r>
        <w:t>- Назовите слова с приставками.</w:t>
      </w:r>
    </w:p>
    <w:p w:rsidR="0060452D" w:rsidRDefault="0060452D" w:rsidP="0060452D">
      <w:pPr>
        <w:pStyle w:val="a4"/>
      </w:pPr>
      <w:r>
        <w:t>- Прочитайте слова с разделительным мягким знаком.</w:t>
      </w:r>
    </w:p>
    <w:p w:rsidR="0060452D" w:rsidRDefault="0060452D" w:rsidP="0060452D">
      <w:pPr>
        <w:pStyle w:val="a4"/>
      </w:pPr>
      <w:r>
        <w:t>- С показателем мягкости.</w:t>
      </w:r>
    </w:p>
    <w:p w:rsidR="0060452D" w:rsidRDefault="0060452D" w:rsidP="0060452D">
      <w:pPr>
        <w:pStyle w:val="a4"/>
      </w:pPr>
    </w:p>
    <w:p w:rsidR="0060452D" w:rsidRDefault="0060452D" w:rsidP="0060452D">
      <w:pPr>
        <w:pStyle w:val="a4"/>
      </w:pPr>
    </w:p>
    <w:p w:rsidR="0060452D" w:rsidRDefault="0060452D" w:rsidP="0060452D">
      <w:pPr>
        <w:pStyle w:val="a4"/>
      </w:pPr>
    </w:p>
    <w:p w:rsidR="0060452D" w:rsidRDefault="0060452D" w:rsidP="0060452D">
      <w:pPr>
        <w:pStyle w:val="a4"/>
      </w:pPr>
    </w:p>
    <w:p w:rsidR="0060452D" w:rsidRDefault="0060452D" w:rsidP="0060452D">
      <w:pPr>
        <w:pStyle w:val="a4"/>
      </w:pPr>
    </w:p>
    <w:p w:rsidR="0060452D" w:rsidRDefault="0060452D" w:rsidP="0060452D">
      <w:pPr>
        <w:pStyle w:val="a4"/>
      </w:pPr>
    </w:p>
    <w:p w:rsidR="0060452D" w:rsidRDefault="0060452D" w:rsidP="0060452D">
      <w:pPr>
        <w:pStyle w:val="a4"/>
      </w:pPr>
    </w:p>
    <w:p w:rsidR="0060452D" w:rsidRDefault="0060452D" w:rsidP="0060452D">
      <w:pPr>
        <w:pStyle w:val="a4"/>
      </w:pPr>
    </w:p>
    <w:p w:rsidR="0060452D" w:rsidRDefault="0060452D" w:rsidP="0060452D">
      <w:pPr>
        <w:pStyle w:val="a4"/>
      </w:pPr>
    </w:p>
    <w:p w:rsidR="0060452D" w:rsidRDefault="0060452D" w:rsidP="0060452D">
      <w:pPr>
        <w:pStyle w:val="a4"/>
      </w:pPr>
    </w:p>
    <w:p w:rsidR="0060452D" w:rsidRDefault="0060452D" w:rsidP="0060452D">
      <w:pPr>
        <w:pStyle w:val="a4"/>
      </w:pPr>
    </w:p>
    <w:p w:rsidR="0060452D" w:rsidRDefault="0060452D" w:rsidP="0060452D">
      <w:pPr>
        <w:pStyle w:val="a4"/>
      </w:pPr>
    </w:p>
    <w:p w:rsidR="0060452D" w:rsidRDefault="0060452D" w:rsidP="0060452D">
      <w:pPr>
        <w:pStyle w:val="a4"/>
        <w:jc w:val="center"/>
        <w:rPr>
          <w:b/>
          <w:i/>
        </w:rPr>
      </w:pPr>
      <w:r>
        <w:rPr>
          <w:b/>
          <w:i/>
        </w:rPr>
        <w:lastRenderedPageBreak/>
        <w:t>Проверочная работа (диктант).</w:t>
      </w:r>
    </w:p>
    <w:p w:rsidR="0060452D" w:rsidRDefault="0060452D" w:rsidP="0060452D">
      <w:pPr>
        <w:pStyle w:val="a4"/>
        <w:jc w:val="center"/>
        <w:rPr>
          <w:b/>
          <w:i/>
        </w:rPr>
      </w:pPr>
      <w:r>
        <w:rPr>
          <w:b/>
          <w:i/>
        </w:rPr>
        <w:t>Глагол.</w:t>
      </w:r>
    </w:p>
    <w:p w:rsidR="0060452D" w:rsidRDefault="0060452D" w:rsidP="0060452D">
      <w:pPr>
        <w:pStyle w:val="a4"/>
      </w:pPr>
      <w:r>
        <w:rPr>
          <w:b/>
          <w:i/>
        </w:rPr>
        <w:t xml:space="preserve">Цели: - </w:t>
      </w:r>
      <w:r>
        <w:t xml:space="preserve">проверить усвоение правил написания изученных орфограмм; умение правильно писать родовые окончания у имен прилагательных, предлоги, приставки; </w:t>
      </w:r>
    </w:p>
    <w:p w:rsidR="00A26467" w:rsidRDefault="00A26467" w:rsidP="0060452D">
      <w:pPr>
        <w:pStyle w:val="a4"/>
      </w:pPr>
      <w:r>
        <w:t xml:space="preserve">          - выполнять разбор по составу, подбор однокоренных слов, разбирать предложения по членам, изменять глаголы по временам.</w:t>
      </w:r>
    </w:p>
    <w:p w:rsidR="00C54DAF" w:rsidRDefault="00C54DAF" w:rsidP="0060452D">
      <w:pPr>
        <w:pStyle w:val="a4"/>
        <w:rPr>
          <w:b/>
          <w:i/>
        </w:rPr>
      </w:pPr>
    </w:p>
    <w:p w:rsidR="00C54DAF" w:rsidRDefault="00C54DAF" w:rsidP="0060452D">
      <w:pPr>
        <w:pStyle w:val="a4"/>
        <w:rPr>
          <w:b/>
          <w:i/>
        </w:rPr>
      </w:pPr>
    </w:p>
    <w:p w:rsidR="00A26467" w:rsidRDefault="00A26467" w:rsidP="0060452D">
      <w:pPr>
        <w:pStyle w:val="a4"/>
        <w:rPr>
          <w:b/>
          <w:i/>
        </w:rPr>
      </w:pPr>
      <w:r>
        <w:rPr>
          <w:b/>
          <w:i/>
        </w:rPr>
        <w:t xml:space="preserve">Уровень 1. </w:t>
      </w:r>
    </w:p>
    <w:p w:rsidR="00A26467" w:rsidRDefault="00A26467" w:rsidP="00A26467">
      <w:pPr>
        <w:pStyle w:val="a4"/>
        <w:jc w:val="center"/>
      </w:pPr>
      <w:r>
        <w:t>Лакомства для зверей.</w:t>
      </w:r>
    </w:p>
    <w:p w:rsidR="00A26467" w:rsidRDefault="00A26467" w:rsidP="00A26467">
      <w:pPr>
        <w:pStyle w:val="a4"/>
      </w:pPr>
      <w:r>
        <w:t xml:space="preserve">    Бурого медведя считают хозяином смешанных лесов. Он очень любит малину и мед. </w:t>
      </w:r>
      <w:proofErr w:type="gramStart"/>
      <w:r>
        <w:t>Косолапый</w:t>
      </w:r>
      <w:proofErr w:type="gramEnd"/>
      <w:r>
        <w:t xml:space="preserve"> часто совершает набеги на жилище диких пчел. Забредает  порой на пасеки. Пчелы мстят медведю. Они жалят его в кончик носа, язык. Зверю приходится спасаться бегством.</w:t>
      </w:r>
    </w:p>
    <w:p w:rsidR="00A26467" w:rsidRDefault="00A26467" w:rsidP="00A26467">
      <w:pPr>
        <w:pStyle w:val="a4"/>
      </w:pPr>
      <w:r>
        <w:t xml:space="preserve">    Барсук поедает коренья растений, полевых мышей, земляных червей, юрких ящериц, ядовитых змей, болотных лягушек. Его любимое лакомство – виноград.</w:t>
      </w:r>
    </w:p>
    <w:p w:rsidR="00A26467" w:rsidRDefault="00A26467" w:rsidP="00A26467">
      <w:pPr>
        <w:pStyle w:val="a4"/>
      </w:pPr>
      <w:r>
        <w:t xml:space="preserve">    Заяц любит грызть морковь, капусту, репу и петрушку.</w:t>
      </w:r>
    </w:p>
    <w:p w:rsidR="00C54DAF" w:rsidRDefault="00C54DAF" w:rsidP="00A26467">
      <w:pPr>
        <w:pStyle w:val="a4"/>
        <w:rPr>
          <w:b/>
          <w:i/>
        </w:rPr>
      </w:pPr>
    </w:p>
    <w:p w:rsidR="00C54DAF" w:rsidRDefault="00C54DAF" w:rsidP="00A26467">
      <w:pPr>
        <w:pStyle w:val="a4"/>
        <w:rPr>
          <w:b/>
          <w:i/>
        </w:rPr>
      </w:pPr>
    </w:p>
    <w:p w:rsidR="00A26467" w:rsidRDefault="00A26467" w:rsidP="00A26467">
      <w:pPr>
        <w:pStyle w:val="a4"/>
        <w:rPr>
          <w:b/>
          <w:i/>
        </w:rPr>
      </w:pPr>
      <w:r>
        <w:rPr>
          <w:b/>
          <w:i/>
        </w:rPr>
        <w:t xml:space="preserve">Уровень 2. </w:t>
      </w:r>
    </w:p>
    <w:p w:rsidR="00A26467" w:rsidRDefault="00B9655A" w:rsidP="00A26467">
      <w:pPr>
        <w:pStyle w:val="a4"/>
      </w:pPr>
      <w:r>
        <w:t xml:space="preserve">    </w:t>
      </w:r>
      <w:r w:rsidR="00A26467">
        <w:t>По зеленым тростникам ползли золотые солнечные колечки.</w:t>
      </w:r>
      <w:r>
        <w:t xml:space="preserve"> Вдруг в тростнике зашуршало. Кто-то </w:t>
      </w:r>
      <w:proofErr w:type="gramStart"/>
      <w:r>
        <w:t>продирался</w:t>
      </w:r>
      <w:proofErr w:type="gramEnd"/>
      <w:r>
        <w:t xml:space="preserve"> сквозь тесные стебли. Растения дрогнули. Показался плоский утиный нос.</w:t>
      </w:r>
    </w:p>
    <w:p w:rsidR="00B9655A" w:rsidRDefault="00B9655A" w:rsidP="00A26467">
      <w:pPr>
        <w:pStyle w:val="a4"/>
      </w:pPr>
      <w:r>
        <w:t xml:space="preserve">    Это </w:t>
      </w:r>
      <w:proofErr w:type="gramStart"/>
      <w:r>
        <w:t>продиралась</w:t>
      </w:r>
      <w:proofErr w:type="gramEnd"/>
      <w:r>
        <w:t xml:space="preserve"> вперед утка - </w:t>
      </w:r>
      <w:proofErr w:type="spellStart"/>
      <w:r>
        <w:t>чируша</w:t>
      </w:r>
      <w:proofErr w:type="spellEnd"/>
      <w:r>
        <w:t>. За ней гуськом по дорожке торопились утята. Один утенок застрял между стеблями. Он стал пищать: утка ринулась назад. Схватила птенца носом за шейку, подняла и понесла на чистую воду. Глупыш и в материнском клюве пищит и дрыгает ногами.</w:t>
      </w:r>
    </w:p>
    <w:p w:rsidR="00C54DAF" w:rsidRDefault="00C54DAF" w:rsidP="00A26467">
      <w:pPr>
        <w:pStyle w:val="a4"/>
        <w:rPr>
          <w:i/>
          <w:u w:val="single"/>
        </w:rPr>
      </w:pPr>
    </w:p>
    <w:p w:rsidR="00C54DAF" w:rsidRDefault="00C54DAF" w:rsidP="00A26467">
      <w:pPr>
        <w:pStyle w:val="a4"/>
        <w:rPr>
          <w:i/>
          <w:u w:val="single"/>
        </w:rPr>
      </w:pPr>
    </w:p>
    <w:p w:rsidR="00C54DAF" w:rsidRDefault="00C54DAF" w:rsidP="00A26467">
      <w:pPr>
        <w:pStyle w:val="a4"/>
        <w:rPr>
          <w:i/>
          <w:u w:val="single"/>
        </w:rPr>
      </w:pPr>
    </w:p>
    <w:p w:rsidR="00B9655A" w:rsidRDefault="00B9655A" w:rsidP="00A26467">
      <w:pPr>
        <w:pStyle w:val="a4"/>
        <w:rPr>
          <w:i/>
          <w:u w:val="single"/>
        </w:rPr>
      </w:pPr>
      <w:r>
        <w:rPr>
          <w:i/>
          <w:u w:val="single"/>
        </w:rPr>
        <w:t>Грамматические задания:</w:t>
      </w:r>
    </w:p>
    <w:p w:rsidR="00B9655A" w:rsidRDefault="00B9655A" w:rsidP="00502400">
      <w:pPr>
        <w:pStyle w:val="a4"/>
        <w:numPr>
          <w:ilvl w:val="0"/>
          <w:numId w:val="32"/>
        </w:numPr>
      </w:pPr>
      <w:r>
        <w:t>Выписать 3 словосочетания глаголов с именами существительными, указать число и время глаголов.</w:t>
      </w:r>
    </w:p>
    <w:p w:rsidR="00B9655A" w:rsidRDefault="00B9655A" w:rsidP="00502400">
      <w:pPr>
        <w:pStyle w:val="a4"/>
        <w:numPr>
          <w:ilvl w:val="0"/>
          <w:numId w:val="32"/>
        </w:numPr>
      </w:pPr>
      <w:r>
        <w:t>Разобрать по составу 3 слова. (По усмотрению учителя, слова взять из диктанта.)</w:t>
      </w:r>
    </w:p>
    <w:p w:rsidR="00C54DAF" w:rsidRDefault="00B9655A" w:rsidP="00502400">
      <w:pPr>
        <w:pStyle w:val="a4"/>
        <w:numPr>
          <w:ilvl w:val="0"/>
          <w:numId w:val="32"/>
        </w:numPr>
      </w:pPr>
      <w:r>
        <w:t>Разобрать предложения по членам и частям речи:</w:t>
      </w:r>
    </w:p>
    <w:p w:rsidR="00C54DAF" w:rsidRDefault="00B9655A" w:rsidP="00C54DAF">
      <w:pPr>
        <w:pStyle w:val="a4"/>
        <w:ind w:left="720"/>
      </w:pPr>
      <w:r>
        <w:t xml:space="preserve"> 1 – вариант: первое предложение; </w:t>
      </w:r>
    </w:p>
    <w:p w:rsidR="00B9655A" w:rsidRDefault="00B9655A" w:rsidP="00C54DAF">
      <w:pPr>
        <w:pStyle w:val="a4"/>
        <w:ind w:left="720"/>
      </w:pPr>
      <w:r>
        <w:t>2 – вариант: последнее предложение.</w:t>
      </w:r>
    </w:p>
    <w:p w:rsidR="00C54DAF" w:rsidRDefault="00C54DAF" w:rsidP="00C54DAF">
      <w:pPr>
        <w:pStyle w:val="a4"/>
        <w:ind w:left="720"/>
      </w:pPr>
    </w:p>
    <w:p w:rsidR="00C54DAF" w:rsidRDefault="00C54DAF" w:rsidP="00C54DAF">
      <w:pPr>
        <w:pStyle w:val="a4"/>
        <w:ind w:left="720"/>
      </w:pPr>
    </w:p>
    <w:p w:rsidR="00C54DAF" w:rsidRDefault="00C54DAF" w:rsidP="00C54DAF">
      <w:pPr>
        <w:pStyle w:val="a4"/>
        <w:ind w:left="720"/>
      </w:pPr>
    </w:p>
    <w:p w:rsidR="00C54DAF" w:rsidRDefault="00C54DAF" w:rsidP="00C54DAF">
      <w:pPr>
        <w:pStyle w:val="a4"/>
        <w:ind w:left="720"/>
      </w:pPr>
    </w:p>
    <w:p w:rsidR="00C54DAF" w:rsidRDefault="00C54DAF" w:rsidP="00C54DAF">
      <w:pPr>
        <w:pStyle w:val="a4"/>
        <w:ind w:left="720"/>
      </w:pPr>
    </w:p>
    <w:p w:rsidR="00C54DAF" w:rsidRDefault="00C54DAF" w:rsidP="00C54DAF">
      <w:pPr>
        <w:pStyle w:val="a4"/>
        <w:ind w:left="720"/>
        <w:jc w:val="center"/>
        <w:rPr>
          <w:b/>
          <w:i/>
        </w:rPr>
      </w:pPr>
      <w:r>
        <w:rPr>
          <w:b/>
          <w:i/>
        </w:rPr>
        <w:lastRenderedPageBreak/>
        <w:t xml:space="preserve">Изложение с языковым анализом текста </w:t>
      </w:r>
    </w:p>
    <w:p w:rsidR="00C54DAF" w:rsidRDefault="00C54DAF" w:rsidP="00C54DAF">
      <w:pPr>
        <w:pStyle w:val="a4"/>
        <w:ind w:left="720"/>
        <w:jc w:val="center"/>
        <w:rPr>
          <w:b/>
          <w:i/>
        </w:rPr>
      </w:pPr>
      <w:r>
        <w:rPr>
          <w:b/>
          <w:i/>
        </w:rPr>
        <w:t>«Как я купил собаку».</w:t>
      </w:r>
    </w:p>
    <w:p w:rsidR="00C54DAF" w:rsidRDefault="00C54DAF" w:rsidP="002D34FA">
      <w:pPr>
        <w:pStyle w:val="a4"/>
      </w:pPr>
      <w:r>
        <w:rPr>
          <w:b/>
          <w:i/>
        </w:rPr>
        <w:t xml:space="preserve">Цели: </w:t>
      </w:r>
      <w:r w:rsidR="001E0296">
        <w:t>- формировать умения писать изложение  по коллективно составленному плану</w:t>
      </w:r>
      <w:r w:rsidR="002D34FA">
        <w:t>, правильно употреблять глаголы в письменной речи, анализировать текст, выяснять лексическое значение слов, заменять одни слова  другими – синонимами;</w:t>
      </w:r>
    </w:p>
    <w:p w:rsidR="002D34FA" w:rsidRDefault="002D34FA" w:rsidP="00C54DAF">
      <w:pPr>
        <w:pStyle w:val="a4"/>
        <w:ind w:left="720"/>
      </w:pPr>
      <w:r>
        <w:rPr>
          <w:b/>
          <w:i/>
        </w:rPr>
        <w:t xml:space="preserve">  -</w:t>
      </w:r>
      <w:r>
        <w:t xml:space="preserve"> способствовать развитию орфографической зоркости, внимания, мышления, памяти</w:t>
      </w:r>
      <w:proofErr w:type="gramStart"/>
      <w:r>
        <w:t>4</w:t>
      </w:r>
      <w:proofErr w:type="gramEnd"/>
    </w:p>
    <w:p w:rsidR="002D34FA" w:rsidRDefault="002D34FA" w:rsidP="00C54DAF">
      <w:pPr>
        <w:pStyle w:val="a4"/>
        <w:ind w:left="720"/>
      </w:pPr>
      <w:r>
        <w:rPr>
          <w:b/>
          <w:i/>
        </w:rPr>
        <w:t xml:space="preserve">  </w:t>
      </w:r>
      <w:r>
        <w:t>- прививать любовь к живому миру природы, воспитывать чувство ответственности «за тех, кого приручили».</w:t>
      </w:r>
    </w:p>
    <w:p w:rsidR="002D34FA" w:rsidRDefault="002D34FA" w:rsidP="002D34FA">
      <w:pPr>
        <w:pStyle w:val="a4"/>
        <w:ind w:left="720"/>
        <w:jc w:val="center"/>
        <w:rPr>
          <w:i/>
          <w:u w:val="single"/>
        </w:rPr>
      </w:pPr>
    </w:p>
    <w:p w:rsidR="002D34FA" w:rsidRPr="002D34FA" w:rsidRDefault="002D34FA" w:rsidP="002D34FA">
      <w:pPr>
        <w:pStyle w:val="a4"/>
        <w:ind w:left="720"/>
        <w:jc w:val="center"/>
        <w:rPr>
          <w:i/>
          <w:u w:val="single"/>
        </w:rPr>
      </w:pPr>
      <w:r>
        <w:rPr>
          <w:i/>
          <w:u w:val="single"/>
        </w:rPr>
        <w:t>Текст изложения:</w:t>
      </w:r>
    </w:p>
    <w:p w:rsidR="002D34FA" w:rsidRPr="008C37D4" w:rsidRDefault="002D34FA" w:rsidP="002D34FA">
      <w:pPr>
        <w:pStyle w:val="a4"/>
        <w:jc w:val="center"/>
        <w:rPr>
          <w:rFonts w:eastAsia="Calibri"/>
        </w:rPr>
      </w:pPr>
      <w:r w:rsidRPr="008C37D4">
        <w:rPr>
          <w:rFonts w:eastAsia="Calibri"/>
        </w:rPr>
        <w:t>Как я купил собаку.</w:t>
      </w:r>
    </w:p>
    <w:p w:rsidR="002D34FA" w:rsidRPr="008C37D4" w:rsidRDefault="002D34FA" w:rsidP="002D34FA">
      <w:pPr>
        <w:pStyle w:val="a4"/>
        <w:rPr>
          <w:rFonts w:eastAsia="Calibri"/>
        </w:rPr>
      </w:pPr>
      <w:r w:rsidRPr="008C37D4">
        <w:rPr>
          <w:rFonts w:eastAsia="Calibri"/>
        </w:rPr>
        <w:t xml:space="preserve">              Охотник продавал собаку. Это была большая,</w:t>
      </w:r>
      <w:r w:rsidRPr="0006770C">
        <w:rPr>
          <w:rFonts w:eastAsia="Calibri"/>
        </w:rPr>
        <w:t xml:space="preserve"> </w:t>
      </w:r>
      <w:r w:rsidRPr="008C37D4">
        <w:rPr>
          <w:rFonts w:eastAsia="Calibri"/>
        </w:rPr>
        <w:t>умная собака. Я купил её. Собаку звали Томка. Мы вышли из дома хозяина. Томка вздрогнул и оглянулся.</w:t>
      </w:r>
    </w:p>
    <w:p w:rsidR="002D34FA" w:rsidRPr="008C37D4" w:rsidRDefault="002D34FA" w:rsidP="002D34FA">
      <w:pPr>
        <w:pStyle w:val="a4"/>
        <w:rPr>
          <w:rFonts w:eastAsia="Calibri"/>
        </w:rPr>
      </w:pPr>
      <w:r w:rsidRPr="008C37D4">
        <w:rPr>
          <w:rFonts w:eastAsia="Calibri"/>
        </w:rPr>
        <w:t xml:space="preserve">              Дома собака опустила мне на колени голову. В глазах мелькнул ужас. Три дня она отказывалась от еды. Собака мучилась. Я полюбил её за верность хозяину.</w:t>
      </w:r>
    </w:p>
    <w:p w:rsidR="002D34FA" w:rsidRPr="008C37D4" w:rsidRDefault="002D34FA" w:rsidP="002D34FA">
      <w:pPr>
        <w:pStyle w:val="a4"/>
        <w:rPr>
          <w:rFonts w:eastAsia="Calibri"/>
        </w:rPr>
      </w:pPr>
      <w:r w:rsidRPr="008C37D4">
        <w:rPr>
          <w:rFonts w:eastAsia="Calibri"/>
        </w:rPr>
        <w:t xml:space="preserve">            Я вызвал о</w:t>
      </w:r>
      <w:r>
        <w:rPr>
          <w:rFonts w:eastAsia="Calibri"/>
        </w:rPr>
        <w:t>хотника телеграммой. Он приехал</w:t>
      </w:r>
      <w:r w:rsidRPr="008C37D4">
        <w:rPr>
          <w:rFonts w:eastAsia="Calibri"/>
        </w:rPr>
        <w:t>. Томка радостно завилял хвостом, лёг на бок.</w:t>
      </w:r>
    </w:p>
    <w:p w:rsidR="002D34FA" w:rsidRDefault="002D34FA" w:rsidP="002D34FA">
      <w:pPr>
        <w:pStyle w:val="a4"/>
      </w:pPr>
      <w:r w:rsidRPr="008C37D4">
        <w:rPr>
          <w:rFonts w:eastAsia="Calibri"/>
        </w:rPr>
        <w:t xml:space="preserve">           Собака дала нам хороший урок. Мы поняли,</w:t>
      </w:r>
      <w:r w:rsidRPr="0071355C">
        <w:rPr>
          <w:rFonts w:eastAsia="Calibri"/>
        </w:rPr>
        <w:t xml:space="preserve"> </w:t>
      </w:r>
      <w:r w:rsidRPr="008C37D4">
        <w:rPr>
          <w:rFonts w:eastAsia="Calibri"/>
        </w:rPr>
        <w:t>что друзей не продают и не покупают.</w:t>
      </w:r>
    </w:p>
    <w:p w:rsidR="002D34FA" w:rsidRDefault="002D34FA" w:rsidP="002D34FA">
      <w:pPr>
        <w:pStyle w:val="a4"/>
        <w:rPr>
          <w:i/>
          <w:u w:val="single"/>
        </w:rPr>
      </w:pPr>
    </w:p>
    <w:p w:rsidR="002D34FA" w:rsidRDefault="002D34FA" w:rsidP="002D34FA">
      <w:pPr>
        <w:pStyle w:val="a4"/>
        <w:rPr>
          <w:i/>
          <w:u w:val="single"/>
        </w:rPr>
      </w:pPr>
      <w:r w:rsidRPr="002D34FA">
        <w:rPr>
          <w:i/>
          <w:u w:val="single"/>
        </w:rPr>
        <w:t>Примерный план изложения:</w:t>
      </w:r>
    </w:p>
    <w:p w:rsidR="002D34FA" w:rsidRPr="002D34FA" w:rsidRDefault="002D34FA" w:rsidP="002D34FA">
      <w:pPr>
        <w:pStyle w:val="a4"/>
        <w:rPr>
          <w:rFonts w:eastAsia="Calibri"/>
        </w:rPr>
      </w:pPr>
    </w:p>
    <w:p w:rsidR="002D34FA" w:rsidRPr="008C37D4" w:rsidRDefault="002D34FA" w:rsidP="002D34FA">
      <w:pPr>
        <w:pStyle w:val="a4"/>
        <w:rPr>
          <w:rFonts w:eastAsia="Calibri"/>
        </w:rPr>
      </w:pPr>
      <w:r w:rsidRPr="008C37D4">
        <w:rPr>
          <w:rFonts w:eastAsia="Calibri"/>
        </w:rPr>
        <w:t>1.Охотник продал собаку.</w:t>
      </w:r>
    </w:p>
    <w:p w:rsidR="002D34FA" w:rsidRPr="008C37D4" w:rsidRDefault="002D34FA" w:rsidP="002D34FA">
      <w:pPr>
        <w:pStyle w:val="a4"/>
        <w:rPr>
          <w:rFonts w:eastAsia="Calibri"/>
        </w:rPr>
      </w:pPr>
      <w:r w:rsidRPr="008C37D4">
        <w:rPr>
          <w:rFonts w:eastAsia="Calibri"/>
        </w:rPr>
        <w:t>2.Томка грустит о родном доме.</w:t>
      </w:r>
    </w:p>
    <w:p w:rsidR="002D34FA" w:rsidRPr="008C37D4" w:rsidRDefault="002D34FA" w:rsidP="002D34FA">
      <w:pPr>
        <w:pStyle w:val="a4"/>
        <w:rPr>
          <w:rFonts w:eastAsia="Calibri"/>
        </w:rPr>
      </w:pPr>
      <w:r w:rsidRPr="008C37D4">
        <w:rPr>
          <w:rFonts w:eastAsia="Calibri"/>
        </w:rPr>
        <w:t>3.Хозяин приехал.</w:t>
      </w:r>
    </w:p>
    <w:p w:rsidR="002D34FA" w:rsidRPr="008C37D4" w:rsidRDefault="002D34FA" w:rsidP="002D34FA">
      <w:pPr>
        <w:pStyle w:val="a4"/>
        <w:rPr>
          <w:rFonts w:eastAsia="Calibri"/>
        </w:rPr>
      </w:pPr>
      <w:r w:rsidRPr="008C37D4">
        <w:rPr>
          <w:rFonts w:eastAsia="Calibri"/>
        </w:rPr>
        <w:t>4.Хороший урок.</w:t>
      </w:r>
    </w:p>
    <w:p w:rsidR="002D34FA" w:rsidRDefault="002D34FA" w:rsidP="002D34FA">
      <w:pPr>
        <w:rPr>
          <w:i/>
          <w:u w:val="single"/>
        </w:rPr>
      </w:pPr>
    </w:p>
    <w:p w:rsidR="002D34FA" w:rsidRDefault="002D34FA" w:rsidP="002D34FA">
      <w:pPr>
        <w:rPr>
          <w:i/>
          <w:u w:val="single"/>
        </w:rPr>
      </w:pPr>
      <w:r w:rsidRPr="002D34FA">
        <w:rPr>
          <w:i/>
          <w:u w:val="single"/>
        </w:rPr>
        <w:t>Орфографическая подготовка:</w:t>
      </w:r>
    </w:p>
    <w:p w:rsidR="002D34FA" w:rsidRDefault="002D34FA" w:rsidP="002D34FA">
      <w:pPr>
        <w:rPr>
          <w:rFonts w:eastAsia="Calibri"/>
        </w:rPr>
      </w:pPr>
      <w:r w:rsidRPr="002D34FA">
        <w:rPr>
          <w:rFonts w:eastAsia="Calibri"/>
        </w:rPr>
        <w:t>хоз</w:t>
      </w:r>
      <w:r w:rsidRPr="002D34FA">
        <w:rPr>
          <w:rFonts w:eastAsia="Calibri"/>
          <w:b/>
        </w:rPr>
        <w:t>яи</w:t>
      </w:r>
      <w:r w:rsidRPr="002D34FA">
        <w:rPr>
          <w:rFonts w:eastAsia="Calibri"/>
        </w:rPr>
        <w:t>н, к</w:t>
      </w:r>
      <w:r w:rsidRPr="002D34FA">
        <w:rPr>
          <w:rFonts w:eastAsia="Calibri"/>
          <w:b/>
        </w:rPr>
        <w:t>о</w:t>
      </w:r>
      <w:r w:rsidRPr="002D34FA">
        <w:rPr>
          <w:rFonts w:eastAsia="Calibri"/>
        </w:rPr>
        <w:t xml:space="preserve">лени, </w:t>
      </w:r>
      <w:r w:rsidRPr="002D34FA">
        <w:rPr>
          <w:rFonts w:eastAsia="Calibri"/>
          <w:b/>
        </w:rPr>
        <w:t>о</w:t>
      </w:r>
      <w:r w:rsidRPr="002D34FA">
        <w:rPr>
          <w:rFonts w:eastAsia="Calibri"/>
        </w:rPr>
        <w:t xml:space="preserve">хотник, </w:t>
      </w:r>
      <w:r w:rsidRPr="002D34FA">
        <w:rPr>
          <w:rFonts w:eastAsia="Calibri"/>
          <w:b/>
        </w:rPr>
        <w:t>на</w:t>
      </w:r>
      <w:r w:rsidRPr="002D34FA">
        <w:rPr>
          <w:rFonts w:eastAsia="Calibri"/>
        </w:rPr>
        <w:t xml:space="preserve"> бок, </w:t>
      </w:r>
      <w:r w:rsidRPr="002D34FA">
        <w:rPr>
          <w:rFonts w:eastAsia="Calibri"/>
          <w:b/>
        </w:rPr>
        <w:t>не</w:t>
      </w:r>
      <w:r w:rsidRPr="002D34FA">
        <w:rPr>
          <w:rFonts w:eastAsia="Calibri"/>
        </w:rPr>
        <w:t xml:space="preserve"> продают, </w:t>
      </w:r>
      <w:r w:rsidRPr="002D34FA">
        <w:rPr>
          <w:rFonts w:eastAsia="Calibri"/>
          <w:b/>
        </w:rPr>
        <w:t>не</w:t>
      </w:r>
      <w:r w:rsidRPr="002D34FA">
        <w:rPr>
          <w:rFonts w:eastAsia="Calibri"/>
        </w:rPr>
        <w:t xml:space="preserve"> покупают.</w:t>
      </w:r>
    </w:p>
    <w:p w:rsidR="001652A6" w:rsidRDefault="001652A6" w:rsidP="002D34FA">
      <w:pPr>
        <w:rPr>
          <w:rFonts w:eastAsia="Calibri"/>
        </w:rPr>
      </w:pPr>
    </w:p>
    <w:p w:rsidR="001652A6" w:rsidRDefault="001652A6" w:rsidP="002D34FA">
      <w:pPr>
        <w:rPr>
          <w:rFonts w:eastAsia="Calibri"/>
        </w:rPr>
      </w:pPr>
    </w:p>
    <w:p w:rsidR="001652A6" w:rsidRDefault="001652A6" w:rsidP="002D34FA">
      <w:pPr>
        <w:rPr>
          <w:rFonts w:eastAsia="Calibri"/>
        </w:rPr>
      </w:pPr>
    </w:p>
    <w:p w:rsidR="001652A6" w:rsidRDefault="001652A6" w:rsidP="002D34FA">
      <w:pPr>
        <w:rPr>
          <w:rFonts w:eastAsia="Calibri"/>
        </w:rPr>
      </w:pPr>
    </w:p>
    <w:p w:rsidR="001652A6" w:rsidRDefault="001652A6" w:rsidP="002D34FA">
      <w:pPr>
        <w:rPr>
          <w:rFonts w:eastAsia="Calibri"/>
        </w:rPr>
      </w:pPr>
    </w:p>
    <w:p w:rsidR="001652A6" w:rsidRDefault="001652A6" w:rsidP="002D34FA">
      <w:pPr>
        <w:rPr>
          <w:rFonts w:eastAsia="Calibri"/>
        </w:rPr>
      </w:pPr>
    </w:p>
    <w:p w:rsidR="001652A6" w:rsidRDefault="001652A6" w:rsidP="001652A6">
      <w:pPr>
        <w:jc w:val="center"/>
        <w:rPr>
          <w:rFonts w:eastAsia="Calibri"/>
          <w:b/>
          <w:i/>
        </w:rPr>
      </w:pPr>
      <w:r>
        <w:rPr>
          <w:rFonts w:eastAsia="Calibri"/>
          <w:b/>
          <w:i/>
        </w:rPr>
        <w:lastRenderedPageBreak/>
        <w:t>Контрольное списывание.</w:t>
      </w:r>
    </w:p>
    <w:p w:rsidR="001652A6" w:rsidRDefault="001652A6" w:rsidP="001652A6">
      <w:pPr>
        <w:pStyle w:val="a4"/>
      </w:pPr>
      <w:r>
        <w:rPr>
          <w:b/>
          <w:i/>
        </w:rPr>
        <w:t xml:space="preserve">Цели: </w:t>
      </w:r>
      <w:r>
        <w:t>- проверить умение каллиграфически правильно писать буквы, слова, предложения без пропусков, искажений букв;</w:t>
      </w:r>
    </w:p>
    <w:p w:rsidR="001652A6" w:rsidRDefault="001652A6" w:rsidP="001652A6">
      <w:pPr>
        <w:pStyle w:val="a4"/>
      </w:pPr>
      <w:r>
        <w:t xml:space="preserve">          - формировать умение работать самостоятельно, применять правила написания орфограмм в словах.</w:t>
      </w:r>
    </w:p>
    <w:p w:rsidR="00D729F7" w:rsidRDefault="00D729F7" w:rsidP="001652A6">
      <w:pPr>
        <w:pStyle w:val="a4"/>
        <w:rPr>
          <w:b/>
          <w:i/>
        </w:rPr>
      </w:pPr>
    </w:p>
    <w:p w:rsidR="001652A6" w:rsidRDefault="001652A6" w:rsidP="001652A6">
      <w:pPr>
        <w:pStyle w:val="a4"/>
        <w:rPr>
          <w:b/>
          <w:i/>
        </w:rPr>
      </w:pPr>
      <w:r>
        <w:rPr>
          <w:b/>
          <w:i/>
        </w:rPr>
        <w:t xml:space="preserve">Уровень 1. </w:t>
      </w:r>
    </w:p>
    <w:p w:rsidR="001652A6" w:rsidRDefault="001652A6" w:rsidP="001652A6">
      <w:pPr>
        <w:pStyle w:val="a4"/>
        <w:jc w:val="center"/>
      </w:pPr>
      <w:r>
        <w:t>Липки.</w:t>
      </w:r>
    </w:p>
    <w:p w:rsidR="001652A6" w:rsidRDefault="001652A6" w:rsidP="001652A6">
      <w:pPr>
        <w:pStyle w:val="a4"/>
      </w:pPr>
      <w:r>
        <w:t xml:space="preserve">    Светит горячее весеннее солнце. Льет теплый дождь. Аленка и Таня вышли на улицу. Они стали шлепать босыми ногами по лужам. Взлетели веселые брызги. Девочки громко смеялись.</w:t>
      </w:r>
    </w:p>
    <w:p w:rsidR="001652A6" w:rsidRPr="001652A6" w:rsidRDefault="001652A6" w:rsidP="001652A6">
      <w:pPr>
        <w:pStyle w:val="a4"/>
      </w:pPr>
      <w:r>
        <w:t xml:space="preserve">    Дождь быстро кончился. Девочки увидели Ваню Дроздова. Он нес маленькие деревца. Это были липки. Их вырастили из семян. Деревца будут сажать около пасеки. Пчелы любят липовый цвет.</w:t>
      </w:r>
    </w:p>
    <w:p w:rsidR="00D729F7" w:rsidRDefault="00D729F7" w:rsidP="001652A6">
      <w:pPr>
        <w:pStyle w:val="a4"/>
        <w:rPr>
          <w:b/>
          <w:i/>
        </w:rPr>
      </w:pPr>
    </w:p>
    <w:p w:rsidR="00D729F7" w:rsidRDefault="00D729F7" w:rsidP="001652A6">
      <w:pPr>
        <w:pStyle w:val="a4"/>
        <w:rPr>
          <w:b/>
          <w:i/>
        </w:rPr>
      </w:pPr>
    </w:p>
    <w:p w:rsidR="002D34FA" w:rsidRDefault="001652A6" w:rsidP="001652A6">
      <w:pPr>
        <w:pStyle w:val="a4"/>
        <w:rPr>
          <w:b/>
          <w:i/>
        </w:rPr>
      </w:pPr>
      <w:r w:rsidRPr="001652A6">
        <w:rPr>
          <w:b/>
          <w:i/>
        </w:rPr>
        <w:t xml:space="preserve">Уровень 2. </w:t>
      </w:r>
      <w:r>
        <w:rPr>
          <w:b/>
          <w:i/>
        </w:rPr>
        <w:t xml:space="preserve"> </w:t>
      </w:r>
    </w:p>
    <w:p w:rsidR="001652A6" w:rsidRDefault="001652A6" w:rsidP="001652A6">
      <w:pPr>
        <w:pStyle w:val="a4"/>
        <w:jc w:val="center"/>
      </w:pPr>
      <w:r>
        <w:t>Упрямые козы.</w:t>
      </w:r>
    </w:p>
    <w:p w:rsidR="001652A6" w:rsidRPr="001652A6" w:rsidRDefault="001652A6" w:rsidP="001652A6">
      <w:pPr>
        <w:pStyle w:val="a4"/>
      </w:pPr>
      <w:r>
        <w:t xml:space="preserve">Жили в разных селах две </w:t>
      </w:r>
      <w:proofErr w:type="gramStart"/>
      <w:r>
        <w:t>козы</w:t>
      </w:r>
      <w:proofErr w:type="gramEnd"/>
      <w:r>
        <w:t xml:space="preserve"> раз отправились они щипать траву на пастбище вечеро</w:t>
      </w:r>
      <w:r w:rsidR="00D729F7">
        <w:t>м они возвращались домой шли они, шли и сошлись на узкой доске доска была перекинута через глубокий арык не разойтись козам на доске кто уступит дорогу заупрямились козы стукнулись они лбами, сцепились рогами обе упрямицы свалились в воду выбрались козы из арыка мокрые и грязные.</w:t>
      </w:r>
    </w:p>
    <w:p w:rsidR="002D34FA" w:rsidRPr="001652A6" w:rsidRDefault="002D34FA" w:rsidP="002D34FA">
      <w:pPr>
        <w:rPr>
          <w:rFonts w:eastAsia="Calibri"/>
        </w:rPr>
      </w:pPr>
    </w:p>
    <w:p w:rsidR="002D34FA" w:rsidRPr="002D34FA" w:rsidRDefault="002D34FA" w:rsidP="002D34FA">
      <w:pPr>
        <w:rPr>
          <w:rFonts w:eastAsia="Calibri"/>
        </w:rPr>
      </w:pPr>
    </w:p>
    <w:p w:rsidR="002D34FA" w:rsidRPr="008C37D4" w:rsidRDefault="002D34FA" w:rsidP="002D34FA">
      <w:pPr>
        <w:rPr>
          <w:rFonts w:ascii="Arial" w:eastAsia="Calibri" w:hAnsi="Arial" w:cs="Arial"/>
          <w:sz w:val="32"/>
          <w:szCs w:val="32"/>
        </w:rPr>
      </w:pPr>
    </w:p>
    <w:p w:rsidR="002D34FA" w:rsidRDefault="002D34FA" w:rsidP="00C54DAF">
      <w:pPr>
        <w:pStyle w:val="a4"/>
        <w:ind w:left="720"/>
      </w:pPr>
    </w:p>
    <w:p w:rsidR="00D729F7" w:rsidRDefault="00D729F7" w:rsidP="00C54DAF">
      <w:pPr>
        <w:pStyle w:val="a4"/>
        <w:ind w:left="720"/>
      </w:pPr>
    </w:p>
    <w:p w:rsidR="00D729F7" w:rsidRDefault="00D729F7" w:rsidP="00C54DAF">
      <w:pPr>
        <w:pStyle w:val="a4"/>
        <w:ind w:left="720"/>
      </w:pPr>
    </w:p>
    <w:p w:rsidR="00D729F7" w:rsidRDefault="00D729F7" w:rsidP="00C54DAF">
      <w:pPr>
        <w:pStyle w:val="a4"/>
        <w:ind w:left="720"/>
      </w:pPr>
    </w:p>
    <w:p w:rsidR="00D729F7" w:rsidRDefault="00D729F7" w:rsidP="00C54DAF">
      <w:pPr>
        <w:pStyle w:val="a4"/>
        <w:ind w:left="720"/>
      </w:pPr>
    </w:p>
    <w:p w:rsidR="00D729F7" w:rsidRDefault="00D729F7" w:rsidP="00C54DAF">
      <w:pPr>
        <w:pStyle w:val="a4"/>
        <w:ind w:left="720"/>
      </w:pPr>
    </w:p>
    <w:p w:rsidR="00D729F7" w:rsidRDefault="00D729F7" w:rsidP="00C54DAF">
      <w:pPr>
        <w:pStyle w:val="a4"/>
        <w:ind w:left="720"/>
      </w:pPr>
    </w:p>
    <w:p w:rsidR="00D729F7" w:rsidRDefault="00D729F7" w:rsidP="00C54DAF">
      <w:pPr>
        <w:pStyle w:val="a4"/>
        <w:ind w:left="720"/>
      </w:pPr>
    </w:p>
    <w:p w:rsidR="00D729F7" w:rsidRDefault="00D729F7" w:rsidP="00C54DAF">
      <w:pPr>
        <w:pStyle w:val="a4"/>
        <w:ind w:left="720"/>
      </w:pPr>
    </w:p>
    <w:p w:rsidR="00D729F7" w:rsidRDefault="00D729F7" w:rsidP="00C54DAF">
      <w:pPr>
        <w:pStyle w:val="a4"/>
        <w:ind w:left="720"/>
      </w:pPr>
    </w:p>
    <w:p w:rsidR="00D729F7" w:rsidRDefault="00D729F7" w:rsidP="00C54DAF">
      <w:pPr>
        <w:pStyle w:val="a4"/>
        <w:ind w:left="720"/>
      </w:pPr>
    </w:p>
    <w:p w:rsidR="00D729F7" w:rsidRDefault="00D729F7" w:rsidP="00C54DAF">
      <w:pPr>
        <w:pStyle w:val="a4"/>
        <w:ind w:left="720"/>
      </w:pPr>
    </w:p>
    <w:p w:rsidR="00D729F7" w:rsidRDefault="00D729F7" w:rsidP="00C54DAF">
      <w:pPr>
        <w:pStyle w:val="a4"/>
        <w:ind w:left="720"/>
      </w:pPr>
    </w:p>
    <w:p w:rsidR="00D729F7" w:rsidRDefault="00D729F7" w:rsidP="00C54DAF">
      <w:pPr>
        <w:pStyle w:val="a4"/>
        <w:ind w:left="720"/>
      </w:pPr>
    </w:p>
    <w:p w:rsidR="00D729F7" w:rsidRDefault="00D729F7" w:rsidP="00C54DAF">
      <w:pPr>
        <w:pStyle w:val="a4"/>
        <w:ind w:left="720"/>
      </w:pPr>
    </w:p>
    <w:p w:rsidR="00502400" w:rsidRPr="009374DC" w:rsidRDefault="00502400" w:rsidP="00502400">
      <w:pPr>
        <w:spacing w:after="0"/>
        <w:jc w:val="center"/>
        <w:rPr>
          <w:u w:val="single"/>
        </w:rPr>
      </w:pPr>
      <w:r w:rsidRPr="009374DC">
        <w:rPr>
          <w:u w:val="single"/>
          <w:lang w:val="en-US"/>
        </w:rPr>
        <w:lastRenderedPageBreak/>
        <w:t>I</w:t>
      </w:r>
      <w:r w:rsidRPr="009374DC">
        <w:rPr>
          <w:u w:val="single"/>
        </w:rPr>
        <w:t xml:space="preserve"> четверть </w:t>
      </w:r>
    </w:p>
    <w:p w:rsidR="00502400" w:rsidRPr="009374DC" w:rsidRDefault="00502400" w:rsidP="00502400">
      <w:pPr>
        <w:spacing w:after="0"/>
        <w:jc w:val="center"/>
      </w:pPr>
    </w:p>
    <w:p w:rsidR="00502400" w:rsidRPr="009374DC" w:rsidRDefault="00502400" w:rsidP="00502400">
      <w:pPr>
        <w:spacing w:after="0"/>
        <w:jc w:val="center"/>
        <w:rPr>
          <w:color w:val="FF0000"/>
        </w:rPr>
      </w:pPr>
      <w:r w:rsidRPr="009374DC">
        <w:rPr>
          <w:color w:val="FF0000"/>
        </w:rPr>
        <w:t>Диктант (входной контроль)</w:t>
      </w:r>
    </w:p>
    <w:p w:rsidR="00502400" w:rsidRPr="009374DC" w:rsidRDefault="00502400" w:rsidP="00502400">
      <w:pPr>
        <w:spacing w:after="0"/>
        <w:jc w:val="center"/>
      </w:pPr>
    </w:p>
    <w:p w:rsidR="00502400" w:rsidRPr="009374DC" w:rsidRDefault="00502400" w:rsidP="00502400">
      <w:pPr>
        <w:spacing w:after="0"/>
        <w:ind w:firstLine="540"/>
        <w:jc w:val="center"/>
        <w:rPr>
          <w:b/>
        </w:rPr>
      </w:pPr>
      <w:r w:rsidRPr="009374DC">
        <w:rPr>
          <w:b/>
        </w:rPr>
        <w:t xml:space="preserve">Одинокий </w:t>
      </w:r>
    </w:p>
    <w:p w:rsidR="00502400" w:rsidRPr="009374DC" w:rsidRDefault="00502400" w:rsidP="00502400">
      <w:pPr>
        <w:spacing w:after="0"/>
        <w:ind w:firstLine="540"/>
      </w:pPr>
      <w:r w:rsidRPr="009374DC">
        <w:t>Поздняя осень. За редкими берёзками видна узкая полоска звёздного неба. В вышине плывёт журавлиная стая.</w:t>
      </w:r>
    </w:p>
    <w:p w:rsidR="00502400" w:rsidRPr="009374DC" w:rsidRDefault="00502400" w:rsidP="00502400">
      <w:pPr>
        <w:spacing w:after="0"/>
        <w:ind w:firstLine="540"/>
      </w:pPr>
      <w:r w:rsidRPr="009374DC">
        <w:t>Близко слышу зов журавля. Вижу его одинокую фигуру в низине. Почему он один? Почему не летит со всеми?</w:t>
      </w:r>
    </w:p>
    <w:p w:rsidR="00502400" w:rsidRPr="009374DC" w:rsidRDefault="00502400" w:rsidP="00502400">
      <w:pPr>
        <w:spacing w:after="0"/>
        <w:ind w:firstLine="540"/>
      </w:pPr>
      <w:r w:rsidRPr="009374DC">
        <w:t>Журавль с опаской на меня. Вот он разбежался и легко взлетел. Звучит его грустный крик.</w:t>
      </w:r>
    </w:p>
    <w:p w:rsidR="00502400" w:rsidRPr="009374DC" w:rsidRDefault="00502400" w:rsidP="00502400">
      <w:pPr>
        <w:spacing w:after="0"/>
        <w:ind w:firstLine="540"/>
        <w:jc w:val="center"/>
      </w:pPr>
    </w:p>
    <w:p w:rsidR="00502400" w:rsidRPr="009374DC" w:rsidRDefault="00502400" w:rsidP="00502400">
      <w:pPr>
        <w:spacing w:after="0"/>
        <w:ind w:firstLine="540"/>
        <w:jc w:val="center"/>
      </w:pPr>
      <w:r w:rsidRPr="009374DC">
        <w:t>Орфографическое задание</w:t>
      </w:r>
    </w:p>
    <w:p w:rsidR="00502400" w:rsidRPr="009374DC" w:rsidRDefault="00502400" w:rsidP="00502400">
      <w:pPr>
        <w:spacing w:after="0"/>
        <w:ind w:firstLine="540"/>
        <w:jc w:val="center"/>
      </w:pPr>
      <w:r w:rsidRPr="009374DC">
        <w:rPr>
          <w:lang w:val="en-US"/>
        </w:rPr>
        <w:t>I</w:t>
      </w:r>
      <w:r w:rsidRPr="009374DC">
        <w:t xml:space="preserve"> вариант</w:t>
      </w:r>
    </w:p>
    <w:p w:rsidR="00502400" w:rsidRPr="009374DC" w:rsidRDefault="00502400" w:rsidP="00502400">
      <w:pPr>
        <w:spacing w:after="0"/>
        <w:ind w:left="540"/>
      </w:pPr>
      <w:r w:rsidRPr="009374DC">
        <w:t xml:space="preserve">1.  Выпиши из текста 3-4 слова с проверяемой безударной гласной в корне. Рядом запиши проверочные слова. </w:t>
      </w:r>
    </w:p>
    <w:p w:rsidR="00502400" w:rsidRPr="009374DC" w:rsidRDefault="00502400" w:rsidP="00502400">
      <w:pPr>
        <w:numPr>
          <w:ilvl w:val="0"/>
          <w:numId w:val="37"/>
        </w:numPr>
        <w:suppressAutoHyphens/>
        <w:spacing w:after="0" w:line="240" w:lineRule="auto"/>
      </w:pPr>
      <w:r w:rsidRPr="009374DC">
        <w:t xml:space="preserve">Среди данных слов найди и запиши только те, в которых на месте пропусков надо писать букву </w:t>
      </w:r>
      <w:proofErr w:type="gramStart"/>
      <w:r w:rsidRPr="009374DC">
        <w:rPr>
          <w:b/>
        </w:rPr>
        <w:t>т</w:t>
      </w:r>
      <w:proofErr w:type="gramEnd"/>
      <w:r w:rsidRPr="009374DC">
        <w:t>.</w:t>
      </w:r>
    </w:p>
    <w:p w:rsidR="00502400" w:rsidRPr="009374DC" w:rsidRDefault="00502400" w:rsidP="00502400">
      <w:pPr>
        <w:spacing w:after="0"/>
        <w:ind w:firstLine="540"/>
        <w:rPr>
          <w:i/>
        </w:rPr>
      </w:pPr>
      <w:proofErr w:type="spellStart"/>
      <w:r w:rsidRPr="009374DC">
        <w:rPr>
          <w:i/>
        </w:rPr>
        <w:t>Счас</w:t>
      </w:r>
      <w:proofErr w:type="spellEnd"/>
      <w:r w:rsidRPr="009374DC">
        <w:rPr>
          <w:i/>
        </w:rPr>
        <w:t>…</w:t>
      </w:r>
      <w:proofErr w:type="spellStart"/>
      <w:r w:rsidRPr="009374DC">
        <w:rPr>
          <w:i/>
        </w:rPr>
        <w:t>ливый</w:t>
      </w:r>
      <w:proofErr w:type="spellEnd"/>
      <w:r w:rsidRPr="009374DC">
        <w:rPr>
          <w:i/>
        </w:rPr>
        <w:t>, интерес…</w:t>
      </w:r>
      <w:proofErr w:type="spellStart"/>
      <w:r w:rsidRPr="009374DC">
        <w:rPr>
          <w:i/>
        </w:rPr>
        <w:t>ный</w:t>
      </w:r>
      <w:proofErr w:type="spellEnd"/>
      <w:r w:rsidRPr="009374DC">
        <w:rPr>
          <w:i/>
        </w:rPr>
        <w:t xml:space="preserve">, </w:t>
      </w:r>
      <w:proofErr w:type="spellStart"/>
      <w:r w:rsidRPr="009374DC">
        <w:rPr>
          <w:i/>
        </w:rPr>
        <w:t>облас</w:t>
      </w:r>
      <w:proofErr w:type="spellEnd"/>
      <w:r w:rsidRPr="009374DC">
        <w:rPr>
          <w:i/>
        </w:rPr>
        <w:t>…ной, ус…</w:t>
      </w:r>
      <w:proofErr w:type="spellStart"/>
      <w:r w:rsidRPr="009374DC">
        <w:rPr>
          <w:i/>
        </w:rPr>
        <w:t>ный</w:t>
      </w:r>
      <w:proofErr w:type="spellEnd"/>
      <w:r w:rsidRPr="009374DC">
        <w:rPr>
          <w:i/>
        </w:rPr>
        <w:t>, небес…</w:t>
      </w:r>
      <w:proofErr w:type="spellStart"/>
      <w:r w:rsidRPr="009374DC">
        <w:rPr>
          <w:i/>
        </w:rPr>
        <w:t>ный</w:t>
      </w:r>
      <w:proofErr w:type="spellEnd"/>
      <w:r w:rsidRPr="009374DC">
        <w:rPr>
          <w:i/>
        </w:rPr>
        <w:t>, ужас…</w:t>
      </w:r>
      <w:proofErr w:type="spellStart"/>
      <w:r w:rsidRPr="009374DC">
        <w:rPr>
          <w:i/>
        </w:rPr>
        <w:t>ный</w:t>
      </w:r>
      <w:proofErr w:type="spellEnd"/>
      <w:r w:rsidRPr="009374DC">
        <w:rPr>
          <w:i/>
        </w:rPr>
        <w:t xml:space="preserve">, </w:t>
      </w:r>
      <w:proofErr w:type="spellStart"/>
      <w:r w:rsidRPr="009374DC">
        <w:rPr>
          <w:i/>
        </w:rPr>
        <w:t>ненас</w:t>
      </w:r>
      <w:proofErr w:type="spellEnd"/>
      <w:r w:rsidRPr="009374DC">
        <w:rPr>
          <w:i/>
        </w:rPr>
        <w:t>…</w:t>
      </w:r>
      <w:proofErr w:type="spellStart"/>
      <w:r w:rsidRPr="009374DC">
        <w:rPr>
          <w:i/>
        </w:rPr>
        <w:t>ный</w:t>
      </w:r>
      <w:proofErr w:type="spellEnd"/>
      <w:r w:rsidRPr="009374DC">
        <w:rPr>
          <w:i/>
        </w:rPr>
        <w:t xml:space="preserve">, </w:t>
      </w:r>
      <w:proofErr w:type="gramStart"/>
      <w:r w:rsidRPr="009374DC">
        <w:rPr>
          <w:i/>
        </w:rPr>
        <w:t>мес</w:t>
      </w:r>
      <w:proofErr w:type="gramEnd"/>
      <w:r w:rsidRPr="009374DC">
        <w:rPr>
          <w:i/>
        </w:rPr>
        <w:t>…</w:t>
      </w:r>
      <w:proofErr w:type="spellStart"/>
      <w:r w:rsidRPr="009374DC">
        <w:rPr>
          <w:i/>
        </w:rPr>
        <w:t>ный</w:t>
      </w:r>
      <w:proofErr w:type="spellEnd"/>
      <w:r w:rsidRPr="009374DC">
        <w:rPr>
          <w:i/>
        </w:rPr>
        <w:t>, древес…</w:t>
      </w:r>
      <w:proofErr w:type="spellStart"/>
      <w:r w:rsidRPr="009374DC">
        <w:rPr>
          <w:i/>
        </w:rPr>
        <w:t>ный</w:t>
      </w:r>
      <w:proofErr w:type="spellEnd"/>
      <w:r w:rsidRPr="009374DC">
        <w:rPr>
          <w:i/>
        </w:rPr>
        <w:t>, чес…</w:t>
      </w:r>
      <w:proofErr w:type="spellStart"/>
      <w:r w:rsidRPr="009374DC">
        <w:rPr>
          <w:i/>
        </w:rPr>
        <w:t>ный</w:t>
      </w:r>
      <w:proofErr w:type="spellEnd"/>
      <w:r w:rsidRPr="009374DC">
        <w:rPr>
          <w:i/>
        </w:rPr>
        <w:t>.</w:t>
      </w:r>
    </w:p>
    <w:p w:rsidR="00502400" w:rsidRPr="009374DC" w:rsidRDefault="00502400" w:rsidP="00502400">
      <w:pPr>
        <w:spacing w:after="0"/>
        <w:ind w:firstLine="540"/>
        <w:jc w:val="center"/>
        <w:rPr>
          <w:i/>
        </w:rPr>
      </w:pPr>
    </w:p>
    <w:p w:rsidR="00502400" w:rsidRPr="009374DC" w:rsidRDefault="00502400" w:rsidP="00502400">
      <w:pPr>
        <w:spacing w:after="0"/>
        <w:ind w:firstLine="540"/>
        <w:jc w:val="center"/>
      </w:pPr>
      <w:r w:rsidRPr="009374DC">
        <w:rPr>
          <w:lang w:val="en-US"/>
        </w:rPr>
        <w:t>II</w:t>
      </w:r>
      <w:r w:rsidRPr="009374DC">
        <w:t xml:space="preserve"> вариант</w:t>
      </w:r>
    </w:p>
    <w:p w:rsidR="00502400" w:rsidRPr="009374DC" w:rsidRDefault="00502400" w:rsidP="00502400">
      <w:pPr>
        <w:numPr>
          <w:ilvl w:val="0"/>
          <w:numId w:val="38"/>
        </w:numPr>
        <w:suppressAutoHyphens/>
        <w:spacing w:after="0" w:line="240" w:lineRule="auto"/>
      </w:pPr>
      <w:r w:rsidRPr="009374DC">
        <w:t xml:space="preserve">Выпиши из текста 3-4 слова с проверяемой безударной согласной в корне. Рядом запиши проверочные слова. </w:t>
      </w:r>
    </w:p>
    <w:p w:rsidR="00502400" w:rsidRPr="009374DC" w:rsidRDefault="00502400" w:rsidP="00502400">
      <w:pPr>
        <w:numPr>
          <w:ilvl w:val="0"/>
          <w:numId w:val="38"/>
        </w:numPr>
        <w:suppressAutoHyphens/>
        <w:spacing w:after="0" w:line="240" w:lineRule="auto"/>
      </w:pPr>
      <w:r w:rsidRPr="009374DC">
        <w:t xml:space="preserve">Среди данных слов найди и запиши только те, в которых на месте пропусков надо писать букву </w:t>
      </w:r>
      <w:r w:rsidRPr="009374DC">
        <w:rPr>
          <w:b/>
        </w:rPr>
        <w:t>о</w:t>
      </w:r>
      <w:r w:rsidRPr="009374DC">
        <w:t>.</w:t>
      </w:r>
    </w:p>
    <w:p w:rsidR="00502400" w:rsidRPr="009374DC" w:rsidRDefault="00502400" w:rsidP="00502400">
      <w:pPr>
        <w:spacing w:after="0"/>
        <w:ind w:firstLine="540"/>
        <w:rPr>
          <w:i/>
        </w:rPr>
      </w:pPr>
      <w:r w:rsidRPr="009374DC">
        <w:rPr>
          <w:i/>
        </w:rPr>
        <w:t xml:space="preserve"> См…треть, </w:t>
      </w:r>
      <w:proofErr w:type="spellStart"/>
      <w:r w:rsidRPr="009374DC">
        <w:rPr>
          <w:i/>
        </w:rPr>
        <w:t>повт</w:t>
      </w:r>
      <w:proofErr w:type="spellEnd"/>
      <w:r w:rsidRPr="009374DC">
        <w:rPr>
          <w:i/>
        </w:rPr>
        <w:t>…</w:t>
      </w:r>
      <w:proofErr w:type="spellStart"/>
      <w:r w:rsidRPr="009374DC">
        <w:rPr>
          <w:i/>
        </w:rPr>
        <w:t>рить</w:t>
      </w:r>
      <w:proofErr w:type="spellEnd"/>
      <w:r w:rsidRPr="009374DC">
        <w:rPr>
          <w:i/>
        </w:rPr>
        <w:t xml:space="preserve">, </w:t>
      </w:r>
      <w:proofErr w:type="spellStart"/>
      <w:r w:rsidRPr="009374DC">
        <w:rPr>
          <w:i/>
        </w:rPr>
        <w:t>з</w:t>
      </w:r>
      <w:proofErr w:type="spellEnd"/>
      <w:r w:rsidRPr="009374DC">
        <w:rPr>
          <w:i/>
        </w:rPr>
        <w:t>…</w:t>
      </w:r>
      <w:proofErr w:type="spellStart"/>
      <w:r w:rsidRPr="009374DC">
        <w:rPr>
          <w:i/>
        </w:rPr>
        <w:t>нты</w:t>
      </w:r>
      <w:proofErr w:type="spellEnd"/>
      <w:r w:rsidRPr="009374DC">
        <w:rPr>
          <w:i/>
        </w:rPr>
        <w:t xml:space="preserve">, </w:t>
      </w:r>
      <w:proofErr w:type="gramStart"/>
      <w:r w:rsidRPr="009374DC">
        <w:rPr>
          <w:i/>
        </w:rPr>
        <w:t>стр</w:t>
      </w:r>
      <w:proofErr w:type="gramEnd"/>
      <w:r w:rsidRPr="009374DC">
        <w:rPr>
          <w:i/>
        </w:rPr>
        <w:t>…на, сл…нёнок, в…л…</w:t>
      </w:r>
      <w:proofErr w:type="spellStart"/>
      <w:r w:rsidRPr="009374DC">
        <w:rPr>
          <w:i/>
        </w:rPr>
        <w:t>синка</w:t>
      </w:r>
      <w:proofErr w:type="spellEnd"/>
      <w:r w:rsidRPr="009374DC">
        <w:rPr>
          <w:i/>
        </w:rPr>
        <w:t>, гл…</w:t>
      </w:r>
      <w:proofErr w:type="spellStart"/>
      <w:r w:rsidRPr="009374DC">
        <w:rPr>
          <w:i/>
        </w:rPr>
        <w:t>зок</w:t>
      </w:r>
      <w:proofErr w:type="spellEnd"/>
      <w:r w:rsidRPr="009374DC">
        <w:rPr>
          <w:i/>
        </w:rPr>
        <w:t>, нас…лить, ч…</w:t>
      </w:r>
      <w:proofErr w:type="spellStart"/>
      <w:r w:rsidRPr="009374DC">
        <w:rPr>
          <w:i/>
        </w:rPr>
        <w:t>сы</w:t>
      </w:r>
      <w:proofErr w:type="spellEnd"/>
      <w:r w:rsidRPr="009374DC">
        <w:rPr>
          <w:i/>
        </w:rPr>
        <w:t>, под…</w:t>
      </w:r>
      <w:proofErr w:type="spellStart"/>
      <w:r w:rsidRPr="009374DC">
        <w:rPr>
          <w:i/>
        </w:rPr>
        <w:t>рить</w:t>
      </w:r>
      <w:proofErr w:type="spellEnd"/>
      <w:r w:rsidRPr="009374DC">
        <w:rPr>
          <w:i/>
        </w:rPr>
        <w:t>, выл…вить.</w:t>
      </w:r>
    </w:p>
    <w:p w:rsidR="00502400" w:rsidRPr="009374DC" w:rsidRDefault="00502400" w:rsidP="00502400">
      <w:pPr>
        <w:spacing w:after="0"/>
        <w:jc w:val="center"/>
        <w:rPr>
          <w:b/>
          <w:color w:val="FF0000"/>
        </w:rPr>
      </w:pPr>
      <w:r w:rsidRPr="009374DC">
        <w:rPr>
          <w:b/>
          <w:color w:val="FF0000"/>
        </w:rPr>
        <w:t>Словарный диктант</w:t>
      </w:r>
    </w:p>
    <w:p w:rsidR="00502400" w:rsidRPr="009374DC" w:rsidRDefault="00502400" w:rsidP="00502400">
      <w:pPr>
        <w:spacing w:after="0"/>
      </w:pPr>
    </w:p>
    <w:p w:rsidR="00502400" w:rsidRPr="009374DC" w:rsidRDefault="00502400" w:rsidP="00502400">
      <w:pPr>
        <w:spacing w:after="0"/>
        <w:ind w:firstLine="540"/>
      </w:pPr>
      <w:proofErr w:type="gramStart"/>
      <w:r w:rsidRPr="009374DC">
        <w:t>Морковь, рисунок, песок, компьютер, интересный, иней, пирог, малина, ракета,  остров, сегодня.</w:t>
      </w:r>
      <w:proofErr w:type="gramEnd"/>
    </w:p>
    <w:p w:rsidR="00502400" w:rsidRPr="009374DC" w:rsidRDefault="00502400" w:rsidP="00502400">
      <w:pPr>
        <w:spacing w:after="0"/>
        <w:jc w:val="center"/>
        <w:rPr>
          <w:color w:val="FF0000"/>
        </w:rPr>
      </w:pPr>
    </w:p>
    <w:p w:rsidR="00502400" w:rsidRPr="009374DC" w:rsidRDefault="00502400" w:rsidP="00502400">
      <w:pPr>
        <w:spacing w:after="0"/>
        <w:jc w:val="center"/>
        <w:rPr>
          <w:color w:val="FF0000"/>
        </w:rPr>
      </w:pPr>
      <w:r w:rsidRPr="009374DC">
        <w:rPr>
          <w:color w:val="FF0000"/>
        </w:rPr>
        <w:t xml:space="preserve">Итоговая контрольная работа за </w:t>
      </w:r>
      <w:r w:rsidRPr="009374DC">
        <w:rPr>
          <w:color w:val="FF0000"/>
          <w:lang w:val="en-US"/>
        </w:rPr>
        <w:t>I</w:t>
      </w:r>
      <w:r w:rsidRPr="009374DC">
        <w:rPr>
          <w:color w:val="FF0000"/>
        </w:rPr>
        <w:t xml:space="preserve"> четверть </w:t>
      </w:r>
    </w:p>
    <w:p w:rsidR="00502400" w:rsidRPr="009374DC" w:rsidRDefault="00502400" w:rsidP="00502400">
      <w:pPr>
        <w:spacing w:after="0"/>
        <w:jc w:val="center"/>
      </w:pPr>
    </w:p>
    <w:p w:rsidR="00502400" w:rsidRPr="009374DC" w:rsidRDefault="00502400" w:rsidP="00502400">
      <w:pPr>
        <w:shd w:val="clear" w:color="auto" w:fill="FFFFFF"/>
        <w:spacing w:after="0"/>
        <w:jc w:val="center"/>
        <w:rPr>
          <w:b/>
          <w:bCs/>
        </w:rPr>
      </w:pPr>
      <w:r w:rsidRPr="009374DC">
        <w:rPr>
          <w:b/>
          <w:bCs/>
          <w:lang w:val="en-US"/>
        </w:rPr>
        <w:t>I</w:t>
      </w:r>
      <w:r w:rsidRPr="009374DC">
        <w:rPr>
          <w:b/>
          <w:bCs/>
        </w:rPr>
        <w:t xml:space="preserve"> вариант</w:t>
      </w:r>
    </w:p>
    <w:p w:rsidR="00502400" w:rsidRPr="009374DC" w:rsidRDefault="00502400" w:rsidP="00502400">
      <w:pPr>
        <w:shd w:val="clear" w:color="auto" w:fill="FFFFFF"/>
        <w:spacing w:after="0"/>
      </w:pPr>
      <w:r w:rsidRPr="009374DC">
        <w:t>1. Выпиши из текста вопросительное невосклицатель</w:t>
      </w:r>
      <w:r w:rsidRPr="009374DC">
        <w:softHyphen/>
        <w:t>ное предложение.</w:t>
      </w:r>
    </w:p>
    <w:p w:rsidR="00502400" w:rsidRPr="009374DC" w:rsidRDefault="00502400" w:rsidP="00502400">
      <w:pPr>
        <w:shd w:val="clear" w:color="auto" w:fill="FFFFFF"/>
        <w:spacing w:after="0"/>
        <w:ind w:firstLine="720"/>
        <w:jc w:val="both"/>
        <w:rPr>
          <w:i/>
        </w:rPr>
      </w:pPr>
      <w:r w:rsidRPr="009374DC">
        <w:rPr>
          <w:i/>
        </w:rPr>
        <w:t xml:space="preserve">Бурундук сидел на задних лапах и что-то быстро-быстро жевал. Что же он ест? Ведь ничего съедобного вокруг не видно?! Бурундук кончил </w:t>
      </w:r>
      <w:r w:rsidRPr="009374DC">
        <w:rPr>
          <w:i/>
        </w:rPr>
        <w:lastRenderedPageBreak/>
        <w:t>жевать и притянул пе</w:t>
      </w:r>
      <w:r w:rsidRPr="009374DC">
        <w:rPr>
          <w:i/>
        </w:rPr>
        <w:softHyphen/>
        <w:t xml:space="preserve">редними лапами в рот цветок медуницы. Так вот он чем лакомится! Ешь, </w:t>
      </w:r>
      <w:proofErr w:type="spellStart"/>
      <w:r w:rsidRPr="009374DC">
        <w:rPr>
          <w:i/>
        </w:rPr>
        <w:t>бурундучок</w:t>
      </w:r>
      <w:proofErr w:type="spellEnd"/>
      <w:r w:rsidRPr="009374DC">
        <w:rPr>
          <w:i/>
        </w:rPr>
        <w:t>, ешь, набирайся сил после долгой зимы!</w:t>
      </w:r>
    </w:p>
    <w:p w:rsidR="00502400" w:rsidRPr="009374DC" w:rsidRDefault="00502400" w:rsidP="00502400">
      <w:pPr>
        <w:shd w:val="clear" w:color="auto" w:fill="FFFFFF"/>
        <w:spacing w:after="0"/>
        <w:jc w:val="both"/>
        <w:rPr>
          <w:i/>
          <w:iCs/>
        </w:rPr>
      </w:pPr>
      <w:r w:rsidRPr="009374DC">
        <w:rPr>
          <w:i/>
          <w:iCs/>
        </w:rPr>
        <w:t>(По Ю. Фролову)</w:t>
      </w:r>
    </w:p>
    <w:p w:rsidR="00502400" w:rsidRPr="009374DC" w:rsidRDefault="00502400" w:rsidP="00502400">
      <w:pPr>
        <w:shd w:val="clear" w:color="auto" w:fill="FFFFFF"/>
        <w:spacing w:after="0"/>
        <w:jc w:val="both"/>
      </w:pPr>
    </w:p>
    <w:p w:rsidR="00502400" w:rsidRPr="009374DC" w:rsidRDefault="00502400" w:rsidP="00502400">
      <w:pPr>
        <w:shd w:val="clear" w:color="auto" w:fill="FFFFFF"/>
        <w:spacing w:after="0"/>
        <w:jc w:val="both"/>
      </w:pPr>
      <w:r w:rsidRPr="009374DC">
        <w:t>2. Выпиши такую характеристику по интонации и цели высказывания, которую предложение иметь не может.</w:t>
      </w:r>
    </w:p>
    <w:p w:rsidR="00502400" w:rsidRPr="009374DC" w:rsidRDefault="00502400" w:rsidP="00502400">
      <w:pPr>
        <w:shd w:val="clear" w:color="auto" w:fill="FFFFFF"/>
        <w:spacing w:after="0"/>
        <w:ind w:left="720"/>
        <w:jc w:val="both"/>
        <w:rPr>
          <w:i/>
        </w:rPr>
      </w:pPr>
      <w:r w:rsidRPr="009374DC">
        <w:rPr>
          <w:i/>
        </w:rPr>
        <w:t>1.  Повествовательное невосклицательное.</w:t>
      </w:r>
    </w:p>
    <w:p w:rsidR="00502400" w:rsidRPr="009374DC" w:rsidRDefault="00502400" w:rsidP="00502400">
      <w:pPr>
        <w:shd w:val="clear" w:color="auto" w:fill="FFFFFF"/>
        <w:spacing w:after="0"/>
        <w:ind w:left="720"/>
        <w:jc w:val="both"/>
        <w:rPr>
          <w:i/>
        </w:rPr>
      </w:pPr>
      <w:r w:rsidRPr="009374DC">
        <w:rPr>
          <w:i/>
        </w:rPr>
        <w:t>2.  Вопросительное невосклицательное.</w:t>
      </w:r>
    </w:p>
    <w:p w:rsidR="00502400" w:rsidRPr="009374DC" w:rsidRDefault="00502400" w:rsidP="00502400">
      <w:pPr>
        <w:shd w:val="clear" w:color="auto" w:fill="FFFFFF"/>
        <w:spacing w:after="0"/>
        <w:ind w:left="720"/>
        <w:jc w:val="both"/>
        <w:rPr>
          <w:i/>
        </w:rPr>
      </w:pPr>
      <w:r w:rsidRPr="009374DC">
        <w:rPr>
          <w:i/>
        </w:rPr>
        <w:t>3.  Повествовательное вопросительное.</w:t>
      </w:r>
    </w:p>
    <w:p w:rsidR="00502400" w:rsidRPr="009374DC" w:rsidRDefault="00502400" w:rsidP="00502400">
      <w:pPr>
        <w:shd w:val="clear" w:color="auto" w:fill="FFFFFF"/>
        <w:spacing w:after="0"/>
        <w:ind w:left="720"/>
        <w:jc w:val="both"/>
        <w:rPr>
          <w:i/>
        </w:rPr>
      </w:pPr>
    </w:p>
    <w:p w:rsidR="00502400" w:rsidRPr="009374DC" w:rsidRDefault="00502400" w:rsidP="00502400">
      <w:pPr>
        <w:shd w:val="clear" w:color="auto" w:fill="FFFFFF"/>
        <w:spacing w:after="0"/>
        <w:jc w:val="both"/>
      </w:pPr>
      <w:r w:rsidRPr="009374DC">
        <w:t>3.  Запиши предложение, в котором подлежащее нахо</w:t>
      </w:r>
      <w:r w:rsidRPr="009374DC">
        <w:softHyphen/>
        <w:t>дится перед сказуемым. Отметь в этом предложении грам</w:t>
      </w:r>
      <w:r w:rsidRPr="009374DC">
        <w:softHyphen/>
        <w:t>матическую основу</w:t>
      </w:r>
    </w:p>
    <w:p w:rsidR="00502400" w:rsidRPr="009374DC" w:rsidRDefault="00502400" w:rsidP="00502400">
      <w:pPr>
        <w:shd w:val="clear" w:color="auto" w:fill="FFFFFF"/>
        <w:spacing w:after="0"/>
        <w:ind w:left="720"/>
        <w:jc w:val="both"/>
        <w:rPr>
          <w:i/>
        </w:rPr>
      </w:pPr>
      <w:r w:rsidRPr="009374DC">
        <w:rPr>
          <w:i/>
        </w:rPr>
        <w:t>Шёл я по заросшей вырубке.</w:t>
      </w:r>
    </w:p>
    <w:p w:rsidR="00502400" w:rsidRPr="009374DC" w:rsidRDefault="00502400" w:rsidP="00502400">
      <w:pPr>
        <w:shd w:val="clear" w:color="auto" w:fill="FFFFFF"/>
        <w:spacing w:after="0"/>
        <w:ind w:left="720"/>
        <w:jc w:val="both"/>
        <w:rPr>
          <w:i/>
        </w:rPr>
      </w:pPr>
      <w:r w:rsidRPr="009374DC">
        <w:rPr>
          <w:i/>
        </w:rPr>
        <w:t>Солнце поднимается быстро.</w:t>
      </w:r>
    </w:p>
    <w:p w:rsidR="00502400" w:rsidRPr="009374DC" w:rsidRDefault="00502400" w:rsidP="00502400">
      <w:pPr>
        <w:shd w:val="clear" w:color="auto" w:fill="FFFFFF"/>
        <w:spacing w:after="0"/>
        <w:ind w:left="720"/>
        <w:jc w:val="both"/>
        <w:rPr>
          <w:i/>
        </w:rPr>
      </w:pPr>
      <w:r w:rsidRPr="009374DC">
        <w:rPr>
          <w:i/>
        </w:rPr>
        <w:t>В лесу появились первые проталины.</w:t>
      </w:r>
    </w:p>
    <w:p w:rsidR="00502400" w:rsidRPr="009374DC" w:rsidRDefault="00502400" w:rsidP="00502400">
      <w:pPr>
        <w:shd w:val="clear" w:color="auto" w:fill="FFFFFF"/>
        <w:spacing w:after="0"/>
        <w:ind w:left="720"/>
        <w:jc w:val="both"/>
        <w:rPr>
          <w:i/>
        </w:rPr>
      </w:pPr>
    </w:p>
    <w:p w:rsidR="00502400" w:rsidRPr="009374DC" w:rsidRDefault="00502400" w:rsidP="00502400">
      <w:pPr>
        <w:shd w:val="clear" w:color="auto" w:fill="FFFFFF"/>
        <w:spacing w:after="0"/>
        <w:jc w:val="both"/>
        <w:rPr>
          <w:i/>
          <w:iCs/>
        </w:rPr>
      </w:pPr>
      <w:r w:rsidRPr="009374DC">
        <w:t xml:space="preserve">4. Охарактеризуй 2-й звук в слове </w:t>
      </w:r>
      <w:r w:rsidRPr="009374DC">
        <w:rPr>
          <w:i/>
          <w:iCs/>
        </w:rPr>
        <w:t xml:space="preserve">дверь, </w:t>
      </w:r>
      <w:r w:rsidRPr="009374DC">
        <w:t xml:space="preserve">4-й звук в слове </w:t>
      </w:r>
      <w:r w:rsidRPr="009374DC">
        <w:rPr>
          <w:i/>
          <w:iCs/>
        </w:rPr>
        <w:t xml:space="preserve">краб, </w:t>
      </w:r>
      <w:r w:rsidRPr="009374DC">
        <w:t xml:space="preserve">2-й звук в слове </w:t>
      </w:r>
      <w:r w:rsidRPr="009374DC">
        <w:rPr>
          <w:i/>
          <w:iCs/>
        </w:rPr>
        <w:t xml:space="preserve">пою, </w:t>
      </w:r>
      <w:r w:rsidRPr="009374DC">
        <w:t xml:space="preserve">3-й звук в слове </w:t>
      </w:r>
      <w:r w:rsidRPr="009374DC">
        <w:rPr>
          <w:i/>
          <w:iCs/>
        </w:rPr>
        <w:t>крюк.</w:t>
      </w:r>
    </w:p>
    <w:p w:rsidR="00502400" w:rsidRPr="009374DC" w:rsidRDefault="00502400" w:rsidP="00502400">
      <w:pPr>
        <w:shd w:val="clear" w:color="auto" w:fill="FFFFFF"/>
        <w:spacing w:after="0"/>
        <w:jc w:val="both"/>
      </w:pPr>
    </w:p>
    <w:p w:rsidR="00502400" w:rsidRPr="009374DC" w:rsidRDefault="00502400" w:rsidP="00502400">
      <w:pPr>
        <w:shd w:val="clear" w:color="auto" w:fill="FFFFFF"/>
        <w:spacing w:after="0"/>
        <w:jc w:val="both"/>
      </w:pPr>
      <w:r w:rsidRPr="009374DC">
        <w:t>5.  Выпиши слова, в которых правильно отмечена при</w:t>
      </w:r>
      <w:r w:rsidRPr="009374DC">
        <w:softHyphen/>
        <w:t>ставка.</w:t>
      </w:r>
    </w:p>
    <w:p w:rsidR="00502400" w:rsidRPr="009374DC" w:rsidRDefault="00502400" w:rsidP="00502400">
      <w:pPr>
        <w:shd w:val="clear" w:color="auto" w:fill="FFFFFF"/>
        <w:spacing w:after="0"/>
        <w:ind w:left="720"/>
        <w:jc w:val="both"/>
        <w:rPr>
          <w:i/>
        </w:rPr>
      </w:pPr>
      <w:r w:rsidRPr="009374DC">
        <w:rPr>
          <w:i/>
        </w:rPr>
        <w:t>убежать, ужас, съесть, сорвать, история, истопить</w:t>
      </w:r>
    </w:p>
    <w:p w:rsidR="00502400" w:rsidRPr="009374DC" w:rsidRDefault="00502400" w:rsidP="00502400">
      <w:pPr>
        <w:shd w:val="clear" w:color="auto" w:fill="FFFFFF"/>
        <w:spacing w:after="0"/>
        <w:ind w:left="720"/>
        <w:jc w:val="both"/>
        <w:rPr>
          <w:i/>
        </w:rPr>
      </w:pPr>
    </w:p>
    <w:p w:rsidR="00502400" w:rsidRPr="009374DC" w:rsidRDefault="00502400" w:rsidP="00502400">
      <w:pPr>
        <w:shd w:val="clear" w:color="auto" w:fill="FFFFFF"/>
        <w:spacing w:after="0"/>
        <w:jc w:val="both"/>
      </w:pPr>
      <w:r w:rsidRPr="009374DC">
        <w:t>6 (дополнительное). Из данных слов составь и запиши повествовательное невосклицательное распространённое предложение. Отметь в нём грамматическую основу.</w:t>
      </w:r>
    </w:p>
    <w:p w:rsidR="00502400" w:rsidRPr="009374DC" w:rsidRDefault="00502400" w:rsidP="00502400">
      <w:pPr>
        <w:shd w:val="clear" w:color="auto" w:fill="FFFFFF"/>
        <w:spacing w:after="0"/>
        <w:ind w:left="720"/>
        <w:jc w:val="both"/>
        <w:rPr>
          <w:i/>
        </w:rPr>
      </w:pPr>
      <w:r w:rsidRPr="009374DC">
        <w:rPr>
          <w:i/>
        </w:rPr>
        <w:t xml:space="preserve"> кусты, раздался, посвист, </w:t>
      </w:r>
      <w:proofErr w:type="gramStart"/>
      <w:r w:rsidRPr="009374DC">
        <w:rPr>
          <w:i/>
        </w:rPr>
        <w:t>за</w:t>
      </w:r>
      <w:proofErr w:type="gramEnd"/>
      <w:r w:rsidRPr="009374DC">
        <w:rPr>
          <w:i/>
        </w:rPr>
        <w:t>, рябчик</w:t>
      </w:r>
    </w:p>
    <w:p w:rsidR="00502400" w:rsidRPr="009374DC" w:rsidRDefault="00502400" w:rsidP="00502400">
      <w:pPr>
        <w:shd w:val="clear" w:color="auto" w:fill="FFFFFF"/>
        <w:spacing w:after="0"/>
        <w:jc w:val="both"/>
        <w:rPr>
          <w:b/>
          <w:bCs/>
        </w:rPr>
      </w:pPr>
    </w:p>
    <w:p w:rsidR="00502400" w:rsidRPr="009374DC" w:rsidRDefault="00502400" w:rsidP="00502400">
      <w:pPr>
        <w:shd w:val="clear" w:color="auto" w:fill="FFFFFF"/>
        <w:spacing w:after="0"/>
        <w:jc w:val="center"/>
        <w:rPr>
          <w:b/>
          <w:bCs/>
        </w:rPr>
      </w:pPr>
      <w:r w:rsidRPr="009374DC">
        <w:rPr>
          <w:b/>
          <w:bCs/>
          <w:lang w:val="en-US"/>
        </w:rPr>
        <w:t>II</w:t>
      </w:r>
      <w:r w:rsidRPr="009374DC">
        <w:rPr>
          <w:b/>
          <w:bCs/>
        </w:rPr>
        <w:t xml:space="preserve"> вариант</w:t>
      </w:r>
    </w:p>
    <w:p w:rsidR="00502400" w:rsidRPr="009374DC" w:rsidRDefault="00502400" w:rsidP="00502400">
      <w:pPr>
        <w:shd w:val="clear" w:color="auto" w:fill="FFFFFF"/>
        <w:spacing w:after="0"/>
        <w:jc w:val="both"/>
      </w:pPr>
      <w:r w:rsidRPr="009374DC">
        <w:t>1. Выпиши из текста побудительное восклицательное предложение.</w:t>
      </w:r>
    </w:p>
    <w:p w:rsidR="00502400" w:rsidRPr="009374DC" w:rsidRDefault="00502400" w:rsidP="00502400">
      <w:pPr>
        <w:shd w:val="clear" w:color="auto" w:fill="FFFFFF"/>
        <w:spacing w:after="0"/>
        <w:ind w:firstLine="720"/>
        <w:jc w:val="both"/>
        <w:rPr>
          <w:i/>
        </w:rPr>
      </w:pPr>
      <w:r w:rsidRPr="009374DC">
        <w:rPr>
          <w:i/>
        </w:rPr>
        <w:t xml:space="preserve">Бурундук сидел на задних лапах и что-то быстро-быстро жевал. Что же он ест? Ведь ничего съедобного вокруг не видно?! Бурундук кончил жевать и притянул передними лапами в рот цветок медуницы. Так вот он чем лакомится! Ешь, </w:t>
      </w:r>
      <w:proofErr w:type="spellStart"/>
      <w:r w:rsidRPr="009374DC">
        <w:rPr>
          <w:i/>
        </w:rPr>
        <w:t>бурундучок</w:t>
      </w:r>
      <w:proofErr w:type="spellEnd"/>
      <w:r w:rsidRPr="009374DC">
        <w:rPr>
          <w:i/>
        </w:rPr>
        <w:t>, ешь, набирайся сил после долгой зимы!</w:t>
      </w:r>
    </w:p>
    <w:p w:rsidR="00502400" w:rsidRPr="009374DC" w:rsidRDefault="00502400" w:rsidP="00502400">
      <w:pPr>
        <w:shd w:val="clear" w:color="auto" w:fill="FFFFFF"/>
        <w:spacing w:after="0"/>
        <w:jc w:val="both"/>
        <w:rPr>
          <w:i/>
          <w:iCs/>
        </w:rPr>
      </w:pPr>
      <w:r w:rsidRPr="009374DC">
        <w:rPr>
          <w:i/>
          <w:iCs/>
        </w:rPr>
        <w:t>(По Ю. Фролову)</w:t>
      </w:r>
    </w:p>
    <w:p w:rsidR="00502400" w:rsidRPr="009374DC" w:rsidRDefault="00502400" w:rsidP="00502400">
      <w:pPr>
        <w:shd w:val="clear" w:color="auto" w:fill="FFFFFF"/>
        <w:spacing w:after="0"/>
        <w:jc w:val="both"/>
      </w:pPr>
    </w:p>
    <w:p w:rsidR="00502400" w:rsidRPr="009374DC" w:rsidRDefault="00502400" w:rsidP="00502400">
      <w:pPr>
        <w:shd w:val="clear" w:color="auto" w:fill="FFFFFF"/>
        <w:spacing w:after="0"/>
        <w:jc w:val="both"/>
      </w:pPr>
      <w:r w:rsidRPr="009374DC">
        <w:t>2. Выпиши такую характеристику по интонации и цели высказывания, которую предложение иметь не может.</w:t>
      </w:r>
    </w:p>
    <w:p w:rsidR="00502400" w:rsidRPr="009374DC" w:rsidRDefault="00502400" w:rsidP="00502400">
      <w:pPr>
        <w:shd w:val="clear" w:color="auto" w:fill="FFFFFF"/>
        <w:spacing w:after="0"/>
        <w:ind w:left="720"/>
        <w:jc w:val="both"/>
        <w:rPr>
          <w:i/>
        </w:rPr>
      </w:pPr>
      <w:r w:rsidRPr="009374DC">
        <w:rPr>
          <w:i/>
        </w:rPr>
        <w:t>1.  Вопросительное восклицательное.</w:t>
      </w:r>
    </w:p>
    <w:p w:rsidR="00502400" w:rsidRPr="009374DC" w:rsidRDefault="00502400" w:rsidP="00502400">
      <w:pPr>
        <w:shd w:val="clear" w:color="auto" w:fill="FFFFFF"/>
        <w:spacing w:after="0"/>
        <w:ind w:left="720"/>
        <w:jc w:val="both"/>
        <w:rPr>
          <w:i/>
        </w:rPr>
      </w:pPr>
      <w:r w:rsidRPr="009374DC">
        <w:rPr>
          <w:i/>
        </w:rPr>
        <w:t>2.  Побудительное повествовательное.</w:t>
      </w:r>
    </w:p>
    <w:p w:rsidR="00502400" w:rsidRPr="009374DC" w:rsidRDefault="00502400" w:rsidP="00502400">
      <w:pPr>
        <w:shd w:val="clear" w:color="auto" w:fill="FFFFFF"/>
        <w:spacing w:after="0"/>
        <w:ind w:left="720"/>
        <w:jc w:val="both"/>
        <w:rPr>
          <w:i/>
        </w:rPr>
      </w:pPr>
      <w:r w:rsidRPr="009374DC">
        <w:rPr>
          <w:i/>
        </w:rPr>
        <w:lastRenderedPageBreak/>
        <w:t>3.  Побудительное невосклицательное.</w:t>
      </w:r>
    </w:p>
    <w:p w:rsidR="00502400" w:rsidRPr="009374DC" w:rsidRDefault="00502400" w:rsidP="00502400">
      <w:pPr>
        <w:shd w:val="clear" w:color="auto" w:fill="FFFFFF"/>
        <w:spacing w:after="0"/>
        <w:ind w:left="720"/>
        <w:jc w:val="both"/>
        <w:rPr>
          <w:i/>
        </w:rPr>
      </w:pPr>
    </w:p>
    <w:p w:rsidR="00502400" w:rsidRPr="009374DC" w:rsidRDefault="00502400" w:rsidP="00502400">
      <w:pPr>
        <w:shd w:val="clear" w:color="auto" w:fill="FFFFFF"/>
        <w:spacing w:after="0"/>
        <w:jc w:val="both"/>
      </w:pPr>
      <w:r w:rsidRPr="009374DC">
        <w:t>3. Выпиши предложение, в котором неправильно отме</w:t>
      </w:r>
      <w:r w:rsidRPr="009374DC">
        <w:softHyphen/>
        <w:t>чены главные члены. Отметь грамматическую основу в этом предложении.</w:t>
      </w:r>
    </w:p>
    <w:p w:rsidR="00502400" w:rsidRPr="009374DC" w:rsidRDefault="00502400" w:rsidP="00502400">
      <w:pPr>
        <w:shd w:val="clear" w:color="auto" w:fill="FFFFFF"/>
        <w:spacing w:after="0"/>
        <w:ind w:left="720"/>
        <w:jc w:val="both"/>
        <w:rPr>
          <w:i/>
        </w:rPr>
      </w:pPr>
      <w:r w:rsidRPr="009374DC">
        <w:rPr>
          <w:i/>
        </w:rPr>
        <w:t xml:space="preserve">Среди ветвей </w:t>
      </w:r>
      <w:r w:rsidRPr="009374DC">
        <w:rPr>
          <w:i/>
          <w:u w:val="single"/>
        </w:rPr>
        <w:t>мелькнули</w:t>
      </w:r>
      <w:r w:rsidRPr="009374DC">
        <w:rPr>
          <w:i/>
        </w:rPr>
        <w:t xml:space="preserve"> серые </w:t>
      </w:r>
      <w:r w:rsidRPr="009374DC">
        <w:rPr>
          <w:i/>
          <w:u w:val="single"/>
        </w:rPr>
        <w:t>тени</w:t>
      </w:r>
      <w:r w:rsidRPr="009374DC">
        <w:rPr>
          <w:i/>
        </w:rPr>
        <w:t>.</w:t>
      </w:r>
    </w:p>
    <w:p w:rsidR="00502400" w:rsidRPr="009374DC" w:rsidRDefault="00AD7BEF" w:rsidP="00502400">
      <w:pPr>
        <w:shd w:val="clear" w:color="auto" w:fill="FFFFFF"/>
        <w:spacing w:after="0"/>
        <w:ind w:left="720"/>
        <w:jc w:val="both"/>
        <w:rPr>
          <w:i/>
        </w:rPr>
      </w:pPr>
      <w:r w:rsidRPr="00AD7BEF">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left:0;text-align:left;margin-left:106.4pt;margin-top:2.2pt;width:55.2pt;height:.2pt;z-index:251660288" o:connectortype="elbow">
            <v:stroke joinstyle="round"/>
          </v:shape>
        </w:pict>
      </w:r>
    </w:p>
    <w:p w:rsidR="00502400" w:rsidRPr="009374DC" w:rsidRDefault="00502400" w:rsidP="00502400">
      <w:pPr>
        <w:shd w:val="clear" w:color="auto" w:fill="FFFFFF"/>
        <w:spacing w:after="0"/>
        <w:ind w:left="720"/>
        <w:jc w:val="both"/>
        <w:rPr>
          <w:i/>
        </w:rPr>
      </w:pPr>
      <w:r w:rsidRPr="009374DC">
        <w:rPr>
          <w:i/>
        </w:rPr>
        <w:t xml:space="preserve">Слева </w:t>
      </w:r>
      <w:r w:rsidRPr="009374DC">
        <w:rPr>
          <w:i/>
          <w:u w:val="single"/>
        </w:rPr>
        <w:t>послышался</w:t>
      </w:r>
      <w:r w:rsidRPr="009374DC">
        <w:rPr>
          <w:i/>
        </w:rPr>
        <w:t xml:space="preserve"> </w:t>
      </w:r>
      <w:r w:rsidRPr="009374DC">
        <w:rPr>
          <w:i/>
          <w:u w:val="single"/>
        </w:rPr>
        <w:t>шорох</w:t>
      </w:r>
      <w:r w:rsidRPr="009374DC">
        <w:rPr>
          <w:i/>
        </w:rPr>
        <w:t xml:space="preserve"> листьев.</w:t>
      </w:r>
    </w:p>
    <w:p w:rsidR="00502400" w:rsidRPr="009374DC" w:rsidRDefault="00AD7BEF" w:rsidP="00502400">
      <w:pPr>
        <w:shd w:val="clear" w:color="auto" w:fill="FFFFFF"/>
        <w:spacing w:after="0"/>
        <w:ind w:left="720"/>
        <w:jc w:val="both"/>
        <w:rPr>
          <w:i/>
        </w:rPr>
      </w:pPr>
      <w:r w:rsidRPr="00AD7BEF">
        <w:pict>
          <v:shape id="_x0000_s1027" type="#_x0000_t34" style="position:absolute;left:0;text-align:left;margin-left:68.25pt;margin-top:2.55pt;width:60.3pt;height:.2pt;z-index:251661312" o:connectortype="elbow">
            <v:stroke joinstyle="round"/>
          </v:shape>
        </w:pict>
      </w:r>
    </w:p>
    <w:p w:rsidR="00502400" w:rsidRPr="009374DC" w:rsidRDefault="00502400" w:rsidP="00502400">
      <w:pPr>
        <w:shd w:val="clear" w:color="auto" w:fill="FFFFFF"/>
        <w:spacing w:after="0"/>
        <w:ind w:left="720"/>
        <w:jc w:val="both"/>
        <w:rPr>
          <w:i/>
        </w:rPr>
      </w:pPr>
      <w:r w:rsidRPr="009374DC">
        <w:rPr>
          <w:i/>
        </w:rPr>
        <w:t xml:space="preserve">Я </w:t>
      </w:r>
      <w:r w:rsidRPr="009374DC">
        <w:rPr>
          <w:i/>
          <w:u w:val="single"/>
        </w:rPr>
        <w:t>увидел</w:t>
      </w:r>
      <w:r w:rsidRPr="009374DC">
        <w:rPr>
          <w:i/>
        </w:rPr>
        <w:t xml:space="preserve"> летящего </w:t>
      </w:r>
      <w:r w:rsidRPr="009374DC">
        <w:rPr>
          <w:i/>
          <w:u w:val="single"/>
        </w:rPr>
        <w:t>орла</w:t>
      </w:r>
      <w:r w:rsidRPr="009374DC">
        <w:rPr>
          <w:i/>
        </w:rPr>
        <w:t xml:space="preserve"> совсем близко.</w:t>
      </w:r>
    </w:p>
    <w:p w:rsidR="00502400" w:rsidRPr="009374DC" w:rsidRDefault="00AD7BEF" w:rsidP="00502400">
      <w:pPr>
        <w:shd w:val="clear" w:color="auto" w:fill="FFFFFF"/>
        <w:spacing w:after="0"/>
        <w:ind w:left="720"/>
        <w:jc w:val="both"/>
        <w:rPr>
          <w:i/>
        </w:rPr>
      </w:pPr>
      <w:r w:rsidRPr="00AD7BEF">
        <w:pict>
          <v:shape id="_x0000_s1028" type="#_x0000_t34" style="position:absolute;left:0;text-align:left;margin-left:47.1pt;margin-top:2.9pt;width:35.7pt;height:.2pt;z-index:251662336" o:connectortype="elbow">
            <v:stroke joinstyle="round"/>
          </v:shape>
        </w:pict>
      </w:r>
    </w:p>
    <w:p w:rsidR="00502400" w:rsidRPr="009374DC" w:rsidRDefault="00502400" w:rsidP="00502400">
      <w:pPr>
        <w:shd w:val="clear" w:color="auto" w:fill="FFFFFF"/>
        <w:spacing w:after="0"/>
        <w:jc w:val="both"/>
        <w:rPr>
          <w:i/>
          <w:iCs/>
        </w:rPr>
      </w:pPr>
      <w:r w:rsidRPr="009374DC">
        <w:t xml:space="preserve">4. Охарактеризуй 4-й звук в слове </w:t>
      </w:r>
      <w:r w:rsidRPr="009374DC">
        <w:rPr>
          <w:i/>
          <w:iCs/>
        </w:rPr>
        <w:t xml:space="preserve">обувь, </w:t>
      </w:r>
      <w:r w:rsidRPr="009374DC">
        <w:t xml:space="preserve">1-й звук в слове </w:t>
      </w:r>
      <w:r w:rsidRPr="009374DC">
        <w:rPr>
          <w:i/>
          <w:iCs/>
        </w:rPr>
        <w:t xml:space="preserve">яма, </w:t>
      </w:r>
      <w:r w:rsidRPr="009374DC">
        <w:t xml:space="preserve">2-й звук в слове </w:t>
      </w:r>
      <w:r w:rsidRPr="009374DC">
        <w:rPr>
          <w:i/>
          <w:iCs/>
        </w:rPr>
        <w:t xml:space="preserve">ёлка, </w:t>
      </w:r>
      <w:r w:rsidRPr="009374DC">
        <w:t xml:space="preserve">3-й звук в слове </w:t>
      </w:r>
      <w:r w:rsidRPr="009374DC">
        <w:rPr>
          <w:i/>
          <w:iCs/>
        </w:rPr>
        <w:t>ножка</w:t>
      </w:r>
    </w:p>
    <w:p w:rsidR="00502400" w:rsidRPr="009374DC" w:rsidRDefault="00502400" w:rsidP="00502400">
      <w:pPr>
        <w:shd w:val="clear" w:color="auto" w:fill="FFFFFF"/>
        <w:spacing w:after="0"/>
        <w:jc w:val="both"/>
      </w:pPr>
    </w:p>
    <w:p w:rsidR="00502400" w:rsidRPr="009374DC" w:rsidRDefault="00502400" w:rsidP="00502400">
      <w:pPr>
        <w:shd w:val="clear" w:color="auto" w:fill="FFFFFF"/>
        <w:spacing w:after="0"/>
        <w:jc w:val="both"/>
      </w:pPr>
      <w:r w:rsidRPr="009374DC">
        <w:t>5.   Выпиши слова, в которых правильно отмечен корень.</w:t>
      </w:r>
    </w:p>
    <w:p w:rsidR="00502400" w:rsidRPr="009374DC" w:rsidRDefault="00502400" w:rsidP="00502400">
      <w:pPr>
        <w:shd w:val="clear" w:color="auto" w:fill="FFFFFF"/>
        <w:spacing w:after="0"/>
        <w:ind w:left="720"/>
        <w:jc w:val="both"/>
        <w:rPr>
          <w:i/>
        </w:rPr>
      </w:pPr>
      <w:r w:rsidRPr="009374DC">
        <w:rPr>
          <w:i/>
        </w:rPr>
        <w:t>перелетный,  городской,  пробег,  поездка,  бесшумный, погибают</w:t>
      </w:r>
    </w:p>
    <w:p w:rsidR="00502400" w:rsidRPr="009374DC" w:rsidRDefault="00502400" w:rsidP="00502400">
      <w:pPr>
        <w:shd w:val="clear" w:color="auto" w:fill="FFFFFF"/>
        <w:spacing w:after="0"/>
        <w:ind w:left="720"/>
        <w:jc w:val="both"/>
        <w:rPr>
          <w:i/>
        </w:rPr>
      </w:pPr>
    </w:p>
    <w:p w:rsidR="00502400" w:rsidRPr="009374DC" w:rsidRDefault="00502400" w:rsidP="00502400">
      <w:pPr>
        <w:shd w:val="clear" w:color="auto" w:fill="FFFFFF"/>
        <w:spacing w:after="0"/>
        <w:jc w:val="both"/>
      </w:pPr>
      <w:r w:rsidRPr="009374DC">
        <w:rPr>
          <w:bCs/>
        </w:rPr>
        <w:t xml:space="preserve">6. (дополнительное). </w:t>
      </w:r>
      <w:r w:rsidRPr="009374DC">
        <w:t xml:space="preserve">Из данных слов составь и запиши вопросительное невосклицательное  распространённое предложение. Отметь в нём грамматическую основу. </w:t>
      </w:r>
    </w:p>
    <w:p w:rsidR="00502400" w:rsidRPr="009374DC" w:rsidRDefault="00502400" w:rsidP="00502400">
      <w:pPr>
        <w:shd w:val="clear" w:color="auto" w:fill="FFFFFF"/>
        <w:spacing w:after="0"/>
        <w:ind w:left="720"/>
        <w:jc w:val="both"/>
        <w:rPr>
          <w:i/>
        </w:rPr>
      </w:pPr>
      <w:r w:rsidRPr="009374DC">
        <w:rPr>
          <w:i/>
        </w:rPr>
        <w:t>друг, по, Кавказ, путешествовать, долго.</w:t>
      </w:r>
    </w:p>
    <w:p w:rsidR="00502400" w:rsidRPr="009374DC" w:rsidRDefault="00502400" w:rsidP="00502400">
      <w:pPr>
        <w:autoSpaceDE w:val="0"/>
        <w:spacing w:after="0"/>
        <w:rPr>
          <w:b/>
          <w:bCs/>
          <w:caps/>
        </w:rPr>
      </w:pPr>
    </w:p>
    <w:p w:rsidR="00502400" w:rsidRPr="009374DC" w:rsidRDefault="00502400" w:rsidP="00502400">
      <w:pPr>
        <w:spacing w:after="0"/>
        <w:jc w:val="center"/>
        <w:rPr>
          <w:u w:val="single"/>
        </w:rPr>
      </w:pPr>
      <w:r w:rsidRPr="009374DC">
        <w:rPr>
          <w:u w:val="single"/>
          <w:lang w:val="en-US"/>
        </w:rPr>
        <w:t>II</w:t>
      </w:r>
      <w:r w:rsidRPr="009374DC">
        <w:rPr>
          <w:u w:val="single"/>
        </w:rPr>
        <w:t xml:space="preserve"> четверть </w:t>
      </w:r>
    </w:p>
    <w:p w:rsidR="00502400" w:rsidRPr="009374DC" w:rsidRDefault="00502400" w:rsidP="00502400">
      <w:pPr>
        <w:spacing w:after="0"/>
        <w:jc w:val="center"/>
        <w:rPr>
          <w:color w:val="FF0000"/>
          <w:spacing w:val="-2"/>
        </w:rPr>
      </w:pPr>
      <w:r w:rsidRPr="009374DC">
        <w:rPr>
          <w:color w:val="FF0000"/>
          <w:spacing w:val="-2"/>
        </w:rPr>
        <w:t xml:space="preserve">Контрольная     работа </w:t>
      </w:r>
      <w:r w:rsidRPr="009374DC">
        <w:rPr>
          <w:color w:val="FF0000"/>
        </w:rPr>
        <w:t xml:space="preserve">по   теме: </w:t>
      </w:r>
      <w:r w:rsidRPr="009374DC">
        <w:rPr>
          <w:color w:val="FF0000"/>
          <w:spacing w:val="-2"/>
        </w:rPr>
        <w:t xml:space="preserve"> «Простое предложение» </w:t>
      </w:r>
    </w:p>
    <w:p w:rsidR="00502400" w:rsidRPr="009374DC" w:rsidRDefault="00502400" w:rsidP="00502400">
      <w:pPr>
        <w:widowControl w:val="0"/>
        <w:autoSpaceDE w:val="0"/>
        <w:spacing w:after="0"/>
        <w:jc w:val="center"/>
      </w:pPr>
      <w:r w:rsidRPr="009374DC">
        <w:rPr>
          <w:lang w:val="en-US"/>
        </w:rPr>
        <w:t>I</w:t>
      </w:r>
      <w:r w:rsidRPr="009374DC">
        <w:t xml:space="preserve"> вариант</w:t>
      </w:r>
    </w:p>
    <w:p w:rsidR="00502400" w:rsidRPr="009374DC" w:rsidRDefault="00502400" w:rsidP="00502400">
      <w:pPr>
        <w:widowControl w:val="0"/>
        <w:numPr>
          <w:ilvl w:val="0"/>
          <w:numId w:val="33"/>
        </w:numPr>
        <w:tabs>
          <w:tab w:val="num" w:pos="720"/>
        </w:tabs>
        <w:suppressAutoHyphens/>
        <w:autoSpaceDE w:val="0"/>
        <w:spacing w:after="0" w:line="240" w:lineRule="auto"/>
        <w:ind w:left="360" w:firstLine="0"/>
        <w:jc w:val="both"/>
      </w:pPr>
      <w:r w:rsidRPr="009374DC">
        <w:t xml:space="preserve">Из предложений выпиши грамматические основы. </w:t>
      </w:r>
    </w:p>
    <w:p w:rsidR="00502400" w:rsidRPr="009374DC" w:rsidRDefault="00502400" w:rsidP="00502400">
      <w:pPr>
        <w:widowControl w:val="0"/>
        <w:autoSpaceDE w:val="0"/>
        <w:spacing w:after="0"/>
        <w:jc w:val="both"/>
        <w:rPr>
          <w:i/>
        </w:rPr>
      </w:pPr>
      <w:r w:rsidRPr="009374DC">
        <w:rPr>
          <w:i/>
        </w:rPr>
        <w:t>Сухая трава побелела от инея.</w:t>
      </w:r>
    </w:p>
    <w:p w:rsidR="00502400" w:rsidRPr="009374DC" w:rsidRDefault="00502400" w:rsidP="00502400">
      <w:pPr>
        <w:widowControl w:val="0"/>
        <w:autoSpaceDE w:val="0"/>
        <w:spacing w:after="0"/>
        <w:jc w:val="both"/>
        <w:rPr>
          <w:i/>
        </w:rPr>
      </w:pPr>
      <w:r w:rsidRPr="009374DC">
        <w:rPr>
          <w:i/>
        </w:rPr>
        <w:t>Лужи затянул тонкий ледок.</w:t>
      </w:r>
    </w:p>
    <w:p w:rsidR="00502400" w:rsidRPr="009374DC" w:rsidRDefault="00502400" w:rsidP="00502400">
      <w:pPr>
        <w:pStyle w:val="31"/>
        <w:widowControl w:val="0"/>
        <w:autoSpaceDE w:val="0"/>
        <w:spacing w:after="0"/>
        <w:jc w:val="both"/>
        <w:rPr>
          <w:i/>
          <w:sz w:val="28"/>
          <w:szCs w:val="28"/>
        </w:rPr>
      </w:pPr>
      <w:r w:rsidRPr="009374DC">
        <w:rPr>
          <w:i/>
          <w:sz w:val="28"/>
          <w:szCs w:val="28"/>
        </w:rPr>
        <w:t xml:space="preserve"> К вечеру небо просветлело.</w:t>
      </w:r>
    </w:p>
    <w:p w:rsidR="00502400" w:rsidRPr="009374DC" w:rsidRDefault="00502400" w:rsidP="00502400">
      <w:pPr>
        <w:widowControl w:val="0"/>
        <w:autoSpaceDE w:val="0"/>
        <w:spacing w:after="0"/>
        <w:jc w:val="both"/>
      </w:pPr>
    </w:p>
    <w:p w:rsidR="00502400" w:rsidRPr="009374DC" w:rsidRDefault="00502400" w:rsidP="00502400">
      <w:pPr>
        <w:widowControl w:val="0"/>
        <w:numPr>
          <w:ilvl w:val="0"/>
          <w:numId w:val="33"/>
        </w:numPr>
        <w:tabs>
          <w:tab w:val="num" w:pos="720"/>
        </w:tabs>
        <w:suppressAutoHyphens/>
        <w:autoSpaceDE w:val="0"/>
        <w:spacing w:after="0" w:line="240" w:lineRule="auto"/>
        <w:ind w:left="360" w:firstLine="0"/>
        <w:jc w:val="both"/>
      </w:pPr>
      <w:r w:rsidRPr="009374DC">
        <w:t>Спиши предложения, найди и подчеркни все обстоя</w:t>
      </w:r>
      <w:r w:rsidRPr="009374DC">
        <w:softHyphen/>
        <w:t>тельства.</w:t>
      </w:r>
    </w:p>
    <w:p w:rsidR="00502400" w:rsidRPr="009374DC" w:rsidRDefault="00502400" w:rsidP="00502400">
      <w:pPr>
        <w:widowControl w:val="0"/>
        <w:autoSpaceDE w:val="0"/>
        <w:spacing w:after="0"/>
        <w:jc w:val="both"/>
        <w:rPr>
          <w:i/>
        </w:rPr>
      </w:pPr>
      <w:r w:rsidRPr="009374DC">
        <w:rPr>
          <w:i/>
        </w:rPr>
        <w:t>Мы любили играть под липами.</w:t>
      </w:r>
    </w:p>
    <w:p w:rsidR="00502400" w:rsidRPr="009374DC" w:rsidRDefault="00502400" w:rsidP="00502400">
      <w:pPr>
        <w:widowControl w:val="0"/>
        <w:autoSpaceDE w:val="0"/>
        <w:spacing w:after="0"/>
        <w:jc w:val="both"/>
        <w:rPr>
          <w:i/>
        </w:rPr>
      </w:pPr>
      <w:r w:rsidRPr="009374DC">
        <w:rPr>
          <w:i/>
        </w:rPr>
        <w:t>Ярко светит летнее солнышко.</w:t>
      </w:r>
    </w:p>
    <w:p w:rsidR="00502400" w:rsidRPr="009374DC" w:rsidRDefault="00502400" w:rsidP="00502400">
      <w:pPr>
        <w:widowControl w:val="0"/>
        <w:autoSpaceDE w:val="0"/>
        <w:spacing w:after="0"/>
        <w:ind w:left="66"/>
        <w:jc w:val="both"/>
      </w:pPr>
    </w:p>
    <w:p w:rsidR="00502400" w:rsidRPr="009374DC" w:rsidRDefault="00502400" w:rsidP="00502400">
      <w:pPr>
        <w:widowControl w:val="0"/>
        <w:autoSpaceDE w:val="0"/>
        <w:spacing w:after="0"/>
        <w:ind w:left="66"/>
        <w:jc w:val="both"/>
      </w:pPr>
      <w:r w:rsidRPr="009374DC">
        <w:t>3.  Запиши предложения. На месте пропусков напиши подходящие по смыслу слова.  Подчеркни их как члены предложения.</w:t>
      </w:r>
    </w:p>
    <w:p w:rsidR="00502400" w:rsidRPr="009374DC" w:rsidRDefault="00502400" w:rsidP="00502400">
      <w:pPr>
        <w:widowControl w:val="0"/>
        <w:autoSpaceDE w:val="0"/>
        <w:spacing w:after="0"/>
        <w:ind w:left="66"/>
        <w:jc w:val="both"/>
        <w:rPr>
          <w:i/>
        </w:rPr>
      </w:pPr>
      <w:r w:rsidRPr="009374DC">
        <w:rPr>
          <w:i/>
        </w:rPr>
        <w:t>Я люблю читать (что?) ... и мечтать (о чём?)...</w:t>
      </w:r>
      <w:proofErr w:type="gramStart"/>
      <w:r w:rsidRPr="009374DC">
        <w:rPr>
          <w:i/>
        </w:rPr>
        <w:t xml:space="preserve"> .</w:t>
      </w:r>
      <w:proofErr w:type="gramEnd"/>
    </w:p>
    <w:p w:rsidR="00502400" w:rsidRPr="009374DC" w:rsidRDefault="00502400" w:rsidP="00502400">
      <w:pPr>
        <w:widowControl w:val="0"/>
        <w:autoSpaceDE w:val="0"/>
        <w:spacing w:after="0"/>
        <w:ind w:left="66"/>
        <w:jc w:val="both"/>
        <w:rPr>
          <w:i/>
        </w:rPr>
      </w:pPr>
      <w:r w:rsidRPr="009374DC">
        <w:rPr>
          <w:i/>
        </w:rPr>
        <w:t>Я выполнил рисунок (чем?)...</w:t>
      </w:r>
      <w:proofErr w:type="gramStart"/>
      <w:r w:rsidRPr="009374DC">
        <w:rPr>
          <w:i/>
        </w:rPr>
        <w:t xml:space="preserve"> .</w:t>
      </w:r>
      <w:proofErr w:type="gramEnd"/>
    </w:p>
    <w:p w:rsidR="00502400" w:rsidRPr="009374DC" w:rsidRDefault="00502400" w:rsidP="00502400">
      <w:pPr>
        <w:widowControl w:val="0"/>
        <w:autoSpaceDE w:val="0"/>
        <w:spacing w:after="0"/>
        <w:ind w:left="66"/>
        <w:jc w:val="both"/>
      </w:pPr>
    </w:p>
    <w:p w:rsidR="00502400" w:rsidRPr="009374DC" w:rsidRDefault="00502400" w:rsidP="00502400">
      <w:pPr>
        <w:widowControl w:val="0"/>
        <w:autoSpaceDE w:val="0"/>
        <w:spacing w:after="0"/>
        <w:jc w:val="both"/>
        <w:rPr>
          <w:b/>
          <w:i/>
        </w:rPr>
      </w:pPr>
      <w:r w:rsidRPr="009374DC">
        <w:t>4. Запиши предложения. Определи, каким членом пред</w:t>
      </w:r>
      <w:r w:rsidRPr="009374DC">
        <w:softHyphen/>
        <w:t xml:space="preserve">ложения является </w:t>
      </w:r>
      <w:r w:rsidRPr="009374DC">
        <w:lastRenderedPageBreak/>
        <w:t xml:space="preserve">слово </w:t>
      </w:r>
      <w:r w:rsidRPr="009374DC">
        <w:rPr>
          <w:b/>
          <w:i/>
        </w:rPr>
        <w:t>ель.</w:t>
      </w:r>
    </w:p>
    <w:p w:rsidR="00502400" w:rsidRPr="009374DC" w:rsidRDefault="00502400" w:rsidP="00502400">
      <w:pPr>
        <w:widowControl w:val="0"/>
        <w:autoSpaceDE w:val="0"/>
        <w:spacing w:after="0"/>
        <w:jc w:val="both"/>
        <w:rPr>
          <w:i/>
        </w:rPr>
      </w:pPr>
      <w:r w:rsidRPr="009374DC">
        <w:rPr>
          <w:i/>
        </w:rPr>
        <w:t>Ель растёт во влажных лесах.</w:t>
      </w:r>
    </w:p>
    <w:p w:rsidR="00502400" w:rsidRPr="009374DC" w:rsidRDefault="00502400" w:rsidP="00502400">
      <w:pPr>
        <w:widowControl w:val="0"/>
        <w:autoSpaceDE w:val="0"/>
        <w:spacing w:after="0"/>
        <w:jc w:val="both"/>
        <w:rPr>
          <w:i/>
        </w:rPr>
      </w:pPr>
      <w:r w:rsidRPr="009374DC">
        <w:rPr>
          <w:i/>
        </w:rPr>
        <w:t>Игрушки висят на ели.</w:t>
      </w:r>
    </w:p>
    <w:p w:rsidR="00502400" w:rsidRPr="009374DC" w:rsidRDefault="00502400" w:rsidP="00502400">
      <w:pPr>
        <w:widowControl w:val="0"/>
        <w:autoSpaceDE w:val="0"/>
        <w:spacing w:after="0"/>
        <w:jc w:val="both"/>
        <w:rPr>
          <w:i/>
        </w:rPr>
      </w:pPr>
      <w:r w:rsidRPr="009374DC">
        <w:rPr>
          <w:i/>
        </w:rPr>
        <w:t>На поляне дети увидели ель.</w:t>
      </w:r>
    </w:p>
    <w:p w:rsidR="00502400" w:rsidRPr="009374DC" w:rsidRDefault="00502400" w:rsidP="00502400">
      <w:pPr>
        <w:widowControl w:val="0"/>
        <w:autoSpaceDE w:val="0"/>
        <w:spacing w:after="0"/>
        <w:jc w:val="both"/>
      </w:pPr>
    </w:p>
    <w:p w:rsidR="00502400" w:rsidRPr="009374DC" w:rsidRDefault="00502400" w:rsidP="00502400">
      <w:pPr>
        <w:widowControl w:val="0"/>
        <w:autoSpaceDE w:val="0"/>
        <w:spacing w:after="0"/>
        <w:jc w:val="both"/>
      </w:pPr>
      <w:r w:rsidRPr="009374DC">
        <w:t>5. Придумай   и   запиши   предложение,   чтобы   дан</w:t>
      </w:r>
      <w:r w:rsidRPr="009374DC">
        <w:softHyphen/>
        <w:t>ные слова были указанными членами предложения. Оха</w:t>
      </w:r>
      <w:r w:rsidRPr="009374DC">
        <w:softHyphen/>
        <w:t>рактеризуй  предложение по  цели  высказывания и  ин</w:t>
      </w:r>
      <w:r w:rsidRPr="009374DC">
        <w:softHyphen/>
        <w:t>тонации.</w:t>
      </w:r>
    </w:p>
    <w:p w:rsidR="00502400" w:rsidRPr="009374DC" w:rsidRDefault="00502400" w:rsidP="00502400">
      <w:pPr>
        <w:widowControl w:val="0"/>
        <w:autoSpaceDE w:val="0"/>
        <w:spacing w:after="0"/>
        <w:ind w:left="1276"/>
        <w:jc w:val="both"/>
        <w:rPr>
          <w:i/>
        </w:rPr>
      </w:pPr>
      <w:r w:rsidRPr="009374DC">
        <w:rPr>
          <w:i/>
        </w:rPr>
        <w:t>сундук - подлежащее</w:t>
      </w:r>
    </w:p>
    <w:p w:rsidR="00502400" w:rsidRPr="009374DC" w:rsidRDefault="00502400" w:rsidP="00502400">
      <w:pPr>
        <w:widowControl w:val="0"/>
        <w:autoSpaceDE w:val="0"/>
        <w:spacing w:after="0"/>
        <w:ind w:left="1276"/>
        <w:jc w:val="both"/>
        <w:rPr>
          <w:i/>
        </w:rPr>
      </w:pPr>
      <w:r w:rsidRPr="009374DC">
        <w:rPr>
          <w:i/>
        </w:rPr>
        <w:t>лежать - сказуемое</w:t>
      </w:r>
    </w:p>
    <w:p w:rsidR="00502400" w:rsidRPr="009374DC" w:rsidRDefault="00502400" w:rsidP="00502400">
      <w:pPr>
        <w:widowControl w:val="0"/>
        <w:autoSpaceDE w:val="0"/>
        <w:spacing w:after="0"/>
        <w:ind w:left="1276"/>
        <w:jc w:val="both"/>
        <w:rPr>
          <w:i/>
        </w:rPr>
      </w:pPr>
      <w:proofErr w:type="gramStart"/>
      <w:r w:rsidRPr="009374DC">
        <w:rPr>
          <w:i/>
        </w:rPr>
        <w:t>старый</w:t>
      </w:r>
      <w:proofErr w:type="gramEnd"/>
      <w:r w:rsidRPr="009374DC">
        <w:rPr>
          <w:i/>
        </w:rPr>
        <w:t xml:space="preserve"> - определение</w:t>
      </w:r>
    </w:p>
    <w:p w:rsidR="00502400" w:rsidRPr="009374DC" w:rsidRDefault="00502400" w:rsidP="00502400">
      <w:pPr>
        <w:widowControl w:val="0"/>
        <w:autoSpaceDE w:val="0"/>
        <w:spacing w:after="0"/>
        <w:ind w:left="1276"/>
        <w:jc w:val="both"/>
        <w:rPr>
          <w:i/>
        </w:rPr>
      </w:pPr>
      <w:r w:rsidRPr="009374DC">
        <w:rPr>
          <w:i/>
        </w:rPr>
        <w:t>чердак - обстоятельство</w:t>
      </w:r>
    </w:p>
    <w:p w:rsidR="00502400" w:rsidRPr="009374DC" w:rsidRDefault="00502400" w:rsidP="00502400">
      <w:pPr>
        <w:widowControl w:val="0"/>
        <w:autoSpaceDE w:val="0"/>
        <w:spacing w:after="0"/>
        <w:jc w:val="both"/>
      </w:pPr>
    </w:p>
    <w:p w:rsidR="00502400" w:rsidRPr="009374DC" w:rsidRDefault="00502400" w:rsidP="00502400">
      <w:pPr>
        <w:shd w:val="clear" w:color="auto" w:fill="FFFFFF"/>
        <w:autoSpaceDE w:val="0"/>
        <w:spacing w:after="0"/>
        <w:jc w:val="both"/>
        <w:rPr>
          <w:b/>
          <w:bCs/>
          <w:color w:val="000000"/>
        </w:rPr>
      </w:pPr>
      <w:r w:rsidRPr="009374DC">
        <w:rPr>
          <w:b/>
          <w:bCs/>
          <w:color w:val="000000"/>
        </w:rPr>
        <w:t xml:space="preserve">6 (дополнительное). </w:t>
      </w:r>
      <w:r w:rsidRPr="009374DC">
        <w:rPr>
          <w:color w:val="000000"/>
        </w:rPr>
        <w:t xml:space="preserve">Прочитай текст. Найди и запиши предложение, которое соответствует </w:t>
      </w:r>
      <w:r w:rsidRPr="009374DC">
        <w:rPr>
          <w:b/>
          <w:bCs/>
          <w:color w:val="000000"/>
        </w:rPr>
        <w:t>схеме</w:t>
      </w:r>
      <w:proofErr w:type="gramStart"/>
      <w:r w:rsidRPr="009374DC">
        <w:rPr>
          <w:b/>
          <w:bCs/>
          <w:color w:val="000000"/>
        </w:rPr>
        <w:t xml:space="preserve"> .</w:t>
      </w:r>
      <w:proofErr w:type="gramEnd"/>
    </w:p>
    <w:p w:rsidR="00502400" w:rsidRPr="009374DC" w:rsidRDefault="00502400" w:rsidP="00502400">
      <w:pPr>
        <w:shd w:val="clear" w:color="auto" w:fill="FFFFFF"/>
        <w:autoSpaceDE w:val="0"/>
        <w:spacing w:after="0"/>
        <w:jc w:val="both"/>
        <w:rPr>
          <w:i/>
          <w:color w:val="000000"/>
        </w:rPr>
      </w:pPr>
      <w:r w:rsidRPr="009374DC">
        <w:rPr>
          <w:i/>
          <w:color w:val="000000"/>
        </w:rPr>
        <w:t>Я лежу в душистой траве на лугу, Качаются над голо</w:t>
      </w:r>
      <w:r w:rsidRPr="009374DC">
        <w:rPr>
          <w:i/>
          <w:color w:val="000000"/>
        </w:rPr>
        <w:softHyphen/>
        <w:t>вой золотые цветы. Трепещут лёгкие стрекозы. Пробегают по невидимым тропкам муравьи. В небе над облаками кру</w:t>
      </w:r>
      <w:r w:rsidRPr="009374DC">
        <w:rPr>
          <w:i/>
          <w:color w:val="000000"/>
        </w:rPr>
        <w:softHyphen/>
        <w:t>жат быстрые ласточки.</w:t>
      </w:r>
    </w:p>
    <w:p w:rsidR="00502400" w:rsidRPr="009374DC" w:rsidRDefault="00502400" w:rsidP="00502400">
      <w:pPr>
        <w:shd w:val="clear" w:color="auto" w:fill="FFFFFF"/>
        <w:autoSpaceDE w:val="0"/>
        <w:spacing w:after="0"/>
        <w:jc w:val="both"/>
        <w:rPr>
          <w:i/>
        </w:rPr>
      </w:pPr>
    </w:p>
    <w:p w:rsidR="00502400" w:rsidRPr="009374DC" w:rsidRDefault="00502400" w:rsidP="00502400">
      <w:pPr>
        <w:shd w:val="clear" w:color="auto" w:fill="FFFFFF"/>
        <w:autoSpaceDE w:val="0"/>
        <w:spacing w:after="0"/>
        <w:jc w:val="both"/>
        <w:rPr>
          <w:i/>
        </w:rPr>
      </w:pPr>
    </w:p>
    <w:p w:rsidR="00502400" w:rsidRPr="009374DC" w:rsidRDefault="00502400" w:rsidP="00502400">
      <w:pPr>
        <w:spacing w:after="0"/>
        <w:jc w:val="center"/>
      </w:pPr>
      <w:r w:rsidRPr="009374DC">
        <w:rPr>
          <w:lang w:val="en-US"/>
        </w:rPr>
        <w:t>II</w:t>
      </w:r>
      <w:r w:rsidRPr="009374DC">
        <w:t xml:space="preserve"> вариант</w:t>
      </w:r>
    </w:p>
    <w:p w:rsidR="00502400" w:rsidRPr="009374DC" w:rsidRDefault="00502400" w:rsidP="00502400">
      <w:pPr>
        <w:shd w:val="clear" w:color="auto" w:fill="FFFFFF"/>
        <w:autoSpaceDE w:val="0"/>
        <w:spacing w:after="0"/>
        <w:jc w:val="both"/>
        <w:rPr>
          <w:color w:val="000000"/>
        </w:rPr>
      </w:pPr>
      <w:r w:rsidRPr="009374DC">
        <w:rPr>
          <w:color w:val="000000"/>
        </w:rPr>
        <w:t xml:space="preserve">1.  Из предложений выпиши грамматические основы. </w:t>
      </w:r>
    </w:p>
    <w:p w:rsidR="00502400" w:rsidRPr="009374DC" w:rsidRDefault="00502400" w:rsidP="00502400">
      <w:pPr>
        <w:shd w:val="clear" w:color="auto" w:fill="FFFFFF"/>
        <w:autoSpaceDE w:val="0"/>
        <w:spacing w:after="0"/>
        <w:jc w:val="both"/>
        <w:rPr>
          <w:i/>
          <w:color w:val="000000"/>
        </w:rPr>
      </w:pPr>
      <w:r w:rsidRPr="009374DC">
        <w:rPr>
          <w:i/>
          <w:color w:val="000000"/>
        </w:rPr>
        <w:t xml:space="preserve">С болота донесся журавлиный клич. </w:t>
      </w:r>
    </w:p>
    <w:p w:rsidR="00502400" w:rsidRPr="009374DC" w:rsidRDefault="00502400" w:rsidP="00502400">
      <w:pPr>
        <w:shd w:val="clear" w:color="auto" w:fill="FFFFFF"/>
        <w:autoSpaceDE w:val="0"/>
        <w:spacing w:after="0"/>
        <w:jc w:val="both"/>
        <w:rPr>
          <w:i/>
          <w:color w:val="000000"/>
        </w:rPr>
      </w:pPr>
      <w:r w:rsidRPr="009374DC">
        <w:rPr>
          <w:i/>
          <w:color w:val="000000"/>
        </w:rPr>
        <w:t>Холодный ветер легко продувает плащ.</w:t>
      </w:r>
    </w:p>
    <w:p w:rsidR="00502400" w:rsidRPr="009374DC" w:rsidRDefault="00502400" w:rsidP="00502400">
      <w:pPr>
        <w:shd w:val="clear" w:color="auto" w:fill="FFFFFF"/>
        <w:autoSpaceDE w:val="0"/>
        <w:spacing w:after="0"/>
        <w:jc w:val="both"/>
        <w:rPr>
          <w:i/>
          <w:color w:val="000000"/>
        </w:rPr>
      </w:pPr>
      <w:r w:rsidRPr="009374DC">
        <w:rPr>
          <w:i/>
          <w:color w:val="000000"/>
        </w:rPr>
        <w:t>В кустах за поляной раздался посвист рябчика.</w:t>
      </w:r>
    </w:p>
    <w:p w:rsidR="00502400" w:rsidRPr="009374DC" w:rsidRDefault="00502400" w:rsidP="00502400">
      <w:pPr>
        <w:shd w:val="clear" w:color="auto" w:fill="FFFFFF"/>
        <w:autoSpaceDE w:val="0"/>
        <w:spacing w:after="0"/>
        <w:jc w:val="both"/>
        <w:rPr>
          <w:i/>
        </w:rPr>
      </w:pPr>
    </w:p>
    <w:p w:rsidR="00502400" w:rsidRPr="009374DC" w:rsidRDefault="00502400" w:rsidP="00502400">
      <w:pPr>
        <w:shd w:val="clear" w:color="auto" w:fill="FFFFFF"/>
        <w:autoSpaceDE w:val="0"/>
        <w:spacing w:after="0"/>
        <w:jc w:val="both"/>
        <w:rPr>
          <w:color w:val="000000"/>
        </w:rPr>
      </w:pPr>
      <w:r w:rsidRPr="009374DC">
        <w:rPr>
          <w:color w:val="000000"/>
        </w:rPr>
        <w:t>2. Спиши предложения, найди и подчеркни все обстоя</w:t>
      </w:r>
      <w:r w:rsidRPr="009374DC">
        <w:rPr>
          <w:color w:val="000000"/>
        </w:rPr>
        <w:softHyphen/>
        <w:t>тельства.</w:t>
      </w:r>
    </w:p>
    <w:p w:rsidR="00502400" w:rsidRPr="009374DC" w:rsidRDefault="00502400" w:rsidP="00502400">
      <w:pPr>
        <w:shd w:val="clear" w:color="auto" w:fill="FFFFFF"/>
        <w:autoSpaceDE w:val="0"/>
        <w:spacing w:after="0"/>
        <w:jc w:val="both"/>
        <w:rPr>
          <w:i/>
          <w:color w:val="000000"/>
        </w:rPr>
      </w:pPr>
      <w:r w:rsidRPr="009374DC">
        <w:rPr>
          <w:i/>
          <w:color w:val="000000"/>
        </w:rPr>
        <w:t>Летом под липами ветерок колыхал лиловые коло</w:t>
      </w:r>
      <w:r w:rsidRPr="009374DC">
        <w:rPr>
          <w:i/>
          <w:color w:val="000000"/>
        </w:rPr>
        <w:softHyphen/>
        <w:t>кольчики.</w:t>
      </w:r>
    </w:p>
    <w:p w:rsidR="00502400" w:rsidRPr="009374DC" w:rsidRDefault="00502400" w:rsidP="00502400">
      <w:pPr>
        <w:shd w:val="clear" w:color="auto" w:fill="FFFFFF"/>
        <w:autoSpaceDE w:val="0"/>
        <w:spacing w:after="0"/>
        <w:jc w:val="both"/>
        <w:rPr>
          <w:i/>
          <w:color w:val="000000"/>
        </w:rPr>
      </w:pPr>
      <w:r w:rsidRPr="009374DC">
        <w:rPr>
          <w:i/>
          <w:color w:val="000000"/>
        </w:rPr>
        <w:t>Завтра мы пойдём в музей.</w:t>
      </w:r>
    </w:p>
    <w:p w:rsidR="00502400" w:rsidRPr="009374DC" w:rsidRDefault="00502400" w:rsidP="00502400">
      <w:pPr>
        <w:shd w:val="clear" w:color="auto" w:fill="FFFFFF"/>
        <w:autoSpaceDE w:val="0"/>
        <w:spacing w:after="0"/>
        <w:jc w:val="both"/>
        <w:rPr>
          <w:i/>
        </w:rPr>
      </w:pPr>
    </w:p>
    <w:p w:rsidR="00502400" w:rsidRPr="009374DC" w:rsidRDefault="00502400" w:rsidP="00502400">
      <w:pPr>
        <w:shd w:val="clear" w:color="auto" w:fill="FFFFFF"/>
        <w:autoSpaceDE w:val="0"/>
        <w:spacing w:after="0"/>
        <w:jc w:val="both"/>
        <w:rPr>
          <w:color w:val="000000"/>
        </w:rPr>
      </w:pPr>
      <w:r w:rsidRPr="009374DC">
        <w:rPr>
          <w:color w:val="000000"/>
        </w:rPr>
        <w:t>3.  Спиши  предложения,  найди и  подчеркни  все до</w:t>
      </w:r>
      <w:r w:rsidRPr="009374DC">
        <w:rPr>
          <w:color w:val="000000"/>
        </w:rPr>
        <w:softHyphen/>
        <w:t>полнения.</w:t>
      </w:r>
    </w:p>
    <w:p w:rsidR="00502400" w:rsidRPr="009374DC" w:rsidRDefault="00502400" w:rsidP="00502400">
      <w:pPr>
        <w:shd w:val="clear" w:color="auto" w:fill="FFFFFF"/>
        <w:autoSpaceDE w:val="0"/>
        <w:spacing w:after="0"/>
        <w:jc w:val="both"/>
        <w:rPr>
          <w:i/>
          <w:color w:val="000000"/>
        </w:rPr>
      </w:pPr>
      <w:r w:rsidRPr="009374DC">
        <w:rPr>
          <w:i/>
          <w:color w:val="000000"/>
        </w:rPr>
        <w:t xml:space="preserve">Дуб боится крепких морозов. </w:t>
      </w:r>
    </w:p>
    <w:p w:rsidR="00502400" w:rsidRPr="009374DC" w:rsidRDefault="00502400" w:rsidP="00502400">
      <w:pPr>
        <w:shd w:val="clear" w:color="auto" w:fill="FFFFFF"/>
        <w:autoSpaceDE w:val="0"/>
        <w:spacing w:after="0"/>
        <w:jc w:val="both"/>
        <w:rPr>
          <w:i/>
          <w:color w:val="000000"/>
        </w:rPr>
      </w:pPr>
      <w:r w:rsidRPr="009374DC">
        <w:rPr>
          <w:i/>
          <w:color w:val="000000"/>
        </w:rPr>
        <w:t>Отец быстро вскопал грядку.</w:t>
      </w:r>
    </w:p>
    <w:p w:rsidR="00502400" w:rsidRPr="009374DC" w:rsidRDefault="00502400" w:rsidP="00502400">
      <w:pPr>
        <w:shd w:val="clear" w:color="auto" w:fill="FFFFFF"/>
        <w:autoSpaceDE w:val="0"/>
        <w:spacing w:after="0"/>
        <w:jc w:val="both"/>
        <w:rPr>
          <w:i/>
        </w:rPr>
      </w:pPr>
    </w:p>
    <w:p w:rsidR="00502400" w:rsidRPr="009374DC" w:rsidRDefault="00502400" w:rsidP="00502400">
      <w:pPr>
        <w:shd w:val="clear" w:color="auto" w:fill="FFFFFF"/>
        <w:autoSpaceDE w:val="0"/>
        <w:spacing w:after="0"/>
        <w:jc w:val="both"/>
        <w:rPr>
          <w:b/>
          <w:i/>
          <w:iCs/>
          <w:color w:val="000000"/>
        </w:rPr>
      </w:pPr>
      <w:r w:rsidRPr="009374DC">
        <w:rPr>
          <w:color w:val="000000"/>
        </w:rPr>
        <w:t>4. Запиши предложения. Определи, каким членом пред</w:t>
      </w:r>
      <w:r w:rsidRPr="009374DC">
        <w:rPr>
          <w:color w:val="000000"/>
        </w:rPr>
        <w:softHyphen/>
        <w:t xml:space="preserve">ложения является слово </w:t>
      </w:r>
      <w:r w:rsidRPr="009374DC">
        <w:rPr>
          <w:b/>
          <w:i/>
          <w:iCs/>
          <w:color w:val="000000"/>
        </w:rPr>
        <w:t>ёлка.</w:t>
      </w:r>
    </w:p>
    <w:p w:rsidR="00502400" w:rsidRPr="009374DC" w:rsidRDefault="00502400" w:rsidP="00502400">
      <w:pPr>
        <w:shd w:val="clear" w:color="auto" w:fill="FFFFFF"/>
        <w:autoSpaceDE w:val="0"/>
        <w:spacing w:after="0"/>
        <w:jc w:val="both"/>
        <w:rPr>
          <w:i/>
          <w:color w:val="000000"/>
        </w:rPr>
      </w:pPr>
      <w:r w:rsidRPr="009374DC">
        <w:rPr>
          <w:i/>
          <w:color w:val="000000"/>
        </w:rPr>
        <w:t>Возле ёлки разгуливает румяный Дед Мороз.</w:t>
      </w:r>
    </w:p>
    <w:p w:rsidR="00502400" w:rsidRPr="009374DC" w:rsidRDefault="00502400" w:rsidP="00502400">
      <w:pPr>
        <w:shd w:val="clear" w:color="auto" w:fill="FFFFFF"/>
        <w:autoSpaceDE w:val="0"/>
        <w:spacing w:after="0"/>
        <w:jc w:val="both"/>
        <w:rPr>
          <w:i/>
          <w:color w:val="000000"/>
        </w:rPr>
      </w:pPr>
      <w:r w:rsidRPr="009374DC">
        <w:rPr>
          <w:i/>
          <w:color w:val="000000"/>
        </w:rPr>
        <w:t>Ребятишки украшают ёлку разноцветными игруш</w:t>
      </w:r>
      <w:r w:rsidRPr="009374DC">
        <w:rPr>
          <w:i/>
          <w:color w:val="000000"/>
        </w:rPr>
        <w:softHyphen/>
        <w:t>ками.</w:t>
      </w:r>
    </w:p>
    <w:p w:rsidR="00502400" w:rsidRPr="009374DC" w:rsidRDefault="00502400" w:rsidP="00502400">
      <w:pPr>
        <w:shd w:val="clear" w:color="auto" w:fill="FFFFFF"/>
        <w:autoSpaceDE w:val="0"/>
        <w:spacing w:after="0"/>
        <w:jc w:val="both"/>
        <w:rPr>
          <w:i/>
          <w:color w:val="000000"/>
        </w:rPr>
      </w:pPr>
      <w:r w:rsidRPr="009374DC">
        <w:rPr>
          <w:i/>
          <w:color w:val="000000"/>
        </w:rPr>
        <w:t>Высокие ёлки окружили полянку зелёным хоро</w:t>
      </w:r>
      <w:r w:rsidRPr="009374DC">
        <w:rPr>
          <w:i/>
          <w:color w:val="000000"/>
        </w:rPr>
        <w:softHyphen/>
        <w:t>водом.</w:t>
      </w:r>
    </w:p>
    <w:p w:rsidR="00502400" w:rsidRPr="009374DC" w:rsidRDefault="00502400" w:rsidP="00502400">
      <w:pPr>
        <w:shd w:val="clear" w:color="auto" w:fill="FFFFFF"/>
        <w:autoSpaceDE w:val="0"/>
        <w:spacing w:after="0"/>
        <w:jc w:val="both"/>
        <w:rPr>
          <w:i/>
        </w:rPr>
      </w:pPr>
    </w:p>
    <w:p w:rsidR="00502400" w:rsidRPr="009374DC" w:rsidRDefault="00502400" w:rsidP="00502400">
      <w:pPr>
        <w:shd w:val="clear" w:color="auto" w:fill="FFFFFF"/>
        <w:autoSpaceDE w:val="0"/>
        <w:spacing w:after="0"/>
        <w:jc w:val="both"/>
        <w:rPr>
          <w:color w:val="000000"/>
        </w:rPr>
      </w:pPr>
      <w:r w:rsidRPr="009374DC">
        <w:rPr>
          <w:color w:val="000000"/>
        </w:rPr>
        <w:t>5.   Придумай и запиши предложение, чтобы данные слова были указанными членами предложения. Охаракте</w:t>
      </w:r>
      <w:r w:rsidRPr="009374DC">
        <w:rPr>
          <w:color w:val="000000"/>
        </w:rPr>
        <w:softHyphen/>
        <w:t>ризуй предложение по цели высказывания и интонации.</w:t>
      </w:r>
    </w:p>
    <w:p w:rsidR="00502400" w:rsidRPr="009374DC" w:rsidRDefault="00502400" w:rsidP="00502400">
      <w:pPr>
        <w:widowControl w:val="0"/>
        <w:autoSpaceDE w:val="0"/>
        <w:spacing w:after="0"/>
        <w:jc w:val="both"/>
        <w:rPr>
          <w:i/>
          <w:color w:val="000000"/>
        </w:rPr>
      </w:pPr>
      <w:r w:rsidRPr="009374DC">
        <w:rPr>
          <w:i/>
          <w:color w:val="000000"/>
        </w:rPr>
        <w:t>сорока - подлежащее</w:t>
      </w:r>
    </w:p>
    <w:p w:rsidR="00502400" w:rsidRPr="009374DC" w:rsidRDefault="00502400" w:rsidP="00502400">
      <w:pPr>
        <w:widowControl w:val="0"/>
        <w:autoSpaceDE w:val="0"/>
        <w:spacing w:after="0"/>
        <w:jc w:val="both"/>
        <w:rPr>
          <w:i/>
          <w:color w:val="000000"/>
        </w:rPr>
      </w:pPr>
      <w:r w:rsidRPr="009374DC">
        <w:rPr>
          <w:i/>
          <w:color w:val="000000"/>
        </w:rPr>
        <w:t>ухаживать - сказуемое</w:t>
      </w:r>
    </w:p>
    <w:p w:rsidR="00502400" w:rsidRPr="009374DC" w:rsidRDefault="00502400" w:rsidP="00502400">
      <w:pPr>
        <w:widowControl w:val="0"/>
        <w:autoSpaceDE w:val="0"/>
        <w:spacing w:after="0"/>
        <w:jc w:val="both"/>
        <w:rPr>
          <w:i/>
          <w:color w:val="000000"/>
        </w:rPr>
      </w:pPr>
      <w:r w:rsidRPr="009374DC">
        <w:rPr>
          <w:i/>
          <w:color w:val="000000"/>
        </w:rPr>
        <w:t>потомство - дополнение</w:t>
      </w:r>
    </w:p>
    <w:p w:rsidR="00502400" w:rsidRPr="009374DC" w:rsidRDefault="00502400" w:rsidP="00502400">
      <w:pPr>
        <w:widowControl w:val="0"/>
        <w:autoSpaceDE w:val="0"/>
        <w:spacing w:after="0"/>
        <w:jc w:val="both"/>
        <w:rPr>
          <w:i/>
          <w:color w:val="000000"/>
        </w:rPr>
      </w:pPr>
      <w:r w:rsidRPr="009374DC">
        <w:rPr>
          <w:i/>
          <w:color w:val="000000"/>
        </w:rPr>
        <w:t>заботливо - обстоятельство</w:t>
      </w:r>
    </w:p>
    <w:p w:rsidR="00502400" w:rsidRPr="009374DC" w:rsidRDefault="00502400" w:rsidP="00502400">
      <w:pPr>
        <w:widowControl w:val="0"/>
        <w:autoSpaceDE w:val="0"/>
        <w:spacing w:after="0"/>
        <w:jc w:val="both"/>
        <w:rPr>
          <w:i/>
          <w:color w:val="000000"/>
        </w:rPr>
      </w:pPr>
      <w:proofErr w:type="gramStart"/>
      <w:r w:rsidRPr="009374DC">
        <w:rPr>
          <w:i/>
          <w:color w:val="000000"/>
        </w:rPr>
        <w:t>свой</w:t>
      </w:r>
      <w:proofErr w:type="gramEnd"/>
      <w:r w:rsidRPr="009374DC">
        <w:rPr>
          <w:i/>
          <w:color w:val="000000"/>
        </w:rPr>
        <w:t xml:space="preserve"> - определение</w:t>
      </w:r>
    </w:p>
    <w:p w:rsidR="00502400" w:rsidRPr="009374DC" w:rsidRDefault="00502400" w:rsidP="00502400">
      <w:pPr>
        <w:widowControl w:val="0"/>
        <w:autoSpaceDE w:val="0"/>
        <w:spacing w:after="0"/>
        <w:jc w:val="both"/>
        <w:rPr>
          <w:i/>
          <w:color w:val="000000"/>
        </w:rPr>
      </w:pPr>
    </w:p>
    <w:p w:rsidR="00502400" w:rsidRPr="009374DC" w:rsidRDefault="00502400" w:rsidP="00502400">
      <w:pPr>
        <w:shd w:val="clear" w:color="auto" w:fill="FFFFFF"/>
        <w:autoSpaceDE w:val="0"/>
        <w:spacing w:after="0"/>
        <w:jc w:val="both"/>
        <w:rPr>
          <w:color w:val="000000"/>
        </w:rPr>
      </w:pPr>
      <w:r w:rsidRPr="009374DC">
        <w:rPr>
          <w:color w:val="000000"/>
        </w:rPr>
        <w:t>6 (дополнительное). Прочитай текст. Найди и запиши предложение, которое соответствует схеме:</w:t>
      </w:r>
    </w:p>
    <w:p w:rsidR="00502400" w:rsidRPr="009374DC" w:rsidRDefault="00502400" w:rsidP="00502400">
      <w:pPr>
        <w:shd w:val="clear" w:color="auto" w:fill="FFFFFF"/>
        <w:autoSpaceDE w:val="0"/>
        <w:spacing w:after="0"/>
        <w:jc w:val="both"/>
        <w:rPr>
          <w:i/>
          <w:color w:val="000000"/>
        </w:rPr>
      </w:pPr>
      <w:r w:rsidRPr="009374DC">
        <w:rPr>
          <w:i/>
          <w:color w:val="000000"/>
        </w:rPr>
        <w:t>Я лежу в душистой траве на лугу. Качаются над голо</w:t>
      </w:r>
      <w:r w:rsidRPr="009374DC">
        <w:rPr>
          <w:i/>
          <w:color w:val="000000"/>
        </w:rPr>
        <w:softHyphen/>
        <w:t>вой золотые цветы. Трепещут лёгкие стрекозы. Пробегают по</w:t>
      </w:r>
      <w:r w:rsidRPr="009374DC">
        <w:rPr>
          <w:i/>
          <w:iCs/>
          <w:color w:val="000000"/>
        </w:rPr>
        <w:t xml:space="preserve"> </w:t>
      </w:r>
      <w:r w:rsidRPr="009374DC">
        <w:rPr>
          <w:i/>
          <w:color w:val="000000"/>
        </w:rPr>
        <w:t>невидимым тропкам муравьи. В небе над облаками кру</w:t>
      </w:r>
      <w:r w:rsidRPr="009374DC">
        <w:rPr>
          <w:i/>
          <w:color w:val="000000"/>
        </w:rPr>
        <w:softHyphen/>
        <w:t>жат быстрые ласточки.</w:t>
      </w:r>
    </w:p>
    <w:p w:rsidR="00502400" w:rsidRPr="009374DC" w:rsidRDefault="00502400" w:rsidP="00502400">
      <w:pPr>
        <w:shd w:val="clear" w:color="auto" w:fill="FFFFFF"/>
        <w:autoSpaceDE w:val="0"/>
        <w:spacing w:after="0"/>
        <w:jc w:val="both"/>
        <w:rPr>
          <w:i/>
        </w:rPr>
      </w:pPr>
    </w:p>
    <w:p w:rsidR="00502400" w:rsidRPr="009374DC" w:rsidRDefault="00502400" w:rsidP="00502400">
      <w:pPr>
        <w:spacing w:after="0"/>
        <w:jc w:val="center"/>
        <w:rPr>
          <w:color w:val="FF0000"/>
          <w:spacing w:val="-2"/>
        </w:rPr>
      </w:pPr>
    </w:p>
    <w:p w:rsidR="00502400" w:rsidRPr="009374DC" w:rsidRDefault="00502400" w:rsidP="00502400">
      <w:pPr>
        <w:spacing w:after="0"/>
        <w:jc w:val="center"/>
        <w:rPr>
          <w:b/>
          <w:color w:val="FF0000"/>
        </w:rPr>
      </w:pPr>
      <w:r w:rsidRPr="009374DC">
        <w:rPr>
          <w:b/>
          <w:color w:val="FF0000"/>
        </w:rPr>
        <w:t>Словарный диктант</w:t>
      </w:r>
    </w:p>
    <w:p w:rsidR="00502400" w:rsidRPr="009374DC" w:rsidRDefault="00502400" w:rsidP="00502400">
      <w:pPr>
        <w:spacing w:after="0"/>
        <w:jc w:val="center"/>
        <w:rPr>
          <w:b/>
          <w:color w:val="FF0000"/>
        </w:rPr>
      </w:pPr>
    </w:p>
    <w:p w:rsidR="00502400" w:rsidRPr="009374DC" w:rsidRDefault="00502400" w:rsidP="00502400">
      <w:pPr>
        <w:spacing w:after="0"/>
      </w:pPr>
      <w:proofErr w:type="gramStart"/>
      <w:r w:rsidRPr="009374DC">
        <w:t>Трамвай, очень, газета, обычный, яблоко, шоколад, осина, шофёр, шелест, огород, медленно, гигант.</w:t>
      </w:r>
      <w:proofErr w:type="gramEnd"/>
    </w:p>
    <w:p w:rsidR="00502400" w:rsidRPr="009374DC" w:rsidRDefault="00502400" w:rsidP="00502400">
      <w:pPr>
        <w:spacing w:after="0"/>
        <w:jc w:val="center"/>
        <w:rPr>
          <w:b/>
          <w:color w:val="CC3300"/>
        </w:rPr>
      </w:pPr>
    </w:p>
    <w:p w:rsidR="00502400" w:rsidRPr="009374DC" w:rsidRDefault="00502400" w:rsidP="00502400">
      <w:pPr>
        <w:spacing w:after="0"/>
        <w:jc w:val="center"/>
        <w:rPr>
          <w:color w:val="000000"/>
        </w:rPr>
      </w:pPr>
      <w:r w:rsidRPr="009374DC">
        <w:rPr>
          <w:b/>
          <w:color w:val="FF0000"/>
        </w:rPr>
        <w:t xml:space="preserve">Диктант </w:t>
      </w:r>
      <w:r w:rsidRPr="009374DC">
        <w:rPr>
          <w:b/>
          <w:color w:val="000000"/>
        </w:rPr>
        <w:t xml:space="preserve">(итоговый за </w:t>
      </w:r>
      <w:r w:rsidRPr="009374DC">
        <w:rPr>
          <w:color w:val="000000"/>
          <w:lang w:val="en-US"/>
        </w:rPr>
        <w:t>II</w:t>
      </w:r>
      <w:r w:rsidRPr="009374DC">
        <w:rPr>
          <w:color w:val="000000"/>
        </w:rPr>
        <w:t xml:space="preserve"> четверть)</w:t>
      </w:r>
    </w:p>
    <w:p w:rsidR="00502400" w:rsidRPr="009374DC" w:rsidRDefault="00502400" w:rsidP="00502400">
      <w:pPr>
        <w:spacing w:after="0"/>
        <w:jc w:val="center"/>
        <w:rPr>
          <w:b/>
          <w:color w:val="CC3300"/>
        </w:rPr>
      </w:pPr>
    </w:p>
    <w:p w:rsidR="00502400" w:rsidRPr="009374DC" w:rsidRDefault="00502400" w:rsidP="00502400">
      <w:pPr>
        <w:spacing w:after="0"/>
        <w:jc w:val="center"/>
      </w:pPr>
      <w:r w:rsidRPr="009374DC">
        <w:t>Кормушка</w:t>
      </w:r>
    </w:p>
    <w:p w:rsidR="00502400" w:rsidRPr="009374DC" w:rsidRDefault="00502400" w:rsidP="00502400">
      <w:pPr>
        <w:spacing w:after="0"/>
        <w:jc w:val="both"/>
      </w:pPr>
      <w:r w:rsidRPr="009374DC">
        <w:t xml:space="preserve">            Зима. Стоит чудесный денек. Ребята сделали для птиц кормушку, насыпали хлебных крошек и повесили ее на березу. Для синиц они привязали на дерево кусочки сала.</w:t>
      </w:r>
    </w:p>
    <w:p w:rsidR="00502400" w:rsidRPr="009374DC" w:rsidRDefault="00502400" w:rsidP="00502400">
      <w:pPr>
        <w:spacing w:after="0"/>
        <w:jc w:val="both"/>
      </w:pPr>
      <w:r w:rsidRPr="009374DC">
        <w:t xml:space="preserve">             К кормушк</w:t>
      </w:r>
      <w:r w:rsidRPr="009374DC">
        <w:rPr>
          <w:b/>
        </w:rPr>
        <w:t>е</w:t>
      </w:r>
      <w:r w:rsidRPr="009374DC">
        <w:t xml:space="preserve"> подлетели снегири, воробьи, голуби. На ветку березы сели прелестные птички. На голове  черная шапочка. Спина, крылья, хвостик и головка синие. Эт</w:t>
      </w:r>
      <w:r w:rsidRPr="009374DC">
        <w:rPr>
          <w:b/>
        </w:rPr>
        <w:t>о</w:t>
      </w:r>
      <w:r w:rsidRPr="009374DC">
        <w:t xml:space="preserve"> синицы. Радостно им иметь хороших друзей. </w:t>
      </w:r>
    </w:p>
    <w:p w:rsidR="00502400" w:rsidRPr="009374DC" w:rsidRDefault="00502400" w:rsidP="00502400">
      <w:pPr>
        <w:spacing w:after="0"/>
        <w:jc w:val="right"/>
        <w:rPr>
          <w:i/>
        </w:rPr>
      </w:pPr>
      <w:r w:rsidRPr="009374DC">
        <w:rPr>
          <w:i/>
        </w:rPr>
        <w:t>(55 слов)</w:t>
      </w:r>
    </w:p>
    <w:p w:rsidR="00502400" w:rsidRPr="009374DC" w:rsidRDefault="00502400" w:rsidP="00502400">
      <w:pPr>
        <w:spacing w:after="0"/>
        <w:jc w:val="both"/>
      </w:pPr>
      <w:r w:rsidRPr="009374DC">
        <w:rPr>
          <w:b/>
          <w:color w:val="000080"/>
        </w:rPr>
        <w:t>Примечание:</w:t>
      </w:r>
      <w:r w:rsidRPr="009374DC">
        <w:t xml:space="preserve"> Выделенные написания четко проговариваются учителем. </w:t>
      </w:r>
    </w:p>
    <w:p w:rsidR="00502400" w:rsidRPr="009374DC" w:rsidRDefault="00502400" w:rsidP="00502400">
      <w:pPr>
        <w:spacing w:after="0"/>
        <w:jc w:val="both"/>
      </w:pPr>
    </w:p>
    <w:p w:rsidR="00502400" w:rsidRPr="009374DC" w:rsidRDefault="00502400" w:rsidP="00502400">
      <w:pPr>
        <w:spacing w:after="0"/>
        <w:jc w:val="center"/>
        <w:rPr>
          <w:b/>
          <w:color w:val="000000"/>
        </w:rPr>
      </w:pPr>
      <w:r w:rsidRPr="009374DC">
        <w:rPr>
          <w:b/>
          <w:color w:val="000000"/>
        </w:rPr>
        <w:t>Орфографическое задание</w:t>
      </w:r>
    </w:p>
    <w:p w:rsidR="00502400" w:rsidRPr="009374DC" w:rsidRDefault="00502400" w:rsidP="00502400">
      <w:pPr>
        <w:spacing w:after="0"/>
        <w:jc w:val="center"/>
      </w:pPr>
      <w:r w:rsidRPr="009374DC">
        <w:rPr>
          <w:lang w:val="en-US"/>
        </w:rPr>
        <w:t>I</w:t>
      </w:r>
      <w:r w:rsidRPr="009374DC">
        <w:t xml:space="preserve"> вариант</w:t>
      </w:r>
    </w:p>
    <w:p w:rsidR="00502400" w:rsidRPr="009374DC" w:rsidRDefault="00502400" w:rsidP="00502400">
      <w:pPr>
        <w:spacing w:after="0"/>
      </w:pPr>
      <w:r w:rsidRPr="009374DC">
        <w:t>1. Найди и подчеркни в тексте предложение с однородными членами (сказуемыми).</w:t>
      </w:r>
    </w:p>
    <w:p w:rsidR="00502400" w:rsidRPr="009374DC" w:rsidRDefault="00502400" w:rsidP="00502400">
      <w:pPr>
        <w:spacing w:after="0"/>
        <w:jc w:val="both"/>
      </w:pPr>
      <w:r w:rsidRPr="009374DC">
        <w:t>2. Запиши слова в три столбика:</w:t>
      </w:r>
    </w:p>
    <w:p w:rsidR="00502400" w:rsidRPr="009374DC" w:rsidRDefault="00502400" w:rsidP="00502400">
      <w:pPr>
        <w:numPr>
          <w:ilvl w:val="0"/>
          <w:numId w:val="41"/>
        </w:numPr>
        <w:suppressAutoHyphens/>
        <w:spacing w:after="0" w:line="240" w:lineRule="auto"/>
        <w:jc w:val="both"/>
      </w:pPr>
      <w:r w:rsidRPr="009374DC">
        <w:lastRenderedPageBreak/>
        <w:t>слова с орфограммой в приставке;</w:t>
      </w:r>
    </w:p>
    <w:p w:rsidR="00502400" w:rsidRPr="009374DC" w:rsidRDefault="00502400" w:rsidP="00502400">
      <w:pPr>
        <w:numPr>
          <w:ilvl w:val="0"/>
          <w:numId w:val="41"/>
        </w:numPr>
        <w:suppressAutoHyphens/>
        <w:spacing w:after="0" w:line="240" w:lineRule="auto"/>
        <w:jc w:val="both"/>
      </w:pPr>
      <w:r w:rsidRPr="009374DC">
        <w:t>слова с орфограммой в корне;</w:t>
      </w:r>
    </w:p>
    <w:p w:rsidR="00502400" w:rsidRPr="009374DC" w:rsidRDefault="00502400" w:rsidP="00502400">
      <w:pPr>
        <w:numPr>
          <w:ilvl w:val="0"/>
          <w:numId w:val="41"/>
        </w:numPr>
        <w:suppressAutoHyphens/>
        <w:spacing w:after="0" w:line="240" w:lineRule="auto"/>
        <w:jc w:val="both"/>
      </w:pPr>
      <w:r w:rsidRPr="009374DC">
        <w:t>слова с орфограммой в суффиксе.</w:t>
      </w:r>
    </w:p>
    <w:p w:rsidR="00502400" w:rsidRPr="009374DC" w:rsidRDefault="00502400" w:rsidP="00502400">
      <w:pPr>
        <w:spacing w:after="0"/>
        <w:jc w:val="both"/>
      </w:pPr>
      <w:r w:rsidRPr="009374DC">
        <w:t>Буквы орфограммы подчеркни.</w:t>
      </w:r>
    </w:p>
    <w:p w:rsidR="00502400" w:rsidRPr="009374DC" w:rsidRDefault="00502400" w:rsidP="00502400">
      <w:pPr>
        <w:spacing w:after="0"/>
        <w:jc w:val="both"/>
        <w:rPr>
          <w:i/>
        </w:rPr>
      </w:pPr>
      <w:r w:rsidRPr="009374DC">
        <w:rPr>
          <w:i/>
        </w:rPr>
        <w:t>Полеты, поляна, звездный, ключик, жучок, шелк, подъем, отставил, сказка, зайчонок.</w:t>
      </w:r>
    </w:p>
    <w:p w:rsidR="00502400" w:rsidRPr="009374DC" w:rsidRDefault="00502400" w:rsidP="00502400">
      <w:pPr>
        <w:spacing w:after="0"/>
      </w:pPr>
    </w:p>
    <w:p w:rsidR="00502400" w:rsidRPr="009374DC" w:rsidRDefault="00502400" w:rsidP="00502400">
      <w:pPr>
        <w:spacing w:after="0"/>
        <w:jc w:val="center"/>
      </w:pPr>
      <w:r w:rsidRPr="009374DC">
        <w:rPr>
          <w:lang w:val="en-US"/>
        </w:rPr>
        <w:t>II</w:t>
      </w:r>
      <w:r w:rsidRPr="009374DC">
        <w:t xml:space="preserve"> вариант</w:t>
      </w:r>
    </w:p>
    <w:p w:rsidR="00502400" w:rsidRPr="009374DC" w:rsidRDefault="00502400" w:rsidP="00502400">
      <w:pPr>
        <w:spacing w:after="0"/>
      </w:pPr>
      <w:r w:rsidRPr="009374DC">
        <w:t>1. Найди и подчеркни в тексте предложение с однородными членами (подлежащими).</w:t>
      </w:r>
    </w:p>
    <w:p w:rsidR="00502400" w:rsidRPr="009374DC" w:rsidRDefault="00502400" w:rsidP="00502400">
      <w:pPr>
        <w:spacing w:after="0"/>
        <w:jc w:val="both"/>
      </w:pPr>
      <w:r w:rsidRPr="009374DC">
        <w:t>2. Запиши слова в три столбика:</w:t>
      </w:r>
    </w:p>
    <w:p w:rsidR="00502400" w:rsidRPr="009374DC" w:rsidRDefault="00502400" w:rsidP="00502400">
      <w:pPr>
        <w:numPr>
          <w:ilvl w:val="0"/>
          <w:numId w:val="41"/>
        </w:numPr>
        <w:suppressAutoHyphens/>
        <w:spacing w:after="0" w:line="240" w:lineRule="auto"/>
        <w:jc w:val="both"/>
      </w:pPr>
      <w:r w:rsidRPr="009374DC">
        <w:t>слова с орфограммой в приставке;</w:t>
      </w:r>
    </w:p>
    <w:p w:rsidR="00502400" w:rsidRPr="009374DC" w:rsidRDefault="00502400" w:rsidP="00502400">
      <w:pPr>
        <w:numPr>
          <w:ilvl w:val="0"/>
          <w:numId w:val="41"/>
        </w:numPr>
        <w:suppressAutoHyphens/>
        <w:spacing w:after="0" w:line="240" w:lineRule="auto"/>
        <w:jc w:val="both"/>
      </w:pPr>
      <w:r w:rsidRPr="009374DC">
        <w:t>слова с орфограммой в корне;</w:t>
      </w:r>
    </w:p>
    <w:p w:rsidR="00502400" w:rsidRPr="009374DC" w:rsidRDefault="00502400" w:rsidP="00502400">
      <w:pPr>
        <w:numPr>
          <w:ilvl w:val="0"/>
          <w:numId w:val="41"/>
        </w:numPr>
        <w:suppressAutoHyphens/>
        <w:spacing w:after="0" w:line="240" w:lineRule="auto"/>
        <w:jc w:val="both"/>
      </w:pPr>
      <w:r w:rsidRPr="009374DC">
        <w:t>слова с орфограммой в суффиксе.</w:t>
      </w:r>
    </w:p>
    <w:p w:rsidR="00502400" w:rsidRPr="009374DC" w:rsidRDefault="00502400" w:rsidP="00502400">
      <w:pPr>
        <w:spacing w:after="0"/>
        <w:jc w:val="both"/>
      </w:pPr>
      <w:r w:rsidRPr="009374DC">
        <w:t>Буквы орфограммы подчеркни.</w:t>
      </w:r>
    </w:p>
    <w:p w:rsidR="00502400" w:rsidRPr="009374DC" w:rsidRDefault="00502400" w:rsidP="00502400">
      <w:pPr>
        <w:spacing w:after="0"/>
        <w:jc w:val="both"/>
        <w:rPr>
          <w:i/>
        </w:rPr>
      </w:pPr>
      <w:r w:rsidRPr="009374DC">
        <w:rPr>
          <w:i/>
        </w:rPr>
        <w:t>Помыл, зимой, вкусный, замочек, мышонок, шорты, подъехал, отклеил, пробка, бычок.</w:t>
      </w:r>
    </w:p>
    <w:p w:rsidR="00502400" w:rsidRPr="009374DC" w:rsidRDefault="00502400" w:rsidP="00502400">
      <w:pPr>
        <w:spacing w:after="0"/>
        <w:rPr>
          <w:b/>
          <w:bCs/>
          <w:caps/>
        </w:rPr>
      </w:pPr>
    </w:p>
    <w:p w:rsidR="00502400" w:rsidRPr="009374DC" w:rsidRDefault="00502400" w:rsidP="00502400">
      <w:pPr>
        <w:spacing w:after="0"/>
        <w:jc w:val="center"/>
        <w:rPr>
          <w:u w:val="single"/>
        </w:rPr>
      </w:pPr>
      <w:r w:rsidRPr="009374DC">
        <w:rPr>
          <w:u w:val="single"/>
          <w:lang w:val="en-US"/>
        </w:rPr>
        <w:t>III</w:t>
      </w:r>
      <w:r w:rsidRPr="009374DC">
        <w:rPr>
          <w:u w:val="single"/>
        </w:rPr>
        <w:t xml:space="preserve"> четверть</w:t>
      </w:r>
    </w:p>
    <w:p w:rsidR="00502400" w:rsidRPr="009374DC" w:rsidRDefault="00502400" w:rsidP="00502400">
      <w:pPr>
        <w:spacing w:after="0"/>
        <w:jc w:val="center"/>
        <w:rPr>
          <w:color w:val="FF0000"/>
          <w:spacing w:val="-2"/>
        </w:rPr>
      </w:pPr>
      <w:r w:rsidRPr="009374DC">
        <w:rPr>
          <w:color w:val="FF0000"/>
          <w:spacing w:val="-2"/>
        </w:rPr>
        <w:t xml:space="preserve">Контрольная     работа </w:t>
      </w:r>
      <w:r w:rsidRPr="009374DC">
        <w:rPr>
          <w:color w:val="FF0000"/>
        </w:rPr>
        <w:t xml:space="preserve">по   теме: </w:t>
      </w:r>
      <w:r w:rsidRPr="009374DC">
        <w:rPr>
          <w:color w:val="FF0000"/>
          <w:spacing w:val="-2"/>
        </w:rPr>
        <w:t xml:space="preserve"> </w:t>
      </w:r>
      <w:r w:rsidRPr="009374DC">
        <w:rPr>
          <w:color w:val="FF0000"/>
        </w:rPr>
        <w:t>«Части речи. Род и число имён существительных»</w:t>
      </w:r>
      <w:r w:rsidRPr="009374DC">
        <w:rPr>
          <w:color w:val="FF0000"/>
          <w:spacing w:val="-2"/>
        </w:rPr>
        <w:t xml:space="preserve"> (</w:t>
      </w:r>
      <w:proofErr w:type="gramStart"/>
      <w:r w:rsidRPr="009374DC">
        <w:rPr>
          <w:color w:val="FF0000"/>
          <w:spacing w:val="-2"/>
        </w:rPr>
        <w:t>текущая</w:t>
      </w:r>
      <w:proofErr w:type="gramEnd"/>
      <w:r w:rsidRPr="009374DC">
        <w:rPr>
          <w:color w:val="FF0000"/>
          <w:spacing w:val="-2"/>
        </w:rPr>
        <w:t>)</w:t>
      </w:r>
    </w:p>
    <w:p w:rsidR="00502400" w:rsidRPr="009374DC" w:rsidRDefault="00502400" w:rsidP="00502400">
      <w:pPr>
        <w:widowControl w:val="0"/>
        <w:autoSpaceDE w:val="0"/>
        <w:spacing w:after="0"/>
        <w:jc w:val="center"/>
      </w:pPr>
      <w:r w:rsidRPr="009374DC">
        <w:rPr>
          <w:lang w:val="en-US"/>
        </w:rPr>
        <w:t>I</w:t>
      </w:r>
      <w:r w:rsidRPr="009374DC">
        <w:t xml:space="preserve"> вариант</w:t>
      </w:r>
    </w:p>
    <w:p w:rsidR="00502400" w:rsidRPr="009374DC" w:rsidRDefault="00502400" w:rsidP="00502400">
      <w:pPr>
        <w:widowControl w:val="0"/>
        <w:autoSpaceDE w:val="0"/>
        <w:spacing w:after="0"/>
        <w:jc w:val="center"/>
      </w:pPr>
    </w:p>
    <w:p w:rsidR="00502400" w:rsidRPr="009374DC" w:rsidRDefault="00502400" w:rsidP="00502400">
      <w:pPr>
        <w:widowControl w:val="0"/>
        <w:numPr>
          <w:ilvl w:val="0"/>
          <w:numId w:val="36"/>
        </w:numPr>
        <w:suppressAutoHyphens/>
        <w:autoSpaceDE w:val="0"/>
        <w:spacing w:after="0" w:line="240" w:lineRule="auto"/>
      </w:pPr>
      <w:r w:rsidRPr="009374DC">
        <w:t xml:space="preserve">Выпиши только имена прилагательные. </w:t>
      </w:r>
    </w:p>
    <w:p w:rsidR="00502400" w:rsidRPr="009374DC" w:rsidRDefault="00502400" w:rsidP="00502400">
      <w:pPr>
        <w:widowControl w:val="0"/>
        <w:autoSpaceDE w:val="0"/>
        <w:spacing w:after="0"/>
        <w:ind w:left="360"/>
        <w:rPr>
          <w:i/>
        </w:rPr>
      </w:pPr>
      <w:proofErr w:type="gramStart"/>
      <w:r w:rsidRPr="009374DC">
        <w:rPr>
          <w:i/>
        </w:rPr>
        <w:t>петь, пение, песенный, запеть, припев, припевать, напевный, певец, певучий, песня, плыть, заплыв, плавательный, заплыть, пловец, плавучий, плавать, плавание</w:t>
      </w:r>
      <w:proofErr w:type="gramEnd"/>
    </w:p>
    <w:p w:rsidR="00502400" w:rsidRPr="009374DC" w:rsidRDefault="00502400" w:rsidP="00502400">
      <w:pPr>
        <w:widowControl w:val="0"/>
        <w:autoSpaceDE w:val="0"/>
        <w:spacing w:after="0"/>
        <w:rPr>
          <w:i/>
        </w:rPr>
      </w:pPr>
    </w:p>
    <w:p w:rsidR="00502400" w:rsidRPr="009374DC" w:rsidRDefault="00502400" w:rsidP="00502400">
      <w:pPr>
        <w:widowControl w:val="0"/>
        <w:numPr>
          <w:ilvl w:val="0"/>
          <w:numId w:val="36"/>
        </w:numPr>
        <w:suppressAutoHyphens/>
        <w:autoSpaceDE w:val="0"/>
        <w:spacing w:after="0" w:line="240" w:lineRule="auto"/>
      </w:pPr>
      <w:r w:rsidRPr="009374DC">
        <w:t>Распредели имена существительные в три группы по значению:</w:t>
      </w:r>
    </w:p>
    <w:p w:rsidR="00502400" w:rsidRPr="009374DC" w:rsidRDefault="00502400" w:rsidP="00502400">
      <w:pPr>
        <w:widowControl w:val="0"/>
        <w:numPr>
          <w:ilvl w:val="0"/>
          <w:numId w:val="40"/>
        </w:numPr>
        <w:suppressAutoHyphens/>
        <w:autoSpaceDE w:val="0"/>
        <w:spacing w:after="0" w:line="240" w:lineRule="auto"/>
      </w:pPr>
      <w:r w:rsidRPr="009374DC">
        <w:t>животные</w:t>
      </w:r>
    </w:p>
    <w:p w:rsidR="00502400" w:rsidRPr="009374DC" w:rsidRDefault="00502400" w:rsidP="00502400">
      <w:pPr>
        <w:widowControl w:val="0"/>
        <w:numPr>
          <w:ilvl w:val="0"/>
          <w:numId w:val="40"/>
        </w:numPr>
        <w:suppressAutoHyphens/>
        <w:autoSpaceDE w:val="0"/>
        <w:spacing w:after="0" w:line="240" w:lineRule="auto"/>
      </w:pPr>
      <w:r w:rsidRPr="009374DC">
        <w:t>помещения для животных</w:t>
      </w:r>
    </w:p>
    <w:p w:rsidR="00502400" w:rsidRPr="009374DC" w:rsidRDefault="00502400" w:rsidP="00502400">
      <w:pPr>
        <w:widowControl w:val="0"/>
        <w:numPr>
          <w:ilvl w:val="0"/>
          <w:numId w:val="40"/>
        </w:numPr>
        <w:suppressAutoHyphens/>
        <w:autoSpaceDE w:val="0"/>
        <w:spacing w:after="0" w:line="240" w:lineRule="auto"/>
      </w:pPr>
      <w:r w:rsidRPr="009374DC">
        <w:t>профессии людей</w:t>
      </w:r>
    </w:p>
    <w:p w:rsidR="00502400" w:rsidRPr="009374DC" w:rsidRDefault="00502400" w:rsidP="00502400">
      <w:pPr>
        <w:widowControl w:val="0"/>
        <w:autoSpaceDE w:val="0"/>
        <w:spacing w:after="0"/>
        <w:ind w:left="360"/>
        <w:rPr>
          <w:i/>
        </w:rPr>
      </w:pPr>
      <w:proofErr w:type="gramStart"/>
      <w:r w:rsidRPr="009374DC">
        <w:rPr>
          <w:i/>
        </w:rPr>
        <w:t>свинья, конюх, свинарник, птичница, корова, пастух, коровник, овца, ветеринар, курица, курятник, лошадь, конюшня</w:t>
      </w:r>
      <w:proofErr w:type="gramEnd"/>
    </w:p>
    <w:p w:rsidR="00502400" w:rsidRPr="009374DC" w:rsidRDefault="00502400" w:rsidP="00502400">
      <w:pPr>
        <w:widowControl w:val="0"/>
        <w:autoSpaceDE w:val="0"/>
        <w:spacing w:after="0"/>
        <w:ind w:left="360"/>
        <w:rPr>
          <w:i/>
        </w:rPr>
      </w:pPr>
    </w:p>
    <w:p w:rsidR="00502400" w:rsidRPr="009374DC" w:rsidRDefault="00502400" w:rsidP="00502400">
      <w:pPr>
        <w:widowControl w:val="0"/>
        <w:numPr>
          <w:ilvl w:val="0"/>
          <w:numId w:val="36"/>
        </w:numPr>
        <w:suppressAutoHyphens/>
        <w:autoSpaceDE w:val="0"/>
        <w:spacing w:after="0" w:line="240" w:lineRule="auto"/>
      </w:pPr>
      <w:r w:rsidRPr="009374DC">
        <w:t>Запиши слова в три столбика по родам.</w:t>
      </w:r>
    </w:p>
    <w:p w:rsidR="00502400" w:rsidRPr="009374DC" w:rsidRDefault="00502400" w:rsidP="00502400">
      <w:pPr>
        <w:widowControl w:val="0"/>
        <w:autoSpaceDE w:val="0"/>
        <w:spacing w:after="0"/>
        <w:ind w:left="360"/>
        <w:rPr>
          <w:i/>
        </w:rPr>
      </w:pPr>
      <w:r w:rsidRPr="009374DC">
        <w:rPr>
          <w:i/>
        </w:rPr>
        <w:t>сахар, дыхание, тётя, сырость, чтение, кот, ветер, мороженое, морковь</w:t>
      </w:r>
    </w:p>
    <w:p w:rsidR="00502400" w:rsidRPr="009374DC" w:rsidRDefault="00502400" w:rsidP="00502400">
      <w:pPr>
        <w:widowControl w:val="0"/>
        <w:autoSpaceDE w:val="0"/>
        <w:spacing w:after="0"/>
        <w:ind w:left="360"/>
      </w:pPr>
    </w:p>
    <w:p w:rsidR="00502400" w:rsidRPr="009374DC" w:rsidRDefault="00502400" w:rsidP="00502400">
      <w:pPr>
        <w:widowControl w:val="0"/>
        <w:numPr>
          <w:ilvl w:val="0"/>
          <w:numId w:val="36"/>
        </w:numPr>
        <w:suppressAutoHyphens/>
        <w:autoSpaceDE w:val="0"/>
        <w:spacing w:after="0" w:line="240" w:lineRule="auto"/>
      </w:pPr>
      <w:r w:rsidRPr="009374DC">
        <w:t>Поставь имена существительные в форму единственного числа, запиши.</w:t>
      </w:r>
    </w:p>
    <w:p w:rsidR="00502400" w:rsidRPr="009374DC" w:rsidRDefault="00502400" w:rsidP="00502400">
      <w:pPr>
        <w:widowControl w:val="0"/>
        <w:autoSpaceDE w:val="0"/>
        <w:spacing w:after="0"/>
        <w:ind w:left="360"/>
        <w:rPr>
          <w:i/>
        </w:rPr>
      </w:pPr>
      <w:r w:rsidRPr="009374DC">
        <w:rPr>
          <w:i/>
        </w:rPr>
        <w:t xml:space="preserve">двери,  степи, озёра, растения, орлы, города, сады, деревья, мосты, </w:t>
      </w:r>
      <w:r w:rsidRPr="009374DC">
        <w:rPr>
          <w:i/>
        </w:rPr>
        <w:lastRenderedPageBreak/>
        <w:t>дороги</w:t>
      </w:r>
    </w:p>
    <w:p w:rsidR="00502400" w:rsidRPr="009374DC" w:rsidRDefault="00502400" w:rsidP="00502400">
      <w:pPr>
        <w:widowControl w:val="0"/>
        <w:autoSpaceDE w:val="0"/>
        <w:spacing w:after="0"/>
        <w:ind w:left="360"/>
        <w:rPr>
          <w:i/>
        </w:rPr>
      </w:pPr>
    </w:p>
    <w:p w:rsidR="00502400" w:rsidRPr="009374DC" w:rsidRDefault="00502400" w:rsidP="00502400">
      <w:pPr>
        <w:widowControl w:val="0"/>
        <w:numPr>
          <w:ilvl w:val="0"/>
          <w:numId w:val="36"/>
        </w:numPr>
        <w:suppressAutoHyphens/>
        <w:autoSpaceDE w:val="0"/>
        <w:spacing w:after="0" w:line="240" w:lineRule="auto"/>
      </w:pPr>
      <w:r w:rsidRPr="009374DC">
        <w:t>Запиши группы слов. В каждой группе найди и подчеркни «лишнее» слово     (обрати внимание на род или число существительных)</w:t>
      </w:r>
    </w:p>
    <w:p w:rsidR="00502400" w:rsidRPr="009374DC" w:rsidRDefault="00502400" w:rsidP="00502400">
      <w:pPr>
        <w:widowControl w:val="0"/>
        <w:numPr>
          <w:ilvl w:val="0"/>
          <w:numId w:val="43"/>
        </w:numPr>
        <w:suppressAutoHyphens/>
        <w:autoSpaceDE w:val="0"/>
        <w:spacing w:after="0" w:line="240" w:lineRule="auto"/>
        <w:rPr>
          <w:i/>
        </w:rPr>
      </w:pPr>
      <w:r w:rsidRPr="009374DC">
        <w:rPr>
          <w:i/>
        </w:rPr>
        <w:t>луна, поляна, деревня, дядя</w:t>
      </w:r>
    </w:p>
    <w:p w:rsidR="00502400" w:rsidRPr="009374DC" w:rsidRDefault="00502400" w:rsidP="00502400">
      <w:pPr>
        <w:widowControl w:val="0"/>
        <w:numPr>
          <w:ilvl w:val="0"/>
          <w:numId w:val="43"/>
        </w:numPr>
        <w:suppressAutoHyphens/>
        <w:autoSpaceDE w:val="0"/>
        <w:spacing w:after="0" w:line="240" w:lineRule="auto"/>
        <w:rPr>
          <w:i/>
        </w:rPr>
      </w:pPr>
      <w:r w:rsidRPr="009374DC">
        <w:rPr>
          <w:i/>
        </w:rPr>
        <w:t>деревья, перья, семья, стулья</w:t>
      </w:r>
    </w:p>
    <w:p w:rsidR="00502400" w:rsidRPr="009374DC" w:rsidRDefault="00502400" w:rsidP="00502400">
      <w:pPr>
        <w:widowControl w:val="0"/>
        <w:autoSpaceDE w:val="0"/>
        <w:spacing w:after="0"/>
        <w:ind w:left="360"/>
      </w:pPr>
    </w:p>
    <w:p w:rsidR="00502400" w:rsidRPr="009374DC" w:rsidRDefault="00502400" w:rsidP="00502400">
      <w:pPr>
        <w:widowControl w:val="0"/>
        <w:autoSpaceDE w:val="0"/>
        <w:spacing w:after="0"/>
        <w:ind w:left="360"/>
      </w:pPr>
      <w:r w:rsidRPr="009374DC">
        <w:t>6 (дополнительное). Спиши текст, подчеркни в каждом предложении главные члены.</w:t>
      </w:r>
    </w:p>
    <w:p w:rsidR="00502400" w:rsidRPr="009374DC" w:rsidRDefault="00502400" w:rsidP="00502400">
      <w:pPr>
        <w:widowControl w:val="0"/>
        <w:autoSpaceDE w:val="0"/>
        <w:spacing w:after="0"/>
        <w:ind w:left="360"/>
        <w:rPr>
          <w:i/>
        </w:rPr>
      </w:pPr>
      <w:r w:rsidRPr="009374DC">
        <w:rPr>
          <w:i/>
        </w:rPr>
        <w:t>Провода провисли под тяжестью сотен ласточек. Птицы беспрерывно слетают, носятся над водой, садятся на землю и снова возвращаются на провода.</w:t>
      </w:r>
    </w:p>
    <w:p w:rsidR="00502400" w:rsidRDefault="00502400" w:rsidP="00502400">
      <w:pPr>
        <w:widowControl w:val="0"/>
        <w:autoSpaceDE w:val="0"/>
        <w:spacing w:after="0"/>
        <w:ind w:left="360"/>
        <w:jc w:val="center"/>
      </w:pPr>
    </w:p>
    <w:p w:rsidR="00502400" w:rsidRPr="009374DC" w:rsidRDefault="00502400" w:rsidP="00502400">
      <w:pPr>
        <w:widowControl w:val="0"/>
        <w:autoSpaceDE w:val="0"/>
        <w:spacing w:after="0"/>
        <w:ind w:left="360"/>
        <w:jc w:val="center"/>
      </w:pPr>
    </w:p>
    <w:p w:rsidR="00502400" w:rsidRPr="009374DC" w:rsidRDefault="00502400" w:rsidP="00502400">
      <w:pPr>
        <w:spacing w:after="0"/>
        <w:jc w:val="center"/>
      </w:pPr>
      <w:r w:rsidRPr="009374DC">
        <w:rPr>
          <w:lang w:val="en-US"/>
        </w:rPr>
        <w:t>II</w:t>
      </w:r>
      <w:r w:rsidRPr="009374DC">
        <w:t xml:space="preserve"> вариант</w:t>
      </w:r>
    </w:p>
    <w:p w:rsidR="00502400" w:rsidRPr="009374DC" w:rsidRDefault="00502400" w:rsidP="00502400">
      <w:pPr>
        <w:widowControl w:val="0"/>
        <w:autoSpaceDE w:val="0"/>
        <w:spacing w:after="0"/>
        <w:ind w:left="360"/>
        <w:jc w:val="center"/>
      </w:pPr>
    </w:p>
    <w:p w:rsidR="00502400" w:rsidRPr="009374DC" w:rsidRDefault="00502400" w:rsidP="00502400">
      <w:pPr>
        <w:widowControl w:val="0"/>
        <w:autoSpaceDE w:val="0"/>
        <w:spacing w:after="0"/>
        <w:ind w:left="360"/>
      </w:pPr>
      <w:r w:rsidRPr="009374DC">
        <w:t>1. Выпиши только глаголы.</w:t>
      </w:r>
    </w:p>
    <w:p w:rsidR="00502400" w:rsidRPr="009374DC" w:rsidRDefault="00502400" w:rsidP="00502400">
      <w:pPr>
        <w:widowControl w:val="0"/>
        <w:autoSpaceDE w:val="0"/>
        <w:spacing w:after="0"/>
        <w:ind w:left="360"/>
        <w:rPr>
          <w:i/>
        </w:rPr>
      </w:pPr>
      <w:proofErr w:type="gramStart"/>
      <w:r w:rsidRPr="009374DC">
        <w:rPr>
          <w:i/>
        </w:rPr>
        <w:t>петь, пение, песенный, запеть, припев, припевать, напевный, певец, певучий, песня, плыть, заплыв, плавательный, заплыть, пловец, плавучий, плавать, плавание</w:t>
      </w:r>
      <w:proofErr w:type="gramEnd"/>
    </w:p>
    <w:p w:rsidR="00502400" w:rsidRPr="009374DC" w:rsidRDefault="00502400" w:rsidP="00502400">
      <w:pPr>
        <w:widowControl w:val="0"/>
        <w:autoSpaceDE w:val="0"/>
        <w:spacing w:after="0"/>
        <w:ind w:left="360"/>
      </w:pPr>
    </w:p>
    <w:p w:rsidR="00502400" w:rsidRPr="009374DC" w:rsidRDefault="00502400" w:rsidP="00502400">
      <w:pPr>
        <w:widowControl w:val="0"/>
        <w:autoSpaceDE w:val="0"/>
        <w:spacing w:after="0"/>
        <w:ind w:left="360"/>
      </w:pPr>
      <w:r w:rsidRPr="009374DC">
        <w:t>2.  Найди в каждой группе лишнее по значению слово. Запиши группы слов, исключая лишние слова.</w:t>
      </w:r>
    </w:p>
    <w:p w:rsidR="00502400" w:rsidRPr="009374DC" w:rsidRDefault="00502400" w:rsidP="00502400">
      <w:pPr>
        <w:widowControl w:val="0"/>
        <w:autoSpaceDE w:val="0"/>
        <w:spacing w:after="0"/>
        <w:ind w:left="360"/>
        <w:rPr>
          <w:i/>
        </w:rPr>
      </w:pPr>
      <w:r w:rsidRPr="009374DC">
        <w:rPr>
          <w:i/>
        </w:rPr>
        <w:t>1) диван, стул, дверь, стол, шкаф</w:t>
      </w:r>
    </w:p>
    <w:p w:rsidR="00502400" w:rsidRPr="009374DC" w:rsidRDefault="00502400" w:rsidP="00502400">
      <w:pPr>
        <w:widowControl w:val="0"/>
        <w:autoSpaceDE w:val="0"/>
        <w:spacing w:after="0"/>
        <w:ind w:left="360"/>
        <w:rPr>
          <w:i/>
        </w:rPr>
      </w:pPr>
      <w:r w:rsidRPr="009374DC">
        <w:rPr>
          <w:i/>
        </w:rPr>
        <w:t>2) чай, кофе, сок, суп, кисель</w:t>
      </w:r>
    </w:p>
    <w:p w:rsidR="00502400" w:rsidRPr="009374DC" w:rsidRDefault="00502400" w:rsidP="00502400">
      <w:pPr>
        <w:widowControl w:val="0"/>
        <w:autoSpaceDE w:val="0"/>
        <w:spacing w:after="0"/>
        <w:ind w:left="360"/>
        <w:rPr>
          <w:i/>
        </w:rPr>
      </w:pPr>
      <w:r w:rsidRPr="009374DC">
        <w:rPr>
          <w:i/>
        </w:rPr>
        <w:t>3) ветер, снег, дождь, пожар, туман</w:t>
      </w:r>
    </w:p>
    <w:p w:rsidR="00502400" w:rsidRPr="009374DC" w:rsidRDefault="00502400" w:rsidP="00502400">
      <w:pPr>
        <w:widowControl w:val="0"/>
        <w:autoSpaceDE w:val="0"/>
        <w:spacing w:after="0"/>
        <w:ind w:left="360"/>
        <w:rPr>
          <w:i/>
        </w:rPr>
      </w:pPr>
    </w:p>
    <w:p w:rsidR="00502400" w:rsidRPr="009374DC" w:rsidRDefault="00502400" w:rsidP="00502400">
      <w:pPr>
        <w:widowControl w:val="0"/>
        <w:numPr>
          <w:ilvl w:val="0"/>
          <w:numId w:val="33"/>
        </w:numPr>
        <w:tabs>
          <w:tab w:val="num" w:pos="720"/>
        </w:tabs>
        <w:suppressAutoHyphens/>
        <w:autoSpaceDE w:val="0"/>
        <w:spacing w:after="0" w:line="240" w:lineRule="auto"/>
      </w:pPr>
      <w:r w:rsidRPr="009374DC">
        <w:t>Запиши слова в три столбика по родам.</w:t>
      </w:r>
    </w:p>
    <w:p w:rsidR="00502400" w:rsidRPr="009374DC" w:rsidRDefault="00502400" w:rsidP="00502400">
      <w:pPr>
        <w:widowControl w:val="0"/>
        <w:autoSpaceDE w:val="0"/>
        <w:spacing w:after="0"/>
        <w:ind w:left="360"/>
        <w:rPr>
          <w:i/>
        </w:rPr>
      </w:pPr>
      <w:r w:rsidRPr="009374DC">
        <w:rPr>
          <w:i/>
        </w:rPr>
        <w:t>коктейль, решение, мебель, костюм, меню, сырость, высота, здание, ковёр</w:t>
      </w:r>
    </w:p>
    <w:p w:rsidR="00502400" w:rsidRPr="009374DC" w:rsidRDefault="00502400" w:rsidP="00502400">
      <w:pPr>
        <w:widowControl w:val="0"/>
        <w:autoSpaceDE w:val="0"/>
        <w:spacing w:after="0"/>
        <w:ind w:left="360"/>
        <w:rPr>
          <w:i/>
        </w:rPr>
      </w:pPr>
    </w:p>
    <w:p w:rsidR="00502400" w:rsidRPr="009374DC" w:rsidRDefault="00502400" w:rsidP="00502400">
      <w:pPr>
        <w:widowControl w:val="0"/>
        <w:autoSpaceDE w:val="0"/>
        <w:spacing w:after="0"/>
        <w:ind w:left="360"/>
      </w:pPr>
      <w:r w:rsidRPr="009374DC">
        <w:t>4. Поставь имена существительные в форму множественного числа, запиши.</w:t>
      </w:r>
    </w:p>
    <w:p w:rsidR="00502400" w:rsidRPr="009374DC" w:rsidRDefault="00502400" w:rsidP="00502400">
      <w:pPr>
        <w:widowControl w:val="0"/>
        <w:autoSpaceDE w:val="0"/>
        <w:spacing w:after="0"/>
        <w:ind w:left="360"/>
        <w:rPr>
          <w:i/>
        </w:rPr>
      </w:pPr>
      <w:r w:rsidRPr="009374DC">
        <w:rPr>
          <w:i/>
        </w:rPr>
        <w:t>стул, лестница, верёвка, доктор, смелость, учитель, волк, сапог, лиса</w:t>
      </w:r>
    </w:p>
    <w:p w:rsidR="00502400" w:rsidRPr="009374DC" w:rsidRDefault="00502400" w:rsidP="00502400">
      <w:pPr>
        <w:widowControl w:val="0"/>
        <w:autoSpaceDE w:val="0"/>
        <w:spacing w:after="0"/>
        <w:ind w:left="360"/>
        <w:rPr>
          <w:i/>
        </w:rPr>
      </w:pPr>
    </w:p>
    <w:p w:rsidR="00502400" w:rsidRPr="009374DC" w:rsidRDefault="00502400" w:rsidP="00502400">
      <w:pPr>
        <w:widowControl w:val="0"/>
        <w:autoSpaceDE w:val="0"/>
        <w:spacing w:after="0"/>
        <w:ind w:left="360"/>
      </w:pPr>
      <w:r w:rsidRPr="009374DC">
        <w:t>5. Выпиши из текста существительные мужского рода единственного числа.</w:t>
      </w:r>
    </w:p>
    <w:p w:rsidR="00502400" w:rsidRPr="009374DC" w:rsidRDefault="00502400" w:rsidP="00502400">
      <w:pPr>
        <w:widowControl w:val="0"/>
        <w:autoSpaceDE w:val="0"/>
        <w:spacing w:after="0"/>
        <w:ind w:left="360" w:firstLine="540"/>
        <w:rPr>
          <w:i/>
        </w:rPr>
      </w:pPr>
      <w:r w:rsidRPr="009374DC">
        <w:rPr>
          <w:i/>
        </w:rPr>
        <w:t>Я люблю простые лесные цветы. Когда приходит весна и тает снег, мы на целый день уходим в лес, греемся на солнце, слушаем пение птиц, обираем подснежники, вяжем из них маленькие букеты.</w:t>
      </w:r>
    </w:p>
    <w:p w:rsidR="00502400" w:rsidRPr="009374DC" w:rsidRDefault="00502400" w:rsidP="00502400">
      <w:pPr>
        <w:widowControl w:val="0"/>
        <w:autoSpaceDE w:val="0"/>
        <w:spacing w:after="0"/>
        <w:ind w:left="360" w:firstLine="540"/>
        <w:rPr>
          <w:i/>
        </w:rPr>
      </w:pPr>
      <w:r w:rsidRPr="009374DC">
        <w:rPr>
          <w:i/>
        </w:rPr>
        <w:lastRenderedPageBreak/>
        <w:t>Эти простые цветы напоминают далёкое детство, родную любимую природу.</w:t>
      </w:r>
    </w:p>
    <w:p w:rsidR="00502400" w:rsidRPr="009374DC" w:rsidRDefault="00502400" w:rsidP="00502400">
      <w:pPr>
        <w:widowControl w:val="0"/>
        <w:autoSpaceDE w:val="0"/>
        <w:spacing w:after="0"/>
        <w:ind w:left="360" w:firstLine="540"/>
        <w:rPr>
          <w:i/>
        </w:rPr>
      </w:pPr>
    </w:p>
    <w:p w:rsidR="00502400" w:rsidRPr="009374DC" w:rsidRDefault="00502400" w:rsidP="00502400">
      <w:pPr>
        <w:widowControl w:val="0"/>
        <w:autoSpaceDE w:val="0"/>
        <w:spacing w:after="0"/>
        <w:ind w:left="360"/>
      </w:pPr>
      <w:r w:rsidRPr="009374DC">
        <w:t>6 (дополнительное). Спиши текст, подчеркни все имена существительные как члены предложения.</w:t>
      </w:r>
    </w:p>
    <w:p w:rsidR="00502400" w:rsidRPr="009374DC" w:rsidRDefault="00502400" w:rsidP="00502400">
      <w:pPr>
        <w:widowControl w:val="0"/>
        <w:autoSpaceDE w:val="0"/>
        <w:spacing w:after="0"/>
        <w:ind w:left="360"/>
        <w:rPr>
          <w:i/>
        </w:rPr>
      </w:pPr>
      <w:r w:rsidRPr="009374DC">
        <w:rPr>
          <w:i/>
        </w:rPr>
        <w:t>Июльское солнце плывёт над лесами и полями, над городами и сёлами. Дарит солнышко своё тепло и малой травинке, и крошечному муравью, и могучему столетнему дубу.</w:t>
      </w:r>
    </w:p>
    <w:p w:rsidR="00502400" w:rsidRPr="009374DC" w:rsidRDefault="00502400" w:rsidP="00502400">
      <w:pPr>
        <w:widowControl w:val="0"/>
        <w:autoSpaceDE w:val="0"/>
        <w:spacing w:after="0"/>
        <w:ind w:left="360"/>
        <w:rPr>
          <w:i/>
        </w:rPr>
      </w:pPr>
    </w:p>
    <w:p w:rsidR="00502400" w:rsidRPr="009374DC" w:rsidRDefault="00502400" w:rsidP="00502400">
      <w:pPr>
        <w:spacing w:after="0"/>
        <w:jc w:val="center"/>
        <w:rPr>
          <w:b/>
          <w:color w:val="FF0000"/>
        </w:rPr>
      </w:pPr>
      <w:r w:rsidRPr="009374DC">
        <w:rPr>
          <w:b/>
          <w:color w:val="FF0000"/>
        </w:rPr>
        <w:t>Словарный диктант</w:t>
      </w:r>
    </w:p>
    <w:p w:rsidR="00502400" w:rsidRPr="009374DC" w:rsidRDefault="00502400" w:rsidP="00502400">
      <w:pPr>
        <w:spacing w:after="0"/>
      </w:pPr>
      <w:proofErr w:type="gramStart"/>
      <w:r w:rsidRPr="009374DC">
        <w:t>Девочка, багаж, инженер, орех, территория, галерея, картофель, метро, аптека, болото, человек, восток.</w:t>
      </w:r>
      <w:proofErr w:type="gramEnd"/>
    </w:p>
    <w:p w:rsidR="00502400" w:rsidRDefault="00502400" w:rsidP="00502400">
      <w:pPr>
        <w:spacing w:after="0"/>
      </w:pPr>
    </w:p>
    <w:p w:rsidR="00502400" w:rsidRPr="009374DC" w:rsidRDefault="00502400" w:rsidP="00502400">
      <w:pPr>
        <w:spacing w:after="0"/>
        <w:jc w:val="center"/>
        <w:rPr>
          <w:color w:val="FF0000"/>
        </w:rPr>
      </w:pPr>
      <w:r w:rsidRPr="009374DC">
        <w:rPr>
          <w:color w:val="FF0000"/>
        </w:rPr>
        <w:t>Тестирование на тему «Род, число, падеж имён существительных»</w:t>
      </w:r>
    </w:p>
    <w:p w:rsidR="00502400" w:rsidRPr="009374DC" w:rsidRDefault="00502400" w:rsidP="00502400">
      <w:pPr>
        <w:shd w:val="clear" w:color="auto" w:fill="FFFFFF"/>
        <w:spacing w:after="0"/>
        <w:jc w:val="center"/>
        <w:rPr>
          <w:b/>
          <w:bCs/>
        </w:rPr>
      </w:pPr>
      <w:r w:rsidRPr="009374DC">
        <w:rPr>
          <w:b/>
          <w:bCs/>
          <w:lang w:val="en-US"/>
        </w:rPr>
        <w:t>I</w:t>
      </w:r>
      <w:r w:rsidRPr="009374DC">
        <w:rPr>
          <w:b/>
          <w:bCs/>
        </w:rPr>
        <w:t xml:space="preserve"> вариант</w:t>
      </w:r>
    </w:p>
    <w:p w:rsidR="00502400" w:rsidRPr="009374DC" w:rsidRDefault="00502400" w:rsidP="00502400">
      <w:pPr>
        <w:shd w:val="clear" w:color="auto" w:fill="FFFFFF"/>
        <w:spacing w:after="0"/>
      </w:pPr>
      <w:r w:rsidRPr="009374DC">
        <w:t>1. Отметь «</w:t>
      </w:r>
      <w:proofErr w:type="spellStart"/>
      <w:r w:rsidRPr="009374DC">
        <w:t>х</w:t>
      </w:r>
      <w:proofErr w:type="spellEnd"/>
      <w:r w:rsidRPr="009374DC">
        <w:t>» все существительные мужского рода.</w:t>
      </w:r>
    </w:p>
    <w:p w:rsidR="00502400" w:rsidRPr="009374DC" w:rsidRDefault="00502400" w:rsidP="00502400">
      <w:pPr>
        <w:shd w:val="clear" w:color="auto" w:fill="FFFFFF"/>
        <w:spacing w:after="0"/>
        <w:ind w:left="720"/>
      </w:pPr>
      <w:r w:rsidRPr="009374DC">
        <w:t>1.  □ ладонь</w:t>
      </w:r>
    </w:p>
    <w:p w:rsidR="00502400" w:rsidRPr="009374DC" w:rsidRDefault="00502400" w:rsidP="00502400">
      <w:pPr>
        <w:shd w:val="clear" w:color="auto" w:fill="FFFFFF"/>
        <w:spacing w:after="0"/>
        <w:ind w:left="720"/>
      </w:pPr>
      <w:r w:rsidRPr="009374DC">
        <w:t>2.  □ огонь</w:t>
      </w:r>
    </w:p>
    <w:p w:rsidR="00502400" w:rsidRPr="009374DC" w:rsidRDefault="00502400" w:rsidP="00502400">
      <w:pPr>
        <w:shd w:val="clear" w:color="auto" w:fill="FFFFFF"/>
        <w:spacing w:after="0"/>
        <w:ind w:left="720"/>
      </w:pPr>
      <w:r w:rsidRPr="009374DC">
        <w:t>3.  □ окунь</w:t>
      </w:r>
    </w:p>
    <w:p w:rsidR="00502400" w:rsidRPr="009374DC" w:rsidRDefault="00502400" w:rsidP="00502400">
      <w:pPr>
        <w:shd w:val="clear" w:color="auto" w:fill="FFFFFF"/>
        <w:spacing w:after="0"/>
        <w:ind w:left="720"/>
      </w:pPr>
      <w:r w:rsidRPr="009374DC">
        <w:t>4.  □ ткань</w:t>
      </w:r>
    </w:p>
    <w:p w:rsidR="00502400" w:rsidRPr="009374DC" w:rsidRDefault="00502400" w:rsidP="00502400">
      <w:pPr>
        <w:shd w:val="clear" w:color="auto" w:fill="FFFFFF"/>
        <w:spacing w:after="0"/>
        <w:ind w:left="720"/>
      </w:pPr>
      <w:r w:rsidRPr="009374DC">
        <w:t>5.  □ пень</w:t>
      </w:r>
    </w:p>
    <w:p w:rsidR="00502400" w:rsidRPr="009374DC" w:rsidRDefault="00502400" w:rsidP="00502400">
      <w:pPr>
        <w:shd w:val="clear" w:color="auto" w:fill="FFFFFF"/>
        <w:spacing w:after="0"/>
      </w:pPr>
      <w:r w:rsidRPr="009374DC">
        <w:t>2. Отметь «</w:t>
      </w:r>
      <w:proofErr w:type="spellStart"/>
      <w:r w:rsidRPr="009374DC">
        <w:t>х</w:t>
      </w:r>
      <w:proofErr w:type="spellEnd"/>
      <w:r w:rsidRPr="009374DC">
        <w:t>» все существительные среднего рода един</w:t>
      </w:r>
      <w:r w:rsidRPr="009374DC">
        <w:softHyphen/>
        <w:t>ственного числа.</w:t>
      </w:r>
    </w:p>
    <w:p w:rsidR="00502400" w:rsidRPr="009374DC" w:rsidRDefault="00502400" w:rsidP="00502400">
      <w:pPr>
        <w:shd w:val="clear" w:color="auto" w:fill="FFFFFF"/>
        <w:spacing w:after="0"/>
        <w:ind w:left="720"/>
      </w:pPr>
      <w:r w:rsidRPr="009374DC">
        <w:t>1.  □ поля</w:t>
      </w:r>
    </w:p>
    <w:p w:rsidR="00502400" w:rsidRPr="009374DC" w:rsidRDefault="00502400" w:rsidP="00502400">
      <w:pPr>
        <w:shd w:val="clear" w:color="auto" w:fill="FFFFFF"/>
        <w:spacing w:after="0"/>
        <w:ind w:left="720"/>
      </w:pPr>
      <w:r w:rsidRPr="009374DC">
        <w:t>2.  □ сравнение</w:t>
      </w:r>
    </w:p>
    <w:p w:rsidR="00502400" w:rsidRPr="009374DC" w:rsidRDefault="00502400" w:rsidP="00502400">
      <w:pPr>
        <w:shd w:val="clear" w:color="auto" w:fill="FFFFFF"/>
        <w:spacing w:after="0"/>
        <w:ind w:left="720"/>
      </w:pPr>
      <w:r w:rsidRPr="009374DC">
        <w:t>3.  □ скорость</w:t>
      </w:r>
    </w:p>
    <w:p w:rsidR="00502400" w:rsidRPr="009374DC" w:rsidRDefault="00502400" w:rsidP="00502400">
      <w:pPr>
        <w:shd w:val="clear" w:color="auto" w:fill="FFFFFF"/>
        <w:spacing w:after="0"/>
        <w:ind w:left="720"/>
      </w:pPr>
      <w:r w:rsidRPr="009374DC">
        <w:t>4.  □ чувство</w:t>
      </w:r>
    </w:p>
    <w:p w:rsidR="00502400" w:rsidRPr="009374DC" w:rsidRDefault="00502400" w:rsidP="00502400">
      <w:pPr>
        <w:shd w:val="clear" w:color="auto" w:fill="FFFFFF"/>
        <w:spacing w:after="0"/>
        <w:ind w:left="720"/>
      </w:pPr>
      <w:r w:rsidRPr="009374DC">
        <w:t>5.  □ санаторий</w:t>
      </w:r>
    </w:p>
    <w:p w:rsidR="00502400" w:rsidRPr="009374DC" w:rsidRDefault="00502400" w:rsidP="00502400">
      <w:pPr>
        <w:shd w:val="clear" w:color="auto" w:fill="FFFFFF"/>
        <w:spacing w:after="0"/>
      </w:pPr>
      <w:r w:rsidRPr="009374DC">
        <w:t>3. Отметь «</w:t>
      </w:r>
      <w:proofErr w:type="spellStart"/>
      <w:r w:rsidRPr="009374DC">
        <w:t>х</w:t>
      </w:r>
      <w:proofErr w:type="spellEnd"/>
      <w:r w:rsidRPr="009374DC">
        <w:t>» все существительные, у которых нет фор</w:t>
      </w:r>
      <w:r w:rsidRPr="009374DC">
        <w:softHyphen/>
        <w:t>мы единственного числа.</w:t>
      </w:r>
    </w:p>
    <w:p w:rsidR="00502400" w:rsidRPr="009374DC" w:rsidRDefault="00502400" w:rsidP="00502400">
      <w:pPr>
        <w:shd w:val="clear" w:color="auto" w:fill="FFFFFF"/>
        <w:spacing w:after="0"/>
        <w:ind w:left="720"/>
      </w:pPr>
      <w:r w:rsidRPr="009374DC">
        <w:t>1.  □ сапоги</w:t>
      </w:r>
    </w:p>
    <w:p w:rsidR="00502400" w:rsidRPr="009374DC" w:rsidRDefault="00502400" w:rsidP="00502400">
      <w:pPr>
        <w:shd w:val="clear" w:color="auto" w:fill="FFFFFF"/>
        <w:spacing w:after="0"/>
        <w:ind w:left="720"/>
      </w:pPr>
      <w:r w:rsidRPr="009374DC">
        <w:t>2.  □ ворота</w:t>
      </w:r>
    </w:p>
    <w:p w:rsidR="00502400" w:rsidRPr="009374DC" w:rsidRDefault="00502400" w:rsidP="00502400">
      <w:pPr>
        <w:shd w:val="clear" w:color="auto" w:fill="FFFFFF"/>
        <w:spacing w:after="0"/>
        <w:ind w:left="720"/>
      </w:pPr>
      <w:r w:rsidRPr="009374DC">
        <w:t>3.  □ пуговицы</w:t>
      </w:r>
    </w:p>
    <w:p w:rsidR="00502400" w:rsidRPr="009374DC" w:rsidRDefault="00502400" w:rsidP="00502400">
      <w:pPr>
        <w:shd w:val="clear" w:color="auto" w:fill="FFFFFF"/>
        <w:spacing w:after="0"/>
        <w:ind w:left="720"/>
      </w:pPr>
      <w:r w:rsidRPr="009374DC">
        <w:t>4.  □ зеркала</w:t>
      </w:r>
    </w:p>
    <w:p w:rsidR="00502400" w:rsidRPr="009374DC" w:rsidRDefault="00502400" w:rsidP="00502400">
      <w:pPr>
        <w:shd w:val="clear" w:color="auto" w:fill="FFFFFF"/>
        <w:spacing w:after="0"/>
        <w:ind w:left="720"/>
      </w:pPr>
      <w:r w:rsidRPr="009374DC">
        <w:t>5.  □ джинсы</w:t>
      </w:r>
    </w:p>
    <w:p w:rsidR="00502400" w:rsidRPr="009374DC" w:rsidRDefault="00502400" w:rsidP="00502400">
      <w:pPr>
        <w:shd w:val="clear" w:color="auto" w:fill="FFFFFF"/>
        <w:spacing w:after="0"/>
      </w:pPr>
      <w:r w:rsidRPr="009374DC">
        <w:t>4.  Отметь «</w:t>
      </w:r>
      <w:proofErr w:type="spellStart"/>
      <w:r w:rsidRPr="009374DC">
        <w:t>х</w:t>
      </w:r>
      <w:proofErr w:type="spellEnd"/>
      <w:r w:rsidRPr="009374DC">
        <w:t>» все вопросы творительного падежа.</w:t>
      </w:r>
    </w:p>
    <w:p w:rsidR="00502400" w:rsidRPr="009374DC" w:rsidRDefault="00502400" w:rsidP="00502400">
      <w:pPr>
        <w:shd w:val="clear" w:color="auto" w:fill="FFFFFF"/>
        <w:spacing w:after="0"/>
        <w:ind w:left="720"/>
      </w:pPr>
      <w:r w:rsidRPr="009374DC">
        <w:t>1.  □ кого?</w:t>
      </w:r>
    </w:p>
    <w:p w:rsidR="00502400" w:rsidRPr="009374DC" w:rsidRDefault="00502400" w:rsidP="00502400">
      <w:pPr>
        <w:shd w:val="clear" w:color="auto" w:fill="FFFFFF"/>
        <w:spacing w:after="0"/>
        <w:ind w:left="720"/>
      </w:pPr>
      <w:r w:rsidRPr="009374DC">
        <w:t>2.  □ чему?</w:t>
      </w:r>
    </w:p>
    <w:p w:rsidR="00502400" w:rsidRPr="009374DC" w:rsidRDefault="00502400" w:rsidP="00502400">
      <w:pPr>
        <w:shd w:val="clear" w:color="auto" w:fill="FFFFFF"/>
        <w:spacing w:after="0"/>
        <w:ind w:left="720"/>
      </w:pPr>
      <w:r w:rsidRPr="009374DC">
        <w:t>3.  □ кем?</w:t>
      </w:r>
    </w:p>
    <w:p w:rsidR="00502400" w:rsidRPr="009374DC" w:rsidRDefault="00502400" w:rsidP="00502400">
      <w:pPr>
        <w:shd w:val="clear" w:color="auto" w:fill="FFFFFF"/>
        <w:spacing w:after="0"/>
        <w:ind w:left="720"/>
      </w:pPr>
      <w:r w:rsidRPr="009374DC">
        <w:t xml:space="preserve">4.  □ </w:t>
      </w:r>
      <w:r w:rsidRPr="009374DC">
        <w:rPr>
          <w:lang w:val="en-US"/>
        </w:rPr>
        <w:t>o</w:t>
      </w:r>
      <w:r w:rsidRPr="009374DC">
        <w:t xml:space="preserve"> чём?</w:t>
      </w:r>
    </w:p>
    <w:p w:rsidR="00502400" w:rsidRPr="009374DC" w:rsidRDefault="00502400" w:rsidP="00502400">
      <w:pPr>
        <w:shd w:val="clear" w:color="auto" w:fill="FFFFFF"/>
        <w:spacing w:after="0"/>
        <w:ind w:left="720"/>
      </w:pPr>
      <w:r w:rsidRPr="009374DC">
        <w:lastRenderedPageBreak/>
        <w:t>5.  □ чем?</w:t>
      </w:r>
    </w:p>
    <w:p w:rsidR="00502400" w:rsidRPr="009374DC" w:rsidRDefault="00502400" w:rsidP="00502400">
      <w:pPr>
        <w:shd w:val="clear" w:color="auto" w:fill="FFFFFF"/>
        <w:spacing w:after="0"/>
      </w:pPr>
      <w:r w:rsidRPr="009374DC">
        <w:t>5.   Отметь «</w:t>
      </w:r>
      <w:proofErr w:type="spellStart"/>
      <w:r w:rsidRPr="009374DC">
        <w:t>х</w:t>
      </w:r>
      <w:proofErr w:type="spellEnd"/>
      <w:r w:rsidRPr="009374DC">
        <w:t>» все существительные в родительном падеже единственного числа.</w:t>
      </w:r>
    </w:p>
    <w:p w:rsidR="00502400" w:rsidRPr="009374DC" w:rsidRDefault="00502400" w:rsidP="00502400">
      <w:pPr>
        <w:shd w:val="clear" w:color="auto" w:fill="FFFFFF"/>
        <w:spacing w:after="0"/>
        <w:ind w:left="720"/>
      </w:pPr>
      <w:r w:rsidRPr="009374DC">
        <w:t>1.  □ к дереву</w:t>
      </w:r>
    </w:p>
    <w:p w:rsidR="00502400" w:rsidRPr="009374DC" w:rsidRDefault="00502400" w:rsidP="00502400">
      <w:pPr>
        <w:shd w:val="clear" w:color="auto" w:fill="FFFFFF"/>
        <w:spacing w:after="0"/>
        <w:ind w:left="720"/>
      </w:pPr>
      <w:r w:rsidRPr="009374DC">
        <w:t>2.  □ около деревьев</w:t>
      </w:r>
    </w:p>
    <w:p w:rsidR="00502400" w:rsidRPr="009374DC" w:rsidRDefault="00502400" w:rsidP="00502400">
      <w:pPr>
        <w:shd w:val="clear" w:color="auto" w:fill="FFFFFF"/>
        <w:spacing w:after="0"/>
        <w:ind w:left="720"/>
      </w:pPr>
      <w:r w:rsidRPr="009374DC">
        <w:t>3.  □ у дерева</w:t>
      </w:r>
    </w:p>
    <w:p w:rsidR="00502400" w:rsidRPr="009374DC" w:rsidRDefault="00502400" w:rsidP="00502400">
      <w:pPr>
        <w:shd w:val="clear" w:color="auto" w:fill="FFFFFF"/>
        <w:spacing w:after="0"/>
        <w:ind w:left="720"/>
      </w:pPr>
      <w:r w:rsidRPr="009374DC">
        <w:t>4.  □ над деревом</w:t>
      </w:r>
    </w:p>
    <w:p w:rsidR="00502400" w:rsidRPr="009374DC" w:rsidRDefault="00502400" w:rsidP="00502400">
      <w:pPr>
        <w:shd w:val="clear" w:color="auto" w:fill="FFFFFF"/>
        <w:spacing w:after="0"/>
        <w:ind w:left="720"/>
      </w:pPr>
      <w:r w:rsidRPr="009374DC">
        <w:t>5.  □ возле дерева</w:t>
      </w:r>
    </w:p>
    <w:p w:rsidR="00502400" w:rsidRPr="009374DC" w:rsidRDefault="00502400" w:rsidP="00502400">
      <w:pPr>
        <w:shd w:val="clear" w:color="auto" w:fill="FFFFFF"/>
        <w:spacing w:after="0"/>
      </w:pPr>
      <w:r w:rsidRPr="009374DC">
        <w:t>6. Отметь «</w:t>
      </w:r>
      <w:proofErr w:type="spellStart"/>
      <w:r w:rsidRPr="009374DC">
        <w:t>х</w:t>
      </w:r>
      <w:proofErr w:type="spellEnd"/>
      <w:r w:rsidRPr="009374DC">
        <w:t>» все существительные в предложном паде</w:t>
      </w:r>
      <w:r w:rsidRPr="009374DC">
        <w:softHyphen/>
        <w:t>же множественного числа.</w:t>
      </w:r>
    </w:p>
    <w:p w:rsidR="00502400" w:rsidRPr="009374DC" w:rsidRDefault="00502400" w:rsidP="00502400">
      <w:pPr>
        <w:shd w:val="clear" w:color="auto" w:fill="FFFFFF"/>
        <w:spacing w:after="0"/>
        <w:ind w:left="720"/>
      </w:pPr>
      <w:r w:rsidRPr="009374DC">
        <w:t>1.  □ на озёрах</w:t>
      </w:r>
    </w:p>
    <w:p w:rsidR="00502400" w:rsidRPr="009374DC" w:rsidRDefault="00502400" w:rsidP="00502400">
      <w:pPr>
        <w:shd w:val="clear" w:color="auto" w:fill="FFFFFF"/>
        <w:spacing w:after="0"/>
        <w:ind w:left="720"/>
      </w:pPr>
      <w:r w:rsidRPr="009374DC">
        <w:t>2.  □ в озёрах</w:t>
      </w:r>
    </w:p>
    <w:p w:rsidR="00502400" w:rsidRPr="009374DC" w:rsidRDefault="00502400" w:rsidP="00502400">
      <w:pPr>
        <w:shd w:val="clear" w:color="auto" w:fill="FFFFFF"/>
        <w:spacing w:after="0"/>
        <w:ind w:left="720"/>
      </w:pPr>
      <w:r w:rsidRPr="009374DC">
        <w:t>3.  □ к озёрам</w:t>
      </w:r>
    </w:p>
    <w:p w:rsidR="00502400" w:rsidRPr="009374DC" w:rsidRDefault="00502400" w:rsidP="00502400">
      <w:pPr>
        <w:shd w:val="clear" w:color="auto" w:fill="FFFFFF"/>
        <w:spacing w:after="0"/>
        <w:ind w:left="720"/>
      </w:pPr>
      <w:r w:rsidRPr="009374DC">
        <w:t>4.  □ об озёрах</w:t>
      </w:r>
    </w:p>
    <w:p w:rsidR="00502400" w:rsidRPr="009374DC" w:rsidRDefault="00502400" w:rsidP="00502400">
      <w:pPr>
        <w:shd w:val="clear" w:color="auto" w:fill="FFFFFF"/>
        <w:spacing w:after="0"/>
        <w:ind w:left="720"/>
      </w:pPr>
      <w:r w:rsidRPr="009374DC">
        <w:t>5.  □ на озере</w:t>
      </w:r>
    </w:p>
    <w:p w:rsidR="00502400" w:rsidRPr="009374DC" w:rsidRDefault="00502400" w:rsidP="00502400">
      <w:pPr>
        <w:shd w:val="clear" w:color="auto" w:fill="FFFFFF"/>
        <w:spacing w:after="0"/>
      </w:pPr>
      <w:r w:rsidRPr="009374DC">
        <w:t>7.  Отметь «</w:t>
      </w:r>
      <w:proofErr w:type="spellStart"/>
      <w:r w:rsidRPr="009374DC">
        <w:t>х</w:t>
      </w:r>
      <w:proofErr w:type="spellEnd"/>
      <w:r w:rsidRPr="009374DC">
        <w:t>» все предложения, в которых существи</w:t>
      </w:r>
      <w:r w:rsidRPr="009374DC">
        <w:softHyphen/>
        <w:t xml:space="preserve">тельное </w:t>
      </w:r>
      <w:r w:rsidRPr="009374DC">
        <w:rPr>
          <w:i/>
          <w:iCs/>
        </w:rPr>
        <w:t xml:space="preserve">книга </w:t>
      </w:r>
      <w:r w:rsidRPr="009374DC">
        <w:t>стоит в именительном падеже множествен</w:t>
      </w:r>
      <w:r w:rsidRPr="009374DC">
        <w:softHyphen/>
        <w:t>ного числа.</w:t>
      </w:r>
    </w:p>
    <w:p w:rsidR="00502400" w:rsidRPr="009374DC" w:rsidRDefault="00502400" w:rsidP="00502400">
      <w:pPr>
        <w:shd w:val="clear" w:color="auto" w:fill="FFFFFF"/>
        <w:spacing w:after="0"/>
        <w:ind w:left="720"/>
      </w:pPr>
      <w:r w:rsidRPr="009374DC">
        <w:t>1.  □ Я люблю получать книги в подарок.</w:t>
      </w:r>
    </w:p>
    <w:p w:rsidR="00502400" w:rsidRPr="009374DC" w:rsidRDefault="00502400" w:rsidP="00502400">
      <w:pPr>
        <w:shd w:val="clear" w:color="auto" w:fill="FFFFFF"/>
        <w:spacing w:after="0"/>
        <w:ind w:left="720"/>
      </w:pPr>
      <w:r w:rsidRPr="009374DC">
        <w:t>2.  □ Книги лежат на столе.</w:t>
      </w:r>
    </w:p>
    <w:p w:rsidR="00502400" w:rsidRPr="009374DC" w:rsidRDefault="00502400" w:rsidP="00502400">
      <w:pPr>
        <w:shd w:val="clear" w:color="auto" w:fill="FFFFFF"/>
        <w:spacing w:after="0"/>
        <w:ind w:left="720"/>
      </w:pPr>
      <w:r w:rsidRPr="009374DC">
        <w:t>3.  □ Младший брат читает книги с картинками.</w:t>
      </w:r>
    </w:p>
    <w:p w:rsidR="00502400" w:rsidRPr="009374DC" w:rsidRDefault="00502400" w:rsidP="00502400">
      <w:pPr>
        <w:shd w:val="clear" w:color="auto" w:fill="FFFFFF"/>
        <w:spacing w:after="0"/>
        <w:ind w:left="720"/>
      </w:pPr>
      <w:r w:rsidRPr="009374DC">
        <w:t>4.  □ Эти книги рассказывают о далёких звёздах.</w:t>
      </w:r>
    </w:p>
    <w:p w:rsidR="00502400" w:rsidRPr="009374DC" w:rsidRDefault="00502400" w:rsidP="00502400">
      <w:pPr>
        <w:shd w:val="clear" w:color="auto" w:fill="FFFFFF"/>
        <w:spacing w:after="0"/>
        <w:ind w:left="720"/>
      </w:pPr>
      <w:r w:rsidRPr="009374DC">
        <w:t>5.  □ Учительница раздала новые книги.</w:t>
      </w:r>
    </w:p>
    <w:p w:rsidR="00502400" w:rsidRPr="009374DC" w:rsidRDefault="00502400" w:rsidP="00502400">
      <w:pPr>
        <w:shd w:val="clear" w:color="auto" w:fill="FFFFFF"/>
        <w:spacing w:after="0"/>
      </w:pPr>
      <w:r w:rsidRPr="009374DC">
        <w:t>8.  Отметь «</w:t>
      </w:r>
      <w:proofErr w:type="spellStart"/>
      <w:r w:rsidRPr="009374DC">
        <w:t>х</w:t>
      </w:r>
      <w:proofErr w:type="spellEnd"/>
      <w:r w:rsidRPr="009374DC">
        <w:t>» все предлоги, которые употребляются с дательным падежом.</w:t>
      </w:r>
    </w:p>
    <w:p w:rsidR="00502400" w:rsidRPr="009374DC" w:rsidRDefault="00502400" w:rsidP="00502400">
      <w:pPr>
        <w:shd w:val="clear" w:color="auto" w:fill="FFFFFF"/>
        <w:spacing w:after="0"/>
        <w:ind w:left="720"/>
        <w:rPr>
          <w:bCs/>
        </w:rPr>
      </w:pPr>
      <w:r w:rsidRPr="009374DC">
        <w:rPr>
          <w:bCs/>
        </w:rPr>
        <w:t>1.  □ к</w:t>
      </w:r>
    </w:p>
    <w:p w:rsidR="00502400" w:rsidRPr="009374DC" w:rsidRDefault="00502400" w:rsidP="00502400">
      <w:pPr>
        <w:shd w:val="clear" w:color="auto" w:fill="FFFFFF"/>
        <w:spacing w:after="0"/>
        <w:ind w:left="720"/>
        <w:rPr>
          <w:bCs/>
        </w:rPr>
      </w:pPr>
      <w:r w:rsidRPr="009374DC">
        <w:rPr>
          <w:bCs/>
        </w:rPr>
        <w:t>2.  □ в</w:t>
      </w:r>
    </w:p>
    <w:p w:rsidR="00502400" w:rsidRPr="009374DC" w:rsidRDefault="00502400" w:rsidP="00502400">
      <w:pPr>
        <w:shd w:val="clear" w:color="auto" w:fill="FFFFFF"/>
        <w:spacing w:after="0"/>
        <w:ind w:left="720"/>
        <w:rPr>
          <w:bCs/>
        </w:rPr>
      </w:pPr>
      <w:r w:rsidRPr="009374DC">
        <w:t xml:space="preserve">3.  □ </w:t>
      </w:r>
      <w:r w:rsidRPr="009374DC">
        <w:rPr>
          <w:bCs/>
        </w:rPr>
        <w:t xml:space="preserve">до </w:t>
      </w:r>
    </w:p>
    <w:p w:rsidR="00502400" w:rsidRPr="009374DC" w:rsidRDefault="00502400" w:rsidP="00502400">
      <w:pPr>
        <w:shd w:val="clear" w:color="auto" w:fill="FFFFFF"/>
        <w:spacing w:after="0"/>
        <w:ind w:left="720"/>
        <w:rPr>
          <w:bCs/>
        </w:rPr>
      </w:pPr>
      <w:r w:rsidRPr="009374DC">
        <w:t xml:space="preserve">4.  □ </w:t>
      </w:r>
      <w:r w:rsidRPr="009374DC">
        <w:rPr>
          <w:bCs/>
        </w:rPr>
        <w:t>по</w:t>
      </w:r>
    </w:p>
    <w:p w:rsidR="00502400" w:rsidRPr="009374DC" w:rsidRDefault="00502400" w:rsidP="00502400">
      <w:pPr>
        <w:shd w:val="clear" w:color="auto" w:fill="FFFFFF"/>
        <w:spacing w:after="0"/>
        <w:ind w:left="720"/>
      </w:pPr>
      <w:r w:rsidRPr="009374DC">
        <w:t>5.  □ об</w:t>
      </w:r>
    </w:p>
    <w:p w:rsidR="00502400" w:rsidRPr="009374DC" w:rsidRDefault="00502400" w:rsidP="00502400">
      <w:pPr>
        <w:shd w:val="clear" w:color="auto" w:fill="FFFFFF"/>
        <w:spacing w:after="0"/>
      </w:pPr>
      <w:r w:rsidRPr="009374DC">
        <w:t>9. Отметь «</w:t>
      </w:r>
      <w:proofErr w:type="spellStart"/>
      <w:r w:rsidRPr="009374DC">
        <w:t>х</w:t>
      </w:r>
      <w:proofErr w:type="spellEnd"/>
      <w:r w:rsidRPr="009374DC">
        <w:t>»  все существительные,  падеж которых определён неверно.</w:t>
      </w:r>
    </w:p>
    <w:p w:rsidR="00502400" w:rsidRPr="009374DC" w:rsidRDefault="00502400" w:rsidP="00502400">
      <w:pPr>
        <w:shd w:val="clear" w:color="auto" w:fill="FFFFFF"/>
        <w:spacing w:after="0"/>
        <w:ind w:left="720"/>
      </w:pPr>
      <w:r w:rsidRPr="009374DC">
        <w:t>1.  □ через дорогу (В. п.)</w:t>
      </w:r>
    </w:p>
    <w:p w:rsidR="00502400" w:rsidRPr="009374DC" w:rsidRDefault="00502400" w:rsidP="00502400">
      <w:pPr>
        <w:shd w:val="clear" w:color="auto" w:fill="FFFFFF"/>
        <w:spacing w:after="0"/>
        <w:ind w:left="720"/>
      </w:pPr>
      <w:r w:rsidRPr="009374DC">
        <w:t>2.  □ на реке (Д. п.)</w:t>
      </w:r>
    </w:p>
    <w:p w:rsidR="00502400" w:rsidRPr="009374DC" w:rsidRDefault="00502400" w:rsidP="00502400">
      <w:pPr>
        <w:shd w:val="clear" w:color="auto" w:fill="FFFFFF"/>
        <w:spacing w:after="0"/>
        <w:ind w:left="720"/>
      </w:pPr>
      <w:r w:rsidRPr="009374DC">
        <w:t>3.  □ без окон (Р. п.)</w:t>
      </w:r>
    </w:p>
    <w:p w:rsidR="00502400" w:rsidRPr="009374DC" w:rsidRDefault="00502400" w:rsidP="00502400">
      <w:pPr>
        <w:shd w:val="clear" w:color="auto" w:fill="FFFFFF"/>
        <w:spacing w:after="0"/>
        <w:ind w:left="720"/>
      </w:pPr>
      <w:r w:rsidRPr="009374DC">
        <w:t>4.  □ по земле (Д. п.)</w:t>
      </w:r>
    </w:p>
    <w:p w:rsidR="00502400" w:rsidRPr="009374DC" w:rsidRDefault="00502400" w:rsidP="00502400">
      <w:pPr>
        <w:shd w:val="clear" w:color="auto" w:fill="FFFFFF"/>
        <w:spacing w:after="0"/>
        <w:ind w:left="720"/>
      </w:pPr>
      <w:r w:rsidRPr="009374DC">
        <w:t>5.  □ для мамы (В. п.)</w:t>
      </w:r>
    </w:p>
    <w:p w:rsidR="00502400" w:rsidRPr="009374DC" w:rsidRDefault="00502400" w:rsidP="00502400">
      <w:pPr>
        <w:shd w:val="clear" w:color="auto" w:fill="FFFFFF"/>
        <w:spacing w:after="0"/>
      </w:pPr>
      <w:r w:rsidRPr="009374DC">
        <w:t>10. Отметь «</w:t>
      </w:r>
      <w:proofErr w:type="spellStart"/>
      <w:r w:rsidRPr="009374DC">
        <w:t>х</w:t>
      </w:r>
      <w:proofErr w:type="spellEnd"/>
      <w:r w:rsidRPr="009374DC">
        <w:t>» все существительные в начальной форме.</w:t>
      </w:r>
    </w:p>
    <w:p w:rsidR="00502400" w:rsidRPr="009374DC" w:rsidRDefault="00502400" w:rsidP="00502400">
      <w:pPr>
        <w:shd w:val="clear" w:color="auto" w:fill="FFFFFF"/>
        <w:spacing w:after="0"/>
        <w:ind w:left="720"/>
      </w:pPr>
      <w:r w:rsidRPr="009374DC">
        <w:t>1.  □ сестра</w:t>
      </w:r>
    </w:p>
    <w:p w:rsidR="00502400" w:rsidRPr="009374DC" w:rsidRDefault="00502400" w:rsidP="00502400">
      <w:pPr>
        <w:shd w:val="clear" w:color="auto" w:fill="FFFFFF"/>
        <w:spacing w:after="0"/>
        <w:ind w:left="720"/>
      </w:pPr>
      <w:r w:rsidRPr="009374DC">
        <w:t>2.  □ дороги</w:t>
      </w:r>
    </w:p>
    <w:p w:rsidR="00502400" w:rsidRPr="009374DC" w:rsidRDefault="00502400" w:rsidP="00502400">
      <w:pPr>
        <w:shd w:val="clear" w:color="auto" w:fill="FFFFFF"/>
        <w:spacing w:after="0"/>
        <w:ind w:left="720"/>
      </w:pPr>
      <w:r w:rsidRPr="009374DC">
        <w:t>3.  □ на стол</w:t>
      </w:r>
    </w:p>
    <w:p w:rsidR="00502400" w:rsidRPr="009374DC" w:rsidRDefault="00502400" w:rsidP="00502400">
      <w:pPr>
        <w:shd w:val="clear" w:color="auto" w:fill="FFFFFF"/>
        <w:spacing w:after="0"/>
        <w:ind w:left="720"/>
      </w:pPr>
      <w:r w:rsidRPr="009374DC">
        <w:t>4.  □ школа</w:t>
      </w:r>
    </w:p>
    <w:p w:rsidR="00502400" w:rsidRPr="009374DC" w:rsidRDefault="00502400" w:rsidP="00502400">
      <w:pPr>
        <w:shd w:val="clear" w:color="auto" w:fill="FFFFFF"/>
        <w:spacing w:after="0"/>
        <w:ind w:left="720"/>
      </w:pPr>
      <w:r w:rsidRPr="009374DC">
        <w:lastRenderedPageBreak/>
        <w:t>5.  □ лесом</w:t>
      </w:r>
    </w:p>
    <w:p w:rsidR="00502400" w:rsidRPr="009374DC" w:rsidRDefault="00502400" w:rsidP="00502400">
      <w:pPr>
        <w:shd w:val="clear" w:color="auto" w:fill="FFFFFF"/>
        <w:spacing w:after="0"/>
      </w:pPr>
      <w:r w:rsidRPr="009374DC">
        <w:t>11. Отметь «</w:t>
      </w:r>
      <w:proofErr w:type="spellStart"/>
      <w:r w:rsidRPr="009374DC">
        <w:t>х</w:t>
      </w:r>
      <w:proofErr w:type="spellEnd"/>
      <w:r w:rsidRPr="009374DC">
        <w:t>» все существительные 3-го склонения.</w:t>
      </w:r>
    </w:p>
    <w:p w:rsidR="00502400" w:rsidRPr="009374DC" w:rsidRDefault="00502400" w:rsidP="00502400">
      <w:pPr>
        <w:shd w:val="clear" w:color="auto" w:fill="FFFFFF"/>
        <w:spacing w:after="0"/>
        <w:ind w:left="720"/>
      </w:pPr>
      <w:r w:rsidRPr="009374DC">
        <w:t>1.  □ молодежь</w:t>
      </w:r>
    </w:p>
    <w:p w:rsidR="00502400" w:rsidRPr="009374DC" w:rsidRDefault="00502400" w:rsidP="00502400">
      <w:pPr>
        <w:shd w:val="clear" w:color="auto" w:fill="FFFFFF"/>
        <w:spacing w:after="0"/>
        <w:ind w:left="720"/>
      </w:pPr>
      <w:r w:rsidRPr="009374DC">
        <w:t>2. □ КОНЬ</w:t>
      </w:r>
    </w:p>
    <w:p w:rsidR="00502400" w:rsidRPr="009374DC" w:rsidRDefault="00502400" w:rsidP="00502400">
      <w:pPr>
        <w:shd w:val="clear" w:color="auto" w:fill="FFFFFF"/>
        <w:spacing w:after="0"/>
        <w:ind w:left="720"/>
      </w:pPr>
      <w:r w:rsidRPr="009374DC">
        <w:t>3. □ день</w:t>
      </w:r>
    </w:p>
    <w:p w:rsidR="00502400" w:rsidRPr="009374DC" w:rsidRDefault="00502400" w:rsidP="00502400">
      <w:pPr>
        <w:shd w:val="clear" w:color="auto" w:fill="FFFFFF"/>
        <w:spacing w:after="0"/>
        <w:ind w:left="720"/>
      </w:pPr>
      <w:r w:rsidRPr="009374DC">
        <w:t>4. □ огонь</w:t>
      </w:r>
    </w:p>
    <w:p w:rsidR="00502400" w:rsidRPr="009374DC" w:rsidRDefault="00502400" w:rsidP="00502400">
      <w:pPr>
        <w:shd w:val="clear" w:color="auto" w:fill="FFFFFF"/>
        <w:spacing w:after="0"/>
        <w:ind w:left="720"/>
      </w:pPr>
      <w:r w:rsidRPr="009374DC">
        <w:t>5. □ горечь</w:t>
      </w:r>
    </w:p>
    <w:p w:rsidR="00502400" w:rsidRPr="009374DC" w:rsidRDefault="00502400" w:rsidP="00502400">
      <w:pPr>
        <w:shd w:val="clear" w:color="auto" w:fill="FFFFFF"/>
        <w:spacing w:after="0"/>
      </w:pPr>
      <w:r w:rsidRPr="009374DC">
        <w:t>12. Отметь «</w:t>
      </w:r>
      <w:proofErr w:type="spellStart"/>
      <w:r w:rsidRPr="009374DC">
        <w:t>х</w:t>
      </w:r>
      <w:proofErr w:type="spellEnd"/>
      <w:r w:rsidRPr="009374DC">
        <w:t>» существительное не 1-го склонения.</w:t>
      </w:r>
    </w:p>
    <w:p w:rsidR="00502400" w:rsidRPr="009374DC" w:rsidRDefault="00502400" w:rsidP="00502400">
      <w:pPr>
        <w:shd w:val="clear" w:color="auto" w:fill="FFFFFF"/>
        <w:spacing w:after="0"/>
        <w:ind w:left="720"/>
      </w:pPr>
      <w:r w:rsidRPr="009374DC">
        <w:t>1.  □ дядя</w:t>
      </w:r>
    </w:p>
    <w:p w:rsidR="00502400" w:rsidRPr="009374DC" w:rsidRDefault="00502400" w:rsidP="00502400">
      <w:pPr>
        <w:shd w:val="clear" w:color="auto" w:fill="FFFFFF"/>
        <w:spacing w:after="0"/>
        <w:ind w:left="720"/>
      </w:pPr>
      <w:r w:rsidRPr="009374DC">
        <w:t>2.  □ страна</w:t>
      </w:r>
    </w:p>
    <w:p w:rsidR="00502400" w:rsidRPr="009374DC" w:rsidRDefault="00502400" w:rsidP="00502400">
      <w:pPr>
        <w:shd w:val="clear" w:color="auto" w:fill="FFFFFF"/>
        <w:spacing w:after="0"/>
        <w:ind w:left="720"/>
      </w:pPr>
      <w:r w:rsidRPr="009374DC">
        <w:t>3.  □ семья</w:t>
      </w:r>
    </w:p>
    <w:p w:rsidR="00502400" w:rsidRPr="009374DC" w:rsidRDefault="00502400" w:rsidP="00502400">
      <w:pPr>
        <w:shd w:val="clear" w:color="auto" w:fill="FFFFFF"/>
        <w:spacing w:after="0"/>
        <w:ind w:left="720"/>
      </w:pPr>
      <w:r w:rsidRPr="009374DC">
        <w:t>4.  □ зеркала</w:t>
      </w:r>
    </w:p>
    <w:p w:rsidR="00502400" w:rsidRPr="009374DC" w:rsidRDefault="00502400" w:rsidP="00502400">
      <w:pPr>
        <w:shd w:val="clear" w:color="auto" w:fill="FFFFFF"/>
        <w:spacing w:after="0"/>
        <w:ind w:left="720"/>
      </w:pPr>
      <w:r w:rsidRPr="009374DC">
        <w:t>5.  □ Стёпа</w:t>
      </w:r>
    </w:p>
    <w:p w:rsidR="00502400" w:rsidRPr="009374DC" w:rsidRDefault="00502400" w:rsidP="00502400">
      <w:pPr>
        <w:shd w:val="clear" w:color="auto" w:fill="FFFFFF"/>
        <w:spacing w:after="0"/>
      </w:pPr>
      <w:r w:rsidRPr="009374DC">
        <w:t>13. Отметь  «</w:t>
      </w:r>
      <w:proofErr w:type="spellStart"/>
      <w:r w:rsidRPr="009374DC">
        <w:t>х</w:t>
      </w:r>
      <w:proofErr w:type="spellEnd"/>
      <w:r w:rsidRPr="009374DC">
        <w:t>»  все несклоняемые имена существи</w:t>
      </w:r>
      <w:r w:rsidRPr="009374DC">
        <w:softHyphen/>
        <w:t>тельные.</w:t>
      </w:r>
    </w:p>
    <w:p w:rsidR="00502400" w:rsidRPr="009374DC" w:rsidRDefault="00502400" w:rsidP="00502400">
      <w:pPr>
        <w:shd w:val="clear" w:color="auto" w:fill="FFFFFF"/>
        <w:spacing w:after="0"/>
        <w:ind w:left="720"/>
      </w:pPr>
      <w:r w:rsidRPr="009374DC">
        <w:t>1.  □ звено</w:t>
      </w:r>
    </w:p>
    <w:p w:rsidR="00502400" w:rsidRPr="009374DC" w:rsidRDefault="00502400" w:rsidP="00502400">
      <w:pPr>
        <w:shd w:val="clear" w:color="auto" w:fill="FFFFFF"/>
        <w:spacing w:after="0"/>
        <w:ind w:left="720"/>
      </w:pPr>
      <w:r w:rsidRPr="009374DC">
        <w:t>2.  □ метро</w:t>
      </w:r>
    </w:p>
    <w:p w:rsidR="00502400" w:rsidRPr="009374DC" w:rsidRDefault="00502400" w:rsidP="00502400">
      <w:pPr>
        <w:shd w:val="clear" w:color="auto" w:fill="FFFFFF"/>
        <w:spacing w:after="0"/>
        <w:ind w:left="720"/>
      </w:pPr>
      <w:r w:rsidRPr="009374DC">
        <w:t>3.  □ окно</w:t>
      </w:r>
    </w:p>
    <w:p w:rsidR="00502400" w:rsidRPr="009374DC" w:rsidRDefault="00502400" w:rsidP="00502400">
      <w:pPr>
        <w:shd w:val="clear" w:color="auto" w:fill="FFFFFF"/>
        <w:spacing w:after="0"/>
        <w:ind w:left="720"/>
      </w:pPr>
      <w:r w:rsidRPr="009374DC">
        <w:t>4.  □ село</w:t>
      </w:r>
    </w:p>
    <w:p w:rsidR="00502400" w:rsidRPr="009374DC" w:rsidRDefault="00502400" w:rsidP="00502400">
      <w:pPr>
        <w:shd w:val="clear" w:color="auto" w:fill="FFFFFF"/>
        <w:spacing w:after="0"/>
        <w:ind w:left="720"/>
      </w:pPr>
      <w:r w:rsidRPr="009374DC">
        <w:t>5.  □ кино</w:t>
      </w:r>
    </w:p>
    <w:p w:rsidR="00502400" w:rsidRPr="009374DC" w:rsidRDefault="00502400" w:rsidP="00502400">
      <w:pPr>
        <w:shd w:val="clear" w:color="auto" w:fill="FFFFFF"/>
        <w:spacing w:after="0"/>
      </w:pPr>
      <w:r w:rsidRPr="009374DC">
        <w:t>14. Отметь «</w:t>
      </w:r>
      <w:proofErr w:type="spellStart"/>
      <w:r w:rsidRPr="009374DC">
        <w:t>х</w:t>
      </w:r>
      <w:proofErr w:type="spellEnd"/>
      <w:r w:rsidRPr="009374DC">
        <w:t>» все существительные 1-го склонения, женского рода, в творительном падеже, в единственном числе.</w:t>
      </w:r>
    </w:p>
    <w:p w:rsidR="00502400" w:rsidRPr="009374DC" w:rsidRDefault="00502400" w:rsidP="00502400">
      <w:pPr>
        <w:shd w:val="clear" w:color="auto" w:fill="FFFFFF"/>
        <w:spacing w:after="0"/>
        <w:ind w:left="720"/>
      </w:pPr>
      <w:r w:rsidRPr="009374DC">
        <w:t>1.  □ за горами</w:t>
      </w:r>
    </w:p>
    <w:p w:rsidR="00502400" w:rsidRPr="009374DC" w:rsidRDefault="00502400" w:rsidP="00502400">
      <w:pPr>
        <w:shd w:val="clear" w:color="auto" w:fill="FFFFFF"/>
        <w:spacing w:after="0"/>
        <w:ind w:left="720"/>
      </w:pPr>
      <w:r w:rsidRPr="009374DC">
        <w:t>2.  □ с дядей</w:t>
      </w:r>
    </w:p>
    <w:p w:rsidR="00502400" w:rsidRPr="009374DC" w:rsidRDefault="00502400" w:rsidP="00502400">
      <w:pPr>
        <w:shd w:val="clear" w:color="auto" w:fill="FFFFFF"/>
        <w:spacing w:after="0"/>
        <w:ind w:left="720"/>
      </w:pPr>
      <w:r w:rsidRPr="009374DC">
        <w:t>3.  □ под тетрадью</w:t>
      </w:r>
    </w:p>
    <w:p w:rsidR="00502400" w:rsidRPr="009374DC" w:rsidRDefault="00502400" w:rsidP="00502400">
      <w:pPr>
        <w:shd w:val="clear" w:color="auto" w:fill="FFFFFF"/>
        <w:spacing w:after="0"/>
        <w:ind w:left="720"/>
      </w:pPr>
      <w:r w:rsidRPr="009374DC">
        <w:t>4.  □ за водой</w:t>
      </w:r>
    </w:p>
    <w:p w:rsidR="00502400" w:rsidRPr="009374DC" w:rsidRDefault="00502400" w:rsidP="00502400">
      <w:pPr>
        <w:shd w:val="clear" w:color="auto" w:fill="FFFFFF"/>
        <w:spacing w:after="0"/>
        <w:ind w:left="720"/>
      </w:pPr>
      <w:r w:rsidRPr="009374DC">
        <w:t>5.  □ под крышей</w:t>
      </w:r>
    </w:p>
    <w:p w:rsidR="00502400" w:rsidRPr="009374DC" w:rsidRDefault="00502400" w:rsidP="00502400">
      <w:pPr>
        <w:shd w:val="clear" w:color="auto" w:fill="FFFFFF"/>
        <w:spacing w:after="0"/>
      </w:pPr>
    </w:p>
    <w:p w:rsidR="00502400" w:rsidRPr="009374DC" w:rsidRDefault="00502400" w:rsidP="00502400">
      <w:pPr>
        <w:shd w:val="clear" w:color="auto" w:fill="FFFFFF"/>
        <w:spacing w:after="0"/>
        <w:jc w:val="center"/>
        <w:rPr>
          <w:b/>
        </w:rPr>
      </w:pPr>
      <w:r w:rsidRPr="009374DC">
        <w:rPr>
          <w:b/>
          <w:lang w:val="en-US"/>
        </w:rPr>
        <w:t>II</w:t>
      </w:r>
      <w:r w:rsidRPr="009374DC">
        <w:rPr>
          <w:b/>
        </w:rPr>
        <w:t xml:space="preserve"> вариант</w:t>
      </w:r>
    </w:p>
    <w:p w:rsidR="00502400" w:rsidRPr="009374DC" w:rsidRDefault="00502400" w:rsidP="00502400">
      <w:pPr>
        <w:shd w:val="clear" w:color="auto" w:fill="FFFFFF"/>
        <w:spacing w:after="0"/>
      </w:pPr>
      <w:r w:rsidRPr="009374DC">
        <w:t>1. Отметь «</w:t>
      </w:r>
      <w:proofErr w:type="spellStart"/>
      <w:r w:rsidRPr="009374DC">
        <w:t>х</w:t>
      </w:r>
      <w:proofErr w:type="spellEnd"/>
      <w:r w:rsidRPr="009374DC">
        <w:t>» все существительные мужского рода.</w:t>
      </w:r>
    </w:p>
    <w:p w:rsidR="00502400" w:rsidRPr="009374DC" w:rsidRDefault="00502400" w:rsidP="00502400">
      <w:pPr>
        <w:shd w:val="clear" w:color="auto" w:fill="FFFFFF"/>
        <w:spacing w:after="0"/>
        <w:ind w:left="720"/>
      </w:pPr>
      <w:r w:rsidRPr="009374DC">
        <w:t>1.  □ соболь</w:t>
      </w:r>
    </w:p>
    <w:p w:rsidR="00502400" w:rsidRPr="009374DC" w:rsidRDefault="00502400" w:rsidP="00502400">
      <w:pPr>
        <w:shd w:val="clear" w:color="auto" w:fill="FFFFFF"/>
        <w:spacing w:after="0"/>
        <w:ind w:left="720"/>
      </w:pPr>
      <w:r w:rsidRPr="009374DC">
        <w:t>2.  □ метель</w:t>
      </w:r>
    </w:p>
    <w:p w:rsidR="00502400" w:rsidRPr="009374DC" w:rsidRDefault="00502400" w:rsidP="00502400">
      <w:pPr>
        <w:shd w:val="clear" w:color="auto" w:fill="FFFFFF"/>
        <w:spacing w:after="0"/>
        <w:ind w:left="720"/>
      </w:pPr>
      <w:r w:rsidRPr="009374DC">
        <w:t>3.  □ уголь</w:t>
      </w:r>
    </w:p>
    <w:p w:rsidR="00502400" w:rsidRPr="009374DC" w:rsidRDefault="00502400" w:rsidP="00502400">
      <w:pPr>
        <w:shd w:val="clear" w:color="auto" w:fill="FFFFFF"/>
        <w:spacing w:after="0"/>
        <w:ind w:left="720"/>
      </w:pPr>
      <w:r w:rsidRPr="009374DC">
        <w:t>4.  □ рояль</w:t>
      </w:r>
    </w:p>
    <w:p w:rsidR="00502400" w:rsidRPr="009374DC" w:rsidRDefault="00502400" w:rsidP="00502400">
      <w:pPr>
        <w:shd w:val="clear" w:color="auto" w:fill="FFFFFF"/>
        <w:spacing w:after="0"/>
        <w:ind w:left="720"/>
      </w:pPr>
      <w:r w:rsidRPr="009374DC">
        <w:t>5.  □ соль</w:t>
      </w:r>
    </w:p>
    <w:p w:rsidR="00502400" w:rsidRPr="009374DC" w:rsidRDefault="00502400" w:rsidP="00502400">
      <w:pPr>
        <w:shd w:val="clear" w:color="auto" w:fill="FFFFFF"/>
        <w:spacing w:after="0"/>
      </w:pPr>
      <w:r w:rsidRPr="009374DC">
        <w:t>2. Отметь «</w:t>
      </w:r>
      <w:proofErr w:type="spellStart"/>
      <w:r w:rsidRPr="009374DC">
        <w:t>х</w:t>
      </w:r>
      <w:proofErr w:type="spellEnd"/>
      <w:r w:rsidRPr="009374DC">
        <w:t>» все существительные среднего рода един</w:t>
      </w:r>
      <w:r w:rsidRPr="009374DC">
        <w:softHyphen/>
        <w:t>ственного числа.    .</w:t>
      </w:r>
    </w:p>
    <w:p w:rsidR="00502400" w:rsidRPr="009374DC" w:rsidRDefault="00502400" w:rsidP="00502400">
      <w:pPr>
        <w:shd w:val="clear" w:color="auto" w:fill="FFFFFF"/>
        <w:spacing w:after="0"/>
        <w:ind w:left="720"/>
      </w:pPr>
      <w:r w:rsidRPr="009374DC">
        <w:t>1.  □ гербарий</w:t>
      </w:r>
    </w:p>
    <w:p w:rsidR="00502400" w:rsidRPr="009374DC" w:rsidRDefault="00502400" w:rsidP="00502400">
      <w:pPr>
        <w:shd w:val="clear" w:color="auto" w:fill="FFFFFF"/>
        <w:spacing w:after="0"/>
        <w:ind w:left="720"/>
      </w:pPr>
      <w:r w:rsidRPr="009374DC">
        <w:t>2.  □ облака</w:t>
      </w:r>
    </w:p>
    <w:p w:rsidR="00502400" w:rsidRPr="009374DC" w:rsidRDefault="00502400" w:rsidP="00502400">
      <w:pPr>
        <w:shd w:val="clear" w:color="auto" w:fill="FFFFFF"/>
        <w:spacing w:after="0"/>
        <w:ind w:left="720"/>
      </w:pPr>
      <w:r w:rsidRPr="009374DC">
        <w:t>3.  □ уравнение</w:t>
      </w:r>
    </w:p>
    <w:p w:rsidR="00502400" w:rsidRPr="009374DC" w:rsidRDefault="00502400" w:rsidP="00502400">
      <w:pPr>
        <w:shd w:val="clear" w:color="auto" w:fill="FFFFFF"/>
        <w:spacing w:after="0"/>
        <w:ind w:left="720"/>
      </w:pPr>
      <w:r w:rsidRPr="009374DC">
        <w:t>4.  □ письмо</w:t>
      </w:r>
    </w:p>
    <w:p w:rsidR="00502400" w:rsidRPr="009374DC" w:rsidRDefault="00502400" w:rsidP="00502400">
      <w:pPr>
        <w:shd w:val="clear" w:color="auto" w:fill="FFFFFF"/>
        <w:spacing w:after="0"/>
        <w:ind w:left="720"/>
      </w:pPr>
      <w:r w:rsidRPr="009374DC">
        <w:lastRenderedPageBreak/>
        <w:t>5.  □ полёт</w:t>
      </w:r>
    </w:p>
    <w:p w:rsidR="00502400" w:rsidRPr="009374DC" w:rsidRDefault="00502400" w:rsidP="00502400">
      <w:pPr>
        <w:shd w:val="clear" w:color="auto" w:fill="FFFFFF"/>
        <w:spacing w:after="0"/>
      </w:pPr>
      <w:r w:rsidRPr="009374DC">
        <w:t>3.  Отметь «</w:t>
      </w:r>
      <w:proofErr w:type="spellStart"/>
      <w:r w:rsidRPr="009374DC">
        <w:t>х</w:t>
      </w:r>
      <w:proofErr w:type="spellEnd"/>
      <w:r w:rsidRPr="009374DC">
        <w:t>» все существительные, у которых нет формы множественного числа.</w:t>
      </w:r>
    </w:p>
    <w:p w:rsidR="00502400" w:rsidRPr="009374DC" w:rsidRDefault="00502400" w:rsidP="00502400">
      <w:pPr>
        <w:shd w:val="clear" w:color="auto" w:fill="FFFFFF"/>
        <w:spacing w:after="0"/>
        <w:ind w:left="720"/>
      </w:pPr>
      <w:r w:rsidRPr="009374DC">
        <w:t>1.  □ выносливость</w:t>
      </w:r>
    </w:p>
    <w:p w:rsidR="00502400" w:rsidRPr="009374DC" w:rsidRDefault="00502400" w:rsidP="00502400">
      <w:pPr>
        <w:shd w:val="clear" w:color="auto" w:fill="FFFFFF"/>
        <w:spacing w:after="0"/>
        <w:ind w:left="720"/>
      </w:pPr>
      <w:r w:rsidRPr="009374DC">
        <w:t>2.  □ дело</w:t>
      </w:r>
    </w:p>
    <w:p w:rsidR="00502400" w:rsidRPr="009374DC" w:rsidRDefault="00502400" w:rsidP="00502400">
      <w:pPr>
        <w:shd w:val="clear" w:color="auto" w:fill="FFFFFF"/>
        <w:spacing w:after="0"/>
        <w:ind w:left="720"/>
      </w:pPr>
      <w:r w:rsidRPr="009374DC">
        <w:t>3.  □ конфета</w:t>
      </w:r>
    </w:p>
    <w:p w:rsidR="00502400" w:rsidRPr="009374DC" w:rsidRDefault="00502400" w:rsidP="00502400">
      <w:pPr>
        <w:shd w:val="clear" w:color="auto" w:fill="FFFFFF"/>
        <w:spacing w:after="0"/>
        <w:ind w:left="720"/>
      </w:pPr>
      <w:r w:rsidRPr="009374DC">
        <w:t>4.  □ мясо</w:t>
      </w:r>
    </w:p>
    <w:p w:rsidR="00502400" w:rsidRPr="009374DC" w:rsidRDefault="00502400" w:rsidP="00502400">
      <w:pPr>
        <w:shd w:val="clear" w:color="auto" w:fill="FFFFFF"/>
        <w:spacing w:after="0"/>
        <w:ind w:left="720"/>
      </w:pPr>
      <w:r w:rsidRPr="009374DC">
        <w:t>5.  □ дерево</w:t>
      </w:r>
    </w:p>
    <w:p w:rsidR="00502400" w:rsidRPr="009374DC" w:rsidRDefault="00502400" w:rsidP="00502400">
      <w:pPr>
        <w:shd w:val="clear" w:color="auto" w:fill="FFFFFF"/>
        <w:spacing w:after="0"/>
      </w:pPr>
      <w:r w:rsidRPr="009374DC">
        <w:t>4. Отметь «</w:t>
      </w:r>
      <w:proofErr w:type="spellStart"/>
      <w:r w:rsidRPr="009374DC">
        <w:t>х</w:t>
      </w:r>
      <w:proofErr w:type="spellEnd"/>
      <w:r w:rsidRPr="009374DC">
        <w:t>» все вопросы дательного падежа.</w:t>
      </w:r>
    </w:p>
    <w:p w:rsidR="00502400" w:rsidRPr="009374DC" w:rsidRDefault="00502400" w:rsidP="00502400">
      <w:pPr>
        <w:shd w:val="clear" w:color="auto" w:fill="FFFFFF"/>
        <w:spacing w:after="0"/>
        <w:ind w:left="720"/>
      </w:pPr>
      <w:r w:rsidRPr="009374DC">
        <w:t>1.  □ кого?</w:t>
      </w:r>
    </w:p>
    <w:p w:rsidR="00502400" w:rsidRPr="009374DC" w:rsidRDefault="00502400" w:rsidP="00502400">
      <w:pPr>
        <w:shd w:val="clear" w:color="auto" w:fill="FFFFFF"/>
        <w:spacing w:after="0"/>
        <w:ind w:left="720"/>
      </w:pPr>
      <w:r w:rsidRPr="009374DC">
        <w:t>2.  □ чему?</w:t>
      </w:r>
    </w:p>
    <w:p w:rsidR="00502400" w:rsidRPr="009374DC" w:rsidRDefault="00502400" w:rsidP="00502400">
      <w:pPr>
        <w:shd w:val="clear" w:color="auto" w:fill="FFFFFF"/>
        <w:spacing w:after="0"/>
        <w:ind w:left="720"/>
      </w:pPr>
      <w:r w:rsidRPr="009374DC">
        <w:t>3.  □ чего?                                             '</w:t>
      </w:r>
    </w:p>
    <w:p w:rsidR="00502400" w:rsidRPr="009374DC" w:rsidRDefault="00502400" w:rsidP="00502400">
      <w:pPr>
        <w:shd w:val="clear" w:color="auto" w:fill="FFFFFF"/>
        <w:spacing w:after="0"/>
        <w:ind w:left="720"/>
      </w:pPr>
      <w:r w:rsidRPr="009374DC">
        <w:t>4.  □ кем?</w:t>
      </w:r>
    </w:p>
    <w:p w:rsidR="00502400" w:rsidRPr="009374DC" w:rsidRDefault="00502400" w:rsidP="00502400">
      <w:pPr>
        <w:shd w:val="clear" w:color="auto" w:fill="FFFFFF"/>
        <w:spacing w:after="0"/>
        <w:ind w:left="720"/>
      </w:pPr>
      <w:r w:rsidRPr="009374DC">
        <w:t>5.  □ кому?</w:t>
      </w:r>
    </w:p>
    <w:p w:rsidR="00502400" w:rsidRPr="009374DC" w:rsidRDefault="00502400" w:rsidP="00502400">
      <w:pPr>
        <w:shd w:val="clear" w:color="auto" w:fill="FFFFFF"/>
        <w:spacing w:after="0"/>
      </w:pPr>
      <w:r w:rsidRPr="009374DC">
        <w:t>5.  Отметь «</w:t>
      </w:r>
      <w:proofErr w:type="spellStart"/>
      <w:r w:rsidRPr="009374DC">
        <w:t>х</w:t>
      </w:r>
      <w:proofErr w:type="spellEnd"/>
      <w:r w:rsidRPr="009374DC">
        <w:t>» все существительные в родительном па</w:t>
      </w:r>
      <w:r w:rsidRPr="009374DC">
        <w:softHyphen/>
        <w:t>деже единственного числа.</w:t>
      </w:r>
    </w:p>
    <w:p w:rsidR="00502400" w:rsidRPr="009374DC" w:rsidRDefault="00502400" w:rsidP="00502400">
      <w:pPr>
        <w:shd w:val="clear" w:color="auto" w:fill="FFFFFF"/>
        <w:spacing w:after="0"/>
        <w:ind w:left="720"/>
      </w:pPr>
      <w:r w:rsidRPr="009374DC">
        <w:t>1.  □ за дорогой</w:t>
      </w:r>
    </w:p>
    <w:p w:rsidR="00502400" w:rsidRPr="009374DC" w:rsidRDefault="00502400" w:rsidP="00502400">
      <w:pPr>
        <w:shd w:val="clear" w:color="auto" w:fill="FFFFFF"/>
        <w:spacing w:after="0"/>
        <w:ind w:left="720"/>
      </w:pPr>
      <w:r w:rsidRPr="009374DC">
        <w:t>2.  □ до дороги</w:t>
      </w:r>
    </w:p>
    <w:p w:rsidR="00502400" w:rsidRPr="009374DC" w:rsidRDefault="00502400" w:rsidP="00502400">
      <w:pPr>
        <w:shd w:val="clear" w:color="auto" w:fill="FFFFFF"/>
        <w:spacing w:after="0"/>
        <w:ind w:left="720"/>
      </w:pPr>
      <w:r w:rsidRPr="009374DC">
        <w:t>3.  □ на дороге</w:t>
      </w:r>
    </w:p>
    <w:p w:rsidR="00502400" w:rsidRPr="009374DC" w:rsidRDefault="00502400" w:rsidP="00502400">
      <w:pPr>
        <w:shd w:val="clear" w:color="auto" w:fill="FFFFFF"/>
        <w:spacing w:after="0"/>
        <w:ind w:left="720"/>
      </w:pPr>
      <w:r w:rsidRPr="009374DC">
        <w:t>4.  □ у дороги</w:t>
      </w:r>
    </w:p>
    <w:p w:rsidR="00502400" w:rsidRPr="009374DC" w:rsidRDefault="00502400" w:rsidP="00502400">
      <w:pPr>
        <w:shd w:val="clear" w:color="auto" w:fill="FFFFFF"/>
        <w:spacing w:after="0"/>
        <w:ind w:left="720"/>
      </w:pPr>
      <w:r w:rsidRPr="009374DC">
        <w:t>5.  □ без дорог</w:t>
      </w:r>
    </w:p>
    <w:p w:rsidR="00502400" w:rsidRPr="009374DC" w:rsidRDefault="00502400" w:rsidP="00502400">
      <w:pPr>
        <w:shd w:val="clear" w:color="auto" w:fill="FFFFFF"/>
        <w:spacing w:after="0"/>
      </w:pPr>
      <w:r w:rsidRPr="009374DC">
        <w:t>6. Отметь «</w:t>
      </w:r>
      <w:proofErr w:type="spellStart"/>
      <w:r w:rsidRPr="009374DC">
        <w:t>х</w:t>
      </w:r>
      <w:proofErr w:type="spellEnd"/>
      <w:r w:rsidRPr="009374DC">
        <w:t>» все существительные в предложном паде</w:t>
      </w:r>
      <w:r w:rsidRPr="009374DC">
        <w:softHyphen/>
        <w:t>же множественного числа.</w:t>
      </w:r>
    </w:p>
    <w:p w:rsidR="00502400" w:rsidRPr="009374DC" w:rsidRDefault="00502400" w:rsidP="00502400">
      <w:pPr>
        <w:shd w:val="clear" w:color="auto" w:fill="FFFFFF"/>
        <w:spacing w:after="0"/>
        <w:ind w:left="720"/>
      </w:pPr>
      <w:r w:rsidRPr="009374DC">
        <w:t>1.  □ по реке</w:t>
      </w:r>
    </w:p>
    <w:p w:rsidR="00502400" w:rsidRPr="009374DC" w:rsidRDefault="00502400" w:rsidP="00502400">
      <w:pPr>
        <w:shd w:val="clear" w:color="auto" w:fill="FFFFFF"/>
        <w:spacing w:after="0"/>
        <w:ind w:left="720"/>
      </w:pPr>
      <w:r w:rsidRPr="009374DC">
        <w:t>2.  □ о реках</w:t>
      </w:r>
    </w:p>
    <w:p w:rsidR="00502400" w:rsidRPr="009374DC" w:rsidRDefault="00502400" w:rsidP="00502400">
      <w:pPr>
        <w:shd w:val="clear" w:color="auto" w:fill="FFFFFF"/>
        <w:spacing w:after="0"/>
        <w:ind w:left="720"/>
      </w:pPr>
      <w:r w:rsidRPr="009374DC">
        <w:t>3.  □ в реках</w:t>
      </w:r>
    </w:p>
    <w:p w:rsidR="00502400" w:rsidRPr="009374DC" w:rsidRDefault="00502400" w:rsidP="00502400">
      <w:pPr>
        <w:shd w:val="clear" w:color="auto" w:fill="FFFFFF"/>
        <w:spacing w:after="0"/>
        <w:ind w:left="720"/>
      </w:pPr>
      <w:r w:rsidRPr="009374DC">
        <w:t xml:space="preserve">4.  □ </w:t>
      </w:r>
      <w:r w:rsidRPr="009374DC">
        <w:rPr>
          <w:lang w:val="en-US"/>
        </w:rPr>
        <w:t>o</w:t>
      </w:r>
      <w:r w:rsidRPr="009374DC">
        <w:t xml:space="preserve"> реке</w:t>
      </w:r>
    </w:p>
    <w:p w:rsidR="00502400" w:rsidRPr="009374DC" w:rsidRDefault="00502400" w:rsidP="00502400">
      <w:pPr>
        <w:shd w:val="clear" w:color="auto" w:fill="FFFFFF"/>
        <w:spacing w:after="0"/>
        <w:ind w:left="720"/>
      </w:pPr>
      <w:r w:rsidRPr="009374DC">
        <w:t>5.  □ на реках</w:t>
      </w:r>
    </w:p>
    <w:p w:rsidR="00502400" w:rsidRPr="009374DC" w:rsidRDefault="00502400" w:rsidP="00502400">
      <w:pPr>
        <w:shd w:val="clear" w:color="auto" w:fill="FFFFFF"/>
        <w:spacing w:after="0"/>
      </w:pPr>
      <w:r w:rsidRPr="009374DC">
        <w:t>7.  Отметь «</w:t>
      </w:r>
      <w:proofErr w:type="spellStart"/>
      <w:r w:rsidRPr="009374DC">
        <w:t>х</w:t>
      </w:r>
      <w:proofErr w:type="spellEnd"/>
      <w:r w:rsidRPr="009374DC">
        <w:t>» все предложения, в которых существи</w:t>
      </w:r>
      <w:r w:rsidRPr="009374DC">
        <w:softHyphen/>
        <w:t xml:space="preserve">тельное </w:t>
      </w:r>
      <w:r w:rsidRPr="009374DC">
        <w:rPr>
          <w:i/>
          <w:iCs/>
        </w:rPr>
        <w:t xml:space="preserve">самолёт </w:t>
      </w:r>
      <w:r w:rsidRPr="009374DC">
        <w:t>стоит в именительном падеже.</w:t>
      </w:r>
    </w:p>
    <w:p w:rsidR="00502400" w:rsidRPr="009374DC" w:rsidRDefault="00502400" w:rsidP="00502400">
      <w:pPr>
        <w:shd w:val="clear" w:color="auto" w:fill="FFFFFF"/>
        <w:spacing w:after="0"/>
        <w:ind w:left="720"/>
      </w:pPr>
      <w:r w:rsidRPr="009374DC">
        <w:t>1.  □ Самолёт стремительно поднялся в воздух.</w:t>
      </w:r>
    </w:p>
    <w:p w:rsidR="00502400" w:rsidRPr="009374DC" w:rsidRDefault="00502400" w:rsidP="00502400">
      <w:pPr>
        <w:shd w:val="clear" w:color="auto" w:fill="FFFFFF"/>
        <w:spacing w:after="0"/>
        <w:ind w:left="720"/>
      </w:pPr>
      <w:r w:rsidRPr="009374DC">
        <w:t>2.  □ В небе мы увидели самолёт.</w:t>
      </w:r>
    </w:p>
    <w:p w:rsidR="00502400" w:rsidRPr="009374DC" w:rsidRDefault="00502400" w:rsidP="00502400">
      <w:pPr>
        <w:shd w:val="clear" w:color="auto" w:fill="FFFFFF"/>
        <w:spacing w:after="0"/>
        <w:ind w:left="720"/>
      </w:pPr>
      <w:r w:rsidRPr="009374DC">
        <w:t>3.  □ Парашютисты покидали самолёт.</w:t>
      </w:r>
    </w:p>
    <w:p w:rsidR="00502400" w:rsidRPr="009374DC" w:rsidRDefault="00502400" w:rsidP="00502400">
      <w:pPr>
        <w:shd w:val="clear" w:color="auto" w:fill="FFFFFF"/>
        <w:spacing w:after="0"/>
        <w:ind w:left="720"/>
      </w:pPr>
      <w:r w:rsidRPr="009374DC">
        <w:t>4.  □ Высоко над нами пролетел самолёт.</w:t>
      </w:r>
    </w:p>
    <w:p w:rsidR="00502400" w:rsidRPr="009374DC" w:rsidRDefault="00502400" w:rsidP="00502400">
      <w:pPr>
        <w:shd w:val="clear" w:color="auto" w:fill="FFFFFF"/>
        <w:spacing w:after="0"/>
        <w:ind w:left="720"/>
      </w:pPr>
      <w:r w:rsidRPr="009374DC">
        <w:t>5.  □ Пассажиры заходили в самолёт.</w:t>
      </w:r>
    </w:p>
    <w:p w:rsidR="00502400" w:rsidRPr="009374DC" w:rsidRDefault="00502400" w:rsidP="00502400">
      <w:pPr>
        <w:shd w:val="clear" w:color="auto" w:fill="FFFFFF"/>
        <w:spacing w:after="0"/>
      </w:pPr>
      <w:r w:rsidRPr="009374DC">
        <w:t>8.  Отметь «</w:t>
      </w:r>
      <w:proofErr w:type="spellStart"/>
      <w:r w:rsidRPr="009374DC">
        <w:t>х</w:t>
      </w:r>
      <w:proofErr w:type="spellEnd"/>
      <w:r w:rsidRPr="009374DC">
        <w:t>» все предлоги, которые употребляются с предложным падежом.</w:t>
      </w:r>
    </w:p>
    <w:p w:rsidR="00502400" w:rsidRPr="009374DC" w:rsidRDefault="00502400" w:rsidP="00502400">
      <w:pPr>
        <w:shd w:val="clear" w:color="auto" w:fill="FFFFFF"/>
        <w:spacing w:after="0"/>
        <w:ind w:left="720"/>
      </w:pPr>
      <w:r w:rsidRPr="009374DC">
        <w:t>1.  □ над</w:t>
      </w:r>
    </w:p>
    <w:p w:rsidR="00502400" w:rsidRPr="009374DC" w:rsidRDefault="00502400" w:rsidP="00502400">
      <w:pPr>
        <w:shd w:val="clear" w:color="auto" w:fill="FFFFFF"/>
        <w:spacing w:after="0"/>
        <w:ind w:left="720"/>
      </w:pPr>
      <w:r w:rsidRPr="009374DC">
        <w:t>2.  □ о</w:t>
      </w:r>
    </w:p>
    <w:p w:rsidR="00502400" w:rsidRPr="009374DC" w:rsidRDefault="00502400" w:rsidP="00502400">
      <w:pPr>
        <w:shd w:val="clear" w:color="auto" w:fill="FFFFFF"/>
        <w:spacing w:after="0"/>
        <w:ind w:left="720"/>
      </w:pPr>
      <w:r w:rsidRPr="009374DC">
        <w:t>3.  □ без</w:t>
      </w:r>
    </w:p>
    <w:p w:rsidR="00502400" w:rsidRPr="009374DC" w:rsidRDefault="00502400" w:rsidP="00502400">
      <w:pPr>
        <w:shd w:val="clear" w:color="auto" w:fill="FFFFFF"/>
        <w:spacing w:after="0"/>
        <w:ind w:left="720"/>
      </w:pPr>
      <w:r w:rsidRPr="009374DC">
        <w:lastRenderedPageBreak/>
        <w:t>4.  □ для</w:t>
      </w:r>
    </w:p>
    <w:p w:rsidR="00502400" w:rsidRPr="009374DC" w:rsidRDefault="00502400" w:rsidP="00502400">
      <w:pPr>
        <w:shd w:val="clear" w:color="auto" w:fill="FFFFFF"/>
        <w:spacing w:after="0"/>
        <w:ind w:left="720"/>
      </w:pPr>
      <w:r w:rsidRPr="009374DC">
        <w:t>5.  □ при</w:t>
      </w:r>
    </w:p>
    <w:p w:rsidR="00502400" w:rsidRPr="009374DC" w:rsidRDefault="00502400" w:rsidP="00502400">
      <w:pPr>
        <w:shd w:val="clear" w:color="auto" w:fill="FFFFFF"/>
        <w:spacing w:after="0"/>
      </w:pPr>
      <w:r w:rsidRPr="009374DC">
        <w:t>9. Отметь «</w:t>
      </w:r>
      <w:proofErr w:type="spellStart"/>
      <w:r w:rsidRPr="009374DC">
        <w:t>х</w:t>
      </w:r>
      <w:proofErr w:type="spellEnd"/>
      <w:r w:rsidRPr="009374DC">
        <w:t>» все существительные, падеж которых определён неверно.</w:t>
      </w:r>
    </w:p>
    <w:p w:rsidR="00502400" w:rsidRPr="009374DC" w:rsidRDefault="00502400" w:rsidP="00502400">
      <w:pPr>
        <w:shd w:val="clear" w:color="auto" w:fill="FFFFFF"/>
        <w:spacing w:after="0"/>
        <w:ind w:left="720"/>
      </w:pPr>
      <w:r w:rsidRPr="009374DC">
        <w:t>1.  □ в дом (И. п.)</w:t>
      </w:r>
    </w:p>
    <w:p w:rsidR="00502400" w:rsidRPr="009374DC" w:rsidRDefault="00502400" w:rsidP="00502400">
      <w:pPr>
        <w:shd w:val="clear" w:color="auto" w:fill="FFFFFF"/>
        <w:spacing w:after="0"/>
        <w:ind w:left="720"/>
      </w:pPr>
      <w:r w:rsidRPr="009374DC">
        <w:t>2.  □ под снегом (Т. п.)</w:t>
      </w:r>
    </w:p>
    <w:p w:rsidR="00502400" w:rsidRPr="009374DC" w:rsidRDefault="00502400" w:rsidP="00502400">
      <w:pPr>
        <w:shd w:val="clear" w:color="auto" w:fill="FFFFFF"/>
        <w:spacing w:after="0"/>
        <w:ind w:left="720"/>
      </w:pPr>
      <w:r w:rsidRPr="009374DC">
        <w:t>3.  □ на песке (Д. п.)</w:t>
      </w:r>
    </w:p>
    <w:p w:rsidR="00502400" w:rsidRPr="009374DC" w:rsidRDefault="00502400" w:rsidP="00502400">
      <w:pPr>
        <w:shd w:val="clear" w:color="auto" w:fill="FFFFFF"/>
        <w:spacing w:after="0"/>
        <w:ind w:left="720"/>
      </w:pPr>
      <w:r w:rsidRPr="009374DC">
        <w:t>4.  □ около дома (Р. п.)</w:t>
      </w:r>
    </w:p>
    <w:p w:rsidR="00502400" w:rsidRPr="009374DC" w:rsidRDefault="00502400" w:rsidP="00502400">
      <w:pPr>
        <w:shd w:val="clear" w:color="auto" w:fill="FFFFFF"/>
        <w:spacing w:after="0"/>
        <w:ind w:left="720"/>
      </w:pPr>
      <w:r w:rsidRPr="009374DC">
        <w:t>5.  □ к другу (Д. п.)</w:t>
      </w:r>
    </w:p>
    <w:p w:rsidR="00502400" w:rsidRPr="009374DC" w:rsidRDefault="00502400" w:rsidP="00502400">
      <w:pPr>
        <w:shd w:val="clear" w:color="auto" w:fill="FFFFFF"/>
        <w:spacing w:after="0"/>
      </w:pPr>
      <w:r w:rsidRPr="009374DC">
        <w:t>10.  Отметь «</w:t>
      </w:r>
      <w:proofErr w:type="spellStart"/>
      <w:r w:rsidRPr="009374DC">
        <w:t>х</w:t>
      </w:r>
      <w:proofErr w:type="spellEnd"/>
      <w:r w:rsidRPr="009374DC">
        <w:t>»  все  существительные   в   начальной форме.</w:t>
      </w:r>
    </w:p>
    <w:p w:rsidR="00502400" w:rsidRPr="009374DC" w:rsidRDefault="00502400" w:rsidP="00502400">
      <w:pPr>
        <w:shd w:val="clear" w:color="auto" w:fill="FFFFFF"/>
        <w:spacing w:after="0"/>
        <w:ind w:left="720"/>
      </w:pPr>
      <w:r w:rsidRPr="009374DC">
        <w:t>1.  □ под шкафом</w:t>
      </w:r>
    </w:p>
    <w:p w:rsidR="00502400" w:rsidRPr="009374DC" w:rsidRDefault="00502400" w:rsidP="00502400">
      <w:pPr>
        <w:shd w:val="clear" w:color="auto" w:fill="FFFFFF"/>
        <w:spacing w:after="0"/>
        <w:ind w:left="720"/>
      </w:pPr>
      <w:r w:rsidRPr="009374DC">
        <w:t>2.  □ дом</w:t>
      </w:r>
    </w:p>
    <w:p w:rsidR="00502400" w:rsidRPr="009374DC" w:rsidRDefault="00502400" w:rsidP="00502400">
      <w:pPr>
        <w:shd w:val="clear" w:color="auto" w:fill="FFFFFF"/>
        <w:spacing w:after="0"/>
        <w:ind w:left="720"/>
      </w:pPr>
      <w:r w:rsidRPr="009374DC">
        <w:t>3.  □ книги</w:t>
      </w:r>
    </w:p>
    <w:p w:rsidR="00502400" w:rsidRPr="009374DC" w:rsidRDefault="00502400" w:rsidP="00502400">
      <w:pPr>
        <w:shd w:val="clear" w:color="auto" w:fill="FFFFFF"/>
        <w:spacing w:after="0"/>
        <w:ind w:left="720"/>
      </w:pPr>
      <w:r w:rsidRPr="009374DC">
        <w:t>4.  □ берёза</w:t>
      </w:r>
    </w:p>
    <w:p w:rsidR="00502400" w:rsidRPr="009374DC" w:rsidRDefault="00502400" w:rsidP="00502400">
      <w:pPr>
        <w:shd w:val="clear" w:color="auto" w:fill="FFFFFF"/>
        <w:spacing w:after="0"/>
        <w:ind w:left="720"/>
      </w:pPr>
      <w:r w:rsidRPr="009374DC">
        <w:t>5.  □ карандашом</w:t>
      </w:r>
    </w:p>
    <w:p w:rsidR="00502400" w:rsidRPr="009374DC" w:rsidRDefault="00502400" w:rsidP="00502400">
      <w:pPr>
        <w:shd w:val="clear" w:color="auto" w:fill="FFFFFF"/>
        <w:spacing w:after="0"/>
      </w:pPr>
      <w:r w:rsidRPr="009374DC">
        <w:t>11. Отметь «</w:t>
      </w:r>
      <w:proofErr w:type="spellStart"/>
      <w:r w:rsidRPr="009374DC">
        <w:t>х</w:t>
      </w:r>
      <w:proofErr w:type="spellEnd"/>
      <w:r w:rsidRPr="009374DC">
        <w:t>» все существительные 3-го склонения.</w:t>
      </w:r>
    </w:p>
    <w:p w:rsidR="00502400" w:rsidRPr="009374DC" w:rsidRDefault="00502400" w:rsidP="00502400">
      <w:pPr>
        <w:shd w:val="clear" w:color="auto" w:fill="FFFFFF"/>
        <w:spacing w:after="0"/>
        <w:ind w:left="720"/>
      </w:pPr>
      <w:r w:rsidRPr="009374DC">
        <w:t>1.  □ зверь</w:t>
      </w:r>
    </w:p>
    <w:p w:rsidR="00502400" w:rsidRPr="009374DC" w:rsidRDefault="00502400" w:rsidP="00502400">
      <w:pPr>
        <w:shd w:val="clear" w:color="auto" w:fill="FFFFFF"/>
        <w:spacing w:after="0"/>
        <w:ind w:left="720"/>
      </w:pPr>
      <w:r w:rsidRPr="009374DC">
        <w:t>2.  □ метель</w:t>
      </w:r>
    </w:p>
    <w:p w:rsidR="00502400" w:rsidRPr="009374DC" w:rsidRDefault="00502400" w:rsidP="00502400">
      <w:pPr>
        <w:shd w:val="clear" w:color="auto" w:fill="FFFFFF"/>
        <w:spacing w:after="0"/>
        <w:ind w:left="720"/>
      </w:pPr>
      <w:r w:rsidRPr="009374DC">
        <w:t>3.  □ уголь</w:t>
      </w:r>
    </w:p>
    <w:p w:rsidR="00502400" w:rsidRPr="009374DC" w:rsidRDefault="00502400" w:rsidP="00502400">
      <w:pPr>
        <w:shd w:val="clear" w:color="auto" w:fill="FFFFFF"/>
        <w:spacing w:after="0"/>
        <w:ind w:left="720"/>
      </w:pPr>
      <w:r w:rsidRPr="009374DC">
        <w:t>4.  □ олень</w:t>
      </w:r>
    </w:p>
    <w:p w:rsidR="00502400" w:rsidRPr="009374DC" w:rsidRDefault="00502400" w:rsidP="00502400">
      <w:pPr>
        <w:shd w:val="clear" w:color="auto" w:fill="FFFFFF"/>
        <w:spacing w:after="0"/>
        <w:ind w:left="720"/>
      </w:pPr>
      <w:r w:rsidRPr="009374DC">
        <w:t>5.  □ радость</w:t>
      </w:r>
    </w:p>
    <w:p w:rsidR="00502400" w:rsidRPr="009374DC" w:rsidRDefault="00502400" w:rsidP="00502400">
      <w:pPr>
        <w:shd w:val="clear" w:color="auto" w:fill="FFFFFF"/>
        <w:spacing w:after="0"/>
      </w:pPr>
      <w:r w:rsidRPr="009374DC">
        <w:t>12. Отметь «</w:t>
      </w:r>
      <w:proofErr w:type="spellStart"/>
      <w:r w:rsidRPr="009374DC">
        <w:t>х</w:t>
      </w:r>
      <w:proofErr w:type="spellEnd"/>
      <w:r w:rsidRPr="009374DC">
        <w:t>» все существительные не 1-го склонения</w:t>
      </w:r>
    </w:p>
    <w:p w:rsidR="00502400" w:rsidRPr="009374DC" w:rsidRDefault="00502400" w:rsidP="00502400">
      <w:pPr>
        <w:shd w:val="clear" w:color="auto" w:fill="FFFFFF"/>
        <w:spacing w:after="0"/>
        <w:ind w:left="720"/>
      </w:pPr>
      <w:r w:rsidRPr="009374DC">
        <w:t>1.  □ свёкла</w:t>
      </w:r>
    </w:p>
    <w:p w:rsidR="00502400" w:rsidRPr="009374DC" w:rsidRDefault="00502400" w:rsidP="00502400">
      <w:pPr>
        <w:shd w:val="clear" w:color="auto" w:fill="FFFFFF"/>
        <w:spacing w:after="0"/>
        <w:ind w:left="720"/>
      </w:pPr>
      <w:r w:rsidRPr="009374DC">
        <w:t>2.  □ дедушка</w:t>
      </w:r>
    </w:p>
    <w:p w:rsidR="00502400" w:rsidRPr="009374DC" w:rsidRDefault="00502400" w:rsidP="00502400">
      <w:pPr>
        <w:shd w:val="clear" w:color="auto" w:fill="FFFFFF"/>
        <w:spacing w:after="0"/>
        <w:ind w:left="720"/>
      </w:pPr>
      <w:r w:rsidRPr="009374DC">
        <w:t>3.  □ рога</w:t>
      </w:r>
    </w:p>
    <w:p w:rsidR="00502400" w:rsidRPr="009374DC" w:rsidRDefault="00502400" w:rsidP="00502400">
      <w:pPr>
        <w:shd w:val="clear" w:color="auto" w:fill="FFFFFF"/>
        <w:spacing w:after="0"/>
        <w:ind w:left="720"/>
      </w:pPr>
      <w:r w:rsidRPr="009374DC">
        <w:t>4.  □ земля</w:t>
      </w:r>
    </w:p>
    <w:p w:rsidR="00502400" w:rsidRPr="009374DC" w:rsidRDefault="00502400" w:rsidP="00502400">
      <w:pPr>
        <w:shd w:val="clear" w:color="auto" w:fill="FFFFFF"/>
        <w:spacing w:after="0"/>
        <w:ind w:left="720"/>
      </w:pPr>
      <w:r w:rsidRPr="009374DC">
        <w:t>5.  □ Коля</w:t>
      </w:r>
    </w:p>
    <w:p w:rsidR="00502400" w:rsidRPr="009374DC" w:rsidRDefault="00502400" w:rsidP="00502400">
      <w:pPr>
        <w:shd w:val="clear" w:color="auto" w:fill="FFFFFF"/>
        <w:spacing w:after="0"/>
      </w:pPr>
      <w:r w:rsidRPr="009374DC">
        <w:t>13. Отметь «</w:t>
      </w:r>
      <w:proofErr w:type="spellStart"/>
      <w:r w:rsidRPr="009374DC">
        <w:t>х</w:t>
      </w:r>
      <w:proofErr w:type="spellEnd"/>
      <w:r w:rsidRPr="009374DC">
        <w:t>» все несклоняемые существительные.</w:t>
      </w:r>
    </w:p>
    <w:p w:rsidR="00502400" w:rsidRPr="009374DC" w:rsidRDefault="00502400" w:rsidP="00502400">
      <w:pPr>
        <w:shd w:val="clear" w:color="auto" w:fill="FFFFFF"/>
        <w:spacing w:after="0"/>
        <w:ind w:left="720"/>
      </w:pPr>
      <w:r w:rsidRPr="009374DC">
        <w:t>1.  □ пианино</w:t>
      </w:r>
    </w:p>
    <w:p w:rsidR="00502400" w:rsidRPr="009374DC" w:rsidRDefault="00502400" w:rsidP="00502400">
      <w:pPr>
        <w:shd w:val="clear" w:color="auto" w:fill="FFFFFF"/>
        <w:spacing w:after="0"/>
        <w:ind w:left="720"/>
      </w:pPr>
      <w:r w:rsidRPr="009374DC">
        <w:t>2.  □ сито</w:t>
      </w:r>
    </w:p>
    <w:p w:rsidR="00502400" w:rsidRPr="009374DC" w:rsidRDefault="00502400" w:rsidP="00502400">
      <w:pPr>
        <w:shd w:val="clear" w:color="auto" w:fill="FFFFFF"/>
        <w:spacing w:after="0"/>
        <w:ind w:left="720"/>
      </w:pPr>
      <w:r w:rsidRPr="009374DC">
        <w:t>3.  □ шоссе</w:t>
      </w:r>
    </w:p>
    <w:p w:rsidR="00502400" w:rsidRPr="009374DC" w:rsidRDefault="00502400" w:rsidP="00502400">
      <w:pPr>
        <w:shd w:val="clear" w:color="auto" w:fill="FFFFFF"/>
        <w:spacing w:after="0"/>
        <w:ind w:left="720"/>
      </w:pPr>
      <w:r w:rsidRPr="009374DC">
        <w:t>4.  □ солнце</w:t>
      </w:r>
    </w:p>
    <w:p w:rsidR="00502400" w:rsidRPr="009374DC" w:rsidRDefault="00502400" w:rsidP="00502400">
      <w:pPr>
        <w:shd w:val="clear" w:color="auto" w:fill="FFFFFF"/>
        <w:spacing w:after="0"/>
        <w:ind w:left="720"/>
      </w:pPr>
      <w:r w:rsidRPr="009374DC">
        <w:t>5.  □ небо</w:t>
      </w:r>
    </w:p>
    <w:p w:rsidR="00502400" w:rsidRPr="009374DC" w:rsidRDefault="00502400" w:rsidP="00502400">
      <w:pPr>
        <w:shd w:val="clear" w:color="auto" w:fill="FFFFFF"/>
        <w:spacing w:after="0"/>
      </w:pPr>
      <w:r w:rsidRPr="009374DC">
        <w:t>14. Отметь «</w:t>
      </w:r>
      <w:proofErr w:type="spellStart"/>
      <w:r w:rsidRPr="009374DC">
        <w:t>х</w:t>
      </w:r>
      <w:proofErr w:type="spellEnd"/>
      <w:r w:rsidRPr="009374DC">
        <w:t>» все существительные 1-го склонения, жен</w:t>
      </w:r>
      <w:r w:rsidRPr="009374DC">
        <w:softHyphen/>
        <w:t>ского рода, в творительном падеже, в единственном числе.</w:t>
      </w:r>
    </w:p>
    <w:p w:rsidR="00502400" w:rsidRPr="009374DC" w:rsidRDefault="00502400" w:rsidP="00502400">
      <w:pPr>
        <w:shd w:val="clear" w:color="auto" w:fill="FFFFFF"/>
        <w:spacing w:after="0"/>
        <w:ind w:left="720"/>
      </w:pPr>
      <w:r w:rsidRPr="009374DC">
        <w:t>1.  □ под водой</w:t>
      </w:r>
    </w:p>
    <w:p w:rsidR="00502400" w:rsidRPr="009374DC" w:rsidRDefault="00502400" w:rsidP="00502400">
      <w:pPr>
        <w:shd w:val="clear" w:color="auto" w:fill="FFFFFF"/>
        <w:spacing w:after="0"/>
        <w:ind w:left="720"/>
      </w:pPr>
      <w:r w:rsidRPr="009374DC">
        <w:t>2.  □ над ошибками</w:t>
      </w:r>
    </w:p>
    <w:p w:rsidR="00502400" w:rsidRPr="009374DC" w:rsidRDefault="00502400" w:rsidP="00502400">
      <w:pPr>
        <w:shd w:val="clear" w:color="auto" w:fill="FFFFFF"/>
        <w:spacing w:after="0"/>
        <w:ind w:left="720"/>
      </w:pPr>
      <w:r w:rsidRPr="009374DC">
        <w:t>3.  □ с дедушкой</w:t>
      </w:r>
    </w:p>
    <w:p w:rsidR="00502400" w:rsidRPr="009374DC" w:rsidRDefault="00502400" w:rsidP="00502400">
      <w:pPr>
        <w:shd w:val="clear" w:color="auto" w:fill="FFFFFF"/>
        <w:spacing w:after="0"/>
        <w:ind w:left="720"/>
      </w:pPr>
      <w:r w:rsidRPr="009374DC">
        <w:t>4.  □ над головой</w:t>
      </w:r>
    </w:p>
    <w:p w:rsidR="00502400" w:rsidRPr="009374DC" w:rsidRDefault="00502400" w:rsidP="00502400">
      <w:pPr>
        <w:shd w:val="clear" w:color="auto" w:fill="FFFFFF"/>
        <w:spacing w:after="0"/>
        <w:ind w:left="720"/>
      </w:pPr>
      <w:r w:rsidRPr="009374DC">
        <w:t>5.  □ за помощью</w:t>
      </w:r>
    </w:p>
    <w:p w:rsidR="00502400" w:rsidRPr="001D2125" w:rsidRDefault="00502400" w:rsidP="00502400">
      <w:pPr>
        <w:spacing w:after="0"/>
      </w:pPr>
    </w:p>
    <w:p w:rsidR="00502400" w:rsidRPr="009374DC" w:rsidRDefault="00502400" w:rsidP="00502400">
      <w:pPr>
        <w:spacing w:after="0"/>
        <w:jc w:val="center"/>
        <w:rPr>
          <w:color w:val="000000"/>
        </w:rPr>
      </w:pPr>
      <w:r w:rsidRPr="009374DC">
        <w:rPr>
          <w:b/>
          <w:color w:val="FF0000"/>
        </w:rPr>
        <w:t xml:space="preserve">Диктант </w:t>
      </w:r>
      <w:r w:rsidRPr="009374DC">
        <w:rPr>
          <w:b/>
          <w:color w:val="000000"/>
        </w:rPr>
        <w:t>(</w:t>
      </w:r>
      <w:r w:rsidRPr="009374DC">
        <w:rPr>
          <w:color w:val="000000"/>
        </w:rPr>
        <w:t xml:space="preserve">итоговый за </w:t>
      </w:r>
      <w:r w:rsidRPr="009374DC">
        <w:rPr>
          <w:lang w:val="en-US"/>
        </w:rPr>
        <w:t>III</w:t>
      </w:r>
      <w:r w:rsidRPr="009374DC">
        <w:rPr>
          <w:color w:val="000000"/>
        </w:rPr>
        <w:t xml:space="preserve"> четверть)</w:t>
      </w:r>
    </w:p>
    <w:p w:rsidR="00502400" w:rsidRPr="009374DC" w:rsidRDefault="00502400" w:rsidP="00502400">
      <w:pPr>
        <w:shd w:val="clear" w:color="auto" w:fill="FFFFFF"/>
        <w:spacing w:before="254" w:after="0"/>
        <w:jc w:val="center"/>
        <w:rPr>
          <w:b/>
          <w:bCs/>
          <w:i/>
          <w:iCs/>
          <w:color w:val="000000"/>
          <w:spacing w:val="-5"/>
        </w:rPr>
      </w:pPr>
      <w:r w:rsidRPr="009374DC">
        <w:rPr>
          <w:b/>
          <w:bCs/>
          <w:i/>
          <w:iCs/>
          <w:color w:val="000000"/>
          <w:spacing w:val="-5"/>
        </w:rPr>
        <w:t>Кукушонок.</w:t>
      </w:r>
    </w:p>
    <w:p w:rsidR="00502400" w:rsidRPr="009374DC" w:rsidRDefault="00502400" w:rsidP="00502400">
      <w:pPr>
        <w:shd w:val="clear" w:color="auto" w:fill="FFFFFF"/>
        <w:spacing w:after="0"/>
        <w:ind w:right="163" w:firstLine="384"/>
        <w:jc w:val="both"/>
        <w:rPr>
          <w:color w:val="000000"/>
          <w:w w:val="107"/>
        </w:rPr>
      </w:pPr>
      <w:r w:rsidRPr="009374DC">
        <w:rPr>
          <w:color w:val="000000"/>
          <w:w w:val="107"/>
        </w:rPr>
        <w:t>На вершине ели было гнездо. Рядом с маленькими яичками там лежало одно большое. Его подкинула кукушка.</w:t>
      </w:r>
    </w:p>
    <w:p w:rsidR="00502400" w:rsidRPr="009374DC" w:rsidRDefault="00502400" w:rsidP="00502400">
      <w:pPr>
        <w:shd w:val="clear" w:color="auto" w:fill="FFFFFF"/>
        <w:spacing w:after="0"/>
        <w:ind w:left="24" w:right="144" w:firstLine="389"/>
        <w:jc w:val="both"/>
        <w:rPr>
          <w:color w:val="000000"/>
          <w:spacing w:val="1"/>
          <w:w w:val="107"/>
        </w:rPr>
      </w:pPr>
      <w:r w:rsidRPr="009374DC">
        <w:rPr>
          <w:color w:val="000000"/>
          <w:spacing w:val="1"/>
          <w:w w:val="107"/>
        </w:rPr>
        <w:t>Птенцы вылупились. Родители усердно кормили птенцов. Кукушонок стал выталкивать братьев из гнезда.</w:t>
      </w:r>
    </w:p>
    <w:p w:rsidR="00502400" w:rsidRPr="009374DC" w:rsidRDefault="00502400" w:rsidP="00502400">
      <w:pPr>
        <w:shd w:val="clear" w:color="auto" w:fill="FFFFFF"/>
        <w:spacing w:after="0"/>
        <w:ind w:left="53" w:right="101" w:firstLine="379"/>
        <w:jc w:val="both"/>
        <w:rPr>
          <w:color w:val="000000"/>
          <w:spacing w:val="-7"/>
          <w:w w:val="107"/>
        </w:rPr>
      </w:pPr>
      <w:r w:rsidRPr="009374DC">
        <w:rPr>
          <w:color w:val="000000"/>
          <w:spacing w:val="-10"/>
          <w:w w:val="107"/>
        </w:rPr>
        <w:t>Мой внучок забрал подкидыша домой. Кукушонок поселил</w:t>
      </w:r>
      <w:r w:rsidRPr="009374DC">
        <w:rPr>
          <w:color w:val="000000"/>
          <w:spacing w:val="-6"/>
          <w:w w:val="107"/>
        </w:rPr>
        <w:t>ся в старом птичьем гнезде. Кошки Мурки тогда в доме не бы</w:t>
      </w:r>
      <w:r w:rsidRPr="009374DC">
        <w:rPr>
          <w:color w:val="000000"/>
          <w:spacing w:val="-4"/>
          <w:w w:val="107"/>
        </w:rPr>
        <w:t>ло. Птенец без страха летал по комнате. Скоро пушок на кры</w:t>
      </w:r>
      <w:r w:rsidRPr="009374DC">
        <w:rPr>
          <w:color w:val="000000"/>
          <w:spacing w:val="-7"/>
          <w:w w:val="107"/>
        </w:rPr>
        <w:t>лышках сменили перья. Мы выпустили кукушонка на волю.</w:t>
      </w:r>
    </w:p>
    <w:p w:rsidR="00502400" w:rsidRPr="009374DC" w:rsidRDefault="00502400" w:rsidP="00502400">
      <w:pPr>
        <w:shd w:val="clear" w:color="auto" w:fill="FFFFFF"/>
        <w:spacing w:after="0"/>
        <w:ind w:left="3379" w:right="72"/>
        <w:jc w:val="right"/>
        <w:rPr>
          <w:i/>
          <w:iCs/>
          <w:color w:val="000000"/>
          <w:spacing w:val="-5"/>
        </w:rPr>
      </w:pPr>
      <w:r w:rsidRPr="009374DC">
        <w:rPr>
          <w:i/>
          <w:iCs/>
          <w:color w:val="000000"/>
          <w:spacing w:val="-5"/>
        </w:rPr>
        <w:t>По И. Соколову-Микитову</w:t>
      </w:r>
    </w:p>
    <w:p w:rsidR="00502400" w:rsidRPr="009374DC" w:rsidRDefault="00502400" w:rsidP="00502400">
      <w:pPr>
        <w:shd w:val="clear" w:color="auto" w:fill="FFFFFF"/>
        <w:spacing w:after="0"/>
        <w:ind w:left="3379" w:right="72"/>
        <w:jc w:val="right"/>
        <w:rPr>
          <w:i/>
          <w:iCs/>
          <w:color w:val="000000"/>
          <w:spacing w:val="-5"/>
          <w:w w:val="107"/>
        </w:rPr>
      </w:pPr>
      <w:r w:rsidRPr="009374DC">
        <w:rPr>
          <w:i/>
          <w:iCs/>
          <w:color w:val="000000"/>
          <w:spacing w:val="-5"/>
          <w:w w:val="107"/>
        </w:rPr>
        <w:t>(64 слова)</w:t>
      </w:r>
    </w:p>
    <w:p w:rsidR="00502400" w:rsidRPr="009374DC" w:rsidRDefault="00502400" w:rsidP="00502400">
      <w:pPr>
        <w:shd w:val="clear" w:color="auto" w:fill="FFFFFF"/>
        <w:spacing w:before="158" w:after="0"/>
        <w:ind w:left="509"/>
        <w:rPr>
          <w:i/>
          <w:iCs/>
          <w:color w:val="000000"/>
          <w:spacing w:val="-4"/>
          <w:w w:val="107"/>
        </w:rPr>
      </w:pPr>
      <w:r w:rsidRPr="009374DC">
        <w:rPr>
          <w:b/>
          <w:bCs/>
          <w:color w:val="000000"/>
          <w:spacing w:val="-4"/>
          <w:w w:val="107"/>
        </w:rPr>
        <w:t xml:space="preserve">Слова для справок: </w:t>
      </w:r>
      <w:r w:rsidRPr="009374DC">
        <w:rPr>
          <w:i/>
          <w:iCs/>
          <w:color w:val="000000"/>
          <w:spacing w:val="-4"/>
          <w:w w:val="107"/>
        </w:rPr>
        <w:t>яички, его.</w:t>
      </w:r>
    </w:p>
    <w:p w:rsidR="00502400" w:rsidRPr="009374DC" w:rsidRDefault="00502400" w:rsidP="00502400">
      <w:pPr>
        <w:shd w:val="clear" w:color="auto" w:fill="FFFFFF"/>
        <w:spacing w:before="120" w:after="0"/>
        <w:ind w:right="2206" w:firstLine="426"/>
        <w:jc w:val="center"/>
        <w:rPr>
          <w:b/>
          <w:bCs/>
          <w:color w:val="000000"/>
          <w:spacing w:val="-2"/>
        </w:rPr>
      </w:pPr>
      <w:r w:rsidRPr="009374DC">
        <w:rPr>
          <w:b/>
          <w:bCs/>
          <w:color w:val="000000"/>
          <w:spacing w:val="-2"/>
        </w:rPr>
        <w:t>Орфографическое задание</w:t>
      </w:r>
    </w:p>
    <w:p w:rsidR="00502400" w:rsidRPr="009374DC" w:rsidRDefault="00502400" w:rsidP="00502400">
      <w:pPr>
        <w:spacing w:after="0"/>
        <w:jc w:val="center"/>
      </w:pPr>
      <w:r w:rsidRPr="009374DC">
        <w:rPr>
          <w:lang w:val="en-US"/>
        </w:rPr>
        <w:t>I</w:t>
      </w:r>
      <w:r w:rsidRPr="009374DC">
        <w:t xml:space="preserve"> вариант</w:t>
      </w:r>
    </w:p>
    <w:p w:rsidR="00502400" w:rsidRPr="009374DC" w:rsidRDefault="00502400" w:rsidP="00502400">
      <w:pPr>
        <w:shd w:val="clear" w:color="auto" w:fill="FFFFFF"/>
        <w:spacing w:after="0"/>
        <w:ind w:firstLine="426"/>
        <w:rPr>
          <w:b/>
          <w:bCs/>
          <w:color w:val="000000"/>
          <w:spacing w:val="-5"/>
          <w:w w:val="107"/>
        </w:rPr>
      </w:pPr>
      <w:r w:rsidRPr="009374DC">
        <w:rPr>
          <w:color w:val="333399"/>
          <w:spacing w:val="6"/>
          <w:w w:val="107"/>
        </w:rPr>
        <w:t>1.</w:t>
      </w:r>
      <w:r w:rsidRPr="009374DC">
        <w:rPr>
          <w:color w:val="000000"/>
          <w:spacing w:val="6"/>
          <w:w w:val="107"/>
        </w:rPr>
        <w:t xml:space="preserve"> От данных слов образуй и запиши слова с сочета</w:t>
      </w:r>
      <w:r w:rsidRPr="009374DC">
        <w:rPr>
          <w:color w:val="000000"/>
          <w:spacing w:val="-5"/>
          <w:w w:val="107"/>
        </w:rPr>
        <w:t xml:space="preserve">нием </w:t>
      </w:r>
      <w:proofErr w:type="gramStart"/>
      <w:r w:rsidRPr="009374DC">
        <w:rPr>
          <w:b/>
          <w:bCs/>
          <w:color w:val="000000"/>
          <w:spacing w:val="-5"/>
          <w:w w:val="107"/>
        </w:rPr>
        <w:t>-и</w:t>
      </w:r>
      <w:proofErr w:type="gramEnd"/>
      <w:r w:rsidRPr="009374DC">
        <w:rPr>
          <w:b/>
          <w:bCs/>
          <w:color w:val="000000"/>
          <w:spacing w:val="-5"/>
          <w:w w:val="107"/>
        </w:rPr>
        <w:t xml:space="preserve">нк- </w:t>
      </w:r>
      <w:r w:rsidRPr="009374DC">
        <w:rPr>
          <w:color w:val="000000"/>
          <w:spacing w:val="-5"/>
          <w:w w:val="107"/>
        </w:rPr>
        <w:t xml:space="preserve">или </w:t>
      </w:r>
      <w:r w:rsidRPr="009374DC">
        <w:rPr>
          <w:b/>
          <w:bCs/>
          <w:color w:val="000000"/>
          <w:spacing w:val="-5"/>
          <w:w w:val="107"/>
        </w:rPr>
        <w:t>-</w:t>
      </w:r>
      <w:proofErr w:type="spellStart"/>
      <w:r w:rsidRPr="009374DC">
        <w:rPr>
          <w:b/>
          <w:bCs/>
          <w:color w:val="000000"/>
          <w:spacing w:val="-5"/>
          <w:w w:val="107"/>
        </w:rPr>
        <w:t>енк</w:t>
      </w:r>
      <w:proofErr w:type="spellEnd"/>
      <w:r w:rsidRPr="009374DC">
        <w:rPr>
          <w:b/>
          <w:bCs/>
          <w:color w:val="000000"/>
          <w:spacing w:val="-5"/>
          <w:w w:val="107"/>
        </w:rPr>
        <w:t>-</w:t>
      </w:r>
    </w:p>
    <w:p w:rsidR="00502400" w:rsidRPr="009374DC" w:rsidRDefault="00502400" w:rsidP="00502400">
      <w:pPr>
        <w:shd w:val="clear" w:color="auto" w:fill="FFFFFF"/>
        <w:spacing w:after="0"/>
        <w:ind w:left="830"/>
        <w:rPr>
          <w:i/>
          <w:color w:val="000000"/>
          <w:spacing w:val="1"/>
          <w:w w:val="107"/>
        </w:rPr>
      </w:pPr>
      <w:r w:rsidRPr="009374DC">
        <w:rPr>
          <w:i/>
          <w:color w:val="000000"/>
          <w:spacing w:val="1"/>
          <w:w w:val="107"/>
        </w:rPr>
        <w:t>проталина, спальня, вишня, царапина, башня, сосна,</w:t>
      </w:r>
      <w:r w:rsidRPr="009374DC">
        <w:rPr>
          <w:i/>
        </w:rPr>
        <w:t xml:space="preserve"> </w:t>
      </w:r>
      <w:r w:rsidRPr="009374DC">
        <w:rPr>
          <w:i/>
          <w:color w:val="000000"/>
          <w:spacing w:val="1"/>
          <w:w w:val="107"/>
        </w:rPr>
        <w:t>паутина, калина</w:t>
      </w:r>
      <w:r w:rsidRPr="009374DC">
        <w:rPr>
          <w:i/>
          <w:color w:val="000000"/>
          <w:spacing w:val="1"/>
          <w:w w:val="107"/>
        </w:rPr>
        <w:tab/>
      </w:r>
    </w:p>
    <w:p w:rsidR="00502400" w:rsidRPr="009374DC" w:rsidRDefault="00502400" w:rsidP="00502400">
      <w:pPr>
        <w:shd w:val="clear" w:color="auto" w:fill="FFFFFF"/>
        <w:spacing w:after="0"/>
        <w:ind w:left="10" w:firstLine="403"/>
        <w:jc w:val="both"/>
        <w:rPr>
          <w:color w:val="333399"/>
          <w:spacing w:val="5"/>
        </w:rPr>
      </w:pPr>
    </w:p>
    <w:p w:rsidR="00502400" w:rsidRPr="009374DC" w:rsidRDefault="00502400" w:rsidP="00502400">
      <w:pPr>
        <w:shd w:val="clear" w:color="auto" w:fill="FFFFFF"/>
        <w:spacing w:after="0"/>
        <w:ind w:left="10" w:firstLine="403"/>
        <w:jc w:val="both"/>
        <w:rPr>
          <w:color w:val="000000"/>
          <w:spacing w:val="6"/>
        </w:rPr>
      </w:pPr>
      <w:r w:rsidRPr="009374DC">
        <w:rPr>
          <w:color w:val="333399"/>
          <w:spacing w:val="5"/>
        </w:rPr>
        <w:t>2.</w:t>
      </w:r>
      <w:r w:rsidRPr="009374DC">
        <w:rPr>
          <w:color w:val="000000"/>
          <w:spacing w:val="5"/>
        </w:rPr>
        <w:t xml:space="preserve"> Поставь каждое слово в форму творительного паде</w:t>
      </w:r>
      <w:r w:rsidRPr="009374DC">
        <w:rPr>
          <w:color w:val="000000"/>
          <w:spacing w:val="6"/>
        </w:rPr>
        <w:t>жа, единственного числа. Отметь окончания.</w:t>
      </w:r>
    </w:p>
    <w:p w:rsidR="00502400" w:rsidRPr="009374DC" w:rsidRDefault="00502400" w:rsidP="00502400">
      <w:pPr>
        <w:shd w:val="clear" w:color="auto" w:fill="FFFFFF"/>
        <w:spacing w:after="0"/>
        <w:ind w:left="658"/>
        <w:rPr>
          <w:i/>
          <w:color w:val="000000"/>
          <w:spacing w:val="7"/>
        </w:rPr>
      </w:pPr>
      <w:r w:rsidRPr="009374DC">
        <w:rPr>
          <w:i/>
          <w:color w:val="000000"/>
          <w:spacing w:val="6"/>
        </w:rPr>
        <w:t>душ, камыш, палец, сердце, кольцо, улица, кирпич</w:t>
      </w:r>
      <w:r w:rsidRPr="009374DC">
        <w:rPr>
          <w:i/>
        </w:rPr>
        <w:t xml:space="preserve">, </w:t>
      </w:r>
      <w:r w:rsidRPr="009374DC">
        <w:rPr>
          <w:i/>
          <w:color w:val="000000"/>
          <w:spacing w:val="7"/>
        </w:rPr>
        <w:t>птица</w:t>
      </w:r>
    </w:p>
    <w:p w:rsidR="00502400" w:rsidRPr="009374DC" w:rsidRDefault="00502400" w:rsidP="00502400">
      <w:pPr>
        <w:shd w:val="clear" w:color="auto" w:fill="FFFFFF"/>
        <w:spacing w:before="5" w:after="0"/>
        <w:ind w:left="653"/>
        <w:rPr>
          <w:color w:val="000000"/>
          <w:spacing w:val="3"/>
        </w:rPr>
      </w:pPr>
      <w:r w:rsidRPr="009374DC">
        <w:rPr>
          <w:bCs/>
          <w:color w:val="000000"/>
          <w:spacing w:val="3"/>
        </w:rPr>
        <w:t>Образец:</w:t>
      </w:r>
      <w:r w:rsidRPr="009374DC">
        <w:rPr>
          <w:b/>
          <w:bCs/>
          <w:color w:val="000000"/>
          <w:spacing w:val="3"/>
        </w:rPr>
        <w:t xml:space="preserve"> </w:t>
      </w:r>
      <w:r w:rsidRPr="009374DC">
        <w:rPr>
          <w:i/>
          <w:iCs/>
          <w:color w:val="000000"/>
          <w:spacing w:val="3"/>
        </w:rPr>
        <w:t xml:space="preserve">товарищ— </w:t>
      </w:r>
      <w:proofErr w:type="gramStart"/>
      <w:r w:rsidRPr="009374DC">
        <w:rPr>
          <w:i/>
          <w:iCs/>
          <w:color w:val="000000"/>
          <w:spacing w:val="3"/>
        </w:rPr>
        <w:t>то</w:t>
      </w:r>
      <w:proofErr w:type="gramEnd"/>
      <w:r w:rsidRPr="009374DC">
        <w:rPr>
          <w:i/>
          <w:iCs/>
          <w:color w:val="000000"/>
          <w:spacing w:val="3"/>
        </w:rPr>
        <w:t xml:space="preserve">варищам (Т- </w:t>
      </w:r>
      <w:r w:rsidRPr="009374DC">
        <w:rPr>
          <w:color w:val="000000"/>
          <w:spacing w:val="3"/>
        </w:rPr>
        <w:t>п., ед. ч.).</w:t>
      </w:r>
    </w:p>
    <w:p w:rsidR="00502400" w:rsidRPr="009374DC" w:rsidRDefault="00502400" w:rsidP="00502400">
      <w:pPr>
        <w:shd w:val="clear" w:color="auto" w:fill="FFFFFF"/>
        <w:spacing w:before="5" w:after="0"/>
        <w:ind w:left="653"/>
        <w:rPr>
          <w:color w:val="000000"/>
          <w:spacing w:val="3"/>
        </w:rPr>
      </w:pPr>
    </w:p>
    <w:p w:rsidR="00502400" w:rsidRPr="009374DC" w:rsidRDefault="00502400" w:rsidP="00502400">
      <w:pPr>
        <w:spacing w:after="0"/>
        <w:jc w:val="center"/>
      </w:pPr>
      <w:r w:rsidRPr="009374DC">
        <w:rPr>
          <w:lang w:val="en-US"/>
        </w:rPr>
        <w:t>II</w:t>
      </w:r>
      <w:r w:rsidRPr="009374DC">
        <w:t xml:space="preserve"> вариант</w:t>
      </w:r>
    </w:p>
    <w:p w:rsidR="00502400" w:rsidRPr="009374DC" w:rsidRDefault="00502400" w:rsidP="00502400">
      <w:pPr>
        <w:shd w:val="clear" w:color="auto" w:fill="FFFFFF"/>
        <w:tabs>
          <w:tab w:val="left" w:pos="677"/>
        </w:tabs>
        <w:spacing w:after="0"/>
        <w:ind w:firstLine="403"/>
        <w:rPr>
          <w:color w:val="000000"/>
          <w:spacing w:val="-1"/>
        </w:rPr>
      </w:pPr>
      <w:r w:rsidRPr="009374DC">
        <w:rPr>
          <w:color w:val="333399"/>
          <w:spacing w:val="-16"/>
        </w:rPr>
        <w:t>1.</w:t>
      </w:r>
      <w:r w:rsidRPr="009374DC">
        <w:rPr>
          <w:color w:val="000000"/>
        </w:rPr>
        <w:tab/>
      </w:r>
      <w:r w:rsidRPr="009374DC">
        <w:rPr>
          <w:color w:val="000000"/>
          <w:spacing w:val="7"/>
        </w:rPr>
        <w:t>От данных слов образуй и запиши слова с суффик</w:t>
      </w:r>
      <w:r w:rsidRPr="009374DC">
        <w:rPr>
          <w:color w:val="000000"/>
          <w:spacing w:val="-1"/>
        </w:rPr>
        <w:t xml:space="preserve">сами </w:t>
      </w:r>
      <w:proofErr w:type="gramStart"/>
      <w:r w:rsidRPr="009374DC">
        <w:rPr>
          <w:color w:val="000000"/>
          <w:spacing w:val="-1"/>
        </w:rPr>
        <w:t>-</w:t>
      </w:r>
      <w:proofErr w:type="spellStart"/>
      <w:r w:rsidRPr="009374DC">
        <w:rPr>
          <w:color w:val="000000"/>
          <w:spacing w:val="-1"/>
        </w:rPr>
        <w:t>о</w:t>
      </w:r>
      <w:proofErr w:type="gramEnd"/>
      <w:r w:rsidRPr="009374DC">
        <w:rPr>
          <w:color w:val="000000"/>
          <w:spacing w:val="-1"/>
        </w:rPr>
        <w:t>к</w:t>
      </w:r>
      <w:proofErr w:type="spellEnd"/>
      <w:r w:rsidRPr="009374DC">
        <w:rPr>
          <w:color w:val="000000"/>
          <w:spacing w:val="-1"/>
        </w:rPr>
        <w:t>-, -</w:t>
      </w:r>
      <w:proofErr w:type="spellStart"/>
      <w:r w:rsidRPr="009374DC">
        <w:rPr>
          <w:color w:val="000000"/>
          <w:spacing w:val="-1"/>
        </w:rPr>
        <w:t>ик</w:t>
      </w:r>
      <w:proofErr w:type="spellEnd"/>
      <w:r w:rsidRPr="009374DC">
        <w:rPr>
          <w:color w:val="000000"/>
          <w:spacing w:val="-1"/>
        </w:rPr>
        <w:t>- или -</w:t>
      </w:r>
      <w:proofErr w:type="spellStart"/>
      <w:r w:rsidRPr="009374DC">
        <w:rPr>
          <w:color w:val="000000"/>
          <w:spacing w:val="-1"/>
        </w:rPr>
        <w:t>ек</w:t>
      </w:r>
      <w:proofErr w:type="spellEnd"/>
      <w:r w:rsidRPr="009374DC">
        <w:rPr>
          <w:color w:val="000000"/>
          <w:spacing w:val="-1"/>
        </w:rPr>
        <w:t>-.</w:t>
      </w:r>
    </w:p>
    <w:p w:rsidR="00502400" w:rsidRPr="009374DC" w:rsidRDefault="00502400" w:rsidP="00502400">
      <w:pPr>
        <w:shd w:val="clear" w:color="auto" w:fill="FFFFFF"/>
        <w:spacing w:after="0"/>
        <w:ind w:left="638"/>
        <w:rPr>
          <w:i/>
          <w:color w:val="000000"/>
          <w:spacing w:val="4"/>
        </w:rPr>
      </w:pPr>
      <w:r w:rsidRPr="009374DC">
        <w:rPr>
          <w:i/>
          <w:color w:val="000000"/>
          <w:spacing w:val="4"/>
        </w:rPr>
        <w:t>чеснок, сад, рог, горох, чердак, сук, кусок, конверт</w:t>
      </w:r>
    </w:p>
    <w:p w:rsidR="00502400" w:rsidRPr="009374DC" w:rsidRDefault="00502400" w:rsidP="00502400">
      <w:pPr>
        <w:shd w:val="clear" w:color="auto" w:fill="FFFFFF"/>
        <w:tabs>
          <w:tab w:val="left" w:pos="677"/>
        </w:tabs>
        <w:spacing w:before="254" w:after="0"/>
        <w:ind w:firstLine="403"/>
        <w:rPr>
          <w:color w:val="000000"/>
          <w:spacing w:val="6"/>
        </w:rPr>
      </w:pPr>
      <w:r w:rsidRPr="009374DC">
        <w:rPr>
          <w:color w:val="333399"/>
          <w:spacing w:val="-12"/>
        </w:rPr>
        <w:t>2.</w:t>
      </w:r>
      <w:r w:rsidRPr="009374DC">
        <w:rPr>
          <w:color w:val="000000"/>
        </w:rPr>
        <w:tab/>
      </w:r>
      <w:r w:rsidRPr="009374DC">
        <w:rPr>
          <w:color w:val="000000"/>
          <w:spacing w:val="6"/>
        </w:rPr>
        <w:t>Поставь каждое слово в форму дательного падежа единственного числа. Отметь окончания.</w:t>
      </w:r>
    </w:p>
    <w:p w:rsidR="00502400" w:rsidRPr="009374DC" w:rsidRDefault="00502400" w:rsidP="00502400">
      <w:pPr>
        <w:shd w:val="clear" w:color="auto" w:fill="FFFFFF"/>
        <w:spacing w:after="0"/>
        <w:ind w:left="619"/>
        <w:rPr>
          <w:i/>
          <w:color w:val="000000"/>
          <w:spacing w:val="4"/>
        </w:rPr>
      </w:pPr>
      <w:r w:rsidRPr="009374DC">
        <w:rPr>
          <w:i/>
          <w:color w:val="000000"/>
          <w:spacing w:val="4"/>
        </w:rPr>
        <w:t xml:space="preserve">цель, степь, туча, ночь, сестра, роща, печь, мышь </w:t>
      </w:r>
    </w:p>
    <w:p w:rsidR="00502400" w:rsidRPr="009374DC" w:rsidRDefault="00502400" w:rsidP="00502400">
      <w:pPr>
        <w:shd w:val="clear" w:color="auto" w:fill="FFFFFF"/>
        <w:spacing w:after="0"/>
        <w:ind w:left="619"/>
        <w:rPr>
          <w:color w:val="000000"/>
          <w:spacing w:val="2"/>
          <w:w w:val="94"/>
        </w:rPr>
      </w:pPr>
      <w:r w:rsidRPr="009374DC">
        <w:rPr>
          <w:b/>
          <w:bCs/>
          <w:color w:val="000000"/>
          <w:spacing w:val="2"/>
          <w:w w:val="94"/>
        </w:rPr>
        <w:t xml:space="preserve">Образец: </w:t>
      </w:r>
      <w:r w:rsidRPr="009374DC">
        <w:rPr>
          <w:i/>
          <w:iCs/>
          <w:color w:val="000000"/>
          <w:spacing w:val="2"/>
          <w:w w:val="94"/>
        </w:rPr>
        <w:t xml:space="preserve">сестра— </w:t>
      </w:r>
      <w:proofErr w:type="gramStart"/>
      <w:r w:rsidRPr="009374DC">
        <w:rPr>
          <w:i/>
          <w:iCs/>
          <w:color w:val="000000"/>
          <w:spacing w:val="2"/>
          <w:w w:val="94"/>
        </w:rPr>
        <w:t>се</w:t>
      </w:r>
      <w:proofErr w:type="gramEnd"/>
      <w:r w:rsidRPr="009374DC">
        <w:rPr>
          <w:i/>
          <w:iCs/>
          <w:color w:val="000000"/>
          <w:spacing w:val="2"/>
          <w:w w:val="94"/>
        </w:rPr>
        <w:t xml:space="preserve">стре(Д. п., </w:t>
      </w:r>
      <w:r w:rsidRPr="009374DC">
        <w:rPr>
          <w:color w:val="000000"/>
          <w:spacing w:val="2"/>
          <w:w w:val="94"/>
        </w:rPr>
        <w:t>ед. ч.).</w:t>
      </w:r>
    </w:p>
    <w:p w:rsidR="00502400" w:rsidRDefault="00502400" w:rsidP="00502400">
      <w:pPr>
        <w:spacing w:after="0"/>
      </w:pPr>
    </w:p>
    <w:p w:rsidR="00502400" w:rsidRDefault="00502400" w:rsidP="00502400">
      <w:pPr>
        <w:spacing w:after="0"/>
      </w:pPr>
    </w:p>
    <w:p w:rsidR="00502400" w:rsidRDefault="00502400" w:rsidP="00502400">
      <w:pPr>
        <w:spacing w:after="0"/>
      </w:pPr>
    </w:p>
    <w:p w:rsidR="00502400" w:rsidRPr="009374DC" w:rsidRDefault="00502400" w:rsidP="00502400">
      <w:pPr>
        <w:spacing w:after="0"/>
      </w:pPr>
    </w:p>
    <w:p w:rsidR="00502400" w:rsidRDefault="00502400" w:rsidP="00502400">
      <w:pPr>
        <w:spacing w:after="0"/>
        <w:jc w:val="center"/>
        <w:rPr>
          <w:u w:val="single"/>
        </w:rPr>
      </w:pPr>
      <w:r w:rsidRPr="009374DC">
        <w:rPr>
          <w:u w:val="single"/>
          <w:lang w:val="en-US"/>
        </w:rPr>
        <w:t>IV</w:t>
      </w:r>
      <w:r w:rsidRPr="009374DC">
        <w:rPr>
          <w:u w:val="single"/>
        </w:rPr>
        <w:t xml:space="preserve"> четверть</w:t>
      </w:r>
    </w:p>
    <w:p w:rsidR="00502400" w:rsidRPr="009374DC" w:rsidRDefault="00502400" w:rsidP="00502400">
      <w:pPr>
        <w:spacing w:after="0"/>
        <w:jc w:val="center"/>
        <w:rPr>
          <w:u w:val="single"/>
        </w:rPr>
      </w:pPr>
    </w:p>
    <w:p w:rsidR="00502400" w:rsidRDefault="00502400" w:rsidP="00502400">
      <w:pPr>
        <w:spacing w:after="0"/>
        <w:jc w:val="center"/>
        <w:rPr>
          <w:color w:val="FF0000"/>
        </w:rPr>
      </w:pPr>
      <w:r w:rsidRPr="009374DC">
        <w:rPr>
          <w:color w:val="FF0000"/>
          <w:spacing w:val="-2"/>
        </w:rPr>
        <w:t>Словарный    диктант</w:t>
      </w:r>
      <w:r w:rsidRPr="009374DC">
        <w:rPr>
          <w:color w:val="FF0000"/>
        </w:rPr>
        <w:t>.</w:t>
      </w:r>
    </w:p>
    <w:p w:rsidR="00502400" w:rsidRPr="001D2125" w:rsidRDefault="00502400" w:rsidP="00502400">
      <w:pPr>
        <w:spacing w:after="0"/>
        <w:jc w:val="center"/>
        <w:rPr>
          <w:color w:val="FF0000"/>
        </w:rPr>
      </w:pPr>
      <w:proofErr w:type="gramStart"/>
      <w:r w:rsidRPr="009374DC">
        <w:t>Вокруг, пшеница, календарь, ботинки, помидор, лучше, лагерь, океан, библиотека, запад, привет, животное.</w:t>
      </w:r>
      <w:proofErr w:type="gramEnd"/>
    </w:p>
    <w:p w:rsidR="00502400" w:rsidRPr="009374DC" w:rsidRDefault="00502400" w:rsidP="00502400">
      <w:pPr>
        <w:spacing w:after="0"/>
      </w:pPr>
    </w:p>
    <w:p w:rsidR="00502400" w:rsidRPr="009374DC" w:rsidRDefault="00502400" w:rsidP="00502400">
      <w:pPr>
        <w:spacing w:after="0"/>
        <w:rPr>
          <w:color w:val="FF0000"/>
        </w:rPr>
      </w:pPr>
      <w:r w:rsidRPr="009374DC">
        <w:rPr>
          <w:color w:val="FF0000"/>
        </w:rPr>
        <w:t>Контрольная работа на тему: «Имя прилагательное и его грамматические признаки»</w:t>
      </w:r>
    </w:p>
    <w:p w:rsidR="00502400" w:rsidRPr="009374DC" w:rsidRDefault="00502400" w:rsidP="00502400">
      <w:pPr>
        <w:spacing w:after="0"/>
        <w:jc w:val="center"/>
      </w:pPr>
      <w:r w:rsidRPr="009374DC">
        <w:rPr>
          <w:lang w:val="en-US"/>
        </w:rPr>
        <w:t>I</w:t>
      </w:r>
      <w:r w:rsidRPr="009374DC">
        <w:t xml:space="preserve"> вариант</w:t>
      </w:r>
    </w:p>
    <w:p w:rsidR="00502400" w:rsidRPr="009374DC" w:rsidRDefault="00502400" w:rsidP="00502400">
      <w:pPr>
        <w:autoSpaceDE w:val="0"/>
        <w:spacing w:after="0"/>
        <w:rPr>
          <w:b/>
          <w:bCs/>
          <w:caps/>
        </w:rPr>
      </w:pPr>
    </w:p>
    <w:p w:rsidR="00502400" w:rsidRPr="009374DC" w:rsidRDefault="00502400" w:rsidP="00502400">
      <w:pPr>
        <w:numPr>
          <w:ilvl w:val="0"/>
          <w:numId w:val="42"/>
        </w:numPr>
        <w:suppressAutoHyphens/>
        <w:autoSpaceDE w:val="0"/>
        <w:spacing w:after="0" w:line="240" w:lineRule="auto"/>
        <w:rPr>
          <w:bCs/>
        </w:rPr>
      </w:pPr>
      <w:r w:rsidRPr="009374DC">
        <w:rPr>
          <w:bCs/>
        </w:rPr>
        <w:t>Запиши словосочетания, в которых имена прилагательные стоят в женском роде.</w:t>
      </w:r>
    </w:p>
    <w:p w:rsidR="00502400" w:rsidRPr="009374DC" w:rsidRDefault="00502400" w:rsidP="00502400">
      <w:pPr>
        <w:autoSpaceDE w:val="0"/>
        <w:spacing w:after="0"/>
        <w:ind w:left="540" w:firstLine="540"/>
        <w:rPr>
          <w:bCs/>
          <w:i/>
        </w:rPr>
      </w:pPr>
      <w:proofErr w:type="gramStart"/>
      <w:r w:rsidRPr="009374DC">
        <w:rPr>
          <w:bCs/>
          <w:i/>
        </w:rPr>
        <w:t>Высокий дом, железная лестница, синее море, королевская конница, тёмный чердак, зелёное растение, звонкая песня, строгий учитель, доброе лицо, летняя веранда</w:t>
      </w:r>
      <w:proofErr w:type="gramEnd"/>
    </w:p>
    <w:p w:rsidR="00502400" w:rsidRPr="009374DC" w:rsidRDefault="00502400" w:rsidP="00502400">
      <w:pPr>
        <w:autoSpaceDE w:val="0"/>
        <w:spacing w:after="0"/>
        <w:ind w:left="540"/>
        <w:rPr>
          <w:bCs/>
        </w:rPr>
      </w:pPr>
    </w:p>
    <w:p w:rsidR="00502400" w:rsidRPr="009374DC" w:rsidRDefault="00502400" w:rsidP="00502400">
      <w:pPr>
        <w:numPr>
          <w:ilvl w:val="0"/>
          <w:numId w:val="42"/>
        </w:numPr>
        <w:suppressAutoHyphens/>
        <w:autoSpaceDE w:val="0"/>
        <w:spacing w:after="0" w:line="240" w:lineRule="auto"/>
        <w:rPr>
          <w:bCs/>
        </w:rPr>
      </w:pPr>
      <w:r w:rsidRPr="009374DC">
        <w:rPr>
          <w:bCs/>
        </w:rPr>
        <w:t>Спиши словосочетания. В скобках укажи род, число и падеж имён прилагательных.</w:t>
      </w:r>
    </w:p>
    <w:p w:rsidR="00502400" w:rsidRPr="009374DC" w:rsidRDefault="00502400" w:rsidP="00502400">
      <w:pPr>
        <w:autoSpaceDE w:val="0"/>
        <w:spacing w:after="0"/>
        <w:ind w:left="540"/>
        <w:rPr>
          <w:bCs/>
          <w:i/>
        </w:rPr>
      </w:pPr>
      <w:r w:rsidRPr="009374DC">
        <w:rPr>
          <w:bCs/>
          <w:i/>
        </w:rPr>
        <w:t>старый ослик, на верхней полке, тёмной ночью, для первого класса</w:t>
      </w:r>
    </w:p>
    <w:p w:rsidR="00502400" w:rsidRPr="009374DC" w:rsidRDefault="00502400" w:rsidP="00502400">
      <w:pPr>
        <w:numPr>
          <w:ilvl w:val="0"/>
          <w:numId w:val="42"/>
        </w:numPr>
        <w:suppressAutoHyphens/>
        <w:autoSpaceDE w:val="0"/>
        <w:spacing w:after="0" w:line="240" w:lineRule="auto"/>
        <w:rPr>
          <w:bCs/>
        </w:rPr>
      </w:pPr>
      <w:r w:rsidRPr="009374DC">
        <w:rPr>
          <w:bCs/>
        </w:rPr>
        <w:t>Спиши предложения, подчеркни все имена прилагательные как члены предложения.</w:t>
      </w:r>
    </w:p>
    <w:p w:rsidR="00502400" w:rsidRPr="009374DC" w:rsidRDefault="00502400" w:rsidP="00502400">
      <w:pPr>
        <w:autoSpaceDE w:val="0"/>
        <w:spacing w:after="0"/>
        <w:ind w:left="540"/>
        <w:rPr>
          <w:bCs/>
          <w:i/>
        </w:rPr>
      </w:pPr>
      <w:r w:rsidRPr="009374DC">
        <w:rPr>
          <w:bCs/>
          <w:i/>
        </w:rPr>
        <w:t>Летним днём мы шли по сосновому лесу.</w:t>
      </w:r>
    </w:p>
    <w:p w:rsidR="00502400" w:rsidRPr="009374DC" w:rsidRDefault="00502400" w:rsidP="00502400">
      <w:pPr>
        <w:autoSpaceDE w:val="0"/>
        <w:spacing w:after="0"/>
        <w:ind w:left="540"/>
        <w:rPr>
          <w:bCs/>
          <w:i/>
        </w:rPr>
      </w:pPr>
      <w:r w:rsidRPr="009374DC">
        <w:rPr>
          <w:bCs/>
          <w:i/>
        </w:rPr>
        <w:t>Белый туман расстилается над тихими лугами.</w:t>
      </w:r>
    </w:p>
    <w:p w:rsidR="00502400" w:rsidRPr="009374DC" w:rsidRDefault="00502400" w:rsidP="00502400">
      <w:pPr>
        <w:autoSpaceDE w:val="0"/>
        <w:spacing w:after="0"/>
        <w:ind w:left="540"/>
        <w:rPr>
          <w:bCs/>
          <w:i/>
        </w:rPr>
      </w:pPr>
    </w:p>
    <w:p w:rsidR="00502400" w:rsidRPr="009374DC" w:rsidRDefault="00502400" w:rsidP="00502400">
      <w:pPr>
        <w:numPr>
          <w:ilvl w:val="0"/>
          <w:numId w:val="42"/>
        </w:numPr>
        <w:suppressAutoHyphens/>
        <w:autoSpaceDE w:val="0"/>
        <w:spacing w:after="0" w:line="240" w:lineRule="auto"/>
        <w:rPr>
          <w:bCs/>
        </w:rPr>
      </w:pPr>
      <w:r w:rsidRPr="009374DC">
        <w:rPr>
          <w:bCs/>
        </w:rPr>
        <w:t>Выпиши только качественные имена прилагательные, письменно подбери антоним к каждому записанному слову.</w:t>
      </w:r>
    </w:p>
    <w:p w:rsidR="00502400" w:rsidRPr="009374DC" w:rsidRDefault="00502400" w:rsidP="00502400">
      <w:pPr>
        <w:autoSpaceDE w:val="0"/>
        <w:spacing w:after="0"/>
        <w:ind w:left="540"/>
        <w:rPr>
          <w:bCs/>
          <w:i/>
        </w:rPr>
      </w:pPr>
      <w:r w:rsidRPr="009374DC">
        <w:rPr>
          <w:bCs/>
          <w:i/>
        </w:rPr>
        <w:t>больший, лисий, бумажный, узкий, апельсиновый, острый, папин</w:t>
      </w:r>
    </w:p>
    <w:p w:rsidR="00502400" w:rsidRPr="009374DC" w:rsidRDefault="00502400" w:rsidP="00502400">
      <w:pPr>
        <w:autoSpaceDE w:val="0"/>
        <w:spacing w:after="0"/>
        <w:ind w:left="540"/>
        <w:rPr>
          <w:bCs/>
          <w:i/>
        </w:rPr>
      </w:pPr>
    </w:p>
    <w:p w:rsidR="00502400" w:rsidRPr="009374DC" w:rsidRDefault="00502400" w:rsidP="00502400">
      <w:pPr>
        <w:numPr>
          <w:ilvl w:val="0"/>
          <w:numId w:val="42"/>
        </w:numPr>
        <w:suppressAutoHyphens/>
        <w:autoSpaceDE w:val="0"/>
        <w:spacing w:after="0" w:line="240" w:lineRule="auto"/>
        <w:rPr>
          <w:bCs/>
        </w:rPr>
      </w:pPr>
      <w:r w:rsidRPr="009374DC">
        <w:rPr>
          <w:bCs/>
        </w:rPr>
        <w:t>Запиши данные имена прилагательные в краткой форме, в мужском роде, в единственном числе.</w:t>
      </w:r>
    </w:p>
    <w:p w:rsidR="00502400" w:rsidRPr="009374DC" w:rsidRDefault="00502400" w:rsidP="00502400">
      <w:pPr>
        <w:autoSpaceDE w:val="0"/>
        <w:spacing w:after="0"/>
        <w:ind w:left="540"/>
        <w:rPr>
          <w:bCs/>
          <w:i/>
        </w:rPr>
      </w:pPr>
      <w:r w:rsidRPr="009374DC">
        <w:rPr>
          <w:bCs/>
          <w:i/>
        </w:rPr>
        <w:t>грубый, умный, седой, сильный</w:t>
      </w:r>
    </w:p>
    <w:p w:rsidR="00502400" w:rsidRPr="009374DC" w:rsidRDefault="00502400" w:rsidP="00502400">
      <w:pPr>
        <w:autoSpaceDE w:val="0"/>
        <w:spacing w:after="0"/>
        <w:ind w:left="540"/>
        <w:rPr>
          <w:bCs/>
          <w:i/>
        </w:rPr>
      </w:pPr>
      <w:r w:rsidRPr="009374DC">
        <w:rPr>
          <w:bCs/>
        </w:rPr>
        <w:t>образец:</w:t>
      </w:r>
      <w:r w:rsidRPr="009374DC">
        <w:rPr>
          <w:bCs/>
          <w:i/>
        </w:rPr>
        <w:t xml:space="preserve"> красивый – красив (</w:t>
      </w:r>
      <w:proofErr w:type="gramStart"/>
      <w:r w:rsidRPr="009374DC">
        <w:rPr>
          <w:bCs/>
          <w:i/>
        </w:rPr>
        <w:t>м</w:t>
      </w:r>
      <w:proofErr w:type="gramEnd"/>
      <w:r w:rsidRPr="009374DC">
        <w:rPr>
          <w:bCs/>
          <w:i/>
        </w:rPr>
        <w:t>. р., ед. ч.)</w:t>
      </w:r>
    </w:p>
    <w:p w:rsidR="00502400" w:rsidRPr="009374DC" w:rsidRDefault="00502400" w:rsidP="00502400">
      <w:pPr>
        <w:autoSpaceDE w:val="0"/>
        <w:spacing w:after="0"/>
        <w:ind w:left="540"/>
        <w:rPr>
          <w:bCs/>
          <w:i/>
        </w:rPr>
      </w:pPr>
    </w:p>
    <w:p w:rsidR="00502400" w:rsidRPr="009374DC" w:rsidRDefault="00502400" w:rsidP="00502400">
      <w:pPr>
        <w:autoSpaceDE w:val="0"/>
        <w:spacing w:after="0"/>
        <w:ind w:left="540"/>
        <w:rPr>
          <w:bCs/>
        </w:rPr>
      </w:pPr>
      <w:r w:rsidRPr="009374DC">
        <w:rPr>
          <w:bCs/>
        </w:rPr>
        <w:t xml:space="preserve">6 </w:t>
      </w:r>
      <w:r w:rsidRPr="009374DC">
        <w:rPr>
          <w:b/>
          <w:bCs/>
        </w:rPr>
        <w:t>(дополнительное).</w:t>
      </w:r>
      <w:r w:rsidRPr="009374DC">
        <w:rPr>
          <w:bCs/>
        </w:rPr>
        <w:t xml:space="preserve"> Спиши текст. Найди притяжательные прилагательные, подчеркни их как члены предложения, определи род, число и падеж этих прилагательных.</w:t>
      </w:r>
    </w:p>
    <w:p w:rsidR="00502400" w:rsidRPr="009374DC" w:rsidRDefault="00502400" w:rsidP="00502400">
      <w:pPr>
        <w:autoSpaceDE w:val="0"/>
        <w:spacing w:after="0"/>
        <w:ind w:left="540" w:firstLine="540"/>
        <w:rPr>
          <w:bCs/>
          <w:i/>
        </w:rPr>
      </w:pPr>
      <w:r w:rsidRPr="009374DC">
        <w:rPr>
          <w:bCs/>
          <w:i/>
        </w:rPr>
        <w:t>Протянулся через дорогу и скрылся в густом ельнике заячий след. Тонкий лисий след вьётся вдоль дороги.  Шустрая белка махнула пушистым хвостиком и прыгнула на ёлку.</w:t>
      </w:r>
    </w:p>
    <w:p w:rsidR="00502400" w:rsidRPr="009374DC" w:rsidRDefault="00502400" w:rsidP="00502400">
      <w:pPr>
        <w:autoSpaceDE w:val="0"/>
        <w:spacing w:after="0"/>
        <w:ind w:left="540"/>
        <w:rPr>
          <w:bCs/>
          <w:i/>
        </w:rPr>
      </w:pPr>
    </w:p>
    <w:p w:rsidR="00502400" w:rsidRPr="009374DC" w:rsidRDefault="00502400" w:rsidP="00502400">
      <w:pPr>
        <w:spacing w:after="0"/>
        <w:jc w:val="center"/>
      </w:pPr>
      <w:r w:rsidRPr="009374DC">
        <w:rPr>
          <w:lang w:val="en-US"/>
        </w:rPr>
        <w:t>II</w:t>
      </w:r>
      <w:r w:rsidRPr="009374DC">
        <w:t xml:space="preserve"> вариант</w:t>
      </w:r>
    </w:p>
    <w:p w:rsidR="00502400" w:rsidRPr="009374DC" w:rsidRDefault="00502400" w:rsidP="00502400">
      <w:pPr>
        <w:spacing w:after="0"/>
        <w:jc w:val="center"/>
      </w:pPr>
    </w:p>
    <w:p w:rsidR="00502400" w:rsidRPr="009374DC" w:rsidRDefault="00502400" w:rsidP="00502400">
      <w:pPr>
        <w:autoSpaceDE w:val="0"/>
        <w:spacing w:after="0"/>
        <w:ind w:left="540"/>
        <w:rPr>
          <w:bCs/>
        </w:rPr>
      </w:pPr>
      <w:r w:rsidRPr="009374DC">
        <w:t xml:space="preserve">1. </w:t>
      </w:r>
      <w:r w:rsidRPr="009374DC">
        <w:rPr>
          <w:bCs/>
        </w:rPr>
        <w:t>Запиши словосочетания, в которых имена прилагательные стоят в женском роде.</w:t>
      </w:r>
    </w:p>
    <w:p w:rsidR="00502400" w:rsidRPr="009374DC" w:rsidRDefault="00502400" w:rsidP="00502400">
      <w:pPr>
        <w:spacing w:after="0"/>
        <w:ind w:left="540"/>
        <w:rPr>
          <w:i/>
        </w:rPr>
      </w:pPr>
      <w:proofErr w:type="gramStart"/>
      <w:r w:rsidRPr="009374DC">
        <w:rPr>
          <w:i/>
        </w:rPr>
        <w:t>ёлочная игрушка,  высокое дерево, хороший прыжок, райская птица, широкий проспект, старое здание, зимние вечера, дальняя дорога, верный друг, весёлая история</w:t>
      </w:r>
      <w:proofErr w:type="gramEnd"/>
    </w:p>
    <w:p w:rsidR="00502400" w:rsidRPr="009374DC" w:rsidRDefault="00502400" w:rsidP="00502400">
      <w:pPr>
        <w:spacing w:after="0"/>
        <w:ind w:left="540"/>
        <w:rPr>
          <w:i/>
        </w:rPr>
      </w:pPr>
    </w:p>
    <w:p w:rsidR="00502400" w:rsidRPr="009374DC" w:rsidRDefault="00502400" w:rsidP="00502400">
      <w:pPr>
        <w:numPr>
          <w:ilvl w:val="0"/>
          <w:numId w:val="44"/>
        </w:numPr>
        <w:suppressAutoHyphens/>
        <w:autoSpaceDE w:val="0"/>
        <w:spacing w:after="0" w:line="240" w:lineRule="auto"/>
        <w:rPr>
          <w:bCs/>
        </w:rPr>
      </w:pPr>
      <w:r w:rsidRPr="009374DC">
        <w:rPr>
          <w:bCs/>
        </w:rPr>
        <w:t>Спиши словосочетания. В скобках укажи род, число и падеж имён прилагательных.</w:t>
      </w:r>
    </w:p>
    <w:p w:rsidR="00502400" w:rsidRPr="009374DC" w:rsidRDefault="00502400" w:rsidP="00502400">
      <w:pPr>
        <w:autoSpaceDE w:val="0"/>
        <w:spacing w:after="0"/>
        <w:ind w:left="540"/>
        <w:rPr>
          <w:bCs/>
          <w:i/>
        </w:rPr>
      </w:pPr>
      <w:r w:rsidRPr="009374DC">
        <w:rPr>
          <w:bCs/>
          <w:i/>
        </w:rPr>
        <w:t>интересная книга,  на скором поезде, за высокой берёзой, у деревенского колодца</w:t>
      </w:r>
    </w:p>
    <w:p w:rsidR="00502400" w:rsidRPr="009374DC" w:rsidRDefault="00502400" w:rsidP="00502400">
      <w:pPr>
        <w:autoSpaceDE w:val="0"/>
        <w:spacing w:after="0"/>
        <w:ind w:left="540"/>
        <w:rPr>
          <w:bCs/>
          <w:i/>
        </w:rPr>
      </w:pPr>
    </w:p>
    <w:p w:rsidR="00502400" w:rsidRPr="009374DC" w:rsidRDefault="00502400" w:rsidP="00502400">
      <w:pPr>
        <w:autoSpaceDE w:val="0"/>
        <w:spacing w:after="0"/>
        <w:ind w:left="540"/>
        <w:rPr>
          <w:bCs/>
        </w:rPr>
      </w:pPr>
      <w:r w:rsidRPr="009374DC">
        <w:rPr>
          <w:bCs/>
        </w:rPr>
        <w:t>3.  Спиши предложения, подчеркни все имена прилагательные как члены предложения.</w:t>
      </w:r>
    </w:p>
    <w:p w:rsidR="00502400" w:rsidRPr="009374DC" w:rsidRDefault="00502400" w:rsidP="00502400">
      <w:pPr>
        <w:autoSpaceDE w:val="0"/>
        <w:spacing w:after="0"/>
        <w:ind w:left="540"/>
        <w:rPr>
          <w:bCs/>
          <w:i/>
        </w:rPr>
      </w:pPr>
      <w:r w:rsidRPr="009374DC">
        <w:rPr>
          <w:bCs/>
          <w:i/>
        </w:rPr>
        <w:t>По вечерам мама накидывала старый бабушкин пуховый платок и читала нам сказки.</w:t>
      </w:r>
    </w:p>
    <w:p w:rsidR="00502400" w:rsidRPr="009374DC" w:rsidRDefault="00502400" w:rsidP="00502400">
      <w:pPr>
        <w:autoSpaceDE w:val="0"/>
        <w:spacing w:after="0"/>
        <w:ind w:left="540"/>
        <w:rPr>
          <w:bCs/>
          <w:i/>
        </w:rPr>
      </w:pPr>
      <w:r w:rsidRPr="009374DC">
        <w:rPr>
          <w:bCs/>
          <w:i/>
        </w:rPr>
        <w:t>Серый осенний дождь грустно стучит по мокрой крыше.</w:t>
      </w:r>
    </w:p>
    <w:p w:rsidR="00502400" w:rsidRPr="009374DC" w:rsidRDefault="00502400" w:rsidP="00502400">
      <w:pPr>
        <w:autoSpaceDE w:val="0"/>
        <w:spacing w:after="0"/>
        <w:ind w:left="540"/>
        <w:rPr>
          <w:bCs/>
          <w:i/>
        </w:rPr>
      </w:pPr>
    </w:p>
    <w:p w:rsidR="00502400" w:rsidRPr="009374DC" w:rsidRDefault="00502400" w:rsidP="00502400">
      <w:pPr>
        <w:autoSpaceDE w:val="0"/>
        <w:spacing w:after="0"/>
        <w:ind w:left="540"/>
        <w:rPr>
          <w:bCs/>
        </w:rPr>
      </w:pPr>
      <w:r w:rsidRPr="009374DC">
        <w:rPr>
          <w:bCs/>
        </w:rPr>
        <w:t>4. Выпиши только относительные имена прилагательные. Рядом запиши слова, от которых они образовались.</w:t>
      </w:r>
    </w:p>
    <w:p w:rsidR="00502400" w:rsidRPr="009374DC" w:rsidRDefault="00502400" w:rsidP="00502400">
      <w:pPr>
        <w:autoSpaceDE w:val="0"/>
        <w:spacing w:after="0"/>
        <w:ind w:left="540"/>
        <w:rPr>
          <w:bCs/>
          <w:i/>
        </w:rPr>
      </w:pPr>
      <w:r w:rsidRPr="009374DC">
        <w:rPr>
          <w:bCs/>
          <w:i/>
        </w:rPr>
        <w:t>лимонный, широкий, высокий, птичий, шёлковый, кислый, дедушкин, настенный</w:t>
      </w:r>
    </w:p>
    <w:p w:rsidR="00502400" w:rsidRPr="009374DC" w:rsidRDefault="00502400" w:rsidP="00502400">
      <w:pPr>
        <w:spacing w:after="0"/>
        <w:ind w:left="540"/>
      </w:pPr>
    </w:p>
    <w:p w:rsidR="00502400" w:rsidRPr="009374DC" w:rsidRDefault="00502400" w:rsidP="00502400">
      <w:pPr>
        <w:numPr>
          <w:ilvl w:val="0"/>
          <w:numId w:val="34"/>
        </w:numPr>
        <w:suppressAutoHyphens/>
        <w:spacing w:after="0" w:line="240" w:lineRule="auto"/>
      </w:pPr>
      <w:r w:rsidRPr="009374DC">
        <w:t>Выпиши имена прилагательные в краткой форме, женского рода, единственного числа.</w:t>
      </w:r>
    </w:p>
    <w:p w:rsidR="00502400" w:rsidRPr="009374DC" w:rsidRDefault="00502400" w:rsidP="00502400">
      <w:pPr>
        <w:spacing w:after="0"/>
        <w:ind w:left="540"/>
        <w:rPr>
          <w:i/>
        </w:rPr>
      </w:pPr>
      <w:proofErr w:type="gramStart"/>
      <w:r w:rsidRPr="009374DC">
        <w:rPr>
          <w:i/>
        </w:rPr>
        <w:t>ласковы, ласкова, ласковая, мудрая, мудра, внимательная, внимательна, внимателен, прекрасная, прекрасен, прекраснейшая</w:t>
      </w:r>
      <w:proofErr w:type="gramEnd"/>
    </w:p>
    <w:p w:rsidR="00502400" w:rsidRPr="009374DC" w:rsidRDefault="00502400" w:rsidP="00502400">
      <w:pPr>
        <w:spacing w:after="0"/>
        <w:ind w:left="540"/>
        <w:rPr>
          <w:i/>
        </w:rPr>
      </w:pPr>
    </w:p>
    <w:p w:rsidR="00502400" w:rsidRPr="009374DC" w:rsidRDefault="00502400" w:rsidP="00502400">
      <w:pPr>
        <w:autoSpaceDE w:val="0"/>
        <w:spacing w:after="0"/>
        <w:ind w:left="540"/>
        <w:rPr>
          <w:bCs/>
        </w:rPr>
      </w:pPr>
      <w:r w:rsidRPr="009374DC">
        <w:t>6</w:t>
      </w:r>
      <w:r w:rsidRPr="009374DC">
        <w:rPr>
          <w:b/>
          <w:bCs/>
        </w:rPr>
        <w:t>(дополнительное).</w:t>
      </w:r>
      <w:r w:rsidRPr="009374DC">
        <w:rPr>
          <w:bCs/>
        </w:rPr>
        <w:t xml:space="preserve"> Спиши текст. Найди качественные имена прилагательные, подчеркни их как члены предложения, определи род, число и падеж этих прилагательных.</w:t>
      </w:r>
    </w:p>
    <w:p w:rsidR="00502400" w:rsidRPr="009374DC" w:rsidRDefault="00502400" w:rsidP="00502400">
      <w:pPr>
        <w:autoSpaceDE w:val="0"/>
        <w:spacing w:after="0"/>
        <w:ind w:left="540" w:firstLine="540"/>
        <w:rPr>
          <w:bCs/>
          <w:i/>
        </w:rPr>
      </w:pPr>
      <w:r w:rsidRPr="009374DC">
        <w:rPr>
          <w:bCs/>
          <w:i/>
        </w:rPr>
        <w:t>Протянулся через дорогу и скрылся в густом ельнике заячий след. Тонкий лисий след вьётся вдоль дороги.  Шустрая белка махнула пушистым хвостиком и прыгнула на ёлку.</w:t>
      </w:r>
    </w:p>
    <w:p w:rsidR="00502400" w:rsidRPr="009374DC" w:rsidRDefault="00502400" w:rsidP="00502400">
      <w:pPr>
        <w:spacing w:after="0"/>
        <w:rPr>
          <w:i/>
        </w:rPr>
      </w:pPr>
    </w:p>
    <w:p w:rsidR="00BA6D81" w:rsidRDefault="00BA6D81" w:rsidP="00502400">
      <w:pPr>
        <w:autoSpaceDE w:val="0"/>
        <w:spacing w:after="0"/>
        <w:jc w:val="center"/>
        <w:rPr>
          <w:color w:val="FF0000"/>
        </w:rPr>
      </w:pPr>
    </w:p>
    <w:p w:rsidR="00BA6D81" w:rsidRDefault="00BA6D81" w:rsidP="00502400">
      <w:pPr>
        <w:autoSpaceDE w:val="0"/>
        <w:spacing w:after="0"/>
        <w:jc w:val="center"/>
        <w:rPr>
          <w:color w:val="FF0000"/>
        </w:rPr>
      </w:pPr>
    </w:p>
    <w:p w:rsidR="00BA6D81" w:rsidRDefault="00BA6D81" w:rsidP="00502400">
      <w:pPr>
        <w:autoSpaceDE w:val="0"/>
        <w:spacing w:after="0"/>
        <w:jc w:val="center"/>
        <w:rPr>
          <w:color w:val="FF0000"/>
        </w:rPr>
      </w:pPr>
    </w:p>
    <w:p w:rsidR="00502400" w:rsidRPr="009374DC" w:rsidRDefault="00502400" w:rsidP="00502400">
      <w:pPr>
        <w:autoSpaceDE w:val="0"/>
        <w:spacing w:after="0"/>
        <w:jc w:val="center"/>
        <w:rPr>
          <w:b/>
          <w:bCs/>
          <w:i/>
          <w:iCs/>
          <w:color w:val="FF6600"/>
          <w:spacing w:val="2"/>
        </w:rPr>
      </w:pPr>
      <w:r w:rsidRPr="009374DC">
        <w:rPr>
          <w:color w:val="FF0000"/>
        </w:rPr>
        <w:lastRenderedPageBreak/>
        <w:t>Итоговый контрольный  диктант. Тема: «Орфограммы, изученные в 3 классе»</w:t>
      </w:r>
      <w:r w:rsidRPr="009374DC">
        <w:rPr>
          <w:b/>
          <w:bCs/>
          <w:i/>
          <w:iCs/>
          <w:color w:val="FF6600"/>
          <w:spacing w:val="2"/>
        </w:rPr>
        <w:t xml:space="preserve"> </w:t>
      </w:r>
    </w:p>
    <w:p w:rsidR="00502400" w:rsidRPr="009374DC" w:rsidRDefault="00502400" w:rsidP="00502400">
      <w:pPr>
        <w:autoSpaceDE w:val="0"/>
        <w:spacing w:after="0"/>
        <w:jc w:val="center"/>
        <w:rPr>
          <w:b/>
          <w:bCs/>
          <w:i/>
          <w:iCs/>
          <w:color w:val="FF6600"/>
          <w:spacing w:val="2"/>
        </w:rPr>
      </w:pPr>
    </w:p>
    <w:p w:rsidR="00502400" w:rsidRPr="009374DC" w:rsidRDefault="00502400" w:rsidP="00502400">
      <w:pPr>
        <w:autoSpaceDE w:val="0"/>
        <w:spacing w:after="0"/>
        <w:jc w:val="center"/>
        <w:rPr>
          <w:b/>
          <w:bCs/>
          <w:i/>
          <w:iCs/>
          <w:spacing w:val="2"/>
        </w:rPr>
      </w:pPr>
      <w:r w:rsidRPr="009374DC">
        <w:rPr>
          <w:b/>
          <w:bCs/>
          <w:i/>
          <w:iCs/>
          <w:spacing w:val="2"/>
        </w:rPr>
        <w:t>Лето</w:t>
      </w:r>
    </w:p>
    <w:p w:rsidR="00502400" w:rsidRPr="009374DC" w:rsidRDefault="00502400" w:rsidP="00502400">
      <w:pPr>
        <w:shd w:val="clear" w:color="auto" w:fill="FFFFFF"/>
        <w:spacing w:after="0"/>
        <w:ind w:left="5" w:right="14" w:firstLine="403"/>
        <w:jc w:val="both"/>
        <w:rPr>
          <w:color w:val="000000"/>
          <w:w w:val="108"/>
        </w:rPr>
      </w:pPr>
      <w:r w:rsidRPr="009374DC">
        <w:rPr>
          <w:color w:val="000000"/>
          <w:spacing w:val="5"/>
          <w:w w:val="108"/>
        </w:rPr>
        <w:t xml:space="preserve">Коротка летняя ночь. Заиграл первый луч солнца. </w:t>
      </w:r>
      <w:r w:rsidRPr="009374DC">
        <w:rPr>
          <w:color w:val="000000"/>
          <w:w w:val="108"/>
        </w:rPr>
        <w:t xml:space="preserve">Подул ветерок. Зашелестели листики. Всюду проснулась </w:t>
      </w:r>
      <w:r w:rsidRPr="009374DC">
        <w:rPr>
          <w:color w:val="000000"/>
          <w:spacing w:val="-3"/>
          <w:w w:val="108"/>
        </w:rPr>
        <w:t>жизнь. На зелёный лужок прилетели пчёлы. Жужжат, торо</w:t>
      </w:r>
      <w:r w:rsidRPr="009374DC">
        <w:rPr>
          <w:color w:val="000000"/>
          <w:w w:val="108"/>
        </w:rPr>
        <w:t>пятся к цветам мохнатые шмели.</w:t>
      </w:r>
    </w:p>
    <w:p w:rsidR="00502400" w:rsidRPr="009374DC" w:rsidRDefault="00502400" w:rsidP="00502400">
      <w:pPr>
        <w:shd w:val="clear" w:color="auto" w:fill="FFFFFF"/>
        <w:spacing w:after="0"/>
        <w:ind w:right="10" w:firstLine="403"/>
        <w:jc w:val="both"/>
        <w:rPr>
          <w:color w:val="000000"/>
          <w:spacing w:val="-3"/>
          <w:w w:val="108"/>
        </w:rPr>
      </w:pPr>
      <w:r w:rsidRPr="009374DC">
        <w:rPr>
          <w:color w:val="000000"/>
          <w:spacing w:val="-3"/>
          <w:w w:val="108"/>
        </w:rPr>
        <w:t xml:space="preserve">К лесной опушке слетаются птицы. Звенят в воздухе их </w:t>
      </w:r>
      <w:r w:rsidRPr="009374DC">
        <w:rPr>
          <w:color w:val="000000"/>
          <w:spacing w:val="1"/>
          <w:w w:val="108"/>
        </w:rPr>
        <w:t>радостные песенки. Прибегают на полянку лесные зверь</w:t>
      </w:r>
      <w:r w:rsidRPr="009374DC">
        <w:rPr>
          <w:color w:val="000000"/>
          <w:w w:val="108"/>
        </w:rPr>
        <w:t xml:space="preserve">ки. Слышны разные звуки, шорохи, голоса. Вот белочка в </w:t>
      </w:r>
      <w:r w:rsidRPr="009374DC">
        <w:rPr>
          <w:color w:val="000000"/>
          <w:spacing w:val="1"/>
          <w:w w:val="108"/>
        </w:rPr>
        <w:t>рыжей шубке сделала лёгкий прыжок и оказалась на вер</w:t>
      </w:r>
      <w:r w:rsidRPr="009374DC">
        <w:rPr>
          <w:color w:val="000000"/>
          <w:spacing w:val="-1"/>
          <w:w w:val="108"/>
        </w:rPr>
        <w:t xml:space="preserve">шинке сосенки. Ёжик пробежал в своё жилище. Хлопочут </w:t>
      </w:r>
      <w:r w:rsidRPr="009374DC">
        <w:rPr>
          <w:color w:val="000000"/>
          <w:spacing w:val="-3"/>
          <w:w w:val="108"/>
        </w:rPr>
        <w:t xml:space="preserve">усердные муравьи.     </w:t>
      </w:r>
    </w:p>
    <w:p w:rsidR="00502400" w:rsidRPr="009374DC" w:rsidRDefault="00502400" w:rsidP="00502400">
      <w:pPr>
        <w:shd w:val="clear" w:color="auto" w:fill="FFFFFF"/>
        <w:spacing w:after="0"/>
        <w:ind w:right="10" w:firstLine="403"/>
        <w:jc w:val="right"/>
        <w:rPr>
          <w:color w:val="000000"/>
          <w:spacing w:val="-3"/>
          <w:w w:val="108"/>
        </w:rPr>
      </w:pPr>
      <w:r w:rsidRPr="009374DC">
        <w:rPr>
          <w:color w:val="000000"/>
          <w:spacing w:val="-3"/>
          <w:w w:val="108"/>
        </w:rPr>
        <w:t>(68 слов)</w:t>
      </w:r>
    </w:p>
    <w:p w:rsidR="00502400" w:rsidRPr="009374DC" w:rsidRDefault="00502400" w:rsidP="00502400">
      <w:pPr>
        <w:shd w:val="clear" w:color="auto" w:fill="FFFFFF"/>
        <w:spacing w:before="120" w:after="0"/>
        <w:ind w:right="2206" w:firstLine="426"/>
        <w:jc w:val="center"/>
        <w:rPr>
          <w:b/>
          <w:bCs/>
          <w:color w:val="000000"/>
          <w:spacing w:val="-2"/>
        </w:rPr>
      </w:pPr>
      <w:r w:rsidRPr="009374DC">
        <w:rPr>
          <w:b/>
          <w:bCs/>
          <w:color w:val="000000"/>
          <w:spacing w:val="-2"/>
        </w:rPr>
        <w:t>Орфографическое задание</w:t>
      </w:r>
    </w:p>
    <w:p w:rsidR="00502400" w:rsidRPr="009374DC" w:rsidRDefault="00502400" w:rsidP="00502400">
      <w:pPr>
        <w:spacing w:after="0"/>
        <w:jc w:val="center"/>
      </w:pPr>
      <w:r w:rsidRPr="009374DC">
        <w:rPr>
          <w:lang w:val="en-US"/>
        </w:rPr>
        <w:t>I</w:t>
      </w:r>
      <w:r w:rsidRPr="009374DC">
        <w:t xml:space="preserve"> вариант</w:t>
      </w:r>
    </w:p>
    <w:p w:rsidR="00502400" w:rsidRPr="009374DC" w:rsidRDefault="00502400" w:rsidP="00502400">
      <w:pPr>
        <w:shd w:val="clear" w:color="auto" w:fill="FFFFFF"/>
        <w:spacing w:after="0"/>
        <w:jc w:val="center"/>
        <w:rPr>
          <w:b/>
          <w:bCs/>
          <w:color w:val="000000"/>
          <w:spacing w:val="1"/>
        </w:rPr>
      </w:pPr>
    </w:p>
    <w:p w:rsidR="00502400" w:rsidRPr="009374DC" w:rsidRDefault="00502400" w:rsidP="00502400">
      <w:pPr>
        <w:shd w:val="clear" w:color="auto" w:fill="FFFFFF"/>
        <w:tabs>
          <w:tab w:val="left" w:pos="624"/>
        </w:tabs>
        <w:spacing w:before="5" w:after="0"/>
        <w:ind w:left="5" w:firstLine="394"/>
        <w:rPr>
          <w:color w:val="000000"/>
          <w:spacing w:val="-1"/>
          <w:w w:val="108"/>
        </w:rPr>
      </w:pPr>
      <w:r w:rsidRPr="009374DC">
        <w:rPr>
          <w:color w:val="000000"/>
        </w:rPr>
        <w:tab/>
        <w:t xml:space="preserve">1. </w:t>
      </w:r>
      <w:r w:rsidRPr="009374DC">
        <w:rPr>
          <w:color w:val="000000"/>
          <w:spacing w:val="-3"/>
          <w:w w:val="108"/>
        </w:rPr>
        <w:t>Допиши окончания, в скобках укажи падеж и склоне</w:t>
      </w:r>
      <w:r w:rsidRPr="009374DC">
        <w:rPr>
          <w:color w:val="000000"/>
          <w:spacing w:val="-1"/>
          <w:w w:val="108"/>
        </w:rPr>
        <w:t>ние имён существительных.</w:t>
      </w:r>
    </w:p>
    <w:p w:rsidR="00502400" w:rsidRPr="009374DC" w:rsidRDefault="00502400" w:rsidP="00502400">
      <w:pPr>
        <w:shd w:val="clear" w:color="auto" w:fill="FFFFFF"/>
        <w:tabs>
          <w:tab w:val="left" w:pos="624"/>
        </w:tabs>
        <w:spacing w:before="5" w:after="0"/>
        <w:ind w:left="5" w:firstLine="394"/>
      </w:pPr>
    </w:p>
    <w:p w:rsidR="00502400" w:rsidRPr="009374DC" w:rsidRDefault="00502400" w:rsidP="00502400">
      <w:pPr>
        <w:shd w:val="clear" w:color="auto" w:fill="FFFFFF"/>
        <w:spacing w:after="0"/>
        <w:ind w:left="634"/>
        <w:rPr>
          <w:color w:val="000000"/>
          <w:spacing w:val="2"/>
          <w:w w:val="108"/>
        </w:rPr>
      </w:pPr>
      <w:r w:rsidRPr="009374DC">
        <w:rPr>
          <w:color w:val="000000"/>
          <w:spacing w:val="2"/>
          <w:w w:val="108"/>
        </w:rPr>
        <w:t xml:space="preserve">в </w:t>
      </w:r>
      <w:proofErr w:type="spellStart"/>
      <w:r w:rsidRPr="009374DC">
        <w:rPr>
          <w:color w:val="000000"/>
          <w:spacing w:val="2"/>
          <w:w w:val="108"/>
        </w:rPr>
        <w:t>кроват</w:t>
      </w:r>
      <w:proofErr w:type="spellEnd"/>
      <w:r w:rsidRPr="009374DC">
        <w:rPr>
          <w:color w:val="000000"/>
          <w:spacing w:val="2"/>
          <w:w w:val="108"/>
        </w:rPr>
        <w:t xml:space="preserve">... — в </w:t>
      </w:r>
      <w:proofErr w:type="spellStart"/>
      <w:r w:rsidRPr="009374DC">
        <w:rPr>
          <w:color w:val="000000"/>
          <w:spacing w:val="2"/>
          <w:w w:val="108"/>
        </w:rPr>
        <w:t>кроватк</w:t>
      </w:r>
      <w:proofErr w:type="spellEnd"/>
      <w:r w:rsidRPr="009374DC">
        <w:rPr>
          <w:color w:val="000000"/>
          <w:spacing w:val="2"/>
          <w:w w:val="108"/>
        </w:rPr>
        <w:t xml:space="preserve">... </w:t>
      </w:r>
    </w:p>
    <w:p w:rsidR="00502400" w:rsidRPr="009374DC" w:rsidRDefault="00502400" w:rsidP="00502400">
      <w:pPr>
        <w:shd w:val="clear" w:color="auto" w:fill="FFFFFF"/>
        <w:spacing w:after="0"/>
        <w:ind w:left="634"/>
        <w:rPr>
          <w:color w:val="000000"/>
          <w:spacing w:val="2"/>
          <w:w w:val="108"/>
        </w:rPr>
      </w:pPr>
      <w:r w:rsidRPr="009374DC">
        <w:rPr>
          <w:color w:val="000000"/>
          <w:spacing w:val="2"/>
          <w:w w:val="108"/>
        </w:rPr>
        <w:t xml:space="preserve">о мам... — о </w:t>
      </w:r>
      <w:proofErr w:type="gramStart"/>
      <w:r w:rsidRPr="009374DC">
        <w:rPr>
          <w:color w:val="000000"/>
          <w:spacing w:val="2"/>
          <w:w w:val="108"/>
        </w:rPr>
        <w:t>матер</w:t>
      </w:r>
      <w:proofErr w:type="gramEnd"/>
      <w:r w:rsidRPr="009374DC">
        <w:rPr>
          <w:color w:val="000000"/>
          <w:spacing w:val="2"/>
          <w:w w:val="108"/>
        </w:rPr>
        <w:t>...</w:t>
      </w:r>
    </w:p>
    <w:p w:rsidR="00502400" w:rsidRPr="009374DC" w:rsidRDefault="00502400" w:rsidP="00502400">
      <w:pPr>
        <w:shd w:val="clear" w:color="auto" w:fill="FFFFFF"/>
        <w:spacing w:after="0"/>
        <w:ind w:left="634"/>
        <w:rPr>
          <w:color w:val="000000"/>
          <w:spacing w:val="-6"/>
          <w:w w:val="108"/>
        </w:rPr>
      </w:pPr>
      <w:r w:rsidRPr="009374DC">
        <w:rPr>
          <w:color w:val="000000"/>
          <w:spacing w:val="2"/>
          <w:w w:val="108"/>
        </w:rPr>
        <w:t xml:space="preserve">для </w:t>
      </w:r>
      <w:proofErr w:type="spellStart"/>
      <w:r w:rsidRPr="009374DC">
        <w:rPr>
          <w:color w:val="000000"/>
          <w:spacing w:val="-6"/>
          <w:w w:val="108"/>
        </w:rPr>
        <w:t>мышк</w:t>
      </w:r>
      <w:proofErr w:type="spellEnd"/>
      <w:r w:rsidRPr="009374DC">
        <w:rPr>
          <w:color w:val="000000"/>
          <w:spacing w:val="-6"/>
          <w:w w:val="108"/>
        </w:rPr>
        <w:t xml:space="preserve">... — для </w:t>
      </w:r>
      <w:proofErr w:type="spellStart"/>
      <w:r w:rsidRPr="009374DC">
        <w:rPr>
          <w:color w:val="000000"/>
          <w:spacing w:val="-6"/>
          <w:w w:val="108"/>
        </w:rPr>
        <w:t>мыш</w:t>
      </w:r>
      <w:proofErr w:type="spellEnd"/>
      <w:r w:rsidRPr="009374DC">
        <w:rPr>
          <w:color w:val="000000"/>
          <w:spacing w:val="-6"/>
          <w:w w:val="108"/>
        </w:rPr>
        <w:t>...</w:t>
      </w:r>
    </w:p>
    <w:p w:rsidR="00502400" w:rsidRPr="009374DC" w:rsidRDefault="00502400" w:rsidP="00502400">
      <w:pPr>
        <w:shd w:val="clear" w:color="auto" w:fill="FFFFFF"/>
        <w:spacing w:after="0"/>
        <w:ind w:left="634"/>
        <w:rPr>
          <w:color w:val="000000"/>
          <w:spacing w:val="-6"/>
          <w:w w:val="108"/>
        </w:rPr>
      </w:pPr>
      <w:r w:rsidRPr="009374DC">
        <w:rPr>
          <w:color w:val="000000"/>
          <w:spacing w:val="-6"/>
          <w:w w:val="108"/>
        </w:rPr>
        <w:t xml:space="preserve">об </w:t>
      </w:r>
      <w:proofErr w:type="spellStart"/>
      <w:r w:rsidRPr="009374DC">
        <w:rPr>
          <w:color w:val="000000"/>
          <w:spacing w:val="-6"/>
          <w:w w:val="108"/>
        </w:rPr>
        <w:t>отц</w:t>
      </w:r>
      <w:proofErr w:type="spellEnd"/>
      <w:r w:rsidRPr="009374DC">
        <w:rPr>
          <w:color w:val="000000"/>
          <w:spacing w:val="-6"/>
          <w:w w:val="108"/>
        </w:rPr>
        <w:t>... — о пап...</w:t>
      </w:r>
    </w:p>
    <w:p w:rsidR="00502400" w:rsidRPr="009374DC" w:rsidRDefault="00502400" w:rsidP="00502400">
      <w:pPr>
        <w:shd w:val="clear" w:color="auto" w:fill="FFFFFF"/>
        <w:spacing w:after="0"/>
        <w:ind w:left="634"/>
        <w:rPr>
          <w:color w:val="000000"/>
          <w:spacing w:val="-6"/>
          <w:w w:val="108"/>
        </w:rPr>
      </w:pPr>
    </w:p>
    <w:p w:rsidR="00502400" w:rsidRPr="009374DC" w:rsidRDefault="00502400" w:rsidP="00502400">
      <w:pPr>
        <w:numPr>
          <w:ilvl w:val="0"/>
          <w:numId w:val="35"/>
        </w:numPr>
        <w:shd w:val="clear" w:color="auto" w:fill="FFFFFF"/>
        <w:suppressAutoHyphens/>
        <w:spacing w:after="0" w:line="240" w:lineRule="auto"/>
        <w:rPr>
          <w:color w:val="000000"/>
          <w:spacing w:val="-6"/>
          <w:w w:val="108"/>
        </w:rPr>
      </w:pPr>
      <w:r w:rsidRPr="009374DC">
        <w:rPr>
          <w:color w:val="000000"/>
          <w:spacing w:val="-6"/>
          <w:w w:val="108"/>
        </w:rPr>
        <w:t>Найдите в тексте предложение, соответствующее схеме: (схема к 11 предложению)</w:t>
      </w:r>
    </w:p>
    <w:p w:rsidR="00502400" w:rsidRPr="009374DC" w:rsidRDefault="00502400" w:rsidP="00502400">
      <w:pPr>
        <w:shd w:val="clear" w:color="auto" w:fill="FFFFFF"/>
        <w:spacing w:after="0"/>
        <w:ind w:left="540"/>
        <w:rPr>
          <w:color w:val="000000"/>
          <w:spacing w:val="-6"/>
          <w:w w:val="108"/>
        </w:rPr>
      </w:pPr>
    </w:p>
    <w:p w:rsidR="00502400" w:rsidRPr="009374DC" w:rsidRDefault="00502400" w:rsidP="00502400">
      <w:pPr>
        <w:spacing w:after="0"/>
        <w:jc w:val="center"/>
      </w:pPr>
      <w:r w:rsidRPr="009374DC">
        <w:rPr>
          <w:lang w:val="en-US"/>
        </w:rPr>
        <w:t>II</w:t>
      </w:r>
      <w:r w:rsidRPr="009374DC">
        <w:t xml:space="preserve"> вариант</w:t>
      </w:r>
    </w:p>
    <w:p w:rsidR="00502400" w:rsidRPr="009374DC" w:rsidRDefault="00502400" w:rsidP="00502400">
      <w:pPr>
        <w:shd w:val="clear" w:color="auto" w:fill="FFFFFF"/>
        <w:spacing w:after="0"/>
        <w:ind w:left="540"/>
        <w:jc w:val="center"/>
        <w:rPr>
          <w:color w:val="000000"/>
          <w:spacing w:val="-6"/>
          <w:w w:val="108"/>
        </w:rPr>
      </w:pPr>
    </w:p>
    <w:p w:rsidR="00502400" w:rsidRPr="009374DC" w:rsidRDefault="00502400" w:rsidP="00502400">
      <w:pPr>
        <w:shd w:val="clear" w:color="auto" w:fill="FFFFFF"/>
        <w:tabs>
          <w:tab w:val="left" w:pos="624"/>
        </w:tabs>
        <w:spacing w:before="5" w:after="0"/>
        <w:ind w:left="5" w:firstLine="394"/>
        <w:rPr>
          <w:color w:val="000000"/>
          <w:spacing w:val="-1"/>
          <w:w w:val="108"/>
        </w:rPr>
      </w:pPr>
      <w:r w:rsidRPr="009374DC">
        <w:rPr>
          <w:color w:val="000000"/>
        </w:rPr>
        <w:tab/>
        <w:t xml:space="preserve">1. </w:t>
      </w:r>
      <w:r w:rsidRPr="009374DC">
        <w:rPr>
          <w:color w:val="000000"/>
          <w:spacing w:val="-3"/>
          <w:w w:val="108"/>
        </w:rPr>
        <w:t>Допиши окончания, в скобках укажи падеж и склоне</w:t>
      </w:r>
      <w:r w:rsidRPr="009374DC">
        <w:rPr>
          <w:color w:val="000000"/>
          <w:spacing w:val="-1"/>
          <w:w w:val="108"/>
        </w:rPr>
        <w:t>ние имён существительных.</w:t>
      </w:r>
    </w:p>
    <w:p w:rsidR="00502400" w:rsidRPr="009374DC" w:rsidRDefault="00502400" w:rsidP="00502400">
      <w:pPr>
        <w:shd w:val="clear" w:color="auto" w:fill="FFFFFF"/>
        <w:spacing w:after="0"/>
        <w:ind w:left="540"/>
        <w:rPr>
          <w:color w:val="000000"/>
          <w:spacing w:val="-6"/>
          <w:w w:val="108"/>
        </w:rPr>
      </w:pPr>
    </w:p>
    <w:p w:rsidR="00502400" w:rsidRPr="009374DC" w:rsidRDefault="00502400" w:rsidP="00502400">
      <w:pPr>
        <w:shd w:val="clear" w:color="auto" w:fill="FFFFFF"/>
        <w:spacing w:after="0"/>
        <w:ind w:left="540"/>
        <w:rPr>
          <w:color w:val="000000"/>
          <w:spacing w:val="-6"/>
          <w:w w:val="108"/>
        </w:rPr>
      </w:pPr>
      <w:proofErr w:type="gramStart"/>
      <w:r w:rsidRPr="009374DC">
        <w:rPr>
          <w:color w:val="000000"/>
          <w:spacing w:val="-6"/>
          <w:w w:val="108"/>
        </w:rPr>
        <w:t>к ел</w:t>
      </w:r>
      <w:proofErr w:type="gramEnd"/>
      <w:r w:rsidRPr="009374DC">
        <w:rPr>
          <w:color w:val="000000"/>
          <w:spacing w:val="-6"/>
          <w:w w:val="108"/>
        </w:rPr>
        <w:t xml:space="preserve">… - к </w:t>
      </w:r>
      <w:proofErr w:type="spellStart"/>
      <w:r w:rsidRPr="009374DC">
        <w:rPr>
          <w:color w:val="000000"/>
          <w:spacing w:val="-6"/>
          <w:w w:val="108"/>
        </w:rPr>
        <w:t>ёлк</w:t>
      </w:r>
      <w:proofErr w:type="spellEnd"/>
      <w:r w:rsidRPr="009374DC">
        <w:rPr>
          <w:color w:val="000000"/>
          <w:spacing w:val="-6"/>
          <w:w w:val="108"/>
        </w:rPr>
        <w:t>…</w:t>
      </w:r>
    </w:p>
    <w:p w:rsidR="00502400" w:rsidRPr="009374DC" w:rsidRDefault="00502400" w:rsidP="00502400">
      <w:pPr>
        <w:shd w:val="clear" w:color="auto" w:fill="FFFFFF"/>
        <w:spacing w:after="0"/>
        <w:ind w:left="540"/>
        <w:rPr>
          <w:color w:val="000000"/>
          <w:spacing w:val="-6"/>
          <w:w w:val="108"/>
        </w:rPr>
      </w:pPr>
      <w:r w:rsidRPr="009374DC">
        <w:rPr>
          <w:color w:val="000000"/>
          <w:spacing w:val="-6"/>
          <w:w w:val="108"/>
        </w:rPr>
        <w:t xml:space="preserve">в </w:t>
      </w:r>
      <w:proofErr w:type="spellStart"/>
      <w:r w:rsidRPr="009374DC">
        <w:rPr>
          <w:color w:val="000000"/>
          <w:spacing w:val="-6"/>
          <w:w w:val="108"/>
        </w:rPr>
        <w:t>печк</w:t>
      </w:r>
      <w:proofErr w:type="spellEnd"/>
      <w:r w:rsidRPr="009374DC">
        <w:rPr>
          <w:color w:val="000000"/>
          <w:spacing w:val="-6"/>
          <w:w w:val="108"/>
        </w:rPr>
        <w:t xml:space="preserve">… - в </w:t>
      </w:r>
      <w:proofErr w:type="spellStart"/>
      <w:r w:rsidRPr="009374DC">
        <w:rPr>
          <w:color w:val="000000"/>
          <w:spacing w:val="-6"/>
          <w:w w:val="108"/>
        </w:rPr>
        <w:t>печ</w:t>
      </w:r>
      <w:proofErr w:type="spellEnd"/>
      <w:r w:rsidRPr="009374DC">
        <w:rPr>
          <w:color w:val="000000"/>
          <w:spacing w:val="-6"/>
          <w:w w:val="108"/>
        </w:rPr>
        <w:t>…</w:t>
      </w:r>
    </w:p>
    <w:p w:rsidR="00502400" w:rsidRPr="009374DC" w:rsidRDefault="00502400" w:rsidP="00502400">
      <w:pPr>
        <w:shd w:val="clear" w:color="auto" w:fill="FFFFFF"/>
        <w:spacing w:after="0"/>
        <w:ind w:left="540"/>
        <w:rPr>
          <w:color w:val="000000"/>
          <w:spacing w:val="-6"/>
          <w:w w:val="108"/>
        </w:rPr>
      </w:pPr>
      <w:r w:rsidRPr="009374DC">
        <w:rPr>
          <w:color w:val="000000"/>
          <w:spacing w:val="-6"/>
          <w:w w:val="108"/>
        </w:rPr>
        <w:t xml:space="preserve">о </w:t>
      </w:r>
      <w:proofErr w:type="spellStart"/>
      <w:r w:rsidRPr="009374DC">
        <w:rPr>
          <w:color w:val="000000"/>
          <w:spacing w:val="-6"/>
          <w:w w:val="108"/>
        </w:rPr>
        <w:t>дочк</w:t>
      </w:r>
      <w:proofErr w:type="spellEnd"/>
      <w:r w:rsidRPr="009374DC">
        <w:rPr>
          <w:color w:val="000000"/>
          <w:spacing w:val="-6"/>
          <w:w w:val="108"/>
        </w:rPr>
        <w:t xml:space="preserve">… - о </w:t>
      </w:r>
      <w:proofErr w:type="spellStart"/>
      <w:r w:rsidRPr="009374DC">
        <w:rPr>
          <w:color w:val="000000"/>
          <w:spacing w:val="-6"/>
          <w:w w:val="108"/>
        </w:rPr>
        <w:t>дочер</w:t>
      </w:r>
      <w:proofErr w:type="spellEnd"/>
      <w:r w:rsidRPr="009374DC">
        <w:rPr>
          <w:color w:val="000000"/>
          <w:spacing w:val="-6"/>
          <w:w w:val="108"/>
        </w:rPr>
        <w:t>…</w:t>
      </w:r>
    </w:p>
    <w:p w:rsidR="00502400" w:rsidRPr="009374DC" w:rsidRDefault="00502400" w:rsidP="00502400">
      <w:pPr>
        <w:shd w:val="clear" w:color="auto" w:fill="FFFFFF"/>
        <w:spacing w:after="0"/>
        <w:ind w:left="540"/>
        <w:rPr>
          <w:color w:val="000000"/>
          <w:spacing w:val="-6"/>
          <w:w w:val="108"/>
        </w:rPr>
      </w:pPr>
      <w:proofErr w:type="gramStart"/>
      <w:r w:rsidRPr="009374DC">
        <w:rPr>
          <w:color w:val="000000"/>
          <w:spacing w:val="-6"/>
          <w:w w:val="108"/>
        </w:rPr>
        <w:t>о</w:t>
      </w:r>
      <w:proofErr w:type="gramEnd"/>
      <w:r w:rsidRPr="009374DC">
        <w:rPr>
          <w:color w:val="000000"/>
          <w:spacing w:val="-6"/>
          <w:w w:val="108"/>
        </w:rPr>
        <w:t xml:space="preserve"> дед… - о </w:t>
      </w:r>
      <w:proofErr w:type="spellStart"/>
      <w:r w:rsidRPr="009374DC">
        <w:rPr>
          <w:color w:val="000000"/>
          <w:spacing w:val="-6"/>
          <w:w w:val="108"/>
        </w:rPr>
        <w:t>дедушк</w:t>
      </w:r>
      <w:proofErr w:type="spellEnd"/>
      <w:r w:rsidRPr="009374DC">
        <w:rPr>
          <w:color w:val="000000"/>
          <w:spacing w:val="-6"/>
          <w:w w:val="108"/>
        </w:rPr>
        <w:t>…</w:t>
      </w:r>
    </w:p>
    <w:p w:rsidR="00502400" w:rsidRPr="009374DC" w:rsidRDefault="00502400" w:rsidP="00502400">
      <w:pPr>
        <w:numPr>
          <w:ilvl w:val="0"/>
          <w:numId w:val="39"/>
        </w:numPr>
        <w:shd w:val="clear" w:color="auto" w:fill="FFFFFF"/>
        <w:suppressAutoHyphens/>
        <w:spacing w:after="0" w:line="240" w:lineRule="auto"/>
        <w:rPr>
          <w:color w:val="000000"/>
          <w:spacing w:val="-6"/>
          <w:w w:val="108"/>
        </w:rPr>
      </w:pPr>
      <w:proofErr w:type="gramStart"/>
      <w:r w:rsidRPr="009374DC">
        <w:rPr>
          <w:color w:val="000000"/>
          <w:spacing w:val="-6"/>
          <w:w w:val="108"/>
        </w:rPr>
        <w:t>Найдите в тексте предложение, соответствующее схеме: (схема к 7 предложению</w:t>
      </w:r>
      <w:proofErr w:type="gramEnd"/>
    </w:p>
    <w:p w:rsidR="00502400" w:rsidRPr="008947F0" w:rsidRDefault="00502400" w:rsidP="00502400">
      <w:pPr>
        <w:autoSpaceDE w:val="0"/>
        <w:spacing w:after="0"/>
        <w:jc w:val="center"/>
      </w:pPr>
    </w:p>
    <w:p w:rsidR="00502400" w:rsidRDefault="00502400" w:rsidP="00502400">
      <w:pPr>
        <w:spacing w:after="0" w:line="360" w:lineRule="auto"/>
        <w:jc w:val="center"/>
        <w:rPr>
          <w:b/>
        </w:rPr>
      </w:pPr>
    </w:p>
    <w:p w:rsidR="00D729F7" w:rsidRPr="001E0296" w:rsidRDefault="00D729F7" w:rsidP="00C54DAF">
      <w:pPr>
        <w:pStyle w:val="a4"/>
        <w:ind w:left="720"/>
      </w:pPr>
    </w:p>
    <w:sectPr w:rsidR="00D729F7" w:rsidRPr="001E0296" w:rsidSect="001B5D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
    <w:lvl w:ilvl="0">
      <w:start w:val="1"/>
      <w:numFmt w:val="bullet"/>
      <w:lvlText w:val="•"/>
      <w:lvlJc w:val="left"/>
      <w:pPr>
        <w:ind w:left="720" w:hanging="360"/>
      </w:pPr>
      <w:rPr>
        <w:rFonts w:ascii="Century" w:hAnsi="Century" w:cs="Centur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15"/>
    <w:multiLevelType w:val="singleLevel"/>
    <w:tmpl w:val="00000015"/>
    <w:name w:val="WW8Num21"/>
    <w:lvl w:ilvl="0">
      <w:start w:val="5"/>
      <w:numFmt w:val="decimal"/>
      <w:lvlText w:val="%1."/>
      <w:lvlJc w:val="left"/>
      <w:pPr>
        <w:tabs>
          <w:tab w:val="num" w:pos="900"/>
        </w:tabs>
        <w:ind w:left="900" w:hanging="360"/>
      </w:pPr>
    </w:lvl>
  </w:abstractNum>
  <w:abstractNum w:abstractNumId="2">
    <w:nsid w:val="00000016"/>
    <w:multiLevelType w:val="singleLevel"/>
    <w:tmpl w:val="00000016"/>
    <w:name w:val="WW8Num22"/>
    <w:lvl w:ilvl="0">
      <w:start w:val="2"/>
      <w:numFmt w:val="decimal"/>
      <w:lvlText w:val="%1."/>
      <w:lvlJc w:val="left"/>
      <w:pPr>
        <w:tabs>
          <w:tab w:val="num" w:pos="900"/>
        </w:tabs>
        <w:ind w:left="900" w:hanging="360"/>
      </w:pPr>
    </w:lvl>
  </w:abstractNum>
  <w:abstractNum w:abstractNumId="3">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4">
    <w:nsid w:val="00000018"/>
    <w:multiLevelType w:val="singleLevel"/>
    <w:tmpl w:val="00000018"/>
    <w:name w:val="WW8Num24"/>
    <w:lvl w:ilvl="0">
      <w:start w:val="2"/>
      <w:numFmt w:val="decimal"/>
      <w:lvlText w:val="%1."/>
      <w:lvlJc w:val="left"/>
      <w:pPr>
        <w:tabs>
          <w:tab w:val="num" w:pos="900"/>
        </w:tabs>
        <w:ind w:left="900" w:hanging="360"/>
      </w:pPr>
    </w:lvl>
  </w:abstractNum>
  <w:abstractNum w:abstractNumId="5">
    <w:nsid w:val="0000001E"/>
    <w:multiLevelType w:val="singleLevel"/>
    <w:tmpl w:val="0000001E"/>
    <w:name w:val="WW8Num30"/>
    <w:lvl w:ilvl="0">
      <w:start w:val="1"/>
      <w:numFmt w:val="decimal"/>
      <w:lvlText w:val="%1."/>
      <w:lvlJc w:val="left"/>
      <w:pPr>
        <w:tabs>
          <w:tab w:val="num" w:pos="900"/>
        </w:tabs>
        <w:ind w:left="900" w:hanging="360"/>
      </w:pPr>
    </w:lvl>
  </w:abstractNum>
  <w:abstractNum w:abstractNumId="6">
    <w:nsid w:val="00000021"/>
    <w:multiLevelType w:val="singleLevel"/>
    <w:tmpl w:val="00000021"/>
    <w:name w:val="WW8Num33"/>
    <w:lvl w:ilvl="0">
      <w:start w:val="2"/>
      <w:numFmt w:val="decimal"/>
      <w:lvlText w:val="%1."/>
      <w:lvlJc w:val="left"/>
      <w:pPr>
        <w:tabs>
          <w:tab w:val="num" w:pos="900"/>
        </w:tabs>
        <w:ind w:left="900" w:hanging="360"/>
      </w:pPr>
    </w:lvl>
  </w:abstractNum>
  <w:abstractNum w:abstractNumId="7">
    <w:nsid w:val="00000024"/>
    <w:multiLevelType w:val="singleLevel"/>
    <w:tmpl w:val="00000024"/>
    <w:name w:val="WW8Num36"/>
    <w:lvl w:ilvl="0">
      <w:start w:val="1"/>
      <w:numFmt w:val="decimal"/>
      <w:lvlText w:val="%1)"/>
      <w:lvlJc w:val="left"/>
      <w:pPr>
        <w:tabs>
          <w:tab w:val="num" w:pos="720"/>
        </w:tabs>
        <w:ind w:left="720" w:hanging="360"/>
      </w:pPr>
    </w:lvl>
  </w:abstractNum>
  <w:abstractNum w:abstractNumId="8">
    <w:nsid w:val="00000028"/>
    <w:multiLevelType w:val="singleLevel"/>
    <w:tmpl w:val="00000028"/>
    <w:name w:val="WW8Num40"/>
    <w:lvl w:ilvl="0">
      <w:start w:val="1"/>
      <w:numFmt w:val="bullet"/>
      <w:lvlText w:val=""/>
      <w:lvlJc w:val="left"/>
      <w:pPr>
        <w:tabs>
          <w:tab w:val="num" w:pos="1500"/>
        </w:tabs>
        <w:ind w:left="1500" w:hanging="360"/>
      </w:pPr>
      <w:rPr>
        <w:rFonts w:ascii="Wingdings" w:hAnsi="Wingdings"/>
        <w:color w:val="000080"/>
      </w:rPr>
    </w:lvl>
  </w:abstractNum>
  <w:abstractNum w:abstractNumId="9">
    <w:nsid w:val="0000002A"/>
    <w:multiLevelType w:val="singleLevel"/>
    <w:tmpl w:val="0000002A"/>
    <w:name w:val="WW8Num42"/>
    <w:lvl w:ilvl="0">
      <w:start w:val="1"/>
      <w:numFmt w:val="decimal"/>
      <w:lvlText w:val="%1."/>
      <w:lvlJc w:val="left"/>
      <w:pPr>
        <w:tabs>
          <w:tab w:val="num" w:pos="900"/>
        </w:tabs>
        <w:ind w:left="900" w:hanging="360"/>
      </w:pPr>
    </w:lvl>
  </w:abstractNum>
  <w:abstractNum w:abstractNumId="10">
    <w:nsid w:val="00000032"/>
    <w:multiLevelType w:val="singleLevel"/>
    <w:tmpl w:val="00000032"/>
    <w:name w:val="WW8Num50"/>
    <w:lvl w:ilvl="0">
      <w:start w:val="1"/>
      <w:numFmt w:val="decimal"/>
      <w:lvlText w:val="%1)"/>
      <w:lvlJc w:val="left"/>
      <w:pPr>
        <w:tabs>
          <w:tab w:val="num" w:pos="720"/>
        </w:tabs>
        <w:ind w:left="720" w:hanging="360"/>
      </w:pPr>
    </w:lvl>
  </w:abstractNum>
  <w:abstractNum w:abstractNumId="11">
    <w:nsid w:val="00000038"/>
    <w:multiLevelType w:val="singleLevel"/>
    <w:tmpl w:val="00000038"/>
    <w:name w:val="WW8Num56"/>
    <w:lvl w:ilvl="0">
      <w:start w:val="2"/>
      <w:numFmt w:val="decimal"/>
      <w:lvlText w:val="%1."/>
      <w:lvlJc w:val="left"/>
      <w:pPr>
        <w:tabs>
          <w:tab w:val="num" w:pos="900"/>
        </w:tabs>
        <w:ind w:left="900" w:hanging="360"/>
      </w:pPr>
    </w:lvl>
  </w:abstractNum>
  <w:abstractNum w:abstractNumId="12">
    <w:nsid w:val="00AF59E4"/>
    <w:multiLevelType w:val="hybridMultilevel"/>
    <w:tmpl w:val="6C0EE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C57E71"/>
    <w:multiLevelType w:val="hybridMultilevel"/>
    <w:tmpl w:val="5106A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FF752B"/>
    <w:multiLevelType w:val="hybridMultilevel"/>
    <w:tmpl w:val="2FC88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0E2B0A"/>
    <w:multiLevelType w:val="hybridMultilevel"/>
    <w:tmpl w:val="A02A0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6909E6"/>
    <w:multiLevelType w:val="hybridMultilevel"/>
    <w:tmpl w:val="33385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D60951"/>
    <w:multiLevelType w:val="hybridMultilevel"/>
    <w:tmpl w:val="46D4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1E63B6"/>
    <w:multiLevelType w:val="hybridMultilevel"/>
    <w:tmpl w:val="D8E0A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880EF0"/>
    <w:multiLevelType w:val="hybridMultilevel"/>
    <w:tmpl w:val="00785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8329CD"/>
    <w:multiLevelType w:val="hybridMultilevel"/>
    <w:tmpl w:val="C6043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AFA17D4"/>
    <w:multiLevelType w:val="hybridMultilevel"/>
    <w:tmpl w:val="77823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FB2274"/>
    <w:multiLevelType w:val="hybridMultilevel"/>
    <w:tmpl w:val="30046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907D85"/>
    <w:multiLevelType w:val="hybridMultilevel"/>
    <w:tmpl w:val="6C043496"/>
    <w:lvl w:ilvl="0" w:tplc="6AB04F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0A100A3"/>
    <w:multiLevelType w:val="hybridMultilevel"/>
    <w:tmpl w:val="25301C32"/>
    <w:lvl w:ilvl="0" w:tplc="CAC8D054">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3108E4"/>
    <w:multiLevelType w:val="hybridMultilevel"/>
    <w:tmpl w:val="E028F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794217"/>
    <w:multiLevelType w:val="hybridMultilevel"/>
    <w:tmpl w:val="32C8A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8E447A"/>
    <w:multiLevelType w:val="hybridMultilevel"/>
    <w:tmpl w:val="E33C316C"/>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3EF90FFF"/>
    <w:multiLevelType w:val="hybridMultilevel"/>
    <w:tmpl w:val="73CA7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8C1E2B"/>
    <w:multiLevelType w:val="hybridMultilevel"/>
    <w:tmpl w:val="625A7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1C01A81"/>
    <w:multiLevelType w:val="hybridMultilevel"/>
    <w:tmpl w:val="9DC88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B904BB"/>
    <w:multiLevelType w:val="hybridMultilevel"/>
    <w:tmpl w:val="28A47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C43BA3"/>
    <w:multiLevelType w:val="hybridMultilevel"/>
    <w:tmpl w:val="C6043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84302B"/>
    <w:multiLevelType w:val="hybridMultilevel"/>
    <w:tmpl w:val="42427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FB4A6F"/>
    <w:multiLevelType w:val="hybridMultilevel"/>
    <w:tmpl w:val="8C38C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17391E"/>
    <w:multiLevelType w:val="hybridMultilevel"/>
    <w:tmpl w:val="70225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C344B5"/>
    <w:multiLevelType w:val="hybridMultilevel"/>
    <w:tmpl w:val="BC827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B63F56"/>
    <w:multiLevelType w:val="hybridMultilevel"/>
    <w:tmpl w:val="9C501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046E81"/>
    <w:multiLevelType w:val="hybridMultilevel"/>
    <w:tmpl w:val="64A81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7A3AFA"/>
    <w:multiLevelType w:val="hybridMultilevel"/>
    <w:tmpl w:val="AAE83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CC3AFA"/>
    <w:multiLevelType w:val="hybridMultilevel"/>
    <w:tmpl w:val="89DA0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5421D4"/>
    <w:multiLevelType w:val="hybridMultilevel"/>
    <w:tmpl w:val="FD88D742"/>
    <w:lvl w:ilvl="0" w:tplc="A1AA7BE8">
      <w:start w:val="1"/>
      <w:numFmt w:val="upperRoman"/>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2">
    <w:nsid w:val="783B4A2B"/>
    <w:multiLevelType w:val="hybridMultilevel"/>
    <w:tmpl w:val="656C4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821922"/>
    <w:multiLevelType w:val="hybridMultilevel"/>
    <w:tmpl w:val="83C21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18"/>
  </w:num>
  <w:num w:numId="3">
    <w:abstractNumId w:val="29"/>
  </w:num>
  <w:num w:numId="4">
    <w:abstractNumId w:val="25"/>
  </w:num>
  <w:num w:numId="5">
    <w:abstractNumId w:val="42"/>
  </w:num>
  <w:num w:numId="6">
    <w:abstractNumId w:val="26"/>
  </w:num>
  <w:num w:numId="7">
    <w:abstractNumId w:val="14"/>
  </w:num>
  <w:num w:numId="8">
    <w:abstractNumId w:val="30"/>
  </w:num>
  <w:num w:numId="9">
    <w:abstractNumId w:val="33"/>
  </w:num>
  <w:num w:numId="10">
    <w:abstractNumId w:val="15"/>
  </w:num>
  <w:num w:numId="11">
    <w:abstractNumId w:val="28"/>
  </w:num>
  <w:num w:numId="12">
    <w:abstractNumId w:val="38"/>
  </w:num>
  <w:num w:numId="13">
    <w:abstractNumId w:val="22"/>
  </w:num>
  <w:num w:numId="14">
    <w:abstractNumId w:val="17"/>
  </w:num>
  <w:num w:numId="15">
    <w:abstractNumId w:val="43"/>
  </w:num>
  <w:num w:numId="16">
    <w:abstractNumId w:val="20"/>
  </w:num>
  <w:num w:numId="17">
    <w:abstractNumId w:val="32"/>
  </w:num>
  <w:num w:numId="18">
    <w:abstractNumId w:val="12"/>
  </w:num>
  <w:num w:numId="19">
    <w:abstractNumId w:val="34"/>
  </w:num>
  <w:num w:numId="20">
    <w:abstractNumId w:val="39"/>
  </w:num>
  <w:num w:numId="21">
    <w:abstractNumId w:val="19"/>
  </w:num>
  <w:num w:numId="22">
    <w:abstractNumId w:val="24"/>
  </w:num>
  <w:num w:numId="23">
    <w:abstractNumId w:val="37"/>
  </w:num>
  <w:num w:numId="24">
    <w:abstractNumId w:val="41"/>
  </w:num>
  <w:num w:numId="25">
    <w:abstractNumId w:val="27"/>
  </w:num>
  <w:num w:numId="26">
    <w:abstractNumId w:val="23"/>
  </w:num>
  <w:num w:numId="27">
    <w:abstractNumId w:val="31"/>
  </w:num>
  <w:num w:numId="28">
    <w:abstractNumId w:val="21"/>
  </w:num>
  <w:num w:numId="29">
    <w:abstractNumId w:val="35"/>
  </w:num>
  <w:num w:numId="30">
    <w:abstractNumId w:val="36"/>
  </w:num>
  <w:num w:numId="31">
    <w:abstractNumId w:val="16"/>
  </w:num>
  <w:num w:numId="32">
    <w:abstractNumId w:val="13"/>
  </w:num>
  <w:num w:numId="33">
    <w:abstractNumId w:val="0"/>
  </w:num>
  <w:num w:numId="34">
    <w:abstractNumId w:val="1"/>
  </w:num>
  <w:num w:numId="35">
    <w:abstractNumId w:val="2"/>
  </w:num>
  <w:num w:numId="36">
    <w:abstractNumId w:val="3"/>
  </w:num>
  <w:num w:numId="37">
    <w:abstractNumId w:val="4"/>
  </w:num>
  <w:num w:numId="38">
    <w:abstractNumId w:val="5"/>
  </w:num>
  <w:num w:numId="39">
    <w:abstractNumId w:val="6"/>
  </w:num>
  <w:num w:numId="40">
    <w:abstractNumId w:val="7"/>
  </w:num>
  <w:num w:numId="41">
    <w:abstractNumId w:val="8"/>
  </w:num>
  <w:num w:numId="42">
    <w:abstractNumId w:val="9"/>
  </w:num>
  <w:num w:numId="43">
    <w:abstractNumId w:val="10"/>
  </w:num>
  <w:num w:numId="44">
    <w:abstractNumId w:val="1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15F0"/>
    <w:rsid w:val="00044158"/>
    <w:rsid w:val="0005463B"/>
    <w:rsid w:val="00081F3F"/>
    <w:rsid w:val="0009388C"/>
    <w:rsid w:val="000A28DE"/>
    <w:rsid w:val="000A4C49"/>
    <w:rsid w:val="000F6C4E"/>
    <w:rsid w:val="001102C6"/>
    <w:rsid w:val="00111B16"/>
    <w:rsid w:val="001652A6"/>
    <w:rsid w:val="00185E46"/>
    <w:rsid w:val="001B5D35"/>
    <w:rsid w:val="001E0296"/>
    <w:rsid w:val="001E0E60"/>
    <w:rsid w:val="00202D06"/>
    <w:rsid w:val="00233706"/>
    <w:rsid w:val="00234659"/>
    <w:rsid w:val="002460EA"/>
    <w:rsid w:val="00251E19"/>
    <w:rsid w:val="002754DF"/>
    <w:rsid w:val="002954DD"/>
    <w:rsid w:val="00296E6B"/>
    <w:rsid w:val="002D34FA"/>
    <w:rsid w:val="0031255E"/>
    <w:rsid w:val="003548FE"/>
    <w:rsid w:val="0035750B"/>
    <w:rsid w:val="003665BC"/>
    <w:rsid w:val="003845EA"/>
    <w:rsid w:val="003905C8"/>
    <w:rsid w:val="00395812"/>
    <w:rsid w:val="003E3D25"/>
    <w:rsid w:val="003F2B49"/>
    <w:rsid w:val="004057DF"/>
    <w:rsid w:val="00456110"/>
    <w:rsid w:val="004D30A4"/>
    <w:rsid w:val="004F527E"/>
    <w:rsid w:val="00502400"/>
    <w:rsid w:val="00522FFA"/>
    <w:rsid w:val="005532D5"/>
    <w:rsid w:val="005A5938"/>
    <w:rsid w:val="005C49A1"/>
    <w:rsid w:val="005D44D4"/>
    <w:rsid w:val="005F3126"/>
    <w:rsid w:val="0060452D"/>
    <w:rsid w:val="006527BD"/>
    <w:rsid w:val="00675AD5"/>
    <w:rsid w:val="006A4ACD"/>
    <w:rsid w:val="006D15F0"/>
    <w:rsid w:val="006D69DE"/>
    <w:rsid w:val="006E0CB3"/>
    <w:rsid w:val="00701B67"/>
    <w:rsid w:val="00736D06"/>
    <w:rsid w:val="00755C92"/>
    <w:rsid w:val="00766061"/>
    <w:rsid w:val="00770110"/>
    <w:rsid w:val="00773B25"/>
    <w:rsid w:val="00795F18"/>
    <w:rsid w:val="007B355A"/>
    <w:rsid w:val="007F3CBF"/>
    <w:rsid w:val="00826E5E"/>
    <w:rsid w:val="00845FD2"/>
    <w:rsid w:val="008855DE"/>
    <w:rsid w:val="00894B9E"/>
    <w:rsid w:val="008D3CF5"/>
    <w:rsid w:val="008D6CE7"/>
    <w:rsid w:val="00947DA0"/>
    <w:rsid w:val="00977284"/>
    <w:rsid w:val="00986ACE"/>
    <w:rsid w:val="009A572B"/>
    <w:rsid w:val="009D7C8C"/>
    <w:rsid w:val="009F1381"/>
    <w:rsid w:val="009F271F"/>
    <w:rsid w:val="00A26467"/>
    <w:rsid w:val="00A300C8"/>
    <w:rsid w:val="00A41BF9"/>
    <w:rsid w:val="00A518C7"/>
    <w:rsid w:val="00A65F7A"/>
    <w:rsid w:val="00AD1A26"/>
    <w:rsid w:val="00AD73EB"/>
    <w:rsid w:val="00AD7BEF"/>
    <w:rsid w:val="00B45A7C"/>
    <w:rsid w:val="00B571B4"/>
    <w:rsid w:val="00B624AB"/>
    <w:rsid w:val="00B83255"/>
    <w:rsid w:val="00B9655A"/>
    <w:rsid w:val="00BA6D81"/>
    <w:rsid w:val="00BE60F7"/>
    <w:rsid w:val="00C27287"/>
    <w:rsid w:val="00C52014"/>
    <w:rsid w:val="00C54DAF"/>
    <w:rsid w:val="00C96791"/>
    <w:rsid w:val="00CB61F9"/>
    <w:rsid w:val="00CD72C6"/>
    <w:rsid w:val="00CE2C64"/>
    <w:rsid w:val="00CE6B0E"/>
    <w:rsid w:val="00D01486"/>
    <w:rsid w:val="00D41ED7"/>
    <w:rsid w:val="00D6327C"/>
    <w:rsid w:val="00D729F7"/>
    <w:rsid w:val="00E4537C"/>
    <w:rsid w:val="00E6279C"/>
    <w:rsid w:val="00E63A4C"/>
    <w:rsid w:val="00EB69D1"/>
    <w:rsid w:val="00ED0A16"/>
    <w:rsid w:val="00F05F71"/>
    <w:rsid w:val="00F34427"/>
    <w:rsid w:val="00FB0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5F0"/>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5F0"/>
    <w:pPr>
      <w:ind w:left="720"/>
      <w:contextualSpacing/>
    </w:pPr>
  </w:style>
  <w:style w:type="paragraph" w:styleId="a4">
    <w:name w:val="No Spacing"/>
    <w:uiPriority w:val="1"/>
    <w:qFormat/>
    <w:rsid w:val="00736D06"/>
    <w:pPr>
      <w:spacing w:after="0" w:line="240" w:lineRule="auto"/>
    </w:pPr>
    <w:rPr>
      <w:rFonts w:ascii="Times New Roman" w:hAnsi="Times New Roman" w:cs="Times New Roman"/>
      <w:sz w:val="28"/>
      <w:szCs w:val="28"/>
    </w:rPr>
  </w:style>
  <w:style w:type="table" w:styleId="a5">
    <w:name w:val="Table Grid"/>
    <w:basedOn w:val="a1"/>
    <w:uiPriority w:val="59"/>
    <w:rsid w:val="004F52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F344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4427"/>
    <w:rPr>
      <w:rFonts w:ascii="Tahoma" w:hAnsi="Tahoma" w:cs="Tahoma"/>
      <w:sz w:val="16"/>
      <w:szCs w:val="16"/>
    </w:rPr>
  </w:style>
  <w:style w:type="paragraph" w:customStyle="1" w:styleId="31">
    <w:name w:val="Основной текст 31"/>
    <w:basedOn w:val="a"/>
    <w:rsid w:val="00502400"/>
    <w:pPr>
      <w:suppressAutoHyphens/>
      <w:spacing w:after="120" w:line="240" w:lineRule="auto"/>
    </w:pPr>
    <w:rPr>
      <w:rFonts w:eastAsia="Times New Roman"/>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12FC3-8C48-4AC6-BCA5-FF20A5FB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1223</TotalTime>
  <Pages>1</Pages>
  <Words>10428</Words>
  <Characters>59441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2011-10-06T18:09:00Z</cp:lastPrinted>
  <dcterms:created xsi:type="dcterms:W3CDTF">2011-07-10T09:30:00Z</dcterms:created>
  <dcterms:modified xsi:type="dcterms:W3CDTF">2011-10-06T18:10:00Z</dcterms:modified>
</cp:coreProperties>
</file>