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C" w:rsidRDefault="001E4BEC" w:rsidP="001E4BE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МУНИЦИПАЛЬНОЕ  ОБЩЕОБРАЗОВАТЕЛЬНОЕ УЧРЕЖДЕНИЕ</w:t>
      </w:r>
    </w:p>
    <w:p w:rsidR="001E4BEC" w:rsidRPr="00674B77" w:rsidRDefault="002F02EE" w:rsidP="001E4BE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ЛУГОВСКАЯ СРЕДНЯЯ </w:t>
      </w:r>
      <w:r w:rsidR="001E4BEC">
        <w:rPr>
          <w:rFonts w:ascii="Garamond" w:hAnsi="Garamond"/>
          <w:sz w:val="28"/>
          <w:szCs w:val="28"/>
        </w:rPr>
        <w:t xml:space="preserve"> ОБЩЕОБРАЗОВАТЕЛЬНАЯ ШКОЛА</w:t>
      </w:r>
    </w:p>
    <w:p w:rsidR="00674B77" w:rsidRPr="00674B77" w:rsidRDefault="00674B77" w:rsidP="001E4BE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ЗОНАЛЬНОГО РАЙОНА АЛТАЙСКОГО КРАЯ</w:t>
      </w:r>
    </w:p>
    <w:p w:rsidR="001E4BEC" w:rsidRDefault="001E4BEC" w:rsidP="001E4BEC">
      <w:pPr>
        <w:jc w:val="center"/>
        <w:rPr>
          <w:rFonts w:ascii="Garamond" w:hAnsi="Garamond"/>
          <w:sz w:val="28"/>
          <w:szCs w:val="28"/>
        </w:rPr>
      </w:pPr>
    </w:p>
    <w:p w:rsidR="001E4BEC" w:rsidRDefault="001E4BEC" w:rsidP="001E4BEC">
      <w:pPr>
        <w:jc w:val="center"/>
        <w:rPr>
          <w:rFonts w:ascii="Garamond" w:hAnsi="Garamond"/>
          <w:sz w:val="28"/>
          <w:szCs w:val="28"/>
        </w:rPr>
      </w:pPr>
    </w:p>
    <w:p w:rsidR="001E4BEC" w:rsidRDefault="00674B77" w:rsidP="001E4BE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</w:t>
      </w:r>
      <w:r w:rsidR="001E4BEC">
        <w:rPr>
          <w:rFonts w:ascii="Garamond" w:hAnsi="Garamond"/>
          <w:sz w:val="28"/>
          <w:szCs w:val="28"/>
        </w:rPr>
        <w:t>«Согласовано»                                                                        «Утверждаю»</w:t>
      </w:r>
    </w:p>
    <w:p w:rsidR="001E4BEC" w:rsidRDefault="00674B77" w:rsidP="001E4BE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</w:t>
      </w:r>
      <w:r w:rsidR="002F02EE">
        <w:rPr>
          <w:rFonts w:ascii="Garamond" w:hAnsi="Garamond"/>
          <w:sz w:val="28"/>
          <w:szCs w:val="28"/>
        </w:rPr>
        <w:t>р</w:t>
      </w:r>
      <w:r w:rsidR="001E4BEC">
        <w:rPr>
          <w:rFonts w:ascii="Garamond" w:hAnsi="Garamond"/>
          <w:sz w:val="28"/>
          <w:szCs w:val="28"/>
        </w:rPr>
        <w:t xml:space="preserve">уководитель МО                                              </w:t>
      </w:r>
      <w:r w:rsidR="002F02EE">
        <w:rPr>
          <w:rFonts w:ascii="Garamond" w:hAnsi="Garamond"/>
          <w:sz w:val="28"/>
          <w:szCs w:val="28"/>
        </w:rPr>
        <w:t xml:space="preserve">                    д</w:t>
      </w:r>
      <w:r w:rsidR="001E4BEC">
        <w:rPr>
          <w:rFonts w:ascii="Garamond" w:hAnsi="Garamond"/>
          <w:sz w:val="28"/>
          <w:szCs w:val="28"/>
        </w:rPr>
        <w:t>иректор школы</w:t>
      </w:r>
    </w:p>
    <w:p w:rsidR="001E4BEC" w:rsidRDefault="001E4BEC" w:rsidP="001E4BEC">
      <w:pPr>
        <w:rPr>
          <w:rFonts w:ascii="Garamond" w:hAnsi="Garamond"/>
          <w:sz w:val="28"/>
          <w:szCs w:val="28"/>
        </w:rPr>
      </w:pPr>
    </w:p>
    <w:p w:rsidR="001E4BEC" w:rsidRDefault="00674B77" w:rsidP="001E4BE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</w:t>
      </w:r>
      <w:r w:rsidR="001E4BEC">
        <w:rPr>
          <w:rFonts w:ascii="Garamond" w:hAnsi="Garamond"/>
          <w:sz w:val="28"/>
          <w:szCs w:val="28"/>
        </w:rPr>
        <w:t xml:space="preserve">________________________                                   </w:t>
      </w:r>
      <w:r w:rsidR="002F02EE">
        <w:rPr>
          <w:rFonts w:ascii="Garamond" w:hAnsi="Garamond"/>
          <w:sz w:val="28"/>
          <w:szCs w:val="28"/>
        </w:rPr>
        <w:t xml:space="preserve">        ___________________</w:t>
      </w:r>
    </w:p>
    <w:p w:rsidR="001E4BEC" w:rsidRDefault="001E4BEC" w:rsidP="001E4BEC">
      <w:pPr>
        <w:rPr>
          <w:rFonts w:ascii="Garamond" w:hAnsi="Garamond"/>
          <w:sz w:val="28"/>
          <w:szCs w:val="28"/>
        </w:rPr>
      </w:pPr>
    </w:p>
    <w:p w:rsidR="001E4BEC" w:rsidRDefault="00674B77" w:rsidP="001E4BE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</w:t>
      </w:r>
      <w:r w:rsidR="001E4BEC">
        <w:rPr>
          <w:rFonts w:ascii="Garamond" w:hAnsi="Garamond"/>
          <w:b/>
          <w:sz w:val="28"/>
          <w:szCs w:val="28"/>
        </w:rPr>
        <w:t>«_____» _______________</w:t>
      </w:r>
      <w:r w:rsidR="000528A8">
        <w:rPr>
          <w:rFonts w:ascii="Garamond" w:hAnsi="Garamond"/>
          <w:sz w:val="28"/>
          <w:szCs w:val="28"/>
        </w:rPr>
        <w:t xml:space="preserve">2009 </w:t>
      </w:r>
      <w:r w:rsidR="001E4BEC">
        <w:rPr>
          <w:rFonts w:ascii="Garamond" w:hAnsi="Garamond"/>
          <w:sz w:val="28"/>
          <w:szCs w:val="28"/>
        </w:rPr>
        <w:t xml:space="preserve">г                                    </w:t>
      </w:r>
      <w:r w:rsidR="002F02EE">
        <w:rPr>
          <w:rFonts w:ascii="Garamond" w:hAnsi="Garamond"/>
          <w:b/>
          <w:sz w:val="28"/>
          <w:szCs w:val="28"/>
        </w:rPr>
        <w:t>«_____»__________</w:t>
      </w:r>
      <w:r w:rsidR="000528A8">
        <w:rPr>
          <w:rFonts w:ascii="Garamond" w:hAnsi="Garamond"/>
          <w:sz w:val="28"/>
          <w:szCs w:val="28"/>
        </w:rPr>
        <w:t xml:space="preserve">2009 </w:t>
      </w:r>
      <w:r w:rsidR="002F02EE">
        <w:rPr>
          <w:rFonts w:ascii="Garamond" w:hAnsi="Garamond"/>
          <w:sz w:val="28"/>
          <w:szCs w:val="28"/>
        </w:rPr>
        <w:t>г</w:t>
      </w:r>
    </w:p>
    <w:p w:rsidR="001E4BEC" w:rsidRDefault="001E4BEC" w:rsidP="001E4BEC">
      <w:pPr>
        <w:rPr>
          <w:rFonts w:ascii="Garamond" w:hAnsi="Garamond"/>
          <w:b/>
          <w:sz w:val="28"/>
          <w:szCs w:val="28"/>
        </w:rPr>
      </w:pPr>
    </w:p>
    <w:p w:rsidR="001E4BEC" w:rsidRDefault="001E4BEC" w:rsidP="001E4BEC">
      <w:pPr>
        <w:jc w:val="center"/>
        <w:rPr>
          <w:rFonts w:ascii="Garamond" w:hAnsi="Garamond"/>
          <w:b/>
          <w:sz w:val="28"/>
          <w:szCs w:val="28"/>
        </w:rPr>
      </w:pPr>
    </w:p>
    <w:p w:rsidR="001E4BEC" w:rsidRDefault="001E4BEC" w:rsidP="001E4BEC">
      <w:pPr>
        <w:jc w:val="center"/>
        <w:rPr>
          <w:rFonts w:ascii="Garamond" w:hAnsi="Garamond"/>
          <w:b/>
          <w:sz w:val="28"/>
          <w:szCs w:val="28"/>
        </w:rPr>
      </w:pPr>
    </w:p>
    <w:p w:rsidR="001E4BEC" w:rsidRDefault="00674B77" w:rsidP="001E4BE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</w:p>
    <w:p w:rsidR="001E4BEC" w:rsidRDefault="001E4BEC" w:rsidP="001E4BEC">
      <w:pPr>
        <w:jc w:val="center"/>
        <w:rPr>
          <w:rFonts w:ascii="Garamond" w:hAnsi="Garamond"/>
          <w:b/>
          <w:sz w:val="28"/>
          <w:szCs w:val="28"/>
        </w:rPr>
      </w:pPr>
    </w:p>
    <w:p w:rsidR="001E4BEC" w:rsidRDefault="001E4BEC" w:rsidP="001E4BEC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Рабочая программа учебного курса</w:t>
      </w:r>
    </w:p>
    <w:p w:rsidR="001E4BEC" w:rsidRPr="004D1FF4" w:rsidRDefault="001E4BEC" w:rsidP="001E4BEC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«Физика</w:t>
      </w:r>
      <w:r>
        <w:rPr>
          <w:rFonts w:ascii="Garamond" w:hAnsi="Garamond"/>
          <w:b/>
          <w:sz w:val="36"/>
          <w:szCs w:val="36"/>
        </w:rPr>
        <w:t>»</w:t>
      </w:r>
    </w:p>
    <w:p w:rsidR="001E4BEC" w:rsidRDefault="002F02EE" w:rsidP="001E4BE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для 10 </w:t>
      </w:r>
      <w:r w:rsidR="001E4BEC">
        <w:rPr>
          <w:rFonts w:ascii="Garamond" w:hAnsi="Garamond"/>
          <w:b/>
          <w:sz w:val="28"/>
          <w:szCs w:val="28"/>
        </w:rPr>
        <w:t xml:space="preserve"> класса</w:t>
      </w:r>
    </w:p>
    <w:p w:rsidR="001E4BEC" w:rsidRDefault="001E4BEC" w:rsidP="001E4BEC">
      <w:pPr>
        <w:jc w:val="center"/>
        <w:rPr>
          <w:rFonts w:ascii="Garamond" w:hAnsi="Garamond"/>
          <w:b/>
          <w:sz w:val="28"/>
          <w:szCs w:val="28"/>
        </w:rPr>
      </w:pPr>
    </w:p>
    <w:p w:rsidR="001E4BEC" w:rsidRDefault="001E4BEC" w:rsidP="001E4BEC">
      <w:pPr>
        <w:jc w:val="center"/>
        <w:rPr>
          <w:rFonts w:ascii="Garamond" w:hAnsi="Garamond"/>
          <w:b/>
          <w:sz w:val="28"/>
          <w:szCs w:val="28"/>
        </w:rPr>
      </w:pPr>
    </w:p>
    <w:p w:rsidR="00674B77" w:rsidRDefault="002F02EE" w:rsidP="004036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Составитель:</w:t>
      </w:r>
      <w:r w:rsidR="00674B77">
        <w:rPr>
          <w:rFonts w:ascii="Garamond" w:hAnsi="Garamond"/>
          <w:sz w:val="28"/>
          <w:szCs w:val="28"/>
        </w:rPr>
        <w:t xml:space="preserve"> учитель физики  </w:t>
      </w:r>
    </w:p>
    <w:p w:rsidR="001E4BEC" w:rsidRDefault="00674B77" w:rsidP="004036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МОУ Луговской средней общеобразовательной школы</w:t>
      </w:r>
    </w:p>
    <w:p w:rsidR="001E4BEC" w:rsidRDefault="001E4BEC" w:rsidP="004036BE">
      <w:pPr>
        <w:jc w:val="center"/>
        <w:rPr>
          <w:rFonts w:ascii="Garamond" w:hAnsi="Garamond"/>
          <w:sz w:val="28"/>
          <w:szCs w:val="28"/>
        </w:rPr>
      </w:pPr>
    </w:p>
    <w:p w:rsidR="002F02EE" w:rsidRDefault="002F02EE" w:rsidP="004036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Казанцева Татьяна Романовна</w:t>
      </w:r>
    </w:p>
    <w:p w:rsidR="001E4BEC" w:rsidRDefault="001E4BEC" w:rsidP="004036BE">
      <w:pPr>
        <w:jc w:val="center"/>
        <w:rPr>
          <w:rFonts w:ascii="Garamond" w:hAnsi="Garamond"/>
          <w:sz w:val="28"/>
          <w:szCs w:val="28"/>
        </w:rPr>
      </w:pPr>
    </w:p>
    <w:p w:rsidR="001E4BEC" w:rsidRDefault="001E4BEC" w:rsidP="001E4BEC">
      <w:pPr>
        <w:rPr>
          <w:rFonts w:ascii="Garamond" w:hAnsi="Garamond"/>
          <w:sz w:val="28"/>
          <w:szCs w:val="28"/>
        </w:rPr>
      </w:pPr>
    </w:p>
    <w:p w:rsidR="001E4BEC" w:rsidRDefault="002F02EE" w:rsidP="001E4BE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2009 - 2010</w:t>
      </w:r>
      <w:r w:rsidR="001E4BEC">
        <w:rPr>
          <w:rFonts w:ascii="Garamond" w:hAnsi="Garamond"/>
          <w:sz w:val="28"/>
          <w:szCs w:val="28"/>
        </w:rPr>
        <w:t xml:space="preserve"> учебный год</w:t>
      </w:r>
    </w:p>
    <w:p w:rsidR="002F02EE" w:rsidRDefault="002F02EE" w:rsidP="001E4BEC">
      <w:pPr>
        <w:jc w:val="center"/>
        <w:rPr>
          <w:rFonts w:eastAsia="Batang"/>
          <w:b/>
          <w:sz w:val="28"/>
        </w:rPr>
      </w:pPr>
    </w:p>
    <w:p w:rsidR="00674B77" w:rsidRDefault="00674B77" w:rsidP="001E4BEC">
      <w:pPr>
        <w:jc w:val="center"/>
        <w:rPr>
          <w:rFonts w:eastAsia="Batang"/>
          <w:b/>
          <w:sz w:val="28"/>
        </w:rPr>
      </w:pPr>
    </w:p>
    <w:p w:rsidR="001E4BEC" w:rsidRPr="006C5C90" w:rsidRDefault="001E4BEC" w:rsidP="001E4BEC">
      <w:pPr>
        <w:jc w:val="center"/>
        <w:rPr>
          <w:rFonts w:eastAsia="Batang"/>
          <w:b/>
          <w:sz w:val="28"/>
        </w:rPr>
      </w:pPr>
      <w:r w:rsidRPr="006C5C90">
        <w:rPr>
          <w:rFonts w:eastAsia="Batang"/>
          <w:b/>
          <w:sz w:val="28"/>
        </w:rPr>
        <w:t>Пояснительная записка</w:t>
      </w:r>
    </w:p>
    <w:p w:rsidR="001E4BEC" w:rsidRPr="00EC70D0" w:rsidRDefault="001E4BEC" w:rsidP="001E4BEC">
      <w:pPr>
        <w:ind w:firstLine="900"/>
        <w:rPr>
          <w:rFonts w:eastAsia="Batang"/>
          <w:b/>
        </w:rPr>
      </w:pPr>
    </w:p>
    <w:p w:rsidR="001E4BEC" w:rsidRPr="004036BE" w:rsidRDefault="001E4BEC" w:rsidP="00674B77">
      <w:pPr>
        <w:spacing w:line="360" w:lineRule="auto"/>
        <w:ind w:left="567" w:firstLine="900"/>
        <w:jc w:val="both"/>
        <w:rPr>
          <w:rFonts w:eastAsia="Batang"/>
        </w:rPr>
      </w:pPr>
      <w:r w:rsidRPr="004036BE">
        <w:rPr>
          <w:rFonts w:eastAsia="Batang"/>
        </w:rPr>
        <w:tab/>
        <w:t xml:space="preserve">Данная рабочая программа составлена на основе авторской программы </w:t>
      </w:r>
      <w:r w:rsidR="002F02EE" w:rsidRPr="004036BE">
        <w:rPr>
          <w:rFonts w:eastAsia="Batang"/>
        </w:rPr>
        <w:t xml:space="preserve">(автор:Г.Я.Мякишев, 10 - 11 </w:t>
      </w:r>
      <w:r w:rsidRPr="004036BE">
        <w:rPr>
          <w:rFonts w:eastAsia="Batang"/>
        </w:rPr>
        <w:t xml:space="preserve">классы сборника: «Программы для общеобразовательных учреждений «Физика» Москва, Дрофа </w:t>
      </w:r>
      <w:smartTag w:uri="urn:schemas-microsoft-com:office:smarttags" w:element="metricconverter">
        <w:smartTagPr>
          <w:attr w:name="ProductID" w:val="-2001 г"/>
        </w:smartTagPr>
        <w:r w:rsidRPr="004036BE">
          <w:rPr>
            <w:rFonts w:eastAsia="Batang"/>
          </w:rPr>
          <w:t>-2001 г</w:t>
        </w:r>
      </w:smartTag>
      <w:r w:rsidRPr="004036BE">
        <w:rPr>
          <w:rFonts w:eastAsia="Batang"/>
        </w:rPr>
        <w:t xml:space="preserve">.»). </w:t>
      </w:r>
    </w:p>
    <w:p w:rsidR="001E4BEC" w:rsidRPr="004036BE" w:rsidRDefault="001E4BEC" w:rsidP="00674B77">
      <w:pPr>
        <w:spacing w:line="360" w:lineRule="auto"/>
        <w:ind w:left="567"/>
        <w:jc w:val="both"/>
        <w:rPr>
          <w:rFonts w:eastAsia="Batang"/>
        </w:rPr>
      </w:pPr>
      <w:r w:rsidRPr="004036BE">
        <w:rPr>
          <w:rFonts w:eastAsia="Batang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</w:t>
      </w:r>
      <w:r w:rsidR="002F02EE" w:rsidRPr="004036BE">
        <w:rPr>
          <w:rFonts w:eastAsia="Batang"/>
        </w:rPr>
        <w:t>сформировать у учащихся средней</w:t>
      </w:r>
      <w:r w:rsidRPr="004036BE">
        <w:rPr>
          <w:rFonts w:eastAsia="Batang"/>
        </w:rPr>
        <w:t xml:space="preserve"> школы достаточно широкое представление о физической картине мира.</w:t>
      </w:r>
    </w:p>
    <w:p w:rsidR="00CA683F" w:rsidRDefault="001E4BEC" w:rsidP="00674B77">
      <w:pPr>
        <w:spacing w:line="360" w:lineRule="auto"/>
        <w:ind w:left="567" w:firstLine="900"/>
        <w:jc w:val="both"/>
        <w:rPr>
          <w:rFonts w:eastAsia="Batang"/>
        </w:rPr>
      </w:pPr>
      <w:r w:rsidRPr="004036BE">
        <w:rPr>
          <w:rFonts w:eastAsia="Batang"/>
        </w:rPr>
        <w:tab/>
        <w:t xml:space="preserve">В курсе </w:t>
      </w:r>
      <w:r w:rsidR="002F02EE" w:rsidRPr="004036BE">
        <w:rPr>
          <w:rFonts w:eastAsia="Batang"/>
        </w:rPr>
        <w:t>10</w:t>
      </w:r>
      <w:r w:rsidRPr="004036BE">
        <w:rPr>
          <w:rFonts w:eastAsia="Batang"/>
        </w:rPr>
        <w:t xml:space="preserve"> класса рассматриваются вопросы: законы взаимодействия и движения тел, </w:t>
      </w:r>
      <w:r w:rsidR="002F02EE" w:rsidRPr="004036BE">
        <w:rPr>
          <w:rFonts w:eastAsia="Batang"/>
        </w:rPr>
        <w:t xml:space="preserve"> основы молекулярной физики и термодин</w:t>
      </w:r>
      <w:r w:rsidR="00CA683F">
        <w:rPr>
          <w:rFonts w:eastAsia="Batang"/>
        </w:rPr>
        <w:t>амики, законы электродинамики.</w:t>
      </w:r>
      <w:r w:rsidRPr="004036BE">
        <w:rPr>
          <w:rFonts w:eastAsia="Batang"/>
        </w:rPr>
        <w:tab/>
        <w:t xml:space="preserve"> </w:t>
      </w:r>
    </w:p>
    <w:p w:rsidR="001E4BEC" w:rsidRPr="004036BE" w:rsidRDefault="001E4BEC" w:rsidP="00674B77">
      <w:pPr>
        <w:spacing w:line="360" w:lineRule="auto"/>
        <w:ind w:left="567" w:firstLine="900"/>
        <w:jc w:val="both"/>
        <w:rPr>
          <w:rFonts w:eastAsia="Batang"/>
        </w:rPr>
      </w:pPr>
      <w:r w:rsidRPr="004036BE">
        <w:rPr>
          <w:rFonts w:eastAsia="Batang"/>
        </w:rPr>
        <w:t xml:space="preserve">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</w:t>
      </w:r>
    </w:p>
    <w:p w:rsidR="001E4BEC" w:rsidRPr="004036BE" w:rsidRDefault="001E4BEC" w:rsidP="00674B77">
      <w:pPr>
        <w:spacing w:line="360" w:lineRule="auto"/>
        <w:ind w:left="567" w:firstLine="900"/>
        <w:jc w:val="both"/>
        <w:rPr>
          <w:rFonts w:eastAsia="Batang"/>
        </w:rPr>
      </w:pPr>
      <w:r w:rsidRPr="004036BE">
        <w:rPr>
          <w:rFonts w:eastAsia="Batang"/>
        </w:rPr>
        <w:tab/>
        <w:t xml:space="preserve"> Программа предусматривает использование Международной системы единиц СИ.</w:t>
      </w:r>
    </w:p>
    <w:p w:rsidR="001E4BEC" w:rsidRPr="004036BE" w:rsidRDefault="001E4BEC" w:rsidP="00674B77">
      <w:pPr>
        <w:spacing w:line="360" w:lineRule="auto"/>
        <w:ind w:left="567" w:firstLine="900"/>
        <w:jc w:val="both"/>
        <w:rPr>
          <w:rFonts w:eastAsia="Batang"/>
        </w:rPr>
      </w:pPr>
      <w:r w:rsidRPr="004036BE">
        <w:rPr>
          <w:rFonts w:eastAsia="Batang"/>
        </w:rPr>
        <w:tab/>
        <w:t xml:space="preserve"> Программа предполагает преподавание предмета по учебнику для общеобразовательных учреждений</w:t>
      </w:r>
      <w:r w:rsidR="002F02EE" w:rsidRPr="004036BE">
        <w:rPr>
          <w:rFonts w:eastAsia="Batang"/>
        </w:rPr>
        <w:t>:</w:t>
      </w:r>
      <w:r w:rsidRPr="004036BE">
        <w:rPr>
          <w:rFonts w:eastAsia="Batang"/>
        </w:rPr>
        <w:t xml:space="preserve"> </w:t>
      </w:r>
      <w:r w:rsidR="002F02EE" w:rsidRPr="004036BE">
        <w:rPr>
          <w:rFonts w:eastAsia="Batang"/>
        </w:rPr>
        <w:t>Г.Я. Мякишев, Б.Б.Буховцев, Н.Н.Сотский «Физика», учебник для 10 класса, Москва, «Просвещение», 2009 год</w:t>
      </w:r>
    </w:p>
    <w:p w:rsidR="001E4BEC" w:rsidRPr="004036BE" w:rsidRDefault="001E4BEC" w:rsidP="00674B77">
      <w:pPr>
        <w:spacing w:line="360" w:lineRule="auto"/>
        <w:ind w:left="567" w:firstLine="900"/>
        <w:jc w:val="both"/>
        <w:rPr>
          <w:rFonts w:eastAsia="Batang"/>
        </w:rPr>
      </w:pPr>
      <w:r w:rsidRPr="004036BE">
        <w:t xml:space="preserve">На изучение курса физике по предлагаемой программе отводится 102 часа за учебный год (3 часа в неделю). </w:t>
      </w:r>
    </w:p>
    <w:p w:rsidR="004036BE" w:rsidRPr="004036BE" w:rsidRDefault="001E4BEC" w:rsidP="00674B77">
      <w:pPr>
        <w:spacing w:line="360" w:lineRule="auto"/>
        <w:ind w:left="567"/>
        <w:jc w:val="both"/>
      </w:pPr>
      <w:r w:rsidRPr="004036BE">
        <w:rPr>
          <w:rFonts w:eastAsia="Batang"/>
        </w:rPr>
        <w:tab/>
      </w:r>
      <w:r w:rsidR="002F02EE" w:rsidRPr="004036BE">
        <w:t>Программа для 10</w:t>
      </w:r>
      <w:r w:rsidRPr="004036BE">
        <w:t xml:space="preserve"> класса </w:t>
      </w:r>
      <w:r w:rsidR="002F02EE" w:rsidRPr="004036BE">
        <w:t>рас</w:t>
      </w:r>
      <w:r w:rsidR="00674B77">
        <w:t>с</w:t>
      </w:r>
      <w:r w:rsidR="002F02EE" w:rsidRPr="004036BE">
        <w:t>читана на 4 часа в</w:t>
      </w:r>
      <w:r w:rsidR="00674B77">
        <w:t xml:space="preserve"> </w:t>
      </w:r>
      <w:r w:rsidR="002F02EE" w:rsidRPr="004036BE">
        <w:t>неделю, в учебном плане нашей школы 3 часа.</w:t>
      </w:r>
      <w:r w:rsidR="00674B77">
        <w:t xml:space="preserve"> </w:t>
      </w:r>
      <w:r w:rsidR="002F02EE" w:rsidRPr="004036BE">
        <w:t>Поэтому, чтобы освоить весь материал данной программы я ис</w:t>
      </w:r>
      <w:r w:rsidR="004036BE" w:rsidRPr="004036BE">
        <w:t>пользую блочную технологию обучения</w:t>
      </w:r>
      <w:r w:rsidR="002F02EE" w:rsidRPr="004036BE">
        <w:t>.</w:t>
      </w:r>
      <w:r w:rsidR="004036BE" w:rsidRPr="004036BE">
        <w:t xml:space="preserve"> Эта технология позволяет сократить время на изучение нового материала, увеличив соответственно число часов на формирование у учащихся умений, навыков. В основе этой технологии лежит блочное планирование учебного материала в соответствии,  с которым программа предмета физики разбита на модули, число которых определяется целями обучения и объёмом учебного материала. Каждая лекция оформляется учащимися в виде опорного конспекта, на последующих уроках конспект проговаривается, воспроизводится, что помогает ученику освоить и запомнить физическую информацию. Первые уроки по новой теме начинаются обычно с уроков – лекций. Такие уроки содержат основной теоретический </w:t>
      </w:r>
      <w:r w:rsidR="004036BE" w:rsidRPr="004036BE">
        <w:lastRenderedPageBreak/>
        <w:t xml:space="preserve">материал, блоки определений, ключевых понятий и правил. Далее широко распространены проблемные уроки, уроки- семинары, практикумы по решению качественных и расчётных задач.   </w:t>
      </w:r>
    </w:p>
    <w:p w:rsidR="001E4BEC" w:rsidRPr="00B42FAE" w:rsidRDefault="001E4BEC" w:rsidP="00674B77">
      <w:pPr>
        <w:spacing w:line="360" w:lineRule="auto"/>
        <w:ind w:left="567" w:firstLine="851"/>
        <w:jc w:val="both"/>
      </w:pPr>
      <w:r w:rsidRPr="00B42FAE">
        <w:t>В соответствии с предлагаемой программой курс физики должен способствовать формированию и развитию у учащихся следующих научных знаний и умений:</w:t>
      </w:r>
    </w:p>
    <w:p w:rsidR="001E4BEC" w:rsidRPr="00B42FAE" w:rsidRDefault="001E4BEC" w:rsidP="00674B77">
      <w:pPr>
        <w:numPr>
          <w:ilvl w:val="0"/>
          <w:numId w:val="3"/>
        </w:numPr>
        <w:tabs>
          <w:tab w:val="left" w:pos="720"/>
        </w:tabs>
        <w:spacing w:line="360" w:lineRule="auto"/>
        <w:ind w:left="567" w:firstLine="851"/>
        <w:jc w:val="both"/>
      </w:pPr>
      <w:r w:rsidRPr="00B42FAE">
        <w:t>знаний основ современных физических теорий (понятий, теоретических моделей, законов, экспериментальных результатов);</w:t>
      </w:r>
    </w:p>
    <w:p w:rsidR="001E4BEC" w:rsidRPr="00B42FAE" w:rsidRDefault="001E4BEC" w:rsidP="00674B77">
      <w:pPr>
        <w:numPr>
          <w:ilvl w:val="0"/>
          <w:numId w:val="2"/>
        </w:numPr>
        <w:tabs>
          <w:tab w:val="left" w:pos="720"/>
        </w:tabs>
        <w:spacing w:line="360" w:lineRule="auto"/>
        <w:ind w:left="567" w:firstLine="851"/>
        <w:jc w:val="both"/>
      </w:pPr>
      <w:r w:rsidRPr="00B42FAE">
        <w:t>систематизации научной информации (теоретической и экспериментальной);</w:t>
      </w:r>
    </w:p>
    <w:p w:rsidR="001E4BEC" w:rsidRPr="00B42FAE" w:rsidRDefault="001E4BEC" w:rsidP="00674B77">
      <w:pPr>
        <w:numPr>
          <w:ilvl w:val="0"/>
          <w:numId w:val="1"/>
        </w:numPr>
        <w:tabs>
          <w:tab w:val="left" w:pos="720"/>
        </w:tabs>
        <w:spacing w:line="360" w:lineRule="auto"/>
        <w:ind w:left="567" w:firstLine="851"/>
        <w:jc w:val="both"/>
      </w:pPr>
      <w:r w:rsidRPr="00B42FAE">
        <w:t>выдвижение гипотез, планирование эксперимента или его моделирования;</w:t>
      </w:r>
    </w:p>
    <w:p w:rsidR="001E4BEC" w:rsidRPr="00B42FAE" w:rsidRDefault="001E4BEC" w:rsidP="00674B77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567" w:firstLine="851"/>
        <w:jc w:val="both"/>
      </w:pPr>
      <w:r w:rsidRPr="00B42FAE">
        <w:t>оценки достоверности естественно</w:t>
      </w:r>
      <w:r w:rsidR="00674B77">
        <w:t xml:space="preserve"> </w:t>
      </w:r>
      <w:r w:rsidRPr="00B42FAE">
        <w:t>-</w:t>
      </w:r>
      <w:r w:rsidR="00674B77">
        <w:t xml:space="preserve"> </w:t>
      </w:r>
      <w:r w:rsidRPr="00B42FAE">
        <w:t>научной информации, возможности её практического использования.</w:t>
      </w:r>
    </w:p>
    <w:p w:rsidR="001E4BEC" w:rsidRPr="00B42FAE" w:rsidRDefault="001E4BEC" w:rsidP="00674B77">
      <w:pPr>
        <w:pStyle w:val="a3"/>
        <w:spacing w:line="360" w:lineRule="auto"/>
        <w:ind w:left="567" w:firstLine="851"/>
        <w:rPr>
          <w:sz w:val="24"/>
        </w:rPr>
      </w:pPr>
      <w:r w:rsidRPr="00B42FAE">
        <w:rPr>
          <w:sz w:val="24"/>
        </w:rPr>
        <w:t xml:space="preserve">Учебный процесс предусматривает формирование у школьников не только знаний физических законов, но и общеучебных умений, универсальных способов деятельности и ключевых компетентностей. Это планируется достичь </w:t>
      </w:r>
      <w:r>
        <w:rPr>
          <w:sz w:val="24"/>
        </w:rPr>
        <w:t xml:space="preserve">благодаря использованию </w:t>
      </w:r>
      <w:r w:rsidRPr="00B42FAE">
        <w:rPr>
          <w:sz w:val="24"/>
        </w:rPr>
        <w:t xml:space="preserve"> самостоятельной и групповой работы учащихся, применению ИКТ и т.д.</w:t>
      </w:r>
    </w:p>
    <w:p w:rsidR="001E4BEC" w:rsidRPr="00B42FAE" w:rsidRDefault="001E4BEC" w:rsidP="00674B77">
      <w:pPr>
        <w:pStyle w:val="a3"/>
        <w:spacing w:line="360" w:lineRule="auto"/>
        <w:ind w:left="567" w:firstLine="851"/>
        <w:rPr>
          <w:sz w:val="24"/>
        </w:rPr>
      </w:pPr>
      <w:r w:rsidRPr="00B42FAE">
        <w:rPr>
          <w:sz w:val="24"/>
        </w:rPr>
        <w:t>Программа предполагает использование активных и интерактив</w:t>
      </w:r>
      <w:r w:rsidR="004036BE">
        <w:rPr>
          <w:sz w:val="24"/>
        </w:rPr>
        <w:t>ных фо</w:t>
      </w:r>
      <w:r w:rsidRPr="00B42FAE">
        <w:rPr>
          <w:sz w:val="24"/>
        </w:rPr>
        <w:t>рм и методов работы с учащимися:  лекции,</w:t>
      </w:r>
      <w:r w:rsidR="004036BE">
        <w:rPr>
          <w:sz w:val="24"/>
        </w:rPr>
        <w:t xml:space="preserve"> семинары, защита творческих проектов</w:t>
      </w:r>
      <w:r w:rsidRPr="00B42FAE">
        <w:rPr>
          <w:sz w:val="24"/>
        </w:rPr>
        <w:t>, экспериментальные, лабораторные и практические задания, зачеты и контрольные работы, предметные олимпиады.</w:t>
      </w:r>
    </w:p>
    <w:p w:rsidR="001E4BEC" w:rsidRPr="00B42FAE" w:rsidRDefault="001E4BEC" w:rsidP="00674B77">
      <w:pPr>
        <w:pStyle w:val="a3"/>
        <w:spacing w:line="360" w:lineRule="auto"/>
        <w:ind w:left="567" w:firstLine="851"/>
        <w:rPr>
          <w:sz w:val="24"/>
        </w:rPr>
      </w:pPr>
      <w:r w:rsidRPr="00B42FAE">
        <w:rPr>
          <w:sz w:val="24"/>
        </w:rPr>
        <w:t>Тематический контроль знаний и умений учащихся осуществляется при</w:t>
      </w:r>
      <w:r w:rsidR="004036BE">
        <w:rPr>
          <w:sz w:val="24"/>
        </w:rPr>
        <w:t xml:space="preserve"> устном или письменном зачёте (задания</w:t>
      </w:r>
      <w:r w:rsidR="004036BE" w:rsidRPr="00B42FAE">
        <w:rPr>
          <w:sz w:val="24"/>
        </w:rPr>
        <w:t xml:space="preserve"> с выбором ответа</w:t>
      </w:r>
      <w:r w:rsidR="004036BE">
        <w:rPr>
          <w:sz w:val="24"/>
        </w:rPr>
        <w:t xml:space="preserve">), </w:t>
      </w:r>
      <w:r w:rsidRPr="00B42FAE">
        <w:rPr>
          <w:sz w:val="24"/>
        </w:rPr>
        <w:t xml:space="preserve">выполнении </w:t>
      </w:r>
      <w:r w:rsidR="004036BE">
        <w:rPr>
          <w:sz w:val="24"/>
        </w:rPr>
        <w:t xml:space="preserve">дифференцированных </w:t>
      </w:r>
      <w:r w:rsidRPr="00B42FAE">
        <w:rPr>
          <w:sz w:val="24"/>
        </w:rPr>
        <w:t>контрольных р</w:t>
      </w:r>
      <w:r w:rsidR="004036BE">
        <w:rPr>
          <w:sz w:val="24"/>
        </w:rPr>
        <w:t>абот.</w:t>
      </w:r>
    </w:p>
    <w:p w:rsidR="001E4BEC" w:rsidRPr="00B42FAE" w:rsidRDefault="001E4BEC" w:rsidP="00674B77">
      <w:pPr>
        <w:spacing w:line="360" w:lineRule="auto"/>
        <w:ind w:left="567" w:firstLine="851"/>
        <w:jc w:val="both"/>
      </w:pPr>
    </w:p>
    <w:p w:rsidR="001E4BEC" w:rsidRDefault="001E4BEC" w:rsidP="00674B77">
      <w:pPr>
        <w:spacing w:line="360" w:lineRule="auto"/>
        <w:ind w:left="567"/>
        <w:jc w:val="both"/>
        <w:rPr>
          <w:rFonts w:eastAsia="Batang"/>
        </w:rPr>
      </w:pPr>
      <w:r>
        <w:rPr>
          <w:rFonts w:eastAsia="Batang"/>
        </w:rPr>
        <w:tab/>
      </w:r>
    </w:p>
    <w:p w:rsidR="001E4BEC" w:rsidRDefault="001E4BEC" w:rsidP="00674B77">
      <w:pPr>
        <w:spacing w:line="360" w:lineRule="auto"/>
        <w:ind w:left="567"/>
        <w:jc w:val="both"/>
        <w:rPr>
          <w:rFonts w:ascii="Garamond" w:hAnsi="Garamond"/>
          <w:sz w:val="28"/>
          <w:szCs w:val="28"/>
        </w:rPr>
      </w:pPr>
    </w:p>
    <w:p w:rsidR="001E4BEC" w:rsidRDefault="001E4BEC" w:rsidP="00674B77">
      <w:pPr>
        <w:spacing w:line="360" w:lineRule="auto"/>
        <w:ind w:left="567"/>
        <w:jc w:val="both"/>
        <w:rPr>
          <w:rFonts w:ascii="Garamond" w:hAnsi="Garamond"/>
          <w:sz w:val="28"/>
          <w:szCs w:val="28"/>
        </w:rPr>
      </w:pPr>
    </w:p>
    <w:p w:rsidR="001E4BEC" w:rsidRDefault="001E4BEC" w:rsidP="00674B77">
      <w:pPr>
        <w:spacing w:line="360" w:lineRule="auto"/>
        <w:ind w:left="567"/>
        <w:jc w:val="both"/>
        <w:rPr>
          <w:rFonts w:ascii="Garamond" w:hAnsi="Garamond"/>
          <w:b/>
          <w:sz w:val="28"/>
          <w:szCs w:val="28"/>
        </w:rPr>
      </w:pPr>
    </w:p>
    <w:p w:rsidR="004036BE" w:rsidRPr="00674B77" w:rsidRDefault="00674B77" w:rsidP="004036BE">
      <w:pPr>
        <w:jc w:val="center"/>
        <w:rPr>
          <w:b/>
        </w:rPr>
      </w:pPr>
      <w:r w:rsidRPr="00674B77">
        <w:rPr>
          <w:b/>
        </w:rPr>
        <w:lastRenderedPageBreak/>
        <w:t>К</w:t>
      </w:r>
      <w:r w:rsidR="004036BE" w:rsidRPr="00674B77">
        <w:rPr>
          <w:b/>
        </w:rPr>
        <w:t>алендарно - тематическое планирование</w:t>
      </w:r>
    </w:p>
    <w:p w:rsidR="004036BE" w:rsidRPr="00674B77" w:rsidRDefault="004036BE" w:rsidP="004036BE">
      <w:pPr>
        <w:rPr>
          <w:b/>
        </w:rPr>
      </w:pPr>
    </w:p>
    <w:tbl>
      <w:tblPr>
        <w:tblStyle w:val="a5"/>
        <w:tblW w:w="14940" w:type="dxa"/>
        <w:tblInd w:w="108" w:type="dxa"/>
        <w:tblLayout w:type="fixed"/>
        <w:tblLook w:val="01E0"/>
      </w:tblPr>
      <w:tblGrid>
        <w:gridCol w:w="709"/>
        <w:gridCol w:w="2126"/>
        <w:gridCol w:w="851"/>
        <w:gridCol w:w="992"/>
        <w:gridCol w:w="4678"/>
        <w:gridCol w:w="2884"/>
        <w:gridCol w:w="2700"/>
      </w:tblGrid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 xml:space="preserve">Наименование </w:t>
            </w:r>
          </w:p>
          <w:p w:rsidR="004036BE" w:rsidRPr="00674B77" w:rsidRDefault="004036BE" w:rsidP="004036BE">
            <w:pPr>
              <w:jc w:val="center"/>
            </w:pPr>
            <w:r w:rsidRPr="00674B77">
              <w:t xml:space="preserve">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Прим.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Всего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Требования к уровню подготовки обязательного минимума содержания образования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Лабораторные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Контрольные и диагностические мероприятия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Основы кинематики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  <w:rPr>
                <w:lang w:val="en-US"/>
              </w:rPr>
            </w:pPr>
            <w:r w:rsidRPr="00674B77">
              <w:t>03.09-1</w:t>
            </w:r>
            <w:r w:rsidRPr="00674B77">
              <w:rPr>
                <w:lang w:val="en-US"/>
              </w:rPr>
              <w:t>2</w:t>
            </w:r>
            <w:r w:rsidRPr="00674B77">
              <w:t>.1</w:t>
            </w:r>
            <w:r w:rsidRPr="00674B77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  <w:rPr>
                <w:lang w:val="en-US"/>
              </w:rPr>
            </w:pPr>
            <w:r w:rsidRPr="00674B77">
              <w:rPr>
                <w:lang w:val="en-US"/>
              </w:rPr>
              <w:t>17</w:t>
            </w:r>
          </w:p>
          <w:p w:rsidR="004036BE" w:rsidRPr="00674B77" w:rsidRDefault="004036BE" w:rsidP="004036BE">
            <w:pPr>
              <w:jc w:val="center"/>
              <w:rPr>
                <w:lang w:val="en-US"/>
              </w:rPr>
            </w:pPr>
            <w:r w:rsidRPr="00674B77">
              <w:rPr>
                <w:lang w:val="en-US"/>
              </w:rPr>
              <w:t>(1-17)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74B77">
              <w:t>Собирать установки для эксперимента по описанию, рисунку или схеме и проводить наблюдения изучаемых явлений.</w:t>
            </w:r>
          </w:p>
          <w:p w:rsidR="004036BE" w:rsidRPr="00674B77" w:rsidRDefault="004036BE" w:rsidP="004036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74B77">
              <w:t>Измерять расстояние, промежуток времени.</w:t>
            </w:r>
          </w:p>
          <w:p w:rsidR="004036BE" w:rsidRPr="00674B77" w:rsidRDefault="004036BE" w:rsidP="004036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74B77">
              <w:t>Представлять результаты измерения в виде таблиц, графиков и выявлять эмпирические закономерности: изменение координаты тела от времени.</w:t>
            </w:r>
          </w:p>
          <w:p w:rsidR="004036BE" w:rsidRPr="00674B77" w:rsidRDefault="004036BE" w:rsidP="004036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74B77">
              <w:t>Объяснять результаты наблюдений и экспериментов</w:t>
            </w:r>
          </w:p>
          <w:p w:rsidR="004036BE" w:rsidRPr="00674B77" w:rsidRDefault="004036BE" w:rsidP="004036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74B77">
              <w:t xml:space="preserve">Давать определения физических величин. </w:t>
            </w:r>
          </w:p>
          <w:p w:rsidR="004036BE" w:rsidRPr="00674B77" w:rsidRDefault="004036BE" w:rsidP="004036BE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74B77">
              <w:t xml:space="preserve">Описывать физические явления и процессы. </w:t>
            </w:r>
          </w:p>
          <w:p w:rsidR="004036BE" w:rsidRPr="00674B77" w:rsidRDefault="004036BE" w:rsidP="004036BE">
            <w:r w:rsidRPr="00674B77">
              <w:t xml:space="preserve">Определять промежуточные значения величин по таблицам результатов измерений и построенным графикам: по графику зависимости координаты от времени; координату тела в заданный момент времени; промежутки времени, в течение которых тело двигалось с постоянной, увеличивающейся, уменьшающейся скоростью.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Контрольная работа №1 по теме «Равноускоренное движение тела»</w:t>
            </w:r>
          </w:p>
          <w:p w:rsidR="004036BE" w:rsidRPr="00674B77" w:rsidRDefault="004036BE" w:rsidP="004036BE">
            <w:pPr>
              <w:ind w:right="-108"/>
            </w:pP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Основы 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674B77">
            <w:pPr>
              <w:jc w:val="center"/>
            </w:pPr>
            <w:r w:rsidRPr="00674B77">
              <w:rPr>
                <w:lang w:val="en-US"/>
              </w:rPr>
              <w:t>13</w:t>
            </w:r>
            <w:r w:rsidR="00674B77">
              <w:t>.10-23.</w:t>
            </w:r>
            <w:r w:rsidRPr="00674B7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674B77">
            <w:pPr>
              <w:jc w:val="center"/>
              <w:rPr>
                <w:lang w:val="en-US"/>
              </w:rPr>
            </w:pPr>
            <w:r>
              <w:t>15 (</w:t>
            </w:r>
            <w:r>
              <w:rPr>
                <w:lang w:val="en-US"/>
              </w:rPr>
              <w:t>18-3</w:t>
            </w:r>
            <w:r>
              <w:t>2</w:t>
            </w:r>
            <w:r w:rsidR="004036BE" w:rsidRPr="00674B77">
              <w:rPr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 xml:space="preserve">Применять экспериментальные результаты для предсказания значения положения тела при его движении под </w:t>
            </w:r>
            <w:r w:rsidRPr="00674B77">
              <w:lastRenderedPageBreak/>
              <w:t>действием силы.</w:t>
            </w:r>
          </w:p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>Давать определение физических величин и формулировать физические законы.</w:t>
            </w:r>
          </w:p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>Описывать физические явления и процессы.</w:t>
            </w:r>
          </w:p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>Вычислять равнодействующую силу, используя второй закон Ньютона.</w:t>
            </w:r>
          </w:p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>Приводить примеры относительности скорости и траектории движения одного и того де тела в разных системах отсчёта, изменения скорости тела под действием силы.</w:t>
            </w:r>
          </w:p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>Определять по графику зависимости координаты от времени промежутки времени действия силы.</w:t>
            </w:r>
          </w:p>
          <w:p w:rsidR="004036BE" w:rsidRPr="00674B77" w:rsidRDefault="004036BE" w:rsidP="004036BE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ind w:left="72" w:hanging="72"/>
            </w:pPr>
            <w:r w:rsidRPr="00674B77">
              <w:t>Вычислять силу тяжести при заданной массе тела.</w:t>
            </w:r>
          </w:p>
          <w:p w:rsidR="004036BE" w:rsidRPr="00674B77" w:rsidRDefault="004036BE" w:rsidP="004036BE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lastRenderedPageBreak/>
              <w:t xml:space="preserve">Лабораторная работа № 1 «Изучение движения тела по окружности под </w:t>
            </w:r>
            <w:r w:rsidRPr="00674B77">
              <w:lastRenderedPageBreak/>
              <w:t>действием сил упругости и тяжести»</w:t>
            </w:r>
          </w:p>
          <w:p w:rsidR="004036BE" w:rsidRPr="00674B77" w:rsidRDefault="004036BE" w:rsidP="004036BE"/>
          <w:p w:rsidR="004036BE" w:rsidRPr="00674B77" w:rsidRDefault="004036BE" w:rsidP="004036B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lastRenderedPageBreak/>
              <w:t xml:space="preserve">Контрольная работа №2 по теме «Законы взаимодействия и </w:t>
            </w:r>
            <w:r w:rsidRPr="00674B77">
              <w:lastRenderedPageBreak/>
              <w:t>движения тел»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lastRenderedPageBreak/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Законы сохранения в механике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</w:pPr>
            <w:r>
              <w:t>24.11-11</w:t>
            </w:r>
            <w:r w:rsidR="004036BE" w:rsidRPr="00674B77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  <w:rPr>
                <w:lang w:val="en-US"/>
              </w:rPr>
            </w:pPr>
            <w:r w:rsidRPr="00674B77">
              <w:t>7</w:t>
            </w:r>
          </w:p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</w:t>
            </w:r>
            <w:r>
              <w:t>3</w:t>
            </w:r>
            <w:r>
              <w:rPr>
                <w:lang w:val="en-US"/>
              </w:rPr>
              <w:t>-4</w:t>
            </w:r>
            <w:r>
              <w:t>2</w:t>
            </w:r>
            <w:r w:rsidR="004036BE" w:rsidRPr="00674B77">
              <w:rPr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0"/>
                <w:tab w:val="num" w:pos="252"/>
              </w:tabs>
              <w:ind w:left="72" w:hanging="72"/>
            </w:pPr>
            <w:r w:rsidRPr="00674B77">
              <w:t>Давать определение физических величин и формулировать физические законы.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0"/>
                <w:tab w:val="num" w:pos="252"/>
              </w:tabs>
              <w:ind w:left="72" w:hanging="72"/>
            </w:pPr>
            <w:r w:rsidRPr="00674B77">
              <w:t>Описывать физические явления и процессы, изменения и преобразования энергии при анализе свободного падения тел, движении при наличии трения.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num" w:pos="252"/>
              </w:tabs>
              <w:ind w:left="72" w:hanging="72"/>
            </w:pPr>
            <w:r w:rsidRPr="00674B77">
              <w:t>Вычислять импульс тела, если известны скорость тела и его масса, кинетическую энергию при заданных массе и скорости, потенциальную энергию взаимодействия тела с Землёй.</w:t>
            </w:r>
          </w:p>
          <w:p w:rsidR="004036BE" w:rsidRPr="00674B77" w:rsidRDefault="004036BE" w:rsidP="004036BE">
            <w:r w:rsidRPr="00674B77">
              <w:t xml:space="preserve">Приводить примеры проявления закона сохранения импульса в природе и технике.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Лабораторная работа №2 «Изучение закона сохранения механической энергии»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Контрольная работа № 3 по теме «Законы сохранения в механике»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lastRenderedPageBreak/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Молекулярная физика. Тепловые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</w:pPr>
            <w:r>
              <w:t>12.12-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t>7</w:t>
            </w:r>
          </w:p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</w:t>
            </w:r>
            <w:r>
              <w:t>3</w:t>
            </w:r>
            <w:r>
              <w:rPr>
                <w:lang w:val="en-US"/>
              </w:rPr>
              <w:t>-</w:t>
            </w:r>
            <w:r>
              <w:t>49</w:t>
            </w:r>
            <w:r w:rsidR="004036BE" w:rsidRPr="00674B77">
              <w:rPr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Давать определение физических величин.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Объяснять основные положения МКТ.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Описывать строения твёрдых, жидких и газообразных тел.</w:t>
            </w:r>
          </w:p>
          <w:p w:rsidR="004036BE" w:rsidRPr="00674B77" w:rsidRDefault="00674B77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>
              <w:t>Рассчитывать основные характе</w:t>
            </w:r>
            <w:r w:rsidR="004036BE" w:rsidRPr="00674B77">
              <w:t>ристики молекул.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Вычислять среднюю тепловую скорость молекул, кинетическую энергию.</w:t>
            </w:r>
          </w:p>
          <w:p w:rsidR="004036BE" w:rsidRPr="00674B77" w:rsidRDefault="004036BE" w:rsidP="004036BE">
            <w:pPr>
              <w:ind w:left="72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 xml:space="preserve">Контрольная работа № 4 </w:t>
            </w:r>
            <w:r w:rsidR="00674B77">
              <w:t xml:space="preserve">   </w:t>
            </w:r>
            <w:r w:rsidRPr="00674B77">
              <w:t>«Основы МКТ»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Идеальный газ в молекулярно-кинетической энергии.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Default="00674B77" w:rsidP="004036BE">
            <w:pPr>
              <w:jc w:val="center"/>
            </w:pPr>
            <w:r>
              <w:t>12</w:t>
            </w:r>
          </w:p>
          <w:p w:rsidR="00674B77" w:rsidRPr="00674B77" w:rsidRDefault="00674B77" w:rsidP="004036BE">
            <w:pPr>
              <w:jc w:val="center"/>
            </w:pPr>
            <w:r>
              <w:t>(50-61)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Давать определение физических величин.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Объяснять понятие идеального газа,  давления, температуры.</w:t>
            </w:r>
          </w:p>
          <w:p w:rsidR="004036BE" w:rsidRPr="00674B77" w:rsidRDefault="00674B77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>
              <w:t>Давать характе</w:t>
            </w:r>
            <w:r w:rsidR="004036BE" w:rsidRPr="00674B77">
              <w:t>ристику газовых законов.</w:t>
            </w:r>
          </w:p>
          <w:p w:rsidR="004036BE" w:rsidRPr="00674B77" w:rsidRDefault="00674B77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>
              <w:t>Рассчиты</w:t>
            </w:r>
            <w:r w:rsidR="004036BE" w:rsidRPr="00674B77">
              <w:t>вать основные параметры идеального газа, пользуясь уравнением состояния идеального газа.</w:t>
            </w:r>
          </w:p>
          <w:p w:rsidR="004036BE" w:rsidRPr="00674B77" w:rsidRDefault="004036BE" w:rsidP="004036BE">
            <w:pPr>
              <w:numPr>
                <w:ilvl w:val="0"/>
                <w:numId w:val="11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Определять по графикам изопроцессы, строить графики изопроцессов.</w:t>
            </w:r>
          </w:p>
          <w:p w:rsidR="004036BE" w:rsidRPr="00674B77" w:rsidRDefault="004036BE" w:rsidP="004036BE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Лабораторная работа №3 «Опытная проверка закона Гей - Люссака»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 xml:space="preserve">Контрольная работа № 4 </w:t>
            </w:r>
            <w:r w:rsidR="00674B77">
              <w:t xml:space="preserve"> по теме </w:t>
            </w:r>
            <w:r w:rsidRPr="00674B77">
              <w:t>«Теория идеального газа»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Основы термодинамики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25.02-20.04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t>10</w:t>
            </w:r>
          </w:p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62</w:t>
            </w:r>
            <w:r w:rsidR="004036BE" w:rsidRPr="00674B77">
              <w:rPr>
                <w:lang w:val="en-US"/>
              </w:rPr>
              <w:t>-</w:t>
            </w:r>
            <w:r>
              <w:t>72</w:t>
            </w:r>
            <w:r w:rsidR="004036BE" w:rsidRPr="00674B77">
              <w:rPr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3"/>
              </w:numPr>
              <w:tabs>
                <w:tab w:val="clear" w:pos="1080"/>
                <w:tab w:val="num" w:pos="252"/>
              </w:tabs>
              <w:ind w:left="0" w:firstLine="0"/>
            </w:pPr>
            <w:r w:rsidRPr="00674B77">
              <w:t>Давать определение физических величин и формулировать законы термодинамики.</w:t>
            </w:r>
          </w:p>
          <w:p w:rsidR="004036BE" w:rsidRPr="00674B77" w:rsidRDefault="004036BE" w:rsidP="004036BE">
            <w:pPr>
              <w:numPr>
                <w:ilvl w:val="0"/>
                <w:numId w:val="13"/>
              </w:numPr>
              <w:tabs>
                <w:tab w:val="clear" w:pos="1080"/>
                <w:tab w:val="num" w:pos="252"/>
              </w:tabs>
              <w:ind w:left="0" w:firstLine="0"/>
            </w:pPr>
            <w:r w:rsidRPr="00674B77">
              <w:t>Описывать физические явления и процессы.</w:t>
            </w:r>
          </w:p>
          <w:p w:rsidR="004036BE" w:rsidRPr="00674B77" w:rsidRDefault="004036BE" w:rsidP="004036BE">
            <w:pPr>
              <w:numPr>
                <w:ilvl w:val="0"/>
                <w:numId w:val="13"/>
              </w:numPr>
              <w:tabs>
                <w:tab w:val="clear" w:pos="1080"/>
                <w:tab w:val="num" w:pos="252"/>
              </w:tabs>
              <w:ind w:left="0" w:firstLine="0"/>
            </w:pPr>
            <w:r w:rsidRPr="00674B77">
              <w:t>Объяснять результаты наблюдений и экспериментов.</w:t>
            </w:r>
          </w:p>
          <w:p w:rsidR="004036BE" w:rsidRPr="00674B77" w:rsidRDefault="004036BE" w:rsidP="004036BE">
            <w:pPr>
              <w:numPr>
                <w:ilvl w:val="0"/>
                <w:numId w:val="13"/>
              </w:numPr>
              <w:tabs>
                <w:tab w:val="clear" w:pos="1080"/>
                <w:tab w:val="num" w:pos="252"/>
              </w:tabs>
              <w:ind w:left="0" w:firstLine="0"/>
            </w:pPr>
            <w:r w:rsidRPr="00674B77">
              <w:t>Рассчитывать изменение внутренней энергии, работы газа.</w:t>
            </w:r>
          </w:p>
          <w:p w:rsidR="004036BE" w:rsidRPr="00674B77" w:rsidRDefault="004036BE" w:rsidP="004036BE">
            <w:pPr>
              <w:numPr>
                <w:ilvl w:val="0"/>
                <w:numId w:val="13"/>
              </w:numPr>
              <w:tabs>
                <w:tab w:val="clear" w:pos="1080"/>
                <w:tab w:val="num" w:pos="252"/>
              </w:tabs>
              <w:ind w:left="0" w:firstLine="0"/>
            </w:pPr>
            <w:r w:rsidRPr="00674B77">
              <w:t>Применять первый закон термодинамики к различным процессам.</w:t>
            </w:r>
          </w:p>
          <w:p w:rsidR="004036BE" w:rsidRPr="00674B77" w:rsidRDefault="004036BE" w:rsidP="004036BE">
            <w:pPr>
              <w:numPr>
                <w:ilvl w:val="0"/>
                <w:numId w:val="13"/>
              </w:numPr>
              <w:tabs>
                <w:tab w:val="clear" w:pos="1080"/>
                <w:tab w:val="num" w:pos="252"/>
              </w:tabs>
              <w:ind w:left="0" w:firstLine="0"/>
            </w:pPr>
            <w:r w:rsidRPr="00674B77">
              <w:t>Объяснять теорию тепловых двигателей.</w:t>
            </w:r>
          </w:p>
          <w:p w:rsidR="004036BE" w:rsidRPr="00674B77" w:rsidRDefault="004036BE" w:rsidP="004036BE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Контрольная работа №</w:t>
            </w:r>
            <w:r w:rsidR="00674B77">
              <w:t xml:space="preserve">   </w:t>
            </w:r>
            <w:r w:rsidRPr="00674B77">
              <w:t>5</w:t>
            </w:r>
            <w:r w:rsidR="00674B77">
              <w:t xml:space="preserve"> </w:t>
            </w:r>
            <w:r w:rsidRPr="00674B77">
              <w:t xml:space="preserve"> по теме « Основы термодинамики»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lastRenderedPageBreak/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Электродинамика. Электростатическое  поле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26.01-23.02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t>12</w:t>
            </w:r>
          </w:p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73</w:t>
            </w:r>
            <w:r>
              <w:rPr>
                <w:lang w:val="en-US"/>
              </w:rPr>
              <w:t>-</w:t>
            </w:r>
            <w:r>
              <w:t>85</w:t>
            </w:r>
            <w:r w:rsidR="004036BE" w:rsidRPr="00674B77">
              <w:rPr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Давать определение физических величин.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Описывать физические явления и процессы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Называть источники электростатического поля, способы его обнаружения.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Знать различия проводников и диэлектриков.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Определять характеристики поля.</w:t>
            </w:r>
          </w:p>
          <w:p w:rsidR="004036BE" w:rsidRPr="00674B77" w:rsidRDefault="004036BE" w:rsidP="004036BE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Контрольная работа №6 по теме «Электростатическое поле поле»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Законы постоянного 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  <w:r w:rsidRPr="00674B77">
              <w:t>26.01-23.02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t>9</w:t>
            </w:r>
          </w:p>
          <w:p w:rsidR="004036BE" w:rsidRPr="00674B77" w:rsidRDefault="00674B77" w:rsidP="00403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86-94</w:t>
            </w:r>
            <w:r w:rsidR="004036BE" w:rsidRPr="00674B77">
              <w:rPr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Давать определение физических величин.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Описывать физические явления и процессы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Рассчитывать электрические цепи.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Определять характеристики электрического тока.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Уметь собирать электрические цепи.</w:t>
            </w:r>
          </w:p>
          <w:p w:rsidR="004036BE" w:rsidRPr="00674B77" w:rsidRDefault="004036BE" w:rsidP="004036BE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Лабораторная работа № 4 «Измерение ЭДС и внутреннего сопротивления источника тока»</w:t>
            </w:r>
          </w:p>
          <w:p w:rsidR="004036BE" w:rsidRPr="00674B77" w:rsidRDefault="004036BE" w:rsidP="004036BE"/>
          <w:p w:rsidR="004036BE" w:rsidRPr="00674B77" w:rsidRDefault="004036BE" w:rsidP="004036BE">
            <w:r w:rsidRPr="00674B77">
              <w:t>Лабораторная работа № 5 «Изучение последовательного и параллельного сопротивления проводников»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Контрольная работа № 7 по теме «Законы постоянного тока»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rPr>
                <w:lang w:val="en-US"/>
              </w:rPr>
            </w:pPr>
            <w:r w:rsidRPr="00674B77">
              <w:t>VII</w:t>
            </w:r>
            <w:r w:rsidRPr="00674B77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Электрический ток в различных средах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Default="00674B77" w:rsidP="004036BE">
            <w:pPr>
              <w:jc w:val="center"/>
            </w:pPr>
            <w:r>
              <w:t>12</w:t>
            </w:r>
          </w:p>
          <w:p w:rsidR="00674B77" w:rsidRPr="00674B77" w:rsidRDefault="00674B77" w:rsidP="004036BE">
            <w:pPr>
              <w:jc w:val="center"/>
            </w:pPr>
            <w:r>
              <w:t>(95-102)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Давать определение физических величин.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Описывать физические явления и процессы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Определять носителей  электрического тока в различных средах.</w:t>
            </w:r>
          </w:p>
          <w:p w:rsidR="004036BE" w:rsidRPr="00674B77" w:rsidRDefault="004036BE" w:rsidP="004036BE">
            <w:pPr>
              <w:numPr>
                <w:ilvl w:val="0"/>
                <w:numId w:val="12"/>
              </w:numPr>
              <w:tabs>
                <w:tab w:val="clear" w:pos="1080"/>
                <w:tab w:val="num" w:pos="252"/>
              </w:tabs>
              <w:ind w:left="72" w:hanging="72"/>
            </w:pPr>
            <w:r w:rsidRPr="00674B77">
              <w:t>Объяснять принцип действия различных приборов , их использование.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>Контрольная работа № 8 «Электрический ток в различных средах»</w:t>
            </w:r>
          </w:p>
        </w:tc>
      </w:tr>
      <w:tr w:rsidR="004036BE" w:rsidRPr="00674B77" w:rsidTr="00674B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r w:rsidRPr="00674B77"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4036BE">
            <w:pPr>
              <w:jc w:val="center"/>
            </w:pPr>
            <w: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4036BE" w:rsidP="004036BE">
            <w:pPr>
              <w:ind w:left="72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674B77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E" w:rsidRPr="00674B77" w:rsidRDefault="00674B77" w:rsidP="00674B77">
            <w:pPr>
              <w:jc w:val="center"/>
            </w:pPr>
            <w:r>
              <w:t>8</w:t>
            </w:r>
          </w:p>
        </w:tc>
      </w:tr>
    </w:tbl>
    <w:p w:rsidR="004036BE" w:rsidRDefault="004036BE" w:rsidP="004036BE"/>
    <w:p w:rsidR="00CA683F" w:rsidRDefault="00CA683F" w:rsidP="00CA683F">
      <w:pPr>
        <w:jc w:val="center"/>
        <w:rPr>
          <w:b/>
        </w:rPr>
      </w:pPr>
      <w:r w:rsidRPr="0077364F">
        <w:rPr>
          <w:b/>
        </w:rPr>
        <w:t>Поурочное планирование</w:t>
      </w:r>
    </w:p>
    <w:p w:rsidR="00CA683F" w:rsidRPr="0077364F" w:rsidRDefault="00CA683F" w:rsidP="00CA683F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986"/>
        <w:gridCol w:w="2646"/>
        <w:gridCol w:w="4846"/>
        <w:gridCol w:w="4987"/>
        <w:gridCol w:w="1321"/>
      </w:tblGrid>
      <w:tr w:rsidR="00CA683F" w:rsidTr="00CA683F">
        <w:tc>
          <w:tcPr>
            <w:tcW w:w="986" w:type="dxa"/>
          </w:tcPr>
          <w:p w:rsidR="00CA683F" w:rsidRDefault="00CA683F" w:rsidP="004B15E8">
            <w:r w:rsidRPr="004A41AD">
              <w:t>№ п/п</w:t>
            </w:r>
          </w:p>
        </w:tc>
        <w:tc>
          <w:tcPr>
            <w:tcW w:w="2646" w:type="dxa"/>
          </w:tcPr>
          <w:p w:rsidR="00CA683F" w:rsidRDefault="00CA683F" w:rsidP="004B15E8">
            <w:r w:rsidRPr="004A41AD">
              <w:rPr>
                <w:b/>
              </w:rPr>
              <w:t>Тема урока</w:t>
            </w:r>
          </w:p>
        </w:tc>
        <w:tc>
          <w:tcPr>
            <w:tcW w:w="4846" w:type="dxa"/>
          </w:tcPr>
          <w:p w:rsidR="00CA683F" w:rsidRDefault="00CA683F" w:rsidP="004B15E8">
            <w:r w:rsidRPr="004A41AD">
              <w:rPr>
                <w:b/>
              </w:rPr>
              <w:t>Содержание урока</w:t>
            </w:r>
          </w:p>
        </w:tc>
        <w:tc>
          <w:tcPr>
            <w:tcW w:w="4987" w:type="dxa"/>
          </w:tcPr>
          <w:p w:rsidR="00CA683F" w:rsidRDefault="00CA683F" w:rsidP="004B15E8">
            <w:r w:rsidRPr="004A41A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321" w:type="dxa"/>
          </w:tcPr>
          <w:p w:rsidR="00CA683F" w:rsidRDefault="00CA683F" w:rsidP="004B15E8">
            <w:r>
              <w:t>Дата</w:t>
            </w:r>
          </w:p>
        </w:tc>
      </w:tr>
      <w:tr w:rsidR="007D40C7" w:rsidTr="00225A53">
        <w:tc>
          <w:tcPr>
            <w:tcW w:w="14786" w:type="dxa"/>
            <w:gridSpan w:val="5"/>
          </w:tcPr>
          <w:p w:rsidR="007D40C7" w:rsidRDefault="007D40C7" w:rsidP="007D40C7">
            <w:pPr>
              <w:jc w:val="center"/>
            </w:pPr>
            <w:r w:rsidRPr="00CF6026">
              <w:rPr>
                <w:b/>
              </w:rPr>
              <w:t>Основы кинематики (17 часов)</w:t>
            </w:r>
          </w:p>
        </w:tc>
      </w:tr>
      <w:tr w:rsidR="00CA683F" w:rsidTr="00CA683F">
        <w:tc>
          <w:tcPr>
            <w:tcW w:w="986" w:type="dxa"/>
          </w:tcPr>
          <w:p w:rsidR="00CA683F" w:rsidRDefault="00CA683F" w:rsidP="004B15E8">
            <w:r>
              <w:t>1/1</w:t>
            </w:r>
          </w:p>
        </w:tc>
        <w:tc>
          <w:tcPr>
            <w:tcW w:w="2646" w:type="dxa"/>
          </w:tcPr>
          <w:p w:rsidR="00CA683F" w:rsidRDefault="00CA683F" w:rsidP="004B15E8">
            <w:r w:rsidRPr="00CA683F">
              <w:rPr>
                <w:b/>
              </w:rPr>
              <w:t>Лекция:</w:t>
            </w:r>
            <w:r>
              <w:t xml:space="preserve"> «Равномерное движение тела»</w:t>
            </w:r>
          </w:p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>: Описание движения. Материальная точка как модель тела. Критерии замены тела материальной точкой.</w:t>
            </w:r>
            <w:r>
              <w:t xml:space="preserve"> Перемещение, скорость равномерного движения, уравнение прямолинейного равномерного движения.</w:t>
            </w:r>
          </w:p>
          <w:p w:rsidR="00CA683F" w:rsidRDefault="00CA683F" w:rsidP="004B15E8">
            <w:pPr>
              <w:rPr>
                <w:b/>
              </w:rPr>
            </w:pPr>
          </w:p>
          <w:p w:rsidR="00CA683F" w:rsidRDefault="00CA683F" w:rsidP="004B15E8">
            <w:r w:rsidRPr="004A41AD">
              <w:rPr>
                <w:b/>
              </w:rPr>
              <w:t>На дом</w:t>
            </w:r>
            <w:r>
              <w:t>. ОК -1, §3,4,7</w:t>
            </w:r>
          </w:p>
        </w:tc>
        <w:tc>
          <w:tcPr>
            <w:tcW w:w="4987" w:type="dxa"/>
          </w:tcPr>
          <w:p w:rsidR="00CA683F" w:rsidRPr="004A41AD" w:rsidRDefault="00CA683F" w:rsidP="004B15E8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Pr="004A41AD" w:rsidRDefault="00CA683F" w:rsidP="004B15E8">
            <w:r w:rsidRPr="004A41AD">
              <w:rPr>
                <w:b/>
                <w:i/>
              </w:rPr>
              <w:t>Смысл понятий</w:t>
            </w:r>
            <w:r w:rsidRPr="004A41AD">
              <w:t>: механическое движение</w:t>
            </w:r>
            <w:r w:rsidRPr="004A41AD">
              <w:rPr>
                <w:b/>
                <w:i/>
              </w:rPr>
              <w:t xml:space="preserve">, </w:t>
            </w:r>
            <w:r w:rsidRPr="004A41AD">
              <w:t xml:space="preserve"> материальная точка, система отсчёта</w:t>
            </w:r>
            <w:r>
              <w:t>, перемещение, уравнение прямолинейного равномерного движения.</w:t>
            </w:r>
          </w:p>
          <w:p w:rsidR="00CA683F" w:rsidRDefault="00CA683F" w:rsidP="004B15E8"/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CA683F" w:rsidP="004B15E8">
            <w:r>
              <w:t>2/2</w:t>
            </w:r>
          </w:p>
        </w:tc>
        <w:tc>
          <w:tcPr>
            <w:tcW w:w="2646" w:type="dxa"/>
          </w:tcPr>
          <w:p w:rsidR="00CA683F" w:rsidRDefault="00CA683F" w:rsidP="004B15E8">
            <w:r>
              <w:t>Семинар по теме «Способы описания движения»</w:t>
            </w:r>
          </w:p>
        </w:tc>
        <w:tc>
          <w:tcPr>
            <w:tcW w:w="4846" w:type="dxa"/>
          </w:tcPr>
          <w:p w:rsidR="00CA683F" w:rsidRDefault="00CA683F" w:rsidP="00CA683F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>:</w:t>
            </w:r>
            <w:r w:rsidR="00674B77">
              <w:t xml:space="preserve"> </w:t>
            </w:r>
            <w:r>
              <w:t>положение точки в пространстве, системы отсчёта.</w:t>
            </w:r>
          </w:p>
          <w:p w:rsidR="00CA683F" w:rsidRDefault="00CA683F" w:rsidP="00CA683F">
            <w:pPr>
              <w:snapToGrid w:val="0"/>
            </w:pPr>
          </w:p>
          <w:p w:rsidR="00CA683F" w:rsidRDefault="00CA683F" w:rsidP="00CA683F">
            <w:pPr>
              <w:snapToGrid w:val="0"/>
            </w:pPr>
          </w:p>
          <w:p w:rsidR="00CA683F" w:rsidRPr="004A41AD" w:rsidRDefault="00CA683F" w:rsidP="00CA683F">
            <w:pPr>
              <w:snapToGrid w:val="0"/>
              <w:rPr>
                <w:b/>
              </w:rPr>
            </w:pPr>
            <w:r w:rsidRPr="004A41AD">
              <w:rPr>
                <w:b/>
              </w:rPr>
              <w:t>На дом</w:t>
            </w:r>
            <w:r>
              <w:t>. ОК -1, §8,9,10</w:t>
            </w:r>
          </w:p>
        </w:tc>
        <w:tc>
          <w:tcPr>
            <w:tcW w:w="4987" w:type="dxa"/>
          </w:tcPr>
          <w:p w:rsidR="00CA683F" w:rsidRPr="004A41AD" w:rsidRDefault="00CA683F" w:rsidP="004B15E8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Pr="004A41AD" w:rsidRDefault="00CA683F" w:rsidP="004B15E8">
            <w:r w:rsidRPr="004A41AD">
              <w:rPr>
                <w:b/>
                <w:i/>
              </w:rPr>
              <w:t>Смысл понятий</w:t>
            </w:r>
            <w:r w:rsidRPr="004A41AD">
              <w:t>: механическое движение</w:t>
            </w:r>
            <w:r w:rsidRPr="004A41AD">
              <w:rPr>
                <w:b/>
                <w:i/>
              </w:rPr>
              <w:t xml:space="preserve">, </w:t>
            </w:r>
            <w:r w:rsidRPr="004A41AD">
              <w:t xml:space="preserve"> материальная точка, система отсчёта</w:t>
            </w:r>
          </w:p>
          <w:p w:rsidR="00CA683F" w:rsidRDefault="00CA683F" w:rsidP="004B15E8">
            <w:r w:rsidRPr="004A41AD">
              <w:rPr>
                <w:b/>
              </w:rPr>
              <w:t xml:space="preserve">Уметь: </w:t>
            </w:r>
            <w:r w:rsidRPr="004A41AD">
              <w:t>обосновывать возможность применения понятия «материальная точка»; задавать положение тел с помощью координатных осей.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CA683F" w:rsidP="004B15E8">
            <w:r>
              <w:t>3/3</w:t>
            </w:r>
          </w:p>
        </w:tc>
        <w:tc>
          <w:tcPr>
            <w:tcW w:w="2646" w:type="dxa"/>
          </w:tcPr>
          <w:p w:rsidR="00CA683F" w:rsidRDefault="00CA683F" w:rsidP="004B15E8">
            <w:r>
              <w:t>Вектора. Проекции вектора на ось</w:t>
            </w:r>
          </w:p>
        </w:tc>
        <w:tc>
          <w:tcPr>
            <w:tcW w:w="4846" w:type="dxa"/>
          </w:tcPr>
          <w:p w:rsidR="00CA683F" w:rsidRPr="004A41AD" w:rsidRDefault="00CA683F" w:rsidP="00CA683F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>: Векторы, их модули и проекции на выбранную ось. Нахождение координат по начальной координате и проекции вектора перемещения.</w:t>
            </w:r>
          </w:p>
          <w:p w:rsidR="00CA683F" w:rsidRPr="004A41AD" w:rsidRDefault="00CA683F" w:rsidP="00CA68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 дом. </w:t>
            </w:r>
            <w:r>
              <w:t>§5, 6</w:t>
            </w:r>
          </w:p>
        </w:tc>
        <w:tc>
          <w:tcPr>
            <w:tcW w:w="4987" w:type="dxa"/>
          </w:tcPr>
          <w:p w:rsidR="00CA683F" w:rsidRPr="004A41AD" w:rsidRDefault="00CA683F" w:rsidP="00CA683F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Pr="004A41AD" w:rsidRDefault="00CA683F" w:rsidP="00CA683F">
            <w:r w:rsidRPr="004A41AD">
              <w:rPr>
                <w:b/>
                <w:i/>
              </w:rPr>
              <w:t>Смысл понятий</w:t>
            </w:r>
            <w:r w:rsidRPr="004A41AD">
              <w:t xml:space="preserve">: </w:t>
            </w:r>
            <w:r>
              <w:t>вектор, проекция вектора наось,</w:t>
            </w:r>
            <w:r w:rsidRPr="004A41AD">
              <w:t xml:space="preserve">  положит</w:t>
            </w:r>
            <w:r>
              <w:t>ельная и отрицательная проекция,  радиус-вектор, задание положения с помощью радиус-вектора.</w:t>
            </w:r>
          </w:p>
          <w:p w:rsidR="00CA683F" w:rsidRPr="004A41AD" w:rsidRDefault="00CA683F" w:rsidP="00CA683F">
            <w:pPr>
              <w:snapToGrid w:val="0"/>
              <w:rPr>
                <w:b/>
              </w:rPr>
            </w:pPr>
            <w:r w:rsidRPr="004A41AD">
              <w:rPr>
                <w:b/>
              </w:rPr>
              <w:t xml:space="preserve">Уметь: </w:t>
            </w:r>
            <w:r>
              <w:t>складывать и вычитать вектора, находить проекции на оси.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4B15E8">
        <w:tc>
          <w:tcPr>
            <w:tcW w:w="14786" w:type="dxa"/>
            <w:gridSpan w:val="5"/>
          </w:tcPr>
          <w:p w:rsidR="00CA683F" w:rsidRPr="00CA683F" w:rsidRDefault="00CA683F" w:rsidP="00CA683F">
            <w:pPr>
              <w:jc w:val="center"/>
              <w:rPr>
                <w:b/>
              </w:rPr>
            </w:pPr>
            <w:r w:rsidRPr="00CA683F">
              <w:rPr>
                <w:b/>
              </w:rPr>
              <w:t>Практикум по решению задач</w:t>
            </w:r>
          </w:p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674B77" w:rsidRDefault="00CA683F" w:rsidP="00CA683F">
            <w:r w:rsidRPr="00674B77">
              <w:t>4/4</w:t>
            </w:r>
          </w:p>
        </w:tc>
        <w:tc>
          <w:tcPr>
            <w:tcW w:w="2646" w:type="dxa"/>
          </w:tcPr>
          <w:p w:rsidR="00CA683F" w:rsidRDefault="00CA683F" w:rsidP="004B15E8">
            <w:r w:rsidRPr="004A41AD">
              <w:t>Определение координаты движущегося тела</w:t>
            </w:r>
          </w:p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 xml:space="preserve">: Векторы, их модули и проекции на выбранную ось. Нахождение координат по начальной координате и проекции вектора </w:t>
            </w:r>
            <w:r w:rsidRPr="004A41AD">
              <w:lastRenderedPageBreak/>
              <w:t>перемещения.</w:t>
            </w:r>
          </w:p>
          <w:p w:rsidR="00CA683F" w:rsidRDefault="00CA683F" w:rsidP="004B15E8">
            <w:r w:rsidRPr="004A41AD">
              <w:rPr>
                <w:b/>
              </w:rPr>
              <w:t>На дом</w:t>
            </w:r>
            <w:r>
              <w:t>. §10. Упр. 1 № 1</w:t>
            </w:r>
          </w:p>
        </w:tc>
        <w:tc>
          <w:tcPr>
            <w:tcW w:w="4987" w:type="dxa"/>
          </w:tcPr>
          <w:p w:rsidR="00CA683F" w:rsidRDefault="00CA683F" w:rsidP="00CA683F">
            <w:r w:rsidRPr="004A41AD">
              <w:rPr>
                <w:b/>
              </w:rPr>
              <w:lastRenderedPageBreak/>
              <w:t xml:space="preserve">Уметь: </w:t>
            </w:r>
            <w:r w:rsidRPr="004A41AD">
              <w:t>вычислять перемещение тела, записывать уравнение координаты тела и вычислять её.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674B77" w:rsidRDefault="00CA683F" w:rsidP="004B15E8">
            <w:r w:rsidRPr="00674B77">
              <w:lastRenderedPageBreak/>
              <w:t>5/5</w:t>
            </w:r>
          </w:p>
        </w:tc>
        <w:tc>
          <w:tcPr>
            <w:tcW w:w="2646" w:type="dxa"/>
          </w:tcPr>
          <w:p w:rsidR="00CA683F" w:rsidRDefault="00CA683F" w:rsidP="004B15E8">
            <w:r w:rsidRPr="004A41AD">
              <w:t>Перемещение при прямолинейном движении</w:t>
            </w:r>
          </w:p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>: Для прямолинейного равномерного движения: а)</w:t>
            </w:r>
            <w:r>
              <w:t xml:space="preserve"> </w:t>
            </w:r>
            <w:r w:rsidRPr="004A41AD">
              <w:t>определение вектора скорости; б)формулы для нахождения проекции и модуля вектора перемещения; в)равенство модуля вектора перемещения, пути и площади под графиком скорости.</w:t>
            </w:r>
          </w:p>
          <w:p w:rsidR="00CA683F" w:rsidRDefault="00CA683F" w:rsidP="004B15E8">
            <w:r w:rsidRPr="004A41AD">
              <w:rPr>
                <w:b/>
              </w:rPr>
              <w:t>На дом</w:t>
            </w:r>
            <w:r>
              <w:t xml:space="preserve">. §9,10, №21(Р) </w:t>
            </w:r>
          </w:p>
        </w:tc>
        <w:tc>
          <w:tcPr>
            <w:tcW w:w="4987" w:type="dxa"/>
          </w:tcPr>
          <w:p w:rsidR="00CA683F" w:rsidRDefault="00CA683F" w:rsidP="004B15E8">
            <w:r w:rsidRPr="004A41AD">
              <w:rPr>
                <w:b/>
              </w:rPr>
              <w:t xml:space="preserve">Уметь: </w:t>
            </w:r>
            <w:r w:rsidRPr="004A41AD">
              <w:t>вычислять проекцию вектора перемещения, сравнивать пройденный путь и модуль вектора перемещения.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674B77" w:rsidRDefault="00CA683F" w:rsidP="004B15E8">
            <w:r w:rsidRPr="00674B77">
              <w:t>6/6</w:t>
            </w:r>
          </w:p>
        </w:tc>
        <w:tc>
          <w:tcPr>
            <w:tcW w:w="2646" w:type="dxa"/>
          </w:tcPr>
          <w:p w:rsidR="00CA683F" w:rsidRDefault="00CA683F" w:rsidP="004B15E8">
            <w:r w:rsidRPr="004A41AD">
              <w:t>Графическое представление движения</w:t>
            </w:r>
          </w:p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>: Графическое изображение зависимости координаты и проекции вектора скорости от времени при прямолинейном равномерном движении.</w:t>
            </w:r>
          </w:p>
          <w:p w:rsidR="00CA683F" w:rsidRPr="004A41AD" w:rsidRDefault="00CA683F" w:rsidP="004B15E8">
            <w:pPr>
              <w:snapToGrid w:val="0"/>
            </w:pPr>
            <w:r w:rsidRPr="004A41AD">
              <w:rPr>
                <w:i/>
              </w:rPr>
              <w:t xml:space="preserve">Решение задач </w:t>
            </w:r>
            <w:r w:rsidRPr="004A41AD">
              <w:t>на чтение графиков зависимости координаты и проекции вектора скорости от времени при прямолинейном равномерном движении и запись уравнения движения по заданному графику скорости и движения тела.</w:t>
            </w:r>
          </w:p>
          <w:p w:rsidR="007D40C7" w:rsidRPr="00674B77" w:rsidRDefault="007D40C7" w:rsidP="007D40C7">
            <w:pPr>
              <w:snapToGrid w:val="0"/>
            </w:pPr>
            <w:r w:rsidRPr="00674B77">
              <w:t>Проверочная работа по теме «Прямолинейное равномерное движение»</w:t>
            </w:r>
          </w:p>
          <w:p w:rsidR="00CA683F" w:rsidRDefault="00CA683F" w:rsidP="00CA683F">
            <w:pPr>
              <w:snapToGrid w:val="0"/>
            </w:pPr>
          </w:p>
        </w:tc>
        <w:tc>
          <w:tcPr>
            <w:tcW w:w="4987" w:type="dxa"/>
          </w:tcPr>
          <w:p w:rsidR="00CA683F" w:rsidRDefault="00CA683F" w:rsidP="004B15E8">
            <w:r w:rsidRPr="004A41AD">
              <w:rPr>
                <w:b/>
              </w:rPr>
              <w:t xml:space="preserve">Уметь: </w:t>
            </w:r>
            <w:r w:rsidRPr="004A41AD">
              <w:t>читать графики зависимости  координаты и проекции вектора скорости от времени при прямолинейном равномерном движении составлять уравнения движения и скорости данного тела.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CA683F" w:rsidP="004B15E8">
            <w:r>
              <w:t>7/7</w:t>
            </w:r>
          </w:p>
        </w:tc>
        <w:tc>
          <w:tcPr>
            <w:tcW w:w="2646" w:type="dxa"/>
          </w:tcPr>
          <w:p w:rsidR="00CA683F" w:rsidRPr="004A41AD" w:rsidRDefault="00CA683F" w:rsidP="004B15E8">
            <w:r>
              <w:t xml:space="preserve">Сложение скоростей </w:t>
            </w:r>
          </w:p>
        </w:tc>
        <w:tc>
          <w:tcPr>
            <w:tcW w:w="4846" w:type="dxa"/>
          </w:tcPr>
          <w:p w:rsidR="00CA683F" w:rsidRDefault="00CA683F" w:rsidP="004B15E8">
            <w:pPr>
              <w:snapToGrid w:val="0"/>
            </w:pPr>
            <w:r>
              <w:rPr>
                <w:b/>
              </w:rPr>
              <w:t xml:space="preserve">ОС: </w:t>
            </w:r>
            <w:r w:rsidRPr="00CA683F">
              <w:t>понятие мгновенной скорости</w:t>
            </w:r>
            <w:r>
              <w:t>, формула классического сложения  скоростей.</w:t>
            </w:r>
          </w:p>
          <w:p w:rsidR="00CA683F" w:rsidRDefault="00CA683F" w:rsidP="004B15E8">
            <w:pPr>
              <w:snapToGrid w:val="0"/>
            </w:pPr>
            <w:r>
              <w:t>Решение задач: упр.2 № 1,2</w:t>
            </w:r>
          </w:p>
          <w:p w:rsidR="00CA683F" w:rsidRPr="00CA683F" w:rsidRDefault="00CA683F" w:rsidP="004B15E8">
            <w:pPr>
              <w:snapToGrid w:val="0"/>
              <w:rPr>
                <w:b/>
              </w:rPr>
            </w:pPr>
            <w:r w:rsidRPr="00CA683F">
              <w:rPr>
                <w:b/>
              </w:rPr>
              <w:t>На дом.</w:t>
            </w:r>
            <w:r>
              <w:rPr>
                <w:b/>
              </w:rPr>
              <w:t xml:space="preserve"> </w:t>
            </w:r>
            <w:r>
              <w:t>§11,12. Упр.2 № 3</w:t>
            </w:r>
          </w:p>
        </w:tc>
        <w:tc>
          <w:tcPr>
            <w:tcW w:w="4987" w:type="dxa"/>
          </w:tcPr>
          <w:p w:rsidR="00CA683F" w:rsidRPr="004A41AD" w:rsidRDefault="00CA683F" w:rsidP="00CA683F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Pr="004A41AD" w:rsidRDefault="00CA683F" w:rsidP="00CA683F">
            <w:r w:rsidRPr="004A41AD">
              <w:rPr>
                <w:b/>
                <w:i/>
              </w:rPr>
              <w:t>Смысл физических величин:</w:t>
            </w:r>
            <w:r w:rsidRPr="004A41AD">
              <w:t xml:space="preserve"> м</w:t>
            </w:r>
            <w:r>
              <w:t>гновенная скорость.</w:t>
            </w:r>
          </w:p>
          <w:p w:rsidR="00CA683F" w:rsidRPr="004A41AD" w:rsidRDefault="00CA683F" w:rsidP="00CA683F">
            <w:pPr>
              <w:rPr>
                <w:b/>
              </w:rPr>
            </w:pPr>
            <w:r w:rsidRPr="004A41AD">
              <w:rPr>
                <w:b/>
              </w:rPr>
              <w:t xml:space="preserve">Уметь: </w:t>
            </w:r>
            <w:r>
              <w:t>складывать вектора скорости, находить среднюю скорость.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CA683F" w:rsidP="004B15E8">
            <w:r>
              <w:t>8/8</w:t>
            </w:r>
          </w:p>
        </w:tc>
        <w:tc>
          <w:tcPr>
            <w:tcW w:w="2646" w:type="dxa"/>
          </w:tcPr>
          <w:p w:rsidR="00CA683F" w:rsidRDefault="00CA683F" w:rsidP="00CA683F">
            <w:r w:rsidRPr="00CA683F">
              <w:rPr>
                <w:b/>
              </w:rPr>
              <w:t>Лекция:</w:t>
            </w:r>
            <w:r>
              <w:t xml:space="preserve"> «</w:t>
            </w:r>
            <w:r w:rsidRPr="004A41AD">
              <w:t>Прямоли</w:t>
            </w:r>
            <w:r>
              <w:t>нейное равноускоренное движение».</w:t>
            </w:r>
          </w:p>
        </w:tc>
        <w:tc>
          <w:tcPr>
            <w:tcW w:w="4846" w:type="dxa"/>
          </w:tcPr>
          <w:p w:rsidR="00CA683F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>
              <w:t xml:space="preserve">: </w:t>
            </w:r>
            <w:r w:rsidRPr="004A41AD">
              <w:t xml:space="preserve"> Равноускоренное движение. Ускорение. Формула для определения вектора скорости и его проекции.</w:t>
            </w:r>
            <w:r>
              <w:t xml:space="preserve"> Нахождение перемещения при равноускоренном движении.</w:t>
            </w:r>
          </w:p>
          <w:p w:rsidR="00CA683F" w:rsidRPr="00CA683F" w:rsidRDefault="00CA683F" w:rsidP="004B15E8">
            <w:pPr>
              <w:snapToGrid w:val="0"/>
              <w:rPr>
                <w:b/>
              </w:rPr>
            </w:pPr>
            <w:r w:rsidRPr="00CA683F">
              <w:rPr>
                <w:b/>
              </w:rPr>
              <w:t>На дом.</w:t>
            </w:r>
            <w:r>
              <w:rPr>
                <w:b/>
              </w:rPr>
              <w:t xml:space="preserve"> </w:t>
            </w:r>
            <w:r>
              <w:t>§13-15</w:t>
            </w:r>
          </w:p>
          <w:p w:rsidR="00CA683F" w:rsidRDefault="00CA683F" w:rsidP="004B15E8"/>
        </w:tc>
        <w:tc>
          <w:tcPr>
            <w:tcW w:w="4987" w:type="dxa"/>
          </w:tcPr>
          <w:p w:rsidR="00CA683F" w:rsidRPr="004A41AD" w:rsidRDefault="00CA683F" w:rsidP="004B15E8">
            <w:pPr>
              <w:snapToGrid w:val="0"/>
              <w:rPr>
                <w:b/>
              </w:rPr>
            </w:pPr>
            <w:r w:rsidRPr="004A41AD">
              <w:rPr>
                <w:b/>
              </w:rPr>
              <w:lastRenderedPageBreak/>
              <w:t>Знать/ понимать:</w:t>
            </w:r>
          </w:p>
          <w:p w:rsidR="00CA683F" w:rsidRPr="004A41AD" w:rsidRDefault="00CA683F" w:rsidP="004B15E8">
            <w:r w:rsidRPr="004A41AD">
              <w:rPr>
                <w:b/>
                <w:i/>
              </w:rPr>
              <w:t>Смысл физических величин:</w:t>
            </w:r>
            <w:r w:rsidRPr="004A41AD">
              <w:t xml:space="preserve"> ускорение</w:t>
            </w:r>
            <w:r>
              <w:t>, скорость,  перемещение  и координата при равноускоренном движении.</w:t>
            </w:r>
            <w:r w:rsidRPr="004A41AD">
              <w:t xml:space="preserve">  </w:t>
            </w:r>
          </w:p>
          <w:p w:rsidR="00CA683F" w:rsidRDefault="00CA683F" w:rsidP="00CA683F"/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CA683F" w:rsidP="004B15E8">
            <w:r>
              <w:lastRenderedPageBreak/>
              <w:t>9/9</w:t>
            </w:r>
          </w:p>
        </w:tc>
        <w:tc>
          <w:tcPr>
            <w:tcW w:w="2646" w:type="dxa"/>
          </w:tcPr>
          <w:p w:rsidR="00CA683F" w:rsidRDefault="00CA683F" w:rsidP="00CA683F">
            <w:r>
              <w:t>Семинар: «</w:t>
            </w:r>
            <w:r w:rsidRPr="004A41AD">
              <w:t>Прямоли</w:t>
            </w:r>
            <w:r>
              <w:t>нейное равноускоренное движение».</w:t>
            </w:r>
          </w:p>
        </w:tc>
        <w:tc>
          <w:tcPr>
            <w:tcW w:w="4846" w:type="dxa"/>
          </w:tcPr>
          <w:p w:rsidR="00CA683F" w:rsidRDefault="00CA683F" w:rsidP="00CA683F">
            <w:pPr>
              <w:snapToGrid w:val="0"/>
            </w:pPr>
            <w:r w:rsidRPr="004A41AD">
              <w:rPr>
                <w:b/>
              </w:rPr>
              <w:t>ОС</w:t>
            </w:r>
            <w:r>
              <w:t xml:space="preserve">: </w:t>
            </w:r>
            <w:r w:rsidRPr="004A41AD">
              <w:t xml:space="preserve"> Равноускоренное движение. Ускорение. Формула для определения вектора скорости и его проекции.</w:t>
            </w:r>
            <w:r>
              <w:t xml:space="preserve"> Нахождение перемещения при равноускоренном движении.</w:t>
            </w:r>
          </w:p>
          <w:p w:rsidR="00CA683F" w:rsidRDefault="00CA683F" w:rsidP="004B15E8">
            <w:pPr>
              <w:snapToGrid w:val="0"/>
            </w:pPr>
            <w:r>
              <w:t>Уравнения движения с постоянным ускорением.</w:t>
            </w:r>
          </w:p>
          <w:p w:rsidR="00CA683F" w:rsidRPr="00CA683F" w:rsidRDefault="00CA683F" w:rsidP="004B15E8">
            <w:pPr>
              <w:snapToGrid w:val="0"/>
              <w:rPr>
                <w:b/>
              </w:rPr>
            </w:pPr>
            <w:r w:rsidRPr="00CA683F">
              <w:rPr>
                <w:b/>
              </w:rPr>
              <w:t>На дом.</w:t>
            </w:r>
            <w:r>
              <w:t xml:space="preserve"> §13-15</w:t>
            </w:r>
          </w:p>
        </w:tc>
        <w:tc>
          <w:tcPr>
            <w:tcW w:w="4987" w:type="dxa"/>
          </w:tcPr>
          <w:p w:rsidR="00CA683F" w:rsidRPr="004A41AD" w:rsidRDefault="00CA683F" w:rsidP="00CA683F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Pr="004A41AD" w:rsidRDefault="00CA683F" w:rsidP="00CA683F">
            <w:r w:rsidRPr="004A41AD">
              <w:rPr>
                <w:b/>
                <w:i/>
              </w:rPr>
              <w:t>Смысл физических величин:</w:t>
            </w:r>
            <w:r w:rsidRPr="004A41AD">
              <w:t xml:space="preserve"> ускорение</w:t>
            </w:r>
            <w:r>
              <w:t>, скорость,  перемещение  и координата при равноускоренном движении.</w:t>
            </w:r>
            <w:r w:rsidRPr="004A41AD">
              <w:t xml:space="preserve">.  </w:t>
            </w:r>
          </w:p>
          <w:p w:rsidR="00CA683F" w:rsidRPr="004A41AD" w:rsidRDefault="00CA683F" w:rsidP="00CA683F">
            <w:pPr>
              <w:rPr>
                <w:b/>
              </w:rPr>
            </w:pPr>
            <w:r w:rsidRPr="004A41AD">
              <w:rPr>
                <w:b/>
              </w:rPr>
              <w:t xml:space="preserve">Уметь: </w:t>
            </w:r>
            <w:r w:rsidRPr="004A41AD">
              <w:t>описывать и объяснять равноускоренное движение</w:t>
            </w:r>
            <w:r>
              <w:t>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4B15E8">
        <w:tc>
          <w:tcPr>
            <w:tcW w:w="14786" w:type="dxa"/>
            <w:gridSpan w:val="5"/>
          </w:tcPr>
          <w:p w:rsidR="00CA683F" w:rsidRPr="00CA683F" w:rsidRDefault="00CA683F" w:rsidP="00CA683F">
            <w:pPr>
              <w:jc w:val="center"/>
              <w:rPr>
                <w:b/>
              </w:rPr>
            </w:pPr>
            <w:r w:rsidRPr="00CA683F">
              <w:rPr>
                <w:b/>
              </w:rPr>
              <w:t>Практикум по решению задач</w:t>
            </w:r>
          </w:p>
        </w:tc>
      </w:tr>
      <w:tr w:rsidR="00CA683F" w:rsidTr="00CA683F">
        <w:tc>
          <w:tcPr>
            <w:tcW w:w="986" w:type="dxa"/>
          </w:tcPr>
          <w:p w:rsidR="00CA683F" w:rsidRPr="004B15E8" w:rsidRDefault="004B15E8" w:rsidP="00CA683F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646" w:type="dxa"/>
          </w:tcPr>
          <w:p w:rsidR="00CA683F" w:rsidRPr="004A41AD" w:rsidRDefault="00CA683F" w:rsidP="004B15E8">
            <w:r w:rsidRPr="004A41AD">
              <w:t>Решение задач по теме «Скорость прямолинейного равноускоренного движения. График  скорости»</w:t>
            </w:r>
          </w:p>
          <w:p w:rsidR="00CA683F" w:rsidRDefault="00CA683F" w:rsidP="004B15E8"/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 w:rsidRPr="004A41AD">
              <w:t>: Решение аналитических и графических задач по теме «Скорость равноускоренного движения».</w:t>
            </w:r>
          </w:p>
          <w:p w:rsidR="00CA683F" w:rsidRDefault="00CA683F" w:rsidP="004B15E8">
            <w:r w:rsidRPr="004A41AD">
              <w:rPr>
                <w:b/>
              </w:rPr>
              <w:t>Контроль знаний</w:t>
            </w:r>
            <w:r w:rsidRPr="004A41AD">
              <w:t>: кратковременная самостоятельная работа</w:t>
            </w:r>
          </w:p>
        </w:tc>
        <w:tc>
          <w:tcPr>
            <w:tcW w:w="4987" w:type="dxa"/>
          </w:tcPr>
          <w:p w:rsidR="00CA683F" w:rsidRPr="004A41AD" w:rsidRDefault="00CA683F" w:rsidP="00CA683F">
            <w:r w:rsidRPr="00D64863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определять промежуточные значения величин по таблицам результатов измерений и построенным графикам: по графику зависимости скорости от времени;</w:t>
            </w:r>
            <w:r w:rsidRPr="004A41AD">
              <w:t xml:space="preserve"> вычислять значение мгновенной скорости тела в любой момент времени равноускоренного движения, строить график проекции вектора скорости.</w:t>
            </w:r>
          </w:p>
          <w:p w:rsidR="00CA683F" w:rsidRDefault="00CA683F" w:rsidP="004B15E8"/>
          <w:p w:rsidR="00CA683F" w:rsidRDefault="00CA683F" w:rsidP="00CA683F"/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>11/11</w:t>
            </w:r>
          </w:p>
        </w:tc>
        <w:tc>
          <w:tcPr>
            <w:tcW w:w="2646" w:type="dxa"/>
          </w:tcPr>
          <w:p w:rsidR="00CA683F" w:rsidRPr="004A41AD" w:rsidRDefault="00CA683F" w:rsidP="004B15E8">
            <w:r w:rsidRPr="004A41AD">
              <w:t xml:space="preserve">Решение задач по теме </w:t>
            </w:r>
          </w:p>
          <w:p w:rsidR="00CA683F" w:rsidRPr="004A41AD" w:rsidRDefault="00CA683F" w:rsidP="004B15E8">
            <w:r w:rsidRPr="004A41AD">
              <w:t>« Перемещение при прямолинейном равноускоренном движении»</w:t>
            </w:r>
          </w:p>
          <w:p w:rsidR="00CA683F" w:rsidRDefault="00CA683F" w:rsidP="004B15E8"/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 xml:space="preserve">ОС: </w:t>
            </w:r>
            <w:r w:rsidRPr="004A41AD">
              <w:t>Решение основной задачи механики для прямолинейного равноускоренного движения. Описание движения тела по его уравнению движения.</w:t>
            </w:r>
          </w:p>
          <w:p w:rsidR="00CA683F" w:rsidRPr="004A41AD" w:rsidRDefault="00CA683F" w:rsidP="004B15E8">
            <w:pPr>
              <w:snapToGrid w:val="0"/>
            </w:pPr>
            <w:r w:rsidRPr="004A41AD">
              <w:rPr>
                <w:i/>
              </w:rPr>
              <w:t>Решение задач</w:t>
            </w:r>
            <w:r w:rsidRPr="004A41AD">
              <w:t>:   нахождение перемещения тела, скорости тела по известному перемещению.</w:t>
            </w:r>
          </w:p>
          <w:p w:rsidR="00CA683F" w:rsidRDefault="00CA683F" w:rsidP="004B15E8"/>
        </w:tc>
        <w:tc>
          <w:tcPr>
            <w:tcW w:w="4987" w:type="dxa"/>
          </w:tcPr>
          <w:p w:rsidR="00CA683F" w:rsidRDefault="00CA683F" w:rsidP="004B15E8">
            <w:r w:rsidRPr="00DC0512">
              <w:rPr>
                <w:b/>
                <w:i/>
              </w:rPr>
              <w:t xml:space="preserve">Применять </w:t>
            </w:r>
            <w:r>
              <w:rPr>
                <w:b/>
                <w:i/>
              </w:rPr>
              <w:t xml:space="preserve">полученные знания </w:t>
            </w:r>
            <w:r w:rsidRPr="00DC0512">
              <w:rPr>
                <w:b/>
                <w:i/>
              </w:rPr>
              <w:t>д</w:t>
            </w:r>
            <w:r>
              <w:rPr>
                <w:b/>
                <w:i/>
              </w:rPr>
              <w:t>л</w:t>
            </w:r>
            <w:r w:rsidRPr="00DC0512">
              <w:rPr>
                <w:b/>
                <w:i/>
              </w:rPr>
              <w:t>я решения физических задач;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>12/12</w:t>
            </w:r>
          </w:p>
        </w:tc>
        <w:tc>
          <w:tcPr>
            <w:tcW w:w="2646" w:type="dxa"/>
          </w:tcPr>
          <w:p w:rsidR="00CA683F" w:rsidRDefault="00CA683F" w:rsidP="007D40C7">
            <w:r w:rsidRPr="00810655">
              <w:t>Ре</w:t>
            </w:r>
            <w:r w:rsidR="007D40C7">
              <w:t xml:space="preserve">шение задач по теме «Координата </w:t>
            </w:r>
            <w:r w:rsidRPr="00810655">
              <w:t xml:space="preserve"> тела при прямолинейном равноускоренном движении»</w:t>
            </w:r>
          </w:p>
        </w:tc>
        <w:tc>
          <w:tcPr>
            <w:tcW w:w="4846" w:type="dxa"/>
          </w:tcPr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ОС</w:t>
            </w:r>
            <w:r w:rsidR="007D40C7">
              <w:t xml:space="preserve">: Решение задач: упр. 3 № 3, №4 на стр. 40 </w:t>
            </w:r>
            <w:r w:rsidRPr="004A41AD">
              <w:t>учебника.</w:t>
            </w:r>
          </w:p>
          <w:p w:rsidR="00CA683F" w:rsidRPr="004A41AD" w:rsidRDefault="00CA683F" w:rsidP="004B15E8">
            <w:pPr>
              <w:snapToGrid w:val="0"/>
            </w:pPr>
            <w:r w:rsidRPr="004A41AD">
              <w:rPr>
                <w:b/>
              </w:rPr>
              <w:t>Контроль знаний</w:t>
            </w:r>
            <w:r w:rsidRPr="004A41AD">
              <w:t>: самостоятельная работа по решению</w:t>
            </w:r>
            <w:r w:rsidR="007D40C7">
              <w:t xml:space="preserve"> задач на нахождение координаты тела.</w:t>
            </w:r>
          </w:p>
          <w:p w:rsidR="00CA683F" w:rsidRDefault="00CA683F" w:rsidP="007D40C7">
            <w:r w:rsidRPr="004A41AD">
              <w:rPr>
                <w:b/>
              </w:rPr>
              <w:t>На дом</w:t>
            </w:r>
            <w:r w:rsidRPr="004A41AD">
              <w:t xml:space="preserve">. </w:t>
            </w:r>
          </w:p>
        </w:tc>
        <w:tc>
          <w:tcPr>
            <w:tcW w:w="4987" w:type="dxa"/>
          </w:tcPr>
          <w:p w:rsidR="00CA683F" w:rsidRDefault="00CA683F" w:rsidP="004B15E8">
            <w:r w:rsidRPr="00DC0512">
              <w:rPr>
                <w:b/>
                <w:i/>
              </w:rPr>
              <w:t xml:space="preserve">Применять </w:t>
            </w:r>
            <w:r>
              <w:rPr>
                <w:b/>
                <w:i/>
              </w:rPr>
              <w:t xml:space="preserve">полученные знания </w:t>
            </w:r>
            <w:r w:rsidRPr="00DC0512">
              <w:rPr>
                <w:b/>
                <w:i/>
              </w:rPr>
              <w:t>д</w:t>
            </w:r>
            <w:r>
              <w:rPr>
                <w:b/>
                <w:i/>
              </w:rPr>
              <w:t>л</w:t>
            </w:r>
            <w:r w:rsidRPr="00DC0512">
              <w:rPr>
                <w:b/>
                <w:i/>
              </w:rPr>
              <w:t>я решения физических задач;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lastRenderedPageBreak/>
              <w:t>13/13</w:t>
            </w:r>
          </w:p>
        </w:tc>
        <w:tc>
          <w:tcPr>
            <w:tcW w:w="2646" w:type="dxa"/>
          </w:tcPr>
          <w:p w:rsidR="00CA683F" w:rsidRDefault="00CA683F" w:rsidP="004B15E8">
            <w:r>
              <w:t>Решение задач п</w:t>
            </w:r>
            <w:r w:rsidR="007D40C7">
              <w:t>о теме «Свободное падение тел</w:t>
            </w:r>
            <w:r>
              <w:t xml:space="preserve">» </w:t>
            </w:r>
          </w:p>
        </w:tc>
        <w:tc>
          <w:tcPr>
            <w:tcW w:w="4846" w:type="dxa"/>
          </w:tcPr>
          <w:p w:rsidR="00CA683F" w:rsidRDefault="00CA683F" w:rsidP="004B15E8">
            <w:r w:rsidRPr="008D4F02">
              <w:rPr>
                <w:b/>
              </w:rPr>
              <w:t>ОС</w:t>
            </w:r>
            <w:r w:rsidR="007D40C7">
              <w:t>: понятие ускорения свободного падения тел, одинаковость кинематических уравнений по горизонтали и вертикали.</w:t>
            </w:r>
          </w:p>
          <w:p w:rsidR="00CA683F" w:rsidRDefault="00CA683F" w:rsidP="007D40C7">
            <w:r w:rsidRPr="008D4F02">
              <w:rPr>
                <w:b/>
              </w:rPr>
              <w:t>На дом</w:t>
            </w:r>
            <w:r>
              <w:t xml:space="preserve">. </w:t>
            </w:r>
          </w:p>
        </w:tc>
        <w:tc>
          <w:tcPr>
            <w:tcW w:w="4987" w:type="dxa"/>
          </w:tcPr>
          <w:p w:rsidR="00CA683F" w:rsidRPr="004A41AD" w:rsidRDefault="00CA683F" w:rsidP="004B15E8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Pr="004A41AD" w:rsidRDefault="00CA683F" w:rsidP="004B15E8">
            <w:r w:rsidRPr="004A41AD">
              <w:rPr>
                <w:b/>
                <w:i/>
              </w:rPr>
              <w:t>Смысл понятий:</w:t>
            </w:r>
            <w:r w:rsidR="007D40C7">
              <w:t xml:space="preserve"> свободное падение тел,</w:t>
            </w:r>
            <w:r w:rsidRPr="004A41AD">
              <w:t xml:space="preserve"> траектория. </w:t>
            </w:r>
          </w:p>
          <w:p w:rsidR="00CA683F" w:rsidRPr="004A41AD" w:rsidRDefault="00CA683F" w:rsidP="004B15E8">
            <w:r w:rsidRPr="004A41AD">
              <w:rPr>
                <w:b/>
                <w:i/>
              </w:rPr>
              <w:t>Смысл физических величин:</w:t>
            </w:r>
            <w:r w:rsidRPr="004A41AD">
              <w:t xml:space="preserve"> перемещение, скорость, ускорение </w:t>
            </w:r>
            <w:r w:rsidR="007D40C7">
              <w:t>при свободном падении тел.</w:t>
            </w:r>
          </w:p>
          <w:p w:rsidR="00CA683F" w:rsidRDefault="00CA683F" w:rsidP="007D40C7">
            <w:r w:rsidRPr="004A41AD">
              <w:rPr>
                <w:b/>
              </w:rPr>
              <w:t xml:space="preserve">Уметь: </w:t>
            </w:r>
            <w:r w:rsidRPr="004A41AD">
              <w:t>вычислять перемещение  тела при равноускоренном движении</w:t>
            </w:r>
            <w:r w:rsidR="007D40C7">
              <w:t>.</w:t>
            </w:r>
            <w:r w:rsidRPr="004A41AD">
              <w:t xml:space="preserve">  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7D40C7" w:rsidTr="00CA683F">
        <w:tc>
          <w:tcPr>
            <w:tcW w:w="986" w:type="dxa"/>
          </w:tcPr>
          <w:p w:rsidR="007D40C7" w:rsidRPr="007D40C7" w:rsidRDefault="007D40C7" w:rsidP="004B15E8">
            <w:pPr>
              <w:rPr>
                <w:b/>
              </w:rPr>
            </w:pPr>
            <w:r>
              <w:rPr>
                <w:b/>
              </w:rPr>
              <w:t>14/14</w:t>
            </w:r>
          </w:p>
        </w:tc>
        <w:tc>
          <w:tcPr>
            <w:tcW w:w="2646" w:type="dxa"/>
          </w:tcPr>
          <w:p w:rsidR="007D40C7" w:rsidRDefault="007D40C7" w:rsidP="004B15E8">
            <w:r>
              <w:t>Решение задач по теме</w:t>
            </w:r>
          </w:p>
          <w:p w:rsidR="007D40C7" w:rsidRDefault="007D40C7" w:rsidP="004B15E8">
            <w:r>
              <w:t>«Движение тела, брошенного горизонтально, под углом к горизонту»</w:t>
            </w:r>
          </w:p>
        </w:tc>
        <w:tc>
          <w:tcPr>
            <w:tcW w:w="4846" w:type="dxa"/>
          </w:tcPr>
          <w:p w:rsidR="007D40C7" w:rsidRDefault="007D40C7" w:rsidP="004B15E8">
            <w:r>
              <w:rPr>
                <w:b/>
              </w:rPr>
              <w:t xml:space="preserve">ОС:  </w:t>
            </w:r>
            <w:r w:rsidRPr="007D40C7">
              <w:t>проекция скорости, ускорения</w:t>
            </w:r>
            <w:r>
              <w:t xml:space="preserve"> на координатные оси  в случае если начальная скорость не равна нулю и направлена под углом к ускорению свободного падения.</w:t>
            </w:r>
          </w:p>
          <w:p w:rsidR="007D40C7" w:rsidRDefault="007D40C7" w:rsidP="004B15E8">
            <w:pPr>
              <w:rPr>
                <w:b/>
              </w:rPr>
            </w:pPr>
          </w:p>
          <w:p w:rsidR="007D40C7" w:rsidRDefault="007D40C7" w:rsidP="004B15E8">
            <w:pPr>
              <w:rPr>
                <w:b/>
              </w:rPr>
            </w:pPr>
          </w:p>
          <w:p w:rsidR="007D40C7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>На дом.</w:t>
            </w:r>
            <w:r>
              <w:rPr>
                <w:b/>
              </w:rPr>
              <w:t xml:space="preserve"> </w:t>
            </w:r>
            <w:r w:rsidRPr="007D40C7">
              <w:t>Упр.4 №</w:t>
            </w:r>
            <w:r>
              <w:t xml:space="preserve"> </w:t>
            </w:r>
            <w:r w:rsidRPr="007D40C7">
              <w:t>4, 6</w:t>
            </w:r>
            <w:r>
              <w:t xml:space="preserve"> стр.47</w:t>
            </w:r>
          </w:p>
        </w:tc>
        <w:tc>
          <w:tcPr>
            <w:tcW w:w="4987" w:type="dxa"/>
          </w:tcPr>
          <w:p w:rsidR="007D40C7" w:rsidRPr="004A41AD" w:rsidRDefault="007D40C7" w:rsidP="007D40C7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7D40C7" w:rsidRPr="004A41AD" w:rsidRDefault="007D40C7" w:rsidP="007D40C7">
            <w:r w:rsidRPr="004A41AD">
              <w:rPr>
                <w:b/>
                <w:i/>
              </w:rPr>
              <w:t>Смысл понятий:</w:t>
            </w:r>
            <w:r>
              <w:t xml:space="preserve">  криволинейная </w:t>
            </w:r>
            <w:r w:rsidRPr="004A41AD">
              <w:t xml:space="preserve"> траектория. </w:t>
            </w:r>
          </w:p>
          <w:p w:rsidR="007D40C7" w:rsidRPr="004A41AD" w:rsidRDefault="007D40C7" w:rsidP="007D40C7">
            <w:pPr>
              <w:rPr>
                <w:b/>
              </w:rPr>
            </w:pPr>
            <w:r w:rsidRPr="004A41AD">
              <w:rPr>
                <w:b/>
                <w:i/>
              </w:rPr>
              <w:t>Смысл физических величин:</w:t>
            </w:r>
            <w:r>
              <w:t xml:space="preserve"> перемещение, скорость при движении с горизонтальной скоростью, использование тригонометрических функций для описания движения.</w:t>
            </w:r>
            <w:r w:rsidRPr="004A41AD">
              <w:t xml:space="preserve">  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pPr>
              <w:rPr>
                <w:b/>
              </w:rPr>
            </w:pPr>
            <w:r>
              <w:rPr>
                <w:b/>
              </w:rPr>
              <w:t>15/15</w:t>
            </w:r>
          </w:p>
        </w:tc>
        <w:tc>
          <w:tcPr>
            <w:tcW w:w="2646" w:type="dxa"/>
          </w:tcPr>
          <w:p w:rsidR="007D40C7" w:rsidRDefault="007D40C7" w:rsidP="004B15E8">
            <w:r>
              <w:t>Зачётный урок по теме «Прямолинейное равноускоренное движение»</w:t>
            </w:r>
          </w:p>
        </w:tc>
        <w:tc>
          <w:tcPr>
            <w:tcW w:w="4846" w:type="dxa"/>
          </w:tcPr>
          <w:p w:rsidR="007D40C7" w:rsidRDefault="007D40C7" w:rsidP="004B15E8">
            <w:r>
              <w:rPr>
                <w:b/>
              </w:rPr>
              <w:t xml:space="preserve">ОС: </w:t>
            </w:r>
            <w:r>
              <w:t>обобщить знания учащихся по прямолинейному равноускоренному движению.</w:t>
            </w:r>
          </w:p>
          <w:p w:rsidR="007D40C7" w:rsidRDefault="007D40C7" w:rsidP="004B15E8">
            <w:r>
              <w:t xml:space="preserve">Проверить знание учащимися основных формул кинематики. </w:t>
            </w:r>
          </w:p>
          <w:p w:rsidR="007D40C7" w:rsidRPr="007D40C7" w:rsidRDefault="007D40C7" w:rsidP="004B15E8">
            <w:r w:rsidRPr="007D40C7">
              <w:rPr>
                <w:b/>
              </w:rPr>
              <w:t>На дом</w:t>
            </w:r>
            <w:r>
              <w:t>: повторить тему.</w:t>
            </w:r>
          </w:p>
        </w:tc>
        <w:tc>
          <w:tcPr>
            <w:tcW w:w="4987" w:type="dxa"/>
          </w:tcPr>
          <w:p w:rsidR="007D40C7" w:rsidRPr="004A41AD" w:rsidRDefault="007D40C7" w:rsidP="007D40C7">
            <w:pPr>
              <w:snapToGrid w:val="0"/>
              <w:rPr>
                <w:b/>
              </w:rPr>
            </w:pPr>
          </w:p>
        </w:tc>
        <w:tc>
          <w:tcPr>
            <w:tcW w:w="1321" w:type="dxa"/>
          </w:tcPr>
          <w:p w:rsidR="007D40C7" w:rsidRDefault="007D40C7" w:rsidP="004B15E8"/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t>16</w:t>
            </w:r>
            <w:r w:rsidR="00CA683F">
              <w:t>/1</w:t>
            </w:r>
            <w:r>
              <w:t>6</w:t>
            </w:r>
          </w:p>
        </w:tc>
        <w:tc>
          <w:tcPr>
            <w:tcW w:w="2646" w:type="dxa"/>
          </w:tcPr>
          <w:p w:rsidR="00CA683F" w:rsidRDefault="00CA683F" w:rsidP="004B15E8">
            <w:r>
              <w:t xml:space="preserve"> Контрольная работа №1 по теме «Равноускоренное движение тела»</w:t>
            </w:r>
          </w:p>
        </w:tc>
        <w:tc>
          <w:tcPr>
            <w:tcW w:w="4846" w:type="dxa"/>
          </w:tcPr>
          <w:p w:rsidR="00CA683F" w:rsidRDefault="00CA683F" w:rsidP="004B15E8"/>
        </w:tc>
        <w:tc>
          <w:tcPr>
            <w:tcW w:w="4987" w:type="dxa"/>
          </w:tcPr>
          <w:p w:rsidR="00CA683F" w:rsidRDefault="00CA683F" w:rsidP="004B15E8"/>
        </w:tc>
        <w:tc>
          <w:tcPr>
            <w:tcW w:w="1321" w:type="dxa"/>
          </w:tcPr>
          <w:p w:rsidR="00CA683F" w:rsidRDefault="00CA683F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17/17</w:t>
            </w:r>
          </w:p>
        </w:tc>
        <w:tc>
          <w:tcPr>
            <w:tcW w:w="2646" w:type="dxa"/>
          </w:tcPr>
          <w:p w:rsidR="007D40C7" w:rsidRDefault="007D40C7" w:rsidP="004B15E8">
            <w:r>
              <w:t>Движение тела по окружности</w:t>
            </w:r>
          </w:p>
        </w:tc>
        <w:tc>
          <w:tcPr>
            <w:tcW w:w="4846" w:type="dxa"/>
          </w:tcPr>
          <w:p w:rsidR="007D40C7" w:rsidRDefault="007D40C7" w:rsidP="007D40C7">
            <w:r w:rsidRPr="007D40C7">
              <w:rPr>
                <w:b/>
              </w:rPr>
              <w:t>ОС:</w:t>
            </w:r>
            <w:r>
              <w:rPr>
                <w:b/>
              </w:rPr>
              <w:t xml:space="preserve"> </w:t>
            </w:r>
            <w:r>
              <w:t>направление скорости и ускорения при движении по окружности, расчёт центростремительного ускорения, угловой и линейной скорости.</w:t>
            </w:r>
            <w:r w:rsidRPr="003C231B">
              <w:rPr>
                <w:b/>
              </w:rPr>
              <w:t xml:space="preserve"> </w:t>
            </w:r>
            <w:r>
              <w:t xml:space="preserve"> Условие криволинейного движения. Направление скорости тела при его криволинейном движении, в частности при движении по </w:t>
            </w:r>
            <w:r>
              <w:lastRenderedPageBreak/>
              <w:t>окружности. Центростремительное ускорение. Центростремительная сила.</w:t>
            </w:r>
          </w:p>
          <w:p w:rsidR="007D40C7" w:rsidRDefault="007D40C7" w:rsidP="007D40C7">
            <w:r w:rsidRPr="003C231B">
              <w:rPr>
                <w:i/>
              </w:rPr>
              <w:t>Решение задач</w:t>
            </w:r>
            <w:r>
              <w:t xml:space="preserve"> на вычисление центростремительного ускорения.</w:t>
            </w:r>
          </w:p>
          <w:p w:rsidR="007D40C7" w:rsidRDefault="007D40C7" w:rsidP="004B15E8"/>
          <w:p w:rsidR="007D40C7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>На дом:</w:t>
            </w:r>
            <w:r>
              <w:t xml:space="preserve"> §19-20, упр.5 №2</w:t>
            </w:r>
          </w:p>
        </w:tc>
        <w:tc>
          <w:tcPr>
            <w:tcW w:w="4987" w:type="dxa"/>
          </w:tcPr>
          <w:p w:rsidR="007D40C7" w:rsidRPr="004A41AD" w:rsidRDefault="007D40C7" w:rsidP="007D40C7">
            <w:pPr>
              <w:snapToGrid w:val="0"/>
              <w:rPr>
                <w:b/>
              </w:rPr>
            </w:pPr>
            <w:r w:rsidRPr="004A41AD">
              <w:rPr>
                <w:b/>
              </w:rPr>
              <w:lastRenderedPageBreak/>
              <w:t>Знать/ понимать:</w:t>
            </w:r>
          </w:p>
          <w:p w:rsidR="007D40C7" w:rsidRPr="004A41AD" w:rsidRDefault="007D40C7" w:rsidP="007D40C7">
            <w:r w:rsidRPr="004A41AD">
              <w:rPr>
                <w:b/>
                <w:i/>
              </w:rPr>
              <w:t>Смысл понятий:</w:t>
            </w:r>
            <w:r>
              <w:t xml:space="preserve">  криволинейная </w:t>
            </w:r>
            <w:r w:rsidRPr="004A41AD">
              <w:t xml:space="preserve"> траектория. </w:t>
            </w:r>
          </w:p>
          <w:p w:rsidR="007D40C7" w:rsidRDefault="007D40C7" w:rsidP="007D40C7">
            <w:r w:rsidRPr="004A41AD">
              <w:rPr>
                <w:b/>
                <w:i/>
              </w:rPr>
              <w:t>Смысл физических величин:</w:t>
            </w:r>
            <w:r>
              <w:t xml:space="preserve"> центростремительное ускорение,  вращательное движение тела,  линейная  и угловая скорость.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337D10">
        <w:tc>
          <w:tcPr>
            <w:tcW w:w="14786" w:type="dxa"/>
            <w:gridSpan w:val="5"/>
          </w:tcPr>
          <w:p w:rsidR="007D40C7" w:rsidRDefault="007D40C7" w:rsidP="007D40C7">
            <w:pPr>
              <w:jc w:val="center"/>
            </w:pPr>
            <w:r w:rsidRPr="00C325B0">
              <w:rPr>
                <w:b/>
              </w:rPr>
              <w:lastRenderedPageBreak/>
              <w:t xml:space="preserve">Основы динамики </w:t>
            </w:r>
            <w:r>
              <w:rPr>
                <w:b/>
              </w:rPr>
              <w:t>(15 часов)</w:t>
            </w:r>
          </w:p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t>18</w:t>
            </w:r>
            <w:r w:rsidR="00CA683F">
              <w:t>/</w:t>
            </w:r>
            <w:r>
              <w:t>1</w:t>
            </w:r>
          </w:p>
        </w:tc>
        <w:tc>
          <w:tcPr>
            <w:tcW w:w="2646" w:type="dxa"/>
          </w:tcPr>
          <w:p w:rsidR="00CA683F" w:rsidRDefault="007D40C7" w:rsidP="007D40C7">
            <w:r>
              <w:rPr>
                <w:sz w:val="22"/>
                <w:szCs w:val="22"/>
              </w:rPr>
              <w:t xml:space="preserve">Лекция: </w:t>
            </w:r>
            <w:r w:rsidR="00CA683F">
              <w:rPr>
                <w:sz w:val="22"/>
                <w:szCs w:val="22"/>
              </w:rPr>
              <w:t xml:space="preserve">Инерциальные системы отсчёта. </w:t>
            </w:r>
            <w:r>
              <w:rPr>
                <w:sz w:val="22"/>
                <w:szCs w:val="22"/>
              </w:rPr>
              <w:t>Законы Ньютона</w:t>
            </w:r>
          </w:p>
        </w:tc>
        <w:tc>
          <w:tcPr>
            <w:tcW w:w="4846" w:type="dxa"/>
          </w:tcPr>
          <w:p w:rsidR="00CA683F" w:rsidRDefault="00CA683F" w:rsidP="004B15E8">
            <w:pPr>
              <w:snapToGrid w:val="0"/>
            </w:pPr>
            <w:r w:rsidRPr="00BA35FA">
              <w:rPr>
                <w:b/>
              </w:rPr>
              <w:t>ОС</w:t>
            </w:r>
            <w:r>
              <w:t>: Причины движения с точки зрения Аристотеля и его последователей. Закон инерции. Первый закон Ньютона (в современной формулировке) Инерциальные системы отсчёта.</w:t>
            </w:r>
            <w:r w:rsidR="007D40C7">
              <w:t xml:space="preserve"> Масса, инертность, второй закон Ньютона. Взаимодействие тел. Третий закон Ньютона. </w:t>
            </w:r>
          </w:p>
          <w:p w:rsidR="00CA683F" w:rsidRPr="00BA35FA" w:rsidRDefault="00CA683F" w:rsidP="004B15E8">
            <w:r w:rsidRPr="00BA35FA">
              <w:rPr>
                <w:b/>
              </w:rPr>
              <w:t>Демонстрации</w:t>
            </w:r>
            <w:r>
              <w:t>. Опыты, иллюстрирующие закон инерции и взаимодействие тел (инерциальные и неинерциальные системы отсчёта)</w:t>
            </w:r>
            <w:r w:rsidRPr="00BA35FA">
              <w:t xml:space="preserve"> [</w:t>
            </w:r>
            <w:r>
              <w:t>6, опыт 19]</w:t>
            </w:r>
          </w:p>
          <w:p w:rsidR="00CA683F" w:rsidRPr="00BA35FA" w:rsidRDefault="00CA683F" w:rsidP="007D40C7">
            <w:r w:rsidRPr="00BA35FA">
              <w:rPr>
                <w:b/>
              </w:rPr>
              <w:t>На дом</w:t>
            </w:r>
            <w:r w:rsidR="007D40C7">
              <w:t>: §24 -28</w:t>
            </w:r>
          </w:p>
        </w:tc>
        <w:tc>
          <w:tcPr>
            <w:tcW w:w="4987" w:type="dxa"/>
          </w:tcPr>
          <w:p w:rsidR="00CA683F" w:rsidRPr="004A41AD" w:rsidRDefault="00CA683F" w:rsidP="004B15E8">
            <w:pPr>
              <w:snapToGrid w:val="0"/>
              <w:rPr>
                <w:b/>
              </w:rPr>
            </w:pPr>
            <w:r w:rsidRPr="004A41AD">
              <w:rPr>
                <w:b/>
              </w:rPr>
              <w:t>Знать/ понимать:</w:t>
            </w:r>
          </w:p>
          <w:p w:rsidR="00CA683F" w:rsidRDefault="00CA683F" w:rsidP="004B15E8">
            <w:pPr>
              <w:jc w:val="both"/>
              <w:rPr>
                <w:b/>
              </w:rPr>
            </w:pPr>
            <w:r w:rsidRPr="005C1D80">
              <w:rPr>
                <w:b/>
              </w:rPr>
              <w:t>Знать/ понимать</w:t>
            </w:r>
            <w:r>
              <w:rPr>
                <w:b/>
              </w:rPr>
              <w:t>:</w:t>
            </w:r>
          </w:p>
          <w:p w:rsidR="00CA683F" w:rsidRPr="00E65DF1" w:rsidRDefault="00CA683F" w:rsidP="004B15E8">
            <w:pPr>
              <w:jc w:val="both"/>
            </w:pPr>
            <w:r w:rsidRPr="00217DBE">
              <w:rPr>
                <w:b/>
                <w:i/>
              </w:rPr>
              <w:t>Смысл понятий:</w:t>
            </w:r>
            <w:r>
              <w:t xml:space="preserve"> инерция, относительность движения, закон, пространство и время, инерциальная система отсчета;</w:t>
            </w:r>
          </w:p>
          <w:p w:rsidR="00CA683F" w:rsidRDefault="00CA683F" w:rsidP="004B15E8">
            <w:pPr>
              <w:jc w:val="both"/>
            </w:pPr>
            <w:r w:rsidRPr="00E65DF1">
              <w:rPr>
                <w:b/>
                <w:i/>
              </w:rPr>
              <w:t>Смысл физических величин:</w:t>
            </w:r>
            <w:r>
              <w:t xml:space="preserve"> скорость, масса, сила;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физических законов</w:t>
            </w:r>
            <w:r>
              <w:t xml:space="preserve"> (формулировка, границы применимости): законы динамики Ньютона;</w:t>
            </w:r>
          </w:p>
          <w:p w:rsidR="00CA683F" w:rsidRPr="00E65DF1" w:rsidRDefault="00CA683F" w:rsidP="004B15E8">
            <w:pPr>
              <w:jc w:val="both"/>
            </w:pPr>
            <w:r w:rsidRPr="00217DBE">
              <w:rPr>
                <w:b/>
                <w:i/>
              </w:rPr>
              <w:t>Вклад зарубежных ученых</w:t>
            </w:r>
            <w:r>
              <w:t>, оказавших наибольшее влияние на развитие физики;</w:t>
            </w:r>
          </w:p>
          <w:p w:rsidR="00CA683F" w:rsidRDefault="00CA683F" w:rsidP="004B15E8">
            <w:pPr>
              <w:jc w:val="both"/>
              <w:rPr>
                <w:b/>
              </w:rPr>
            </w:pPr>
            <w:r w:rsidRPr="005C1D80">
              <w:rPr>
                <w:b/>
              </w:rPr>
              <w:t>Уметь:</w:t>
            </w:r>
          </w:p>
          <w:p w:rsidR="00CA683F" w:rsidRDefault="00CA683F" w:rsidP="004B15E8">
            <w:r>
              <w:rPr>
                <w:b/>
                <w:i/>
              </w:rPr>
              <w:t xml:space="preserve">Приводить примеры опытов, иллюстрирующих, что: </w:t>
            </w:r>
            <w:r>
              <w:t>наблюдения и эксперимент служат основой для выдвижения гипотез и построения научных теорий;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Pr="00BA35FA" w:rsidRDefault="007D40C7" w:rsidP="004B15E8">
            <w:r>
              <w:t>19</w:t>
            </w:r>
            <w:r w:rsidR="00CA683F" w:rsidRPr="00BA35FA">
              <w:t>/</w:t>
            </w:r>
            <w:r>
              <w:t>2</w:t>
            </w:r>
          </w:p>
        </w:tc>
        <w:tc>
          <w:tcPr>
            <w:tcW w:w="2646" w:type="dxa"/>
          </w:tcPr>
          <w:p w:rsidR="00CA683F" w:rsidRPr="00BA35FA" w:rsidRDefault="007D40C7" w:rsidP="007D40C7">
            <w:r>
              <w:rPr>
                <w:sz w:val="22"/>
                <w:szCs w:val="22"/>
              </w:rPr>
              <w:t>Семинар:</w:t>
            </w:r>
            <w:r w:rsidR="00CA683F" w:rsidRPr="00BA0553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ы</w:t>
            </w:r>
            <w:r w:rsidR="00CA683F" w:rsidRPr="00BA0553">
              <w:rPr>
                <w:sz w:val="22"/>
                <w:szCs w:val="22"/>
              </w:rPr>
              <w:t xml:space="preserve"> Ньютона. </w:t>
            </w:r>
          </w:p>
        </w:tc>
        <w:tc>
          <w:tcPr>
            <w:tcW w:w="4846" w:type="dxa"/>
          </w:tcPr>
          <w:p w:rsidR="007D40C7" w:rsidRDefault="00CA683F" w:rsidP="004B15E8">
            <w:r w:rsidRPr="00BA35FA">
              <w:rPr>
                <w:b/>
              </w:rPr>
              <w:t>ОС</w:t>
            </w:r>
            <w:r>
              <w:t xml:space="preserve">: </w:t>
            </w:r>
            <w:r w:rsidR="007D40C7">
              <w:t>Первый закон, инерциальные системы отсчёта.</w:t>
            </w:r>
          </w:p>
          <w:p w:rsidR="00CA683F" w:rsidRDefault="007D40C7" w:rsidP="004B15E8">
            <w:r>
              <w:t>Второй закон Ньютона. Масса и  сила</w:t>
            </w:r>
            <w:r w:rsidR="00CA683F">
              <w:t>.</w:t>
            </w:r>
          </w:p>
          <w:p w:rsidR="007D40C7" w:rsidRDefault="007D40C7" w:rsidP="004B15E8">
            <w:r>
              <w:t>Третий закон Ньютона. Взаимодействие тел.</w:t>
            </w:r>
          </w:p>
          <w:p w:rsidR="007D40C7" w:rsidRDefault="007D40C7" w:rsidP="004B15E8">
            <w:r>
              <w:t>Единицы массы и силы. Понятие о системе единиц.</w:t>
            </w:r>
          </w:p>
          <w:p w:rsidR="007D40C7" w:rsidRDefault="007D40C7" w:rsidP="004B15E8"/>
          <w:p w:rsidR="007D40C7" w:rsidRDefault="007D40C7" w:rsidP="004B15E8">
            <w:r>
              <w:t>На дом: §24 -28</w:t>
            </w:r>
          </w:p>
          <w:p w:rsidR="00CA683F" w:rsidRPr="00BA35FA" w:rsidRDefault="00CA683F" w:rsidP="004B15E8"/>
        </w:tc>
        <w:tc>
          <w:tcPr>
            <w:tcW w:w="4987" w:type="dxa"/>
          </w:tcPr>
          <w:p w:rsidR="00CA683F" w:rsidRDefault="00CA683F" w:rsidP="004B15E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взаимодействие, инертность, закон;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скорость, ускорение, сила, масса;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Делать выводы:</w:t>
            </w:r>
            <w:r>
              <w:t xml:space="preserve"> на основе экспериментальных данных;</w:t>
            </w:r>
          </w:p>
          <w:p w:rsidR="00CA683F" w:rsidRDefault="00CA683F" w:rsidP="004B15E8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Вычислять равнодействующую силу, используя второй закон Ньютона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lastRenderedPageBreak/>
              <w:t>Описывать и объяснять физические явления:</w:t>
            </w:r>
            <w:r>
              <w:t xml:space="preserve"> механическое взаимодействие тел; 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Приводить примеры практического использования физических знаний:</w:t>
            </w:r>
            <w:r>
              <w:t xml:space="preserve"> законов механики для описания взаимодействия тел;</w:t>
            </w:r>
          </w:p>
          <w:p w:rsidR="00CA683F" w:rsidRDefault="00CA683F" w:rsidP="007D40C7">
            <w:pPr>
              <w:ind w:left="1080"/>
              <w:jc w:val="both"/>
            </w:pPr>
          </w:p>
        </w:tc>
        <w:tc>
          <w:tcPr>
            <w:tcW w:w="1321" w:type="dxa"/>
          </w:tcPr>
          <w:p w:rsidR="00CA683F" w:rsidRDefault="00CA683F" w:rsidP="004B15E8"/>
        </w:tc>
      </w:tr>
      <w:tr w:rsidR="007D40C7" w:rsidTr="008D7585">
        <w:tc>
          <w:tcPr>
            <w:tcW w:w="14786" w:type="dxa"/>
            <w:gridSpan w:val="5"/>
          </w:tcPr>
          <w:p w:rsidR="007D40C7" w:rsidRPr="007D40C7" w:rsidRDefault="007D40C7" w:rsidP="007D40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Практикум по решению задач</w:t>
            </w:r>
          </w:p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t>20</w:t>
            </w:r>
            <w:r w:rsidR="00CA683F">
              <w:t>/</w:t>
            </w:r>
            <w:r>
              <w:t>3</w:t>
            </w:r>
          </w:p>
        </w:tc>
        <w:tc>
          <w:tcPr>
            <w:tcW w:w="2646" w:type="dxa"/>
          </w:tcPr>
          <w:p w:rsidR="00CA683F" w:rsidRDefault="00CA683F" w:rsidP="004B15E8">
            <w:r w:rsidRPr="003515F9">
              <w:rPr>
                <w:sz w:val="22"/>
                <w:szCs w:val="22"/>
              </w:rPr>
              <w:t>Решение задач по теме «Первый и второй законы Ньютона</w:t>
            </w:r>
            <w:r w:rsidRPr="00BA055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46" w:type="dxa"/>
          </w:tcPr>
          <w:p w:rsidR="00CA683F" w:rsidRDefault="00CA683F" w:rsidP="004B15E8">
            <w:r w:rsidRPr="00FF01EC">
              <w:rPr>
                <w:b/>
              </w:rPr>
              <w:t>ОС:</w:t>
            </w:r>
            <w:r>
              <w:t xml:space="preserve"> Нахождение проекции вектора ускорения тела, на которое действуют несколько сил. Вычисление равнодействующей. Нахождение скорости тела, движущегося под действием силы.</w:t>
            </w:r>
          </w:p>
          <w:p w:rsidR="00CA683F" w:rsidRDefault="00CA683F" w:rsidP="004B15E8">
            <w:r>
              <w:t xml:space="preserve">На дом. </w:t>
            </w:r>
            <w:r w:rsidR="007D40C7">
              <w:t>Упр. 6 № 2, 4</w:t>
            </w:r>
          </w:p>
        </w:tc>
        <w:tc>
          <w:tcPr>
            <w:tcW w:w="4987" w:type="dxa"/>
          </w:tcPr>
          <w:p w:rsidR="00CA683F" w:rsidRDefault="00CA683F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rPr>
                <w:i/>
              </w:rPr>
              <w:t>полученные знания для решения физических задач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t>21</w:t>
            </w:r>
            <w:r w:rsidR="00CA683F">
              <w:t>/</w:t>
            </w:r>
            <w:r>
              <w:t>4</w:t>
            </w:r>
          </w:p>
        </w:tc>
        <w:tc>
          <w:tcPr>
            <w:tcW w:w="2646" w:type="dxa"/>
          </w:tcPr>
          <w:p w:rsidR="00CA683F" w:rsidRDefault="007D40C7" w:rsidP="004B15E8">
            <w:r>
              <w:t>Решение задач «</w:t>
            </w:r>
            <w:r w:rsidR="00CA683F">
              <w:t>Третий закон Ньютона</w:t>
            </w:r>
            <w:r>
              <w:t>»</w:t>
            </w:r>
          </w:p>
        </w:tc>
        <w:tc>
          <w:tcPr>
            <w:tcW w:w="4846" w:type="dxa"/>
          </w:tcPr>
          <w:p w:rsidR="00CA683F" w:rsidRDefault="00CA683F" w:rsidP="004B15E8">
            <w:r w:rsidRPr="00CF5EDB">
              <w:rPr>
                <w:b/>
              </w:rPr>
              <w:t>ОС</w:t>
            </w:r>
            <w:r>
              <w:t>: Третий закон Ньютона. Силы, возникающие при взаимодействии тел: а) имеют одинаковую природу; б) приложены к разным телам.</w:t>
            </w:r>
          </w:p>
          <w:p w:rsidR="00CA683F" w:rsidRDefault="00CA683F" w:rsidP="004B15E8">
            <w:r w:rsidRPr="00CF5EDB">
              <w:rPr>
                <w:i/>
              </w:rPr>
              <w:t>Решение задач типа:</w:t>
            </w:r>
            <w:r>
              <w:t xml:space="preserve"> 1) Р. №151, 152</w:t>
            </w:r>
          </w:p>
          <w:p w:rsidR="007D40C7" w:rsidRDefault="007D40C7" w:rsidP="007D40C7"/>
          <w:p w:rsidR="007D40C7" w:rsidRDefault="007D40C7" w:rsidP="007D40C7"/>
          <w:p w:rsidR="007D40C7" w:rsidRDefault="007D40C7" w:rsidP="007D40C7"/>
          <w:p w:rsidR="007D40C7" w:rsidRDefault="007D40C7" w:rsidP="007D40C7"/>
          <w:p w:rsidR="00CA683F" w:rsidRDefault="00CA683F" w:rsidP="007D40C7">
            <w:r w:rsidRPr="00CF5EDB">
              <w:rPr>
                <w:b/>
              </w:rPr>
              <w:t>На дом</w:t>
            </w:r>
            <w:r w:rsidR="007D40C7">
              <w:t>:  упр. 6 №7</w:t>
            </w:r>
          </w:p>
        </w:tc>
        <w:tc>
          <w:tcPr>
            <w:tcW w:w="4987" w:type="dxa"/>
          </w:tcPr>
          <w:p w:rsidR="00CA683F" w:rsidRDefault="00CA683F" w:rsidP="004B15E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взаимодействие, инертность, закон;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скорость, ускорение, сила, масса;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Делать выводы:</w:t>
            </w:r>
            <w:r>
              <w:t xml:space="preserve"> на основе экспериментальных данных;</w:t>
            </w:r>
          </w:p>
          <w:p w:rsidR="00CA683F" w:rsidRDefault="00CA683F" w:rsidP="004B15E8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механическое взаимодействие тел;</w:t>
            </w:r>
          </w:p>
          <w:p w:rsidR="00CA683F" w:rsidRDefault="00CA683F" w:rsidP="004B15E8">
            <w:r>
              <w:rPr>
                <w:b/>
                <w:i/>
              </w:rPr>
              <w:t>Приводить примеры практического использования физических знаний:</w:t>
            </w:r>
            <w:r>
              <w:t xml:space="preserve"> законов механики</w:t>
            </w:r>
          </w:p>
          <w:p w:rsidR="00CA683F" w:rsidRDefault="00CA683F" w:rsidP="004B15E8"/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t>22</w:t>
            </w:r>
            <w:r w:rsidR="00CA683F">
              <w:t>/</w:t>
            </w:r>
            <w:r>
              <w:t>5</w:t>
            </w:r>
          </w:p>
        </w:tc>
        <w:tc>
          <w:tcPr>
            <w:tcW w:w="2646" w:type="dxa"/>
          </w:tcPr>
          <w:p w:rsidR="00CA683F" w:rsidRDefault="007D40C7" w:rsidP="004B15E8">
            <w:r>
              <w:t>Лекция: Электромагнитные силы в природе</w:t>
            </w:r>
          </w:p>
        </w:tc>
        <w:tc>
          <w:tcPr>
            <w:tcW w:w="4846" w:type="dxa"/>
          </w:tcPr>
          <w:p w:rsidR="007D40C7" w:rsidRDefault="00CA683F" w:rsidP="007D40C7">
            <w:r w:rsidRPr="00A2120C">
              <w:rPr>
                <w:b/>
              </w:rPr>
              <w:t>ОС</w:t>
            </w:r>
            <w:r>
              <w:t xml:space="preserve">: </w:t>
            </w:r>
            <w:r w:rsidR="007D40C7">
              <w:t xml:space="preserve">сила упругости, сила трения. Закон Гука. Уменьшение трения. Деформации тел </w:t>
            </w:r>
          </w:p>
          <w:p w:rsidR="007D40C7" w:rsidRDefault="007D40C7" w:rsidP="004B15E8">
            <w:pPr>
              <w:rPr>
                <w:b/>
              </w:rPr>
            </w:pPr>
          </w:p>
          <w:p w:rsidR="007D40C7" w:rsidRDefault="007D40C7" w:rsidP="004B15E8">
            <w:pPr>
              <w:rPr>
                <w:b/>
              </w:rPr>
            </w:pPr>
          </w:p>
          <w:p w:rsidR="00CA683F" w:rsidRDefault="007D40C7" w:rsidP="004B15E8">
            <w:r w:rsidRPr="00CF5EDB">
              <w:rPr>
                <w:b/>
              </w:rPr>
              <w:t>На дом</w:t>
            </w:r>
            <w:r>
              <w:t>: ОК -2,  §36 -38</w:t>
            </w:r>
          </w:p>
          <w:p w:rsidR="007D40C7" w:rsidRDefault="007D40C7" w:rsidP="004B15E8"/>
        </w:tc>
        <w:tc>
          <w:tcPr>
            <w:tcW w:w="4987" w:type="dxa"/>
          </w:tcPr>
          <w:p w:rsidR="00CA683F" w:rsidRDefault="00CA683F" w:rsidP="004B15E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7D40C7" w:rsidRDefault="00CA683F" w:rsidP="004B15E8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</w:t>
            </w:r>
            <w:r w:rsidR="007D40C7">
              <w:t>деформация, удлинение.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физических величин</w:t>
            </w:r>
            <w:r w:rsidR="007D40C7">
              <w:rPr>
                <w:b/>
                <w:i/>
              </w:rPr>
              <w:t>: сила упругости, коэффициент трения</w:t>
            </w:r>
            <w:r w:rsidR="007D40C7">
              <w:t>, сопротивления.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Делать выводы:</w:t>
            </w:r>
            <w:r>
              <w:t xml:space="preserve"> на </w:t>
            </w:r>
            <w:r w:rsidR="007D40C7">
              <w:t xml:space="preserve">основе </w:t>
            </w:r>
            <w:r w:rsidR="007D40C7">
              <w:lastRenderedPageBreak/>
              <w:t>экспериментальных данных.</w:t>
            </w:r>
          </w:p>
          <w:p w:rsidR="00CA683F" w:rsidRDefault="00CA683F" w:rsidP="004B15E8"/>
        </w:tc>
        <w:tc>
          <w:tcPr>
            <w:tcW w:w="1321" w:type="dxa"/>
          </w:tcPr>
          <w:p w:rsidR="00CA683F" w:rsidRDefault="00CA683F" w:rsidP="004B15E8"/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lastRenderedPageBreak/>
              <w:t>23/6</w:t>
            </w:r>
          </w:p>
        </w:tc>
        <w:tc>
          <w:tcPr>
            <w:tcW w:w="2646" w:type="dxa"/>
          </w:tcPr>
          <w:p w:rsidR="00CA683F" w:rsidRDefault="007D40C7" w:rsidP="004B15E8">
            <w:r>
              <w:t>Семинар: Электромагнитные силы в природе</w:t>
            </w:r>
          </w:p>
        </w:tc>
        <w:tc>
          <w:tcPr>
            <w:tcW w:w="4846" w:type="dxa"/>
          </w:tcPr>
          <w:p w:rsidR="00CA683F" w:rsidRDefault="007D40C7" w:rsidP="007D40C7">
            <w:r w:rsidRPr="007D40C7">
              <w:rPr>
                <w:b/>
              </w:rPr>
              <w:t>ОС:</w:t>
            </w:r>
            <w:r>
              <w:rPr>
                <w:b/>
              </w:rPr>
              <w:t xml:space="preserve"> </w:t>
            </w:r>
            <w:r w:rsidRPr="007D40C7">
              <w:t>понятие деформации, основные виды деформации</w:t>
            </w:r>
            <w:r>
              <w:t>. Роль сил трения. Причины появления сил трения. Трение покоя, скольжения, качения.</w:t>
            </w:r>
          </w:p>
          <w:p w:rsidR="007D40C7" w:rsidRDefault="007D40C7" w:rsidP="007D40C7">
            <w:r w:rsidRPr="00CF5EDB">
              <w:rPr>
                <w:b/>
              </w:rPr>
              <w:t>На дом</w:t>
            </w:r>
            <w:r>
              <w:t>: ОК -2,  §36 -38</w:t>
            </w:r>
          </w:p>
          <w:p w:rsidR="007D40C7" w:rsidRPr="007D40C7" w:rsidRDefault="007D40C7" w:rsidP="007D40C7">
            <w:pPr>
              <w:rPr>
                <w:b/>
              </w:rPr>
            </w:pPr>
          </w:p>
        </w:tc>
        <w:tc>
          <w:tcPr>
            <w:tcW w:w="4987" w:type="dxa"/>
          </w:tcPr>
          <w:p w:rsidR="00CA683F" w:rsidRDefault="007D40C7" w:rsidP="004B15E8">
            <w:r w:rsidRPr="007D40C7">
              <w:rPr>
                <w:b/>
              </w:rPr>
              <w:t>Уметь</w:t>
            </w:r>
            <w:r>
              <w:t xml:space="preserve">: описывать природу сил, основные характеристики сил. </w:t>
            </w:r>
          </w:p>
          <w:p w:rsidR="007D40C7" w:rsidRDefault="007D40C7" w:rsidP="004B15E8">
            <w:r w:rsidRPr="007D40C7">
              <w:rPr>
                <w:b/>
              </w:rPr>
              <w:t>Знать:</w:t>
            </w:r>
            <w:r>
              <w:t xml:space="preserve"> способы увеличения и уменьшения сил трения.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7D40C7" w:rsidTr="003F6683">
        <w:tc>
          <w:tcPr>
            <w:tcW w:w="14786" w:type="dxa"/>
            <w:gridSpan w:val="5"/>
          </w:tcPr>
          <w:p w:rsidR="007D40C7" w:rsidRPr="007D40C7" w:rsidRDefault="007D40C7" w:rsidP="007D40C7">
            <w:pPr>
              <w:jc w:val="center"/>
              <w:rPr>
                <w:b/>
              </w:rPr>
            </w:pPr>
            <w:r>
              <w:rPr>
                <w:b/>
              </w:rPr>
              <w:t>Практикум по решению задач</w:t>
            </w:r>
          </w:p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t>24</w:t>
            </w:r>
            <w:r w:rsidR="00CA683F">
              <w:t>/</w:t>
            </w:r>
            <w:r>
              <w:t>7</w:t>
            </w:r>
          </w:p>
        </w:tc>
        <w:tc>
          <w:tcPr>
            <w:tcW w:w="2646" w:type="dxa"/>
          </w:tcPr>
          <w:p w:rsidR="00CA683F" w:rsidRDefault="007D40C7" w:rsidP="004B15E8">
            <w:r>
              <w:t>Решение задач на обобщённый второй закон Ньютона: Движение по горизонтали под действием нескольких сил.</w:t>
            </w:r>
          </w:p>
        </w:tc>
        <w:tc>
          <w:tcPr>
            <w:tcW w:w="4846" w:type="dxa"/>
          </w:tcPr>
          <w:p w:rsidR="00CA683F" w:rsidRDefault="007D40C7" w:rsidP="004B15E8">
            <w:r w:rsidRPr="007D40C7">
              <w:rPr>
                <w:b/>
              </w:rPr>
              <w:t>ОС:</w:t>
            </w:r>
            <w:r>
              <w:rPr>
                <w:b/>
              </w:rPr>
              <w:t xml:space="preserve"> </w:t>
            </w:r>
            <w:r>
              <w:t>алгоритм решения задач на второй закон Ньютона.</w:t>
            </w:r>
          </w:p>
          <w:p w:rsidR="007D40C7" w:rsidRPr="007D40C7" w:rsidRDefault="007D40C7" w:rsidP="004B15E8">
            <w:r>
              <w:t>Движение по наклонной плоскости.</w:t>
            </w:r>
          </w:p>
        </w:tc>
        <w:tc>
          <w:tcPr>
            <w:tcW w:w="4987" w:type="dxa"/>
          </w:tcPr>
          <w:p w:rsidR="00CA683F" w:rsidRDefault="007D40C7" w:rsidP="004B15E8">
            <w:pPr>
              <w:jc w:val="both"/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rPr>
                <w:i/>
              </w:rPr>
              <w:t>полученные знания для решения физических задач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25/8</w:t>
            </w:r>
          </w:p>
        </w:tc>
        <w:tc>
          <w:tcPr>
            <w:tcW w:w="2646" w:type="dxa"/>
          </w:tcPr>
          <w:p w:rsidR="007D40C7" w:rsidRDefault="007D40C7" w:rsidP="004B15E8">
            <w:r>
              <w:t>Решение задач на обобщённый второй закон Ньютона: Движение по вертикали  под действием нескольких сил.</w:t>
            </w:r>
          </w:p>
          <w:p w:rsidR="007D40C7" w:rsidRDefault="007D40C7" w:rsidP="004B15E8"/>
        </w:tc>
        <w:tc>
          <w:tcPr>
            <w:tcW w:w="4846" w:type="dxa"/>
          </w:tcPr>
          <w:p w:rsidR="007D40C7" w:rsidRPr="007D40C7" w:rsidRDefault="007D40C7" w:rsidP="007D40C7">
            <w:r>
              <w:rPr>
                <w:b/>
              </w:rPr>
              <w:t xml:space="preserve">ОС: </w:t>
            </w:r>
            <w:r>
              <w:t>подъём с ускорением под действием нескольких сил, подъём с помощью неподвижного блока.</w:t>
            </w:r>
          </w:p>
        </w:tc>
        <w:tc>
          <w:tcPr>
            <w:tcW w:w="4987" w:type="dxa"/>
          </w:tcPr>
          <w:p w:rsidR="007D40C7" w:rsidRDefault="007D40C7" w:rsidP="004B15E8">
            <w:pPr>
              <w:jc w:val="both"/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rPr>
                <w:i/>
              </w:rPr>
              <w:t>полученные знания для решения физических задач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26/9</w:t>
            </w:r>
          </w:p>
        </w:tc>
        <w:tc>
          <w:tcPr>
            <w:tcW w:w="2646" w:type="dxa"/>
          </w:tcPr>
          <w:p w:rsidR="007D40C7" w:rsidRDefault="007D40C7" w:rsidP="007D40C7">
            <w:r>
              <w:t>Решение задач на обобщённый второй закон Ньютона: Движение тела по окружности.</w:t>
            </w:r>
          </w:p>
        </w:tc>
        <w:tc>
          <w:tcPr>
            <w:tcW w:w="4846" w:type="dxa"/>
          </w:tcPr>
          <w:p w:rsidR="007D40C7" w:rsidRDefault="007D40C7" w:rsidP="007D40C7">
            <w:r>
              <w:rPr>
                <w:b/>
              </w:rPr>
              <w:t xml:space="preserve">ОС: </w:t>
            </w:r>
            <w:r w:rsidRPr="007D40C7">
              <w:t>движение по</w:t>
            </w:r>
            <w:r>
              <w:t xml:space="preserve"> выпуклому мосту, мёртвая петля.</w:t>
            </w:r>
          </w:p>
          <w:p w:rsidR="007D40C7" w:rsidRDefault="007D40C7" w:rsidP="007D40C7"/>
          <w:p w:rsidR="007D40C7" w:rsidRDefault="007D40C7" w:rsidP="007D40C7">
            <w:pPr>
              <w:rPr>
                <w:b/>
              </w:rPr>
            </w:pPr>
            <w:r w:rsidRPr="007D40C7">
              <w:rPr>
                <w:b/>
              </w:rPr>
              <w:t>На дом:</w:t>
            </w:r>
            <w:r>
              <w:t xml:space="preserve"> лабораторная работа №1</w:t>
            </w:r>
          </w:p>
        </w:tc>
        <w:tc>
          <w:tcPr>
            <w:tcW w:w="4987" w:type="dxa"/>
          </w:tcPr>
          <w:p w:rsidR="007D40C7" w:rsidRDefault="007D40C7" w:rsidP="004B15E8">
            <w:pPr>
              <w:jc w:val="both"/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rPr>
                <w:i/>
              </w:rPr>
              <w:t>полученные знания для решения физических задач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27/10</w:t>
            </w:r>
          </w:p>
        </w:tc>
        <w:tc>
          <w:tcPr>
            <w:tcW w:w="2646" w:type="dxa"/>
          </w:tcPr>
          <w:p w:rsidR="007D40C7" w:rsidRDefault="007D40C7" w:rsidP="007D40C7">
            <w:r>
              <w:t xml:space="preserve">Лабораторная работа № 1 «Движение тела по окружности под действием силы </w:t>
            </w:r>
            <w:r>
              <w:lastRenderedPageBreak/>
              <w:t>тяжести и упругости»</w:t>
            </w:r>
          </w:p>
        </w:tc>
        <w:tc>
          <w:tcPr>
            <w:tcW w:w="4846" w:type="dxa"/>
          </w:tcPr>
          <w:p w:rsidR="007D40C7" w:rsidRPr="007D40C7" w:rsidRDefault="007D40C7" w:rsidP="007D40C7">
            <w:r>
              <w:rPr>
                <w:b/>
              </w:rPr>
              <w:lastRenderedPageBreak/>
              <w:t xml:space="preserve">ОС: </w:t>
            </w:r>
            <w:r>
              <w:t>убедиться в том, что при движении тела по окружности под действием нескольких сил,  их равнодействующая равна произведению массы тела на ускорение.</w:t>
            </w:r>
          </w:p>
        </w:tc>
        <w:tc>
          <w:tcPr>
            <w:tcW w:w="4987" w:type="dxa"/>
          </w:tcPr>
          <w:p w:rsidR="007D40C7" w:rsidRPr="007D40C7" w:rsidRDefault="007D40C7" w:rsidP="007D40C7">
            <w:pPr>
              <w:jc w:val="both"/>
            </w:pPr>
            <w:r w:rsidRPr="007D40C7">
              <w:rPr>
                <w:b/>
              </w:rPr>
              <w:t>Уметь:</w:t>
            </w:r>
            <w:r>
              <w:t xml:space="preserve"> </w:t>
            </w:r>
            <w:r w:rsidRPr="007D40C7">
              <w:t>практически определять центростремительное ускорение на примере конического маятника, измерять силы динамометром.</w:t>
            </w:r>
          </w:p>
          <w:p w:rsidR="007D40C7" w:rsidRDefault="007D40C7" w:rsidP="004B15E8">
            <w:pPr>
              <w:jc w:val="both"/>
            </w:pPr>
          </w:p>
        </w:tc>
        <w:tc>
          <w:tcPr>
            <w:tcW w:w="1321" w:type="dxa"/>
          </w:tcPr>
          <w:p w:rsidR="007D40C7" w:rsidRDefault="007D40C7" w:rsidP="004B15E8"/>
        </w:tc>
      </w:tr>
      <w:tr w:rsidR="00CA683F" w:rsidTr="00CA683F">
        <w:tc>
          <w:tcPr>
            <w:tcW w:w="986" w:type="dxa"/>
          </w:tcPr>
          <w:p w:rsidR="00CA683F" w:rsidRDefault="007D40C7" w:rsidP="004B15E8">
            <w:r>
              <w:lastRenderedPageBreak/>
              <w:t>28/11</w:t>
            </w:r>
          </w:p>
        </w:tc>
        <w:tc>
          <w:tcPr>
            <w:tcW w:w="2646" w:type="dxa"/>
          </w:tcPr>
          <w:p w:rsidR="00CA683F" w:rsidRDefault="00CA683F" w:rsidP="004B15E8">
            <w:r>
              <w:t>Закон всемирного тяготения</w:t>
            </w:r>
            <w:r w:rsidR="007D40C7">
              <w:t>. Первая космическая скорость.</w:t>
            </w:r>
          </w:p>
        </w:tc>
        <w:tc>
          <w:tcPr>
            <w:tcW w:w="4846" w:type="dxa"/>
          </w:tcPr>
          <w:p w:rsidR="00CA683F" w:rsidRDefault="00CA683F" w:rsidP="004B15E8">
            <w:r w:rsidRPr="003C231B">
              <w:rPr>
                <w:b/>
              </w:rPr>
              <w:t>ОС</w:t>
            </w:r>
            <w:r>
              <w:t>: Закон всемирного тяготения и условия его применимости. Гравитационная постоянная.</w:t>
            </w:r>
          </w:p>
          <w:p w:rsidR="00CA683F" w:rsidRDefault="00CA683F" w:rsidP="004B15E8">
            <w:r w:rsidRPr="003C231B">
              <w:rPr>
                <w:i/>
              </w:rPr>
              <w:t>Решение задач</w:t>
            </w:r>
            <w:r>
              <w:t xml:space="preserve"> типа: 1) Упр. 15(1, 2, 5)</w:t>
            </w:r>
          </w:p>
          <w:p w:rsidR="00CA683F" w:rsidRDefault="00CA683F" w:rsidP="004B15E8">
            <w:r>
              <w:t>2) Р. №174.</w:t>
            </w:r>
          </w:p>
          <w:p w:rsidR="00CA683F" w:rsidRDefault="00CA683F" w:rsidP="004B15E8">
            <w:r w:rsidRPr="003C231B">
              <w:rPr>
                <w:b/>
              </w:rPr>
              <w:t>Демонстрации</w:t>
            </w:r>
            <w:r>
              <w:t xml:space="preserve">. Гравитационное взаимодействие </w:t>
            </w:r>
            <w:r w:rsidRPr="00CA683F">
              <w:t>[</w:t>
            </w:r>
            <w:r>
              <w:t>6, опыт 22</w:t>
            </w:r>
            <w:r w:rsidRPr="00CA683F">
              <w:t>]</w:t>
            </w:r>
            <w:r>
              <w:t>.</w:t>
            </w:r>
          </w:p>
          <w:p w:rsidR="00CA683F" w:rsidRPr="007E0EF8" w:rsidRDefault="00CA683F" w:rsidP="004B15E8">
            <w:r w:rsidRPr="003C231B">
              <w:rPr>
                <w:b/>
              </w:rPr>
              <w:t>На дом</w:t>
            </w:r>
            <w:r w:rsidR="007D40C7">
              <w:t xml:space="preserve">. §33-34. </w:t>
            </w:r>
          </w:p>
        </w:tc>
        <w:tc>
          <w:tcPr>
            <w:tcW w:w="4987" w:type="dxa"/>
          </w:tcPr>
          <w:p w:rsidR="00CA683F" w:rsidRDefault="00CA683F" w:rsidP="004B15E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взаимодействие, закон;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 w:rsidR="007D40C7">
              <w:t xml:space="preserve"> масса, сила, первая космическая скорость.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Смысл физических законов:</w:t>
            </w:r>
            <w:r>
              <w:t xml:space="preserve"> Всемирного тяготения;</w:t>
            </w:r>
          </w:p>
          <w:p w:rsidR="00CA683F" w:rsidRDefault="00CA683F" w:rsidP="004B15E8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CA683F" w:rsidRDefault="00CA683F" w:rsidP="004B15E8">
            <w:pPr>
              <w:jc w:val="both"/>
            </w:pPr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движение небесных тел и искусственных спутников Земли;</w:t>
            </w:r>
          </w:p>
          <w:p w:rsidR="00CA683F" w:rsidRDefault="00CA683F" w:rsidP="004B15E8">
            <w:r>
              <w:rPr>
                <w:b/>
                <w:i/>
              </w:rPr>
              <w:t>Приводить примеры практического использования физических знаний:</w:t>
            </w:r>
            <w:r>
              <w:t xml:space="preserve"> закона Всемирного тяготения</w:t>
            </w:r>
          </w:p>
        </w:tc>
        <w:tc>
          <w:tcPr>
            <w:tcW w:w="1321" w:type="dxa"/>
          </w:tcPr>
          <w:p w:rsidR="00CA683F" w:rsidRDefault="00CA683F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 xml:space="preserve">29/12 </w:t>
            </w:r>
          </w:p>
        </w:tc>
        <w:tc>
          <w:tcPr>
            <w:tcW w:w="2646" w:type="dxa"/>
          </w:tcPr>
          <w:p w:rsidR="007D40C7" w:rsidRPr="0056558D" w:rsidRDefault="007D40C7" w:rsidP="007D40C7">
            <w:r>
              <w:t>Решение задач по теме «Закон всемирного тяготения. Первая космическая скорость»</w:t>
            </w:r>
          </w:p>
        </w:tc>
        <w:tc>
          <w:tcPr>
            <w:tcW w:w="4846" w:type="dxa"/>
          </w:tcPr>
          <w:p w:rsidR="007D40C7" w:rsidRDefault="007D40C7" w:rsidP="00AC3D75">
            <w:r w:rsidRPr="003C231B">
              <w:rPr>
                <w:b/>
              </w:rPr>
              <w:t>ОС</w:t>
            </w:r>
            <w:r>
              <w:t>: решение различного типа задач по теме Закон всемирного тяготения. Ускорение свободного падения»: нахождение силы взаимного притяжения тел, нахождение первой космической скорости на различных высотах над Землёй  и других  планетах.</w:t>
            </w:r>
          </w:p>
          <w:p w:rsidR="007D40C7" w:rsidRDefault="007D40C7" w:rsidP="00AC3D75">
            <w:r w:rsidRPr="003C231B">
              <w:rPr>
                <w:b/>
              </w:rPr>
              <w:t>На дом</w:t>
            </w:r>
            <w:r>
              <w:t xml:space="preserve">. Упр.7 № 3 </w:t>
            </w:r>
          </w:p>
        </w:tc>
        <w:tc>
          <w:tcPr>
            <w:tcW w:w="4987" w:type="dxa"/>
          </w:tcPr>
          <w:p w:rsidR="007D40C7" w:rsidRDefault="007D40C7" w:rsidP="00AC3D75">
            <w:pPr>
              <w:jc w:val="both"/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Pr="00C325B0" w:rsidRDefault="007D40C7" w:rsidP="004B15E8">
            <w:r w:rsidRPr="007D40C7">
              <w:t>30/</w:t>
            </w:r>
            <w:r>
              <w:t>13</w:t>
            </w:r>
          </w:p>
        </w:tc>
        <w:tc>
          <w:tcPr>
            <w:tcW w:w="2646" w:type="dxa"/>
          </w:tcPr>
          <w:p w:rsidR="007D40C7" w:rsidRPr="0056558D" w:rsidRDefault="007D40C7" w:rsidP="004B15E8">
            <w:r>
              <w:t>Вес тела. Невесомость</w:t>
            </w:r>
          </w:p>
        </w:tc>
        <w:tc>
          <w:tcPr>
            <w:tcW w:w="4846" w:type="dxa"/>
          </w:tcPr>
          <w:p w:rsidR="007D40C7" w:rsidRDefault="007D40C7" w:rsidP="004B15E8">
            <w:r w:rsidRPr="007D40C7">
              <w:rPr>
                <w:b/>
              </w:rPr>
              <w:t xml:space="preserve">ОС: </w:t>
            </w:r>
            <w:r>
              <w:t>вес тела, отличие веса от силы тяжести. Состояние невесомости.</w:t>
            </w:r>
          </w:p>
          <w:p w:rsidR="007D40C7" w:rsidRDefault="007D40C7" w:rsidP="004B15E8"/>
          <w:p w:rsidR="007D40C7" w:rsidRDefault="007D40C7" w:rsidP="004B15E8">
            <w:r>
              <w:t xml:space="preserve">Решение задач на определение веса тела, движущегося с ускорением вверх, вниз, на выпуклом мосту. </w:t>
            </w:r>
          </w:p>
          <w:p w:rsidR="007D40C7" w:rsidRPr="007D40C7" w:rsidRDefault="007D40C7" w:rsidP="004B15E8">
            <w:r w:rsidRPr="007D40C7">
              <w:rPr>
                <w:b/>
              </w:rPr>
              <w:t>На дом:</w:t>
            </w:r>
            <w:r>
              <w:t xml:space="preserve"> Упр.7 № 3</w:t>
            </w:r>
          </w:p>
        </w:tc>
        <w:tc>
          <w:tcPr>
            <w:tcW w:w="4987" w:type="dxa"/>
          </w:tcPr>
          <w:p w:rsidR="007D40C7" w:rsidRDefault="007D40C7" w:rsidP="007D40C7">
            <w:pPr>
              <w:snapToGrid w:val="0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7D40C7" w:rsidRDefault="007D40C7" w:rsidP="007D40C7">
            <w:r>
              <w:rPr>
                <w:b/>
                <w:i/>
              </w:rPr>
              <w:t>Смысл понятий:</w:t>
            </w:r>
            <w:r>
              <w:t xml:space="preserve"> невесомость.</w:t>
            </w:r>
          </w:p>
          <w:p w:rsidR="007D40C7" w:rsidRDefault="007D40C7" w:rsidP="007D40C7">
            <w:r>
              <w:rPr>
                <w:b/>
                <w:i/>
              </w:rPr>
              <w:t>Смысл физических величин:</w:t>
            </w:r>
            <w:r>
              <w:t xml:space="preserve"> вес тела, сила тяжести.</w:t>
            </w:r>
          </w:p>
          <w:p w:rsidR="007D40C7" w:rsidRDefault="007D40C7" w:rsidP="007D40C7">
            <w:r>
              <w:t xml:space="preserve"> </w:t>
            </w:r>
            <w:r>
              <w:rPr>
                <w:b/>
              </w:rPr>
              <w:t xml:space="preserve">Уметь: </w:t>
            </w:r>
            <w:r w:rsidRPr="007D40C7">
              <w:t>показать на чертеже</w:t>
            </w:r>
            <w:r>
              <w:rPr>
                <w:b/>
              </w:rPr>
              <w:t xml:space="preserve"> </w:t>
            </w:r>
            <w:r>
              <w:t>вес тела, силу тяжести.</w:t>
            </w:r>
          </w:p>
          <w:p w:rsidR="007D40C7" w:rsidRDefault="007D40C7" w:rsidP="007D40C7">
            <w:pPr>
              <w:rPr>
                <w:b/>
              </w:rPr>
            </w:pPr>
          </w:p>
          <w:p w:rsidR="007D40C7" w:rsidRDefault="007D40C7" w:rsidP="004B15E8">
            <w:pPr>
              <w:jc w:val="both"/>
            </w:pP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31/14</w:t>
            </w:r>
          </w:p>
        </w:tc>
        <w:tc>
          <w:tcPr>
            <w:tcW w:w="2646" w:type="dxa"/>
          </w:tcPr>
          <w:p w:rsidR="007D40C7" w:rsidRDefault="007D40C7" w:rsidP="004B15E8">
            <w:r>
              <w:t>Зачётный урок по теме «Законы взаимодействия и движения тел»</w:t>
            </w:r>
          </w:p>
        </w:tc>
        <w:tc>
          <w:tcPr>
            <w:tcW w:w="4846" w:type="dxa"/>
          </w:tcPr>
          <w:p w:rsidR="007D40C7" w:rsidRDefault="007D40C7" w:rsidP="004B15E8">
            <w:r w:rsidRPr="007D40C7">
              <w:rPr>
                <w:b/>
              </w:rPr>
              <w:t>ОС:</w:t>
            </w:r>
            <w:r>
              <w:rPr>
                <w:b/>
              </w:rPr>
              <w:t xml:space="preserve"> </w:t>
            </w:r>
            <w:r w:rsidR="00674B77" w:rsidRPr="00674B77">
              <w:t>силы упругости, трения, всемирного тяготения, вес. Законы Ньютона</w:t>
            </w:r>
            <w:r w:rsidR="00674B77">
              <w:t>.</w:t>
            </w:r>
          </w:p>
          <w:p w:rsidR="00674B77" w:rsidRPr="007D40C7" w:rsidRDefault="00674B77" w:rsidP="004B15E8">
            <w:pPr>
              <w:rPr>
                <w:b/>
              </w:rPr>
            </w:pPr>
            <w:r>
              <w:t>На дом: повторить тему</w:t>
            </w:r>
          </w:p>
        </w:tc>
        <w:tc>
          <w:tcPr>
            <w:tcW w:w="4987" w:type="dxa"/>
          </w:tcPr>
          <w:p w:rsidR="00674B77" w:rsidRDefault="00674B77" w:rsidP="00674B7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74B77" w:rsidRDefault="00674B77" w:rsidP="00674B77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взаимодействие, закон;</w:t>
            </w:r>
          </w:p>
          <w:p w:rsidR="00674B77" w:rsidRDefault="00674B77" w:rsidP="00674B77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сила, ускорение, масса</w:t>
            </w:r>
          </w:p>
          <w:p w:rsidR="00674B77" w:rsidRDefault="00674B77" w:rsidP="00674B77">
            <w:pPr>
              <w:jc w:val="both"/>
            </w:pPr>
            <w:r>
              <w:rPr>
                <w:b/>
                <w:i/>
              </w:rPr>
              <w:lastRenderedPageBreak/>
              <w:t xml:space="preserve">Смысл физических законов: </w:t>
            </w:r>
            <w:r>
              <w:t>Ньютона, Всемирного тяготения</w:t>
            </w:r>
          </w:p>
          <w:p w:rsidR="007D40C7" w:rsidRDefault="007D40C7" w:rsidP="004B15E8"/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lastRenderedPageBreak/>
              <w:t>32/15</w:t>
            </w:r>
          </w:p>
        </w:tc>
        <w:tc>
          <w:tcPr>
            <w:tcW w:w="2646" w:type="dxa"/>
          </w:tcPr>
          <w:p w:rsidR="007D40C7" w:rsidRDefault="007D40C7" w:rsidP="007D40C7">
            <w:r>
              <w:t>Контрольная работа «Законы взаимодействия и движения тел»</w:t>
            </w:r>
          </w:p>
        </w:tc>
        <w:tc>
          <w:tcPr>
            <w:tcW w:w="4846" w:type="dxa"/>
          </w:tcPr>
          <w:p w:rsidR="007D40C7" w:rsidRDefault="007D40C7" w:rsidP="004B15E8"/>
        </w:tc>
        <w:tc>
          <w:tcPr>
            <w:tcW w:w="4987" w:type="dxa"/>
          </w:tcPr>
          <w:p w:rsidR="007D40C7" w:rsidRDefault="007D40C7" w:rsidP="004B15E8">
            <w:pPr>
              <w:jc w:val="both"/>
            </w:pP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/>
        </w:tc>
        <w:tc>
          <w:tcPr>
            <w:tcW w:w="2646" w:type="dxa"/>
          </w:tcPr>
          <w:p w:rsidR="007D40C7" w:rsidRDefault="007D40C7" w:rsidP="004B15E8"/>
        </w:tc>
        <w:tc>
          <w:tcPr>
            <w:tcW w:w="4846" w:type="dxa"/>
          </w:tcPr>
          <w:p w:rsidR="007D40C7" w:rsidRPr="001842CE" w:rsidRDefault="007D40C7" w:rsidP="004B15E8">
            <w:pPr>
              <w:rPr>
                <w:b/>
              </w:rPr>
            </w:pPr>
            <w:r>
              <w:rPr>
                <w:b/>
              </w:rPr>
              <w:t>Законы сохранения в механике (7 часов)</w:t>
            </w:r>
          </w:p>
        </w:tc>
        <w:tc>
          <w:tcPr>
            <w:tcW w:w="4987" w:type="dxa"/>
          </w:tcPr>
          <w:p w:rsidR="007D40C7" w:rsidRDefault="007D40C7" w:rsidP="004B15E8">
            <w:pPr>
              <w:snapToGrid w:val="0"/>
              <w:rPr>
                <w:b/>
              </w:rPr>
            </w:pP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33/1</w:t>
            </w:r>
          </w:p>
        </w:tc>
        <w:tc>
          <w:tcPr>
            <w:tcW w:w="2646" w:type="dxa"/>
          </w:tcPr>
          <w:p w:rsidR="007D40C7" w:rsidRDefault="00F63355" w:rsidP="004B15E8">
            <w:r>
              <w:t>Лекция:</w:t>
            </w:r>
            <w:r w:rsidR="00674B77">
              <w:t xml:space="preserve"> </w:t>
            </w:r>
            <w:r w:rsidR="007D40C7">
              <w:t>Импульс тела. Закон сохранения импульса.</w:t>
            </w:r>
          </w:p>
          <w:p w:rsidR="007D40C7" w:rsidRDefault="007D40C7" w:rsidP="004B15E8"/>
        </w:tc>
        <w:tc>
          <w:tcPr>
            <w:tcW w:w="4846" w:type="dxa"/>
          </w:tcPr>
          <w:p w:rsidR="007D40C7" w:rsidRDefault="007D40C7" w:rsidP="004B15E8">
            <w:r w:rsidRPr="00EA4D93">
              <w:rPr>
                <w:b/>
              </w:rPr>
              <w:t>ОС</w:t>
            </w:r>
            <w:r>
              <w:t>: Причины введения в науку величины, называемой импульсом тела. Формула импульса. Единица импульса. Замкнутые системы. Изменение импульсов тел при их взаимодействии. Вывод закона сохранения импульса.</w:t>
            </w:r>
          </w:p>
          <w:p w:rsidR="007D40C7" w:rsidRDefault="007D40C7" w:rsidP="004B15E8">
            <w:r w:rsidRPr="00EA4D93">
              <w:rPr>
                <w:i/>
              </w:rPr>
              <w:t>Решение задач</w:t>
            </w:r>
            <w:r>
              <w:t xml:space="preserve"> типа: Упр. 20(1), упр. 21(1)</w:t>
            </w:r>
          </w:p>
          <w:p w:rsidR="007D40C7" w:rsidRDefault="007D40C7" w:rsidP="004B15E8">
            <w:r w:rsidRPr="00EA4D93">
              <w:rPr>
                <w:b/>
              </w:rPr>
              <w:t>Демонстрации</w:t>
            </w:r>
            <w:r>
              <w:t>. Закон сохранения импульса (по рис. 42 в учебнике);</w:t>
            </w:r>
            <w:r w:rsidRPr="00EA4D93">
              <w:t xml:space="preserve"> [</w:t>
            </w:r>
            <w:r>
              <w:t>6,  опыт 38</w:t>
            </w:r>
            <w:r w:rsidRPr="00EA4D93">
              <w:t>]</w:t>
            </w:r>
            <w:r>
              <w:t xml:space="preserve"> .</w:t>
            </w:r>
          </w:p>
          <w:p w:rsidR="007D40C7" w:rsidRPr="00EA4D93" w:rsidRDefault="007D40C7" w:rsidP="004B15E8">
            <w:r w:rsidRPr="00EA4D93">
              <w:rPr>
                <w:b/>
              </w:rPr>
              <w:t>На дом</w:t>
            </w:r>
            <w:r>
              <w:t xml:space="preserve">. §41, 42. </w:t>
            </w:r>
            <w:r w:rsidR="00F63355">
              <w:t>ОК-3</w:t>
            </w:r>
          </w:p>
        </w:tc>
        <w:tc>
          <w:tcPr>
            <w:tcW w:w="4987" w:type="dxa"/>
          </w:tcPr>
          <w:p w:rsidR="007D40C7" w:rsidRDefault="007D40C7" w:rsidP="004B15E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взаимодействие, закон;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скорость, ускорение, сила, масса, импульс;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 xml:space="preserve">Смысл физических законов: </w:t>
            </w:r>
            <w:r>
              <w:t>сохранения импульса;</w:t>
            </w:r>
          </w:p>
          <w:p w:rsidR="007D40C7" w:rsidRDefault="007D40C7" w:rsidP="004B15E8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механическое взаимодействие тел;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>Приводить примеры практического использования физических знаний:</w:t>
            </w:r>
            <w:r>
              <w:t xml:space="preserve"> закона сохранения импульса;</w:t>
            </w:r>
          </w:p>
          <w:p w:rsidR="007D40C7" w:rsidRDefault="007D40C7" w:rsidP="004B15E8">
            <w:r>
              <w:rPr>
                <w:b/>
                <w:i/>
              </w:rPr>
              <w:t>Вклад зарубежных ученых</w:t>
            </w:r>
            <w:r>
              <w:t>, оказавших наибольшее влияние на развитие физики;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34/2</w:t>
            </w:r>
          </w:p>
        </w:tc>
        <w:tc>
          <w:tcPr>
            <w:tcW w:w="2646" w:type="dxa"/>
          </w:tcPr>
          <w:p w:rsidR="007D40C7" w:rsidRDefault="007D40C7" w:rsidP="004B15E8">
            <w:r>
              <w:t xml:space="preserve">Решение задач по теме «Импульс тела. Закон сохранения импульса»  </w:t>
            </w:r>
          </w:p>
        </w:tc>
        <w:tc>
          <w:tcPr>
            <w:tcW w:w="4846" w:type="dxa"/>
          </w:tcPr>
          <w:p w:rsidR="007D40C7" w:rsidRDefault="007D40C7" w:rsidP="004B15E8">
            <w:r w:rsidRPr="00285D00">
              <w:rPr>
                <w:b/>
              </w:rPr>
              <w:t>ОС</w:t>
            </w:r>
            <w:r>
              <w:t>: Вычисление скорости одного из взаимодействующих тел (до или после их взаимодействия) при различных движениях тел друг относительно друга.</w:t>
            </w:r>
          </w:p>
          <w:p w:rsidR="007D40C7" w:rsidRPr="00285D00" w:rsidRDefault="007D40C7" w:rsidP="007D40C7">
            <w:r w:rsidRPr="00285D00">
              <w:rPr>
                <w:b/>
              </w:rPr>
              <w:t>На дом</w:t>
            </w:r>
            <w:r>
              <w:t>. Повторить §41, 42. Упр. 8 № 1,2</w:t>
            </w:r>
          </w:p>
        </w:tc>
        <w:tc>
          <w:tcPr>
            <w:tcW w:w="4987" w:type="dxa"/>
          </w:tcPr>
          <w:p w:rsidR="007D40C7" w:rsidRDefault="007D40C7" w:rsidP="004B15E8">
            <w:pPr>
              <w:jc w:val="both"/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7D40C7">
            <w:r>
              <w:t>35/3</w:t>
            </w:r>
          </w:p>
        </w:tc>
        <w:tc>
          <w:tcPr>
            <w:tcW w:w="2646" w:type="dxa"/>
          </w:tcPr>
          <w:p w:rsidR="007D40C7" w:rsidRDefault="007D40C7" w:rsidP="004B15E8">
            <w:r>
              <w:t>Реактивное движение. Ракеты.</w:t>
            </w:r>
          </w:p>
        </w:tc>
        <w:tc>
          <w:tcPr>
            <w:tcW w:w="4846" w:type="dxa"/>
          </w:tcPr>
          <w:p w:rsidR="007D40C7" w:rsidRDefault="007D40C7" w:rsidP="004B15E8">
            <w:r w:rsidRPr="00265F28">
              <w:rPr>
                <w:b/>
              </w:rPr>
              <w:t>ОС</w:t>
            </w:r>
            <w:r>
              <w:t>: Сущность реактивного движения. Назначение, конструкция и принцип действия ракет. Многоступенчатые ракеты.</w:t>
            </w:r>
          </w:p>
          <w:p w:rsidR="007D40C7" w:rsidRDefault="007D40C7" w:rsidP="004B15E8">
            <w:r w:rsidRPr="00265F28">
              <w:rPr>
                <w:i/>
              </w:rPr>
              <w:t>Решение задач типа</w:t>
            </w:r>
            <w:r>
              <w:t>: Упр. 22(2)</w:t>
            </w:r>
          </w:p>
          <w:p w:rsidR="007D40C7" w:rsidRDefault="007D40C7" w:rsidP="004B15E8">
            <w:r w:rsidRPr="00265F28">
              <w:rPr>
                <w:b/>
              </w:rPr>
              <w:t>Демонстрации</w:t>
            </w:r>
            <w:r>
              <w:t xml:space="preserve">. 1. Реактивное движение.2. Модель ракеты (по рис. 102 в учебнике; </w:t>
            </w:r>
            <w:r w:rsidRPr="00285D00">
              <w:t>[</w:t>
            </w:r>
            <w:r>
              <w:t xml:space="preserve">6, </w:t>
            </w:r>
            <w:r>
              <w:lastRenderedPageBreak/>
              <w:t>опыт 30</w:t>
            </w:r>
            <w:r w:rsidRPr="00285D00">
              <w:t>]</w:t>
            </w:r>
            <w:r>
              <w:t>)</w:t>
            </w:r>
          </w:p>
          <w:p w:rsidR="007D40C7" w:rsidRPr="00285D00" w:rsidRDefault="007D40C7" w:rsidP="004B15E8">
            <w:r w:rsidRPr="00265F28">
              <w:rPr>
                <w:b/>
              </w:rPr>
              <w:t>На дом</w:t>
            </w:r>
            <w:r>
              <w:t>. §. 43,44  упр.8 № 5</w:t>
            </w:r>
          </w:p>
        </w:tc>
        <w:tc>
          <w:tcPr>
            <w:tcW w:w="4987" w:type="dxa"/>
          </w:tcPr>
          <w:p w:rsidR="007D40C7" w:rsidRDefault="007D40C7" w:rsidP="004B15E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Знать/ понимать: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>Смысл физических понятий:</w:t>
            </w:r>
            <w:r>
              <w:t xml:space="preserve"> теория, гравитационное взаимодействие, планета, Солнечная система, галактика, Вселенная;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сила, масса, траектория, энергия;</w:t>
            </w:r>
          </w:p>
          <w:p w:rsidR="007D40C7" w:rsidRDefault="007D40C7" w:rsidP="004B15E8">
            <w:pPr>
              <w:jc w:val="both"/>
            </w:pPr>
            <w:r>
              <w:rPr>
                <w:b/>
                <w:i/>
              </w:rPr>
              <w:lastRenderedPageBreak/>
              <w:t xml:space="preserve">Смысл физических законов: </w:t>
            </w:r>
            <w:r>
              <w:t xml:space="preserve">сохранения импульса; </w:t>
            </w:r>
          </w:p>
          <w:p w:rsidR="007D40C7" w:rsidRDefault="007D40C7" w:rsidP="004B15E8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D40C7" w:rsidRDefault="007D40C7" w:rsidP="004B15E8"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движение ракет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lastRenderedPageBreak/>
              <w:t>36/4</w:t>
            </w:r>
          </w:p>
        </w:tc>
        <w:tc>
          <w:tcPr>
            <w:tcW w:w="2646" w:type="dxa"/>
          </w:tcPr>
          <w:p w:rsidR="007D40C7" w:rsidRDefault="007D40C7" w:rsidP="004B15E8">
            <w:r>
              <w:t xml:space="preserve">Лекция: Работа силы. </w:t>
            </w:r>
          </w:p>
        </w:tc>
        <w:tc>
          <w:tcPr>
            <w:tcW w:w="4846" w:type="dxa"/>
          </w:tcPr>
          <w:p w:rsidR="007D40C7" w:rsidRDefault="007D40C7" w:rsidP="004B15E8">
            <w:r w:rsidRPr="007D40C7">
              <w:rPr>
                <w:b/>
              </w:rPr>
              <w:t>ОС:</w:t>
            </w:r>
            <w:r>
              <w:rPr>
                <w:b/>
              </w:rPr>
              <w:t xml:space="preserve"> </w:t>
            </w:r>
            <w:r w:rsidRPr="007D40C7">
              <w:t xml:space="preserve">работа силы, </w:t>
            </w:r>
            <w:r>
              <w:t>единицы измерения силы.</w:t>
            </w:r>
          </w:p>
          <w:p w:rsidR="007D40C7" w:rsidRDefault="007D40C7" w:rsidP="004B15E8">
            <w:r>
              <w:t>Работа силы тяжести, работа силы упругости.</w:t>
            </w:r>
          </w:p>
          <w:p w:rsidR="007D40C7" w:rsidRDefault="007D40C7" w:rsidP="004B15E8"/>
          <w:p w:rsidR="007D40C7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>На дом:</w:t>
            </w:r>
            <w:r>
              <w:t xml:space="preserve"> §45, 46,49, 50</w:t>
            </w:r>
            <w:r w:rsidR="00F63355">
              <w:t xml:space="preserve"> ОК-4</w:t>
            </w:r>
          </w:p>
        </w:tc>
        <w:tc>
          <w:tcPr>
            <w:tcW w:w="4987" w:type="dxa"/>
          </w:tcPr>
          <w:p w:rsidR="007D40C7" w:rsidRDefault="007D40C7" w:rsidP="007D40C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7D40C7" w:rsidRDefault="007D40C7" w:rsidP="007D40C7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работа, мощность.</w:t>
            </w:r>
          </w:p>
          <w:p w:rsidR="007D40C7" w:rsidRDefault="007D40C7" w:rsidP="007D40C7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D40C7" w:rsidRDefault="007D40C7" w:rsidP="007D40C7">
            <w:pPr>
              <w:jc w:val="both"/>
            </w:pPr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независимость от формы траектории работы силы тяжести, зависимость знака работы от направления перемещения.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37/5</w:t>
            </w:r>
          </w:p>
        </w:tc>
        <w:tc>
          <w:tcPr>
            <w:tcW w:w="2646" w:type="dxa"/>
          </w:tcPr>
          <w:p w:rsidR="007D40C7" w:rsidRDefault="007D40C7" w:rsidP="004B15E8">
            <w:r>
              <w:t>Решение задач на определение работы, мощности</w:t>
            </w:r>
          </w:p>
        </w:tc>
        <w:tc>
          <w:tcPr>
            <w:tcW w:w="4846" w:type="dxa"/>
          </w:tcPr>
          <w:p w:rsidR="007D40C7" w:rsidRDefault="007D40C7" w:rsidP="004B15E8">
            <w:r>
              <w:rPr>
                <w:b/>
              </w:rPr>
              <w:t>ОС:</w:t>
            </w:r>
            <w:r>
              <w:t xml:space="preserve"> вычисление работы, мощности тела. Вычисление работы силы тяжести, силы упругости.</w:t>
            </w:r>
          </w:p>
          <w:p w:rsidR="007D40C7" w:rsidRP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 xml:space="preserve">На дом: </w:t>
            </w:r>
            <w:r w:rsidRPr="007D40C7">
              <w:t>упр.9 № 2</w:t>
            </w:r>
            <w:r>
              <w:t>,4</w:t>
            </w:r>
          </w:p>
        </w:tc>
        <w:tc>
          <w:tcPr>
            <w:tcW w:w="4987" w:type="dxa"/>
          </w:tcPr>
          <w:p w:rsidR="007D40C7" w:rsidRDefault="007D40C7" w:rsidP="007D40C7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38/6</w:t>
            </w:r>
          </w:p>
        </w:tc>
        <w:tc>
          <w:tcPr>
            <w:tcW w:w="2646" w:type="dxa"/>
          </w:tcPr>
          <w:p w:rsidR="007D40C7" w:rsidRDefault="007D40C7" w:rsidP="004B15E8">
            <w:r>
              <w:t>Потенциальная и кинетическая энергия.</w:t>
            </w:r>
          </w:p>
        </w:tc>
        <w:tc>
          <w:tcPr>
            <w:tcW w:w="4846" w:type="dxa"/>
          </w:tcPr>
          <w:p w:rsidR="007D40C7" w:rsidRDefault="007D40C7" w:rsidP="004B15E8">
            <w:r>
              <w:rPr>
                <w:b/>
              </w:rPr>
              <w:t xml:space="preserve">ОС: </w:t>
            </w:r>
            <w:r>
              <w:t xml:space="preserve"> понятие потенциальной и кинетической энергии тела. Необходимость выбора нулевого уровня потенциальной энергии.</w:t>
            </w:r>
          </w:p>
          <w:p w:rsidR="007D40C7" w:rsidRDefault="007D40C7" w:rsidP="004B15E8">
            <w:r>
              <w:t>Решение задач на вычисление потенциальной и кинетической энергии.</w:t>
            </w:r>
          </w:p>
          <w:p w:rsidR="007D40C7" w:rsidRDefault="007D40C7" w:rsidP="004B15E8"/>
          <w:p w:rsidR="007D40C7" w:rsidRPr="007D40C7" w:rsidRDefault="007D40C7" w:rsidP="004B15E8">
            <w:r w:rsidRPr="007D40C7">
              <w:rPr>
                <w:b/>
              </w:rPr>
              <w:t>На дом:</w:t>
            </w:r>
            <w:r>
              <w:t xml:space="preserve"> §48,51 упр.9 № 8</w:t>
            </w:r>
          </w:p>
        </w:tc>
        <w:tc>
          <w:tcPr>
            <w:tcW w:w="4987" w:type="dxa"/>
          </w:tcPr>
          <w:p w:rsidR="007D40C7" w:rsidRDefault="007D40C7" w:rsidP="007D40C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7D40C7" w:rsidRDefault="007D40C7" w:rsidP="007D40C7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потенциальная и кинетическая энергия.</w:t>
            </w:r>
          </w:p>
          <w:p w:rsidR="007D40C7" w:rsidRPr="007D40C7" w:rsidRDefault="007D40C7" w:rsidP="007D40C7">
            <w:pPr>
              <w:jc w:val="both"/>
            </w:pPr>
            <w:r>
              <w:rPr>
                <w:b/>
              </w:rPr>
              <w:t xml:space="preserve">Уметь: </w:t>
            </w:r>
            <w:r w:rsidRPr="007D40C7">
              <w:t>рассчитывать по формулам энергии.</w:t>
            </w:r>
          </w:p>
          <w:p w:rsidR="007D40C7" w:rsidRPr="00DC0512" w:rsidRDefault="007D40C7" w:rsidP="007D40C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зависимость от нулевого уровня потенциальной энергии.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39/7</w:t>
            </w:r>
          </w:p>
        </w:tc>
        <w:tc>
          <w:tcPr>
            <w:tcW w:w="2646" w:type="dxa"/>
          </w:tcPr>
          <w:p w:rsidR="007D40C7" w:rsidRDefault="007D40C7" w:rsidP="004B15E8">
            <w:r>
              <w:t>Закон сохранения энергии</w:t>
            </w:r>
          </w:p>
        </w:tc>
        <w:tc>
          <w:tcPr>
            <w:tcW w:w="4846" w:type="dxa"/>
          </w:tcPr>
          <w:p w:rsidR="007D40C7" w:rsidRDefault="007D40C7" w:rsidP="004B15E8">
            <w:r>
              <w:rPr>
                <w:b/>
              </w:rPr>
              <w:t xml:space="preserve">ОС: </w:t>
            </w:r>
            <w:r w:rsidRPr="007D40C7">
              <w:t>вывод закона сохранения энергии.</w:t>
            </w:r>
          </w:p>
          <w:p w:rsidR="007D40C7" w:rsidRDefault="007D40C7" w:rsidP="004B15E8">
            <w:r>
              <w:t>Решение задач на закон сохранения энергии.</w:t>
            </w:r>
          </w:p>
          <w:p w:rsidR="007D40C7" w:rsidRDefault="007D40C7" w:rsidP="004B15E8">
            <w:pPr>
              <w:rPr>
                <w:b/>
              </w:rPr>
            </w:pPr>
            <w:r w:rsidRPr="007D40C7">
              <w:rPr>
                <w:b/>
              </w:rPr>
              <w:t>На дом:</w:t>
            </w:r>
            <w:r>
              <w:t xml:space="preserve"> §52. Упр.9 №6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7D40C7" w:rsidRDefault="007D40C7" w:rsidP="007D40C7">
            <w:pPr>
              <w:jc w:val="both"/>
            </w:pPr>
            <w:r>
              <w:rPr>
                <w:b/>
                <w:i/>
              </w:rPr>
              <w:t xml:space="preserve">Смысл физических законов: </w:t>
            </w:r>
            <w:r>
              <w:t xml:space="preserve">сохранение энергии. </w:t>
            </w:r>
          </w:p>
          <w:p w:rsidR="007D40C7" w:rsidRPr="007D40C7" w:rsidRDefault="007D40C7" w:rsidP="007D40C7">
            <w:pPr>
              <w:jc w:val="both"/>
            </w:pPr>
            <w:r>
              <w:rPr>
                <w:b/>
              </w:rPr>
              <w:t xml:space="preserve">Уметь: </w:t>
            </w:r>
            <w:r w:rsidRPr="007D40C7">
              <w:t>применять закон сохранения энергии при решении задач.</w:t>
            </w:r>
          </w:p>
          <w:p w:rsidR="007D40C7" w:rsidRDefault="007D40C7" w:rsidP="007D40C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40/8</w:t>
            </w:r>
          </w:p>
        </w:tc>
        <w:tc>
          <w:tcPr>
            <w:tcW w:w="2646" w:type="dxa"/>
          </w:tcPr>
          <w:p w:rsidR="007D40C7" w:rsidRDefault="007D40C7" w:rsidP="004B15E8">
            <w:r>
              <w:t xml:space="preserve">Лабораторная работа № 2 «Изучение закона </w:t>
            </w:r>
            <w:r>
              <w:lastRenderedPageBreak/>
              <w:t>сохранения механической энергии»</w:t>
            </w:r>
          </w:p>
        </w:tc>
        <w:tc>
          <w:tcPr>
            <w:tcW w:w="4846" w:type="dxa"/>
          </w:tcPr>
          <w:p w:rsidR="007D40C7" w:rsidRDefault="007D40C7" w:rsidP="007D40C7">
            <w:r>
              <w:rPr>
                <w:b/>
              </w:rPr>
              <w:lastRenderedPageBreak/>
              <w:t xml:space="preserve">ОС: </w:t>
            </w:r>
            <w:r>
              <w:t xml:space="preserve">измерение высоты  и расчёт потенциальной энергии поднятого тела, </w:t>
            </w:r>
            <w:r>
              <w:lastRenderedPageBreak/>
              <w:t>расчёт энергии деформированной пружины.</w:t>
            </w:r>
          </w:p>
          <w:p w:rsidR="007D40C7" w:rsidRDefault="007D40C7" w:rsidP="007D40C7"/>
          <w:p w:rsidR="007D40C7" w:rsidRPr="007D40C7" w:rsidRDefault="007D40C7" w:rsidP="007D40C7">
            <w:r w:rsidRPr="007D40C7">
              <w:rPr>
                <w:b/>
              </w:rPr>
              <w:t>На дом:</w:t>
            </w:r>
            <w:r>
              <w:t xml:space="preserve"> §52. Упр.9 № 9</w:t>
            </w:r>
          </w:p>
        </w:tc>
        <w:tc>
          <w:tcPr>
            <w:tcW w:w="4987" w:type="dxa"/>
          </w:tcPr>
          <w:p w:rsidR="007D40C7" w:rsidRDefault="007D40C7" w:rsidP="007D40C7">
            <w:pPr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Уметь: </w:t>
            </w:r>
            <w:r w:rsidRPr="007D40C7">
              <w:t xml:space="preserve">измерять потенциальную энергию поднятого над землёй тела и упруго </w:t>
            </w:r>
            <w:r w:rsidRPr="007D40C7">
              <w:lastRenderedPageBreak/>
              <w:t>деформированной пружины</w:t>
            </w:r>
            <w:r>
              <w:t>. Сравнивать эти энергии.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lastRenderedPageBreak/>
              <w:t>41/9</w:t>
            </w:r>
          </w:p>
        </w:tc>
        <w:tc>
          <w:tcPr>
            <w:tcW w:w="2646" w:type="dxa"/>
          </w:tcPr>
          <w:p w:rsidR="007D40C7" w:rsidRDefault="007D40C7" w:rsidP="004B15E8">
            <w:r>
              <w:t>Повторно-обобщающий урок по теме «Законы сохранения в механике»</w:t>
            </w:r>
          </w:p>
        </w:tc>
        <w:tc>
          <w:tcPr>
            <w:tcW w:w="4846" w:type="dxa"/>
          </w:tcPr>
          <w:p w:rsidR="007D40C7" w:rsidRPr="007D40C7" w:rsidRDefault="007D40C7" w:rsidP="007D40C7">
            <w:r w:rsidRPr="007D40C7">
              <w:rPr>
                <w:b/>
              </w:rPr>
              <w:t xml:space="preserve">ОС: </w:t>
            </w:r>
            <w:r w:rsidRPr="007D40C7">
              <w:t>обобщить знания учащихся по закону сохранения импульса и энергии.</w:t>
            </w:r>
          </w:p>
          <w:p w:rsidR="007D40C7" w:rsidRDefault="007D40C7" w:rsidP="007D40C7">
            <w:r>
              <w:t>Выполнить тест.</w:t>
            </w:r>
          </w:p>
          <w:p w:rsidR="007D40C7" w:rsidRDefault="007D40C7" w:rsidP="007D40C7"/>
          <w:p w:rsidR="007D40C7" w:rsidRDefault="007D40C7" w:rsidP="007D40C7">
            <w:r w:rsidRPr="00104F77">
              <w:rPr>
                <w:b/>
              </w:rPr>
              <w:t>На дом</w:t>
            </w:r>
            <w:r>
              <w:t>. Повторить  главу 5,6</w:t>
            </w:r>
          </w:p>
        </w:tc>
        <w:tc>
          <w:tcPr>
            <w:tcW w:w="4987" w:type="dxa"/>
          </w:tcPr>
          <w:p w:rsidR="007D40C7" w:rsidRDefault="007D40C7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</w:t>
            </w:r>
            <w:r>
              <w:t>, уметь работать с тестовыми заданиями.</w:t>
            </w:r>
          </w:p>
        </w:tc>
        <w:tc>
          <w:tcPr>
            <w:tcW w:w="1321" w:type="dxa"/>
          </w:tcPr>
          <w:p w:rsidR="007D40C7" w:rsidRDefault="007D40C7" w:rsidP="004B15E8"/>
        </w:tc>
      </w:tr>
      <w:tr w:rsidR="007D40C7" w:rsidTr="00CA683F">
        <w:tc>
          <w:tcPr>
            <w:tcW w:w="986" w:type="dxa"/>
          </w:tcPr>
          <w:p w:rsidR="007D40C7" w:rsidRDefault="007D40C7" w:rsidP="004B15E8">
            <w:r>
              <w:t>42/10</w:t>
            </w:r>
          </w:p>
        </w:tc>
        <w:tc>
          <w:tcPr>
            <w:tcW w:w="2646" w:type="dxa"/>
          </w:tcPr>
          <w:p w:rsidR="007D40C7" w:rsidRDefault="007D40C7" w:rsidP="007D40C7">
            <w:r>
              <w:t>Контрольная работа №2 по теме «Законы сохранения в механике»</w:t>
            </w:r>
          </w:p>
        </w:tc>
        <w:tc>
          <w:tcPr>
            <w:tcW w:w="4846" w:type="dxa"/>
          </w:tcPr>
          <w:p w:rsidR="007D40C7" w:rsidRPr="00E86089" w:rsidRDefault="007D40C7" w:rsidP="00F63355">
            <w:pPr>
              <w:rPr>
                <w:lang w:val="en-US"/>
              </w:rPr>
            </w:pPr>
            <w:r w:rsidRPr="00E86089">
              <w:rPr>
                <w:b/>
              </w:rPr>
              <w:t>ОС</w:t>
            </w:r>
            <w:r>
              <w:t xml:space="preserve">: </w:t>
            </w:r>
          </w:p>
        </w:tc>
        <w:tc>
          <w:tcPr>
            <w:tcW w:w="4987" w:type="dxa"/>
          </w:tcPr>
          <w:p w:rsidR="007D40C7" w:rsidRDefault="007D40C7" w:rsidP="004B15E8"/>
        </w:tc>
        <w:tc>
          <w:tcPr>
            <w:tcW w:w="1321" w:type="dxa"/>
          </w:tcPr>
          <w:p w:rsidR="007D40C7" w:rsidRDefault="007D40C7" w:rsidP="004B15E8"/>
        </w:tc>
      </w:tr>
      <w:tr w:rsidR="00F63355" w:rsidTr="00D4038D">
        <w:tc>
          <w:tcPr>
            <w:tcW w:w="14786" w:type="dxa"/>
            <w:gridSpan w:val="5"/>
          </w:tcPr>
          <w:p w:rsidR="00F63355" w:rsidRPr="00F63355" w:rsidRDefault="00623162" w:rsidP="00F63355">
            <w:pPr>
              <w:jc w:val="center"/>
              <w:rPr>
                <w:b/>
              </w:rPr>
            </w:pPr>
            <w:r>
              <w:rPr>
                <w:b/>
              </w:rPr>
              <w:t>Молекулярная физика (29</w:t>
            </w:r>
            <w:r w:rsidR="00F63355">
              <w:rPr>
                <w:b/>
              </w:rPr>
              <w:t xml:space="preserve"> часов)</w:t>
            </w:r>
          </w:p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43/1</w:t>
            </w:r>
          </w:p>
        </w:tc>
        <w:tc>
          <w:tcPr>
            <w:tcW w:w="2646" w:type="dxa"/>
          </w:tcPr>
          <w:p w:rsidR="00F63355" w:rsidRDefault="00F63355" w:rsidP="007D40C7">
            <w:r>
              <w:t>Лекция: Основы МКТ</w:t>
            </w:r>
          </w:p>
        </w:tc>
        <w:tc>
          <w:tcPr>
            <w:tcW w:w="4846" w:type="dxa"/>
          </w:tcPr>
          <w:p w:rsidR="00F63355" w:rsidRDefault="00F63355" w:rsidP="00F63355">
            <w:r>
              <w:rPr>
                <w:b/>
              </w:rPr>
              <w:t xml:space="preserve">ОС: </w:t>
            </w:r>
            <w:r>
              <w:t>определение МКТ, её основные положения. Доказательства этих положений: основные характеристики молекул, Броуновское движение, силы взаимодействия молекул.</w:t>
            </w:r>
          </w:p>
          <w:p w:rsidR="00F63355" w:rsidRDefault="00F63355" w:rsidP="00F63355"/>
          <w:p w:rsidR="00F63355" w:rsidRPr="00F63355" w:rsidRDefault="00F63355" w:rsidP="00F63355">
            <w:r>
              <w:t>На дом: ОК – 5, §58-61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МКТ, молекула, атом;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масса молекулы, количество вещества, число Авогадро</w:t>
            </w:r>
          </w:p>
          <w:p w:rsidR="00F63355" w:rsidRDefault="00F63355" w:rsidP="00F63355">
            <w:pPr>
              <w:jc w:val="both"/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44/2</w:t>
            </w:r>
          </w:p>
        </w:tc>
        <w:tc>
          <w:tcPr>
            <w:tcW w:w="2646" w:type="dxa"/>
          </w:tcPr>
          <w:p w:rsidR="00F63355" w:rsidRDefault="00F63355" w:rsidP="00F63355">
            <w:r>
              <w:t>Семинар: Строение твёрдых, жидких и газообразных тел на основе МКТ</w:t>
            </w:r>
          </w:p>
        </w:tc>
        <w:tc>
          <w:tcPr>
            <w:tcW w:w="4846" w:type="dxa"/>
          </w:tcPr>
          <w:p w:rsidR="00F63355" w:rsidRDefault="00F63355" w:rsidP="005009D4">
            <w:r>
              <w:rPr>
                <w:b/>
              </w:rPr>
              <w:t xml:space="preserve">ОС: </w:t>
            </w:r>
            <w:r>
              <w:t>определение МКТ, её основные положения. Применение основных характеристик молекул, Броуновского движение, сил взаимодействия молекул для объяснения строения вещества.</w:t>
            </w:r>
          </w:p>
          <w:p w:rsidR="00F63355" w:rsidRDefault="00F63355" w:rsidP="005009D4"/>
          <w:p w:rsidR="00F63355" w:rsidRPr="00F63355" w:rsidRDefault="00F63355" w:rsidP="005009D4">
            <w:r>
              <w:t>На дом: ОК – 5, §59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понятий:</w:t>
            </w:r>
            <w:r>
              <w:t xml:space="preserve"> масса молекулы, пространственная решётка.</w:t>
            </w:r>
          </w:p>
          <w:p w:rsidR="00F63355" w:rsidRPr="00F63355" w:rsidRDefault="00F63355" w:rsidP="00F63355">
            <w:pPr>
              <w:jc w:val="both"/>
            </w:pPr>
            <w:r>
              <w:rPr>
                <w:b/>
              </w:rPr>
              <w:t xml:space="preserve">Уметь: </w:t>
            </w:r>
            <w:r w:rsidRPr="00F63355">
              <w:t>объяснять свойства и строение вещества на основе трёх положений МКТ.</w:t>
            </w:r>
          </w:p>
          <w:p w:rsidR="00F63355" w:rsidRDefault="00F63355" w:rsidP="00F63355"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изменение формы и объёма тела.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45/3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 по теме: Основные характеристики молекул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>определение массы молекулы, количества вещества, числа молекул. Расчёт молярной массы вещества.</w:t>
            </w:r>
          </w:p>
          <w:p w:rsidR="00F63355" w:rsidRPr="00F63355" w:rsidRDefault="00F63355" w:rsidP="004B15E8">
            <w:r>
              <w:t>На дом: упр.11 № 1,4,6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46/4</w:t>
            </w:r>
          </w:p>
        </w:tc>
        <w:tc>
          <w:tcPr>
            <w:tcW w:w="2646" w:type="dxa"/>
          </w:tcPr>
          <w:p w:rsidR="00F63355" w:rsidRDefault="00F63355" w:rsidP="007D40C7">
            <w:r>
              <w:t xml:space="preserve">Теория идеального газа. Основное </w:t>
            </w:r>
            <w:r>
              <w:lastRenderedPageBreak/>
              <w:t>уравнение МКТ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lastRenderedPageBreak/>
              <w:t xml:space="preserve">ОС: </w:t>
            </w:r>
            <w:r w:rsidRPr="00F63355">
              <w:t>понятие идеального газа, вывод основного уравнения МКТ</w:t>
            </w:r>
            <w:r>
              <w:t xml:space="preserve">, средняя </w:t>
            </w:r>
            <w:r>
              <w:lastRenderedPageBreak/>
              <w:t>скорость движения молекул.</w:t>
            </w:r>
          </w:p>
          <w:p w:rsidR="00F63355" w:rsidRDefault="00F63355" w:rsidP="004B15E8">
            <w:r>
              <w:t>Решение задач на определение давления газа.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На дом: §63-65 упр.11 №11,12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Знать/ понимать:</w:t>
            </w:r>
            <w:r>
              <w:rPr>
                <w:b/>
                <w:i/>
              </w:rPr>
              <w:t xml:space="preserve"> </w:t>
            </w:r>
          </w:p>
          <w:p w:rsidR="00F63355" w:rsidRPr="00F63355" w:rsidRDefault="00F63355" w:rsidP="00F63355">
            <w:pPr>
              <w:snapToGrid w:val="0"/>
              <w:jc w:val="both"/>
            </w:pPr>
            <w:r>
              <w:rPr>
                <w:b/>
                <w:i/>
              </w:rPr>
              <w:t>Смысл физических понятий:</w:t>
            </w:r>
            <w:r w:rsidR="00674B77">
              <w:rPr>
                <w:b/>
                <w:i/>
              </w:rPr>
              <w:t xml:space="preserve"> </w:t>
            </w:r>
            <w:r w:rsidRPr="00F63355">
              <w:rPr>
                <w:i/>
              </w:rPr>
              <w:t xml:space="preserve">идеальный газ, </w:t>
            </w:r>
            <w:r w:rsidRPr="00F63355">
              <w:rPr>
                <w:i/>
              </w:rPr>
              <w:lastRenderedPageBreak/>
              <w:t>давление газа;</w:t>
            </w:r>
          </w:p>
          <w:p w:rsidR="00F63355" w:rsidRPr="00674B77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 w:rsidR="00674B77">
              <w:rPr>
                <w:b/>
                <w:i/>
              </w:rPr>
              <w:t xml:space="preserve"> </w:t>
            </w:r>
            <w:r w:rsidRPr="00674B77">
              <w:t>скорость молекул,</w:t>
            </w:r>
            <w:r w:rsidR="00674B77">
              <w:t xml:space="preserve"> </w:t>
            </w:r>
            <w:r w:rsidRPr="00674B77">
              <w:t>давление, кинетическая энергия.</w:t>
            </w:r>
          </w:p>
          <w:p w:rsidR="00F63355" w:rsidRDefault="00F63355" w:rsidP="00F63355"/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lastRenderedPageBreak/>
              <w:t>47/5</w:t>
            </w:r>
          </w:p>
        </w:tc>
        <w:tc>
          <w:tcPr>
            <w:tcW w:w="2646" w:type="dxa"/>
          </w:tcPr>
          <w:p w:rsidR="00F63355" w:rsidRDefault="00F63355" w:rsidP="007D40C7">
            <w:r>
              <w:t>Лекция: Понятие температуры. Зависимость скорости молекул от температуры.</w:t>
            </w:r>
          </w:p>
        </w:tc>
        <w:tc>
          <w:tcPr>
            <w:tcW w:w="4846" w:type="dxa"/>
          </w:tcPr>
          <w:p w:rsidR="00F63355" w:rsidRDefault="00F63355" w:rsidP="00F63355">
            <w:r>
              <w:rPr>
                <w:b/>
              </w:rPr>
              <w:t xml:space="preserve">ОС: </w:t>
            </w:r>
            <w:r>
              <w:t>температура, абсолютная температура, скорость движения молекул.</w:t>
            </w:r>
          </w:p>
          <w:p w:rsidR="00F63355" w:rsidRDefault="00F63355" w:rsidP="00F63355"/>
          <w:p w:rsidR="00F63355" w:rsidRPr="00F63355" w:rsidRDefault="00F63355" w:rsidP="00F63355">
            <w:r>
              <w:t>На дом: §66-69 ОК-6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понятий:</w:t>
            </w:r>
            <w:r>
              <w:t xml:space="preserve"> тепловое равновесие.</w:t>
            </w:r>
          </w:p>
          <w:p w:rsidR="00F63355" w:rsidRP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 w:rsidR="00674B77">
              <w:rPr>
                <w:b/>
                <w:i/>
              </w:rPr>
              <w:t xml:space="preserve"> </w:t>
            </w:r>
            <w:r w:rsidRPr="00F63355">
              <w:rPr>
                <w:i/>
              </w:rPr>
              <w:t>температура, кинетическая энергия, давление.</w:t>
            </w:r>
          </w:p>
          <w:p w:rsidR="00F63355" w:rsidRDefault="00F63355" w:rsidP="00F63355">
            <w:pPr>
              <w:jc w:val="both"/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48/6</w:t>
            </w:r>
          </w:p>
        </w:tc>
        <w:tc>
          <w:tcPr>
            <w:tcW w:w="2646" w:type="dxa"/>
          </w:tcPr>
          <w:p w:rsidR="00F63355" w:rsidRDefault="00F63355" w:rsidP="007D40C7">
            <w:r>
              <w:t>Семинар: Абсолютная температура. Скорость движения молекул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тепловое равновесие, абсолютная температура, постоянная Больцмана, концентрация молекул, закон Авогадро.</w:t>
            </w:r>
          </w:p>
          <w:p w:rsidR="00F63355" w:rsidRPr="00F63355" w:rsidRDefault="00F63355" w:rsidP="004B15E8">
            <w:r>
              <w:t>На дом: §68-69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понятий: абсолютная температура, шкала температур.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давление газа, кинетическая энергия молекул, скорость молекул.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 xml:space="preserve">Смысл физических законов: </w:t>
            </w:r>
            <w:r w:rsidRPr="00F63355">
              <w:rPr>
                <w:i/>
              </w:rPr>
              <w:t>закона Авогадро</w:t>
            </w:r>
          </w:p>
          <w:p w:rsidR="00F63355" w:rsidRDefault="00F63355" w:rsidP="00F63355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F63355" w:rsidRDefault="00F63355" w:rsidP="00F63355"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изменение температуры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49/7</w:t>
            </w:r>
          </w:p>
        </w:tc>
        <w:tc>
          <w:tcPr>
            <w:tcW w:w="2646" w:type="dxa"/>
          </w:tcPr>
          <w:p w:rsidR="00F63355" w:rsidRDefault="00F63355" w:rsidP="007D40C7">
            <w:r>
              <w:t xml:space="preserve">Решение задач: Скорость движения молекул. Кинетическая энергия 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>абсолютная температура, кинетическая энергия, давление газа, скорость движения молекул.</w:t>
            </w:r>
          </w:p>
          <w:p w:rsidR="00F63355" w:rsidRPr="00F63355" w:rsidRDefault="00F63355" w:rsidP="004B15E8">
            <w:r>
              <w:t>На дом: упр.12 № 3,5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50/8</w:t>
            </w:r>
          </w:p>
        </w:tc>
        <w:tc>
          <w:tcPr>
            <w:tcW w:w="2646" w:type="dxa"/>
          </w:tcPr>
          <w:p w:rsidR="00F63355" w:rsidRDefault="00F63355" w:rsidP="007D40C7">
            <w:r>
              <w:t>Лекция: Уравнение состояния идеального газа. Газовые законы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>ОС:</w:t>
            </w:r>
            <w:r w:rsidR="00674B77">
              <w:rPr>
                <w:b/>
              </w:rPr>
              <w:t xml:space="preserve"> </w:t>
            </w:r>
            <w:r w:rsidR="00674B77">
              <w:t>уравнение Кла</w:t>
            </w:r>
            <w:r>
              <w:t>пе</w:t>
            </w:r>
            <w:r w:rsidR="00674B77">
              <w:t>йрона, Менделеева –Кла</w:t>
            </w:r>
            <w:r>
              <w:t>пе</w:t>
            </w:r>
            <w:r w:rsidR="00674B77">
              <w:t>й</w:t>
            </w:r>
            <w:r>
              <w:t xml:space="preserve">рона, </w:t>
            </w:r>
            <w:r w:rsidR="00674B77">
              <w:t xml:space="preserve"> </w:t>
            </w:r>
            <w:r>
              <w:t>изопроцессы.</w:t>
            </w:r>
          </w:p>
          <w:p w:rsidR="00F63355" w:rsidRDefault="00F63355" w:rsidP="004B15E8"/>
          <w:p w:rsidR="00F63355" w:rsidRDefault="00F63355" w:rsidP="004B15E8"/>
          <w:p w:rsidR="00F63355" w:rsidRPr="00F63355" w:rsidRDefault="00F63355" w:rsidP="004B15E8">
            <w:r>
              <w:t>На дом: §70 ОК-7, вывести все параметры из уравнения состояния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Pr="00674B77" w:rsidRDefault="00F63355" w:rsidP="00F63355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Смысл физических понятий: </w:t>
            </w:r>
            <w:r w:rsidRPr="00674B77">
              <w:t>макроскопические и микроскопические параметры, изопроцессы.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давление, объём, температура.</w:t>
            </w:r>
          </w:p>
          <w:p w:rsidR="00F63355" w:rsidRPr="00674B77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законов</w:t>
            </w:r>
            <w:r w:rsidRPr="00674B77">
              <w:rPr>
                <w:b/>
              </w:rPr>
              <w:t xml:space="preserve">: </w:t>
            </w:r>
            <w:r w:rsidRPr="00674B77">
              <w:t>газовые законы: Бойля –Мариотта, Гей-Люссака, Шарля.</w:t>
            </w:r>
          </w:p>
          <w:p w:rsidR="00F63355" w:rsidRDefault="00F63355" w:rsidP="00F63355"/>
        </w:tc>
        <w:tc>
          <w:tcPr>
            <w:tcW w:w="1321" w:type="dxa"/>
          </w:tcPr>
          <w:p w:rsidR="00F63355" w:rsidRDefault="00F63355" w:rsidP="004B15E8"/>
        </w:tc>
      </w:tr>
      <w:tr w:rsidR="00F63355" w:rsidTr="00125010">
        <w:tc>
          <w:tcPr>
            <w:tcW w:w="14786" w:type="dxa"/>
            <w:gridSpan w:val="5"/>
          </w:tcPr>
          <w:p w:rsidR="00F63355" w:rsidRPr="00F63355" w:rsidRDefault="00F63355" w:rsidP="00F63355">
            <w:pPr>
              <w:jc w:val="center"/>
              <w:rPr>
                <w:b/>
              </w:rPr>
            </w:pPr>
            <w:r w:rsidRPr="00F63355">
              <w:rPr>
                <w:b/>
              </w:rPr>
              <w:lastRenderedPageBreak/>
              <w:t>Практикум по решению задач</w:t>
            </w:r>
          </w:p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51/9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Уравнение состояния идеального газа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 xml:space="preserve">определение одного из параметров, если </w:t>
            </w:r>
            <w:r>
              <w:t>все другие известны. Уравнения К</w:t>
            </w:r>
            <w:r w:rsidR="00674B77">
              <w:t>ла</w:t>
            </w:r>
            <w:r w:rsidRPr="00F63355">
              <w:t>пе</w:t>
            </w:r>
            <w:r w:rsidR="00674B77">
              <w:t>й</w:t>
            </w:r>
            <w:r w:rsidRPr="00F63355">
              <w:t>рона,</w:t>
            </w:r>
            <w:r>
              <w:rPr>
                <w:b/>
              </w:rPr>
              <w:t xml:space="preserve">  </w:t>
            </w:r>
            <w:r>
              <w:t>Менделеева –</w:t>
            </w:r>
            <w:r w:rsidR="00674B77">
              <w:t xml:space="preserve"> Кла</w:t>
            </w:r>
            <w:r>
              <w:t>пе</w:t>
            </w:r>
            <w:r w:rsidR="00674B77">
              <w:t>й</w:t>
            </w:r>
            <w:r>
              <w:t>рона.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На дом: §70 упр.13 № 10, 8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52/10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Изотермический процесс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определение параметров, графики процесса:</w:t>
            </w:r>
            <w:r w:rsidR="00674B77">
              <w:t xml:space="preserve"> </w:t>
            </w:r>
            <w:r w:rsidRPr="00F63355">
              <w:t>чтение, построение в других осях.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На дом: упр.13.№ 1,3</w:t>
            </w:r>
            <w:r>
              <w:rPr>
                <w:b/>
              </w:rPr>
              <w:t xml:space="preserve"> 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53/11</w:t>
            </w:r>
          </w:p>
        </w:tc>
        <w:tc>
          <w:tcPr>
            <w:tcW w:w="2646" w:type="dxa"/>
          </w:tcPr>
          <w:p w:rsidR="00F63355" w:rsidRDefault="00F63355" w:rsidP="005009D4">
            <w:r>
              <w:t>Решение задач: Изобарный процесс</w:t>
            </w:r>
          </w:p>
        </w:tc>
        <w:tc>
          <w:tcPr>
            <w:tcW w:w="4846" w:type="dxa"/>
          </w:tcPr>
          <w:p w:rsidR="00F63355" w:rsidRDefault="00F63355" w:rsidP="005009D4">
            <w:r>
              <w:rPr>
                <w:b/>
              </w:rPr>
              <w:t xml:space="preserve">ОС: </w:t>
            </w:r>
            <w:r w:rsidRPr="00F63355">
              <w:t>определение параметров, графики процесса:</w:t>
            </w:r>
            <w:r w:rsidR="00674B77">
              <w:t xml:space="preserve"> </w:t>
            </w:r>
            <w:r w:rsidRPr="00F63355">
              <w:t>чтение, построение в других осях.</w:t>
            </w:r>
          </w:p>
          <w:p w:rsidR="00F63355" w:rsidRPr="00E86089" w:rsidRDefault="00F63355" w:rsidP="005009D4">
            <w:pPr>
              <w:rPr>
                <w:b/>
              </w:rPr>
            </w:pPr>
            <w:r>
              <w:t>На дом: упр.13.№ 7</w:t>
            </w:r>
          </w:p>
        </w:tc>
        <w:tc>
          <w:tcPr>
            <w:tcW w:w="4987" w:type="dxa"/>
          </w:tcPr>
          <w:p w:rsidR="00F63355" w:rsidRDefault="00F63355" w:rsidP="005009D4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4B15E8">
            <w:r>
              <w:t>54/11</w:t>
            </w:r>
          </w:p>
        </w:tc>
        <w:tc>
          <w:tcPr>
            <w:tcW w:w="2646" w:type="dxa"/>
          </w:tcPr>
          <w:p w:rsidR="00F63355" w:rsidRDefault="00F63355" w:rsidP="005009D4">
            <w:r>
              <w:t>Решение задач: Изохорный процесс</w:t>
            </w:r>
          </w:p>
        </w:tc>
        <w:tc>
          <w:tcPr>
            <w:tcW w:w="4846" w:type="dxa"/>
          </w:tcPr>
          <w:p w:rsidR="00F63355" w:rsidRDefault="00F63355" w:rsidP="005009D4">
            <w:r>
              <w:rPr>
                <w:b/>
              </w:rPr>
              <w:t xml:space="preserve">ОС: </w:t>
            </w:r>
            <w:r w:rsidRPr="00F63355">
              <w:t>определение параметров, графики процесса:</w:t>
            </w:r>
            <w:r w:rsidR="00674B77">
              <w:t xml:space="preserve"> </w:t>
            </w:r>
            <w:r w:rsidRPr="00F63355">
              <w:t>чтение, построение в других осях.</w:t>
            </w:r>
          </w:p>
          <w:p w:rsidR="00F63355" w:rsidRPr="00E86089" w:rsidRDefault="00F63355" w:rsidP="005009D4">
            <w:pPr>
              <w:rPr>
                <w:b/>
              </w:rPr>
            </w:pPr>
            <w:r>
              <w:t>На дом: упр.13.№ 11</w:t>
            </w:r>
          </w:p>
        </w:tc>
        <w:tc>
          <w:tcPr>
            <w:tcW w:w="4987" w:type="dxa"/>
          </w:tcPr>
          <w:p w:rsidR="00F63355" w:rsidRDefault="00F63355" w:rsidP="005009D4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55/12</w:t>
            </w:r>
          </w:p>
        </w:tc>
        <w:tc>
          <w:tcPr>
            <w:tcW w:w="2646" w:type="dxa"/>
          </w:tcPr>
          <w:p w:rsidR="00623162" w:rsidRDefault="00623162" w:rsidP="005009D4">
            <w:r>
              <w:t>Лабораторная работа № 3 «Опытная проверка закона Гей-Люссака»</w:t>
            </w:r>
          </w:p>
        </w:tc>
        <w:tc>
          <w:tcPr>
            <w:tcW w:w="4846" w:type="dxa"/>
          </w:tcPr>
          <w:p w:rsidR="00623162" w:rsidRPr="00623162" w:rsidRDefault="00623162" w:rsidP="005009D4">
            <w:r>
              <w:rPr>
                <w:b/>
              </w:rPr>
              <w:t xml:space="preserve">ОС:  </w:t>
            </w:r>
            <w:r>
              <w:t>проверка изохорного процесса</w:t>
            </w:r>
          </w:p>
        </w:tc>
        <w:tc>
          <w:tcPr>
            <w:tcW w:w="4987" w:type="dxa"/>
          </w:tcPr>
          <w:p w:rsidR="00623162" w:rsidRPr="00623162" w:rsidRDefault="00623162" w:rsidP="005009D4">
            <w:pPr>
              <w:rPr>
                <w:i/>
              </w:rPr>
            </w:pPr>
            <w:r>
              <w:rPr>
                <w:b/>
                <w:i/>
              </w:rPr>
              <w:t xml:space="preserve">Уметь: </w:t>
            </w:r>
            <w:r>
              <w:rPr>
                <w:i/>
              </w:rPr>
              <w:t>измерять длину стеклянной трубки, температуру.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56</w:t>
            </w:r>
            <w:r w:rsidR="00F63355">
              <w:t>/1</w:t>
            </w:r>
            <w:r>
              <w:t>3</w:t>
            </w:r>
          </w:p>
        </w:tc>
        <w:tc>
          <w:tcPr>
            <w:tcW w:w="2646" w:type="dxa"/>
          </w:tcPr>
          <w:p w:rsidR="00F63355" w:rsidRDefault="00F63355" w:rsidP="007D40C7">
            <w:r>
              <w:t xml:space="preserve">Зачётный урок: Идеальный газ в МКТ </w:t>
            </w:r>
          </w:p>
        </w:tc>
        <w:tc>
          <w:tcPr>
            <w:tcW w:w="4846" w:type="dxa"/>
          </w:tcPr>
          <w:p w:rsidR="00F63355" w:rsidRPr="00F63355" w:rsidRDefault="00F63355" w:rsidP="004B15E8">
            <w:r>
              <w:rPr>
                <w:b/>
              </w:rPr>
              <w:t xml:space="preserve">ОС: </w:t>
            </w:r>
            <w:r>
              <w:t>выполнение тестов ЕГЭ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Pr="00674B77" w:rsidRDefault="00F63355" w:rsidP="00F63355">
            <w:pPr>
              <w:rPr>
                <w:b/>
              </w:rPr>
            </w:pPr>
            <w:r>
              <w:rPr>
                <w:b/>
                <w:i/>
              </w:rPr>
              <w:t xml:space="preserve">Смысл физических понятий: </w:t>
            </w:r>
            <w:r w:rsidRPr="00674B77">
              <w:t>макроскопические и микроскопические параметры, изопроцессы, идеальный газ</w:t>
            </w:r>
          </w:p>
          <w:p w:rsidR="00F63355" w:rsidRDefault="00F63355" w:rsidP="00F63355">
            <w:r>
              <w:rPr>
                <w:b/>
                <w:i/>
              </w:rPr>
              <w:t>Смысл физических величин:</w:t>
            </w:r>
            <w:r>
              <w:t xml:space="preserve"> давление, объём, температура.</w:t>
            </w:r>
          </w:p>
          <w:p w:rsidR="00F63355" w:rsidRDefault="00F63355" w:rsidP="00F63355">
            <w:r>
              <w:rPr>
                <w:b/>
                <w:i/>
              </w:rPr>
              <w:t xml:space="preserve">Смысл физических законов: </w:t>
            </w:r>
            <w:r>
              <w:rPr>
                <w:i/>
              </w:rPr>
              <w:t>газовые законы: Бойля –Мариотта, Гей-Люссака, Шарля.</w:t>
            </w:r>
          </w:p>
          <w:p w:rsidR="00F63355" w:rsidRDefault="00F63355" w:rsidP="004B15E8"/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57</w:t>
            </w:r>
            <w:r w:rsidR="00F63355">
              <w:t>/1</w:t>
            </w:r>
            <w:r>
              <w:t>4</w:t>
            </w:r>
          </w:p>
        </w:tc>
        <w:tc>
          <w:tcPr>
            <w:tcW w:w="2646" w:type="dxa"/>
          </w:tcPr>
          <w:p w:rsidR="00F63355" w:rsidRDefault="00F63355" w:rsidP="00F63355">
            <w:r>
              <w:t xml:space="preserve">Контрольная работа № 4  «Теория  идеального газа» </w:t>
            </w:r>
          </w:p>
        </w:tc>
        <w:tc>
          <w:tcPr>
            <w:tcW w:w="4846" w:type="dxa"/>
          </w:tcPr>
          <w:p w:rsidR="00F63355" w:rsidRPr="00E86089" w:rsidRDefault="00F63355" w:rsidP="004B15E8">
            <w:pPr>
              <w:rPr>
                <w:b/>
              </w:rPr>
            </w:pPr>
            <w:r>
              <w:rPr>
                <w:b/>
              </w:rPr>
              <w:t xml:space="preserve">ОС: </w:t>
            </w:r>
            <w:r w:rsidRPr="00F63355">
              <w:t>уравнение состояния идеального газа, газовые законы, основное уравнение МКТ.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58</w:t>
            </w:r>
            <w:r w:rsidR="00F63355">
              <w:t>/1</w:t>
            </w:r>
            <w:r>
              <w:t>5</w:t>
            </w:r>
          </w:p>
        </w:tc>
        <w:tc>
          <w:tcPr>
            <w:tcW w:w="2646" w:type="dxa"/>
          </w:tcPr>
          <w:p w:rsidR="00F63355" w:rsidRDefault="00F63355" w:rsidP="007D40C7">
            <w:r>
              <w:t>Насыщенный пар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>испарение, кипение жидкости,  зависимость насыщенного пара от температуры и объёма.</w:t>
            </w:r>
          </w:p>
          <w:p w:rsidR="00F63355" w:rsidRDefault="00F63355" w:rsidP="004B15E8"/>
          <w:p w:rsidR="00F63355" w:rsidRPr="00F63355" w:rsidRDefault="00F63355" w:rsidP="004B15E8">
            <w:r>
              <w:t>На дом: §72-73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Знать/ понимать:</w:t>
            </w:r>
          </w:p>
          <w:p w:rsidR="00F63355" w:rsidRDefault="00F63355" w:rsidP="00F6335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Смысл физических понятий: </w:t>
            </w:r>
            <w:r>
              <w:rPr>
                <w:i/>
              </w:rPr>
              <w:t>испарение, кипение, насыщенный пар;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lastRenderedPageBreak/>
              <w:t>Смысл физических величин:</w:t>
            </w:r>
            <w:r>
              <w:t xml:space="preserve"> давление насыщенного пара;</w:t>
            </w:r>
          </w:p>
          <w:p w:rsidR="00F63355" w:rsidRDefault="00F63355" w:rsidP="00F63355">
            <w:pPr>
              <w:jc w:val="both"/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lastRenderedPageBreak/>
              <w:t>59</w:t>
            </w:r>
            <w:r w:rsidR="00F63355">
              <w:t>/1</w:t>
            </w:r>
            <w:r>
              <w:t>6</w:t>
            </w:r>
          </w:p>
        </w:tc>
        <w:tc>
          <w:tcPr>
            <w:tcW w:w="2646" w:type="dxa"/>
          </w:tcPr>
          <w:p w:rsidR="00F63355" w:rsidRDefault="00F63355" w:rsidP="007D40C7">
            <w:r>
              <w:t>Влажность воздуха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>парциальное давление пара, абсолютная и относительная влажность воздуха. Психрометры, гигрометры, точка росы.</w:t>
            </w:r>
          </w:p>
          <w:p w:rsidR="00F63355" w:rsidRPr="00F63355" w:rsidRDefault="00F63355" w:rsidP="004B15E8">
            <w:r>
              <w:t>На дом: §74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Смысл физических понятий: </w:t>
            </w:r>
            <w:r>
              <w:rPr>
                <w:i/>
              </w:rPr>
              <w:t>парциальное давление, психрометрическая таблица.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давление насыщенного пара, парциальное давление, относительная и абсолютная влажность воздуха.</w:t>
            </w:r>
          </w:p>
          <w:p w:rsidR="00F63355" w:rsidRDefault="00F63355" w:rsidP="004B15E8"/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60</w:t>
            </w:r>
            <w:r w:rsidR="00F63355">
              <w:t>/1</w:t>
            </w:r>
            <w:r>
              <w:t>7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Влажность воздуха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>ОС</w:t>
            </w:r>
            <w:r w:rsidRPr="00F63355">
              <w:t>: относительная  и абсолютная влажность</w:t>
            </w:r>
            <w:r>
              <w:t>, точка росы, масса водяных паров в комнате, пространстве.</w:t>
            </w:r>
          </w:p>
          <w:p w:rsidR="00F63355" w:rsidRDefault="00F63355" w:rsidP="004B15E8">
            <w:r>
              <w:t>Проверочная работа.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 xml:space="preserve">На дом: упр. 14, № 5,6 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61/18</w:t>
            </w:r>
            <w:r w:rsidR="00F63355">
              <w:t xml:space="preserve"> </w:t>
            </w:r>
          </w:p>
        </w:tc>
        <w:tc>
          <w:tcPr>
            <w:tcW w:w="2646" w:type="dxa"/>
          </w:tcPr>
          <w:p w:rsidR="00F63355" w:rsidRDefault="00F63355" w:rsidP="007D40C7">
            <w:r>
              <w:t>Твёрдые и аморфные тела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виды </w:t>
            </w:r>
            <w:r>
              <w:t xml:space="preserve">пространственных решёток, </w:t>
            </w:r>
            <w:r w:rsidR="00674B77">
              <w:t>анизо</w:t>
            </w:r>
            <w:r>
              <w:t>тропия кристаллов, аморфные тела</w:t>
            </w:r>
          </w:p>
          <w:p w:rsidR="00F63355" w:rsidRDefault="00F63355" w:rsidP="004B15E8"/>
          <w:p w:rsidR="00F63355" w:rsidRDefault="00F63355" w:rsidP="004B15E8"/>
          <w:p w:rsidR="00F63355" w:rsidRDefault="00F63355" w:rsidP="004B15E8"/>
          <w:p w:rsidR="00F63355" w:rsidRPr="00F63355" w:rsidRDefault="00F63355" w:rsidP="004B15E8">
            <w:r>
              <w:t>На дом: § 75-76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Pr="00674B77" w:rsidRDefault="00F63355" w:rsidP="00F63355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Смысл физических понятий: </w:t>
            </w:r>
            <w:r w:rsidRPr="00674B77">
              <w:t>твёрдые и аморфные тела,</w:t>
            </w:r>
            <w:r w:rsidR="00674B77">
              <w:t xml:space="preserve"> пространственные решётки, анизо</w:t>
            </w:r>
            <w:r w:rsidRPr="00674B77">
              <w:t>тропия, форма кристаллов, монокристаллы.</w:t>
            </w:r>
          </w:p>
          <w:p w:rsidR="00F63355" w:rsidRDefault="00F63355" w:rsidP="00F63355">
            <w:pPr>
              <w:jc w:val="both"/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F63355" w:rsidP="00623162">
            <w:r>
              <w:t>6</w:t>
            </w:r>
            <w:r w:rsidR="00623162">
              <w:t>2</w:t>
            </w:r>
            <w:r>
              <w:t>/1</w:t>
            </w:r>
            <w:r w:rsidR="00623162">
              <w:t>9</w:t>
            </w:r>
          </w:p>
        </w:tc>
        <w:tc>
          <w:tcPr>
            <w:tcW w:w="2646" w:type="dxa"/>
          </w:tcPr>
          <w:p w:rsidR="00F63355" w:rsidRDefault="00F63355" w:rsidP="007D40C7">
            <w:r>
              <w:t>Лекция: Внутренняя энергия. Способы изменения внутренней энергии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>понятие внутренней энергии в МКТ и термодинамике. Совершение работы газа и над газом. Передача теплоты.</w:t>
            </w:r>
          </w:p>
          <w:p w:rsidR="00F63355" w:rsidRDefault="00F63355" w:rsidP="004B15E8"/>
          <w:p w:rsidR="00F63355" w:rsidRPr="00F63355" w:rsidRDefault="00F63355" w:rsidP="004B15E8">
            <w:r>
              <w:t>На дом: §77-79 ОК-8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теплопроводность, излучение, конвекция, внутренняя энергия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внутренняя энергия, количество теплоты, работа</w:t>
            </w:r>
          </w:p>
          <w:p w:rsidR="00F63355" w:rsidRDefault="00F63355" w:rsidP="004B15E8"/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63/20</w:t>
            </w:r>
          </w:p>
        </w:tc>
        <w:tc>
          <w:tcPr>
            <w:tcW w:w="2646" w:type="dxa"/>
          </w:tcPr>
          <w:p w:rsidR="00F63355" w:rsidRDefault="00F63355" w:rsidP="007D40C7">
            <w:r>
              <w:t>Семинар: Способы изменения внутренней энергии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>ОС:</w:t>
            </w:r>
            <w:r>
              <w:t xml:space="preserve"> понятие внутренней энергии в МКТ и термодинамике. Работа в термодинамике. Количество теплоты при нагревании, плавлении, парообразовании. Удельная теплоёмкость, удельная теплота плавления, </w:t>
            </w:r>
            <w:r>
              <w:lastRenderedPageBreak/>
              <w:t>парообразования.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На дом: §77,78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понятий:</w:t>
            </w:r>
            <w:r>
              <w:t xml:space="preserve"> теплопроводность, излучение, конвекция, внутренняя энергия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внутренняя </w:t>
            </w:r>
            <w:r>
              <w:lastRenderedPageBreak/>
              <w:t>энергия, количество теплоты, работа</w:t>
            </w:r>
          </w:p>
          <w:p w:rsidR="00F63355" w:rsidRDefault="00F63355" w:rsidP="00F63355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F63355" w:rsidRDefault="00F63355" w:rsidP="00F63355">
            <w:r>
              <w:rPr>
                <w:b/>
                <w:i/>
              </w:rPr>
              <w:t>Описывать и объяснять физические явления:</w:t>
            </w:r>
            <w:r>
              <w:t xml:space="preserve"> нагревание, плавление, парообразование.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D651D8">
        <w:tc>
          <w:tcPr>
            <w:tcW w:w="14786" w:type="dxa"/>
            <w:gridSpan w:val="5"/>
          </w:tcPr>
          <w:p w:rsidR="00F63355" w:rsidRPr="00F63355" w:rsidRDefault="00F63355" w:rsidP="00F633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Практикум по решению задач</w:t>
            </w:r>
          </w:p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64</w:t>
            </w:r>
            <w:r w:rsidR="00F63355">
              <w:t>/2</w:t>
            </w:r>
            <w:r>
              <w:t>1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Работа в термодинамике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>ОС:</w:t>
            </w:r>
            <w:r>
              <w:t xml:space="preserve"> внутренняя энергия, работа при расширении газа, сжатии. </w:t>
            </w:r>
          </w:p>
          <w:p w:rsidR="00F63355" w:rsidRPr="00F63355" w:rsidRDefault="00F63355" w:rsidP="004B15E8">
            <w:r>
              <w:t>На дом: упр.15 № 2, 1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65</w:t>
            </w:r>
            <w:r w:rsidR="00F63355">
              <w:t>/2</w:t>
            </w:r>
            <w:r>
              <w:t>2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Количество теплоты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количество теплоты при плавлении, парообразовании, нагревании, охлаждении.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На дом: упр.15 № 13,14</w:t>
            </w:r>
          </w:p>
        </w:tc>
        <w:tc>
          <w:tcPr>
            <w:tcW w:w="4987" w:type="dxa"/>
          </w:tcPr>
          <w:p w:rsidR="00F63355" w:rsidRDefault="00F63355" w:rsidP="005009D4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66</w:t>
            </w:r>
            <w:r w:rsidR="00F63355">
              <w:t>/2</w:t>
            </w:r>
            <w:r>
              <w:t>3</w:t>
            </w:r>
          </w:p>
        </w:tc>
        <w:tc>
          <w:tcPr>
            <w:tcW w:w="2646" w:type="dxa"/>
          </w:tcPr>
          <w:p w:rsidR="00F63355" w:rsidRDefault="00F63355" w:rsidP="00F63355">
            <w:r>
              <w:t xml:space="preserve"> Законы термодинамики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закон сохранения энергии, первый закон термодинамики, применение первого закона к изопроцессам.</w:t>
            </w:r>
            <w:r>
              <w:t xml:space="preserve">  Второй закон термодинамики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На дом: §80,81,83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внутренняя энергия, работа, количество теплоты, постоянный параметр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внутренняя энергия, количество теплоты, работа</w:t>
            </w:r>
          </w:p>
          <w:p w:rsidR="00F63355" w:rsidRDefault="00F63355" w:rsidP="004B15E8"/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67/24</w:t>
            </w:r>
          </w:p>
          <w:p w:rsidR="00F63355" w:rsidRDefault="00623162" w:rsidP="004B15E8">
            <w:r>
              <w:t>68</w:t>
            </w:r>
            <w:r w:rsidR="00F63355">
              <w:t>/2</w:t>
            </w:r>
            <w:r>
              <w:t>5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Применение первого закона термодинамики к различным процессам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изменение внутренней энергии, совершение работы. Передача количества теплоты при изотермическом, изобарном, изохорном процессе. Использование уравнения состояния идеального газа.</w:t>
            </w:r>
          </w:p>
          <w:p w:rsidR="00F63355" w:rsidRDefault="00F63355" w:rsidP="004B15E8"/>
          <w:p w:rsidR="00F63355" w:rsidRDefault="00F63355" w:rsidP="004B15E8">
            <w:r>
              <w:t>На дом: упр.15 № 3, 4</w:t>
            </w:r>
          </w:p>
          <w:p w:rsidR="00F63355" w:rsidRPr="00E86089" w:rsidRDefault="00F63355" w:rsidP="004B15E8">
            <w:pPr>
              <w:rPr>
                <w:b/>
              </w:rPr>
            </w:pPr>
            <w:r>
              <w:t>Упр.15.№ 10,11</w:t>
            </w:r>
          </w:p>
        </w:tc>
        <w:tc>
          <w:tcPr>
            <w:tcW w:w="4987" w:type="dxa"/>
          </w:tcPr>
          <w:p w:rsidR="00F63355" w:rsidRDefault="00F63355" w:rsidP="004B15E8"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69</w:t>
            </w:r>
            <w:r w:rsidR="00F63355">
              <w:t>/2</w:t>
            </w:r>
            <w:r>
              <w:t>6</w:t>
            </w:r>
          </w:p>
          <w:p w:rsidR="00F63355" w:rsidRDefault="00623162" w:rsidP="004B15E8">
            <w:r>
              <w:t>- 70</w:t>
            </w:r>
            <w:r w:rsidR="00F63355">
              <w:t>/2</w:t>
            </w:r>
            <w:r>
              <w:t>7</w:t>
            </w:r>
          </w:p>
        </w:tc>
        <w:tc>
          <w:tcPr>
            <w:tcW w:w="2646" w:type="dxa"/>
          </w:tcPr>
          <w:p w:rsidR="00F63355" w:rsidRDefault="00F63355" w:rsidP="007D40C7">
            <w:r>
              <w:t>Конференция: Принцип действия тепловых двигателей.</w:t>
            </w:r>
          </w:p>
          <w:p w:rsidR="00F63355" w:rsidRDefault="00F63355" w:rsidP="007D40C7">
            <w:r>
              <w:t>Влияние тепловых двигателей на экологию</w:t>
            </w:r>
          </w:p>
        </w:tc>
        <w:tc>
          <w:tcPr>
            <w:tcW w:w="4846" w:type="dxa"/>
          </w:tcPr>
          <w:p w:rsidR="00F63355" w:rsidRPr="00F63355" w:rsidRDefault="00F63355" w:rsidP="004B15E8">
            <w:r>
              <w:rPr>
                <w:b/>
              </w:rPr>
              <w:t xml:space="preserve">ОС: </w:t>
            </w:r>
            <w:r w:rsidRPr="00F63355">
              <w:t xml:space="preserve">принцип действия тепловых двигателей. КПД двигателей. История создания тепловых двигателей. Двигатель внутреннего сгорания, паровая турбина. Влияние тепловых двигателей на экологию. </w:t>
            </w:r>
          </w:p>
          <w:p w:rsidR="00F63355" w:rsidRPr="00F63355" w:rsidRDefault="00F63355" w:rsidP="004B15E8">
            <w:r>
              <w:rPr>
                <w:b/>
              </w:rPr>
              <w:t xml:space="preserve"> На дом: </w:t>
            </w:r>
            <w:r>
              <w:t>повторить тему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понятий:</w:t>
            </w:r>
            <w:r>
              <w:t xml:space="preserve"> такт двигателя, нагреватель, холодильник, рабочее тело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кпд тепловых двигателей</w:t>
            </w:r>
          </w:p>
          <w:p w:rsidR="00F63355" w:rsidRDefault="00F63355" w:rsidP="00F63355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F63355" w:rsidRDefault="00F63355" w:rsidP="00F63355">
            <w:r>
              <w:rPr>
                <w:b/>
                <w:i/>
              </w:rPr>
              <w:lastRenderedPageBreak/>
              <w:t>Описывать и объяснять физические явления:</w:t>
            </w:r>
            <w:r>
              <w:t xml:space="preserve"> устройство и принцип действия двигателя</w:t>
            </w:r>
            <w:r w:rsidRPr="00F63355">
              <w:t xml:space="preserve"> внутреннего сгорания</w:t>
            </w:r>
            <w:r>
              <w:t>, паровой турбины</w:t>
            </w:r>
            <w:r w:rsidRPr="00F63355">
              <w:t>.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lastRenderedPageBreak/>
              <w:t>71</w:t>
            </w:r>
            <w:r w:rsidR="00F63355">
              <w:t>/2</w:t>
            </w:r>
            <w:r>
              <w:t>8</w:t>
            </w:r>
          </w:p>
        </w:tc>
        <w:tc>
          <w:tcPr>
            <w:tcW w:w="2646" w:type="dxa"/>
          </w:tcPr>
          <w:p w:rsidR="00F63355" w:rsidRDefault="00F63355" w:rsidP="007D40C7">
            <w:r>
              <w:t>Зачётный урок: Основы термодинамики</w:t>
            </w:r>
          </w:p>
        </w:tc>
        <w:tc>
          <w:tcPr>
            <w:tcW w:w="4846" w:type="dxa"/>
          </w:tcPr>
          <w:p w:rsidR="00F63355" w:rsidRPr="00F63355" w:rsidRDefault="00F63355" w:rsidP="004B15E8">
            <w:r>
              <w:rPr>
                <w:b/>
              </w:rPr>
              <w:t xml:space="preserve">ОС: </w:t>
            </w:r>
            <w:r>
              <w:t>первый закон термодинамики, его применение к газовым законам, работа газа, количество теплоты, кпд тепловых двигателей.</w:t>
            </w:r>
          </w:p>
        </w:tc>
        <w:tc>
          <w:tcPr>
            <w:tcW w:w="4987" w:type="dxa"/>
          </w:tcPr>
          <w:p w:rsidR="00F63355" w:rsidRDefault="00F63355" w:rsidP="00F63355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F63355" w:rsidRPr="00F63355" w:rsidRDefault="00F63355" w:rsidP="00F63355">
            <w:pPr>
              <w:snapToGrid w:val="0"/>
              <w:jc w:val="both"/>
            </w:pPr>
            <w:r w:rsidRPr="00F63355">
              <w:t xml:space="preserve">Объяснять законы термодинамики </w:t>
            </w:r>
            <w:r>
              <w:t>, вычислять работу газа, изменение внутренней энергии, кпд тепловых двигателей.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72</w:t>
            </w:r>
            <w:r w:rsidR="00F63355">
              <w:t>/2</w:t>
            </w:r>
            <w:r>
              <w:t>9</w:t>
            </w:r>
          </w:p>
        </w:tc>
        <w:tc>
          <w:tcPr>
            <w:tcW w:w="2646" w:type="dxa"/>
          </w:tcPr>
          <w:p w:rsidR="00F63355" w:rsidRDefault="00F63355" w:rsidP="007D40C7">
            <w:r>
              <w:t>Контрольная работа № 5 «Основы термодинамики»</w:t>
            </w:r>
          </w:p>
        </w:tc>
        <w:tc>
          <w:tcPr>
            <w:tcW w:w="4846" w:type="dxa"/>
          </w:tcPr>
          <w:p w:rsidR="00F63355" w:rsidRDefault="00F63355" w:rsidP="004B15E8">
            <w:pPr>
              <w:rPr>
                <w:b/>
              </w:rPr>
            </w:pP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E47A2A">
        <w:tc>
          <w:tcPr>
            <w:tcW w:w="14786" w:type="dxa"/>
            <w:gridSpan w:val="5"/>
          </w:tcPr>
          <w:p w:rsidR="00F63355" w:rsidRPr="00F63355" w:rsidRDefault="00F63355" w:rsidP="00F63355">
            <w:pPr>
              <w:jc w:val="center"/>
              <w:rPr>
                <w:b/>
              </w:rPr>
            </w:pPr>
            <w:r>
              <w:rPr>
                <w:b/>
              </w:rPr>
              <w:t>Основы электродинамики (</w:t>
            </w:r>
            <w:r w:rsidR="00623162">
              <w:rPr>
                <w:b/>
              </w:rPr>
              <w:t>12</w:t>
            </w:r>
            <w:r w:rsidR="00674B77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73</w:t>
            </w:r>
            <w:r w:rsidR="00F63355">
              <w:t>/1</w:t>
            </w:r>
          </w:p>
        </w:tc>
        <w:tc>
          <w:tcPr>
            <w:tcW w:w="2646" w:type="dxa"/>
          </w:tcPr>
          <w:p w:rsidR="00F63355" w:rsidRDefault="00F63355" w:rsidP="007D40C7">
            <w:r>
              <w:t>Лекция: Закон электростатики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>электрический заряд, электризация, закон сохранения заряда, закон Кулона</w:t>
            </w:r>
          </w:p>
          <w:p w:rsidR="00F63355" w:rsidRDefault="00F63355" w:rsidP="004B15E8"/>
          <w:p w:rsidR="00F63355" w:rsidRPr="00F63355" w:rsidRDefault="00F63355" w:rsidP="004B15E8">
            <w:r>
              <w:t>На дом: §85-89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электризация, заряд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 электрического взаимодействия, единица электрического заряда</w:t>
            </w:r>
          </w:p>
          <w:p w:rsidR="00F63355" w:rsidRDefault="00F63355" w:rsidP="00F6335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74</w:t>
            </w:r>
            <w:r w:rsidR="00F63355">
              <w:t>/1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Закон Кулона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сила притяжения и отталкивания, заряды, расстояние между зарядами.</w:t>
            </w:r>
          </w:p>
          <w:p w:rsidR="00F63355" w:rsidRDefault="00F63355" w:rsidP="00F63355">
            <w:pPr>
              <w:rPr>
                <w:b/>
              </w:rPr>
            </w:pPr>
            <w:r>
              <w:t>На дом: упр.16.№ 3,5 стр.254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75</w:t>
            </w:r>
            <w:r w:rsidR="00F63355">
              <w:t>/2</w:t>
            </w:r>
          </w:p>
        </w:tc>
        <w:tc>
          <w:tcPr>
            <w:tcW w:w="2646" w:type="dxa"/>
          </w:tcPr>
          <w:p w:rsidR="00F63355" w:rsidRDefault="00F63355" w:rsidP="007D40C7">
            <w:r>
              <w:t>Лекция:  Электрическое поле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электрическое поле,</w:t>
            </w:r>
            <w:r>
              <w:rPr>
                <w:b/>
              </w:rPr>
              <w:t xml:space="preserve">  </w:t>
            </w:r>
            <w:r w:rsidRPr="00F63355">
              <w:t>напряжённость поля, потенциальная энергия поля, потенциал поля.</w:t>
            </w:r>
          </w:p>
          <w:p w:rsidR="00F63355" w:rsidRDefault="00F63355" w:rsidP="004B15E8"/>
          <w:p w:rsidR="00F63355" w:rsidRDefault="00F63355" w:rsidP="004B15E8">
            <w:pPr>
              <w:rPr>
                <w:b/>
              </w:rPr>
            </w:pPr>
            <w:r>
              <w:t>На дом: §92.93,94,98,99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электрическое поле, принцип суперпозиции полей, силовые линии поля 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напряжённость поля, потенциал поля, напряжённость точечного заряда, потенциальная энергия и работа поля</w:t>
            </w:r>
          </w:p>
          <w:p w:rsidR="00F63355" w:rsidRDefault="00F63355" w:rsidP="00F6335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76</w:t>
            </w:r>
            <w:r w:rsidR="00F63355">
              <w:t>/3</w:t>
            </w:r>
          </w:p>
        </w:tc>
        <w:tc>
          <w:tcPr>
            <w:tcW w:w="2646" w:type="dxa"/>
          </w:tcPr>
          <w:p w:rsidR="00F63355" w:rsidRDefault="00F63355" w:rsidP="007D40C7">
            <w:r>
              <w:t>Семинар: Электрическое поле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>
              <w:t xml:space="preserve">близкодействие и действие на расстоянии, электрическое поле, силовые линии  поля, напряжённость поля, принцип </w:t>
            </w:r>
            <w:r>
              <w:lastRenderedPageBreak/>
              <w:t>суперпозиции полей, работа поля и потенциальная энергия, потенциал поля, разность потенциалов.</w:t>
            </w:r>
          </w:p>
          <w:p w:rsidR="00F63355" w:rsidRDefault="00F63355" w:rsidP="004B15E8"/>
          <w:p w:rsidR="00F63355" w:rsidRPr="00F63355" w:rsidRDefault="00F63355" w:rsidP="004B15E8">
            <w:r>
              <w:t>На дом: §93,94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электрическое поле, принцип суперпозиции полей, силовые линии </w:t>
            </w:r>
            <w:r>
              <w:lastRenderedPageBreak/>
              <w:t xml:space="preserve">поля </w:t>
            </w:r>
          </w:p>
          <w:p w:rsidR="00F63355" w:rsidRDefault="00F63355" w:rsidP="00F63355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напряжённость поля, потенциал поля, напряжённость точечного заряда, потенциальная энергия и работа поля</w:t>
            </w:r>
          </w:p>
          <w:p w:rsidR="00F63355" w:rsidRDefault="00F63355" w:rsidP="00F6335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757BC5">
        <w:tc>
          <w:tcPr>
            <w:tcW w:w="14786" w:type="dxa"/>
            <w:gridSpan w:val="5"/>
          </w:tcPr>
          <w:p w:rsidR="00F63355" w:rsidRPr="00F63355" w:rsidRDefault="00F63355" w:rsidP="00F633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Практикум по решению задач</w:t>
            </w:r>
          </w:p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77</w:t>
            </w:r>
            <w:r w:rsidR="00F63355">
              <w:t>/4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Напряжённость электрического поля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напряженность поля точечного заряда, принцип суперпозиции полей</w:t>
            </w:r>
          </w:p>
          <w:p w:rsidR="00F63355" w:rsidRDefault="00F63355" w:rsidP="004B15E8"/>
          <w:p w:rsidR="00F63355" w:rsidRDefault="00F63355" w:rsidP="004B15E8">
            <w:pPr>
              <w:rPr>
                <w:b/>
              </w:rPr>
            </w:pPr>
            <w:r>
              <w:t>На дом: упр.17 №1</w:t>
            </w:r>
          </w:p>
        </w:tc>
        <w:tc>
          <w:tcPr>
            <w:tcW w:w="4987" w:type="dxa"/>
          </w:tcPr>
          <w:p w:rsidR="00F63355" w:rsidRDefault="00F63355" w:rsidP="005009D4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78</w:t>
            </w:r>
            <w:r w:rsidR="00F63355">
              <w:t>/5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Работа поля и потенциальная энергия поля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работа по перемещению заряда в однородном поле</w:t>
            </w:r>
            <w:r>
              <w:t>, изменение потенциальной энергии.</w:t>
            </w:r>
          </w:p>
          <w:p w:rsidR="00F63355" w:rsidRDefault="00F63355" w:rsidP="004B15E8">
            <w:pPr>
              <w:rPr>
                <w:b/>
              </w:rPr>
            </w:pPr>
            <w:r>
              <w:t>На дом: упр.17 № 3,4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79</w:t>
            </w:r>
            <w:r w:rsidR="00F63355">
              <w:t>/6</w:t>
            </w:r>
          </w:p>
        </w:tc>
        <w:tc>
          <w:tcPr>
            <w:tcW w:w="2646" w:type="dxa"/>
          </w:tcPr>
          <w:p w:rsidR="00F63355" w:rsidRDefault="00F63355" w:rsidP="007D40C7">
            <w:r>
              <w:t>Решение задач: Связь между напряжённостью и разностью потенциалов</w:t>
            </w:r>
          </w:p>
        </w:tc>
        <w:tc>
          <w:tcPr>
            <w:tcW w:w="4846" w:type="dxa"/>
          </w:tcPr>
          <w:p w:rsidR="00F63355" w:rsidRDefault="00F63355" w:rsidP="004B15E8">
            <w:r>
              <w:rPr>
                <w:b/>
              </w:rPr>
              <w:t xml:space="preserve">ОС: </w:t>
            </w:r>
            <w:r w:rsidRPr="00F63355">
              <w:t>потенциал,</w:t>
            </w:r>
            <w:r>
              <w:t xml:space="preserve"> </w:t>
            </w:r>
            <w:r w:rsidRPr="00F63355">
              <w:t>разность потенциалов</w:t>
            </w:r>
            <w:r>
              <w:t>, связь между напряжённостью и разностью потенциалов, эквипотенциальные поверхности.</w:t>
            </w:r>
          </w:p>
          <w:p w:rsidR="00F63355" w:rsidRDefault="00F63355" w:rsidP="004B15E8">
            <w:pPr>
              <w:rPr>
                <w:b/>
              </w:rPr>
            </w:pPr>
            <w:r>
              <w:t>На дом: упр.17 № 7,9</w:t>
            </w: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Pr="00623162" w:rsidRDefault="00623162" w:rsidP="004B15E8">
            <w:pPr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|7</w:t>
            </w:r>
          </w:p>
        </w:tc>
        <w:tc>
          <w:tcPr>
            <w:tcW w:w="2646" w:type="dxa"/>
          </w:tcPr>
          <w:p w:rsidR="00F63355" w:rsidRPr="00623162" w:rsidRDefault="00623162" w:rsidP="007D40C7">
            <w:r>
              <w:t xml:space="preserve">Проводники и диэлектрики </w:t>
            </w:r>
          </w:p>
        </w:tc>
        <w:tc>
          <w:tcPr>
            <w:tcW w:w="4846" w:type="dxa"/>
          </w:tcPr>
          <w:p w:rsidR="00F63355" w:rsidRDefault="00623162" w:rsidP="004B15E8">
            <w:pPr>
              <w:rPr>
                <w:b/>
              </w:rPr>
            </w:pPr>
            <w:r>
              <w:rPr>
                <w:b/>
              </w:rPr>
              <w:t>ОС: п</w:t>
            </w:r>
            <w:r w:rsidRPr="00623162">
              <w:t>роводники, электрическое поле в проводниках, диэлектрики, поляризация диэлектриков.</w:t>
            </w:r>
          </w:p>
          <w:p w:rsidR="00623162" w:rsidRDefault="00623162" w:rsidP="004B15E8">
            <w:pPr>
              <w:rPr>
                <w:b/>
              </w:rPr>
            </w:pPr>
            <w:r>
              <w:rPr>
                <w:b/>
              </w:rPr>
              <w:t xml:space="preserve">На дом: </w:t>
            </w:r>
            <w:r>
              <w:t>§95-97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проводники, диэлектрики, поляризация диэлектриков</w:t>
            </w:r>
          </w:p>
          <w:p w:rsidR="00F63355" w:rsidRDefault="00F63355" w:rsidP="00623162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81/8</w:t>
            </w:r>
          </w:p>
        </w:tc>
        <w:tc>
          <w:tcPr>
            <w:tcW w:w="2646" w:type="dxa"/>
          </w:tcPr>
          <w:p w:rsidR="00F63355" w:rsidRDefault="00623162" w:rsidP="007D40C7">
            <w:r>
              <w:t>Электроёмкость. Единицы электроёмкости</w:t>
            </w:r>
          </w:p>
        </w:tc>
        <w:tc>
          <w:tcPr>
            <w:tcW w:w="4846" w:type="dxa"/>
          </w:tcPr>
          <w:p w:rsidR="00F63355" w:rsidRDefault="00623162" w:rsidP="004B15E8">
            <w:r>
              <w:rPr>
                <w:b/>
              </w:rPr>
              <w:t xml:space="preserve">ОС: </w:t>
            </w:r>
            <w:r w:rsidRPr="00623162">
              <w:t xml:space="preserve">электроёмкость, </w:t>
            </w:r>
            <w:r>
              <w:t xml:space="preserve">единицы электроёмкости, </w:t>
            </w:r>
            <w:r w:rsidRPr="00623162">
              <w:t>конденсаторы</w:t>
            </w:r>
            <w:r>
              <w:t>.</w:t>
            </w:r>
          </w:p>
          <w:p w:rsidR="00623162" w:rsidRPr="00623162" w:rsidRDefault="00623162" w:rsidP="004B15E8">
            <w:r>
              <w:t>На дом: §101, 102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конденсаторы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электроёмкость плоского конденсатора.</w:t>
            </w:r>
          </w:p>
          <w:p w:rsidR="00F63355" w:rsidRDefault="00F63355" w:rsidP="00F6335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82/9</w:t>
            </w:r>
          </w:p>
        </w:tc>
        <w:tc>
          <w:tcPr>
            <w:tcW w:w="2646" w:type="dxa"/>
          </w:tcPr>
          <w:p w:rsidR="00F63355" w:rsidRDefault="00623162" w:rsidP="007D40C7">
            <w:r>
              <w:t>Энергия заряженного конденсатора</w:t>
            </w:r>
          </w:p>
        </w:tc>
        <w:tc>
          <w:tcPr>
            <w:tcW w:w="4846" w:type="dxa"/>
          </w:tcPr>
          <w:p w:rsidR="00F63355" w:rsidRDefault="00623162" w:rsidP="004B15E8">
            <w:r>
              <w:rPr>
                <w:b/>
              </w:rPr>
              <w:t xml:space="preserve">ОС: </w:t>
            </w:r>
            <w:r>
              <w:t>энергия заряженного конденсатора, применение конденсаторов</w:t>
            </w:r>
          </w:p>
          <w:p w:rsidR="00623162" w:rsidRPr="00623162" w:rsidRDefault="00623162" w:rsidP="004B15E8">
            <w:r>
              <w:t>На дом: §103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Знать/ понимать:</w:t>
            </w:r>
          </w:p>
          <w:p w:rsidR="00F63355" w:rsidRDefault="00623162" w:rsidP="00623162">
            <w:pPr>
              <w:jc w:val="both"/>
              <w:rPr>
                <w:b/>
              </w:rPr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энергия заряженного конденсатора.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83/10</w:t>
            </w:r>
          </w:p>
        </w:tc>
        <w:tc>
          <w:tcPr>
            <w:tcW w:w="2646" w:type="dxa"/>
          </w:tcPr>
          <w:p w:rsidR="00F63355" w:rsidRDefault="00623162" w:rsidP="007D40C7">
            <w:r>
              <w:t xml:space="preserve">Решение задач: </w:t>
            </w:r>
            <w:r>
              <w:lastRenderedPageBreak/>
              <w:t>электроёмкость конденсаторов</w:t>
            </w:r>
          </w:p>
        </w:tc>
        <w:tc>
          <w:tcPr>
            <w:tcW w:w="4846" w:type="dxa"/>
          </w:tcPr>
          <w:p w:rsidR="00F63355" w:rsidRDefault="00623162" w:rsidP="004B15E8">
            <w:r>
              <w:rPr>
                <w:b/>
              </w:rPr>
              <w:lastRenderedPageBreak/>
              <w:t xml:space="preserve">ОС: </w:t>
            </w:r>
            <w:r>
              <w:t xml:space="preserve"> электроёмкость конденсаторов, </w:t>
            </w:r>
            <w:r>
              <w:lastRenderedPageBreak/>
              <w:t>потенциальная энергия конденсаторов.</w:t>
            </w:r>
          </w:p>
          <w:p w:rsidR="00623162" w:rsidRDefault="00623162" w:rsidP="004B15E8"/>
          <w:p w:rsidR="00623162" w:rsidRPr="00623162" w:rsidRDefault="00623162" w:rsidP="004B15E8">
            <w:r>
              <w:t>На дом: упр.18 № 1-3, повторить тему</w:t>
            </w:r>
          </w:p>
        </w:tc>
        <w:tc>
          <w:tcPr>
            <w:tcW w:w="4987" w:type="dxa"/>
          </w:tcPr>
          <w:p w:rsidR="00F63355" w:rsidRDefault="00623162" w:rsidP="00F63355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lastRenderedPageBreak/>
              <w:t xml:space="preserve">Применять </w:t>
            </w:r>
            <w:r w:rsidRPr="00307F16">
              <w:t xml:space="preserve">полученные знания для решения </w:t>
            </w:r>
            <w:r w:rsidRPr="00307F16">
              <w:lastRenderedPageBreak/>
              <w:t>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lastRenderedPageBreak/>
              <w:t>84/11</w:t>
            </w:r>
          </w:p>
        </w:tc>
        <w:tc>
          <w:tcPr>
            <w:tcW w:w="2646" w:type="dxa"/>
          </w:tcPr>
          <w:p w:rsidR="00F63355" w:rsidRDefault="00623162" w:rsidP="007D40C7">
            <w:r>
              <w:t>Зачётный урок «Основы электродинамики»</w:t>
            </w:r>
          </w:p>
        </w:tc>
        <w:tc>
          <w:tcPr>
            <w:tcW w:w="4846" w:type="dxa"/>
          </w:tcPr>
          <w:p w:rsidR="00F63355" w:rsidRDefault="00623162" w:rsidP="004B15E8">
            <w:r>
              <w:rPr>
                <w:b/>
              </w:rPr>
              <w:t xml:space="preserve">ОС: </w:t>
            </w:r>
            <w:r>
              <w:t>силовые и энергетические характеристики электрического поля, конденсаторы</w:t>
            </w:r>
          </w:p>
          <w:p w:rsidR="00623162" w:rsidRPr="00623162" w:rsidRDefault="00623162" w:rsidP="004B15E8">
            <w:r>
              <w:t>На дом: повторить тему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напряжённость, потенциал, работа и энергия поля, напряжение, электроёмкость</w:t>
            </w:r>
          </w:p>
          <w:p w:rsidR="00623162" w:rsidRDefault="00623162" w:rsidP="00623162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F63355" w:rsidRPr="00623162" w:rsidRDefault="00623162" w:rsidP="00623162">
            <w:pPr>
              <w:snapToGrid w:val="0"/>
              <w:jc w:val="both"/>
            </w:pPr>
            <w:r w:rsidRPr="00623162">
              <w:rPr>
                <w:i/>
              </w:rPr>
              <w:t>Рассчитывать эти величины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85/12</w:t>
            </w:r>
          </w:p>
        </w:tc>
        <w:tc>
          <w:tcPr>
            <w:tcW w:w="2646" w:type="dxa"/>
          </w:tcPr>
          <w:p w:rsidR="00F63355" w:rsidRDefault="00623162" w:rsidP="00623162">
            <w:r>
              <w:t>Контрольная работа № 6 «Электростатическое поле»</w:t>
            </w:r>
          </w:p>
        </w:tc>
        <w:tc>
          <w:tcPr>
            <w:tcW w:w="4846" w:type="dxa"/>
          </w:tcPr>
          <w:p w:rsidR="00F63355" w:rsidRDefault="00F63355" w:rsidP="004B15E8">
            <w:pPr>
              <w:rPr>
                <w:b/>
              </w:rPr>
            </w:pPr>
          </w:p>
        </w:tc>
        <w:tc>
          <w:tcPr>
            <w:tcW w:w="4987" w:type="dxa"/>
          </w:tcPr>
          <w:p w:rsidR="00F63355" w:rsidRDefault="00F63355" w:rsidP="00F6335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F63355" w:rsidRDefault="00F63355" w:rsidP="004B15E8"/>
        </w:tc>
      </w:tr>
      <w:tr w:rsidR="00623162" w:rsidTr="009714C5">
        <w:tc>
          <w:tcPr>
            <w:tcW w:w="14786" w:type="dxa"/>
            <w:gridSpan w:val="5"/>
          </w:tcPr>
          <w:p w:rsidR="00623162" w:rsidRPr="00623162" w:rsidRDefault="00623162" w:rsidP="00623162">
            <w:pPr>
              <w:jc w:val="center"/>
              <w:rPr>
                <w:b/>
              </w:rPr>
            </w:pPr>
            <w:r>
              <w:rPr>
                <w:b/>
              </w:rPr>
              <w:t>Законы постоянного тока (9)</w:t>
            </w:r>
          </w:p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86/1</w:t>
            </w:r>
          </w:p>
        </w:tc>
        <w:tc>
          <w:tcPr>
            <w:tcW w:w="2646" w:type="dxa"/>
          </w:tcPr>
          <w:p w:rsidR="00F63355" w:rsidRDefault="00623162" w:rsidP="007D40C7">
            <w:r>
              <w:t>Электрический ток. Характеристики тока</w:t>
            </w:r>
          </w:p>
        </w:tc>
        <w:tc>
          <w:tcPr>
            <w:tcW w:w="4846" w:type="dxa"/>
          </w:tcPr>
          <w:p w:rsidR="00F63355" w:rsidRDefault="00623162" w:rsidP="004B15E8">
            <w:r>
              <w:rPr>
                <w:b/>
              </w:rPr>
              <w:t xml:space="preserve">ОС: </w:t>
            </w:r>
            <w:r>
              <w:t>сила тока, напряжение, сопротивление. Условия для существования тока. Закон Ома для участка цепи.</w:t>
            </w:r>
          </w:p>
          <w:p w:rsidR="00623162" w:rsidRPr="00623162" w:rsidRDefault="00623162" w:rsidP="004B15E8">
            <w:r>
              <w:t>На дом: §104-106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электрический ток</w:t>
            </w:r>
          </w:p>
          <w:p w:rsidR="00F63355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 тока, напряжение, сопротивление.</w:t>
            </w:r>
          </w:p>
          <w:p w:rsidR="00623162" w:rsidRDefault="00623162" w:rsidP="00623162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Смысл физических законов: </w:t>
            </w:r>
            <w:r w:rsidRPr="00623162">
              <w:rPr>
                <w:i/>
              </w:rPr>
              <w:t>закон Ома для участка цепи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F63355" w:rsidTr="00CA683F">
        <w:tc>
          <w:tcPr>
            <w:tcW w:w="986" w:type="dxa"/>
          </w:tcPr>
          <w:p w:rsidR="00F63355" w:rsidRDefault="00623162" w:rsidP="004B15E8">
            <w:r>
              <w:t>87/2</w:t>
            </w:r>
          </w:p>
        </w:tc>
        <w:tc>
          <w:tcPr>
            <w:tcW w:w="2646" w:type="dxa"/>
          </w:tcPr>
          <w:p w:rsidR="00F63355" w:rsidRDefault="00623162" w:rsidP="007D40C7">
            <w:r>
              <w:t>Решение задач: Электрический ток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>
              <w:t>сила тока, напряжение, сопротивление.  Закон Ома для участка цепи.</w:t>
            </w:r>
          </w:p>
          <w:p w:rsidR="00623162" w:rsidRDefault="00623162" w:rsidP="00623162">
            <w:r>
              <w:t>На дом: упр.19 № 2, 3</w:t>
            </w:r>
          </w:p>
          <w:p w:rsidR="00F63355" w:rsidRDefault="00F63355" w:rsidP="004B15E8">
            <w:pPr>
              <w:rPr>
                <w:b/>
              </w:rPr>
            </w:pPr>
          </w:p>
        </w:tc>
        <w:tc>
          <w:tcPr>
            <w:tcW w:w="4987" w:type="dxa"/>
          </w:tcPr>
          <w:p w:rsidR="00F63355" w:rsidRDefault="00623162" w:rsidP="00F63355">
            <w:pPr>
              <w:snapToGrid w:val="0"/>
              <w:jc w:val="both"/>
              <w:rPr>
                <w:b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F63355" w:rsidRDefault="00F63355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88/3</w:t>
            </w:r>
          </w:p>
        </w:tc>
        <w:tc>
          <w:tcPr>
            <w:tcW w:w="2646" w:type="dxa"/>
          </w:tcPr>
          <w:p w:rsidR="00623162" w:rsidRDefault="00623162" w:rsidP="007D40C7">
            <w: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 w:rsidRPr="00623162">
              <w:t>теория электрических цепей.</w:t>
            </w:r>
          </w:p>
          <w:p w:rsidR="00623162" w:rsidRDefault="00623162" w:rsidP="00623162"/>
          <w:p w:rsidR="00623162" w:rsidRDefault="00623162" w:rsidP="00623162">
            <w:pPr>
              <w:rPr>
                <w:b/>
              </w:rPr>
            </w:pPr>
            <w:r>
              <w:t>На дом: §107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Pr="00623162" w:rsidRDefault="00623162" w:rsidP="00F63355">
            <w:pPr>
              <w:snapToGrid w:val="0"/>
              <w:jc w:val="both"/>
            </w:pPr>
            <w:r w:rsidRPr="00623162">
              <w:t>Отличие последовательного и параллельного соединения проводников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89/4</w:t>
            </w:r>
          </w:p>
        </w:tc>
        <w:tc>
          <w:tcPr>
            <w:tcW w:w="2646" w:type="dxa"/>
          </w:tcPr>
          <w:p w:rsidR="00623162" w:rsidRDefault="00623162" w:rsidP="007D40C7">
            <w:r>
              <w:t xml:space="preserve">Лабораторная работа «»Изучение последовательного  и параллельного соединения </w:t>
            </w:r>
            <w:r>
              <w:lastRenderedPageBreak/>
              <w:t>проводников»</w:t>
            </w:r>
          </w:p>
        </w:tc>
        <w:tc>
          <w:tcPr>
            <w:tcW w:w="4846" w:type="dxa"/>
          </w:tcPr>
          <w:p w:rsidR="00623162" w:rsidRPr="00623162" w:rsidRDefault="00623162" w:rsidP="00623162">
            <w:r w:rsidRPr="00623162">
              <w:rPr>
                <w:b/>
              </w:rPr>
              <w:lastRenderedPageBreak/>
              <w:t>ОС:</w:t>
            </w:r>
            <w:r w:rsidRPr="00623162">
              <w:t xml:space="preserve"> сборка электрических цепей, проверка законов соединения цепей.</w:t>
            </w:r>
          </w:p>
          <w:p w:rsidR="00623162" w:rsidRDefault="00623162" w:rsidP="00623162">
            <w:pPr>
              <w:rPr>
                <w:b/>
              </w:rPr>
            </w:pPr>
            <w:r w:rsidRPr="00623162">
              <w:t>Проводится по описанию в учебнике. Стр.358</w:t>
            </w:r>
          </w:p>
        </w:tc>
        <w:tc>
          <w:tcPr>
            <w:tcW w:w="4987" w:type="dxa"/>
          </w:tcPr>
          <w:p w:rsidR="00623162" w:rsidRPr="00623162" w:rsidRDefault="00623162" w:rsidP="00F63355">
            <w:pPr>
              <w:snapToGrid w:val="0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собирать электрические цепи, рассчитывать их.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lastRenderedPageBreak/>
              <w:t>90/5</w:t>
            </w:r>
          </w:p>
        </w:tc>
        <w:tc>
          <w:tcPr>
            <w:tcW w:w="2646" w:type="dxa"/>
          </w:tcPr>
          <w:p w:rsidR="00623162" w:rsidRDefault="00623162" w:rsidP="007D40C7">
            <w:r>
              <w:t>Решение задач: Расчёт электрических цепей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>
              <w:t xml:space="preserve">расчёт параллельного и последовательного соединения. Работа и мощность электрического тока. </w:t>
            </w:r>
          </w:p>
          <w:p w:rsidR="00623162" w:rsidRPr="00623162" w:rsidRDefault="00623162" w:rsidP="00623162">
            <w:r>
              <w:t>На дом: §108</w:t>
            </w:r>
          </w:p>
        </w:tc>
        <w:tc>
          <w:tcPr>
            <w:tcW w:w="4987" w:type="dxa"/>
          </w:tcPr>
          <w:p w:rsidR="00623162" w:rsidRPr="00DC0512" w:rsidRDefault="00623162" w:rsidP="00F63355">
            <w:pPr>
              <w:snapToGrid w:val="0"/>
              <w:jc w:val="both"/>
              <w:rPr>
                <w:b/>
                <w:i/>
              </w:rPr>
            </w:pPr>
            <w:r w:rsidRPr="00DC0512">
              <w:rPr>
                <w:b/>
                <w:i/>
              </w:rPr>
              <w:t xml:space="preserve">Применять </w:t>
            </w:r>
            <w:r w:rsidRPr="00307F16">
              <w:t>полученные знания для решения физических задач;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91/6</w:t>
            </w:r>
          </w:p>
        </w:tc>
        <w:tc>
          <w:tcPr>
            <w:tcW w:w="2646" w:type="dxa"/>
          </w:tcPr>
          <w:p w:rsidR="00623162" w:rsidRDefault="00623162" w:rsidP="007D40C7">
            <w:r>
              <w:t>ЭДС. Закон Ома для полной цепи.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>
              <w:t>ЭДС, закон Ома для полной цепи, короткое замыкание</w:t>
            </w:r>
          </w:p>
          <w:p w:rsidR="00623162" w:rsidRPr="00623162" w:rsidRDefault="00623162" w:rsidP="00623162">
            <w:r>
              <w:t>На дом: §109-110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полная цепь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 тока, напряжение, ЭДС</w:t>
            </w:r>
          </w:p>
          <w:p w:rsidR="00623162" w:rsidRPr="00DC0512" w:rsidRDefault="00623162" w:rsidP="00623162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Смысл физических законов: </w:t>
            </w:r>
            <w:r w:rsidRPr="00623162">
              <w:t>закон Ома для полной цепи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92/7</w:t>
            </w:r>
          </w:p>
        </w:tc>
        <w:tc>
          <w:tcPr>
            <w:tcW w:w="2646" w:type="dxa"/>
          </w:tcPr>
          <w:p w:rsidR="00623162" w:rsidRDefault="00623162" w:rsidP="007D40C7">
            <w:r>
              <w:t>Лабораторная работа «Измерение ЭДС и внутреннего сопротивления источника тока»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>
              <w:t>внутреннее сопротивление, напряжение, ЭДС</w:t>
            </w:r>
          </w:p>
          <w:p w:rsidR="00623162" w:rsidRDefault="00623162" w:rsidP="00623162"/>
          <w:p w:rsidR="00623162" w:rsidRPr="00623162" w:rsidRDefault="00623162" w:rsidP="00623162">
            <w:r>
              <w:t>На дом: повторить тем.</w:t>
            </w:r>
          </w:p>
        </w:tc>
        <w:tc>
          <w:tcPr>
            <w:tcW w:w="4987" w:type="dxa"/>
          </w:tcPr>
          <w:p w:rsidR="00623162" w:rsidRPr="00DC0512" w:rsidRDefault="00623162" w:rsidP="00F6335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Уметь: </w:t>
            </w:r>
            <w:r w:rsidRPr="00623162">
              <w:rPr>
                <w:i/>
              </w:rPr>
              <w:t>собирать цепи, измерять ЭДС, напряжение и силу тока.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93/8</w:t>
            </w:r>
          </w:p>
        </w:tc>
        <w:tc>
          <w:tcPr>
            <w:tcW w:w="2646" w:type="dxa"/>
          </w:tcPr>
          <w:p w:rsidR="00623162" w:rsidRDefault="00623162" w:rsidP="007D40C7">
            <w:r>
              <w:t xml:space="preserve">Зачёт: Законы постоянного тока 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 w:rsidRPr="00623162">
              <w:t>характеристики тока,</w:t>
            </w:r>
            <w:r>
              <w:rPr>
                <w:b/>
              </w:rPr>
              <w:t xml:space="preserve"> </w:t>
            </w:r>
            <w:r>
              <w:t>соединения цепей, законы Ома</w:t>
            </w:r>
          </w:p>
          <w:p w:rsidR="00623162" w:rsidRPr="00623162" w:rsidRDefault="00623162" w:rsidP="00623162">
            <w:r>
              <w:t>§104-110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 тока, напряжение, ЭДС, сопротивление</w:t>
            </w:r>
          </w:p>
          <w:p w:rsidR="00623162" w:rsidRPr="00DC0512" w:rsidRDefault="00623162" w:rsidP="00623162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Смысл физических законов: </w:t>
            </w:r>
            <w:r w:rsidRPr="00623162">
              <w:t>закон</w:t>
            </w:r>
            <w:r>
              <w:t>ы</w:t>
            </w:r>
            <w:r w:rsidRPr="00623162">
              <w:t xml:space="preserve"> Ома 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94/9</w:t>
            </w:r>
          </w:p>
        </w:tc>
        <w:tc>
          <w:tcPr>
            <w:tcW w:w="2646" w:type="dxa"/>
          </w:tcPr>
          <w:p w:rsidR="00623162" w:rsidRDefault="00623162" w:rsidP="007D40C7">
            <w:r>
              <w:t>Контрольная работа «Законы постоянного тока»</w:t>
            </w:r>
          </w:p>
        </w:tc>
        <w:tc>
          <w:tcPr>
            <w:tcW w:w="4846" w:type="dxa"/>
          </w:tcPr>
          <w:p w:rsidR="00623162" w:rsidRDefault="00623162" w:rsidP="00623162">
            <w:pPr>
              <w:rPr>
                <w:b/>
              </w:rPr>
            </w:pPr>
          </w:p>
        </w:tc>
        <w:tc>
          <w:tcPr>
            <w:tcW w:w="4987" w:type="dxa"/>
          </w:tcPr>
          <w:p w:rsidR="00623162" w:rsidRPr="00DC0512" w:rsidRDefault="00623162" w:rsidP="00F6335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475899">
        <w:tc>
          <w:tcPr>
            <w:tcW w:w="14786" w:type="dxa"/>
            <w:gridSpan w:val="5"/>
          </w:tcPr>
          <w:p w:rsidR="00623162" w:rsidRPr="00623162" w:rsidRDefault="00623162" w:rsidP="00623162">
            <w:pPr>
              <w:jc w:val="center"/>
              <w:rPr>
                <w:b/>
              </w:rPr>
            </w:pPr>
            <w:r w:rsidRPr="00623162">
              <w:rPr>
                <w:b/>
              </w:rPr>
              <w:t>Электрический ток в различных средах</w:t>
            </w:r>
            <w:r w:rsidR="00674B77">
              <w:rPr>
                <w:b/>
              </w:rPr>
              <w:t xml:space="preserve"> (7 часов)</w:t>
            </w:r>
          </w:p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95/1</w:t>
            </w:r>
          </w:p>
        </w:tc>
        <w:tc>
          <w:tcPr>
            <w:tcW w:w="2646" w:type="dxa"/>
          </w:tcPr>
          <w:p w:rsidR="00623162" w:rsidRDefault="00623162" w:rsidP="007D40C7">
            <w:r>
              <w:t>Электрический ток в металлах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ОК: </w:t>
            </w:r>
            <w:r>
              <w:t>доказательство существования электронов, зависимость сопротивления проводника от температуры,  сверх проводимость.</w:t>
            </w:r>
          </w:p>
          <w:p w:rsidR="00623162" w:rsidRDefault="00623162" w:rsidP="00623162">
            <w:r>
              <w:t xml:space="preserve">Решение задач на определение силы тока. </w:t>
            </w:r>
          </w:p>
          <w:p w:rsidR="00623162" w:rsidRPr="00623162" w:rsidRDefault="00623162" w:rsidP="00623162">
            <w:r>
              <w:t>На дом: §111-114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электрический ток в металлах, сверхпроводимость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сила тока, напряжение.</w:t>
            </w:r>
          </w:p>
          <w:p w:rsidR="00623162" w:rsidRPr="00DC0512" w:rsidRDefault="00623162" w:rsidP="00623162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Смысл физических законов: объяснение </w:t>
            </w:r>
            <w:r w:rsidRPr="00623162">
              <w:t>закон</w:t>
            </w:r>
            <w:r>
              <w:t>а</w:t>
            </w:r>
            <w:r w:rsidRPr="00623162">
              <w:t xml:space="preserve"> Ома 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96/2</w:t>
            </w:r>
          </w:p>
        </w:tc>
        <w:tc>
          <w:tcPr>
            <w:tcW w:w="2646" w:type="dxa"/>
          </w:tcPr>
          <w:p w:rsidR="00623162" w:rsidRDefault="00623162" w:rsidP="007D40C7">
            <w:r>
              <w:t>Электрический ток в полупроводниках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ОК: </w:t>
            </w:r>
            <w:r w:rsidRPr="00623162">
              <w:t>электроны, дырки, собственная и примесная проводимость, р-</w:t>
            </w:r>
            <w:r w:rsidRPr="00623162">
              <w:rPr>
                <w:lang w:val="en-US"/>
              </w:rPr>
              <w:t>n</w:t>
            </w:r>
            <w:r w:rsidRPr="00623162">
              <w:t xml:space="preserve"> переход.</w:t>
            </w:r>
          </w:p>
          <w:p w:rsidR="00623162" w:rsidRPr="00623162" w:rsidRDefault="00623162" w:rsidP="00623162">
            <w:pPr>
              <w:rPr>
                <w:b/>
              </w:rPr>
            </w:pPr>
            <w:r>
              <w:lastRenderedPageBreak/>
              <w:t>На дом: §115-117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полупроводники, </w:t>
            </w:r>
            <w:r>
              <w:lastRenderedPageBreak/>
              <w:t xml:space="preserve">электроны, дырки, </w:t>
            </w:r>
            <w:r w:rsidRPr="00623162">
              <w:t xml:space="preserve"> р-</w:t>
            </w:r>
            <w:r w:rsidRPr="00623162">
              <w:rPr>
                <w:lang w:val="en-US"/>
              </w:rPr>
              <w:t>n</w:t>
            </w:r>
            <w:r w:rsidRPr="00623162">
              <w:t xml:space="preserve"> переход.</w:t>
            </w:r>
          </w:p>
          <w:p w:rsidR="00623162" w:rsidRPr="00DC0512" w:rsidRDefault="00623162" w:rsidP="00623162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lastRenderedPageBreak/>
              <w:t>97/3</w:t>
            </w:r>
          </w:p>
        </w:tc>
        <w:tc>
          <w:tcPr>
            <w:tcW w:w="2646" w:type="dxa"/>
          </w:tcPr>
          <w:p w:rsidR="00623162" w:rsidRDefault="00623162" w:rsidP="007D40C7">
            <w:r>
              <w:t>Электрический ток в вакууме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ОК: </w:t>
            </w:r>
            <w:r>
              <w:t>термоэлектронная эмиссия, односторонняя проводимость</w:t>
            </w:r>
          </w:p>
          <w:p w:rsidR="00623162" w:rsidRPr="00623162" w:rsidRDefault="00623162" w:rsidP="00623162">
            <w:r>
              <w:t>На дом: §120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термоэлектронная эмиссия, односторонняя проводимость</w:t>
            </w:r>
          </w:p>
          <w:p w:rsidR="00623162" w:rsidRPr="00DC0512" w:rsidRDefault="00623162" w:rsidP="00F6335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98/4</w:t>
            </w:r>
          </w:p>
        </w:tc>
        <w:tc>
          <w:tcPr>
            <w:tcW w:w="2646" w:type="dxa"/>
          </w:tcPr>
          <w:p w:rsidR="00623162" w:rsidRDefault="00623162" w:rsidP="007D40C7">
            <w:r>
              <w:t>Электрический ток в жидкостях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>
              <w:t>электролитическая диссоциация, ионная проводимость, применение электролиза. Закон электролиза.</w:t>
            </w:r>
          </w:p>
          <w:p w:rsidR="00623162" w:rsidRDefault="00623162" w:rsidP="00623162">
            <w:r>
              <w:t>Решение задач, на расчёт массы выделившегося вещества</w:t>
            </w:r>
          </w:p>
          <w:p w:rsidR="00623162" w:rsidRPr="00623162" w:rsidRDefault="00623162" w:rsidP="00623162">
            <w:r>
              <w:t>На дом: §122-123 упр.20 № 4,5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электролитическая диссоциация, электролиз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физических величин:</w:t>
            </w:r>
            <w:r>
              <w:t xml:space="preserve"> масса выделившегося вещества</w:t>
            </w:r>
          </w:p>
          <w:p w:rsidR="00623162" w:rsidRPr="00DC0512" w:rsidRDefault="00623162" w:rsidP="00623162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Смысл физических законов: </w:t>
            </w:r>
            <w:r w:rsidRPr="00623162">
              <w:t xml:space="preserve">закон </w:t>
            </w:r>
            <w:r>
              <w:t>Фарадея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99/ 5</w:t>
            </w:r>
          </w:p>
        </w:tc>
        <w:tc>
          <w:tcPr>
            <w:tcW w:w="2646" w:type="dxa"/>
          </w:tcPr>
          <w:p w:rsidR="00623162" w:rsidRDefault="00623162" w:rsidP="007D40C7">
            <w:r>
              <w:t>Электрический ток в газах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>
              <w:t>ионизация газов, самостоятельный и несамостоятельный газовый разряд</w:t>
            </w:r>
          </w:p>
          <w:p w:rsidR="00623162" w:rsidRDefault="00623162" w:rsidP="00623162"/>
          <w:p w:rsidR="00623162" w:rsidRPr="00623162" w:rsidRDefault="00623162" w:rsidP="00623162">
            <w:r>
              <w:t>На дом: §124,125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Знать/ понимать:</w:t>
            </w:r>
          </w:p>
          <w:p w:rsidR="00623162" w:rsidRDefault="00623162" w:rsidP="00623162">
            <w:pPr>
              <w:jc w:val="both"/>
            </w:pPr>
            <w:r>
              <w:rPr>
                <w:b/>
                <w:i/>
              </w:rPr>
              <w:t>Смысл понятий:</w:t>
            </w:r>
            <w:r>
              <w:t xml:space="preserve">  ионизация газов, газовый разряд</w:t>
            </w:r>
          </w:p>
          <w:p w:rsidR="00623162" w:rsidRPr="00DC0512" w:rsidRDefault="00623162" w:rsidP="00623162">
            <w:pPr>
              <w:jc w:val="both"/>
              <w:rPr>
                <w:b/>
                <w:i/>
              </w:rPr>
            </w:pP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4B15E8">
            <w:r>
              <w:t>100/6</w:t>
            </w:r>
          </w:p>
        </w:tc>
        <w:tc>
          <w:tcPr>
            <w:tcW w:w="2646" w:type="dxa"/>
          </w:tcPr>
          <w:p w:rsidR="00623162" w:rsidRDefault="00623162" w:rsidP="007D40C7">
            <w:r>
              <w:t>Контрольная работа «Электрический ток в различных средах»</w:t>
            </w:r>
          </w:p>
        </w:tc>
        <w:tc>
          <w:tcPr>
            <w:tcW w:w="4846" w:type="dxa"/>
          </w:tcPr>
          <w:p w:rsidR="00623162" w:rsidRDefault="00623162" w:rsidP="00623162">
            <w:pPr>
              <w:rPr>
                <w:b/>
              </w:rPr>
            </w:pPr>
          </w:p>
        </w:tc>
        <w:tc>
          <w:tcPr>
            <w:tcW w:w="4987" w:type="dxa"/>
          </w:tcPr>
          <w:p w:rsidR="00623162" w:rsidRPr="00DC0512" w:rsidRDefault="00623162" w:rsidP="00F6335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623162">
            <w:r>
              <w:t>101/7</w:t>
            </w:r>
          </w:p>
        </w:tc>
        <w:tc>
          <w:tcPr>
            <w:tcW w:w="2646" w:type="dxa"/>
          </w:tcPr>
          <w:p w:rsidR="00623162" w:rsidRDefault="00623162" w:rsidP="007D40C7">
            <w:r>
              <w:t>Конференция «Использование электрического тока в различных средах»</w:t>
            </w:r>
          </w:p>
        </w:tc>
        <w:tc>
          <w:tcPr>
            <w:tcW w:w="4846" w:type="dxa"/>
          </w:tcPr>
          <w:p w:rsidR="00623162" w:rsidRDefault="00623162" w:rsidP="00623162">
            <w:r>
              <w:rPr>
                <w:b/>
              </w:rPr>
              <w:t xml:space="preserve">ОС: </w:t>
            </w:r>
            <w:r w:rsidRPr="00623162">
              <w:t>полупроводниковый диод, транзисторы, электронно-лучевая трубка</w:t>
            </w:r>
            <w:r>
              <w:t>. Плазма</w:t>
            </w:r>
          </w:p>
          <w:p w:rsidR="00623162" w:rsidRDefault="00623162" w:rsidP="00623162">
            <w:pPr>
              <w:rPr>
                <w:b/>
              </w:rPr>
            </w:pPr>
            <w:r>
              <w:t>Презентация «Виды газовых разрядов»</w:t>
            </w:r>
          </w:p>
        </w:tc>
        <w:tc>
          <w:tcPr>
            <w:tcW w:w="4987" w:type="dxa"/>
          </w:tcPr>
          <w:p w:rsidR="00623162" w:rsidRPr="00623162" w:rsidRDefault="00623162" w:rsidP="00623162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 xml:space="preserve">Знать: </w:t>
            </w:r>
            <w:r>
              <w:t>устройство и принцип действия</w:t>
            </w:r>
            <w:r w:rsidRPr="00623162">
              <w:t xml:space="preserve"> </w:t>
            </w:r>
            <w:r>
              <w:t>полупроводникового</w:t>
            </w:r>
            <w:r w:rsidRPr="00623162">
              <w:t xml:space="preserve"> диод</w:t>
            </w:r>
            <w:r>
              <w:t>а, транзистора, электронно-лучевой</w:t>
            </w:r>
            <w:r w:rsidRPr="00623162">
              <w:t xml:space="preserve"> трубк</w:t>
            </w:r>
            <w:r>
              <w:t>и.</w:t>
            </w:r>
          </w:p>
        </w:tc>
        <w:tc>
          <w:tcPr>
            <w:tcW w:w="1321" w:type="dxa"/>
          </w:tcPr>
          <w:p w:rsidR="00623162" w:rsidRDefault="00623162" w:rsidP="004B15E8"/>
        </w:tc>
      </w:tr>
      <w:tr w:rsidR="00623162" w:rsidTr="00CA683F">
        <w:tc>
          <w:tcPr>
            <w:tcW w:w="986" w:type="dxa"/>
          </w:tcPr>
          <w:p w:rsidR="00623162" w:rsidRDefault="00623162" w:rsidP="00623162">
            <w:r>
              <w:t>102</w:t>
            </w:r>
          </w:p>
        </w:tc>
        <w:tc>
          <w:tcPr>
            <w:tcW w:w="2646" w:type="dxa"/>
          </w:tcPr>
          <w:p w:rsidR="00623162" w:rsidRDefault="00623162" w:rsidP="007D40C7">
            <w:r>
              <w:t>Заключительная лекция «Виды полей. Их влияние на нашу жизнь»</w:t>
            </w:r>
          </w:p>
        </w:tc>
        <w:tc>
          <w:tcPr>
            <w:tcW w:w="4846" w:type="dxa"/>
          </w:tcPr>
          <w:p w:rsidR="00623162" w:rsidRDefault="00623162" w:rsidP="00623162">
            <w:pPr>
              <w:rPr>
                <w:b/>
              </w:rPr>
            </w:pPr>
            <w:r>
              <w:rPr>
                <w:b/>
              </w:rPr>
              <w:t>ОС: гравитационное и электрическое поле</w:t>
            </w:r>
          </w:p>
        </w:tc>
        <w:tc>
          <w:tcPr>
            <w:tcW w:w="4987" w:type="dxa"/>
          </w:tcPr>
          <w:p w:rsidR="00623162" w:rsidRDefault="00623162" w:rsidP="00623162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623162" w:rsidRDefault="00623162" w:rsidP="004B15E8"/>
        </w:tc>
      </w:tr>
    </w:tbl>
    <w:p w:rsidR="002B50D1" w:rsidRPr="00E60D93" w:rsidRDefault="00E60D93">
      <w:r w:rsidRPr="00E60D93">
        <w:t xml:space="preserve"> </w:t>
      </w:r>
    </w:p>
    <w:p w:rsidR="00E60D93" w:rsidRPr="00E60D93" w:rsidRDefault="00E60D93" w:rsidP="00E60D93">
      <w:pPr>
        <w:jc w:val="both"/>
        <w:rPr>
          <w:rFonts w:eastAsia="Batang"/>
          <w:b/>
        </w:rPr>
      </w:pPr>
    </w:p>
    <w:p w:rsidR="00E60D93" w:rsidRPr="00E60D93" w:rsidRDefault="00E60D93" w:rsidP="00E60D93">
      <w:pPr>
        <w:jc w:val="both"/>
        <w:rPr>
          <w:rFonts w:eastAsia="Batang"/>
          <w:b/>
        </w:rPr>
      </w:pPr>
    </w:p>
    <w:p w:rsidR="00E60D93" w:rsidRPr="00E60D93" w:rsidRDefault="00E60D93" w:rsidP="00E60D93">
      <w:pPr>
        <w:jc w:val="both"/>
        <w:rPr>
          <w:rFonts w:eastAsia="Batang"/>
          <w:b/>
        </w:rPr>
      </w:pPr>
    </w:p>
    <w:p w:rsidR="00E60D93" w:rsidRPr="00E60D93" w:rsidRDefault="00E60D93" w:rsidP="00E60D93">
      <w:pPr>
        <w:jc w:val="both"/>
        <w:rPr>
          <w:rFonts w:eastAsia="Batang"/>
          <w:b/>
        </w:rPr>
      </w:pPr>
    </w:p>
    <w:p w:rsidR="00E60D93" w:rsidRPr="00E60D93" w:rsidRDefault="00E60D93" w:rsidP="00E60D93">
      <w:pPr>
        <w:jc w:val="both"/>
        <w:rPr>
          <w:rFonts w:eastAsia="Batang"/>
          <w:b/>
        </w:rPr>
      </w:pPr>
    </w:p>
    <w:p w:rsidR="00E60D93" w:rsidRPr="00C459EB" w:rsidRDefault="00E60D93" w:rsidP="00674B77">
      <w:pPr>
        <w:jc w:val="center"/>
        <w:rPr>
          <w:rFonts w:eastAsia="Batang"/>
          <w:b/>
        </w:rPr>
      </w:pPr>
      <w:r w:rsidRPr="00C459EB">
        <w:rPr>
          <w:rFonts w:eastAsia="Batang"/>
          <w:b/>
        </w:rPr>
        <w:lastRenderedPageBreak/>
        <w:t>Учебно-методический комплекс для учителя</w:t>
      </w:r>
    </w:p>
    <w:p w:rsidR="00E60D93" w:rsidRDefault="00E60D93" w:rsidP="00E60D93">
      <w:pPr>
        <w:jc w:val="both"/>
        <w:rPr>
          <w:rFonts w:eastAsia="Batang"/>
        </w:rPr>
      </w:pPr>
      <w:r>
        <w:rPr>
          <w:rFonts w:eastAsia="Batang"/>
        </w:rPr>
        <w:t xml:space="preserve"> </w:t>
      </w:r>
    </w:p>
    <w:tbl>
      <w:tblPr>
        <w:tblStyle w:val="a5"/>
        <w:tblW w:w="9900" w:type="dxa"/>
        <w:tblInd w:w="1581" w:type="dxa"/>
        <w:tblLook w:val="01E0"/>
      </w:tblPr>
      <w:tblGrid>
        <w:gridCol w:w="720"/>
        <w:gridCol w:w="2520"/>
        <w:gridCol w:w="3508"/>
        <w:gridCol w:w="1036"/>
        <w:gridCol w:w="2116"/>
      </w:tblGrid>
      <w:tr w:rsidR="00E60D93" w:rsidRPr="00D313A1" w:rsidTr="00674B77">
        <w:tc>
          <w:tcPr>
            <w:tcW w:w="7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№</w:t>
            </w:r>
          </w:p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п\п</w:t>
            </w:r>
          </w:p>
        </w:tc>
        <w:tc>
          <w:tcPr>
            <w:tcW w:w="25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Авторы,</w:t>
            </w:r>
          </w:p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составители</w:t>
            </w:r>
          </w:p>
        </w:tc>
        <w:tc>
          <w:tcPr>
            <w:tcW w:w="3508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03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Год издания</w:t>
            </w:r>
          </w:p>
        </w:tc>
        <w:tc>
          <w:tcPr>
            <w:tcW w:w="211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Издательство</w:t>
            </w:r>
          </w:p>
        </w:tc>
      </w:tr>
      <w:tr w:rsidR="00E60D93" w:rsidRPr="00D313A1" w:rsidTr="00674B77">
        <w:tc>
          <w:tcPr>
            <w:tcW w:w="7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1.</w:t>
            </w:r>
          </w:p>
        </w:tc>
        <w:tc>
          <w:tcPr>
            <w:tcW w:w="2520" w:type="dxa"/>
          </w:tcPr>
          <w:p w:rsidR="00E60D93" w:rsidRPr="00E60D93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Г.Я. Мякишев</w:t>
            </w:r>
          </w:p>
        </w:tc>
        <w:tc>
          <w:tcPr>
            <w:tcW w:w="3508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Физика-10 </w:t>
            </w:r>
            <w:r w:rsidRPr="00D313A1">
              <w:rPr>
                <w:rFonts w:eastAsia="Batang"/>
              </w:rPr>
              <w:t>кл</w:t>
            </w:r>
          </w:p>
        </w:tc>
        <w:tc>
          <w:tcPr>
            <w:tcW w:w="103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2005</w:t>
            </w:r>
          </w:p>
        </w:tc>
        <w:tc>
          <w:tcPr>
            <w:tcW w:w="211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М. Просвещение</w:t>
            </w:r>
          </w:p>
        </w:tc>
      </w:tr>
      <w:tr w:rsidR="00E60D93" w:rsidRPr="00D313A1" w:rsidTr="00674B77">
        <w:tc>
          <w:tcPr>
            <w:tcW w:w="7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2</w:t>
            </w:r>
            <w:r w:rsidRPr="00D313A1">
              <w:rPr>
                <w:rFonts w:eastAsia="Batang"/>
                <w:lang w:val="en-US"/>
              </w:rPr>
              <w:t>.</w:t>
            </w:r>
          </w:p>
        </w:tc>
        <w:tc>
          <w:tcPr>
            <w:tcW w:w="25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В.А.Волков</w:t>
            </w:r>
          </w:p>
        </w:tc>
        <w:tc>
          <w:tcPr>
            <w:tcW w:w="3508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Примерное поурочное п</w:t>
            </w:r>
            <w:r>
              <w:rPr>
                <w:rFonts w:eastAsia="Batang"/>
              </w:rPr>
              <w:t>ланирование к учебнику «Физика-10</w:t>
            </w:r>
            <w:r w:rsidRPr="00D313A1">
              <w:rPr>
                <w:rFonts w:eastAsia="Batang"/>
              </w:rPr>
              <w:t xml:space="preserve">» </w:t>
            </w:r>
            <w:r>
              <w:rPr>
                <w:rFonts w:eastAsia="Batang"/>
              </w:rPr>
              <w:t>Г.Я. Мякишев</w:t>
            </w:r>
          </w:p>
        </w:tc>
        <w:tc>
          <w:tcPr>
            <w:tcW w:w="103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2006</w:t>
            </w:r>
          </w:p>
        </w:tc>
        <w:tc>
          <w:tcPr>
            <w:tcW w:w="211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 w:rsidRPr="00D313A1">
              <w:rPr>
                <w:rFonts w:eastAsia="Batang"/>
              </w:rPr>
              <w:t>М.</w:t>
            </w:r>
            <w:r>
              <w:rPr>
                <w:rFonts w:eastAsia="Batang"/>
              </w:rPr>
              <w:t>:Вако</w:t>
            </w:r>
          </w:p>
        </w:tc>
      </w:tr>
      <w:tr w:rsidR="00E60D93" w:rsidRPr="00D313A1" w:rsidTr="00674B77">
        <w:tc>
          <w:tcPr>
            <w:tcW w:w="7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</w:p>
        </w:tc>
        <w:tc>
          <w:tcPr>
            <w:tcW w:w="25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А.П. Рымкевич.</w:t>
            </w:r>
          </w:p>
        </w:tc>
        <w:tc>
          <w:tcPr>
            <w:tcW w:w="3508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Сборник задач по физике для 10-11 классов. 4-е издание</w:t>
            </w:r>
          </w:p>
        </w:tc>
        <w:tc>
          <w:tcPr>
            <w:tcW w:w="103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2000</w:t>
            </w:r>
          </w:p>
        </w:tc>
        <w:tc>
          <w:tcPr>
            <w:tcW w:w="211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М.: Дрофа</w:t>
            </w:r>
          </w:p>
        </w:tc>
      </w:tr>
      <w:tr w:rsidR="00E60D93" w:rsidRPr="00D313A1" w:rsidTr="00674B77">
        <w:tc>
          <w:tcPr>
            <w:tcW w:w="7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</w:p>
        </w:tc>
        <w:tc>
          <w:tcPr>
            <w:tcW w:w="25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Н.М. Шахмаев, В.Ф. Шилов</w:t>
            </w:r>
          </w:p>
        </w:tc>
        <w:tc>
          <w:tcPr>
            <w:tcW w:w="3508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Физичекий эксперимент в средней школе. Механика. Молекулярная физика. Электродинамика.</w:t>
            </w:r>
          </w:p>
        </w:tc>
        <w:tc>
          <w:tcPr>
            <w:tcW w:w="103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1989</w:t>
            </w:r>
          </w:p>
        </w:tc>
        <w:tc>
          <w:tcPr>
            <w:tcW w:w="211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М.: Прсвещение</w:t>
            </w:r>
          </w:p>
        </w:tc>
      </w:tr>
      <w:tr w:rsidR="00E60D93" w:rsidRPr="00D313A1" w:rsidTr="00674B77">
        <w:tc>
          <w:tcPr>
            <w:tcW w:w="7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5.</w:t>
            </w:r>
          </w:p>
        </w:tc>
        <w:tc>
          <w:tcPr>
            <w:tcW w:w="2520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В.А. Буров, Б.С. Зворыкин, А.П. Кузьмин и др</w:t>
            </w:r>
          </w:p>
        </w:tc>
        <w:tc>
          <w:tcPr>
            <w:tcW w:w="3508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Демонстрационный эксперимент по физике в средней школе. Ч.2: пособие для учителей (под ред.  А.А. Покровского) 3-е изд.</w:t>
            </w:r>
          </w:p>
        </w:tc>
        <w:tc>
          <w:tcPr>
            <w:tcW w:w="1036" w:type="dxa"/>
          </w:tcPr>
          <w:p w:rsidR="00E60D93" w:rsidRPr="00D313A1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1997</w:t>
            </w:r>
          </w:p>
        </w:tc>
        <w:tc>
          <w:tcPr>
            <w:tcW w:w="2116" w:type="dxa"/>
          </w:tcPr>
          <w:p w:rsidR="00E60D93" w:rsidRPr="00B85DE8" w:rsidRDefault="00E60D93" w:rsidP="00674B77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M</w:t>
            </w:r>
            <w:r>
              <w:rPr>
                <w:rFonts w:eastAsia="Batang"/>
              </w:rPr>
              <w:t>.:</w:t>
            </w:r>
            <w:r w:rsidRPr="00B85DE8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Просвещение</w:t>
            </w:r>
          </w:p>
        </w:tc>
      </w:tr>
    </w:tbl>
    <w:p w:rsidR="00E60D93" w:rsidRPr="009B00D8" w:rsidRDefault="00E60D93" w:rsidP="00E60D93">
      <w:pPr>
        <w:rPr>
          <w:rFonts w:eastAsia="Batang"/>
          <w:i/>
        </w:rPr>
      </w:pPr>
    </w:p>
    <w:p w:rsidR="00E60D93" w:rsidRPr="00674B77" w:rsidRDefault="00E60D93" w:rsidP="00E60D93">
      <w:pPr>
        <w:ind w:left="720"/>
        <w:jc w:val="center"/>
        <w:rPr>
          <w:b/>
        </w:rPr>
      </w:pPr>
      <w:r w:rsidRPr="00674B77">
        <w:rPr>
          <w:b/>
        </w:rPr>
        <w:t>Для ученика</w:t>
      </w:r>
    </w:p>
    <w:p w:rsidR="00E60D93" w:rsidRPr="00BF645C" w:rsidRDefault="00E60D93" w:rsidP="00E60D93">
      <w:pPr>
        <w:ind w:left="720"/>
        <w:jc w:val="center"/>
        <w:rPr>
          <w:b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1119"/>
        <w:gridCol w:w="2410"/>
      </w:tblGrid>
      <w:tr w:rsidR="00E60D93" w:rsidRPr="00BF645C" w:rsidTr="00674B77">
        <w:tc>
          <w:tcPr>
            <w:tcW w:w="5977" w:type="dxa"/>
            <w:vAlign w:val="center"/>
          </w:tcPr>
          <w:p w:rsidR="00E60D93" w:rsidRPr="00BF645C" w:rsidRDefault="00E60D93" w:rsidP="007B4316">
            <w:pPr>
              <w:jc w:val="center"/>
              <w:rPr>
                <w:rFonts w:eastAsia="Arial Unicode MS" w:cs="Arial Unicode MS"/>
              </w:rPr>
            </w:pPr>
            <w:r w:rsidRPr="00BF645C">
              <w:rPr>
                <w:bCs/>
              </w:rPr>
              <w:t>Автор, название учебника</w:t>
            </w:r>
          </w:p>
        </w:tc>
        <w:tc>
          <w:tcPr>
            <w:tcW w:w="1119" w:type="dxa"/>
            <w:vAlign w:val="center"/>
          </w:tcPr>
          <w:p w:rsidR="00E60D93" w:rsidRPr="00BF645C" w:rsidRDefault="00E60D93" w:rsidP="007B4316">
            <w:pPr>
              <w:jc w:val="center"/>
              <w:rPr>
                <w:rFonts w:eastAsia="Arial Unicode MS" w:cs="Arial Unicode MS"/>
              </w:rPr>
            </w:pPr>
            <w:r w:rsidRPr="00BF645C">
              <w:rPr>
                <w:bCs/>
              </w:rPr>
              <w:t>Год издания</w:t>
            </w:r>
          </w:p>
        </w:tc>
        <w:tc>
          <w:tcPr>
            <w:tcW w:w="2410" w:type="dxa"/>
            <w:vAlign w:val="center"/>
          </w:tcPr>
          <w:p w:rsidR="00E60D93" w:rsidRPr="00BF645C" w:rsidRDefault="00E60D93" w:rsidP="007B4316">
            <w:pPr>
              <w:jc w:val="center"/>
              <w:rPr>
                <w:rFonts w:eastAsia="Arial Unicode MS" w:cs="Arial Unicode MS"/>
              </w:rPr>
            </w:pPr>
            <w:r w:rsidRPr="00BF645C">
              <w:rPr>
                <w:bCs/>
              </w:rPr>
              <w:t>Издательство</w:t>
            </w:r>
          </w:p>
        </w:tc>
      </w:tr>
      <w:tr w:rsidR="00E60D93" w:rsidRPr="00BF645C" w:rsidTr="00674B77">
        <w:tc>
          <w:tcPr>
            <w:tcW w:w="5977" w:type="dxa"/>
            <w:vAlign w:val="center"/>
          </w:tcPr>
          <w:p w:rsidR="00E60D93" w:rsidRPr="00BF645C" w:rsidRDefault="00E60D93" w:rsidP="007B4316">
            <w:r>
              <w:rPr>
                <w:rFonts w:eastAsia="Batang"/>
              </w:rPr>
              <w:t>Г.Я. Мякишев Физика -10</w:t>
            </w:r>
          </w:p>
        </w:tc>
        <w:tc>
          <w:tcPr>
            <w:tcW w:w="1119" w:type="dxa"/>
            <w:vAlign w:val="center"/>
          </w:tcPr>
          <w:p w:rsidR="00E60D93" w:rsidRPr="00BF645C" w:rsidRDefault="00E60D93" w:rsidP="007B4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410" w:type="dxa"/>
            <w:vAlign w:val="center"/>
          </w:tcPr>
          <w:p w:rsidR="00E60D93" w:rsidRPr="00BF645C" w:rsidRDefault="00E60D93" w:rsidP="007B4316">
            <w:pPr>
              <w:jc w:val="center"/>
            </w:pPr>
            <w:r>
              <w:t>М.Просвещение</w:t>
            </w:r>
          </w:p>
        </w:tc>
      </w:tr>
      <w:tr w:rsidR="00E60D93" w:rsidRPr="00BF645C" w:rsidTr="00674B77">
        <w:tc>
          <w:tcPr>
            <w:tcW w:w="5977" w:type="dxa"/>
            <w:vAlign w:val="center"/>
          </w:tcPr>
          <w:p w:rsidR="00E60D93" w:rsidRPr="00BF645C" w:rsidRDefault="00E60D93" w:rsidP="007B4316">
            <w:r>
              <w:rPr>
                <w:rFonts w:eastAsia="Batang"/>
              </w:rPr>
              <w:t>А.П. Рымкевич. Сборник задач по физике для 10-11 классов. 4-е издание</w:t>
            </w:r>
          </w:p>
        </w:tc>
        <w:tc>
          <w:tcPr>
            <w:tcW w:w="1119" w:type="dxa"/>
            <w:vAlign w:val="center"/>
          </w:tcPr>
          <w:p w:rsidR="00E60D93" w:rsidRPr="00BF645C" w:rsidRDefault="00E60D93" w:rsidP="007B4316">
            <w:pPr>
              <w:jc w:val="center"/>
              <w:rPr>
                <w:color w:val="000000"/>
              </w:rPr>
            </w:pPr>
            <w:r>
              <w:rPr>
                <w:rFonts w:eastAsia="Batang"/>
              </w:rPr>
              <w:t>2000</w:t>
            </w:r>
          </w:p>
        </w:tc>
        <w:tc>
          <w:tcPr>
            <w:tcW w:w="2410" w:type="dxa"/>
            <w:vAlign w:val="center"/>
          </w:tcPr>
          <w:p w:rsidR="00E60D93" w:rsidRPr="00BF645C" w:rsidRDefault="00E60D93" w:rsidP="007B4316">
            <w:pPr>
              <w:jc w:val="center"/>
            </w:pPr>
            <w:r>
              <w:rPr>
                <w:rFonts w:eastAsia="Batang"/>
              </w:rPr>
              <w:t>М.: Дрофа</w:t>
            </w:r>
          </w:p>
        </w:tc>
      </w:tr>
      <w:tr w:rsidR="00E60D93" w:rsidRPr="00BF645C" w:rsidTr="00674B77">
        <w:tc>
          <w:tcPr>
            <w:tcW w:w="5977" w:type="dxa"/>
            <w:vAlign w:val="center"/>
          </w:tcPr>
          <w:p w:rsidR="00E60D93" w:rsidRDefault="00E60D93" w:rsidP="007B4316">
            <w:pPr>
              <w:rPr>
                <w:rFonts w:eastAsia="Batang"/>
              </w:rPr>
            </w:pPr>
            <w:r>
              <w:rPr>
                <w:rFonts w:eastAsia="Batang"/>
              </w:rPr>
              <w:t>Степанова Сборник задач по физике для 10-11 классов. 4-е издание</w:t>
            </w:r>
          </w:p>
        </w:tc>
        <w:tc>
          <w:tcPr>
            <w:tcW w:w="1119" w:type="dxa"/>
            <w:vAlign w:val="center"/>
          </w:tcPr>
          <w:p w:rsidR="00E60D93" w:rsidRDefault="00E60D93" w:rsidP="007B4316">
            <w:pPr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Align w:val="center"/>
          </w:tcPr>
          <w:p w:rsidR="00E60D93" w:rsidRDefault="00E60D93" w:rsidP="007B4316">
            <w:pPr>
              <w:jc w:val="center"/>
              <w:rPr>
                <w:rFonts w:eastAsia="Batang"/>
              </w:rPr>
            </w:pPr>
          </w:p>
        </w:tc>
      </w:tr>
    </w:tbl>
    <w:p w:rsidR="00E60D93" w:rsidRDefault="00E60D93" w:rsidP="00E60D93">
      <w:pPr>
        <w:rPr>
          <w:rFonts w:eastAsia="Batang"/>
          <w:i/>
        </w:rPr>
      </w:pPr>
    </w:p>
    <w:p w:rsidR="00E60D93" w:rsidRDefault="00E60D93" w:rsidP="00E60D93">
      <w:pPr>
        <w:jc w:val="center"/>
        <w:rPr>
          <w:rFonts w:eastAsia="Batang"/>
          <w:b/>
          <w:sz w:val="28"/>
          <w:szCs w:val="28"/>
        </w:rPr>
      </w:pPr>
    </w:p>
    <w:p w:rsidR="00E60D93" w:rsidRDefault="00E60D93" w:rsidP="00E60D93">
      <w:pPr>
        <w:jc w:val="center"/>
        <w:rPr>
          <w:rFonts w:eastAsia="Batang"/>
          <w:b/>
          <w:sz w:val="28"/>
          <w:szCs w:val="28"/>
        </w:rPr>
      </w:pPr>
    </w:p>
    <w:p w:rsidR="00674B77" w:rsidRDefault="00674B77" w:rsidP="00E60D93">
      <w:pPr>
        <w:jc w:val="center"/>
        <w:rPr>
          <w:rFonts w:eastAsia="Batang"/>
          <w:b/>
          <w:sz w:val="28"/>
          <w:szCs w:val="28"/>
        </w:rPr>
      </w:pPr>
    </w:p>
    <w:p w:rsidR="00674B77" w:rsidRDefault="00674B77" w:rsidP="00E60D93">
      <w:pPr>
        <w:jc w:val="center"/>
        <w:rPr>
          <w:rFonts w:eastAsia="Batang"/>
          <w:b/>
          <w:sz w:val="28"/>
          <w:szCs w:val="28"/>
        </w:rPr>
      </w:pPr>
    </w:p>
    <w:p w:rsidR="00E60D93" w:rsidRPr="002422BB" w:rsidRDefault="00E60D93" w:rsidP="00E60D93">
      <w:pPr>
        <w:jc w:val="center"/>
        <w:rPr>
          <w:rFonts w:eastAsia="Batang"/>
          <w:b/>
          <w:sz w:val="28"/>
          <w:szCs w:val="28"/>
        </w:rPr>
      </w:pPr>
      <w:r w:rsidRPr="002422BB">
        <w:rPr>
          <w:rFonts w:eastAsia="Batang"/>
          <w:b/>
          <w:sz w:val="28"/>
          <w:szCs w:val="28"/>
        </w:rPr>
        <w:t xml:space="preserve">Образовательный минимум содержания </w:t>
      </w:r>
    </w:p>
    <w:p w:rsidR="00E60D93" w:rsidRPr="002422BB" w:rsidRDefault="00E60D93" w:rsidP="00E60D93">
      <w:pPr>
        <w:jc w:val="center"/>
        <w:rPr>
          <w:rFonts w:eastAsia="Batang"/>
          <w:b/>
          <w:sz w:val="28"/>
          <w:szCs w:val="28"/>
        </w:rPr>
      </w:pPr>
      <w:r w:rsidRPr="002422BB">
        <w:rPr>
          <w:rFonts w:eastAsia="Batang"/>
          <w:b/>
          <w:sz w:val="28"/>
          <w:szCs w:val="28"/>
        </w:rPr>
        <w:t xml:space="preserve"> образовательной программы</w:t>
      </w:r>
    </w:p>
    <w:p w:rsidR="00E60D93" w:rsidRDefault="00E60D93" w:rsidP="00E60D93">
      <w:pPr>
        <w:jc w:val="center"/>
        <w:rPr>
          <w:rFonts w:eastAsia="Batang"/>
          <w:sz w:val="32"/>
          <w:szCs w:val="32"/>
        </w:rPr>
      </w:pPr>
    </w:p>
    <w:p w:rsidR="00E60D93" w:rsidRPr="00674B77" w:rsidRDefault="00E60D93" w:rsidP="00E60D93">
      <w:pPr>
        <w:jc w:val="center"/>
        <w:rPr>
          <w:rFonts w:eastAsia="Batang"/>
          <w:b/>
        </w:rPr>
      </w:pPr>
      <w:r w:rsidRPr="00674B77">
        <w:rPr>
          <w:rFonts w:eastAsia="Batang"/>
          <w:b/>
        </w:rPr>
        <w:t>Механические явления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ab/>
        <w:t xml:space="preserve">Механическое движение. Система отсчета и относительность движения. Путь. Скорость. Ускорение. Движение по окружности. Первый закон Ньютона. Второй закон Ньютона. Третий закон Ньютона. Импульс. Закон сохранения импульса. </w:t>
      </w:r>
      <w:r w:rsidRPr="00674B77">
        <w:rPr>
          <w:rFonts w:eastAsia="Batang"/>
        </w:rPr>
        <w:t>Реактивное движение.</w:t>
      </w:r>
      <w:r w:rsidRPr="00E60D93">
        <w:rPr>
          <w:rFonts w:eastAsia="Batang"/>
        </w:rPr>
        <w:t xml:space="preserve"> Кинетическая энергия. Потенциальная энергия взаимодействующих тел.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ab/>
        <w:t>Наблюдение и описание различных видов  механического движения взаимодействующих тел, объяснение этих явлений на основе законов динамики Ньютона, законов сохранения импульса и энергии, на основе закона всемирного тяготения.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ab/>
        <w:t>Измерение физических величин: времени, расстояния, скорости, массы.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ab/>
        <w:t xml:space="preserve"> 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силы трения от силы нормального давления.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ab/>
        <w:t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</w:p>
    <w:p w:rsidR="00E60D93" w:rsidRPr="00674B77" w:rsidRDefault="00674B77" w:rsidP="00674B77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Молекулярная физика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 xml:space="preserve">            Положения молекулярно-кинетической теории. Характеристики молекул.</w:t>
      </w:r>
      <w:r w:rsidR="00674B77">
        <w:rPr>
          <w:rFonts w:eastAsia="Batang"/>
        </w:rPr>
        <w:t xml:space="preserve"> Силы взаимодействия молекул. Основное уравнение молекулярно-кинетической теории.  </w:t>
      </w:r>
      <w:r w:rsidRPr="00E60D93">
        <w:rPr>
          <w:rFonts w:eastAsia="Batang"/>
        </w:rPr>
        <w:t>Объяснение с помощью МКТ строения и свойств вещества. Идеальный газ. Уравнение состояния газа. Газовые законы. Первый и второй закон термодинамики. Тепловые двигатели.</w:t>
      </w:r>
      <w:r w:rsidR="00674B77">
        <w:rPr>
          <w:rFonts w:eastAsia="Batang"/>
        </w:rPr>
        <w:t xml:space="preserve"> Испарение и кипение. Насыщенный пар. Относительная влажность воздуха. Кристаллические и аморфные тела. </w:t>
      </w:r>
    </w:p>
    <w:p w:rsidR="00E60D93" w:rsidRPr="00E60D93" w:rsidRDefault="00E60D93" w:rsidP="00674B77">
      <w:pPr>
        <w:spacing w:line="360" w:lineRule="auto"/>
        <w:jc w:val="center"/>
        <w:rPr>
          <w:rFonts w:eastAsia="Batang"/>
        </w:rPr>
      </w:pPr>
    </w:p>
    <w:p w:rsidR="00E60D93" w:rsidRPr="00674B77" w:rsidRDefault="00674B77" w:rsidP="00674B77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Электродинамика</w:t>
      </w:r>
    </w:p>
    <w:p w:rsidR="00E60D93" w:rsidRPr="00E60D93" w:rsidRDefault="00E60D93" w:rsidP="00674B77">
      <w:pPr>
        <w:spacing w:line="360" w:lineRule="auto"/>
        <w:jc w:val="center"/>
        <w:rPr>
          <w:rFonts w:eastAsia="Batang"/>
        </w:rPr>
      </w:pP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lastRenderedPageBreak/>
        <w:tab/>
        <w:t xml:space="preserve">Наблюдение и описание действия электрического поля на заряд,  объяснение этих явлений. </w:t>
      </w:r>
      <w:r w:rsidR="00674B77">
        <w:rPr>
          <w:rFonts w:eastAsia="Batang"/>
        </w:rPr>
        <w:t xml:space="preserve"> Напряжённость поля. Потенциал. Разность потенциалов. </w:t>
      </w:r>
      <w:r w:rsidRPr="00E60D93">
        <w:rPr>
          <w:rFonts w:eastAsia="Batang"/>
        </w:rPr>
        <w:t xml:space="preserve">Конденсаторы. </w:t>
      </w:r>
      <w:r w:rsidR="00674B77">
        <w:rPr>
          <w:rFonts w:eastAsia="Batang"/>
        </w:rPr>
        <w:t xml:space="preserve"> Электрический ток. Сила тока, сопротивление, напряжение. </w:t>
      </w:r>
      <w:r w:rsidRPr="00E60D93">
        <w:rPr>
          <w:rFonts w:eastAsia="Batang"/>
        </w:rPr>
        <w:t>Законы постоянного тока. Элект</w:t>
      </w:r>
      <w:r w:rsidR="00674B77">
        <w:rPr>
          <w:rFonts w:eastAsia="Batang"/>
        </w:rPr>
        <w:t>рический ток металлах. Полупроводники. Собственная и примесная проводимость. Электрический ток в жидкостях. Электрический ток в вакууме, газах. Плазма.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  <w:r w:rsidRPr="00E60D93">
        <w:rPr>
          <w:rFonts w:eastAsia="Batang"/>
        </w:rPr>
        <w:tab/>
        <w:t xml:space="preserve"> </w:t>
      </w:r>
    </w:p>
    <w:p w:rsidR="00E60D93" w:rsidRPr="00E60D93" w:rsidRDefault="00E60D93" w:rsidP="00674B77">
      <w:pPr>
        <w:spacing w:line="360" w:lineRule="auto"/>
        <w:rPr>
          <w:rFonts w:eastAsia="Batang"/>
        </w:rPr>
      </w:pPr>
    </w:p>
    <w:p w:rsidR="00E60D93" w:rsidRPr="00E60D93" w:rsidRDefault="00E60D93" w:rsidP="00674B77">
      <w:pPr>
        <w:spacing w:line="360" w:lineRule="auto"/>
        <w:rPr>
          <w:rFonts w:eastAsia="Batang"/>
        </w:rPr>
      </w:pPr>
    </w:p>
    <w:p w:rsidR="00E60D93" w:rsidRPr="0077364F" w:rsidRDefault="00E60D93" w:rsidP="00674B77">
      <w:pPr>
        <w:spacing w:line="360" w:lineRule="auto"/>
        <w:rPr>
          <w:rFonts w:eastAsia="Batang"/>
        </w:rPr>
      </w:pPr>
    </w:p>
    <w:p w:rsidR="00E60D93" w:rsidRDefault="00E60D93" w:rsidP="00674B77">
      <w:pPr>
        <w:spacing w:line="360" w:lineRule="auto"/>
        <w:rPr>
          <w:rFonts w:eastAsia="Batang"/>
        </w:rPr>
      </w:pPr>
    </w:p>
    <w:p w:rsidR="00E60D93" w:rsidRDefault="00E60D93" w:rsidP="00674B77">
      <w:pPr>
        <w:spacing w:line="360" w:lineRule="auto"/>
        <w:rPr>
          <w:rFonts w:eastAsia="Batang"/>
        </w:rPr>
      </w:pPr>
    </w:p>
    <w:p w:rsidR="00E60D93" w:rsidRDefault="00E60D93" w:rsidP="00674B77">
      <w:pPr>
        <w:spacing w:line="360" w:lineRule="auto"/>
        <w:rPr>
          <w:rFonts w:eastAsia="Batang"/>
        </w:rPr>
      </w:pPr>
    </w:p>
    <w:p w:rsidR="00E60D93" w:rsidRDefault="00E60D93" w:rsidP="00E60D93">
      <w:pPr>
        <w:rPr>
          <w:rFonts w:eastAsia="Batang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674B77" w:rsidRDefault="00674B77" w:rsidP="00E60D93">
      <w:pPr>
        <w:rPr>
          <w:rFonts w:eastAsia="Batang"/>
          <w:b/>
          <w:sz w:val="32"/>
          <w:szCs w:val="32"/>
        </w:rPr>
      </w:pPr>
    </w:p>
    <w:p w:rsidR="00E60D93" w:rsidRPr="00674B77" w:rsidRDefault="00E60D93" w:rsidP="00674B77">
      <w:pPr>
        <w:jc w:val="center"/>
        <w:rPr>
          <w:rFonts w:eastAsia="Batang"/>
          <w:b/>
        </w:rPr>
      </w:pPr>
      <w:r w:rsidRPr="00674B77">
        <w:rPr>
          <w:rFonts w:eastAsia="Batang"/>
          <w:b/>
        </w:rPr>
        <w:t>Требования к уровню подготовки школьников</w:t>
      </w:r>
    </w:p>
    <w:p w:rsidR="00E60D93" w:rsidRPr="00DA3BFF" w:rsidRDefault="00E60D93" w:rsidP="00E60D93">
      <w:pPr>
        <w:jc w:val="center"/>
        <w:rPr>
          <w:rFonts w:eastAsia="Batang"/>
          <w:b/>
          <w:sz w:val="32"/>
          <w:szCs w:val="32"/>
        </w:rPr>
      </w:pPr>
    </w:p>
    <w:p w:rsidR="00E60D93" w:rsidRDefault="00E60D93" w:rsidP="00E60D93">
      <w:pPr>
        <w:rPr>
          <w:rFonts w:eastAsia="Batang"/>
        </w:rPr>
      </w:pPr>
      <w:r w:rsidRPr="005671A3">
        <w:rPr>
          <w:rFonts w:eastAsia="Batang"/>
        </w:rPr>
        <w:t>В результате изучения физики ученик</w:t>
      </w:r>
      <w:r>
        <w:rPr>
          <w:rFonts w:eastAsia="Batang"/>
        </w:rPr>
        <w:t xml:space="preserve"> 10 класса</w:t>
      </w:r>
      <w:r w:rsidRPr="005671A3">
        <w:rPr>
          <w:rFonts w:eastAsia="Batang"/>
        </w:rPr>
        <w:t xml:space="preserve"> должен</w:t>
      </w:r>
    </w:p>
    <w:p w:rsidR="00E60D93" w:rsidRDefault="00E60D93" w:rsidP="00E60D93">
      <w:pPr>
        <w:rPr>
          <w:rFonts w:eastAsia="Batang"/>
        </w:rPr>
      </w:pPr>
    </w:p>
    <w:p w:rsidR="00E60D93" w:rsidRDefault="00E60D93" w:rsidP="00E60D93">
      <w:pPr>
        <w:rPr>
          <w:rFonts w:eastAsia="Batang"/>
        </w:rPr>
      </w:pPr>
      <w:r>
        <w:rPr>
          <w:rFonts w:eastAsia="Batang"/>
          <w:i/>
        </w:rPr>
        <w:tab/>
        <w:t>знать/понимать:</w:t>
      </w:r>
    </w:p>
    <w:p w:rsidR="00E60D93" w:rsidRDefault="00E60D93" w:rsidP="00E60D93">
      <w:pPr>
        <w:numPr>
          <w:ilvl w:val="0"/>
          <w:numId w:val="29"/>
        </w:numPr>
        <w:jc w:val="both"/>
        <w:rPr>
          <w:rFonts w:eastAsia="Batang"/>
        </w:rPr>
      </w:pPr>
      <w:r>
        <w:rPr>
          <w:rFonts w:eastAsia="Batang"/>
        </w:rPr>
        <w:t>смысл понятий: физическое явление, физический закон, взаимодействие, электрическое поле, электрический ток, молекула, идеальный газ;</w:t>
      </w:r>
    </w:p>
    <w:p w:rsidR="00E60D93" w:rsidRDefault="00E60D93" w:rsidP="00E60D93">
      <w:pPr>
        <w:ind w:left="1065"/>
        <w:rPr>
          <w:rFonts w:eastAsia="Batang"/>
        </w:rPr>
      </w:pPr>
    </w:p>
    <w:p w:rsidR="00E60D93" w:rsidRDefault="00E60D93" w:rsidP="00E60D93">
      <w:pPr>
        <w:numPr>
          <w:ilvl w:val="0"/>
          <w:numId w:val="29"/>
        </w:numPr>
        <w:rPr>
          <w:rFonts w:eastAsia="Batang"/>
        </w:rPr>
      </w:pPr>
      <w:r>
        <w:rPr>
          <w:rFonts w:eastAsia="Batang"/>
        </w:rPr>
        <w:t>смысл величин: путь, скорость, ускорение, импульс, кинетическая энергия, потенциальная энергия, напряжённость, потенциал, электроёмкость;</w:t>
      </w:r>
    </w:p>
    <w:p w:rsidR="00E60D93" w:rsidRDefault="00E60D93" w:rsidP="00E60D93">
      <w:pPr>
        <w:ind w:left="1065"/>
        <w:rPr>
          <w:rFonts w:eastAsia="Batang"/>
        </w:rPr>
      </w:pPr>
    </w:p>
    <w:p w:rsidR="00E60D93" w:rsidRDefault="00E60D93" w:rsidP="00E60D93">
      <w:pPr>
        <w:numPr>
          <w:ilvl w:val="0"/>
          <w:numId w:val="29"/>
        </w:numPr>
        <w:jc w:val="both"/>
        <w:rPr>
          <w:rFonts w:eastAsia="Batang"/>
        </w:rPr>
      </w:pPr>
      <w:r>
        <w:rPr>
          <w:rFonts w:eastAsia="Batang"/>
        </w:rPr>
        <w:t>смысл физических законов: Ньютона, всемирного тяготения, сохранения импульса и механической энергии, заряда, законов Кулона, Ома, Фарадея;</w:t>
      </w:r>
    </w:p>
    <w:p w:rsidR="00E60D93" w:rsidRDefault="00E60D93" w:rsidP="00E60D93">
      <w:pPr>
        <w:rPr>
          <w:rFonts w:eastAsia="Batang"/>
        </w:rPr>
      </w:pPr>
    </w:p>
    <w:p w:rsidR="00E60D93" w:rsidRDefault="00E60D93" w:rsidP="00E60D93">
      <w:pPr>
        <w:ind w:left="1065"/>
        <w:rPr>
          <w:rFonts w:eastAsia="Batang"/>
        </w:rPr>
      </w:pPr>
      <w:r>
        <w:rPr>
          <w:rFonts w:eastAsia="Batang"/>
          <w:i/>
        </w:rPr>
        <w:t>уметь:</w:t>
      </w:r>
      <w:r w:rsidRPr="00E31113">
        <w:rPr>
          <w:rFonts w:eastAsia="Batang"/>
        </w:rPr>
        <w:t xml:space="preserve"> </w:t>
      </w:r>
    </w:p>
    <w:p w:rsidR="00E60D93" w:rsidRDefault="00E60D93" w:rsidP="00E60D93">
      <w:pPr>
        <w:numPr>
          <w:ilvl w:val="0"/>
          <w:numId w:val="30"/>
        </w:numPr>
        <w:jc w:val="both"/>
        <w:rPr>
          <w:rFonts w:eastAsia="Batang"/>
        </w:rPr>
      </w:pPr>
      <w:r w:rsidRPr="00E31113">
        <w:rPr>
          <w:rFonts w:eastAsia="Batang"/>
        </w:rPr>
        <w:t>описывать и объяснять физические явления: равномерное прямолиней</w:t>
      </w:r>
      <w:r>
        <w:rPr>
          <w:rFonts w:eastAsia="Batang"/>
        </w:rPr>
        <w:t>ное движение,</w:t>
      </w:r>
      <w:r w:rsidRPr="00E31113">
        <w:rPr>
          <w:rFonts w:eastAsia="Batang"/>
        </w:rPr>
        <w:t xml:space="preserve"> равноус</w:t>
      </w:r>
      <w:r>
        <w:rPr>
          <w:rFonts w:eastAsia="Batang"/>
        </w:rPr>
        <w:t>коренное прямолинейное движение,  действие электрического  поля на заряд, испарение, кипение;</w:t>
      </w:r>
    </w:p>
    <w:p w:rsidR="00E60D93" w:rsidRDefault="00E60D93" w:rsidP="00E60D93">
      <w:pPr>
        <w:ind w:left="1425"/>
        <w:rPr>
          <w:rFonts w:eastAsia="Batang"/>
        </w:rPr>
      </w:pPr>
    </w:p>
    <w:p w:rsidR="00E60D93" w:rsidRDefault="00E60D93" w:rsidP="00E60D93">
      <w:pPr>
        <w:numPr>
          <w:ilvl w:val="0"/>
          <w:numId w:val="30"/>
        </w:numPr>
        <w:jc w:val="both"/>
        <w:rPr>
          <w:rFonts w:eastAsia="Batang"/>
        </w:rPr>
      </w:pPr>
      <w:r>
        <w:rPr>
          <w:rFonts w:eastAsia="Batang"/>
        </w:rPr>
        <w:t xml:space="preserve">использовать физические приборы для измерения для измерения физических величин: расстояния, промежутка времени, длины, силы тока, напряжения, ЭДС. </w:t>
      </w:r>
    </w:p>
    <w:p w:rsidR="00E60D93" w:rsidRDefault="00E60D93" w:rsidP="00E60D93">
      <w:pPr>
        <w:ind w:left="1425"/>
        <w:rPr>
          <w:rFonts w:eastAsia="Batang"/>
        </w:rPr>
      </w:pPr>
    </w:p>
    <w:p w:rsidR="00E60D93" w:rsidRDefault="00E60D93" w:rsidP="00E60D93">
      <w:pPr>
        <w:numPr>
          <w:ilvl w:val="0"/>
          <w:numId w:val="30"/>
        </w:numPr>
        <w:jc w:val="both"/>
        <w:rPr>
          <w:rFonts w:eastAsia="Batang"/>
        </w:rPr>
      </w:pPr>
      <w:r>
        <w:rPr>
          <w:rFonts w:eastAsia="Batang"/>
        </w:rPr>
        <w:t>представлять результаты измерений с помощью таблиц, графиков и выявлять на это основе эмпирические зависимости: пути от времени, давления от температуры, объёма, силы тока от напряжения;</w:t>
      </w:r>
    </w:p>
    <w:p w:rsidR="00E60D93" w:rsidRDefault="00E60D93" w:rsidP="00E60D93">
      <w:pPr>
        <w:ind w:left="1425"/>
        <w:rPr>
          <w:rFonts w:eastAsia="Batang"/>
        </w:rPr>
      </w:pPr>
    </w:p>
    <w:p w:rsidR="00E60D93" w:rsidRDefault="00E60D93" w:rsidP="00E60D93">
      <w:pPr>
        <w:numPr>
          <w:ilvl w:val="0"/>
          <w:numId w:val="30"/>
        </w:numPr>
        <w:jc w:val="both"/>
        <w:rPr>
          <w:rFonts w:eastAsia="Batang"/>
        </w:rPr>
      </w:pPr>
      <w:r>
        <w:rPr>
          <w:rFonts w:eastAsia="Batang"/>
        </w:rPr>
        <w:t>выражать результаты измерений и расчетов в системе СИ</w:t>
      </w:r>
    </w:p>
    <w:p w:rsidR="00E60D93" w:rsidRDefault="00E60D93" w:rsidP="00E60D93">
      <w:pPr>
        <w:ind w:left="1425"/>
        <w:rPr>
          <w:rFonts w:eastAsia="Batang"/>
        </w:rPr>
      </w:pPr>
    </w:p>
    <w:p w:rsidR="00E60D93" w:rsidRDefault="00E60D93" w:rsidP="00E60D93">
      <w:pPr>
        <w:numPr>
          <w:ilvl w:val="0"/>
          <w:numId w:val="30"/>
        </w:numPr>
        <w:jc w:val="both"/>
        <w:rPr>
          <w:rFonts w:eastAsia="Batang"/>
        </w:rPr>
      </w:pPr>
      <w:r>
        <w:rPr>
          <w:rFonts w:eastAsia="Batang"/>
        </w:rPr>
        <w:t>приводить примеры практического использования физических знаний о механических, тепловых и электрических явлениях</w:t>
      </w:r>
    </w:p>
    <w:p w:rsidR="00E60D93" w:rsidRDefault="00E60D93" w:rsidP="00E60D93">
      <w:pPr>
        <w:ind w:left="1425"/>
        <w:rPr>
          <w:rFonts w:eastAsia="Batang"/>
        </w:rPr>
      </w:pPr>
    </w:p>
    <w:p w:rsidR="00E60D93" w:rsidRDefault="00E60D93" w:rsidP="00E60D93">
      <w:pPr>
        <w:numPr>
          <w:ilvl w:val="0"/>
          <w:numId w:val="30"/>
        </w:numPr>
        <w:jc w:val="both"/>
        <w:rPr>
          <w:rFonts w:eastAsia="Batang"/>
        </w:rPr>
      </w:pPr>
      <w:r>
        <w:rPr>
          <w:rFonts w:eastAsia="Batang"/>
        </w:rPr>
        <w:t>решать задачи на применение изученных законов, использовать знания и умения в практической и повседневной жизни.</w:t>
      </w:r>
    </w:p>
    <w:p w:rsidR="00E60D93" w:rsidRDefault="00E60D93" w:rsidP="00E60D93">
      <w:pPr>
        <w:jc w:val="both"/>
        <w:rPr>
          <w:rFonts w:eastAsia="Batang"/>
        </w:rPr>
      </w:pPr>
    </w:p>
    <w:p w:rsidR="00E60D93" w:rsidRPr="009C4AB2" w:rsidRDefault="00E60D93" w:rsidP="00E60D93"/>
    <w:p w:rsidR="00E60D93" w:rsidRPr="00E60D93" w:rsidRDefault="00E60D93"/>
    <w:sectPr w:rsidR="00E60D93" w:rsidRPr="00E60D93" w:rsidSect="00674B77">
      <w:foot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17" w:rsidRDefault="00260517" w:rsidP="00674B77">
      <w:r>
        <w:separator/>
      </w:r>
    </w:p>
  </w:endnote>
  <w:endnote w:type="continuationSeparator" w:id="0">
    <w:p w:rsidR="00260517" w:rsidRDefault="00260517" w:rsidP="0067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7532"/>
      <w:docPartObj>
        <w:docPartGallery w:val="Page Numbers (Bottom of Page)"/>
        <w:docPartUnique/>
      </w:docPartObj>
    </w:sdtPr>
    <w:sdtContent>
      <w:p w:rsidR="00674B77" w:rsidRDefault="00166937">
        <w:pPr>
          <w:pStyle w:val="a7"/>
          <w:jc w:val="center"/>
        </w:pPr>
        <w:fldSimple w:instr=" PAGE   \* MERGEFORMAT ">
          <w:r w:rsidR="000528A8">
            <w:rPr>
              <w:noProof/>
            </w:rPr>
            <w:t>1</w:t>
          </w:r>
        </w:fldSimple>
      </w:p>
    </w:sdtContent>
  </w:sdt>
  <w:p w:rsidR="00674B77" w:rsidRDefault="00674B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17" w:rsidRDefault="00260517" w:rsidP="00674B77">
      <w:r>
        <w:separator/>
      </w:r>
    </w:p>
  </w:footnote>
  <w:footnote w:type="continuationSeparator" w:id="0">
    <w:p w:rsidR="00260517" w:rsidRDefault="00260517" w:rsidP="0067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1CD5399"/>
    <w:multiLevelType w:val="hybridMultilevel"/>
    <w:tmpl w:val="807ED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750F1"/>
    <w:multiLevelType w:val="hybridMultilevel"/>
    <w:tmpl w:val="268A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D96D2E"/>
    <w:multiLevelType w:val="hybridMultilevel"/>
    <w:tmpl w:val="1EE82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D76CB"/>
    <w:multiLevelType w:val="hybridMultilevel"/>
    <w:tmpl w:val="47BED2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951868"/>
    <w:multiLevelType w:val="hybridMultilevel"/>
    <w:tmpl w:val="D77E9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840A9"/>
    <w:multiLevelType w:val="hybridMultilevel"/>
    <w:tmpl w:val="B73E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570ED"/>
    <w:multiLevelType w:val="hybridMultilevel"/>
    <w:tmpl w:val="B98A8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536E9"/>
    <w:multiLevelType w:val="hybridMultilevel"/>
    <w:tmpl w:val="28FE1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C3810"/>
    <w:multiLevelType w:val="hybridMultilevel"/>
    <w:tmpl w:val="E01C0E4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79460B"/>
    <w:multiLevelType w:val="hybridMultilevel"/>
    <w:tmpl w:val="B32E8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2674A"/>
    <w:multiLevelType w:val="hybridMultilevel"/>
    <w:tmpl w:val="4378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A6177"/>
    <w:multiLevelType w:val="hybridMultilevel"/>
    <w:tmpl w:val="AFDAE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>
    <w:nsid w:val="4D7F5367"/>
    <w:multiLevelType w:val="hybridMultilevel"/>
    <w:tmpl w:val="D85A79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E643E8"/>
    <w:multiLevelType w:val="hybridMultilevel"/>
    <w:tmpl w:val="06E002D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5D123ECA"/>
    <w:multiLevelType w:val="hybridMultilevel"/>
    <w:tmpl w:val="1CC2C7B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47E7769"/>
    <w:multiLevelType w:val="hybridMultilevel"/>
    <w:tmpl w:val="2B8CF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51BFE"/>
    <w:multiLevelType w:val="hybridMultilevel"/>
    <w:tmpl w:val="49F6C58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EB015E4"/>
    <w:multiLevelType w:val="hybridMultilevel"/>
    <w:tmpl w:val="FDF0A7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A30EE"/>
    <w:multiLevelType w:val="hybridMultilevel"/>
    <w:tmpl w:val="C25E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24BE0"/>
    <w:multiLevelType w:val="hybridMultilevel"/>
    <w:tmpl w:val="7B9C7B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63AFF"/>
    <w:multiLevelType w:val="hybridMultilevel"/>
    <w:tmpl w:val="A5ECC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46BC7"/>
    <w:multiLevelType w:val="hybridMultilevel"/>
    <w:tmpl w:val="37682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E5246"/>
    <w:multiLevelType w:val="hybridMultilevel"/>
    <w:tmpl w:val="F24C0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6349E"/>
    <w:multiLevelType w:val="hybridMultilevel"/>
    <w:tmpl w:val="E8E2B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E6F14"/>
    <w:multiLevelType w:val="hybridMultilevel"/>
    <w:tmpl w:val="23DAD7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1"/>
  </w:num>
  <w:num w:numId="6">
    <w:abstractNumId w:val="21"/>
  </w:num>
  <w:num w:numId="7">
    <w:abstractNumId w:val="29"/>
  </w:num>
  <w:num w:numId="8">
    <w:abstractNumId w:val="14"/>
  </w:num>
  <w:num w:numId="9">
    <w:abstractNumId w:val="8"/>
  </w:num>
  <w:num w:numId="10">
    <w:abstractNumId w:val="13"/>
  </w:num>
  <w:num w:numId="11">
    <w:abstractNumId w:val="17"/>
  </w:num>
  <w:num w:numId="12">
    <w:abstractNumId w:val="16"/>
  </w:num>
  <w:num w:numId="13">
    <w:abstractNumId w:val="6"/>
  </w:num>
  <w:num w:numId="14">
    <w:abstractNumId w:val="20"/>
  </w:num>
  <w:num w:numId="15">
    <w:abstractNumId w:val="12"/>
  </w:num>
  <w:num w:numId="16">
    <w:abstractNumId w:val="5"/>
  </w:num>
  <w:num w:numId="17">
    <w:abstractNumId w:val="25"/>
  </w:num>
  <w:num w:numId="18">
    <w:abstractNumId w:val="23"/>
  </w:num>
  <w:num w:numId="19">
    <w:abstractNumId w:val="27"/>
  </w:num>
  <w:num w:numId="20">
    <w:abstractNumId w:val="10"/>
  </w:num>
  <w:num w:numId="21">
    <w:abstractNumId w:val="3"/>
  </w:num>
  <w:num w:numId="22">
    <w:abstractNumId w:val="4"/>
  </w:num>
  <w:num w:numId="23">
    <w:abstractNumId w:val="26"/>
  </w:num>
  <w:num w:numId="24">
    <w:abstractNumId w:val="7"/>
  </w:num>
  <w:num w:numId="25">
    <w:abstractNumId w:val="22"/>
  </w:num>
  <w:num w:numId="26">
    <w:abstractNumId w:val="24"/>
  </w:num>
  <w:num w:numId="27">
    <w:abstractNumId w:val="28"/>
  </w:num>
  <w:num w:numId="28">
    <w:abstractNumId w:val="9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EC"/>
    <w:rsid w:val="000528A8"/>
    <w:rsid w:val="000A3357"/>
    <w:rsid w:val="00164B55"/>
    <w:rsid w:val="00166937"/>
    <w:rsid w:val="001E4BEC"/>
    <w:rsid w:val="00260517"/>
    <w:rsid w:val="002B50D1"/>
    <w:rsid w:val="002F02EE"/>
    <w:rsid w:val="004036BE"/>
    <w:rsid w:val="004B15E8"/>
    <w:rsid w:val="005B007D"/>
    <w:rsid w:val="00615774"/>
    <w:rsid w:val="00623162"/>
    <w:rsid w:val="00654F35"/>
    <w:rsid w:val="00674B77"/>
    <w:rsid w:val="007C24AB"/>
    <w:rsid w:val="007D40C7"/>
    <w:rsid w:val="00863247"/>
    <w:rsid w:val="00A503AB"/>
    <w:rsid w:val="00C07AAF"/>
    <w:rsid w:val="00CA683F"/>
    <w:rsid w:val="00E60D93"/>
    <w:rsid w:val="00F44B18"/>
    <w:rsid w:val="00F6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BEC"/>
    <w:pPr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E4BE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4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A683F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A6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83F"/>
  </w:style>
  <w:style w:type="paragraph" w:styleId="aa">
    <w:name w:val="header"/>
    <w:basedOn w:val="a"/>
    <w:link w:val="ab"/>
    <w:rsid w:val="00CA68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6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68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CA683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A68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Стиль1"/>
    <w:rsid w:val="00CA68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E9D0-E0EA-4F9D-A650-B2721D5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6867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2010-03-08T11:43:00Z</cp:lastPrinted>
  <dcterms:created xsi:type="dcterms:W3CDTF">2010-03-06T06:46:00Z</dcterms:created>
  <dcterms:modified xsi:type="dcterms:W3CDTF">2010-03-08T11:43:00Z</dcterms:modified>
</cp:coreProperties>
</file>