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4" w:rsidRPr="00832972" w:rsidRDefault="00D51974" w:rsidP="009766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3297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D51974" w:rsidRPr="00832972" w:rsidRDefault="00D51974" w:rsidP="009766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3297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D51974" w:rsidRPr="00832972" w:rsidRDefault="00D51974" w:rsidP="009766A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72">
        <w:rPr>
          <w:rFonts w:ascii="Times New Roman" w:hAnsi="Times New Roman" w:cs="Times New Roman"/>
          <w:b/>
          <w:bCs/>
          <w:sz w:val="24"/>
          <w:szCs w:val="24"/>
        </w:rPr>
        <w:t>«СЕВЕРО-ВОСТОЧНЫЙ ФЕДЕРАЛЬНЫЙ УНИВЕРСИТЕТ ИМЕНИ М.К. АММОСОВА»</w:t>
      </w:r>
    </w:p>
    <w:p w:rsidR="00D51974" w:rsidRPr="00832972" w:rsidRDefault="00D51974" w:rsidP="009766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32972">
        <w:rPr>
          <w:rFonts w:ascii="Times New Roman" w:hAnsi="Times New Roman" w:cs="Times New Roman"/>
          <w:sz w:val="24"/>
          <w:szCs w:val="24"/>
        </w:rPr>
        <w:t>Управление студенческим развитием</w:t>
      </w:r>
    </w:p>
    <w:p w:rsidR="00D51974" w:rsidRPr="00832972" w:rsidRDefault="00D51974" w:rsidP="009766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32972">
        <w:rPr>
          <w:rFonts w:ascii="Times New Roman" w:hAnsi="Times New Roman" w:cs="Times New Roman"/>
          <w:sz w:val="24"/>
          <w:szCs w:val="24"/>
        </w:rPr>
        <w:t>Центр карьеры СВФУ</w:t>
      </w:r>
    </w:p>
    <w:p w:rsidR="00D51974" w:rsidRPr="00832972" w:rsidRDefault="00D51974" w:rsidP="000F6D1C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D51974" w:rsidRPr="00832972" w:rsidRDefault="00D51974" w:rsidP="000F6D1C">
      <w:pPr>
        <w:spacing w:line="240" w:lineRule="auto"/>
        <w:jc w:val="center"/>
        <w:rPr>
          <w:rFonts w:ascii="Times New Roman" w:hAnsi="Times New Roman"/>
          <w:sz w:val="60"/>
          <w:szCs w:val="60"/>
        </w:rPr>
      </w:pPr>
    </w:p>
    <w:p w:rsidR="00D51974" w:rsidRPr="00832972" w:rsidRDefault="00D51974" w:rsidP="000F6D1C">
      <w:pPr>
        <w:spacing w:line="240" w:lineRule="auto"/>
        <w:jc w:val="center"/>
        <w:rPr>
          <w:rFonts w:ascii="Times New Roman" w:hAnsi="Times New Roman"/>
          <w:sz w:val="60"/>
          <w:szCs w:val="60"/>
        </w:rPr>
      </w:pPr>
      <w:r w:rsidRPr="00832972">
        <w:rPr>
          <w:rFonts w:ascii="Times New Roman" w:hAnsi="Times New Roman"/>
          <w:sz w:val="60"/>
          <w:szCs w:val="60"/>
        </w:rPr>
        <w:t>ПОРТФОЛИО</w:t>
      </w:r>
    </w:p>
    <w:p w:rsidR="00D51974" w:rsidRPr="00832972" w:rsidRDefault="00D51974" w:rsidP="000F6D1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32972">
        <w:rPr>
          <w:rFonts w:ascii="Times New Roman" w:hAnsi="Times New Roman"/>
          <w:sz w:val="32"/>
          <w:szCs w:val="32"/>
        </w:rPr>
        <w:t>ФИО</w:t>
      </w:r>
      <w:r>
        <w:rPr>
          <w:rFonts w:ascii="Times New Roman" w:hAnsi="Times New Roman"/>
          <w:sz w:val="32"/>
          <w:szCs w:val="32"/>
        </w:rPr>
        <w:t xml:space="preserve"> Николаевой Аины Ивановны </w:t>
      </w:r>
      <w:r w:rsidRPr="00832972">
        <w:rPr>
          <w:rFonts w:ascii="Times New Roman" w:hAnsi="Times New Roman"/>
          <w:sz w:val="32"/>
          <w:szCs w:val="32"/>
        </w:rPr>
        <w:t>,</w:t>
      </w:r>
    </w:p>
    <w:p w:rsidR="00D51974" w:rsidRPr="00832972" w:rsidRDefault="00D51974" w:rsidP="00F46C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32972">
        <w:rPr>
          <w:rFonts w:ascii="Times New Roman" w:hAnsi="Times New Roman"/>
          <w:sz w:val="32"/>
          <w:szCs w:val="32"/>
        </w:rPr>
        <w:t>выпускника (фак/инс) Филологического факультета СВФУ имени М.К. Аммосова</w:t>
      </w:r>
    </w:p>
    <w:p w:rsidR="00D51974" w:rsidRPr="00832972" w:rsidRDefault="00D51974" w:rsidP="00F46C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32972">
        <w:rPr>
          <w:rFonts w:ascii="Times New Roman" w:hAnsi="Times New Roman"/>
          <w:sz w:val="32"/>
          <w:szCs w:val="32"/>
        </w:rPr>
        <w:t xml:space="preserve">по специальности «русский язык и литература» </w:t>
      </w:r>
    </w:p>
    <w:p w:rsidR="00D51974" w:rsidRPr="00832972" w:rsidRDefault="00D51974" w:rsidP="00F55384">
      <w:pPr>
        <w:spacing w:line="240" w:lineRule="auto"/>
        <w:jc w:val="center"/>
        <w:rPr>
          <w:rFonts w:ascii="Times New Roman" w:hAnsi="Times New Roman"/>
        </w:rPr>
      </w:pPr>
      <w:r w:rsidRPr="00832972">
        <w:rPr>
          <w:rFonts w:ascii="Times New Roman" w:hAnsi="Times New Roman"/>
          <w:sz w:val="32"/>
          <w:szCs w:val="32"/>
        </w:rPr>
        <w:t>Цель: соискание должности учителя русского языка и литературы</w:t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  <w:r w:rsidRPr="00832972">
        <w:rPr>
          <w:rFonts w:ascii="Times New Roman" w:hAnsi="Times New Roman"/>
          <w:sz w:val="32"/>
          <w:szCs w:val="32"/>
        </w:rPr>
        <w:softHyphen/>
      </w:r>
    </w:p>
    <w:p w:rsidR="00D51974" w:rsidRPr="00832972" w:rsidRDefault="00D51974" w:rsidP="000F6D1C">
      <w:pPr>
        <w:spacing w:line="240" w:lineRule="auto"/>
        <w:jc w:val="center"/>
        <w:rPr>
          <w:rFonts w:ascii="Times New Roman" w:hAnsi="Times New Roman"/>
        </w:rPr>
      </w:pPr>
    </w:p>
    <w:p w:rsidR="00D51974" w:rsidRPr="00832972" w:rsidRDefault="00D51974" w:rsidP="000F6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72">
        <w:rPr>
          <w:rFonts w:ascii="Times New Roman" w:hAnsi="Times New Roman"/>
        </w:rPr>
        <w:br w:type="page"/>
      </w:r>
      <w:r w:rsidRPr="00832972">
        <w:rPr>
          <w:rFonts w:ascii="Times New Roman" w:hAnsi="Times New Roman"/>
          <w:b/>
          <w:sz w:val="28"/>
          <w:szCs w:val="28"/>
        </w:rPr>
        <w:t>Резюме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9497"/>
      </w:tblGrid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Фамилия, имя и отчество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Аина Ивановна</w:t>
            </w: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Адрес фактического проживания и контактный телефон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 xml:space="preserve">и </w:t>
            </w:r>
            <w:r w:rsidRPr="00832972">
              <w:rPr>
                <w:rFonts w:ascii="Times New Roman" w:hAnsi="Times New Roman"/>
                <w:b/>
                <w:lang w:val="en-US"/>
              </w:rPr>
              <w:t>e</w:t>
            </w:r>
            <w:r w:rsidRPr="00832972">
              <w:rPr>
                <w:rFonts w:ascii="Times New Roman" w:hAnsi="Times New Roman"/>
                <w:b/>
              </w:rPr>
              <w:t>-</w:t>
            </w:r>
            <w:r w:rsidRPr="00832972">
              <w:rPr>
                <w:rFonts w:ascii="Times New Roman" w:hAnsi="Times New Roman"/>
                <w:b/>
                <w:lang w:val="en-US"/>
              </w:rPr>
              <w:t>mail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2E6438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 xml:space="preserve">Республика Саха (Якутия) </w:t>
            </w:r>
            <w:r>
              <w:rPr>
                <w:rFonts w:ascii="Times New Roman" w:hAnsi="Times New Roman"/>
              </w:rPr>
              <w:t>г.Якутск ул.Билибина 19/21 ДСПК «Горизонт»</w:t>
            </w: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Адрес по прописке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 xml:space="preserve">Республика Саха (Якутия) </w:t>
            </w:r>
            <w:r>
              <w:rPr>
                <w:rFonts w:ascii="Times New Roman" w:hAnsi="Times New Roman"/>
              </w:rPr>
              <w:t>Амгинский улус с.Амга ул.Партизана-Егорова 1 кв.4</w:t>
            </w: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Предполагаемая область деятельности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>Общее образование</w:t>
            </w:r>
          </w:p>
        </w:tc>
      </w:tr>
      <w:tr w:rsidR="00D51974" w:rsidRPr="00832972" w:rsidTr="00CD696A">
        <w:trPr>
          <w:trHeight w:val="1580"/>
        </w:trPr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Образование (факультет/институт, курс обучения)</w:t>
            </w: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Филологический факультет СВФУ имени М.К. Аммосова</w:t>
            </w:r>
          </w:p>
        </w:tc>
      </w:tr>
      <w:tr w:rsidR="00D51974" w:rsidRPr="00832972" w:rsidTr="00CD696A">
        <w:trPr>
          <w:trHeight w:val="1277"/>
        </w:trPr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Опыт работы (если есть)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 xml:space="preserve">нет  </w:t>
            </w: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Знание языков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2D35C2">
            <w:pPr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>□ Начальный уровень        □ Разговорный</w:t>
            </w:r>
          </w:p>
          <w:p w:rsidR="00D51974" w:rsidRPr="00832972" w:rsidRDefault="00D51974" w:rsidP="002D35C2">
            <w:pPr>
              <w:spacing w:after="0" w:line="240" w:lineRule="auto"/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√</w:t>
            </w:r>
            <w:r w:rsidRPr="00FF5EC7">
              <w:rPr>
                <w:rFonts w:ascii="Times New Roman" w:hAnsi="Times New Roman"/>
              </w:rPr>
              <w:t xml:space="preserve"> </w:t>
            </w:r>
            <w:r w:rsidRPr="00832972">
              <w:rPr>
                <w:rFonts w:ascii="Times New Roman" w:hAnsi="Times New Roman"/>
              </w:rPr>
              <w:t>Со словарем                    □ Свободное владение</w:t>
            </w: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Знание компьютера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>Пользователь ПК</w:t>
            </w:r>
          </w:p>
        </w:tc>
      </w:tr>
      <w:tr w:rsidR="00D51974" w:rsidRPr="00832972" w:rsidTr="00FC6F19">
        <w:trPr>
          <w:trHeight w:val="527"/>
        </w:trPr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Личные данные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Возраст: 24 года. Семейное положение: </w:t>
            </w:r>
            <w:r w:rsidRPr="00832972">
              <w:rPr>
                <w:rFonts w:ascii="Times New Roman" w:hAnsi="Times New Roman"/>
              </w:rPr>
              <w:t xml:space="preserve">замужем.  </w:t>
            </w: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Увлечения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 xml:space="preserve">Дополнительная информация </w:t>
            </w: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1974" w:rsidRPr="00832972" w:rsidTr="009F1B93">
        <w:tc>
          <w:tcPr>
            <w:tcW w:w="6204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972">
              <w:rPr>
                <w:rFonts w:ascii="Times New Roman" w:hAnsi="Times New Roman"/>
                <w:b/>
              </w:rPr>
              <w:t>СОГЛАСЕН на обработку данных( подчеркнуть)</w:t>
            </w:r>
          </w:p>
        </w:tc>
        <w:tc>
          <w:tcPr>
            <w:tcW w:w="9497" w:type="dxa"/>
          </w:tcPr>
          <w:p w:rsidR="00D51974" w:rsidRPr="00832972" w:rsidRDefault="00D51974" w:rsidP="009F1B93">
            <w:pPr>
              <w:spacing w:after="0" w:line="240" w:lineRule="auto"/>
              <w:rPr>
                <w:rFonts w:ascii="Times New Roman" w:hAnsi="Times New Roman"/>
              </w:rPr>
            </w:pPr>
            <w:r w:rsidRPr="00832972">
              <w:rPr>
                <w:rFonts w:ascii="Times New Roman" w:hAnsi="Times New Roman"/>
              </w:rPr>
              <w:t>^да / нет</w:t>
            </w:r>
          </w:p>
        </w:tc>
      </w:tr>
    </w:tbl>
    <w:p w:rsidR="00D51974" w:rsidRPr="00832972" w:rsidRDefault="00D51974" w:rsidP="007437B2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page" w:horzAnchor="margin" w:tblpX="-67" w:tblpY="825"/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5"/>
        <w:gridCol w:w="9923"/>
        <w:gridCol w:w="9"/>
      </w:tblGrid>
      <w:tr w:rsidR="00D51974" w:rsidRPr="00832972" w:rsidTr="00FC6F19">
        <w:tc>
          <w:tcPr>
            <w:tcW w:w="15777" w:type="dxa"/>
            <w:gridSpan w:val="3"/>
          </w:tcPr>
          <w:p w:rsidR="00D51974" w:rsidRPr="00FC297A" w:rsidRDefault="00D51974" w:rsidP="00FC6F19">
            <w:pPr>
              <w:pStyle w:val="Heading4"/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before="0" w:beforeAutospacing="0" w:after="0" w:afterAutospacing="0"/>
              <w:jc w:val="center"/>
              <w:textAlignment w:val="baseline"/>
              <w:rPr>
                <w:i/>
                <w:color w:val="FFFFFF"/>
              </w:rPr>
            </w:pPr>
            <w:r w:rsidRPr="00FC297A">
              <w:rPr>
                <w:color w:val="FFFFFF"/>
              </w:rPr>
              <w:t xml:space="preserve">Информация об обучении в СВФУ </w:t>
            </w:r>
            <w:r w:rsidRPr="00FC297A">
              <w:rPr>
                <w:i/>
                <w:color w:val="FFFFFF"/>
              </w:rPr>
              <w:t>(</w:t>
            </w:r>
            <w:r w:rsidRPr="00FC297A">
              <w:rPr>
                <w:b w:val="0"/>
                <w:i/>
                <w:color w:val="FFFFFF"/>
              </w:rPr>
              <w:t>приложить копию  или  скан диплома)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318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832972">
              <w:rPr>
                <w:rFonts w:ascii="Times New Roman" w:hAnsi="Times New Roman"/>
                <w:color w:val="333333"/>
                <w:sz w:val="24"/>
                <w:szCs w:val="24"/>
              </w:rPr>
              <w:t>бюджетная</w:t>
            </w:r>
            <w:r w:rsidRPr="00832972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  </w:t>
            </w:r>
            <w:r w:rsidRPr="00832972">
              <w:rPr>
                <w:rFonts w:ascii="Times New Roman" w:hAnsi="Times New Roman"/>
                <w:color w:val="333333"/>
                <w:sz w:val="24"/>
                <w:szCs w:val="24"/>
              </w:rPr>
              <w:t>по договору</w:t>
            </w:r>
          </w:p>
        </w:tc>
      </w:tr>
      <w:tr w:rsidR="00D51974" w:rsidRPr="00832972" w:rsidTr="00FC6F19">
        <w:trPr>
          <w:gridAfter w:val="1"/>
          <w:wAfter w:w="9" w:type="dxa"/>
          <w:trHeight w:val="210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83297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очная          </w:t>
            </w:r>
            <w:r w:rsidRPr="00832972">
              <w:rPr>
                <w:rFonts w:ascii="Times New Roman" w:hAnsi="Times New Roman"/>
                <w:sz w:val="24"/>
                <w:szCs w:val="24"/>
                <w:lang w:val="en-US"/>
              </w:rPr>
              <w:t>^</w:t>
            </w:r>
            <w:r w:rsidRPr="0083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97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заочная          </w:t>
            </w:r>
            <w:r w:rsidRPr="0083297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83297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очно-заочная 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РН-ТХК-08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26.07.2014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 xml:space="preserve">□ бакалавр </w:t>
            </w:r>
            <w:r w:rsidRPr="008329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^</w:t>
            </w:r>
            <w:r w:rsidRPr="00832972">
              <w:rPr>
                <w:rFonts w:ascii="Times New Roman" w:hAnsi="Times New Roman"/>
                <w:sz w:val="24"/>
                <w:szCs w:val="24"/>
              </w:rPr>
              <w:t xml:space="preserve"> специалист □ магистр</w:t>
            </w:r>
          </w:p>
        </w:tc>
      </w:tr>
      <w:tr w:rsidR="00D51974" w:rsidRPr="00832972" w:rsidTr="00FC6F19">
        <w:tc>
          <w:tcPr>
            <w:tcW w:w="15777" w:type="dxa"/>
            <w:gridSpan w:val="3"/>
          </w:tcPr>
          <w:p w:rsidR="00D51974" w:rsidRPr="00832972" w:rsidRDefault="00D51974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297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Научные работы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879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Тип научной работы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^ Дипломная работа □ Квалификационная работа (магистр)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 xml:space="preserve">□ Курсовая работа   □ Квалификационная работа (бакалавр) 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Бурцева Светлана Семеновна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защиты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, оценка 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c>
          <w:tcPr>
            <w:tcW w:w="15777" w:type="dxa"/>
            <w:gridSpan w:val="3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861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Тип научной работы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Дипломная работа □ Квалификационная работа (магистр)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Курсовая работа   □ Квалификационная работа (бакалавр)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защиты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, оценка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c>
          <w:tcPr>
            <w:tcW w:w="15777" w:type="dxa"/>
            <w:gridSpan w:val="3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864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Тип научной работы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Дипломная работа □ Квалификационная работа (магистр)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Курсовая работа   □ Квалификационная работа (бакалавр)</w:t>
            </w: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защиты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, оценка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c>
          <w:tcPr>
            <w:tcW w:w="5845" w:type="dxa"/>
          </w:tcPr>
          <w:p w:rsidR="00D51974" w:rsidRPr="00832972" w:rsidRDefault="00D51974" w:rsidP="00FC6F19">
            <w:pPr>
              <w:tabs>
                <w:tab w:val="left" w:pos="581"/>
              </w:tabs>
              <w:suppressAutoHyphens/>
              <w:spacing w:before="300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color w:val="000000"/>
                <w:sz w:val="24"/>
                <w:szCs w:val="24"/>
              </w:rPr>
              <w:t>Отзывы преподавателей и научных руководителей, руководителей учебных, преддипломных и дипломных практик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43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297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Участие в проектах (заполняется отдельно по каждому проекту)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61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Заказчик (организация или структурное подразделение ТГУ)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24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952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Вузовская               □ Межрегиональная     □ Федеральная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Международная     □ Региональная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По заказу организации/предприятия</w:t>
            </w:r>
          </w:p>
        </w:tc>
      </w:tr>
      <w:tr w:rsidR="00D51974" w:rsidRPr="00832972" w:rsidTr="00FC6F19">
        <w:trPr>
          <w:gridAfter w:val="1"/>
          <w:wAfter w:w="9" w:type="dxa"/>
          <w:trHeight w:val="243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318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начала проекта (месяц, год)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61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окончания проекта (месяц, год)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24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43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318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297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Научные мероприятия (заполняется отдельно по каждому мероприятию)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81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Вид мероприятия (конференция, семинар, олимпиада, конкурс и т.п.)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24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Статус мероприятия (городское, региональное, международное и т.п.)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68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мероприятия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336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99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Участие в общественной жизни </w:t>
            </w: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color w:val="000000"/>
                <w:sz w:val="24"/>
                <w:szCs w:val="24"/>
              </w:rPr>
              <w:t>Характер общественной активности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Занимаемые посты 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color w:val="000000"/>
                <w:sz w:val="24"/>
                <w:szCs w:val="24"/>
              </w:rPr>
              <w:t>Проекты и программы, в которых участвовали, их результативность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Участие в культурно-массовых,спортивных мероприятиях (заполняется по каждому мероприятию) </w:t>
            </w: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Вид мероприятия 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Статус мероприятия 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Вузовская               □ Межрегиональная     □ Федеральная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Международная     □ Региональная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мероприятия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Pr="0083297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62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2" w:type="dxa"/>
            <w:gridSpan w:val="2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318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D51974" w:rsidRPr="00832972" w:rsidTr="00FC6F19">
        <w:trPr>
          <w:gridAfter w:val="1"/>
          <w:wAfter w:w="9" w:type="dxa"/>
          <w:trHeight w:val="150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Категория награды 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Благодарность              □ Медаль                      □ Премия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Грамота                         □ Нагрудный знак       □ Стипендия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Диплом                          □ Почетная грамота</w:t>
            </w:r>
          </w:p>
        </w:tc>
      </w:tr>
      <w:tr w:rsidR="00D51974" w:rsidRPr="00832972" w:rsidTr="00FC6F19">
        <w:trPr>
          <w:gridAfter w:val="1"/>
          <w:wAfter w:w="9" w:type="dxa"/>
          <w:trHeight w:val="280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награды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61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Номер документа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25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Дата награждения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280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AA193B">
        <w:tc>
          <w:tcPr>
            <w:tcW w:w="15777" w:type="dxa"/>
            <w:gridSpan w:val="3"/>
          </w:tcPr>
          <w:p w:rsidR="00D51974" w:rsidRPr="00FC297A" w:rsidRDefault="00D51974" w:rsidP="00FC6F19">
            <w:pPr>
              <w:pStyle w:val="Heading4"/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before="0" w:beforeAutospacing="0" w:after="0" w:afterAutospacing="0"/>
              <w:jc w:val="center"/>
              <w:textAlignment w:val="baseline"/>
              <w:rPr>
                <w:color w:val="FFFFFF"/>
              </w:rPr>
            </w:pPr>
            <w:r w:rsidRPr="00FC297A">
              <w:rPr>
                <w:color w:val="FFFFFF"/>
              </w:rPr>
              <w:t>Дополнительное образование (заполняется отдельно по каждой образовательной программе)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1974" w:rsidRPr="00832972" w:rsidTr="00AA193B">
        <w:trPr>
          <w:gridAfter w:val="1"/>
          <w:wAfter w:w="9" w:type="dxa"/>
          <w:trHeight w:val="279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Место обучения (организация)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AA193B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AA193B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AA193B">
        <w:trPr>
          <w:gridAfter w:val="1"/>
          <w:wAfter w:w="9" w:type="dxa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Сроки обучения (если не закончено, то дата начала)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AA193B">
        <w:trPr>
          <w:gridAfter w:val="1"/>
          <w:wAfter w:w="9" w:type="dxa"/>
          <w:trHeight w:val="281"/>
        </w:trPr>
        <w:tc>
          <w:tcPr>
            <w:tcW w:w="5845" w:type="dxa"/>
            <w:vMerge w:val="restart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Документ о дополнительном образовании (диплом, свидетельство, удостоверение, сертификат), его номер и дата выдачи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предоставить оригинал или скан  диплома, сертификата и пр.</w:t>
            </w:r>
          </w:p>
        </w:tc>
      </w:tr>
      <w:tr w:rsidR="00D51974" w:rsidRPr="00832972" w:rsidTr="00AA193B">
        <w:trPr>
          <w:gridAfter w:val="1"/>
          <w:wAfter w:w="9" w:type="dxa"/>
          <w:trHeight w:val="980"/>
        </w:trPr>
        <w:tc>
          <w:tcPr>
            <w:tcW w:w="5845" w:type="dxa"/>
            <w:vMerge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AA193B">
        <w:trPr>
          <w:gridAfter w:val="1"/>
          <w:wAfter w:w="9" w:type="dxa"/>
          <w:trHeight w:val="335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978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297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Пожелания к будущей работе 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1974" w:rsidRPr="00832972" w:rsidTr="00FC6F19">
        <w:trPr>
          <w:gridAfter w:val="1"/>
          <w:wAfter w:w="9" w:type="dxa"/>
          <w:trHeight w:val="206"/>
        </w:trPr>
        <w:tc>
          <w:tcPr>
            <w:tcW w:w="5845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Предполагаемое место трудоустройства</w:t>
            </w:r>
            <w:bookmarkStart w:id="0" w:name="_GoBack"/>
            <w:bookmarkEnd w:id="0"/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D51974" w:rsidRPr="00832972" w:rsidTr="00FC6F19">
        <w:trPr>
          <w:gridAfter w:val="1"/>
          <w:wAfter w:w="9" w:type="dxa"/>
          <w:trHeight w:val="279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Сфера деятельности, в которой </w:t>
            </w:r>
            <w:r w:rsidRPr="0083297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329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83297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бы </w:t>
            </w:r>
            <w:r w:rsidRPr="008329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хотели работать</w:t>
            </w:r>
            <w:r w:rsidRPr="008329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(сфера, должность)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Общее образование. Учитель.</w:t>
            </w:r>
          </w:p>
        </w:tc>
      </w:tr>
      <w:tr w:rsidR="00D51974" w:rsidRPr="00832972" w:rsidTr="00FC6F19">
        <w:trPr>
          <w:gridAfter w:val="1"/>
          <w:wAfter w:w="9" w:type="dxa"/>
          <w:trHeight w:val="1963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9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 хотели бы работать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В крупной международной компании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В крупной российской компании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В собственной компании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В небольшой компании, но уже зарекомендовавшей себя на рынке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438">
              <w:rPr>
                <w:rFonts w:ascii="Times New Roman" w:hAnsi="Times New Roman"/>
                <w:sz w:val="24"/>
                <w:szCs w:val="24"/>
              </w:rPr>
              <w:t xml:space="preserve">^ </w:t>
            </w:r>
            <w:r w:rsidRPr="00832972">
              <w:rPr>
                <w:rFonts w:ascii="Times New Roman" w:hAnsi="Times New Roman"/>
                <w:sz w:val="24"/>
                <w:szCs w:val="24"/>
              </w:rPr>
              <w:t>В государственном секторе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972">
              <w:rPr>
                <w:rFonts w:ascii="Times New Roman" w:hAnsi="Times New Roman"/>
                <w:sz w:val="24"/>
                <w:szCs w:val="24"/>
              </w:rPr>
              <w:t>□ Другое (уточните)__________________________________</w:t>
            </w:r>
          </w:p>
        </w:tc>
      </w:tr>
      <w:tr w:rsidR="00D51974" w:rsidRPr="00832972" w:rsidTr="00FC6F19">
        <w:trPr>
          <w:gridAfter w:val="1"/>
          <w:wAfter w:w="9" w:type="dxa"/>
          <w:trHeight w:val="303"/>
        </w:trPr>
        <w:tc>
          <w:tcPr>
            <w:tcW w:w="5845" w:type="dxa"/>
          </w:tcPr>
          <w:p w:rsidR="00D51974" w:rsidRPr="00832972" w:rsidRDefault="00D51974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9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Минимальная заработная плата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972">
              <w:rPr>
                <w:rFonts w:ascii="Times New Roman" w:hAnsi="Times New Roman"/>
                <w:sz w:val="24"/>
                <w:szCs w:val="24"/>
                <w:lang w:val="en-US"/>
              </w:rPr>
              <w:t>35000</w:t>
            </w:r>
          </w:p>
        </w:tc>
      </w:tr>
      <w:tr w:rsidR="00D51974" w:rsidRPr="00832972" w:rsidTr="00FC6F19">
        <w:trPr>
          <w:gridAfter w:val="1"/>
          <w:wAfter w:w="9" w:type="dxa"/>
          <w:trHeight w:val="1010"/>
        </w:trPr>
        <w:tc>
          <w:tcPr>
            <w:tcW w:w="5845" w:type="dxa"/>
          </w:tcPr>
          <w:p w:rsidR="00D51974" w:rsidRPr="00FC297A" w:rsidRDefault="00D51974" w:rsidP="00FC6F19">
            <w:pPr>
              <w:pStyle w:val="BodyText3"/>
              <w:rPr>
                <w:sz w:val="24"/>
                <w:szCs w:val="24"/>
              </w:rPr>
            </w:pPr>
            <w:r w:rsidRPr="00FC297A">
              <w:rPr>
                <w:sz w:val="24"/>
                <w:szCs w:val="24"/>
              </w:rPr>
              <w:t>Ближайшие и/или долгосрочные цели, которые Вы хотите достичь в своей профессиональной деятельности, жизни</w:t>
            </w:r>
          </w:p>
        </w:tc>
        <w:tc>
          <w:tcPr>
            <w:tcW w:w="9923" w:type="dxa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1416"/>
        </w:trPr>
        <w:tc>
          <w:tcPr>
            <w:tcW w:w="15777" w:type="dxa"/>
            <w:gridSpan w:val="3"/>
          </w:tcPr>
          <w:p w:rsidR="00D51974" w:rsidRPr="00832972" w:rsidRDefault="00D51974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83297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Дополнительная информация </w:t>
            </w:r>
            <w:r w:rsidRPr="00832972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(укажите информацию о себе, которая характеризовала бы </w:t>
            </w:r>
            <w:r w:rsidRPr="00832972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Вас как  подходящего кандидата для работы, на которую Вы претендуете)</w:t>
            </w: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74" w:rsidRPr="00832972" w:rsidTr="00FC6F19">
        <w:trPr>
          <w:trHeight w:val="467"/>
        </w:trPr>
        <w:tc>
          <w:tcPr>
            <w:tcW w:w="15777" w:type="dxa"/>
            <w:gridSpan w:val="3"/>
            <w:shd w:val="clear" w:color="auto" w:fill="808080"/>
          </w:tcPr>
          <w:p w:rsidR="00D51974" w:rsidRPr="00832972" w:rsidRDefault="00D51974" w:rsidP="00FC6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2972">
              <w:rPr>
                <w:rFonts w:ascii="Times New Roman" w:hAnsi="Times New Roman"/>
                <w:bCs/>
                <w:color w:val="FFFFFF"/>
                <w:sz w:val="24"/>
                <w:szCs w:val="20"/>
              </w:rPr>
              <w:t>Отзывы, характеристики от профессионалов –практиков, руководителей предприятий, организаций</w:t>
            </w:r>
          </w:p>
        </w:tc>
      </w:tr>
      <w:tr w:rsidR="00D51974" w:rsidRPr="00832972" w:rsidTr="00FC6F19">
        <w:trPr>
          <w:trHeight w:val="467"/>
        </w:trPr>
        <w:tc>
          <w:tcPr>
            <w:tcW w:w="15777" w:type="dxa"/>
            <w:gridSpan w:val="3"/>
            <w:shd w:val="clear" w:color="auto" w:fill="FFFFFF"/>
          </w:tcPr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974" w:rsidRPr="00832972" w:rsidRDefault="00D51974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74" w:rsidRPr="00832972" w:rsidRDefault="00D51974" w:rsidP="00852703">
      <w:pPr>
        <w:pStyle w:val="ListParagraph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1974" w:rsidRPr="00832972" w:rsidRDefault="00D51974" w:rsidP="00B3287D">
      <w:pPr>
        <w:spacing w:line="240" w:lineRule="auto"/>
        <w:rPr>
          <w:rFonts w:ascii="Times New Roman" w:hAnsi="Times New Roman"/>
          <w:sz w:val="56"/>
          <w:szCs w:val="56"/>
        </w:rPr>
      </w:pPr>
    </w:p>
    <w:sectPr w:rsidR="00D51974" w:rsidRPr="00832972" w:rsidSect="00F81517">
      <w:pgSz w:w="16838" w:h="11906" w:orient="landscape"/>
      <w:pgMar w:top="426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5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6">
    <w:nsid w:val="4B9972F6"/>
    <w:multiLevelType w:val="hybridMultilevel"/>
    <w:tmpl w:val="59848110"/>
    <w:lvl w:ilvl="0" w:tplc="977856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5351D1C"/>
    <w:multiLevelType w:val="hybridMultilevel"/>
    <w:tmpl w:val="79AAD726"/>
    <w:lvl w:ilvl="0" w:tplc="219A67F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D1C"/>
    <w:rsid w:val="000617B0"/>
    <w:rsid w:val="00067DEF"/>
    <w:rsid w:val="00083300"/>
    <w:rsid w:val="000F6D1C"/>
    <w:rsid w:val="00110EB6"/>
    <w:rsid w:val="001D61B3"/>
    <w:rsid w:val="002B2709"/>
    <w:rsid w:val="002D35C2"/>
    <w:rsid w:val="002E6438"/>
    <w:rsid w:val="003148C3"/>
    <w:rsid w:val="00375B39"/>
    <w:rsid w:val="00454177"/>
    <w:rsid w:val="00483FE3"/>
    <w:rsid w:val="00486D14"/>
    <w:rsid w:val="004D47A1"/>
    <w:rsid w:val="004D6620"/>
    <w:rsid w:val="004E40D6"/>
    <w:rsid w:val="00565BCE"/>
    <w:rsid w:val="005B2BC6"/>
    <w:rsid w:val="005B74D2"/>
    <w:rsid w:val="00606EE0"/>
    <w:rsid w:val="00626EFD"/>
    <w:rsid w:val="0066642A"/>
    <w:rsid w:val="00686365"/>
    <w:rsid w:val="00687637"/>
    <w:rsid w:val="006B1919"/>
    <w:rsid w:val="006F2269"/>
    <w:rsid w:val="006F2654"/>
    <w:rsid w:val="006F68FE"/>
    <w:rsid w:val="007437B2"/>
    <w:rsid w:val="0077041C"/>
    <w:rsid w:val="007B10D6"/>
    <w:rsid w:val="007C77A5"/>
    <w:rsid w:val="007F2BBB"/>
    <w:rsid w:val="00832972"/>
    <w:rsid w:val="0084334D"/>
    <w:rsid w:val="00852703"/>
    <w:rsid w:val="009766AF"/>
    <w:rsid w:val="009F1B93"/>
    <w:rsid w:val="00A071D4"/>
    <w:rsid w:val="00A15E53"/>
    <w:rsid w:val="00A40D83"/>
    <w:rsid w:val="00A70803"/>
    <w:rsid w:val="00AA193B"/>
    <w:rsid w:val="00B02D08"/>
    <w:rsid w:val="00B3287D"/>
    <w:rsid w:val="00B34D09"/>
    <w:rsid w:val="00B512FB"/>
    <w:rsid w:val="00B51E72"/>
    <w:rsid w:val="00B51FAE"/>
    <w:rsid w:val="00BC6BDF"/>
    <w:rsid w:val="00C62169"/>
    <w:rsid w:val="00C81C7E"/>
    <w:rsid w:val="00CC2358"/>
    <w:rsid w:val="00CD696A"/>
    <w:rsid w:val="00CF298A"/>
    <w:rsid w:val="00D066B0"/>
    <w:rsid w:val="00D1765A"/>
    <w:rsid w:val="00D51974"/>
    <w:rsid w:val="00D568EE"/>
    <w:rsid w:val="00D70207"/>
    <w:rsid w:val="00D751F2"/>
    <w:rsid w:val="00DA3C2B"/>
    <w:rsid w:val="00DC172A"/>
    <w:rsid w:val="00E81750"/>
    <w:rsid w:val="00E9170B"/>
    <w:rsid w:val="00E943B3"/>
    <w:rsid w:val="00EA1B26"/>
    <w:rsid w:val="00EA5DA7"/>
    <w:rsid w:val="00F14461"/>
    <w:rsid w:val="00F20DE0"/>
    <w:rsid w:val="00F418F4"/>
    <w:rsid w:val="00F46C93"/>
    <w:rsid w:val="00F53299"/>
    <w:rsid w:val="00F55384"/>
    <w:rsid w:val="00F81517"/>
    <w:rsid w:val="00FC297A"/>
    <w:rsid w:val="00FC6F19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A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5417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54177"/>
    <w:rPr>
      <w:rFonts w:ascii="Times New Roman" w:hAnsi="Times New Roman"/>
      <w:b/>
      <w:sz w:val="24"/>
      <w:lang w:eastAsia="ru-RU"/>
    </w:rPr>
  </w:style>
  <w:style w:type="paragraph" w:customStyle="1" w:styleId="1">
    <w:name w:val="Без интервала1"/>
    <w:uiPriority w:val="99"/>
    <w:rsid w:val="000F6D1C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0F6D1C"/>
    <w:rPr>
      <w:rFonts w:cs="Times New Roman"/>
      <w:i/>
    </w:rPr>
  </w:style>
  <w:style w:type="table" w:styleId="TableGrid">
    <w:name w:val="Table Grid"/>
    <w:basedOn w:val="TableNormal"/>
    <w:uiPriority w:val="99"/>
    <w:rsid w:val="009F1B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54177"/>
  </w:style>
  <w:style w:type="paragraph" w:styleId="BodyText3">
    <w:name w:val="Body Text 3"/>
    <w:basedOn w:val="Normal"/>
    <w:link w:val="BodyText3Char"/>
    <w:uiPriority w:val="99"/>
    <w:rsid w:val="0045417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4177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454177"/>
    <w:pPr>
      <w:spacing w:after="0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6</Pages>
  <Words>795</Words>
  <Characters>4532</Characters>
  <Application>Microsoft Office Outlook</Application>
  <DocSecurity>0</DocSecurity>
  <Lines>0</Lines>
  <Paragraphs>0</Paragraphs>
  <ScaleCrop>false</ScaleCrop>
  <Company>ЯГУ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Аина</cp:lastModifiedBy>
  <cp:revision>50</cp:revision>
  <dcterms:created xsi:type="dcterms:W3CDTF">2012-10-30T02:03:00Z</dcterms:created>
  <dcterms:modified xsi:type="dcterms:W3CDTF">2014-01-27T14:56:00Z</dcterms:modified>
</cp:coreProperties>
</file>