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76" w:rsidRPr="00C6163F" w:rsidRDefault="00957C76" w:rsidP="00957C76">
      <w:pPr>
        <w:spacing w:after="0" w:line="240" w:lineRule="auto"/>
        <w:rPr>
          <w:rFonts w:ascii="Times New Roman" w:eastAsia="Times New Roman" w:hAnsi="Times New Roman" w:cs="Times New Roman"/>
          <w:b/>
          <w:sz w:val="28"/>
          <w:szCs w:val="28"/>
          <w:lang w:eastAsia="ru-RU"/>
        </w:rPr>
      </w:pPr>
    </w:p>
    <w:p w:rsidR="00957C76" w:rsidRPr="00C6163F" w:rsidRDefault="00957C76" w:rsidP="00957C76">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Муниципальное бюджетное образовательное учреждение</w:t>
      </w:r>
    </w:p>
    <w:p w:rsidR="00957C76" w:rsidRPr="00C6163F" w:rsidRDefault="00957C76" w:rsidP="00957C76">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средняя общеобразовательная школа №12</w:t>
      </w:r>
    </w:p>
    <w:p w:rsidR="00957C76" w:rsidRPr="00C6163F" w:rsidRDefault="00957C76" w:rsidP="00957C76">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г.  Елец, Липецкая область</w:t>
      </w:r>
    </w:p>
    <w:p w:rsidR="00957C76" w:rsidRPr="00C6163F" w:rsidRDefault="00957C76" w:rsidP="00957C76">
      <w:pPr>
        <w:tabs>
          <w:tab w:val="left" w:pos="9288"/>
        </w:tabs>
        <w:spacing w:after="0" w:line="240" w:lineRule="auto"/>
        <w:ind w:left="357"/>
        <w:contextualSpacing/>
        <w:jc w:val="center"/>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331"/>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3"/>
        <w:gridCol w:w="6458"/>
      </w:tblGrid>
      <w:tr w:rsidR="00957C76" w:rsidRPr="00C6163F" w:rsidTr="00F45AD5">
        <w:trPr>
          <w:trHeight w:val="1833"/>
        </w:trPr>
        <w:tc>
          <w:tcPr>
            <w:tcW w:w="2619" w:type="pct"/>
          </w:tcPr>
          <w:p w:rsidR="00957C76" w:rsidRPr="00C6163F" w:rsidRDefault="00957C76" w:rsidP="00F45AD5">
            <w:pPr>
              <w:tabs>
                <w:tab w:val="left" w:pos="9288"/>
              </w:tabs>
              <w:spacing w:after="0" w:line="240" w:lineRule="auto"/>
              <w:rPr>
                <w:rFonts w:ascii="Times New Roman" w:eastAsia="Times New Roman" w:hAnsi="Times New Roman" w:cs="Times New Roman"/>
                <w:b/>
                <w:sz w:val="24"/>
                <w:szCs w:val="24"/>
                <w:lang w:eastAsia="ru-RU"/>
              </w:rPr>
            </w:pPr>
            <w:r w:rsidRPr="00C6163F">
              <w:rPr>
                <w:rFonts w:ascii="Times New Roman" w:eastAsia="Times New Roman" w:hAnsi="Times New Roman" w:cs="Times New Roman"/>
                <w:b/>
                <w:sz w:val="24"/>
                <w:szCs w:val="24"/>
                <w:lang w:eastAsia="ru-RU"/>
              </w:rPr>
              <w:t xml:space="preserve">         Согласовано</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Руководитель ШМО</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____________/Асеева И. В.          </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Протокол № ___ </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от «   » августа 2014г.</w:t>
            </w:r>
          </w:p>
        </w:tc>
        <w:tc>
          <w:tcPr>
            <w:tcW w:w="2381" w:type="pct"/>
          </w:tcPr>
          <w:p w:rsidR="00957C76" w:rsidRPr="00C6163F" w:rsidRDefault="00957C76" w:rsidP="00F45AD5">
            <w:pPr>
              <w:tabs>
                <w:tab w:val="left" w:pos="9288"/>
              </w:tabs>
              <w:spacing w:after="0" w:line="240" w:lineRule="auto"/>
              <w:jc w:val="center"/>
              <w:rPr>
                <w:rFonts w:ascii="Times New Roman" w:eastAsia="Times New Roman" w:hAnsi="Times New Roman" w:cs="Times New Roman"/>
                <w:b/>
                <w:sz w:val="24"/>
                <w:szCs w:val="24"/>
                <w:lang w:eastAsia="ru-RU"/>
              </w:rPr>
            </w:pPr>
            <w:r w:rsidRPr="00C6163F">
              <w:rPr>
                <w:rFonts w:ascii="Times New Roman" w:eastAsia="Times New Roman" w:hAnsi="Times New Roman" w:cs="Times New Roman"/>
                <w:b/>
                <w:sz w:val="24"/>
                <w:szCs w:val="24"/>
                <w:lang w:eastAsia="ru-RU"/>
              </w:rPr>
              <w:t>Утверждено</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 Директор МБОУ СОШ  № 12</w:t>
            </w:r>
          </w:p>
          <w:p w:rsidR="00957C76" w:rsidRPr="00C6163F" w:rsidRDefault="00957C76" w:rsidP="00F45AD5">
            <w:pPr>
              <w:tabs>
                <w:tab w:val="left" w:pos="9288"/>
              </w:tabs>
              <w:spacing w:after="0" w:line="240" w:lineRule="auto"/>
              <w:jc w:val="both"/>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_______________/Полунин С.И.</w:t>
            </w:r>
          </w:p>
          <w:p w:rsidR="00957C76" w:rsidRPr="00C6163F" w:rsidRDefault="00957C76" w:rsidP="00F45AD5">
            <w:pPr>
              <w:tabs>
                <w:tab w:val="left" w:pos="9288"/>
              </w:tabs>
              <w:spacing w:after="0" w:line="240" w:lineRule="auto"/>
              <w:jc w:val="center"/>
              <w:rPr>
                <w:rFonts w:ascii="Times New Roman" w:eastAsia="Times New Roman" w:hAnsi="Times New Roman" w:cs="Times New Roman"/>
                <w:sz w:val="24"/>
                <w:szCs w:val="24"/>
                <w:lang w:eastAsia="ru-RU"/>
              </w:rPr>
            </w:pPr>
          </w:p>
          <w:p w:rsidR="00957C76" w:rsidRPr="00C6163F" w:rsidRDefault="00957C76" w:rsidP="00F45AD5">
            <w:pPr>
              <w:tabs>
                <w:tab w:val="left" w:pos="9288"/>
              </w:tabs>
              <w:spacing w:after="0" w:line="240" w:lineRule="auto"/>
              <w:jc w:val="center"/>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Приказ № </w:t>
            </w:r>
          </w:p>
          <w:p w:rsidR="00957C76" w:rsidRPr="00C6163F" w:rsidRDefault="00957C76" w:rsidP="00F45AD5">
            <w:pPr>
              <w:tabs>
                <w:tab w:val="left" w:pos="9288"/>
              </w:tabs>
              <w:spacing w:after="0" w:line="240" w:lineRule="auto"/>
              <w:jc w:val="center"/>
              <w:rPr>
                <w:rFonts w:ascii="Times New Roman" w:eastAsia="Times New Roman" w:hAnsi="Times New Roman" w:cs="Times New Roman"/>
                <w:sz w:val="24"/>
                <w:szCs w:val="24"/>
                <w:lang w:eastAsia="ru-RU"/>
              </w:rPr>
            </w:pPr>
            <w:r w:rsidRPr="00C6163F">
              <w:rPr>
                <w:rFonts w:ascii="Times New Roman" w:eastAsia="Times New Roman" w:hAnsi="Times New Roman" w:cs="Times New Roman"/>
                <w:sz w:val="24"/>
                <w:szCs w:val="24"/>
                <w:lang w:eastAsia="ru-RU"/>
              </w:rPr>
              <w:t xml:space="preserve">            от __.08.  2014г.</w:t>
            </w:r>
          </w:p>
        </w:tc>
      </w:tr>
    </w:tbl>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b/>
          <w:sz w:val="28"/>
          <w:szCs w:val="28"/>
          <w:lang w:eastAsia="ru-RU"/>
        </w:rPr>
      </w:pPr>
    </w:p>
    <w:p w:rsidR="00957C76" w:rsidRPr="00C6163F" w:rsidRDefault="00957C76" w:rsidP="00957C76">
      <w:pPr>
        <w:tabs>
          <w:tab w:val="left" w:pos="9288"/>
        </w:tabs>
        <w:spacing w:after="0" w:line="240" w:lineRule="auto"/>
        <w:rPr>
          <w:rFonts w:ascii="Times New Roman" w:eastAsia="Times New Roman" w:hAnsi="Times New Roman" w:cs="Times New Roman"/>
          <w:b/>
          <w:sz w:val="28"/>
          <w:szCs w:val="28"/>
          <w:lang w:eastAsia="ru-RU"/>
        </w:rPr>
      </w:pPr>
    </w:p>
    <w:p w:rsidR="00957C76" w:rsidRPr="00C6163F" w:rsidRDefault="00957C76" w:rsidP="00957C76">
      <w:pPr>
        <w:tabs>
          <w:tab w:val="left" w:pos="9288"/>
        </w:tabs>
        <w:spacing w:after="0" w:line="240" w:lineRule="auto"/>
        <w:rPr>
          <w:rFonts w:ascii="Times New Roman" w:eastAsia="Times New Roman" w:hAnsi="Times New Roman" w:cs="Times New Roman"/>
          <w:b/>
          <w:sz w:val="32"/>
          <w:szCs w:val="32"/>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b/>
          <w:sz w:val="32"/>
          <w:szCs w:val="32"/>
          <w:lang w:eastAsia="ru-RU"/>
        </w:rPr>
      </w:pPr>
      <w:r w:rsidRPr="00C6163F">
        <w:rPr>
          <w:rFonts w:ascii="Times New Roman" w:eastAsia="Times New Roman" w:hAnsi="Times New Roman" w:cs="Times New Roman"/>
          <w:b/>
          <w:sz w:val="32"/>
          <w:szCs w:val="32"/>
          <w:lang w:eastAsia="ru-RU"/>
        </w:rPr>
        <w:t>РАБОЧАЯ ПРОГРАММА УЧИТЕЛЯ</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начальных классов</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Маногаровой Натальи Валерьевны</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I квалификационной категории</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по учебному предмету «Окружающий мир»</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r w:rsidRPr="00C6163F">
        <w:rPr>
          <w:rFonts w:ascii="Times New Roman" w:eastAsia="Times New Roman" w:hAnsi="Times New Roman" w:cs="Times New Roman"/>
          <w:sz w:val="32"/>
          <w:szCs w:val="32"/>
          <w:lang w:eastAsia="ru-RU"/>
        </w:rPr>
        <w:t>для 3 «В» класса</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32"/>
          <w:szCs w:val="32"/>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583A65">
      <w:pPr>
        <w:tabs>
          <w:tab w:val="left" w:pos="9288"/>
        </w:tabs>
        <w:spacing w:after="0" w:line="240" w:lineRule="auto"/>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right"/>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Принято на педагогическом совете</w:t>
      </w:r>
    </w:p>
    <w:p w:rsidR="00957C76" w:rsidRPr="00C6163F" w:rsidRDefault="00957C76" w:rsidP="00957C76">
      <w:pPr>
        <w:tabs>
          <w:tab w:val="left" w:pos="9288"/>
        </w:tabs>
        <w:spacing w:after="0" w:line="240" w:lineRule="auto"/>
        <w:ind w:left="360"/>
        <w:jc w:val="right"/>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8"/>
          <w:szCs w:val="28"/>
          <w:lang w:eastAsia="ru-RU"/>
        </w:rPr>
        <w:t xml:space="preserve">                                             Протокол № __  от __.08.2014 г.</w:t>
      </w: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rPr>
          <w:rFonts w:ascii="Times New Roman" w:eastAsia="Times New Roman" w:hAnsi="Times New Roman" w:cs="Times New Roman"/>
          <w:sz w:val="28"/>
          <w:szCs w:val="28"/>
          <w:lang w:eastAsia="ru-RU"/>
        </w:rPr>
      </w:pPr>
    </w:p>
    <w:p w:rsidR="00957C76" w:rsidRPr="00C6163F" w:rsidRDefault="00957C76" w:rsidP="00957C76">
      <w:pPr>
        <w:tabs>
          <w:tab w:val="left" w:pos="9288"/>
        </w:tabs>
        <w:spacing w:after="0" w:line="240" w:lineRule="auto"/>
        <w:ind w:left="360"/>
        <w:jc w:val="center"/>
        <w:rPr>
          <w:rFonts w:ascii="Times New Roman" w:eastAsia="Times New Roman" w:hAnsi="Times New Roman" w:cs="Times New Roman"/>
          <w:sz w:val="28"/>
          <w:szCs w:val="28"/>
          <w:lang w:eastAsia="ru-RU"/>
        </w:rPr>
      </w:pPr>
      <w:r w:rsidRPr="00C6163F">
        <w:rPr>
          <w:rFonts w:ascii="Times New Roman" w:eastAsia="Times New Roman" w:hAnsi="Times New Roman" w:cs="Times New Roman"/>
          <w:sz w:val="24"/>
          <w:szCs w:val="24"/>
          <w:lang w:eastAsia="ru-RU"/>
        </w:rPr>
        <w:t>2014-2015 учебный год</w:t>
      </w:r>
    </w:p>
    <w:p w:rsidR="00790EE7" w:rsidRDefault="00790EE7"/>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СОДЕРЖАНИЕ:</w:t>
      </w:r>
    </w:p>
    <w:tbl>
      <w:tblPr>
        <w:tblW w:w="9464" w:type="dxa"/>
        <w:tblLook w:val="04A0" w:firstRow="1" w:lastRow="0" w:firstColumn="1" w:lastColumn="0" w:noHBand="0" w:noVBand="1"/>
      </w:tblPr>
      <w:tblGrid>
        <w:gridCol w:w="9464"/>
      </w:tblGrid>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1.Пояснительная                    записка.____________________________________3стр</w:t>
            </w: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2.   Общая ха</w:t>
            </w:r>
            <w:r w:rsidR="0080319C">
              <w:rPr>
                <w:rFonts w:ascii="Times New Roman" w:eastAsia="Times New Roman" w:hAnsi="Times New Roman" w:cs="Times New Roman"/>
                <w:sz w:val="24"/>
                <w:szCs w:val="24"/>
                <w:lang w:eastAsia="ru-RU"/>
              </w:rPr>
              <w:t>рактеристика учебного предмета</w:t>
            </w:r>
            <w:bookmarkStart w:id="0" w:name="_GoBack"/>
            <w:bookmarkEnd w:id="0"/>
            <w:r w:rsidRPr="00583A65">
              <w:rPr>
                <w:rFonts w:ascii="Times New Roman" w:eastAsia="Times New Roman" w:hAnsi="Times New Roman" w:cs="Times New Roman"/>
                <w:sz w:val="24"/>
                <w:szCs w:val="24"/>
                <w:lang w:eastAsia="ru-RU"/>
              </w:rPr>
              <w:t>_____________________________5стр</w:t>
            </w: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p>
        </w:tc>
      </w:tr>
      <w:tr w:rsidR="00957C76" w:rsidRPr="00583A65" w:rsidTr="00F45AD5">
        <w:trPr>
          <w:trHeight w:val="489"/>
        </w:trPr>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r w:rsidRPr="00583A65">
              <w:rPr>
                <w:rFonts w:ascii="Times New Roman" w:eastAsia="Times New Roman" w:hAnsi="Times New Roman" w:cs="Times New Roman"/>
                <w:sz w:val="24"/>
                <w:szCs w:val="24"/>
                <w:lang w:eastAsia="ru-RU"/>
              </w:rPr>
              <w:t>3. Описание  места учебного предмета в учеб</w:t>
            </w:r>
            <w:r w:rsidR="0080319C">
              <w:rPr>
                <w:rFonts w:ascii="Times New Roman" w:eastAsia="Times New Roman" w:hAnsi="Times New Roman" w:cs="Times New Roman"/>
                <w:sz w:val="24"/>
                <w:szCs w:val="24"/>
                <w:lang w:eastAsia="ru-RU"/>
              </w:rPr>
              <w:t>ном плане______________________8</w:t>
            </w:r>
            <w:r w:rsidRPr="00583A65">
              <w:rPr>
                <w:rFonts w:ascii="Times New Roman" w:eastAsia="Times New Roman" w:hAnsi="Times New Roman" w:cs="Times New Roman"/>
                <w:sz w:val="24"/>
                <w:szCs w:val="24"/>
                <w:lang w:eastAsia="ru-RU"/>
              </w:rPr>
              <w:t>стр</w:t>
            </w: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4. Описание  ценностных ориентиров содержа</w:t>
            </w:r>
            <w:r w:rsidR="0080319C">
              <w:rPr>
                <w:rFonts w:ascii="Times New Roman" w:eastAsia="Times New Roman" w:hAnsi="Times New Roman" w:cs="Times New Roman"/>
                <w:sz w:val="24"/>
                <w:szCs w:val="24"/>
                <w:lang w:eastAsia="ru-RU"/>
              </w:rPr>
              <w:t>ния учебного предмета__________8</w:t>
            </w:r>
            <w:r w:rsidRPr="00583A65">
              <w:rPr>
                <w:rFonts w:ascii="Times New Roman" w:eastAsia="Times New Roman" w:hAnsi="Times New Roman" w:cs="Times New Roman"/>
                <w:sz w:val="24"/>
                <w:szCs w:val="24"/>
                <w:lang w:eastAsia="ru-RU"/>
              </w:rPr>
              <w:t>стр</w:t>
            </w:r>
          </w:p>
          <w:p w:rsidR="00957C76" w:rsidRPr="00583A65" w:rsidRDefault="00957C76" w:rsidP="00F45AD5">
            <w:pPr>
              <w:tabs>
                <w:tab w:val="left" w:pos="9288"/>
              </w:tabs>
              <w:spacing w:after="0" w:line="240" w:lineRule="auto"/>
              <w:ind w:left="360"/>
              <w:rPr>
                <w:rFonts w:ascii="Times New Roman" w:eastAsia="Times New Roman" w:hAnsi="Times New Roman" w:cs="Times New Roman"/>
                <w:sz w:val="24"/>
                <w:szCs w:val="24"/>
                <w:lang w:eastAsia="ru-RU"/>
              </w:rPr>
            </w:pPr>
          </w:p>
          <w:p w:rsidR="00957C76" w:rsidRPr="00583A65" w:rsidRDefault="00957C76" w:rsidP="00F45AD5">
            <w:pPr>
              <w:tabs>
                <w:tab w:val="left" w:pos="9288"/>
              </w:tabs>
              <w:spacing w:after="0" w:line="240" w:lineRule="auto"/>
              <w:ind w:left="36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5. Личностные, метапредметные и предметные результаты освоения учебного предмета</w:t>
            </w:r>
            <w:r w:rsidR="0080319C">
              <w:rPr>
                <w:rFonts w:ascii="Times New Roman" w:eastAsia="Times New Roman" w:hAnsi="Times New Roman" w:cs="Times New Roman"/>
                <w:sz w:val="24"/>
                <w:szCs w:val="24"/>
                <w:lang w:eastAsia="ru-RU"/>
              </w:rPr>
              <w:t xml:space="preserve">  </w:t>
            </w:r>
            <w:r w:rsidRPr="00583A65">
              <w:rPr>
                <w:rFonts w:ascii="Times New Roman" w:eastAsia="Times New Roman" w:hAnsi="Times New Roman" w:cs="Times New Roman"/>
                <w:sz w:val="24"/>
                <w:szCs w:val="24"/>
                <w:lang w:eastAsia="ru-RU"/>
              </w:rPr>
              <w:t>_____________________________________________________________8стр</w:t>
            </w: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r w:rsidRPr="00583A65">
              <w:rPr>
                <w:rFonts w:ascii="Times New Roman" w:eastAsia="Times New Roman" w:hAnsi="Times New Roman" w:cs="Times New Roman"/>
                <w:sz w:val="24"/>
                <w:szCs w:val="24"/>
                <w:lang w:eastAsia="ru-RU"/>
              </w:rPr>
              <w:t>6. Содержание учебно</w:t>
            </w:r>
            <w:r w:rsidR="0080319C">
              <w:rPr>
                <w:rFonts w:ascii="Times New Roman" w:eastAsia="Times New Roman" w:hAnsi="Times New Roman" w:cs="Times New Roman"/>
                <w:sz w:val="24"/>
                <w:szCs w:val="24"/>
                <w:lang w:eastAsia="ru-RU"/>
              </w:rPr>
              <w:t>го предмета «Окружающий мир</w:t>
            </w:r>
            <w:r w:rsidRPr="00583A65">
              <w:rPr>
                <w:rFonts w:ascii="Times New Roman" w:eastAsia="Times New Roman" w:hAnsi="Times New Roman" w:cs="Times New Roman"/>
                <w:sz w:val="24"/>
                <w:szCs w:val="24"/>
                <w:lang w:eastAsia="ru-RU"/>
              </w:rPr>
              <w:t>»</w:t>
            </w:r>
            <w:r w:rsidR="0080319C">
              <w:rPr>
                <w:rFonts w:ascii="Times New Roman" w:eastAsia="Times New Roman" w:hAnsi="Times New Roman" w:cs="Times New Roman"/>
                <w:sz w:val="24"/>
                <w:szCs w:val="24"/>
                <w:lang w:eastAsia="ru-RU"/>
              </w:rPr>
              <w:t xml:space="preserve">         _________________15</w:t>
            </w:r>
            <w:r w:rsidRPr="00583A65">
              <w:rPr>
                <w:rFonts w:ascii="Times New Roman" w:eastAsia="Times New Roman" w:hAnsi="Times New Roman" w:cs="Times New Roman"/>
                <w:sz w:val="24"/>
                <w:szCs w:val="24"/>
                <w:lang w:eastAsia="ru-RU"/>
              </w:rPr>
              <w:t>стр</w:t>
            </w: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7.Календарно - тематическое планирование_</w:t>
            </w:r>
            <w:r w:rsidR="0080319C">
              <w:rPr>
                <w:rFonts w:ascii="Times New Roman" w:eastAsia="Times New Roman" w:hAnsi="Times New Roman" w:cs="Times New Roman"/>
                <w:bCs/>
                <w:sz w:val="24"/>
                <w:szCs w:val="24"/>
                <w:lang w:eastAsia="ru-RU"/>
              </w:rPr>
              <w:t>______________________________18</w:t>
            </w:r>
            <w:r w:rsidRPr="00583A65">
              <w:rPr>
                <w:rFonts w:ascii="Times New Roman" w:eastAsia="Times New Roman" w:hAnsi="Times New Roman" w:cs="Times New Roman"/>
                <w:bCs/>
                <w:sz w:val="24"/>
                <w:szCs w:val="24"/>
                <w:lang w:eastAsia="ru-RU"/>
              </w:rPr>
              <w:t>стр</w:t>
            </w: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bCs/>
                <w:sz w:val="24"/>
                <w:szCs w:val="24"/>
                <w:lang w:eastAsia="ru-RU"/>
              </w:rPr>
            </w:pP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8. Материально-техническое обеспечение образовательного процесса_________42стр</w:t>
            </w: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p>
        </w:tc>
      </w:tr>
      <w:tr w:rsidR="00957C76" w:rsidRPr="00583A65" w:rsidTr="00F45AD5">
        <w:tc>
          <w:tcPr>
            <w:tcW w:w="9464" w:type="dxa"/>
            <w:shd w:val="clear" w:color="auto" w:fill="auto"/>
          </w:tcPr>
          <w:p w:rsidR="00957C76" w:rsidRPr="00583A65" w:rsidRDefault="00957C76" w:rsidP="00F45AD5">
            <w:pPr>
              <w:tabs>
                <w:tab w:val="left" w:pos="9288"/>
              </w:tabs>
              <w:spacing w:after="0" w:line="240" w:lineRule="auto"/>
              <w:ind w:left="360"/>
              <w:jc w:val="center"/>
              <w:rPr>
                <w:rFonts w:ascii="Times New Roman" w:eastAsia="Times New Roman" w:hAnsi="Times New Roman" w:cs="Times New Roman"/>
                <w:sz w:val="24"/>
                <w:szCs w:val="24"/>
                <w:lang w:eastAsia="ru-RU"/>
              </w:rPr>
            </w:pPr>
          </w:p>
        </w:tc>
      </w:tr>
    </w:tbl>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rsidP="00957C76">
      <w:pPr>
        <w:tabs>
          <w:tab w:val="left" w:pos="9288"/>
        </w:tabs>
        <w:spacing w:after="0" w:line="240" w:lineRule="auto"/>
        <w:ind w:left="360"/>
        <w:jc w:val="center"/>
        <w:rPr>
          <w:rFonts w:ascii="Times New Roman" w:eastAsia="Times New Roman" w:hAnsi="Times New Roman" w:cs="Times New Roman"/>
          <w:sz w:val="24"/>
          <w:szCs w:val="24"/>
          <w:lang w:eastAsia="ru-RU"/>
        </w:rPr>
      </w:pPr>
    </w:p>
    <w:p w:rsidR="00957C76" w:rsidRPr="00583A65" w:rsidRDefault="00957C76">
      <w:pPr>
        <w:rPr>
          <w:rFonts w:ascii="Times New Roman" w:eastAsia="Times New Roman" w:hAnsi="Times New Roman" w:cs="Times New Roman"/>
          <w:sz w:val="24"/>
          <w:szCs w:val="24"/>
          <w:lang w:eastAsia="ru-RU"/>
        </w:rPr>
      </w:pPr>
    </w:p>
    <w:p w:rsidR="00A11B33" w:rsidRPr="00583A65" w:rsidRDefault="00A11B33">
      <w:pPr>
        <w:rPr>
          <w:rFonts w:ascii="Times New Roman" w:eastAsia="Times New Roman" w:hAnsi="Times New Roman" w:cs="Times New Roman"/>
          <w:sz w:val="24"/>
          <w:szCs w:val="24"/>
          <w:lang w:eastAsia="ru-RU"/>
        </w:rPr>
      </w:pPr>
    </w:p>
    <w:p w:rsidR="00A11B33" w:rsidRDefault="00A11B33">
      <w:pPr>
        <w:rPr>
          <w:rFonts w:ascii="Times New Roman" w:eastAsia="Times New Roman" w:hAnsi="Times New Roman" w:cs="Times New Roman"/>
          <w:sz w:val="24"/>
          <w:szCs w:val="24"/>
          <w:lang w:eastAsia="ru-RU"/>
        </w:rPr>
      </w:pPr>
    </w:p>
    <w:p w:rsidR="007C3B00" w:rsidRDefault="007C3B00">
      <w:pPr>
        <w:rPr>
          <w:rFonts w:ascii="Times New Roman" w:eastAsia="Times New Roman" w:hAnsi="Times New Roman" w:cs="Times New Roman"/>
          <w:sz w:val="24"/>
          <w:szCs w:val="24"/>
          <w:lang w:eastAsia="ru-RU"/>
        </w:rPr>
      </w:pPr>
    </w:p>
    <w:p w:rsidR="007C3B00" w:rsidRPr="00583A65" w:rsidRDefault="007C3B00">
      <w:pPr>
        <w:rPr>
          <w:rFonts w:ascii="Times New Roman" w:eastAsia="Times New Roman" w:hAnsi="Times New Roman" w:cs="Times New Roman"/>
          <w:sz w:val="24"/>
          <w:szCs w:val="24"/>
          <w:lang w:eastAsia="ru-RU"/>
        </w:rPr>
      </w:pPr>
    </w:p>
    <w:p w:rsidR="00A11B33" w:rsidRPr="00583A65" w:rsidRDefault="00A11B33">
      <w:pPr>
        <w:rPr>
          <w:rFonts w:ascii="Times New Roman" w:hAnsi="Times New Roman" w:cs="Times New Roman"/>
          <w:sz w:val="24"/>
          <w:szCs w:val="24"/>
        </w:rPr>
      </w:pPr>
    </w:p>
    <w:p w:rsidR="00957C76" w:rsidRPr="00583A65" w:rsidRDefault="00957C76" w:rsidP="00AC6384">
      <w:pPr>
        <w:numPr>
          <w:ilvl w:val="0"/>
          <w:numId w:val="3"/>
        </w:numPr>
        <w:shd w:val="clear" w:color="auto" w:fill="FFFFFF"/>
        <w:spacing w:before="226" w:after="0" w:line="288" w:lineRule="exact"/>
        <w:ind w:right="82"/>
        <w:jc w:val="center"/>
        <w:rPr>
          <w:rFonts w:ascii="Times New Roman" w:eastAsia="Times New Roman" w:hAnsi="Times New Roman" w:cs="Times New Roman"/>
          <w:b/>
          <w:color w:val="000000"/>
          <w:spacing w:val="-7"/>
          <w:sz w:val="28"/>
          <w:szCs w:val="24"/>
          <w:lang w:eastAsia="ru-RU"/>
        </w:rPr>
      </w:pPr>
      <w:r w:rsidRPr="00583A65">
        <w:rPr>
          <w:rFonts w:ascii="Times New Roman" w:eastAsia="Times New Roman" w:hAnsi="Times New Roman" w:cs="Times New Roman"/>
          <w:b/>
          <w:color w:val="000000"/>
          <w:spacing w:val="-7"/>
          <w:sz w:val="28"/>
          <w:szCs w:val="24"/>
          <w:lang w:eastAsia="ru-RU"/>
        </w:rPr>
        <w:lastRenderedPageBreak/>
        <w:t>Пояснительная записка.</w:t>
      </w:r>
    </w:p>
    <w:p w:rsidR="00957C76" w:rsidRPr="00583A65" w:rsidRDefault="00957C76" w:rsidP="00957C76">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Рабочая программа составлена на основе следующих нормативных документов и методических рекомендаций:</w:t>
      </w:r>
    </w:p>
    <w:p w:rsidR="00957C76" w:rsidRPr="00583A65" w:rsidRDefault="00957C76" w:rsidP="00AC6384">
      <w:pPr>
        <w:numPr>
          <w:ilvl w:val="0"/>
          <w:numId w:val="1"/>
        </w:numPr>
        <w:spacing w:after="0" w:line="240" w:lineRule="auto"/>
        <w:ind w:left="124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Федеральный государственный стандарт начального общего образования (приказ </w:t>
      </w:r>
      <w:proofErr w:type="spellStart"/>
      <w:r w:rsidRPr="00583A65">
        <w:rPr>
          <w:rFonts w:ascii="Times New Roman" w:eastAsia="Times New Roman" w:hAnsi="Times New Roman" w:cs="Times New Roman"/>
          <w:sz w:val="24"/>
          <w:szCs w:val="24"/>
          <w:lang w:eastAsia="ru-RU"/>
        </w:rPr>
        <w:t>МОиН</w:t>
      </w:r>
      <w:proofErr w:type="spellEnd"/>
      <w:r w:rsidRPr="00583A65">
        <w:rPr>
          <w:rFonts w:ascii="Times New Roman" w:eastAsia="Times New Roman" w:hAnsi="Times New Roman" w:cs="Times New Roman"/>
          <w:sz w:val="24"/>
          <w:szCs w:val="24"/>
          <w:lang w:eastAsia="ru-RU"/>
        </w:rPr>
        <w:t xml:space="preserve"> №363 от 06 октября 2009, зарегистрирован Минюст № 17785 от 22.12.2009);</w:t>
      </w:r>
    </w:p>
    <w:p w:rsidR="00957C76" w:rsidRPr="00583A65" w:rsidRDefault="00957C76" w:rsidP="00AC6384">
      <w:pPr>
        <w:numPr>
          <w:ilvl w:val="0"/>
          <w:numId w:val="1"/>
        </w:numPr>
        <w:spacing w:after="0" w:line="240" w:lineRule="auto"/>
        <w:ind w:left="124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roofErr w:type="gramStart"/>
      <w:r w:rsidRPr="00583A65">
        <w:rPr>
          <w:rFonts w:ascii="Times New Roman" w:eastAsia="Times New Roman" w:hAnsi="Times New Roman" w:cs="Times New Roman"/>
          <w:sz w:val="24"/>
          <w:szCs w:val="24"/>
          <w:lang w:eastAsia="ru-RU"/>
        </w:rPr>
        <w:t>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roofErr w:type="gramEnd"/>
    </w:p>
    <w:p w:rsidR="00957C76" w:rsidRPr="00583A65" w:rsidRDefault="00957C76" w:rsidP="00AC6384">
      <w:pPr>
        <w:numPr>
          <w:ilvl w:val="0"/>
          <w:numId w:val="1"/>
        </w:numPr>
        <w:spacing w:after="0" w:line="240" w:lineRule="auto"/>
        <w:ind w:left="124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Авторская программа курса «Окружающий мир» 2 класс </w:t>
      </w:r>
      <w:r w:rsidRPr="00583A65">
        <w:rPr>
          <w:rFonts w:ascii="Times New Roman" w:eastAsia="Times New Roman" w:hAnsi="Times New Roman" w:cs="Times New Roman"/>
          <w:iCs/>
          <w:color w:val="000000"/>
          <w:sz w:val="24"/>
          <w:szCs w:val="24"/>
          <w:lang w:eastAsia="ru-RU"/>
        </w:rPr>
        <w:t xml:space="preserve">Г. Г. </w:t>
      </w:r>
      <w:proofErr w:type="spellStart"/>
      <w:r w:rsidRPr="00583A65">
        <w:rPr>
          <w:rFonts w:ascii="Times New Roman" w:eastAsia="Times New Roman" w:hAnsi="Times New Roman" w:cs="Times New Roman"/>
          <w:iCs/>
          <w:color w:val="000000"/>
          <w:sz w:val="24"/>
          <w:szCs w:val="24"/>
          <w:lang w:eastAsia="ru-RU"/>
        </w:rPr>
        <w:t>Ивченкова</w:t>
      </w:r>
      <w:proofErr w:type="spellEnd"/>
      <w:r w:rsidRPr="00583A65">
        <w:rPr>
          <w:rFonts w:ascii="Times New Roman" w:eastAsia="Times New Roman" w:hAnsi="Times New Roman" w:cs="Times New Roman"/>
          <w:iCs/>
          <w:color w:val="000000"/>
          <w:sz w:val="24"/>
          <w:szCs w:val="24"/>
          <w:lang w:eastAsia="ru-RU"/>
        </w:rPr>
        <w:t xml:space="preserve">, И. В. Потапов. </w:t>
      </w:r>
      <w:r w:rsidRPr="00583A65">
        <w:rPr>
          <w:rFonts w:ascii="Times New Roman" w:eastAsia="Times New Roman" w:hAnsi="Times New Roman" w:cs="Times New Roman"/>
          <w:sz w:val="24"/>
          <w:szCs w:val="24"/>
          <w:lang w:eastAsia="ru-RU"/>
        </w:rPr>
        <w:t xml:space="preserve">Сборник «Программы общеобразовательных учреждений. Начальная школа. 2 класс. УМК «Планета знаний» Издание 2-е, </w:t>
      </w:r>
      <w:proofErr w:type="spellStart"/>
      <w:r w:rsidRPr="00583A65">
        <w:rPr>
          <w:rFonts w:ascii="Times New Roman" w:eastAsia="Times New Roman" w:hAnsi="Times New Roman" w:cs="Times New Roman"/>
          <w:sz w:val="24"/>
          <w:szCs w:val="24"/>
          <w:lang w:eastAsia="ru-RU"/>
        </w:rPr>
        <w:t>дораб</w:t>
      </w:r>
      <w:proofErr w:type="spellEnd"/>
      <w:r w:rsidRPr="00583A65">
        <w:rPr>
          <w:rFonts w:ascii="Times New Roman" w:eastAsia="Times New Roman" w:hAnsi="Times New Roman" w:cs="Times New Roman"/>
          <w:sz w:val="24"/>
          <w:szCs w:val="24"/>
          <w:lang w:eastAsia="ru-RU"/>
        </w:rPr>
        <w:t>. – М: АСТ: Астрель; Москва: 2011.)</w:t>
      </w:r>
    </w:p>
    <w:p w:rsidR="00957C76" w:rsidRPr="00583A65" w:rsidRDefault="00957C76" w:rsidP="00AC6384">
      <w:pPr>
        <w:numPr>
          <w:ilvl w:val="0"/>
          <w:numId w:val="2"/>
        </w:numPr>
        <w:spacing w:after="0" w:line="240" w:lineRule="auto"/>
        <w:ind w:left="1240"/>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Учебный план МОУ СОШ №12 Г.ЕЛЬЦА на 2014/2015 учебный год.</w:t>
      </w:r>
    </w:p>
    <w:p w:rsidR="00957C76" w:rsidRPr="00583A65" w:rsidRDefault="00957C76" w:rsidP="00957C76">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3A65">
        <w:rPr>
          <w:rFonts w:ascii="Times New Roman" w:eastAsia="Times New Roman" w:hAnsi="Times New Roman" w:cs="Times New Roman"/>
          <w:sz w:val="24"/>
          <w:szCs w:val="24"/>
          <w:lang w:eastAsia="ru-RU"/>
        </w:rPr>
        <w:t xml:space="preserve"> </w:t>
      </w:r>
      <w:proofErr w:type="gramStart"/>
      <w:r w:rsidRPr="00583A65">
        <w:rPr>
          <w:rFonts w:ascii="Times New Roman" w:eastAsia="Times New Roman" w:hAnsi="Times New Roman" w:cs="Times New Roman"/>
          <w:sz w:val="24"/>
          <w:szCs w:val="24"/>
          <w:lang w:eastAsia="ru-RU"/>
        </w:rPr>
        <w:t xml:space="preserve">Учебная программа и пособие УМК «Планета знаний» нацелены на решение приоритетной задачи начального общего образования — </w:t>
      </w:r>
      <w:r w:rsidRPr="00583A65">
        <w:rPr>
          <w:rFonts w:ascii="Times New Roman" w:eastAsia="Times New Roman" w:hAnsi="Times New Roman" w:cs="Times New Roman"/>
          <w:sz w:val="24"/>
          <w:szCs w:val="24"/>
          <w:u w:val="single"/>
          <w:lang w:eastAsia="ru-RU"/>
        </w:rPr>
        <w:t>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roofErr w:type="gramEnd"/>
    </w:p>
    <w:p w:rsidR="00957C76" w:rsidRPr="00583A65" w:rsidRDefault="00957C76" w:rsidP="00A11B33">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3A65">
        <w:rPr>
          <w:rFonts w:ascii="Times New Roman" w:eastAsia="Times New Roman" w:hAnsi="Times New Roman" w:cs="Times New Roman"/>
          <w:sz w:val="24"/>
          <w:szCs w:val="24"/>
          <w:lang w:eastAsia="ru-RU"/>
        </w:rPr>
        <w:t xml:space="preserve">Курс направлен на реализацию </w:t>
      </w:r>
      <w:r w:rsidRPr="00583A65">
        <w:rPr>
          <w:rFonts w:ascii="Times New Roman" w:eastAsia="Times New Roman" w:hAnsi="Times New Roman" w:cs="Times New Roman"/>
          <w:bCs/>
          <w:iCs/>
          <w:sz w:val="24"/>
          <w:szCs w:val="24"/>
          <w:lang w:eastAsia="ru-RU"/>
        </w:rPr>
        <w:t>целей обучения литературному чтению</w:t>
      </w:r>
      <w:r w:rsidRPr="00583A65">
        <w:rPr>
          <w:rFonts w:ascii="Times New Roman" w:eastAsia="Times New Roman" w:hAnsi="Times New Roman" w:cs="Times New Roman"/>
          <w:sz w:val="24"/>
          <w:szCs w:val="24"/>
          <w:lang w:eastAsia="ru-RU"/>
        </w:rPr>
        <w:t xml:space="preserve"> в начальном звене, сформулированных </w:t>
      </w:r>
      <w:r w:rsidRPr="00583A65">
        <w:rPr>
          <w:rFonts w:ascii="Times New Roman" w:eastAsia="Times New Roman" w:hAnsi="Times New Roman" w:cs="Times New Roman"/>
          <w:sz w:val="24"/>
          <w:szCs w:val="24"/>
          <w:u w:val="single"/>
          <w:lang w:eastAsia="ru-RU"/>
        </w:rPr>
        <w:t>в Федеральном государственном стандарте начального общего образования (ФГОС)</w:t>
      </w:r>
      <w:proofErr w:type="gramStart"/>
      <w:r w:rsidRPr="00583A65">
        <w:rPr>
          <w:rFonts w:ascii="Times New Roman" w:eastAsia="Times New Roman" w:hAnsi="Times New Roman" w:cs="Times New Roman"/>
          <w:sz w:val="24"/>
          <w:szCs w:val="24"/>
          <w:u w:val="single"/>
          <w:lang w:eastAsia="ru-RU"/>
        </w:rPr>
        <w:t>.</w:t>
      </w:r>
      <w:r w:rsidRPr="00583A65">
        <w:rPr>
          <w:rFonts w:ascii="Times New Roman" w:eastAsia="Times New Roman" w:hAnsi="Times New Roman" w:cs="Times New Roman"/>
          <w:color w:val="000000"/>
          <w:spacing w:val="-7"/>
          <w:sz w:val="24"/>
          <w:szCs w:val="24"/>
          <w:lang w:eastAsia="ru-RU"/>
        </w:rPr>
        <w:t>П</w:t>
      </w:r>
      <w:proofErr w:type="gramEnd"/>
      <w:r w:rsidRPr="00583A65">
        <w:rPr>
          <w:rFonts w:ascii="Times New Roman" w:eastAsia="Times New Roman" w:hAnsi="Times New Roman" w:cs="Times New Roman"/>
          <w:color w:val="000000"/>
          <w:spacing w:val="-7"/>
          <w:sz w:val="24"/>
          <w:szCs w:val="24"/>
          <w:lang w:eastAsia="ru-RU"/>
        </w:rPr>
        <w:t xml:space="preserve">редмет «Окружающий мир» изучается в начальной школе с 1 по 4 класс. Особое значение </w:t>
      </w:r>
      <w:r w:rsidRPr="00583A65">
        <w:rPr>
          <w:rFonts w:ascii="Times New Roman" w:eastAsia="Times New Roman" w:hAnsi="Times New Roman" w:cs="Times New Roman"/>
          <w:color w:val="000000"/>
          <w:spacing w:val="2"/>
          <w:sz w:val="24"/>
          <w:szCs w:val="24"/>
          <w:lang w:eastAsia="ru-RU"/>
        </w:rPr>
        <w:t xml:space="preserve">данного предмета заключается в формировании у детей 6-10 лет целостного представления </w:t>
      </w:r>
      <w:r w:rsidRPr="00583A65">
        <w:rPr>
          <w:rFonts w:ascii="Times New Roman" w:eastAsia="Times New Roman" w:hAnsi="Times New Roman" w:cs="Times New Roman"/>
          <w:color w:val="000000"/>
          <w:spacing w:val="-6"/>
          <w:sz w:val="24"/>
          <w:szCs w:val="24"/>
          <w:lang w:eastAsia="ru-RU"/>
        </w:rPr>
        <w:t xml:space="preserve">о мире и месте человека в нем. </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 xml:space="preserve">Цель </w:t>
      </w:r>
      <w:r w:rsidRPr="00583A65">
        <w:rPr>
          <w:rFonts w:ascii="Times New Roman" w:eastAsia="Times New Roman" w:hAnsi="Times New Roman" w:cs="Times New Roman"/>
          <w:sz w:val="24"/>
          <w:szCs w:val="24"/>
          <w:lang w:eastAsia="ru-RU"/>
        </w:rPr>
        <w:t>изучения курса: формирование знаний о природе, человеке и обществе, осозна</w:t>
      </w:r>
      <w:r w:rsidRPr="00583A65">
        <w:rPr>
          <w:rFonts w:ascii="Times New Roman" w:eastAsia="Times New Roman" w:hAnsi="Times New Roman" w:cs="Times New Roman"/>
          <w:sz w:val="24"/>
          <w:szCs w:val="24"/>
          <w:lang w:eastAsia="ru-RU"/>
        </w:rPr>
        <w:softHyphen/>
        <w:t>ние характера взаимодействий между ними и на этой основе воспитание правильного отно</w:t>
      </w:r>
      <w:r w:rsidRPr="00583A65">
        <w:rPr>
          <w:rFonts w:ascii="Times New Roman" w:eastAsia="Times New Roman" w:hAnsi="Times New Roman" w:cs="Times New Roman"/>
          <w:sz w:val="24"/>
          <w:szCs w:val="24"/>
          <w:lang w:eastAsia="ru-RU"/>
        </w:rPr>
        <w:softHyphen/>
        <w:t>шения к окружающему миру, формирование целостной картины мира.</w:t>
      </w:r>
    </w:p>
    <w:p w:rsidR="00A11B33" w:rsidRPr="00583A65" w:rsidRDefault="00A11B33" w:rsidP="00A11B33">
      <w:pPr>
        <w:spacing w:after="0" w:line="240" w:lineRule="auto"/>
        <w:rPr>
          <w:rFonts w:ascii="Times New Roman" w:eastAsia="Times New Roman" w:hAnsi="Times New Roman" w:cs="Times New Roman"/>
          <w:bCs/>
          <w:sz w:val="24"/>
          <w:szCs w:val="24"/>
          <w:lang w:eastAsia="ru-RU"/>
        </w:rPr>
      </w:pPr>
      <w:bookmarkStart w:id="1" w:name="bookmark0"/>
      <w:r w:rsidRPr="00583A65">
        <w:rPr>
          <w:rFonts w:ascii="Times New Roman" w:eastAsia="Times New Roman" w:hAnsi="Times New Roman" w:cs="Times New Roman"/>
          <w:bCs/>
          <w:sz w:val="24"/>
          <w:szCs w:val="24"/>
          <w:lang w:eastAsia="ru-RU"/>
        </w:rPr>
        <w:t>Задачи курса:</w:t>
      </w:r>
      <w:bookmarkEnd w:id="1"/>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систематизация имеющихся у детей представлений об окружающем мире;</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элементарных знаний о природе, человеке и обществе в их взаимо</w:t>
      </w:r>
      <w:r w:rsidRPr="00583A65">
        <w:rPr>
          <w:rFonts w:ascii="Times New Roman" w:eastAsia="Times New Roman" w:hAnsi="Times New Roman" w:cs="Times New Roman"/>
          <w:sz w:val="24"/>
          <w:szCs w:val="24"/>
          <w:lang w:eastAsia="ru-RU"/>
        </w:rPr>
        <w:softHyphen/>
        <w:t>действии;</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знакомство с методами изучения окружающего мира (наблюдение, эксперимент, мо</w:t>
      </w:r>
      <w:r w:rsidRPr="00583A65">
        <w:rPr>
          <w:rFonts w:ascii="Times New Roman" w:eastAsia="Times New Roman" w:hAnsi="Times New Roman" w:cs="Times New Roman"/>
          <w:sz w:val="24"/>
          <w:szCs w:val="24"/>
          <w:lang w:eastAsia="ru-RU"/>
        </w:rPr>
        <w:softHyphen/>
        <w:t>делирование, измерение и др.);</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социализация ребенка;</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развитие познавательных процессов (ощущение, восприятие, осмысление, запоми</w:t>
      </w:r>
      <w:r w:rsidRPr="00583A65">
        <w:rPr>
          <w:rFonts w:ascii="Times New Roman" w:eastAsia="Times New Roman" w:hAnsi="Times New Roman" w:cs="Times New Roman"/>
          <w:sz w:val="24"/>
          <w:szCs w:val="24"/>
          <w:lang w:eastAsia="ru-RU"/>
        </w:rPr>
        <w:softHyphen/>
        <w:t>нание, обобщение и др.);</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воспитание внимательности, наблюдательности и любознательности;</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самостоятельной познавательной деятельности;</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развитие мышления, воображения и творческих способностей;</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информационной грамотности (ориентировка в информационном про</w:t>
      </w:r>
      <w:r w:rsidRPr="00583A65">
        <w:rPr>
          <w:rFonts w:ascii="Times New Roman" w:eastAsia="Times New Roman" w:hAnsi="Times New Roman" w:cs="Times New Roman"/>
          <w:sz w:val="24"/>
          <w:szCs w:val="24"/>
          <w:lang w:eastAsia="ru-RU"/>
        </w:rPr>
        <w:softHyphen/>
        <w:t>странстве, отбор необходимой информации, ее систематизация и др.);</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умений сравнивать объекты, выявлять их сходства и различия, суще</w:t>
      </w:r>
      <w:r w:rsidRPr="00583A65">
        <w:rPr>
          <w:rFonts w:ascii="Times New Roman" w:eastAsia="Times New Roman" w:hAnsi="Times New Roman" w:cs="Times New Roman"/>
          <w:sz w:val="24"/>
          <w:szCs w:val="24"/>
          <w:lang w:eastAsia="ru-RU"/>
        </w:rPr>
        <w:softHyphen/>
        <w:t>ственные признаки, классифицировать, устанавливать взаимосвязи и причинн</w:t>
      </w:r>
      <w:proofErr w:type="gramStart"/>
      <w:r w:rsidRPr="00583A65">
        <w:rPr>
          <w:rFonts w:ascii="Times New Roman" w:eastAsia="Times New Roman" w:hAnsi="Times New Roman" w:cs="Times New Roman"/>
          <w:sz w:val="24"/>
          <w:szCs w:val="24"/>
          <w:lang w:eastAsia="ru-RU"/>
        </w:rPr>
        <w:t>о-</w:t>
      </w:r>
      <w:proofErr w:type="gramEnd"/>
      <w:r w:rsidRPr="00583A65">
        <w:rPr>
          <w:rFonts w:ascii="Times New Roman" w:eastAsia="Times New Roman" w:hAnsi="Times New Roman" w:cs="Times New Roman"/>
          <w:sz w:val="24"/>
          <w:szCs w:val="24"/>
          <w:lang w:eastAsia="ru-RU"/>
        </w:rPr>
        <w:t xml:space="preserve"> следственные связи, выявлять последовательность процессов и прогнозировать их;</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умений работать в больших и малых группах (парах постоянного и сменного состава);</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формирование основ экологической культуры;</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lastRenderedPageBreak/>
        <w:t>патриотическое и духовно-нравственное воспитание учащихся.</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957C76" w:rsidRPr="00583A65" w:rsidRDefault="00957C76" w:rsidP="00957C76">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583A65">
        <w:rPr>
          <w:rFonts w:ascii="Times New Roman" w:eastAsia="Times New Roman" w:hAnsi="Times New Roman" w:cs="Times New Roman"/>
          <w:sz w:val="24"/>
          <w:szCs w:val="24"/>
          <w:lang w:eastAsia="ru-RU"/>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583A65">
        <w:rPr>
          <w:rFonts w:ascii="Times New Roman" w:eastAsia="Times New Roman" w:hAnsi="Times New Roman" w:cs="Times New Roman"/>
          <w:sz w:val="24"/>
          <w:szCs w:val="24"/>
          <w:lang w:eastAsia="ru-RU"/>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957C76" w:rsidRPr="00583A65" w:rsidRDefault="00957C76" w:rsidP="00957C76">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583A65">
        <w:rPr>
          <w:rFonts w:ascii="Times New Roman" w:eastAsia="Times New Roman" w:hAnsi="Times New Roman" w:cs="Times New Roman"/>
          <w:sz w:val="24"/>
          <w:szCs w:val="24"/>
          <w:lang w:eastAsia="ru-RU"/>
        </w:rPr>
        <w:t>есть</w:t>
      </w:r>
      <w:proofErr w:type="gramEnd"/>
      <w:r w:rsidRPr="00583A65">
        <w:rPr>
          <w:rFonts w:ascii="Times New Roman" w:eastAsia="Times New Roman" w:hAnsi="Times New Roman" w:cs="Times New Roman"/>
          <w:sz w:val="24"/>
          <w:szCs w:val="24"/>
          <w:lang w:eastAsia="ru-RU"/>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957C76" w:rsidRPr="00583A65" w:rsidRDefault="00957C76" w:rsidP="00957C76">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957C76" w:rsidRPr="00583A65" w:rsidRDefault="00957C76" w:rsidP="00957C76">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                                                </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Default="00A11B33" w:rsidP="00A11B33">
      <w:pPr>
        <w:spacing w:after="0" w:line="240" w:lineRule="auto"/>
        <w:rPr>
          <w:rFonts w:ascii="Times New Roman" w:eastAsia="Times New Roman" w:hAnsi="Times New Roman" w:cs="Times New Roman"/>
          <w:sz w:val="24"/>
          <w:szCs w:val="24"/>
          <w:lang w:eastAsia="ru-RU"/>
        </w:rPr>
      </w:pPr>
    </w:p>
    <w:p w:rsidR="00583A65" w:rsidRDefault="00583A65" w:rsidP="00A11B33">
      <w:pPr>
        <w:spacing w:after="0" w:line="240" w:lineRule="auto"/>
        <w:rPr>
          <w:rFonts w:ascii="Times New Roman" w:eastAsia="Times New Roman" w:hAnsi="Times New Roman" w:cs="Times New Roman"/>
          <w:sz w:val="24"/>
          <w:szCs w:val="24"/>
          <w:lang w:eastAsia="ru-RU"/>
        </w:rPr>
      </w:pPr>
    </w:p>
    <w:p w:rsidR="007C3B00" w:rsidRDefault="007C3B00" w:rsidP="00A11B33">
      <w:pPr>
        <w:spacing w:after="0" w:line="240" w:lineRule="auto"/>
        <w:rPr>
          <w:rFonts w:ascii="Times New Roman" w:eastAsia="Times New Roman" w:hAnsi="Times New Roman" w:cs="Times New Roman"/>
          <w:sz w:val="24"/>
          <w:szCs w:val="24"/>
          <w:lang w:eastAsia="ru-RU"/>
        </w:rPr>
      </w:pPr>
    </w:p>
    <w:p w:rsidR="007C3B00" w:rsidRDefault="007C3B00" w:rsidP="00A11B33">
      <w:pPr>
        <w:spacing w:after="0" w:line="240" w:lineRule="auto"/>
        <w:rPr>
          <w:rFonts w:ascii="Times New Roman" w:eastAsia="Times New Roman" w:hAnsi="Times New Roman" w:cs="Times New Roman"/>
          <w:sz w:val="24"/>
          <w:szCs w:val="24"/>
          <w:lang w:eastAsia="ru-RU"/>
        </w:rPr>
      </w:pPr>
    </w:p>
    <w:p w:rsidR="007C3B00" w:rsidRDefault="007C3B00" w:rsidP="00A11B33">
      <w:pPr>
        <w:spacing w:after="0" w:line="240" w:lineRule="auto"/>
        <w:rPr>
          <w:rFonts w:ascii="Times New Roman" w:eastAsia="Times New Roman" w:hAnsi="Times New Roman" w:cs="Times New Roman"/>
          <w:sz w:val="24"/>
          <w:szCs w:val="24"/>
          <w:lang w:eastAsia="ru-RU"/>
        </w:rPr>
      </w:pPr>
    </w:p>
    <w:p w:rsidR="007C3B00" w:rsidRDefault="007C3B00" w:rsidP="00A11B33">
      <w:pPr>
        <w:spacing w:after="0" w:line="240" w:lineRule="auto"/>
        <w:rPr>
          <w:rFonts w:ascii="Times New Roman" w:eastAsia="Times New Roman" w:hAnsi="Times New Roman" w:cs="Times New Roman"/>
          <w:sz w:val="24"/>
          <w:szCs w:val="24"/>
          <w:lang w:eastAsia="ru-RU"/>
        </w:rPr>
      </w:pPr>
    </w:p>
    <w:p w:rsidR="007C3B00" w:rsidRDefault="007C3B00" w:rsidP="00A11B33">
      <w:pPr>
        <w:spacing w:after="0" w:line="240" w:lineRule="auto"/>
        <w:rPr>
          <w:rFonts w:ascii="Times New Roman" w:eastAsia="Times New Roman" w:hAnsi="Times New Roman" w:cs="Times New Roman"/>
          <w:sz w:val="24"/>
          <w:szCs w:val="24"/>
          <w:lang w:eastAsia="ru-RU"/>
        </w:rPr>
      </w:pPr>
    </w:p>
    <w:p w:rsidR="007C3B00" w:rsidRPr="00583A65" w:rsidRDefault="007C3B00"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b/>
          <w:sz w:val="24"/>
          <w:szCs w:val="24"/>
          <w:lang w:eastAsia="ru-RU"/>
        </w:rPr>
      </w:pPr>
      <w:r w:rsidRPr="00583A65">
        <w:rPr>
          <w:rFonts w:ascii="Times New Roman" w:eastAsia="Times New Roman" w:hAnsi="Times New Roman" w:cs="Times New Roman"/>
          <w:sz w:val="24"/>
          <w:szCs w:val="24"/>
          <w:lang w:eastAsia="ru-RU"/>
        </w:rPr>
        <w:lastRenderedPageBreak/>
        <w:t xml:space="preserve">                                                            </w:t>
      </w:r>
      <w:r w:rsidRPr="00583A65">
        <w:rPr>
          <w:rFonts w:ascii="Times New Roman" w:eastAsia="Times New Roman" w:hAnsi="Times New Roman" w:cs="Times New Roman"/>
          <w:b/>
          <w:sz w:val="28"/>
          <w:szCs w:val="24"/>
          <w:lang w:eastAsia="ru-RU"/>
        </w:rPr>
        <w:t>2. Общая характеристика учебного предмета</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При отборе содержания курса учитывались принципы, отраженные в «Концепции содержания непрерывного образования» (дошкольное и начальное звено), утвержденной Федеральным координационным советом по общему образованию Минобразования РФ 17 июня 2003 года. Ведущим из них является принцип целостности, который достигается за счет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w:t>
      </w:r>
      <w:proofErr w:type="gramStart"/>
      <w:r w:rsidRPr="00583A65">
        <w:rPr>
          <w:rFonts w:ascii="Times New Roman" w:eastAsia="Times New Roman" w:hAnsi="Times New Roman" w:cs="Times New Roman"/>
          <w:sz w:val="24"/>
          <w:szCs w:val="24"/>
          <w:lang w:eastAsia="ru-RU"/>
        </w:rPr>
        <w:t>знаниями</w:t>
      </w:r>
      <w:proofErr w:type="gramEnd"/>
      <w:r w:rsidRPr="00583A65">
        <w:rPr>
          <w:rFonts w:ascii="Times New Roman" w:eastAsia="Times New Roman" w:hAnsi="Times New Roman" w:cs="Times New Roman"/>
          <w:sz w:val="24"/>
          <w:szCs w:val="24"/>
          <w:lang w:eastAsia="ru-RU"/>
        </w:rPr>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w:t>
      </w:r>
      <w:proofErr w:type="gramStart"/>
      <w:r w:rsidRPr="00583A65">
        <w:rPr>
          <w:rFonts w:ascii="Times New Roman" w:eastAsia="Times New Roman" w:hAnsi="Times New Roman" w:cs="Times New Roman"/>
          <w:sz w:val="24"/>
          <w:szCs w:val="24"/>
          <w:lang w:eastAsia="ru-RU"/>
        </w:rPr>
        <w:t>.</w:t>
      </w:r>
      <w:proofErr w:type="gramEnd"/>
      <w:r w:rsidRPr="00583A65">
        <w:rPr>
          <w:rFonts w:ascii="Times New Roman" w:eastAsia="Times New Roman" w:hAnsi="Times New Roman" w:cs="Times New Roman"/>
          <w:sz w:val="24"/>
          <w:szCs w:val="24"/>
          <w:lang w:eastAsia="ru-RU"/>
        </w:rPr>
        <w:t xml:space="preserve"> </w:t>
      </w:r>
      <w:proofErr w:type="gramStart"/>
      <w:r w:rsidRPr="00583A65">
        <w:rPr>
          <w:rFonts w:ascii="Times New Roman" w:eastAsia="Times New Roman" w:hAnsi="Times New Roman" w:cs="Times New Roman"/>
          <w:sz w:val="24"/>
          <w:szCs w:val="24"/>
          <w:lang w:eastAsia="ru-RU"/>
        </w:rPr>
        <w:t>с</w:t>
      </w:r>
      <w:proofErr w:type="gramEnd"/>
      <w:r w:rsidRPr="00583A65">
        <w:rPr>
          <w:rFonts w:ascii="Times New Roman" w:eastAsia="Times New Roman" w:hAnsi="Times New Roman" w:cs="Times New Roman"/>
          <w:sz w:val="24"/>
          <w:szCs w:val="24"/>
          <w:lang w:eastAsia="ru-RU"/>
        </w:rPr>
        <w:t>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Принцип развития предполагает стимулирование эмоционального, духовно-нравственного и интеллектуального развития ребенка. Данный принцип реализуется за счет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w:t>
      </w:r>
      <w:proofErr w:type="gramStart"/>
      <w:r w:rsidRPr="00583A65">
        <w:rPr>
          <w:rFonts w:ascii="Times New Roman" w:eastAsia="Times New Roman" w:hAnsi="Times New Roman" w:cs="Times New Roman"/>
          <w:sz w:val="24"/>
          <w:szCs w:val="24"/>
          <w:lang w:eastAsia="ru-RU"/>
        </w:rPr>
        <w:t>.</w:t>
      </w:r>
      <w:proofErr w:type="gramEnd"/>
      <w:r w:rsidRPr="00583A65">
        <w:rPr>
          <w:rFonts w:ascii="Times New Roman" w:eastAsia="Times New Roman" w:hAnsi="Times New Roman" w:cs="Times New Roman"/>
          <w:sz w:val="24"/>
          <w:szCs w:val="24"/>
          <w:lang w:eastAsia="ru-RU"/>
        </w:rPr>
        <w:t xml:space="preserve"> </w:t>
      </w:r>
      <w:proofErr w:type="gramStart"/>
      <w:r w:rsidRPr="00583A65">
        <w:rPr>
          <w:rFonts w:ascii="Times New Roman" w:eastAsia="Times New Roman" w:hAnsi="Times New Roman" w:cs="Times New Roman"/>
          <w:sz w:val="24"/>
          <w:szCs w:val="24"/>
          <w:lang w:eastAsia="ru-RU"/>
        </w:rPr>
        <w:t>а</w:t>
      </w:r>
      <w:proofErr w:type="gramEnd"/>
      <w:r w:rsidRPr="00583A65">
        <w:rPr>
          <w:rFonts w:ascii="Times New Roman" w:eastAsia="Times New Roman" w:hAnsi="Times New Roman" w:cs="Times New Roman"/>
          <w:sz w:val="24"/>
          <w:szCs w:val="24"/>
          <w:lang w:eastAsia="ru-RU"/>
        </w:rPr>
        <w:t xml:space="preserve"> не самоцель.</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организм и окружающих людей. Дети убеждаются в необходимости уметь управлять своими чувствами и обучаются некоторым приемам владения собой.</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Принцип гуманитаризации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Принцип культуросообразности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При конструировании содержания программы курса использовался принцип спиралевидности. Младший школьный возраст отличается интенсивным формированием многих психических новообразований. В связи с этим обучение в начальной школе целесообразно рассматривать как ряд этапов (витков спирали). Так, на первом этапе рассматриваются отдельные объекты и явления окружающей ребенка природной и социальной </w:t>
      </w:r>
      <w:r w:rsidRPr="00583A65">
        <w:rPr>
          <w:rFonts w:ascii="Times New Roman" w:eastAsia="Times New Roman" w:hAnsi="Times New Roman" w:cs="Times New Roman"/>
          <w:sz w:val="24"/>
          <w:szCs w:val="24"/>
          <w:lang w:eastAsia="ru-RU"/>
        </w:rPr>
        <w:lastRenderedPageBreak/>
        <w:t>действительности. При этом на самых доступных для детей этого возраста примерах устанавливаются связи и зависимости, существующие между ними. На втором этапе преобладает знакомство с группами объектов и обязательное рассмотрение элементарных примеров их взаимодействия. На следующем этапе осуществляется более детальное рассмотрение отдельных объектов, а на завершающем - групп таких объектов.</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Принцип вариативности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Они предполагают наличие определенного уровня развития воображения и нестандартного мышления у учащихся.</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w:t>
      </w:r>
      <w:proofErr w:type="gramStart"/>
      <w:r w:rsidRPr="00583A65">
        <w:rPr>
          <w:rFonts w:ascii="Times New Roman" w:eastAsia="Times New Roman" w:hAnsi="Times New Roman" w:cs="Times New Roman"/>
          <w:sz w:val="24"/>
          <w:szCs w:val="24"/>
          <w:lang w:eastAsia="ru-RU"/>
        </w:rPr>
        <w:t>групповые</w:t>
      </w:r>
      <w:proofErr w:type="gramEnd"/>
      <w:r w:rsidRPr="00583A65">
        <w:rPr>
          <w:rFonts w:ascii="Times New Roman" w:eastAsia="Times New Roman" w:hAnsi="Times New Roman" w:cs="Times New Roman"/>
          <w:sz w:val="24"/>
          <w:szCs w:val="24"/>
          <w:lang w:eastAsia="ru-RU"/>
        </w:rPr>
        <w:t xml:space="preserve"> и индивидуальные. Однако в дальнейшем процессе обучения различные виды наблюдений комбинируются друг с другом.</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не запоминание каких-то отдельных свойств того или иного объекта, а вооружение учащихся методом познания, подведение их к осознанию способности человека путем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ее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твердыми телами, растениями и животными.</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Представления, полученные детьми чувственным путем,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A11B33" w:rsidRPr="00583A65" w:rsidRDefault="00A11B33" w:rsidP="00A11B33">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Кроме общедидактических, в преподавании окружающего мира используются специ</w:t>
      </w:r>
      <w:r w:rsidRPr="00583A65">
        <w:rPr>
          <w:rFonts w:ascii="Times New Roman" w:eastAsia="Times New Roman" w:hAnsi="Times New Roman" w:cs="Times New Roman"/>
          <w:sz w:val="24"/>
          <w:szCs w:val="24"/>
          <w:lang w:eastAsia="ru-RU"/>
        </w:rPr>
        <w:softHyphen/>
        <w:t xml:space="preserve">фические предметные </w:t>
      </w:r>
      <w:r w:rsidRPr="00583A65">
        <w:rPr>
          <w:rFonts w:ascii="Times New Roman" w:eastAsia="Times New Roman" w:hAnsi="Times New Roman" w:cs="Times New Roman"/>
          <w:bCs/>
          <w:sz w:val="24"/>
          <w:szCs w:val="24"/>
          <w:lang w:eastAsia="ru-RU"/>
        </w:rPr>
        <w:t>принципы:</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краеведческий;</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сезонный;</w:t>
      </w:r>
    </w:p>
    <w:p w:rsidR="00A11B33" w:rsidRPr="00583A65" w:rsidRDefault="00A11B33" w:rsidP="00AC6384">
      <w:pPr>
        <w:numPr>
          <w:ilvl w:val="0"/>
          <w:numId w:val="4"/>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экологический.</w:t>
      </w:r>
    </w:p>
    <w:p w:rsidR="00F42C9C" w:rsidRPr="00583A65" w:rsidRDefault="00F42C9C" w:rsidP="00F42C9C">
      <w:pPr>
        <w:spacing w:after="0" w:line="240" w:lineRule="auto"/>
        <w:rPr>
          <w:rFonts w:ascii="Times New Roman" w:eastAsia="Times New Roman" w:hAnsi="Times New Roman" w:cs="Times New Roman"/>
          <w:bCs/>
          <w:sz w:val="24"/>
          <w:szCs w:val="24"/>
          <w:lang w:eastAsia="ru-RU"/>
        </w:rPr>
      </w:pPr>
      <w:bookmarkStart w:id="2" w:name="bookmark1"/>
      <w:r w:rsidRPr="00583A65">
        <w:rPr>
          <w:rFonts w:ascii="Times New Roman" w:eastAsia="Times New Roman" w:hAnsi="Times New Roman" w:cs="Times New Roman"/>
          <w:bCs/>
          <w:sz w:val="24"/>
          <w:szCs w:val="24"/>
          <w:lang w:eastAsia="ru-RU"/>
        </w:rPr>
        <w:t>Виды деятельности учащихся в процессе ознакомления с окружающим миром:</w:t>
      </w:r>
      <w:bookmarkEnd w:id="2"/>
    </w:p>
    <w:p w:rsidR="00F42C9C" w:rsidRPr="00583A65" w:rsidRDefault="00F42C9C" w:rsidP="00F42C9C">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 xml:space="preserve">Наблюдение. </w:t>
      </w:r>
      <w:r w:rsidRPr="00583A65">
        <w:rPr>
          <w:rFonts w:ascii="Times New Roman" w:eastAsia="Times New Roman" w:hAnsi="Times New Roman" w:cs="Times New Roman"/>
          <w:sz w:val="24"/>
          <w:szCs w:val="24"/>
          <w:lang w:eastAsia="ru-RU"/>
        </w:rPr>
        <w:t>Это основной вид деятельности на уроках окружающего мира. На пер</w:t>
      </w:r>
      <w:r w:rsidRPr="00583A65">
        <w:rPr>
          <w:rFonts w:ascii="Times New Roman" w:eastAsia="Times New Roman" w:hAnsi="Times New Roman" w:cs="Times New Roman"/>
          <w:sz w:val="24"/>
          <w:szCs w:val="24"/>
          <w:lang w:eastAsia="ru-RU"/>
        </w:rPr>
        <w:softHyphen/>
        <w:t>вом этапе используются в основном общеклассные кратковременные эпизодические наблю</w:t>
      </w:r>
      <w:r w:rsidRPr="00583A65">
        <w:rPr>
          <w:rFonts w:ascii="Times New Roman" w:eastAsia="Times New Roman" w:hAnsi="Times New Roman" w:cs="Times New Roman"/>
          <w:sz w:val="24"/>
          <w:szCs w:val="24"/>
          <w:lang w:eastAsia="ru-RU"/>
        </w:rPr>
        <w:softHyphen/>
        <w:t>дения. Постепенно они становятся более длительными и систематическими. На смену об</w:t>
      </w:r>
      <w:r w:rsidRPr="00583A65">
        <w:rPr>
          <w:rFonts w:ascii="Times New Roman" w:eastAsia="Times New Roman" w:hAnsi="Times New Roman" w:cs="Times New Roman"/>
          <w:sz w:val="24"/>
          <w:szCs w:val="24"/>
          <w:lang w:eastAsia="ru-RU"/>
        </w:rPr>
        <w:softHyphen/>
        <w:t xml:space="preserve">щеклассным </w:t>
      </w:r>
      <w:r w:rsidRPr="00583A65">
        <w:rPr>
          <w:rFonts w:ascii="Times New Roman" w:eastAsia="Times New Roman" w:hAnsi="Times New Roman" w:cs="Times New Roman"/>
          <w:sz w:val="24"/>
          <w:szCs w:val="24"/>
          <w:lang w:eastAsia="ru-RU"/>
        </w:rPr>
        <w:lastRenderedPageBreak/>
        <w:t xml:space="preserve">наблюдениям приходят </w:t>
      </w:r>
      <w:proofErr w:type="gramStart"/>
      <w:r w:rsidRPr="00583A65">
        <w:rPr>
          <w:rFonts w:ascii="Times New Roman" w:eastAsia="Times New Roman" w:hAnsi="Times New Roman" w:cs="Times New Roman"/>
          <w:sz w:val="24"/>
          <w:szCs w:val="24"/>
          <w:lang w:eastAsia="ru-RU"/>
        </w:rPr>
        <w:t>групповые</w:t>
      </w:r>
      <w:proofErr w:type="gramEnd"/>
      <w:r w:rsidRPr="00583A65">
        <w:rPr>
          <w:rFonts w:ascii="Times New Roman" w:eastAsia="Times New Roman" w:hAnsi="Times New Roman" w:cs="Times New Roman"/>
          <w:sz w:val="24"/>
          <w:szCs w:val="24"/>
          <w:lang w:eastAsia="ru-RU"/>
        </w:rPr>
        <w:t xml:space="preserve"> и индивидуальные. Однако в дальнейшем процессе обучения различные виды наблюдений комбинируются друг с другом.</w:t>
      </w:r>
    </w:p>
    <w:p w:rsidR="00F42C9C" w:rsidRPr="00583A65" w:rsidRDefault="00F42C9C" w:rsidP="00F42C9C">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bCs/>
          <w:sz w:val="24"/>
          <w:szCs w:val="24"/>
          <w:lang w:eastAsia="ru-RU"/>
        </w:rPr>
        <w:t xml:space="preserve">Опыт. </w:t>
      </w:r>
      <w:r w:rsidRPr="00583A65">
        <w:rPr>
          <w:rFonts w:ascii="Times New Roman" w:eastAsia="Times New Roman" w:hAnsi="Times New Roman" w:cs="Times New Roman"/>
          <w:sz w:val="24"/>
          <w:szCs w:val="24"/>
          <w:lang w:eastAsia="ru-RU"/>
        </w:rPr>
        <w:t>Для ознакомления с окружающим миром используются различные по протяжен</w:t>
      </w:r>
      <w:r w:rsidRPr="00583A65">
        <w:rPr>
          <w:rFonts w:ascii="Times New Roman" w:eastAsia="Times New Roman" w:hAnsi="Times New Roman" w:cs="Times New Roman"/>
          <w:sz w:val="24"/>
          <w:szCs w:val="24"/>
          <w:lang w:eastAsia="ru-RU"/>
        </w:rPr>
        <w:softHyphen/>
        <w:t>ности опыты. Кратковременные опыты занимают урок или часть урока. Длительные опыты могут занимать несколько дней. Главный принцип использования этого вида деятельности - дать детям инструментарий для познания, сформировать представление о способности по</w:t>
      </w:r>
      <w:r w:rsidRPr="00583A65">
        <w:rPr>
          <w:rFonts w:ascii="Times New Roman" w:eastAsia="Times New Roman" w:hAnsi="Times New Roman" w:cs="Times New Roman"/>
          <w:sz w:val="24"/>
          <w:szCs w:val="24"/>
          <w:lang w:eastAsia="ru-RU"/>
        </w:rPr>
        <w:softHyphen/>
        <w:t>знавать окружающий мир опытным путем.</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0"/>
          <w:rFonts w:ascii="Times New Roman" w:hAnsi="Times New Roman" w:cs="Times New Roman"/>
          <w:b w:val="0"/>
          <w:color w:val="000000"/>
          <w:sz w:val="24"/>
          <w:szCs w:val="24"/>
        </w:rPr>
        <w:t xml:space="preserve">Эксперимент. </w:t>
      </w:r>
      <w:r w:rsidRPr="00583A65">
        <w:rPr>
          <w:rStyle w:val="21"/>
          <w:rFonts w:ascii="Times New Roman" w:hAnsi="Times New Roman" w:cs="Times New Roman"/>
          <w:color w:val="000000"/>
          <w:sz w:val="24"/>
          <w:szCs w:val="24"/>
        </w:rPr>
        <w:t>При проведении эксперимента выдвигается гипотеза, проводится ее проверка, отбор информации, соответствующей изучаемому объекту или явлению. Учащие</w:t>
      </w:r>
      <w:r w:rsidRPr="00583A65">
        <w:rPr>
          <w:rStyle w:val="21"/>
          <w:rFonts w:ascii="Times New Roman" w:hAnsi="Times New Roman" w:cs="Times New Roman"/>
          <w:color w:val="000000"/>
          <w:sz w:val="24"/>
          <w:szCs w:val="24"/>
        </w:rPr>
        <w:softHyphen/>
        <w:t>ся проводят наблюдения за явлениями, происходящими во время проведения эксперимен</w:t>
      </w:r>
      <w:r w:rsidRPr="00583A65">
        <w:rPr>
          <w:rStyle w:val="21"/>
          <w:rFonts w:ascii="Times New Roman" w:hAnsi="Times New Roman" w:cs="Times New Roman"/>
          <w:color w:val="000000"/>
          <w:sz w:val="24"/>
          <w:szCs w:val="24"/>
        </w:rPr>
        <w:softHyphen/>
        <w:t>та, учатся делать выводы. Экспериментирование организуется с самыми разнообразными объектами: жидкостями, газами, твердыми телами, растениями и животными.</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0"/>
          <w:rFonts w:ascii="Times New Roman" w:hAnsi="Times New Roman" w:cs="Times New Roman"/>
          <w:b w:val="0"/>
          <w:color w:val="000000"/>
          <w:sz w:val="24"/>
          <w:szCs w:val="24"/>
        </w:rPr>
        <w:t xml:space="preserve">Практические работы. </w:t>
      </w:r>
      <w:r w:rsidRPr="00583A65">
        <w:rPr>
          <w:rStyle w:val="21"/>
          <w:rFonts w:ascii="Times New Roman" w:hAnsi="Times New Roman" w:cs="Times New Roman"/>
          <w:color w:val="000000"/>
          <w:sz w:val="24"/>
          <w:szCs w:val="24"/>
        </w:rPr>
        <w:t>Учащиеся работают с картами, планами, приборами и моделя</w:t>
      </w:r>
      <w:r w:rsidRPr="00583A65">
        <w:rPr>
          <w:rStyle w:val="21"/>
          <w:rFonts w:ascii="Times New Roman" w:hAnsi="Times New Roman" w:cs="Times New Roman"/>
          <w:color w:val="000000"/>
          <w:sz w:val="24"/>
          <w:szCs w:val="24"/>
        </w:rPr>
        <w:softHyphen/>
        <w:t>ми, объектами живой и неживой природы, рисунками, таблицами, схемами и диаграммами, а также выполняют графические практические работы.</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0"/>
          <w:rFonts w:ascii="Times New Roman" w:hAnsi="Times New Roman" w:cs="Times New Roman"/>
          <w:b w:val="0"/>
          <w:color w:val="000000"/>
          <w:sz w:val="24"/>
          <w:szCs w:val="24"/>
        </w:rPr>
        <w:t xml:space="preserve">Игры. </w:t>
      </w:r>
      <w:r w:rsidRPr="00583A65">
        <w:rPr>
          <w:rStyle w:val="21"/>
          <w:rFonts w:ascii="Times New Roman" w:hAnsi="Times New Roman" w:cs="Times New Roman"/>
          <w:color w:val="000000"/>
          <w:sz w:val="24"/>
          <w:szCs w:val="24"/>
        </w:rPr>
        <w:t>Использование ролевых и дидактических игр определяется преобладанием при переходе от дошкольного периода игровой ведущей деятельности, которая постепенно, по мере формирования познавательных интересов, заменяется практико-ориентированной де</w:t>
      </w:r>
      <w:r w:rsidRPr="00583A65">
        <w:rPr>
          <w:rStyle w:val="21"/>
          <w:rFonts w:ascii="Times New Roman" w:hAnsi="Times New Roman" w:cs="Times New Roman"/>
          <w:color w:val="000000"/>
          <w:sz w:val="24"/>
          <w:szCs w:val="24"/>
        </w:rPr>
        <w:softHyphen/>
        <w:t>ятельностью.</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В вариативной части курса, обеспечивающей дифференцированный подход к изуче</w:t>
      </w:r>
      <w:r w:rsidRPr="00583A65">
        <w:rPr>
          <w:rStyle w:val="21"/>
          <w:rFonts w:ascii="Times New Roman" w:hAnsi="Times New Roman" w:cs="Times New Roman"/>
          <w:color w:val="000000"/>
          <w:sz w:val="24"/>
          <w:szCs w:val="24"/>
        </w:rPr>
        <w:softHyphen/>
        <w:t xml:space="preserve">нию материала, предполагаются такие виды работ, как </w:t>
      </w:r>
      <w:r w:rsidRPr="00583A65">
        <w:rPr>
          <w:rStyle w:val="210"/>
          <w:rFonts w:ascii="Times New Roman" w:hAnsi="Times New Roman" w:cs="Times New Roman"/>
          <w:b w:val="0"/>
          <w:color w:val="000000"/>
          <w:sz w:val="24"/>
          <w:szCs w:val="24"/>
        </w:rPr>
        <w:t>творческая работа, интеллекту</w:t>
      </w:r>
      <w:r w:rsidRPr="00583A65">
        <w:rPr>
          <w:rStyle w:val="210"/>
          <w:rFonts w:ascii="Times New Roman" w:hAnsi="Times New Roman" w:cs="Times New Roman"/>
          <w:b w:val="0"/>
          <w:color w:val="000000"/>
          <w:sz w:val="24"/>
          <w:szCs w:val="24"/>
        </w:rPr>
        <w:softHyphen/>
        <w:t xml:space="preserve">альный марафон, проектная деятельность. </w:t>
      </w:r>
      <w:r w:rsidRPr="00583A65">
        <w:rPr>
          <w:rStyle w:val="21"/>
          <w:rFonts w:ascii="Times New Roman" w:hAnsi="Times New Roman" w:cs="Times New Roman"/>
          <w:color w:val="000000"/>
          <w:sz w:val="24"/>
          <w:szCs w:val="24"/>
        </w:rPr>
        <w:t>Они предполагают наличие определенного уровня развития воображения и нестандартного мышления у учащихся, владение на дос</w:t>
      </w:r>
      <w:r w:rsidRPr="00583A65">
        <w:rPr>
          <w:rStyle w:val="21"/>
          <w:rFonts w:ascii="Times New Roman" w:hAnsi="Times New Roman" w:cs="Times New Roman"/>
          <w:color w:val="000000"/>
          <w:sz w:val="24"/>
          <w:szCs w:val="24"/>
        </w:rPr>
        <w:softHyphen/>
        <w:t>тупном уровне методами исследования.</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Основная форма организации учебной деятельности учащихся - урок. Для ознакомле</w:t>
      </w:r>
      <w:r w:rsidRPr="00583A65">
        <w:rPr>
          <w:rStyle w:val="21"/>
          <w:rFonts w:ascii="Times New Roman" w:hAnsi="Times New Roman" w:cs="Times New Roman"/>
          <w:color w:val="000000"/>
          <w:sz w:val="24"/>
          <w:szCs w:val="24"/>
        </w:rPr>
        <w:softHyphen/>
        <w:t>ния учащихся с объектами и явлениями окружающего мира проводятся следующие типы уроков: уроки - практические занятия, уроки-экскурсии, уроки с демонстрацией объектов или их изображений.</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3"/>
          <w:rFonts w:ascii="Times New Roman" w:hAnsi="Times New Roman" w:cs="Times New Roman"/>
          <w:b w:val="0"/>
          <w:i w:val="0"/>
          <w:color w:val="000000"/>
          <w:sz w:val="24"/>
          <w:szCs w:val="24"/>
        </w:rPr>
        <w:t>Уроки - практические занятия</w:t>
      </w:r>
      <w:r w:rsidRPr="00583A65">
        <w:rPr>
          <w:rStyle w:val="21"/>
          <w:rFonts w:ascii="Times New Roman" w:hAnsi="Times New Roman" w:cs="Times New Roman"/>
          <w:color w:val="000000"/>
          <w:sz w:val="24"/>
          <w:szCs w:val="24"/>
        </w:rPr>
        <w:t xml:space="preserve"> связаны с организацией работ учащихся с объек</w:t>
      </w:r>
      <w:r w:rsidRPr="00583A65">
        <w:rPr>
          <w:rStyle w:val="21"/>
          <w:rFonts w:ascii="Times New Roman" w:hAnsi="Times New Roman" w:cs="Times New Roman"/>
          <w:color w:val="000000"/>
          <w:sz w:val="24"/>
          <w:szCs w:val="24"/>
        </w:rPr>
        <w:softHyphen/>
        <w:t>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w:t>
      </w:r>
      <w:r w:rsidRPr="00583A65">
        <w:rPr>
          <w:rStyle w:val="21"/>
          <w:rFonts w:ascii="Times New Roman" w:hAnsi="Times New Roman" w:cs="Times New Roman"/>
          <w:color w:val="000000"/>
          <w:sz w:val="24"/>
          <w:szCs w:val="24"/>
        </w:rPr>
        <w:softHyphen/>
        <w:t>дством учителя.</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3"/>
          <w:rFonts w:ascii="Times New Roman" w:hAnsi="Times New Roman" w:cs="Times New Roman"/>
          <w:b w:val="0"/>
          <w:i w:val="0"/>
          <w:color w:val="000000"/>
          <w:sz w:val="24"/>
          <w:szCs w:val="24"/>
        </w:rPr>
        <w:t>Уроки-экскурсии</w:t>
      </w:r>
      <w:r w:rsidRPr="00583A65">
        <w:rPr>
          <w:rStyle w:val="21"/>
          <w:rFonts w:ascii="Times New Roman" w:hAnsi="Times New Roman" w:cs="Times New Roman"/>
          <w:color w:val="000000"/>
          <w:sz w:val="24"/>
          <w:szCs w:val="24"/>
        </w:rPr>
        <w:t xml:space="preserve"> посвящены наблюдениям за природной и социальной средой. Ос</w:t>
      </w:r>
      <w:r w:rsidRPr="00583A65">
        <w:rPr>
          <w:rStyle w:val="21"/>
          <w:rFonts w:ascii="Times New Roman" w:hAnsi="Times New Roman" w:cs="Times New Roman"/>
          <w:color w:val="000000"/>
          <w:sz w:val="24"/>
          <w:szCs w:val="24"/>
        </w:rPr>
        <w:softHyphen/>
        <w:t>новная цель экскурсии — формирование у младших школьников представлений о предме</w:t>
      </w:r>
      <w:r w:rsidRPr="00583A65">
        <w:rPr>
          <w:rStyle w:val="21"/>
          <w:rFonts w:ascii="Times New Roman" w:hAnsi="Times New Roman" w:cs="Times New Roman"/>
          <w:color w:val="000000"/>
          <w:sz w:val="24"/>
          <w:szCs w:val="24"/>
        </w:rPr>
        <w:softHyphen/>
        <w:t>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3"/>
          <w:rFonts w:ascii="Times New Roman" w:hAnsi="Times New Roman" w:cs="Times New Roman"/>
          <w:b w:val="0"/>
          <w:i w:val="0"/>
          <w:color w:val="000000"/>
          <w:sz w:val="24"/>
          <w:szCs w:val="24"/>
        </w:rPr>
        <w:t>Уроки с демонстрацией объектов или их изображений</w:t>
      </w:r>
      <w:r w:rsidRPr="00583A65">
        <w:rPr>
          <w:rStyle w:val="21"/>
          <w:rFonts w:ascii="Times New Roman" w:hAnsi="Times New Roman" w:cs="Times New Roman"/>
          <w:color w:val="000000"/>
          <w:sz w:val="24"/>
          <w:szCs w:val="24"/>
        </w:rPr>
        <w:t xml:space="preserve">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w:t>
      </w:r>
      <w:r w:rsidRPr="00583A65">
        <w:rPr>
          <w:rStyle w:val="21"/>
          <w:rFonts w:ascii="Times New Roman" w:hAnsi="Times New Roman" w:cs="Times New Roman"/>
          <w:color w:val="000000"/>
          <w:sz w:val="24"/>
          <w:szCs w:val="24"/>
        </w:rPr>
        <w:softHyphen/>
        <w:t>ных наблюдений в реальной обстановке или в классе.</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 xml:space="preserve">На основе реализуемых </w:t>
      </w:r>
      <w:r w:rsidRPr="00583A65">
        <w:rPr>
          <w:rStyle w:val="23"/>
          <w:rFonts w:ascii="Times New Roman" w:hAnsi="Times New Roman" w:cs="Times New Roman"/>
          <w:b w:val="0"/>
          <w:i w:val="0"/>
          <w:color w:val="000000"/>
          <w:sz w:val="24"/>
          <w:szCs w:val="24"/>
        </w:rPr>
        <w:t>межпредметных связей</w:t>
      </w:r>
      <w:r w:rsidRPr="00583A65">
        <w:rPr>
          <w:rStyle w:val="21"/>
          <w:rFonts w:ascii="Times New Roman" w:hAnsi="Times New Roman" w:cs="Times New Roman"/>
          <w:color w:val="000000"/>
          <w:sz w:val="24"/>
          <w:szCs w:val="24"/>
        </w:rPr>
        <w:t xml:space="preserve"> в курсе «Окружающий мир» учащиеся усваивают общие способы деятельности, применимые как в рамках образовательного про</w:t>
      </w:r>
      <w:r w:rsidRPr="00583A65">
        <w:rPr>
          <w:rStyle w:val="21"/>
          <w:rFonts w:ascii="Times New Roman" w:hAnsi="Times New Roman" w:cs="Times New Roman"/>
          <w:color w:val="000000"/>
          <w:sz w:val="24"/>
          <w:szCs w:val="24"/>
        </w:rPr>
        <w:softHyphen/>
        <w:t>цесса, так и при решении проблем, возникающих в реальных жизненных ситуациях: умение организовать свою деятельность, определив ее цели и задачи; взаимодействовать в группе в процессе этой деятельности; оценивать достигнутые результаты.</w:t>
      </w:r>
    </w:p>
    <w:p w:rsidR="00CA56A7" w:rsidRPr="00583A65" w:rsidRDefault="00CA56A7" w:rsidP="00CA56A7">
      <w:pPr>
        <w:pStyle w:val="22"/>
        <w:shd w:val="clear" w:color="auto" w:fill="auto"/>
        <w:spacing w:before="0"/>
        <w:ind w:firstLine="580"/>
        <w:jc w:val="both"/>
        <w:rPr>
          <w:rFonts w:ascii="Times New Roman" w:hAnsi="Times New Roman" w:cs="Times New Roman"/>
          <w:sz w:val="24"/>
          <w:szCs w:val="24"/>
        </w:rPr>
      </w:pPr>
      <w:r w:rsidRPr="00583A65">
        <w:rPr>
          <w:rStyle w:val="21"/>
          <w:rFonts w:ascii="Times New Roman" w:hAnsi="Times New Roman" w:cs="Times New Roman"/>
          <w:color w:val="000000"/>
          <w:sz w:val="24"/>
          <w:szCs w:val="24"/>
        </w:rPr>
        <w:t>В курсе формируются также исследовательские, коммуникативные и информационные умения. Так, ведение дневника наблюдений является частью долгосрочного исследователь</w:t>
      </w:r>
      <w:r w:rsidRPr="00583A65">
        <w:rPr>
          <w:rStyle w:val="21"/>
          <w:rFonts w:ascii="Times New Roman" w:hAnsi="Times New Roman" w:cs="Times New Roman"/>
          <w:color w:val="000000"/>
          <w:sz w:val="24"/>
          <w:szCs w:val="24"/>
        </w:rPr>
        <w:softHyphen/>
        <w:t>ского проекта по наблюдению за сезонными изменениями в природе, в ходе которого уча</w:t>
      </w:r>
      <w:r w:rsidRPr="00583A65">
        <w:rPr>
          <w:rStyle w:val="21"/>
          <w:rFonts w:ascii="Times New Roman" w:hAnsi="Times New Roman" w:cs="Times New Roman"/>
          <w:color w:val="000000"/>
          <w:sz w:val="24"/>
          <w:szCs w:val="24"/>
        </w:rPr>
        <w:softHyphen/>
        <w:t>щиеся обучаются использованию различных методов и приемов исследования, учатся де</w:t>
      </w:r>
      <w:r w:rsidRPr="00583A65">
        <w:rPr>
          <w:rStyle w:val="21"/>
          <w:rFonts w:ascii="Times New Roman" w:hAnsi="Times New Roman" w:cs="Times New Roman"/>
          <w:color w:val="000000"/>
          <w:sz w:val="24"/>
          <w:szCs w:val="24"/>
        </w:rPr>
        <w:softHyphen/>
        <w:t>лать, наблюдать, анализировать, сравнивать и обобщать информацию. В конце года уча</w:t>
      </w:r>
      <w:r w:rsidRPr="00583A65">
        <w:rPr>
          <w:rStyle w:val="21"/>
          <w:rFonts w:ascii="Times New Roman" w:hAnsi="Times New Roman" w:cs="Times New Roman"/>
          <w:color w:val="000000"/>
          <w:sz w:val="24"/>
          <w:szCs w:val="24"/>
        </w:rPr>
        <w:softHyphen/>
        <w:t>щиеся на основе наблюдений подготавливают обобщение своих исследований.</w:t>
      </w:r>
    </w:p>
    <w:p w:rsidR="00CA56A7" w:rsidRPr="00583A65" w:rsidRDefault="00CA56A7" w:rsidP="00A11B33">
      <w:pPr>
        <w:pStyle w:val="22"/>
        <w:shd w:val="clear" w:color="auto" w:fill="auto"/>
        <w:spacing w:before="0" w:after="240"/>
        <w:ind w:firstLine="580"/>
        <w:jc w:val="both"/>
        <w:rPr>
          <w:rFonts w:ascii="Times New Roman" w:hAnsi="Times New Roman" w:cs="Times New Roman"/>
          <w:color w:val="000000"/>
          <w:sz w:val="24"/>
          <w:szCs w:val="24"/>
          <w:shd w:val="clear" w:color="auto" w:fill="FFFFFF"/>
        </w:rPr>
      </w:pPr>
      <w:r w:rsidRPr="00583A65">
        <w:rPr>
          <w:rStyle w:val="21"/>
          <w:rFonts w:ascii="Times New Roman" w:hAnsi="Times New Roman" w:cs="Times New Roman"/>
          <w:color w:val="000000"/>
          <w:sz w:val="24"/>
          <w:szCs w:val="24"/>
        </w:rPr>
        <w:t>Кроме обязательного домашнего задания репродуктивного характера, направленного на закрепление новых знаний, используются дополнительные задания творческого или ис</w:t>
      </w:r>
      <w:r w:rsidRPr="00583A65">
        <w:rPr>
          <w:rStyle w:val="21"/>
          <w:rFonts w:ascii="Times New Roman" w:hAnsi="Times New Roman" w:cs="Times New Roman"/>
          <w:color w:val="000000"/>
          <w:sz w:val="24"/>
          <w:szCs w:val="24"/>
        </w:rPr>
        <w:softHyphen/>
        <w:t>следовательского характера: пронаблюдать, подготовить сообщение, подумать и сделать вывод, сравнить, изготовить прибор для опыта и т.п. Эти домашние задания ориентированы на детей с высокой познавательной мотивацией, их выполнение должно быть добровольно и соответствовать возможностям учащихся.</w:t>
      </w:r>
    </w:p>
    <w:p w:rsidR="00A11B33" w:rsidRDefault="00A11B33" w:rsidP="000961C2">
      <w:pPr>
        <w:widowControl w:val="0"/>
        <w:spacing w:after="0" w:line="250" w:lineRule="exact"/>
        <w:jc w:val="both"/>
        <w:rPr>
          <w:rFonts w:ascii="Times New Roman" w:eastAsia="Arial Unicode MS" w:hAnsi="Times New Roman" w:cs="Times New Roman"/>
          <w:color w:val="000000"/>
          <w:sz w:val="24"/>
          <w:szCs w:val="24"/>
          <w:lang w:eastAsia="ru-RU"/>
        </w:rPr>
      </w:pPr>
    </w:p>
    <w:p w:rsidR="007C3B00" w:rsidRPr="00583A65" w:rsidRDefault="007C3B00" w:rsidP="000961C2">
      <w:pPr>
        <w:widowControl w:val="0"/>
        <w:spacing w:after="0" w:line="250" w:lineRule="exact"/>
        <w:jc w:val="both"/>
        <w:rPr>
          <w:rFonts w:ascii="Times New Roman" w:eastAsia="Arial Unicode MS" w:hAnsi="Times New Roman" w:cs="Times New Roman"/>
          <w:color w:val="000000"/>
          <w:sz w:val="24"/>
          <w:szCs w:val="24"/>
          <w:lang w:eastAsia="ru-RU"/>
        </w:rPr>
      </w:pPr>
    </w:p>
    <w:p w:rsidR="00A11B33" w:rsidRPr="00583A65" w:rsidRDefault="00A11B33" w:rsidP="00CA56A7">
      <w:pPr>
        <w:widowControl w:val="0"/>
        <w:spacing w:after="0" w:line="250" w:lineRule="exact"/>
        <w:ind w:firstLine="580"/>
        <w:jc w:val="both"/>
        <w:rPr>
          <w:rFonts w:ascii="Times New Roman" w:eastAsia="Arial Unicode MS" w:hAnsi="Times New Roman" w:cs="Times New Roman"/>
          <w:color w:val="000000"/>
          <w:sz w:val="24"/>
          <w:szCs w:val="24"/>
          <w:lang w:eastAsia="ru-RU"/>
        </w:rPr>
      </w:pPr>
    </w:p>
    <w:p w:rsidR="00A11B33" w:rsidRPr="00A11B33" w:rsidRDefault="00A11B33" w:rsidP="00A11B33">
      <w:pPr>
        <w:spacing w:after="0" w:line="240" w:lineRule="auto"/>
        <w:rPr>
          <w:rFonts w:ascii="Times New Roman" w:eastAsia="Times New Roman" w:hAnsi="Times New Roman" w:cs="Times New Roman"/>
          <w:b/>
          <w:sz w:val="28"/>
          <w:szCs w:val="24"/>
          <w:lang w:eastAsia="ru-RU"/>
        </w:rPr>
      </w:pPr>
      <w:r w:rsidRPr="00A11B33">
        <w:rPr>
          <w:rFonts w:ascii="Times New Roman" w:eastAsia="Times New Roman" w:hAnsi="Times New Roman" w:cs="Times New Roman"/>
          <w:b/>
          <w:sz w:val="28"/>
          <w:szCs w:val="24"/>
          <w:lang w:eastAsia="ru-RU"/>
        </w:rPr>
        <w:lastRenderedPageBreak/>
        <w:t xml:space="preserve">                                                3. Описание места учебного предмета в учебном плане</w:t>
      </w:r>
    </w:p>
    <w:p w:rsidR="00A11B33" w:rsidRPr="00583A65" w:rsidRDefault="00A11B33" w:rsidP="00A11B33">
      <w:pPr>
        <w:pStyle w:val="22"/>
        <w:shd w:val="clear" w:color="auto" w:fill="auto"/>
        <w:spacing w:before="0"/>
        <w:ind w:firstLine="580"/>
        <w:jc w:val="both"/>
        <w:rPr>
          <w:rFonts w:ascii="Times New Roman" w:hAnsi="Times New Roman" w:cs="Times New Roman"/>
          <w:sz w:val="24"/>
          <w:szCs w:val="24"/>
        </w:rPr>
      </w:pPr>
      <w:r w:rsidRPr="00A11B33">
        <w:rPr>
          <w:rFonts w:ascii="Times New Roman" w:eastAsia="Times New Roman" w:hAnsi="Times New Roman" w:cs="Times New Roman"/>
          <w:sz w:val="24"/>
          <w:szCs w:val="24"/>
          <w:lang w:eastAsia="ru-RU"/>
        </w:rPr>
        <w:t xml:space="preserve">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w:t>
      </w:r>
      <w:r w:rsidRPr="00583A65">
        <w:rPr>
          <w:rStyle w:val="21"/>
          <w:rFonts w:ascii="Times New Roman" w:hAnsi="Times New Roman" w:cs="Times New Roman"/>
          <w:color w:val="000000"/>
          <w:sz w:val="24"/>
          <w:szCs w:val="24"/>
        </w:rPr>
        <w:t>В соответствии с Образовательной программой школы на изучение предмета «Окру</w:t>
      </w:r>
      <w:r w:rsidRPr="00583A65">
        <w:rPr>
          <w:rStyle w:val="21"/>
          <w:rFonts w:ascii="Times New Roman" w:hAnsi="Times New Roman" w:cs="Times New Roman"/>
          <w:color w:val="000000"/>
          <w:sz w:val="24"/>
          <w:szCs w:val="24"/>
        </w:rPr>
        <w:softHyphen/>
        <w:t xml:space="preserve">жающий мир» в третьем классе отводится 68 </w:t>
      </w:r>
      <w:r w:rsidRPr="00583A65">
        <w:rPr>
          <w:rStyle w:val="210"/>
          <w:rFonts w:ascii="Times New Roman" w:hAnsi="Times New Roman" w:cs="Times New Roman"/>
          <w:b w:val="0"/>
          <w:color w:val="000000"/>
          <w:sz w:val="24"/>
          <w:szCs w:val="24"/>
        </w:rPr>
        <w:t xml:space="preserve">часов </w:t>
      </w:r>
      <w:r w:rsidRPr="00583A65">
        <w:rPr>
          <w:rStyle w:val="21"/>
          <w:rFonts w:ascii="Times New Roman" w:hAnsi="Times New Roman" w:cs="Times New Roman"/>
          <w:color w:val="000000"/>
          <w:sz w:val="24"/>
          <w:szCs w:val="24"/>
        </w:rPr>
        <w:t>(при 2 часах в неделю).</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b/>
          <w:sz w:val="24"/>
          <w:szCs w:val="24"/>
          <w:lang w:eastAsia="ru-RU"/>
        </w:rPr>
      </w:pPr>
      <w:r w:rsidRPr="00A11B33">
        <w:rPr>
          <w:rFonts w:ascii="Times New Roman" w:eastAsia="Times New Roman" w:hAnsi="Times New Roman" w:cs="Times New Roman"/>
          <w:sz w:val="24"/>
          <w:szCs w:val="24"/>
          <w:lang w:eastAsia="ru-RU"/>
        </w:rPr>
        <w:t xml:space="preserve">                                                    </w:t>
      </w:r>
      <w:r w:rsidRPr="00A11B33">
        <w:rPr>
          <w:rFonts w:ascii="Times New Roman" w:eastAsia="Times New Roman" w:hAnsi="Times New Roman" w:cs="Times New Roman"/>
          <w:b/>
          <w:sz w:val="28"/>
          <w:szCs w:val="24"/>
          <w:lang w:eastAsia="ru-RU"/>
        </w:rPr>
        <w:t>4.Описание ценностных ориентиров содержания учебного предмета</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A11B33">
        <w:rPr>
          <w:rFonts w:ascii="Times New Roman" w:eastAsia="Times New Roman" w:hAnsi="Times New Roman" w:cs="Times New Roman"/>
          <w:sz w:val="24"/>
          <w:szCs w:val="24"/>
          <w:lang w:eastAsia="ru-RU"/>
        </w:rPr>
        <w:t>означает</w:t>
      </w:r>
      <w:proofErr w:type="gramEnd"/>
      <w:r w:rsidRPr="00A11B33">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истины – это ценность научного познания как части культуры человечества, разума, понимания сущности бытия, мироздания.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труда и творчества как естественного условия человеческой жизни, состояния нормального человеческого существования.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r w:rsidRPr="00A11B33">
        <w:rPr>
          <w:rFonts w:ascii="Times New Roman" w:eastAsia="Times New Roman" w:hAnsi="Times New Roman" w:cs="Times New Roman"/>
          <w:sz w:val="24"/>
          <w:szCs w:val="24"/>
          <w:lang w:eastAsia="ru-RU"/>
        </w:rPr>
        <w:t xml:space="preserve">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583A65"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sz w:val="24"/>
          <w:szCs w:val="24"/>
          <w:lang w:eastAsia="ru-RU"/>
        </w:rPr>
      </w:pPr>
    </w:p>
    <w:p w:rsidR="00A11B33" w:rsidRPr="00A11B33" w:rsidRDefault="00A11B33" w:rsidP="00A11B33">
      <w:pPr>
        <w:spacing w:after="0" w:line="240" w:lineRule="auto"/>
        <w:rPr>
          <w:rFonts w:ascii="Times New Roman" w:eastAsia="Times New Roman" w:hAnsi="Times New Roman" w:cs="Times New Roman"/>
          <w:b/>
          <w:sz w:val="28"/>
          <w:szCs w:val="24"/>
          <w:lang w:eastAsia="ru-RU"/>
        </w:rPr>
      </w:pPr>
      <w:r w:rsidRPr="00A11B33">
        <w:rPr>
          <w:rFonts w:ascii="Times New Roman" w:eastAsia="Times New Roman" w:hAnsi="Times New Roman" w:cs="Times New Roman"/>
          <w:b/>
          <w:sz w:val="28"/>
          <w:szCs w:val="24"/>
          <w:lang w:eastAsia="ru-RU"/>
        </w:rPr>
        <w:lastRenderedPageBreak/>
        <w:t xml:space="preserve">                                          5. Личностные, метапредметные и предметные результаты освоения учебного предмета</w:t>
      </w:r>
    </w:p>
    <w:p w:rsidR="000961C2" w:rsidRPr="00583A65" w:rsidRDefault="000961C2" w:rsidP="000961C2">
      <w:pPr>
        <w:widowControl w:val="0"/>
        <w:spacing w:after="96" w:line="220" w:lineRule="exact"/>
        <w:jc w:val="center"/>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smallCaps/>
          <w:color w:val="000000"/>
          <w:sz w:val="24"/>
          <w:szCs w:val="24"/>
          <w:lang w:eastAsia="ru-RU"/>
        </w:rPr>
        <w:t>Планируемые результаты изучения предмета</w:t>
      </w:r>
    </w:p>
    <w:p w:rsidR="000961C2" w:rsidRPr="00583A65" w:rsidRDefault="000961C2" w:rsidP="000961C2">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Данная программа обеспечивает достижение необходимых личностных, </w:t>
      </w:r>
      <w:proofErr w:type="spellStart"/>
      <w:r w:rsidRPr="00583A65">
        <w:rPr>
          <w:rFonts w:ascii="Times New Roman" w:eastAsia="Arial Unicode MS" w:hAnsi="Times New Roman" w:cs="Times New Roman"/>
          <w:color w:val="000000"/>
          <w:sz w:val="24"/>
          <w:szCs w:val="24"/>
          <w:lang w:eastAsia="ru-RU"/>
        </w:rPr>
        <w:t>метапредме</w:t>
      </w:r>
      <w:proofErr w:type="gramStart"/>
      <w:r w:rsidRPr="00583A65">
        <w:rPr>
          <w:rFonts w:ascii="Times New Roman" w:eastAsia="Arial Unicode MS" w:hAnsi="Times New Roman" w:cs="Times New Roman"/>
          <w:color w:val="000000"/>
          <w:sz w:val="24"/>
          <w:szCs w:val="24"/>
          <w:lang w:eastAsia="ru-RU"/>
        </w:rPr>
        <w:t>т</w:t>
      </w:r>
      <w:proofErr w:type="spellEnd"/>
      <w:r w:rsidRPr="00583A65">
        <w:rPr>
          <w:rFonts w:ascii="Times New Roman" w:eastAsia="Arial Unicode MS" w:hAnsi="Times New Roman" w:cs="Times New Roman"/>
          <w:color w:val="000000"/>
          <w:sz w:val="24"/>
          <w:szCs w:val="24"/>
          <w:lang w:eastAsia="ru-RU"/>
        </w:rPr>
        <w:t>-</w:t>
      </w:r>
      <w:proofErr w:type="gramEnd"/>
      <w:r w:rsidRPr="00583A65">
        <w:rPr>
          <w:rFonts w:ascii="Times New Roman" w:eastAsia="Arial Unicode MS" w:hAnsi="Times New Roman" w:cs="Times New Roman"/>
          <w:color w:val="000000"/>
          <w:sz w:val="24"/>
          <w:szCs w:val="24"/>
          <w:lang w:eastAsia="ru-RU"/>
        </w:rPr>
        <w:t xml:space="preserve"> </w:t>
      </w:r>
      <w:proofErr w:type="spellStart"/>
      <w:r w:rsidRPr="00583A65">
        <w:rPr>
          <w:rFonts w:ascii="Times New Roman" w:eastAsia="Arial Unicode MS" w:hAnsi="Times New Roman" w:cs="Times New Roman"/>
          <w:color w:val="000000"/>
          <w:sz w:val="24"/>
          <w:szCs w:val="24"/>
          <w:lang w:eastAsia="ru-RU"/>
        </w:rPr>
        <w:t>ных</w:t>
      </w:r>
      <w:proofErr w:type="spellEnd"/>
      <w:r w:rsidRPr="00583A65">
        <w:rPr>
          <w:rFonts w:ascii="Times New Roman" w:eastAsia="Arial Unicode MS" w:hAnsi="Times New Roman" w:cs="Times New Roman"/>
          <w:color w:val="000000"/>
          <w:sz w:val="24"/>
          <w:szCs w:val="24"/>
          <w:lang w:eastAsia="ru-RU"/>
        </w:rPr>
        <w:t>, предметных результатов освоения курса, заложенных в ФГОС НОО.</w:t>
      </w:r>
      <w:r w:rsidRPr="00583A65">
        <w:rPr>
          <w:rFonts w:ascii="Times New Roman" w:eastAsia="Arial Unicode MS" w:hAnsi="Times New Roman" w:cs="Times New Roman"/>
          <w:sz w:val="24"/>
          <w:szCs w:val="24"/>
          <w:lang w:eastAsia="ru-RU"/>
        </w:rPr>
        <w:t xml:space="preserve"> </w:t>
      </w:r>
    </w:p>
    <w:p w:rsidR="000961C2" w:rsidRPr="00583A65" w:rsidRDefault="000961C2" w:rsidP="000961C2">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Личностные результаты освоения курса «Окружающий мир».</w:t>
      </w:r>
    </w:p>
    <w:p w:rsidR="000961C2" w:rsidRPr="00583A65" w:rsidRDefault="000961C2" w:rsidP="000961C2">
      <w:pPr>
        <w:widowControl w:val="0"/>
        <w:spacing w:after="0" w:line="264" w:lineRule="exact"/>
        <w:ind w:firstLine="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У третьеклассников продолжится формирование:</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положительного отношения и интереса к изучению природы и человека;</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осознания своего продвижения в овладении знаниями и умениями;</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способности к самооценке;</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осознания себя как гражданина России, чувства гордости за свою родину;</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знаний основных правил поведения в природе и обществе, ориентация на их выполнение;</w:t>
      </w:r>
    </w:p>
    <w:p w:rsidR="000961C2" w:rsidRPr="00583A65" w:rsidRDefault="000961C2" w:rsidP="00AC6384">
      <w:pPr>
        <w:widowControl w:val="0"/>
        <w:numPr>
          <w:ilvl w:val="0"/>
          <w:numId w:val="4"/>
        </w:numPr>
        <w:tabs>
          <w:tab w:val="left" w:pos="819"/>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понимания необходимости здорового образа жизни, соблюдение правил безопасного поведения;</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чувства прекрасного на основе знакомства с природой и культурой родного края;</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понимания значения семьи в жизни человека и необходимости взаимопомощи в семье.</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устойчивого интереса к изучению природы, человека, истории страны;</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способности оценивать трудность предлагаемого задания;</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адекватной самооценки;</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чувства ответственности за выполнение своей части работы при работе в группе;</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установки на здоровый образ жизни и ее реализация в своем поведении;</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осознанных устойчивых эстетических предпочтений в мире природы;</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основ экологической культуры;</w:t>
      </w:r>
    </w:p>
    <w:p w:rsidR="000961C2" w:rsidRPr="00583A65" w:rsidRDefault="000961C2" w:rsidP="00AC6384">
      <w:pPr>
        <w:widowControl w:val="0"/>
        <w:numPr>
          <w:ilvl w:val="0"/>
          <w:numId w:val="4"/>
        </w:numPr>
        <w:tabs>
          <w:tab w:val="left" w:pos="862"/>
        </w:tabs>
        <w:spacing w:after="196"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осознанного положительного отношения к культурным ценностям.</w:t>
      </w:r>
    </w:p>
    <w:p w:rsidR="000961C2" w:rsidRPr="00583A65" w:rsidRDefault="000961C2" w:rsidP="000961C2">
      <w:pPr>
        <w:widowControl w:val="0"/>
        <w:spacing w:after="0" w:line="250" w:lineRule="exact"/>
        <w:ind w:left="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pacing w:val="-10"/>
          <w:sz w:val="24"/>
          <w:szCs w:val="24"/>
          <w:lang w:eastAsia="ru-RU"/>
        </w:rPr>
        <w:t xml:space="preserve">Метапредметные </w:t>
      </w:r>
      <w:r w:rsidRPr="00583A65">
        <w:rPr>
          <w:rFonts w:ascii="Times New Roman" w:eastAsia="Arial Unicode MS" w:hAnsi="Times New Roman" w:cs="Times New Roman"/>
          <w:color w:val="000000"/>
          <w:sz w:val="24"/>
          <w:szCs w:val="24"/>
          <w:lang w:eastAsia="ru-RU"/>
        </w:rPr>
        <w:t>результаты освоения курса «Окружающий мир».</w:t>
      </w:r>
    </w:p>
    <w:p w:rsidR="000961C2" w:rsidRPr="00583A65" w:rsidRDefault="000961C2" w:rsidP="000961C2">
      <w:pPr>
        <w:widowControl w:val="0"/>
        <w:spacing w:after="0" w:line="250" w:lineRule="exact"/>
        <w:ind w:left="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iCs/>
          <w:color w:val="000000"/>
          <w:sz w:val="24"/>
          <w:szCs w:val="24"/>
          <w:lang w:eastAsia="ru-RU"/>
        </w:rPr>
        <w:t>Регулятивные</w:t>
      </w:r>
      <w:r w:rsidRPr="00583A65">
        <w:rPr>
          <w:rFonts w:ascii="Times New Roman" w:eastAsia="Arial Unicode MS" w:hAnsi="Times New Roman" w:cs="Times New Roman"/>
          <w:color w:val="000000"/>
          <w:sz w:val="24"/>
          <w:szCs w:val="24"/>
          <w:lang w:eastAsia="ru-RU"/>
        </w:rPr>
        <w:t xml:space="preserve"> результаты освоения курса «Окружающий мир».</w:t>
      </w:r>
    </w:p>
    <w:p w:rsidR="000961C2" w:rsidRPr="00583A65" w:rsidRDefault="000961C2" w:rsidP="000961C2">
      <w:pPr>
        <w:widowControl w:val="0"/>
        <w:spacing w:after="0" w:line="250"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научатся:</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принимать и сохранять цель познавательной деятельности;</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планировать свои действия в соответствии с поставленной целью;</w:t>
      </w:r>
    </w:p>
    <w:p w:rsidR="000961C2" w:rsidRPr="00583A65" w:rsidRDefault="000961C2" w:rsidP="00AC6384">
      <w:pPr>
        <w:widowControl w:val="0"/>
        <w:numPr>
          <w:ilvl w:val="0"/>
          <w:numId w:val="4"/>
        </w:numPr>
        <w:tabs>
          <w:tab w:val="left" w:pos="862"/>
        </w:tabs>
        <w:spacing w:after="215"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осуществлять пошаговый и итоговый контроль.</w:t>
      </w:r>
    </w:p>
    <w:p w:rsidR="000961C2" w:rsidRPr="00583A65" w:rsidRDefault="000961C2" w:rsidP="000961C2">
      <w:pPr>
        <w:widowControl w:val="0"/>
        <w:spacing w:after="3" w:line="220"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получат возможность научиться:</w:t>
      </w:r>
    </w:p>
    <w:p w:rsidR="000961C2" w:rsidRPr="00583A65" w:rsidRDefault="000961C2" w:rsidP="00AC6384">
      <w:pPr>
        <w:widowControl w:val="0"/>
        <w:numPr>
          <w:ilvl w:val="0"/>
          <w:numId w:val="4"/>
        </w:numPr>
        <w:tabs>
          <w:tab w:val="left" w:pos="862"/>
        </w:tabs>
        <w:spacing w:after="0" w:line="220"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самостоятельно планировать свои действия в соответствии с поставленной целью;</w:t>
      </w:r>
    </w:p>
    <w:p w:rsidR="000961C2" w:rsidRPr="00583A65" w:rsidRDefault="000961C2" w:rsidP="00AC6384">
      <w:pPr>
        <w:widowControl w:val="0"/>
        <w:numPr>
          <w:ilvl w:val="0"/>
          <w:numId w:val="4"/>
        </w:numPr>
        <w:tabs>
          <w:tab w:val="left" w:pos="814"/>
        </w:tabs>
        <w:spacing w:after="0" w:line="245"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самостоятельно адекватно оценивать правильность выполнения задания и вносить коррективы.</w:t>
      </w:r>
    </w:p>
    <w:p w:rsidR="000961C2" w:rsidRPr="00583A65" w:rsidRDefault="000961C2" w:rsidP="000961C2">
      <w:pPr>
        <w:widowControl w:val="0"/>
        <w:spacing w:after="0" w:line="220" w:lineRule="exact"/>
        <w:ind w:left="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iCs/>
          <w:color w:val="000000"/>
          <w:sz w:val="24"/>
          <w:szCs w:val="24"/>
          <w:lang w:eastAsia="ru-RU"/>
        </w:rPr>
        <w:t>Познавательные</w:t>
      </w:r>
      <w:r w:rsidRPr="00583A65">
        <w:rPr>
          <w:rFonts w:ascii="Times New Roman" w:eastAsia="Arial Unicode MS" w:hAnsi="Times New Roman" w:cs="Times New Roman"/>
          <w:color w:val="000000"/>
          <w:sz w:val="24"/>
          <w:szCs w:val="24"/>
          <w:lang w:eastAsia="ru-RU"/>
        </w:rPr>
        <w:t xml:space="preserve"> результаты освоения курса «Окружающий мир».</w:t>
      </w:r>
    </w:p>
    <w:p w:rsidR="000961C2" w:rsidRPr="00583A65" w:rsidRDefault="000961C2" w:rsidP="000961C2">
      <w:pPr>
        <w:widowControl w:val="0"/>
        <w:spacing w:after="0" w:line="269"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научатся:</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находить необходимую информацию в </w:t>
      </w:r>
      <w:r w:rsidRPr="00583A65">
        <w:rPr>
          <w:rFonts w:ascii="Times New Roman" w:eastAsia="Arial Unicode MS" w:hAnsi="Times New Roman" w:cs="Times New Roman"/>
          <w:bCs/>
          <w:color w:val="000000"/>
          <w:spacing w:val="-10"/>
          <w:sz w:val="24"/>
          <w:szCs w:val="24"/>
          <w:lang w:eastAsia="ru-RU"/>
        </w:rPr>
        <w:t>учебнике, справочной литературе;</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понимать информацию, представленную </w:t>
      </w:r>
      <w:r w:rsidRPr="00583A65">
        <w:rPr>
          <w:rFonts w:ascii="Times New Roman" w:eastAsia="Arial Unicode MS" w:hAnsi="Times New Roman" w:cs="Times New Roman"/>
          <w:bCs/>
          <w:color w:val="000000"/>
          <w:spacing w:val="-10"/>
          <w:sz w:val="24"/>
          <w:szCs w:val="24"/>
          <w:lang w:eastAsia="ru-RU"/>
        </w:rPr>
        <w:t>в виде текста, схемы, таблицы;</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использовать готовые модели (глобус) для объяснения природных явлений;</w:t>
      </w:r>
    </w:p>
    <w:p w:rsidR="000961C2" w:rsidRPr="00583A65" w:rsidRDefault="000961C2" w:rsidP="00AC6384">
      <w:pPr>
        <w:widowControl w:val="0"/>
        <w:numPr>
          <w:ilvl w:val="0"/>
          <w:numId w:val="4"/>
        </w:numPr>
        <w:tabs>
          <w:tab w:val="left" w:pos="819"/>
        </w:tabs>
        <w:spacing w:after="0" w:line="245"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осуществлять анализ (описание) объектов природы с выделением существенных и несущественных признаков;</w:t>
      </w:r>
    </w:p>
    <w:p w:rsidR="000961C2" w:rsidRPr="00583A65" w:rsidRDefault="000961C2" w:rsidP="00AC6384">
      <w:pPr>
        <w:widowControl w:val="0"/>
        <w:numPr>
          <w:ilvl w:val="0"/>
          <w:numId w:val="4"/>
        </w:numPr>
        <w:tabs>
          <w:tab w:val="left" w:pos="862"/>
        </w:tabs>
        <w:spacing w:after="0" w:line="220"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проводить сравнение и классификацию объектов природы по заданным признакам;</w:t>
      </w:r>
    </w:p>
    <w:p w:rsidR="000961C2" w:rsidRPr="00583A65" w:rsidRDefault="000961C2" w:rsidP="00AC6384">
      <w:pPr>
        <w:widowControl w:val="0"/>
        <w:numPr>
          <w:ilvl w:val="0"/>
          <w:numId w:val="4"/>
        </w:numPr>
        <w:tabs>
          <w:tab w:val="left" w:pos="862"/>
        </w:tabs>
        <w:spacing w:after="0" w:line="220"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lastRenderedPageBreak/>
        <w:t>устанавливать причинно-следственные связи изменений в природе;</w:t>
      </w:r>
    </w:p>
    <w:p w:rsidR="000961C2" w:rsidRPr="00583A65" w:rsidRDefault="000961C2" w:rsidP="00AC6384">
      <w:pPr>
        <w:widowControl w:val="0"/>
        <w:numPr>
          <w:ilvl w:val="0"/>
          <w:numId w:val="4"/>
        </w:numPr>
        <w:tabs>
          <w:tab w:val="left" w:pos="824"/>
        </w:tabs>
        <w:spacing w:after="0" w:line="245"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обобщать результаты наблюдений за погодой, неживой и живой природой, делать выводы;</w:t>
      </w:r>
    </w:p>
    <w:p w:rsidR="000961C2" w:rsidRPr="00583A65" w:rsidRDefault="000961C2" w:rsidP="00AC6384">
      <w:pPr>
        <w:widowControl w:val="0"/>
        <w:numPr>
          <w:ilvl w:val="0"/>
          <w:numId w:val="4"/>
        </w:numPr>
        <w:tabs>
          <w:tab w:val="left" w:pos="866"/>
        </w:tabs>
        <w:spacing w:after="0" w:line="504"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выделять существенную информацию из учебных и научно-популярных текстов. </w:t>
      </w:r>
      <w:r w:rsidRPr="00583A65">
        <w:rPr>
          <w:rFonts w:ascii="Times New Roman" w:eastAsia="Arial Unicode MS" w:hAnsi="Times New Roman" w:cs="Times New Roman"/>
          <w:iCs/>
          <w:color w:val="000000"/>
          <w:sz w:val="24"/>
          <w:szCs w:val="24"/>
          <w:lang w:eastAsia="ru-RU"/>
        </w:rPr>
        <w:t>Третьеклассники получат возможность научиться:</w:t>
      </w:r>
    </w:p>
    <w:p w:rsidR="000961C2" w:rsidRPr="00583A65" w:rsidRDefault="000961C2" w:rsidP="00AC6384">
      <w:pPr>
        <w:widowControl w:val="0"/>
        <w:numPr>
          <w:ilvl w:val="0"/>
          <w:numId w:val="4"/>
        </w:numPr>
        <w:tabs>
          <w:tab w:val="left" w:pos="862"/>
        </w:tabs>
        <w:spacing w:after="0" w:line="25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осуществлять поиск информации с использованием ресурсов библиотек и Интернета;</w:t>
      </w:r>
    </w:p>
    <w:p w:rsidR="000961C2" w:rsidRPr="00583A65" w:rsidRDefault="000961C2" w:rsidP="00AC6384">
      <w:pPr>
        <w:widowControl w:val="0"/>
        <w:numPr>
          <w:ilvl w:val="0"/>
          <w:numId w:val="4"/>
        </w:numPr>
        <w:tabs>
          <w:tab w:val="left" w:pos="819"/>
        </w:tabs>
        <w:spacing w:after="0" w:line="254"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сравнивать и классифицировать объекты природы, самостоятельно выбирая ос</w:t>
      </w:r>
      <w:r w:rsidRPr="00583A65">
        <w:rPr>
          <w:rFonts w:ascii="Times New Roman" w:eastAsia="Arial Unicode MS" w:hAnsi="Times New Roman" w:cs="Times New Roman"/>
          <w:color w:val="000000"/>
          <w:sz w:val="24"/>
          <w:szCs w:val="24"/>
          <w:lang w:eastAsia="ru-RU"/>
        </w:rPr>
        <w:softHyphen/>
        <w:t>нования;</w:t>
      </w:r>
    </w:p>
    <w:p w:rsidR="000961C2" w:rsidRPr="00583A65" w:rsidRDefault="000961C2" w:rsidP="00AC6384">
      <w:pPr>
        <w:widowControl w:val="0"/>
        <w:numPr>
          <w:ilvl w:val="0"/>
          <w:numId w:val="4"/>
        </w:numPr>
        <w:tabs>
          <w:tab w:val="left" w:pos="819"/>
        </w:tabs>
        <w:spacing w:after="0" w:line="245"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сопоставлять информацию, представленную в разных видах, обобщать и использо</w:t>
      </w:r>
      <w:r w:rsidRPr="00583A65">
        <w:rPr>
          <w:rFonts w:ascii="Times New Roman" w:eastAsia="Arial Unicode MS" w:hAnsi="Times New Roman" w:cs="Times New Roman"/>
          <w:color w:val="000000"/>
          <w:sz w:val="24"/>
          <w:szCs w:val="24"/>
          <w:lang w:eastAsia="ru-RU"/>
        </w:rPr>
        <w:softHyphen/>
        <w:t>вать при выполнении заданий;</w:t>
      </w:r>
    </w:p>
    <w:p w:rsidR="000961C2" w:rsidRPr="00583A65" w:rsidRDefault="000961C2" w:rsidP="00AC6384">
      <w:pPr>
        <w:widowControl w:val="0"/>
        <w:numPr>
          <w:ilvl w:val="0"/>
          <w:numId w:val="4"/>
        </w:numPr>
        <w:tabs>
          <w:tab w:val="left" w:pos="829"/>
        </w:tabs>
        <w:spacing w:after="0" w:line="254"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устанавливать причинно-следственные связи изменений в природе, проводить ана</w:t>
      </w:r>
      <w:r w:rsidRPr="00583A65">
        <w:rPr>
          <w:rFonts w:ascii="Times New Roman" w:eastAsia="Arial Unicode MS" w:hAnsi="Times New Roman" w:cs="Times New Roman"/>
          <w:color w:val="000000"/>
          <w:sz w:val="24"/>
          <w:szCs w:val="24"/>
          <w:lang w:eastAsia="ru-RU"/>
        </w:rPr>
        <w:softHyphen/>
        <w:t>логии;</w:t>
      </w:r>
    </w:p>
    <w:p w:rsidR="000961C2" w:rsidRPr="00583A65" w:rsidRDefault="000961C2" w:rsidP="00AC6384">
      <w:pPr>
        <w:widowControl w:val="0"/>
        <w:numPr>
          <w:ilvl w:val="0"/>
          <w:numId w:val="4"/>
        </w:numPr>
        <w:tabs>
          <w:tab w:val="left" w:pos="862"/>
        </w:tabs>
        <w:spacing w:after="208" w:line="25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собирать краеведческий материал, описывать его.</w:t>
      </w:r>
    </w:p>
    <w:p w:rsidR="000961C2" w:rsidRPr="00583A65" w:rsidRDefault="000961C2" w:rsidP="000961C2">
      <w:pPr>
        <w:widowControl w:val="0"/>
        <w:spacing w:after="0" w:line="220" w:lineRule="exact"/>
        <w:ind w:left="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pacing w:val="-10"/>
          <w:sz w:val="24"/>
          <w:szCs w:val="24"/>
          <w:lang w:eastAsia="ru-RU"/>
        </w:rPr>
        <w:t xml:space="preserve">Коммуникативные </w:t>
      </w:r>
      <w:r w:rsidRPr="00583A65">
        <w:rPr>
          <w:rFonts w:ascii="Times New Roman" w:eastAsia="Arial Unicode MS" w:hAnsi="Times New Roman" w:cs="Times New Roman"/>
          <w:color w:val="000000"/>
          <w:sz w:val="24"/>
          <w:szCs w:val="24"/>
          <w:lang w:eastAsia="ru-RU"/>
        </w:rPr>
        <w:t>результаты освоения курса «Окружающий мир».</w:t>
      </w:r>
    </w:p>
    <w:p w:rsidR="000961C2" w:rsidRPr="00583A65" w:rsidRDefault="000961C2" w:rsidP="000961C2">
      <w:pPr>
        <w:widowControl w:val="0"/>
        <w:spacing w:after="0" w:line="264"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научатся:</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сотрудничать с одноклассниками при выполнении заданий в паре;</w:t>
      </w:r>
    </w:p>
    <w:p w:rsidR="000961C2" w:rsidRPr="00583A65" w:rsidRDefault="000961C2" w:rsidP="00AC6384">
      <w:pPr>
        <w:widowControl w:val="0"/>
        <w:numPr>
          <w:ilvl w:val="0"/>
          <w:numId w:val="4"/>
        </w:numPr>
        <w:tabs>
          <w:tab w:val="left" w:pos="862"/>
        </w:tabs>
        <w:spacing w:after="0"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строить монологические и диалогические высказывания;</w:t>
      </w:r>
    </w:p>
    <w:p w:rsidR="000961C2" w:rsidRPr="00583A65" w:rsidRDefault="000961C2" w:rsidP="00AC6384">
      <w:pPr>
        <w:widowControl w:val="0"/>
        <w:numPr>
          <w:ilvl w:val="0"/>
          <w:numId w:val="4"/>
        </w:numPr>
        <w:tabs>
          <w:tab w:val="left" w:pos="862"/>
        </w:tabs>
        <w:spacing w:after="176" w:line="264"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обосновывать свою позицию, аргументировать выбор действий.</w:t>
      </w:r>
    </w:p>
    <w:p w:rsidR="000961C2" w:rsidRPr="00583A65" w:rsidRDefault="000961C2" w:rsidP="000961C2">
      <w:pPr>
        <w:widowControl w:val="0"/>
        <w:spacing w:after="0" w:line="269"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получат возможность научиться:</w:t>
      </w:r>
    </w:p>
    <w:p w:rsidR="000961C2" w:rsidRPr="00583A65" w:rsidRDefault="000961C2" w:rsidP="00AC6384">
      <w:pPr>
        <w:widowControl w:val="0"/>
        <w:numPr>
          <w:ilvl w:val="0"/>
          <w:numId w:val="4"/>
        </w:numPr>
        <w:tabs>
          <w:tab w:val="left" w:pos="86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распределять обязанности при работе в группе;</w:t>
      </w:r>
    </w:p>
    <w:p w:rsidR="000961C2" w:rsidRPr="00583A65" w:rsidRDefault="000961C2" w:rsidP="00AC6384">
      <w:pPr>
        <w:widowControl w:val="0"/>
        <w:numPr>
          <w:ilvl w:val="0"/>
          <w:numId w:val="4"/>
        </w:numPr>
        <w:tabs>
          <w:tab w:val="left" w:pos="824"/>
        </w:tabs>
        <w:spacing w:after="180" w:line="269"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учитывать мнение партнера, аргументировано критиковать допущенные ошибки, обосновывать свое решение.</w:t>
      </w:r>
    </w:p>
    <w:p w:rsidR="000961C2" w:rsidRPr="00583A65" w:rsidRDefault="000961C2" w:rsidP="000961C2">
      <w:pPr>
        <w:widowControl w:val="0"/>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pacing w:val="-10"/>
          <w:sz w:val="24"/>
          <w:szCs w:val="24"/>
          <w:lang w:eastAsia="ru-RU"/>
        </w:rPr>
        <w:t xml:space="preserve">Предметные результаты </w:t>
      </w:r>
      <w:r w:rsidRPr="00583A65">
        <w:rPr>
          <w:rFonts w:ascii="Times New Roman" w:eastAsia="Arial Unicode MS" w:hAnsi="Times New Roman" w:cs="Times New Roman"/>
          <w:color w:val="000000"/>
          <w:sz w:val="24"/>
          <w:szCs w:val="24"/>
          <w:lang w:eastAsia="ru-RU"/>
        </w:rPr>
        <w:t>освоения программного материала.</w:t>
      </w:r>
    </w:p>
    <w:p w:rsidR="000961C2" w:rsidRPr="00583A65" w:rsidRDefault="000961C2" w:rsidP="000961C2">
      <w:pPr>
        <w:widowControl w:val="0"/>
        <w:spacing w:after="0" w:line="269" w:lineRule="exact"/>
        <w:ind w:left="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научатся:</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различать наиболее распространенных животных; растения, научатся пользоваться компасом</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проводить наблюдения и простые опыты, фиксировать их результаты;</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устанавливать некоторые связи между организмами и средой их обитания;</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приводить примеры положительного и отрицательного отношения человека к природе;</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выполнять правила личной гигиены;</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оценивать свое поведение в природе;</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выполнять правила поведения в природе;</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находить на карте город, село, в котором они живут;</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 главных символах государства;</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 символах своего города;</w:t>
      </w:r>
    </w:p>
    <w:p w:rsidR="000961C2" w:rsidRPr="00583A65" w:rsidRDefault="000961C2" w:rsidP="00AC6384">
      <w:pPr>
        <w:widowControl w:val="0"/>
        <w:numPr>
          <w:ilvl w:val="0"/>
          <w:numId w:val="5"/>
        </w:numPr>
        <w:tabs>
          <w:tab w:val="left" w:pos="882"/>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 главных достопримечательностях своего города;</w:t>
      </w:r>
    </w:p>
    <w:p w:rsidR="000961C2" w:rsidRPr="00583A65" w:rsidRDefault="000961C2" w:rsidP="00AC6384">
      <w:pPr>
        <w:widowControl w:val="0"/>
        <w:numPr>
          <w:ilvl w:val="0"/>
          <w:numId w:val="5"/>
        </w:numPr>
        <w:tabs>
          <w:tab w:val="left" w:pos="882"/>
        </w:tabs>
        <w:spacing w:after="236"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об основных правах и обязанностях ребенка.</w:t>
      </w:r>
    </w:p>
    <w:p w:rsidR="000961C2" w:rsidRPr="00583A65" w:rsidRDefault="000961C2" w:rsidP="000961C2">
      <w:pPr>
        <w:widowControl w:val="0"/>
        <w:spacing w:after="0" w:line="274" w:lineRule="exact"/>
        <w:ind w:left="60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Третьеклассники смогут научиться:</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находить стороны горизонта по местным признакам;</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моделировать несложные природные процессы;</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объяснять некоторые взаимосвязи в живой и неживой природе;</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выявлять признаки приспособленности организмов к среде обитания;</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lastRenderedPageBreak/>
        <w:t>пользоваться различной справочной литературой;</w:t>
      </w:r>
    </w:p>
    <w:p w:rsidR="000961C2" w:rsidRPr="00583A65" w:rsidRDefault="000961C2" w:rsidP="00AC6384">
      <w:pPr>
        <w:widowControl w:val="0"/>
        <w:numPr>
          <w:ilvl w:val="0"/>
          <w:numId w:val="5"/>
        </w:numPr>
        <w:tabs>
          <w:tab w:val="left" w:pos="886"/>
        </w:tabs>
        <w:spacing w:after="0"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получать информацию, используя тексты, таблицы, рисунки, схемы;</w:t>
      </w:r>
    </w:p>
    <w:p w:rsidR="000961C2" w:rsidRPr="00583A65" w:rsidRDefault="000961C2" w:rsidP="00AC6384">
      <w:pPr>
        <w:widowControl w:val="0"/>
        <w:numPr>
          <w:ilvl w:val="0"/>
          <w:numId w:val="5"/>
        </w:numPr>
        <w:tabs>
          <w:tab w:val="left" w:pos="886"/>
        </w:tabs>
        <w:spacing w:after="244" w:line="274"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сравнивать и делать выводы.</w:t>
      </w:r>
    </w:p>
    <w:p w:rsidR="000961C2" w:rsidRPr="00583A65" w:rsidRDefault="000961C2" w:rsidP="000961C2">
      <w:pPr>
        <w:keepNext/>
        <w:keepLines/>
        <w:widowControl w:val="0"/>
        <w:spacing w:after="0" w:line="269" w:lineRule="exact"/>
        <w:ind w:left="600"/>
        <w:jc w:val="both"/>
        <w:outlineLvl w:val="0"/>
        <w:rPr>
          <w:rFonts w:ascii="Times New Roman" w:eastAsia="Arial Unicode MS" w:hAnsi="Times New Roman" w:cs="Times New Roman"/>
          <w:bCs/>
          <w:iCs/>
          <w:spacing w:val="-10"/>
          <w:sz w:val="24"/>
          <w:szCs w:val="24"/>
          <w:lang w:eastAsia="ru-RU"/>
        </w:rPr>
      </w:pPr>
      <w:r w:rsidRPr="00583A65">
        <w:rPr>
          <w:rFonts w:ascii="Times New Roman" w:eastAsia="Arial Unicode MS" w:hAnsi="Times New Roman" w:cs="Times New Roman"/>
          <w:bCs/>
          <w:iCs/>
          <w:color w:val="000000"/>
          <w:spacing w:val="-10"/>
          <w:sz w:val="24"/>
          <w:szCs w:val="24"/>
          <w:lang w:eastAsia="ru-RU"/>
        </w:rPr>
        <w:t>Человек и природа</w:t>
      </w:r>
    </w:p>
    <w:p w:rsidR="000961C2" w:rsidRPr="00583A65" w:rsidRDefault="000961C2" w:rsidP="000961C2">
      <w:pPr>
        <w:widowControl w:val="0"/>
        <w:spacing w:after="0" w:line="269" w:lineRule="exact"/>
        <w:ind w:left="60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Учащиеся научатся:</w:t>
      </w:r>
    </w:p>
    <w:p w:rsidR="000961C2" w:rsidRPr="00583A65" w:rsidRDefault="000961C2" w:rsidP="00AC6384">
      <w:pPr>
        <w:widowControl w:val="0"/>
        <w:numPr>
          <w:ilvl w:val="0"/>
          <w:numId w:val="5"/>
        </w:numPr>
        <w:tabs>
          <w:tab w:val="left" w:pos="829"/>
        </w:tabs>
        <w:spacing w:after="0" w:line="269" w:lineRule="exact"/>
        <w:ind w:firstLine="6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проводить самостоятельно и под руководством учителя наблюдения в природе и элементарные опыты, используя простейшие приборы, фиксировать результаты;</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давать характеристику погоды по результатам наблюдений;</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показывать на карте и глобусе границы России, некоторые города России;</w:t>
      </w:r>
    </w:p>
    <w:p w:rsidR="000961C2" w:rsidRPr="00583A65" w:rsidRDefault="000961C2" w:rsidP="00AC6384">
      <w:pPr>
        <w:widowControl w:val="0"/>
        <w:numPr>
          <w:ilvl w:val="0"/>
          <w:numId w:val="5"/>
        </w:numPr>
        <w:tabs>
          <w:tab w:val="left" w:pos="824"/>
        </w:tabs>
        <w:spacing w:after="0" w:line="269" w:lineRule="exact"/>
        <w:ind w:firstLine="6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приводить примеры полезных ископаемых и доказывать необходимость их бережного использования;</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приводить примеры приспособленности растений и животных к условиям жизни;</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 строении человеческого организма, физиологии основных органов;</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устанавливать связи между объектами и явлениями природы;</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рассказывать о форме Земли, ее движении вокруг своей оси;</w:t>
      </w:r>
    </w:p>
    <w:p w:rsidR="000961C2" w:rsidRPr="00583A65" w:rsidRDefault="000961C2" w:rsidP="00AC6384">
      <w:pPr>
        <w:widowControl w:val="0"/>
        <w:numPr>
          <w:ilvl w:val="0"/>
          <w:numId w:val="5"/>
        </w:numPr>
        <w:tabs>
          <w:tab w:val="left" w:pos="886"/>
        </w:tabs>
        <w:spacing w:after="24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выполнять правила поведения в природе.</w:t>
      </w:r>
    </w:p>
    <w:p w:rsidR="000961C2" w:rsidRPr="00583A65" w:rsidRDefault="000961C2" w:rsidP="000961C2">
      <w:pPr>
        <w:widowControl w:val="0"/>
        <w:spacing w:after="0" w:line="269" w:lineRule="exact"/>
        <w:ind w:left="60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Учащиеся получат возможность научиться:</w:t>
      </w:r>
    </w:p>
    <w:p w:rsidR="000961C2" w:rsidRPr="00583A65" w:rsidRDefault="000961C2" w:rsidP="00AC6384">
      <w:pPr>
        <w:widowControl w:val="0"/>
        <w:numPr>
          <w:ilvl w:val="0"/>
          <w:numId w:val="5"/>
        </w:numPr>
        <w:tabs>
          <w:tab w:val="left" w:pos="824"/>
        </w:tabs>
        <w:spacing w:after="0" w:line="269" w:lineRule="exact"/>
        <w:ind w:firstLine="6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приводить примеры приспособленности растений природных сообществ к совмест</w:t>
      </w:r>
      <w:r w:rsidRPr="00583A65">
        <w:rPr>
          <w:rFonts w:ascii="Times New Roman" w:eastAsia="Arial Unicode MS" w:hAnsi="Times New Roman" w:cs="Times New Roman"/>
          <w:color w:val="000000"/>
          <w:sz w:val="24"/>
          <w:szCs w:val="24"/>
          <w:lang w:eastAsia="ru-RU"/>
        </w:rPr>
        <w:softHyphen/>
        <w:t>ной жизни;</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объяснять некоторые взаимосвязи в природе, между природой и человеком;</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объяснять, что такое круговорот воды в природе, защитная окраска животных;</w:t>
      </w:r>
    </w:p>
    <w:p w:rsidR="000961C2" w:rsidRPr="00583A65" w:rsidRDefault="000961C2" w:rsidP="00AC6384">
      <w:pPr>
        <w:widowControl w:val="0"/>
        <w:numPr>
          <w:ilvl w:val="0"/>
          <w:numId w:val="5"/>
        </w:numPr>
        <w:tabs>
          <w:tab w:val="left" w:pos="886"/>
        </w:tabs>
        <w:spacing w:after="0"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давать оценку влиянию деятельности человека на природу;</w:t>
      </w:r>
    </w:p>
    <w:p w:rsidR="000961C2" w:rsidRPr="00583A65" w:rsidRDefault="000961C2" w:rsidP="00AC6384">
      <w:pPr>
        <w:widowControl w:val="0"/>
        <w:numPr>
          <w:ilvl w:val="0"/>
          <w:numId w:val="5"/>
        </w:numPr>
        <w:tabs>
          <w:tab w:val="left" w:pos="838"/>
        </w:tabs>
        <w:spacing w:after="0" w:line="269" w:lineRule="exact"/>
        <w:ind w:firstLine="6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определять причины положительного и отрицательного воздействия хозяйственной деятельности человека на природу;</w:t>
      </w:r>
    </w:p>
    <w:p w:rsidR="000961C2" w:rsidRPr="00583A65" w:rsidRDefault="000961C2" w:rsidP="00AC6384">
      <w:pPr>
        <w:widowControl w:val="0"/>
        <w:numPr>
          <w:ilvl w:val="0"/>
          <w:numId w:val="5"/>
        </w:numPr>
        <w:tabs>
          <w:tab w:val="left" w:pos="886"/>
        </w:tabs>
        <w:spacing w:after="279" w:line="269"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участвовать в мероприятиях по охране природы.</w:t>
      </w:r>
    </w:p>
    <w:p w:rsidR="000961C2" w:rsidRPr="00583A65" w:rsidRDefault="000961C2" w:rsidP="000961C2">
      <w:pPr>
        <w:keepNext/>
        <w:keepLines/>
        <w:widowControl w:val="0"/>
        <w:spacing w:after="0" w:line="220" w:lineRule="exact"/>
        <w:ind w:left="600"/>
        <w:jc w:val="both"/>
        <w:outlineLvl w:val="0"/>
        <w:rPr>
          <w:rFonts w:ascii="Times New Roman" w:eastAsia="Arial Unicode MS" w:hAnsi="Times New Roman" w:cs="Times New Roman"/>
          <w:bCs/>
          <w:iCs/>
          <w:spacing w:val="-10"/>
          <w:sz w:val="24"/>
          <w:szCs w:val="24"/>
          <w:lang w:eastAsia="ru-RU"/>
        </w:rPr>
      </w:pPr>
      <w:r w:rsidRPr="00583A65">
        <w:rPr>
          <w:rFonts w:ascii="Times New Roman" w:eastAsia="Arial Unicode MS" w:hAnsi="Times New Roman" w:cs="Times New Roman"/>
          <w:bCs/>
          <w:iCs/>
          <w:color w:val="000000"/>
          <w:spacing w:val="-10"/>
          <w:sz w:val="24"/>
          <w:szCs w:val="24"/>
          <w:lang w:eastAsia="ru-RU"/>
        </w:rPr>
        <w:t>Человек и общество</w:t>
      </w:r>
    </w:p>
    <w:p w:rsidR="000961C2" w:rsidRPr="00583A65" w:rsidRDefault="000961C2" w:rsidP="000961C2">
      <w:pPr>
        <w:widowControl w:val="0"/>
        <w:spacing w:after="0" w:line="220" w:lineRule="exact"/>
        <w:ind w:left="60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Учащиеся научатся:</w:t>
      </w:r>
    </w:p>
    <w:p w:rsidR="000961C2" w:rsidRPr="00583A65" w:rsidRDefault="000961C2" w:rsidP="00AC6384">
      <w:pPr>
        <w:widowControl w:val="0"/>
        <w:numPr>
          <w:ilvl w:val="0"/>
          <w:numId w:val="5"/>
        </w:numPr>
        <w:tabs>
          <w:tab w:val="left" w:pos="886"/>
        </w:tabs>
        <w:spacing w:after="0" w:line="220"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выполнять правила поведения в обществе;</w:t>
      </w:r>
    </w:p>
    <w:p w:rsidR="000961C2" w:rsidRPr="00583A65" w:rsidRDefault="000961C2" w:rsidP="00AC6384">
      <w:pPr>
        <w:widowControl w:val="0"/>
        <w:numPr>
          <w:ilvl w:val="0"/>
          <w:numId w:val="5"/>
        </w:numPr>
        <w:tabs>
          <w:tab w:val="left" w:pos="819"/>
        </w:tabs>
        <w:spacing w:after="0" w:line="240" w:lineRule="exact"/>
        <w:ind w:firstLine="6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различать государственную символику Российской Федерации; показывать на карте границы Российской Федерации;</w:t>
      </w:r>
    </w:p>
    <w:p w:rsidR="000961C2" w:rsidRPr="00583A65" w:rsidRDefault="000961C2" w:rsidP="00AC6384">
      <w:pPr>
        <w:widowControl w:val="0"/>
        <w:numPr>
          <w:ilvl w:val="0"/>
          <w:numId w:val="5"/>
        </w:numPr>
        <w:tabs>
          <w:tab w:val="left" w:pos="886"/>
        </w:tabs>
        <w:spacing w:after="0" w:line="220" w:lineRule="exact"/>
        <w:ind w:left="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различать права и обязанности гражданина, ребенка;</w:t>
      </w:r>
    </w:p>
    <w:p w:rsidR="000961C2" w:rsidRPr="00583A65" w:rsidRDefault="000961C2" w:rsidP="00AC6384">
      <w:pPr>
        <w:widowControl w:val="0"/>
        <w:numPr>
          <w:ilvl w:val="0"/>
          <w:numId w:val="6"/>
        </w:numPr>
        <w:tabs>
          <w:tab w:val="left" w:pos="865"/>
        </w:tabs>
        <w:spacing w:after="0" w:line="269"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описывать достопримечательности столицы и родного края; показывать их на карте;</w:t>
      </w:r>
    </w:p>
    <w:p w:rsidR="000961C2" w:rsidRPr="00583A65" w:rsidRDefault="000961C2" w:rsidP="00AC6384">
      <w:pPr>
        <w:widowControl w:val="0"/>
        <w:numPr>
          <w:ilvl w:val="0"/>
          <w:numId w:val="6"/>
        </w:numPr>
        <w:tabs>
          <w:tab w:val="left" w:pos="865"/>
        </w:tabs>
        <w:spacing w:after="0" w:line="269"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различать и объяснять наиболее распространенные типы названий городских улиц;</w:t>
      </w:r>
    </w:p>
    <w:p w:rsidR="000961C2" w:rsidRPr="00583A65" w:rsidRDefault="000961C2" w:rsidP="00AC6384">
      <w:pPr>
        <w:widowControl w:val="0"/>
        <w:numPr>
          <w:ilvl w:val="0"/>
          <w:numId w:val="6"/>
        </w:numPr>
        <w:tabs>
          <w:tab w:val="left" w:pos="865"/>
        </w:tabs>
        <w:spacing w:after="0" w:line="269"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понимать значение денег и планирования бюджета для жизни общества и семьи;</w:t>
      </w:r>
    </w:p>
    <w:p w:rsidR="000961C2" w:rsidRPr="00583A65" w:rsidRDefault="000961C2" w:rsidP="00AC6384">
      <w:pPr>
        <w:widowControl w:val="0"/>
        <w:numPr>
          <w:ilvl w:val="0"/>
          <w:numId w:val="6"/>
        </w:numPr>
        <w:tabs>
          <w:tab w:val="left" w:pos="865"/>
        </w:tabs>
        <w:spacing w:after="184" w:line="269"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характеризовать основные научные достижения ученых.</w:t>
      </w:r>
    </w:p>
    <w:p w:rsidR="000961C2" w:rsidRPr="00583A65" w:rsidRDefault="000961C2" w:rsidP="000961C2">
      <w:pPr>
        <w:widowControl w:val="0"/>
        <w:spacing w:after="0" w:line="264" w:lineRule="exact"/>
        <w:ind w:firstLine="580"/>
        <w:jc w:val="both"/>
        <w:rPr>
          <w:rFonts w:ascii="Times New Roman" w:eastAsia="Arial Unicode MS" w:hAnsi="Times New Roman" w:cs="Times New Roman"/>
          <w:iCs/>
          <w:sz w:val="24"/>
          <w:szCs w:val="24"/>
          <w:lang w:eastAsia="ru-RU"/>
        </w:rPr>
      </w:pPr>
      <w:r w:rsidRPr="00583A65">
        <w:rPr>
          <w:rFonts w:ascii="Times New Roman" w:eastAsia="Arial Unicode MS" w:hAnsi="Times New Roman" w:cs="Times New Roman"/>
          <w:iCs/>
          <w:color w:val="000000"/>
          <w:sz w:val="24"/>
          <w:szCs w:val="24"/>
          <w:lang w:eastAsia="ru-RU"/>
        </w:rPr>
        <w:t>Учащиеся получат возможность научиться:</w:t>
      </w:r>
    </w:p>
    <w:p w:rsidR="000961C2" w:rsidRPr="00583A65" w:rsidRDefault="000961C2" w:rsidP="00AC6384">
      <w:pPr>
        <w:widowControl w:val="0"/>
        <w:numPr>
          <w:ilvl w:val="0"/>
          <w:numId w:val="6"/>
        </w:numPr>
        <w:tabs>
          <w:tab w:val="left" w:pos="834"/>
        </w:tabs>
        <w:spacing w:after="0" w:line="26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описывать государственное устройство Российской Федерации; основные положения Конституции;</w:t>
      </w:r>
    </w:p>
    <w:p w:rsidR="000961C2" w:rsidRPr="00583A65" w:rsidRDefault="000961C2" w:rsidP="00AC6384">
      <w:pPr>
        <w:widowControl w:val="0"/>
        <w:numPr>
          <w:ilvl w:val="0"/>
          <w:numId w:val="6"/>
        </w:numPr>
        <w:tabs>
          <w:tab w:val="left" w:pos="865"/>
        </w:tabs>
        <w:spacing w:after="0" w:line="26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характеризовать основные научные и культурные достижения своей страны;</w:t>
      </w:r>
    </w:p>
    <w:p w:rsidR="000961C2" w:rsidRPr="00583A65" w:rsidRDefault="000961C2" w:rsidP="00AC6384">
      <w:pPr>
        <w:widowControl w:val="0"/>
        <w:numPr>
          <w:ilvl w:val="0"/>
          <w:numId w:val="6"/>
        </w:numPr>
        <w:tabs>
          <w:tab w:val="left" w:pos="865"/>
        </w:tabs>
        <w:spacing w:after="515" w:line="26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описывать культурные достопримечательности своего края.</w:t>
      </w:r>
    </w:p>
    <w:p w:rsidR="000961C2" w:rsidRPr="00583A65" w:rsidRDefault="000961C2" w:rsidP="000961C2">
      <w:pPr>
        <w:widowControl w:val="0"/>
        <w:spacing w:after="18" w:line="220" w:lineRule="exact"/>
        <w:jc w:val="center"/>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smallCaps/>
          <w:color w:val="000000"/>
          <w:sz w:val="24"/>
          <w:szCs w:val="24"/>
          <w:lang w:eastAsia="ru-RU"/>
        </w:rPr>
        <w:lastRenderedPageBreak/>
        <w:t xml:space="preserve">Система </w:t>
      </w:r>
      <w:proofErr w:type="gramStart"/>
      <w:r w:rsidRPr="00583A65">
        <w:rPr>
          <w:rFonts w:ascii="Times New Roman" w:eastAsia="Arial Unicode MS" w:hAnsi="Times New Roman" w:cs="Times New Roman"/>
          <w:bCs/>
          <w:smallCaps/>
          <w:color w:val="000000"/>
          <w:sz w:val="24"/>
          <w:szCs w:val="24"/>
          <w:lang w:eastAsia="ru-RU"/>
        </w:rPr>
        <w:t>оценки достижения планируемых результатов освоения программы</w:t>
      </w:r>
      <w:proofErr w:type="gramEnd"/>
      <w:r w:rsidRPr="00583A65">
        <w:rPr>
          <w:rFonts w:ascii="Times New Roman" w:eastAsia="Arial Unicode MS" w:hAnsi="Times New Roman" w:cs="Times New Roman"/>
          <w:bCs/>
          <w:smallCaps/>
          <w:color w:val="000000"/>
          <w:sz w:val="24"/>
          <w:szCs w:val="24"/>
          <w:lang w:eastAsia="ru-RU"/>
        </w:rPr>
        <w:t>.</w:t>
      </w:r>
    </w:p>
    <w:p w:rsidR="000961C2" w:rsidRPr="00583A65" w:rsidRDefault="000961C2" w:rsidP="000961C2">
      <w:pPr>
        <w:widowControl w:val="0"/>
        <w:spacing w:after="224" w:line="220" w:lineRule="exact"/>
        <w:jc w:val="center"/>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smallCaps/>
          <w:color w:val="000000"/>
          <w:sz w:val="24"/>
          <w:szCs w:val="24"/>
          <w:lang w:eastAsia="ru-RU"/>
        </w:rPr>
        <w:t>Критерии оценивания</w:t>
      </w:r>
    </w:p>
    <w:p w:rsidR="000961C2" w:rsidRPr="00583A65" w:rsidRDefault="000961C2" w:rsidP="000961C2">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Изучение окружающего мира является специфическим предметом, так как подразуме</w:t>
      </w:r>
      <w:r w:rsidRPr="00583A65">
        <w:rPr>
          <w:rFonts w:ascii="Times New Roman" w:eastAsia="Arial Unicode MS" w:hAnsi="Times New Roman" w:cs="Times New Roman"/>
          <w:color w:val="000000"/>
          <w:spacing w:val="-10"/>
          <w:sz w:val="24"/>
          <w:szCs w:val="24"/>
          <w:lang w:eastAsia="ru-RU"/>
        </w:rPr>
        <w:softHyphen/>
        <w:t>вает умение делать выводы, классифицировать материал, формулировать понятия, владеть исследовательским инструментарием. Именно проверка уровня усвоения этих умений и на</w:t>
      </w:r>
      <w:r w:rsidRPr="00583A65">
        <w:rPr>
          <w:rFonts w:ascii="Times New Roman" w:eastAsia="Arial Unicode MS" w:hAnsi="Times New Roman" w:cs="Times New Roman"/>
          <w:color w:val="000000"/>
          <w:spacing w:val="-10"/>
          <w:sz w:val="24"/>
          <w:szCs w:val="24"/>
          <w:lang w:eastAsia="ru-RU"/>
        </w:rPr>
        <w:softHyphen/>
        <w:t>выков является целью контроля.</w:t>
      </w:r>
    </w:p>
    <w:p w:rsidR="000961C2" w:rsidRPr="00583A65" w:rsidRDefault="000961C2" w:rsidP="000961C2">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Система оценки предметных достижений учащихся, предусмотренная в рабочей про</w:t>
      </w:r>
      <w:r w:rsidRPr="00583A65">
        <w:rPr>
          <w:rFonts w:ascii="Times New Roman" w:eastAsia="Arial Unicode MS" w:hAnsi="Times New Roman" w:cs="Times New Roman"/>
          <w:color w:val="000000"/>
          <w:spacing w:val="-10"/>
          <w:sz w:val="24"/>
          <w:szCs w:val="24"/>
          <w:lang w:eastAsia="ru-RU"/>
        </w:rPr>
        <w:softHyphen/>
        <w:t>грамме, предполагает:</w:t>
      </w:r>
    </w:p>
    <w:p w:rsidR="000961C2" w:rsidRPr="00583A65" w:rsidRDefault="000961C2" w:rsidP="00AC6384">
      <w:pPr>
        <w:widowControl w:val="0"/>
        <w:numPr>
          <w:ilvl w:val="0"/>
          <w:numId w:val="7"/>
        </w:numPr>
        <w:tabs>
          <w:tab w:val="left" w:pos="918"/>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0961C2" w:rsidRPr="00583A65" w:rsidRDefault="000961C2" w:rsidP="00AC6384">
      <w:pPr>
        <w:widowControl w:val="0"/>
        <w:numPr>
          <w:ilvl w:val="0"/>
          <w:numId w:val="7"/>
        </w:numPr>
        <w:tabs>
          <w:tab w:val="left" w:pos="961"/>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оценку достижений обучающихся и оценку эффективности деятельности учителя;</w:t>
      </w:r>
    </w:p>
    <w:p w:rsidR="000961C2" w:rsidRPr="00583A65" w:rsidRDefault="000961C2" w:rsidP="00AC6384">
      <w:pPr>
        <w:widowControl w:val="0"/>
        <w:numPr>
          <w:ilvl w:val="0"/>
          <w:numId w:val="7"/>
        </w:numPr>
        <w:tabs>
          <w:tab w:val="left" w:pos="961"/>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осуществление оценки динамики учебных достижений обучающихся;</w:t>
      </w:r>
    </w:p>
    <w:p w:rsidR="000961C2" w:rsidRPr="00583A65" w:rsidRDefault="000961C2" w:rsidP="00AC6384">
      <w:pPr>
        <w:widowControl w:val="0"/>
        <w:numPr>
          <w:ilvl w:val="0"/>
          <w:numId w:val="7"/>
        </w:numPr>
        <w:tabs>
          <w:tab w:val="left" w:pos="923"/>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включение учащихся в контрольно-оценочную деятельность с тем, чтобы они при</w:t>
      </w:r>
      <w:r w:rsidRPr="00583A65">
        <w:rPr>
          <w:rFonts w:ascii="Times New Roman" w:eastAsia="Arial Unicode MS" w:hAnsi="Times New Roman" w:cs="Times New Roman"/>
          <w:color w:val="000000"/>
          <w:spacing w:val="-10"/>
          <w:sz w:val="24"/>
          <w:szCs w:val="24"/>
          <w:lang w:eastAsia="ru-RU"/>
        </w:rPr>
        <w:softHyphen/>
        <w:t>обретали навыки и привычку к самооценке и самоанализу (рефлексии);</w:t>
      </w:r>
    </w:p>
    <w:p w:rsidR="000961C2" w:rsidRPr="00583A65" w:rsidRDefault="000961C2" w:rsidP="00AC6384">
      <w:pPr>
        <w:widowControl w:val="0"/>
        <w:numPr>
          <w:ilvl w:val="0"/>
          <w:numId w:val="7"/>
        </w:numPr>
        <w:tabs>
          <w:tab w:val="left" w:pos="970"/>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использование критериальной системы оценивания;</w:t>
      </w:r>
    </w:p>
    <w:p w:rsidR="000961C2" w:rsidRPr="00583A65" w:rsidRDefault="000961C2" w:rsidP="00AC6384">
      <w:pPr>
        <w:widowControl w:val="0"/>
        <w:numPr>
          <w:ilvl w:val="0"/>
          <w:numId w:val="7"/>
        </w:numPr>
        <w:tabs>
          <w:tab w:val="left" w:pos="928"/>
        </w:tabs>
        <w:spacing w:after="0" w:line="250" w:lineRule="exact"/>
        <w:ind w:firstLine="580"/>
        <w:jc w:val="both"/>
        <w:rPr>
          <w:rFonts w:ascii="Times New Roman" w:eastAsia="Arial Unicode MS" w:hAnsi="Times New Roman" w:cs="Times New Roman"/>
          <w:sz w:val="24"/>
          <w:szCs w:val="24"/>
          <w:lang w:eastAsia="ru-RU"/>
        </w:rPr>
      </w:pPr>
      <w:proofErr w:type="gramStart"/>
      <w:r w:rsidRPr="00583A65">
        <w:rPr>
          <w:rFonts w:ascii="Times New Roman" w:eastAsia="Arial Unicode MS" w:hAnsi="Times New Roman" w:cs="Times New Roman"/>
          <w:color w:val="000000"/>
          <w:spacing w:val="-10"/>
          <w:sz w:val="24"/>
          <w:szCs w:val="24"/>
          <w:lang w:eastAsia="ru-RU"/>
        </w:rPr>
        <w:t>оценивание</w:t>
      </w:r>
      <w:proofErr w:type="gramEnd"/>
      <w:r w:rsidRPr="00583A65">
        <w:rPr>
          <w:rFonts w:ascii="Times New Roman" w:eastAsia="Arial Unicode MS" w:hAnsi="Times New Roman" w:cs="Times New Roman"/>
          <w:color w:val="000000"/>
          <w:spacing w:val="-10"/>
          <w:sz w:val="24"/>
          <w:szCs w:val="24"/>
          <w:lang w:eastAsia="ru-RU"/>
        </w:rPr>
        <w:t xml:space="preserve"> как достигаемых образовательных результатов, так и процесса их формирования;</w:t>
      </w:r>
    </w:p>
    <w:p w:rsidR="000961C2" w:rsidRPr="00583A65" w:rsidRDefault="000961C2" w:rsidP="00AC6384">
      <w:pPr>
        <w:widowControl w:val="0"/>
        <w:numPr>
          <w:ilvl w:val="0"/>
          <w:numId w:val="7"/>
        </w:numPr>
        <w:tabs>
          <w:tab w:val="left" w:pos="933"/>
        </w:tabs>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7C3B00" w:rsidRDefault="000961C2" w:rsidP="000961C2">
      <w:pPr>
        <w:widowControl w:val="0"/>
        <w:spacing w:after="204" w:line="250" w:lineRule="exact"/>
        <w:ind w:firstLine="580"/>
        <w:jc w:val="both"/>
        <w:rPr>
          <w:rFonts w:ascii="Times New Roman" w:eastAsia="Arial Unicode MS" w:hAnsi="Times New Roman" w:cs="Times New Roman"/>
          <w:color w:val="000000"/>
          <w:spacing w:val="-10"/>
          <w:sz w:val="24"/>
          <w:szCs w:val="24"/>
          <w:lang w:eastAsia="ru-RU"/>
        </w:rPr>
      </w:pPr>
      <w:r w:rsidRPr="00583A65">
        <w:rPr>
          <w:rFonts w:ascii="Times New Roman" w:eastAsia="Arial Unicode MS" w:hAnsi="Times New Roman" w:cs="Times New Roman"/>
          <w:color w:val="000000"/>
          <w:spacing w:val="-10"/>
          <w:sz w:val="24"/>
          <w:szCs w:val="24"/>
          <w:lang w:eastAsia="ru-RU"/>
        </w:rPr>
        <w:t>Овладение учащимися опорным уровнем (образовательным минимумом «Ученик нау</w:t>
      </w:r>
      <w:r w:rsidRPr="00583A65">
        <w:rPr>
          <w:rFonts w:ascii="Times New Roman" w:eastAsia="Arial Unicode MS" w:hAnsi="Times New Roman" w:cs="Times New Roman"/>
          <w:color w:val="000000"/>
          <w:spacing w:val="-10"/>
          <w:sz w:val="24"/>
          <w:szCs w:val="24"/>
          <w:lang w:eastAsia="ru-RU"/>
        </w:rPr>
        <w:softHyphen/>
        <w:t>чится») расценивается как учебный успех ученика и соотносится с отметкой «удовлетвори</w:t>
      </w:r>
      <w:r w:rsidRPr="00583A65">
        <w:rPr>
          <w:rFonts w:ascii="Times New Roman" w:eastAsia="Arial Unicode MS" w:hAnsi="Times New Roman" w:cs="Times New Roman"/>
          <w:color w:val="000000"/>
          <w:spacing w:val="-10"/>
          <w:sz w:val="24"/>
          <w:szCs w:val="24"/>
          <w:lang w:eastAsia="ru-RU"/>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0961C2" w:rsidRPr="00583A65" w:rsidRDefault="007C3B00" w:rsidP="000961C2">
      <w:pPr>
        <w:widowControl w:val="0"/>
        <w:spacing w:after="204" w:line="250" w:lineRule="exact"/>
        <w:ind w:firstLine="580"/>
        <w:jc w:val="both"/>
        <w:rPr>
          <w:rFonts w:ascii="Times New Roman" w:eastAsia="Arial Unicode MS" w:hAnsi="Times New Roman" w:cs="Times New Roman"/>
          <w:sz w:val="24"/>
          <w:szCs w:val="24"/>
          <w:lang w:eastAsia="ru-RU"/>
        </w:rPr>
      </w:pPr>
      <w:r w:rsidRPr="007C3B00">
        <w:rPr>
          <w:rFonts w:ascii="Times New Roman" w:eastAsia="Arial Unicode MS" w:hAnsi="Times New Roman" w:cs="Times New Roman"/>
          <w:bCs/>
          <w:color w:val="000000"/>
          <w:sz w:val="24"/>
          <w:szCs w:val="24"/>
          <w:lang w:eastAsia="ru-RU"/>
        </w:rPr>
        <w:t xml:space="preserve"> </w:t>
      </w:r>
      <w:r w:rsidRPr="00583A65">
        <w:rPr>
          <w:rFonts w:ascii="Times New Roman" w:eastAsia="Arial Unicode MS" w:hAnsi="Times New Roman" w:cs="Times New Roman"/>
          <w:bCs/>
          <w:color w:val="000000"/>
          <w:sz w:val="24"/>
          <w:szCs w:val="24"/>
          <w:lang w:eastAsia="ru-RU"/>
        </w:rPr>
        <w:t>Уровни овладения системой опорных знаний и умений по предмету</w:t>
      </w:r>
    </w:p>
    <w:p w:rsidR="000961C2" w:rsidRPr="00583A65" w:rsidRDefault="000961C2" w:rsidP="000961C2">
      <w:pPr>
        <w:widowControl w:val="0"/>
        <w:spacing w:after="0" w:line="220" w:lineRule="exact"/>
        <w:jc w:val="center"/>
        <w:rPr>
          <w:rFonts w:ascii="Times New Roman" w:eastAsia="Arial Unicode MS" w:hAnsi="Times New Roman" w:cs="Times New Roman"/>
          <w:bCs/>
          <w:sz w:val="24"/>
          <w:szCs w:val="24"/>
          <w:lang w:eastAsia="ru-RU"/>
        </w:rPr>
      </w:pPr>
    </w:p>
    <w:tbl>
      <w:tblPr>
        <w:tblW w:w="0" w:type="auto"/>
        <w:jc w:val="center"/>
        <w:tblInd w:w="-566" w:type="dxa"/>
        <w:tblLayout w:type="fixed"/>
        <w:tblCellMar>
          <w:left w:w="0" w:type="dxa"/>
          <w:right w:w="0" w:type="dxa"/>
        </w:tblCellMar>
        <w:tblLook w:val="0000" w:firstRow="0" w:lastRow="0" w:firstColumn="0" w:lastColumn="0" w:noHBand="0" w:noVBand="0"/>
      </w:tblPr>
      <w:tblGrid>
        <w:gridCol w:w="2700"/>
        <w:gridCol w:w="2348"/>
        <w:gridCol w:w="5418"/>
      </w:tblGrid>
      <w:tr w:rsidR="000961C2" w:rsidRPr="00583A65" w:rsidTr="00583A65">
        <w:trPr>
          <w:trHeight w:hRule="exact" w:val="434"/>
          <w:jc w:val="center"/>
        </w:trPr>
        <w:tc>
          <w:tcPr>
            <w:tcW w:w="2700" w:type="dxa"/>
            <w:tcBorders>
              <w:top w:val="single" w:sz="4" w:space="0" w:color="auto"/>
              <w:left w:val="single" w:sz="4" w:space="0" w:color="auto"/>
              <w:bottom w:val="nil"/>
              <w:right w:val="nil"/>
            </w:tcBorders>
            <w:shd w:val="clear" w:color="auto" w:fill="FFFFFF"/>
            <w:vAlign w:val="center"/>
          </w:tcPr>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Уровень</w:t>
            </w:r>
          </w:p>
        </w:tc>
        <w:tc>
          <w:tcPr>
            <w:tcW w:w="2348" w:type="dxa"/>
            <w:tcBorders>
              <w:top w:val="single" w:sz="4" w:space="0" w:color="auto"/>
              <w:left w:val="single" w:sz="4" w:space="0" w:color="auto"/>
              <w:bottom w:val="nil"/>
              <w:right w:val="nil"/>
            </w:tcBorders>
            <w:shd w:val="clear" w:color="auto" w:fill="FFFFFF"/>
            <w:vAlign w:val="center"/>
          </w:tcPr>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Отметка</w:t>
            </w:r>
          </w:p>
        </w:tc>
        <w:tc>
          <w:tcPr>
            <w:tcW w:w="5418" w:type="dxa"/>
            <w:tcBorders>
              <w:top w:val="single" w:sz="4" w:space="0" w:color="auto"/>
              <w:left w:val="single" w:sz="4" w:space="0" w:color="auto"/>
              <w:bottom w:val="nil"/>
              <w:right w:val="single" w:sz="4" w:space="0" w:color="auto"/>
            </w:tcBorders>
            <w:shd w:val="clear" w:color="auto" w:fill="FFFFFF"/>
            <w:vAlign w:val="center"/>
          </w:tcPr>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Комментарий</w:t>
            </w:r>
          </w:p>
        </w:tc>
      </w:tr>
      <w:tr w:rsidR="000961C2" w:rsidRPr="00583A65" w:rsidTr="00583A65">
        <w:trPr>
          <w:trHeight w:hRule="exact" w:val="1392"/>
          <w:jc w:val="center"/>
        </w:trPr>
        <w:tc>
          <w:tcPr>
            <w:tcW w:w="2700" w:type="dxa"/>
            <w:tcBorders>
              <w:top w:val="single" w:sz="4" w:space="0" w:color="auto"/>
              <w:left w:val="single" w:sz="4" w:space="0" w:color="auto"/>
              <w:bottom w:val="nil"/>
              <w:right w:val="nil"/>
            </w:tcBorders>
            <w:shd w:val="clear" w:color="auto" w:fill="FFFFFF"/>
          </w:tcPr>
          <w:p w:rsidR="000961C2" w:rsidRPr="00583A65" w:rsidRDefault="000961C2" w:rsidP="00583A65">
            <w:pPr>
              <w:framePr w:w="10501" w:wrap="notBeside" w:vAnchor="text" w:hAnchor="page" w:x="3916" w:y="-160"/>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Материал не усвоен</w:t>
            </w:r>
          </w:p>
        </w:tc>
        <w:tc>
          <w:tcPr>
            <w:tcW w:w="2348" w:type="dxa"/>
            <w:tcBorders>
              <w:top w:val="single" w:sz="4" w:space="0" w:color="auto"/>
              <w:left w:val="single" w:sz="4" w:space="0" w:color="auto"/>
              <w:bottom w:val="nil"/>
              <w:right w:val="nil"/>
            </w:tcBorders>
            <w:shd w:val="clear" w:color="auto" w:fill="FFFFFF"/>
          </w:tcPr>
          <w:p w:rsidR="000961C2" w:rsidRPr="00583A65" w:rsidRDefault="000961C2" w:rsidP="00583A65">
            <w:pPr>
              <w:framePr w:w="10501" w:wrap="notBeside" w:vAnchor="text" w:hAnchor="page" w:x="3916" w:y="-160"/>
              <w:widowControl w:val="0"/>
              <w:spacing w:after="0" w:line="23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«2»</w:t>
            </w:r>
          </w:p>
          <w:p w:rsidR="000961C2" w:rsidRPr="00583A65" w:rsidRDefault="000961C2" w:rsidP="00583A65">
            <w:pPr>
              <w:framePr w:w="10501" w:wrap="notBeside" w:vAnchor="text" w:hAnchor="page" w:x="3916" w:y="-160"/>
              <w:widowControl w:val="0"/>
              <w:spacing w:after="0" w:line="230" w:lineRule="exact"/>
              <w:ind w:left="200"/>
              <w:rPr>
                <w:rFonts w:ascii="Times New Roman" w:eastAsia="Arial Unicode MS" w:hAnsi="Times New Roman" w:cs="Times New Roman"/>
                <w:sz w:val="24"/>
                <w:szCs w:val="24"/>
                <w:lang w:eastAsia="ru-RU"/>
              </w:rPr>
            </w:pPr>
            <w:proofErr w:type="gramStart"/>
            <w:r w:rsidRPr="00583A65">
              <w:rPr>
                <w:rFonts w:ascii="Times New Roman" w:eastAsia="Arial Unicode MS" w:hAnsi="Times New Roman" w:cs="Times New Roman"/>
                <w:color w:val="000000"/>
                <w:spacing w:val="-10"/>
                <w:sz w:val="24"/>
                <w:szCs w:val="24"/>
                <w:lang w:eastAsia="ru-RU"/>
              </w:rPr>
              <w:t>(</w:t>
            </w:r>
            <w:proofErr w:type="spellStart"/>
            <w:r w:rsidRPr="00583A65">
              <w:rPr>
                <w:rFonts w:ascii="Times New Roman" w:eastAsia="Arial Unicode MS" w:hAnsi="Times New Roman" w:cs="Times New Roman"/>
                <w:color w:val="000000"/>
                <w:spacing w:val="-10"/>
                <w:sz w:val="24"/>
                <w:szCs w:val="24"/>
                <w:lang w:eastAsia="ru-RU"/>
              </w:rPr>
              <w:t>неудовлетворитель</w:t>
            </w:r>
            <w:proofErr w:type="spellEnd"/>
            <w:r w:rsidRPr="00583A65">
              <w:rPr>
                <w:rFonts w:ascii="Times New Roman" w:eastAsia="Arial Unicode MS" w:hAnsi="Times New Roman" w:cs="Times New Roman"/>
                <w:color w:val="000000"/>
                <w:spacing w:val="-10"/>
                <w:sz w:val="24"/>
                <w:szCs w:val="24"/>
                <w:lang w:eastAsia="ru-RU"/>
              </w:rPr>
              <w:softHyphen/>
            </w:r>
            <w:proofErr w:type="gramEnd"/>
          </w:p>
          <w:p w:rsidR="000961C2" w:rsidRPr="00583A65" w:rsidRDefault="000961C2" w:rsidP="00583A65">
            <w:pPr>
              <w:framePr w:w="10501" w:wrap="notBeside" w:vAnchor="text" w:hAnchor="page" w:x="3916" w:y="-160"/>
              <w:widowControl w:val="0"/>
              <w:spacing w:after="0" w:line="23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но)</w:t>
            </w:r>
          </w:p>
        </w:tc>
        <w:tc>
          <w:tcPr>
            <w:tcW w:w="5418" w:type="dxa"/>
            <w:tcBorders>
              <w:top w:val="single" w:sz="4" w:space="0" w:color="auto"/>
              <w:left w:val="single" w:sz="4" w:space="0" w:color="auto"/>
              <w:bottom w:val="nil"/>
              <w:right w:val="single" w:sz="4" w:space="0" w:color="auto"/>
            </w:tcBorders>
            <w:shd w:val="clear" w:color="auto" w:fill="FFFFFF"/>
            <w:vAlign w:val="bottom"/>
          </w:tcPr>
          <w:p w:rsidR="000961C2" w:rsidRPr="00583A65" w:rsidRDefault="000961C2" w:rsidP="00583A65">
            <w:pPr>
              <w:framePr w:w="10501" w:wrap="notBeside" w:vAnchor="text" w:hAnchor="page" w:x="3916" w:y="-160"/>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Учащийся не владеет информацией об изученных объектах и явлениях, взаимосвязях в окружающем мире, не знает терминологии, не умеет владеть приборами, инструментариями, учебными мате</w:t>
            </w:r>
            <w:r w:rsidRPr="00583A65">
              <w:rPr>
                <w:rFonts w:ascii="Times New Roman" w:eastAsia="Arial Unicode MS" w:hAnsi="Times New Roman" w:cs="Times New Roman"/>
                <w:color w:val="000000"/>
                <w:spacing w:val="-10"/>
                <w:sz w:val="24"/>
                <w:szCs w:val="24"/>
                <w:lang w:eastAsia="ru-RU"/>
              </w:rPr>
              <w:softHyphen/>
              <w:t>риалами, предусмотренными программой данного уровня обучения</w:t>
            </w:r>
          </w:p>
        </w:tc>
      </w:tr>
      <w:tr w:rsidR="000961C2" w:rsidRPr="00583A65" w:rsidTr="00583A65">
        <w:trPr>
          <w:trHeight w:hRule="exact" w:val="704"/>
          <w:jc w:val="center"/>
        </w:trPr>
        <w:tc>
          <w:tcPr>
            <w:tcW w:w="2700" w:type="dxa"/>
            <w:vMerge w:val="restart"/>
            <w:tcBorders>
              <w:top w:val="single" w:sz="4" w:space="0" w:color="auto"/>
              <w:left w:val="single" w:sz="4" w:space="0" w:color="auto"/>
              <w:bottom w:val="nil"/>
              <w:right w:val="nil"/>
            </w:tcBorders>
            <w:shd w:val="clear" w:color="auto" w:fill="FFFFFF"/>
          </w:tcPr>
          <w:p w:rsidR="000961C2" w:rsidRPr="00583A65" w:rsidRDefault="000961C2" w:rsidP="00583A65">
            <w:pPr>
              <w:framePr w:w="10501" w:wrap="notBeside" w:vAnchor="text" w:hAnchor="page" w:x="3916" w:y="-160"/>
              <w:widowControl w:val="0"/>
              <w:spacing w:after="60" w:line="22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Минимальный</w:t>
            </w:r>
          </w:p>
          <w:p w:rsidR="000961C2" w:rsidRPr="00583A65" w:rsidRDefault="000961C2" w:rsidP="00583A65">
            <w:pPr>
              <w:framePr w:w="10501" w:wrap="notBeside" w:vAnchor="text" w:hAnchor="page" w:x="3916" w:y="-160"/>
              <w:widowControl w:val="0"/>
              <w:spacing w:before="60" w:after="0" w:line="22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уровень</w:t>
            </w:r>
          </w:p>
        </w:tc>
        <w:tc>
          <w:tcPr>
            <w:tcW w:w="2348" w:type="dxa"/>
            <w:tcBorders>
              <w:top w:val="single" w:sz="4" w:space="0" w:color="auto"/>
              <w:left w:val="single" w:sz="4" w:space="0" w:color="auto"/>
              <w:bottom w:val="nil"/>
              <w:right w:val="nil"/>
            </w:tcBorders>
            <w:shd w:val="clear" w:color="auto" w:fill="FFFFFF"/>
          </w:tcPr>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«3»</w:t>
            </w:r>
          </w:p>
          <w:p w:rsidR="000961C2" w:rsidRPr="00583A65" w:rsidRDefault="000961C2" w:rsidP="00583A65">
            <w:pPr>
              <w:framePr w:w="10501" w:wrap="notBeside" w:vAnchor="text" w:hAnchor="page" w:x="3916" w:y="-160"/>
              <w:widowControl w:val="0"/>
              <w:spacing w:after="0" w:line="220" w:lineRule="exact"/>
              <w:ind w:left="20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(удовлетворительно)</w:t>
            </w:r>
          </w:p>
        </w:tc>
        <w:tc>
          <w:tcPr>
            <w:tcW w:w="5418" w:type="dxa"/>
            <w:tcBorders>
              <w:top w:val="single" w:sz="4" w:space="0" w:color="auto"/>
              <w:left w:val="single" w:sz="4" w:space="0" w:color="auto"/>
              <w:bottom w:val="nil"/>
              <w:right w:val="single" w:sz="4" w:space="0" w:color="auto"/>
            </w:tcBorders>
            <w:shd w:val="clear" w:color="auto" w:fill="FFFFFF"/>
            <w:vAlign w:val="bottom"/>
          </w:tcPr>
          <w:p w:rsidR="000961C2" w:rsidRPr="00583A65" w:rsidRDefault="000961C2" w:rsidP="00583A65">
            <w:pPr>
              <w:framePr w:w="10501" w:wrap="notBeside" w:vAnchor="text" w:hAnchor="page" w:x="3916" w:y="-160"/>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Минимальные знания об объектах и явлениях ок</w:t>
            </w:r>
            <w:r w:rsidRPr="00583A65">
              <w:rPr>
                <w:rFonts w:ascii="Times New Roman" w:eastAsia="Arial Unicode MS" w:hAnsi="Times New Roman" w:cs="Times New Roman"/>
                <w:color w:val="000000"/>
                <w:spacing w:val="-10"/>
                <w:sz w:val="24"/>
                <w:szCs w:val="24"/>
                <w:lang w:eastAsia="ru-RU"/>
              </w:rPr>
              <w:softHyphen/>
              <w:t>ружающего мира, слабое владение терминологией, учебными материалами и инструментами</w:t>
            </w:r>
          </w:p>
        </w:tc>
      </w:tr>
      <w:tr w:rsidR="000961C2" w:rsidRPr="00583A65" w:rsidTr="00583A65">
        <w:trPr>
          <w:trHeight w:hRule="exact" w:val="1421"/>
          <w:jc w:val="center"/>
        </w:trPr>
        <w:tc>
          <w:tcPr>
            <w:tcW w:w="2700" w:type="dxa"/>
            <w:vMerge/>
            <w:tcBorders>
              <w:top w:val="nil"/>
              <w:left w:val="single" w:sz="4" w:space="0" w:color="auto"/>
              <w:bottom w:val="single" w:sz="4" w:space="0" w:color="auto"/>
              <w:right w:val="nil"/>
            </w:tcBorders>
            <w:shd w:val="clear" w:color="auto" w:fill="FFFFFF"/>
          </w:tcPr>
          <w:p w:rsidR="000961C2" w:rsidRPr="00583A65" w:rsidRDefault="000961C2" w:rsidP="00583A65">
            <w:pPr>
              <w:framePr w:w="10501" w:wrap="notBeside" w:vAnchor="text" w:hAnchor="page" w:x="3916" w:y="-160"/>
              <w:widowControl w:val="0"/>
              <w:spacing w:after="0" w:line="230" w:lineRule="exact"/>
              <w:rPr>
                <w:rFonts w:ascii="Times New Roman" w:eastAsia="Arial Unicode MS" w:hAnsi="Times New Roman" w:cs="Times New Roman"/>
                <w:sz w:val="24"/>
                <w:szCs w:val="24"/>
                <w:lang w:eastAsia="ru-RU"/>
              </w:rPr>
            </w:pPr>
          </w:p>
        </w:tc>
        <w:tc>
          <w:tcPr>
            <w:tcW w:w="2348" w:type="dxa"/>
            <w:tcBorders>
              <w:top w:val="single" w:sz="4" w:space="0" w:color="auto"/>
              <w:left w:val="single" w:sz="4" w:space="0" w:color="auto"/>
              <w:bottom w:val="single" w:sz="4" w:space="0" w:color="auto"/>
              <w:right w:val="nil"/>
            </w:tcBorders>
            <w:shd w:val="clear" w:color="auto" w:fill="FFFFFF"/>
          </w:tcPr>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«4»</w:t>
            </w:r>
          </w:p>
          <w:p w:rsidR="000961C2" w:rsidRPr="00583A65" w:rsidRDefault="000961C2" w:rsidP="00583A65">
            <w:pPr>
              <w:framePr w:w="10501" w:wrap="notBeside" w:vAnchor="text" w:hAnchor="page" w:x="3916" w:y="-160"/>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(хорошо)</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0961C2" w:rsidRPr="00583A65" w:rsidRDefault="000961C2" w:rsidP="00583A65">
            <w:pPr>
              <w:framePr w:w="10501" w:wrap="notBeside" w:vAnchor="text" w:hAnchor="page" w:x="3916" w:y="-160"/>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Умение оперировать терминологией, обязательной для усвоения, объяснять простейшие взаимосвязи объектов, явлений окружающего мира, неуверен</w:t>
            </w:r>
            <w:r w:rsidRPr="00583A65">
              <w:rPr>
                <w:rFonts w:ascii="Times New Roman" w:eastAsia="Arial Unicode MS" w:hAnsi="Times New Roman" w:cs="Times New Roman"/>
                <w:color w:val="000000"/>
                <w:spacing w:val="-10"/>
                <w:sz w:val="24"/>
                <w:szCs w:val="24"/>
                <w:lang w:eastAsia="ru-RU"/>
              </w:rPr>
              <w:softHyphen/>
              <w:t>ное владение инструментарием и учебными мате</w:t>
            </w:r>
            <w:r w:rsidRPr="00583A65">
              <w:rPr>
                <w:rFonts w:ascii="Times New Roman" w:eastAsia="Arial Unicode MS" w:hAnsi="Times New Roman" w:cs="Times New Roman"/>
                <w:color w:val="000000"/>
                <w:spacing w:val="-10"/>
                <w:sz w:val="24"/>
                <w:szCs w:val="24"/>
                <w:lang w:eastAsia="ru-RU"/>
              </w:rPr>
              <w:softHyphen/>
              <w:t>риалами</w:t>
            </w:r>
          </w:p>
        </w:tc>
      </w:tr>
    </w:tbl>
    <w:p w:rsidR="000961C2" w:rsidRPr="00583A65" w:rsidRDefault="000961C2" w:rsidP="00583A65">
      <w:pPr>
        <w:framePr w:w="10501" w:wrap="notBeside" w:vAnchor="text" w:hAnchor="page" w:x="3916" w:y="-160"/>
        <w:widowControl w:val="0"/>
        <w:spacing w:after="0" w:line="240" w:lineRule="auto"/>
        <w:rPr>
          <w:rFonts w:ascii="Times New Roman" w:eastAsia="Arial Unicode MS" w:hAnsi="Times New Roman" w:cs="Times New Roman"/>
          <w:sz w:val="24"/>
          <w:szCs w:val="24"/>
          <w:lang w:eastAsia="ru-RU"/>
        </w:rPr>
      </w:pPr>
    </w:p>
    <w:p w:rsidR="000961C2" w:rsidRPr="00583A65" w:rsidRDefault="000961C2" w:rsidP="000961C2">
      <w:pPr>
        <w:widowControl w:val="0"/>
        <w:spacing w:after="0" w:line="240" w:lineRule="auto"/>
        <w:rPr>
          <w:rFonts w:ascii="Times New Roman" w:eastAsia="Arial Unicode MS" w:hAnsi="Times New Roman" w:cs="Times New Roman"/>
          <w:sz w:val="24"/>
          <w:szCs w:val="24"/>
          <w:lang w:eastAsia="ru-RU"/>
        </w:rPr>
      </w:pPr>
    </w:p>
    <w:p w:rsidR="000961C2" w:rsidRPr="00583A65" w:rsidRDefault="000961C2" w:rsidP="000961C2">
      <w:pPr>
        <w:widowControl w:val="0"/>
        <w:spacing w:after="0" w:line="240" w:lineRule="auto"/>
        <w:rPr>
          <w:rFonts w:ascii="Times New Roman" w:eastAsia="Arial Unicode MS" w:hAnsi="Times New Roman" w:cs="Times New Roman"/>
          <w:sz w:val="24"/>
          <w:szCs w:val="24"/>
          <w:lang w:eastAsia="ru-RU"/>
        </w:rPr>
      </w:pPr>
    </w:p>
    <w:tbl>
      <w:tblPr>
        <w:tblW w:w="10756" w:type="dxa"/>
        <w:tblInd w:w="2699" w:type="dxa"/>
        <w:tblLayout w:type="fixed"/>
        <w:tblCellMar>
          <w:left w:w="0" w:type="dxa"/>
          <w:right w:w="0" w:type="dxa"/>
        </w:tblCellMar>
        <w:tblLook w:val="0000" w:firstRow="0" w:lastRow="0" w:firstColumn="0" w:lastColumn="0" w:noHBand="0" w:noVBand="0"/>
      </w:tblPr>
      <w:tblGrid>
        <w:gridCol w:w="2724"/>
        <w:gridCol w:w="2528"/>
        <w:gridCol w:w="5504"/>
      </w:tblGrid>
      <w:tr w:rsidR="00583A65" w:rsidRPr="00583A65" w:rsidTr="007C3B00">
        <w:trPr>
          <w:trHeight w:hRule="exact" w:val="1699"/>
        </w:trPr>
        <w:tc>
          <w:tcPr>
            <w:tcW w:w="2724" w:type="dxa"/>
            <w:vMerge w:val="restart"/>
            <w:tcBorders>
              <w:top w:val="single" w:sz="4" w:space="0" w:color="auto"/>
              <w:left w:val="single" w:sz="4" w:space="0" w:color="auto"/>
              <w:bottom w:val="nil"/>
              <w:right w:val="nil"/>
            </w:tcBorders>
            <w:shd w:val="clear" w:color="auto" w:fill="FFFFFF"/>
          </w:tcPr>
          <w:p w:rsidR="00583A65" w:rsidRPr="00583A65" w:rsidRDefault="00583A65" w:rsidP="00583A65">
            <w:pPr>
              <w:framePr w:w="13488" w:wrap="notBeside" w:vAnchor="text" w:hAnchor="text" w:x="567"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lastRenderedPageBreak/>
              <w:t>Программный уровень '</w:t>
            </w:r>
          </w:p>
          <w:p w:rsidR="00583A65" w:rsidRPr="00583A65" w:rsidRDefault="00583A65" w:rsidP="00583A65">
            <w:pPr>
              <w:framePr w:w="13488" w:wrap="notBeside" w:vAnchor="text" w:hAnchor="text" w:x="567"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(решение нестан</w:t>
            </w:r>
            <w:r w:rsidRPr="00583A65">
              <w:rPr>
                <w:rFonts w:ascii="Times New Roman" w:eastAsia="Arial Unicode MS" w:hAnsi="Times New Roman" w:cs="Times New Roman"/>
                <w:color w:val="000000"/>
                <w:sz w:val="24"/>
                <w:szCs w:val="24"/>
                <w:lang w:eastAsia="ru-RU"/>
              </w:rPr>
              <w:softHyphen/>
              <w:t xml:space="preserve">дартной задачи, которая требует применения новых знаний в </w:t>
            </w:r>
            <w:proofErr w:type="spellStart"/>
            <w:r w:rsidRPr="00583A65">
              <w:rPr>
                <w:rFonts w:ascii="Times New Roman" w:eastAsia="Arial Unicode MS" w:hAnsi="Times New Roman" w:cs="Times New Roman"/>
                <w:color w:val="000000"/>
                <w:sz w:val="24"/>
                <w:szCs w:val="24"/>
                <w:lang w:eastAsia="ru-RU"/>
              </w:rPr>
              <w:t>непривы</w:t>
            </w:r>
            <w:proofErr w:type="gramStart"/>
            <w:r w:rsidRPr="00583A65">
              <w:rPr>
                <w:rFonts w:ascii="Times New Roman" w:eastAsia="Arial Unicode MS" w:hAnsi="Times New Roman" w:cs="Times New Roman"/>
                <w:color w:val="000000"/>
                <w:sz w:val="24"/>
                <w:szCs w:val="24"/>
                <w:lang w:eastAsia="ru-RU"/>
              </w:rPr>
              <w:t>ч</w:t>
            </w:r>
            <w:proofErr w:type="spellEnd"/>
            <w:r w:rsidRPr="00583A65">
              <w:rPr>
                <w:rFonts w:ascii="Times New Roman" w:eastAsia="Arial Unicode MS" w:hAnsi="Times New Roman" w:cs="Times New Roman"/>
                <w:color w:val="000000"/>
                <w:sz w:val="24"/>
                <w:szCs w:val="24"/>
                <w:lang w:eastAsia="ru-RU"/>
              </w:rPr>
              <w:t>-</w:t>
            </w:r>
            <w:proofErr w:type="gramEnd"/>
            <w:r w:rsidRPr="00583A65">
              <w:rPr>
                <w:rFonts w:ascii="Times New Roman" w:eastAsia="Arial Unicode MS" w:hAnsi="Times New Roman" w:cs="Times New Roman"/>
                <w:color w:val="000000"/>
                <w:sz w:val="24"/>
                <w:szCs w:val="24"/>
                <w:lang w:eastAsia="ru-RU"/>
              </w:rPr>
              <w:t xml:space="preserve"> </w:t>
            </w:r>
            <w:proofErr w:type="spellStart"/>
            <w:r w:rsidRPr="00583A65">
              <w:rPr>
                <w:rFonts w:ascii="Times New Roman" w:eastAsia="Arial Unicode MS" w:hAnsi="Times New Roman" w:cs="Times New Roman"/>
                <w:color w:val="000000"/>
                <w:sz w:val="24"/>
                <w:szCs w:val="24"/>
                <w:lang w:eastAsia="ru-RU"/>
              </w:rPr>
              <w:t>ных</w:t>
            </w:r>
            <w:proofErr w:type="spellEnd"/>
            <w:r w:rsidRPr="00583A65">
              <w:rPr>
                <w:rFonts w:ascii="Times New Roman" w:eastAsia="Arial Unicode MS" w:hAnsi="Times New Roman" w:cs="Times New Roman"/>
                <w:color w:val="000000"/>
                <w:sz w:val="24"/>
                <w:szCs w:val="24"/>
                <w:lang w:eastAsia="ru-RU"/>
              </w:rPr>
              <w:t xml:space="preserve"> условиях)</w:t>
            </w:r>
          </w:p>
        </w:tc>
        <w:tc>
          <w:tcPr>
            <w:tcW w:w="2528" w:type="dxa"/>
            <w:tcBorders>
              <w:top w:val="single" w:sz="4" w:space="0" w:color="auto"/>
              <w:left w:val="single" w:sz="4" w:space="0" w:color="auto"/>
              <w:bottom w:val="nil"/>
              <w:right w:val="nil"/>
            </w:tcBorders>
            <w:shd w:val="clear" w:color="auto" w:fill="FFFFFF"/>
          </w:tcPr>
          <w:p w:rsidR="00583A65" w:rsidRPr="00583A65" w:rsidRDefault="00583A65" w:rsidP="00583A65">
            <w:pPr>
              <w:framePr w:w="13488" w:wrap="notBeside" w:vAnchor="text" w:hAnchor="text" w:x="567"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«4+»</w:t>
            </w:r>
          </w:p>
          <w:p w:rsidR="00583A65" w:rsidRPr="00583A65" w:rsidRDefault="00583A65" w:rsidP="00583A65">
            <w:pPr>
              <w:framePr w:w="13488" w:wrap="notBeside" w:vAnchor="text" w:hAnchor="text" w:x="567"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(очень хорошо)</w:t>
            </w:r>
          </w:p>
        </w:tc>
        <w:tc>
          <w:tcPr>
            <w:tcW w:w="5504" w:type="dxa"/>
            <w:tcBorders>
              <w:top w:val="single" w:sz="4" w:space="0" w:color="auto"/>
              <w:left w:val="single" w:sz="4" w:space="0" w:color="auto"/>
              <w:bottom w:val="nil"/>
              <w:right w:val="single" w:sz="4" w:space="0" w:color="auto"/>
            </w:tcBorders>
            <w:shd w:val="clear" w:color="auto" w:fill="FFFFFF"/>
            <w:vAlign w:val="bottom"/>
          </w:tcPr>
          <w:p w:rsidR="00583A65" w:rsidRPr="00583A65" w:rsidRDefault="00583A65" w:rsidP="00583A65">
            <w:pPr>
              <w:framePr w:w="13488" w:wrap="notBeside" w:vAnchor="text" w:hAnchor="text" w:x="567" w:y="1"/>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Владение обязательной терминологией, понима</w:t>
            </w:r>
            <w:r w:rsidRPr="00583A65">
              <w:rPr>
                <w:rFonts w:ascii="Times New Roman" w:eastAsia="Arial Unicode MS" w:hAnsi="Times New Roman" w:cs="Times New Roman"/>
                <w:color w:val="000000"/>
                <w:sz w:val="24"/>
                <w:szCs w:val="24"/>
                <w:lang w:eastAsia="ru-RU"/>
              </w:rPr>
              <w:softHyphen/>
              <w:t>ние сути явлений и взаимосвязи явлений и объек</w:t>
            </w:r>
            <w:r w:rsidRPr="00583A65">
              <w:rPr>
                <w:rFonts w:ascii="Times New Roman" w:eastAsia="Arial Unicode MS" w:hAnsi="Times New Roman" w:cs="Times New Roman"/>
                <w:color w:val="000000"/>
                <w:sz w:val="24"/>
                <w:szCs w:val="24"/>
                <w:lang w:eastAsia="ru-RU"/>
              </w:rPr>
              <w:softHyphen/>
              <w:t>тов окружающего мира, умение объяснять причин</w:t>
            </w:r>
            <w:r w:rsidRPr="00583A65">
              <w:rPr>
                <w:rFonts w:ascii="Times New Roman" w:eastAsia="Arial Unicode MS" w:hAnsi="Times New Roman" w:cs="Times New Roman"/>
                <w:color w:val="000000"/>
                <w:sz w:val="24"/>
                <w:szCs w:val="24"/>
                <w:lang w:eastAsia="ru-RU"/>
              </w:rPr>
              <w:softHyphen/>
              <w:t>но-следственные связи объектов, явлений с незна</w:t>
            </w:r>
            <w:r w:rsidRPr="00583A65">
              <w:rPr>
                <w:rFonts w:ascii="Times New Roman" w:eastAsia="Arial Unicode MS" w:hAnsi="Times New Roman" w:cs="Times New Roman"/>
                <w:color w:val="000000"/>
                <w:sz w:val="24"/>
                <w:szCs w:val="24"/>
                <w:lang w:eastAsia="ru-RU"/>
              </w:rPr>
              <w:softHyphen/>
              <w:t>чительной помощью, владение материалами и ин</w:t>
            </w:r>
            <w:r w:rsidRPr="00583A65">
              <w:rPr>
                <w:rFonts w:ascii="Times New Roman" w:eastAsia="Arial Unicode MS" w:hAnsi="Times New Roman" w:cs="Times New Roman"/>
                <w:color w:val="000000"/>
                <w:sz w:val="24"/>
                <w:szCs w:val="24"/>
                <w:lang w:eastAsia="ru-RU"/>
              </w:rPr>
              <w:softHyphen/>
              <w:t>струментами по предмету с незначительной помощью</w:t>
            </w:r>
          </w:p>
        </w:tc>
      </w:tr>
      <w:tr w:rsidR="00583A65" w:rsidRPr="00583A65" w:rsidTr="007C3B00">
        <w:trPr>
          <w:trHeight w:hRule="exact" w:val="1684"/>
        </w:trPr>
        <w:tc>
          <w:tcPr>
            <w:tcW w:w="2724" w:type="dxa"/>
            <w:vMerge/>
            <w:tcBorders>
              <w:top w:val="nil"/>
              <w:left w:val="single" w:sz="4" w:space="0" w:color="auto"/>
              <w:bottom w:val="nil"/>
              <w:right w:val="nil"/>
            </w:tcBorders>
            <w:shd w:val="clear" w:color="auto" w:fill="FFFFFF"/>
          </w:tcPr>
          <w:p w:rsidR="00583A65" w:rsidRPr="00583A65" w:rsidRDefault="00583A65" w:rsidP="00583A65">
            <w:pPr>
              <w:framePr w:w="13488" w:wrap="notBeside" w:vAnchor="text" w:hAnchor="text" w:x="567" w:y="1"/>
              <w:widowControl w:val="0"/>
              <w:spacing w:after="0" w:line="226" w:lineRule="exact"/>
              <w:rPr>
                <w:rFonts w:ascii="Times New Roman" w:eastAsia="Arial Unicode MS" w:hAnsi="Times New Roman" w:cs="Times New Roman"/>
                <w:sz w:val="24"/>
                <w:szCs w:val="24"/>
                <w:lang w:eastAsia="ru-RU"/>
              </w:rPr>
            </w:pPr>
          </w:p>
        </w:tc>
        <w:tc>
          <w:tcPr>
            <w:tcW w:w="2528" w:type="dxa"/>
            <w:tcBorders>
              <w:top w:val="single" w:sz="4" w:space="0" w:color="auto"/>
              <w:left w:val="single" w:sz="4" w:space="0" w:color="auto"/>
              <w:bottom w:val="nil"/>
              <w:right w:val="nil"/>
            </w:tcBorders>
            <w:shd w:val="clear" w:color="auto" w:fill="FFFFFF"/>
          </w:tcPr>
          <w:p w:rsidR="00583A65" w:rsidRPr="00583A65" w:rsidRDefault="00583A65" w:rsidP="00583A65">
            <w:pPr>
              <w:framePr w:w="13488" w:wrap="notBeside" w:vAnchor="text" w:hAnchor="text" w:x="567"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«5»</w:t>
            </w:r>
          </w:p>
          <w:p w:rsidR="00583A65" w:rsidRPr="00583A65" w:rsidRDefault="00583A65" w:rsidP="00583A65">
            <w:pPr>
              <w:framePr w:w="13488" w:wrap="notBeside" w:vAnchor="text" w:hAnchor="text" w:x="567"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(отлично)</w:t>
            </w:r>
          </w:p>
        </w:tc>
        <w:tc>
          <w:tcPr>
            <w:tcW w:w="5504" w:type="dxa"/>
            <w:tcBorders>
              <w:top w:val="single" w:sz="4" w:space="0" w:color="auto"/>
              <w:left w:val="single" w:sz="4" w:space="0" w:color="auto"/>
              <w:bottom w:val="nil"/>
              <w:right w:val="single" w:sz="4" w:space="0" w:color="auto"/>
            </w:tcBorders>
            <w:shd w:val="clear" w:color="auto" w:fill="FFFFFF"/>
            <w:vAlign w:val="bottom"/>
          </w:tcPr>
          <w:p w:rsidR="00583A65" w:rsidRPr="00583A65" w:rsidRDefault="00583A65" w:rsidP="00583A65">
            <w:pPr>
              <w:framePr w:w="13488" w:wrap="notBeside" w:vAnchor="text" w:hAnchor="text" w:x="567"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Свободное владение обязательной терминологией, умение объяснять суть, взаимосвязи изучаемых явлений, объектов окружающего мира, свободное владение изучаемыми учебными материалами и инструментами, умение применять полученные знания и умения при решении нестандартных за</w:t>
            </w:r>
            <w:r w:rsidRPr="00583A65">
              <w:rPr>
                <w:rFonts w:ascii="Times New Roman" w:eastAsia="Arial Unicode MS" w:hAnsi="Times New Roman" w:cs="Times New Roman"/>
                <w:color w:val="000000"/>
                <w:sz w:val="24"/>
                <w:szCs w:val="24"/>
                <w:lang w:eastAsia="ru-RU"/>
              </w:rPr>
              <w:softHyphen/>
              <w:t>дач.</w:t>
            </w:r>
          </w:p>
        </w:tc>
      </w:tr>
      <w:tr w:rsidR="00583A65" w:rsidRPr="00583A65" w:rsidTr="007C3B00">
        <w:trPr>
          <w:trHeight w:hRule="exact" w:val="1953"/>
        </w:trPr>
        <w:tc>
          <w:tcPr>
            <w:tcW w:w="2724" w:type="dxa"/>
            <w:tcBorders>
              <w:top w:val="single" w:sz="4" w:space="0" w:color="auto"/>
              <w:left w:val="single" w:sz="4" w:space="0" w:color="auto"/>
              <w:bottom w:val="single" w:sz="4" w:space="0" w:color="auto"/>
              <w:right w:val="nil"/>
            </w:tcBorders>
            <w:shd w:val="clear" w:color="auto" w:fill="FFFFFF"/>
            <w:vAlign w:val="bottom"/>
          </w:tcPr>
          <w:p w:rsidR="00583A65" w:rsidRPr="00583A65" w:rsidRDefault="00583A65" w:rsidP="00583A65">
            <w:pPr>
              <w:framePr w:w="13488" w:wrap="notBeside" w:vAnchor="text" w:hAnchor="text" w:x="567"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Высокий уровень</w:t>
            </w:r>
          </w:p>
          <w:p w:rsidR="00583A65" w:rsidRPr="00583A65" w:rsidRDefault="00583A65" w:rsidP="00583A65">
            <w:pPr>
              <w:framePr w:w="13488" w:wrap="notBeside" w:vAnchor="text" w:hAnchor="text" w:x="567"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(решение нестан</w:t>
            </w:r>
            <w:r w:rsidRPr="00583A65">
              <w:rPr>
                <w:rFonts w:ascii="Times New Roman" w:eastAsia="Arial Unicode MS" w:hAnsi="Times New Roman" w:cs="Times New Roman"/>
                <w:color w:val="000000"/>
                <w:sz w:val="24"/>
                <w:szCs w:val="24"/>
                <w:lang w:eastAsia="ru-RU"/>
              </w:rPr>
              <w:softHyphen/>
              <w:t>дартной задачи с привлечением не входящих в про</w:t>
            </w:r>
            <w:r w:rsidRPr="00583A65">
              <w:rPr>
                <w:rFonts w:ascii="Times New Roman" w:eastAsia="Arial Unicode MS" w:hAnsi="Times New Roman" w:cs="Times New Roman"/>
                <w:color w:val="000000"/>
                <w:sz w:val="24"/>
                <w:szCs w:val="24"/>
                <w:lang w:eastAsia="ru-RU"/>
              </w:rPr>
              <w:softHyphen/>
              <w:t>грамму данного класса знаний, умений и навыков)</w:t>
            </w:r>
          </w:p>
        </w:tc>
        <w:tc>
          <w:tcPr>
            <w:tcW w:w="2528" w:type="dxa"/>
            <w:tcBorders>
              <w:top w:val="single" w:sz="4" w:space="0" w:color="auto"/>
              <w:left w:val="single" w:sz="4" w:space="0" w:color="auto"/>
              <w:bottom w:val="single" w:sz="4" w:space="0" w:color="auto"/>
              <w:right w:val="nil"/>
            </w:tcBorders>
            <w:shd w:val="clear" w:color="auto" w:fill="FFFFFF"/>
          </w:tcPr>
          <w:p w:rsidR="00583A65" w:rsidRPr="00583A65" w:rsidRDefault="00583A65" w:rsidP="00583A65">
            <w:pPr>
              <w:framePr w:w="13488" w:wrap="notBeside" w:vAnchor="text" w:hAnchor="text" w:x="567" w:y="1"/>
              <w:widowControl w:val="0"/>
              <w:spacing w:after="6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«5+»</w:t>
            </w:r>
          </w:p>
          <w:p w:rsidR="00583A65" w:rsidRPr="00583A65" w:rsidRDefault="00583A65" w:rsidP="00583A65">
            <w:pPr>
              <w:framePr w:w="13488" w:wrap="notBeside" w:vAnchor="text" w:hAnchor="text" w:x="567" w:y="1"/>
              <w:widowControl w:val="0"/>
              <w:spacing w:before="60"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(превосходно)</w:t>
            </w:r>
          </w:p>
        </w:tc>
        <w:tc>
          <w:tcPr>
            <w:tcW w:w="5504" w:type="dxa"/>
            <w:tcBorders>
              <w:top w:val="single" w:sz="4" w:space="0" w:color="auto"/>
              <w:left w:val="single" w:sz="4" w:space="0" w:color="auto"/>
              <w:bottom w:val="single" w:sz="4" w:space="0" w:color="auto"/>
              <w:right w:val="single" w:sz="4" w:space="0" w:color="auto"/>
            </w:tcBorders>
            <w:shd w:val="clear" w:color="auto" w:fill="FFFFFF"/>
          </w:tcPr>
          <w:p w:rsidR="00583A65" w:rsidRPr="00583A65" w:rsidRDefault="00583A65" w:rsidP="00583A65">
            <w:pPr>
              <w:framePr w:w="13488" w:wrap="notBeside" w:vAnchor="text" w:hAnchor="text" w:x="567" w:y="1"/>
              <w:widowControl w:val="0"/>
              <w:spacing w:after="24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Владение знаниями, умениями и навыками, терми</w:t>
            </w:r>
            <w:r w:rsidRPr="00583A65">
              <w:rPr>
                <w:rFonts w:ascii="Times New Roman" w:eastAsia="Arial Unicode MS" w:hAnsi="Times New Roman" w:cs="Times New Roman"/>
                <w:color w:val="000000"/>
                <w:sz w:val="24"/>
                <w:szCs w:val="24"/>
                <w:lang w:eastAsia="ru-RU"/>
              </w:rPr>
              <w:softHyphen/>
              <w:t>нами, учебными материалами, инструментами, вы</w:t>
            </w:r>
            <w:r w:rsidRPr="00583A65">
              <w:rPr>
                <w:rFonts w:ascii="Times New Roman" w:eastAsia="Arial Unicode MS" w:hAnsi="Times New Roman" w:cs="Times New Roman"/>
                <w:color w:val="000000"/>
                <w:sz w:val="24"/>
                <w:szCs w:val="24"/>
                <w:lang w:eastAsia="ru-RU"/>
              </w:rPr>
              <w:softHyphen/>
              <w:t>ходящими за границы обязательного к изучению материала</w:t>
            </w:r>
          </w:p>
          <w:p w:rsidR="00583A65" w:rsidRPr="00583A65" w:rsidRDefault="00583A65" w:rsidP="00583A65">
            <w:pPr>
              <w:framePr w:w="13488" w:wrap="notBeside" w:vAnchor="text" w:hAnchor="text" w:x="567" w:y="1"/>
              <w:widowControl w:val="0"/>
              <w:spacing w:before="240" w:after="0" w:line="8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'А</w:t>
            </w:r>
          </w:p>
        </w:tc>
      </w:tr>
    </w:tbl>
    <w:p w:rsidR="00583A65" w:rsidRPr="00583A65" w:rsidRDefault="00583A65" w:rsidP="00583A65">
      <w:pPr>
        <w:framePr w:w="13488" w:wrap="notBeside" w:vAnchor="text" w:hAnchor="text" w:x="567" w:y="1"/>
        <w:widowControl w:val="0"/>
        <w:spacing w:after="0" w:line="240" w:lineRule="auto"/>
        <w:rPr>
          <w:rFonts w:ascii="Times New Roman" w:eastAsia="Arial Unicode MS" w:hAnsi="Times New Roman" w:cs="Times New Roman"/>
          <w:sz w:val="24"/>
          <w:szCs w:val="24"/>
          <w:lang w:eastAsia="ru-RU"/>
        </w:rPr>
      </w:pPr>
    </w:p>
    <w:p w:rsidR="00583A65" w:rsidRPr="00583A65" w:rsidRDefault="00583A65" w:rsidP="00583A65">
      <w:pPr>
        <w:widowControl w:val="0"/>
        <w:spacing w:after="0" w:line="240" w:lineRule="auto"/>
        <w:rPr>
          <w:rFonts w:ascii="Times New Roman" w:eastAsia="Arial Unicode MS" w:hAnsi="Times New Roman" w:cs="Times New Roman"/>
          <w:sz w:val="24"/>
          <w:szCs w:val="24"/>
          <w:lang w:eastAsia="ru-RU"/>
        </w:rPr>
      </w:pPr>
    </w:p>
    <w:p w:rsidR="00583A65" w:rsidRPr="00583A65" w:rsidRDefault="00583A65" w:rsidP="00583A65">
      <w:pPr>
        <w:widowControl w:val="0"/>
        <w:spacing w:before="208"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iCs/>
          <w:color w:val="000000"/>
          <w:sz w:val="24"/>
          <w:szCs w:val="24"/>
          <w:lang w:eastAsia="ru-RU"/>
        </w:rPr>
        <w:t>Текущий контроль</w:t>
      </w:r>
      <w:r w:rsidRPr="00583A65">
        <w:rPr>
          <w:rFonts w:ascii="Times New Roman" w:eastAsia="Arial Unicode MS" w:hAnsi="Times New Roman" w:cs="Times New Roman"/>
          <w:color w:val="000000"/>
          <w:sz w:val="24"/>
          <w:szCs w:val="24"/>
          <w:lang w:eastAsia="ru-RU"/>
        </w:rPr>
        <w:t xml:space="preserve"> проводится в форме устного опроса, выполнения письменных за</w:t>
      </w:r>
      <w:r w:rsidRPr="00583A65">
        <w:rPr>
          <w:rFonts w:ascii="Times New Roman" w:eastAsia="Arial Unicode MS" w:hAnsi="Times New Roman" w:cs="Times New Roman"/>
          <w:color w:val="000000"/>
          <w:sz w:val="24"/>
          <w:szCs w:val="24"/>
          <w:lang w:eastAsia="ru-RU"/>
        </w:rPr>
        <w:softHyphen/>
        <w:t>даний в рабочей тетради на обобщение усвоенных знаний и знание новых понятий, выпол</w:t>
      </w:r>
      <w:r w:rsidRPr="00583A65">
        <w:rPr>
          <w:rFonts w:ascii="Times New Roman" w:eastAsia="Arial Unicode MS" w:hAnsi="Times New Roman" w:cs="Times New Roman"/>
          <w:color w:val="000000"/>
          <w:sz w:val="24"/>
          <w:szCs w:val="24"/>
          <w:lang w:eastAsia="ru-RU"/>
        </w:rPr>
        <w:softHyphen/>
        <w:t>нение мини-тестов, самостоятельных работ (задания типа «вставь пропущенное слово», «допиши определение» и т.п.), подготовленных учителем.</w:t>
      </w:r>
    </w:p>
    <w:p w:rsidR="00583A65" w:rsidRPr="00583A65" w:rsidRDefault="00583A65" w:rsidP="00583A65">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iCs/>
          <w:color w:val="000000"/>
          <w:sz w:val="24"/>
          <w:szCs w:val="24"/>
          <w:lang w:eastAsia="ru-RU"/>
        </w:rPr>
        <w:t>Тематический контроль</w:t>
      </w:r>
      <w:r w:rsidRPr="00583A65">
        <w:rPr>
          <w:rFonts w:ascii="Times New Roman" w:eastAsia="Arial Unicode MS" w:hAnsi="Times New Roman" w:cs="Times New Roman"/>
          <w:color w:val="000000"/>
          <w:sz w:val="24"/>
          <w:szCs w:val="24"/>
          <w:lang w:eastAsia="ru-RU"/>
        </w:rPr>
        <w:t xml:space="preserve"> осуществляется в виде обязательной проверочной работы (тестирования), которая предусмотрена в рабочих тетрадях либо составляется учителем, а также в форме защиты проекта (выполненного по желанию учащегося).</w:t>
      </w:r>
    </w:p>
    <w:p w:rsidR="00583A65" w:rsidRDefault="00583A65" w:rsidP="00583A65">
      <w:pPr>
        <w:widowControl w:val="0"/>
        <w:spacing w:after="264" w:line="250" w:lineRule="exact"/>
        <w:ind w:firstLine="580"/>
        <w:jc w:val="both"/>
        <w:rPr>
          <w:rFonts w:ascii="Times New Roman" w:eastAsia="Arial Unicode MS" w:hAnsi="Times New Roman" w:cs="Times New Roman"/>
          <w:color w:val="000000"/>
          <w:sz w:val="24"/>
          <w:szCs w:val="24"/>
          <w:lang w:eastAsia="ru-RU"/>
        </w:rPr>
      </w:pPr>
      <w:r w:rsidRPr="00583A65">
        <w:rPr>
          <w:rFonts w:ascii="Times New Roman" w:eastAsia="Arial Unicode MS" w:hAnsi="Times New Roman" w:cs="Times New Roman"/>
          <w:bCs/>
          <w:iCs/>
          <w:color w:val="000000"/>
          <w:sz w:val="24"/>
          <w:szCs w:val="24"/>
          <w:lang w:eastAsia="ru-RU"/>
        </w:rPr>
        <w:t>Итоговый контроль</w:t>
      </w:r>
      <w:r w:rsidRPr="00583A65">
        <w:rPr>
          <w:rFonts w:ascii="Times New Roman" w:eastAsia="Arial Unicode MS" w:hAnsi="Times New Roman" w:cs="Times New Roman"/>
          <w:color w:val="000000"/>
          <w:sz w:val="24"/>
          <w:szCs w:val="24"/>
          <w:lang w:eastAsia="ru-RU"/>
        </w:rPr>
        <w:t xml:space="preserve"> осуществляется в виде итоговой проверочной работы (тестиро</w:t>
      </w:r>
      <w:r w:rsidRPr="00583A65">
        <w:rPr>
          <w:rFonts w:ascii="Times New Roman" w:eastAsia="Arial Unicode MS" w:hAnsi="Times New Roman" w:cs="Times New Roman"/>
          <w:color w:val="000000"/>
          <w:sz w:val="24"/>
          <w:szCs w:val="24"/>
          <w:lang w:eastAsia="ru-RU"/>
        </w:rPr>
        <w:softHyphen/>
        <w:t>вание), а также защиты проекта (выполненного по желанию учащегося)</w:t>
      </w:r>
    </w:p>
    <w:p w:rsidR="007C3B00" w:rsidRDefault="007C3B00" w:rsidP="00583A65">
      <w:pPr>
        <w:widowControl w:val="0"/>
        <w:spacing w:after="264" w:line="250" w:lineRule="exact"/>
        <w:ind w:firstLine="580"/>
        <w:jc w:val="both"/>
        <w:rPr>
          <w:rFonts w:ascii="Times New Roman" w:eastAsia="Arial Unicode MS" w:hAnsi="Times New Roman" w:cs="Times New Roman"/>
          <w:color w:val="000000"/>
          <w:sz w:val="24"/>
          <w:szCs w:val="24"/>
          <w:lang w:eastAsia="ru-RU"/>
        </w:rPr>
      </w:pPr>
    </w:p>
    <w:p w:rsidR="007C3B00" w:rsidRDefault="007C3B00" w:rsidP="00583A65">
      <w:pPr>
        <w:widowControl w:val="0"/>
        <w:spacing w:after="264" w:line="250" w:lineRule="exact"/>
        <w:ind w:firstLine="580"/>
        <w:jc w:val="both"/>
        <w:rPr>
          <w:rFonts w:ascii="Times New Roman" w:eastAsia="Arial Unicode MS" w:hAnsi="Times New Roman" w:cs="Times New Roman"/>
          <w:color w:val="000000"/>
          <w:sz w:val="24"/>
          <w:szCs w:val="24"/>
          <w:lang w:eastAsia="ru-RU"/>
        </w:rPr>
      </w:pPr>
    </w:p>
    <w:p w:rsidR="007C3B00" w:rsidRDefault="007C3B00" w:rsidP="00583A65">
      <w:pPr>
        <w:widowControl w:val="0"/>
        <w:spacing w:after="264" w:line="250" w:lineRule="exact"/>
        <w:ind w:firstLine="580"/>
        <w:jc w:val="both"/>
        <w:rPr>
          <w:rFonts w:ascii="Times New Roman" w:eastAsia="Arial Unicode MS" w:hAnsi="Times New Roman" w:cs="Times New Roman"/>
          <w:color w:val="000000"/>
          <w:sz w:val="24"/>
          <w:szCs w:val="24"/>
          <w:lang w:eastAsia="ru-RU"/>
        </w:rPr>
      </w:pPr>
    </w:p>
    <w:p w:rsidR="007C3B00" w:rsidRDefault="007C3B00" w:rsidP="00583A65">
      <w:pPr>
        <w:widowControl w:val="0"/>
        <w:spacing w:after="264" w:line="250" w:lineRule="exact"/>
        <w:ind w:firstLine="580"/>
        <w:jc w:val="both"/>
        <w:rPr>
          <w:rFonts w:ascii="Times New Roman" w:eastAsia="Arial Unicode MS" w:hAnsi="Times New Roman" w:cs="Times New Roman"/>
          <w:color w:val="000000"/>
          <w:sz w:val="24"/>
          <w:szCs w:val="24"/>
          <w:lang w:eastAsia="ru-RU"/>
        </w:rPr>
      </w:pPr>
    </w:p>
    <w:p w:rsidR="007C3B00" w:rsidRPr="00583A65" w:rsidRDefault="007C3B00" w:rsidP="00583A65">
      <w:pPr>
        <w:widowControl w:val="0"/>
        <w:spacing w:after="264" w:line="250" w:lineRule="exact"/>
        <w:ind w:firstLine="580"/>
        <w:jc w:val="both"/>
        <w:rPr>
          <w:rFonts w:ascii="Times New Roman" w:eastAsia="Arial Unicode MS" w:hAnsi="Times New Roman" w:cs="Times New Roman"/>
          <w:sz w:val="24"/>
          <w:szCs w:val="24"/>
          <w:lang w:eastAsia="ru-RU"/>
        </w:rPr>
      </w:pPr>
    </w:p>
    <w:p w:rsidR="00583A65" w:rsidRPr="00583A65" w:rsidRDefault="00583A65" w:rsidP="00583A65">
      <w:pPr>
        <w:widowControl w:val="0"/>
        <w:spacing w:after="0" w:line="220" w:lineRule="exact"/>
        <w:jc w:val="center"/>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color w:val="000000"/>
          <w:sz w:val="24"/>
          <w:szCs w:val="24"/>
          <w:lang w:eastAsia="ru-RU"/>
        </w:rPr>
        <w:lastRenderedPageBreak/>
        <w:t>Критерии оценки тестовой, письменной работы учащихся по окружающему миру</w:t>
      </w:r>
    </w:p>
    <w:tbl>
      <w:tblPr>
        <w:tblW w:w="0" w:type="auto"/>
        <w:jc w:val="center"/>
        <w:tblLayout w:type="fixed"/>
        <w:tblCellMar>
          <w:left w:w="0" w:type="dxa"/>
          <w:right w:w="0" w:type="dxa"/>
        </w:tblCellMar>
        <w:tblLook w:val="0000" w:firstRow="0" w:lastRow="0" w:firstColumn="0" w:lastColumn="0" w:noHBand="0" w:noVBand="0"/>
      </w:tblPr>
      <w:tblGrid>
        <w:gridCol w:w="2083"/>
        <w:gridCol w:w="2179"/>
        <w:gridCol w:w="2410"/>
        <w:gridCol w:w="2890"/>
      </w:tblGrid>
      <w:tr w:rsidR="00583A65" w:rsidRPr="00583A65" w:rsidTr="005868A9">
        <w:trPr>
          <w:trHeight w:hRule="exact" w:val="720"/>
          <w:jc w:val="center"/>
        </w:trPr>
        <w:tc>
          <w:tcPr>
            <w:tcW w:w="2083" w:type="dxa"/>
            <w:tcBorders>
              <w:top w:val="single" w:sz="4" w:space="0" w:color="auto"/>
              <w:left w:val="single" w:sz="4" w:space="0" w:color="auto"/>
              <w:bottom w:val="nil"/>
              <w:right w:val="nil"/>
            </w:tcBorders>
            <w:shd w:val="clear" w:color="auto" w:fill="FFFFFF"/>
            <w:vAlign w:val="center"/>
          </w:tcPr>
          <w:p w:rsidR="00583A65" w:rsidRPr="00583A65" w:rsidRDefault="00583A65" w:rsidP="005868A9">
            <w:pPr>
              <w:framePr w:w="9562" w:wrap="notBeside" w:vAnchor="text" w:hAnchor="text" w:xAlign="center" w:y="1"/>
              <w:widowControl w:val="0"/>
              <w:spacing w:after="6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«5»</w:t>
            </w:r>
          </w:p>
          <w:p w:rsidR="00583A65" w:rsidRPr="00583A65" w:rsidRDefault="00583A65" w:rsidP="005868A9">
            <w:pPr>
              <w:framePr w:w="9562" w:wrap="notBeside" w:vAnchor="text" w:hAnchor="text" w:xAlign="center" w:y="1"/>
              <w:widowControl w:val="0"/>
              <w:spacing w:before="60"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(отлично)</w:t>
            </w:r>
          </w:p>
        </w:tc>
        <w:tc>
          <w:tcPr>
            <w:tcW w:w="2179" w:type="dxa"/>
            <w:tcBorders>
              <w:top w:val="single" w:sz="4" w:space="0" w:color="auto"/>
              <w:left w:val="single" w:sz="4" w:space="0" w:color="auto"/>
              <w:bottom w:val="nil"/>
              <w:right w:val="nil"/>
            </w:tcBorders>
            <w:shd w:val="clear" w:color="auto" w:fill="FFFFFF"/>
            <w:vAlign w:val="center"/>
          </w:tcPr>
          <w:p w:rsidR="00583A65" w:rsidRPr="00583A65" w:rsidRDefault="00583A65" w:rsidP="005868A9">
            <w:pPr>
              <w:framePr w:w="9562" w:wrap="notBeside" w:vAnchor="text" w:hAnchor="text" w:xAlign="center" w:y="1"/>
              <w:widowControl w:val="0"/>
              <w:spacing w:after="6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«4»</w:t>
            </w:r>
          </w:p>
          <w:p w:rsidR="00583A65" w:rsidRPr="00583A65" w:rsidRDefault="00583A65" w:rsidP="005868A9">
            <w:pPr>
              <w:framePr w:w="9562" w:wrap="notBeside" w:vAnchor="text" w:hAnchor="text" w:xAlign="center" w:y="1"/>
              <w:widowControl w:val="0"/>
              <w:spacing w:before="60"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(хорошо)</w:t>
            </w:r>
          </w:p>
        </w:tc>
        <w:tc>
          <w:tcPr>
            <w:tcW w:w="2410" w:type="dxa"/>
            <w:tcBorders>
              <w:top w:val="single" w:sz="4" w:space="0" w:color="auto"/>
              <w:left w:val="single" w:sz="4" w:space="0" w:color="auto"/>
              <w:bottom w:val="nil"/>
              <w:right w:val="nil"/>
            </w:tcBorders>
            <w:shd w:val="clear" w:color="auto" w:fill="FFFFFF"/>
            <w:vAlign w:val="center"/>
          </w:tcPr>
          <w:p w:rsidR="00583A65" w:rsidRPr="00583A65" w:rsidRDefault="00583A65" w:rsidP="005868A9">
            <w:pPr>
              <w:framePr w:w="9562" w:wrap="notBeside" w:vAnchor="text" w:hAnchor="text" w:xAlign="center"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«3»</w:t>
            </w:r>
          </w:p>
          <w:p w:rsidR="00583A65" w:rsidRPr="00583A65" w:rsidRDefault="00583A65" w:rsidP="005868A9">
            <w:pPr>
              <w:framePr w:w="9562" w:wrap="notBeside" w:vAnchor="text" w:hAnchor="text" w:xAlign="center" w:y="1"/>
              <w:widowControl w:val="0"/>
              <w:spacing w:after="0" w:line="22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(удовлетворительно)</w:t>
            </w:r>
          </w:p>
        </w:tc>
        <w:tc>
          <w:tcPr>
            <w:tcW w:w="2890" w:type="dxa"/>
            <w:tcBorders>
              <w:top w:val="single" w:sz="4" w:space="0" w:color="auto"/>
              <w:left w:val="single" w:sz="4" w:space="0" w:color="auto"/>
              <w:bottom w:val="nil"/>
              <w:right w:val="single" w:sz="4" w:space="0" w:color="auto"/>
            </w:tcBorders>
            <w:shd w:val="clear" w:color="auto" w:fill="FFFFFF"/>
            <w:vAlign w:val="center"/>
          </w:tcPr>
          <w:p w:rsidR="00583A65" w:rsidRPr="00583A65" w:rsidRDefault="00583A65" w:rsidP="005868A9">
            <w:pPr>
              <w:framePr w:w="9562" w:wrap="notBeside" w:vAnchor="text" w:hAnchor="text" w:xAlign="center" w:y="1"/>
              <w:widowControl w:val="0"/>
              <w:spacing w:after="0" w:line="220" w:lineRule="exact"/>
              <w:jc w:val="center"/>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«2»</w:t>
            </w:r>
          </w:p>
          <w:p w:rsidR="00583A65" w:rsidRPr="00583A65" w:rsidRDefault="00583A65" w:rsidP="005868A9">
            <w:pPr>
              <w:framePr w:w="9562" w:wrap="notBeside" w:vAnchor="text" w:hAnchor="text" w:xAlign="center" w:y="1"/>
              <w:widowControl w:val="0"/>
              <w:spacing w:after="0" w:line="220" w:lineRule="exact"/>
              <w:ind w:left="260"/>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bCs/>
                <w:color w:val="000000"/>
                <w:sz w:val="24"/>
                <w:szCs w:val="24"/>
                <w:lang w:eastAsia="ru-RU"/>
              </w:rPr>
              <w:t>(неудовлетворительно)</w:t>
            </w:r>
          </w:p>
        </w:tc>
      </w:tr>
      <w:tr w:rsidR="00583A65" w:rsidRPr="00583A65" w:rsidTr="005868A9">
        <w:trPr>
          <w:trHeight w:hRule="exact" w:val="1406"/>
          <w:jc w:val="center"/>
        </w:trPr>
        <w:tc>
          <w:tcPr>
            <w:tcW w:w="2083" w:type="dxa"/>
            <w:tcBorders>
              <w:top w:val="single" w:sz="4" w:space="0" w:color="auto"/>
              <w:left w:val="single" w:sz="4" w:space="0" w:color="auto"/>
              <w:bottom w:val="single" w:sz="4" w:space="0" w:color="auto"/>
              <w:right w:val="nil"/>
            </w:tcBorders>
            <w:shd w:val="clear" w:color="auto" w:fill="FFFFFF"/>
          </w:tcPr>
          <w:p w:rsidR="00583A65" w:rsidRPr="00583A65" w:rsidRDefault="00583A65" w:rsidP="005868A9">
            <w:pPr>
              <w:framePr w:w="9562" w:wrap="notBeside" w:vAnchor="text" w:hAnchor="text" w:xAlign="center" w:y="1"/>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Выполнение рабо</w:t>
            </w:r>
            <w:r w:rsidRPr="00583A65">
              <w:rPr>
                <w:rFonts w:ascii="Times New Roman" w:eastAsia="Arial Unicode MS" w:hAnsi="Times New Roman" w:cs="Times New Roman"/>
                <w:color w:val="000000"/>
                <w:sz w:val="24"/>
                <w:szCs w:val="24"/>
                <w:lang w:eastAsia="ru-RU"/>
              </w:rPr>
              <w:softHyphen/>
              <w:t>ты без ошибок, полные письмен</w:t>
            </w:r>
            <w:r w:rsidRPr="00583A65">
              <w:rPr>
                <w:rFonts w:ascii="Times New Roman" w:eastAsia="Arial Unicode MS" w:hAnsi="Times New Roman" w:cs="Times New Roman"/>
                <w:color w:val="000000"/>
                <w:sz w:val="24"/>
                <w:szCs w:val="24"/>
                <w:lang w:eastAsia="ru-RU"/>
              </w:rPr>
              <w:softHyphen/>
              <w:t>ные ответы</w:t>
            </w:r>
          </w:p>
        </w:tc>
        <w:tc>
          <w:tcPr>
            <w:tcW w:w="2179" w:type="dxa"/>
            <w:tcBorders>
              <w:top w:val="single" w:sz="4" w:space="0" w:color="auto"/>
              <w:left w:val="single" w:sz="4" w:space="0" w:color="auto"/>
              <w:bottom w:val="single" w:sz="4" w:space="0" w:color="auto"/>
              <w:right w:val="nil"/>
            </w:tcBorders>
            <w:shd w:val="clear" w:color="auto" w:fill="FFFFFF"/>
          </w:tcPr>
          <w:p w:rsidR="00583A65" w:rsidRPr="00583A65" w:rsidRDefault="00583A65" w:rsidP="005868A9">
            <w:pPr>
              <w:framePr w:w="9562" w:wrap="notBeside" w:vAnchor="text" w:hAnchor="text" w:xAlign="center" w:y="1"/>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Верное выполнение не менее 80 процен</w:t>
            </w:r>
            <w:r w:rsidRPr="00583A65">
              <w:rPr>
                <w:rFonts w:ascii="Times New Roman" w:eastAsia="Arial Unicode MS" w:hAnsi="Times New Roman" w:cs="Times New Roman"/>
                <w:color w:val="000000"/>
                <w:sz w:val="24"/>
                <w:szCs w:val="24"/>
                <w:lang w:eastAsia="ru-RU"/>
              </w:rPr>
              <w:softHyphen/>
              <w:t>тов заданий либо неполные, неточные ответы к отдельным заданиям</w:t>
            </w:r>
          </w:p>
        </w:tc>
        <w:tc>
          <w:tcPr>
            <w:tcW w:w="2410" w:type="dxa"/>
            <w:tcBorders>
              <w:top w:val="single" w:sz="4" w:space="0" w:color="auto"/>
              <w:left w:val="single" w:sz="4" w:space="0" w:color="auto"/>
              <w:bottom w:val="single" w:sz="4" w:space="0" w:color="auto"/>
              <w:right w:val="nil"/>
            </w:tcBorders>
            <w:shd w:val="clear" w:color="auto" w:fill="FFFFFF"/>
          </w:tcPr>
          <w:p w:rsidR="00583A65" w:rsidRPr="00583A65" w:rsidRDefault="00583A65" w:rsidP="005868A9">
            <w:pPr>
              <w:framePr w:w="9562" w:wrap="notBeside" w:vAnchor="text" w:hAnchor="text" w:xAlign="center" w:y="1"/>
              <w:widowControl w:val="0"/>
              <w:spacing w:after="0" w:line="226"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Верное выполнение не менее 60 процентов заданий либо непол</w:t>
            </w:r>
            <w:r w:rsidRPr="00583A65">
              <w:rPr>
                <w:rFonts w:ascii="Times New Roman" w:eastAsia="Arial Unicode MS" w:hAnsi="Times New Roman" w:cs="Times New Roman"/>
                <w:color w:val="000000"/>
                <w:sz w:val="24"/>
                <w:szCs w:val="24"/>
                <w:lang w:eastAsia="ru-RU"/>
              </w:rPr>
              <w:softHyphen/>
              <w:t>ные или неточные от</w:t>
            </w:r>
            <w:r w:rsidRPr="00583A65">
              <w:rPr>
                <w:rFonts w:ascii="Times New Roman" w:eastAsia="Arial Unicode MS" w:hAnsi="Times New Roman" w:cs="Times New Roman"/>
                <w:color w:val="000000"/>
                <w:sz w:val="24"/>
                <w:szCs w:val="24"/>
                <w:lang w:eastAsia="ru-RU"/>
              </w:rPr>
              <w:softHyphen/>
              <w:t>веты ко всем заданиям</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583A65" w:rsidRPr="00583A65" w:rsidRDefault="00583A65" w:rsidP="005868A9">
            <w:pPr>
              <w:framePr w:w="9562" w:wrap="notBeside" w:vAnchor="text" w:hAnchor="text" w:xAlign="center" w:y="1"/>
              <w:widowControl w:val="0"/>
              <w:spacing w:after="0" w:line="230" w:lineRule="exact"/>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Верное решение менее 60 процентов заданий</w:t>
            </w:r>
          </w:p>
        </w:tc>
      </w:tr>
    </w:tbl>
    <w:p w:rsidR="00583A65" w:rsidRPr="00583A65" w:rsidRDefault="00583A65" w:rsidP="00583A65">
      <w:pPr>
        <w:framePr w:w="9562" w:wrap="notBeside" w:vAnchor="text" w:hAnchor="text" w:xAlign="center" w:y="1"/>
        <w:widowControl w:val="0"/>
        <w:spacing w:after="0" w:line="240" w:lineRule="auto"/>
        <w:rPr>
          <w:rFonts w:ascii="Times New Roman" w:eastAsia="Arial Unicode MS" w:hAnsi="Times New Roman" w:cs="Times New Roman"/>
          <w:sz w:val="24"/>
          <w:szCs w:val="24"/>
          <w:lang w:eastAsia="ru-RU"/>
        </w:rPr>
      </w:pPr>
    </w:p>
    <w:p w:rsidR="00583A65" w:rsidRPr="00583A65" w:rsidRDefault="00583A65" w:rsidP="00583A65">
      <w:pPr>
        <w:widowControl w:val="0"/>
        <w:spacing w:after="0" w:line="240" w:lineRule="auto"/>
        <w:rPr>
          <w:rFonts w:ascii="Times New Roman" w:eastAsia="Arial Unicode MS" w:hAnsi="Times New Roman" w:cs="Times New Roman"/>
          <w:sz w:val="24"/>
          <w:szCs w:val="24"/>
          <w:lang w:eastAsia="ru-RU"/>
        </w:rPr>
      </w:pPr>
    </w:p>
    <w:p w:rsidR="00583A65" w:rsidRPr="00583A65" w:rsidRDefault="00583A65" w:rsidP="00583A65">
      <w:pPr>
        <w:widowControl w:val="0"/>
        <w:spacing w:before="213"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В соответствии с требованиями ФОГС введено </w:t>
      </w:r>
      <w:proofErr w:type="spellStart"/>
      <w:r w:rsidRPr="00583A65">
        <w:rPr>
          <w:rFonts w:ascii="Times New Roman" w:eastAsia="Arial Unicode MS" w:hAnsi="Times New Roman" w:cs="Times New Roman"/>
          <w:color w:val="000000"/>
          <w:sz w:val="24"/>
          <w:szCs w:val="24"/>
          <w:lang w:eastAsia="ru-RU"/>
        </w:rPr>
        <w:t>критериальное</w:t>
      </w:r>
      <w:proofErr w:type="spellEnd"/>
      <w:r w:rsidRPr="00583A65">
        <w:rPr>
          <w:rFonts w:ascii="Times New Roman" w:eastAsia="Arial Unicode MS" w:hAnsi="Times New Roman" w:cs="Times New Roman"/>
          <w:color w:val="000000"/>
          <w:sz w:val="24"/>
          <w:szCs w:val="24"/>
          <w:lang w:eastAsia="ru-RU"/>
        </w:rPr>
        <w:t xml:space="preserve"> оценивание качества овладения программным материалом. </w:t>
      </w:r>
      <w:proofErr w:type="spellStart"/>
      <w:proofErr w:type="gramStart"/>
      <w:r w:rsidRPr="00583A65">
        <w:rPr>
          <w:rFonts w:ascii="Times New Roman" w:eastAsia="Arial Unicode MS" w:hAnsi="Times New Roman" w:cs="Times New Roman"/>
          <w:bCs/>
          <w:iCs/>
          <w:color w:val="000000"/>
          <w:sz w:val="24"/>
          <w:szCs w:val="24"/>
          <w:lang w:eastAsia="ru-RU"/>
        </w:rPr>
        <w:t>Критериальное</w:t>
      </w:r>
      <w:proofErr w:type="spellEnd"/>
      <w:r w:rsidRPr="00583A65">
        <w:rPr>
          <w:rFonts w:ascii="Times New Roman" w:eastAsia="Arial Unicode MS" w:hAnsi="Times New Roman" w:cs="Times New Roman"/>
          <w:bCs/>
          <w:iCs/>
          <w:color w:val="000000"/>
          <w:sz w:val="24"/>
          <w:szCs w:val="24"/>
          <w:lang w:eastAsia="ru-RU"/>
        </w:rPr>
        <w:t xml:space="preserve"> оценивание</w:t>
      </w:r>
      <w:r w:rsidRPr="00583A65">
        <w:rPr>
          <w:rFonts w:ascii="Times New Roman" w:eastAsia="Arial Unicode MS" w:hAnsi="Times New Roman" w:cs="Times New Roman"/>
          <w:color w:val="000000"/>
          <w:sz w:val="24"/>
          <w:szCs w:val="24"/>
          <w:lang w:eastAsia="ru-RU"/>
        </w:rPr>
        <w:t xml:space="preserve"> позволяет не 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w:t>
      </w:r>
      <w:r w:rsidRPr="00583A65">
        <w:rPr>
          <w:rFonts w:ascii="Times New Roman" w:eastAsia="Arial Unicode MS" w:hAnsi="Times New Roman" w:cs="Times New Roman"/>
          <w:color w:val="000000"/>
          <w:sz w:val="24"/>
          <w:szCs w:val="24"/>
          <w:lang w:eastAsia="ru-RU"/>
        </w:rPr>
        <w:softHyphen/>
        <w:t>лизировать свою деятельность, сравнивать с эталоном, своевременно вносить коррективы, навыки взаимной и самооценки и т.п</w:t>
      </w:r>
      <w:proofErr w:type="gramEnd"/>
      <w:r w:rsidRPr="00583A65">
        <w:rPr>
          <w:rFonts w:ascii="Times New Roman" w:eastAsia="Arial Unicode MS" w:hAnsi="Times New Roman" w:cs="Times New Roman"/>
          <w:color w:val="000000"/>
          <w:sz w:val="24"/>
          <w:szCs w:val="24"/>
          <w:lang w:eastAsia="ru-RU"/>
        </w:rPr>
        <w:t>.).</w:t>
      </w:r>
    </w:p>
    <w:p w:rsidR="00583A65" w:rsidRPr="00583A65" w:rsidRDefault="00583A65" w:rsidP="00583A65">
      <w:pPr>
        <w:widowControl w:val="0"/>
        <w:spacing w:after="225"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583A65" w:rsidRPr="00583A65" w:rsidRDefault="00583A65" w:rsidP="00583A65">
      <w:pPr>
        <w:widowControl w:val="0"/>
        <w:spacing w:after="0" w:line="269" w:lineRule="exact"/>
        <w:ind w:firstLine="580"/>
        <w:jc w:val="both"/>
        <w:rPr>
          <w:rFonts w:ascii="Times New Roman" w:eastAsia="Arial Unicode MS" w:hAnsi="Times New Roman" w:cs="Times New Roman"/>
          <w:bCs/>
          <w:iCs/>
          <w:sz w:val="24"/>
          <w:szCs w:val="24"/>
          <w:lang w:eastAsia="ru-RU"/>
        </w:rPr>
      </w:pPr>
      <w:r w:rsidRPr="00583A65">
        <w:rPr>
          <w:rFonts w:ascii="Times New Roman" w:eastAsia="Arial Unicode MS" w:hAnsi="Times New Roman" w:cs="Times New Roman"/>
          <w:bCs/>
          <w:iCs/>
          <w:color w:val="000000"/>
          <w:sz w:val="24"/>
          <w:szCs w:val="24"/>
          <w:lang w:eastAsia="ru-RU"/>
        </w:rPr>
        <w:t>Критерии</w:t>
      </w:r>
      <w:r w:rsidRPr="00583A65">
        <w:rPr>
          <w:rFonts w:ascii="Times New Roman" w:eastAsia="Arial Unicode MS" w:hAnsi="Times New Roman" w:cs="Times New Roman"/>
          <w:color w:val="000000"/>
          <w:sz w:val="24"/>
          <w:szCs w:val="24"/>
          <w:lang w:eastAsia="ru-RU"/>
        </w:rPr>
        <w:t xml:space="preserve"> формирующего </w:t>
      </w:r>
      <w:r w:rsidRPr="00583A65">
        <w:rPr>
          <w:rFonts w:ascii="Times New Roman" w:eastAsia="Arial Unicode MS" w:hAnsi="Times New Roman" w:cs="Times New Roman"/>
          <w:bCs/>
          <w:iCs/>
          <w:color w:val="000000"/>
          <w:sz w:val="24"/>
          <w:szCs w:val="24"/>
          <w:lang w:eastAsia="ru-RU"/>
        </w:rPr>
        <w:t>оценивания устного ответа:</w:t>
      </w:r>
    </w:p>
    <w:p w:rsidR="00583A65" w:rsidRPr="00583A65" w:rsidRDefault="00583A65" w:rsidP="00AC6384">
      <w:pPr>
        <w:widowControl w:val="0"/>
        <w:numPr>
          <w:ilvl w:val="0"/>
          <w:numId w:val="4"/>
        </w:numPr>
        <w:tabs>
          <w:tab w:val="left" w:pos="80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Выразительный связный рассказ.</w:t>
      </w:r>
    </w:p>
    <w:p w:rsidR="00583A65" w:rsidRPr="00583A65" w:rsidRDefault="00583A65" w:rsidP="00AC6384">
      <w:pPr>
        <w:widowControl w:val="0"/>
        <w:numPr>
          <w:ilvl w:val="0"/>
          <w:numId w:val="4"/>
        </w:numPr>
        <w:tabs>
          <w:tab w:val="left" w:pos="802"/>
        </w:tabs>
        <w:spacing w:after="0" w:line="269" w:lineRule="exact"/>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Правильные ответы на вопросы учителя и учащихся по изученной теме.</w:t>
      </w:r>
    </w:p>
    <w:p w:rsidR="00583A65" w:rsidRPr="00583A65" w:rsidRDefault="00583A65" w:rsidP="00AC6384">
      <w:pPr>
        <w:widowControl w:val="0"/>
        <w:numPr>
          <w:ilvl w:val="0"/>
          <w:numId w:val="5"/>
        </w:numPr>
        <w:tabs>
          <w:tab w:val="left" w:pos="866"/>
        </w:tabs>
        <w:spacing w:after="0" w:line="259"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Знание терминологии, понятий по теме.</w:t>
      </w:r>
    </w:p>
    <w:p w:rsidR="00583A65" w:rsidRPr="00583A65" w:rsidRDefault="00583A65" w:rsidP="00AC6384">
      <w:pPr>
        <w:widowControl w:val="0"/>
        <w:numPr>
          <w:ilvl w:val="0"/>
          <w:numId w:val="5"/>
        </w:numPr>
        <w:tabs>
          <w:tab w:val="left" w:pos="866"/>
        </w:tabs>
        <w:spacing w:after="0" w:line="259"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Ориентация в демонстрационных материалах: картах, схемах, плакатах, на глобусе, в использовании моделей и инструментов исследований.</w:t>
      </w:r>
    </w:p>
    <w:p w:rsidR="00583A65" w:rsidRPr="00583A65" w:rsidRDefault="00583A65" w:rsidP="00AC6384">
      <w:pPr>
        <w:widowControl w:val="0"/>
        <w:numPr>
          <w:ilvl w:val="0"/>
          <w:numId w:val="5"/>
        </w:numPr>
        <w:tabs>
          <w:tab w:val="left" w:pos="866"/>
        </w:tabs>
        <w:spacing w:after="0" w:line="259"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Выполнение обязательных дополнительных заданий по теме (в учебнике, в рабочей тетради).</w:t>
      </w:r>
    </w:p>
    <w:p w:rsidR="00583A65" w:rsidRPr="00583A65" w:rsidRDefault="00583A65" w:rsidP="00583A65">
      <w:pPr>
        <w:widowControl w:val="0"/>
        <w:spacing w:after="0" w:line="259"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Выставляемая отметка соответствует количеству набранных баллов.</w:t>
      </w:r>
    </w:p>
    <w:p w:rsidR="00583A65" w:rsidRPr="00583A65" w:rsidRDefault="00583A65" w:rsidP="00583A65">
      <w:pPr>
        <w:widowControl w:val="0"/>
        <w:spacing w:after="172"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Дополнительные необязательные задания творческого характера, а также участие в проектной деятельности являются добровольными, и оценивание этих работ не должно вы</w:t>
      </w:r>
      <w:r w:rsidRPr="00583A65">
        <w:rPr>
          <w:rFonts w:ascii="Times New Roman" w:eastAsia="Arial Unicode MS" w:hAnsi="Times New Roman" w:cs="Times New Roman"/>
          <w:color w:val="000000"/>
          <w:spacing w:val="-10"/>
          <w:sz w:val="24"/>
          <w:szCs w:val="24"/>
          <w:lang w:eastAsia="ru-RU"/>
        </w:rPr>
        <w:softHyphen/>
        <w:t>зывать негативных эмоций у детей, а должно лишь обучать их адекватно оценивать резуль</w:t>
      </w:r>
      <w:r w:rsidRPr="00583A65">
        <w:rPr>
          <w:rFonts w:ascii="Times New Roman" w:eastAsia="Arial Unicode MS" w:hAnsi="Times New Roman" w:cs="Times New Roman"/>
          <w:color w:val="000000"/>
          <w:spacing w:val="-10"/>
          <w:sz w:val="24"/>
          <w:szCs w:val="24"/>
          <w:lang w:eastAsia="ru-RU"/>
        </w:rPr>
        <w:softHyphen/>
        <w:t>таты своего труда, формировать навыки контроля и самоконтроля. Поэтому для характери</w:t>
      </w:r>
      <w:r w:rsidRPr="00583A65">
        <w:rPr>
          <w:rFonts w:ascii="Times New Roman" w:eastAsia="Arial Unicode MS" w:hAnsi="Times New Roman" w:cs="Times New Roman"/>
          <w:color w:val="000000"/>
          <w:spacing w:val="-10"/>
          <w:sz w:val="24"/>
          <w:szCs w:val="24"/>
          <w:lang w:eastAsia="ru-RU"/>
        </w:rPr>
        <w:softHyphen/>
        <w:t xml:space="preserve">стики таких работ также применяется </w:t>
      </w:r>
      <w:proofErr w:type="spellStart"/>
      <w:r w:rsidRPr="00583A65">
        <w:rPr>
          <w:rFonts w:ascii="Times New Roman" w:eastAsia="Arial Unicode MS" w:hAnsi="Times New Roman" w:cs="Times New Roman"/>
          <w:color w:val="000000"/>
          <w:spacing w:val="-10"/>
          <w:sz w:val="24"/>
          <w:szCs w:val="24"/>
          <w:lang w:eastAsia="ru-RU"/>
        </w:rPr>
        <w:t>критериальное</w:t>
      </w:r>
      <w:proofErr w:type="spellEnd"/>
      <w:r w:rsidRPr="00583A65">
        <w:rPr>
          <w:rFonts w:ascii="Times New Roman" w:eastAsia="Arial Unicode MS" w:hAnsi="Times New Roman" w:cs="Times New Roman"/>
          <w:color w:val="000000"/>
          <w:spacing w:val="-10"/>
          <w:sz w:val="24"/>
          <w:szCs w:val="24"/>
          <w:lang w:eastAsia="ru-RU"/>
        </w:rPr>
        <w:t xml:space="preserve"> оценивание.</w:t>
      </w:r>
    </w:p>
    <w:p w:rsidR="00583A65" w:rsidRPr="00583A65" w:rsidRDefault="00583A65" w:rsidP="00583A65">
      <w:pPr>
        <w:widowControl w:val="0"/>
        <w:spacing w:after="0" w:line="264" w:lineRule="exact"/>
        <w:ind w:firstLine="600"/>
        <w:jc w:val="both"/>
        <w:rPr>
          <w:rFonts w:ascii="Times New Roman" w:eastAsia="Arial Unicode MS" w:hAnsi="Times New Roman" w:cs="Times New Roman"/>
          <w:bCs/>
          <w:iCs/>
          <w:sz w:val="24"/>
          <w:szCs w:val="24"/>
          <w:lang w:eastAsia="ru-RU"/>
        </w:rPr>
      </w:pPr>
      <w:r w:rsidRPr="00583A65">
        <w:rPr>
          <w:rFonts w:ascii="Times New Roman" w:eastAsia="Arial Unicode MS" w:hAnsi="Times New Roman" w:cs="Times New Roman"/>
          <w:bCs/>
          <w:iCs/>
          <w:color w:val="000000"/>
          <w:sz w:val="24"/>
          <w:szCs w:val="24"/>
          <w:lang w:eastAsia="ru-RU"/>
        </w:rPr>
        <w:t>Критерии оценки выступления на заданную тему</w:t>
      </w:r>
      <w:r w:rsidRPr="00583A65">
        <w:rPr>
          <w:rFonts w:ascii="Times New Roman" w:eastAsia="Arial Unicode MS" w:hAnsi="Times New Roman" w:cs="Times New Roman"/>
          <w:color w:val="000000"/>
          <w:spacing w:val="-10"/>
          <w:sz w:val="24"/>
          <w:szCs w:val="24"/>
          <w:lang w:eastAsia="ru-RU"/>
        </w:rPr>
        <w:t xml:space="preserve"> (доклад, сообщение, защита мини-проекта):</w:t>
      </w:r>
    </w:p>
    <w:p w:rsidR="00583A65" w:rsidRPr="00583A65" w:rsidRDefault="00583A65" w:rsidP="00AC6384">
      <w:pPr>
        <w:widowControl w:val="0"/>
        <w:numPr>
          <w:ilvl w:val="0"/>
          <w:numId w:val="6"/>
        </w:numPr>
        <w:tabs>
          <w:tab w:val="left" w:pos="921"/>
        </w:tabs>
        <w:spacing w:after="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Отбор, систематизация материала в соответствии с темой.</w:t>
      </w:r>
    </w:p>
    <w:p w:rsidR="00583A65" w:rsidRPr="00583A65" w:rsidRDefault="00583A65" w:rsidP="00AC6384">
      <w:pPr>
        <w:widowControl w:val="0"/>
        <w:numPr>
          <w:ilvl w:val="0"/>
          <w:numId w:val="6"/>
        </w:numPr>
        <w:tabs>
          <w:tab w:val="left" w:pos="935"/>
        </w:tabs>
        <w:spacing w:after="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Разнообразие источников информации.</w:t>
      </w:r>
    </w:p>
    <w:p w:rsidR="00583A65" w:rsidRPr="00583A65" w:rsidRDefault="00583A65" w:rsidP="00AC6384">
      <w:pPr>
        <w:widowControl w:val="0"/>
        <w:numPr>
          <w:ilvl w:val="0"/>
          <w:numId w:val="6"/>
        </w:numPr>
        <w:tabs>
          <w:tab w:val="left" w:pos="935"/>
        </w:tabs>
        <w:spacing w:after="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Выразительный устный рассказ.</w:t>
      </w:r>
    </w:p>
    <w:p w:rsidR="00583A65" w:rsidRPr="00583A65" w:rsidRDefault="00583A65" w:rsidP="00AC6384">
      <w:pPr>
        <w:widowControl w:val="0"/>
        <w:numPr>
          <w:ilvl w:val="0"/>
          <w:numId w:val="6"/>
        </w:numPr>
        <w:tabs>
          <w:tab w:val="left" w:pos="940"/>
        </w:tabs>
        <w:spacing w:after="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Краткость изложения в соответствии с ограничением времени.</w:t>
      </w:r>
    </w:p>
    <w:p w:rsidR="00583A65" w:rsidRPr="00583A65" w:rsidRDefault="00583A65" w:rsidP="00AC6384">
      <w:pPr>
        <w:widowControl w:val="0"/>
        <w:numPr>
          <w:ilvl w:val="0"/>
          <w:numId w:val="6"/>
        </w:numPr>
        <w:tabs>
          <w:tab w:val="left" w:pos="940"/>
        </w:tabs>
        <w:spacing w:after="96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Грамотные ответы на вопросы учителя и одноклассников по своему материалу.</w:t>
      </w:r>
    </w:p>
    <w:p w:rsidR="000961C2" w:rsidRPr="00583A65" w:rsidRDefault="000961C2" w:rsidP="000961C2">
      <w:pPr>
        <w:shd w:val="clear" w:color="auto" w:fill="FFFFFF"/>
        <w:spacing w:before="5" w:line="288" w:lineRule="exact"/>
        <w:rPr>
          <w:rFonts w:ascii="Times New Roman" w:eastAsia="Times New Roman" w:hAnsi="Times New Roman" w:cs="Times New Roman"/>
          <w:b/>
          <w:sz w:val="28"/>
          <w:szCs w:val="24"/>
          <w:lang w:eastAsia="ru-RU"/>
        </w:rPr>
      </w:pPr>
      <w:r w:rsidRPr="00583A65">
        <w:rPr>
          <w:rFonts w:ascii="Times New Roman" w:eastAsia="Times New Roman" w:hAnsi="Times New Roman" w:cs="Times New Roman"/>
          <w:b/>
          <w:sz w:val="28"/>
          <w:szCs w:val="24"/>
          <w:lang w:eastAsia="ru-RU"/>
        </w:rPr>
        <w:lastRenderedPageBreak/>
        <w:t xml:space="preserve">                                                                                               6.Содержание  учебного курса</w:t>
      </w:r>
    </w:p>
    <w:p w:rsidR="00CA56A7" w:rsidRPr="00583A65" w:rsidRDefault="00CA56A7" w:rsidP="00CA56A7">
      <w:pPr>
        <w:framePr w:w="9624" w:wrap="notBeside" w:vAnchor="text" w:hAnchor="text" w:xAlign="center" w:y="1"/>
        <w:widowControl w:val="0"/>
        <w:spacing w:after="0" w:line="240" w:lineRule="auto"/>
        <w:rPr>
          <w:rFonts w:ascii="Times New Roman" w:eastAsia="Arial Unicode MS" w:hAnsi="Times New Roman" w:cs="Times New Roman"/>
          <w:sz w:val="24"/>
          <w:szCs w:val="24"/>
          <w:lang w:eastAsia="ru-RU"/>
        </w:rPr>
      </w:pPr>
    </w:p>
    <w:p w:rsidR="00CA56A7" w:rsidRPr="00583A65" w:rsidRDefault="00CA56A7" w:rsidP="00CA56A7">
      <w:pPr>
        <w:widowControl w:val="0"/>
        <w:spacing w:after="0" w:line="240" w:lineRule="auto"/>
        <w:rPr>
          <w:rFonts w:ascii="Times New Roman" w:eastAsia="Arial Unicode MS" w:hAnsi="Times New Roman" w:cs="Times New Roman"/>
          <w:sz w:val="24"/>
          <w:szCs w:val="24"/>
          <w:lang w:eastAsia="ru-RU"/>
        </w:rPr>
      </w:pPr>
    </w:p>
    <w:p w:rsidR="00CA56A7" w:rsidRPr="00583A65" w:rsidRDefault="00CA56A7" w:rsidP="00CA56A7">
      <w:pPr>
        <w:keepNext/>
        <w:keepLines/>
        <w:widowControl w:val="0"/>
        <w:spacing w:before="203" w:after="0" w:line="250" w:lineRule="exact"/>
        <w:ind w:firstLine="600"/>
        <w:jc w:val="both"/>
        <w:outlineLvl w:val="0"/>
        <w:rPr>
          <w:rFonts w:ascii="Times New Roman" w:eastAsia="Arial Unicode MS" w:hAnsi="Times New Roman" w:cs="Times New Roman"/>
          <w:bCs/>
          <w:sz w:val="24"/>
          <w:szCs w:val="24"/>
          <w:lang w:eastAsia="ru-RU"/>
        </w:rPr>
      </w:pPr>
      <w:bookmarkStart w:id="3" w:name="bookmark2"/>
      <w:r w:rsidRPr="00583A65">
        <w:rPr>
          <w:rFonts w:ascii="Times New Roman" w:eastAsia="Arial Unicode MS" w:hAnsi="Times New Roman" w:cs="Times New Roman"/>
          <w:bCs/>
          <w:color w:val="000000"/>
          <w:sz w:val="24"/>
          <w:szCs w:val="24"/>
          <w:lang w:eastAsia="ru-RU"/>
        </w:rPr>
        <w:t>Природа вокруг нас</w:t>
      </w:r>
      <w:bookmarkEnd w:id="3"/>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Окружающая человека среда. Экология — наука о взаимодействии человека и всех других живых существ с окружающей средой.</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Горизонт, стороны горизонта. Ориентирование по Солнцу, компасу и местным при</w:t>
      </w:r>
      <w:r w:rsidRPr="00583A65">
        <w:rPr>
          <w:rFonts w:ascii="Times New Roman" w:eastAsia="Arial Unicode MS" w:hAnsi="Times New Roman" w:cs="Times New Roman"/>
          <w:color w:val="000000"/>
          <w:sz w:val="24"/>
          <w:szCs w:val="24"/>
          <w:lang w:eastAsia="ru-RU"/>
        </w:rPr>
        <w:softHyphen/>
        <w:t>знакам.</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Разнообразие явлений природы, физические и химические явления.</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Тела и вещества, их свойства. Первые представления о строении вещества.</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color w:val="000000"/>
          <w:sz w:val="24"/>
          <w:szCs w:val="24"/>
          <w:lang w:eastAsia="ru-RU"/>
        </w:rPr>
        <w:t>Вода, воздух, горные породы и почва</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Три состояния воды. </w:t>
      </w:r>
      <w:proofErr w:type="gramStart"/>
      <w:r w:rsidRPr="00583A65">
        <w:rPr>
          <w:rFonts w:ascii="Times New Roman" w:eastAsia="Arial Unicode MS" w:hAnsi="Times New Roman" w:cs="Times New Roman"/>
          <w:color w:val="000000"/>
          <w:sz w:val="24"/>
          <w:szCs w:val="24"/>
          <w:lang w:eastAsia="ru-RU"/>
        </w:rPr>
        <w:t>Свойства воды в жидком состоянии: текучесть, прозрачность, цвет, запах, вкус, теплопроводность, способность растворять другие вещества.</w:t>
      </w:r>
      <w:proofErr w:type="gramEnd"/>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Свойства снега и льда. Свойства воды в газообразном состоянии.</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proofErr w:type="gramStart"/>
      <w:r w:rsidRPr="00583A65">
        <w:rPr>
          <w:rFonts w:ascii="Times New Roman" w:eastAsia="Arial Unicode MS" w:hAnsi="Times New Roman" w:cs="Times New Roman"/>
          <w:color w:val="000000"/>
          <w:sz w:val="24"/>
          <w:szCs w:val="24"/>
          <w:lang w:eastAsia="ru-RU"/>
        </w:rPr>
        <w:t>Вода в природе: родники, водоемы (озеро, река, море, океан — естественные водоемы; пруд, водохранилище — искусственные водоемы).</w:t>
      </w:r>
      <w:proofErr w:type="gramEnd"/>
      <w:r w:rsidRPr="00583A65">
        <w:rPr>
          <w:rFonts w:ascii="Times New Roman" w:eastAsia="Arial Unicode MS" w:hAnsi="Times New Roman" w:cs="Times New Roman"/>
          <w:color w:val="000000"/>
          <w:sz w:val="24"/>
          <w:szCs w:val="24"/>
          <w:lang w:eastAsia="ru-RU"/>
        </w:rPr>
        <w:t xml:space="preserve"> Облака, роса, туман, иней, изморозь. Кру</w:t>
      </w:r>
      <w:r w:rsidRPr="00583A65">
        <w:rPr>
          <w:rFonts w:ascii="Times New Roman" w:eastAsia="Arial Unicode MS" w:hAnsi="Times New Roman" w:cs="Times New Roman"/>
          <w:color w:val="000000"/>
          <w:sz w:val="24"/>
          <w:szCs w:val="24"/>
          <w:lang w:eastAsia="ru-RU"/>
        </w:rPr>
        <w:softHyphen/>
        <w:t>говорот воды в природе.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Значение воды в жизни человека. Энергия падающей воды. Необходимость рацио</w:t>
      </w:r>
      <w:r w:rsidRPr="00583A65">
        <w:rPr>
          <w:rFonts w:ascii="Times New Roman" w:eastAsia="Arial Unicode MS" w:hAnsi="Times New Roman" w:cs="Times New Roman"/>
          <w:color w:val="000000"/>
          <w:sz w:val="24"/>
          <w:szCs w:val="24"/>
          <w:lang w:eastAsia="ru-RU"/>
        </w:rPr>
        <w:softHyphen/>
        <w:t>нального использования воды, охрана воды от загрязнения.</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Воздух — необходимое условие жизни. Состав воздуха: азот, кислород, углекислый газ. Примеси в воздухе.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 xml:space="preserve">Свойства воздуха: занимает место, не имеет цвета и запаха, плохо проводит тепло, сжимаем и </w:t>
      </w:r>
      <w:proofErr w:type="gramStart"/>
      <w:r w:rsidRPr="00583A65">
        <w:rPr>
          <w:rFonts w:ascii="Times New Roman" w:eastAsia="Arial Unicode MS" w:hAnsi="Times New Roman" w:cs="Times New Roman"/>
          <w:color w:val="000000"/>
          <w:sz w:val="24"/>
          <w:szCs w:val="24"/>
          <w:lang w:eastAsia="ru-RU"/>
        </w:rPr>
        <w:t>упруг</w:t>
      </w:r>
      <w:proofErr w:type="gramEnd"/>
      <w:r w:rsidRPr="00583A65">
        <w:rPr>
          <w:rFonts w:ascii="Times New Roman" w:eastAsia="Arial Unicode MS" w:hAnsi="Times New Roman" w:cs="Times New Roman"/>
          <w:color w:val="000000"/>
          <w:sz w:val="24"/>
          <w:szCs w:val="24"/>
          <w:lang w:eastAsia="ru-RU"/>
        </w:rPr>
        <w:t>, при нагревании расширяется, при охлаждении сжимается.</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Ветер. Использование энергии ветра человеком.</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Загрязнение воздуха дымом, пылью, другими газами. Необходимость охраны воздуха от загрязнения.</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Горные породы, их разнообразие: твердые, жидкие, газообразные.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w:t>
      </w:r>
      <w:r w:rsidRPr="00583A65">
        <w:rPr>
          <w:rFonts w:ascii="Times New Roman" w:eastAsia="Arial Unicode MS" w:hAnsi="Times New Roman" w:cs="Times New Roman"/>
          <w:color w:val="000000"/>
          <w:sz w:val="24"/>
          <w:szCs w:val="24"/>
          <w:lang w:eastAsia="ru-RU"/>
        </w:rPr>
        <w:softHyphen/>
        <w:t>ших полезных ископаемых человеком. Добыча и охрана полезных ископаемых.</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Почва и ее состав: перегной, песок, глина, вода, воздух. Главное отличие почвы от гор</w:t>
      </w:r>
      <w:r w:rsidRPr="00583A65">
        <w:rPr>
          <w:rFonts w:ascii="Times New Roman" w:eastAsia="Arial Unicode MS" w:hAnsi="Times New Roman" w:cs="Times New Roman"/>
          <w:color w:val="000000"/>
          <w:sz w:val="24"/>
          <w:szCs w:val="24"/>
          <w:lang w:eastAsia="ru-RU"/>
        </w:rPr>
        <w:softHyphen/>
        <w:t>ной породы — плодородие. Как образуется почва. Значение и охрана почвы.</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color w:val="000000"/>
          <w:sz w:val="24"/>
          <w:szCs w:val="24"/>
          <w:lang w:eastAsia="ru-RU"/>
        </w:rPr>
        <w:t>О царствах живой природы</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Четыре царства живой природы — растения, животные, грибы, бактерии.</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Первые представления о растении как организме.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Органы растения: корень, побег, цветок и плод, их значение в жизни растения. Вещест</w:t>
      </w:r>
      <w:r w:rsidRPr="00583A65">
        <w:rPr>
          <w:rFonts w:ascii="Times New Roman" w:eastAsia="Arial Unicode MS" w:hAnsi="Times New Roman" w:cs="Times New Roman"/>
          <w:color w:val="000000"/>
          <w:sz w:val="24"/>
          <w:szCs w:val="24"/>
          <w:lang w:eastAsia="ru-RU"/>
        </w:rPr>
        <w:softHyphen/>
        <w:t>ва, из которых состоит растение.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Разнообразие растений: водоросли, мхи, папоротники, хвойные, цветковые.</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Как человек научился выращивать растения. Предки культурных растений.</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Питание и дыхание растений. Испарение воды листьями растений. Размножение рас</w:t>
      </w:r>
      <w:r w:rsidRPr="00583A65">
        <w:rPr>
          <w:rFonts w:ascii="Times New Roman" w:eastAsia="Arial Unicode MS" w:hAnsi="Times New Roman" w:cs="Times New Roman"/>
          <w:color w:val="000000"/>
          <w:sz w:val="24"/>
          <w:szCs w:val="24"/>
          <w:lang w:eastAsia="ru-RU"/>
        </w:rPr>
        <w:softHyphen/>
        <w:t>тений. Расселение плодов и семян. Развитие растений из семени.</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CA56A7" w:rsidRPr="00583A65" w:rsidRDefault="00CA56A7" w:rsidP="00CA56A7">
      <w:pPr>
        <w:widowControl w:val="0"/>
        <w:spacing w:after="0" w:line="250"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Первые представления об организме животного. Отличие животных от растений.</w:t>
      </w:r>
    </w:p>
    <w:p w:rsidR="00CA56A7" w:rsidRPr="00583A65" w:rsidRDefault="00CA56A7" w:rsidP="00CA56A7">
      <w:pPr>
        <w:widowControl w:val="0"/>
        <w:spacing w:after="0" w:line="254" w:lineRule="exact"/>
        <w:ind w:firstLine="580"/>
        <w:jc w:val="both"/>
        <w:rPr>
          <w:rFonts w:ascii="Times New Roman" w:eastAsia="Arial Unicode MS" w:hAnsi="Times New Roman" w:cs="Times New Roman"/>
          <w:sz w:val="24"/>
          <w:szCs w:val="24"/>
          <w:lang w:eastAsia="ru-RU"/>
        </w:rPr>
      </w:pPr>
      <w:proofErr w:type="gramStart"/>
      <w:r w:rsidRPr="00583A65">
        <w:rPr>
          <w:rFonts w:ascii="Times New Roman" w:eastAsia="Arial Unicode MS" w:hAnsi="Times New Roman" w:cs="Times New Roman"/>
          <w:color w:val="000000"/>
          <w:sz w:val="24"/>
          <w:szCs w:val="24"/>
          <w:lang w:eastAsia="ru-RU"/>
        </w:rPr>
        <w:t>Разнообразие животных: черви, ракообразные, паукообразные, насекомые, рыбы, зем</w:t>
      </w:r>
      <w:r w:rsidRPr="00583A65">
        <w:rPr>
          <w:rFonts w:ascii="Times New Roman" w:eastAsia="Arial Unicode MS" w:hAnsi="Times New Roman" w:cs="Times New Roman"/>
          <w:color w:val="000000"/>
          <w:sz w:val="24"/>
          <w:szCs w:val="24"/>
          <w:lang w:eastAsia="ru-RU"/>
        </w:rPr>
        <w:softHyphen/>
        <w:t>новодные, пресмыкающиеся, птицы, млекопитающие.</w:t>
      </w:r>
      <w:proofErr w:type="gramEnd"/>
    </w:p>
    <w:p w:rsidR="00CA56A7" w:rsidRPr="00583A65" w:rsidRDefault="00CA56A7" w:rsidP="00CA56A7">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lastRenderedPageBreak/>
        <w:t>Как человек приручил животных. Наши домашние животные и их предки.</w:t>
      </w:r>
    </w:p>
    <w:p w:rsidR="00CA56A7" w:rsidRPr="00583A65" w:rsidRDefault="00CA56A7" w:rsidP="00CA56A7">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Как животные воспринимают окружающий мир. Передвижение, дыхание, питание, раз</w:t>
      </w:r>
      <w:r w:rsidRPr="00583A65">
        <w:rPr>
          <w:rFonts w:ascii="Times New Roman" w:eastAsia="Arial Unicode MS" w:hAnsi="Times New Roman" w:cs="Times New Roman"/>
          <w:color w:val="000000"/>
          <w:sz w:val="24"/>
          <w:szCs w:val="24"/>
          <w:lang w:eastAsia="ru-RU"/>
        </w:rPr>
        <w:softHyphen/>
        <w:t>множение и развитие животных.</w:t>
      </w:r>
    </w:p>
    <w:p w:rsidR="00CA56A7" w:rsidRPr="00583A65" w:rsidRDefault="00CA56A7" w:rsidP="00CA56A7">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Значение животных в природе и жизни человека. Необходимость бережного отношения к животным. Меры по охране животных.</w:t>
      </w:r>
    </w:p>
    <w:p w:rsidR="00CA56A7" w:rsidRPr="00583A65" w:rsidRDefault="00CA56A7" w:rsidP="00CA56A7">
      <w:pPr>
        <w:widowControl w:val="0"/>
        <w:spacing w:after="0" w:line="254"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Грибы, особенности их строения и разнообразие. Значение грибов в природе и жизни человека.</w:t>
      </w:r>
    </w:p>
    <w:p w:rsidR="00CA56A7" w:rsidRPr="00583A65" w:rsidRDefault="00CA56A7" w:rsidP="00CA56A7">
      <w:pPr>
        <w:widowControl w:val="0"/>
        <w:spacing w:after="0" w:line="22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Бактерии, их значение в природе и жизни человека.</w:t>
      </w:r>
    </w:p>
    <w:p w:rsidR="00CA56A7" w:rsidRPr="00583A65" w:rsidRDefault="00CA56A7" w:rsidP="00CA56A7">
      <w:pPr>
        <w:widowControl w:val="0"/>
        <w:spacing w:after="0" w:line="220" w:lineRule="exact"/>
        <w:ind w:firstLine="580"/>
        <w:jc w:val="both"/>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color w:val="000000"/>
          <w:spacing w:val="-10"/>
          <w:sz w:val="24"/>
          <w:szCs w:val="24"/>
          <w:lang w:eastAsia="ru-RU"/>
        </w:rPr>
        <w:t>Человек</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Человек — часть живой природы. Общее представление об организме человека. Отли</w:t>
      </w:r>
      <w:r w:rsidRPr="00583A65">
        <w:rPr>
          <w:rFonts w:ascii="Times New Roman" w:eastAsia="Arial Unicode MS" w:hAnsi="Times New Roman" w:cs="Times New Roman"/>
          <w:color w:val="000000"/>
          <w:sz w:val="24"/>
          <w:szCs w:val="24"/>
          <w:lang w:eastAsia="ru-RU"/>
        </w:rPr>
        <w:softHyphen/>
        <w:t>чие человека от животных. Окружающая среда и здоровье человека.</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Кожа. Гигиена кожи. Первая помощь при ранениях, ушибах, ожогах, обморожении.</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Опорно-двигательная система. Скелет, его значение для организма. Осанка и здоро</w:t>
      </w:r>
      <w:r w:rsidRPr="00583A65">
        <w:rPr>
          <w:rFonts w:ascii="Times New Roman" w:eastAsia="Arial Unicode MS" w:hAnsi="Times New Roman" w:cs="Times New Roman"/>
          <w:color w:val="000000"/>
          <w:sz w:val="24"/>
          <w:szCs w:val="24"/>
          <w:lang w:eastAsia="ru-RU"/>
        </w:rPr>
        <w:softHyphen/>
        <w:t>вье. Как сохранить правильную осанку. Мышцы. Работа мышц. Значение физической куль</w:t>
      </w:r>
      <w:r w:rsidRPr="00583A65">
        <w:rPr>
          <w:rFonts w:ascii="Times New Roman" w:eastAsia="Arial Unicode MS" w:hAnsi="Times New Roman" w:cs="Times New Roman"/>
          <w:color w:val="000000"/>
          <w:sz w:val="24"/>
          <w:szCs w:val="24"/>
          <w:lang w:eastAsia="ru-RU"/>
        </w:rPr>
        <w:softHyphen/>
        <w:t>туры и труда для укрепления мышц.</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Кровеносная система, ее значение. Необходимость укрепления органов кровообращения.</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Дыхательная система. Гигиена дыхания. Предупреждение простудных заболеваний.</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Пищеварительная система, ее значение. Гигиена питания. Зубы и уход за ними.</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Выделение. Значение удаления из организма ненужных и вредных продуктов жизне</w:t>
      </w:r>
      <w:r w:rsidRPr="00583A65">
        <w:rPr>
          <w:rFonts w:ascii="Times New Roman" w:eastAsia="Arial Unicode MS" w:hAnsi="Times New Roman" w:cs="Times New Roman"/>
          <w:color w:val="000000"/>
          <w:sz w:val="24"/>
          <w:szCs w:val="24"/>
          <w:lang w:eastAsia="ru-RU"/>
        </w:rPr>
        <w:softHyphen/>
        <w:t>деятельности.</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Органы чувств, их значение и гигиена.</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Нервная система, ее значение в организме человека. Гигиена нервной системы. Эмо</w:t>
      </w:r>
      <w:r w:rsidRPr="00583A65">
        <w:rPr>
          <w:rFonts w:ascii="Times New Roman" w:eastAsia="Arial Unicode MS" w:hAnsi="Times New Roman" w:cs="Times New Roman"/>
          <w:color w:val="000000"/>
          <w:sz w:val="24"/>
          <w:szCs w:val="24"/>
          <w:lang w:eastAsia="ru-RU"/>
        </w:rPr>
        <w:softHyphen/>
        <w:t>ции и темперамент.</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bCs/>
          <w:sz w:val="24"/>
          <w:szCs w:val="24"/>
          <w:lang w:eastAsia="ru-RU"/>
        </w:rPr>
      </w:pPr>
      <w:r w:rsidRPr="00583A65">
        <w:rPr>
          <w:rFonts w:ascii="Times New Roman" w:eastAsia="Arial Unicode MS" w:hAnsi="Times New Roman" w:cs="Times New Roman"/>
          <w:bCs/>
          <w:color w:val="000000"/>
          <w:spacing w:val="-10"/>
          <w:sz w:val="24"/>
          <w:szCs w:val="24"/>
          <w:lang w:eastAsia="ru-RU"/>
        </w:rPr>
        <w:t>Человек в обществе</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Народы, живущие на территории России. Национальные обычаи, традиции.</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Города России. История возникновения. Имя города, символы города. История города в памятниках и достопримечательностях.</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Москва — столица России. Герб Москвы. Москва в исторических памятниках.</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Государственные символы России. История происхождения герба, флага, гимна. Госу</w:t>
      </w:r>
      <w:r w:rsidRPr="00583A65">
        <w:rPr>
          <w:rFonts w:ascii="Times New Roman" w:eastAsia="Arial Unicode MS" w:hAnsi="Times New Roman" w:cs="Times New Roman"/>
          <w:color w:val="000000"/>
          <w:sz w:val="24"/>
          <w:szCs w:val="24"/>
          <w:lang w:eastAsia="ru-RU"/>
        </w:rPr>
        <w:softHyphen/>
        <w:t>дарственные награды.</w:t>
      </w:r>
    </w:p>
    <w:p w:rsidR="00CA56A7" w:rsidRPr="00583A65" w:rsidRDefault="00CA56A7" w:rsidP="00CA56A7">
      <w:pPr>
        <w:widowControl w:val="0"/>
        <w:spacing w:after="0"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z w:val="24"/>
          <w:szCs w:val="24"/>
          <w:lang w:eastAsia="ru-RU"/>
        </w:rPr>
        <w:t>Основной закон страны. Конституция. Права и обязанности ребенка. Как устроено наше государство. Органы власти.</w:t>
      </w:r>
    </w:p>
    <w:p w:rsidR="00CA56A7" w:rsidRPr="00583A65" w:rsidRDefault="00CA56A7" w:rsidP="00CA56A7">
      <w:pPr>
        <w:widowControl w:val="0"/>
        <w:spacing w:after="504" w:line="250" w:lineRule="exact"/>
        <w:ind w:firstLine="58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iCs/>
          <w:color w:val="000000"/>
          <w:sz w:val="24"/>
          <w:szCs w:val="24"/>
          <w:lang w:eastAsia="ru-RU"/>
        </w:rPr>
        <w:t>Экскурсии</w:t>
      </w:r>
      <w:r w:rsidRPr="00583A65">
        <w:rPr>
          <w:rFonts w:ascii="Times New Roman" w:eastAsia="Arial Unicode MS" w:hAnsi="Times New Roman" w:cs="Times New Roman"/>
          <w:color w:val="000000"/>
          <w:sz w:val="24"/>
          <w:szCs w:val="24"/>
          <w:lang w:eastAsia="ru-RU"/>
        </w:rPr>
        <w:t>: ориентирование на местности, знакомство с разнообразием неживой и жи</w:t>
      </w:r>
      <w:r w:rsidRPr="00583A65">
        <w:rPr>
          <w:rFonts w:ascii="Times New Roman" w:eastAsia="Arial Unicode MS" w:hAnsi="Times New Roman" w:cs="Times New Roman"/>
          <w:color w:val="000000"/>
          <w:sz w:val="24"/>
          <w:szCs w:val="24"/>
          <w:lang w:eastAsia="ru-RU"/>
        </w:rPr>
        <w:softHyphen/>
        <w:t>вой природы в окрестностях школы, изучение влияния деятельности человека на природу.</w:t>
      </w:r>
    </w:p>
    <w:p w:rsidR="000961C2" w:rsidRPr="00583A65" w:rsidRDefault="00957C76" w:rsidP="000961C2">
      <w:pPr>
        <w:widowControl w:val="0"/>
        <w:spacing w:after="0" w:line="250" w:lineRule="exact"/>
        <w:ind w:firstLine="580"/>
        <w:jc w:val="both"/>
        <w:rPr>
          <w:rFonts w:ascii="Times New Roman" w:eastAsia="Arial Unicode MS" w:hAnsi="Times New Roman" w:cs="Times New Roman"/>
          <w:bCs/>
          <w:sz w:val="24"/>
          <w:szCs w:val="24"/>
          <w:lang w:eastAsia="ru-RU"/>
        </w:rPr>
      </w:pPr>
      <w:r w:rsidRPr="00583A65">
        <w:rPr>
          <w:rFonts w:ascii="Times New Roman" w:eastAsia="Times New Roman" w:hAnsi="Times New Roman" w:cs="Times New Roman"/>
          <w:sz w:val="24"/>
          <w:szCs w:val="24"/>
          <w:lang w:eastAsia="ru-RU"/>
        </w:rPr>
        <w:t xml:space="preserve"> </w:t>
      </w:r>
    </w:p>
    <w:p w:rsidR="00957C76" w:rsidRPr="00583A65" w:rsidRDefault="00957C76"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Default="00583A65"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Default="007C3B00" w:rsidP="00583A65">
      <w:pPr>
        <w:spacing w:after="0" w:line="240" w:lineRule="auto"/>
        <w:rPr>
          <w:rFonts w:ascii="Times New Roman" w:eastAsia="Times New Roman" w:hAnsi="Times New Roman" w:cs="Times New Roman"/>
          <w:sz w:val="24"/>
          <w:szCs w:val="24"/>
          <w:lang w:eastAsia="ru-RU"/>
        </w:rPr>
      </w:pPr>
    </w:p>
    <w:p w:rsidR="007C3B00" w:rsidRPr="00583A65" w:rsidRDefault="007C3B00" w:rsidP="00583A65">
      <w:pPr>
        <w:spacing w:after="0" w:line="240" w:lineRule="auto"/>
        <w:rPr>
          <w:rFonts w:ascii="Times New Roman" w:eastAsia="Times New Roman" w:hAnsi="Times New Roman" w:cs="Times New Roman"/>
          <w:sz w:val="24"/>
          <w:szCs w:val="24"/>
          <w:lang w:eastAsia="ru-RU"/>
        </w:rPr>
      </w:pPr>
    </w:p>
    <w:p w:rsidR="00583A65" w:rsidRDefault="00583A65" w:rsidP="00583A65">
      <w:pPr>
        <w:spacing w:after="0" w:line="240" w:lineRule="auto"/>
        <w:ind w:left="1286"/>
        <w:rPr>
          <w:rFonts w:ascii="Times New Roman" w:eastAsia="Times New Roman" w:hAnsi="Times New Roman" w:cs="Times New Roman"/>
          <w:b/>
          <w:sz w:val="24"/>
          <w:szCs w:val="24"/>
          <w:lang w:eastAsia="ru-RU"/>
        </w:rPr>
      </w:pPr>
      <w:r w:rsidRPr="00583A65">
        <w:rPr>
          <w:rFonts w:ascii="Times New Roman" w:eastAsia="Times New Roman" w:hAnsi="Times New Roman" w:cs="Times New Roman"/>
          <w:sz w:val="24"/>
          <w:szCs w:val="24"/>
          <w:lang w:eastAsia="ru-RU"/>
        </w:rPr>
        <w:lastRenderedPageBreak/>
        <w:t xml:space="preserve">                                                                   </w:t>
      </w:r>
    </w:p>
    <w:p w:rsidR="007C3B00" w:rsidRPr="007C3B00" w:rsidRDefault="007C3B00" w:rsidP="007C3B00">
      <w:pPr>
        <w:widowControl w:val="0"/>
        <w:spacing w:after="0" w:line="240" w:lineRule="auto"/>
        <w:rPr>
          <w:rFonts w:ascii="Times New Roman" w:eastAsia="Arial Unicode MS" w:hAnsi="Times New Roman" w:cs="Times New Roman"/>
          <w:b/>
          <w:color w:val="000000"/>
          <w:sz w:val="28"/>
          <w:szCs w:val="28"/>
          <w:lang w:eastAsia="ru-RU"/>
        </w:rPr>
      </w:pPr>
      <w:r w:rsidRPr="007C3B00">
        <w:rPr>
          <w:rFonts w:ascii="Times New Roman" w:eastAsia="Arial Unicode MS" w:hAnsi="Times New Roman" w:cs="Times New Roman"/>
          <w:b/>
          <w:color w:val="000000"/>
          <w:sz w:val="28"/>
          <w:szCs w:val="28"/>
          <w:lang w:eastAsia="ru-RU"/>
        </w:rPr>
        <w:t xml:space="preserve">                                                                       7. Календарно-тематическое планирование   </w:t>
      </w:r>
    </w:p>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
        <w:gridCol w:w="717"/>
        <w:gridCol w:w="2074"/>
        <w:gridCol w:w="1759"/>
        <w:gridCol w:w="2640"/>
        <w:gridCol w:w="9"/>
        <w:gridCol w:w="2153"/>
        <w:gridCol w:w="9"/>
        <w:gridCol w:w="53"/>
        <w:gridCol w:w="6"/>
        <w:gridCol w:w="2176"/>
        <w:gridCol w:w="12"/>
        <w:gridCol w:w="29"/>
        <w:gridCol w:w="9"/>
        <w:gridCol w:w="2128"/>
      </w:tblGrid>
      <w:tr w:rsidR="0080319C" w:rsidRPr="0080319C" w:rsidTr="0042560E">
        <w:trPr>
          <w:trHeight w:val="20"/>
          <w:jc w:val="center"/>
        </w:trPr>
        <w:tc>
          <w:tcPr>
            <w:tcW w:w="725"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w:t>
            </w:r>
          </w:p>
        </w:tc>
        <w:tc>
          <w:tcPr>
            <w:tcW w:w="717"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Дата</w:t>
            </w:r>
          </w:p>
        </w:tc>
        <w:tc>
          <w:tcPr>
            <w:tcW w:w="2074"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Тема урока</w:t>
            </w:r>
          </w:p>
        </w:tc>
        <w:tc>
          <w:tcPr>
            <w:tcW w:w="1759" w:type="dxa"/>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Тип урока</w:t>
            </w:r>
          </w:p>
        </w:tc>
        <w:tc>
          <w:tcPr>
            <w:tcW w:w="2649" w:type="dxa"/>
            <w:gridSpan w:val="2"/>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 xml:space="preserve">Характеристика </w:t>
            </w:r>
          </w:p>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учебной деятельности учащихся</w:t>
            </w:r>
          </w:p>
        </w:tc>
        <w:tc>
          <w:tcPr>
            <w:tcW w:w="6575" w:type="dxa"/>
            <w:gridSpan w:val="9"/>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Планируемые результаты</w:t>
            </w:r>
          </w:p>
        </w:tc>
      </w:tr>
      <w:tr w:rsidR="0080319C" w:rsidRPr="0080319C" w:rsidTr="0042560E">
        <w:trPr>
          <w:trHeight w:val="20"/>
          <w:jc w:val="center"/>
        </w:trPr>
        <w:tc>
          <w:tcPr>
            <w:tcW w:w="725"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AC6384">
            <w:pPr>
              <w:widowControl w:val="0"/>
              <w:numPr>
                <w:ilvl w:val="0"/>
                <w:numId w:val="14"/>
              </w:numPr>
              <w:spacing w:after="0" w:line="240" w:lineRule="auto"/>
              <w:rPr>
                <w:rFonts w:ascii="Times New Roman" w:eastAsia="Arial Unicode MS" w:hAnsi="Times New Roman" w:cs="Times New Roman"/>
                <w:b/>
                <w:bCs/>
                <w:color w:val="000000"/>
                <w:szCs w:val="24"/>
                <w:lang w:eastAsia="ru-RU"/>
              </w:rPr>
            </w:pPr>
          </w:p>
        </w:tc>
        <w:tc>
          <w:tcPr>
            <w:tcW w:w="717" w:type="dxa"/>
            <w:vMerge/>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p>
        </w:tc>
        <w:tc>
          <w:tcPr>
            <w:tcW w:w="2074" w:type="dxa"/>
            <w:vMerge/>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p>
        </w:tc>
        <w:tc>
          <w:tcPr>
            <w:tcW w:w="1759" w:type="dxa"/>
            <w:vMerge/>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p>
        </w:tc>
        <w:tc>
          <w:tcPr>
            <w:tcW w:w="2649" w:type="dxa"/>
            <w:gridSpan w:val="2"/>
            <w:vMerge/>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Предметные</w:t>
            </w:r>
          </w:p>
        </w:tc>
        <w:tc>
          <w:tcPr>
            <w:tcW w:w="2235" w:type="dxa"/>
            <w:gridSpan w:val="3"/>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Личностные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vAlign w:val="cente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Метапредметные</w:t>
            </w:r>
          </w:p>
        </w:tc>
      </w:tr>
      <w:tr w:rsidR="0080319C" w:rsidRPr="0080319C" w:rsidTr="0042560E">
        <w:trPr>
          <w:trHeight w:val="20"/>
          <w:jc w:val="center"/>
        </w:trPr>
        <w:tc>
          <w:tcPr>
            <w:tcW w:w="14499" w:type="dxa"/>
            <w:gridSpan w:val="16"/>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
                <w:bCs/>
                <w:color w:val="000000"/>
                <w:szCs w:val="24"/>
                <w:lang w:eastAsia="ru-RU"/>
              </w:rPr>
            </w:pPr>
            <w:r w:rsidRPr="0080319C">
              <w:rPr>
                <w:rFonts w:ascii="Times New Roman" w:eastAsia="Arial Unicode MS" w:hAnsi="Times New Roman" w:cs="Times New Roman"/>
                <w:b/>
                <w:bCs/>
                <w:color w:val="000000"/>
                <w:szCs w:val="24"/>
                <w:lang w:eastAsia="ru-RU"/>
              </w:rPr>
              <w:t>Природа вокруг нас (8 ч.)</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Что нас окружает</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Наблюдение за связями между человеком и окружающей его средой (как природной, так и социальной ее составляющих). Представление о науке «экология» и важности охраны природы</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связи между объектами и явлениями природы, объяснять некоторые взаимосвязи в природе, между природой и человеком</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Положительное отношение и интерес к изучению природы и человека</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Принимать и сохранять цель познавательной деятельности, находить необходимую информацию в учебнике, понимать информацию, представленную в виде текста, схемы</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2</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i/>
                <w:iCs/>
                <w:color w:val="000000"/>
                <w:szCs w:val="24"/>
                <w:lang w:eastAsia="ru-RU"/>
              </w:rPr>
              <w:t>Экскурсия</w:t>
            </w:r>
            <w:r w:rsidRPr="0080319C">
              <w:rPr>
                <w:rFonts w:ascii="Times New Roman" w:eastAsia="Arial Unicode MS" w:hAnsi="Times New Roman" w:cs="Times New Roman"/>
                <w:b/>
                <w:color w:val="000000"/>
                <w:szCs w:val="24"/>
                <w:lang w:eastAsia="ru-RU"/>
              </w:rPr>
              <w:t xml:space="preserve"> </w:t>
            </w:r>
            <w:r w:rsidRPr="0080319C">
              <w:rPr>
                <w:rFonts w:ascii="Times New Roman" w:eastAsia="Arial Unicode MS" w:hAnsi="Times New Roman" w:cs="Times New Roman"/>
                <w:color w:val="000000"/>
                <w:szCs w:val="24"/>
                <w:lang w:eastAsia="ru-RU"/>
              </w:rPr>
              <w:t>«Знакомство с разнообразием неживой и живой природы в окрестностях школы»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комплексного применения знаний и умений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Обнаружение примеров разнообразия неживой и живой природы в окрестностях школы. Наблюдение и фиксация результатов наблюдений. Индивидуальная и групповая работа</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наблюдения самостоятельно и под руководством учителя</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своего продвижения в овладении предметными и универсальными учебными действиями</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свои действия в соответствии с поставленной целью.</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планировать свои действия в соответствии с поставленной целью</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i/>
                <w:iCs/>
                <w:color w:val="000000"/>
                <w:szCs w:val="24"/>
                <w:lang w:eastAsia="ru-RU"/>
              </w:rPr>
              <w:t>Экскурсия</w:t>
            </w:r>
            <w:r w:rsidRPr="0080319C">
              <w:rPr>
                <w:rFonts w:ascii="Times New Roman" w:eastAsia="Arial Unicode MS" w:hAnsi="Times New Roman" w:cs="Times New Roman"/>
                <w:b/>
                <w:color w:val="000000"/>
                <w:szCs w:val="24"/>
                <w:lang w:eastAsia="ru-RU"/>
              </w:rPr>
              <w:t xml:space="preserve"> </w:t>
            </w:r>
            <w:r w:rsidRPr="0080319C">
              <w:rPr>
                <w:rFonts w:ascii="Times New Roman" w:eastAsia="Arial Unicode MS" w:hAnsi="Times New Roman" w:cs="Times New Roman"/>
                <w:color w:val="000000"/>
                <w:szCs w:val="24"/>
                <w:lang w:eastAsia="ru-RU"/>
              </w:rPr>
              <w:t>«Изучение влияния деятельности человека на природу»</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комплексного применения знаний и умений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Наблюдение за примерами положительного и отрицательного влияния человека на природу</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и объяснять взаимосвязи между природой и человеком</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к самооценке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Самостоятельно адекватно оценивать правильность выполнения задания и вносить коррективы. Принимать и </w:t>
            </w:r>
            <w:r w:rsidRPr="0080319C">
              <w:rPr>
                <w:rFonts w:ascii="Times New Roman" w:eastAsia="Arial Unicode MS" w:hAnsi="Times New Roman" w:cs="Times New Roman"/>
                <w:color w:val="000000"/>
                <w:szCs w:val="24"/>
                <w:lang w:eastAsia="ru-RU"/>
              </w:rPr>
              <w:lastRenderedPageBreak/>
              <w:t>сохранять цель познавательной деятельности</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4</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Что такое горизонт. Ориентирование по Солнцу</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горизонте, основных и про</w:t>
            </w:r>
            <w:r w:rsidRPr="0080319C">
              <w:rPr>
                <w:rFonts w:ascii="Times New Roman" w:eastAsia="Arial Unicode MS" w:hAnsi="Times New Roman" w:cs="Times New Roman"/>
                <w:color w:val="000000"/>
                <w:szCs w:val="24"/>
                <w:lang w:eastAsia="ru-RU"/>
              </w:rPr>
              <w:softHyphen/>
              <w:t>межуточных сторонах горизонта. Освоение приемов определения сторон горизонта по полу</w:t>
            </w:r>
            <w:r w:rsidRPr="0080319C">
              <w:rPr>
                <w:rFonts w:ascii="Times New Roman" w:eastAsia="Arial Unicode MS" w:hAnsi="Times New Roman" w:cs="Times New Roman"/>
                <w:color w:val="000000"/>
                <w:szCs w:val="24"/>
                <w:lang w:eastAsia="ru-RU"/>
              </w:rPr>
              <w:softHyphen/>
              <w:t>денной тени от Солнца</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типы линии горизонта, иметь представление о способах определения линии горизонта на местности</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Использовать готовые модели (глобус) для объяснения природных явлений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Ориентирование по компасу и местным признакам</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Освоение приемов нахождения стороны горизонта по Солнцу, компа</w:t>
            </w:r>
            <w:r w:rsidRPr="0080319C">
              <w:rPr>
                <w:rFonts w:ascii="Times New Roman" w:eastAsia="Arial Unicode MS" w:hAnsi="Times New Roman" w:cs="Times New Roman"/>
                <w:color w:val="000000"/>
                <w:szCs w:val="24"/>
                <w:lang w:eastAsia="ru-RU"/>
              </w:rPr>
              <w:softHyphen/>
              <w:t>су и местным признакам</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Определять линию горизонта и стороны горизонта по Солнцу, компасу и местным признакам</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Способность оценивать трудность </w:t>
            </w:r>
            <w:proofErr w:type="gramStart"/>
            <w:r w:rsidRPr="0080319C">
              <w:rPr>
                <w:rFonts w:ascii="Times New Roman" w:eastAsia="Arial Unicode MS" w:hAnsi="Times New Roman" w:cs="Times New Roman"/>
                <w:color w:val="000000"/>
                <w:szCs w:val="24"/>
                <w:lang w:eastAsia="ru-RU"/>
              </w:rPr>
              <w:t>предлагаемого</w:t>
            </w:r>
            <w:proofErr w:type="gramEnd"/>
            <w:r w:rsidRPr="0080319C">
              <w:rPr>
                <w:rFonts w:ascii="Times New Roman" w:eastAsia="Arial Unicode MS" w:hAnsi="Times New Roman" w:cs="Times New Roman"/>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задания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сравнение и классификацию объектов природы по заданным признакам.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Обобщать результаты наблюдений за погодой, неживой и живой природой, делать выводы</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i/>
                <w:iCs/>
                <w:color w:val="000000"/>
                <w:szCs w:val="24"/>
                <w:lang w:eastAsia="ru-RU"/>
              </w:rPr>
              <w:t>Экскурсия</w:t>
            </w:r>
            <w:r w:rsidRPr="0080319C">
              <w:rPr>
                <w:rFonts w:ascii="Times New Roman" w:eastAsia="Arial Unicode MS" w:hAnsi="Times New Roman" w:cs="Times New Roman"/>
                <w:b/>
                <w:color w:val="000000"/>
                <w:szCs w:val="24"/>
                <w:lang w:eastAsia="ru-RU"/>
              </w:rPr>
              <w:t xml:space="preserve"> </w:t>
            </w:r>
            <w:r w:rsidRPr="0080319C">
              <w:rPr>
                <w:rFonts w:ascii="Times New Roman" w:eastAsia="Arial Unicode MS" w:hAnsi="Times New Roman" w:cs="Times New Roman"/>
                <w:color w:val="000000"/>
                <w:szCs w:val="24"/>
                <w:lang w:eastAsia="ru-RU"/>
              </w:rPr>
              <w:t>«Ориентирование на местности»</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комплексного применения знаний и умений</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Показ на местности линии горизонта. Работа с компасом (индивидуально и в группах)</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Проводить под руководством учителя наблюдения в природе и элементарные </w:t>
            </w:r>
            <w:r w:rsidRPr="0080319C">
              <w:rPr>
                <w:rFonts w:ascii="Times New Roman" w:eastAsia="Arial Unicode MS" w:hAnsi="Times New Roman" w:cs="Times New Roman"/>
                <w:color w:val="000000"/>
                <w:szCs w:val="24"/>
                <w:lang w:eastAsia="ru-RU"/>
              </w:rPr>
              <w:lastRenderedPageBreak/>
              <w:t>опыты, используя простейшие приборы, фиксировать результаты</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Чувство прекрасного на основе знакомства с природой и культурой родного </w:t>
            </w:r>
            <w:r w:rsidRPr="0080319C">
              <w:rPr>
                <w:rFonts w:ascii="Times New Roman" w:eastAsia="Arial Unicode MS" w:hAnsi="Times New Roman" w:cs="Times New Roman"/>
                <w:color w:val="000000"/>
                <w:szCs w:val="24"/>
                <w:lang w:eastAsia="ru-RU"/>
              </w:rPr>
              <w:lastRenderedPageBreak/>
              <w:t>края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Выделять существенную информацию из учебных и научно-популярных </w:t>
            </w:r>
            <w:r w:rsidRPr="0080319C">
              <w:rPr>
                <w:rFonts w:ascii="Times New Roman" w:eastAsia="Arial Unicode MS" w:hAnsi="Times New Roman" w:cs="Times New Roman"/>
                <w:color w:val="000000"/>
                <w:szCs w:val="24"/>
                <w:lang w:eastAsia="ru-RU"/>
              </w:rPr>
              <w:lastRenderedPageBreak/>
              <w:t>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7</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Свойства тел</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 веществ.</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Усвоение научных представлений о явлени</w:t>
            </w:r>
            <w:r w:rsidRPr="0080319C">
              <w:rPr>
                <w:rFonts w:ascii="Times New Roman" w:eastAsia="Arial Unicode MS" w:hAnsi="Times New Roman" w:cs="Times New Roman"/>
                <w:color w:val="000000"/>
                <w:szCs w:val="24"/>
                <w:lang w:eastAsia="ru-RU"/>
              </w:rPr>
              <w:softHyphen/>
              <w:t>ях природы. Развитие творческих способностей</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Приводить примеры тел и веществ, проводить под руководством учителя простейшие опыты и определять свойства (признаки) тел и веществ</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Способность оценивать трудность </w:t>
            </w:r>
            <w:proofErr w:type="gramStart"/>
            <w:r w:rsidRPr="0080319C">
              <w:rPr>
                <w:rFonts w:ascii="Times New Roman" w:eastAsia="Arial Unicode MS" w:hAnsi="Times New Roman" w:cs="Times New Roman"/>
                <w:color w:val="000000"/>
                <w:szCs w:val="24"/>
                <w:lang w:eastAsia="ru-RU"/>
              </w:rPr>
              <w:t>предлагаемого</w:t>
            </w:r>
            <w:proofErr w:type="gramEnd"/>
            <w:r w:rsidRPr="0080319C">
              <w:rPr>
                <w:rFonts w:ascii="Times New Roman" w:eastAsia="Arial Unicode MS" w:hAnsi="Times New Roman" w:cs="Times New Roman"/>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задания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поиск 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8</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Явления природы.</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b/>
                <w:color w:val="000000"/>
                <w:szCs w:val="24"/>
                <w:lang w:eastAsia="ru-RU"/>
              </w:rPr>
              <w:t xml:space="preserve">Проверочная </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b/>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свойствах тел и веществ. Выделение существенных и несуществен</w:t>
            </w:r>
            <w:r w:rsidRPr="0080319C">
              <w:rPr>
                <w:rFonts w:ascii="Times New Roman" w:eastAsia="Arial Unicode MS" w:hAnsi="Times New Roman" w:cs="Times New Roman"/>
                <w:color w:val="000000"/>
                <w:szCs w:val="24"/>
                <w:lang w:eastAsia="ru-RU"/>
              </w:rPr>
              <w:softHyphen/>
              <w:t>ных признаков. Сравнение и классификация предметов по различным признакам</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 Осуществлять наблюдения, выделять и различать явления природы</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Интерес к изучению природы, стремление к расширению и углублению знаний, осознание своего продвижения в овладении учебными действиями</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 проводить аналогии.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анализ (описание) объектов природы с выделением существенных и несущественных признаков</w:t>
            </w:r>
          </w:p>
        </w:tc>
      </w:tr>
      <w:tr w:rsidR="0080319C" w:rsidRPr="0080319C" w:rsidTr="0042560E">
        <w:trPr>
          <w:trHeight w:val="20"/>
          <w:jc w:val="center"/>
        </w:trPr>
        <w:tc>
          <w:tcPr>
            <w:tcW w:w="14499" w:type="dxa"/>
            <w:gridSpan w:val="16"/>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t>Вода, воздух, горные породы и почва</w:t>
            </w:r>
            <w:r w:rsidRPr="0080319C">
              <w:rPr>
                <w:rFonts w:ascii="Times New Roman" w:eastAsia="Arial Unicode MS" w:hAnsi="Times New Roman" w:cs="Times New Roman"/>
                <w:color w:val="000000"/>
                <w:szCs w:val="24"/>
                <w:lang w:eastAsia="ru-RU"/>
              </w:rPr>
              <w:t xml:space="preserve"> </w:t>
            </w:r>
            <w:r w:rsidRPr="0080319C">
              <w:rPr>
                <w:rFonts w:ascii="Times New Roman" w:eastAsia="Arial Unicode MS" w:hAnsi="Times New Roman" w:cs="Times New Roman"/>
                <w:b/>
                <w:color w:val="000000"/>
                <w:szCs w:val="24"/>
                <w:lang w:eastAsia="ru-RU"/>
              </w:rPr>
              <w:t>(16 ч.)</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9</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Свойства воды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 жидком состоянии.</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Установление опытным путем некоторых свойств чистой жидкой воды: бесцветности, прозрачности, отсутствия запаха, плохой теплопроводности. Ознакомление с некоторыми примерами использования зна</w:t>
            </w:r>
            <w:r w:rsidRPr="0080319C">
              <w:rPr>
                <w:rFonts w:ascii="Times New Roman" w:eastAsia="Arial Unicode MS" w:hAnsi="Times New Roman" w:cs="Times New Roman"/>
                <w:color w:val="000000"/>
                <w:szCs w:val="24"/>
                <w:lang w:eastAsia="ru-RU"/>
              </w:rPr>
              <w:softHyphen/>
              <w:t>ний о свойствах воды на практике</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Наблюдать и проводить простейшие опыты под руководством учителя и самостоятельно, обобщать, делать выводы, объяснять несложные природные явления</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Использовать готовые модели (глобус) для объяснения природных явлений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10</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Вода-растворитель.</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Практическая 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Установление опытным путем свойства воды растворять веще</w:t>
            </w:r>
            <w:r w:rsidRPr="0080319C">
              <w:rPr>
                <w:rFonts w:ascii="Times New Roman" w:eastAsia="Arial Unicode MS" w:hAnsi="Times New Roman" w:cs="Times New Roman"/>
                <w:color w:val="000000"/>
                <w:szCs w:val="24"/>
                <w:lang w:eastAsia="ru-RU"/>
              </w:rPr>
              <w:softHyphen/>
              <w:t>ства. Ознакомление с растворимыми и нерастворимыми в воде ве</w:t>
            </w:r>
            <w:r w:rsidRPr="0080319C">
              <w:rPr>
                <w:rFonts w:ascii="Times New Roman" w:eastAsia="Arial Unicode MS" w:hAnsi="Times New Roman" w:cs="Times New Roman"/>
                <w:color w:val="000000"/>
                <w:szCs w:val="24"/>
                <w:lang w:eastAsia="ru-RU"/>
              </w:rPr>
              <w:softHyphen/>
              <w:t>ществами</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под руководством учителя элементарные опыты, используя простейшие приборы, фиксировать результаты, устанавливать связи между объектами и явлениями природы</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Способность оценивать трудность </w:t>
            </w:r>
            <w:proofErr w:type="gramStart"/>
            <w:r w:rsidRPr="0080319C">
              <w:rPr>
                <w:rFonts w:ascii="Times New Roman" w:eastAsia="Arial Unicode MS" w:hAnsi="Times New Roman" w:cs="Times New Roman"/>
                <w:color w:val="000000"/>
                <w:szCs w:val="24"/>
                <w:lang w:eastAsia="ru-RU"/>
              </w:rPr>
              <w:t>предлагаемого</w:t>
            </w:r>
            <w:proofErr w:type="gramEnd"/>
            <w:r w:rsidRPr="0080319C">
              <w:rPr>
                <w:rFonts w:ascii="Times New Roman" w:eastAsia="Arial Unicode MS" w:hAnsi="Times New Roman" w:cs="Times New Roman"/>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задания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сравнение и классификацию объектов природы по заданным признакам.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Обобщать результаты наблюдений за погодой, неживой и живой природой, делать выводы</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11</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Свойства льда, снега и пара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со свойствами воды в твердом и газообразном состояниях. Представление о переходе вещества из одного состояния в другое</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Определять состояние вещества по характерным признакам, выявлять опытным путем свойства воды в различных состояниях</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Устойчивый интерес к изучению природы. Понимание, объяснение и применение основных правил поведения в природе </w:t>
            </w:r>
            <w:r w:rsidRPr="0080319C">
              <w:rPr>
                <w:rFonts w:ascii="Times New Roman" w:eastAsia="Arial Unicode MS" w:hAnsi="Times New Roman" w:cs="Times New Roman"/>
                <w:color w:val="000000"/>
                <w:szCs w:val="24"/>
                <w:lang w:eastAsia="ru-RU"/>
              </w:rPr>
              <w:lastRenderedPageBreak/>
              <w:t>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Выделять существенную информацию из учебных и научно-популярных текстов. Сопоставлять информацию, </w:t>
            </w:r>
            <w:r w:rsidRPr="0080319C">
              <w:rPr>
                <w:rFonts w:ascii="Times New Roman" w:eastAsia="Arial Unicode MS" w:hAnsi="Times New Roman" w:cs="Times New Roman"/>
                <w:color w:val="000000"/>
                <w:szCs w:val="24"/>
                <w:lang w:eastAsia="ru-RU"/>
              </w:rPr>
              <w:lastRenderedPageBreak/>
              <w:t>представленную в разных видах, обобщать и использовать при выполнении заданий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12</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Родники. Водоемы и водотоки (река, озеро, море, пруд, водохранилище)</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 процессом образования родни</w:t>
            </w:r>
            <w:r w:rsidRPr="0080319C">
              <w:rPr>
                <w:rFonts w:ascii="Times New Roman" w:eastAsia="Arial Unicode MS" w:hAnsi="Times New Roman" w:cs="Times New Roman"/>
                <w:color w:val="000000"/>
                <w:szCs w:val="24"/>
                <w:lang w:eastAsia="ru-RU"/>
              </w:rPr>
              <w:softHyphen/>
              <w:t>ков. Представление о различных типах водоемов. Работа со схемами и рисунками для получения нужной информации. Развитие творческих способностей</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связи между объектами и явлениями природы, объяснять некоторые взаимосвязи в природе, между природой и человеком</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ответственности за выполнение своей части работы при работе в группе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поиск 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13</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Облака, роса,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туман, иней, изморозь</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состояниях воды в природе (облака, роса, ту</w:t>
            </w:r>
            <w:r w:rsidRPr="0080319C">
              <w:rPr>
                <w:rFonts w:ascii="Times New Roman" w:eastAsia="Arial Unicode MS" w:hAnsi="Times New Roman" w:cs="Times New Roman"/>
                <w:color w:val="000000"/>
                <w:szCs w:val="24"/>
                <w:lang w:eastAsia="ru-RU"/>
              </w:rPr>
              <w:softHyphen/>
              <w:t>ман, иней, изморозь). Раскрытие научной стороны этих явлений. Закрепление ранее полученных знаний о переходе воды из од</w:t>
            </w:r>
            <w:r w:rsidRPr="0080319C">
              <w:rPr>
                <w:rFonts w:ascii="Times New Roman" w:eastAsia="Arial Unicode MS" w:hAnsi="Times New Roman" w:cs="Times New Roman"/>
                <w:color w:val="000000"/>
                <w:szCs w:val="24"/>
                <w:lang w:eastAsia="ru-RU"/>
              </w:rPr>
              <w:softHyphen/>
              <w:t>ного состояния в другое в новой учебной ситуации</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Называть явления и объекты природы, объяснять их происхождение, состав и свойства</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Адекватная самооценка. Чувство ответственности за выполнение своей части работы при работе в группе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 проводить аналогии.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анализ (описание) объектов природы с выделением существенных и несущественных признаков</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14</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Круговорот воды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 природе. Использование и охрана воды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lastRenderedPageBreak/>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Знакомство с круговоротом воды на основе ранее изученного свойства воды </w:t>
            </w:r>
            <w:r w:rsidRPr="0080319C">
              <w:rPr>
                <w:rFonts w:ascii="Times New Roman" w:eastAsia="Arial Unicode MS" w:hAnsi="Times New Roman" w:cs="Times New Roman"/>
                <w:color w:val="000000"/>
                <w:szCs w:val="24"/>
                <w:lang w:eastAsia="ru-RU"/>
              </w:rPr>
              <w:lastRenderedPageBreak/>
              <w:t>переходить из одного состояния в другое. Представление о воде как необходимом усло</w:t>
            </w:r>
            <w:r w:rsidRPr="0080319C">
              <w:rPr>
                <w:rFonts w:ascii="Times New Roman" w:eastAsia="Arial Unicode MS" w:hAnsi="Times New Roman" w:cs="Times New Roman"/>
                <w:color w:val="000000"/>
                <w:szCs w:val="24"/>
                <w:lang w:eastAsia="ru-RU"/>
              </w:rPr>
              <w:softHyphen/>
              <w:t>вии жизни, понимание изменений, возникающих в природе в процессе использования воды</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Объяснять, что такое круговорот воды, и объяснять его роль в природе, определять </w:t>
            </w:r>
            <w:r w:rsidRPr="0080319C">
              <w:rPr>
                <w:rFonts w:ascii="Times New Roman" w:eastAsia="Arial Unicode MS" w:hAnsi="Times New Roman" w:cs="Times New Roman"/>
                <w:color w:val="000000"/>
                <w:szCs w:val="24"/>
                <w:lang w:eastAsia="ru-RU"/>
              </w:rPr>
              <w:lastRenderedPageBreak/>
              <w:t>причины положительного и отрицательного воздействия хозяйственной деятельности человека на природу</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Чувство ответственности за выполнение своей части работы при </w:t>
            </w:r>
            <w:r w:rsidRPr="0080319C">
              <w:rPr>
                <w:rFonts w:ascii="Times New Roman" w:eastAsia="Arial Unicode MS" w:hAnsi="Times New Roman" w:cs="Times New Roman"/>
                <w:color w:val="000000"/>
                <w:szCs w:val="24"/>
                <w:lang w:eastAsia="ru-RU"/>
              </w:rPr>
              <w:lastRenderedPageBreak/>
              <w:t>работе в группе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Сотрудничать с одноклассниками при выполнении заданий в паре.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Строить монологические и диалогические высказывания.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Обосновывать свою позицию, аргументировать выбор действий</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15</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t>Проверочная работа</w:t>
            </w:r>
            <w:r w:rsidRPr="0080319C">
              <w:rPr>
                <w:rFonts w:ascii="Times New Roman" w:eastAsia="Arial Unicode MS" w:hAnsi="Times New Roman" w:cs="Times New Roman"/>
                <w:color w:val="000000"/>
                <w:szCs w:val="24"/>
                <w:lang w:eastAsia="ru-RU"/>
              </w:rPr>
              <w:t xml:space="preserve"> по теме «Вода и ее свойства»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Урок контроля и оценки знаний</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Повторение и закрепление пройденного материала по темам «Три состояния воды» и «Вода в природе». Контроль усвоения материала</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Применять полученные знания при выполнении заданий в форме тестирования</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Адекватная самооценка. Осознанные устойчивые эстетические предпочтения в мире природы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Распределять обязанности при работе в группе.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Учитывать мнение партнера, аргументировано критиковать допущенные ошибки, обосновывать свое решение</w:t>
            </w:r>
          </w:p>
        </w:tc>
      </w:tr>
      <w:tr w:rsidR="0080319C" w:rsidRPr="0080319C" w:rsidTr="0042560E">
        <w:trPr>
          <w:trHeight w:val="20"/>
          <w:jc w:val="center"/>
        </w:trPr>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16</w:t>
            </w:r>
          </w:p>
        </w:tc>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Значение воздуха для жизни. Состав воздуха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9"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том, что такое воздушная среда и каково ее значение для жизни</w:t>
            </w:r>
          </w:p>
        </w:tc>
        <w:tc>
          <w:tcPr>
            <w:tcW w:w="2221"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Объяснять состав воздуха и его значение в жизни человека, проводить простейшие опыты и наблюдения, устанавливать взаимосвязи явлений природы</w:t>
            </w:r>
          </w:p>
        </w:tc>
        <w:tc>
          <w:tcPr>
            <w:tcW w:w="2226"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Осознанные устойчивые эстетические предпочтения в мире природы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Наблюдать, сравнивать, делать выводы, устанавливать причинно-следственные связи изменений в природе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Свойства воздуха.</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опытным путем с некоторыми свойства</w:t>
            </w:r>
            <w:r w:rsidRPr="0080319C">
              <w:rPr>
                <w:rFonts w:ascii="Times New Roman" w:eastAsia="Arial Unicode MS" w:hAnsi="Times New Roman" w:cs="Times New Roman"/>
                <w:color w:val="000000"/>
                <w:szCs w:val="24"/>
                <w:lang w:eastAsia="ru-RU"/>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простейшие опыты и наблюдения самостоятельно и под руководством учителя, выявлять свойства воздуха</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Положительное отношение и интерес к изучению природы и человека</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свою деятельность и действовать в соответствии с планом, наблюдать, сравнивать, делать выводы, устанавливать причинно-следственные связи изменений в природе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18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Ветер.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Охрана воздуха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lastRenderedPageBreak/>
              <w:t>Комбинированн</w:t>
            </w:r>
            <w:r w:rsidRPr="0080319C">
              <w:rPr>
                <w:rFonts w:ascii="Times New Roman" w:eastAsia="Arial Unicode MS" w:hAnsi="Times New Roman" w:cs="Times New Roman"/>
                <w:bCs/>
                <w:i/>
                <w:color w:val="000000"/>
                <w:szCs w:val="24"/>
                <w:lang w:eastAsia="ru-RU"/>
              </w:rPr>
              <w:lastRenderedPageBreak/>
              <w:t>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Научное представление о </w:t>
            </w:r>
            <w:r w:rsidRPr="0080319C">
              <w:rPr>
                <w:rFonts w:ascii="Times New Roman" w:eastAsia="Arial Unicode MS" w:hAnsi="Times New Roman" w:cs="Times New Roman"/>
                <w:color w:val="000000"/>
                <w:szCs w:val="24"/>
                <w:lang w:eastAsia="ru-RU"/>
              </w:rPr>
              <w:lastRenderedPageBreak/>
              <w:t>процессе образова</w:t>
            </w:r>
            <w:r w:rsidRPr="0080319C">
              <w:rPr>
                <w:rFonts w:ascii="Times New Roman" w:eastAsia="Arial Unicode MS" w:hAnsi="Times New Roman" w:cs="Times New Roman"/>
                <w:color w:val="000000"/>
                <w:szCs w:val="24"/>
                <w:lang w:eastAsia="ru-RU"/>
              </w:rPr>
              <w:softHyphen/>
              <w:t>ния ветра в природе на основе знакомства со свойством воз</w:t>
            </w:r>
            <w:r w:rsidRPr="0080319C">
              <w:rPr>
                <w:rFonts w:ascii="Times New Roman" w:eastAsia="Arial Unicode MS" w:hAnsi="Times New Roman" w:cs="Times New Roman"/>
                <w:color w:val="000000"/>
                <w:szCs w:val="24"/>
                <w:lang w:eastAsia="ru-RU"/>
              </w:rPr>
              <w:softHyphen/>
              <w:t>духа расширяться при нагревании и сжиматься при охлажде</w:t>
            </w:r>
            <w:r w:rsidRPr="0080319C">
              <w:rPr>
                <w:rFonts w:ascii="Times New Roman" w:eastAsia="Arial Unicode MS" w:hAnsi="Times New Roman" w:cs="Times New Roman"/>
                <w:color w:val="000000"/>
                <w:szCs w:val="24"/>
                <w:lang w:eastAsia="ru-RU"/>
              </w:rPr>
              <w:softHyphen/>
              <w:t>нии. Представления о загрязнении воздуха, о необходимости охраны воздуха</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Объяснять понятие </w:t>
            </w:r>
            <w:r w:rsidRPr="0080319C">
              <w:rPr>
                <w:rFonts w:ascii="Times New Roman" w:eastAsia="Arial Unicode MS" w:hAnsi="Times New Roman" w:cs="Times New Roman"/>
                <w:color w:val="000000"/>
                <w:szCs w:val="24"/>
                <w:lang w:eastAsia="ru-RU"/>
              </w:rPr>
              <w:lastRenderedPageBreak/>
              <w:t>«ветер» и связанные с ним явления природы, выявлять взаимосвязи между явлениями природы и человеком</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Осознание своего </w:t>
            </w:r>
            <w:r w:rsidRPr="0080319C">
              <w:rPr>
                <w:rFonts w:ascii="Times New Roman" w:eastAsia="Arial Unicode MS" w:hAnsi="Times New Roman" w:cs="Times New Roman"/>
                <w:color w:val="000000"/>
                <w:szCs w:val="24"/>
                <w:lang w:eastAsia="ru-RU"/>
              </w:rPr>
              <w:lastRenderedPageBreak/>
              <w:t>продвижения в овладении предметными и универсальными учебными действиями</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Принимать и </w:t>
            </w:r>
            <w:r w:rsidRPr="0080319C">
              <w:rPr>
                <w:rFonts w:ascii="Times New Roman" w:eastAsia="Arial Unicode MS" w:hAnsi="Times New Roman" w:cs="Times New Roman"/>
                <w:color w:val="000000"/>
                <w:szCs w:val="24"/>
                <w:lang w:eastAsia="ru-RU"/>
              </w:rPr>
              <w:lastRenderedPageBreak/>
              <w:t xml:space="preserve">сохранять цель познавательной деятельности, планировать свою деятельность и действовать в соответствии с планом, наблюдать, сравнивать, делать выводы, устанавливать причинно-следственные связи изменений в </w:t>
            </w:r>
            <w:proofErr w:type="gramStart"/>
            <w:r w:rsidRPr="0080319C">
              <w:rPr>
                <w:rFonts w:ascii="Times New Roman" w:eastAsia="Arial Unicode MS" w:hAnsi="Times New Roman" w:cs="Times New Roman"/>
                <w:color w:val="000000"/>
                <w:szCs w:val="24"/>
                <w:lang w:eastAsia="ru-RU"/>
              </w:rPr>
              <w:t>при-роде</w:t>
            </w:r>
            <w:proofErr w:type="gramEnd"/>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19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color w:val="000000"/>
                <w:szCs w:val="24"/>
                <w:lang w:eastAsia="ru-RU"/>
              </w:rPr>
              <w:t>Почва.</w:t>
            </w:r>
            <w:r w:rsidRPr="0080319C">
              <w:rPr>
                <w:rFonts w:ascii="Times New Roman" w:eastAsia="Arial Unicode MS" w:hAnsi="Times New Roman" w:cs="Times New Roman"/>
                <w:b/>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Охрана почвы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Cs/>
                <w:i/>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поч</w:t>
            </w:r>
            <w:r w:rsidRPr="0080319C">
              <w:rPr>
                <w:rFonts w:ascii="Times New Roman" w:eastAsia="Arial Unicode MS" w:hAnsi="Times New Roman" w:cs="Times New Roman"/>
                <w:color w:val="000000"/>
                <w:szCs w:val="24"/>
                <w:lang w:eastAsia="ru-RU"/>
              </w:rPr>
              <w:softHyphen/>
              <w:t>ве как о верхнем плодородном слое земли, о ее составе и не</w:t>
            </w:r>
            <w:r w:rsidRPr="0080319C">
              <w:rPr>
                <w:rFonts w:ascii="Times New Roman" w:eastAsia="Arial Unicode MS" w:hAnsi="Times New Roman" w:cs="Times New Roman"/>
                <w:color w:val="000000"/>
                <w:szCs w:val="24"/>
                <w:lang w:eastAsia="ru-RU"/>
              </w:rPr>
              <w:softHyphen/>
              <w:t>обходимости охраны от разрушения и загрязнения</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Иметь представление о почве, ее свойствах и значении в природе и жизни человека, объяснять взаимосвязи между объектами природы и человеком, характеризовать влияние человека на состояние почв</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к самооценке. Понимание, объяснение и 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Наблюдать, сравнивать, делать выводы, устанавливать причинно-следственные связи изменений в </w:t>
            </w:r>
            <w:proofErr w:type="gramStart"/>
            <w:r w:rsidRPr="0080319C">
              <w:rPr>
                <w:rFonts w:ascii="Times New Roman" w:eastAsia="Arial Unicode MS" w:hAnsi="Times New Roman" w:cs="Times New Roman"/>
                <w:color w:val="000000"/>
                <w:szCs w:val="24"/>
                <w:lang w:eastAsia="ru-RU"/>
              </w:rPr>
              <w:t>при-роде</w:t>
            </w:r>
            <w:proofErr w:type="gramEnd"/>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20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Горные породы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характерных особенностях горных пород, их разнообразии и распростра</w:t>
            </w:r>
            <w:r w:rsidRPr="0080319C">
              <w:rPr>
                <w:rFonts w:ascii="Times New Roman" w:eastAsia="Arial Unicode MS" w:hAnsi="Times New Roman" w:cs="Times New Roman"/>
                <w:color w:val="000000"/>
                <w:szCs w:val="24"/>
                <w:lang w:eastAsia="ru-RU"/>
              </w:rPr>
              <w:softHyphen/>
              <w:t>ненности в природе</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 Иметь представление о горных породах, их составе и свойствах</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Устойчивый интерес к изучению природы, человека, истории страны. Осознанные устойчивые эстетические предпочтения в мире природы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Сопоставлять информацию, представленную в разных видах, обобщать и использовать при выполнении заданий. Планировать свою деятельность и действовать в соответствии с планом, наблюдать, сравнивать, делать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выводы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val="en-US" w:eastAsia="ru-RU"/>
              </w:rPr>
            </w:pPr>
            <w:r w:rsidRPr="0080319C">
              <w:rPr>
                <w:rFonts w:ascii="Times New Roman" w:eastAsia="Arial Unicode MS" w:hAnsi="Times New Roman" w:cs="Times New Roman"/>
                <w:color w:val="000000"/>
                <w:szCs w:val="24"/>
                <w:lang w:eastAsia="ru-RU"/>
              </w:rPr>
              <w:lastRenderedPageBreak/>
              <w:t>21</w:t>
            </w:r>
            <w:r w:rsidRPr="0080319C">
              <w:rPr>
                <w:rFonts w:ascii="Times New Roman" w:eastAsia="Arial Unicode MS" w:hAnsi="Times New Roman" w:cs="Times New Roman"/>
                <w:color w:val="000000"/>
                <w:szCs w:val="24"/>
                <w:lang w:val="en-US" w:eastAsia="ru-RU"/>
              </w:rPr>
              <w:t>-22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roofErr w:type="gramStart"/>
            <w:r w:rsidRPr="0080319C">
              <w:rPr>
                <w:rFonts w:ascii="Times New Roman" w:eastAsia="Arial Unicode MS" w:hAnsi="Times New Roman" w:cs="Times New Roman"/>
                <w:color w:val="000000"/>
                <w:szCs w:val="24"/>
                <w:lang w:eastAsia="ru-RU"/>
              </w:rPr>
              <w:t>Полезные ископаемые (песок, глина, гранит,</w:t>
            </w:r>
            <w:proofErr w:type="gramEnd"/>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известняк)</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Установление связи деятельности человека с природой и свой</w:t>
            </w:r>
            <w:r w:rsidRPr="0080319C">
              <w:rPr>
                <w:rFonts w:ascii="Times New Roman" w:eastAsia="Arial Unicode MS" w:hAnsi="Times New Roman" w:cs="Times New Roman"/>
                <w:color w:val="000000"/>
                <w:szCs w:val="24"/>
                <w:lang w:eastAsia="ru-RU"/>
              </w:rPr>
              <w:softHyphen/>
              <w:t>ствами ее объектов. Выделение эстетического аспекта этого взаимодействия</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наблюдения и простейшие опыты для определения свойств веществ, отличать полезные ископаемые от других горных пород, различать полезные ископаемые по внешнему виду, по составу и способам применения в хозяйстве</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ответственности за выполнение своей части работы при работе в группе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свою деятельность и действовать в соответствии с планом, наблюдать, сравнивать, делать выводы, осуществлять анализ (описание) объектов природы с выделением существенных и несущественных признаков</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val="en-US" w:eastAsia="ru-RU"/>
              </w:rPr>
            </w:pPr>
            <w:r w:rsidRPr="0080319C">
              <w:rPr>
                <w:rFonts w:ascii="Times New Roman" w:eastAsia="Arial Unicode MS" w:hAnsi="Times New Roman" w:cs="Times New Roman"/>
                <w:color w:val="000000"/>
                <w:szCs w:val="24"/>
                <w:lang w:val="en-US" w:eastAsia="ru-RU"/>
              </w:rPr>
              <w:t>23-24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Использование, добыча и охрана полезных ископаемых.</w:t>
            </w:r>
            <w:r w:rsidRPr="0080319C">
              <w:rPr>
                <w:rFonts w:ascii="Times New Roman" w:eastAsia="Arial Unicode MS" w:hAnsi="Times New Roman" w:cs="Times New Roman"/>
                <w:b/>
                <w:color w:val="000000"/>
                <w:szCs w:val="24"/>
                <w:lang w:eastAsia="ru-RU"/>
              </w:rPr>
              <w:t xml:space="preserve"> Проверочная 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со способами добычи полезных ископаемых, с необходимостью бережного и экономного использо</w:t>
            </w:r>
            <w:r w:rsidRPr="0080319C">
              <w:rPr>
                <w:rFonts w:ascii="Times New Roman" w:eastAsia="Arial Unicode MS" w:hAnsi="Times New Roman" w:cs="Times New Roman"/>
                <w:color w:val="000000"/>
                <w:szCs w:val="24"/>
                <w:lang w:eastAsia="ru-RU"/>
              </w:rPr>
              <w:softHyphen/>
              <w:t>вания полезных ископаемых. Контроль знаний по теме «Горные породы. Полезные ископаемые»</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связи и объяснять некоторые взаимосвязи в природе, между природой и человеком, определять причины положительного и отрицательного воздействия хозяйственной деятельности человека на природу, приводить примеры полезных ископаемых и доказывать необходимость их бережного использования</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Адекватная самооценка. Понимание, объяснение и 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Принимать и сохранять цель познавательной деятельности, планировать свою деятельность и действовать в соответствии с планом, находить необходимую информацию в учебнике, понимать информацию, представленную в виде текста, устанавливать причинно-следственные связи изменений в природе</w:t>
            </w:r>
          </w:p>
        </w:tc>
      </w:tr>
      <w:tr w:rsidR="0080319C" w:rsidRPr="0080319C" w:rsidTr="0042560E">
        <w:trPr>
          <w:trHeight w:val="20"/>
          <w:jc w:val="center"/>
        </w:trPr>
        <w:tc>
          <w:tcPr>
            <w:tcW w:w="14499" w:type="dxa"/>
            <w:gridSpan w:val="16"/>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t>О царствах живой природы</w:t>
            </w:r>
            <w:r w:rsidRPr="0080319C">
              <w:rPr>
                <w:rFonts w:ascii="Times New Roman" w:eastAsia="Arial Unicode MS" w:hAnsi="Times New Roman" w:cs="Times New Roman"/>
                <w:color w:val="000000"/>
                <w:szCs w:val="24"/>
                <w:lang w:eastAsia="ru-RU"/>
              </w:rPr>
              <w:t xml:space="preserve"> </w:t>
            </w:r>
            <w:r w:rsidRPr="0080319C">
              <w:rPr>
                <w:rFonts w:ascii="Times New Roman" w:eastAsia="Arial Unicode MS" w:hAnsi="Times New Roman" w:cs="Times New Roman"/>
                <w:b/>
                <w:color w:val="000000"/>
                <w:szCs w:val="24"/>
                <w:lang w:eastAsia="ru-RU"/>
              </w:rPr>
              <w:t>(16 ч.)</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25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Четыре царства живой природы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 xml:space="preserve">Урок ознакомления с </w:t>
            </w:r>
            <w:r w:rsidRPr="0080319C">
              <w:rPr>
                <w:rFonts w:ascii="Times New Roman" w:eastAsia="Arial Unicode MS" w:hAnsi="Times New Roman" w:cs="Times New Roman"/>
                <w:i/>
                <w:color w:val="000000"/>
                <w:szCs w:val="24"/>
                <w:lang w:eastAsia="ru-RU"/>
              </w:rPr>
              <w:lastRenderedPageBreak/>
              <w:t>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Ознакомление с царствами живой </w:t>
            </w:r>
            <w:r w:rsidRPr="0080319C">
              <w:rPr>
                <w:rFonts w:ascii="Times New Roman" w:eastAsia="Arial Unicode MS" w:hAnsi="Times New Roman" w:cs="Times New Roman"/>
                <w:color w:val="000000"/>
                <w:szCs w:val="24"/>
                <w:lang w:eastAsia="ru-RU"/>
              </w:rPr>
              <w:lastRenderedPageBreak/>
              <w:t>природы и наука</w:t>
            </w:r>
            <w:r w:rsidRPr="0080319C">
              <w:rPr>
                <w:rFonts w:ascii="Times New Roman" w:eastAsia="Arial Unicode MS" w:hAnsi="Times New Roman" w:cs="Times New Roman"/>
                <w:color w:val="000000"/>
                <w:szCs w:val="24"/>
                <w:lang w:eastAsia="ru-RU"/>
              </w:rPr>
              <w:softHyphen/>
              <w:t>ми, которые их изучают, с отличиями живых существ от тел неживой природы. Представление о среде обитания живых су</w:t>
            </w:r>
            <w:r w:rsidRPr="0080319C">
              <w:rPr>
                <w:rFonts w:ascii="Times New Roman" w:eastAsia="Arial Unicode MS" w:hAnsi="Times New Roman" w:cs="Times New Roman"/>
                <w:color w:val="000000"/>
                <w:szCs w:val="24"/>
                <w:lang w:eastAsia="ru-RU"/>
              </w:rPr>
              <w:softHyphen/>
              <w:t>ществ, знакомство с четырьмя средами обитания</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Называть царства живой природы, </w:t>
            </w:r>
            <w:r w:rsidRPr="0080319C">
              <w:rPr>
                <w:rFonts w:ascii="Times New Roman" w:eastAsia="Arial Unicode MS" w:hAnsi="Times New Roman" w:cs="Times New Roman"/>
                <w:color w:val="000000"/>
                <w:szCs w:val="24"/>
                <w:lang w:eastAsia="ru-RU"/>
              </w:rPr>
              <w:lastRenderedPageBreak/>
              <w:t>приводить примеры представителей каждого царства, устанавливать и объяснять некоторые взаимосвязи в природе</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Понимание, объяснение и </w:t>
            </w:r>
            <w:r w:rsidRPr="0080319C">
              <w:rPr>
                <w:rFonts w:ascii="Times New Roman" w:eastAsia="Arial Unicode MS" w:hAnsi="Times New Roman" w:cs="Times New Roman"/>
                <w:color w:val="000000"/>
                <w:szCs w:val="24"/>
                <w:lang w:eastAsia="ru-RU"/>
              </w:rPr>
              <w:lastRenderedPageBreak/>
              <w:t>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Находить необходимую </w:t>
            </w:r>
            <w:r w:rsidRPr="0080319C">
              <w:rPr>
                <w:rFonts w:ascii="Times New Roman" w:eastAsia="Arial Unicode MS" w:hAnsi="Times New Roman" w:cs="Times New Roman"/>
                <w:color w:val="000000"/>
                <w:szCs w:val="24"/>
                <w:lang w:eastAsia="ru-RU"/>
              </w:rPr>
              <w:lastRenderedPageBreak/>
              <w:t>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Использовать готовые модели (глобус) для объяснения природных явлений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26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Строение растений. </w:t>
            </w:r>
            <w:r w:rsidRPr="0080319C">
              <w:rPr>
                <w:rFonts w:ascii="Times New Roman" w:eastAsia="Arial Unicode MS" w:hAnsi="Times New Roman" w:cs="Times New Roman"/>
                <w:i/>
                <w:color w:val="000000"/>
                <w:szCs w:val="24"/>
                <w:lang w:eastAsia="ru-RU"/>
              </w:rPr>
              <w:t>Практическая 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органами растений и их разнообра</w:t>
            </w:r>
            <w:r w:rsidRPr="0080319C">
              <w:rPr>
                <w:rFonts w:ascii="Times New Roman" w:eastAsia="Arial Unicode MS" w:hAnsi="Times New Roman" w:cs="Times New Roman"/>
                <w:color w:val="000000"/>
                <w:szCs w:val="24"/>
                <w:lang w:eastAsia="ru-RU"/>
              </w:rPr>
              <w:softHyphen/>
              <w:t>зием, со значением органов в жизни растений. Сравнение и выявление существенных признаков, описание объекта и фиксации результатов наблюдений</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Называть части растения, приводить примеры приспособленности растений к условиям жизни, устанавливать и объяснять некоторые взаимосвязи в природе, между природой и человеком</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Соблюдение правил безопасного поведения. Осознанные устойчивые эстетические предпочтения в мире природы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сравнение и классификацию объектов природы по заданным признакам.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Обобщать результаты наблюдений за погодой, неживой и живой природой, делать выводы</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27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Разнообразие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растений</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Cs/>
                <w:color w:val="000000"/>
                <w:szCs w:val="24"/>
                <w:lang w:eastAsia="ru-RU"/>
              </w:rPr>
            </w:pPr>
            <w:r w:rsidRPr="0080319C">
              <w:rPr>
                <w:rFonts w:ascii="Times New Roman" w:eastAsia="Arial Unicode MS" w:hAnsi="Times New Roman" w:cs="Times New Roman"/>
                <w:bCs/>
                <w:color w:val="000000"/>
                <w:szCs w:val="24"/>
                <w:lang w:eastAsia="ru-RU"/>
              </w:rPr>
              <w:t>Знакомство с основными группами растений: во</w:t>
            </w:r>
            <w:r w:rsidRPr="0080319C">
              <w:rPr>
                <w:rFonts w:ascii="Times New Roman" w:eastAsia="Arial Unicode MS" w:hAnsi="Times New Roman" w:cs="Times New Roman"/>
                <w:bCs/>
                <w:color w:val="000000"/>
                <w:szCs w:val="24"/>
                <w:lang w:eastAsia="ru-RU"/>
              </w:rPr>
              <w:softHyphen/>
              <w:t>дорослями, мхами, папоротниками, хвойными и цветко</w:t>
            </w:r>
            <w:r w:rsidRPr="0080319C">
              <w:rPr>
                <w:rFonts w:ascii="Times New Roman" w:eastAsia="Arial Unicode MS" w:hAnsi="Times New Roman" w:cs="Times New Roman"/>
                <w:bCs/>
                <w:color w:val="000000"/>
                <w:szCs w:val="24"/>
                <w:lang w:eastAsia="ru-RU"/>
              </w:rPr>
              <w:softHyphen/>
              <w:t>выми. Выявление отличительных признаков групп растений</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Определять вид растения по существенным признакам, приводить примеры приспособленности растений к условиям жизни</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Выделять существенную информацию из учебных и научно-популярных текстов. Сопоставлять информацию, представленную в разных видах, </w:t>
            </w:r>
            <w:r w:rsidRPr="0080319C">
              <w:rPr>
                <w:rFonts w:ascii="Times New Roman" w:eastAsia="Arial Unicode MS" w:hAnsi="Times New Roman" w:cs="Times New Roman"/>
                <w:color w:val="000000"/>
                <w:szCs w:val="24"/>
                <w:lang w:eastAsia="ru-RU"/>
              </w:rPr>
              <w:lastRenderedPageBreak/>
              <w:t>обобщать и использовать при выполнении заданий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28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Дикорастущие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и культурные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растения</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 культурных растениях и их значении в жизни человека. Ознакомление с предками некоторых культурных растений</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дикорастущие и культурные растения, объяснять происхождение и называть некоторых предков культурных растений, устанавливать и объяснять влияние человека на живую природу</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оценивать трудность предлагаемого задания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свои действия в соответствии с поставленной целью.</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29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Жизнь растений</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процессом питания растения при помощи опытов. Представление о дыхании растений, о значении испарения воды листьями растений</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и объяснять некоторые взаимосвязи в природе, объяснять процесс питания и дыхания растений, приводить примеры приспособленности растений к условиям жизни</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Понимание, объяснение и применение основных правил поведения в природе и обществе, ориентация на их выполнение </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Размножение и развитие растений</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об опылении рас</w:t>
            </w:r>
            <w:r w:rsidRPr="0080319C">
              <w:rPr>
                <w:rFonts w:ascii="Times New Roman" w:eastAsia="Arial Unicode MS" w:hAnsi="Times New Roman" w:cs="Times New Roman"/>
                <w:color w:val="000000"/>
                <w:szCs w:val="24"/>
                <w:lang w:eastAsia="ru-RU"/>
              </w:rPr>
              <w:softHyphen/>
              <w:t xml:space="preserve">тений, о его значении в жизни растения. Расширение представлений о способах расселения плодов и семян растений, показ значения </w:t>
            </w:r>
            <w:r w:rsidRPr="0080319C">
              <w:rPr>
                <w:rFonts w:ascii="Times New Roman" w:eastAsia="Arial Unicode MS" w:hAnsi="Times New Roman" w:cs="Times New Roman"/>
                <w:color w:val="000000"/>
                <w:szCs w:val="24"/>
                <w:lang w:eastAsia="ru-RU"/>
              </w:rPr>
              <w:lastRenderedPageBreak/>
              <w:t>расселения плодов и се</w:t>
            </w:r>
            <w:r w:rsidRPr="0080319C">
              <w:rPr>
                <w:rFonts w:ascii="Times New Roman" w:eastAsia="Arial Unicode MS" w:hAnsi="Times New Roman" w:cs="Times New Roman"/>
                <w:color w:val="000000"/>
                <w:szCs w:val="24"/>
                <w:lang w:eastAsia="ru-RU"/>
              </w:rPr>
              <w:softHyphen/>
              <w:t>мян</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Объяснять особенности и способы размножения растений, значение опыления в размножении, получать </w:t>
            </w:r>
            <w:r w:rsidRPr="0080319C">
              <w:rPr>
                <w:rFonts w:ascii="Times New Roman" w:eastAsia="Arial Unicode MS" w:hAnsi="Times New Roman" w:cs="Times New Roman"/>
                <w:color w:val="000000"/>
                <w:szCs w:val="24"/>
                <w:lang w:eastAsia="ru-RU"/>
              </w:rPr>
              <w:lastRenderedPageBreak/>
              <w:t>информацию из схемы, рисунка</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Понимание необходимости здорового образа жизни, соблюдение правил безопасного поведения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Понимать информацию, </w:t>
            </w:r>
            <w:r w:rsidRPr="0080319C">
              <w:rPr>
                <w:rFonts w:ascii="Times New Roman" w:eastAsia="Arial Unicode MS" w:hAnsi="Times New Roman" w:cs="Times New Roman"/>
                <w:color w:val="000000"/>
                <w:szCs w:val="24"/>
                <w:lang w:eastAsia="ru-RU"/>
              </w:rPr>
              <w:lastRenderedPageBreak/>
              <w:t>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Использовать готовые модели (глобус) для объяснения природных явлений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31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Развитие растения из семени. Охрана растений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 развитии растения из семени. Выявление опытным путем условий, необходимых для разви</w:t>
            </w:r>
            <w:r w:rsidRPr="0080319C">
              <w:rPr>
                <w:rFonts w:ascii="Times New Roman" w:eastAsia="Arial Unicode MS" w:hAnsi="Times New Roman" w:cs="Times New Roman"/>
                <w:color w:val="000000"/>
                <w:szCs w:val="24"/>
                <w:lang w:eastAsia="ru-RU"/>
              </w:rPr>
              <w:softHyphen/>
              <w:t>тия растения из семени. Расширение знаний о значении растений в природе и жизни человека, о влиянии человека на мир растений. Представление о необходимости бережного отношения к растениям. Знакомство с редкими растениями своей мест</w:t>
            </w:r>
            <w:r w:rsidRPr="0080319C">
              <w:rPr>
                <w:rFonts w:ascii="Times New Roman" w:eastAsia="Arial Unicode MS" w:hAnsi="Times New Roman" w:cs="Times New Roman"/>
                <w:color w:val="000000"/>
                <w:szCs w:val="24"/>
                <w:lang w:eastAsia="ru-RU"/>
              </w:rPr>
              <w:softHyphen/>
              <w:t xml:space="preserve">ности и мерами охраны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растений</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Объяснять по схеме этапы развития растения из семени, проводить самостоятельно элементарные опыты, используя простейшие приборы, фиксировать результаты, определять причины положительного и отрицательного воздействия хозяйственной деятельности человека на природу</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 Осознанные устойчивые эстетические предпочтения в мире природы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сравнение и классификацию объектов природы по заданным признакам.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Обобщать результаты наблюдений за погодой, неживой и живой природой, делать выводы</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Строение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животных.</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особенностями строения живот</w:t>
            </w:r>
            <w:r w:rsidRPr="0080319C">
              <w:rPr>
                <w:rFonts w:ascii="Times New Roman" w:eastAsia="Arial Unicode MS" w:hAnsi="Times New Roman" w:cs="Times New Roman"/>
                <w:color w:val="000000"/>
                <w:szCs w:val="24"/>
                <w:lang w:eastAsia="ru-RU"/>
              </w:rPr>
              <w:softHyphen/>
              <w:t>ных, значением органов животных в их жизни. Выявление сходства и различия между растениями и живот</w:t>
            </w:r>
            <w:r w:rsidRPr="0080319C">
              <w:rPr>
                <w:rFonts w:ascii="Times New Roman" w:eastAsia="Arial Unicode MS" w:hAnsi="Times New Roman" w:cs="Times New Roman"/>
                <w:color w:val="000000"/>
                <w:szCs w:val="24"/>
                <w:lang w:eastAsia="ru-RU"/>
              </w:rPr>
              <w:softHyphen/>
              <w:t>ными</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Описывать внешний вид животного, сравнивать и объяснять отличие животных от растений по внешним признакам и особенностям жизнедеятельности</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своего продвижения в овладении предметными и универсальными учебными действиями</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w:t>
            </w:r>
            <w:r w:rsidRPr="0080319C">
              <w:rPr>
                <w:rFonts w:ascii="Times New Roman" w:eastAsia="Arial Unicode MS" w:hAnsi="Times New Roman" w:cs="Times New Roman"/>
                <w:color w:val="000000"/>
                <w:szCs w:val="24"/>
                <w:lang w:eastAsia="ru-RU"/>
              </w:rPr>
              <w:lastRenderedPageBreak/>
              <w:t>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33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Разнообразие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животных</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об основных группах животных: на</w:t>
            </w:r>
            <w:r w:rsidRPr="0080319C">
              <w:rPr>
                <w:rFonts w:ascii="Times New Roman" w:eastAsia="Arial Unicode MS" w:hAnsi="Times New Roman" w:cs="Times New Roman"/>
                <w:color w:val="000000"/>
                <w:szCs w:val="24"/>
                <w:lang w:eastAsia="ru-RU"/>
              </w:rPr>
              <w:softHyphen/>
              <w:t>секомых, рыбах, земноводных, пресмыкающихся, птицах и млекопитающих. Расширение знаний о разнообразии животных (черви, ракообразные; паукообразные и др.). Выявление существенных признаков</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Определять видовую принадлежность животного по характерным признакам, приводить примеры животных разных видов, различать виды животных по отличительным особенностям, приводить примеры приспособленности животных к условиям жизни</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к самооценке. Понимание, объяснение и 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Домашние и дикие животные</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 домашних животных и их значе</w:t>
            </w:r>
            <w:r w:rsidRPr="0080319C">
              <w:rPr>
                <w:rFonts w:ascii="Times New Roman" w:eastAsia="Arial Unicode MS" w:hAnsi="Times New Roman" w:cs="Times New Roman"/>
                <w:color w:val="000000"/>
                <w:szCs w:val="24"/>
                <w:lang w:eastAsia="ru-RU"/>
              </w:rPr>
              <w:softHyphen/>
              <w:t>нии в жизни человека. Знакомство с предками основных домашних жи</w:t>
            </w:r>
            <w:r w:rsidRPr="0080319C">
              <w:rPr>
                <w:rFonts w:ascii="Times New Roman" w:eastAsia="Arial Unicode MS" w:hAnsi="Times New Roman" w:cs="Times New Roman"/>
                <w:color w:val="000000"/>
                <w:szCs w:val="24"/>
                <w:lang w:eastAsia="ru-RU"/>
              </w:rPr>
              <w:softHyphen/>
              <w:t>вотных</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диких и домашних животных, объяснять роль животных в домашнем и сельском хозяйстве, называть отдельных предков домашних животных, объяснять влияние человека на жизнь животных</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 Основы экологической культуры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поиск 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Как животные воспринимают мир</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органами чувств животных, их значением в жизни животного. Представления о связи внешнего вида живот</w:t>
            </w:r>
            <w:r w:rsidRPr="0080319C">
              <w:rPr>
                <w:rFonts w:ascii="Times New Roman" w:eastAsia="Arial Unicode MS" w:hAnsi="Times New Roman" w:cs="Times New Roman"/>
                <w:color w:val="000000"/>
                <w:szCs w:val="24"/>
                <w:lang w:eastAsia="ru-RU"/>
              </w:rPr>
              <w:softHyphen/>
              <w:t xml:space="preserve">ного со степенью </w:t>
            </w:r>
            <w:r w:rsidRPr="0080319C">
              <w:rPr>
                <w:rFonts w:ascii="Times New Roman" w:eastAsia="Arial Unicode MS" w:hAnsi="Times New Roman" w:cs="Times New Roman"/>
                <w:color w:val="000000"/>
                <w:szCs w:val="24"/>
                <w:lang w:eastAsia="ru-RU"/>
              </w:rPr>
              <w:lastRenderedPageBreak/>
              <w:t>(уровнем) развития органов чувств</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Различать особенности строения и функционирования органов чувств у животных разных видов, объяснять </w:t>
            </w:r>
            <w:r w:rsidRPr="0080319C">
              <w:rPr>
                <w:rFonts w:ascii="Times New Roman" w:eastAsia="Arial Unicode MS" w:hAnsi="Times New Roman" w:cs="Times New Roman"/>
                <w:color w:val="000000"/>
                <w:szCs w:val="24"/>
                <w:lang w:eastAsia="ru-RU"/>
              </w:rPr>
              <w:lastRenderedPageBreak/>
              <w:t>значение органов чу</w:t>
            </w:r>
            <w:proofErr w:type="gramStart"/>
            <w:r w:rsidRPr="0080319C">
              <w:rPr>
                <w:rFonts w:ascii="Times New Roman" w:eastAsia="Arial Unicode MS" w:hAnsi="Times New Roman" w:cs="Times New Roman"/>
                <w:color w:val="000000"/>
                <w:szCs w:val="24"/>
                <w:lang w:eastAsia="ru-RU"/>
              </w:rPr>
              <w:t>вств дл</w:t>
            </w:r>
            <w:proofErr w:type="gramEnd"/>
            <w:r w:rsidRPr="0080319C">
              <w:rPr>
                <w:rFonts w:ascii="Times New Roman" w:eastAsia="Arial Unicode MS" w:hAnsi="Times New Roman" w:cs="Times New Roman"/>
                <w:color w:val="000000"/>
                <w:szCs w:val="24"/>
                <w:lang w:eastAsia="ru-RU"/>
              </w:rPr>
              <w:t>я животного, связь органов чувств со средой обитания</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Способность оценивать трудность </w:t>
            </w:r>
            <w:proofErr w:type="gramStart"/>
            <w:r w:rsidRPr="0080319C">
              <w:rPr>
                <w:rFonts w:ascii="Times New Roman" w:eastAsia="Arial Unicode MS" w:hAnsi="Times New Roman" w:cs="Times New Roman"/>
                <w:color w:val="000000"/>
                <w:szCs w:val="24"/>
                <w:lang w:eastAsia="ru-RU"/>
              </w:rPr>
              <w:t>предлагаемого</w:t>
            </w:r>
            <w:proofErr w:type="gramEnd"/>
            <w:r w:rsidRPr="0080319C">
              <w:rPr>
                <w:rFonts w:ascii="Times New Roman" w:eastAsia="Arial Unicode MS" w:hAnsi="Times New Roman" w:cs="Times New Roman"/>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задания</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 проводить аналогии.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Осуществлять </w:t>
            </w:r>
            <w:r w:rsidRPr="0080319C">
              <w:rPr>
                <w:rFonts w:ascii="Times New Roman" w:eastAsia="Arial Unicode MS" w:hAnsi="Times New Roman" w:cs="Times New Roman"/>
                <w:color w:val="000000"/>
                <w:szCs w:val="24"/>
                <w:lang w:eastAsia="ru-RU"/>
              </w:rPr>
              <w:lastRenderedPageBreak/>
              <w:t>анализ (описание) объектов природы с выделением существенных и несущественных признаков</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36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Передвижение и дыхание животных</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об особенностях передвижения жи</w:t>
            </w:r>
            <w:r w:rsidRPr="0080319C">
              <w:rPr>
                <w:rFonts w:ascii="Times New Roman" w:eastAsia="Arial Unicode MS" w:hAnsi="Times New Roman" w:cs="Times New Roman"/>
                <w:color w:val="000000"/>
                <w:szCs w:val="24"/>
                <w:lang w:eastAsia="ru-RU"/>
              </w:rPr>
              <w:softHyphen/>
              <w:t>вотных разных групп, приспособленности животных к разным способам передвижения. Представление о связи способа передвижения животного со средой обитания. Ознакомление с органами дыхания животных разных групп</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Объяснять особенности физиологических процессов, называть органы передвижения и дыхания у животных разных видов, наблюдать и фиксировать результаты наблюдений за поведением животных</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своего продвижения в овладении предметными и универсальными учебными действиями</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Сотрудничать с одноклассниками при выполнении заданий в паре.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Строить монологические и диалогические высказывания.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Обосновывать свою позицию, аргументировать выбор действий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Питание животных</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особенностями питания животных разных групп. Ознакомление с приспособленностью животных к добыванию и по</w:t>
            </w:r>
            <w:r w:rsidRPr="0080319C">
              <w:rPr>
                <w:rFonts w:ascii="Times New Roman" w:eastAsia="Arial Unicode MS" w:hAnsi="Times New Roman" w:cs="Times New Roman"/>
                <w:color w:val="000000"/>
                <w:szCs w:val="24"/>
                <w:lang w:eastAsia="ru-RU"/>
              </w:rPr>
              <w:softHyphen/>
              <w:t>еданию пищи</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Объяснять особенности физиологических процессов, называть органы питания у животных разных видов, классифицировать животных по типу питания</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к самооценке. Понимание, объяснение и применение основных правил поведения в природе и обществе, ориентация на их выполнение</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Распределять обязанности при работе в группе.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Учитывать мнение партнера, аргументировано критиковать допущенные ошибки, обосновывать свое решение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38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Размножение и развитие животных</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особенностями размножения жи</w:t>
            </w:r>
            <w:r w:rsidRPr="0080319C">
              <w:rPr>
                <w:rFonts w:ascii="Times New Roman" w:eastAsia="Arial Unicode MS" w:hAnsi="Times New Roman" w:cs="Times New Roman"/>
                <w:color w:val="000000"/>
                <w:szCs w:val="24"/>
                <w:lang w:eastAsia="ru-RU"/>
              </w:rPr>
              <w:softHyphen/>
              <w:t>вотных разных групп. Формирование представлений о последовательности разви</w:t>
            </w:r>
            <w:r w:rsidRPr="0080319C">
              <w:rPr>
                <w:rFonts w:ascii="Times New Roman" w:eastAsia="Arial Unicode MS" w:hAnsi="Times New Roman" w:cs="Times New Roman"/>
                <w:color w:val="000000"/>
                <w:szCs w:val="24"/>
                <w:lang w:eastAsia="ru-RU"/>
              </w:rPr>
              <w:softHyphen/>
              <w:t>тия животных разных групп</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Рассказывать об этапах размножения и особенностях развития отдельных видов животных</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Самостоятельно адекватно оценивать правильность выполнения задания и вносить коррективы. Принимать и сохранять цель познавательной </w:t>
            </w:r>
            <w:r w:rsidRPr="0080319C">
              <w:rPr>
                <w:rFonts w:ascii="Times New Roman" w:eastAsia="Arial Unicode MS" w:hAnsi="Times New Roman" w:cs="Times New Roman"/>
                <w:color w:val="000000"/>
                <w:szCs w:val="24"/>
                <w:lang w:eastAsia="ru-RU"/>
              </w:rPr>
              <w:lastRenderedPageBreak/>
              <w:t>деятельности</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39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Охрана животных.</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b/>
                <w:color w:val="000000"/>
                <w:szCs w:val="24"/>
                <w:lang w:eastAsia="ru-RU"/>
              </w:rPr>
              <w:t xml:space="preserve">Проверочная работа </w:t>
            </w:r>
            <w:r w:rsidRPr="0080319C">
              <w:rPr>
                <w:rFonts w:ascii="Times New Roman" w:eastAsia="Arial Unicode MS" w:hAnsi="Times New Roman" w:cs="Times New Roman"/>
                <w:color w:val="000000"/>
                <w:szCs w:val="24"/>
                <w:lang w:eastAsia="ru-RU"/>
              </w:rPr>
              <w:t>по теме «Растения и животные»</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Cs/>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знаний о значении животных в природе и в жизни человека. Наблюдение за влиянием деятельности человека на животных. Расширение знаний о редких животных и мерах по их охране</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Приводить примеры положительного и отрицательного воздействия человека на животный мир, способов охраны животных, объяснять значение охраны животных для окружающего мира</w:t>
            </w:r>
          </w:p>
        </w:tc>
        <w:tc>
          <w:tcPr>
            <w:tcW w:w="2232"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оценивать трудность предлагаемого задания. Основы экологической культуры</w:t>
            </w:r>
          </w:p>
        </w:tc>
        <w:tc>
          <w:tcPr>
            <w:tcW w:w="2128"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Использовать готовые модели (глобус) для объяснения природных явлений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Грибы и бактерии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t xml:space="preserve"> </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Представления о грибах и бактериях как отдельных царствах природы. Расширение представлений о видах и формах грибов. Ознакомление со значением грибов и бактерий в хозяйственной деятельности человека</w:t>
            </w:r>
          </w:p>
        </w:tc>
        <w:tc>
          <w:tcPr>
            <w:tcW w:w="222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Знать отличительные признаки грибов и бактерий, объяснять их принадлежность к отдельным царствам природы, взаимосвязь объектов природы и человека</w:t>
            </w:r>
          </w:p>
        </w:tc>
        <w:tc>
          <w:tcPr>
            <w:tcW w:w="2223"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Устойчивый интерес к изучению природы, человека, истории страны</w:t>
            </w:r>
          </w:p>
        </w:tc>
        <w:tc>
          <w:tcPr>
            <w:tcW w:w="2137"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сравнение и классификацию объектов природы по заданным признакам.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Устанавливать причинно-следственные связи изменений в природе.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Обобщать результаты наблюдений за погодой, неживой и живой природой, делать выводы</w:t>
            </w:r>
          </w:p>
        </w:tc>
      </w:tr>
      <w:tr w:rsidR="0080319C" w:rsidRPr="0080319C" w:rsidTr="0042560E">
        <w:trPr>
          <w:trHeight w:val="20"/>
          <w:jc w:val="center"/>
        </w:trPr>
        <w:tc>
          <w:tcPr>
            <w:tcW w:w="14499" w:type="dxa"/>
            <w:gridSpan w:val="16"/>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b/>
                <w:color w:val="000000"/>
                <w:szCs w:val="24"/>
                <w:lang w:eastAsia="ru-RU"/>
              </w:rPr>
              <w:t>Человек (10 ч.)</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Человек — часть живой природы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особенностями строения тела чело</w:t>
            </w:r>
            <w:r w:rsidRPr="0080319C">
              <w:rPr>
                <w:rFonts w:ascii="Times New Roman" w:eastAsia="Arial Unicode MS" w:hAnsi="Times New Roman" w:cs="Times New Roman"/>
                <w:color w:val="000000"/>
                <w:szCs w:val="24"/>
                <w:lang w:eastAsia="ru-RU"/>
              </w:rPr>
              <w:softHyphen/>
              <w:t xml:space="preserve">века, с органами человека и их значением для организма. Выявление </w:t>
            </w:r>
            <w:r w:rsidRPr="0080319C">
              <w:rPr>
                <w:rFonts w:ascii="Times New Roman" w:eastAsia="Arial Unicode MS" w:hAnsi="Times New Roman" w:cs="Times New Roman"/>
                <w:color w:val="000000"/>
                <w:szCs w:val="24"/>
                <w:lang w:eastAsia="ru-RU"/>
              </w:rPr>
              <w:lastRenderedPageBreak/>
              <w:t>сходства и различия между человеком и живот</w:t>
            </w:r>
            <w:r w:rsidRPr="0080319C">
              <w:rPr>
                <w:rFonts w:ascii="Times New Roman" w:eastAsia="Arial Unicode MS" w:hAnsi="Times New Roman" w:cs="Times New Roman"/>
                <w:color w:val="000000"/>
                <w:szCs w:val="24"/>
                <w:lang w:eastAsia="ru-RU"/>
              </w:rPr>
              <w:softHyphen/>
              <w:t>ными. Выводы о зависимости здоровья человека от состояния окру</w:t>
            </w:r>
            <w:r w:rsidRPr="0080319C">
              <w:rPr>
                <w:rFonts w:ascii="Times New Roman" w:eastAsia="Arial Unicode MS" w:hAnsi="Times New Roman" w:cs="Times New Roman"/>
                <w:color w:val="000000"/>
                <w:szCs w:val="24"/>
                <w:lang w:eastAsia="ru-RU"/>
              </w:rPr>
              <w:softHyphen/>
              <w:t>жающей среды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Объяснять взаимосвязь явлений и объектов природы с человеком. Понимать, что </w:t>
            </w:r>
            <w:r w:rsidRPr="0080319C">
              <w:rPr>
                <w:rFonts w:ascii="Times New Roman" w:eastAsia="Arial Unicode MS" w:hAnsi="Times New Roman" w:cs="Times New Roman"/>
                <w:color w:val="000000"/>
                <w:szCs w:val="24"/>
                <w:lang w:eastAsia="ru-RU"/>
              </w:rPr>
              <w:lastRenderedPageBreak/>
              <w:t>человек – часть природы. Рассказывать о сходстве и различии организма человека и животного. Различать значение терминов «анатомия» и «физиология»</w:t>
            </w:r>
          </w:p>
        </w:tc>
        <w:tc>
          <w:tcPr>
            <w:tcW w:w="2256" w:type="dxa"/>
            <w:gridSpan w:val="5"/>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Способность к самооценке. Основы экологической культуры</w:t>
            </w:r>
          </w:p>
        </w:tc>
        <w:tc>
          <w:tcPr>
            <w:tcW w:w="2166" w:type="dxa"/>
            <w:gridSpan w:val="3"/>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свои действия в соответствии с поставленной целью.</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Осуществлять </w:t>
            </w:r>
            <w:r w:rsidRPr="0080319C">
              <w:rPr>
                <w:rFonts w:ascii="Times New Roman" w:eastAsia="Arial Unicode MS" w:hAnsi="Times New Roman" w:cs="Times New Roman"/>
                <w:color w:val="000000"/>
                <w:szCs w:val="24"/>
                <w:lang w:eastAsia="ru-RU"/>
              </w:rPr>
              <w:lastRenderedPageBreak/>
              <w:t>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42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Кожа — первая «одежда». </w:t>
            </w:r>
            <w:r w:rsidRPr="0080319C">
              <w:rPr>
                <w:rFonts w:ascii="Times New Roman" w:eastAsia="Arial Unicode MS" w:hAnsi="Times New Roman" w:cs="Times New Roman"/>
                <w:i/>
                <w:color w:val="000000"/>
                <w:szCs w:val="24"/>
                <w:lang w:eastAsia="ru-RU"/>
              </w:rPr>
              <w:t>Практическая 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Ознакомление со свойствами кожи, значением кожи для организма. Представление о необходимости ухода </w:t>
            </w:r>
            <w:proofErr w:type="gramStart"/>
            <w:r w:rsidRPr="0080319C">
              <w:rPr>
                <w:rFonts w:ascii="Times New Roman" w:eastAsia="Arial Unicode MS" w:hAnsi="Times New Roman" w:cs="Times New Roman"/>
                <w:color w:val="000000"/>
                <w:szCs w:val="24"/>
                <w:lang w:eastAsia="ru-RU"/>
              </w:rPr>
              <w:t>за</w:t>
            </w:r>
            <w:proofErr w:type="gramEnd"/>
            <w:r w:rsidRPr="0080319C">
              <w:rPr>
                <w:rFonts w:ascii="Times New Roman" w:eastAsia="Arial Unicode MS" w:hAnsi="Times New Roman" w:cs="Times New Roman"/>
                <w:color w:val="000000"/>
                <w:szCs w:val="24"/>
                <w:lang w:eastAsia="ru-RU"/>
              </w:rPr>
              <w:t xml:space="preserve">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кожей</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Проводить самостоятельно простейшие опыты и наблюдения, делать выводы, рассказывать о значении кожи в организме, объяснять важность гигиены кожи</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оценивать трудность предлагаемого задания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Скелет.</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Общее представление о скелете человека и его значении для организма. Наблюдения и выводы о значении правильной осанки, знакомство с пра</w:t>
            </w:r>
            <w:r w:rsidRPr="0080319C">
              <w:rPr>
                <w:rFonts w:ascii="Times New Roman" w:eastAsia="Arial Unicode MS" w:hAnsi="Times New Roman" w:cs="Times New Roman"/>
                <w:color w:val="000000"/>
                <w:szCs w:val="24"/>
                <w:lang w:eastAsia="ru-RU"/>
              </w:rPr>
              <w:softHyphen/>
              <w:t>вилами ее формирования</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Наблюдать за особенностями строения своего тела, рассказывать о строении и значении скелета в организме, осознавать важность правильной осанки для здоровья</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Мышцы.</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работой мышц. Представление о необходимости укрепления мышц, значении физической культуры и труда для укреп</w:t>
            </w:r>
            <w:r w:rsidRPr="0080319C">
              <w:rPr>
                <w:rFonts w:ascii="Times New Roman" w:eastAsia="Arial Unicode MS" w:hAnsi="Times New Roman" w:cs="Times New Roman"/>
                <w:color w:val="000000"/>
                <w:szCs w:val="24"/>
                <w:lang w:eastAsia="ru-RU"/>
              </w:rPr>
              <w:softHyphen/>
              <w:t>ления мышц</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Рассказывать о роли мышечной системы в организме, особенностях работы мышц, понимать и объяснять важность укрепления мышечной системы</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Адекватная самооценка.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Выделять существенную информацию из учебных и научно-популярных текстов. Сопоставлять информацию, представленную в </w:t>
            </w:r>
            <w:r w:rsidRPr="0080319C">
              <w:rPr>
                <w:rFonts w:ascii="Times New Roman" w:eastAsia="Arial Unicode MS" w:hAnsi="Times New Roman" w:cs="Times New Roman"/>
                <w:color w:val="000000"/>
                <w:szCs w:val="24"/>
                <w:lang w:eastAsia="ru-RU"/>
              </w:rPr>
              <w:lastRenderedPageBreak/>
              <w:t>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45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Кровеносная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система.</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со строением и работой кровеносной системы. Представление о необходимости укрепления сердца и сосудов, о составе и значении крови в организме</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Рассказывать об элементарном устройстве кровеносной системы человека, ее роли в жизнедеятельности организма, проводить самостоятельно простейшие наблюдения и опыты, уметь определять пульс, понимать и объяснять необходимость и способы поддержки и укрепления </w:t>
            </w:r>
            <w:proofErr w:type="gramStart"/>
            <w:r w:rsidRPr="0080319C">
              <w:rPr>
                <w:rFonts w:ascii="Times New Roman" w:eastAsia="Arial Unicode MS" w:hAnsi="Times New Roman" w:cs="Times New Roman"/>
                <w:color w:val="000000"/>
                <w:szCs w:val="24"/>
                <w:lang w:eastAsia="ru-RU"/>
              </w:rPr>
              <w:t>сердечно-сосудистой</w:t>
            </w:r>
            <w:proofErr w:type="gramEnd"/>
            <w:r w:rsidRPr="0080319C">
              <w:rPr>
                <w:rFonts w:ascii="Times New Roman" w:eastAsia="Arial Unicode MS" w:hAnsi="Times New Roman" w:cs="Times New Roman"/>
                <w:color w:val="000000"/>
                <w:szCs w:val="24"/>
                <w:lang w:eastAsia="ru-RU"/>
              </w:rPr>
              <w:t xml:space="preserve"> системы</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к самооценке.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поиск 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Дыхание</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органами дыхания человека и их рабо</w:t>
            </w:r>
            <w:r w:rsidRPr="0080319C">
              <w:rPr>
                <w:rFonts w:ascii="Times New Roman" w:eastAsia="Arial Unicode MS" w:hAnsi="Times New Roman" w:cs="Times New Roman"/>
                <w:color w:val="000000"/>
                <w:szCs w:val="24"/>
                <w:lang w:eastAsia="ru-RU"/>
              </w:rPr>
              <w:softHyphen/>
              <w:t xml:space="preserve">той. Представление о важности </w:t>
            </w:r>
            <w:proofErr w:type="gramStart"/>
            <w:r w:rsidRPr="0080319C">
              <w:rPr>
                <w:rFonts w:ascii="Times New Roman" w:eastAsia="Arial Unicode MS" w:hAnsi="Times New Roman" w:cs="Times New Roman"/>
                <w:color w:val="000000"/>
                <w:szCs w:val="24"/>
                <w:lang w:eastAsia="ru-RU"/>
              </w:rPr>
              <w:t>соблюдения правил гигиены органов ды</w:t>
            </w:r>
            <w:r w:rsidRPr="0080319C">
              <w:rPr>
                <w:rFonts w:ascii="Times New Roman" w:eastAsia="Arial Unicode MS" w:hAnsi="Times New Roman" w:cs="Times New Roman"/>
                <w:color w:val="000000"/>
                <w:szCs w:val="24"/>
                <w:lang w:eastAsia="ru-RU"/>
              </w:rPr>
              <w:softHyphen/>
              <w:t>хания</w:t>
            </w:r>
            <w:proofErr w:type="gramEnd"/>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Объяснять особенности процесса дыхания человека, называть органы дыхательной системы, проводить опыты и наблюдения в сотрудничестве с одноклассниками, следовать правилам гигиены органов дыхания</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Способность оценивать трудность предлагаемого задания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Сотрудничать с одноклассниками при выполнении заданий в паре.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Строить монологические и диалогические высказывания.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Обосновывать свою позицию, аргументировать выбор действий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Питание и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выделение</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 xml:space="preserve">Урок ознакомления с новым </w:t>
            </w:r>
            <w:r w:rsidRPr="0080319C">
              <w:rPr>
                <w:rFonts w:ascii="Times New Roman" w:eastAsia="Arial Unicode MS" w:hAnsi="Times New Roman" w:cs="Times New Roman"/>
                <w:i/>
                <w:color w:val="000000"/>
                <w:szCs w:val="24"/>
                <w:lang w:eastAsia="ru-RU"/>
              </w:rPr>
              <w:lastRenderedPageBreak/>
              <w:t>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Расширение знаний о пище и значении ее разнообразия. </w:t>
            </w:r>
            <w:r w:rsidRPr="0080319C">
              <w:rPr>
                <w:rFonts w:ascii="Times New Roman" w:eastAsia="Arial Unicode MS" w:hAnsi="Times New Roman" w:cs="Times New Roman"/>
                <w:color w:val="000000"/>
                <w:szCs w:val="24"/>
                <w:lang w:eastAsia="ru-RU"/>
              </w:rPr>
              <w:lastRenderedPageBreak/>
              <w:t>Ознакомление со строением и работой пищеварительной сис</w:t>
            </w:r>
            <w:r w:rsidRPr="0080319C">
              <w:rPr>
                <w:rFonts w:ascii="Times New Roman" w:eastAsia="Arial Unicode MS" w:hAnsi="Times New Roman" w:cs="Times New Roman"/>
                <w:color w:val="000000"/>
                <w:szCs w:val="24"/>
                <w:lang w:eastAsia="ru-RU"/>
              </w:rPr>
              <w:softHyphen/>
              <w:t>темы. Представление о строении и значении зубов, знакомство с правилами ухода за ними, значением выделения из организма вредных и не</w:t>
            </w:r>
            <w:r w:rsidRPr="0080319C">
              <w:rPr>
                <w:rFonts w:ascii="Times New Roman" w:eastAsia="Arial Unicode MS" w:hAnsi="Times New Roman" w:cs="Times New Roman"/>
                <w:color w:val="000000"/>
                <w:szCs w:val="24"/>
                <w:lang w:eastAsia="ru-RU"/>
              </w:rPr>
              <w:softHyphen/>
              <w:t>нужных веществ</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Называть органы пищеварительной системы, объяснять </w:t>
            </w:r>
            <w:r w:rsidRPr="0080319C">
              <w:rPr>
                <w:rFonts w:ascii="Times New Roman" w:eastAsia="Arial Unicode MS" w:hAnsi="Times New Roman" w:cs="Times New Roman"/>
                <w:color w:val="000000"/>
                <w:szCs w:val="24"/>
                <w:lang w:eastAsia="ru-RU"/>
              </w:rPr>
              <w:lastRenderedPageBreak/>
              <w:t>на доступном уровне особенности строения и функционирования пищеварительной системы, осознавать важность правил гигиены питания и следовать им</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Чувство ответственности за выполнение своей </w:t>
            </w:r>
            <w:r w:rsidRPr="0080319C">
              <w:rPr>
                <w:rFonts w:ascii="Times New Roman" w:eastAsia="Arial Unicode MS" w:hAnsi="Times New Roman" w:cs="Times New Roman"/>
                <w:color w:val="000000"/>
                <w:szCs w:val="24"/>
                <w:lang w:eastAsia="ru-RU"/>
              </w:rPr>
              <w:lastRenderedPageBreak/>
              <w:t>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Распределять обязанности при работе в группе.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Учитывать мнение партнера, аргументировано критиковать допущенные ошибки, обосновывать свое решение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48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Органы чувств.</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Практическая </w:t>
            </w:r>
          </w:p>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Расширение представлений об органах чувств, о правилах гигиены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Называть органы чувств человека и объяснять их роль в жизнедеятельности организма человека, знание правил гигиены органов чувств и желание их соблюдать</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Адекватная самооценка.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 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планировать свои действия в соответствии с поставленной целью</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49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Нервная система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Представления о нервной системе человека, ее значении для организма. Ознакомление с правилами гигиены нервной системы и необходимостью их выполнения</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Называть основные органы и объяснять на доступном уровне особенности функционирования нервной системы, знать правила гигиены нервной системы</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Положительное отношение и интерес к изучению природы и человека.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Эмоции</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color w:val="000000"/>
                <w:szCs w:val="24"/>
                <w:lang w:eastAsia="ru-RU"/>
              </w:rPr>
              <w:lastRenderedPageBreak/>
              <w:t>и темперамент.</w:t>
            </w:r>
            <w:r w:rsidRPr="0080319C">
              <w:rPr>
                <w:rFonts w:ascii="Times New Roman" w:eastAsia="Arial Unicode MS" w:hAnsi="Times New Roman" w:cs="Times New Roman"/>
                <w:color w:val="000000"/>
                <w:szCs w:val="24"/>
                <w:lang w:eastAsia="ru-RU"/>
              </w:rPr>
              <w:br/>
            </w:r>
            <w:r w:rsidRPr="0080319C">
              <w:rPr>
                <w:rFonts w:ascii="Times New Roman" w:eastAsia="Arial Unicode MS" w:hAnsi="Times New Roman" w:cs="Times New Roman"/>
                <w:b/>
                <w:color w:val="000000"/>
                <w:szCs w:val="24"/>
                <w:lang w:eastAsia="ru-RU"/>
              </w:rPr>
              <w:t xml:space="preserve">Проверочная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t>работа</w:t>
            </w:r>
            <w:r w:rsidRPr="0080319C">
              <w:rPr>
                <w:rFonts w:ascii="Times New Roman" w:eastAsia="Arial Unicode MS" w:hAnsi="Times New Roman" w:cs="Times New Roman"/>
                <w:color w:val="000000"/>
                <w:szCs w:val="24"/>
                <w:lang w:eastAsia="ru-RU"/>
              </w:rPr>
              <w:t>.</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lastRenderedPageBreak/>
              <w:t>Комбинированн</w:t>
            </w:r>
            <w:r w:rsidRPr="0080319C">
              <w:rPr>
                <w:rFonts w:ascii="Times New Roman" w:eastAsia="Arial Unicode MS" w:hAnsi="Times New Roman" w:cs="Times New Roman"/>
                <w:i/>
                <w:color w:val="000000"/>
                <w:szCs w:val="24"/>
                <w:lang w:eastAsia="ru-RU"/>
              </w:rPr>
              <w:lastRenderedPageBreak/>
              <w:t>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Ознакомление с </w:t>
            </w:r>
            <w:r w:rsidRPr="0080319C">
              <w:rPr>
                <w:rFonts w:ascii="Times New Roman" w:eastAsia="Arial Unicode MS" w:hAnsi="Times New Roman" w:cs="Times New Roman"/>
                <w:color w:val="000000"/>
                <w:szCs w:val="24"/>
                <w:lang w:eastAsia="ru-RU"/>
              </w:rPr>
              <w:lastRenderedPageBreak/>
              <w:t>положительными и отрицательны</w:t>
            </w:r>
            <w:r w:rsidRPr="0080319C">
              <w:rPr>
                <w:rFonts w:ascii="Times New Roman" w:eastAsia="Arial Unicode MS" w:hAnsi="Times New Roman" w:cs="Times New Roman"/>
                <w:color w:val="000000"/>
                <w:szCs w:val="24"/>
                <w:lang w:eastAsia="ru-RU"/>
              </w:rPr>
              <w:softHyphen/>
              <w:t>ми эмоциями, их влиянием на человека. Первоначальное представление о темпера</w:t>
            </w:r>
            <w:r w:rsidRPr="0080319C">
              <w:rPr>
                <w:rFonts w:ascii="Times New Roman" w:eastAsia="Arial Unicode MS" w:hAnsi="Times New Roman" w:cs="Times New Roman"/>
                <w:color w:val="000000"/>
                <w:szCs w:val="24"/>
                <w:lang w:eastAsia="ru-RU"/>
              </w:rPr>
              <w:softHyphen/>
              <w:t>менте и его типах</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Понимать значение </w:t>
            </w:r>
            <w:r w:rsidRPr="0080319C">
              <w:rPr>
                <w:rFonts w:ascii="Times New Roman" w:eastAsia="Arial Unicode MS" w:hAnsi="Times New Roman" w:cs="Times New Roman"/>
                <w:color w:val="000000"/>
                <w:szCs w:val="24"/>
                <w:lang w:eastAsia="ru-RU"/>
              </w:rPr>
              <w:lastRenderedPageBreak/>
              <w:t>термина «эмоции» и важность управления своим эмоциональным состоянием</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Осознание своего </w:t>
            </w:r>
            <w:r w:rsidRPr="0080319C">
              <w:rPr>
                <w:rFonts w:ascii="Times New Roman" w:eastAsia="Arial Unicode MS" w:hAnsi="Times New Roman" w:cs="Times New Roman"/>
                <w:color w:val="000000"/>
                <w:szCs w:val="24"/>
                <w:lang w:eastAsia="ru-RU"/>
              </w:rPr>
              <w:lastRenderedPageBreak/>
              <w:t>продвижения в овладении предметными и универсальными учебными действиями.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Осуществлять поиск </w:t>
            </w:r>
            <w:r w:rsidRPr="0080319C">
              <w:rPr>
                <w:rFonts w:ascii="Times New Roman" w:eastAsia="Arial Unicode MS" w:hAnsi="Times New Roman" w:cs="Times New Roman"/>
                <w:color w:val="000000"/>
                <w:szCs w:val="24"/>
                <w:lang w:eastAsia="ru-RU"/>
              </w:rPr>
              <w:lastRenderedPageBreak/>
              <w:t>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14499" w:type="dxa"/>
            <w:gridSpan w:val="16"/>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color w:val="000000"/>
                <w:szCs w:val="24"/>
                <w:lang w:eastAsia="ru-RU"/>
              </w:rPr>
              <w:lastRenderedPageBreak/>
              <w:t>Человек в обществе</w:t>
            </w:r>
            <w:r w:rsidRPr="0080319C">
              <w:rPr>
                <w:rFonts w:ascii="Times New Roman" w:eastAsia="Arial Unicode MS" w:hAnsi="Times New Roman" w:cs="Times New Roman"/>
                <w:color w:val="000000"/>
                <w:szCs w:val="24"/>
                <w:lang w:eastAsia="ru-RU"/>
              </w:rPr>
              <w:t xml:space="preserve"> </w:t>
            </w:r>
            <w:r w:rsidRPr="0080319C">
              <w:rPr>
                <w:rFonts w:ascii="Times New Roman" w:eastAsia="Arial Unicode MS" w:hAnsi="Times New Roman" w:cs="Times New Roman"/>
                <w:b/>
                <w:color w:val="000000"/>
                <w:szCs w:val="24"/>
                <w:lang w:eastAsia="ru-RU"/>
              </w:rPr>
              <w:t>(18 ч.)</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Народы нашей страны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 народами, населяющими нашу страну. Расширение представлений о многонациональном харак</w:t>
            </w:r>
            <w:r w:rsidRPr="0080319C">
              <w:rPr>
                <w:rFonts w:ascii="Times New Roman" w:eastAsia="Arial Unicode MS" w:hAnsi="Times New Roman" w:cs="Times New Roman"/>
                <w:color w:val="000000"/>
                <w:szCs w:val="24"/>
                <w:lang w:eastAsia="ru-RU"/>
              </w:rPr>
              <w:softHyphen/>
              <w:t>тере населения России</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Составлять небольшое сообщение о разнообразии национального состава России, о происхождении славянских народов</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свои действия в соответствии с поставленной целью.</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Традиции народов нашей страны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традициями и обычаями народов нашей страны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Находить информацию и составлять небольшое сообщение о разнообразии национального состава России, рассказывать о </w:t>
            </w:r>
            <w:r w:rsidRPr="0080319C">
              <w:rPr>
                <w:rFonts w:ascii="Times New Roman" w:eastAsia="Arial Unicode MS" w:hAnsi="Times New Roman" w:cs="Times New Roman"/>
                <w:color w:val="000000"/>
                <w:szCs w:val="24"/>
                <w:lang w:eastAsia="ru-RU"/>
              </w:rPr>
              <w:lastRenderedPageBreak/>
              <w:t>традициях своего народа, семьи</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Чувство прекрасного на основе знакомства с природой и культурой родного края</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Самостоятельно адекватно оценивать правильность выполнения задания и вносить коррективы. Принимать и сохранять цель познавательной </w:t>
            </w:r>
            <w:r w:rsidRPr="0080319C">
              <w:rPr>
                <w:rFonts w:ascii="Times New Roman" w:eastAsia="Arial Unicode MS" w:hAnsi="Times New Roman" w:cs="Times New Roman"/>
                <w:color w:val="000000"/>
                <w:szCs w:val="24"/>
                <w:lang w:eastAsia="ru-RU"/>
              </w:rPr>
              <w:lastRenderedPageBreak/>
              <w:t>деятельности</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53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Путешествие по ленте времени</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Представление о науке истории, которая изу</w:t>
            </w:r>
            <w:r w:rsidRPr="0080319C">
              <w:rPr>
                <w:rFonts w:ascii="Times New Roman" w:eastAsia="Arial Unicode MS" w:hAnsi="Times New Roman" w:cs="Times New Roman"/>
                <w:color w:val="000000"/>
                <w:szCs w:val="24"/>
                <w:lang w:eastAsia="ru-RU"/>
              </w:rPr>
              <w:softHyphen/>
              <w:t>чает прошлое человеческого общества. Ознакомление с понятием «историческое время»</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Ориентироваться в исторических событиях, их последовательности, временных отрезках</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Города и села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понятиями «село», «город». Представление об исторически сложившихся занятиях крестьян и горожан</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по основным признакам городские и сельские поселения, рассказывать об истории происхождения и устройстве городов</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Названия городов</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Представление о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roofErr w:type="gramStart"/>
            <w:r w:rsidRPr="0080319C">
              <w:rPr>
                <w:rFonts w:ascii="Times New Roman" w:eastAsia="Arial Unicode MS" w:hAnsi="Times New Roman" w:cs="Times New Roman"/>
                <w:color w:val="000000"/>
                <w:szCs w:val="24"/>
                <w:lang w:eastAsia="ru-RU"/>
              </w:rPr>
              <w:t>появлении</w:t>
            </w:r>
            <w:proofErr w:type="gramEnd"/>
            <w:r w:rsidRPr="0080319C">
              <w:rPr>
                <w:rFonts w:ascii="Times New Roman" w:eastAsia="Arial Unicode MS" w:hAnsi="Times New Roman" w:cs="Times New Roman"/>
                <w:color w:val="000000"/>
                <w:szCs w:val="24"/>
                <w:lang w:eastAsia="ru-RU"/>
              </w:rPr>
              <w:t xml:space="preserve"> названий у городов</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 Объяснять названия некоторых городов, проводить аналогии в образовании названий поселений, рассказывать об истории происхождения названия родного города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себя как гражданина России, чувство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поиск информации с 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Сопоставлять информацию, представленную в разных видах, обобщать и </w:t>
            </w:r>
            <w:r w:rsidRPr="0080319C">
              <w:rPr>
                <w:rFonts w:ascii="Times New Roman" w:eastAsia="Arial Unicode MS" w:hAnsi="Times New Roman" w:cs="Times New Roman"/>
                <w:color w:val="000000"/>
                <w:szCs w:val="24"/>
                <w:lang w:eastAsia="ru-RU"/>
              </w:rPr>
              <w:lastRenderedPageBreak/>
              <w:t>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56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Кремль — центр города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устройством древнерусского го</w:t>
            </w:r>
            <w:r w:rsidRPr="0080319C">
              <w:rPr>
                <w:rFonts w:ascii="Times New Roman" w:eastAsia="Arial Unicode MS" w:hAnsi="Times New Roman" w:cs="Times New Roman"/>
                <w:color w:val="000000"/>
                <w:szCs w:val="24"/>
                <w:lang w:eastAsia="ru-RU"/>
              </w:rPr>
              <w:softHyphen/>
              <w:t>рода. Представление о кремле как центральной час</w:t>
            </w:r>
            <w:r w:rsidRPr="0080319C">
              <w:rPr>
                <w:rFonts w:ascii="Times New Roman" w:eastAsia="Arial Unicode MS" w:hAnsi="Times New Roman" w:cs="Times New Roman"/>
                <w:color w:val="000000"/>
                <w:szCs w:val="24"/>
                <w:lang w:eastAsia="ru-RU"/>
              </w:rPr>
              <w:softHyphen/>
              <w:t>ти города</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Составлять краткий рассказ об устройстве крупных старинных российских городов</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Распределять обязанности при работе в группе.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Учитывать мнение партнера, аргументировано критиковать допущенные ошибки, обосновывать свое решение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Улицы города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Продолжение знакомства с устройством города. Знакомство с появлением названий улиц, переулков, про</w:t>
            </w:r>
            <w:r w:rsidRPr="0080319C">
              <w:rPr>
                <w:rFonts w:ascii="Times New Roman" w:eastAsia="Arial Unicode MS" w:hAnsi="Times New Roman" w:cs="Times New Roman"/>
                <w:color w:val="000000"/>
                <w:szCs w:val="24"/>
                <w:lang w:eastAsia="ru-RU"/>
              </w:rPr>
              <w:softHyphen/>
              <w:t>спектов. Представление о старинных домах, которые встречают</w:t>
            </w:r>
            <w:r w:rsidRPr="0080319C">
              <w:rPr>
                <w:rFonts w:ascii="Times New Roman" w:eastAsia="Arial Unicode MS" w:hAnsi="Times New Roman" w:cs="Times New Roman"/>
                <w:color w:val="000000"/>
                <w:szCs w:val="24"/>
                <w:lang w:eastAsia="ru-RU"/>
              </w:rPr>
              <w:softHyphen/>
              <w:t>ся на улицах городов</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Кратко характеризовать типы названий городских улиц, объяснять происхождение названий улиц родного города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Планировать свои действия в соответствии с поставленной целью.</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58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Герб — символ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города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Знакомство с одним из символов города —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гер</w:t>
            </w:r>
            <w:r w:rsidRPr="0080319C">
              <w:rPr>
                <w:rFonts w:ascii="Times New Roman" w:eastAsia="Arial Unicode MS" w:hAnsi="Times New Roman" w:cs="Times New Roman"/>
                <w:color w:val="000000"/>
                <w:szCs w:val="24"/>
                <w:lang w:eastAsia="ru-RU"/>
              </w:rPr>
              <w:softHyphen/>
              <w:t>бом</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символику города, объяснять происхождение и значение герба города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Устойчивый интерес к изучению природы, человека, истории страны.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Сопоставлять информацию, представленную в разных видах, обобщать и использовать при выполнении заданий. Самостоятельно планировать свои действия в соответствии с поставленной </w:t>
            </w:r>
            <w:r w:rsidRPr="0080319C">
              <w:rPr>
                <w:rFonts w:ascii="Times New Roman" w:eastAsia="Arial Unicode MS" w:hAnsi="Times New Roman" w:cs="Times New Roman"/>
                <w:color w:val="000000"/>
                <w:szCs w:val="24"/>
                <w:lang w:eastAsia="ru-RU"/>
              </w:rPr>
              <w:lastRenderedPageBreak/>
              <w:t>целью. Осуществлять пошаговый и итоговый контроль</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59</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Памятные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места городов</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Продолжение знакомства с символами города. Представление о том, что символом города может быть не только герб (исторический памятник, музей, университет, завод)</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Описывать достопримечательности столицы, родного края, города; показывать их на карте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себя как гражданина России, ощущение чувства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адекватно оценивать правильность выполнения задания и вносить коррективы. Принимать и сохранять цель познавательной деятельности</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60</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b/>
                <w:i/>
                <w:iCs/>
                <w:color w:val="000000"/>
                <w:szCs w:val="24"/>
                <w:lang w:eastAsia="ru-RU"/>
              </w:rPr>
              <w:t>Экскурсия</w:t>
            </w:r>
            <w:r w:rsidRPr="0080319C">
              <w:rPr>
                <w:rFonts w:ascii="Times New Roman" w:eastAsia="Arial Unicode MS" w:hAnsi="Times New Roman" w:cs="Times New Roman"/>
                <w:color w:val="000000"/>
                <w:szCs w:val="24"/>
                <w:lang w:eastAsia="ru-RU"/>
              </w:rPr>
              <w:t xml:space="preserve"> «Улицы и памятные места родного города»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Урок комплексного применения знаний и умений</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 основными достопримечательностями своего города: памятниками истории и культуры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Наблюдать и фиксировать полученные данные, описывать улицы и достопримечательности родного города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Осознанное положительное отношение к культурным ценностям</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61</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Современный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город</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 обликом современного города</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Наблюдать, сравнивать и характеризовать особенности современного города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62</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Москва — столица России. </w:t>
            </w:r>
            <w:r w:rsidRPr="0080319C">
              <w:rPr>
                <w:rFonts w:ascii="Times New Roman" w:eastAsia="Arial Unicode MS" w:hAnsi="Times New Roman" w:cs="Times New Roman"/>
                <w:b/>
                <w:color w:val="000000"/>
                <w:szCs w:val="24"/>
                <w:lang w:eastAsia="ru-RU"/>
              </w:rPr>
              <w:t xml:space="preserve">Проверочная </w:t>
            </w:r>
            <w:r w:rsidRPr="0080319C">
              <w:rPr>
                <w:rFonts w:ascii="Times New Roman" w:eastAsia="Arial Unicode MS" w:hAnsi="Times New Roman" w:cs="Times New Roman"/>
                <w:b/>
                <w:color w:val="000000"/>
                <w:szCs w:val="24"/>
                <w:lang w:eastAsia="ru-RU"/>
              </w:rPr>
              <w:lastRenderedPageBreak/>
              <w:t>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lastRenderedPageBreak/>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со столицей нашей страны, ее досто</w:t>
            </w:r>
            <w:r w:rsidRPr="0080319C">
              <w:rPr>
                <w:rFonts w:ascii="Times New Roman" w:eastAsia="Arial Unicode MS" w:hAnsi="Times New Roman" w:cs="Times New Roman"/>
                <w:color w:val="000000"/>
                <w:szCs w:val="24"/>
                <w:lang w:eastAsia="ru-RU"/>
              </w:rPr>
              <w:softHyphen/>
              <w:t>примечательностями</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Иметь представление об истории и </w:t>
            </w:r>
            <w:r w:rsidRPr="0080319C">
              <w:rPr>
                <w:rFonts w:ascii="Times New Roman" w:eastAsia="Arial Unicode MS" w:hAnsi="Times New Roman" w:cs="Times New Roman"/>
                <w:color w:val="000000"/>
                <w:szCs w:val="24"/>
                <w:lang w:eastAsia="ru-RU"/>
              </w:rPr>
              <w:lastRenderedPageBreak/>
              <w:t>достопримечательностях Москвы</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Чувство прекрасного на основе знакомства с природой и </w:t>
            </w:r>
            <w:r w:rsidRPr="0080319C">
              <w:rPr>
                <w:rFonts w:ascii="Times New Roman" w:eastAsia="Arial Unicode MS" w:hAnsi="Times New Roman" w:cs="Times New Roman"/>
                <w:color w:val="000000"/>
                <w:szCs w:val="24"/>
                <w:lang w:eastAsia="ru-RU"/>
              </w:rPr>
              <w:lastRenderedPageBreak/>
              <w:t>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Осуществлять поиск информации с использованием </w:t>
            </w:r>
            <w:r w:rsidRPr="0080319C">
              <w:rPr>
                <w:rFonts w:ascii="Times New Roman" w:eastAsia="Arial Unicode MS" w:hAnsi="Times New Roman" w:cs="Times New Roman"/>
                <w:color w:val="000000"/>
                <w:szCs w:val="24"/>
                <w:lang w:eastAsia="ru-RU"/>
              </w:rPr>
              <w:lastRenderedPageBreak/>
              <w:t>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63</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Что такое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государство</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Знакомство с понятием «государство». Ознакомление с современным государственным устройством России</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Кратко </w:t>
            </w:r>
            <w:r w:rsidRPr="0080319C">
              <w:rPr>
                <w:rFonts w:ascii="Times New Roman" w:eastAsia="Arial Unicode MS" w:hAnsi="Times New Roman" w:cs="Times New Roman"/>
                <w:bCs/>
                <w:color w:val="000000"/>
                <w:szCs w:val="24"/>
                <w:lang w:eastAsia="ru-RU"/>
              </w:rPr>
              <w:t>описывать государственное устройство Российской Федерации</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Устойчивый интерес к изучению природы, человека, истории страны.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Находить необходимую информацию в учебнике, справочной литературе.</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Понимать информацию, представленную в виде текста, схемы, таблицы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64</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Конституция – </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основной закон нашей страны </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основным законом государства – Конституцией</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bCs/>
                <w:color w:val="000000"/>
                <w:szCs w:val="24"/>
                <w:lang w:eastAsia="ru-RU"/>
              </w:rPr>
            </w:pPr>
            <w:r w:rsidRPr="0080319C">
              <w:rPr>
                <w:rFonts w:ascii="Times New Roman" w:eastAsia="Arial Unicode MS" w:hAnsi="Times New Roman" w:cs="Times New Roman"/>
                <w:bCs/>
                <w:color w:val="000000"/>
                <w:szCs w:val="24"/>
                <w:lang w:eastAsia="ru-RU"/>
              </w:rPr>
              <w:t>Понимать, что Конституция является основным законом Российской Федерации, называть основные положения Конституции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Осознание себя как гражданина России, ощущение чувства гордости за свою родину. Адекватная самооценка</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Выделять существенную информацию из учебных и научно-популярных текстов. 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65</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Права ребенка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 xml:space="preserve">Урок ознакомления с </w:t>
            </w:r>
            <w:r w:rsidRPr="0080319C">
              <w:rPr>
                <w:rFonts w:ascii="Times New Roman" w:eastAsia="Arial Unicode MS" w:hAnsi="Times New Roman" w:cs="Times New Roman"/>
                <w:i/>
                <w:color w:val="000000"/>
                <w:szCs w:val="24"/>
                <w:lang w:eastAsia="ru-RU"/>
              </w:rPr>
              <w:lastRenderedPageBreak/>
              <w:t>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Ознакомление с правами детей</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Кратко характеризовать </w:t>
            </w:r>
            <w:r w:rsidRPr="0080319C">
              <w:rPr>
                <w:rFonts w:ascii="Times New Roman" w:eastAsia="Arial Unicode MS" w:hAnsi="Times New Roman" w:cs="Times New Roman"/>
                <w:color w:val="000000"/>
                <w:szCs w:val="24"/>
                <w:lang w:eastAsia="ru-RU"/>
              </w:rPr>
              <w:lastRenderedPageBreak/>
              <w:t>основные права и обязанности гражданина, различать права и обязанности гражданина, ребенка</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Осознанное положительное </w:t>
            </w:r>
            <w:r w:rsidRPr="0080319C">
              <w:rPr>
                <w:rFonts w:ascii="Times New Roman" w:eastAsia="Arial Unicode MS" w:hAnsi="Times New Roman" w:cs="Times New Roman"/>
                <w:color w:val="000000"/>
                <w:szCs w:val="24"/>
                <w:lang w:eastAsia="ru-RU"/>
              </w:rPr>
              <w:lastRenderedPageBreak/>
              <w:t>отношение к культурным ценностям. Чувство ответственности за выполнение своей части работы при работе в группе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Осуществлять поиск информации с </w:t>
            </w:r>
            <w:r w:rsidRPr="0080319C">
              <w:rPr>
                <w:rFonts w:ascii="Times New Roman" w:eastAsia="Arial Unicode MS" w:hAnsi="Times New Roman" w:cs="Times New Roman"/>
                <w:color w:val="000000"/>
                <w:szCs w:val="24"/>
                <w:lang w:eastAsia="ru-RU"/>
              </w:rPr>
              <w:lastRenderedPageBreak/>
              <w:t>использованием ресурсов библиотек и Интернета.</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Сравнивать и классифицировать объекты природы, самостоятельно выбирая основания.</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Сопоставлять информацию, представленную в разных видах, обобщать и использовать при выполнении заданий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66</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Символы государства. Государственный герб России. Государственный флаг России</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главными символами страны</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 Различать государственную символику Российской Федерации; показывать на карте границы Российской Федерации</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Понимание, объяснение и применение основных правил поведения в природе и обществе, ориентация на их выполнение</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Сотрудничать с одноклассниками при выполнении заданий в паре. Строить монологические и диалогические высказывания. Обосновывать свою позицию, аргументировать выбор действий</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67</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Государственный гимн России.</w:t>
            </w:r>
          </w:p>
          <w:p w:rsidR="0080319C" w:rsidRPr="0080319C" w:rsidRDefault="0080319C" w:rsidP="0080319C">
            <w:pPr>
              <w:widowControl w:val="0"/>
              <w:spacing w:after="0" w:line="240" w:lineRule="auto"/>
              <w:rPr>
                <w:rFonts w:ascii="Times New Roman" w:eastAsia="Arial Unicode MS" w:hAnsi="Times New Roman" w:cs="Times New Roman"/>
                <w:b/>
                <w:color w:val="000000"/>
                <w:szCs w:val="24"/>
                <w:lang w:eastAsia="ru-RU"/>
              </w:rPr>
            </w:pPr>
            <w:r w:rsidRPr="0080319C">
              <w:rPr>
                <w:rFonts w:ascii="Times New Roman" w:eastAsia="Arial Unicode MS" w:hAnsi="Times New Roman" w:cs="Times New Roman"/>
                <w:b/>
                <w:color w:val="000000"/>
                <w:szCs w:val="24"/>
                <w:lang w:eastAsia="ru-RU"/>
              </w:rPr>
              <w:t>Итоговая проверочная работа</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i/>
                <w:color w:val="000000"/>
                <w:szCs w:val="24"/>
                <w:lang w:eastAsia="ru-RU"/>
              </w:rPr>
            </w:pPr>
            <w:r w:rsidRPr="0080319C">
              <w:rPr>
                <w:rFonts w:ascii="Times New Roman" w:eastAsia="Arial Unicode MS" w:hAnsi="Times New Roman" w:cs="Times New Roman"/>
                <w:i/>
                <w:color w:val="000000"/>
                <w:szCs w:val="24"/>
                <w:lang w:eastAsia="ru-RU"/>
              </w:rPr>
              <w:t>Урок ознакомления с новым материалом</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Продолжение знакомства с главными символами страны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Различать государственную символику Российской Федерации; показывать на карте границы Российской Федерации</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Чувство прекрасного на основе знакомства с природой и культурой родного края. Осознание своего продвижения в овладении предметными и универсальными учебными действиями</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Распределять обязанности при работе в группе. Учитывать мнение партнера, аргументировано критиковать допущенные ошибки, обосновывать свое решение</w:t>
            </w:r>
          </w:p>
        </w:tc>
      </w:tr>
      <w:tr w:rsidR="0080319C" w:rsidRPr="0080319C" w:rsidTr="0042560E">
        <w:trPr>
          <w:trHeight w:val="20"/>
          <w:jc w:val="center"/>
        </w:trPr>
        <w:tc>
          <w:tcPr>
            <w:tcW w:w="717"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68</w:t>
            </w:r>
          </w:p>
        </w:tc>
        <w:tc>
          <w:tcPr>
            <w:tcW w:w="725"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p>
        </w:tc>
        <w:tc>
          <w:tcPr>
            <w:tcW w:w="2074"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Государственные награды</w:t>
            </w:r>
          </w:p>
        </w:tc>
        <w:tc>
          <w:tcPr>
            <w:tcW w:w="1759"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i/>
                <w:color w:val="000000"/>
                <w:szCs w:val="24"/>
                <w:lang w:eastAsia="ru-RU"/>
              </w:rPr>
              <w:t>Комбинированный урок</w:t>
            </w:r>
          </w:p>
        </w:tc>
        <w:tc>
          <w:tcPr>
            <w:tcW w:w="2640" w:type="dxa"/>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Ознакомление с наградной системой страны</w:t>
            </w:r>
          </w:p>
        </w:tc>
        <w:tc>
          <w:tcPr>
            <w:tcW w:w="2162" w:type="dxa"/>
            <w:gridSpan w:val="2"/>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 xml:space="preserve">Составлять краткий рассказ об основных государственных </w:t>
            </w:r>
            <w:r w:rsidRPr="0080319C">
              <w:rPr>
                <w:rFonts w:ascii="Times New Roman" w:eastAsia="Arial Unicode MS" w:hAnsi="Times New Roman" w:cs="Times New Roman"/>
                <w:color w:val="000000"/>
                <w:szCs w:val="24"/>
                <w:lang w:eastAsia="ru-RU"/>
              </w:rPr>
              <w:lastRenderedPageBreak/>
              <w:t>наградах России, их истории и награжденных</w:t>
            </w:r>
          </w:p>
        </w:tc>
        <w:tc>
          <w:tcPr>
            <w:tcW w:w="2244"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Устойчивый интерес к изучению природы, человека, истории </w:t>
            </w:r>
            <w:r w:rsidRPr="0080319C">
              <w:rPr>
                <w:rFonts w:ascii="Times New Roman" w:eastAsia="Arial Unicode MS" w:hAnsi="Times New Roman" w:cs="Times New Roman"/>
                <w:color w:val="000000"/>
                <w:szCs w:val="24"/>
                <w:lang w:eastAsia="ru-RU"/>
              </w:rPr>
              <w:lastRenderedPageBreak/>
              <w:t>страны</w:t>
            </w:r>
          </w:p>
        </w:tc>
        <w:tc>
          <w:tcPr>
            <w:tcW w:w="2178" w:type="dxa"/>
            <w:gridSpan w:val="4"/>
            <w:tcBorders>
              <w:top w:val="single" w:sz="4" w:space="0" w:color="auto"/>
              <w:left w:val="single" w:sz="4" w:space="0" w:color="auto"/>
              <w:bottom w:val="single" w:sz="4" w:space="0" w:color="auto"/>
              <w:right w:val="single" w:sz="4" w:space="0" w:color="auto"/>
            </w:tcBorders>
            <w:tcMar>
              <w:left w:w="108" w:type="dxa"/>
            </w:tcMar>
          </w:tcPr>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lastRenderedPageBreak/>
              <w:t xml:space="preserve">Планировать свои действия в соответствии с </w:t>
            </w:r>
            <w:r w:rsidRPr="0080319C">
              <w:rPr>
                <w:rFonts w:ascii="Times New Roman" w:eastAsia="Arial Unicode MS" w:hAnsi="Times New Roman" w:cs="Times New Roman"/>
                <w:color w:val="000000"/>
                <w:szCs w:val="24"/>
                <w:lang w:eastAsia="ru-RU"/>
              </w:rPr>
              <w:lastRenderedPageBreak/>
              <w:t>поставленной целью. Осуществлять пошаговый и итоговый контроль.</w:t>
            </w:r>
          </w:p>
          <w:p w:rsidR="0080319C" w:rsidRPr="0080319C" w:rsidRDefault="0080319C" w:rsidP="0080319C">
            <w:pPr>
              <w:widowControl w:val="0"/>
              <w:spacing w:after="0" w:line="240" w:lineRule="auto"/>
              <w:rPr>
                <w:rFonts w:ascii="Times New Roman" w:eastAsia="Arial Unicode MS" w:hAnsi="Times New Roman" w:cs="Times New Roman"/>
                <w:color w:val="000000"/>
                <w:szCs w:val="24"/>
                <w:lang w:eastAsia="ru-RU"/>
              </w:rPr>
            </w:pPr>
            <w:r w:rsidRPr="0080319C">
              <w:rPr>
                <w:rFonts w:ascii="Times New Roman" w:eastAsia="Arial Unicode MS" w:hAnsi="Times New Roman" w:cs="Times New Roman"/>
                <w:color w:val="000000"/>
                <w:szCs w:val="24"/>
                <w:lang w:eastAsia="ru-RU"/>
              </w:rPr>
              <w:t>Самостоятельно планировать свои действия в соответствии с поставленной целью</w:t>
            </w:r>
          </w:p>
        </w:tc>
      </w:tr>
    </w:tbl>
    <w:p w:rsidR="007C3B00" w:rsidRPr="007C3B00" w:rsidRDefault="007C3B00" w:rsidP="007C3B00">
      <w:pPr>
        <w:widowControl w:val="0"/>
        <w:spacing w:after="0" w:line="240" w:lineRule="auto"/>
        <w:rPr>
          <w:rFonts w:ascii="Times New Roman" w:eastAsia="Arial Unicode MS" w:hAnsi="Times New Roman" w:cs="Times New Roman"/>
          <w:color w:val="000000"/>
          <w:szCs w:val="24"/>
          <w:lang w:eastAsia="ru-RU"/>
        </w:rPr>
      </w:pPr>
    </w:p>
    <w:p w:rsidR="007C3B00" w:rsidRPr="00583A65" w:rsidRDefault="007C3B00" w:rsidP="00583A65">
      <w:pPr>
        <w:spacing w:after="0" w:line="240" w:lineRule="auto"/>
        <w:ind w:left="1286"/>
        <w:rPr>
          <w:rFonts w:ascii="Times New Roman" w:eastAsia="Times New Roman" w:hAnsi="Times New Roman" w:cs="Times New Roman"/>
          <w:b/>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Default="00583A65"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Default="0080319C" w:rsidP="00957C76">
      <w:pPr>
        <w:spacing w:after="0" w:line="240" w:lineRule="auto"/>
        <w:rPr>
          <w:rFonts w:ascii="Times New Roman" w:eastAsia="Times New Roman" w:hAnsi="Times New Roman" w:cs="Times New Roman"/>
          <w:sz w:val="24"/>
          <w:szCs w:val="24"/>
          <w:lang w:eastAsia="ru-RU"/>
        </w:rPr>
      </w:pPr>
    </w:p>
    <w:p w:rsidR="0080319C" w:rsidRPr="00583A65" w:rsidRDefault="0080319C"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957C76">
      <w:pPr>
        <w:spacing w:after="0" w:line="240" w:lineRule="auto"/>
        <w:rPr>
          <w:rFonts w:ascii="Times New Roman" w:eastAsia="Times New Roman" w:hAnsi="Times New Roman" w:cs="Times New Roman"/>
          <w:sz w:val="24"/>
          <w:szCs w:val="24"/>
          <w:lang w:eastAsia="ru-RU"/>
        </w:rPr>
      </w:pPr>
    </w:p>
    <w:p w:rsidR="00583A65" w:rsidRPr="00583A65" w:rsidRDefault="00583A65" w:rsidP="00583A65">
      <w:pPr>
        <w:spacing w:after="0" w:line="240" w:lineRule="auto"/>
        <w:rPr>
          <w:rFonts w:ascii="Times New Roman" w:eastAsia="Times New Roman" w:hAnsi="Times New Roman" w:cs="Times New Roman"/>
          <w:b/>
          <w:sz w:val="28"/>
          <w:szCs w:val="24"/>
          <w:lang w:eastAsia="ru-RU"/>
        </w:rPr>
      </w:pPr>
      <w:r w:rsidRPr="00583A65">
        <w:rPr>
          <w:rFonts w:ascii="Times New Roman" w:eastAsia="Times New Roman" w:hAnsi="Times New Roman" w:cs="Times New Roman"/>
          <w:b/>
          <w:sz w:val="28"/>
          <w:szCs w:val="24"/>
          <w:lang w:eastAsia="ru-RU"/>
        </w:rPr>
        <w:t xml:space="preserve">                                         8.Материально-техническое обеспечение образовательного процесса</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наглядные пособия: </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1) натуральные живые пособия – комнатные растения; животные, содержащиеся в аквариуме или уголке живой природы; </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2) гербарии; коллекции насекомых; влажные препараты; чучела и скелеты представителей различных систематических групп; микропрепараты;</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3) коллекции горных пород, минералов, полезных ископаемых;</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4) изобразительные наглядные пособия – таблицы; и др.;</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5) географические и исторические карты; </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6) предметы, представляющие  быт традиционной и современной семьи, её хозяйства, повседневной, праздничной жизни и многое другое из жизни общества. </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оборудование для мультимедийных демонстраций (компьютер, </w:t>
      </w:r>
      <w:proofErr w:type="spellStart"/>
      <w:r w:rsidRPr="00583A65">
        <w:rPr>
          <w:rFonts w:ascii="Times New Roman" w:eastAsia="Times New Roman" w:hAnsi="Times New Roman" w:cs="Times New Roman"/>
          <w:sz w:val="24"/>
          <w:szCs w:val="24"/>
          <w:lang w:eastAsia="ru-RU"/>
        </w:rPr>
        <w:t>медиапроектор</w:t>
      </w:r>
      <w:proofErr w:type="spellEnd"/>
      <w:r w:rsidRPr="00583A65">
        <w:rPr>
          <w:rFonts w:ascii="Times New Roman" w:eastAsia="Times New Roman" w:hAnsi="Times New Roman" w:cs="Times New Roman"/>
          <w:sz w:val="24"/>
          <w:szCs w:val="24"/>
          <w:lang w:eastAsia="ru-RU"/>
        </w:rPr>
        <w:t xml:space="preserve">,  DVD-проектор,  др.) и средств фиксации окружающего мира (фото- и видеокамера). </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p>
    <w:p w:rsidR="00583A65" w:rsidRPr="00583A65" w:rsidRDefault="00583A65" w:rsidP="00583A65">
      <w:pPr>
        <w:spacing w:after="0" w:line="240" w:lineRule="auto"/>
        <w:ind w:left="1080"/>
        <w:rPr>
          <w:rFonts w:ascii="Times New Roman" w:eastAsia="Times New Roman" w:hAnsi="Times New Roman" w:cs="Times New Roman"/>
          <w:sz w:val="24"/>
          <w:szCs w:val="24"/>
          <w:lang w:eastAsia="ru-RU"/>
        </w:rPr>
      </w:pPr>
    </w:p>
    <w:p w:rsidR="00583A65" w:rsidRPr="00583A65" w:rsidRDefault="00583A65" w:rsidP="00583A65">
      <w:pPr>
        <w:widowControl w:val="0"/>
        <w:spacing w:after="0" w:line="240" w:lineRule="auto"/>
        <w:jc w:val="both"/>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для обучающихся:</w:t>
      </w:r>
    </w:p>
    <w:p w:rsidR="00583A65" w:rsidRPr="00583A65" w:rsidRDefault="00583A65" w:rsidP="00AC6384">
      <w:pPr>
        <w:widowControl w:val="0"/>
        <w:numPr>
          <w:ilvl w:val="0"/>
          <w:numId w:val="12"/>
        </w:numPr>
        <w:tabs>
          <w:tab w:val="left" w:pos="878"/>
        </w:tabs>
        <w:spacing w:after="0"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 xml:space="preserve">Окружающий мир. 3 класс. Учебник: в 2 ч. / </w:t>
      </w:r>
      <w:proofErr w:type="spellStart"/>
      <w:r w:rsidRPr="00583A65">
        <w:rPr>
          <w:rFonts w:ascii="Times New Roman" w:eastAsia="Arial Unicode MS" w:hAnsi="Times New Roman" w:cs="Times New Roman"/>
          <w:color w:val="000000"/>
          <w:spacing w:val="-10"/>
          <w:sz w:val="24"/>
          <w:szCs w:val="24"/>
          <w:lang w:eastAsia="ru-RU"/>
        </w:rPr>
        <w:t>Ивченкова</w:t>
      </w:r>
      <w:proofErr w:type="spellEnd"/>
      <w:r w:rsidRPr="00583A65">
        <w:rPr>
          <w:rFonts w:ascii="Times New Roman" w:eastAsia="Arial Unicode MS" w:hAnsi="Times New Roman" w:cs="Times New Roman"/>
          <w:color w:val="000000"/>
          <w:spacing w:val="-10"/>
          <w:sz w:val="24"/>
          <w:szCs w:val="24"/>
          <w:lang w:eastAsia="ru-RU"/>
        </w:rPr>
        <w:t xml:space="preserve"> Г. Г., Потапов И. В. - М.: </w:t>
      </w:r>
      <w:r w:rsidRPr="00583A65">
        <w:rPr>
          <w:rFonts w:ascii="Times New Roman" w:eastAsia="Arial Unicode MS" w:hAnsi="Times New Roman" w:cs="Times New Roman"/>
          <w:color w:val="000000"/>
          <w:spacing w:val="-10"/>
          <w:sz w:val="24"/>
          <w:szCs w:val="24"/>
          <w:lang w:val="en-US"/>
        </w:rPr>
        <w:t>ACT</w:t>
      </w:r>
      <w:r w:rsidRPr="00583A65">
        <w:rPr>
          <w:rFonts w:ascii="Times New Roman" w:eastAsia="Arial Unicode MS" w:hAnsi="Times New Roman" w:cs="Times New Roman"/>
          <w:color w:val="000000"/>
          <w:spacing w:val="-10"/>
          <w:sz w:val="24"/>
          <w:szCs w:val="24"/>
        </w:rPr>
        <w:t xml:space="preserve">, </w:t>
      </w:r>
      <w:r w:rsidRPr="00583A65">
        <w:rPr>
          <w:rFonts w:ascii="Times New Roman" w:eastAsia="Arial Unicode MS" w:hAnsi="Times New Roman" w:cs="Times New Roman"/>
          <w:color w:val="000000"/>
          <w:spacing w:val="-10"/>
          <w:sz w:val="24"/>
          <w:szCs w:val="24"/>
          <w:lang w:eastAsia="ru-RU"/>
        </w:rPr>
        <w:t>Астрель, 2013.</w:t>
      </w:r>
    </w:p>
    <w:p w:rsidR="00583A65" w:rsidRPr="00583A65" w:rsidRDefault="00583A65" w:rsidP="00AC6384">
      <w:pPr>
        <w:widowControl w:val="0"/>
        <w:numPr>
          <w:ilvl w:val="0"/>
          <w:numId w:val="12"/>
        </w:numPr>
        <w:tabs>
          <w:tab w:val="left" w:pos="866"/>
        </w:tabs>
        <w:spacing w:after="184" w:line="254" w:lineRule="exact"/>
        <w:ind w:firstLine="600"/>
        <w:jc w:val="both"/>
        <w:rPr>
          <w:rFonts w:ascii="Times New Roman" w:eastAsia="Arial Unicode MS" w:hAnsi="Times New Roman" w:cs="Times New Roman"/>
          <w:sz w:val="24"/>
          <w:szCs w:val="24"/>
          <w:lang w:eastAsia="ru-RU"/>
        </w:rPr>
      </w:pPr>
      <w:r w:rsidRPr="00583A65">
        <w:rPr>
          <w:rFonts w:ascii="Times New Roman" w:eastAsia="Arial Unicode MS" w:hAnsi="Times New Roman" w:cs="Times New Roman"/>
          <w:color w:val="000000"/>
          <w:spacing w:val="-10"/>
          <w:sz w:val="24"/>
          <w:szCs w:val="24"/>
          <w:lang w:eastAsia="ru-RU"/>
        </w:rPr>
        <w:t xml:space="preserve">Окружающий мир. 3 класс. Рабочие тетради № 1, № 2 / </w:t>
      </w:r>
      <w:proofErr w:type="spellStart"/>
      <w:r w:rsidRPr="00583A65">
        <w:rPr>
          <w:rFonts w:ascii="Times New Roman" w:eastAsia="Arial Unicode MS" w:hAnsi="Times New Roman" w:cs="Times New Roman"/>
          <w:color w:val="000000"/>
          <w:spacing w:val="-10"/>
          <w:sz w:val="24"/>
          <w:szCs w:val="24"/>
          <w:lang w:eastAsia="ru-RU"/>
        </w:rPr>
        <w:t>Ивченкова</w:t>
      </w:r>
      <w:proofErr w:type="spellEnd"/>
      <w:r w:rsidRPr="00583A65">
        <w:rPr>
          <w:rFonts w:ascii="Times New Roman" w:eastAsia="Arial Unicode MS" w:hAnsi="Times New Roman" w:cs="Times New Roman"/>
          <w:color w:val="000000"/>
          <w:spacing w:val="-10"/>
          <w:sz w:val="24"/>
          <w:szCs w:val="24"/>
          <w:lang w:eastAsia="ru-RU"/>
        </w:rPr>
        <w:t xml:space="preserve"> Г. Г., Потапов И. В. - М.: </w:t>
      </w:r>
      <w:r w:rsidRPr="00583A65">
        <w:rPr>
          <w:rFonts w:ascii="Times New Roman" w:eastAsia="Arial Unicode MS" w:hAnsi="Times New Roman" w:cs="Times New Roman"/>
          <w:color w:val="000000"/>
          <w:spacing w:val="-10"/>
          <w:sz w:val="24"/>
          <w:szCs w:val="24"/>
          <w:lang w:val="en-US"/>
        </w:rPr>
        <w:t>ACT</w:t>
      </w:r>
      <w:r w:rsidRPr="00583A65">
        <w:rPr>
          <w:rFonts w:ascii="Times New Roman" w:eastAsia="Arial Unicode MS" w:hAnsi="Times New Roman" w:cs="Times New Roman"/>
          <w:color w:val="000000"/>
          <w:spacing w:val="-10"/>
          <w:sz w:val="24"/>
          <w:szCs w:val="24"/>
        </w:rPr>
        <w:t xml:space="preserve">, </w:t>
      </w:r>
      <w:r w:rsidRPr="00583A65">
        <w:rPr>
          <w:rFonts w:ascii="Times New Roman" w:eastAsia="Arial Unicode MS" w:hAnsi="Times New Roman" w:cs="Times New Roman"/>
          <w:color w:val="000000"/>
          <w:spacing w:val="-10"/>
          <w:sz w:val="24"/>
          <w:szCs w:val="24"/>
          <w:lang w:eastAsia="ru-RU"/>
        </w:rPr>
        <w:t>Астрель, 2013.</w:t>
      </w:r>
    </w:p>
    <w:p w:rsidR="00583A65" w:rsidRPr="00583A65" w:rsidRDefault="00583A65" w:rsidP="00583A65">
      <w:pPr>
        <w:widowControl w:val="0"/>
        <w:spacing w:after="0" w:line="240" w:lineRule="auto"/>
        <w:jc w:val="both"/>
        <w:rPr>
          <w:rFonts w:ascii="Times New Roman" w:eastAsia="Times New Roman" w:hAnsi="Times New Roman" w:cs="Times New Roman"/>
          <w:sz w:val="24"/>
          <w:szCs w:val="24"/>
          <w:lang w:eastAsia="ru-RU"/>
        </w:rPr>
      </w:pPr>
    </w:p>
    <w:p w:rsidR="00583A65" w:rsidRPr="00583A65" w:rsidRDefault="00583A65" w:rsidP="00583A65">
      <w:pPr>
        <w:widowControl w:val="0"/>
        <w:spacing w:after="0" w:line="240" w:lineRule="auto"/>
        <w:jc w:val="both"/>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для учителя:</w:t>
      </w:r>
    </w:p>
    <w:p w:rsidR="00583A65" w:rsidRPr="00583A65" w:rsidRDefault="00583A65" w:rsidP="00AC6384">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Сборник «Программы общеобразовательных учреждений».3 класс. Учебно-методический комплект «Планета знаний»,  М.: АСТ Астрель, 2011г.</w:t>
      </w:r>
    </w:p>
    <w:p w:rsidR="00583A65" w:rsidRPr="00583A65" w:rsidRDefault="00583A65" w:rsidP="00AC6384">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583A65">
        <w:rPr>
          <w:rFonts w:ascii="Times New Roman" w:eastAsia="Times New Roman" w:hAnsi="Times New Roman" w:cs="Times New Roman"/>
          <w:color w:val="000000"/>
          <w:spacing w:val="2"/>
          <w:sz w:val="24"/>
          <w:szCs w:val="24"/>
          <w:lang w:eastAsia="ru-RU"/>
        </w:rPr>
        <w:t xml:space="preserve">Г. </w:t>
      </w:r>
      <w:r w:rsidRPr="00583A65">
        <w:rPr>
          <w:rFonts w:ascii="Times New Roman" w:eastAsia="Times New Roman" w:hAnsi="Times New Roman" w:cs="Times New Roman"/>
          <w:iCs/>
          <w:color w:val="000000"/>
          <w:spacing w:val="2"/>
          <w:sz w:val="24"/>
          <w:szCs w:val="24"/>
          <w:lang w:eastAsia="ru-RU"/>
        </w:rPr>
        <w:t xml:space="preserve">Г. </w:t>
      </w:r>
      <w:proofErr w:type="spellStart"/>
      <w:r w:rsidRPr="00583A65">
        <w:rPr>
          <w:rFonts w:ascii="Times New Roman" w:eastAsia="Times New Roman" w:hAnsi="Times New Roman" w:cs="Times New Roman"/>
          <w:iCs/>
          <w:color w:val="000000"/>
          <w:spacing w:val="2"/>
          <w:sz w:val="24"/>
          <w:szCs w:val="24"/>
          <w:lang w:eastAsia="ru-RU"/>
        </w:rPr>
        <w:t>Ивченкова</w:t>
      </w:r>
      <w:proofErr w:type="spellEnd"/>
      <w:r w:rsidRPr="00583A65">
        <w:rPr>
          <w:rFonts w:ascii="Times New Roman" w:eastAsia="Times New Roman" w:hAnsi="Times New Roman" w:cs="Times New Roman"/>
          <w:iCs/>
          <w:color w:val="000000"/>
          <w:spacing w:val="2"/>
          <w:sz w:val="24"/>
          <w:szCs w:val="24"/>
          <w:lang w:eastAsia="ru-RU"/>
        </w:rPr>
        <w:t>, И. В. Потапов</w:t>
      </w:r>
      <w:r w:rsidRPr="00583A65">
        <w:rPr>
          <w:rFonts w:ascii="Times New Roman" w:eastAsia="Times New Roman" w:hAnsi="Times New Roman" w:cs="Times New Roman"/>
          <w:sz w:val="24"/>
          <w:szCs w:val="24"/>
          <w:lang w:eastAsia="ru-RU"/>
        </w:rPr>
        <w:t>. «Обучение в 3 классе  по учебнику «</w:t>
      </w:r>
      <w:r w:rsidRPr="00583A65">
        <w:rPr>
          <w:rFonts w:ascii="Times New Roman" w:eastAsia="Times New Roman" w:hAnsi="Times New Roman" w:cs="Times New Roman"/>
          <w:color w:val="000000"/>
          <w:spacing w:val="2"/>
          <w:sz w:val="24"/>
          <w:szCs w:val="24"/>
          <w:lang w:eastAsia="ru-RU"/>
        </w:rPr>
        <w:t>Окружающий мир</w:t>
      </w:r>
      <w:r w:rsidRPr="00583A65">
        <w:rPr>
          <w:rFonts w:ascii="Times New Roman" w:eastAsia="Times New Roman" w:hAnsi="Times New Roman" w:cs="Times New Roman"/>
          <w:sz w:val="24"/>
          <w:szCs w:val="24"/>
          <w:lang w:eastAsia="ru-RU"/>
        </w:rPr>
        <w:t>». - М., Астрель, 2012</w:t>
      </w:r>
    </w:p>
    <w:p w:rsidR="00583A65" w:rsidRPr="00583A65" w:rsidRDefault="00583A65" w:rsidP="00583A65">
      <w:pPr>
        <w:spacing w:after="0" w:line="240" w:lineRule="auto"/>
        <w:rPr>
          <w:rFonts w:ascii="Times New Roman" w:eastAsia="Times New Roman" w:hAnsi="Times New Roman" w:cs="Times New Roman"/>
          <w:sz w:val="24"/>
          <w:szCs w:val="24"/>
          <w:lang w:eastAsia="ru-RU"/>
        </w:rPr>
      </w:pPr>
    </w:p>
    <w:p w:rsidR="00583A65" w:rsidRPr="00583A65" w:rsidRDefault="00583A65" w:rsidP="00AC6384">
      <w:pPr>
        <w:numPr>
          <w:ilvl w:val="0"/>
          <w:numId w:val="11"/>
        </w:numPr>
        <w:spacing w:after="0" w:line="240" w:lineRule="auto"/>
        <w:rPr>
          <w:rFonts w:ascii="Times New Roman" w:eastAsia="Times New Roman" w:hAnsi="Times New Roman" w:cs="Times New Roman"/>
          <w:color w:val="0000FF"/>
          <w:sz w:val="24"/>
          <w:szCs w:val="24"/>
          <w:lang w:eastAsia="ru-RU"/>
        </w:rPr>
      </w:pPr>
      <w:r w:rsidRPr="00583A65">
        <w:rPr>
          <w:rFonts w:ascii="Times New Roman" w:eastAsia="Times New Roman" w:hAnsi="Times New Roman" w:cs="Times New Roman"/>
          <w:sz w:val="24"/>
          <w:szCs w:val="24"/>
          <w:lang w:eastAsia="ru-RU"/>
        </w:rPr>
        <w:t xml:space="preserve">Федеральный образовательный стандарт начального общего образования; </w:t>
      </w:r>
      <w:r w:rsidRPr="00583A65">
        <w:rPr>
          <w:rFonts w:ascii="Times New Roman" w:eastAsia="Times New Roman" w:hAnsi="Times New Roman" w:cs="Times New Roman"/>
          <w:color w:val="0000FF"/>
          <w:sz w:val="24"/>
          <w:szCs w:val="24"/>
          <w:lang w:eastAsia="ru-RU"/>
        </w:rPr>
        <w:t>http://www.yar-edudep.ru/fgos</w:t>
      </w:r>
    </w:p>
    <w:p w:rsidR="00583A65" w:rsidRPr="00583A65" w:rsidRDefault="00583A65" w:rsidP="00AC6384">
      <w:pPr>
        <w:numPr>
          <w:ilvl w:val="0"/>
          <w:numId w:val="11"/>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Программы общеобразовательных учреждений. Начальная школа. 2 класс. УМК «Планета знаний»; Москва, АСТ-Астрель, 2011</w:t>
      </w:r>
    </w:p>
    <w:p w:rsidR="00583A65" w:rsidRPr="00583A65" w:rsidRDefault="00583A65" w:rsidP="00AC6384">
      <w:pPr>
        <w:numPr>
          <w:ilvl w:val="0"/>
          <w:numId w:val="11"/>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Авторская программа курса «Окружающий мир», </w:t>
      </w:r>
      <w:r w:rsidRPr="00583A65">
        <w:rPr>
          <w:rFonts w:ascii="Times New Roman" w:eastAsia="Times New Roman" w:hAnsi="Times New Roman" w:cs="Times New Roman"/>
          <w:bCs/>
          <w:iCs/>
          <w:sz w:val="24"/>
          <w:szCs w:val="24"/>
          <w:lang w:eastAsia="ru-RU"/>
        </w:rPr>
        <w:t xml:space="preserve">авторы </w:t>
      </w:r>
      <w:r w:rsidRPr="00583A65">
        <w:rPr>
          <w:rFonts w:ascii="Times New Roman" w:eastAsia="Times New Roman" w:hAnsi="Times New Roman" w:cs="Times New Roman"/>
          <w:iCs/>
          <w:color w:val="000000"/>
          <w:sz w:val="24"/>
          <w:szCs w:val="24"/>
          <w:lang w:eastAsia="ru-RU"/>
        </w:rPr>
        <w:t xml:space="preserve">Г. Г. </w:t>
      </w:r>
      <w:proofErr w:type="spellStart"/>
      <w:r w:rsidRPr="00583A65">
        <w:rPr>
          <w:rFonts w:ascii="Times New Roman" w:eastAsia="Times New Roman" w:hAnsi="Times New Roman" w:cs="Times New Roman"/>
          <w:iCs/>
          <w:color w:val="000000"/>
          <w:sz w:val="24"/>
          <w:szCs w:val="24"/>
          <w:lang w:eastAsia="ru-RU"/>
        </w:rPr>
        <w:t>Ивченкова</w:t>
      </w:r>
      <w:proofErr w:type="spellEnd"/>
      <w:r w:rsidRPr="00583A65">
        <w:rPr>
          <w:rFonts w:ascii="Times New Roman" w:eastAsia="Times New Roman" w:hAnsi="Times New Roman" w:cs="Times New Roman"/>
          <w:iCs/>
          <w:color w:val="000000"/>
          <w:sz w:val="24"/>
          <w:szCs w:val="24"/>
          <w:lang w:eastAsia="ru-RU"/>
        </w:rPr>
        <w:t>, И. В. Потапов</w:t>
      </w:r>
      <w:r w:rsidRPr="00583A65">
        <w:rPr>
          <w:rFonts w:ascii="Times New Roman" w:eastAsia="Times New Roman" w:hAnsi="Times New Roman" w:cs="Times New Roman"/>
          <w:sz w:val="24"/>
          <w:szCs w:val="24"/>
          <w:lang w:eastAsia="ru-RU"/>
        </w:rPr>
        <w:t>, Москва, АСТ-Астрель, 2012</w:t>
      </w:r>
    </w:p>
    <w:p w:rsidR="00583A65" w:rsidRPr="00583A65" w:rsidRDefault="00583A65" w:rsidP="00AC6384">
      <w:pPr>
        <w:numPr>
          <w:ilvl w:val="0"/>
          <w:numId w:val="11"/>
        </w:numPr>
        <w:spacing w:after="0" w:line="240" w:lineRule="auto"/>
        <w:rPr>
          <w:rFonts w:ascii="Times New Roman" w:eastAsia="Times New Roman" w:hAnsi="Times New Roman" w:cs="Times New Roman"/>
          <w:color w:val="0000FF"/>
          <w:sz w:val="24"/>
          <w:szCs w:val="24"/>
          <w:lang w:eastAsia="ru-RU"/>
        </w:rPr>
      </w:pPr>
      <w:r w:rsidRPr="00583A65">
        <w:rPr>
          <w:rFonts w:ascii="Times New Roman" w:eastAsia="Times New Roman" w:hAnsi="Times New Roman" w:cs="Times New Roman"/>
          <w:sz w:val="24"/>
          <w:szCs w:val="24"/>
          <w:lang w:eastAsia="ru-RU"/>
        </w:rPr>
        <w:t xml:space="preserve">ФЗ Российской Федерации «Об основных гарантиях прав ребенка в РФ»; Москва, 2011; </w:t>
      </w:r>
      <w:r w:rsidRPr="00583A65">
        <w:rPr>
          <w:rFonts w:ascii="Times New Roman" w:eastAsia="Times New Roman" w:hAnsi="Times New Roman" w:cs="Times New Roman"/>
          <w:color w:val="0000FF"/>
          <w:sz w:val="24"/>
          <w:szCs w:val="24"/>
          <w:lang w:eastAsia="ru-RU"/>
        </w:rPr>
        <w:t>http://base.consultant.ru/cons/cgi/online.cgi?req=doc;base=LAW;n=95046</w:t>
      </w:r>
    </w:p>
    <w:p w:rsidR="00583A65" w:rsidRPr="00583A65" w:rsidRDefault="00583A65" w:rsidP="00AC6384">
      <w:pPr>
        <w:numPr>
          <w:ilvl w:val="0"/>
          <w:numId w:val="11"/>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Закон РФ «Об образовании», Москва, 2010; </w:t>
      </w:r>
      <w:r w:rsidRPr="00583A65">
        <w:rPr>
          <w:rFonts w:ascii="Times New Roman" w:eastAsia="Times New Roman" w:hAnsi="Times New Roman" w:cs="Times New Roman"/>
          <w:color w:val="0000FF"/>
          <w:sz w:val="24"/>
          <w:szCs w:val="24"/>
          <w:lang w:eastAsia="ru-RU"/>
        </w:rPr>
        <w:t>http://knigazhalob.ru/zknd/obra/</w:t>
      </w:r>
      <w:r w:rsidRPr="00583A65">
        <w:rPr>
          <w:rFonts w:ascii="Times New Roman" w:eastAsia="Times New Roman" w:hAnsi="Times New Roman" w:cs="Times New Roman"/>
          <w:sz w:val="24"/>
          <w:szCs w:val="24"/>
          <w:lang w:eastAsia="ru-RU"/>
        </w:rPr>
        <w:t xml:space="preserve"> </w:t>
      </w:r>
    </w:p>
    <w:p w:rsidR="00583A65" w:rsidRPr="00583A65" w:rsidRDefault="00583A65" w:rsidP="00AC6384">
      <w:pPr>
        <w:numPr>
          <w:ilvl w:val="0"/>
          <w:numId w:val="11"/>
        </w:numPr>
        <w:spacing w:after="0" w:line="240" w:lineRule="auto"/>
        <w:rPr>
          <w:rFonts w:ascii="Times New Roman" w:eastAsia="Times New Roman" w:hAnsi="Times New Roman" w:cs="Times New Roman"/>
          <w:vanish/>
          <w:sz w:val="24"/>
          <w:szCs w:val="24"/>
          <w:lang w:eastAsia="ru-RU"/>
        </w:rPr>
      </w:pPr>
    </w:p>
    <w:p w:rsidR="00583A65" w:rsidRPr="00583A65" w:rsidRDefault="00583A65" w:rsidP="00AC6384">
      <w:pPr>
        <w:numPr>
          <w:ilvl w:val="0"/>
          <w:numId w:val="11"/>
        </w:numPr>
        <w:spacing w:after="0" w:line="240" w:lineRule="auto"/>
        <w:rPr>
          <w:rFonts w:ascii="Times New Roman" w:eastAsia="Times New Roman" w:hAnsi="Times New Roman" w:cs="Times New Roman"/>
          <w:vanish/>
          <w:sz w:val="24"/>
          <w:szCs w:val="24"/>
          <w:lang w:eastAsia="ru-RU"/>
        </w:rPr>
      </w:pPr>
    </w:p>
    <w:p w:rsidR="00583A65" w:rsidRPr="00583A65" w:rsidRDefault="00583A65" w:rsidP="00AC6384">
      <w:pPr>
        <w:numPr>
          <w:ilvl w:val="0"/>
          <w:numId w:val="11"/>
        </w:numPr>
        <w:spacing w:after="0" w:line="240" w:lineRule="auto"/>
        <w:rPr>
          <w:rFonts w:ascii="Times New Roman" w:eastAsia="Times New Roman" w:hAnsi="Times New Roman" w:cs="Times New Roman"/>
          <w:vanish/>
          <w:sz w:val="24"/>
          <w:szCs w:val="24"/>
          <w:lang w:eastAsia="ru-RU"/>
        </w:rPr>
      </w:pPr>
    </w:p>
    <w:p w:rsidR="00583A65" w:rsidRPr="00583A65" w:rsidRDefault="00583A65" w:rsidP="00AC6384">
      <w:pPr>
        <w:numPr>
          <w:ilvl w:val="0"/>
          <w:numId w:val="11"/>
        </w:numPr>
        <w:spacing w:after="0" w:line="240" w:lineRule="auto"/>
        <w:rPr>
          <w:rFonts w:ascii="Times New Roman" w:eastAsia="Times New Roman" w:hAnsi="Times New Roman" w:cs="Times New Roman"/>
          <w:vanish/>
          <w:sz w:val="24"/>
          <w:szCs w:val="24"/>
          <w:lang w:eastAsia="ru-RU"/>
        </w:rPr>
      </w:pPr>
    </w:p>
    <w:p w:rsidR="00583A65" w:rsidRPr="00583A65" w:rsidRDefault="00583A65" w:rsidP="00AC6384">
      <w:pPr>
        <w:numPr>
          <w:ilvl w:val="0"/>
          <w:numId w:val="11"/>
        </w:numPr>
        <w:spacing w:after="0" w:line="240" w:lineRule="auto"/>
        <w:rPr>
          <w:rFonts w:ascii="Times New Roman" w:eastAsia="Times New Roman" w:hAnsi="Times New Roman" w:cs="Times New Roman"/>
          <w:sz w:val="24"/>
          <w:szCs w:val="24"/>
          <w:lang w:eastAsia="ru-RU"/>
        </w:rPr>
      </w:pPr>
      <w:r w:rsidRPr="00583A65">
        <w:rPr>
          <w:rFonts w:ascii="Times New Roman" w:eastAsia="Times New Roman" w:hAnsi="Times New Roman" w:cs="Times New Roman"/>
          <w:sz w:val="24"/>
          <w:szCs w:val="24"/>
          <w:lang w:eastAsia="ru-RU"/>
        </w:rPr>
        <w:t xml:space="preserve">«Конвенция о правах ребенка», Сборник международных договоров, Москва, 2009; </w:t>
      </w:r>
      <w:r w:rsidRPr="00583A65">
        <w:rPr>
          <w:rFonts w:ascii="Times New Roman" w:eastAsia="Times New Roman" w:hAnsi="Times New Roman" w:cs="Times New Roman"/>
          <w:color w:val="0000FF"/>
          <w:sz w:val="24"/>
          <w:szCs w:val="24"/>
          <w:lang w:eastAsia="ru-RU"/>
        </w:rPr>
        <w:t xml:space="preserve"> </w:t>
      </w:r>
      <w:hyperlink r:id="rId9" w:history="1">
        <w:r w:rsidRPr="00583A65">
          <w:rPr>
            <w:rFonts w:ascii="Times New Roman" w:eastAsia="Times New Roman" w:hAnsi="Times New Roman" w:cs="Times New Roman"/>
            <w:color w:val="0000FF"/>
            <w:sz w:val="24"/>
            <w:szCs w:val="24"/>
            <w:u w:val="single"/>
            <w:lang w:eastAsia="ru-RU"/>
          </w:rPr>
          <w:t>http://zakon.edu.ru/catalog.asp?ob_no=12885</w:t>
        </w:r>
      </w:hyperlink>
    </w:p>
    <w:p w:rsidR="00583A65" w:rsidRPr="00583A65" w:rsidRDefault="00583A65" w:rsidP="00AC6384">
      <w:pPr>
        <w:numPr>
          <w:ilvl w:val="0"/>
          <w:numId w:val="13"/>
        </w:numPr>
        <w:spacing w:after="0" w:line="240" w:lineRule="auto"/>
        <w:rPr>
          <w:rFonts w:ascii="Times New Roman" w:eastAsia="Calibri" w:hAnsi="Times New Roman" w:cs="Times New Roman"/>
          <w:sz w:val="24"/>
          <w:szCs w:val="24"/>
        </w:rPr>
      </w:pPr>
      <w:r w:rsidRPr="00583A65">
        <w:rPr>
          <w:rFonts w:ascii="Times New Roman" w:eastAsia="Calibri" w:hAnsi="Times New Roman" w:cs="Times New Roman"/>
          <w:sz w:val="24"/>
          <w:szCs w:val="24"/>
        </w:rPr>
        <w:t xml:space="preserve">Рабочие </w:t>
      </w:r>
      <w:proofErr w:type="spellStart"/>
      <w:r w:rsidRPr="00583A65">
        <w:rPr>
          <w:rFonts w:ascii="Times New Roman" w:eastAsia="Calibri" w:hAnsi="Times New Roman" w:cs="Times New Roman"/>
          <w:sz w:val="24"/>
          <w:szCs w:val="24"/>
        </w:rPr>
        <w:t>программы</w:t>
      </w:r>
      <w:proofErr w:type="gramStart"/>
      <w:r w:rsidRPr="00583A65">
        <w:rPr>
          <w:rFonts w:ascii="Times New Roman" w:eastAsia="Calibri" w:hAnsi="Times New Roman" w:cs="Times New Roman"/>
          <w:sz w:val="24"/>
          <w:szCs w:val="24"/>
        </w:rPr>
        <w:t>.Н</w:t>
      </w:r>
      <w:proofErr w:type="gramEnd"/>
      <w:r w:rsidRPr="00583A65">
        <w:rPr>
          <w:rFonts w:ascii="Times New Roman" w:eastAsia="Calibri" w:hAnsi="Times New Roman" w:cs="Times New Roman"/>
          <w:sz w:val="24"/>
          <w:szCs w:val="24"/>
        </w:rPr>
        <w:t>ачальная</w:t>
      </w:r>
      <w:proofErr w:type="spellEnd"/>
      <w:r w:rsidRPr="00583A65">
        <w:rPr>
          <w:rFonts w:ascii="Times New Roman" w:eastAsia="Calibri" w:hAnsi="Times New Roman" w:cs="Times New Roman"/>
          <w:sz w:val="24"/>
          <w:szCs w:val="24"/>
        </w:rPr>
        <w:t xml:space="preserve"> школа. 3 класс УМК «Планета знаний» Методическое пособие с электронным приложением. 2-е издание, стереотипное. Л. Ю. </w:t>
      </w:r>
      <w:proofErr w:type="spellStart"/>
      <w:r w:rsidRPr="00583A65">
        <w:rPr>
          <w:rFonts w:ascii="Times New Roman" w:eastAsia="Calibri" w:hAnsi="Times New Roman" w:cs="Times New Roman"/>
          <w:sz w:val="24"/>
          <w:szCs w:val="24"/>
        </w:rPr>
        <w:t>Пахотник</w:t>
      </w:r>
      <w:proofErr w:type="spellEnd"/>
      <w:r w:rsidRPr="00583A65">
        <w:rPr>
          <w:rFonts w:ascii="Times New Roman" w:eastAsia="Calibri" w:hAnsi="Times New Roman" w:cs="Times New Roman"/>
          <w:sz w:val="24"/>
          <w:szCs w:val="24"/>
        </w:rPr>
        <w:t xml:space="preserve">, Е.С. </w:t>
      </w:r>
      <w:proofErr w:type="spellStart"/>
      <w:r w:rsidRPr="00583A65">
        <w:rPr>
          <w:rFonts w:ascii="Times New Roman" w:eastAsia="Calibri" w:hAnsi="Times New Roman" w:cs="Times New Roman"/>
          <w:sz w:val="24"/>
          <w:szCs w:val="24"/>
        </w:rPr>
        <w:t>Галанжина</w:t>
      </w:r>
      <w:proofErr w:type="spellEnd"/>
      <w:r w:rsidRPr="00583A65">
        <w:rPr>
          <w:rFonts w:ascii="Times New Roman" w:eastAsia="Calibri" w:hAnsi="Times New Roman" w:cs="Times New Roman"/>
          <w:sz w:val="24"/>
          <w:szCs w:val="24"/>
        </w:rPr>
        <w:t>.  Москва «Планета»2014г</w:t>
      </w:r>
    </w:p>
    <w:p w:rsidR="00583A65" w:rsidRPr="000F64BE" w:rsidRDefault="00583A65" w:rsidP="00583A65">
      <w:pPr>
        <w:spacing w:after="0" w:line="240" w:lineRule="auto"/>
        <w:ind w:left="1428"/>
        <w:rPr>
          <w:rFonts w:ascii="Times New Roman" w:eastAsia="Calibri" w:hAnsi="Times New Roman" w:cs="Times New Roman"/>
          <w:color w:val="0000FF"/>
          <w:sz w:val="24"/>
          <w:szCs w:val="24"/>
          <w:u w:val="single"/>
          <w:lang w:eastAsia="ru-RU"/>
        </w:rPr>
      </w:pPr>
    </w:p>
    <w:p w:rsidR="00583A65" w:rsidRPr="00583A65" w:rsidRDefault="00583A65" w:rsidP="00583A65">
      <w:pPr>
        <w:spacing w:after="0" w:line="240" w:lineRule="auto"/>
        <w:rPr>
          <w:rFonts w:ascii="Times New Roman" w:eastAsia="Times New Roman" w:hAnsi="Times New Roman" w:cs="Times New Roman"/>
          <w:sz w:val="24"/>
          <w:szCs w:val="24"/>
          <w:lang w:eastAsia="ru-RU"/>
        </w:rPr>
      </w:pPr>
    </w:p>
    <w:p w:rsidR="00583A65" w:rsidRPr="00583A65" w:rsidRDefault="00583A65" w:rsidP="00583A65">
      <w:pPr>
        <w:spacing w:after="0" w:line="240" w:lineRule="auto"/>
        <w:rPr>
          <w:rFonts w:ascii="Times New Roman" w:eastAsia="Times New Roman" w:hAnsi="Times New Roman" w:cs="Times New Roman"/>
          <w:sz w:val="28"/>
          <w:szCs w:val="24"/>
          <w:lang w:eastAsia="ru-RU"/>
        </w:rPr>
      </w:pPr>
    </w:p>
    <w:p w:rsidR="00583A65" w:rsidRDefault="00583A65" w:rsidP="00957C76">
      <w:pPr>
        <w:spacing w:after="0" w:line="240" w:lineRule="auto"/>
        <w:rPr>
          <w:rFonts w:ascii="Times New Roman" w:eastAsia="Times New Roman" w:hAnsi="Times New Roman" w:cs="Times New Roman"/>
          <w:b/>
          <w:sz w:val="28"/>
          <w:szCs w:val="24"/>
          <w:lang w:eastAsia="ru-RU"/>
        </w:rPr>
      </w:pPr>
    </w:p>
    <w:p w:rsidR="00583A65" w:rsidRDefault="00583A65" w:rsidP="00957C76">
      <w:pPr>
        <w:spacing w:after="0" w:line="240" w:lineRule="auto"/>
        <w:rPr>
          <w:rFonts w:ascii="Times New Roman" w:eastAsia="Times New Roman" w:hAnsi="Times New Roman" w:cs="Times New Roman"/>
          <w:b/>
          <w:sz w:val="28"/>
          <w:szCs w:val="24"/>
          <w:lang w:eastAsia="ru-RU"/>
        </w:rPr>
      </w:pPr>
    </w:p>
    <w:p w:rsidR="00583A65" w:rsidRDefault="00583A65" w:rsidP="00957C76">
      <w:pPr>
        <w:spacing w:after="0" w:line="240" w:lineRule="auto"/>
        <w:rPr>
          <w:rFonts w:ascii="Times New Roman" w:eastAsia="Times New Roman" w:hAnsi="Times New Roman" w:cs="Times New Roman"/>
          <w:b/>
          <w:sz w:val="28"/>
          <w:szCs w:val="24"/>
          <w:lang w:eastAsia="ru-RU"/>
        </w:rPr>
      </w:pPr>
    </w:p>
    <w:p w:rsidR="00583A65" w:rsidRPr="00957C76" w:rsidRDefault="00583A65" w:rsidP="00957C76">
      <w:pPr>
        <w:spacing w:after="0" w:line="240" w:lineRule="auto"/>
        <w:rPr>
          <w:rFonts w:ascii="Times New Roman" w:eastAsia="Times New Roman" w:hAnsi="Times New Roman" w:cs="Times New Roman"/>
          <w:b/>
          <w:sz w:val="28"/>
          <w:szCs w:val="24"/>
          <w:lang w:eastAsia="ru-RU"/>
        </w:rPr>
      </w:pPr>
    </w:p>
    <w:p w:rsidR="00F45AD5" w:rsidRPr="00F45AD5" w:rsidRDefault="00F45AD5" w:rsidP="00F45AD5">
      <w:pPr>
        <w:keepNext/>
        <w:keepLines/>
        <w:widowControl w:val="0"/>
        <w:spacing w:after="0" w:line="250" w:lineRule="exact"/>
        <w:ind w:firstLine="600"/>
        <w:jc w:val="both"/>
        <w:outlineLvl w:val="0"/>
        <w:rPr>
          <w:rFonts w:ascii="Arial" w:eastAsia="Arial Unicode MS" w:hAnsi="Arial" w:cs="Arial"/>
          <w:b/>
          <w:bCs/>
          <w:lang w:eastAsia="ru-RU"/>
        </w:rPr>
      </w:pPr>
      <w:r w:rsidRPr="00F45AD5">
        <w:rPr>
          <w:rFonts w:ascii="Arial" w:eastAsia="Arial Unicode MS" w:hAnsi="Arial" w:cs="Arial"/>
          <w:b/>
          <w:bCs/>
          <w:color w:val="000000"/>
          <w:lang w:eastAsia="ru-RU"/>
        </w:rPr>
        <w:t>Рекомендуем для использования учебно-методическую литературу:</w:t>
      </w:r>
    </w:p>
    <w:p w:rsidR="00F45AD5" w:rsidRPr="00F45AD5" w:rsidRDefault="00F45AD5" w:rsidP="00AC6384">
      <w:pPr>
        <w:widowControl w:val="0"/>
        <w:numPr>
          <w:ilvl w:val="0"/>
          <w:numId w:val="8"/>
        </w:numPr>
        <w:tabs>
          <w:tab w:val="left" w:pos="866"/>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 xml:space="preserve">Программы общеобразовательных учреждений. Начальная школа. 1-4 классы. </w:t>
      </w:r>
      <w:proofErr w:type="spellStart"/>
      <w:proofErr w:type="gramStart"/>
      <w:r w:rsidRPr="00F45AD5">
        <w:rPr>
          <w:rFonts w:ascii="Arial" w:eastAsia="Arial Unicode MS" w:hAnsi="Arial" w:cs="Arial"/>
          <w:color w:val="000000"/>
          <w:spacing w:val="-10"/>
          <w:lang w:eastAsia="ru-RU"/>
        </w:rPr>
        <w:t>Учебно</w:t>
      </w:r>
      <w:r w:rsidRPr="00F45AD5">
        <w:rPr>
          <w:rFonts w:ascii="Arial" w:eastAsia="Arial Unicode MS" w:hAnsi="Arial" w:cs="Arial"/>
          <w:color w:val="000000"/>
          <w:spacing w:val="-10"/>
          <w:lang w:eastAsia="ru-RU"/>
        </w:rPr>
        <w:softHyphen/>
        <w:t>методический</w:t>
      </w:r>
      <w:proofErr w:type="spellEnd"/>
      <w:r w:rsidRPr="00F45AD5">
        <w:rPr>
          <w:rFonts w:ascii="Arial" w:eastAsia="Arial Unicode MS" w:hAnsi="Arial" w:cs="Arial"/>
          <w:color w:val="000000"/>
          <w:spacing w:val="-10"/>
          <w:lang w:eastAsia="ru-RU"/>
        </w:rPr>
        <w:t xml:space="preserve"> комплект (Русский язык.</w:t>
      </w:r>
      <w:proofErr w:type="gramEnd"/>
      <w:r w:rsidRPr="00F45AD5">
        <w:rPr>
          <w:rFonts w:ascii="Arial" w:eastAsia="Arial Unicode MS" w:hAnsi="Arial" w:cs="Arial"/>
          <w:color w:val="000000"/>
          <w:spacing w:val="-10"/>
          <w:lang w:eastAsia="ru-RU"/>
        </w:rPr>
        <w:t xml:space="preserve"> Литературное чтение. Математика. </w:t>
      </w:r>
      <w:proofErr w:type="gramStart"/>
      <w:r w:rsidRPr="00F45AD5">
        <w:rPr>
          <w:rFonts w:ascii="Arial" w:eastAsia="Arial Unicode MS" w:hAnsi="Arial" w:cs="Arial"/>
          <w:color w:val="000000"/>
          <w:spacing w:val="-10"/>
          <w:lang w:eastAsia="ru-RU"/>
        </w:rPr>
        <w:t>Окружающий мир).</w:t>
      </w:r>
      <w:proofErr w:type="gramEnd"/>
      <w:r w:rsidRPr="00F45AD5">
        <w:rPr>
          <w:rFonts w:ascii="Arial" w:eastAsia="Arial Unicode MS" w:hAnsi="Arial" w:cs="Arial"/>
          <w:color w:val="000000"/>
          <w:spacing w:val="-10"/>
          <w:lang w:eastAsia="ru-RU"/>
        </w:rPr>
        <w:t xml:space="preserve"> - М.: </w:t>
      </w:r>
      <w:r w:rsidRPr="00F45AD5">
        <w:rPr>
          <w:rFonts w:ascii="Arial" w:eastAsia="Arial Unicode MS" w:hAnsi="Arial" w:cs="Arial"/>
          <w:color w:val="000000"/>
          <w:spacing w:val="-10"/>
          <w:lang w:val="en-US"/>
        </w:rPr>
        <w:t>ACT</w:t>
      </w:r>
      <w:r w:rsidRPr="00A11B33">
        <w:rPr>
          <w:rFonts w:ascii="Arial" w:eastAsia="Arial Unicode MS" w:hAnsi="Arial" w:cs="Arial"/>
          <w:color w:val="000000"/>
          <w:spacing w:val="-10"/>
        </w:rPr>
        <w:t xml:space="preserve">, </w:t>
      </w:r>
      <w:r w:rsidRPr="00F45AD5">
        <w:rPr>
          <w:rFonts w:ascii="Arial" w:eastAsia="Arial Unicode MS" w:hAnsi="Arial" w:cs="Arial"/>
          <w:color w:val="000000"/>
          <w:spacing w:val="-10"/>
          <w:lang w:eastAsia="ru-RU"/>
        </w:rPr>
        <w:t>Астрель, 2012.</w:t>
      </w:r>
    </w:p>
    <w:p w:rsidR="00F45AD5" w:rsidRPr="00F45AD5" w:rsidRDefault="00F45AD5" w:rsidP="00AC6384">
      <w:pPr>
        <w:widowControl w:val="0"/>
        <w:numPr>
          <w:ilvl w:val="0"/>
          <w:numId w:val="8"/>
        </w:numPr>
        <w:tabs>
          <w:tab w:val="left" w:pos="930"/>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 xml:space="preserve">Начальная школа УМК «Планета знаний». 3 класс. - М.: </w:t>
      </w:r>
      <w:r w:rsidRPr="00F45AD5">
        <w:rPr>
          <w:rFonts w:ascii="Arial" w:eastAsia="Arial Unicode MS" w:hAnsi="Arial" w:cs="Arial"/>
          <w:color w:val="000000"/>
          <w:spacing w:val="-10"/>
          <w:lang w:val="en-US"/>
        </w:rPr>
        <w:t xml:space="preserve">ACT: </w:t>
      </w:r>
      <w:r w:rsidRPr="00F45AD5">
        <w:rPr>
          <w:rFonts w:ascii="Arial" w:eastAsia="Arial Unicode MS" w:hAnsi="Arial" w:cs="Arial"/>
          <w:color w:val="000000"/>
          <w:spacing w:val="-10"/>
          <w:lang w:eastAsia="ru-RU"/>
        </w:rPr>
        <w:t>Астрель, 2012.</w:t>
      </w:r>
    </w:p>
    <w:p w:rsidR="00F45AD5" w:rsidRPr="00F45AD5" w:rsidRDefault="00F45AD5" w:rsidP="00AC6384">
      <w:pPr>
        <w:widowControl w:val="0"/>
        <w:numPr>
          <w:ilvl w:val="0"/>
          <w:numId w:val="8"/>
        </w:numPr>
        <w:tabs>
          <w:tab w:val="left" w:pos="866"/>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 xml:space="preserve">Обучение в 3 классе по учебнику «Окружающий мир» Г.Г. </w:t>
      </w:r>
      <w:proofErr w:type="spellStart"/>
      <w:r w:rsidRPr="00F45AD5">
        <w:rPr>
          <w:rFonts w:ascii="Arial" w:eastAsia="Arial Unicode MS" w:hAnsi="Arial" w:cs="Arial"/>
          <w:color w:val="000000"/>
          <w:spacing w:val="-10"/>
          <w:lang w:eastAsia="ru-RU"/>
        </w:rPr>
        <w:t>Ивченковой</w:t>
      </w:r>
      <w:proofErr w:type="spellEnd"/>
      <w:r w:rsidRPr="00F45AD5">
        <w:rPr>
          <w:rFonts w:ascii="Arial" w:eastAsia="Arial Unicode MS" w:hAnsi="Arial" w:cs="Arial"/>
          <w:color w:val="000000"/>
          <w:spacing w:val="-10"/>
          <w:lang w:eastAsia="ru-RU"/>
        </w:rPr>
        <w:t>, И.В. Потапова, Е.В. Саплиной, А.И. Саплина. Программа. Методические рекомендации. Тематическое планиро</w:t>
      </w:r>
      <w:r w:rsidRPr="00F45AD5">
        <w:rPr>
          <w:rFonts w:ascii="Arial" w:eastAsia="Arial Unicode MS" w:hAnsi="Arial" w:cs="Arial"/>
          <w:color w:val="000000"/>
          <w:spacing w:val="-10"/>
          <w:lang w:eastAsia="ru-RU"/>
        </w:rPr>
        <w:softHyphen/>
        <w:t xml:space="preserve">вание / </w:t>
      </w:r>
      <w:proofErr w:type="spellStart"/>
      <w:r w:rsidRPr="00F45AD5">
        <w:rPr>
          <w:rFonts w:ascii="Arial" w:eastAsia="Arial Unicode MS" w:hAnsi="Arial" w:cs="Arial"/>
          <w:color w:val="000000"/>
          <w:spacing w:val="-10"/>
          <w:lang w:eastAsia="ru-RU"/>
        </w:rPr>
        <w:t>Ивченкова</w:t>
      </w:r>
      <w:proofErr w:type="spellEnd"/>
      <w:r w:rsidRPr="00F45AD5">
        <w:rPr>
          <w:rFonts w:ascii="Arial" w:eastAsia="Arial Unicode MS" w:hAnsi="Arial" w:cs="Arial"/>
          <w:color w:val="000000"/>
          <w:spacing w:val="-10"/>
          <w:lang w:eastAsia="ru-RU"/>
        </w:rPr>
        <w:t xml:space="preserve"> Г.Г., Потапов И.В., Саплина Е.В., Саплин А.И. - М.: </w:t>
      </w:r>
      <w:r w:rsidRPr="00F45AD5">
        <w:rPr>
          <w:rFonts w:ascii="Arial" w:eastAsia="Arial Unicode MS" w:hAnsi="Arial" w:cs="Arial"/>
          <w:color w:val="000000"/>
          <w:spacing w:val="-10"/>
          <w:lang w:val="en-US"/>
        </w:rPr>
        <w:t>ACT</w:t>
      </w:r>
      <w:r w:rsidRPr="00F45AD5">
        <w:rPr>
          <w:rFonts w:ascii="Arial" w:eastAsia="Arial Unicode MS" w:hAnsi="Arial" w:cs="Arial"/>
          <w:color w:val="000000"/>
          <w:spacing w:val="-10"/>
        </w:rPr>
        <w:t xml:space="preserve">, </w:t>
      </w:r>
      <w:r w:rsidRPr="00F45AD5">
        <w:rPr>
          <w:rFonts w:ascii="Arial" w:eastAsia="Arial Unicode MS" w:hAnsi="Arial" w:cs="Arial"/>
          <w:color w:val="000000"/>
          <w:spacing w:val="-10"/>
          <w:lang w:eastAsia="ru-RU"/>
        </w:rPr>
        <w:t>Астрель, 2012.</w:t>
      </w:r>
    </w:p>
    <w:p w:rsidR="00F45AD5" w:rsidRPr="00F45AD5" w:rsidRDefault="00F45AD5" w:rsidP="00AC6384">
      <w:pPr>
        <w:widowControl w:val="0"/>
        <w:numPr>
          <w:ilvl w:val="0"/>
          <w:numId w:val="8"/>
        </w:numPr>
        <w:tabs>
          <w:tab w:val="left" w:pos="868"/>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Окружающий мир. Интерактивные дидактические материалы. 3 класс. Методическое по</w:t>
      </w:r>
      <w:r w:rsidRPr="00F45AD5">
        <w:rPr>
          <w:rFonts w:ascii="Arial" w:eastAsia="Arial Unicode MS" w:hAnsi="Arial" w:cs="Arial"/>
          <w:color w:val="000000"/>
          <w:spacing w:val="-10"/>
          <w:lang w:eastAsia="ru-RU"/>
        </w:rPr>
        <w:softHyphen/>
        <w:t>собие с электронным интерактивным приложением. / В.В. Мещерякова. - М.: Планета, 2013. - (Качество обучения).</w:t>
      </w:r>
    </w:p>
    <w:p w:rsidR="00F45AD5" w:rsidRPr="00F45AD5" w:rsidRDefault="00F45AD5" w:rsidP="00AC6384">
      <w:pPr>
        <w:widowControl w:val="0"/>
        <w:numPr>
          <w:ilvl w:val="0"/>
          <w:numId w:val="8"/>
        </w:numPr>
        <w:tabs>
          <w:tab w:val="left" w:pos="873"/>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Окружающий мир. 3 класс. Рабочая тетрадь с электронным тренажером</w:t>
      </w:r>
      <w:proofErr w:type="gramStart"/>
      <w:r w:rsidRPr="00F45AD5">
        <w:rPr>
          <w:rFonts w:ascii="Arial" w:eastAsia="Arial Unicode MS" w:hAnsi="Arial" w:cs="Arial"/>
          <w:color w:val="000000"/>
          <w:spacing w:val="-10"/>
          <w:lang w:eastAsia="ru-RU"/>
        </w:rPr>
        <w:t xml:space="preserve"> / А</w:t>
      </w:r>
      <w:proofErr w:type="gramEnd"/>
      <w:r w:rsidRPr="00F45AD5">
        <w:rPr>
          <w:rFonts w:ascii="Arial" w:eastAsia="Arial Unicode MS" w:hAnsi="Arial" w:cs="Arial"/>
          <w:color w:val="000000"/>
          <w:spacing w:val="-10"/>
          <w:lang w:eastAsia="ru-RU"/>
        </w:rPr>
        <w:t>вт.-сост.: В.В. Мещерякова - М.: Планета, 2011. - (Качество обучения).</w:t>
      </w:r>
    </w:p>
    <w:p w:rsidR="00F45AD5" w:rsidRPr="00F45AD5" w:rsidRDefault="00F45AD5" w:rsidP="00AC6384">
      <w:pPr>
        <w:widowControl w:val="0"/>
        <w:numPr>
          <w:ilvl w:val="0"/>
          <w:numId w:val="8"/>
        </w:numPr>
        <w:tabs>
          <w:tab w:val="left" w:pos="878"/>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Окружающий мир. 3 класс. Интерактивные контрольные тренировочные работы. Дидак</w:t>
      </w:r>
      <w:r w:rsidRPr="00F45AD5">
        <w:rPr>
          <w:rFonts w:ascii="Arial" w:eastAsia="Arial Unicode MS" w:hAnsi="Arial" w:cs="Arial"/>
          <w:color w:val="000000"/>
          <w:spacing w:val="-10"/>
          <w:lang w:eastAsia="ru-RU"/>
        </w:rPr>
        <w:softHyphen/>
        <w:t>тическое пособие с электронным интерактивным приложением</w:t>
      </w:r>
      <w:proofErr w:type="gramStart"/>
      <w:r w:rsidRPr="00F45AD5">
        <w:rPr>
          <w:rFonts w:ascii="Arial" w:eastAsia="Arial Unicode MS" w:hAnsi="Arial" w:cs="Arial"/>
          <w:color w:val="000000"/>
          <w:spacing w:val="-10"/>
          <w:lang w:eastAsia="ru-RU"/>
        </w:rPr>
        <w:t xml:space="preserve"> / А</w:t>
      </w:r>
      <w:proofErr w:type="gramEnd"/>
      <w:r w:rsidRPr="00F45AD5">
        <w:rPr>
          <w:rFonts w:ascii="Arial" w:eastAsia="Arial Unicode MS" w:hAnsi="Arial" w:cs="Arial"/>
          <w:color w:val="000000"/>
          <w:spacing w:val="-10"/>
          <w:lang w:eastAsia="ru-RU"/>
        </w:rPr>
        <w:t>вт.-сост. М.С. Умнова. - М.: Планета, 2013. - (Качество обучения).</w:t>
      </w:r>
    </w:p>
    <w:p w:rsidR="00F45AD5" w:rsidRPr="00F45AD5" w:rsidRDefault="00F45AD5" w:rsidP="00AC6384">
      <w:pPr>
        <w:widowControl w:val="0"/>
        <w:numPr>
          <w:ilvl w:val="0"/>
          <w:numId w:val="8"/>
        </w:numPr>
        <w:tabs>
          <w:tab w:val="left" w:pos="868"/>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Окружающий мир. 3 класс. Интерактивные контрольные тренировочные работы. Тетрадь с электронным тренажером</w:t>
      </w:r>
      <w:proofErr w:type="gramStart"/>
      <w:r w:rsidRPr="00F45AD5">
        <w:rPr>
          <w:rFonts w:ascii="Arial" w:eastAsia="Arial Unicode MS" w:hAnsi="Arial" w:cs="Arial"/>
          <w:color w:val="000000"/>
          <w:spacing w:val="-10"/>
          <w:lang w:eastAsia="ru-RU"/>
        </w:rPr>
        <w:t xml:space="preserve"> / А</w:t>
      </w:r>
      <w:proofErr w:type="gramEnd"/>
      <w:r w:rsidRPr="00F45AD5">
        <w:rPr>
          <w:rFonts w:ascii="Arial" w:eastAsia="Arial Unicode MS" w:hAnsi="Arial" w:cs="Arial"/>
          <w:color w:val="000000"/>
          <w:spacing w:val="-10"/>
          <w:lang w:eastAsia="ru-RU"/>
        </w:rPr>
        <w:t>вт.-сост. М.С. Умнова. - М.: Планета, 2013. - (Качество обучения).</w:t>
      </w:r>
    </w:p>
    <w:p w:rsidR="00F45AD5" w:rsidRPr="00F45AD5" w:rsidRDefault="00F45AD5" w:rsidP="00AC6384">
      <w:pPr>
        <w:widowControl w:val="0"/>
        <w:numPr>
          <w:ilvl w:val="0"/>
          <w:numId w:val="8"/>
        </w:numPr>
        <w:tabs>
          <w:tab w:val="left" w:pos="887"/>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Уроки окружающего мира с применением информационных технологий. 3-4 классы. Ме</w:t>
      </w:r>
      <w:r w:rsidRPr="00F45AD5">
        <w:rPr>
          <w:rFonts w:ascii="Arial" w:eastAsia="Arial Unicode MS" w:hAnsi="Arial" w:cs="Arial"/>
          <w:color w:val="000000"/>
          <w:spacing w:val="-10"/>
          <w:lang w:eastAsia="ru-RU"/>
        </w:rPr>
        <w:softHyphen/>
        <w:t xml:space="preserve">тодическое пособие с электронным интерактивным приложением / С.В. Братченко, М.В. Буряк [и др.]; сост. Е.С. </w:t>
      </w:r>
      <w:proofErr w:type="spellStart"/>
      <w:r w:rsidRPr="00F45AD5">
        <w:rPr>
          <w:rFonts w:ascii="Arial" w:eastAsia="Arial Unicode MS" w:hAnsi="Arial" w:cs="Arial"/>
          <w:color w:val="000000"/>
          <w:spacing w:val="-10"/>
          <w:lang w:eastAsia="ru-RU"/>
        </w:rPr>
        <w:t>Галанжина</w:t>
      </w:r>
      <w:proofErr w:type="spellEnd"/>
      <w:r w:rsidRPr="00F45AD5">
        <w:rPr>
          <w:rFonts w:ascii="Arial" w:eastAsia="Arial Unicode MS" w:hAnsi="Arial" w:cs="Arial"/>
          <w:color w:val="000000"/>
          <w:spacing w:val="-10"/>
          <w:lang w:eastAsia="ru-RU"/>
        </w:rPr>
        <w:t>. - М.: Планета, 2013. - (Современная школа).</w:t>
      </w:r>
    </w:p>
    <w:p w:rsidR="00F45AD5" w:rsidRPr="00F45AD5" w:rsidRDefault="00F45AD5" w:rsidP="00AC6384">
      <w:pPr>
        <w:widowControl w:val="0"/>
        <w:numPr>
          <w:ilvl w:val="0"/>
          <w:numId w:val="8"/>
        </w:numPr>
        <w:tabs>
          <w:tab w:val="left" w:pos="887"/>
        </w:tabs>
        <w:spacing w:after="0" w:line="250" w:lineRule="exact"/>
        <w:jc w:val="both"/>
        <w:rPr>
          <w:rFonts w:ascii="Arial" w:eastAsia="Arial Unicode MS" w:hAnsi="Arial" w:cs="Arial"/>
          <w:lang w:eastAsia="ru-RU"/>
        </w:rPr>
      </w:pPr>
      <w:r w:rsidRPr="00F45AD5">
        <w:rPr>
          <w:rFonts w:ascii="Arial" w:eastAsia="Arial Unicode MS" w:hAnsi="Arial" w:cs="Arial"/>
          <w:color w:val="000000"/>
          <w:spacing w:val="-10"/>
          <w:lang w:eastAsia="ru-RU"/>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F45AD5" w:rsidRPr="00F45AD5" w:rsidRDefault="00F45AD5" w:rsidP="00AC6384">
      <w:pPr>
        <w:widowControl w:val="0"/>
        <w:numPr>
          <w:ilvl w:val="0"/>
          <w:numId w:val="8"/>
        </w:numPr>
        <w:tabs>
          <w:tab w:val="left" w:pos="993"/>
        </w:tabs>
        <w:spacing w:after="0" w:line="250" w:lineRule="exact"/>
        <w:jc w:val="both"/>
        <w:rPr>
          <w:rFonts w:ascii="Arial" w:eastAsia="Arial Unicode MS" w:hAnsi="Arial" w:cs="Arial"/>
          <w:lang w:eastAsia="ru-RU"/>
        </w:rPr>
        <w:sectPr w:rsidR="00F45AD5" w:rsidRPr="00F45AD5" w:rsidSect="007C3B00">
          <w:footerReference w:type="even" r:id="rId10"/>
          <w:footerReference w:type="default" r:id="rId11"/>
          <w:pgSz w:w="16840" w:h="11900" w:orient="landscape"/>
          <w:pgMar w:top="720" w:right="720" w:bottom="720" w:left="720" w:header="0" w:footer="3" w:gutter="0"/>
          <w:cols w:space="720"/>
          <w:noEndnote/>
          <w:docGrid w:linePitch="360"/>
        </w:sectPr>
      </w:pPr>
      <w:r w:rsidRPr="00F45AD5">
        <w:rPr>
          <w:rFonts w:ascii="Arial" w:eastAsia="Arial Unicode MS" w:hAnsi="Arial" w:cs="Arial"/>
          <w:color w:val="000000"/>
          <w:spacing w:val="-10"/>
          <w:lang w:eastAsia="ru-RU"/>
        </w:rPr>
        <w:t>Дидактические и развивающие игры в начальной школе. Методическое пособие с элек</w:t>
      </w:r>
      <w:r w:rsidRPr="00F45AD5">
        <w:rPr>
          <w:rFonts w:ascii="Arial" w:eastAsia="Arial Unicode MS" w:hAnsi="Arial" w:cs="Arial"/>
          <w:color w:val="000000"/>
          <w:spacing w:val="-10"/>
          <w:lang w:eastAsia="ru-RU"/>
        </w:rPr>
        <w:softHyphen/>
        <w:t>тронным приложением</w:t>
      </w:r>
      <w:proofErr w:type="gramStart"/>
      <w:r w:rsidRPr="00F45AD5">
        <w:rPr>
          <w:rFonts w:ascii="Arial" w:eastAsia="Arial Unicode MS" w:hAnsi="Arial" w:cs="Arial"/>
          <w:color w:val="000000"/>
          <w:spacing w:val="-10"/>
          <w:lang w:eastAsia="ru-RU"/>
        </w:rPr>
        <w:t xml:space="preserve"> / С</w:t>
      </w:r>
      <w:proofErr w:type="gramEnd"/>
      <w:r w:rsidRPr="00F45AD5">
        <w:rPr>
          <w:rFonts w:ascii="Arial" w:eastAsia="Arial Unicode MS" w:hAnsi="Arial" w:cs="Arial"/>
          <w:color w:val="000000"/>
          <w:spacing w:val="-10"/>
          <w:lang w:eastAsia="ru-RU"/>
        </w:rPr>
        <w:t xml:space="preserve">ост. Е.С. </w:t>
      </w:r>
      <w:proofErr w:type="spellStart"/>
      <w:r w:rsidRPr="00F45AD5">
        <w:rPr>
          <w:rFonts w:ascii="Arial" w:eastAsia="Arial Unicode MS" w:hAnsi="Arial" w:cs="Arial"/>
          <w:color w:val="000000"/>
          <w:spacing w:val="-10"/>
          <w:lang w:eastAsia="ru-RU"/>
        </w:rPr>
        <w:t>Гапанжина</w:t>
      </w:r>
      <w:proofErr w:type="spellEnd"/>
      <w:r w:rsidRPr="00F45AD5">
        <w:rPr>
          <w:rFonts w:ascii="Arial" w:eastAsia="Arial Unicode MS" w:hAnsi="Arial" w:cs="Arial"/>
          <w:color w:val="000000"/>
          <w:spacing w:val="-10"/>
          <w:lang w:eastAsia="ru-RU"/>
        </w:rPr>
        <w:t>. - М.: Планета, 2011. - (Современная школа).</w:t>
      </w:r>
    </w:p>
    <w:p w:rsidR="00F45AD5" w:rsidRPr="00F45AD5" w:rsidRDefault="00F45AD5" w:rsidP="00F45AD5">
      <w:pPr>
        <w:widowControl w:val="0"/>
        <w:spacing w:after="0" w:line="240" w:lineRule="auto"/>
        <w:rPr>
          <w:rFonts w:ascii="Arial Unicode MS" w:eastAsia="Arial Unicode MS" w:hAnsi="Arial Unicode MS" w:cs="Arial Unicode MS"/>
          <w:sz w:val="2"/>
          <w:szCs w:val="2"/>
          <w:lang w:eastAsia="ru-RU"/>
        </w:rPr>
        <w:sectPr w:rsidR="00F45AD5" w:rsidRPr="00F45AD5">
          <w:headerReference w:type="default" r:id="rId12"/>
          <w:footerReference w:type="default" r:id="rId13"/>
          <w:pgSz w:w="16840" w:h="11900" w:orient="landscape"/>
          <w:pgMar w:top="2314" w:right="1917" w:bottom="0" w:left="346" w:header="0" w:footer="3" w:gutter="0"/>
          <w:cols w:space="720"/>
          <w:noEndnote/>
          <w:docGrid w:linePitch="360"/>
        </w:sectPr>
      </w:pPr>
    </w:p>
    <w:p w:rsidR="00F45AD5" w:rsidRPr="00F45AD5" w:rsidRDefault="00F45AD5" w:rsidP="00F45AD5">
      <w:pPr>
        <w:framePr w:h="398" w:wrap="notBeside" w:vAnchor="text" w:hAnchor="text" w:xAlign="right" w:y="1"/>
        <w:widowControl w:val="0"/>
        <w:spacing w:after="0" w:line="240" w:lineRule="auto"/>
        <w:jc w:val="right"/>
        <w:rPr>
          <w:rFonts w:ascii="Arial Unicode MS" w:eastAsia="Arial Unicode MS" w:hAnsi="Arial Unicode MS" w:cs="Arial Unicode MS"/>
          <w:sz w:val="2"/>
          <w:szCs w:val="2"/>
          <w:lang w:eastAsia="ru-RU"/>
        </w:rPr>
      </w:pPr>
      <w:r>
        <w:rPr>
          <w:rFonts w:ascii="Arial Unicode MS" w:eastAsia="Arial Unicode MS" w:hAnsi="Arial Unicode MS" w:cs="Arial Unicode MS"/>
          <w:noProof/>
          <w:sz w:val="2"/>
          <w:szCs w:val="2"/>
          <w:lang w:eastAsia="ru-RU"/>
        </w:rPr>
        <w:lastRenderedPageBreak/>
        <w:drawing>
          <wp:inline distT="0" distB="0" distL="0" distR="0" wp14:anchorId="047F43A6" wp14:editId="2152F3D9">
            <wp:extent cx="74104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10450" cy="257175"/>
                    </a:xfrm>
                    <a:prstGeom prst="rect">
                      <a:avLst/>
                    </a:prstGeom>
                    <a:noFill/>
                    <a:ln>
                      <a:noFill/>
                    </a:ln>
                  </pic:spPr>
                </pic:pic>
              </a:graphicData>
            </a:graphic>
          </wp:inline>
        </w:drawing>
      </w:r>
    </w:p>
    <w:p w:rsidR="00F45AD5" w:rsidRPr="00F45AD5" w:rsidRDefault="00F45AD5" w:rsidP="00F45AD5">
      <w:pPr>
        <w:widowControl w:val="0"/>
        <w:spacing w:after="0" w:line="600" w:lineRule="exact"/>
        <w:rPr>
          <w:rFonts w:ascii="Arial Unicode MS" w:eastAsia="Arial Unicode MS" w:hAnsi="Arial Unicode MS" w:cs="Arial Unicode MS"/>
          <w:sz w:val="24"/>
          <w:szCs w:val="24"/>
          <w:lang w:eastAsia="ru-RU"/>
        </w:rPr>
      </w:pPr>
    </w:p>
    <w:p w:rsidR="00957C76" w:rsidRDefault="00957C76"/>
    <w:p w:rsidR="00957C76" w:rsidRPr="00957C76" w:rsidRDefault="00957C76" w:rsidP="00957C76">
      <w:pPr>
        <w:spacing w:after="0" w:line="240" w:lineRule="auto"/>
        <w:rPr>
          <w:rFonts w:ascii="Times New Roman" w:eastAsia="Times New Roman" w:hAnsi="Times New Roman" w:cs="Times New Roman"/>
          <w:sz w:val="24"/>
          <w:szCs w:val="24"/>
          <w:lang w:eastAsia="ru-RU"/>
        </w:rPr>
      </w:pPr>
    </w:p>
    <w:p w:rsidR="00957C76" w:rsidRDefault="00957C76"/>
    <w:sectPr w:rsidR="00957C76" w:rsidSect="00957C76">
      <w:pgSz w:w="16838" w:h="11906" w:orient="landscape"/>
      <w:pgMar w:top="426"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84" w:rsidRDefault="00AC6384" w:rsidP="007B558C">
      <w:pPr>
        <w:spacing w:after="0" w:line="240" w:lineRule="auto"/>
      </w:pPr>
      <w:r>
        <w:separator/>
      </w:r>
    </w:p>
  </w:endnote>
  <w:endnote w:type="continuationSeparator" w:id="0">
    <w:p w:rsidR="00AC6384" w:rsidRDefault="00AC6384" w:rsidP="007B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5" w:rsidRDefault="000961C2">
    <w:pPr>
      <w:rPr>
        <w:sz w:val="2"/>
        <w:szCs w:val="2"/>
      </w:rPr>
    </w:pPr>
    <w:r>
      <w:rPr>
        <w:noProof/>
        <w:lang w:eastAsia="ru-RU"/>
      </w:rPr>
      <mc:AlternateContent>
        <mc:Choice Requires="wps">
          <w:drawing>
            <wp:anchor distT="0" distB="0" distL="63500" distR="63500" simplePos="0" relativeHeight="251657216" behindDoc="1" locked="0" layoutInCell="1" allowOverlap="1" wp14:anchorId="34381A48" wp14:editId="67550E47">
              <wp:simplePos x="0" y="0"/>
              <wp:positionH relativeFrom="page">
                <wp:posOffset>3853180</wp:posOffset>
              </wp:positionH>
              <wp:positionV relativeFrom="page">
                <wp:posOffset>10542905</wp:posOffset>
              </wp:positionV>
              <wp:extent cx="194945" cy="94615"/>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AD5" w:rsidRDefault="00F45AD5">
                          <w:pPr>
                            <w:pStyle w:val="42"/>
                            <w:shd w:val="clear" w:color="auto" w:fill="auto"/>
                            <w:spacing w:line="240" w:lineRule="auto"/>
                          </w:pPr>
                          <w:r>
                            <w:rPr>
                              <w:rStyle w:val="4AngsanaUPC"/>
                              <w:b/>
                              <w:bCs/>
                              <w:color w:val="000000"/>
                            </w:rPr>
                            <w:t>152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3.4pt;margin-top:830.15pt;width:15.35pt;height:7.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" filled="f" stroked="f">
              <v:textbox style="mso-fit-shape-to-text:t" inset="0,0,0,0">
                <w:txbxContent>
                  <w:p w:rsidR="00F45AD5" w:rsidRDefault="00F45AD5">
                    <w:pPr>
                      <w:pStyle w:val="42"/>
                      <w:shd w:val="clear" w:color="auto" w:fill="auto"/>
                      <w:spacing w:line="240" w:lineRule="auto"/>
                    </w:pPr>
                    <w:r>
                      <w:rPr>
                        <w:rStyle w:val="4AngsanaUPC"/>
                        <w:b/>
                        <w:bCs/>
                        <w:color w:val="000000"/>
                      </w:rPr>
                      <w:t>152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85348"/>
      <w:docPartObj>
        <w:docPartGallery w:val="Page Numbers (Bottom of Page)"/>
        <w:docPartUnique/>
      </w:docPartObj>
    </w:sdtPr>
    <w:sdtEndPr/>
    <w:sdtContent>
      <w:p w:rsidR="007C3B00" w:rsidRDefault="007C3B00">
        <w:pPr>
          <w:pStyle w:val="a9"/>
          <w:jc w:val="right"/>
        </w:pPr>
        <w:r>
          <w:fldChar w:fldCharType="begin"/>
        </w:r>
        <w:r>
          <w:instrText>PAGE   \* MERGEFORMAT</w:instrText>
        </w:r>
        <w:r>
          <w:fldChar w:fldCharType="separate"/>
        </w:r>
        <w:r w:rsidR="0080319C">
          <w:rPr>
            <w:noProof/>
          </w:rPr>
          <w:t>2</w:t>
        </w:r>
        <w:r>
          <w:fldChar w:fldCharType="end"/>
        </w:r>
      </w:p>
    </w:sdtContent>
  </w:sdt>
  <w:p w:rsidR="00F45AD5" w:rsidRDefault="00F45AD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5" w:rsidRDefault="00F45AD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84" w:rsidRDefault="00AC6384" w:rsidP="007B558C">
      <w:pPr>
        <w:spacing w:after="0" w:line="240" w:lineRule="auto"/>
      </w:pPr>
      <w:r>
        <w:separator/>
      </w:r>
    </w:p>
  </w:footnote>
  <w:footnote w:type="continuationSeparator" w:id="0">
    <w:p w:rsidR="00AC6384" w:rsidRDefault="00AC6384" w:rsidP="007B5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5" w:rsidRDefault="00AC6384">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60.15pt;margin-top:9.7pt;width:15.35pt;height:4.8pt;z-index:-251658240;mso-wrap-style:none;mso-wrap-distance-left:5pt;mso-wrap-distance-right:5pt;mso-position-horizontal-relative:page;mso-position-vertical-relative:page" filled="f" stroked="f">
          <v:textbox style="mso-fit-shape-to-text:t" inset="0,0,0,0">
            <w:txbxContent>
              <w:p w:rsidR="00F45AD5" w:rsidRDefault="00F45AD5">
                <w:pPr>
                  <w:pStyle w:val="12"/>
                  <w:shd w:val="clear" w:color="auto" w:fill="auto"/>
                  <w:spacing w:line="240" w:lineRule="auto"/>
                </w:pPr>
                <w:r>
                  <w:rPr>
                    <w:rStyle w:val="a4"/>
                    <w:color w:val="000000"/>
                  </w:rPr>
                  <w:t>J.OW</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5">
    <w:nsid w:val="16725424"/>
    <w:multiLevelType w:val="hybridMultilevel"/>
    <w:tmpl w:val="20BC5734"/>
    <w:lvl w:ilvl="0" w:tplc="B3CE8F0A">
      <w:start w:val="1"/>
      <w:numFmt w:val="upperRoman"/>
      <w:lvlText w:val="%1."/>
      <w:lvlJc w:val="left"/>
      <w:pPr>
        <w:ind w:left="1286" w:hanging="720"/>
      </w:pPr>
      <w:rPr>
        <w:rFonts w:hint="default"/>
        <w:b/>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0C5696E"/>
    <w:multiLevelType w:val="hybridMultilevel"/>
    <w:tmpl w:val="E0D60D8C"/>
    <w:lvl w:ilvl="0" w:tplc="F460C2F4">
      <w:start w:val="1"/>
      <w:numFmt w:val="bullet"/>
      <w:lvlText w:val=""/>
      <w:lvlJc w:val="left"/>
      <w:pPr>
        <w:ind w:left="1428" w:hanging="360"/>
      </w:pPr>
      <w:rPr>
        <w:rFonts w:ascii="Symbol" w:hAnsi="Symbol" w:hint="default"/>
        <w:b/>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71C19A2"/>
    <w:multiLevelType w:val="hybridMultilevel"/>
    <w:tmpl w:val="5AB89B78"/>
    <w:lvl w:ilvl="0" w:tplc="73E0BD50">
      <w:start w:val="2"/>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10921"/>
    <w:multiLevelType w:val="multilevel"/>
    <w:tmpl w:val="00000006"/>
    <w:lvl w:ilvl="0">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10"/>
        <w:w w:val="100"/>
        <w:position w:val="0"/>
        <w:sz w:val="22"/>
        <w:szCs w:val="22"/>
        <w:u w:val="none"/>
      </w:rPr>
    </w:lvl>
  </w:abstractNum>
  <w:abstractNum w:abstractNumId="12">
    <w:nsid w:val="6AD94D4F"/>
    <w:multiLevelType w:val="hybridMultilevel"/>
    <w:tmpl w:val="D954014A"/>
    <w:lvl w:ilvl="0" w:tplc="65D4CDF6">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 w:numId="7">
    <w:abstractNumId w:val="3"/>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65"/>
    <w:rsid w:val="000961C2"/>
    <w:rsid w:val="00583A65"/>
    <w:rsid w:val="00790EE7"/>
    <w:rsid w:val="007B558C"/>
    <w:rsid w:val="007C3B00"/>
    <w:rsid w:val="0080319C"/>
    <w:rsid w:val="00811095"/>
    <w:rsid w:val="00957C76"/>
    <w:rsid w:val="00A11B33"/>
    <w:rsid w:val="00A57265"/>
    <w:rsid w:val="00AC6384"/>
    <w:rsid w:val="00CA56A7"/>
    <w:rsid w:val="00E02045"/>
    <w:rsid w:val="00F42C9C"/>
    <w:rsid w:val="00F45AD5"/>
    <w:rsid w:val="00FD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65"/>
  </w:style>
  <w:style w:type="paragraph" w:styleId="10">
    <w:name w:val="heading 1"/>
    <w:basedOn w:val="a"/>
    <w:next w:val="a"/>
    <w:link w:val="11"/>
    <w:qFormat/>
    <w:rsid w:val="008031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0319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0319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80319C"/>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80319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80319C"/>
    <w:pPr>
      <w:spacing w:before="240" w:after="60" w:line="240" w:lineRule="auto"/>
      <w:outlineLvl w:val="5"/>
    </w:pPr>
    <w:rPr>
      <w:rFonts w:ascii="Calibri" w:eastAsia="Calibri" w:hAnsi="Calibri" w:cs="Times New Roman"/>
      <w:b/>
      <w:bCs/>
      <w:lang w:eastAsia="ru-RU"/>
    </w:rPr>
  </w:style>
  <w:style w:type="paragraph" w:styleId="7">
    <w:name w:val="heading 7"/>
    <w:basedOn w:val="a"/>
    <w:next w:val="a"/>
    <w:link w:val="70"/>
    <w:qFormat/>
    <w:rsid w:val="0080319C"/>
    <w:pPr>
      <w:keepNext/>
      <w:spacing w:after="0"/>
      <w:jc w:val="center"/>
      <w:outlineLvl w:val="6"/>
    </w:pPr>
    <w:rPr>
      <w:rFonts w:ascii="Arial Narrow" w:eastAsia="Calibri" w:hAnsi="Arial Narrow" w:cs="Times New Roman"/>
      <w:i/>
      <w:iCs/>
      <w:szCs w:val="24"/>
      <w:lang w:eastAsia="ru-RU"/>
    </w:rPr>
  </w:style>
  <w:style w:type="paragraph" w:styleId="8">
    <w:name w:val="heading 8"/>
    <w:basedOn w:val="a"/>
    <w:next w:val="a"/>
    <w:link w:val="80"/>
    <w:qFormat/>
    <w:rsid w:val="0080319C"/>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80319C"/>
    <w:pPr>
      <w:spacing w:before="240" w:after="60"/>
      <w:outlineLvl w:val="8"/>
    </w:pPr>
    <w:rPr>
      <w:rFonts w:ascii="Arial" w:eastAsia="Calibri"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1">
    <w:name w:val="Основной текст (2)_"/>
    <w:basedOn w:val="a0"/>
    <w:link w:val="22"/>
    <w:uiPriority w:val="99"/>
    <w:rsid w:val="00CA56A7"/>
    <w:rPr>
      <w:rFonts w:ascii="Arial" w:hAnsi="Arial" w:cs="Arial"/>
      <w:shd w:val="clear" w:color="auto" w:fill="FFFFFF"/>
    </w:rPr>
  </w:style>
  <w:style w:type="character" w:customStyle="1" w:styleId="23">
    <w:name w:val="Основной текст (2) + Полужирный"/>
    <w:aliases w:val="Курсив"/>
    <w:basedOn w:val="21"/>
    <w:uiPriority w:val="99"/>
    <w:rsid w:val="00CA56A7"/>
    <w:rPr>
      <w:rFonts w:ascii="Arial" w:hAnsi="Arial" w:cs="Arial"/>
      <w:b/>
      <w:bCs/>
      <w:i/>
      <w:iCs/>
      <w:shd w:val="clear" w:color="auto" w:fill="FFFFFF"/>
    </w:rPr>
  </w:style>
  <w:style w:type="character" w:customStyle="1" w:styleId="210">
    <w:name w:val="Основной текст (2) + Полужирный1"/>
    <w:basedOn w:val="21"/>
    <w:uiPriority w:val="99"/>
    <w:rsid w:val="00CA56A7"/>
    <w:rPr>
      <w:rFonts w:ascii="Arial" w:hAnsi="Arial" w:cs="Arial"/>
      <w:b/>
      <w:bCs/>
      <w:shd w:val="clear" w:color="auto" w:fill="FFFFFF"/>
    </w:rPr>
  </w:style>
  <w:style w:type="paragraph" w:customStyle="1" w:styleId="22">
    <w:name w:val="Основной текст (2)"/>
    <w:basedOn w:val="a"/>
    <w:link w:val="21"/>
    <w:uiPriority w:val="99"/>
    <w:rsid w:val="00CA56A7"/>
    <w:pPr>
      <w:widowControl w:val="0"/>
      <w:shd w:val="clear" w:color="auto" w:fill="FFFFFF"/>
      <w:spacing w:before="240" w:after="0" w:line="250" w:lineRule="exact"/>
      <w:ind w:hanging="140"/>
    </w:pPr>
    <w:rPr>
      <w:rFonts w:ascii="Arial" w:hAnsi="Arial" w:cs="Arial"/>
    </w:rPr>
  </w:style>
  <w:style w:type="character" w:customStyle="1" w:styleId="41">
    <w:name w:val="Колонтитул (4)_"/>
    <w:basedOn w:val="a0"/>
    <w:link w:val="42"/>
    <w:uiPriority w:val="99"/>
    <w:rsid w:val="00E02045"/>
    <w:rPr>
      <w:rFonts w:ascii="Arial" w:hAnsi="Arial" w:cs="Arial"/>
      <w:b/>
      <w:bCs/>
      <w:shd w:val="clear" w:color="auto" w:fill="FFFFFF"/>
    </w:rPr>
  </w:style>
  <w:style w:type="character" w:customStyle="1" w:styleId="4AngsanaUPC">
    <w:name w:val="Колонтитул (4) + AngsanaUPC"/>
    <w:aliases w:val="16 pt"/>
    <w:basedOn w:val="41"/>
    <w:uiPriority w:val="99"/>
    <w:rsid w:val="00E02045"/>
    <w:rPr>
      <w:rFonts w:ascii="AngsanaUPC" w:hAnsi="AngsanaUPC" w:cs="AngsanaUPC"/>
      <w:b/>
      <w:bCs/>
      <w:sz w:val="32"/>
      <w:szCs w:val="32"/>
      <w:shd w:val="clear" w:color="auto" w:fill="FFFFFF"/>
    </w:rPr>
  </w:style>
  <w:style w:type="paragraph" w:customStyle="1" w:styleId="42">
    <w:name w:val="Колонтитул (4)"/>
    <w:basedOn w:val="a"/>
    <w:link w:val="41"/>
    <w:uiPriority w:val="99"/>
    <w:rsid w:val="00E02045"/>
    <w:pPr>
      <w:widowControl w:val="0"/>
      <w:shd w:val="clear" w:color="auto" w:fill="FFFFFF"/>
      <w:spacing w:after="0" w:line="240" w:lineRule="atLeast"/>
    </w:pPr>
    <w:rPr>
      <w:rFonts w:ascii="Arial" w:hAnsi="Arial" w:cs="Arial"/>
      <w:b/>
      <w:bCs/>
    </w:rPr>
  </w:style>
  <w:style w:type="character" w:customStyle="1" w:styleId="a3">
    <w:name w:val="Колонтитул_"/>
    <w:basedOn w:val="a0"/>
    <w:link w:val="12"/>
    <w:uiPriority w:val="99"/>
    <w:rsid w:val="00F45AD5"/>
    <w:rPr>
      <w:rFonts w:ascii="Arial" w:hAnsi="Arial" w:cs="Arial"/>
      <w:sz w:val="10"/>
      <w:szCs w:val="10"/>
      <w:shd w:val="clear" w:color="auto" w:fill="FFFFFF"/>
      <w:lang w:val="en-US"/>
    </w:rPr>
  </w:style>
  <w:style w:type="character" w:customStyle="1" w:styleId="a4">
    <w:name w:val="Колонтитул"/>
    <w:basedOn w:val="a3"/>
    <w:uiPriority w:val="99"/>
    <w:rsid w:val="00F45AD5"/>
    <w:rPr>
      <w:rFonts w:ascii="Arial" w:hAnsi="Arial" w:cs="Arial"/>
      <w:sz w:val="10"/>
      <w:szCs w:val="10"/>
      <w:shd w:val="clear" w:color="auto" w:fill="FFFFFF"/>
      <w:lang w:val="en-US"/>
    </w:rPr>
  </w:style>
  <w:style w:type="character" w:customStyle="1" w:styleId="Calibri">
    <w:name w:val="Колонтитул + Calibri"/>
    <w:aliases w:val="10,5 pt,Полужирный"/>
    <w:basedOn w:val="a3"/>
    <w:uiPriority w:val="99"/>
    <w:rsid w:val="00F45AD5"/>
    <w:rPr>
      <w:rFonts w:ascii="Calibri" w:hAnsi="Calibri" w:cs="Calibri"/>
      <w:b/>
      <w:bCs/>
      <w:sz w:val="21"/>
      <w:szCs w:val="21"/>
      <w:shd w:val="clear" w:color="auto" w:fill="FFFFFF"/>
      <w:lang w:val="en-US"/>
    </w:rPr>
  </w:style>
  <w:style w:type="paragraph" w:customStyle="1" w:styleId="12">
    <w:name w:val="Колонтитул1"/>
    <w:basedOn w:val="a"/>
    <w:link w:val="a3"/>
    <w:uiPriority w:val="99"/>
    <w:rsid w:val="00F45AD5"/>
    <w:pPr>
      <w:widowControl w:val="0"/>
      <w:shd w:val="clear" w:color="auto" w:fill="FFFFFF"/>
      <w:spacing w:after="0" w:line="240" w:lineRule="atLeast"/>
    </w:pPr>
    <w:rPr>
      <w:rFonts w:ascii="Arial" w:hAnsi="Arial" w:cs="Arial"/>
      <w:sz w:val="10"/>
      <w:szCs w:val="10"/>
      <w:lang w:val="en-US"/>
    </w:rPr>
  </w:style>
  <w:style w:type="paragraph" w:styleId="a5">
    <w:name w:val="Balloon Text"/>
    <w:basedOn w:val="a"/>
    <w:link w:val="a6"/>
    <w:semiHidden/>
    <w:unhideWhenUsed/>
    <w:rsid w:val="00F45AD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45AD5"/>
    <w:rPr>
      <w:rFonts w:ascii="Tahoma" w:hAnsi="Tahoma" w:cs="Tahoma"/>
      <w:sz w:val="16"/>
      <w:szCs w:val="16"/>
    </w:rPr>
  </w:style>
  <w:style w:type="paragraph" w:styleId="a7">
    <w:name w:val="header"/>
    <w:basedOn w:val="a"/>
    <w:link w:val="a8"/>
    <w:unhideWhenUsed/>
    <w:rsid w:val="007B558C"/>
    <w:pPr>
      <w:tabs>
        <w:tab w:val="center" w:pos="4677"/>
        <w:tab w:val="right" w:pos="9355"/>
      </w:tabs>
      <w:spacing w:after="0" w:line="240" w:lineRule="auto"/>
    </w:pPr>
  </w:style>
  <w:style w:type="character" w:customStyle="1" w:styleId="a8">
    <w:name w:val="Верхний колонтитул Знак"/>
    <w:basedOn w:val="a0"/>
    <w:link w:val="a7"/>
    <w:rsid w:val="007B558C"/>
  </w:style>
  <w:style w:type="paragraph" w:styleId="a9">
    <w:name w:val="footer"/>
    <w:basedOn w:val="a"/>
    <w:link w:val="aa"/>
    <w:unhideWhenUsed/>
    <w:rsid w:val="007B558C"/>
    <w:pPr>
      <w:tabs>
        <w:tab w:val="center" w:pos="4677"/>
        <w:tab w:val="right" w:pos="9355"/>
      </w:tabs>
      <w:spacing w:after="0" w:line="240" w:lineRule="auto"/>
    </w:pPr>
  </w:style>
  <w:style w:type="character" w:customStyle="1" w:styleId="aa">
    <w:name w:val="Нижний колонтитул Знак"/>
    <w:basedOn w:val="a0"/>
    <w:link w:val="a9"/>
    <w:rsid w:val="007B558C"/>
  </w:style>
  <w:style w:type="character" w:customStyle="1" w:styleId="11">
    <w:name w:val="Заголовок 1 Знак"/>
    <w:basedOn w:val="a0"/>
    <w:link w:val="10"/>
    <w:rsid w:val="0080319C"/>
    <w:rPr>
      <w:rFonts w:ascii="Arial" w:eastAsia="Times New Roman" w:hAnsi="Arial" w:cs="Arial"/>
      <w:b/>
      <w:bCs/>
      <w:kern w:val="32"/>
      <w:sz w:val="32"/>
      <w:szCs w:val="32"/>
      <w:lang w:eastAsia="ru-RU"/>
    </w:rPr>
  </w:style>
  <w:style w:type="character" w:customStyle="1" w:styleId="20">
    <w:name w:val="Заголовок 2 Знак"/>
    <w:basedOn w:val="a0"/>
    <w:link w:val="2"/>
    <w:rsid w:val="0080319C"/>
    <w:rPr>
      <w:rFonts w:ascii="Arial" w:eastAsia="Calibri" w:hAnsi="Arial" w:cs="Arial"/>
      <w:b/>
      <w:bCs/>
      <w:i/>
      <w:iCs/>
      <w:sz w:val="28"/>
      <w:szCs w:val="28"/>
      <w:lang w:eastAsia="ru-RU"/>
    </w:rPr>
  </w:style>
  <w:style w:type="character" w:customStyle="1" w:styleId="30">
    <w:name w:val="Заголовок 3 Знак"/>
    <w:basedOn w:val="a0"/>
    <w:link w:val="3"/>
    <w:rsid w:val="0080319C"/>
    <w:rPr>
      <w:rFonts w:ascii="Arial" w:eastAsia="Calibri" w:hAnsi="Arial" w:cs="Arial"/>
      <w:b/>
      <w:bCs/>
      <w:sz w:val="26"/>
      <w:szCs w:val="26"/>
      <w:lang w:eastAsia="ru-RU"/>
    </w:rPr>
  </w:style>
  <w:style w:type="character" w:customStyle="1" w:styleId="40">
    <w:name w:val="Заголовок 4 Знак"/>
    <w:basedOn w:val="a0"/>
    <w:link w:val="4"/>
    <w:rsid w:val="0080319C"/>
    <w:rPr>
      <w:rFonts w:ascii="Calibri" w:eastAsia="Calibri" w:hAnsi="Calibri" w:cs="Times New Roman"/>
      <w:b/>
      <w:bCs/>
      <w:sz w:val="28"/>
      <w:szCs w:val="28"/>
      <w:lang w:eastAsia="ru-RU"/>
    </w:rPr>
  </w:style>
  <w:style w:type="character" w:customStyle="1" w:styleId="50">
    <w:name w:val="Заголовок 5 Знак"/>
    <w:basedOn w:val="a0"/>
    <w:link w:val="5"/>
    <w:rsid w:val="0080319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0319C"/>
    <w:rPr>
      <w:rFonts w:ascii="Calibri" w:eastAsia="Calibri" w:hAnsi="Calibri" w:cs="Times New Roman"/>
      <w:b/>
      <w:bCs/>
      <w:lang w:eastAsia="ru-RU"/>
    </w:rPr>
  </w:style>
  <w:style w:type="character" w:customStyle="1" w:styleId="70">
    <w:name w:val="Заголовок 7 Знак"/>
    <w:basedOn w:val="a0"/>
    <w:link w:val="7"/>
    <w:rsid w:val="0080319C"/>
    <w:rPr>
      <w:rFonts w:ascii="Arial Narrow" w:eastAsia="Calibri" w:hAnsi="Arial Narrow" w:cs="Times New Roman"/>
      <w:i/>
      <w:iCs/>
      <w:szCs w:val="24"/>
      <w:lang w:eastAsia="ru-RU"/>
    </w:rPr>
  </w:style>
  <w:style w:type="character" w:customStyle="1" w:styleId="80">
    <w:name w:val="Заголовок 8 Знак"/>
    <w:basedOn w:val="a0"/>
    <w:link w:val="8"/>
    <w:rsid w:val="0080319C"/>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80319C"/>
    <w:rPr>
      <w:rFonts w:ascii="Arial" w:eastAsia="Calibri" w:hAnsi="Arial" w:cs="Arial"/>
    </w:rPr>
  </w:style>
  <w:style w:type="paragraph" w:customStyle="1" w:styleId="ab">
    <w:name w:val=" Знак"/>
    <w:basedOn w:val="a"/>
    <w:rsid w:val="0080319C"/>
    <w:pPr>
      <w:spacing w:after="160" w:line="240" w:lineRule="exact"/>
    </w:pPr>
    <w:rPr>
      <w:rFonts w:ascii="Verdana" w:eastAsia="Times New Roman" w:hAnsi="Verdana" w:cs="Times New Roman"/>
      <w:sz w:val="20"/>
      <w:szCs w:val="20"/>
      <w:lang w:val="en-US"/>
    </w:rPr>
  </w:style>
  <w:style w:type="paragraph" w:styleId="ac">
    <w:name w:val="Body Text Indent"/>
    <w:basedOn w:val="a"/>
    <w:link w:val="ad"/>
    <w:rsid w:val="0080319C"/>
    <w:pPr>
      <w:spacing w:after="120"/>
      <w:ind w:left="283"/>
    </w:pPr>
    <w:rPr>
      <w:rFonts w:ascii="Calibri" w:eastAsia="Calibri" w:hAnsi="Calibri" w:cs="Times New Roman"/>
    </w:rPr>
  </w:style>
  <w:style w:type="character" w:customStyle="1" w:styleId="ad">
    <w:name w:val="Основной текст с отступом Знак"/>
    <w:basedOn w:val="a0"/>
    <w:link w:val="ac"/>
    <w:rsid w:val="0080319C"/>
    <w:rPr>
      <w:rFonts w:ascii="Calibri" w:eastAsia="Calibri" w:hAnsi="Calibri" w:cs="Times New Roman"/>
    </w:rPr>
  </w:style>
  <w:style w:type="paragraph" w:styleId="ae">
    <w:name w:val="Normal (Web)"/>
    <w:basedOn w:val="a"/>
    <w:rsid w:val="0080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 Знак Знак14"/>
    <w:locked/>
    <w:rsid w:val="0080319C"/>
    <w:rPr>
      <w:rFonts w:ascii="Arial" w:hAnsi="Arial" w:cs="Arial"/>
      <w:b/>
      <w:bCs/>
      <w:kern w:val="32"/>
      <w:sz w:val="32"/>
      <w:szCs w:val="32"/>
      <w:lang w:val="x-none" w:eastAsia="ru-RU"/>
    </w:rPr>
  </w:style>
  <w:style w:type="character" w:customStyle="1" w:styleId="61">
    <w:name w:val=" Знак Знак6"/>
    <w:locked/>
    <w:rsid w:val="0080319C"/>
    <w:rPr>
      <w:rFonts w:ascii="Arial Narrow" w:hAnsi="Arial Narrow" w:cs="Times New Roman"/>
      <w:sz w:val="24"/>
      <w:szCs w:val="24"/>
      <w:lang w:val="x-none" w:eastAsia="ru-RU"/>
    </w:rPr>
  </w:style>
  <w:style w:type="paragraph" w:styleId="af">
    <w:name w:val="Body Text"/>
    <w:basedOn w:val="a"/>
    <w:link w:val="af0"/>
    <w:rsid w:val="0080319C"/>
    <w:pPr>
      <w:spacing w:after="0" w:line="360" w:lineRule="auto"/>
    </w:pPr>
    <w:rPr>
      <w:rFonts w:ascii="Arial Narrow" w:eastAsia="Calibri" w:hAnsi="Arial Narrow" w:cs="Times New Roman"/>
      <w:sz w:val="28"/>
      <w:szCs w:val="24"/>
      <w:lang w:eastAsia="ru-RU"/>
    </w:rPr>
  </w:style>
  <w:style w:type="character" w:customStyle="1" w:styleId="af0">
    <w:name w:val="Основной текст Знак"/>
    <w:basedOn w:val="a0"/>
    <w:link w:val="af"/>
    <w:rsid w:val="0080319C"/>
    <w:rPr>
      <w:rFonts w:ascii="Arial Narrow" w:eastAsia="Calibri" w:hAnsi="Arial Narrow" w:cs="Times New Roman"/>
      <w:sz w:val="28"/>
      <w:szCs w:val="24"/>
      <w:lang w:eastAsia="ru-RU"/>
    </w:rPr>
  </w:style>
  <w:style w:type="character" w:customStyle="1" w:styleId="-2">
    <w:name w:val="-2"/>
    <w:rsid w:val="0080319C"/>
  </w:style>
  <w:style w:type="character" w:customStyle="1" w:styleId="-15">
    <w:name w:val="-1.5"/>
    <w:rsid w:val="0080319C"/>
  </w:style>
  <w:style w:type="character" w:customStyle="1" w:styleId="-1">
    <w:name w:val="-1"/>
    <w:rsid w:val="0080319C"/>
  </w:style>
  <w:style w:type="character" w:customStyle="1" w:styleId="-05">
    <w:name w:val="-0.5"/>
    <w:rsid w:val="0080319C"/>
  </w:style>
  <w:style w:type="paragraph" w:styleId="af1">
    <w:name w:val="footnote text"/>
    <w:basedOn w:val="a"/>
    <w:link w:val="af2"/>
    <w:semiHidden/>
    <w:rsid w:val="0080319C"/>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semiHidden/>
    <w:rsid w:val="0080319C"/>
    <w:rPr>
      <w:rFonts w:ascii="Times New Roman" w:eastAsia="Calibri" w:hAnsi="Times New Roman" w:cs="Times New Roman"/>
      <w:sz w:val="20"/>
      <w:szCs w:val="20"/>
      <w:lang w:eastAsia="ru-RU"/>
    </w:rPr>
  </w:style>
  <w:style w:type="paragraph" w:customStyle="1" w:styleId="24">
    <w:name w:val="2"/>
    <w:basedOn w:val="a"/>
    <w:rsid w:val="0080319C"/>
    <w:pPr>
      <w:widowControl w:val="0"/>
      <w:autoSpaceDE w:val="0"/>
      <w:autoSpaceDN w:val="0"/>
      <w:spacing w:after="0" w:line="240" w:lineRule="auto"/>
    </w:pPr>
    <w:rPr>
      <w:rFonts w:ascii="OfficinaSansCTT" w:eastAsia="Calibri" w:hAnsi="OfficinaSansCTT" w:cs="Times New Roman"/>
      <w:b/>
      <w:bCs/>
      <w:color w:val="000000"/>
      <w:sz w:val="28"/>
      <w:szCs w:val="28"/>
      <w:lang w:eastAsia="ru-RU"/>
    </w:rPr>
  </w:style>
  <w:style w:type="character" w:customStyle="1" w:styleId="110">
    <w:name w:val="11"/>
    <w:rsid w:val="0080319C"/>
  </w:style>
  <w:style w:type="character" w:customStyle="1" w:styleId="0">
    <w:name w:val="0"/>
    <w:rsid w:val="0080319C"/>
  </w:style>
  <w:style w:type="character" w:styleId="af3">
    <w:name w:val="Strong"/>
    <w:qFormat/>
    <w:rsid w:val="0080319C"/>
    <w:rPr>
      <w:rFonts w:cs="Times New Roman"/>
      <w:b/>
      <w:bCs/>
    </w:rPr>
  </w:style>
  <w:style w:type="character" w:styleId="af4">
    <w:name w:val="Emphasis"/>
    <w:qFormat/>
    <w:rsid w:val="0080319C"/>
    <w:rPr>
      <w:rFonts w:cs="Times New Roman"/>
      <w:i/>
      <w:iCs/>
    </w:rPr>
  </w:style>
  <w:style w:type="character" w:styleId="af5">
    <w:name w:val="Hyperlink"/>
    <w:rsid w:val="0080319C"/>
    <w:rPr>
      <w:rFonts w:cs="Times New Roman"/>
      <w:color w:val="0000FF"/>
      <w:u w:val="single"/>
    </w:rPr>
  </w:style>
  <w:style w:type="character" w:styleId="af6">
    <w:name w:val="FollowedHyperlink"/>
    <w:rsid w:val="0080319C"/>
    <w:rPr>
      <w:rFonts w:cs="Times New Roman"/>
      <w:color w:val="800080"/>
      <w:u w:val="single"/>
    </w:rPr>
  </w:style>
  <w:style w:type="character" w:styleId="af7">
    <w:name w:val="footnote reference"/>
    <w:semiHidden/>
    <w:rsid w:val="0080319C"/>
    <w:rPr>
      <w:rFonts w:cs="Times New Roman"/>
      <w:vertAlign w:val="superscript"/>
    </w:rPr>
  </w:style>
  <w:style w:type="table" w:styleId="af8">
    <w:name w:val="Table Grid"/>
    <w:basedOn w:val="a1"/>
    <w:rsid w:val="0080319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80319C"/>
    <w:pPr>
      <w:spacing w:after="0" w:line="240" w:lineRule="auto"/>
    </w:pPr>
    <w:rPr>
      <w:rFonts w:ascii="Calibri" w:eastAsia="Calibri" w:hAnsi="Calibri" w:cs="Times New Roman"/>
    </w:rPr>
  </w:style>
  <w:style w:type="paragraph" w:customStyle="1" w:styleId="TablGol">
    <w:name w:val="Tabl_Gol"/>
    <w:basedOn w:val="a"/>
    <w:rsid w:val="0080319C"/>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80319C"/>
  </w:style>
  <w:style w:type="character" w:customStyle="1" w:styleId="05">
    <w:name w:val="0.5"/>
    <w:rsid w:val="0080319C"/>
  </w:style>
  <w:style w:type="paragraph" w:styleId="31">
    <w:name w:val="Body Text 3"/>
    <w:basedOn w:val="a"/>
    <w:link w:val="32"/>
    <w:semiHidden/>
    <w:rsid w:val="0080319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semiHidden/>
    <w:rsid w:val="0080319C"/>
    <w:rPr>
      <w:rFonts w:ascii="Times New Roman" w:eastAsia="Calibri" w:hAnsi="Times New Roman" w:cs="Times New Roman"/>
      <w:sz w:val="16"/>
      <w:szCs w:val="16"/>
      <w:lang w:eastAsia="ru-RU"/>
    </w:rPr>
  </w:style>
  <w:style w:type="character" w:customStyle="1" w:styleId="Heading3Char">
    <w:name w:val="Heading 3 Char"/>
    <w:semiHidden/>
    <w:locked/>
    <w:rsid w:val="0080319C"/>
    <w:rPr>
      <w:rFonts w:ascii="Cambria" w:hAnsi="Cambria" w:cs="Cambria"/>
      <w:b/>
      <w:bCs/>
      <w:sz w:val="26"/>
      <w:szCs w:val="26"/>
    </w:rPr>
  </w:style>
  <w:style w:type="character" w:customStyle="1" w:styleId="HeaderChar">
    <w:name w:val="Header Char"/>
    <w:locked/>
    <w:rsid w:val="0080319C"/>
    <w:rPr>
      <w:rFonts w:cs="Times New Roman"/>
      <w:sz w:val="24"/>
      <w:szCs w:val="24"/>
    </w:rPr>
  </w:style>
  <w:style w:type="character" w:customStyle="1" w:styleId="FooterChar">
    <w:name w:val="Footer Char"/>
    <w:locked/>
    <w:rsid w:val="0080319C"/>
    <w:rPr>
      <w:rFonts w:cs="Times New Roman"/>
      <w:sz w:val="24"/>
      <w:szCs w:val="24"/>
    </w:rPr>
  </w:style>
  <w:style w:type="character" w:customStyle="1" w:styleId="Heading4Char">
    <w:name w:val="Heading 4 Char"/>
    <w:semiHidden/>
    <w:locked/>
    <w:rsid w:val="0080319C"/>
    <w:rPr>
      <w:rFonts w:ascii="Calibri" w:hAnsi="Calibri" w:cs="Calibri"/>
      <w:b/>
      <w:bCs/>
      <w:sz w:val="28"/>
      <w:szCs w:val="28"/>
    </w:rPr>
  </w:style>
  <w:style w:type="character" w:customStyle="1" w:styleId="Heading6Char">
    <w:name w:val="Heading 6 Char"/>
    <w:semiHidden/>
    <w:locked/>
    <w:rsid w:val="0080319C"/>
    <w:rPr>
      <w:rFonts w:ascii="Calibri" w:hAnsi="Calibri" w:cs="Calibri"/>
      <w:b/>
      <w:bCs/>
      <w:sz w:val="22"/>
      <w:szCs w:val="22"/>
    </w:rPr>
  </w:style>
  <w:style w:type="paragraph" w:customStyle="1" w:styleId="ListParagraph">
    <w:name w:val="List Paragraph"/>
    <w:basedOn w:val="a"/>
    <w:rsid w:val="0080319C"/>
    <w:pPr>
      <w:spacing w:after="0" w:line="240" w:lineRule="auto"/>
      <w:ind w:left="720"/>
    </w:pPr>
    <w:rPr>
      <w:rFonts w:ascii="Times New Roman" w:eastAsia="Calibri" w:hAnsi="Times New Roman" w:cs="Times New Roman"/>
      <w:sz w:val="24"/>
      <w:szCs w:val="24"/>
      <w:lang w:eastAsia="ru-RU"/>
    </w:rPr>
  </w:style>
  <w:style w:type="character" w:styleId="af9">
    <w:name w:val="page number"/>
    <w:rsid w:val="0080319C"/>
    <w:rPr>
      <w:rFonts w:cs="Times New Roman"/>
    </w:rPr>
  </w:style>
  <w:style w:type="paragraph" w:customStyle="1" w:styleId="afa">
    <w:name w:val="Знак"/>
    <w:basedOn w:val="a"/>
    <w:rsid w:val="0080319C"/>
    <w:pPr>
      <w:spacing w:after="160" w:line="240" w:lineRule="exact"/>
    </w:pPr>
    <w:rPr>
      <w:rFonts w:ascii="Verdana" w:eastAsia="Calibri" w:hAnsi="Verdana" w:cs="Times New Roman"/>
      <w:sz w:val="20"/>
      <w:szCs w:val="20"/>
      <w:lang w:val="en-US"/>
    </w:rPr>
  </w:style>
  <w:style w:type="paragraph" w:styleId="afb">
    <w:name w:val="Block Text"/>
    <w:basedOn w:val="a"/>
    <w:semiHidden/>
    <w:rsid w:val="0080319C"/>
    <w:pPr>
      <w:spacing w:after="0" w:line="240" w:lineRule="auto"/>
      <w:ind w:left="57" w:right="57"/>
      <w:jc w:val="both"/>
    </w:pPr>
    <w:rPr>
      <w:rFonts w:ascii="Times New Roman" w:eastAsia="Calibri" w:hAnsi="Times New Roman" w:cs="Times New Roman"/>
      <w:noProof/>
      <w:sz w:val="24"/>
      <w:szCs w:val="24"/>
      <w:lang w:eastAsia="ru-RU"/>
    </w:rPr>
  </w:style>
  <w:style w:type="character" w:customStyle="1" w:styleId="01">
    <w:name w:val="01"/>
    <w:aliases w:val="52"/>
    <w:rsid w:val="0080319C"/>
  </w:style>
  <w:style w:type="character" w:customStyle="1" w:styleId="120">
    <w:name w:val="12"/>
    <w:rsid w:val="0080319C"/>
  </w:style>
  <w:style w:type="paragraph" w:customStyle="1" w:styleId="51">
    <w:name w:val="5à"/>
    <w:basedOn w:val="a"/>
    <w:rsid w:val="0080319C"/>
    <w:pPr>
      <w:widowControl w:val="0"/>
      <w:autoSpaceDE w:val="0"/>
      <w:autoSpaceDN w:val="0"/>
      <w:spacing w:after="0" w:line="240" w:lineRule="auto"/>
      <w:jc w:val="center"/>
    </w:pPr>
    <w:rPr>
      <w:rFonts w:ascii="NewtonCTT" w:eastAsia="Calibri" w:hAnsi="NewtonCTT" w:cs="Times New Roman"/>
      <w:color w:val="000000"/>
      <w:sz w:val="18"/>
      <w:szCs w:val="18"/>
      <w:lang w:eastAsia="ru-RU"/>
    </w:rPr>
  </w:style>
  <w:style w:type="paragraph" w:customStyle="1" w:styleId="Body">
    <w:name w:val="Body"/>
    <w:basedOn w:val="a"/>
    <w:rsid w:val="0080319C"/>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lang w:eastAsia="ru-RU"/>
    </w:rPr>
  </w:style>
  <w:style w:type="paragraph" w:customStyle="1" w:styleId="TabG">
    <w:name w:val="TabG"/>
    <w:basedOn w:val="a"/>
    <w:rsid w:val="0080319C"/>
    <w:pPr>
      <w:widowControl w:val="0"/>
      <w:autoSpaceDE w:val="0"/>
      <w:autoSpaceDN w:val="0"/>
      <w:spacing w:after="0" w:line="240" w:lineRule="auto"/>
      <w:jc w:val="center"/>
    </w:pPr>
    <w:rPr>
      <w:rFonts w:ascii="NewtonCTT" w:eastAsia="Calibri" w:hAnsi="NewtonCTT" w:cs="Times New Roman"/>
      <w:b/>
      <w:bCs/>
      <w:color w:val="000000"/>
      <w:sz w:val="16"/>
      <w:szCs w:val="16"/>
      <w:lang w:eastAsia="ru-RU"/>
    </w:rPr>
  </w:style>
  <w:style w:type="character" w:customStyle="1" w:styleId="-0">
    <w:name w:val="-0"/>
    <w:aliases w:val="54,55"/>
    <w:rsid w:val="0080319C"/>
  </w:style>
  <w:style w:type="numbering" w:customStyle="1" w:styleId="1">
    <w:name w:val="Стиль1"/>
    <w:rsid w:val="0080319C"/>
    <w:pPr>
      <w:numPr>
        <w:numId w:val="15"/>
      </w:numPr>
    </w:pPr>
  </w:style>
  <w:style w:type="character" w:customStyle="1" w:styleId="Heading1Char">
    <w:name w:val="Heading 1 Char"/>
    <w:locked/>
    <w:rsid w:val="0080319C"/>
    <w:rPr>
      <w:rFonts w:ascii="Arial" w:eastAsia="Calibri" w:hAnsi="Arial" w:cs="Arial"/>
      <w:b/>
      <w:bCs/>
      <w:kern w:val="32"/>
      <w:sz w:val="32"/>
      <w:szCs w:val="32"/>
      <w:lang w:val="ru-RU" w:eastAsia="ru-RU" w:bidi="ar-SA"/>
    </w:rPr>
  </w:style>
  <w:style w:type="character" w:customStyle="1" w:styleId="Heading2Char">
    <w:name w:val="Heading 2 Char"/>
    <w:locked/>
    <w:rsid w:val="0080319C"/>
    <w:rPr>
      <w:rFonts w:ascii="Arial" w:eastAsia="Calibri" w:hAnsi="Arial" w:cs="Arial"/>
      <w:b/>
      <w:bCs/>
      <w:i/>
      <w:iCs/>
      <w:sz w:val="28"/>
      <w:szCs w:val="28"/>
      <w:lang w:val="ru-RU" w:eastAsia="ru-RU" w:bidi="ar-SA"/>
    </w:rPr>
  </w:style>
  <w:style w:type="character" w:customStyle="1" w:styleId="Heading3Char1">
    <w:name w:val="Heading 3 Char1"/>
    <w:locked/>
    <w:rsid w:val="0080319C"/>
    <w:rPr>
      <w:rFonts w:ascii="Arial" w:eastAsia="Calibri" w:hAnsi="Arial" w:cs="Arial"/>
      <w:b/>
      <w:bCs/>
      <w:sz w:val="26"/>
      <w:szCs w:val="26"/>
      <w:lang w:val="ru-RU" w:eastAsia="ru-RU" w:bidi="ar-SA"/>
    </w:rPr>
  </w:style>
  <w:style w:type="character" w:customStyle="1" w:styleId="Heading4Char1">
    <w:name w:val="Heading 4 Char1"/>
    <w:locked/>
    <w:rsid w:val="0080319C"/>
    <w:rPr>
      <w:rFonts w:ascii="Calibri" w:eastAsia="Calibri" w:hAnsi="Calibri"/>
      <w:b/>
      <w:bCs/>
      <w:sz w:val="28"/>
      <w:szCs w:val="28"/>
      <w:lang w:val="ru-RU" w:eastAsia="ru-RU" w:bidi="ar-SA"/>
    </w:rPr>
  </w:style>
  <w:style w:type="character" w:customStyle="1" w:styleId="Heading5Char">
    <w:name w:val="Heading 5 Char"/>
    <w:locked/>
    <w:rsid w:val="0080319C"/>
    <w:rPr>
      <w:rFonts w:eastAsia="Calibri"/>
      <w:b/>
      <w:bCs/>
      <w:i/>
      <w:iCs/>
      <w:sz w:val="26"/>
      <w:szCs w:val="26"/>
      <w:lang w:val="ru-RU" w:eastAsia="ru-RU" w:bidi="ar-SA"/>
    </w:rPr>
  </w:style>
  <w:style w:type="character" w:customStyle="1" w:styleId="Heading6Char1">
    <w:name w:val="Heading 6 Char1"/>
    <w:locked/>
    <w:rsid w:val="0080319C"/>
    <w:rPr>
      <w:rFonts w:ascii="Calibri" w:eastAsia="Calibri" w:hAnsi="Calibri"/>
      <w:b/>
      <w:bCs/>
      <w:sz w:val="22"/>
      <w:szCs w:val="22"/>
      <w:lang w:val="ru-RU" w:eastAsia="ru-RU" w:bidi="ar-SA"/>
    </w:rPr>
  </w:style>
  <w:style w:type="character" w:customStyle="1" w:styleId="Heading7Char">
    <w:name w:val="Heading 7 Char"/>
    <w:locked/>
    <w:rsid w:val="0080319C"/>
    <w:rPr>
      <w:rFonts w:ascii="Arial Narrow" w:eastAsia="Calibri" w:hAnsi="Arial Narrow"/>
      <w:i/>
      <w:iCs/>
      <w:sz w:val="22"/>
      <w:szCs w:val="24"/>
      <w:lang w:val="ru-RU" w:eastAsia="ru-RU" w:bidi="ar-SA"/>
    </w:rPr>
  </w:style>
  <w:style w:type="character" w:customStyle="1" w:styleId="Heading8Char">
    <w:name w:val="Heading 8 Char"/>
    <w:locked/>
    <w:rsid w:val="0080319C"/>
    <w:rPr>
      <w:rFonts w:eastAsia="Calibri"/>
      <w:i/>
      <w:iCs/>
      <w:sz w:val="24"/>
      <w:szCs w:val="24"/>
      <w:lang w:val="ru-RU" w:eastAsia="ru-RU" w:bidi="ar-SA"/>
    </w:rPr>
  </w:style>
  <w:style w:type="character" w:customStyle="1" w:styleId="BodyTextIndentChar">
    <w:name w:val="Body Text Indent Char"/>
    <w:locked/>
    <w:rsid w:val="0080319C"/>
    <w:rPr>
      <w:rFonts w:ascii="Arial Narrow" w:eastAsia="Calibri" w:hAnsi="Arial Narrow"/>
      <w:sz w:val="22"/>
      <w:szCs w:val="24"/>
      <w:lang w:val="ru-RU" w:eastAsia="ru-RU" w:bidi="ar-SA"/>
    </w:rPr>
  </w:style>
  <w:style w:type="character" w:customStyle="1" w:styleId="BodyTextChar">
    <w:name w:val="Body Text Char"/>
    <w:locked/>
    <w:rsid w:val="0080319C"/>
    <w:rPr>
      <w:rFonts w:ascii="Arial Narrow" w:eastAsia="Calibri" w:hAnsi="Arial Narrow"/>
      <w:sz w:val="28"/>
      <w:szCs w:val="24"/>
      <w:lang w:val="ru-RU" w:eastAsia="ru-RU" w:bidi="ar-SA"/>
    </w:rPr>
  </w:style>
  <w:style w:type="character" w:customStyle="1" w:styleId="FootnoteTextChar">
    <w:name w:val="Footnote Text Char"/>
    <w:semiHidden/>
    <w:locked/>
    <w:rsid w:val="0080319C"/>
    <w:rPr>
      <w:rFonts w:eastAsia="Calibri"/>
      <w:lang w:val="ru-RU" w:eastAsia="ru-RU" w:bidi="ar-SA"/>
    </w:rPr>
  </w:style>
  <w:style w:type="character" w:customStyle="1" w:styleId="BalloonTextChar">
    <w:name w:val="Balloon Text Char"/>
    <w:semiHidden/>
    <w:locked/>
    <w:rsid w:val="0080319C"/>
    <w:rPr>
      <w:rFonts w:ascii="Tahoma" w:eastAsia="Calibri" w:hAnsi="Tahoma" w:cs="Tahoma"/>
      <w:sz w:val="16"/>
      <w:szCs w:val="16"/>
      <w:lang w:val="ru-RU" w:eastAsia="ru-RU" w:bidi="ar-SA"/>
    </w:rPr>
  </w:style>
  <w:style w:type="character" w:customStyle="1" w:styleId="HeaderChar1">
    <w:name w:val="Header Char1"/>
    <w:locked/>
    <w:rsid w:val="0080319C"/>
    <w:rPr>
      <w:rFonts w:eastAsia="Calibri"/>
      <w:sz w:val="24"/>
      <w:szCs w:val="24"/>
      <w:lang w:val="ru-RU" w:eastAsia="ru-RU" w:bidi="ar-SA"/>
    </w:rPr>
  </w:style>
  <w:style w:type="character" w:customStyle="1" w:styleId="FooterChar1">
    <w:name w:val="Footer Char1"/>
    <w:locked/>
    <w:rsid w:val="0080319C"/>
    <w:rPr>
      <w:rFonts w:eastAsia="Calibri"/>
      <w:sz w:val="24"/>
      <w:szCs w:val="24"/>
      <w:lang w:val="ru-RU" w:eastAsia="ru-RU" w:bidi="ar-SA"/>
    </w:rPr>
  </w:style>
  <w:style w:type="character" w:customStyle="1" w:styleId="FontStyle13">
    <w:name w:val="Font Style13"/>
    <w:rsid w:val="0080319C"/>
    <w:rPr>
      <w:rFonts w:ascii="Times New Roman" w:hAnsi="Times New Roman" w:cs="Times New Roman"/>
      <w:color w:val="000000"/>
      <w:spacing w:val="10"/>
      <w:sz w:val="16"/>
      <w:szCs w:val="16"/>
    </w:rPr>
  </w:style>
  <w:style w:type="paragraph" w:customStyle="1" w:styleId="16">
    <w:name w:val="Знак1"/>
    <w:basedOn w:val="a"/>
    <w:rsid w:val="0080319C"/>
    <w:pPr>
      <w:spacing w:after="160" w:line="240" w:lineRule="exact"/>
    </w:pPr>
    <w:rPr>
      <w:rFonts w:ascii="Verdana" w:eastAsia="Calibri" w:hAnsi="Verdana" w:cs="Times New Roman"/>
      <w:sz w:val="20"/>
      <w:szCs w:val="20"/>
      <w:lang w:val="en-US"/>
    </w:rPr>
  </w:style>
  <w:style w:type="character" w:customStyle="1" w:styleId="BodyText3Char">
    <w:name w:val="Body Text 3 Char"/>
    <w:semiHidden/>
    <w:locked/>
    <w:rsid w:val="0080319C"/>
    <w:rPr>
      <w:rFonts w:ascii="Times New Roman" w:hAnsi="Times New Roman" w:cs="Times New Roman"/>
      <w:sz w:val="16"/>
      <w:szCs w:val="16"/>
      <w:lang w:val="x-none" w:eastAsia="ru-RU"/>
    </w:rPr>
  </w:style>
  <w:style w:type="paragraph" w:customStyle="1" w:styleId="Style5">
    <w:name w:val="Style5"/>
    <w:basedOn w:val="a"/>
    <w:rsid w:val="0080319C"/>
    <w:pPr>
      <w:widowControl w:val="0"/>
      <w:autoSpaceDE w:val="0"/>
      <w:autoSpaceDN w:val="0"/>
      <w:adjustRightInd w:val="0"/>
      <w:spacing w:after="0" w:line="230" w:lineRule="exact"/>
      <w:jc w:val="both"/>
    </w:pPr>
    <w:rPr>
      <w:rFonts w:ascii="Calibri" w:eastAsia="Calibri" w:hAnsi="Calibri" w:cs="Times New Roman"/>
      <w:sz w:val="24"/>
      <w:szCs w:val="24"/>
      <w:lang w:eastAsia="ru-RU"/>
    </w:rPr>
  </w:style>
  <w:style w:type="character" w:customStyle="1" w:styleId="FontStyle16">
    <w:name w:val="Font Style16"/>
    <w:rsid w:val="0080319C"/>
    <w:rPr>
      <w:rFonts w:ascii="Times New Roman" w:hAnsi="Times New Roman" w:cs="Times New Roman"/>
      <w:color w:val="000000"/>
      <w:sz w:val="16"/>
      <w:szCs w:val="16"/>
    </w:rPr>
  </w:style>
  <w:style w:type="paragraph" w:customStyle="1" w:styleId="Style10">
    <w:name w:val="Style10"/>
    <w:basedOn w:val="a"/>
    <w:rsid w:val="0080319C"/>
    <w:pPr>
      <w:widowControl w:val="0"/>
      <w:autoSpaceDE w:val="0"/>
      <w:autoSpaceDN w:val="0"/>
      <w:adjustRightInd w:val="0"/>
      <w:spacing w:after="0" w:line="326" w:lineRule="exact"/>
      <w:ind w:hanging="643"/>
    </w:pPr>
    <w:rPr>
      <w:rFonts w:ascii="Times New Roman" w:eastAsia="Calibri" w:hAnsi="Times New Roman" w:cs="Times New Roman"/>
      <w:sz w:val="24"/>
      <w:szCs w:val="24"/>
      <w:lang w:eastAsia="ru-RU"/>
    </w:rPr>
  </w:style>
  <w:style w:type="character" w:customStyle="1" w:styleId="FontStyle23">
    <w:name w:val="Font Style23"/>
    <w:rsid w:val="0080319C"/>
    <w:rPr>
      <w:rFonts w:ascii="Candara" w:hAnsi="Candara" w:cs="Candara"/>
      <w:b/>
      <w:bCs/>
      <w:color w:val="000000"/>
      <w:sz w:val="20"/>
      <w:szCs w:val="20"/>
    </w:rPr>
  </w:style>
  <w:style w:type="character" w:customStyle="1" w:styleId="FontStyle34">
    <w:name w:val="Font Style34"/>
    <w:rsid w:val="0080319C"/>
    <w:rPr>
      <w:rFonts w:ascii="Times New Roman" w:hAnsi="Times New Roman" w:cs="Times New Roman"/>
      <w:color w:val="000000"/>
      <w:sz w:val="18"/>
      <w:szCs w:val="18"/>
    </w:rPr>
  </w:style>
  <w:style w:type="paragraph" w:customStyle="1" w:styleId="c15c0">
    <w:name w:val="c15 c0"/>
    <w:basedOn w:val="a"/>
    <w:rsid w:val="00803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65"/>
  </w:style>
  <w:style w:type="paragraph" w:styleId="10">
    <w:name w:val="heading 1"/>
    <w:basedOn w:val="a"/>
    <w:next w:val="a"/>
    <w:link w:val="11"/>
    <w:qFormat/>
    <w:rsid w:val="008031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0319C"/>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0319C"/>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80319C"/>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80319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80319C"/>
    <w:pPr>
      <w:spacing w:before="240" w:after="60" w:line="240" w:lineRule="auto"/>
      <w:outlineLvl w:val="5"/>
    </w:pPr>
    <w:rPr>
      <w:rFonts w:ascii="Calibri" w:eastAsia="Calibri" w:hAnsi="Calibri" w:cs="Times New Roman"/>
      <w:b/>
      <w:bCs/>
      <w:lang w:eastAsia="ru-RU"/>
    </w:rPr>
  </w:style>
  <w:style w:type="paragraph" w:styleId="7">
    <w:name w:val="heading 7"/>
    <w:basedOn w:val="a"/>
    <w:next w:val="a"/>
    <w:link w:val="70"/>
    <w:qFormat/>
    <w:rsid w:val="0080319C"/>
    <w:pPr>
      <w:keepNext/>
      <w:spacing w:after="0"/>
      <w:jc w:val="center"/>
      <w:outlineLvl w:val="6"/>
    </w:pPr>
    <w:rPr>
      <w:rFonts w:ascii="Arial Narrow" w:eastAsia="Calibri" w:hAnsi="Arial Narrow" w:cs="Times New Roman"/>
      <w:i/>
      <w:iCs/>
      <w:szCs w:val="24"/>
      <w:lang w:eastAsia="ru-RU"/>
    </w:rPr>
  </w:style>
  <w:style w:type="paragraph" w:styleId="8">
    <w:name w:val="heading 8"/>
    <w:basedOn w:val="a"/>
    <w:next w:val="a"/>
    <w:link w:val="80"/>
    <w:qFormat/>
    <w:rsid w:val="0080319C"/>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80319C"/>
    <w:pPr>
      <w:spacing w:before="240" w:after="60"/>
      <w:outlineLvl w:val="8"/>
    </w:pPr>
    <w:rPr>
      <w:rFonts w:ascii="Arial" w:eastAsia="Calibri"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1">
    <w:name w:val="Основной текст (2)_"/>
    <w:basedOn w:val="a0"/>
    <w:link w:val="22"/>
    <w:uiPriority w:val="99"/>
    <w:rsid w:val="00CA56A7"/>
    <w:rPr>
      <w:rFonts w:ascii="Arial" w:hAnsi="Arial" w:cs="Arial"/>
      <w:shd w:val="clear" w:color="auto" w:fill="FFFFFF"/>
    </w:rPr>
  </w:style>
  <w:style w:type="character" w:customStyle="1" w:styleId="23">
    <w:name w:val="Основной текст (2) + Полужирный"/>
    <w:aliases w:val="Курсив"/>
    <w:basedOn w:val="21"/>
    <w:uiPriority w:val="99"/>
    <w:rsid w:val="00CA56A7"/>
    <w:rPr>
      <w:rFonts w:ascii="Arial" w:hAnsi="Arial" w:cs="Arial"/>
      <w:b/>
      <w:bCs/>
      <w:i/>
      <w:iCs/>
      <w:shd w:val="clear" w:color="auto" w:fill="FFFFFF"/>
    </w:rPr>
  </w:style>
  <w:style w:type="character" w:customStyle="1" w:styleId="210">
    <w:name w:val="Основной текст (2) + Полужирный1"/>
    <w:basedOn w:val="21"/>
    <w:uiPriority w:val="99"/>
    <w:rsid w:val="00CA56A7"/>
    <w:rPr>
      <w:rFonts w:ascii="Arial" w:hAnsi="Arial" w:cs="Arial"/>
      <w:b/>
      <w:bCs/>
      <w:shd w:val="clear" w:color="auto" w:fill="FFFFFF"/>
    </w:rPr>
  </w:style>
  <w:style w:type="paragraph" w:customStyle="1" w:styleId="22">
    <w:name w:val="Основной текст (2)"/>
    <w:basedOn w:val="a"/>
    <w:link w:val="21"/>
    <w:uiPriority w:val="99"/>
    <w:rsid w:val="00CA56A7"/>
    <w:pPr>
      <w:widowControl w:val="0"/>
      <w:shd w:val="clear" w:color="auto" w:fill="FFFFFF"/>
      <w:spacing w:before="240" w:after="0" w:line="250" w:lineRule="exact"/>
      <w:ind w:hanging="140"/>
    </w:pPr>
    <w:rPr>
      <w:rFonts w:ascii="Arial" w:hAnsi="Arial" w:cs="Arial"/>
    </w:rPr>
  </w:style>
  <w:style w:type="character" w:customStyle="1" w:styleId="41">
    <w:name w:val="Колонтитул (4)_"/>
    <w:basedOn w:val="a0"/>
    <w:link w:val="42"/>
    <w:uiPriority w:val="99"/>
    <w:rsid w:val="00E02045"/>
    <w:rPr>
      <w:rFonts w:ascii="Arial" w:hAnsi="Arial" w:cs="Arial"/>
      <w:b/>
      <w:bCs/>
      <w:shd w:val="clear" w:color="auto" w:fill="FFFFFF"/>
    </w:rPr>
  </w:style>
  <w:style w:type="character" w:customStyle="1" w:styleId="4AngsanaUPC">
    <w:name w:val="Колонтитул (4) + AngsanaUPC"/>
    <w:aliases w:val="16 pt"/>
    <w:basedOn w:val="41"/>
    <w:uiPriority w:val="99"/>
    <w:rsid w:val="00E02045"/>
    <w:rPr>
      <w:rFonts w:ascii="AngsanaUPC" w:hAnsi="AngsanaUPC" w:cs="AngsanaUPC"/>
      <w:b/>
      <w:bCs/>
      <w:sz w:val="32"/>
      <w:szCs w:val="32"/>
      <w:shd w:val="clear" w:color="auto" w:fill="FFFFFF"/>
    </w:rPr>
  </w:style>
  <w:style w:type="paragraph" w:customStyle="1" w:styleId="42">
    <w:name w:val="Колонтитул (4)"/>
    <w:basedOn w:val="a"/>
    <w:link w:val="41"/>
    <w:uiPriority w:val="99"/>
    <w:rsid w:val="00E02045"/>
    <w:pPr>
      <w:widowControl w:val="0"/>
      <w:shd w:val="clear" w:color="auto" w:fill="FFFFFF"/>
      <w:spacing w:after="0" w:line="240" w:lineRule="atLeast"/>
    </w:pPr>
    <w:rPr>
      <w:rFonts w:ascii="Arial" w:hAnsi="Arial" w:cs="Arial"/>
      <w:b/>
      <w:bCs/>
    </w:rPr>
  </w:style>
  <w:style w:type="character" w:customStyle="1" w:styleId="a3">
    <w:name w:val="Колонтитул_"/>
    <w:basedOn w:val="a0"/>
    <w:link w:val="12"/>
    <w:uiPriority w:val="99"/>
    <w:rsid w:val="00F45AD5"/>
    <w:rPr>
      <w:rFonts w:ascii="Arial" w:hAnsi="Arial" w:cs="Arial"/>
      <w:sz w:val="10"/>
      <w:szCs w:val="10"/>
      <w:shd w:val="clear" w:color="auto" w:fill="FFFFFF"/>
      <w:lang w:val="en-US"/>
    </w:rPr>
  </w:style>
  <w:style w:type="character" w:customStyle="1" w:styleId="a4">
    <w:name w:val="Колонтитул"/>
    <w:basedOn w:val="a3"/>
    <w:uiPriority w:val="99"/>
    <w:rsid w:val="00F45AD5"/>
    <w:rPr>
      <w:rFonts w:ascii="Arial" w:hAnsi="Arial" w:cs="Arial"/>
      <w:sz w:val="10"/>
      <w:szCs w:val="10"/>
      <w:shd w:val="clear" w:color="auto" w:fill="FFFFFF"/>
      <w:lang w:val="en-US"/>
    </w:rPr>
  </w:style>
  <w:style w:type="character" w:customStyle="1" w:styleId="Calibri">
    <w:name w:val="Колонтитул + Calibri"/>
    <w:aliases w:val="10,5 pt,Полужирный"/>
    <w:basedOn w:val="a3"/>
    <w:uiPriority w:val="99"/>
    <w:rsid w:val="00F45AD5"/>
    <w:rPr>
      <w:rFonts w:ascii="Calibri" w:hAnsi="Calibri" w:cs="Calibri"/>
      <w:b/>
      <w:bCs/>
      <w:sz w:val="21"/>
      <w:szCs w:val="21"/>
      <w:shd w:val="clear" w:color="auto" w:fill="FFFFFF"/>
      <w:lang w:val="en-US"/>
    </w:rPr>
  </w:style>
  <w:style w:type="paragraph" w:customStyle="1" w:styleId="12">
    <w:name w:val="Колонтитул1"/>
    <w:basedOn w:val="a"/>
    <w:link w:val="a3"/>
    <w:uiPriority w:val="99"/>
    <w:rsid w:val="00F45AD5"/>
    <w:pPr>
      <w:widowControl w:val="0"/>
      <w:shd w:val="clear" w:color="auto" w:fill="FFFFFF"/>
      <w:spacing w:after="0" w:line="240" w:lineRule="atLeast"/>
    </w:pPr>
    <w:rPr>
      <w:rFonts w:ascii="Arial" w:hAnsi="Arial" w:cs="Arial"/>
      <w:sz w:val="10"/>
      <w:szCs w:val="10"/>
      <w:lang w:val="en-US"/>
    </w:rPr>
  </w:style>
  <w:style w:type="paragraph" w:styleId="a5">
    <w:name w:val="Balloon Text"/>
    <w:basedOn w:val="a"/>
    <w:link w:val="a6"/>
    <w:semiHidden/>
    <w:unhideWhenUsed/>
    <w:rsid w:val="00F45AD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45AD5"/>
    <w:rPr>
      <w:rFonts w:ascii="Tahoma" w:hAnsi="Tahoma" w:cs="Tahoma"/>
      <w:sz w:val="16"/>
      <w:szCs w:val="16"/>
    </w:rPr>
  </w:style>
  <w:style w:type="paragraph" w:styleId="a7">
    <w:name w:val="header"/>
    <w:basedOn w:val="a"/>
    <w:link w:val="a8"/>
    <w:unhideWhenUsed/>
    <w:rsid w:val="007B558C"/>
    <w:pPr>
      <w:tabs>
        <w:tab w:val="center" w:pos="4677"/>
        <w:tab w:val="right" w:pos="9355"/>
      </w:tabs>
      <w:spacing w:after="0" w:line="240" w:lineRule="auto"/>
    </w:pPr>
  </w:style>
  <w:style w:type="character" w:customStyle="1" w:styleId="a8">
    <w:name w:val="Верхний колонтитул Знак"/>
    <w:basedOn w:val="a0"/>
    <w:link w:val="a7"/>
    <w:rsid w:val="007B558C"/>
  </w:style>
  <w:style w:type="paragraph" w:styleId="a9">
    <w:name w:val="footer"/>
    <w:basedOn w:val="a"/>
    <w:link w:val="aa"/>
    <w:unhideWhenUsed/>
    <w:rsid w:val="007B558C"/>
    <w:pPr>
      <w:tabs>
        <w:tab w:val="center" w:pos="4677"/>
        <w:tab w:val="right" w:pos="9355"/>
      </w:tabs>
      <w:spacing w:after="0" w:line="240" w:lineRule="auto"/>
    </w:pPr>
  </w:style>
  <w:style w:type="character" w:customStyle="1" w:styleId="aa">
    <w:name w:val="Нижний колонтитул Знак"/>
    <w:basedOn w:val="a0"/>
    <w:link w:val="a9"/>
    <w:rsid w:val="007B558C"/>
  </w:style>
  <w:style w:type="character" w:customStyle="1" w:styleId="11">
    <w:name w:val="Заголовок 1 Знак"/>
    <w:basedOn w:val="a0"/>
    <w:link w:val="10"/>
    <w:rsid w:val="0080319C"/>
    <w:rPr>
      <w:rFonts w:ascii="Arial" w:eastAsia="Times New Roman" w:hAnsi="Arial" w:cs="Arial"/>
      <w:b/>
      <w:bCs/>
      <w:kern w:val="32"/>
      <w:sz w:val="32"/>
      <w:szCs w:val="32"/>
      <w:lang w:eastAsia="ru-RU"/>
    </w:rPr>
  </w:style>
  <w:style w:type="character" w:customStyle="1" w:styleId="20">
    <w:name w:val="Заголовок 2 Знак"/>
    <w:basedOn w:val="a0"/>
    <w:link w:val="2"/>
    <w:rsid w:val="0080319C"/>
    <w:rPr>
      <w:rFonts w:ascii="Arial" w:eastAsia="Calibri" w:hAnsi="Arial" w:cs="Arial"/>
      <w:b/>
      <w:bCs/>
      <w:i/>
      <w:iCs/>
      <w:sz w:val="28"/>
      <w:szCs w:val="28"/>
      <w:lang w:eastAsia="ru-RU"/>
    </w:rPr>
  </w:style>
  <w:style w:type="character" w:customStyle="1" w:styleId="30">
    <w:name w:val="Заголовок 3 Знак"/>
    <w:basedOn w:val="a0"/>
    <w:link w:val="3"/>
    <w:rsid w:val="0080319C"/>
    <w:rPr>
      <w:rFonts w:ascii="Arial" w:eastAsia="Calibri" w:hAnsi="Arial" w:cs="Arial"/>
      <w:b/>
      <w:bCs/>
      <w:sz w:val="26"/>
      <w:szCs w:val="26"/>
      <w:lang w:eastAsia="ru-RU"/>
    </w:rPr>
  </w:style>
  <w:style w:type="character" w:customStyle="1" w:styleId="40">
    <w:name w:val="Заголовок 4 Знак"/>
    <w:basedOn w:val="a0"/>
    <w:link w:val="4"/>
    <w:rsid w:val="0080319C"/>
    <w:rPr>
      <w:rFonts w:ascii="Calibri" w:eastAsia="Calibri" w:hAnsi="Calibri" w:cs="Times New Roman"/>
      <w:b/>
      <w:bCs/>
      <w:sz w:val="28"/>
      <w:szCs w:val="28"/>
      <w:lang w:eastAsia="ru-RU"/>
    </w:rPr>
  </w:style>
  <w:style w:type="character" w:customStyle="1" w:styleId="50">
    <w:name w:val="Заголовок 5 Знак"/>
    <w:basedOn w:val="a0"/>
    <w:link w:val="5"/>
    <w:rsid w:val="0080319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0319C"/>
    <w:rPr>
      <w:rFonts w:ascii="Calibri" w:eastAsia="Calibri" w:hAnsi="Calibri" w:cs="Times New Roman"/>
      <w:b/>
      <w:bCs/>
      <w:lang w:eastAsia="ru-RU"/>
    </w:rPr>
  </w:style>
  <w:style w:type="character" w:customStyle="1" w:styleId="70">
    <w:name w:val="Заголовок 7 Знак"/>
    <w:basedOn w:val="a0"/>
    <w:link w:val="7"/>
    <w:rsid w:val="0080319C"/>
    <w:rPr>
      <w:rFonts w:ascii="Arial Narrow" w:eastAsia="Calibri" w:hAnsi="Arial Narrow" w:cs="Times New Roman"/>
      <w:i/>
      <w:iCs/>
      <w:szCs w:val="24"/>
      <w:lang w:eastAsia="ru-RU"/>
    </w:rPr>
  </w:style>
  <w:style w:type="character" w:customStyle="1" w:styleId="80">
    <w:name w:val="Заголовок 8 Знак"/>
    <w:basedOn w:val="a0"/>
    <w:link w:val="8"/>
    <w:rsid w:val="0080319C"/>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80319C"/>
    <w:rPr>
      <w:rFonts w:ascii="Arial" w:eastAsia="Calibri" w:hAnsi="Arial" w:cs="Arial"/>
    </w:rPr>
  </w:style>
  <w:style w:type="paragraph" w:customStyle="1" w:styleId="ab">
    <w:name w:val=" Знак"/>
    <w:basedOn w:val="a"/>
    <w:rsid w:val="0080319C"/>
    <w:pPr>
      <w:spacing w:after="160" w:line="240" w:lineRule="exact"/>
    </w:pPr>
    <w:rPr>
      <w:rFonts w:ascii="Verdana" w:eastAsia="Times New Roman" w:hAnsi="Verdana" w:cs="Times New Roman"/>
      <w:sz w:val="20"/>
      <w:szCs w:val="20"/>
      <w:lang w:val="en-US"/>
    </w:rPr>
  </w:style>
  <w:style w:type="paragraph" w:styleId="ac">
    <w:name w:val="Body Text Indent"/>
    <w:basedOn w:val="a"/>
    <w:link w:val="ad"/>
    <w:rsid w:val="0080319C"/>
    <w:pPr>
      <w:spacing w:after="120"/>
      <w:ind w:left="283"/>
    </w:pPr>
    <w:rPr>
      <w:rFonts w:ascii="Calibri" w:eastAsia="Calibri" w:hAnsi="Calibri" w:cs="Times New Roman"/>
    </w:rPr>
  </w:style>
  <w:style w:type="character" w:customStyle="1" w:styleId="ad">
    <w:name w:val="Основной текст с отступом Знак"/>
    <w:basedOn w:val="a0"/>
    <w:link w:val="ac"/>
    <w:rsid w:val="0080319C"/>
    <w:rPr>
      <w:rFonts w:ascii="Calibri" w:eastAsia="Calibri" w:hAnsi="Calibri" w:cs="Times New Roman"/>
    </w:rPr>
  </w:style>
  <w:style w:type="paragraph" w:styleId="ae">
    <w:name w:val="Normal (Web)"/>
    <w:basedOn w:val="a"/>
    <w:rsid w:val="0080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 Знак Знак14"/>
    <w:locked/>
    <w:rsid w:val="0080319C"/>
    <w:rPr>
      <w:rFonts w:ascii="Arial" w:hAnsi="Arial" w:cs="Arial"/>
      <w:b/>
      <w:bCs/>
      <w:kern w:val="32"/>
      <w:sz w:val="32"/>
      <w:szCs w:val="32"/>
      <w:lang w:val="x-none" w:eastAsia="ru-RU"/>
    </w:rPr>
  </w:style>
  <w:style w:type="character" w:customStyle="1" w:styleId="61">
    <w:name w:val=" Знак Знак6"/>
    <w:locked/>
    <w:rsid w:val="0080319C"/>
    <w:rPr>
      <w:rFonts w:ascii="Arial Narrow" w:hAnsi="Arial Narrow" w:cs="Times New Roman"/>
      <w:sz w:val="24"/>
      <w:szCs w:val="24"/>
      <w:lang w:val="x-none" w:eastAsia="ru-RU"/>
    </w:rPr>
  </w:style>
  <w:style w:type="paragraph" w:styleId="af">
    <w:name w:val="Body Text"/>
    <w:basedOn w:val="a"/>
    <w:link w:val="af0"/>
    <w:rsid w:val="0080319C"/>
    <w:pPr>
      <w:spacing w:after="0" w:line="360" w:lineRule="auto"/>
    </w:pPr>
    <w:rPr>
      <w:rFonts w:ascii="Arial Narrow" w:eastAsia="Calibri" w:hAnsi="Arial Narrow" w:cs="Times New Roman"/>
      <w:sz w:val="28"/>
      <w:szCs w:val="24"/>
      <w:lang w:eastAsia="ru-RU"/>
    </w:rPr>
  </w:style>
  <w:style w:type="character" w:customStyle="1" w:styleId="af0">
    <w:name w:val="Основной текст Знак"/>
    <w:basedOn w:val="a0"/>
    <w:link w:val="af"/>
    <w:rsid w:val="0080319C"/>
    <w:rPr>
      <w:rFonts w:ascii="Arial Narrow" w:eastAsia="Calibri" w:hAnsi="Arial Narrow" w:cs="Times New Roman"/>
      <w:sz w:val="28"/>
      <w:szCs w:val="24"/>
      <w:lang w:eastAsia="ru-RU"/>
    </w:rPr>
  </w:style>
  <w:style w:type="character" w:customStyle="1" w:styleId="-2">
    <w:name w:val="-2"/>
    <w:rsid w:val="0080319C"/>
  </w:style>
  <w:style w:type="character" w:customStyle="1" w:styleId="-15">
    <w:name w:val="-1.5"/>
    <w:rsid w:val="0080319C"/>
  </w:style>
  <w:style w:type="character" w:customStyle="1" w:styleId="-1">
    <w:name w:val="-1"/>
    <w:rsid w:val="0080319C"/>
  </w:style>
  <w:style w:type="character" w:customStyle="1" w:styleId="-05">
    <w:name w:val="-0.5"/>
    <w:rsid w:val="0080319C"/>
  </w:style>
  <w:style w:type="paragraph" w:styleId="af1">
    <w:name w:val="footnote text"/>
    <w:basedOn w:val="a"/>
    <w:link w:val="af2"/>
    <w:semiHidden/>
    <w:rsid w:val="0080319C"/>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semiHidden/>
    <w:rsid w:val="0080319C"/>
    <w:rPr>
      <w:rFonts w:ascii="Times New Roman" w:eastAsia="Calibri" w:hAnsi="Times New Roman" w:cs="Times New Roman"/>
      <w:sz w:val="20"/>
      <w:szCs w:val="20"/>
      <w:lang w:eastAsia="ru-RU"/>
    </w:rPr>
  </w:style>
  <w:style w:type="paragraph" w:customStyle="1" w:styleId="24">
    <w:name w:val="2"/>
    <w:basedOn w:val="a"/>
    <w:rsid w:val="0080319C"/>
    <w:pPr>
      <w:widowControl w:val="0"/>
      <w:autoSpaceDE w:val="0"/>
      <w:autoSpaceDN w:val="0"/>
      <w:spacing w:after="0" w:line="240" w:lineRule="auto"/>
    </w:pPr>
    <w:rPr>
      <w:rFonts w:ascii="OfficinaSansCTT" w:eastAsia="Calibri" w:hAnsi="OfficinaSansCTT" w:cs="Times New Roman"/>
      <w:b/>
      <w:bCs/>
      <w:color w:val="000000"/>
      <w:sz w:val="28"/>
      <w:szCs w:val="28"/>
      <w:lang w:eastAsia="ru-RU"/>
    </w:rPr>
  </w:style>
  <w:style w:type="character" w:customStyle="1" w:styleId="110">
    <w:name w:val="11"/>
    <w:rsid w:val="0080319C"/>
  </w:style>
  <w:style w:type="character" w:customStyle="1" w:styleId="0">
    <w:name w:val="0"/>
    <w:rsid w:val="0080319C"/>
  </w:style>
  <w:style w:type="character" w:styleId="af3">
    <w:name w:val="Strong"/>
    <w:qFormat/>
    <w:rsid w:val="0080319C"/>
    <w:rPr>
      <w:rFonts w:cs="Times New Roman"/>
      <w:b/>
      <w:bCs/>
    </w:rPr>
  </w:style>
  <w:style w:type="character" w:styleId="af4">
    <w:name w:val="Emphasis"/>
    <w:qFormat/>
    <w:rsid w:val="0080319C"/>
    <w:rPr>
      <w:rFonts w:cs="Times New Roman"/>
      <w:i/>
      <w:iCs/>
    </w:rPr>
  </w:style>
  <w:style w:type="character" w:styleId="af5">
    <w:name w:val="Hyperlink"/>
    <w:rsid w:val="0080319C"/>
    <w:rPr>
      <w:rFonts w:cs="Times New Roman"/>
      <w:color w:val="0000FF"/>
      <w:u w:val="single"/>
    </w:rPr>
  </w:style>
  <w:style w:type="character" w:styleId="af6">
    <w:name w:val="FollowedHyperlink"/>
    <w:rsid w:val="0080319C"/>
    <w:rPr>
      <w:rFonts w:cs="Times New Roman"/>
      <w:color w:val="800080"/>
      <w:u w:val="single"/>
    </w:rPr>
  </w:style>
  <w:style w:type="character" w:styleId="af7">
    <w:name w:val="footnote reference"/>
    <w:semiHidden/>
    <w:rsid w:val="0080319C"/>
    <w:rPr>
      <w:rFonts w:cs="Times New Roman"/>
      <w:vertAlign w:val="superscript"/>
    </w:rPr>
  </w:style>
  <w:style w:type="table" w:styleId="af8">
    <w:name w:val="Table Grid"/>
    <w:basedOn w:val="a1"/>
    <w:rsid w:val="0080319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80319C"/>
    <w:pPr>
      <w:spacing w:after="0" w:line="240" w:lineRule="auto"/>
    </w:pPr>
    <w:rPr>
      <w:rFonts w:ascii="Calibri" w:eastAsia="Calibri" w:hAnsi="Calibri" w:cs="Times New Roman"/>
    </w:rPr>
  </w:style>
  <w:style w:type="paragraph" w:customStyle="1" w:styleId="TablGol">
    <w:name w:val="Tabl_Gol"/>
    <w:basedOn w:val="a"/>
    <w:rsid w:val="0080319C"/>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80319C"/>
  </w:style>
  <w:style w:type="character" w:customStyle="1" w:styleId="05">
    <w:name w:val="0.5"/>
    <w:rsid w:val="0080319C"/>
  </w:style>
  <w:style w:type="paragraph" w:styleId="31">
    <w:name w:val="Body Text 3"/>
    <w:basedOn w:val="a"/>
    <w:link w:val="32"/>
    <w:semiHidden/>
    <w:rsid w:val="0080319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semiHidden/>
    <w:rsid w:val="0080319C"/>
    <w:rPr>
      <w:rFonts w:ascii="Times New Roman" w:eastAsia="Calibri" w:hAnsi="Times New Roman" w:cs="Times New Roman"/>
      <w:sz w:val="16"/>
      <w:szCs w:val="16"/>
      <w:lang w:eastAsia="ru-RU"/>
    </w:rPr>
  </w:style>
  <w:style w:type="character" w:customStyle="1" w:styleId="Heading3Char">
    <w:name w:val="Heading 3 Char"/>
    <w:semiHidden/>
    <w:locked/>
    <w:rsid w:val="0080319C"/>
    <w:rPr>
      <w:rFonts w:ascii="Cambria" w:hAnsi="Cambria" w:cs="Cambria"/>
      <w:b/>
      <w:bCs/>
      <w:sz w:val="26"/>
      <w:szCs w:val="26"/>
    </w:rPr>
  </w:style>
  <w:style w:type="character" w:customStyle="1" w:styleId="HeaderChar">
    <w:name w:val="Header Char"/>
    <w:locked/>
    <w:rsid w:val="0080319C"/>
    <w:rPr>
      <w:rFonts w:cs="Times New Roman"/>
      <w:sz w:val="24"/>
      <w:szCs w:val="24"/>
    </w:rPr>
  </w:style>
  <w:style w:type="character" w:customStyle="1" w:styleId="FooterChar">
    <w:name w:val="Footer Char"/>
    <w:locked/>
    <w:rsid w:val="0080319C"/>
    <w:rPr>
      <w:rFonts w:cs="Times New Roman"/>
      <w:sz w:val="24"/>
      <w:szCs w:val="24"/>
    </w:rPr>
  </w:style>
  <w:style w:type="character" w:customStyle="1" w:styleId="Heading4Char">
    <w:name w:val="Heading 4 Char"/>
    <w:semiHidden/>
    <w:locked/>
    <w:rsid w:val="0080319C"/>
    <w:rPr>
      <w:rFonts w:ascii="Calibri" w:hAnsi="Calibri" w:cs="Calibri"/>
      <w:b/>
      <w:bCs/>
      <w:sz w:val="28"/>
      <w:szCs w:val="28"/>
    </w:rPr>
  </w:style>
  <w:style w:type="character" w:customStyle="1" w:styleId="Heading6Char">
    <w:name w:val="Heading 6 Char"/>
    <w:semiHidden/>
    <w:locked/>
    <w:rsid w:val="0080319C"/>
    <w:rPr>
      <w:rFonts w:ascii="Calibri" w:hAnsi="Calibri" w:cs="Calibri"/>
      <w:b/>
      <w:bCs/>
      <w:sz w:val="22"/>
      <w:szCs w:val="22"/>
    </w:rPr>
  </w:style>
  <w:style w:type="paragraph" w:customStyle="1" w:styleId="ListParagraph">
    <w:name w:val="List Paragraph"/>
    <w:basedOn w:val="a"/>
    <w:rsid w:val="0080319C"/>
    <w:pPr>
      <w:spacing w:after="0" w:line="240" w:lineRule="auto"/>
      <w:ind w:left="720"/>
    </w:pPr>
    <w:rPr>
      <w:rFonts w:ascii="Times New Roman" w:eastAsia="Calibri" w:hAnsi="Times New Roman" w:cs="Times New Roman"/>
      <w:sz w:val="24"/>
      <w:szCs w:val="24"/>
      <w:lang w:eastAsia="ru-RU"/>
    </w:rPr>
  </w:style>
  <w:style w:type="character" w:styleId="af9">
    <w:name w:val="page number"/>
    <w:rsid w:val="0080319C"/>
    <w:rPr>
      <w:rFonts w:cs="Times New Roman"/>
    </w:rPr>
  </w:style>
  <w:style w:type="paragraph" w:customStyle="1" w:styleId="afa">
    <w:name w:val="Знак"/>
    <w:basedOn w:val="a"/>
    <w:rsid w:val="0080319C"/>
    <w:pPr>
      <w:spacing w:after="160" w:line="240" w:lineRule="exact"/>
    </w:pPr>
    <w:rPr>
      <w:rFonts w:ascii="Verdana" w:eastAsia="Calibri" w:hAnsi="Verdana" w:cs="Times New Roman"/>
      <w:sz w:val="20"/>
      <w:szCs w:val="20"/>
      <w:lang w:val="en-US"/>
    </w:rPr>
  </w:style>
  <w:style w:type="paragraph" w:styleId="afb">
    <w:name w:val="Block Text"/>
    <w:basedOn w:val="a"/>
    <w:semiHidden/>
    <w:rsid w:val="0080319C"/>
    <w:pPr>
      <w:spacing w:after="0" w:line="240" w:lineRule="auto"/>
      <w:ind w:left="57" w:right="57"/>
      <w:jc w:val="both"/>
    </w:pPr>
    <w:rPr>
      <w:rFonts w:ascii="Times New Roman" w:eastAsia="Calibri" w:hAnsi="Times New Roman" w:cs="Times New Roman"/>
      <w:noProof/>
      <w:sz w:val="24"/>
      <w:szCs w:val="24"/>
      <w:lang w:eastAsia="ru-RU"/>
    </w:rPr>
  </w:style>
  <w:style w:type="character" w:customStyle="1" w:styleId="01">
    <w:name w:val="01"/>
    <w:aliases w:val="52"/>
    <w:rsid w:val="0080319C"/>
  </w:style>
  <w:style w:type="character" w:customStyle="1" w:styleId="120">
    <w:name w:val="12"/>
    <w:rsid w:val="0080319C"/>
  </w:style>
  <w:style w:type="paragraph" w:customStyle="1" w:styleId="51">
    <w:name w:val="5à"/>
    <w:basedOn w:val="a"/>
    <w:rsid w:val="0080319C"/>
    <w:pPr>
      <w:widowControl w:val="0"/>
      <w:autoSpaceDE w:val="0"/>
      <w:autoSpaceDN w:val="0"/>
      <w:spacing w:after="0" w:line="240" w:lineRule="auto"/>
      <w:jc w:val="center"/>
    </w:pPr>
    <w:rPr>
      <w:rFonts w:ascii="NewtonCTT" w:eastAsia="Calibri" w:hAnsi="NewtonCTT" w:cs="Times New Roman"/>
      <w:color w:val="000000"/>
      <w:sz w:val="18"/>
      <w:szCs w:val="18"/>
      <w:lang w:eastAsia="ru-RU"/>
    </w:rPr>
  </w:style>
  <w:style w:type="paragraph" w:customStyle="1" w:styleId="Body">
    <w:name w:val="Body"/>
    <w:basedOn w:val="a"/>
    <w:rsid w:val="0080319C"/>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lang w:eastAsia="ru-RU"/>
    </w:rPr>
  </w:style>
  <w:style w:type="paragraph" w:customStyle="1" w:styleId="TabG">
    <w:name w:val="TabG"/>
    <w:basedOn w:val="a"/>
    <w:rsid w:val="0080319C"/>
    <w:pPr>
      <w:widowControl w:val="0"/>
      <w:autoSpaceDE w:val="0"/>
      <w:autoSpaceDN w:val="0"/>
      <w:spacing w:after="0" w:line="240" w:lineRule="auto"/>
      <w:jc w:val="center"/>
    </w:pPr>
    <w:rPr>
      <w:rFonts w:ascii="NewtonCTT" w:eastAsia="Calibri" w:hAnsi="NewtonCTT" w:cs="Times New Roman"/>
      <w:b/>
      <w:bCs/>
      <w:color w:val="000000"/>
      <w:sz w:val="16"/>
      <w:szCs w:val="16"/>
      <w:lang w:eastAsia="ru-RU"/>
    </w:rPr>
  </w:style>
  <w:style w:type="character" w:customStyle="1" w:styleId="-0">
    <w:name w:val="-0"/>
    <w:aliases w:val="54,55"/>
    <w:rsid w:val="0080319C"/>
  </w:style>
  <w:style w:type="numbering" w:customStyle="1" w:styleId="1">
    <w:name w:val="Стиль1"/>
    <w:rsid w:val="0080319C"/>
    <w:pPr>
      <w:numPr>
        <w:numId w:val="15"/>
      </w:numPr>
    </w:pPr>
  </w:style>
  <w:style w:type="character" w:customStyle="1" w:styleId="Heading1Char">
    <w:name w:val="Heading 1 Char"/>
    <w:locked/>
    <w:rsid w:val="0080319C"/>
    <w:rPr>
      <w:rFonts w:ascii="Arial" w:eastAsia="Calibri" w:hAnsi="Arial" w:cs="Arial"/>
      <w:b/>
      <w:bCs/>
      <w:kern w:val="32"/>
      <w:sz w:val="32"/>
      <w:szCs w:val="32"/>
      <w:lang w:val="ru-RU" w:eastAsia="ru-RU" w:bidi="ar-SA"/>
    </w:rPr>
  </w:style>
  <w:style w:type="character" w:customStyle="1" w:styleId="Heading2Char">
    <w:name w:val="Heading 2 Char"/>
    <w:locked/>
    <w:rsid w:val="0080319C"/>
    <w:rPr>
      <w:rFonts w:ascii="Arial" w:eastAsia="Calibri" w:hAnsi="Arial" w:cs="Arial"/>
      <w:b/>
      <w:bCs/>
      <w:i/>
      <w:iCs/>
      <w:sz w:val="28"/>
      <w:szCs w:val="28"/>
      <w:lang w:val="ru-RU" w:eastAsia="ru-RU" w:bidi="ar-SA"/>
    </w:rPr>
  </w:style>
  <w:style w:type="character" w:customStyle="1" w:styleId="Heading3Char1">
    <w:name w:val="Heading 3 Char1"/>
    <w:locked/>
    <w:rsid w:val="0080319C"/>
    <w:rPr>
      <w:rFonts w:ascii="Arial" w:eastAsia="Calibri" w:hAnsi="Arial" w:cs="Arial"/>
      <w:b/>
      <w:bCs/>
      <w:sz w:val="26"/>
      <w:szCs w:val="26"/>
      <w:lang w:val="ru-RU" w:eastAsia="ru-RU" w:bidi="ar-SA"/>
    </w:rPr>
  </w:style>
  <w:style w:type="character" w:customStyle="1" w:styleId="Heading4Char1">
    <w:name w:val="Heading 4 Char1"/>
    <w:locked/>
    <w:rsid w:val="0080319C"/>
    <w:rPr>
      <w:rFonts w:ascii="Calibri" w:eastAsia="Calibri" w:hAnsi="Calibri"/>
      <w:b/>
      <w:bCs/>
      <w:sz w:val="28"/>
      <w:szCs w:val="28"/>
      <w:lang w:val="ru-RU" w:eastAsia="ru-RU" w:bidi="ar-SA"/>
    </w:rPr>
  </w:style>
  <w:style w:type="character" w:customStyle="1" w:styleId="Heading5Char">
    <w:name w:val="Heading 5 Char"/>
    <w:locked/>
    <w:rsid w:val="0080319C"/>
    <w:rPr>
      <w:rFonts w:eastAsia="Calibri"/>
      <w:b/>
      <w:bCs/>
      <w:i/>
      <w:iCs/>
      <w:sz w:val="26"/>
      <w:szCs w:val="26"/>
      <w:lang w:val="ru-RU" w:eastAsia="ru-RU" w:bidi="ar-SA"/>
    </w:rPr>
  </w:style>
  <w:style w:type="character" w:customStyle="1" w:styleId="Heading6Char1">
    <w:name w:val="Heading 6 Char1"/>
    <w:locked/>
    <w:rsid w:val="0080319C"/>
    <w:rPr>
      <w:rFonts w:ascii="Calibri" w:eastAsia="Calibri" w:hAnsi="Calibri"/>
      <w:b/>
      <w:bCs/>
      <w:sz w:val="22"/>
      <w:szCs w:val="22"/>
      <w:lang w:val="ru-RU" w:eastAsia="ru-RU" w:bidi="ar-SA"/>
    </w:rPr>
  </w:style>
  <w:style w:type="character" w:customStyle="1" w:styleId="Heading7Char">
    <w:name w:val="Heading 7 Char"/>
    <w:locked/>
    <w:rsid w:val="0080319C"/>
    <w:rPr>
      <w:rFonts w:ascii="Arial Narrow" w:eastAsia="Calibri" w:hAnsi="Arial Narrow"/>
      <w:i/>
      <w:iCs/>
      <w:sz w:val="22"/>
      <w:szCs w:val="24"/>
      <w:lang w:val="ru-RU" w:eastAsia="ru-RU" w:bidi="ar-SA"/>
    </w:rPr>
  </w:style>
  <w:style w:type="character" w:customStyle="1" w:styleId="Heading8Char">
    <w:name w:val="Heading 8 Char"/>
    <w:locked/>
    <w:rsid w:val="0080319C"/>
    <w:rPr>
      <w:rFonts w:eastAsia="Calibri"/>
      <w:i/>
      <w:iCs/>
      <w:sz w:val="24"/>
      <w:szCs w:val="24"/>
      <w:lang w:val="ru-RU" w:eastAsia="ru-RU" w:bidi="ar-SA"/>
    </w:rPr>
  </w:style>
  <w:style w:type="character" w:customStyle="1" w:styleId="BodyTextIndentChar">
    <w:name w:val="Body Text Indent Char"/>
    <w:locked/>
    <w:rsid w:val="0080319C"/>
    <w:rPr>
      <w:rFonts w:ascii="Arial Narrow" w:eastAsia="Calibri" w:hAnsi="Arial Narrow"/>
      <w:sz w:val="22"/>
      <w:szCs w:val="24"/>
      <w:lang w:val="ru-RU" w:eastAsia="ru-RU" w:bidi="ar-SA"/>
    </w:rPr>
  </w:style>
  <w:style w:type="character" w:customStyle="1" w:styleId="BodyTextChar">
    <w:name w:val="Body Text Char"/>
    <w:locked/>
    <w:rsid w:val="0080319C"/>
    <w:rPr>
      <w:rFonts w:ascii="Arial Narrow" w:eastAsia="Calibri" w:hAnsi="Arial Narrow"/>
      <w:sz w:val="28"/>
      <w:szCs w:val="24"/>
      <w:lang w:val="ru-RU" w:eastAsia="ru-RU" w:bidi="ar-SA"/>
    </w:rPr>
  </w:style>
  <w:style w:type="character" w:customStyle="1" w:styleId="FootnoteTextChar">
    <w:name w:val="Footnote Text Char"/>
    <w:semiHidden/>
    <w:locked/>
    <w:rsid w:val="0080319C"/>
    <w:rPr>
      <w:rFonts w:eastAsia="Calibri"/>
      <w:lang w:val="ru-RU" w:eastAsia="ru-RU" w:bidi="ar-SA"/>
    </w:rPr>
  </w:style>
  <w:style w:type="character" w:customStyle="1" w:styleId="BalloonTextChar">
    <w:name w:val="Balloon Text Char"/>
    <w:semiHidden/>
    <w:locked/>
    <w:rsid w:val="0080319C"/>
    <w:rPr>
      <w:rFonts w:ascii="Tahoma" w:eastAsia="Calibri" w:hAnsi="Tahoma" w:cs="Tahoma"/>
      <w:sz w:val="16"/>
      <w:szCs w:val="16"/>
      <w:lang w:val="ru-RU" w:eastAsia="ru-RU" w:bidi="ar-SA"/>
    </w:rPr>
  </w:style>
  <w:style w:type="character" w:customStyle="1" w:styleId="HeaderChar1">
    <w:name w:val="Header Char1"/>
    <w:locked/>
    <w:rsid w:val="0080319C"/>
    <w:rPr>
      <w:rFonts w:eastAsia="Calibri"/>
      <w:sz w:val="24"/>
      <w:szCs w:val="24"/>
      <w:lang w:val="ru-RU" w:eastAsia="ru-RU" w:bidi="ar-SA"/>
    </w:rPr>
  </w:style>
  <w:style w:type="character" w:customStyle="1" w:styleId="FooterChar1">
    <w:name w:val="Footer Char1"/>
    <w:locked/>
    <w:rsid w:val="0080319C"/>
    <w:rPr>
      <w:rFonts w:eastAsia="Calibri"/>
      <w:sz w:val="24"/>
      <w:szCs w:val="24"/>
      <w:lang w:val="ru-RU" w:eastAsia="ru-RU" w:bidi="ar-SA"/>
    </w:rPr>
  </w:style>
  <w:style w:type="character" w:customStyle="1" w:styleId="FontStyle13">
    <w:name w:val="Font Style13"/>
    <w:rsid w:val="0080319C"/>
    <w:rPr>
      <w:rFonts w:ascii="Times New Roman" w:hAnsi="Times New Roman" w:cs="Times New Roman"/>
      <w:color w:val="000000"/>
      <w:spacing w:val="10"/>
      <w:sz w:val="16"/>
      <w:szCs w:val="16"/>
    </w:rPr>
  </w:style>
  <w:style w:type="paragraph" w:customStyle="1" w:styleId="16">
    <w:name w:val="Знак1"/>
    <w:basedOn w:val="a"/>
    <w:rsid w:val="0080319C"/>
    <w:pPr>
      <w:spacing w:after="160" w:line="240" w:lineRule="exact"/>
    </w:pPr>
    <w:rPr>
      <w:rFonts w:ascii="Verdana" w:eastAsia="Calibri" w:hAnsi="Verdana" w:cs="Times New Roman"/>
      <w:sz w:val="20"/>
      <w:szCs w:val="20"/>
      <w:lang w:val="en-US"/>
    </w:rPr>
  </w:style>
  <w:style w:type="character" w:customStyle="1" w:styleId="BodyText3Char">
    <w:name w:val="Body Text 3 Char"/>
    <w:semiHidden/>
    <w:locked/>
    <w:rsid w:val="0080319C"/>
    <w:rPr>
      <w:rFonts w:ascii="Times New Roman" w:hAnsi="Times New Roman" w:cs="Times New Roman"/>
      <w:sz w:val="16"/>
      <w:szCs w:val="16"/>
      <w:lang w:val="x-none" w:eastAsia="ru-RU"/>
    </w:rPr>
  </w:style>
  <w:style w:type="paragraph" w:customStyle="1" w:styleId="Style5">
    <w:name w:val="Style5"/>
    <w:basedOn w:val="a"/>
    <w:rsid w:val="0080319C"/>
    <w:pPr>
      <w:widowControl w:val="0"/>
      <w:autoSpaceDE w:val="0"/>
      <w:autoSpaceDN w:val="0"/>
      <w:adjustRightInd w:val="0"/>
      <w:spacing w:after="0" w:line="230" w:lineRule="exact"/>
      <w:jc w:val="both"/>
    </w:pPr>
    <w:rPr>
      <w:rFonts w:ascii="Calibri" w:eastAsia="Calibri" w:hAnsi="Calibri" w:cs="Times New Roman"/>
      <w:sz w:val="24"/>
      <w:szCs w:val="24"/>
      <w:lang w:eastAsia="ru-RU"/>
    </w:rPr>
  </w:style>
  <w:style w:type="character" w:customStyle="1" w:styleId="FontStyle16">
    <w:name w:val="Font Style16"/>
    <w:rsid w:val="0080319C"/>
    <w:rPr>
      <w:rFonts w:ascii="Times New Roman" w:hAnsi="Times New Roman" w:cs="Times New Roman"/>
      <w:color w:val="000000"/>
      <w:sz w:val="16"/>
      <w:szCs w:val="16"/>
    </w:rPr>
  </w:style>
  <w:style w:type="paragraph" w:customStyle="1" w:styleId="Style10">
    <w:name w:val="Style10"/>
    <w:basedOn w:val="a"/>
    <w:rsid w:val="0080319C"/>
    <w:pPr>
      <w:widowControl w:val="0"/>
      <w:autoSpaceDE w:val="0"/>
      <w:autoSpaceDN w:val="0"/>
      <w:adjustRightInd w:val="0"/>
      <w:spacing w:after="0" w:line="326" w:lineRule="exact"/>
      <w:ind w:hanging="643"/>
    </w:pPr>
    <w:rPr>
      <w:rFonts w:ascii="Times New Roman" w:eastAsia="Calibri" w:hAnsi="Times New Roman" w:cs="Times New Roman"/>
      <w:sz w:val="24"/>
      <w:szCs w:val="24"/>
      <w:lang w:eastAsia="ru-RU"/>
    </w:rPr>
  </w:style>
  <w:style w:type="character" w:customStyle="1" w:styleId="FontStyle23">
    <w:name w:val="Font Style23"/>
    <w:rsid w:val="0080319C"/>
    <w:rPr>
      <w:rFonts w:ascii="Candara" w:hAnsi="Candara" w:cs="Candara"/>
      <w:b/>
      <w:bCs/>
      <w:color w:val="000000"/>
      <w:sz w:val="20"/>
      <w:szCs w:val="20"/>
    </w:rPr>
  </w:style>
  <w:style w:type="character" w:customStyle="1" w:styleId="FontStyle34">
    <w:name w:val="Font Style34"/>
    <w:rsid w:val="0080319C"/>
    <w:rPr>
      <w:rFonts w:ascii="Times New Roman" w:hAnsi="Times New Roman" w:cs="Times New Roman"/>
      <w:color w:val="000000"/>
      <w:sz w:val="18"/>
      <w:szCs w:val="18"/>
    </w:rPr>
  </w:style>
  <w:style w:type="paragraph" w:customStyle="1" w:styleId="c15c0">
    <w:name w:val="c15 c0"/>
    <w:basedOn w:val="a"/>
    <w:rsid w:val="00803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edu.ru/catalog.asp?ob_no=12885"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95E1-96AD-48A7-823E-A7C6CAF7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12927</Words>
  <Characters>73689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2014-08-23T14:42:00Z</dcterms:created>
  <dcterms:modified xsi:type="dcterms:W3CDTF">2014-08-23T18:56:00Z</dcterms:modified>
</cp:coreProperties>
</file>