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99" w:rsidRPr="007B6DFE" w:rsidRDefault="00534F99" w:rsidP="0053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34F99" w:rsidRPr="007B6DFE" w:rsidRDefault="00534F99" w:rsidP="0053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6DFE">
        <w:rPr>
          <w:rFonts w:ascii="Times New Roman" w:hAnsi="Times New Roman"/>
          <w:b/>
          <w:sz w:val="24"/>
          <w:szCs w:val="24"/>
        </w:rPr>
        <w:t>Ершовская</w:t>
      </w:r>
      <w:proofErr w:type="spellEnd"/>
      <w:r w:rsidRPr="007B6DF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534F99" w:rsidRPr="007B6DFE" w:rsidRDefault="00534F99" w:rsidP="0053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 xml:space="preserve">имени Героя Советского Союза Василия </w:t>
      </w:r>
      <w:proofErr w:type="spellStart"/>
      <w:r w:rsidRPr="007B6DFE">
        <w:rPr>
          <w:rFonts w:ascii="Times New Roman" w:hAnsi="Times New Roman"/>
          <w:b/>
          <w:sz w:val="24"/>
          <w:szCs w:val="24"/>
        </w:rPr>
        <w:t>Фабричнова</w:t>
      </w:r>
      <w:proofErr w:type="spellEnd"/>
    </w:p>
    <w:p w:rsidR="00534F99" w:rsidRPr="00534F99" w:rsidRDefault="00534F99" w:rsidP="00534F99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534F99" w:rsidRPr="00534F99" w:rsidRDefault="00534F99" w:rsidP="00534F99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62"/>
        <w:gridCol w:w="5528"/>
      </w:tblGrid>
      <w:tr w:rsidR="00534F99" w:rsidRPr="007B6DFE" w:rsidTr="00BF0B94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F99" w:rsidRPr="007B6DFE" w:rsidRDefault="00534F99" w:rsidP="00BF0B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534F99" w:rsidRPr="007B6DFE" w:rsidRDefault="00534F99" w:rsidP="00B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7B6DFE">
              <w:rPr>
                <w:rFonts w:ascii="Times New Roman" w:hAnsi="Times New Roman"/>
                <w:sz w:val="24"/>
                <w:szCs w:val="24"/>
              </w:rPr>
              <w:t>Ершовской</w:t>
            </w:r>
            <w:proofErr w:type="spellEnd"/>
            <w:r w:rsidRPr="007B6DFE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 имени </w:t>
            </w:r>
          </w:p>
          <w:p w:rsidR="00534F99" w:rsidRPr="007B6DFE" w:rsidRDefault="00534F99" w:rsidP="00B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 xml:space="preserve">Героя Советского Союза Василия </w:t>
            </w:r>
            <w:proofErr w:type="spellStart"/>
            <w:r w:rsidRPr="007B6DFE"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</w:p>
          <w:p w:rsidR="00534F99" w:rsidRPr="007B6DFE" w:rsidRDefault="00534F99" w:rsidP="00BF0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B6DFE">
              <w:rPr>
                <w:rFonts w:ascii="Times New Roman" w:hAnsi="Times New Roman"/>
                <w:b/>
                <w:sz w:val="24"/>
                <w:szCs w:val="24"/>
              </w:rPr>
              <w:t>______________Гарькавая</w:t>
            </w:r>
            <w:proofErr w:type="spellEnd"/>
            <w:r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  <w:p w:rsidR="00534F99" w:rsidRPr="007B6DFE" w:rsidRDefault="007B6DFE" w:rsidP="00BF0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       «31» августа 2013</w:t>
            </w:r>
            <w:r w:rsidR="00534F99"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34F99" w:rsidRPr="00534F99" w:rsidRDefault="00534F99" w:rsidP="00BF0B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Приказ №343 от 31 августа 2012г.</w:t>
            </w:r>
          </w:p>
          <w:p w:rsidR="00534F99" w:rsidRPr="00534F99" w:rsidRDefault="00534F99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F99" w:rsidRPr="007B6DFE" w:rsidRDefault="00534F99" w:rsidP="00BF0B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34F99" w:rsidRPr="007B6DFE" w:rsidRDefault="00534F99" w:rsidP="00BF0B94">
            <w:p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34F99" w:rsidRPr="007B6DFE" w:rsidRDefault="00534F99" w:rsidP="00BF0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F99" w:rsidRPr="007B6DFE" w:rsidRDefault="00534F99" w:rsidP="00BF0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B6DFE">
              <w:rPr>
                <w:rFonts w:ascii="Times New Roman" w:hAnsi="Times New Roman"/>
                <w:b/>
                <w:sz w:val="24"/>
                <w:szCs w:val="24"/>
              </w:rPr>
              <w:t>_____________Винивитина</w:t>
            </w:r>
            <w:proofErr w:type="spellEnd"/>
            <w:r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 Т.Н. </w:t>
            </w:r>
          </w:p>
          <w:p w:rsidR="00534F99" w:rsidRPr="007B6DFE" w:rsidRDefault="00534F99" w:rsidP="00BF0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B6DFE" w:rsidRPr="007B6DFE">
              <w:rPr>
                <w:rFonts w:ascii="Times New Roman" w:hAnsi="Times New Roman"/>
                <w:b/>
                <w:sz w:val="24"/>
                <w:szCs w:val="24"/>
              </w:rPr>
              <w:t>«31» августа 2013</w:t>
            </w: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34F99" w:rsidRPr="007B6DFE" w:rsidRDefault="00534F99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F99" w:rsidRPr="007B6DFE" w:rsidRDefault="00534F99" w:rsidP="00BF0B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534F99" w:rsidRPr="007B6DFE" w:rsidRDefault="00534F99" w:rsidP="00B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34F99" w:rsidRPr="007B6DFE" w:rsidRDefault="00534F99" w:rsidP="00B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 xml:space="preserve">Протокол №1  заседания методического объединения учителей начальных классов </w:t>
            </w:r>
          </w:p>
          <w:p w:rsidR="00534F99" w:rsidRPr="007B6DFE" w:rsidRDefault="00534F99" w:rsidP="00BF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B6DFE" w:rsidRPr="007B6DFE">
              <w:rPr>
                <w:rFonts w:ascii="Times New Roman" w:hAnsi="Times New Roman"/>
                <w:b/>
                <w:sz w:val="24"/>
                <w:szCs w:val="24"/>
              </w:rPr>
              <w:t>30 августа 2013</w:t>
            </w: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34F99" w:rsidRPr="007B6DFE" w:rsidRDefault="00534F99" w:rsidP="00BF0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DFE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__________</w:t>
            </w:r>
            <w:r w:rsidR="007B6DFE"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6DFE" w:rsidRPr="007B6DFE">
              <w:rPr>
                <w:rFonts w:ascii="Times New Roman" w:hAnsi="Times New Roman"/>
                <w:b/>
                <w:sz w:val="24"/>
                <w:szCs w:val="24"/>
              </w:rPr>
              <w:t>Савраскина</w:t>
            </w:r>
            <w:proofErr w:type="spellEnd"/>
            <w:r w:rsidR="007B6DFE" w:rsidRPr="007B6DFE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  <w:p w:rsidR="00534F99" w:rsidRPr="007B6DFE" w:rsidRDefault="00534F99" w:rsidP="00BF0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F99" w:rsidRPr="007B6DFE" w:rsidRDefault="00534F99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34F99" w:rsidRPr="00534F99" w:rsidRDefault="00534F99" w:rsidP="00534F9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eastAsia="en-US"/>
        </w:rPr>
      </w:pPr>
    </w:p>
    <w:p w:rsidR="00534F99" w:rsidRPr="00534F99" w:rsidRDefault="00534F99" w:rsidP="00534F99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34F99" w:rsidRPr="00534F99" w:rsidRDefault="00534F99" w:rsidP="00534F9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534F99" w:rsidRPr="007B6DFE" w:rsidRDefault="00534F99" w:rsidP="00534F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6DFE">
        <w:rPr>
          <w:rFonts w:ascii="Times New Roman" w:hAnsi="Times New Roman"/>
          <w:sz w:val="32"/>
          <w:szCs w:val="32"/>
        </w:rPr>
        <w:t>РАБОЧАЯ ПРОГРАММА</w:t>
      </w:r>
    </w:p>
    <w:p w:rsidR="00534F99" w:rsidRPr="007B6DFE" w:rsidRDefault="00534F99" w:rsidP="00534F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4F99" w:rsidRPr="007B6DFE" w:rsidRDefault="00534F99" w:rsidP="00534F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  <w:r w:rsidRPr="007B6DFE">
        <w:rPr>
          <w:rFonts w:ascii="Times New Roman" w:hAnsi="Times New Roman"/>
          <w:b/>
          <w:sz w:val="24"/>
          <w:szCs w:val="24"/>
        </w:rPr>
        <w:t xml:space="preserve"> </w:t>
      </w: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6DFE">
        <w:rPr>
          <w:rFonts w:ascii="Times New Roman" w:hAnsi="Times New Roman"/>
          <w:b/>
          <w:sz w:val="28"/>
          <w:szCs w:val="28"/>
        </w:rPr>
        <w:t xml:space="preserve">       Учитель: </w:t>
      </w:r>
      <w:proofErr w:type="spellStart"/>
      <w:r w:rsidRPr="007B6DFE">
        <w:rPr>
          <w:rFonts w:ascii="Times New Roman" w:hAnsi="Times New Roman"/>
          <w:b/>
          <w:sz w:val="28"/>
          <w:szCs w:val="28"/>
        </w:rPr>
        <w:t>Савраскина</w:t>
      </w:r>
      <w:proofErr w:type="spellEnd"/>
      <w:r w:rsidRPr="007B6DFE">
        <w:rPr>
          <w:rFonts w:ascii="Times New Roman" w:hAnsi="Times New Roman"/>
          <w:b/>
          <w:sz w:val="28"/>
          <w:szCs w:val="28"/>
        </w:rPr>
        <w:t xml:space="preserve"> Любовь Николаевна </w:t>
      </w: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B6DFE">
        <w:rPr>
          <w:rFonts w:ascii="Times New Roman" w:hAnsi="Times New Roman"/>
          <w:b/>
          <w:sz w:val="28"/>
          <w:szCs w:val="28"/>
        </w:rPr>
        <w:t xml:space="preserve">       Класс:</w:t>
      </w:r>
      <w:r w:rsidRPr="007B6DFE">
        <w:rPr>
          <w:rFonts w:ascii="Times New Roman" w:hAnsi="Times New Roman"/>
          <w:sz w:val="28"/>
          <w:szCs w:val="28"/>
        </w:rPr>
        <w:t xml:space="preserve"> </w:t>
      </w:r>
      <w:r w:rsidR="007B6DFE" w:rsidRPr="007B6DFE">
        <w:rPr>
          <w:rFonts w:ascii="Times New Roman" w:hAnsi="Times New Roman"/>
          <w:sz w:val="28"/>
          <w:szCs w:val="28"/>
          <w:u w:val="single"/>
        </w:rPr>
        <w:t>4</w:t>
      </w:r>
      <w:r w:rsidRPr="007B6DFE">
        <w:rPr>
          <w:rFonts w:ascii="Times New Roman" w:hAnsi="Times New Roman"/>
          <w:sz w:val="28"/>
          <w:szCs w:val="28"/>
          <w:u w:val="single"/>
        </w:rPr>
        <w:t xml:space="preserve"> «Б» </w:t>
      </w: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7B6DFE" w:rsidP="00534F99">
      <w:pPr>
        <w:jc w:val="center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2013-2014</w:t>
      </w:r>
      <w:r w:rsidR="00534F99" w:rsidRPr="007B6DF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34F99" w:rsidRPr="00534F99" w:rsidRDefault="00534F99" w:rsidP="00534F9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34F99" w:rsidRPr="007B6DFE" w:rsidRDefault="00534F99" w:rsidP="00534F99">
      <w:pPr>
        <w:jc w:val="center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7B6DFE">
        <w:rPr>
          <w:b/>
          <w:sz w:val="24"/>
        </w:rPr>
        <w:t xml:space="preserve">                        </w:t>
      </w:r>
    </w:p>
    <w:p w:rsidR="00534F99" w:rsidRPr="007B6DFE" w:rsidRDefault="00534F99" w:rsidP="00534F99">
      <w:pPr>
        <w:pStyle w:val="21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bCs/>
          <w:sz w:val="24"/>
        </w:rPr>
        <w:t>Рабочая программа начального общего образования по изобразительному искусству разработана в соответствии с требованиями федерального государственного образовательного стандарта (ФГОСТ) нового поколения начального общего образования (2010 г.). Содержание направлено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534F99" w:rsidRPr="007B6DFE" w:rsidRDefault="00534F99" w:rsidP="00534F99">
      <w:pPr>
        <w:pStyle w:val="2"/>
        <w:rPr>
          <w:color w:val="auto"/>
          <w:sz w:val="24"/>
        </w:rPr>
      </w:pPr>
      <w:r w:rsidRPr="007B6DFE">
        <w:rPr>
          <w:color w:val="auto"/>
          <w:sz w:val="24"/>
        </w:rPr>
        <w:t xml:space="preserve">Программа составлена на основе программы общеобразовательных учреждений «Изобразительное искусство и художественный труд»  входит в учебный комплект «Школа России» (для начальных классов). Программа рассчитана на 34 часа. Изложение материала соответствует содержанию примерной программы, разработанной под руководством и редакцией народного художника России,  академика РАО Б.Н. </w:t>
      </w:r>
      <w:proofErr w:type="spellStart"/>
      <w:r w:rsidRPr="007B6DFE">
        <w:rPr>
          <w:color w:val="auto"/>
          <w:sz w:val="24"/>
        </w:rPr>
        <w:t>Неменского</w:t>
      </w:r>
      <w:proofErr w:type="spellEnd"/>
      <w:r w:rsidRPr="007B6DFE">
        <w:rPr>
          <w:color w:val="auto"/>
          <w:sz w:val="24"/>
        </w:rPr>
        <w:t xml:space="preserve">. </w:t>
      </w:r>
    </w:p>
    <w:p w:rsidR="00534F99" w:rsidRPr="007B6DFE" w:rsidRDefault="00534F99" w:rsidP="00534F99">
      <w:pPr>
        <w:pStyle w:val="2"/>
        <w:rPr>
          <w:color w:val="auto"/>
          <w:sz w:val="24"/>
        </w:rPr>
      </w:pPr>
      <w:r w:rsidRPr="007B6DFE">
        <w:rPr>
          <w:color w:val="auto"/>
          <w:sz w:val="24"/>
        </w:rPr>
        <w:t xml:space="preserve"> Одна из основных идей  программы по «Изобразительному искусству» в 3 классе -  «От родного порога - в мир культуры земли» т.е. без приобщения детей к культуре своего народа (даже к культуре своей «малой Родины») нет пути к общечеловеческой культуре.</w:t>
      </w:r>
    </w:p>
    <w:p w:rsidR="00534F99" w:rsidRPr="007B6DFE" w:rsidRDefault="00534F99" w:rsidP="00534F99">
      <w:pPr>
        <w:pStyle w:val="2"/>
        <w:rPr>
          <w:color w:val="auto"/>
          <w:sz w:val="24"/>
        </w:rPr>
      </w:pPr>
      <w:r w:rsidRPr="007B6DFE">
        <w:rPr>
          <w:color w:val="auto"/>
          <w:sz w:val="24"/>
        </w:rPr>
        <w:t>Обучение строится на приобщении детей к миру искусства через познание окружающего предметного мира, его художественного смысла. Детей нужно подвести к пониманию того, что предметы не только имеют утилитарное назначение. Но и являются носителями духовной культуры, и так было всегда- с далекой древности до наших дней. Нужно помочь ребенку увидеть красоту окружающих его вещей, объектов, произведений искусства, обратив особое внимание на роль художников - Мастеров Изображения, Украшения, Постройки - в создании среды жизни человека. В конце учебного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строиться на вопросах «Что было бы, если братья - Мастера не участвовали в создании окружающего мира - дома, на улице и т.д.?». понимание огромной роли искусства в повседневной жизни большей частью не осознается, поэтому должно стать открытием для детей и их родителей.</w:t>
      </w:r>
    </w:p>
    <w:p w:rsidR="00534F99" w:rsidRPr="007B6DFE" w:rsidRDefault="00534F99" w:rsidP="00534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 xml:space="preserve">      </w:t>
      </w:r>
    </w:p>
    <w:p w:rsidR="00534F99" w:rsidRPr="007B6DFE" w:rsidRDefault="00534F99" w:rsidP="00534F99">
      <w:pPr>
        <w:pStyle w:val="21"/>
        <w:ind w:firstLine="0"/>
        <w:rPr>
          <w:rFonts w:ascii="Times New Roman" w:hAnsi="Times New Roman"/>
          <w:b/>
          <w:bCs/>
          <w:sz w:val="24"/>
        </w:rPr>
      </w:pPr>
      <w:r w:rsidRPr="007B6DFE">
        <w:rPr>
          <w:rFonts w:ascii="Times New Roman" w:hAnsi="Times New Roman"/>
          <w:b/>
          <w:bCs/>
          <w:sz w:val="24"/>
        </w:rPr>
        <w:t xml:space="preserve">           Цель курса: </w:t>
      </w:r>
    </w:p>
    <w:p w:rsidR="00534F99" w:rsidRPr="007B6DFE" w:rsidRDefault="00534F99" w:rsidP="00534F99">
      <w:pPr>
        <w:pStyle w:val="21"/>
        <w:numPr>
          <w:ilvl w:val="0"/>
          <w:numId w:val="5"/>
        </w:numPr>
        <w:tabs>
          <w:tab w:val="left" w:pos="567"/>
        </w:tabs>
        <w:ind w:left="1080" w:hanging="796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>развитие личности учащихся средствами искусства;</w:t>
      </w:r>
    </w:p>
    <w:p w:rsidR="00534F99" w:rsidRPr="007B6DFE" w:rsidRDefault="00534F99" w:rsidP="00534F99">
      <w:pPr>
        <w:pStyle w:val="21"/>
        <w:numPr>
          <w:ilvl w:val="0"/>
          <w:numId w:val="5"/>
        </w:numPr>
        <w:tabs>
          <w:tab w:val="left" w:pos="567"/>
        </w:tabs>
        <w:ind w:left="1080" w:hanging="796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534F99" w:rsidRPr="007B6DFE" w:rsidRDefault="00534F99" w:rsidP="00534F99">
      <w:pPr>
        <w:pStyle w:val="21"/>
        <w:tabs>
          <w:tab w:val="left" w:pos="567"/>
        </w:tabs>
        <w:ind w:left="360" w:hanging="796"/>
        <w:rPr>
          <w:rFonts w:ascii="Times New Roman" w:hAnsi="Times New Roman"/>
          <w:b/>
          <w:bCs/>
          <w:sz w:val="24"/>
        </w:rPr>
      </w:pPr>
      <w:r w:rsidRPr="007B6DFE">
        <w:rPr>
          <w:rFonts w:ascii="Times New Roman" w:hAnsi="Times New Roman"/>
          <w:b/>
          <w:bCs/>
          <w:sz w:val="24"/>
        </w:rPr>
        <w:t xml:space="preserve">                  Задачи изучения курса:</w:t>
      </w:r>
    </w:p>
    <w:p w:rsidR="00534F99" w:rsidRPr="007B6DFE" w:rsidRDefault="00534F99" w:rsidP="00534F99">
      <w:pPr>
        <w:pStyle w:val="21"/>
        <w:numPr>
          <w:ilvl w:val="0"/>
          <w:numId w:val="6"/>
        </w:numPr>
        <w:tabs>
          <w:tab w:val="left" w:pos="567"/>
        </w:tabs>
        <w:ind w:left="1080" w:hanging="796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i/>
          <w:iCs/>
          <w:sz w:val="24"/>
        </w:rPr>
        <w:t>воспитание</w:t>
      </w:r>
      <w:r w:rsidRPr="007B6DFE">
        <w:rPr>
          <w:rFonts w:ascii="Times New Roman" w:hAnsi="Times New Roman"/>
          <w:sz w:val="24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534F99" w:rsidRPr="007B6DFE" w:rsidRDefault="00534F99" w:rsidP="00534F99">
      <w:pPr>
        <w:pStyle w:val="21"/>
        <w:numPr>
          <w:ilvl w:val="0"/>
          <w:numId w:val="6"/>
        </w:numPr>
        <w:tabs>
          <w:tab w:val="left" w:pos="567"/>
        </w:tabs>
        <w:ind w:left="1080" w:hanging="796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i/>
          <w:iCs/>
          <w:sz w:val="24"/>
        </w:rPr>
        <w:t>развитие</w:t>
      </w:r>
      <w:r w:rsidRPr="007B6DFE">
        <w:rPr>
          <w:rFonts w:ascii="Times New Roman" w:hAnsi="Times New Roman"/>
          <w:sz w:val="24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534F99" w:rsidRPr="007B6DFE" w:rsidRDefault="00534F99" w:rsidP="00534F99">
      <w:pPr>
        <w:pStyle w:val="21"/>
        <w:numPr>
          <w:ilvl w:val="0"/>
          <w:numId w:val="6"/>
        </w:numPr>
        <w:tabs>
          <w:tab w:val="left" w:pos="567"/>
        </w:tabs>
        <w:ind w:left="1080" w:hanging="796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>о</w:t>
      </w:r>
      <w:r w:rsidRPr="007B6DFE">
        <w:rPr>
          <w:rFonts w:ascii="Times New Roman" w:hAnsi="Times New Roman"/>
          <w:i/>
          <w:iCs/>
          <w:sz w:val="24"/>
        </w:rPr>
        <w:t xml:space="preserve">своение </w:t>
      </w:r>
      <w:r w:rsidRPr="007B6DFE">
        <w:rPr>
          <w:rFonts w:ascii="Times New Roman" w:hAnsi="Times New Roman"/>
          <w:sz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34F99" w:rsidRPr="007B6DFE" w:rsidRDefault="00534F99" w:rsidP="00534F99">
      <w:pPr>
        <w:pStyle w:val="21"/>
        <w:numPr>
          <w:ilvl w:val="0"/>
          <w:numId w:val="6"/>
        </w:numPr>
        <w:tabs>
          <w:tab w:val="left" w:pos="567"/>
        </w:tabs>
        <w:ind w:left="1080" w:hanging="796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i/>
          <w:iCs/>
          <w:sz w:val="24"/>
        </w:rPr>
        <w:t>овладение</w:t>
      </w:r>
      <w:r w:rsidRPr="007B6DFE">
        <w:rPr>
          <w:rFonts w:ascii="Times New Roman" w:hAnsi="Times New Roman"/>
          <w:sz w:val="24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34F99" w:rsidRPr="007B6DFE" w:rsidRDefault="00534F99" w:rsidP="00534F99">
      <w:pPr>
        <w:pStyle w:val="21"/>
        <w:tabs>
          <w:tab w:val="left" w:pos="567"/>
        </w:tabs>
        <w:ind w:hanging="796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bCs/>
          <w:sz w:val="24"/>
        </w:rPr>
        <w:t xml:space="preserve">                  </w:t>
      </w:r>
    </w:p>
    <w:p w:rsidR="00534F99" w:rsidRPr="007B6DFE" w:rsidRDefault="00534F99" w:rsidP="00534F99">
      <w:pPr>
        <w:pStyle w:val="21"/>
        <w:tabs>
          <w:tab w:val="left" w:pos="567"/>
        </w:tabs>
        <w:ind w:hanging="796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bCs/>
          <w:sz w:val="24"/>
        </w:rPr>
        <w:t xml:space="preserve">                  Отличительная особенность  данной рабочей программы заключается в том, что, в отличие от ранее действовавшей программы Б. М. </w:t>
      </w:r>
      <w:proofErr w:type="spellStart"/>
      <w:r w:rsidRPr="007B6DFE">
        <w:rPr>
          <w:rFonts w:ascii="Times New Roman" w:hAnsi="Times New Roman"/>
          <w:bCs/>
          <w:sz w:val="24"/>
        </w:rPr>
        <w:t>Неменского</w:t>
      </w:r>
      <w:proofErr w:type="spellEnd"/>
      <w:r w:rsidRPr="007B6DFE">
        <w:rPr>
          <w:rFonts w:ascii="Times New Roman" w:hAnsi="Times New Roman"/>
          <w:bCs/>
          <w:sz w:val="24"/>
        </w:rPr>
        <w:t xml:space="preserve"> «Изобразительное искусство и художественный труд. 1-4 классы» рабочая программа содержит в себе </w:t>
      </w:r>
      <w:r w:rsidRPr="007B6DFE">
        <w:rPr>
          <w:rFonts w:ascii="Times New Roman" w:hAnsi="Times New Roman"/>
          <w:b/>
          <w:bCs/>
          <w:sz w:val="24"/>
        </w:rPr>
        <w:t>четыре блока</w:t>
      </w:r>
      <w:r w:rsidRPr="007B6DFE">
        <w:rPr>
          <w:rFonts w:ascii="Times New Roman" w:hAnsi="Times New Roman"/>
          <w:bCs/>
          <w:sz w:val="24"/>
        </w:rPr>
        <w:t xml:space="preserve">: «Виды художественной деятельности», «Азбука искусств»,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</w:t>
      </w:r>
      <w:r w:rsidRPr="007B6DFE">
        <w:rPr>
          <w:rFonts w:ascii="Times New Roman" w:hAnsi="Times New Roman"/>
          <w:bCs/>
          <w:sz w:val="24"/>
        </w:rPr>
        <w:lastRenderedPageBreak/>
        <w:t xml:space="preserve">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7B6DFE">
        <w:rPr>
          <w:rFonts w:ascii="Times New Roman" w:hAnsi="Times New Roman"/>
          <w:bCs/>
          <w:sz w:val="24"/>
        </w:rPr>
        <w:t>деятельностную</w:t>
      </w:r>
      <w:proofErr w:type="spellEnd"/>
      <w:r w:rsidRPr="007B6DFE">
        <w:rPr>
          <w:rFonts w:ascii="Times New Roman" w:hAnsi="Times New Roman"/>
          <w:bCs/>
          <w:sz w:val="24"/>
        </w:rPr>
        <w:t>. Они все в разной мере присутствуют практически на каждом уроке.</w:t>
      </w:r>
    </w:p>
    <w:p w:rsidR="00534F99" w:rsidRPr="007B6DFE" w:rsidRDefault="00534F99" w:rsidP="00534F99">
      <w:pPr>
        <w:pStyle w:val="21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bCs/>
          <w:sz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534F99" w:rsidRPr="007B6DFE" w:rsidRDefault="00534F99" w:rsidP="00534F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jc w:val="center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МЕСТО УЧЕБНОГО ПРЕДМЕТА «ИЗОБРАЗИТЕЛЬНО ИСКУССТВО» В УЧЕБНОМ ПЛАНЕ</w:t>
      </w:r>
    </w:p>
    <w:p w:rsidR="00534F99" w:rsidRPr="007B6DFE" w:rsidRDefault="00534F99" w:rsidP="00534F99">
      <w:pPr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B6DFE">
        <w:rPr>
          <w:rFonts w:ascii="Times New Roman" w:hAnsi="Times New Roman"/>
          <w:sz w:val="24"/>
          <w:szCs w:val="24"/>
        </w:rPr>
        <w:t xml:space="preserve">Согласно базисного учебного плана МБОУ </w:t>
      </w:r>
      <w:proofErr w:type="spellStart"/>
      <w:r w:rsidRPr="007B6DFE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средней общеобразовательной школа имени Героя Советского Союза Василия </w:t>
      </w:r>
      <w:proofErr w:type="spellStart"/>
      <w:r w:rsidRPr="007B6DFE">
        <w:rPr>
          <w:rFonts w:ascii="Times New Roman" w:hAnsi="Times New Roman"/>
          <w:sz w:val="24"/>
          <w:szCs w:val="24"/>
        </w:rPr>
        <w:t>Фабричнова</w:t>
      </w:r>
      <w:proofErr w:type="spellEnd"/>
      <w:r w:rsidRPr="007B6DFE">
        <w:rPr>
          <w:rFonts w:ascii="Times New Roman" w:hAnsi="Times New Roman"/>
          <w:sz w:val="24"/>
          <w:szCs w:val="24"/>
        </w:rPr>
        <w:t>, на изучение учебного предмета</w:t>
      </w:r>
      <w:r w:rsidR="007B6DFE" w:rsidRPr="007B6DFE">
        <w:rPr>
          <w:rFonts w:ascii="Times New Roman" w:hAnsi="Times New Roman"/>
          <w:sz w:val="24"/>
          <w:szCs w:val="24"/>
        </w:rPr>
        <w:t xml:space="preserve"> «Изобразительное искусство» в 4</w:t>
      </w:r>
      <w:r w:rsidRPr="007B6DFE">
        <w:rPr>
          <w:rFonts w:ascii="Times New Roman" w:hAnsi="Times New Roman"/>
          <w:sz w:val="24"/>
          <w:szCs w:val="24"/>
        </w:rPr>
        <w:t>-м классе отводится 1 час  в неделю, таким образом, мною составлена рабочая программа в полном соответствии с базисным учебным планом, а именно: 1 час в неделю, 34 часа в год.</w:t>
      </w:r>
      <w:proofErr w:type="gramEnd"/>
    </w:p>
    <w:p w:rsidR="00534F99" w:rsidRPr="007B6DFE" w:rsidRDefault="00534F99" w:rsidP="00534F99">
      <w:pPr>
        <w:jc w:val="center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534F99" w:rsidRPr="007B6DFE" w:rsidRDefault="00534F99" w:rsidP="00534F99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34F99" w:rsidRPr="007B6DFE" w:rsidRDefault="00534F99" w:rsidP="00534F9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B6DFE">
        <w:rPr>
          <w:rFonts w:ascii="Times New Roman" w:hAnsi="Times New Roman"/>
          <w:sz w:val="24"/>
          <w:szCs w:val="24"/>
        </w:rPr>
        <w:t>: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 w:hanging="1575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 w:hanging="1575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 w:hanging="1575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 w:hanging="15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D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 w:hanging="15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D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</w:t>
      </w:r>
      <w:proofErr w:type="gramStart"/>
      <w:r w:rsidRPr="007B6DFE">
        <w:rPr>
          <w:rFonts w:ascii="Times New Roman" w:hAnsi="Times New Roman"/>
          <w:sz w:val="24"/>
          <w:szCs w:val="24"/>
        </w:rPr>
        <w:t>к</w:t>
      </w:r>
      <w:proofErr w:type="gramEnd"/>
    </w:p>
    <w:p w:rsidR="00534F99" w:rsidRPr="007B6DFE" w:rsidRDefault="00534F99" w:rsidP="00534F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окружающему миру, потребностей в самостоятельной практической творческой деятельности;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4" w:right="5" w:hanging="724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4" w:right="5" w:hanging="724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умение сотрудничать</w:t>
      </w:r>
      <w:r w:rsidRPr="007B6DFE">
        <w:rPr>
          <w:rFonts w:ascii="Times New Roman" w:hAnsi="Times New Roman"/>
          <w:b/>
          <w:sz w:val="24"/>
          <w:szCs w:val="24"/>
        </w:rPr>
        <w:t xml:space="preserve"> </w:t>
      </w:r>
      <w:r w:rsidRPr="007B6DFE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534F99" w:rsidRPr="007B6DFE" w:rsidRDefault="00534F99" w:rsidP="00534F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4" w:right="5" w:hanging="724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34F99" w:rsidRPr="007B6DFE" w:rsidRDefault="00534F99" w:rsidP="00534F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534F99" w:rsidRPr="007B6DFE" w:rsidRDefault="00534F99" w:rsidP="00534F99">
      <w:pPr>
        <w:rPr>
          <w:rFonts w:ascii="Times New Roman" w:hAnsi="Times New Roman"/>
          <w:sz w:val="24"/>
          <w:szCs w:val="24"/>
        </w:rPr>
      </w:pPr>
      <w:proofErr w:type="spellStart"/>
      <w:r w:rsidRPr="007B6DF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B6DF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7B6DFE">
        <w:rPr>
          <w:rFonts w:ascii="Times New Roman" w:hAnsi="Times New Roman"/>
          <w:sz w:val="24"/>
          <w:szCs w:val="24"/>
        </w:rPr>
        <w:t>:</w:t>
      </w:r>
    </w:p>
    <w:p w:rsidR="00534F99" w:rsidRPr="007B6DFE" w:rsidRDefault="00534F99" w:rsidP="00534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34F99" w:rsidRPr="007B6DFE" w:rsidRDefault="00534F99" w:rsidP="00534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34F99" w:rsidRPr="007B6DFE" w:rsidRDefault="00534F99" w:rsidP="00534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34F99" w:rsidRPr="007B6DFE" w:rsidRDefault="00534F99" w:rsidP="00534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34F99" w:rsidRPr="007B6DFE" w:rsidRDefault="00534F99" w:rsidP="00534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34F99" w:rsidRPr="007B6DFE" w:rsidRDefault="00534F99" w:rsidP="00534F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34F99" w:rsidRPr="007B6DFE" w:rsidRDefault="00534F99" w:rsidP="00534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/>
          <w:sz w:val="24"/>
          <w:szCs w:val="24"/>
        </w:rPr>
      </w:pPr>
    </w:p>
    <w:p w:rsidR="00534F99" w:rsidRPr="007B6DFE" w:rsidRDefault="00534F99" w:rsidP="00534F99">
      <w:pPr>
        <w:shd w:val="clear" w:color="auto" w:fill="FFFFFF"/>
        <w:ind w:left="5" w:right="5"/>
        <w:jc w:val="both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709" w:right="10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FE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10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0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right="34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7B6DFE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7B6DFE">
        <w:rPr>
          <w:rFonts w:ascii="Times New Roman" w:hAnsi="Times New Roman"/>
          <w:b/>
          <w:sz w:val="24"/>
          <w:szCs w:val="24"/>
        </w:rPr>
        <w:t xml:space="preserve">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right="34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7B6DFE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" w:after="0" w:line="240" w:lineRule="auto"/>
        <w:ind w:right="29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0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0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7B6DFE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right="5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right="5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7B6DF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B6DFE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B6DFE">
        <w:rPr>
          <w:rFonts w:ascii="Times New Roman" w:hAnsi="Times New Roman"/>
          <w:b/>
          <w:sz w:val="24"/>
          <w:szCs w:val="24"/>
        </w:rPr>
        <w:t xml:space="preserve">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умение рассуждать</w:t>
      </w:r>
      <w:r w:rsidRPr="007B6DFE">
        <w:rPr>
          <w:rFonts w:ascii="Times New Roman" w:hAnsi="Times New Roman"/>
          <w:b/>
          <w:sz w:val="24"/>
          <w:szCs w:val="24"/>
        </w:rPr>
        <w:t xml:space="preserve"> </w:t>
      </w:r>
      <w:r w:rsidRPr="007B6DFE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right="5" w:hanging="709"/>
        <w:jc w:val="both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умение  объяснять</w:t>
      </w:r>
      <w:r w:rsidRPr="007B6DFE">
        <w:rPr>
          <w:rFonts w:ascii="Times New Roman" w:hAnsi="Times New Roman"/>
          <w:b/>
          <w:sz w:val="24"/>
          <w:szCs w:val="24"/>
        </w:rPr>
        <w:t xml:space="preserve"> </w:t>
      </w:r>
      <w:r w:rsidRPr="007B6DFE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34F99" w:rsidRPr="007B6DFE" w:rsidRDefault="00534F99" w:rsidP="00534F99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умение приводить примеры</w:t>
      </w:r>
      <w:r w:rsidRPr="007B6DFE">
        <w:rPr>
          <w:rFonts w:ascii="Times New Roman" w:hAnsi="Times New Roman"/>
          <w:b/>
          <w:sz w:val="24"/>
          <w:szCs w:val="24"/>
        </w:rPr>
        <w:t xml:space="preserve"> </w:t>
      </w:r>
      <w:r w:rsidRPr="007B6DFE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534F99" w:rsidRPr="007B6DFE" w:rsidRDefault="00534F99" w:rsidP="00534F99">
      <w:pPr>
        <w:pStyle w:val="2"/>
        <w:jc w:val="center"/>
        <w:rPr>
          <w:b/>
          <w:color w:val="auto"/>
          <w:sz w:val="24"/>
        </w:rPr>
      </w:pPr>
    </w:p>
    <w:p w:rsidR="00534F99" w:rsidRPr="00534F99" w:rsidRDefault="00534F99" w:rsidP="00534F99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34F99" w:rsidRPr="00B1066D" w:rsidRDefault="00534F99" w:rsidP="00B106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066D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 w:rsidRPr="00B1066D">
        <w:rPr>
          <w:rFonts w:ascii="Times New Roman" w:hAnsi="Times New Roman"/>
          <w:sz w:val="24"/>
          <w:szCs w:val="24"/>
        </w:rPr>
        <w:t xml:space="preserve"> </w:t>
      </w:r>
      <w:r w:rsidRPr="00B1066D">
        <w:rPr>
          <w:rFonts w:ascii="Times New Roman" w:hAnsi="Times New Roman"/>
          <w:b/>
          <w:sz w:val="24"/>
          <w:szCs w:val="24"/>
        </w:rPr>
        <w:t>3 класс (34 ч)</w:t>
      </w:r>
    </w:p>
    <w:p w:rsidR="00B1066D" w:rsidRDefault="00B1066D" w:rsidP="00B10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тема: </w:t>
      </w:r>
      <w:r w:rsidRPr="00B1066D">
        <w:rPr>
          <w:rFonts w:ascii="Times New Roman" w:hAnsi="Times New Roman"/>
          <w:bCs/>
          <w:i/>
          <w:sz w:val="24"/>
          <w:szCs w:val="24"/>
        </w:rPr>
        <w:t>«Каждый народ – художник (изображение, украшение, постройка в творчестве народов всей земли)»</w:t>
      </w:r>
      <w:r w:rsidRPr="00B1066D">
        <w:rPr>
          <w:rFonts w:ascii="Times New Roman" w:hAnsi="Times New Roman"/>
          <w:bCs/>
          <w:sz w:val="24"/>
          <w:szCs w:val="24"/>
        </w:rPr>
        <w:t xml:space="preserve"> </w:t>
      </w:r>
      <w:r w:rsidR="00534F99" w:rsidRPr="00B1066D">
        <w:rPr>
          <w:rFonts w:ascii="Times New Roman" w:hAnsi="Times New Roman"/>
          <w:sz w:val="24"/>
          <w:szCs w:val="24"/>
        </w:rPr>
        <w:t>- 34 часа</w:t>
      </w:r>
    </w:p>
    <w:p w:rsidR="00B1066D" w:rsidRDefault="00B1066D" w:rsidP="00B1066D">
      <w:pPr>
        <w:spacing w:after="0" w:line="240" w:lineRule="auto"/>
        <w:rPr>
          <w:rFonts w:ascii="Times New Roman" w:hAnsi="Times New Roman"/>
          <w:sz w:val="24"/>
        </w:rPr>
      </w:pPr>
    </w:p>
    <w:p w:rsidR="00B1066D" w:rsidRDefault="00B1066D" w:rsidP="00B1066D">
      <w:pPr>
        <w:spacing w:after="0" w:line="240" w:lineRule="auto"/>
        <w:rPr>
          <w:color w:val="FF0000"/>
          <w:sz w:val="24"/>
        </w:rPr>
      </w:pPr>
      <w:r w:rsidRPr="0088117E">
        <w:rPr>
          <w:rFonts w:ascii="Times New Roman" w:hAnsi="Times New Roman"/>
          <w:sz w:val="24"/>
        </w:rPr>
        <w:t>Истоки родного искусства</w:t>
      </w:r>
      <w:r>
        <w:rPr>
          <w:sz w:val="24"/>
        </w:rPr>
        <w:t xml:space="preserve"> – </w:t>
      </w:r>
      <w:r w:rsidR="005D7CBB">
        <w:rPr>
          <w:rFonts w:ascii="Times New Roman" w:hAnsi="Times New Roman"/>
          <w:sz w:val="24"/>
          <w:szCs w:val="24"/>
        </w:rPr>
        <w:t>8</w:t>
      </w:r>
      <w:r>
        <w:rPr>
          <w:sz w:val="24"/>
        </w:rPr>
        <w:t xml:space="preserve"> </w:t>
      </w:r>
      <w:r w:rsidRPr="0088117E">
        <w:rPr>
          <w:rFonts w:ascii="Times New Roman" w:hAnsi="Times New Roman"/>
          <w:sz w:val="24"/>
          <w:szCs w:val="24"/>
        </w:rPr>
        <w:t>ч</w:t>
      </w:r>
      <w:r>
        <w:rPr>
          <w:sz w:val="24"/>
        </w:rPr>
        <w:t>асов</w:t>
      </w:r>
      <w:r w:rsidR="00534F99" w:rsidRPr="00534F99">
        <w:rPr>
          <w:color w:val="FF0000"/>
          <w:sz w:val="24"/>
        </w:rPr>
        <w:t xml:space="preserve">        </w:t>
      </w:r>
    </w:p>
    <w:p w:rsidR="00B1066D" w:rsidRPr="00B1066D" w:rsidRDefault="00B1066D" w:rsidP="00B106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117E">
        <w:rPr>
          <w:rFonts w:ascii="Times New Roman" w:hAnsi="Times New Roman"/>
          <w:sz w:val="24"/>
        </w:rPr>
        <w:t>Древние города нашей земли</w:t>
      </w:r>
      <w:r>
        <w:rPr>
          <w:rFonts w:ascii="Times New Roman" w:hAnsi="Times New Roman"/>
          <w:sz w:val="24"/>
        </w:rPr>
        <w:t xml:space="preserve"> – </w:t>
      </w:r>
      <w:r w:rsidRPr="008811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17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</w:p>
    <w:p w:rsidR="00B1066D" w:rsidRDefault="00B1066D" w:rsidP="00B1066D">
      <w:pPr>
        <w:pStyle w:val="2"/>
        <w:ind w:firstLine="0"/>
        <w:rPr>
          <w:color w:val="auto"/>
          <w:sz w:val="24"/>
        </w:rPr>
      </w:pPr>
      <w:r w:rsidRPr="0088117E">
        <w:rPr>
          <w:bCs/>
          <w:color w:val="auto"/>
          <w:sz w:val="24"/>
        </w:rPr>
        <w:t xml:space="preserve">Каждый народ </w:t>
      </w:r>
      <w:r>
        <w:rPr>
          <w:bCs/>
          <w:color w:val="auto"/>
          <w:sz w:val="24"/>
        </w:rPr>
        <w:t>–</w:t>
      </w:r>
      <w:r w:rsidRPr="0088117E">
        <w:rPr>
          <w:bCs/>
          <w:color w:val="auto"/>
          <w:sz w:val="24"/>
        </w:rPr>
        <w:t xml:space="preserve"> художник</w:t>
      </w:r>
      <w:r>
        <w:rPr>
          <w:bCs/>
          <w:color w:val="auto"/>
          <w:sz w:val="24"/>
        </w:rPr>
        <w:t xml:space="preserve"> – </w:t>
      </w:r>
      <w:r w:rsidRPr="0088117E">
        <w:rPr>
          <w:color w:val="auto"/>
          <w:sz w:val="24"/>
        </w:rPr>
        <w:t>11</w:t>
      </w:r>
      <w:r>
        <w:rPr>
          <w:color w:val="auto"/>
          <w:sz w:val="24"/>
        </w:rPr>
        <w:t xml:space="preserve"> </w:t>
      </w:r>
      <w:r w:rsidRPr="0088117E">
        <w:rPr>
          <w:color w:val="auto"/>
          <w:sz w:val="24"/>
        </w:rPr>
        <w:t>ч</w:t>
      </w:r>
      <w:r>
        <w:rPr>
          <w:color w:val="auto"/>
          <w:sz w:val="24"/>
        </w:rPr>
        <w:t>асов</w:t>
      </w:r>
    </w:p>
    <w:p w:rsidR="00534F99" w:rsidRPr="00B1066D" w:rsidRDefault="00B1066D" w:rsidP="00B1066D">
      <w:pPr>
        <w:pStyle w:val="2"/>
        <w:ind w:firstLine="0"/>
        <w:rPr>
          <w:color w:val="FF0000"/>
          <w:sz w:val="24"/>
        </w:rPr>
      </w:pPr>
      <w:r w:rsidRPr="0088117E">
        <w:rPr>
          <w:bCs/>
          <w:color w:val="auto"/>
          <w:sz w:val="24"/>
        </w:rPr>
        <w:t>Искусство объединяет народы</w:t>
      </w:r>
      <w:r>
        <w:rPr>
          <w:bCs/>
          <w:color w:val="auto"/>
          <w:sz w:val="24"/>
        </w:rPr>
        <w:t xml:space="preserve"> – </w:t>
      </w:r>
      <w:r w:rsidR="005D7CBB">
        <w:rPr>
          <w:color w:val="auto"/>
          <w:sz w:val="24"/>
        </w:rPr>
        <w:t>8</w:t>
      </w:r>
      <w:r>
        <w:rPr>
          <w:color w:val="auto"/>
          <w:sz w:val="24"/>
        </w:rPr>
        <w:t xml:space="preserve"> </w:t>
      </w:r>
      <w:r w:rsidRPr="0088117E">
        <w:rPr>
          <w:color w:val="auto"/>
          <w:sz w:val="24"/>
        </w:rPr>
        <w:t>ч</w:t>
      </w:r>
      <w:r>
        <w:rPr>
          <w:color w:val="auto"/>
          <w:sz w:val="24"/>
        </w:rPr>
        <w:t>асов</w:t>
      </w:r>
    </w:p>
    <w:p w:rsidR="00534F99" w:rsidRPr="00C7299B" w:rsidRDefault="00534F99" w:rsidP="00534F99">
      <w:pPr>
        <w:pStyle w:val="21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C7299B">
        <w:rPr>
          <w:rFonts w:ascii="Times New Roman" w:hAnsi="Times New Roman"/>
          <w:b/>
          <w:bCs/>
          <w:sz w:val="24"/>
        </w:rPr>
        <w:t>Требования</w:t>
      </w:r>
      <w:r w:rsidR="00C7299B">
        <w:rPr>
          <w:rFonts w:ascii="Times New Roman" w:hAnsi="Times New Roman"/>
          <w:b/>
          <w:bCs/>
          <w:sz w:val="24"/>
        </w:rPr>
        <w:t xml:space="preserve"> к уровню подготовки учащихся  4</w:t>
      </w:r>
      <w:r w:rsidRPr="00C7299B">
        <w:rPr>
          <w:rFonts w:ascii="Times New Roman" w:hAnsi="Times New Roman"/>
          <w:b/>
          <w:bCs/>
          <w:sz w:val="24"/>
        </w:rPr>
        <w:t xml:space="preserve"> классов</w:t>
      </w:r>
    </w:p>
    <w:p w:rsidR="00C7299B" w:rsidRPr="00C7299B" w:rsidRDefault="00C7299B" w:rsidP="00534F99">
      <w:pPr>
        <w:pStyle w:val="21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C7299B" w:rsidRDefault="00C7299B" w:rsidP="00C729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Учащиеся 4 класса должны знать/понимать: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основные виды и жанры изобразительных искусств;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основы изобразительной грамоты (цвет, тон, пропорции, композиция);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выдающихся представителей русского и зарубежного искусства и их основные произведения;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названия наиболее крупных художественных музеев России;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названия известных центров народных художественных ремесел России. </w:t>
      </w:r>
    </w:p>
    <w:p w:rsidR="00C7299B" w:rsidRDefault="00C7299B" w:rsidP="00C7299B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9"/>
        </w:rPr>
      </w:pPr>
    </w:p>
    <w:p w:rsidR="00C7299B" w:rsidRDefault="00C7299B" w:rsidP="00C7299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уметь: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применять художественные материалы (гуашь, акварель) в творческой деятельности;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различать основные и составные, теплые и холодные цвета;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узнавать отдельные произведения выдающихся отечественных художников;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добиваться тональных и цветовых градаций при передаче объема.</w:t>
      </w:r>
    </w:p>
    <w:p w:rsidR="00C7299B" w:rsidRDefault="00C7299B" w:rsidP="00C7299B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9"/>
        </w:rPr>
      </w:pPr>
    </w:p>
    <w:p w:rsidR="00C7299B" w:rsidRDefault="00C7299B" w:rsidP="00C7299B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использовать приобретенные знания и умения в практической деятельности и повседневной жизни: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для самостоятельной творческой деятельности;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обогащение опыта восприятия произведений изобразительного искусства;</w:t>
      </w:r>
    </w:p>
    <w:p w:rsidR="00C7299B" w:rsidRDefault="00C7299B" w:rsidP="00C7299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оценки произведений искусства (выражения собственного мнения) при посещении выставки.</w:t>
      </w:r>
    </w:p>
    <w:p w:rsidR="00C7299B" w:rsidRDefault="00C7299B" w:rsidP="00C7299B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9"/>
        </w:rPr>
      </w:pPr>
    </w:p>
    <w:p w:rsidR="00C7299B" w:rsidRDefault="00C7299B" w:rsidP="00C7299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   </w:t>
      </w:r>
      <w:r>
        <w:rPr>
          <w:rFonts w:ascii="Times New Roman" w:hAnsi="Times New Roman"/>
          <w:b/>
          <w:bCs/>
          <w:i/>
          <w:iCs/>
          <w:sz w:val="24"/>
          <w:szCs w:val="29"/>
        </w:rPr>
        <w:t xml:space="preserve"> владеть компетенциями: </w:t>
      </w:r>
      <w:r>
        <w:rPr>
          <w:rFonts w:ascii="Times New Roman" w:hAnsi="Times New Roman"/>
          <w:sz w:val="24"/>
          <w:szCs w:val="29"/>
        </w:rPr>
        <w:t>личностного саморазвития, коммуникативной, ценностно-ориентационной, рефлексивной</w:t>
      </w:r>
    </w:p>
    <w:p w:rsidR="00C7299B" w:rsidRPr="00534F99" w:rsidRDefault="00C7299B" w:rsidP="00534F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9"/>
        </w:rPr>
      </w:pPr>
    </w:p>
    <w:p w:rsidR="00534F99" w:rsidRPr="00534F99" w:rsidRDefault="00534F99" w:rsidP="00534F99">
      <w:pPr>
        <w:ind w:left="720"/>
        <w:jc w:val="center"/>
        <w:rPr>
          <w:rFonts w:ascii="Times New Roman" w:hAnsi="Times New Roman"/>
          <w:color w:val="FF0000"/>
          <w:sz w:val="24"/>
          <w:szCs w:val="29"/>
        </w:rPr>
      </w:pPr>
    </w:p>
    <w:p w:rsidR="00B1066D" w:rsidRDefault="00B1066D" w:rsidP="00534F9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2CA3" w:rsidRPr="00A62CA3" w:rsidRDefault="00A62CA3" w:rsidP="00A62CA3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2E6D95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A62CA3" w:rsidRPr="00534F99" w:rsidRDefault="00A62CA3" w:rsidP="00A62CA3">
      <w:pPr>
        <w:pStyle w:val="a3"/>
        <w:ind w:left="1440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05"/>
        <w:gridCol w:w="2899"/>
        <w:gridCol w:w="2659"/>
      </w:tblGrid>
      <w:tr w:rsidR="00A62CA3" w:rsidRPr="00534F99" w:rsidTr="0030783D">
        <w:trPr>
          <w:jc w:val="center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left w:val="single" w:sz="4" w:space="0" w:color="auto"/>
              <w:bottom w:val="nil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558" w:type="dxa"/>
            <w:gridSpan w:val="2"/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62CA3" w:rsidRPr="00534F99" w:rsidTr="0030783D">
        <w:trPr>
          <w:jc w:val="center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A62CA3" w:rsidRPr="00534F99" w:rsidTr="0030783D">
        <w:trPr>
          <w:jc w:val="center"/>
        </w:trPr>
        <w:tc>
          <w:tcPr>
            <w:tcW w:w="675" w:type="dxa"/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A62CA3" w:rsidRPr="0088117E" w:rsidRDefault="00A62CA3" w:rsidP="0030783D">
            <w:pPr>
              <w:pStyle w:val="2"/>
              <w:ind w:firstLine="0"/>
              <w:jc w:val="left"/>
              <w:rPr>
                <w:color w:val="auto"/>
                <w:sz w:val="24"/>
              </w:rPr>
            </w:pPr>
            <w:r w:rsidRPr="0088117E">
              <w:rPr>
                <w:color w:val="auto"/>
                <w:sz w:val="24"/>
              </w:rPr>
              <w:t>Истоки родного искусства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62CA3" w:rsidRPr="0088117E" w:rsidRDefault="005432B7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2CA3" w:rsidRPr="0088117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62CA3" w:rsidRPr="0088117E" w:rsidRDefault="005432B7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2CA3" w:rsidRPr="0088117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62CA3" w:rsidRPr="00534F99" w:rsidTr="0030783D">
        <w:trPr>
          <w:jc w:val="center"/>
        </w:trPr>
        <w:tc>
          <w:tcPr>
            <w:tcW w:w="675" w:type="dxa"/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A62CA3" w:rsidRPr="0088117E" w:rsidRDefault="00A62CA3" w:rsidP="0030783D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</w:rPr>
              <w:t>Древние города нашей земли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 xml:space="preserve">7ч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 xml:space="preserve">7ч </w:t>
            </w:r>
          </w:p>
        </w:tc>
      </w:tr>
      <w:tr w:rsidR="00A62CA3" w:rsidRPr="00534F99" w:rsidTr="0030783D">
        <w:trPr>
          <w:jc w:val="center"/>
        </w:trPr>
        <w:tc>
          <w:tcPr>
            <w:tcW w:w="675" w:type="dxa"/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A62CA3" w:rsidRPr="0088117E" w:rsidRDefault="00A62CA3" w:rsidP="0030783D">
            <w:pPr>
              <w:pStyle w:val="2"/>
              <w:ind w:firstLine="0"/>
              <w:jc w:val="left"/>
              <w:rPr>
                <w:color w:val="auto"/>
                <w:sz w:val="24"/>
              </w:rPr>
            </w:pPr>
            <w:r w:rsidRPr="0088117E">
              <w:rPr>
                <w:bCs/>
                <w:color w:val="auto"/>
                <w:sz w:val="24"/>
              </w:rPr>
              <w:t>Каждый народ - художник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A62CA3" w:rsidRPr="00534F99" w:rsidTr="0030783D">
        <w:trPr>
          <w:jc w:val="center"/>
        </w:trPr>
        <w:tc>
          <w:tcPr>
            <w:tcW w:w="675" w:type="dxa"/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A62CA3" w:rsidRPr="0088117E" w:rsidRDefault="00A62CA3" w:rsidP="0030783D">
            <w:pPr>
              <w:pStyle w:val="2"/>
              <w:ind w:firstLine="0"/>
              <w:jc w:val="left"/>
              <w:rPr>
                <w:color w:val="auto"/>
                <w:sz w:val="24"/>
              </w:rPr>
            </w:pPr>
            <w:r w:rsidRPr="0088117E">
              <w:rPr>
                <w:bCs/>
                <w:color w:val="auto"/>
                <w:sz w:val="24"/>
              </w:rPr>
              <w:t>Искусство объединяет народы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62CA3" w:rsidRPr="0088117E" w:rsidRDefault="005432B7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2CA3" w:rsidRPr="0088117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62CA3" w:rsidRPr="0088117E" w:rsidRDefault="005432B7" w:rsidP="003078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2CA3" w:rsidRPr="0088117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62CA3" w:rsidRPr="00534F99" w:rsidTr="0030783D">
        <w:trPr>
          <w:trHeight w:val="70"/>
          <w:jc w:val="center"/>
        </w:trPr>
        <w:tc>
          <w:tcPr>
            <w:tcW w:w="675" w:type="dxa"/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A62CA3" w:rsidRPr="0088117E" w:rsidRDefault="00A62CA3" w:rsidP="0030783D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62CA3" w:rsidRPr="0088117E" w:rsidRDefault="00A62CA3" w:rsidP="0030783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17E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A62CA3" w:rsidRPr="00534F99" w:rsidRDefault="00A62CA3" w:rsidP="00A62CA3">
      <w:pPr>
        <w:jc w:val="both"/>
        <w:rPr>
          <w:rFonts w:ascii="Times New Roman" w:hAnsi="Times New Roman"/>
          <w:color w:val="FF0000"/>
          <w:sz w:val="24"/>
        </w:rPr>
      </w:pPr>
    </w:p>
    <w:p w:rsidR="00534F99" w:rsidRDefault="00534F99" w:rsidP="00A62CA3">
      <w:pPr>
        <w:pStyle w:val="a3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КОНТРОЛЬ РЕЗУЛЬТАТОВ УЧЕБНОГО ПРЕДМЕТА</w:t>
      </w:r>
    </w:p>
    <w:p w:rsidR="00A62CA3" w:rsidRPr="00A62CA3" w:rsidRDefault="00A62CA3" w:rsidP="00A62CA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текущий контроль;</w:t>
      </w:r>
    </w:p>
    <w:p w:rsidR="00534F99" w:rsidRPr="007B6DFE" w:rsidRDefault="00534F99" w:rsidP="00534F99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тематический контроль;</w:t>
      </w:r>
    </w:p>
    <w:p w:rsidR="00534F99" w:rsidRDefault="00534F99" w:rsidP="00A62CA3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>итоговый контроль.</w:t>
      </w:r>
    </w:p>
    <w:p w:rsidR="00A62CA3" w:rsidRPr="00A62CA3" w:rsidRDefault="00A62CA3" w:rsidP="00A62CA3">
      <w:pPr>
        <w:pStyle w:val="a3"/>
        <w:ind w:left="1440"/>
        <w:jc w:val="left"/>
        <w:rPr>
          <w:rFonts w:ascii="Times New Roman" w:hAnsi="Times New Roman"/>
          <w:sz w:val="24"/>
          <w:szCs w:val="24"/>
        </w:rPr>
      </w:pPr>
    </w:p>
    <w:p w:rsidR="00534F99" w:rsidRPr="007B6DFE" w:rsidRDefault="00534F99" w:rsidP="00534F99">
      <w:pPr>
        <w:pStyle w:val="a3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>УЧЕБНО-МЕТОДИЧЕСКОГО И МАТЕРИАЛЬНО-ТЕХНИЧЕСКОГО ОБЕСПЕЧЕНИЕ ОБРАЗОВАТЕЛЬНОГО ПРОЦЕССА</w:t>
      </w:r>
    </w:p>
    <w:p w:rsidR="00534F99" w:rsidRPr="007B6DFE" w:rsidRDefault="00534F99" w:rsidP="00534F99">
      <w:pPr>
        <w:pStyle w:val="a3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 xml:space="preserve"> - </w:t>
      </w:r>
      <w:r w:rsidRPr="007B6DFE">
        <w:rPr>
          <w:rFonts w:ascii="Times New Roman" w:hAnsi="Times New Roman"/>
          <w:sz w:val="24"/>
          <w:szCs w:val="24"/>
        </w:rPr>
        <w:t>Таблицы (</w:t>
      </w:r>
      <w:proofErr w:type="spellStart"/>
      <w:r w:rsidRPr="007B6DFE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B6DFE">
        <w:rPr>
          <w:rFonts w:ascii="Times New Roman" w:hAnsi="Times New Roman"/>
          <w:sz w:val="24"/>
          <w:szCs w:val="24"/>
        </w:rPr>
        <w:t>, Хохлома, Гжель, Дымково)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Репродукции картин в цифровой форме.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Настенная доска с набором приспособлений для крепления наглядного материала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</w:t>
      </w:r>
      <w:proofErr w:type="spellStart"/>
      <w:r w:rsidRPr="007B6DF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проектор.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Интерактивная доска.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Компьютер.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Принтер лазерный.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Интернет-ресурсы.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Цифровые образовательные ресурсы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534F99" w:rsidRPr="007B6DFE" w:rsidRDefault="00534F99" w:rsidP="00534F99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t xml:space="preserve">Учебники </w:t>
      </w:r>
    </w:p>
    <w:p w:rsidR="00534F99" w:rsidRPr="007B6DFE" w:rsidRDefault="00534F99" w:rsidP="00534F99">
      <w:pPr>
        <w:pStyle w:val="21"/>
        <w:ind w:firstLine="709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sz w:val="24"/>
        </w:rPr>
        <w:t xml:space="preserve">- </w:t>
      </w:r>
      <w:proofErr w:type="spellStart"/>
      <w:r w:rsidRPr="007B6DFE">
        <w:rPr>
          <w:rFonts w:ascii="Times New Roman" w:hAnsi="Times New Roman"/>
          <w:bCs/>
          <w:sz w:val="24"/>
        </w:rPr>
        <w:t>Неменский</w:t>
      </w:r>
      <w:proofErr w:type="spellEnd"/>
      <w:r w:rsidRPr="007B6DFE">
        <w:rPr>
          <w:rFonts w:ascii="Times New Roman" w:hAnsi="Times New Roman"/>
          <w:bCs/>
          <w:sz w:val="24"/>
        </w:rPr>
        <w:t xml:space="preserve"> Б. М. Изобразительное искусство: 1-4 </w:t>
      </w:r>
      <w:proofErr w:type="spellStart"/>
      <w:r w:rsidRPr="007B6DFE">
        <w:rPr>
          <w:rFonts w:ascii="Times New Roman" w:hAnsi="Times New Roman"/>
          <w:bCs/>
          <w:sz w:val="24"/>
        </w:rPr>
        <w:t>кл</w:t>
      </w:r>
      <w:proofErr w:type="spellEnd"/>
      <w:r w:rsidRPr="007B6DFE">
        <w:rPr>
          <w:rFonts w:ascii="Times New Roman" w:hAnsi="Times New Roman"/>
          <w:bCs/>
          <w:sz w:val="24"/>
        </w:rPr>
        <w:t xml:space="preserve">.: методическое пособие. Б. М. </w:t>
      </w:r>
      <w:proofErr w:type="spellStart"/>
      <w:r w:rsidRPr="007B6DFE">
        <w:rPr>
          <w:rFonts w:ascii="Times New Roman" w:hAnsi="Times New Roman"/>
          <w:bCs/>
          <w:sz w:val="24"/>
        </w:rPr>
        <w:t>Неменский</w:t>
      </w:r>
      <w:proofErr w:type="spellEnd"/>
      <w:r w:rsidRPr="007B6DFE">
        <w:rPr>
          <w:rFonts w:ascii="Times New Roman" w:hAnsi="Times New Roman"/>
          <w:bCs/>
          <w:sz w:val="24"/>
        </w:rPr>
        <w:t xml:space="preserve"> – М.: Просвещение,  2011.</w:t>
      </w:r>
    </w:p>
    <w:p w:rsidR="00534F99" w:rsidRPr="007B6DFE" w:rsidRDefault="00534F99" w:rsidP="00534F99">
      <w:pPr>
        <w:pStyle w:val="21"/>
        <w:ind w:firstLine="709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bCs/>
          <w:sz w:val="24"/>
        </w:rPr>
        <w:t>- Изобразительное искусство. Искусс</w:t>
      </w:r>
      <w:r w:rsidR="007B6DFE" w:rsidRPr="007B6DFE">
        <w:rPr>
          <w:rFonts w:ascii="Times New Roman" w:hAnsi="Times New Roman"/>
          <w:bCs/>
          <w:sz w:val="24"/>
        </w:rPr>
        <w:t>тво вокруг нас. 4</w:t>
      </w:r>
      <w:r w:rsidRPr="007B6DFE">
        <w:rPr>
          <w:rFonts w:ascii="Times New Roman" w:hAnsi="Times New Roman"/>
          <w:bCs/>
          <w:sz w:val="24"/>
        </w:rPr>
        <w:t xml:space="preserve"> класс: Б. М. </w:t>
      </w:r>
      <w:proofErr w:type="spellStart"/>
      <w:r w:rsidRPr="007B6DFE">
        <w:rPr>
          <w:rFonts w:ascii="Times New Roman" w:hAnsi="Times New Roman"/>
          <w:bCs/>
          <w:sz w:val="24"/>
        </w:rPr>
        <w:t>Нем</w:t>
      </w:r>
      <w:r w:rsidR="007B6DFE" w:rsidRPr="007B6DFE">
        <w:rPr>
          <w:rFonts w:ascii="Times New Roman" w:hAnsi="Times New Roman"/>
          <w:bCs/>
          <w:sz w:val="24"/>
        </w:rPr>
        <w:t>енского</w:t>
      </w:r>
      <w:proofErr w:type="spellEnd"/>
      <w:r w:rsidR="007B6DFE" w:rsidRPr="007B6DFE">
        <w:rPr>
          <w:rFonts w:ascii="Times New Roman" w:hAnsi="Times New Roman"/>
          <w:bCs/>
          <w:sz w:val="24"/>
        </w:rPr>
        <w:t>. – М.: Просвещение, 2013</w:t>
      </w:r>
      <w:r w:rsidRPr="007B6DFE">
        <w:rPr>
          <w:rFonts w:ascii="Times New Roman" w:hAnsi="Times New Roman"/>
          <w:bCs/>
          <w:sz w:val="24"/>
        </w:rPr>
        <w:t xml:space="preserve">. </w:t>
      </w:r>
    </w:p>
    <w:p w:rsidR="00534F99" w:rsidRPr="007B6DFE" w:rsidRDefault="00534F99" w:rsidP="00534F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 xml:space="preserve">            - Дроздова С.</w:t>
      </w:r>
      <w:r w:rsidR="007B6DFE" w:rsidRPr="007B6DFE">
        <w:rPr>
          <w:rFonts w:ascii="Times New Roman" w:hAnsi="Times New Roman"/>
          <w:sz w:val="24"/>
        </w:rPr>
        <w:t xml:space="preserve"> Б. Изобразительное искусство. 4</w:t>
      </w:r>
      <w:r w:rsidRPr="007B6DFE">
        <w:rPr>
          <w:rFonts w:ascii="Times New Roman" w:hAnsi="Times New Roman"/>
          <w:sz w:val="24"/>
        </w:rPr>
        <w:t xml:space="preserve"> класс: поурочные планы по учебникам  Н. А. Горяевой, Л. А. </w:t>
      </w:r>
      <w:proofErr w:type="spellStart"/>
      <w:r w:rsidRPr="007B6DFE">
        <w:rPr>
          <w:rFonts w:ascii="Times New Roman" w:hAnsi="Times New Roman"/>
          <w:sz w:val="24"/>
        </w:rPr>
        <w:t>Неменской</w:t>
      </w:r>
      <w:proofErr w:type="spellEnd"/>
      <w:r w:rsidRPr="007B6DFE">
        <w:rPr>
          <w:rFonts w:ascii="Times New Roman" w:hAnsi="Times New Roman"/>
          <w:sz w:val="24"/>
        </w:rPr>
        <w:t xml:space="preserve"> – </w:t>
      </w:r>
      <w:proofErr w:type="gramStart"/>
      <w:r w:rsidRPr="007B6DFE">
        <w:rPr>
          <w:rFonts w:ascii="Times New Roman" w:hAnsi="Times New Roman"/>
          <w:sz w:val="24"/>
        </w:rPr>
        <w:t>В</w:t>
      </w:r>
      <w:proofErr w:type="gramEnd"/>
      <w:r w:rsidRPr="007B6DFE">
        <w:rPr>
          <w:rFonts w:ascii="Times New Roman" w:hAnsi="Times New Roman"/>
          <w:sz w:val="24"/>
        </w:rPr>
        <w:t>: Учитель, 2010</w:t>
      </w:r>
    </w:p>
    <w:p w:rsidR="00534F99" w:rsidRPr="007B6DFE" w:rsidRDefault="00534F99" w:rsidP="00534F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 xml:space="preserve">            - Порте П. </w:t>
      </w:r>
      <w:proofErr w:type="gramStart"/>
      <w:r w:rsidRPr="007B6DFE">
        <w:rPr>
          <w:rFonts w:ascii="Times New Roman" w:hAnsi="Times New Roman"/>
          <w:sz w:val="24"/>
        </w:rPr>
        <w:t>Учимся рисовать окружающий мир / Пер</w:t>
      </w:r>
      <w:proofErr w:type="gramEnd"/>
      <w:r w:rsidRPr="007B6DFE">
        <w:rPr>
          <w:rFonts w:ascii="Times New Roman" w:hAnsi="Times New Roman"/>
          <w:sz w:val="24"/>
        </w:rPr>
        <w:t xml:space="preserve">. с фр. Э. А. Болдиной. – М.: ООО «Мир книги», 2005. </w:t>
      </w:r>
    </w:p>
    <w:p w:rsidR="00534F99" w:rsidRPr="007B6DFE" w:rsidRDefault="00534F99" w:rsidP="00534F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 xml:space="preserve">            - Ушакова О. Д. Великие художники: Справочник школьника. – СПб: Издательский Дом «Литера», 2004. </w:t>
      </w:r>
    </w:p>
    <w:p w:rsidR="00B1066D" w:rsidRDefault="00B1066D" w:rsidP="00534F99">
      <w:pPr>
        <w:pStyle w:val="a3"/>
        <w:ind w:left="1440"/>
        <w:rPr>
          <w:rFonts w:ascii="Times New Roman" w:hAnsi="Times New Roman"/>
          <w:b/>
          <w:color w:val="FF0000"/>
          <w:sz w:val="24"/>
          <w:szCs w:val="24"/>
        </w:rPr>
      </w:pPr>
    </w:p>
    <w:p w:rsidR="00A62CA3" w:rsidRDefault="00A62CA3" w:rsidP="00534F99">
      <w:pPr>
        <w:pStyle w:val="a3"/>
        <w:ind w:left="1440"/>
        <w:rPr>
          <w:rFonts w:ascii="Times New Roman" w:hAnsi="Times New Roman"/>
          <w:b/>
          <w:color w:val="FF0000"/>
          <w:sz w:val="24"/>
          <w:szCs w:val="24"/>
        </w:rPr>
      </w:pPr>
    </w:p>
    <w:p w:rsidR="00534F99" w:rsidRPr="007B6DFE" w:rsidRDefault="00534F99" w:rsidP="00534F99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7B6DFE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534F99" w:rsidRPr="007B6DFE" w:rsidRDefault="00534F99" w:rsidP="00534F99">
      <w:pPr>
        <w:pStyle w:val="a3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534F99" w:rsidRPr="007B6DFE" w:rsidRDefault="00534F99" w:rsidP="00534F99">
      <w:pPr>
        <w:pStyle w:val="a3"/>
        <w:jc w:val="left"/>
        <w:rPr>
          <w:rFonts w:ascii="Times New Roman" w:hAnsi="Times New Roman"/>
          <w:sz w:val="24"/>
          <w:szCs w:val="24"/>
          <w:u w:val="single"/>
        </w:rPr>
      </w:pPr>
      <w:r w:rsidRPr="007B6DFE">
        <w:rPr>
          <w:rFonts w:ascii="Times New Roman" w:hAnsi="Times New Roman"/>
          <w:sz w:val="24"/>
          <w:szCs w:val="24"/>
          <w:u w:val="single"/>
        </w:rPr>
        <w:t xml:space="preserve">Учебно-методический комплект для </w:t>
      </w:r>
      <w:proofErr w:type="gramStart"/>
      <w:r w:rsidRPr="007B6DFE">
        <w:rPr>
          <w:rFonts w:ascii="Times New Roman" w:hAnsi="Times New Roman"/>
          <w:sz w:val="24"/>
          <w:szCs w:val="24"/>
          <w:u w:val="single"/>
        </w:rPr>
        <w:t>обучающегося</w:t>
      </w:r>
      <w:proofErr w:type="gramEnd"/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- Учебник по изобразительному искусству  </w:t>
      </w:r>
      <w:r w:rsidR="007B6DFE" w:rsidRPr="007B6DFE">
        <w:rPr>
          <w:rFonts w:ascii="Times New Roman" w:hAnsi="Times New Roman"/>
          <w:sz w:val="24"/>
          <w:szCs w:val="24"/>
        </w:rPr>
        <w:t>для 4</w:t>
      </w:r>
      <w:r w:rsidRPr="007B6DFE">
        <w:rPr>
          <w:rFonts w:ascii="Times New Roman" w:hAnsi="Times New Roman"/>
          <w:sz w:val="24"/>
          <w:szCs w:val="24"/>
        </w:rPr>
        <w:t xml:space="preserve"> класса Б.М. </w:t>
      </w:r>
      <w:proofErr w:type="spellStart"/>
      <w:r w:rsidRPr="007B6DFE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 </w:t>
      </w:r>
      <w:r w:rsidR="007B6DFE" w:rsidRPr="007B6DFE">
        <w:rPr>
          <w:rFonts w:ascii="Times New Roman" w:hAnsi="Times New Roman"/>
          <w:sz w:val="24"/>
          <w:szCs w:val="24"/>
        </w:rPr>
        <w:t>М.: Просвещение,  2013</w:t>
      </w:r>
      <w:r w:rsidRPr="007B6DFE">
        <w:rPr>
          <w:rFonts w:ascii="Times New Roman" w:hAnsi="Times New Roman"/>
          <w:sz w:val="24"/>
          <w:szCs w:val="24"/>
        </w:rPr>
        <w:t xml:space="preserve">г             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- Рабочая тетрадь по изобразительному искусству  </w:t>
      </w:r>
      <w:r w:rsidR="007B6DFE" w:rsidRPr="007B6DFE">
        <w:rPr>
          <w:rFonts w:ascii="Times New Roman" w:hAnsi="Times New Roman"/>
          <w:sz w:val="24"/>
          <w:szCs w:val="24"/>
        </w:rPr>
        <w:t>для 4</w:t>
      </w:r>
      <w:r w:rsidRPr="007B6DFE">
        <w:rPr>
          <w:rFonts w:ascii="Times New Roman" w:hAnsi="Times New Roman"/>
          <w:sz w:val="24"/>
          <w:szCs w:val="24"/>
        </w:rPr>
        <w:t xml:space="preserve"> класса Б.М. </w:t>
      </w:r>
      <w:proofErr w:type="spellStart"/>
      <w:r w:rsidRPr="007B6DFE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 </w:t>
      </w:r>
      <w:r w:rsidR="007B6DFE" w:rsidRPr="007B6DFE">
        <w:rPr>
          <w:rFonts w:ascii="Times New Roman" w:hAnsi="Times New Roman"/>
          <w:sz w:val="24"/>
          <w:szCs w:val="24"/>
        </w:rPr>
        <w:t>М.: Просвещение,  2013</w:t>
      </w:r>
      <w:r w:rsidRPr="007B6DFE">
        <w:rPr>
          <w:rFonts w:ascii="Times New Roman" w:hAnsi="Times New Roman"/>
          <w:sz w:val="24"/>
          <w:szCs w:val="24"/>
        </w:rPr>
        <w:t xml:space="preserve">г </w:t>
      </w:r>
      <w:r w:rsidRPr="007B6DF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4F99" w:rsidRPr="007B6DFE" w:rsidRDefault="00534F99" w:rsidP="00534F99">
      <w:pPr>
        <w:pStyle w:val="a3"/>
        <w:ind w:left="1440"/>
        <w:jc w:val="left"/>
        <w:rPr>
          <w:rFonts w:ascii="Times New Roman" w:hAnsi="Times New Roman"/>
          <w:sz w:val="24"/>
          <w:szCs w:val="24"/>
        </w:rPr>
      </w:pPr>
    </w:p>
    <w:p w:rsidR="00534F99" w:rsidRPr="007B6DFE" w:rsidRDefault="00534F99" w:rsidP="00534F99">
      <w:pPr>
        <w:pStyle w:val="a3"/>
        <w:jc w:val="left"/>
        <w:rPr>
          <w:rFonts w:ascii="Times New Roman" w:hAnsi="Times New Roman"/>
          <w:sz w:val="24"/>
          <w:szCs w:val="24"/>
          <w:u w:val="single"/>
        </w:rPr>
      </w:pPr>
      <w:r w:rsidRPr="007B6DFE">
        <w:rPr>
          <w:rFonts w:ascii="Times New Roman" w:hAnsi="Times New Roman"/>
          <w:sz w:val="24"/>
          <w:szCs w:val="24"/>
          <w:u w:val="single"/>
        </w:rPr>
        <w:t>Учебно-методический комплект для учителя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 - Учебник по изобразительному искусству  </w:t>
      </w:r>
      <w:r w:rsidR="007B6DFE" w:rsidRPr="007B6DFE">
        <w:rPr>
          <w:rFonts w:ascii="Times New Roman" w:hAnsi="Times New Roman"/>
          <w:sz w:val="24"/>
          <w:szCs w:val="24"/>
        </w:rPr>
        <w:t>для 4</w:t>
      </w:r>
      <w:r w:rsidRPr="007B6DFE">
        <w:rPr>
          <w:rFonts w:ascii="Times New Roman" w:hAnsi="Times New Roman"/>
          <w:sz w:val="24"/>
          <w:szCs w:val="24"/>
        </w:rPr>
        <w:t xml:space="preserve"> класса Б.М. </w:t>
      </w:r>
      <w:proofErr w:type="spellStart"/>
      <w:r w:rsidRPr="007B6DFE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 </w:t>
      </w:r>
      <w:r w:rsidR="007B6DFE" w:rsidRPr="007B6DFE">
        <w:rPr>
          <w:rFonts w:ascii="Times New Roman" w:hAnsi="Times New Roman"/>
          <w:sz w:val="24"/>
          <w:szCs w:val="24"/>
        </w:rPr>
        <w:t>М.: Просвещение,  2013</w:t>
      </w:r>
      <w:r w:rsidRPr="007B6DFE">
        <w:rPr>
          <w:rFonts w:ascii="Times New Roman" w:hAnsi="Times New Roman"/>
          <w:sz w:val="24"/>
          <w:szCs w:val="24"/>
        </w:rPr>
        <w:t xml:space="preserve">г             </w:t>
      </w:r>
    </w:p>
    <w:p w:rsidR="00534F99" w:rsidRPr="007B6DFE" w:rsidRDefault="00534F99" w:rsidP="00534F99">
      <w:pPr>
        <w:pStyle w:val="a3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B6DFE">
        <w:rPr>
          <w:rFonts w:ascii="Times New Roman" w:hAnsi="Times New Roman"/>
          <w:sz w:val="24"/>
          <w:szCs w:val="24"/>
        </w:rPr>
        <w:t xml:space="preserve">            - Рабочая тетрадь по изобразительному искусству  </w:t>
      </w:r>
      <w:r w:rsidR="007B6DFE" w:rsidRPr="007B6DFE">
        <w:rPr>
          <w:rFonts w:ascii="Times New Roman" w:hAnsi="Times New Roman"/>
          <w:sz w:val="24"/>
          <w:szCs w:val="24"/>
        </w:rPr>
        <w:t>для 4</w:t>
      </w:r>
      <w:r w:rsidRPr="007B6DFE">
        <w:rPr>
          <w:rFonts w:ascii="Times New Roman" w:hAnsi="Times New Roman"/>
          <w:sz w:val="24"/>
          <w:szCs w:val="24"/>
        </w:rPr>
        <w:t xml:space="preserve"> класса Б.М. </w:t>
      </w:r>
      <w:proofErr w:type="spellStart"/>
      <w:r w:rsidRPr="007B6DFE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B6DFE">
        <w:rPr>
          <w:rFonts w:ascii="Times New Roman" w:hAnsi="Times New Roman"/>
          <w:sz w:val="24"/>
          <w:szCs w:val="24"/>
        </w:rPr>
        <w:t xml:space="preserve">  </w:t>
      </w:r>
      <w:r w:rsidR="007B6DFE" w:rsidRPr="007B6DFE">
        <w:rPr>
          <w:rFonts w:ascii="Times New Roman" w:hAnsi="Times New Roman"/>
          <w:sz w:val="24"/>
          <w:szCs w:val="24"/>
        </w:rPr>
        <w:t>М.: Просвещение,  2013</w:t>
      </w:r>
      <w:r w:rsidRPr="007B6DFE">
        <w:rPr>
          <w:rFonts w:ascii="Times New Roman" w:hAnsi="Times New Roman"/>
          <w:sz w:val="24"/>
          <w:szCs w:val="24"/>
        </w:rPr>
        <w:t xml:space="preserve">г </w:t>
      </w:r>
      <w:r w:rsidRPr="007B6DF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4F99" w:rsidRPr="007B6DFE" w:rsidRDefault="00534F99" w:rsidP="00534F99">
      <w:pPr>
        <w:pStyle w:val="21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sz w:val="24"/>
        </w:rPr>
        <w:t xml:space="preserve">- </w:t>
      </w:r>
      <w:proofErr w:type="spellStart"/>
      <w:r w:rsidRPr="007B6DFE">
        <w:rPr>
          <w:rFonts w:ascii="Times New Roman" w:hAnsi="Times New Roman"/>
          <w:bCs/>
          <w:sz w:val="24"/>
        </w:rPr>
        <w:t>Неменский</w:t>
      </w:r>
      <w:proofErr w:type="spellEnd"/>
      <w:r w:rsidRPr="007B6DFE">
        <w:rPr>
          <w:rFonts w:ascii="Times New Roman" w:hAnsi="Times New Roman"/>
          <w:bCs/>
          <w:sz w:val="24"/>
        </w:rPr>
        <w:t xml:space="preserve"> Б. М. Изобразительное искусство: 1-4 </w:t>
      </w:r>
      <w:proofErr w:type="spellStart"/>
      <w:r w:rsidRPr="007B6DFE">
        <w:rPr>
          <w:rFonts w:ascii="Times New Roman" w:hAnsi="Times New Roman"/>
          <w:bCs/>
          <w:sz w:val="24"/>
        </w:rPr>
        <w:t>кл</w:t>
      </w:r>
      <w:proofErr w:type="spellEnd"/>
      <w:r w:rsidRPr="007B6DFE">
        <w:rPr>
          <w:rFonts w:ascii="Times New Roman" w:hAnsi="Times New Roman"/>
          <w:bCs/>
          <w:sz w:val="24"/>
        </w:rPr>
        <w:t xml:space="preserve">.: методическое пособие. Б. М. </w:t>
      </w:r>
      <w:proofErr w:type="spellStart"/>
      <w:r w:rsidRPr="007B6DFE">
        <w:rPr>
          <w:rFonts w:ascii="Times New Roman" w:hAnsi="Times New Roman"/>
          <w:bCs/>
          <w:sz w:val="24"/>
        </w:rPr>
        <w:t>Не</w:t>
      </w:r>
      <w:r w:rsidR="00CD5CDC">
        <w:rPr>
          <w:rFonts w:ascii="Times New Roman" w:hAnsi="Times New Roman"/>
          <w:bCs/>
          <w:sz w:val="24"/>
        </w:rPr>
        <w:t>менский</w:t>
      </w:r>
      <w:proofErr w:type="spellEnd"/>
      <w:r w:rsidR="00CD5CDC">
        <w:rPr>
          <w:rFonts w:ascii="Times New Roman" w:hAnsi="Times New Roman"/>
          <w:bCs/>
          <w:sz w:val="24"/>
        </w:rPr>
        <w:t xml:space="preserve"> – М.: Просвещение,  2012</w:t>
      </w:r>
      <w:r w:rsidRPr="007B6DFE">
        <w:rPr>
          <w:rFonts w:ascii="Times New Roman" w:hAnsi="Times New Roman"/>
          <w:bCs/>
          <w:sz w:val="24"/>
        </w:rPr>
        <w:t>.</w:t>
      </w:r>
    </w:p>
    <w:p w:rsidR="00534F99" w:rsidRPr="007B6DFE" w:rsidRDefault="00534F99" w:rsidP="00534F99">
      <w:pPr>
        <w:pStyle w:val="21"/>
        <w:ind w:firstLine="709"/>
        <w:rPr>
          <w:rFonts w:ascii="Times New Roman" w:hAnsi="Times New Roman"/>
          <w:bCs/>
          <w:sz w:val="24"/>
        </w:rPr>
      </w:pPr>
      <w:r w:rsidRPr="007B6DFE">
        <w:rPr>
          <w:rFonts w:ascii="Times New Roman" w:hAnsi="Times New Roman"/>
          <w:bCs/>
          <w:sz w:val="24"/>
        </w:rPr>
        <w:t>- Изобразительное ис</w:t>
      </w:r>
      <w:r w:rsidR="007B6DFE" w:rsidRPr="007B6DFE">
        <w:rPr>
          <w:rFonts w:ascii="Times New Roman" w:hAnsi="Times New Roman"/>
          <w:bCs/>
          <w:sz w:val="24"/>
        </w:rPr>
        <w:t>кусство. Искусство вокруг нас. 4</w:t>
      </w:r>
      <w:r w:rsidRPr="007B6DFE">
        <w:rPr>
          <w:rFonts w:ascii="Times New Roman" w:hAnsi="Times New Roman"/>
          <w:bCs/>
          <w:sz w:val="24"/>
        </w:rPr>
        <w:t xml:space="preserve"> класс: Б. М. </w:t>
      </w:r>
      <w:proofErr w:type="spellStart"/>
      <w:r w:rsidRPr="007B6DFE">
        <w:rPr>
          <w:rFonts w:ascii="Times New Roman" w:hAnsi="Times New Roman"/>
          <w:bCs/>
          <w:sz w:val="24"/>
        </w:rPr>
        <w:t>Неменского</w:t>
      </w:r>
      <w:proofErr w:type="spellEnd"/>
      <w:r w:rsidRPr="007B6DFE">
        <w:rPr>
          <w:rFonts w:ascii="Times New Roman" w:hAnsi="Times New Roman"/>
          <w:bCs/>
          <w:sz w:val="24"/>
        </w:rPr>
        <w:t xml:space="preserve">. – М.: Просвещение, 2012. </w:t>
      </w:r>
    </w:p>
    <w:p w:rsidR="00534F99" w:rsidRPr="007B6DFE" w:rsidRDefault="00534F99" w:rsidP="00534F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 xml:space="preserve">            - Дроздова С. Б. Изо</w:t>
      </w:r>
      <w:r w:rsidR="007B6DFE" w:rsidRPr="007B6DFE">
        <w:rPr>
          <w:rFonts w:ascii="Times New Roman" w:hAnsi="Times New Roman"/>
          <w:sz w:val="24"/>
        </w:rPr>
        <w:t>бразительное искусство. 4</w:t>
      </w:r>
      <w:r w:rsidRPr="007B6DFE">
        <w:rPr>
          <w:rFonts w:ascii="Times New Roman" w:hAnsi="Times New Roman"/>
          <w:sz w:val="24"/>
        </w:rPr>
        <w:t xml:space="preserve"> класс: поурочные планы по учебникам  Н. А. Горяевой, Л. А. </w:t>
      </w:r>
      <w:proofErr w:type="spellStart"/>
      <w:r w:rsidRPr="007B6DFE">
        <w:rPr>
          <w:rFonts w:ascii="Times New Roman" w:hAnsi="Times New Roman"/>
          <w:sz w:val="24"/>
        </w:rPr>
        <w:t>Неменской</w:t>
      </w:r>
      <w:proofErr w:type="spellEnd"/>
      <w:r w:rsidRPr="007B6DFE">
        <w:rPr>
          <w:rFonts w:ascii="Times New Roman" w:hAnsi="Times New Roman"/>
          <w:sz w:val="24"/>
        </w:rPr>
        <w:t xml:space="preserve"> – </w:t>
      </w:r>
      <w:proofErr w:type="gramStart"/>
      <w:r w:rsidRPr="007B6DFE">
        <w:rPr>
          <w:rFonts w:ascii="Times New Roman" w:hAnsi="Times New Roman"/>
          <w:sz w:val="24"/>
        </w:rPr>
        <w:t>В</w:t>
      </w:r>
      <w:proofErr w:type="gramEnd"/>
      <w:r w:rsidRPr="007B6DFE">
        <w:rPr>
          <w:rFonts w:ascii="Times New Roman" w:hAnsi="Times New Roman"/>
          <w:sz w:val="24"/>
        </w:rPr>
        <w:t>: Учитель, 2010</w:t>
      </w:r>
    </w:p>
    <w:p w:rsidR="00534F99" w:rsidRPr="007B6DFE" w:rsidRDefault="00534F99" w:rsidP="00534F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 xml:space="preserve">            - Порте П. </w:t>
      </w:r>
      <w:proofErr w:type="gramStart"/>
      <w:r w:rsidRPr="007B6DFE">
        <w:rPr>
          <w:rFonts w:ascii="Times New Roman" w:hAnsi="Times New Roman"/>
          <w:sz w:val="24"/>
        </w:rPr>
        <w:t>Учимся рисовать окружающий мир / Пер</w:t>
      </w:r>
      <w:proofErr w:type="gramEnd"/>
      <w:r w:rsidRPr="007B6DFE">
        <w:rPr>
          <w:rFonts w:ascii="Times New Roman" w:hAnsi="Times New Roman"/>
          <w:sz w:val="24"/>
        </w:rPr>
        <w:t xml:space="preserve">. с фр. Э. А. Болдиной. – М.: ООО «Мир книги», 2005. </w:t>
      </w:r>
    </w:p>
    <w:p w:rsidR="00534F99" w:rsidRPr="007B6DFE" w:rsidRDefault="00534F99" w:rsidP="00534F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6DFE">
        <w:rPr>
          <w:rFonts w:ascii="Times New Roman" w:hAnsi="Times New Roman"/>
          <w:sz w:val="24"/>
        </w:rPr>
        <w:t xml:space="preserve">            - Ушакова О. Д. Великие художники: Справочник школьника. – СПб: Издательский Дом «Литера», 2004. </w:t>
      </w:r>
    </w:p>
    <w:p w:rsidR="00534F99" w:rsidRPr="00534F99" w:rsidRDefault="00534F99" w:rsidP="00534F99">
      <w:pPr>
        <w:pStyle w:val="a3"/>
        <w:ind w:left="0"/>
        <w:jc w:val="lef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34F99" w:rsidRPr="00534F99" w:rsidRDefault="00534F99" w:rsidP="00534F99">
      <w:pPr>
        <w:pStyle w:val="a3"/>
        <w:ind w:left="1440"/>
        <w:jc w:val="lef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34F99" w:rsidRPr="00534F99" w:rsidRDefault="00534F99" w:rsidP="00534F99">
      <w:pPr>
        <w:pStyle w:val="a3"/>
        <w:ind w:left="1440"/>
        <w:rPr>
          <w:rFonts w:ascii="Times New Roman" w:hAnsi="Times New Roman"/>
          <w:b/>
          <w:color w:val="FF0000"/>
          <w:sz w:val="24"/>
          <w:szCs w:val="24"/>
        </w:rPr>
      </w:pPr>
    </w:p>
    <w:p w:rsidR="00534F99" w:rsidRPr="00534F99" w:rsidRDefault="00534F99" w:rsidP="00534F99">
      <w:pPr>
        <w:jc w:val="both"/>
        <w:rPr>
          <w:rFonts w:ascii="Times New Roman" w:hAnsi="Times New Roman"/>
          <w:color w:val="FF0000"/>
          <w:sz w:val="24"/>
        </w:rPr>
      </w:pPr>
    </w:p>
    <w:p w:rsidR="00534F99" w:rsidRPr="00534F99" w:rsidRDefault="00534F99" w:rsidP="00534F99">
      <w:pPr>
        <w:ind w:firstLine="680"/>
        <w:jc w:val="center"/>
        <w:rPr>
          <w:rFonts w:ascii="Times New Roman" w:hAnsi="Times New Roman"/>
          <w:b/>
          <w:color w:val="FF0000"/>
          <w:sz w:val="24"/>
        </w:rPr>
      </w:pPr>
    </w:p>
    <w:p w:rsidR="00534F99" w:rsidRPr="00534F99" w:rsidRDefault="00534F99" w:rsidP="00534F99">
      <w:pPr>
        <w:pStyle w:val="2"/>
        <w:ind w:firstLine="0"/>
        <w:rPr>
          <w:color w:val="FF0000"/>
          <w:sz w:val="24"/>
        </w:rPr>
      </w:pPr>
      <w:r w:rsidRPr="00534F99">
        <w:rPr>
          <w:color w:val="FF0000"/>
          <w:sz w:val="24"/>
        </w:rPr>
        <w:t xml:space="preserve">             </w:t>
      </w:r>
    </w:p>
    <w:p w:rsidR="00534F99" w:rsidRDefault="00534F99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A62CA3" w:rsidRPr="00534F99" w:rsidRDefault="00A62CA3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534F99" w:rsidRPr="00534F99" w:rsidRDefault="00534F99" w:rsidP="00534F99">
      <w:pPr>
        <w:pStyle w:val="2"/>
        <w:ind w:firstLine="0"/>
        <w:jc w:val="left"/>
        <w:rPr>
          <w:b/>
          <w:color w:val="FF0000"/>
          <w:sz w:val="24"/>
          <w:szCs w:val="22"/>
        </w:rPr>
      </w:pPr>
    </w:p>
    <w:p w:rsidR="00167D0A" w:rsidRDefault="00167D0A" w:rsidP="00167D0A">
      <w:pPr>
        <w:pStyle w:val="2"/>
        <w:jc w:val="center"/>
        <w:rPr>
          <w:b/>
          <w:color w:val="FF0000"/>
          <w:sz w:val="24"/>
        </w:rPr>
      </w:pPr>
    </w:p>
    <w:p w:rsidR="00167D0A" w:rsidRDefault="00534F99" w:rsidP="00167D0A">
      <w:pPr>
        <w:pStyle w:val="2"/>
        <w:jc w:val="center"/>
        <w:rPr>
          <w:b/>
          <w:color w:val="auto"/>
          <w:sz w:val="24"/>
        </w:rPr>
      </w:pPr>
      <w:r w:rsidRPr="003672A9">
        <w:rPr>
          <w:b/>
          <w:color w:val="auto"/>
          <w:sz w:val="24"/>
        </w:rPr>
        <w:lastRenderedPageBreak/>
        <w:t>ИЗОБРАЗИТЕЛЬНОЕ ИСКУССТВО</w:t>
      </w:r>
    </w:p>
    <w:p w:rsidR="00167D0A" w:rsidRDefault="00167D0A" w:rsidP="00167D0A">
      <w:pPr>
        <w:pStyle w:val="2"/>
        <w:jc w:val="center"/>
        <w:rPr>
          <w:b/>
          <w:color w:val="auto"/>
          <w:sz w:val="24"/>
        </w:rPr>
      </w:pPr>
    </w:p>
    <w:p w:rsidR="00167D0A" w:rsidRPr="003672A9" w:rsidRDefault="00167D0A" w:rsidP="00167D0A">
      <w:pPr>
        <w:pStyle w:val="2"/>
        <w:jc w:val="center"/>
        <w:rPr>
          <w:b/>
          <w:color w:val="auto"/>
          <w:sz w:val="24"/>
        </w:rPr>
      </w:pPr>
    </w:p>
    <w:p w:rsidR="007B6DFE" w:rsidRPr="003672A9" w:rsidRDefault="007B6DFE" w:rsidP="007B6DFE">
      <w:pPr>
        <w:pStyle w:val="2"/>
        <w:jc w:val="right"/>
        <w:rPr>
          <w:color w:val="auto"/>
          <w:sz w:val="20"/>
          <w:szCs w:val="20"/>
        </w:rPr>
      </w:pPr>
      <w:r w:rsidRPr="003672A9">
        <w:rPr>
          <w:b/>
          <w:color w:val="auto"/>
          <w:sz w:val="24"/>
        </w:rPr>
        <w:t>1 * 34 = 34 ЧАСА</w:t>
      </w: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992"/>
        <w:gridCol w:w="8788"/>
        <w:gridCol w:w="2126"/>
        <w:gridCol w:w="1702"/>
      </w:tblGrid>
      <w:tr w:rsidR="00A62CA3" w:rsidRPr="00534F99" w:rsidTr="00BE498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CA3" w:rsidRPr="003672A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2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A3" w:rsidRPr="003672A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2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CA3" w:rsidRPr="003672A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2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CA3" w:rsidRPr="003A0BC5" w:rsidRDefault="00A62CA3" w:rsidP="00BF0B94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</w:rPr>
            </w:pPr>
            <w:r w:rsidRPr="003A0BC5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BC5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BC5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</w:tc>
      </w:tr>
      <w:tr w:rsidR="00A62CA3" w:rsidRPr="00534F99" w:rsidTr="00BE498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A3" w:rsidRPr="00534F9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A3" w:rsidRPr="003672A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2A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3" w:rsidRPr="003672A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2A9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A3" w:rsidRPr="00534F9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62CA3" w:rsidRPr="00534F99" w:rsidTr="00BE4988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3" w:rsidRPr="003672A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CA3" w:rsidRPr="003672A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3" w:rsidRPr="00534F9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62CA3" w:rsidRPr="00534F9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3" w:rsidRPr="00534F99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A3" w:rsidRDefault="00E221FD" w:rsidP="002D6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Истоки родного искусства – 8</w:t>
            </w:r>
            <w:r w:rsidR="00A62CA3"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  <w:p w:rsidR="00A62CA3" w:rsidRDefault="0081662A" w:rsidP="00596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 родной земли. Характерные черты и красота разных времен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CA3" w:rsidRPr="003A0BC5" w:rsidRDefault="00A62CA3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Презентация</w:t>
            </w:r>
          </w:p>
        </w:tc>
      </w:tr>
      <w:tr w:rsidR="0081662A" w:rsidRPr="00534F99" w:rsidTr="008F13D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B052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Гармония жилья с 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Default="0081662A" w:rsidP="00B052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Деревня — деревянный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ЦОР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B052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русского человека (женский образ)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B052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русского человека  (мужской образ)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B052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Воспевание труда в искусстве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B052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праздники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Презентация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B052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Ярмарка (обобщение </w:t>
            </w:r>
            <w:r>
              <w:rPr>
                <w:rFonts w:ascii="Times New Roman" w:hAnsi="Times New Roman"/>
                <w:sz w:val="24"/>
              </w:rPr>
              <w:t>тем</w:t>
            </w:r>
            <w:r>
              <w:rPr>
                <w:rFonts w:ascii="Times New Roman" w:hAnsi="Times New Roman"/>
                <w:sz w:val="24"/>
              </w:rPr>
              <w:t>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62A" w:rsidRPr="003672A9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1662A" w:rsidRPr="00534F99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816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Древние города нашей земли – 7 часов</w:t>
            </w:r>
          </w:p>
          <w:p w:rsidR="0081662A" w:rsidRDefault="0081662A" w:rsidP="008166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угол.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62A" w:rsidRPr="003A0BC5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9F1E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Древние соборы.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ЦОР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8166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Города Русской земли.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9F1E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Древнерусские воины-защитники.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Презентация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9F1E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Новгород. Псков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Владимир и Суздаль. Москва.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9F1E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Узорочье теремов.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ЦОР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8166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Пир в теремных палатах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(обобщение </w:t>
            </w:r>
            <w:r>
              <w:rPr>
                <w:rFonts w:ascii="Times New Roman" w:hAnsi="Times New Roman"/>
                <w:sz w:val="24"/>
              </w:rPr>
              <w:t>тем</w:t>
            </w:r>
            <w:r>
              <w:rPr>
                <w:rFonts w:ascii="Times New Roman" w:hAnsi="Times New Roman"/>
                <w:sz w:val="24"/>
              </w:rPr>
              <w:t>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62A" w:rsidRPr="003672A9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1662A" w:rsidRPr="00534F99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816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Каждый народ – художник – 11 часов</w:t>
            </w:r>
          </w:p>
          <w:p w:rsidR="0081662A" w:rsidRDefault="0081662A" w:rsidP="008166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62A" w:rsidRPr="003A0BC5" w:rsidRDefault="0081662A" w:rsidP="003A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красоте природы в японской культуре.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81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человека, характер одежды в японской культуре.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Презентация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народов гор и степей.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художественной культуры Средней 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красоты древнегреческого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ЦОР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Древнегреческая архитектура.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Презентация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Древнегреческий праздник. Олимпийские игры в Древней Греции.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готических городов  средневековой Европы. Средневековая архитектура.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ЦОР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Средневековые готические костюмы.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69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</w:t>
            </w:r>
            <w:r>
              <w:rPr>
                <w:rFonts w:ascii="Times New Roman" w:hAnsi="Times New Roman"/>
                <w:sz w:val="24"/>
              </w:rPr>
              <w:t>е художественных культур в мире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(обобщение </w:t>
            </w:r>
            <w:r>
              <w:rPr>
                <w:rFonts w:ascii="Times New Roman" w:hAnsi="Times New Roman"/>
                <w:sz w:val="24"/>
              </w:rPr>
              <w:t>тем</w:t>
            </w:r>
            <w:r>
              <w:rPr>
                <w:rFonts w:ascii="Times New Roman" w:hAnsi="Times New Roman"/>
                <w:sz w:val="24"/>
              </w:rPr>
              <w:t>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Pr="003A0BC5" w:rsidRDefault="00167D0A" w:rsidP="00167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A" w:rsidRDefault="00167D0A" w:rsidP="0016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62A" w:rsidRPr="003672A9" w:rsidRDefault="0081662A" w:rsidP="0016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Default="00167D0A" w:rsidP="0016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1662A" w:rsidRPr="00534F99" w:rsidRDefault="0081662A" w:rsidP="0016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A" w:rsidRDefault="00167D0A" w:rsidP="00167D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Искусство объединяет народы – 8 часов</w:t>
            </w:r>
          </w:p>
          <w:p w:rsidR="00167D0A" w:rsidRDefault="00167D0A" w:rsidP="00167D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народы воспевают материнство.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A" w:rsidRDefault="00167D0A" w:rsidP="003A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62A" w:rsidRPr="003A0BC5" w:rsidRDefault="0081662A" w:rsidP="0016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16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16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167D0A" w:rsidP="00596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народы воспевают мудрость старости.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16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16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Презентация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167D0A" w:rsidP="00A07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Сопереживание — великая тема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167D0A" w:rsidP="00A07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– защитники.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167D0A" w:rsidP="00A07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– защитники.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ЦОР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167D0A" w:rsidP="00A07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Юность и надежды.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Презентация</w:t>
            </w: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167D0A" w:rsidP="00596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Искусство народов мира (обобщение </w:t>
            </w:r>
            <w:r>
              <w:rPr>
                <w:rFonts w:ascii="Times New Roman" w:hAnsi="Times New Roman"/>
                <w:sz w:val="24"/>
              </w:rPr>
              <w:t>тем</w:t>
            </w:r>
            <w:r>
              <w:rPr>
                <w:rFonts w:ascii="Times New Roman" w:hAnsi="Times New Roman"/>
                <w:sz w:val="24"/>
              </w:rPr>
              <w:t>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62A" w:rsidRPr="00534F99" w:rsidTr="00BE498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Pr="003672A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534F99" w:rsidRDefault="0081662A" w:rsidP="00BF0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2A" w:rsidRDefault="0081662A" w:rsidP="00596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Искусствоведческая викторина</w:t>
            </w:r>
            <w:r w:rsidR="00167D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2A" w:rsidRPr="003A0BC5" w:rsidRDefault="0081662A" w:rsidP="00BF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C5">
              <w:rPr>
                <w:rFonts w:ascii="Times New Roman" w:hAnsi="Times New Roman"/>
              </w:rPr>
              <w:t>ЦОР</w:t>
            </w:r>
          </w:p>
        </w:tc>
      </w:tr>
    </w:tbl>
    <w:p w:rsidR="00534F99" w:rsidRPr="003672A9" w:rsidRDefault="00534F99" w:rsidP="00534F99">
      <w:pPr>
        <w:jc w:val="right"/>
        <w:rPr>
          <w:rFonts w:ascii="Times New Roman" w:hAnsi="Times New Roman"/>
          <w:b/>
          <w:sz w:val="24"/>
          <w:szCs w:val="24"/>
        </w:rPr>
      </w:pPr>
      <w:r w:rsidRPr="003672A9">
        <w:rPr>
          <w:rFonts w:ascii="Times New Roman" w:hAnsi="Times New Roman"/>
          <w:b/>
          <w:sz w:val="24"/>
          <w:szCs w:val="24"/>
        </w:rPr>
        <w:t>ИТОГО: 34 часа</w:t>
      </w:r>
    </w:p>
    <w:p w:rsidR="00B246AE" w:rsidRPr="00534F99" w:rsidRDefault="00B246AE">
      <w:pPr>
        <w:rPr>
          <w:color w:val="FF0000"/>
        </w:rPr>
      </w:pPr>
    </w:p>
    <w:sectPr w:rsidR="00B246AE" w:rsidRPr="00534F99" w:rsidSect="00503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723B4"/>
    <w:multiLevelType w:val="hybridMultilevel"/>
    <w:tmpl w:val="BE6A8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F99"/>
    <w:rsid w:val="001530B9"/>
    <w:rsid w:val="00167D0A"/>
    <w:rsid w:val="00285335"/>
    <w:rsid w:val="002D6FC2"/>
    <w:rsid w:val="002E6D95"/>
    <w:rsid w:val="003672A9"/>
    <w:rsid w:val="003A0BC5"/>
    <w:rsid w:val="00524965"/>
    <w:rsid w:val="00534F99"/>
    <w:rsid w:val="005432B7"/>
    <w:rsid w:val="005B6AC2"/>
    <w:rsid w:val="005D7CBB"/>
    <w:rsid w:val="00617F5D"/>
    <w:rsid w:val="006A56E7"/>
    <w:rsid w:val="007B6DFE"/>
    <w:rsid w:val="0081662A"/>
    <w:rsid w:val="0088117E"/>
    <w:rsid w:val="008B0780"/>
    <w:rsid w:val="009D0C8D"/>
    <w:rsid w:val="00A62CA3"/>
    <w:rsid w:val="00B1066D"/>
    <w:rsid w:val="00B246AE"/>
    <w:rsid w:val="00BE4988"/>
    <w:rsid w:val="00C7299B"/>
    <w:rsid w:val="00CD5CDC"/>
    <w:rsid w:val="00D21C52"/>
    <w:rsid w:val="00E2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34F9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34F9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534F99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/>
      <w:kern w:val="2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34F99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5008-E47B-4F7A-BF89-4DB77A7C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2013-06-25T19:41:00Z</dcterms:created>
  <dcterms:modified xsi:type="dcterms:W3CDTF">2013-07-02T17:33:00Z</dcterms:modified>
</cp:coreProperties>
</file>