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2FF" w:rsidRPr="00777F7A" w:rsidRDefault="00A52A48" w:rsidP="00A52A48">
      <w:pPr>
        <w:jc w:val="center"/>
        <w:rPr>
          <w:rFonts w:ascii="Times New Roman" w:hAnsi="Times New Roman" w:cs="Times New Roman"/>
          <w:b/>
          <w:sz w:val="32"/>
          <w:szCs w:val="32"/>
        </w:rPr>
      </w:pPr>
      <w:r w:rsidRPr="00777F7A">
        <w:rPr>
          <w:rFonts w:ascii="Times New Roman" w:hAnsi="Times New Roman" w:cs="Times New Roman"/>
          <w:b/>
          <w:sz w:val="32"/>
          <w:szCs w:val="32"/>
        </w:rPr>
        <w:t>Сценарий проведения праздника, посвященного Дню Матери.</w:t>
      </w:r>
    </w:p>
    <w:p w:rsidR="00961CB6" w:rsidRPr="00961CB6" w:rsidRDefault="00961CB6" w:rsidP="003754DF">
      <w:pPr>
        <w:pStyle w:val="11"/>
        <w:rPr>
          <w:rFonts w:ascii="Times New Roman" w:hAnsi="Times New Roman"/>
          <w:b/>
          <w:i/>
        </w:rPr>
      </w:pPr>
      <w:r w:rsidRPr="00961CB6">
        <w:rPr>
          <w:rFonts w:ascii="Times New Roman" w:hAnsi="Times New Roman"/>
          <w:b/>
          <w:i/>
        </w:rPr>
        <w:t>Звучит музыка.</w:t>
      </w:r>
    </w:p>
    <w:p w:rsidR="003754DF" w:rsidRPr="00961CB6" w:rsidRDefault="009F5EC6" w:rsidP="003754DF">
      <w:pPr>
        <w:pStyle w:val="11"/>
        <w:rPr>
          <w:rFonts w:ascii="Times New Roman" w:hAnsi="Times New Roman"/>
        </w:rPr>
      </w:pPr>
      <w:r w:rsidRPr="00961CB6">
        <w:rPr>
          <w:rFonts w:ascii="Times New Roman" w:hAnsi="Times New Roman"/>
          <w:b/>
        </w:rPr>
        <w:t xml:space="preserve"> </w:t>
      </w:r>
      <w:r w:rsidR="003754DF" w:rsidRPr="00961CB6">
        <w:rPr>
          <w:rFonts w:ascii="Times New Roman" w:hAnsi="Times New Roman"/>
        </w:rPr>
        <w:t>Играя первозданной силой</w:t>
      </w:r>
      <w:r w:rsidR="003754DF" w:rsidRPr="00961CB6">
        <w:rPr>
          <w:rFonts w:ascii="Times New Roman" w:hAnsi="Times New Roman"/>
        </w:rPr>
        <w:br/>
        <w:t>Творила мир природа – мать,</w:t>
      </w:r>
      <w:r w:rsidR="003754DF" w:rsidRPr="00961CB6">
        <w:rPr>
          <w:rFonts w:ascii="Times New Roman" w:hAnsi="Times New Roman"/>
        </w:rPr>
        <w:br/>
        <w:t>И, видно, в женщину вложила</w:t>
      </w:r>
      <w:proofErr w:type="gramStart"/>
      <w:r w:rsidR="003754DF" w:rsidRPr="00961CB6">
        <w:rPr>
          <w:rFonts w:ascii="Times New Roman" w:hAnsi="Times New Roman"/>
        </w:rPr>
        <w:br/>
        <w:t>В</w:t>
      </w:r>
      <w:proofErr w:type="gramEnd"/>
      <w:r w:rsidR="003754DF" w:rsidRPr="00961CB6">
        <w:rPr>
          <w:rFonts w:ascii="Times New Roman" w:hAnsi="Times New Roman"/>
        </w:rPr>
        <w:t>сю красоту и благодать.</w:t>
      </w:r>
      <w:r w:rsidR="003754DF" w:rsidRPr="00961CB6">
        <w:rPr>
          <w:rFonts w:ascii="Times New Roman" w:hAnsi="Times New Roman"/>
        </w:rPr>
        <w:br/>
        <w:t xml:space="preserve">История </w:t>
      </w:r>
      <w:proofErr w:type="gramStart"/>
      <w:r w:rsidR="003754DF" w:rsidRPr="00961CB6">
        <w:rPr>
          <w:rFonts w:ascii="Times New Roman" w:hAnsi="Times New Roman"/>
        </w:rPr>
        <w:t>молчит упрямо</w:t>
      </w:r>
      <w:r w:rsidR="003754DF" w:rsidRPr="00961CB6">
        <w:rPr>
          <w:rFonts w:ascii="Times New Roman" w:hAnsi="Times New Roman"/>
        </w:rPr>
        <w:br/>
        <w:t>Мы слышим</w:t>
      </w:r>
      <w:proofErr w:type="gramEnd"/>
      <w:r w:rsidR="003754DF" w:rsidRPr="00961CB6">
        <w:rPr>
          <w:rFonts w:ascii="Times New Roman" w:hAnsi="Times New Roman"/>
        </w:rPr>
        <w:t xml:space="preserve"> имена мужчин,</w:t>
      </w:r>
      <w:r w:rsidR="003754DF" w:rsidRPr="00961CB6">
        <w:rPr>
          <w:rFonts w:ascii="Times New Roman" w:hAnsi="Times New Roman"/>
        </w:rPr>
        <w:br/>
        <w:t>А женщина осталось мамой,</w:t>
      </w:r>
      <w:r w:rsidR="003754DF" w:rsidRPr="00961CB6">
        <w:rPr>
          <w:rFonts w:ascii="Times New Roman" w:hAnsi="Times New Roman"/>
        </w:rPr>
        <w:br/>
        <w:t>И мы ее за это чтим.</w:t>
      </w:r>
    </w:p>
    <w:p w:rsidR="00BC4E7F" w:rsidRPr="00961CB6" w:rsidRDefault="00BC4E7F" w:rsidP="00B156CF">
      <w:pPr>
        <w:pStyle w:val="a0"/>
        <w:spacing w:after="0"/>
        <w:jc w:val="both"/>
        <w:rPr>
          <w:rFonts w:ascii="Times New Roman" w:hAnsi="Times New Roman"/>
        </w:rPr>
      </w:pPr>
      <w:r w:rsidRPr="00961CB6">
        <w:rPr>
          <w:rFonts w:ascii="Times New Roman" w:hAnsi="Times New Roman"/>
          <w:b/>
        </w:rPr>
        <w:t>«</w:t>
      </w:r>
      <w:r w:rsidRPr="00961CB6">
        <w:rPr>
          <w:rFonts w:ascii="Times New Roman" w:hAnsi="Times New Roman"/>
        </w:rPr>
        <w:t>Самое прекрасное слово на Земле – мама. Это первое слово, которое произносит человек, и звучит оно на всех языках одинаково нежно. У мамы самые добрые и ласковые руки, они все умеют. У мамы самое верное и чуткое сердце – в нем никогда не гаснет любовь, оно ни к чему не останется равнодушным. И сколько бы ни было тебе лет, тебе всегда нужна мать, её ласка, её взгляд. и чем больше твоя любовь к матери, тем радостнее и светлее жизнь</w:t>
      </w:r>
      <w:proofErr w:type="gramStart"/>
      <w:r w:rsidRPr="00961CB6">
        <w:rPr>
          <w:rFonts w:ascii="Times New Roman" w:hAnsi="Times New Roman"/>
        </w:rPr>
        <w:t>.»</w:t>
      </w:r>
      <w:proofErr w:type="gramEnd"/>
    </w:p>
    <w:p w:rsidR="00633BDB" w:rsidRPr="00961CB6" w:rsidRDefault="00633BDB" w:rsidP="00B156CF">
      <w:pPr>
        <w:pStyle w:val="a0"/>
        <w:spacing w:after="0"/>
        <w:rPr>
          <w:rFonts w:ascii="Times New Roman" w:hAnsi="Times New Roman"/>
        </w:rPr>
      </w:pPr>
      <w:r w:rsidRPr="00961CB6">
        <w:rPr>
          <w:rFonts w:ascii="Times New Roman" w:hAnsi="Times New Roman"/>
        </w:rPr>
        <w:t xml:space="preserve">Среди многочисленных праздников, отмечаемых в нашей стране, День Матери занимает особое место. </w:t>
      </w:r>
    </w:p>
    <w:p w:rsidR="0095613D" w:rsidRPr="00961CB6" w:rsidRDefault="0095613D" w:rsidP="00B156CF">
      <w:pPr>
        <w:pStyle w:val="a0"/>
        <w:spacing w:after="0"/>
        <w:rPr>
          <w:rFonts w:ascii="Times New Roman" w:hAnsi="Times New Roman"/>
        </w:rPr>
      </w:pPr>
      <w:r w:rsidRPr="00961CB6">
        <w:rPr>
          <w:rFonts w:ascii="Times New Roman" w:hAnsi="Times New Roman"/>
        </w:rPr>
        <w:t xml:space="preserve">Основанный Президентом РФ 30 января 1998 года, День Матери  празднуется </w:t>
      </w:r>
      <w:r w:rsidR="00A02599" w:rsidRPr="00961CB6">
        <w:rPr>
          <w:rFonts w:ascii="Times New Roman" w:hAnsi="Times New Roman"/>
        </w:rPr>
        <w:t xml:space="preserve">в последнее воскресенье ноября. </w:t>
      </w:r>
      <w:r w:rsidRPr="00961CB6">
        <w:rPr>
          <w:rFonts w:ascii="Times New Roman" w:hAnsi="Times New Roman"/>
        </w:rPr>
        <w:t>И это правильно: сколько бы хороших, добрых слов не было сказано мамам, сколько бы поводов для этого ни придумали, лишними они не будут.</w:t>
      </w:r>
    </w:p>
    <w:p w:rsidR="00633BDB" w:rsidRPr="00961CB6" w:rsidRDefault="003754DF" w:rsidP="003754DF">
      <w:pPr>
        <w:pStyle w:val="11"/>
        <w:ind w:left="707"/>
        <w:rPr>
          <w:rFonts w:ascii="Times New Roman" w:hAnsi="Times New Roman"/>
        </w:rPr>
      </w:pPr>
      <w:r w:rsidRPr="00961CB6">
        <w:rPr>
          <w:rFonts w:ascii="Times New Roman" w:hAnsi="Times New Roman"/>
        </w:rPr>
        <w:t>Есть три святыни,</w:t>
      </w:r>
      <w:r w:rsidRPr="00961CB6">
        <w:rPr>
          <w:rFonts w:ascii="Times New Roman" w:hAnsi="Times New Roman"/>
        </w:rPr>
        <w:br/>
        <w:t xml:space="preserve">Три имени в мире. </w:t>
      </w:r>
      <w:r w:rsidRPr="00961CB6">
        <w:rPr>
          <w:rFonts w:ascii="Times New Roman" w:hAnsi="Times New Roman"/>
        </w:rPr>
        <w:br/>
        <w:t>Нам голову вечно</w:t>
      </w:r>
      <w:proofErr w:type="gramStart"/>
      <w:r w:rsidRPr="00961CB6">
        <w:rPr>
          <w:rFonts w:ascii="Times New Roman" w:hAnsi="Times New Roman"/>
        </w:rPr>
        <w:t xml:space="preserve"> </w:t>
      </w:r>
      <w:r w:rsidRPr="00961CB6">
        <w:rPr>
          <w:rFonts w:ascii="Times New Roman" w:hAnsi="Times New Roman"/>
        </w:rPr>
        <w:br/>
        <w:t>П</w:t>
      </w:r>
      <w:proofErr w:type="gramEnd"/>
      <w:r w:rsidRPr="00961CB6">
        <w:rPr>
          <w:rFonts w:ascii="Times New Roman" w:hAnsi="Times New Roman"/>
        </w:rPr>
        <w:t>ред ними склонять:</w:t>
      </w:r>
      <w:r w:rsidRPr="00961CB6">
        <w:rPr>
          <w:rFonts w:ascii="Times New Roman" w:hAnsi="Times New Roman"/>
        </w:rPr>
        <w:br/>
        <w:t xml:space="preserve">Великое – Хлеб, </w:t>
      </w:r>
      <w:r w:rsidRPr="00961CB6">
        <w:rPr>
          <w:rFonts w:ascii="Times New Roman" w:hAnsi="Times New Roman"/>
        </w:rPr>
        <w:br/>
        <w:t>Дорогое – Отчизна</w:t>
      </w:r>
      <w:proofErr w:type="gramStart"/>
      <w:r w:rsidRPr="00961CB6">
        <w:rPr>
          <w:rFonts w:ascii="Times New Roman" w:hAnsi="Times New Roman"/>
        </w:rPr>
        <w:t xml:space="preserve"> </w:t>
      </w:r>
      <w:r w:rsidRPr="00961CB6">
        <w:rPr>
          <w:rFonts w:ascii="Times New Roman" w:hAnsi="Times New Roman"/>
        </w:rPr>
        <w:br/>
        <w:t>И</w:t>
      </w:r>
      <w:proofErr w:type="gramEnd"/>
      <w:r w:rsidRPr="00961CB6">
        <w:rPr>
          <w:rFonts w:ascii="Times New Roman" w:hAnsi="Times New Roman"/>
        </w:rPr>
        <w:t xml:space="preserve"> третье – Бессмертью подобное – </w:t>
      </w:r>
      <w:r w:rsidRPr="00961CB6">
        <w:rPr>
          <w:rFonts w:ascii="Times New Roman" w:hAnsi="Times New Roman"/>
        </w:rPr>
        <w:br/>
        <w:t xml:space="preserve">Мать! </w:t>
      </w:r>
    </w:p>
    <w:p w:rsidR="008C704C" w:rsidRPr="00961CB6" w:rsidRDefault="008C704C" w:rsidP="008C704C">
      <w:pPr>
        <w:pStyle w:val="a0"/>
        <w:rPr>
          <w:rFonts w:ascii="Times New Roman" w:hAnsi="Times New Roman"/>
          <w:b/>
        </w:rPr>
      </w:pPr>
      <w:proofErr w:type="gramStart"/>
      <w:r w:rsidRPr="00961CB6">
        <w:rPr>
          <w:rFonts w:ascii="Times New Roman" w:hAnsi="Times New Roman"/>
          <w:b/>
        </w:rPr>
        <w:t>Дети исполняют песню о маме (на мотив песни "Надежда", муз.</w:t>
      </w:r>
      <w:proofErr w:type="gramEnd"/>
      <w:r w:rsidRPr="00961CB6">
        <w:rPr>
          <w:rFonts w:ascii="Times New Roman" w:hAnsi="Times New Roman"/>
          <w:b/>
        </w:rPr>
        <w:t xml:space="preserve"> </w:t>
      </w:r>
      <w:proofErr w:type="gramStart"/>
      <w:r w:rsidRPr="00961CB6">
        <w:rPr>
          <w:rFonts w:ascii="Times New Roman" w:hAnsi="Times New Roman"/>
          <w:b/>
        </w:rPr>
        <w:t>Н. Добронравов)</w:t>
      </w:r>
      <w:proofErr w:type="gramEnd"/>
    </w:p>
    <w:p w:rsidR="004652E5" w:rsidRPr="00961CB6" w:rsidRDefault="003A7686" w:rsidP="004652E5">
      <w:pPr>
        <w:pStyle w:val="a0"/>
        <w:jc w:val="center"/>
        <w:rPr>
          <w:rFonts w:ascii="Times New Roman" w:hAnsi="Times New Roman"/>
          <w:b/>
        </w:rPr>
      </w:pPr>
      <w:r w:rsidRPr="00961CB6">
        <w:rPr>
          <w:rFonts w:ascii="Times New Roman" w:hAnsi="Times New Roman"/>
          <w:b/>
        </w:rPr>
        <w:t>6-7</w:t>
      </w:r>
      <w:r w:rsidR="004652E5" w:rsidRPr="00961CB6">
        <w:rPr>
          <w:rFonts w:ascii="Times New Roman" w:hAnsi="Times New Roman"/>
          <w:b/>
        </w:rPr>
        <w:t xml:space="preserve"> классы</w:t>
      </w:r>
    </w:p>
    <w:p w:rsidR="008C704C" w:rsidRPr="00961CB6" w:rsidRDefault="008C704C" w:rsidP="008C704C">
      <w:pPr>
        <w:pStyle w:val="11"/>
        <w:rPr>
          <w:rFonts w:ascii="Times New Roman" w:hAnsi="Times New Roman"/>
        </w:rPr>
      </w:pPr>
      <w:r w:rsidRPr="00961CB6">
        <w:rPr>
          <w:rFonts w:ascii="Times New Roman" w:hAnsi="Times New Roman"/>
        </w:rPr>
        <w:t xml:space="preserve">Светит нам знакомая звезда, </w:t>
      </w:r>
      <w:r w:rsidRPr="00961CB6">
        <w:rPr>
          <w:rFonts w:ascii="Times New Roman" w:hAnsi="Times New Roman"/>
        </w:rPr>
        <w:br/>
        <w:t xml:space="preserve">Снова на дворе счастливый праздник. </w:t>
      </w:r>
      <w:r w:rsidRPr="00961CB6">
        <w:rPr>
          <w:rFonts w:ascii="Times New Roman" w:hAnsi="Times New Roman"/>
        </w:rPr>
        <w:br/>
        <w:t>Празднуют сегодня го</w:t>
      </w:r>
      <w:r w:rsidR="00A14D5F">
        <w:rPr>
          <w:rFonts w:ascii="Times New Roman" w:hAnsi="Times New Roman"/>
        </w:rPr>
        <w:t>рода,</w:t>
      </w:r>
      <w:r w:rsidR="00A14D5F">
        <w:rPr>
          <w:rFonts w:ascii="Times New Roman" w:hAnsi="Times New Roman"/>
        </w:rPr>
        <w:br/>
        <w:t>Каждый взрослый и ма</w:t>
      </w:r>
      <w:r w:rsidR="002F4BF5" w:rsidRPr="00961CB6">
        <w:rPr>
          <w:rFonts w:ascii="Times New Roman" w:hAnsi="Times New Roman"/>
        </w:rPr>
        <w:t>лыш-проказник.</w:t>
      </w:r>
    </w:p>
    <w:p w:rsidR="008C704C" w:rsidRPr="00961CB6" w:rsidRDefault="008C704C" w:rsidP="008C704C">
      <w:pPr>
        <w:pStyle w:val="11"/>
        <w:rPr>
          <w:rFonts w:ascii="Times New Roman" w:hAnsi="Times New Roman"/>
        </w:rPr>
      </w:pPr>
      <w:r w:rsidRPr="00961CB6">
        <w:rPr>
          <w:rFonts w:ascii="Times New Roman" w:hAnsi="Times New Roman"/>
        </w:rPr>
        <w:t>Надо маме что-то подарить,</w:t>
      </w:r>
      <w:r w:rsidRPr="00961CB6">
        <w:rPr>
          <w:rFonts w:ascii="Times New Roman" w:hAnsi="Times New Roman"/>
        </w:rPr>
        <w:br/>
        <w:t xml:space="preserve">Сочинили все мы эту песню. </w:t>
      </w:r>
      <w:r w:rsidRPr="00961CB6">
        <w:rPr>
          <w:rFonts w:ascii="Times New Roman" w:hAnsi="Times New Roman"/>
        </w:rPr>
        <w:br/>
        <w:t>И хотим сейчас благодарить</w:t>
      </w:r>
      <w:proofErr w:type="gramStart"/>
      <w:r w:rsidRPr="00961CB6">
        <w:rPr>
          <w:rFonts w:ascii="Times New Roman" w:hAnsi="Times New Roman"/>
        </w:rPr>
        <w:t xml:space="preserve"> </w:t>
      </w:r>
      <w:r w:rsidRPr="00961CB6">
        <w:rPr>
          <w:rFonts w:ascii="Times New Roman" w:hAnsi="Times New Roman"/>
        </w:rPr>
        <w:br/>
        <w:t>Н</w:t>
      </w:r>
      <w:proofErr w:type="gramEnd"/>
      <w:r w:rsidRPr="00961CB6">
        <w:rPr>
          <w:rFonts w:ascii="Times New Roman" w:hAnsi="Times New Roman"/>
        </w:rPr>
        <w:t>ашу маму с бабушками вместе.</w:t>
      </w:r>
    </w:p>
    <w:p w:rsidR="008C704C" w:rsidRPr="00961CB6" w:rsidRDefault="008C704C" w:rsidP="008C704C">
      <w:pPr>
        <w:pStyle w:val="a0"/>
        <w:rPr>
          <w:rFonts w:ascii="Times New Roman" w:hAnsi="Times New Roman"/>
          <w:b/>
        </w:rPr>
      </w:pPr>
      <w:r w:rsidRPr="00961CB6">
        <w:rPr>
          <w:rFonts w:ascii="Times New Roman" w:hAnsi="Times New Roman"/>
          <w:b/>
        </w:rPr>
        <w:t>Припев:</w:t>
      </w:r>
    </w:p>
    <w:p w:rsidR="008C704C" w:rsidRPr="00961CB6" w:rsidRDefault="008C704C" w:rsidP="002F4BF5">
      <w:pPr>
        <w:pStyle w:val="11"/>
        <w:spacing w:after="0"/>
        <w:rPr>
          <w:rFonts w:ascii="Times New Roman" w:hAnsi="Times New Roman"/>
        </w:rPr>
      </w:pPr>
      <w:r w:rsidRPr="00961CB6">
        <w:rPr>
          <w:rFonts w:ascii="Times New Roman" w:hAnsi="Times New Roman"/>
        </w:rPr>
        <w:t>Мамуля - наш компас земной</w:t>
      </w:r>
      <w:r w:rsidR="002F4BF5" w:rsidRPr="00961CB6">
        <w:rPr>
          <w:rFonts w:ascii="Times New Roman" w:hAnsi="Times New Roman"/>
        </w:rPr>
        <w:t xml:space="preserve">, </w:t>
      </w:r>
      <w:r w:rsidR="002F4BF5" w:rsidRPr="00961CB6">
        <w:rPr>
          <w:rFonts w:ascii="Times New Roman" w:hAnsi="Times New Roman"/>
        </w:rPr>
        <w:br/>
        <w:t>Признанья от сердца все эти.</w:t>
      </w:r>
    </w:p>
    <w:p w:rsidR="002F4BF5" w:rsidRPr="00961CB6" w:rsidRDefault="002F4BF5" w:rsidP="002F4BF5">
      <w:pPr>
        <w:pStyle w:val="11"/>
        <w:spacing w:after="0"/>
        <w:rPr>
          <w:rFonts w:ascii="Times New Roman" w:hAnsi="Times New Roman"/>
        </w:rPr>
      </w:pPr>
      <w:r w:rsidRPr="00961CB6">
        <w:rPr>
          <w:rFonts w:ascii="Times New Roman" w:hAnsi="Times New Roman"/>
        </w:rPr>
        <w:t>Ты самый для нас дорогой,</w:t>
      </w:r>
    </w:p>
    <w:p w:rsidR="002F4BF5" w:rsidRPr="00961CB6" w:rsidRDefault="002F4BF5" w:rsidP="002F4BF5">
      <w:pPr>
        <w:pStyle w:val="11"/>
        <w:spacing w:after="0"/>
        <w:rPr>
          <w:rFonts w:ascii="Times New Roman" w:hAnsi="Times New Roman"/>
        </w:rPr>
      </w:pPr>
      <w:r w:rsidRPr="00961CB6">
        <w:rPr>
          <w:rFonts w:ascii="Times New Roman" w:hAnsi="Times New Roman"/>
        </w:rPr>
        <w:t>Родной человек на всем свете.</w:t>
      </w:r>
    </w:p>
    <w:p w:rsidR="002F4BF5" w:rsidRPr="00961CB6" w:rsidRDefault="002F4BF5" w:rsidP="002F4BF5">
      <w:pPr>
        <w:pStyle w:val="11"/>
        <w:spacing w:after="0"/>
        <w:rPr>
          <w:rFonts w:ascii="Times New Roman" w:hAnsi="Times New Roman"/>
        </w:rPr>
      </w:pPr>
    </w:p>
    <w:p w:rsidR="008C704C" w:rsidRPr="00961CB6" w:rsidRDefault="008C704C" w:rsidP="002F4BF5">
      <w:pPr>
        <w:pStyle w:val="11"/>
        <w:spacing w:after="0"/>
        <w:rPr>
          <w:rFonts w:ascii="Times New Roman" w:hAnsi="Times New Roman"/>
        </w:rPr>
      </w:pPr>
      <w:r w:rsidRPr="00961CB6">
        <w:rPr>
          <w:rFonts w:ascii="Times New Roman" w:hAnsi="Times New Roman"/>
        </w:rPr>
        <w:t xml:space="preserve">В этот день хотим сказать мы всем: </w:t>
      </w:r>
      <w:r w:rsidRPr="00961CB6">
        <w:rPr>
          <w:rFonts w:ascii="Times New Roman" w:hAnsi="Times New Roman"/>
        </w:rPr>
        <w:br/>
        <w:t xml:space="preserve">Не забудьте мам своих поздравить. </w:t>
      </w:r>
      <w:r w:rsidRPr="00961CB6">
        <w:rPr>
          <w:rFonts w:ascii="Times New Roman" w:hAnsi="Times New Roman"/>
        </w:rPr>
        <w:br/>
        <w:t xml:space="preserve">Пусть большой их ждет всегда успех, </w:t>
      </w:r>
      <w:r w:rsidRPr="00961CB6">
        <w:rPr>
          <w:rFonts w:ascii="Times New Roman" w:hAnsi="Times New Roman"/>
        </w:rPr>
        <w:br/>
      </w:r>
      <w:r w:rsidRPr="00961CB6">
        <w:rPr>
          <w:rFonts w:ascii="Times New Roman" w:hAnsi="Times New Roman"/>
        </w:rPr>
        <w:lastRenderedPageBreak/>
        <w:t xml:space="preserve">Никогда болезнь к ним не пристанет. </w:t>
      </w:r>
    </w:p>
    <w:p w:rsidR="00323316" w:rsidRPr="00961CB6" w:rsidRDefault="008C704C" w:rsidP="008C704C">
      <w:pPr>
        <w:pStyle w:val="11"/>
        <w:rPr>
          <w:rFonts w:ascii="Times New Roman" w:hAnsi="Times New Roman"/>
        </w:rPr>
      </w:pPr>
      <w:r w:rsidRPr="00961CB6">
        <w:rPr>
          <w:rFonts w:ascii="Times New Roman" w:hAnsi="Times New Roman"/>
        </w:rPr>
        <w:t xml:space="preserve">Мы подарим вам свою любовь, </w:t>
      </w:r>
      <w:r w:rsidRPr="00961CB6">
        <w:rPr>
          <w:rFonts w:ascii="Times New Roman" w:hAnsi="Times New Roman"/>
        </w:rPr>
        <w:br/>
        <w:t xml:space="preserve">Чтобы вы сегодня улыбались, </w:t>
      </w:r>
      <w:r w:rsidRPr="00961CB6">
        <w:rPr>
          <w:rFonts w:ascii="Times New Roman" w:hAnsi="Times New Roman"/>
        </w:rPr>
        <w:br/>
        <w:t>Чтоб у каждой мамы вновь и вновь</w:t>
      </w:r>
      <w:proofErr w:type="gramStart"/>
      <w:r w:rsidRPr="00961CB6">
        <w:rPr>
          <w:rFonts w:ascii="Times New Roman" w:hAnsi="Times New Roman"/>
        </w:rPr>
        <w:br/>
        <w:t>В</w:t>
      </w:r>
      <w:proofErr w:type="gramEnd"/>
      <w:r w:rsidRPr="00961CB6">
        <w:rPr>
          <w:rFonts w:ascii="Times New Roman" w:hAnsi="Times New Roman"/>
        </w:rPr>
        <w:t>се желанья сразу исполнялись.</w:t>
      </w:r>
    </w:p>
    <w:p w:rsidR="00323316" w:rsidRPr="00961CB6" w:rsidRDefault="00323316" w:rsidP="00323316">
      <w:pPr>
        <w:pStyle w:val="a0"/>
        <w:rPr>
          <w:rFonts w:ascii="Times New Roman" w:hAnsi="Times New Roman"/>
        </w:rPr>
      </w:pPr>
      <w:r w:rsidRPr="00961CB6">
        <w:rPr>
          <w:rFonts w:ascii="Times New Roman" w:hAnsi="Times New Roman"/>
        </w:rPr>
        <w:t xml:space="preserve">Каждую секунду в мире рождается три человека, и они тоже вскоре смогут произнести слово “мама”. С первого дня жизни ребёнка мать живёт его дыханием, его слезами и улыбками. Любовь матери также естественна, как цветение сирени, как первый дождь. </w:t>
      </w:r>
    </w:p>
    <w:p w:rsidR="00323316" w:rsidRPr="00961CB6" w:rsidRDefault="00323316" w:rsidP="00323316">
      <w:pPr>
        <w:pStyle w:val="a0"/>
        <w:rPr>
          <w:rFonts w:ascii="Times New Roman" w:hAnsi="Times New Roman"/>
        </w:rPr>
      </w:pPr>
      <w:r w:rsidRPr="00961CB6">
        <w:rPr>
          <w:rFonts w:ascii="Times New Roman" w:hAnsi="Times New Roman"/>
        </w:rPr>
        <w:t>Какими бы взрослыми, сильными, умными, красивыми мы не стали, как бы далеко жизнь не увела нас от родительского крова, мама всегда останется для нас мамой, а мы – ее детьми</w:t>
      </w:r>
    </w:p>
    <w:p w:rsidR="004652E5" w:rsidRPr="00961CB6" w:rsidRDefault="004652E5" w:rsidP="004652E5">
      <w:pPr>
        <w:pStyle w:val="a0"/>
        <w:jc w:val="center"/>
        <w:rPr>
          <w:rFonts w:ascii="Times New Roman" w:hAnsi="Times New Roman"/>
          <w:b/>
        </w:rPr>
      </w:pPr>
      <w:r w:rsidRPr="00961CB6">
        <w:rPr>
          <w:rFonts w:ascii="Times New Roman" w:hAnsi="Times New Roman"/>
          <w:b/>
        </w:rPr>
        <w:t>1-4 классы</w:t>
      </w:r>
    </w:p>
    <w:p w:rsidR="008C704C" w:rsidRPr="00961CB6" w:rsidRDefault="008C704C" w:rsidP="008C704C">
      <w:pPr>
        <w:pStyle w:val="a0"/>
        <w:rPr>
          <w:rFonts w:ascii="Times New Roman" w:hAnsi="Times New Roman"/>
        </w:rPr>
      </w:pPr>
      <w:r w:rsidRPr="00961CB6">
        <w:rPr>
          <w:rFonts w:ascii="Times New Roman" w:hAnsi="Times New Roman"/>
          <w:b/>
        </w:rPr>
        <w:t>Девочка:</w:t>
      </w:r>
      <w:r w:rsidRPr="00961CB6">
        <w:rPr>
          <w:rFonts w:ascii="Times New Roman" w:hAnsi="Times New Roman"/>
        </w:rPr>
        <w:t xml:space="preserve"> Кто пришел ко мне с утра?</w:t>
      </w:r>
      <w:r w:rsidRPr="00961CB6">
        <w:rPr>
          <w:rFonts w:ascii="Times New Roman" w:hAnsi="Times New Roman"/>
        </w:rPr>
        <w:br/>
      </w:r>
      <w:r w:rsidRPr="00961CB6">
        <w:rPr>
          <w:rFonts w:ascii="Times New Roman" w:hAnsi="Times New Roman"/>
          <w:b/>
        </w:rPr>
        <w:t xml:space="preserve">Все </w:t>
      </w:r>
      <w:r w:rsidRPr="00961CB6">
        <w:rPr>
          <w:rFonts w:ascii="Times New Roman" w:hAnsi="Times New Roman"/>
          <w:i/>
        </w:rPr>
        <w:t>(хором)</w:t>
      </w:r>
      <w:r w:rsidRPr="00961CB6">
        <w:rPr>
          <w:rFonts w:ascii="Times New Roman" w:hAnsi="Times New Roman"/>
        </w:rPr>
        <w:t>: Мамочка!</w:t>
      </w:r>
      <w:r w:rsidRPr="00961CB6">
        <w:rPr>
          <w:rFonts w:ascii="Times New Roman" w:hAnsi="Times New Roman"/>
        </w:rPr>
        <w:br/>
      </w:r>
      <w:r w:rsidRPr="00961CB6">
        <w:rPr>
          <w:rFonts w:ascii="Times New Roman" w:hAnsi="Times New Roman"/>
          <w:b/>
        </w:rPr>
        <w:t xml:space="preserve">Мальчик: </w:t>
      </w:r>
      <w:r w:rsidRPr="00961CB6">
        <w:rPr>
          <w:rFonts w:ascii="Times New Roman" w:hAnsi="Times New Roman"/>
        </w:rPr>
        <w:t>Кто сказал “вставать пора!”?</w:t>
      </w:r>
      <w:r w:rsidRPr="00961CB6">
        <w:rPr>
          <w:rFonts w:ascii="Times New Roman" w:hAnsi="Times New Roman"/>
        </w:rPr>
        <w:br/>
      </w:r>
      <w:r w:rsidRPr="00961CB6">
        <w:rPr>
          <w:rFonts w:ascii="Times New Roman" w:hAnsi="Times New Roman"/>
          <w:b/>
        </w:rPr>
        <w:t>Все</w:t>
      </w:r>
      <w:r w:rsidRPr="00961CB6">
        <w:rPr>
          <w:rFonts w:ascii="Times New Roman" w:hAnsi="Times New Roman"/>
        </w:rPr>
        <w:t xml:space="preserve"> </w:t>
      </w:r>
      <w:r w:rsidRPr="00961CB6">
        <w:rPr>
          <w:rFonts w:ascii="Times New Roman" w:hAnsi="Times New Roman"/>
          <w:i/>
        </w:rPr>
        <w:t>(хором)</w:t>
      </w:r>
      <w:r w:rsidRPr="00961CB6">
        <w:rPr>
          <w:rFonts w:ascii="Times New Roman" w:hAnsi="Times New Roman"/>
        </w:rPr>
        <w:t>: Мамочка!</w:t>
      </w:r>
      <w:r w:rsidRPr="00961CB6">
        <w:rPr>
          <w:rFonts w:ascii="Times New Roman" w:hAnsi="Times New Roman"/>
        </w:rPr>
        <w:br/>
        <w:t>Девочка: Кашу кто успел сварить?</w:t>
      </w:r>
      <w:r w:rsidRPr="00961CB6">
        <w:rPr>
          <w:rFonts w:ascii="Times New Roman" w:hAnsi="Times New Roman"/>
        </w:rPr>
        <w:br/>
      </w:r>
      <w:r w:rsidRPr="00961CB6">
        <w:rPr>
          <w:rFonts w:ascii="Times New Roman" w:hAnsi="Times New Roman"/>
          <w:b/>
        </w:rPr>
        <w:t>Все</w:t>
      </w:r>
      <w:r w:rsidRPr="00961CB6">
        <w:rPr>
          <w:rFonts w:ascii="Times New Roman" w:hAnsi="Times New Roman"/>
        </w:rPr>
        <w:t xml:space="preserve"> </w:t>
      </w:r>
      <w:r w:rsidRPr="00961CB6">
        <w:rPr>
          <w:rFonts w:ascii="Times New Roman" w:hAnsi="Times New Roman"/>
          <w:i/>
        </w:rPr>
        <w:t>(хором)</w:t>
      </w:r>
      <w:r w:rsidRPr="00961CB6">
        <w:rPr>
          <w:rFonts w:ascii="Times New Roman" w:hAnsi="Times New Roman"/>
        </w:rPr>
        <w:t>: Мамочка!</w:t>
      </w:r>
      <w:r w:rsidRPr="00961CB6">
        <w:rPr>
          <w:rFonts w:ascii="Times New Roman" w:hAnsi="Times New Roman"/>
        </w:rPr>
        <w:br/>
      </w:r>
      <w:r w:rsidRPr="00961CB6">
        <w:rPr>
          <w:rFonts w:ascii="Times New Roman" w:hAnsi="Times New Roman"/>
          <w:b/>
        </w:rPr>
        <w:t>Мальчик:</w:t>
      </w:r>
      <w:r w:rsidRPr="00961CB6">
        <w:rPr>
          <w:rFonts w:ascii="Times New Roman" w:hAnsi="Times New Roman"/>
        </w:rPr>
        <w:t xml:space="preserve"> Чаю мне в стакан налить?</w:t>
      </w:r>
      <w:r w:rsidRPr="00961CB6">
        <w:rPr>
          <w:rFonts w:ascii="Times New Roman" w:hAnsi="Times New Roman"/>
        </w:rPr>
        <w:br/>
      </w:r>
      <w:r w:rsidRPr="00961CB6">
        <w:rPr>
          <w:rFonts w:ascii="Times New Roman" w:hAnsi="Times New Roman"/>
          <w:b/>
        </w:rPr>
        <w:t>Все</w:t>
      </w:r>
      <w:r w:rsidRPr="00961CB6">
        <w:rPr>
          <w:rFonts w:ascii="Times New Roman" w:hAnsi="Times New Roman"/>
        </w:rPr>
        <w:t xml:space="preserve"> </w:t>
      </w:r>
      <w:r w:rsidRPr="00961CB6">
        <w:rPr>
          <w:rFonts w:ascii="Times New Roman" w:hAnsi="Times New Roman"/>
          <w:i/>
        </w:rPr>
        <w:t>(хором)</w:t>
      </w:r>
      <w:r w:rsidRPr="00961CB6">
        <w:rPr>
          <w:rFonts w:ascii="Times New Roman" w:hAnsi="Times New Roman"/>
        </w:rPr>
        <w:t>: Мамочка!</w:t>
      </w:r>
      <w:r w:rsidRPr="00961CB6">
        <w:rPr>
          <w:rFonts w:ascii="Times New Roman" w:hAnsi="Times New Roman"/>
        </w:rPr>
        <w:br/>
      </w:r>
      <w:r w:rsidRPr="00961CB6">
        <w:rPr>
          <w:rFonts w:ascii="Times New Roman" w:hAnsi="Times New Roman"/>
          <w:b/>
        </w:rPr>
        <w:t>Девочка:</w:t>
      </w:r>
      <w:r w:rsidRPr="00961CB6">
        <w:rPr>
          <w:rFonts w:ascii="Times New Roman" w:hAnsi="Times New Roman"/>
        </w:rPr>
        <w:t xml:space="preserve"> Кто цветов в саду нарвал?</w:t>
      </w:r>
      <w:r w:rsidRPr="00961CB6">
        <w:rPr>
          <w:rFonts w:ascii="Times New Roman" w:hAnsi="Times New Roman"/>
        </w:rPr>
        <w:br/>
      </w:r>
      <w:r w:rsidRPr="00961CB6">
        <w:rPr>
          <w:rFonts w:ascii="Times New Roman" w:hAnsi="Times New Roman"/>
          <w:b/>
        </w:rPr>
        <w:t xml:space="preserve">Все </w:t>
      </w:r>
      <w:r w:rsidRPr="00961CB6">
        <w:rPr>
          <w:rFonts w:ascii="Times New Roman" w:hAnsi="Times New Roman"/>
          <w:i/>
        </w:rPr>
        <w:t>(хором)</w:t>
      </w:r>
      <w:r w:rsidRPr="00961CB6">
        <w:rPr>
          <w:rFonts w:ascii="Times New Roman" w:hAnsi="Times New Roman"/>
        </w:rPr>
        <w:t>: Мамочка!</w:t>
      </w:r>
      <w:r w:rsidRPr="00961CB6">
        <w:rPr>
          <w:rFonts w:ascii="Times New Roman" w:hAnsi="Times New Roman"/>
        </w:rPr>
        <w:br/>
      </w:r>
      <w:r w:rsidRPr="00961CB6">
        <w:rPr>
          <w:rFonts w:ascii="Times New Roman" w:hAnsi="Times New Roman"/>
          <w:b/>
        </w:rPr>
        <w:t>Мальчик:</w:t>
      </w:r>
      <w:r w:rsidRPr="00961CB6">
        <w:rPr>
          <w:rFonts w:ascii="Times New Roman" w:hAnsi="Times New Roman"/>
        </w:rPr>
        <w:t xml:space="preserve"> Кто меня поцеловал?</w:t>
      </w:r>
      <w:r w:rsidRPr="00961CB6">
        <w:rPr>
          <w:rFonts w:ascii="Times New Roman" w:hAnsi="Times New Roman"/>
        </w:rPr>
        <w:br/>
      </w:r>
      <w:r w:rsidRPr="00961CB6">
        <w:rPr>
          <w:rFonts w:ascii="Times New Roman" w:hAnsi="Times New Roman"/>
          <w:b/>
        </w:rPr>
        <w:t>Все</w:t>
      </w:r>
      <w:r w:rsidRPr="00961CB6">
        <w:rPr>
          <w:rFonts w:ascii="Times New Roman" w:hAnsi="Times New Roman"/>
        </w:rPr>
        <w:t xml:space="preserve"> </w:t>
      </w:r>
      <w:r w:rsidRPr="00961CB6">
        <w:rPr>
          <w:rFonts w:ascii="Times New Roman" w:hAnsi="Times New Roman"/>
          <w:i/>
        </w:rPr>
        <w:t>(хором)</w:t>
      </w:r>
      <w:r w:rsidRPr="00961CB6">
        <w:rPr>
          <w:rFonts w:ascii="Times New Roman" w:hAnsi="Times New Roman"/>
        </w:rPr>
        <w:t>: Мамочка!</w:t>
      </w:r>
    </w:p>
    <w:p w:rsidR="008C704C" w:rsidRPr="00961CB6" w:rsidRDefault="008C704C" w:rsidP="008C704C">
      <w:pPr>
        <w:pStyle w:val="a0"/>
        <w:rPr>
          <w:rFonts w:ascii="Times New Roman" w:hAnsi="Times New Roman"/>
        </w:rPr>
      </w:pPr>
      <w:r w:rsidRPr="00961CB6">
        <w:rPr>
          <w:rFonts w:ascii="Times New Roman" w:hAnsi="Times New Roman"/>
        </w:rPr>
        <w:t xml:space="preserve">– Кто косички мне заплел? </w:t>
      </w:r>
      <w:r w:rsidRPr="00961CB6">
        <w:rPr>
          <w:rFonts w:ascii="Times New Roman" w:hAnsi="Times New Roman"/>
        </w:rPr>
        <w:br/>
        <w:t>– Целый дом один подмел?</w:t>
      </w:r>
      <w:r w:rsidRPr="00961CB6">
        <w:rPr>
          <w:rFonts w:ascii="Times New Roman" w:hAnsi="Times New Roman"/>
        </w:rPr>
        <w:br/>
      </w:r>
      <w:r w:rsidRPr="00961CB6">
        <w:rPr>
          <w:rFonts w:ascii="Times New Roman" w:hAnsi="Times New Roman"/>
        </w:rPr>
        <w:br/>
      </w:r>
      <w:r w:rsidRPr="00961CB6">
        <w:rPr>
          <w:rFonts w:ascii="Times New Roman" w:hAnsi="Times New Roman"/>
          <w:b/>
        </w:rPr>
        <w:t>Девочка:</w:t>
      </w:r>
      <w:r w:rsidRPr="00961CB6">
        <w:rPr>
          <w:rFonts w:ascii="Times New Roman" w:hAnsi="Times New Roman"/>
        </w:rPr>
        <w:t xml:space="preserve"> Кто ребячий любит смех?</w:t>
      </w:r>
      <w:r w:rsidRPr="00961CB6">
        <w:rPr>
          <w:rFonts w:ascii="Times New Roman" w:hAnsi="Times New Roman"/>
        </w:rPr>
        <w:br/>
        <w:t xml:space="preserve">Все </w:t>
      </w:r>
      <w:r w:rsidRPr="00961CB6">
        <w:rPr>
          <w:rFonts w:ascii="Times New Roman" w:hAnsi="Times New Roman"/>
          <w:i/>
        </w:rPr>
        <w:t>(хором)</w:t>
      </w:r>
      <w:r w:rsidRPr="00961CB6">
        <w:rPr>
          <w:rFonts w:ascii="Times New Roman" w:hAnsi="Times New Roman"/>
        </w:rPr>
        <w:t>: Мамочка!</w:t>
      </w:r>
      <w:r w:rsidRPr="00961CB6">
        <w:rPr>
          <w:rFonts w:ascii="Times New Roman" w:hAnsi="Times New Roman"/>
        </w:rPr>
        <w:br/>
      </w:r>
      <w:r w:rsidRPr="00961CB6">
        <w:rPr>
          <w:rFonts w:ascii="Times New Roman" w:hAnsi="Times New Roman"/>
          <w:b/>
        </w:rPr>
        <w:t xml:space="preserve">Мальчик: </w:t>
      </w:r>
      <w:r w:rsidRPr="00961CB6">
        <w:rPr>
          <w:rFonts w:ascii="Times New Roman" w:hAnsi="Times New Roman"/>
        </w:rPr>
        <w:t>Кто на свете лучше всех?</w:t>
      </w:r>
      <w:r w:rsidRPr="00961CB6">
        <w:rPr>
          <w:rFonts w:ascii="Times New Roman" w:hAnsi="Times New Roman"/>
        </w:rPr>
        <w:br/>
      </w:r>
      <w:r w:rsidRPr="00961CB6">
        <w:rPr>
          <w:rFonts w:ascii="Times New Roman" w:hAnsi="Times New Roman"/>
          <w:b/>
        </w:rPr>
        <w:t>Все</w:t>
      </w:r>
      <w:r w:rsidRPr="00961CB6">
        <w:rPr>
          <w:rFonts w:ascii="Times New Roman" w:hAnsi="Times New Roman"/>
        </w:rPr>
        <w:t xml:space="preserve"> </w:t>
      </w:r>
      <w:r w:rsidRPr="00961CB6">
        <w:rPr>
          <w:rFonts w:ascii="Times New Roman" w:hAnsi="Times New Roman"/>
          <w:i/>
        </w:rPr>
        <w:t>(хором)</w:t>
      </w:r>
      <w:r w:rsidRPr="00961CB6">
        <w:rPr>
          <w:rFonts w:ascii="Times New Roman" w:hAnsi="Times New Roman"/>
        </w:rPr>
        <w:t>: Мамочка!</w:t>
      </w:r>
    </w:p>
    <w:p w:rsidR="00323316" w:rsidRPr="00961CB6" w:rsidRDefault="00323316" w:rsidP="008C704C">
      <w:pPr>
        <w:pStyle w:val="a0"/>
        <w:rPr>
          <w:rFonts w:ascii="Times New Roman" w:hAnsi="Times New Roman"/>
        </w:rPr>
      </w:pPr>
    </w:p>
    <w:p w:rsidR="00323316" w:rsidRPr="00961CB6" w:rsidRDefault="00323316" w:rsidP="00323316">
      <w:pPr>
        <w:pStyle w:val="a0"/>
        <w:rPr>
          <w:rFonts w:ascii="Times New Roman" w:hAnsi="Times New Roman"/>
        </w:rPr>
      </w:pPr>
      <w:r w:rsidRPr="00961CB6">
        <w:rPr>
          <w:rStyle w:val="a6"/>
          <w:rFonts w:ascii="Times New Roman" w:hAnsi="Times New Roman"/>
        </w:rPr>
        <w:t>1 мальчик:</w:t>
      </w:r>
      <w:r w:rsidRPr="00961CB6">
        <w:rPr>
          <w:rFonts w:ascii="Times New Roman" w:hAnsi="Times New Roman"/>
        </w:rPr>
        <w:t xml:space="preserve"> </w:t>
      </w:r>
    </w:p>
    <w:p w:rsidR="00323316" w:rsidRPr="00961CB6" w:rsidRDefault="00323316" w:rsidP="00323316">
      <w:pPr>
        <w:pStyle w:val="11"/>
        <w:rPr>
          <w:rFonts w:ascii="Times New Roman" w:hAnsi="Times New Roman"/>
        </w:rPr>
      </w:pPr>
      <w:r w:rsidRPr="00961CB6">
        <w:rPr>
          <w:rFonts w:ascii="Times New Roman" w:hAnsi="Times New Roman"/>
        </w:rPr>
        <w:t>Мамин праздник!</w:t>
      </w:r>
      <w:r w:rsidRPr="00961CB6">
        <w:rPr>
          <w:rFonts w:ascii="Times New Roman" w:hAnsi="Times New Roman"/>
        </w:rPr>
        <w:br/>
        <w:t xml:space="preserve">Мамин праздник! </w:t>
      </w:r>
      <w:r w:rsidRPr="00961CB6">
        <w:rPr>
          <w:rFonts w:ascii="Times New Roman" w:hAnsi="Times New Roman"/>
        </w:rPr>
        <w:br/>
        <w:t xml:space="preserve">Пахнет вкусным пирогом, </w:t>
      </w:r>
      <w:r w:rsidRPr="00961CB6">
        <w:rPr>
          <w:rFonts w:ascii="Times New Roman" w:hAnsi="Times New Roman"/>
        </w:rPr>
        <w:br/>
        <w:t xml:space="preserve">И цветы живые в вазе… </w:t>
      </w:r>
      <w:r w:rsidRPr="00961CB6">
        <w:rPr>
          <w:rFonts w:ascii="Times New Roman" w:hAnsi="Times New Roman"/>
        </w:rPr>
        <w:br/>
        <w:t>Папа взад, вперед</w:t>
      </w:r>
      <w:r w:rsidR="00777F7A" w:rsidRPr="00961CB6">
        <w:rPr>
          <w:rFonts w:ascii="Times New Roman" w:hAnsi="Times New Roman"/>
        </w:rPr>
        <w:t xml:space="preserve">, </w:t>
      </w:r>
      <w:r w:rsidRPr="00961CB6">
        <w:rPr>
          <w:rFonts w:ascii="Times New Roman" w:hAnsi="Times New Roman"/>
        </w:rPr>
        <w:t xml:space="preserve"> кругом! </w:t>
      </w:r>
    </w:p>
    <w:p w:rsidR="00323316" w:rsidRPr="00961CB6" w:rsidRDefault="00323316" w:rsidP="00323316">
      <w:pPr>
        <w:pStyle w:val="a0"/>
        <w:rPr>
          <w:rFonts w:ascii="Times New Roman" w:hAnsi="Times New Roman"/>
        </w:rPr>
      </w:pPr>
      <w:r w:rsidRPr="00961CB6">
        <w:rPr>
          <w:rStyle w:val="a6"/>
          <w:rFonts w:ascii="Times New Roman" w:hAnsi="Times New Roman"/>
        </w:rPr>
        <w:t>2 мальчик:</w:t>
      </w:r>
      <w:r w:rsidRPr="00961CB6">
        <w:rPr>
          <w:rFonts w:ascii="Times New Roman" w:hAnsi="Times New Roman"/>
        </w:rPr>
        <w:t xml:space="preserve"> </w:t>
      </w:r>
    </w:p>
    <w:p w:rsidR="00323316" w:rsidRPr="00961CB6" w:rsidRDefault="00323316" w:rsidP="00323316">
      <w:pPr>
        <w:pStyle w:val="11"/>
        <w:rPr>
          <w:rFonts w:ascii="Times New Roman" w:hAnsi="Times New Roman"/>
        </w:rPr>
      </w:pPr>
      <w:r w:rsidRPr="00961CB6">
        <w:rPr>
          <w:rFonts w:ascii="Times New Roman" w:hAnsi="Times New Roman"/>
        </w:rPr>
        <w:t xml:space="preserve">Наша мама отдыхает: </w:t>
      </w:r>
      <w:r w:rsidRPr="00961CB6">
        <w:rPr>
          <w:rFonts w:ascii="Times New Roman" w:hAnsi="Times New Roman"/>
        </w:rPr>
        <w:br/>
        <w:t>Папа повар и завхоз</w:t>
      </w:r>
      <w:proofErr w:type="gramStart"/>
      <w:r w:rsidRPr="00961CB6">
        <w:rPr>
          <w:rFonts w:ascii="Times New Roman" w:hAnsi="Times New Roman"/>
        </w:rPr>
        <w:t xml:space="preserve">… </w:t>
      </w:r>
      <w:r w:rsidRPr="00961CB6">
        <w:rPr>
          <w:rFonts w:ascii="Times New Roman" w:hAnsi="Times New Roman"/>
        </w:rPr>
        <w:br/>
        <w:t>О</w:t>
      </w:r>
      <w:proofErr w:type="gramEnd"/>
      <w:r w:rsidRPr="00961CB6">
        <w:rPr>
          <w:rFonts w:ascii="Times New Roman" w:hAnsi="Times New Roman"/>
        </w:rPr>
        <w:t xml:space="preserve">чень горестно вздыхает, </w:t>
      </w:r>
      <w:r w:rsidRPr="00961CB6">
        <w:rPr>
          <w:rFonts w:ascii="Times New Roman" w:hAnsi="Times New Roman"/>
        </w:rPr>
        <w:br/>
        <w:t xml:space="preserve">Пот на лбу и в тесте нос! </w:t>
      </w:r>
      <w:r w:rsidRPr="00961CB6">
        <w:rPr>
          <w:rFonts w:ascii="Times New Roman" w:hAnsi="Times New Roman"/>
        </w:rPr>
        <w:br/>
        <w:t>В этот день у всех мужчин</w:t>
      </w:r>
      <w:proofErr w:type="gramStart"/>
      <w:r w:rsidRPr="00961CB6">
        <w:rPr>
          <w:rFonts w:ascii="Times New Roman" w:hAnsi="Times New Roman"/>
        </w:rPr>
        <w:br/>
        <w:t>Д</w:t>
      </w:r>
      <w:proofErr w:type="gramEnd"/>
      <w:r w:rsidRPr="00961CB6">
        <w:rPr>
          <w:rFonts w:ascii="Times New Roman" w:hAnsi="Times New Roman"/>
        </w:rPr>
        <w:t xml:space="preserve">ля волнений сто причин! </w:t>
      </w:r>
    </w:p>
    <w:p w:rsidR="00323316" w:rsidRPr="00961CB6" w:rsidRDefault="00323316" w:rsidP="00323316">
      <w:pPr>
        <w:pStyle w:val="a0"/>
        <w:rPr>
          <w:rFonts w:ascii="Times New Roman" w:hAnsi="Times New Roman"/>
        </w:rPr>
      </w:pPr>
      <w:r w:rsidRPr="00961CB6">
        <w:rPr>
          <w:rStyle w:val="a7"/>
          <w:rFonts w:ascii="Times New Roman" w:hAnsi="Times New Roman"/>
        </w:rPr>
        <w:t>(Читают каждый по строчке)</w:t>
      </w:r>
      <w:r w:rsidRPr="00961CB6">
        <w:rPr>
          <w:rFonts w:ascii="Times New Roman" w:hAnsi="Times New Roman"/>
        </w:rPr>
        <w:t xml:space="preserve">: </w:t>
      </w:r>
    </w:p>
    <w:p w:rsidR="00323316" w:rsidRPr="00961CB6" w:rsidRDefault="00323316" w:rsidP="00323316">
      <w:pPr>
        <w:pStyle w:val="11"/>
        <w:rPr>
          <w:rFonts w:ascii="Times New Roman" w:hAnsi="Times New Roman"/>
        </w:rPr>
      </w:pPr>
      <w:r w:rsidRPr="00961CB6">
        <w:rPr>
          <w:rFonts w:ascii="Times New Roman" w:hAnsi="Times New Roman"/>
        </w:rPr>
        <w:t>– Тот ли сорт духов подарен?</w:t>
      </w:r>
      <w:r w:rsidRPr="00961CB6">
        <w:rPr>
          <w:rFonts w:ascii="Times New Roman" w:hAnsi="Times New Roman"/>
        </w:rPr>
        <w:br/>
      </w:r>
      <w:r w:rsidRPr="00961CB6">
        <w:rPr>
          <w:rFonts w:ascii="Times New Roman" w:hAnsi="Times New Roman"/>
        </w:rPr>
        <w:lastRenderedPageBreak/>
        <w:t>– Хорошо ли чай заварен</w:t>
      </w:r>
      <w:r w:rsidRPr="00961CB6">
        <w:rPr>
          <w:rFonts w:ascii="Times New Roman" w:hAnsi="Times New Roman"/>
        </w:rPr>
        <w:br/>
        <w:t xml:space="preserve">– Долго ль варятся супы? </w:t>
      </w:r>
      <w:r w:rsidRPr="00961CB6">
        <w:rPr>
          <w:rFonts w:ascii="Times New Roman" w:hAnsi="Times New Roman"/>
        </w:rPr>
        <w:br/>
        <w:t>– Сколько в кашу класть крупы?</w:t>
      </w:r>
      <w:r w:rsidRPr="00961CB6">
        <w:rPr>
          <w:rFonts w:ascii="Times New Roman" w:hAnsi="Times New Roman"/>
        </w:rPr>
        <w:br/>
      </w:r>
      <w:r w:rsidR="00777F7A" w:rsidRPr="00961CB6">
        <w:rPr>
          <w:rFonts w:ascii="Times New Roman" w:hAnsi="Times New Roman"/>
        </w:rPr>
        <w:t>– Долго ль курицу варить?</w:t>
      </w:r>
      <w:r w:rsidRPr="00961CB6">
        <w:rPr>
          <w:rFonts w:ascii="Times New Roman" w:hAnsi="Times New Roman"/>
        </w:rPr>
        <w:br/>
        <w:t>– Мясо нужно ли тушить?</w:t>
      </w:r>
      <w:r w:rsidRPr="00961CB6">
        <w:rPr>
          <w:rFonts w:ascii="Times New Roman" w:hAnsi="Times New Roman"/>
        </w:rPr>
        <w:br/>
        <w:t xml:space="preserve">– Торт, где к празднику купить? </w:t>
      </w:r>
    </w:p>
    <w:p w:rsidR="00323316" w:rsidRPr="00961CB6" w:rsidRDefault="00323316" w:rsidP="00323316">
      <w:pPr>
        <w:pStyle w:val="a0"/>
        <w:rPr>
          <w:rFonts w:ascii="Times New Roman" w:hAnsi="Times New Roman"/>
        </w:rPr>
      </w:pPr>
      <w:r w:rsidRPr="00961CB6">
        <w:rPr>
          <w:rStyle w:val="a6"/>
          <w:rFonts w:ascii="Times New Roman" w:hAnsi="Times New Roman"/>
        </w:rPr>
        <w:t>3 мальчик:</w:t>
      </w:r>
      <w:r w:rsidRPr="00961CB6">
        <w:rPr>
          <w:rFonts w:ascii="Times New Roman" w:hAnsi="Times New Roman"/>
        </w:rPr>
        <w:t xml:space="preserve"> </w:t>
      </w:r>
    </w:p>
    <w:p w:rsidR="00323316" w:rsidRPr="00961CB6" w:rsidRDefault="00323316" w:rsidP="00323316">
      <w:pPr>
        <w:pStyle w:val="11"/>
        <w:rPr>
          <w:rFonts w:ascii="Times New Roman" w:hAnsi="Times New Roman"/>
        </w:rPr>
      </w:pPr>
      <w:r w:rsidRPr="00961CB6">
        <w:rPr>
          <w:rFonts w:ascii="Times New Roman" w:hAnsi="Times New Roman"/>
        </w:rPr>
        <w:t>Дорогие наши мамы!</w:t>
      </w:r>
      <w:r w:rsidRPr="00961CB6">
        <w:rPr>
          <w:rFonts w:ascii="Times New Roman" w:hAnsi="Times New Roman"/>
        </w:rPr>
        <w:br/>
        <w:t xml:space="preserve">Заявляем без прикрас – </w:t>
      </w:r>
      <w:r w:rsidRPr="00961CB6">
        <w:rPr>
          <w:rFonts w:ascii="Times New Roman" w:hAnsi="Times New Roman"/>
        </w:rPr>
        <w:br/>
        <w:t xml:space="preserve">Честно, искренне и прямо – </w:t>
      </w:r>
      <w:r w:rsidRPr="00961CB6">
        <w:rPr>
          <w:rFonts w:ascii="Times New Roman" w:hAnsi="Times New Roman"/>
        </w:rPr>
        <w:br/>
        <w:t xml:space="preserve">Очень, очень любим Вас! </w:t>
      </w:r>
    </w:p>
    <w:p w:rsidR="00323316" w:rsidRPr="00961CB6" w:rsidRDefault="00323316" w:rsidP="00323316">
      <w:pPr>
        <w:pStyle w:val="a0"/>
        <w:rPr>
          <w:rStyle w:val="a6"/>
          <w:rFonts w:ascii="Times New Roman" w:hAnsi="Times New Roman"/>
        </w:rPr>
      </w:pPr>
      <w:r w:rsidRPr="00961CB6">
        <w:rPr>
          <w:rStyle w:val="a6"/>
          <w:rFonts w:ascii="Times New Roman" w:hAnsi="Times New Roman"/>
        </w:rPr>
        <w:t xml:space="preserve">4 мальчик: </w:t>
      </w:r>
    </w:p>
    <w:p w:rsidR="00323316" w:rsidRPr="00961CB6" w:rsidRDefault="00323316" w:rsidP="00323316">
      <w:pPr>
        <w:pStyle w:val="11"/>
        <w:rPr>
          <w:rFonts w:ascii="Times New Roman" w:hAnsi="Times New Roman"/>
        </w:rPr>
      </w:pPr>
      <w:r w:rsidRPr="00961CB6">
        <w:rPr>
          <w:rFonts w:ascii="Times New Roman" w:hAnsi="Times New Roman"/>
        </w:rPr>
        <w:t xml:space="preserve">Хоть и манят нас просторы, </w:t>
      </w:r>
      <w:r w:rsidRPr="00961CB6">
        <w:rPr>
          <w:rFonts w:ascii="Times New Roman" w:hAnsi="Times New Roman"/>
        </w:rPr>
        <w:br/>
        <w:t xml:space="preserve">Мы от мамы ни на шаг! </w:t>
      </w:r>
      <w:r w:rsidRPr="00961CB6">
        <w:rPr>
          <w:rFonts w:ascii="Times New Roman" w:hAnsi="Times New Roman"/>
        </w:rPr>
        <w:br/>
        <w:t>С папой можем сдвинуть горы</w:t>
      </w:r>
      <w:proofErr w:type="gramStart"/>
      <w:r w:rsidRPr="00961CB6">
        <w:rPr>
          <w:rFonts w:ascii="Times New Roman" w:hAnsi="Times New Roman"/>
        </w:rPr>
        <w:t xml:space="preserve">… </w:t>
      </w:r>
      <w:r w:rsidRPr="00961CB6">
        <w:rPr>
          <w:rFonts w:ascii="Times New Roman" w:hAnsi="Times New Roman"/>
        </w:rPr>
        <w:br/>
        <w:t>Е</w:t>
      </w:r>
      <w:proofErr w:type="gramEnd"/>
      <w:r w:rsidRPr="00961CB6">
        <w:rPr>
          <w:rFonts w:ascii="Times New Roman" w:hAnsi="Times New Roman"/>
        </w:rPr>
        <w:t xml:space="preserve">сли мама скажет как! </w:t>
      </w:r>
    </w:p>
    <w:p w:rsidR="00323316" w:rsidRPr="00961CB6" w:rsidRDefault="00323316" w:rsidP="00323316">
      <w:pPr>
        <w:pStyle w:val="a0"/>
        <w:rPr>
          <w:rStyle w:val="a6"/>
          <w:rFonts w:ascii="Times New Roman" w:hAnsi="Times New Roman"/>
        </w:rPr>
      </w:pPr>
      <w:r w:rsidRPr="00961CB6">
        <w:rPr>
          <w:rStyle w:val="a6"/>
          <w:rFonts w:ascii="Times New Roman" w:hAnsi="Times New Roman"/>
        </w:rPr>
        <w:t xml:space="preserve">5 мальчик: </w:t>
      </w:r>
    </w:p>
    <w:p w:rsidR="00323316" w:rsidRPr="00961CB6" w:rsidRDefault="00323316" w:rsidP="00323316">
      <w:pPr>
        <w:pStyle w:val="11"/>
        <w:rPr>
          <w:rFonts w:ascii="Times New Roman" w:hAnsi="Times New Roman"/>
        </w:rPr>
      </w:pPr>
      <w:r w:rsidRPr="00961CB6">
        <w:rPr>
          <w:rFonts w:ascii="Times New Roman" w:hAnsi="Times New Roman"/>
        </w:rPr>
        <w:t>Наши мамы – наша радость,</w:t>
      </w:r>
      <w:r w:rsidRPr="00961CB6">
        <w:rPr>
          <w:rFonts w:ascii="Times New Roman" w:hAnsi="Times New Roman"/>
        </w:rPr>
        <w:br/>
        <w:t xml:space="preserve">Слова нет для нас родней, </w:t>
      </w:r>
      <w:r w:rsidRPr="00961CB6">
        <w:rPr>
          <w:rFonts w:ascii="Times New Roman" w:hAnsi="Times New Roman"/>
        </w:rPr>
        <w:br/>
        <w:t xml:space="preserve">Так примите благодарность </w:t>
      </w:r>
      <w:r w:rsidRPr="00961CB6">
        <w:rPr>
          <w:rFonts w:ascii="Times New Roman" w:hAnsi="Times New Roman"/>
        </w:rPr>
        <w:br/>
        <w:t xml:space="preserve">Вам, от любящих детей! </w:t>
      </w:r>
    </w:p>
    <w:p w:rsidR="00323316" w:rsidRPr="00961CB6" w:rsidRDefault="00323316" w:rsidP="00323316">
      <w:pPr>
        <w:pStyle w:val="a0"/>
        <w:rPr>
          <w:rStyle w:val="a6"/>
          <w:rFonts w:ascii="Times New Roman" w:hAnsi="Times New Roman"/>
        </w:rPr>
      </w:pPr>
      <w:r w:rsidRPr="00961CB6">
        <w:rPr>
          <w:rStyle w:val="a6"/>
          <w:rFonts w:ascii="Times New Roman" w:hAnsi="Times New Roman"/>
        </w:rPr>
        <w:t xml:space="preserve">6 мальчик: </w:t>
      </w:r>
    </w:p>
    <w:p w:rsidR="00323316" w:rsidRPr="00961CB6" w:rsidRDefault="00323316" w:rsidP="00323316">
      <w:pPr>
        <w:pStyle w:val="11"/>
        <w:rPr>
          <w:rFonts w:ascii="Times New Roman" w:hAnsi="Times New Roman"/>
        </w:rPr>
      </w:pPr>
      <w:r w:rsidRPr="00961CB6">
        <w:rPr>
          <w:rFonts w:ascii="Times New Roman" w:hAnsi="Times New Roman"/>
        </w:rPr>
        <w:t>И в работе нет красивей</w:t>
      </w:r>
      <w:r w:rsidRPr="00961CB6">
        <w:rPr>
          <w:rFonts w:ascii="Times New Roman" w:hAnsi="Times New Roman"/>
        </w:rPr>
        <w:br/>
        <w:t>Мам отважных боевых</w:t>
      </w:r>
      <w:proofErr w:type="gramStart"/>
      <w:r w:rsidRPr="00961CB6">
        <w:rPr>
          <w:rFonts w:ascii="Times New Roman" w:hAnsi="Times New Roman"/>
        </w:rPr>
        <w:t xml:space="preserve"> </w:t>
      </w:r>
      <w:r w:rsidRPr="00961CB6">
        <w:rPr>
          <w:rFonts w:ascii="Times New Roman" w:hAnsi="Times New Roman"/>
        </w:rPr>
        <w:br/>
        <w:t>В</w:t>
      </w:r>
      <w:proofErr w:type="gramEnd"/>
      <w:r w:rsidRPr="00961CB6">
        <w:rPr>
          <w:rFonts w:ascii="Times New Roman" w:hAnsi="Times New Roman"/>
        </w:rPr>
        <w:t>се, что папы не осилят…</w:t>
      </w:r>
      <w:r w:rsidRPr="00961CB6">
        <w:rPr>
          <w:rFonts w:ascii="Times New Roman" w:hAnsi="Times New Roman"/>
        </w:rPr>
        <w:br/>
        <w:t>Мамы сделают за них!</w:t>
      </w:r>
    </w:p>
    <w:p w:rsidR="0076179F" w:rsidRPr="00961CB6" w:rsidRDefault="0076179F" w:rsidP="0076179F">
      <w:pPr>
        <w:pStyle w:val="11"/>
        <w:ind w:left="0"/>
        <w:rPr>
          <w:rFonts w:ascii="Times New Roman" w:hAnsi="Times New Roman"/>
          <w:b/>
        </w:rPr>
      </w:pPr>
      <w:r w:rsidRPr="00961CB6">
        <w:rPr>
          <w:rFonts w:ascii="Times New Roman" w:hAnsi="Times New Roman"/>
          <w:b/>
        </w:rPr>
        <w:t>7 мальчик:</w:t>
      </w:r>
    </w:p>
    <w:p w:rsidR="0076179F" w:rsidRPr="00961CB6" w:rsidRDefault="0076179F" w:rsidP="0076179F">
      <w:pPr>
        <w:pStyle w:val="11"/>
        <w:spacing w:after="0"/>
        <w:rPr>
          <w:rFonts w:ascii="Times New Roman" w:hAnsi="Times New Roman"/>
        </w:rPr>
      </w:pPr>
      <w:r w:rsidRPr="00961CB6">
        <w:rPr>
          <w:rFonts w:ascii="Times New Roman" w:hAnsi="Times New Roman"/>
        </w:rPr>
        <w:t>И на всей планете мамы</w:t>
      </w:r>
    </w:p>
    <w:p w:rsidR="0076179F" w:rsidRPr="00961CB6" w:rsidRDefault="0076179F" w:rsidP="0076179F">
      <w:pPr>
        <w:pStyle w:val="11"/>
        <w:spacing w:after="0"/>
        <w:rPr>
          <w:rFonts w:ascii="Times New Roman" w:hAnsi="Times New Roman"/>
        </w:rPr>
      </w:pPr>
      <w:r w:rsidRPr="00961CB6">
        <w:rPr>
          <w:rFonts w:ascii="Times New Roman" w:hAnsi="Times New Roman"/>
        </w:rPr>
        <w:t>За вечный мир стоят горой.</w:t>
      </w:r>
    </w:p>
    <w:p w:rsidR="0076179F" w:rsidRPr="00961CB6" w:rsidRDefault="0076179F" w:rsidP="0076179F">
      <w:pPr>
        <w:pStyle w:val="11"/>
        <w:spacing w:after="0"/>
        <w:rPr>
          <w:rFonts w:ascii="Times New Roman" w:hAnsi="Times New Roman"/>
        </w:rPr>
      </w:pPr>
      <w:r w:rsidRPr="00961CB6">
        <w:rPr>
          <w:rFonts w:ascii="Times New Roman" w:hAnsi="Times New Roman"/>
        </w:rPr>
        <w:t>Оберегают нас тем самым,</w:t>
      </w:r>
    </w:p>
    <w:p w:rsidR="0076179F" w:rsidRPr="00961CB6" w:rsidRDefault="0076179F" w:rsidP="0076179F">
      <w:pPr>
        <w:pStyle w:val="11"/>
        <w:spacing w:after="0"/>
        <w:rPr>
          <w:rFonts w:ascii="Times New Roman" w:hAnsi="Times New Roman"/>
        </w:rPr>
      </w:pPr>
      <w:r w:rsidRPr="00961CB6">
        <w:rPr>
          <w:rFonts w:ascii="Times New Roman" w:hAnsi="Times New Roman"/>
        </w:rPr>
        <w:t>Делают все для нас с тобой.</w:t>
      </w:r>
    </w:p>
    <w:p w:rsidR="0076179F" w:rsidRPr="00961CB6" w:rsidRDefault="0076179F" w:rsidP="0076179F">
      <w:pPr>
        <w:pStyle w:val="11"/>
        <w:spacing w:after="0"/>
        <w:rPr>
          <w:rFonts w:ascii="Times New Roman" w:hAnsi="Times New Roman"/>
        </w:rPr>
      </w:pPr>
    </w:p>
    <w:p w:rsidR="0076179F" w:rsidRPr="00961CB6" w:rsidRDefault="0076179F" w:rsidP="0076179F">
      <w:pPr>
        <w:pStyle w:val="11"/>
        <w:spacing w:after="0"/>
        <w:rPr>
          <w:rFonts w:ascii="Times New Roman" w:hAnsi="Times New Roman"/>
        </w:rPr>
      </w:pPr>
    </w:p>
    <w:p w:rsidR="004652E5" w:rsidRPr="00961CB6" w:rsidRDefault="00323316" w:rsidP="004652E5">
      <w:pPr>
        <w:pStyle w:val="a0"/>
        <w:jc w:val="center"/>
        <w:rPr>
          <w:rFonts w:ascii="Times New Roman" w:hAnsi="Times New Roman"/>
          <w:b/>
        </w:rPr>
      </w:pPr>
      <w:r w:rsidRPr="00961CB6">
        <w:rPr>
          <w:rFonts w:ascii="Times New Roman" w:hAnsi="Times New Roman"/>
          <w:b/>
        </w:rPr>
        <w:t xml:space="preserve">Песня </w:t>
      </w:r>
      <w:r w:rsidR="004652E5" w:rsidRPr="00961CB6">
        <w:rPr>
          <w:rFonts w:ascii="Times New Roman" w:hAnsi="Times New Roman"/>
          <w:b/>
        </w:rPr>
        <w:t xml:space="preserve"> </w:t>
      </w:r>
      <w:r w:rsidR="0076179F" w:rsidRPr="00961CB6">
        <w:rPr>
          <w:rFonts w:ascii="Times New Roman" w:hAnsi="Times New Roman"/>
          <w:b/>
        </w:rPr>
        <w:t>«Аист на крыше»</w:t>
      </w:r>
      <w:r w:rsidR="004652E5" w:rsidRPr="00961CB6">
        <w:rPr>
          <w:rFonts w:ascii="Times New Roman" w:hAnsi="Times New Roman"/>
          <w:b/>
        </w:rPr>
        <w:t xml:space="preserve"> 1-4 классы + </w:t>
      </w:r>
      <w:r w:rsidR="00D47D4E" w:rsidRPr="00961CB6">
        <w:rPr>
          <w:rFonts w:ascii="Times New Roman" w:hAnsi="Times New Roman"/>
          <w:b/>
        </w:rPr>
        <w:t xml:space="preserve"> Зубкова Вика</w:t>
      </w:r>
    </w:p>
    <w:p w:rsidR="00D47D4E" w:rsidRPr="00961CB6" w:rsidRDefault="009A1B2D" w:rsidP="009A1B2D">
      <w:pPr>
        <w:pStyle w:val="a0"/>
        <w:spacing w:after="0"/>
        <w:rPr>
          <w:rFonts w:ascii="Times New Roman" w:hAnsi="Times New Roman"/>
        </w:rPr>
      </w:pPr>
      <w:r w:rsidRPr="00961CB6">
        <w:rPr>
          <w:rFonts w:ascii="Times New Roman" w:hAnsi="Times New Roman"/>
        </w:rPr>
        <w:t>Где это было, когда это было,</w:t>
      </w:r>
    </w:p>
    <w:p w:rsidR="009A1B2D" w:rsidRPr="00961CB6" w:rsidRDefault="009A1B2D" w:rsidP="009A1B2D">
      <w:pPr>
        <w:pStyle w:val="a0"/>
        <w:spacing w:after="0"/>
        <w:rPr>
          <w:rFonts w:ascii="Times New Roman" w:hAnsi="Times New Roman"/>
        </w:rPr>
      </w:pPr>
      <w:r w:rsidRPr="00961CB6">
        <w:rPr>
          <w:rFonts w:ascii="Times New Roman" w:hAnsi="Times New Roman"/>
        </w:rPr>
        <w:t>В детстве, а может во сне.</w:t>
      </w:r>
    </w:p>
    <w:p w:rsidR="009A1B2D" w:rsidRPr="00961CB6" w:rsidRDefault="009A1B2D" w:rsidP="009A1B2D">
      <w:pPr>
        <w:pStyle w:val="a0"/>
        <w:spacing w:after="0"/>
        <w:rPr>
          <w:rFonts w:ascii="Times New Roman" w:hAnsi="Times New Roman"/>
        </w:rPr>
      </w:pPr>
      <w:r w:rsidRPr="00961CB6">
        <w:rPr>
          <w:rFonts w:ascii="Times New Roman" w:hAnsi="Times New Roman"/>
        </w:rPr>
        <w:t>Аист на крыше гнездо для любимой</w:t>
      </w:r>
    </w:p>
    <w:p w:rsidR="009A1B2D" w:rsidRPr="00961CB6" w:rsidRDefault="009A1B2D" w:rsidP="009A1B2D">
      <w:pPr>
        <w:pStyle w:val="a0"/>
        <w:spacing w:after="0"/>
        <w:rPr>
          <w:rFonts w:ascii="Times New Roman" w:hAnsi="Times New Roman"/>
        </w:rPr>
      </w:pPr>
      <w:r w:rsidRPr="00961CB6">
        <w:rPr>
          <w:rFonts w:ascii="Times New Roman" w:hAnsi="Times New Roman"/>
        </w:rPr>
        <w:t>Свил по весне.</w:t>
      </w:r>
    </w:p>
    <w:p w:rsidR="009A1B2D" w:rsidRPr="00961CB6" w:rsidRDefault="009A1B2D" w:rsidP="009A1B2D">
      <w:pPr>
        <w:pStyle w:val="a0"/>
        <w:spacing w:after="0"/>
        <w:rPr>
          <w:rFonts w:ascii="Times New Roman" w:hAnsi="Times New Roman"/>
        </w:rPr>
      </w:pPr>
      <w:r w:rsidRPr="00961CB6">
        <w:rPr>
          <w:rFonts w:ascii="Times New Roman" w:hAnsi="Times New Roman"/>
        </w:rPr>
        <w:t>Чудился мне он и в странствиях дальних</w:t>
      </w:r>
    </w:p>
    <w:p w:rsidR="009A1B2D" w:rsidRPr="00961CB6" w:rsidRDefault="009A1B2D" w:rsidP="009A1B2D">
      <w:pPr>
        <w:pStyle w:val="a0"/>
        <w:spacing w:after="0"/>
        <w:rPr>
          <w:rFonts w:ascii="Times New Roman" w:hAnsi="Times New Roman"/>
        </w:rPr>
      </w:pPr>
      <w:r w:rsidRPr="00961CB6">
        <w:rPr>
          <w:rFonts w:ascii="Times New Roman" w:hAnsi="Times New Roman"/>
        </w:rPr>
        <w:t>Символом верной любви.</w:t>
      </w:r>
    </w:p>
    <w:p w:rsidR="009A1B2D" w:rsidRPr="00961CB6" w:rsidRDefault="009A1B2D" w:rsidP="009A1B2D">
      <w:pPr>
        <w:pStyle w:val="a0"/>
        <w:spacing w:after="0"/>
        <w:rPr>
          <w:rFonts w:ascii="Times New Roman" w:hAnsi="Times New Roman"/>
        </w:rPr>
      </w:pPr>
      <w:r w:rsidRPr="00961CB6">
        <w:rPr>
          <w:rFonts w:ascii="Times New Roman" w:hAnsi="Times New Roman"/>
        </w:rPr>
        <w:t>Люди прошу,  не спугните случайно</w:t>
      </w:r>
    </w:p>
    <w:p w:rsidR="009A1B2D" w:rsidRPr="00961CB6" w:rsidRDefault="009A1B2D" w:rsidP="009A1B2D">
      <w:pPr>
        <w:pStyle w:val="a0"/>
        <w:spacing w:after="0"/>
        <w:rPr>
          <w:rFonts w:ascii="Times New Roman" w:hAnsi="Times New Roman"/>
        </w:rPr>
      </w:pPr>
      <w:r w:rsidRPr="00961CB6">
        <w:rPr>
          <w:rFonts w:ascii="Times New Roman" w:hAnsi="Times New Roman"/>
        </w:rPr>
        <w:t>Аиста вы.</w:t>
      </w:r>
    </w:p>
    <w:p w:rsidR="009A1B2D" w:rsidRPr="00961CB6" w:rsidRDefault="009A1B2D" w:rsidP="009A1B2D">
      <w:pPr>
        <w:pStyle w:val="a0"/>
        <w:spacing w:after="0"/>
        <w:rPr>
          <w:rFonts w:ascii="Times New Roman" w:hAnsi="Times New Roman"/>
        </w:rPr>
      </w:pPr>
    </w:p>
    <w:p w:rsidR="009A1B2D" w:rsidRPr="00961CB6" w:rsidRDefault="009A1B2D" w:rsidP="009A1B2D">
      <w:pPr>
        <w:pStyle w:val="a0"/>
        <w:spacing w:after="0"/>
        <w:rPr>
          <w:rFonts w:ascii="Times New Roman" w:hAnsi="Times New Roman"/>
        </w:rPr>
      </w:pPr>
      <w:r w:rsidRPr="00961CB6">
        <w:rPr>
          <w:rFonts w:ascii="Times New Roman" w:hAnsi="Times New Roman"/>
        </w:rPr>
        <w:t xml:space="preserve">Люди прошу я  </w:t>
      </w:r>
      <w:proofErr w:type="gramStart"/>
      <w:r w:rsidRPr="00961CB6">
        <w:rPr>
          <w:rFonts w:ascii="Times New Roman" w:hAnsi="Times New Roman"/>
        </w:rPr>
        <w:t>потише</w:t>
      </w:r>
      <w:proofErr w:type="gramEnd"/>
      <w:r w:rsidRPr="00961CB6">
        <w:rPr>
          <w:rFonts w:ascii="Times New Roman" w:hAnsi="Times New Roman"/>
        </w:rPr>
        <w:t>, потише.</w:t>
      </w:r>
    </w:p>
    <w:p w:rsidR="009A1B2D" w:rsidRPr="00961CB6" w:rsidRDefault="009A1B2D" w:rsidP="009A1B2D">
      <w:pPr>
        <w:pStyle w:val="a0"/>
        <w:spacing w:after="0"/>
        <w:rPr>
          <w:rFonts w:ascii="Times New Roman" w:hAnsi="Times New Roman"/>
        </w:rPr>
      </w:pPr>
      <w:r w:rsidRPr="00961CB6">
        <w:rPr>
          <w:rFonts w:ascii="Times New Roman" w:hAnsi="Times New Roman"/>
        </w:rPr>
        <w:t>Войны пусть сгинут во мгле.</w:t>
      </w:r>
    </w:p>
    <w:p w:rsidR="009A1B2D" w:rsidRPr="00961CB6" w:rsidRDefault="009A1B2D" w:rsidP="009A1B2D">
      <w:pPr>
        <w:pStyle w:val="a0"/>
        <w:spacing w:after="0"/>
        <w:rPr>
          <w:rFonts w:ascii="Times New Roman" w:hAnsi="Times New Roman"/>
        </w:rPr>
      </w:pPr>
      <w:r w:rsidRPr="00961CB6">
        <w:rPr>
          <w:rFonts w:ascii="Times New Roman" w:hAnsi="Times New Roman"/>
        </w:rPr>
        <w:t>Аист на крыше</w:t>
      </w:r>
    </w:p>
    <w:p w:rsidR="009A1B2D" w:rsidRPr="00961CB6" w:rsidRDefault="009A1B2D" w:rsidP="009A1B2D">
      <w:pPr>
        <w:pStyle w:val="a0"/>
        <w:spacing w:after="0"/>
        <w:rPr>
          <w:rFonts w:ascii="Times New Roman" w:hAnsi="Times New Roman"/>
        </w:rPr>
      </w:pPr>
      <w:r w:rsidRPr="00961CB6">
        <w:rPr>
          <w:rFonts w:ascii="Times New Roman" w:hAnsi="Times New Roman"/>
        </w:rPr>
        <w:lastRenderedPageBreak/>
        <w:t>Аист на крыше.</w:t>
      </w:r>
    </w:p>
    <w:p w:rsidR="009A1B2D" w:rsidRPr="00961CB6" w:rsidRDefault="009A1B2D" w:rsidP="009A1B2D">
      <w:pPr>
        <w:pStyle w:val="a0"/>
        <w:spacing w:after="0"/>
        <w:rPr>
          <w:rFonts w:ascii="Times New Roman" w:hAnsi="Times New Roman"/>
        </w:rPr>
      </w:pPr>
      <w:r w:rsidRPr="00961CB6">
        <w:rPr>
          <w:rFonts w:ascii="Times New Roman" w:hAnsi="Times New Roman"/>
        </w:rPr>
        <w:t>Мир на земле.</w:t>
      </w:r>
    </w:p>
    <w:p w:rsidR="009A1B2D" w:rsidRPr="00961CB6" w:rsidRDefault="009A1B2D" w:rsidP="009A1B2D">
      <w:pPr>
        <w:pStyle w:val="a0"/>
        <w:spacing w:after="0"/>
        <w:rPr>
          <w:rFonts w:ascii="Times New Roman" w:hAnsi="Times New Roman"/>
        </w:rPr>
      </w:pPr>
    </w:p>
    <w:p w:rsidR="009A1B2D" w:rsidRPr="00961CB6" w:rsidRDefault="009A1B2D" w:rsidP="009A1B2D">
      <w:pPr>
        <w:pStyle w:val="a0"/>
        <w:spacing w:after="0"/>
        <w:rPr>
          <w:rFonts w:ascii="Times New Roman" w:hAnsi="Times New Roman"/>
        </w:rPr>
      </w:pPr>
      <w:r w:rsidRPr="00961CB6">
        <w:rPr>
          <w:rFonts w:ascii="Times New Roman" w:hAnsi="Times New Roman"/>
        </w:rPr>
        <w:t>Аист на крыше гнездо с аистенком</w:t>
      </w:r>
    </w:p>
    <w:p w:rsidR="009A1B2D" w:rsidRPr="00961CB6" w:rsidRDefault="009A1B2D" w:rsidP="009A1B2D">
      <w:pPr>
        <w:pStyle w:val="a0"/>
        <w:spacing w:after="0"/>
        <w:rPr>
          <w:rFonts w:ascii="Times New Roman" w:hAnsi="Times New Roman"/>
        </w:rPr>
      </w:pPr>
      <w:r w:rsidRPr="00961CB6">
        <w:rPr>
          <w:rFonts w:ascii="Times New Roman" w:hAnsi="Times New Roman"/>
        </w:rPr>
        <w:t>Ночью и днем стережет,</w:t>
      </w:r>
    </w:p>
    <w:p w:rsidR="009A1B2D" w:rsidRPr="00961CB6" w:rsidRDefault="009A1B2D" w:rsidP="009A1B2D">
      <w:pPr>
        <w:pStyle w:val="a0"/>
        <w:spacing w:after="0"/>
        <w:rPr>
          <w:rFonts w:ascii="Times New Roman" w:hAnsi="Times New Roman"/>
        </w:rPr>
      </w:pPr>
      <w:r w:rsidRPr="00961CB6">
        <w:rPr>
          <w:rFonts w:ascii="Times New Roman" w:hAnsi="Times New Roman"/>
        </w:rPr>
        <w:t>Ну а в том доме под крышей девчонка</w:t>
      </w:r>
    </w:p>
    <w:p w:rsidR="009A1B2D" w:rsidRPr="00961CB6" w:rsidRDefault="009A1B2D" w:rsidP="009A1B2D">
      <w:pPr>
        <w:pStyle w:val="a0"/>
        <w:spacing w:after="0"/>
        <w:rPr>
          <w:rFonts w:ascii="Times New Roman" w:hAnsi="Times New Roman"/>
        </w:rPr>
      </w:pPr>
      <w:r w:rsidRPr="00961CB6">
        <w:rPr>
          <w:rFonts w:ascii="Times New Roman" w:hAnsi="Times New Roman"/>
        </w:rPr>
        <w:t>Счастья так ждет.</w:t>
      </w:r>
    </w:p>
    <w:p w:rsidR="009A1B2D" w:rsidRPr="00961CB6" w:rsidRDefault="009A1B2D" w:rsidP="009A1B2D">
      <w:pPr>
        <w:pStyle w:val="a0"/>
        <w:spacing w:after="0"/>
        <w:rPr>
          <w:rFonts w:ascii="Times New Roman" w:hAnsi="Times New Roman"/>
        </w:rPr>
      </w:pPr>
      <w:r w:rsidRPr="00961CB6">
        <w:rPr>
          <w:rFonts w:ascii="Times New Roman" w:hAnsi="Times New Roman"/>
        </w:rPr>
        <w:t>Люди в Нью-Йорке, Берлине, Париже.</w:t>
      </w:r>
    </w:p>
    <w:p w:rsidR="009A1B2D" w:rsidRPr="00961CB6" w:rsidRDefault="009A1B2D" w:rsidP="009A1B2D">
      <w:pPr>
        <w:pStyle w:val="a0"/>
        <w:spacing w:after="0"/>
        <w:rPr>
          <w:rFonts w:ascii="Times New Roman" w:hAnsi="Times New Roman"/>
        </w:rPr>
      </w:pPr>
      <w:r w:rsidRPr="00961CB6">
        <w:rPr>
          <w:rFonts w:ascii="Times New Roman" w:hAnsi="Times New Roman"/>
        </w:rPr>
        <w:t>Верьте друг другу и мне.</w:t>
      </w:r>
    </w:p>
    <w:p w:rsidR="009A1B2D" w:rsidRPr="00961CB6" w:rsidRDefault="009A1B2D" w:rsidP="009A1B2D">
      <w:pPr>
        <w:pStyle w:val="a0"/>
        <w:spacing w:after="0"/>
        <w:rPr>
          <w:rFonts w:ascii="Times New Roman" w:hAnsi="Times New Roman"/>
        </w:rPr>
      </w:pPr>
      <w:r w:rsidRPr="00961CB6">
        <w:rPr>
          <w:rFonts w:ascii="Times New Roman" w:hAnsi="Times New Roman"/>
        </w:rPr>
        <w:t>Аист на крыше, счастье под крышей,</w:t>
      </w:r>
    </w:p>
    <w:p w:rsidR="009A1B2D" w:rsidRPr="00961CB6" w:rsidRDefault="009A1B2D" w:rsidP="009A1B2D">
      <w:pPr>
        <w:pStyle w:val="a0"/>
        <w:spacing w:after="0"/>
        <w:rPr>
          <w:rFonts w:ascii="Times New Roman" w:hAnsi="Times New Roman"/>
        </w:rPr>
      </w:pPr>
      <w:r w:rsidRPr="00961CB6">
        <w:rPr>
          <w:rFonts w:ascii="Times New Roman" w:hAnsi="Times New Roman"/>
        </w:rPr>
        <w:t>Мир на земле.</w:t>
      </w:r>
    </w:p>
    <w:p w:rsidR="009A1B2D" w:rsidRPr="00961CB6" w:rsidRDefault="009A1B2D" w:rsidP="009A1B2D">
      <w:pPr>
        <w:pStyle w:val="a0"/>
        <w:spacing w:after="0"/>
        <w:rPr>
          <w:rFonts w:ascii="Times New Roman" w:hAnsi="Times New Roman"/>
        </w:rPr>
      </w:pPr>
    </w:p>
    <w:p w:rsidR="009A1B2D" w:rsidRPr="00961CB6" w:rsidRDefault="009A1B2D" w:rsidP="009A1B2D">
      <w:pPr>
        <w:pStyle w:val="a0"/>
        <w:spacing w:after="0"/>
        <w:rPr>
          <w:rFonts w:ascii="Times New Roman" w:hAnsi="Times New Roman"/>
        </w:rPr>
      </w:pPr>
    </w:p>
    <w:p w:rsidR="008C704C" w:rsidRPr="00961CB6" w:rsidRDefault="008C704C" w:rsidP="008C704C">
      <w:pPr>
        <w:pStyle w:val="a0"/>
        <w:rPr>
          <w:rFonts w:ascii="Times New Roman" w:hAnsi="Times New Roman"/>
        </w:rPr>
      </w:pPr>
      <w:r w:rsidRPr="00961CB6">
        <w:rPr>
          <w:rFonts w:ascii="Times New Roman" w:hAnsi="Times New Roman"/>
          <w:b/>
        </w:rPr>
        <w:t xml:space="preserve">Учитель: </w:t>
      </w:r>
      <w:r w:rsidRPr="00961CB6">
        <w:rPr>
          <w:rFonts w:ascii="Times New Roman" w:hAnsi="Times New Roman"/>
        </w:rPr>
        <w:t xml:space="preserve">Нет священнее имени Мама, но у всех женщин – мам есть Небесная заступница – Божья Матерь. Она </w:t>
      </w:r>
      <w:proofErr w:type="gramStart"/>
      <w:r w:rsidRPr="00961CB6">
        <w:rPr>
          <w:rFonts w:ascii="Times New Roman" w:hAnsi="Times New Roman"/>
        </w:rPr>
        <w:t>является Матерью</w:t>
      </w:r>
      <w:proofErr w:type="gramEnd"/>
      <w:r w:rsidR="0069623F" w:rsidRPr="00961CB6">
        <w:rPr>
          <w:rFonts w:ascii="Times New Roman" w:hAnsi="Times New Roman"/>
        </w:rPr>
        <w:t xml:space="preserve"> всех людей, в том числе и наших</w:t>
      </w:r>
      <w:r w:rsidRPr="00961CB6">
        <w:rPr>
          <w:rFonts w:ascii="Times New Roman" w:hAnsi="Times New Roman"/>
        </w:rPr>
        <w:t xml:space="preserve"> мам и бабушек.</w:t>
      </w:r>
    </w:p>
    <w:p w:rsidR="008C704C" w:rsidRPr="00961CB6" w:rsidRDefault="008C704C" w:rsidP="008C704C">
      <w:pPr>
        <w:pStyle w:val="a0"/>
        <w:rPr>
          <w:rFonts w:ascii="Times New Roman" w:hAnsi="Times New Roman"/>
        </w:rPr>
      </w:pPr>
      <w:r w:rsidRPr="00961CB6">
        <w:rPr>
          <w:rFonts w:ascii="Times New Roman" w:hAnsi="Times New Roman"/>
          <w:b/>
        </w:rPr>
        <w:t xml:space="preserve">Учитель: </w:t>
      </w:r>
      <w:r w:rsidRPr="00961CB6">
        <w:rPr>
          <w:rFonts w:ascii="Times New Roman" w:hAnsi="Times New Roman"/>
        </w:rPr>
        <w:t>В трудных жизненных ситуациях (во время войны, стихийных бедствий, болезней) наши мамы обращаются с просьбой о сохранении жизни, о здоровье своих детей к Пресвятой Богородице с особенными словами – молитвой.</w:t>
      </w:r>
    </w:p>
    <w:p w:rsidR="008C704C" w:rsidRPr="00961CB6" w:rsidRDefault="008C704C" w:rsidP="008C704C">
      <w:pPr>
        <w:pStyle w:val="a0"/>
        <w:rPr>
          <w:rFonts w:ascii="Times New Roman" w:hAnsi="Times New Roman"/>
        </w:rPr>
      </w:pPr>
      <w:r w:rsidRPr="00961CB6">
        <w:rPr>
          <w:rFonts w:ascii="Times New Roman" w:hAnsi="Times New Roman"/>
        </w:rPr>
        <w:t>“Пресвятая, Богородица, защити моего ребёнка, помоги ему, молю Тебя!” – Так обращается каждая мама к Деве Марии. Кто как ни она поможет и оградит. Ведь материнская молитва идёт от чистого сердца. Оттого и слова, обращенные к ней, согреты душевным теплом.</w:t>
      </w:r>
    </w:p>
    <w:p w:rsidR="008C704C" w:rsidRPr="00961CB6" w:rsidRDefault="008C704C" w:rsidP="008C704C">
      <w:pPr>
        <w:pStyle w:val="a0"/>
        <w:rPr>
          <w:rFonts w:ascii="Times New Roman" w:hAnsi="Times New Roman"/>
        </w:rPr>
      </w:pPr>
      <w:r w:rsidRPr="00961CB6">
        <w:rPr>
          <w:rFonts w:ascii="Times New Roman" w:hAnsi="Times New Roman"/>
          <w:b/>
        </w:rPr>
        <w:t xml:space="preserve">Ученик: </w:t>
      </w:r>
      <w:r w:rsidRPr="00961CB6">
        <w:rPr>
          <w:rFonts w:ascii="Times New Roman" w:hAnsi="Times New Roman"/>
        </w:rPr>
        <w:t xml:space="preserve">Мать – Богородицу верующие люди почитают, любят, прославляют. Богородица считается покровительницей нашего отечества. В честь Богородицы строят храмы, пишут иконы, посвящают Ей стихи, песни. </w:t>
      </w:r>
    </w:p>
    <w:p w:rsidR="008C704C" w:rsidRPr="00961CB6" w:rsidRDefault="008C704C" w:rsidP="008C704C">
      <w:pPr>
        <w:pStyle w:val="a0"/>
        <w:rPr>
          <w:rFonts w:ascii="Times New Roman" w:hAnsi="Times New Roman"/>
          <w:b/>
          <w:i/>
        </w:rPr>
      </w:pPr>
      <w:r w:rsidRPr="00961CB6">
        <w:rPr>
          <w:rFonts w:ascii="Times New Roman" w:hAnsi="Times New Roman"/>
          <w:b/>
          <w:i/>
        </w:rPr>
        <w:t>(Презентаци</w:t>
      </w:r>
      <w:r w:rsidR="004101D7" w:rsidRPr="00961CB6">
        <w:rPr>
          <w:rFonts w:ascii="Times New Roman" w:hAnsi="Times New Roman"/>
          <w:b/>
          <w:i/>
        </w:rPr>
        <w:t>я “Иконы Пресвятой Богородицы”)</w:t>
      </w:r>
    </w:p>
    <w:p w:rsidR="004101D7" w:rsidRPr="00961CB6" w:rsidRDefault="004101D7" w:rsidP="008C704C">
      <w:pPr>
        <w:pStyle w:val="a0"/>
        <w:rPr>
          <w:rFonts w:ascii="Times New Roman" w:hAnsi="Times New Roman"/>
          <w:b/>
          <w:i/>
        </w:rPr>
      </w:pPr>
      <w:r w:rsidRPr="00961CB6">
        <w:rPr>
          <w:rFonts w:ascii="Times New Roman" w:hAnsi="Times New Roman"/>
          <w:b/>
          <w:i/>
        </w:rPr>
        <w:t>«</w:t>
      </w:r>
      <w:proofErr w:type="spellStart"/>
      <w:r w:rsidRPr="00961CB6">
        <w:rPr>
          <w:rFonts w:ascii="Times New Roman" w:hAnsi="Times New Roman"/>
          <w:b/>
          <w:i/>
        </w:rPr>
        <w:t>Споручница</w:t>
      </w:r>
      <w:proofErr w:type="spellEnd"/>
      <w:r w:rsidRPr="00961CB6">
        <w:rPr>
          <w:rFonts w:ascii="Times New Roman" w:hAnsi="Times New Roman"/>
          <w:b/>
          <w:i/>
        </w:rPr>
        <w:t xml:space="preserve"> грешных»</w:t>
      </w:r>
    </w:p>
    <w:p w:rsidR="004101D7" w:rsidRPr="00961CB6" w:rsidRDefault="004101D7" w:rsidP="008C704C">
      <w:pPr>
        <w:pStyle w:val="a0"/>
        <w:rPr>
          <w:rFonts w:ascii="Times New Roman" w:hAnsi="Times New Roman"/>
        </w:rPr>
      </w:pPr>
      <w:r w:rsidRPr="00961CB6">
        <w:rPr>
          <w:rFonts w:ascii="Times New Roman" w:hAnsi="Times New Roman"/>
        </w:rPr>
        <w:t xml:space="preserve">На этой святой иконе Богородица изображена вместе со своим Сыном. Ласково, по-матерински, Она обнимает Его своей левой рукой, а Иисус Христос, нежно прильнув щекой к Лику Матери, обеими руками обхватывает пальцы Её правой руки. Глубокий смысл заключен в названии. </w:t>
      </w:r>
      <w:proofErr w:type="spellStart"/>
      <w:r w:rsidRPr="00961CB6">
        <w:rPr>
          <w:rFonts w:ascii="Times New Roman" w:hAnsi="Times New Roman"/>
        </w:rPr>
        <w:t>Споручница</w:t>
      </w:r>
      <w:proofErr w:type="spellEnd"/>
      <w:r w:rsidRPr="00961CB6">
        <w:rPr>
          <w:rFonts w:ascii="Times New Roman" w:hAnsi="Times New Roman"/>
        </w:rPr>
        <w:t xml:space="preserve"> – это значит поручительница. </w:t>
      </w:r>
      <w:proofErr w:type="spellStart"/>
      <w:r w:rsidRPr="00961CB6">
        <w:rPr>
          <w:rFonts w:ascii="Times New Roman" w:hAnsi="Times New Roman"/>
        </w:rPr>
        <w:t>Неусыпающая</w:t>
      </w:r>
      <w:proofErr w:type="spellEnd"/>
      <w:r w:rsidRPr="00961CB6">
        <w:rPr>
          <w:rFonts w:ascii="Times New Roman" w:hAnsi="Times New Roman"/>
        </w:rPr>
        <w:t xml:space="preserve"> </w:t>
      </w:r>
      <w:proofErr w:type="spellStart"/>
      <w:r w:rsidRPr="00961CB6">
        <w:rPr>
          <w:rFonts w:ascii="Times New Roman" w:hAnsi="Times New Roman"/>
        </w:rPr>
        <w:t>Ходатаица-Богородица</w:t>
      </w:r>
      <w:proofErr w:type="spellEnd"/>
      <w:r w:rsidRPr="00961CB6">
        <w:rPr>
          <w:rFonts w:ascii="Times New Roman" w:hAnsi="Times New Roman"/>
        </w:rPr>
        <w:t xml:space="preserve"> борется за спасение людей, совершивших грех, и поручается Богу, что они исправятся.</w:t>
      </w:r>
    </w:p>
    <w:p w:rsidR="004101D7" w:rsidRPr="00961CB6" w:rsidRDefault="004101D7" w:rsidP="008C704C">
      <w:pPr>
        <w:pStyle w:val="a0"/>
        <w:rPr>
          <w:rFonts w:ascii="Times New Roman" w:hAnsi="Times New Roman"/>
        </w:rPr>
      </w:pPr>
    </w:p>
    <w:p w:rsidR="004101D7" w:rsidRPr="00961CB6" w:rsidRDefault="004101D7" w:rsidP="008C704C">
      <w:pPr>
        <w:pStyle w:val="a0"/>
        <w:rPr>
          <w:rFonts w:ascii="Times New Roman" w:hAnsi="Times New Roman"/>
          <w:b/>
          <w:i/>
        </w:rPr>
      </w:pPr>
      <w:r w:rsidRPr="00961CB6">
        <w:rPr>
          <w:rFonts w:ascii="Times New Roman" w:hAnsi="Times New Roman"/>
          <w:b/>
          <w:i/>
        </w:rPr>
        <w:t>«Три радости»</w:t>
      </w:r>
    </w:p>
    <w:p w:rsidR="004101D7" w:rsidRPr="00961CB6" w:rsidRDefault="004101D7" w:rsidP="008C704C">
      <w:pPr>
        <w:pStyle w:val="a0"/>
        <w:rPr>
          <w:rFonts w:ascii="Times New Roman" w:hAnsi="Times New Roman"/>
        </w:rPr>
      </w:pPr>
      <w:r w:rsidRPr="00961CB6">
        <w:rPr>
          <w:rFonts w:ascii="Times New Roman" w:hAnsi="Times New Roman"/>
        </w:rPr>
        <w:t xml:space="preserve">Удивительно название этой иконы – «Три радости».  Удивительна и судьба её. </w:t>
      </w:r>
      <w:r w:rsidR="00B343B4">
        <w:rPr>
          <w:rFonts w:ascii="Times New Roman" w:hAnsi="Times New Roman"/>
        </w:rPr>
        <w:t xml:space="preserve">Эта икона список с иконы «Святое семейство». </w:t>
      </w:r>
      <w:r w:rsidR="005F50BD" w:rsidRPr="00961CB6">
        <w:rPr>
          <w:rFonts w:ascii="Times New Roman" w:hAnsi="Times New Roman"/>
        </w:rPr>
        <w:t xml:space="preserve">Одна знатная женщина в короткий промежуток времени понесла тяжкие утраты, одну за другой: её муж был оклеветан и отправлен в ссылку, имение было отобрано в казну, а единственный сын попал в плен во время войны. Несчастная искала утешения в молитве и просила Царицу Небесную быть заступницей перед Божиим милосердием за невинных страдальцев. И вот однажды она слышит во сне голос, повелевающий ей отыскать икону Святого Семейства и помолиться перед ней. Усердно помолилась она перед этой иконой и вскоре получила три радостные вести: муж её оправдан и возвращен из ссылки, сын освобожден из плена, и имение возвращено из казны. Вот почему эта святая икона получила наименование «Три радости». Она считается заступницей оклеветанных, разлученных с близкими, оставшихся в одиночестве, в плену, на чужбине, потерявших </w:t>
      </w:r>
      <w:proofErr w:type="gramStart"/>
      <w:r w:rsidR="005F50BD" w:rsidRPr="00961CB6">
        <w:rPr>
          <w:rFonts w:ascii="Times New Roman" w:hAnsi="Times New Roman"/>
        </w:rPr>
        <w:t>накопленное</w:t>
      </w:r>
      <w:proofErr w:type="gramEnd"/>
      <w:r w:rsidR="005F50BD" w:rsidRPr="00961CB6">
        <w:rPr>
          <w:rFonts w:ascii="Times New Roman" w:hAnsi="Times New Roman"/>
        </w:rPr>
        <w:t xml:space="preserve"> трудом, помощницей в семейных нуждах, покровительницей семейного благополучия.</w:t>
      </w:r>
    </w:p>
    <w:p w:rsidR="005E635A" w:rsidRPr="00961CB6" w:rsidRDefault="005E635A" w:rsidP="008C704C">
      <w:pPr>
        <w:pStyle w:val="a0"/>
        <w:rPr>
          <w:rFonts w:ascii="Times New Roman" w:hAnsi="Times New Roman"/>
        </w:rPr>
      </w:pPr>
    </w:p>
    <w:p w:rsidR="005E635A" w:rsidRPr="00961CB6" w:rsidRDefault="005E635A" w:rsidP="008C704C">
      <w:pPr>
        <w:pStyle w:val="a0"/>
        <w:rPr>
          <w:rFonts w:ascii="Times New Roman" w:hAnsi="Times New Roman"/>
          <w:b/>
          <w:i/>
        </w:rPr>
      </w:pPr>
      <w:r w:rsidRPr="00961CB6">
        <w:rPr>
          <w:rFonts w:ascii="Times New Roman" w:hAnsi="Times New Roman"/>
          <w:b/>
          <w:i/>
        </w:rPr>
        <w:t>«</w:t>
      </w:r>
      <w:proofErr w:type="spellStart"/>
      <w:r w:rsidRPr="00961CB6">
        <w:rPr>
          <w:rFonts w:ascii="Times New Roman" w:hAnsi="Times New Roman"/>
          <w:b/>
          <w:i/>
        </w:rPr>
        <w:t>Семистрельная</w:t>
      </w:r>
      <w:proofErr w:type="spellEnd"/>
      <w:r w:rsidRPr="00961CB6">
        <w:rPr>
          <w:rFonts w:ascii="Times New Roman" w:hAnsi="Times New Roman"/>
          <w:b/>
          <w:i/>
        </w:rPr>
        <w:t>»</w:t>
      </w:r>
    </w:p>
    <w:p w:rsidR="005E635A" w:rsidRPr="00961CB6" w:rsidRDefault="005E635A" w:rsidP="008C704C">
      <w:pPr>
        <w:pStyle w:val="a0"/>
        <w:rPr>
          <w:rFonts w:ascii="Times New Roman" w:hAnsi="Times New Roman"/>
        </w:rPr>
      </w:pPr>
      <w:r w:rsidRPr="00961CB6">
        <w:rPr>
          <w:rFonts w:ascii="Times New Roman" w:hAnsi="Times New Roman"/>
        </w:rPr>
        <w:lastRenderedPageBreak/>
        <w:t>Нетрудно догадаться, почему икона называется именно так. Семь стрел или мечей пронзают грудь Божией Матери – четыре с левой стороны и три с правой. Есть еще одна икона, на которой Пресвятая Дева изображена так же. Называется она «Умягчение злых сердец». Она почти ничем не отличается от «</w:t>
      </w:r>
      <w:proofErr w:type="spellStart"/>
      <w:r w:rsidRPr="00961CB6">
        <w:rPr>
          <w:rFonts w:ascii="Times New Roman" w:hAnsi="Times New Roman"/>
        </w:rPr>
        <w:t>Семистрельной</w:t>
      </w:r>
      <w:proofErr w:type="spellEnd"/>
      <w:r w:rsidRPr="00961CB6">
        <w:rPr>
          <w:rFonts w:ascii="Times New Roman" w:hAnsi="Times New Roman"/>
        </w:rPr>
        <w:t>». Вот только мечи на ней расположены несколько иначе: по три справа и слева, а седьмой – снизу. Мечи, пронзающие грудь Богородицы символизируют собой невыносимую душевную скорбь, испытанную ею при распятии Её Сына. Это первое значение. Божья Мать видит и знает устроение каждого человека, все его грехи, и это приносит её душе новые скорби. Это второе значение пронзающих семи мечей.</w:t>
      </w:r>
    </w:p>
    <w:p w:rsidR="005E635A" w:rsidRPr="00961CB6" w:rsidRDefault="005E635A" w:rsidP="008C704C">
      <w:pPr>
        <w:pStyle w:val="a0"/>
        <w:rPr>
          <w:rFonts w:ascii="Times New Roman" w:hAnsi="Times New Roman"/>
        </w:rPr>
      </w:pPr>
    </w:p>
    <w:p w:rsidR="005E635A" w:rsidRPr="00961CB6" w:rsidRDefault="005E635A" w:rsidP="008C704C">
      <w:pPr>
        <w:pStyle w:val="a0"/>
        <w:rPr>
          <w:rFonts w:ascii="Times New Roman" w:hAnsi="Times New Roman"/>
          <w:b/>
          <w:i/>
        </w:rPr>
      </w:pPr>
      <w:r w:rsidRPr="00961CB6">
        <w:rPr>
          <w:rFonts w:ascii="Times New Roman" w:hAnsi="Times New Roman"/>
          <w:b/>
          <w:i/>
        </w:rPr>
        <w:t>«</w:t>
      </w:r>
      <w:proofErr w:type="spellStart"/>
      <w:r w:rsidRPr="00961CB6">
        <w:rPr>
          <w:rFonts w:ascii="Times New Roman" w:hAnsi="Times New Roman"/>
          <w:b/>
          <w:i/>
        </w:rPr>
        <w:t>Скоропослушница</w:t>
      </w:r>
      <w:proofErr w:type="spellEnd"/>
      <w:r w:rsidRPr="00961CB6">
        <w:rPr>
          <w:rFonts w:ascii="Times New Roman" w:hAnsi="Times New Roman"/>
          <w:b/>
          <w:i/>
        </w:rPr>
        <w:t>»</w:t>
      </w:r>
    </w:p>
    <w:p w:rsidR="005E635A" w:rsidRPr="00961CB6" w:rsidRDefault="004C7A9F" w:rsidP="008C704C">
      <w:pPr>
        <w:pStyle w:val="a0"/>
        <w:rPr>
          <w:rFonts w:ascii="Times New Roman" w:hAnsi="Times New Roman"/>
        </w:rPr>
      </w:pPr>
      <w:r w:rsidRPr="00961CB6">
        <w:rPr>
          <w:rFonts w:ascii="Times New Roman" w:hAnsi="Times New Roman"/>
        </w:rPr>
        <w:t xml:space="preserve">Такое название означает «Скорое </w:t>
      </w:r>
      <w:proofErr w:type="spellStart"/>
      <w:r w:rsidRPr="00961CB6">
        <w:rPr>
          <w:rFonts w:ascii="Times New Roman" w:hAnsi="Times New Roman"/>
        </w:rPr>
        <w:t>услышание</w:t>
      </w:r>
      <w:proofErr w:type="spellEnd"/>
      <w:r w:rsidRPr="00961CB6">
        <w:rPr>
          <w:rFonts w:ascii="Times New Roman" w:hAnsi="Times New Roman"/>
        </w:rPr>
        <w:t>, т.е. скорую всем притекающим к иконе будет являть милость Божья Мать». Памятен недавний случай, связанный с этой иконой. Приходит мать солдатская в храм и говорит: «Сын пропал в Чечне, за что молиться – за здравие или за упокой?» - «Конечно, за здравие», - посоветовал ей игумен. Отслужил молебен за раба Божьего перед иконой «</w:t>
      </w:r>
      <w:proofErr w:type="spellStart"/>
      <w:r w:rsidRPr="00961CB6">
        <w:rPr>
          <w:rFonts w:ascii="Times New Roman" w:hAnsi="Times New Roman"/>
        </w:rPr>
        <w:t>Скоропослушница</w:t>
      </w:r>
      <w:proofErr w:type="spellEnd"/>
      <w:r w:rsidRPr="00961CB6">
        <w:rPr>
          <w:rFonts w:ascii="Times New Roman" w:hAnsi="Times New Roman"/>
        </w:rPr>
        <w:t>». Ушла женщина домой. А через несколько дней пришло известие: сын погиб. Прислали цинковый гроб, вырыли могилу</w:t>
      </w:r>
      <w:proofErr w:type="gramStart"/>
      <w:r w:rsidRPr="00961CB6">
        <w:rPr>
          <w:rFonts w:ascii="Times New Roman" w:hAnsi="Times New Roman"/>
        </w:rPr>
        <w:t>.</w:t>
      </w:r>
      <w:r w:rsidR="00EE08E2" w:rsidRPr="00961CB6">
        <w:rPr>
          <w:rFonts w:ascii="Times New Roman" w:hAnsi="Times New Roman"/>
        </w:rPr>
        <w:t xml:space="preserve">. </w:t>
      </w:r>
      <w:proofErr w:type="gramEnd"/>
      <w:r w:rsidR="00EE08E2" w:rsidRPr="00961CB6">
        <w:rPr>
          <w:rFonts w:ascii="Times New Roman" w:hAnsi="Times New Roman"/>
        </w:rPr>
        <w:t>А тут вдруг сын целый и невредимый домой из плена возвращается. Могилу закопали, а сына привели к Спасительнице.</w:t>
      </w:r>
    </w:p>
    <w:p w:rsidR="00F76473" w:rsidRPr="00961CB6" w:rsidRDefault="00F76473" w:rsidP="008C704C">
      <w:pPr>
        <w:pStyle w:val="a0"/>
        <w:rPr>
          <w:rFonts w:ascii="Times New Roman" w:hAnsi="Times New Roman"/>
        </w:rPr>
      </w:pPr>
    </w:p>
    <w:p w:rsidR="00F76473" w:rsidRPr="00961CB6" w:rsidRDefault="004E4287" w:rsidP="008C704C">
      <w:pPr>
        <w:pStyle w:val="a0"/>
        <w:rPr>
          <w:rFonts w:ascii="Times New Roman" w:hAnsi="Times New Roman"/>
          <w:b/>
          <w:i/>
        </w:rPr>
      </w:pPr>
      <w:r w:rsidRPr="00961CB6">
        <w:rPr>
          <w:rFonts w:ascii="Times New Roman" w:hAnsi="Times New Roman"/>
          <w:b/>
          <w:i/>
        </w:rPr>
        <w:t>«Неувядаемый цвет»</w:t>
      </w:r>
    </w:p>
    <w:p w:rsidR="004E4287" w:rsidRPr="00961CB6" w:rsidRDefault="004E4287" w:rsidP="008C704C">
      <w:pPr>
        <w:pStyle w:val="a0"/>
        <w:rPr>
          <w:rFonts w:ascii="Times New Roman" w:hAnsi="Times New Roman"/>
        </w:rPr>
      </w:pPr>
      <w:r w:rsidRPr="00961CB6">
        <w:rPr>
          <w:rFonts w:ascii="Times New Roman" w:hAnsi="Times New Roman"/>
        </w:rPr>
        <w:t>Перед нами чудотворная икона Божией Матери, носящая удивительно красивое название «Неувядаемый цвет»</w:t>
      </w:r>
      <w:proofErr w:type="gramStart"/>
      <w:r w:rsidRPr="00961CB6">
        <w:rPr>
          <w:rFonts w:ascii="Times New Roman" w:hAnsi="Times New Roman"/>
        </w:rPr>
        <w:t>.Б</w:t>
      </w:r>
      <w:proofErr w:type="gramEnd"/>
      <w:r w:rsidRPr="00961CB6">
        <w:rPr>
          <w:rFonts w:ascii="Times New Roman" w:hAnsi="Times New Roman"/>
        </w:rPr>
        <w:t xml:space="preserve">огоматерь одной рукой держит Младенца Христа, в другой у неё – процветший райскими цветами жезл. </w:t>
      </w:r>
      <w:r w:rsidR="00D94192" w:rsidRPr="00961CB6">
        <w:rPr>
          <w:rFonts w:ascii="Times New Roman" w:hAnsi="Times New Roman"/>
        </w:rPr>
        <w:t xml:space="preserve">Христос изображен в царском облачении. Мать и Младенец в царских коронах. Ярким райским венком окружают Богородицу и Христа цветы. Это – главное, что отличает эту икону от других, что дало ей имя. Цветы символически знаменуют неувядаемый цвет непорочности Девы Марии. </w:t>
      </w:r>
    </w:p>
    <w:p w:rsidR="00D94192" w:rsidRPr="00961CB6" w:rsidRDefault="00D94192" w:rsidP="008C704C">
      <w:pPr>
        <w:pStyle w:val="a0"/>
        <w:rPr>
          <w:rFonts w:ascii="Times New Roman" w:hAnsi="Times New Roman"/>
        </w:rPr>
      </w:pPr>
    </w:p>
    <w:p w:rsidR="00D94192" w:rsidRPr="00961CB6" w:rsidRDefault="00D94192" w:rsidP="008C704C">
      <w:pPr>
        <w:pStyle w:val="a0"/>
        <w:rPr>
          <w:rFonts w:ascii="Times New Roman" w:hAnsi="Times New Roman"/>
          <w:b/>
          <w:i/>
        </w:rPr>
      </w:pPr>
      <w:r w:rsidRPr="00961CB6">
        <w:rPr>
          <w:rFonts w:ascii="Times New Roman" w:hAnsi="Times New Roman"/>
          <w:b/>
          <w:i/>
        </w:rPr>
        <w:t>«Знамение»</w:t>
      </w:r>
    </w:p>
    <w:p w:rsidR="00D94192" w:rsidRPr="00961CB6" w:rsidRDefault="00D94192" w:rsidP="008C704C">
      <w:pPr>
        <w:pStyle w:val="a0"/>
        <w:rPr>
          <w:rFonts w:ascii="Times New Roman" w:hAnsi="Times New Roman"/>
        </w:rPr>
      </w:pPr>
      <w:r w:rsidRPr="00961CB6">
        <w:rPr>
          <w:rFonts w:ascii="Times New Roman" w:hAnsi="Times New Roman"/>
        </w:rPr>
        <w:t>«Знамение» - одна из наиболее почитаемых в нашем народе икон. Именоваться она так стала после чудесного Знамения в Новгороде. В 1170 году во время тяжких междоусобиц, на Новгородскую землю двинулись объединенные полки</w:t>
      </w:r>
      <w:r w:rsidR="000B0218" w:rsidRPr="00961CB6">
        <w:rPr>
          <w:rFonts w:ascii="Times New Roman" w:hAnsi="Times New Roman"/>
        </w:rPr>
        <w:t xml:space="preserve"> </w:t>
      </w:r>
      <w:r w:rsidRPr="00961CB6">
        <w:rPr>
          <w:rFonts w:ascii="Times New Roman" w:hAnsi="Times New Roman"/>
        </w:rPr>
        <w:t xml:space="preserve">князей, чтобы покорить Новгород. Святой архиепископ Иоанн по велению Божьему вознес икону Пресвятой Богородицы  на городскую стену. В это время враги </w:t>
      </w:r>
      <w:proofErr w:type="gramStart"/>
      <w:r w:rsidRPr="00961CB6">
        <w:rPr>
          <w:rFonts w:ascii="Times New Roman" w:hAnsi="Times New Roman"/>
        </w:rPr>
        <w:t>пошли на приступ и одна из стрел попала</w:t>
      </w:r>
      <w:proofErr w:type="gramEnd"/>
      <w:r w:rsidRPr="00961CB6">
        <w:rPr>
          <w:rFonts w:ascii="Times New Roman" w:hAnsi="Times New Roman"/>
        </w:rPr>
        <w:t xml:space="preserve"> прямо в святой лик иконы. И совершилось чудо. Икона обратилась лицом к городу, и святые слезы потекли из глаз её. «Это великое Знамение « - восклицает летописец тех дней. С того времени за иконой закрепилось название «Знамение».</w:t>
      </w:r>
    </w:p>
    <w:p w:rsidR="00D94192" w:rsidRPr="00961CB6" w:rsidRDefault="00D94192" w:rsidP="008C704C">
      <w:pPr>
        <w:pStyle w:val="a0"/>
        <w:rPr>
          <w:rFonts w:ascii="Times New Roman" w:hAnsi="Times New Roman"/>
        </w:rPr>
      </w:pPr>
    </w:p>
    <w:p w:rsidR="00D94192" w:rsidRPr="00961CB6" w:rsidRDefault="00322D0F" w:rsidP="008C704C">
      <w:pPr>
        <w:pStyle w:val="a0"/>
        <w:rPr>
          <w:rFonts w:ascii="Times New Roman" w:hAnsi="Times New Roman"/>
          <w:b/>
          <w:i/>
        </w:rPr>
      </w:pPr>
      <w:r w:rsidRPr="00961CB6">
        <w:rPr>
          <w:rFonts w:ascii="Times New Roman" w:hAnsi="Times New Roman"/>
          <w:b/>
          <w:i/>
        </w:rPr>
        <w:t>«Взыскание погибших»</w:t>
      </w:r>
    </w:p>
    <w:p w:rsidR="00322D0F" w:rsidRPr="00961CB6" w:rsidRDefault="00322D0F" w:rsidP="008C704C">
      <w:pPr>
        <w:pStyle w:val="a0"/>
        <w:rPr>
          <w:rFonts w:ascii="Times New Roman" w:hAnsi="Times New Roman"/>
        </w:rPr>
      </w:pPr>
      <w:r w:rsidRPr="00961CB6">
        <w:rPr>
          <w:rFonts w:ascii="Times New Roman" w:hAnsi="Times New Roman"/>
        </w:rPr>
        <w:t>Как последнее прибежище, последняя надежда погибающих людей почитается икона Божией Матери «Взыскание погибших», а праздник в её честь 18 февраля был и остаётся одним из самых любимых среди народа. Один из списков с этой иконы был выполнен по просьбе Матроны Московской. По какой-то непонятной причине у художника, выполнившего список долго не получалось это сделать. Пока Матрона не сказала ему: «Вы не покаялись в своем грехе. Вы же убили человека». Художник был потрясен. Он искренне покаялся и только после этого смог написать икону.</w:t>
      </w:r>
    </w:p>
    <w:p w:rsidR="00322D0F" w:rsidRPr="00961CB6" w:rsidRDefault="00322D0F" w:rsidP="008C704C">
      <w:pPr>
        <w:pStyle w:val="a0"/>
        <w:rPr>
          <w:rFonts w:ascii="Times New Roman" w:hAnsi="Times New Roman"/>
        </w:rPr>
      </w:pPr>
    </w:p>
    <w:p w:rsidR="00322D0F" w:rsidRPr="00961CB6" w:rsidRDefault="00322D0F" w:rsidP="008C704C">
      <w:pPr>
        <w:pStyle w:val="a0"/>
        <w:rPr>
          <w:rFonts w:ascii="Times New Roman" w:hAnsi="Times New Roman"/>
          <w:b/>
          <w:i/>
        </w:rPr>
      </w:pPr>
      <w:r w:rsidRPr="00961CB6">
        <w:rPr>
          <w:rFonts w:ascii="Times New Roman" w:hAnsi="Times New Roman"/>
          <w:b/>
          <w:i/>
        </w:rPr>
        <w:t>«Державная»</w:t>
      </w:r>
    </w:p>
    <w:p w:rsidR="00322D0F" w:rsidRPr="00961CB6" w:rsidRDefault="005F3681" w:rsidP="008C704C">
      <w:pPr>
        <w:pStyle w:val="a0"/>
        <w:rPr>
          <w:rFonts w:ascii="Times New Roman" w:hAnsi="Times New Roman"/>
        </w:rPr>
      </w:pPr>
      <w:r w:rsidRPr="00961CB6">
        <w:rPr>
          <w:rFonts w:ascii="Times New Roman" w:hAnsi="Times New Roman"/>
        </w:rPr>
        <w:lastRenderedPageBreak/>
        <w:t xml:space="preserve">Одетая в багряную порфиру, величественно восседает на царском троне Пресвятая Богородица с </w:t>
      </w:r>
      <w:proofErr w:type="spellStart"/>
      <w:r w:rsidRPr="00961CB6">
        <w:rPr>
          <w:rFonts w:ascii="Times New Roman" w:hAnsi="Times New Roman"/>
        </w:rPr>
        <w:t>Богомладенцем</w:t>
      </w:r>
      <w:proofErr w:type="spellEnd"/>
      <w:r w:rsidRPr="00961CB6">
        <w:rPr>
          <w:rFonts w:ascii="Times New Roman" w:hAnsi="Times New Roman"/>
        </w:rPr>
        <w:t xml:space="preserve"> на коленях. Голову Её украшает корона, в п</w:t>
      </w:r>
      <w:r w:rsidR="000B0218" w:rsidRPr="00961CB6">
        <w:rPr>
          <w:rFonts w:ascii="Times New Roman" w:hAnsi="Times New Roman"/>
        </w:rPr>
        <w:t xml:space="preserve">равой руке Она держит скипетр, </w:t>
      </w:r>
      <w:r w:rsidRPr="00961CB6">
        <w:rPr>
          <w:rFonts w:ascii="Times New Roman" w:hAnsi="Times New Roman"/>
        </w:rPr>
        <w:t>а в левой – державу российских государей. Поэтому икона эта и названа – «Державная». Празднование иконы установлено в день её обретения – 15 марта.</w:t>
      </w:r>
    </w:p>
    <w:p w:rsidR="005F3681" w:rsidRPr="00961CB6" w:rsidRDefault="005F3681" w:rsidP="008C704C">
      <w:pPr>
        <w:pStyle w:val="a0"/>
        <w:rPr>
          <w:rFonts w:ascii="Times New Roman" w:hAnsi="Times New Roman"/>
        </w:rPr>
      </w:pPr>
    </w:p>
    <w:p w:rsidR="005F3681" w:rsidRPr="00961CB6" w:rsidRDefault="005F3681" w:rsidP="008C704C">
      <w:pPr>
        <w:pStyle w:val="a0"/>
        <w:rPr>
          <w:rFonts w:ascii="Times New Roman" w:hAnsi="Times New Roman"/>
          <w:b/>
          <w:i/>
        </w:rPr>
      </w:pPr>
      <w:r w:rsidRPr="00961CB6">
        <w:rPr>
          <w:rFonts w:ascii="Times New Roman" w:hAnsi="Times New Roman"/>
          <w:b/>
          <w:i/>
        </w:rPr>
        <w:t>«Всех скорбящих радость»</w:t>
      </w:r>
    </w:p>
    <w:p w:rsidR="005F3681" w:rsidRPr="00961CB6" w:rsidRDefault="005F3681" w:rsidP="008C704C">
      <w:pPr>
        <w:pStyle w:val="a0"/>
        <w:rPr>
          <w:rFonts w:ascii="Times New Roman" w:hAnsi="Times New Roman"/>
        </w:rPr>
      </w:pPr>
      <w:r w:rsidRPr="00961CB6">
        <w:rPr>
          <w:rFonts w:ascii="Times New Roman" w:hAnsi="Times New Roman"/>
        </w:rPr>
        <w:t xml:space="preserve">Вокруг Пречистой мы видим несколько групп людей, обращенных к Ней с протянутыми руками. Кто эти люди? В большинстве своем – это те самые скорбящие, о которых говорится в названии иконы. Да ещё два ангела в окружении скорбящих направляют их к Богородице, помогают Ей в </w:t>
      </w:r>
      <w:proofErr w:type="spellStart"/>
      <w:r w:rsidRPr="00961CB6">
        <w:rPr>
          <w:rFonts w:ascii="Times New Roman" w:hAnsi="Times New Roman"/>
        </w:rPr>
        <w:t>раздаянии</w:t>
      </w:r>
      <w:proofErr w:type="spellEnd"/>
      <w:r w:rsidRPr="00961CB6">
        <w:rPr>
          <w:rFonts w:ascii="Times New Roman" w:hAnsi="Times New Roman"/>
        </w:rPr>
        <w:t xml:space="preserve"> хлеба. «Нагим Одеяние», «больным Исцеление», - читаем мы две надписи в верхней части иконы. </w:t>
      </w:r>
      <w:r w:rsidR="005C2FD0" w:rsidRPr="00961CB6">
        <w:rPr>
          <w:rFonts w:ascii="Times New Roman" w:hAnsi="Times New Roman"/>
        </w:rPr>
        <w:t xml:space="preserve">Эти слова взяты из различных молитв к Божией Матери, в которых они являются обращениями к Ней, Её именами – как и названия икон. </w:t>
      </w:r>
    </w:p>
    <w:p w:rsidR="005C2FD0" w:rsidRPr="00961CB6" w:rsidRDefault="005C2FD0" w:rsidP="008C704C">
      <w:pPr>
        <w:pStyle w:val="a0"/>
        <w:rPr>
          <w:rFonts w:ascii="Times New Roman" w:hAnsi="Times New Roman"/>
        </w:rPr>
      </w:pPr>
    </w:p>
    <w:p w:rsidR="005C2FD0" w:rsidRPr="00961CB6" w:rsidRDefault="005C2FD0" w:rsidP="008C704C">
      <w:pPr>
        <w:pStyle w:val="a0"/>
        <w:rPr>
          <w:rFonts w:ascii="Times New Roman" w:hAnsi="Times New Roman"/>
          <w:b/>
          <w:i/>
        </w:rPr>
      </w:pPr>
      <w:r w:rsidRPr="00961CB6">
        <w:rPr>
          <w:rFonts w:ascii="Times New Roman" w:hAnsi="Times New Roman"/>
          <w:b/>
          <w:i/>
        </w:rPr>
        <w:t>«</w:t>
      </w:r>
      <w:proofErr w:type="spellStart"/>
      <w:r w:rsidRPr="00961CB6">
        <w:rPr>
          <w:rFonts w:ascii="Times New Roman" w:hAnsi="Times New Roman"/>
          <w:b/>
          <w:i/>
        </w:rPr>
        <w:t>Троеручица</w:t>
      </w:r>
      <w:proofErr w:type="spellEnd"/>
      <w:r w:rsidRPr="00961CB6">
        <w:rPr>
          <w:rFonts w:ascii="Times New Roman" w:hAnsi="Times New Roman"/>
          <w:b/>
          <w:i/>
        </w:rPr>
        <w:t>»</w:t>
      </w:r>
    </w:p>
    <w:p w:rsidR="005C2FD0" w:rsidRPr="00961CB6" w:rsidRDefault="005C2FD0" w:rsidP="008C704C">
      <w:pPr>
        <w:pStyle w:val="a0"/>
        <w:rPr>
          <w:rFonts w:ascii="Times New Roman" w:hAnsi="Times New Roman"/>
        </w:rPr>
      </w:pPr>
      <w:r w:rsidRPr="00961CB6">
        <w:rPr>
          <w:rFonts w:ascii="Times New Roman" w:hAnsi="Times New Roman"/>
        </w:rPr>
        <w:t>Это необычная и очень интересная икона. Своё название она получила из-за наличия на ней третьей руки. Высо</w:t>
      </w:r>
      <w:r w:rsidR="00BC7FEA" w:rsidRPr="00961CB6">
        <w:rPr>
          <w:rFonts w:ascii="Times New Roman" w:hAnsi="Times New Roman"/>
        </w:rPr>
        <w:t>к</w:t>
      </w:r>
      <w:r w:rsidRPr="00961CB6">
        <w:rPr>
          <w:rFonts w:ascii="Times New Roman" w:hAnsi="Times New Roman"/>
        </w:rPr>
        <w:t>о</w:t>
      </w:r>
      <w:r w:rsidR="00BC7FEA" w:rsidRPr="00961CB6">
        <w:rPr>
          <w:rFonts w:ascii="Times New Roman" w:hAnsi="Times New Roman"/>
        </w:rPr>
        <w:t>о</w:t>
      </w:r>
      <w:r w:rsidRPr="00961CB6">
        <w:rPr>
          <w:rFonts w:ascii="Times New Roman" w:hAnsi="Times New Roman"/>
        </w:rPr>
        <w:t xml:space="preserve">бразованный христианин </w:t>
      </w:r>
      <w:r w:rsidR="00BC7FEA" w:rsidRPr="00961CB6">
        <w:rPr>
          <w:rFonts w:ascii="Times New Roman" w:hAnsi="Times New Roman"/>
        </w:rPr>
        <w:t xml:space="preserve">Иоанн был лишен по приказу императора Льва </w:t>
      </w:r>
      <w:proofErr w:type="spellStart"/>
      <w:r w:rsidR="00BC7FEA" w:rsidRPr="00961CB6">
        <w:rPr>
          <w:rFonts w:ascii="Times New Roman" w:hAnsi="Times New Roman"/>
        </w:rPr>
        <w:t>Исаврянина</w:t>
      </w:r>
      <w:proofErr w:type="spellEnd"/>
      <w:r w:rsidR="00BC7FEA" w:rsidRPr="00961CB6">
        <w:rPr>
          <w:rFonts w:ascii="Times New Roman" w:hAnsi="Times New Roman"/>
        </w:rPr>
        <w:t xml:space="preserve"> кисти правой руки. Иоанн долго молился перед образом Пресвятой Девы Марии об исцелении, и она даровала ему свою милость. В память о чуде Иоанн сделал из серебра изображение кисти руки и приложил ее к иконе своей Заступницы. Отчего эта икона и получила впоследствии название «</w:t>
      </w:r>
      <w:proofErr w:type="spellStart"/>
      <w:r w:rsidR="00BC7FEA" w:rsidRPr="00961CB6">
        <w:rPr>
          <w:rFonts w:ascii="Times New Roman" w:hAnsi="Times New Roman"/>
        </w:rPr>
        <w:t>Троеручица</w:t>
      </w:r>
      <w:proofErr w:type="spellEnd"/>
      <w:r w:rsidR="00BC7FEA" w:rsidRPr="00961CB6">
        <w:rPr>
          <w:rFonts w:ascii="Times New Roman" w:hAnsi="Times New Roman"/>
        </w:rPr>
        <w:t>».</w:t>
      </w:r>
    </w:p>
    <w:p w:rsidR="00BC7FEA" w:rsidRPr="00961CB6" w:rsidRDefault="00BC7FEA" w:rsidP="008C704C">
      <w:pPr>
        <w:pStyle w:val="a0"/>
        <w:rPr>
          <w:rFonts w:ascii="Times New Roman" w:hAnsi="Times New Roman"/>
        </w:rPr>
      </w:pPr>
    </w:p>
    <w:p w:rsidR="00BC7FEA" w:rsidRPr="00961CB6" w:rsidRDefault="00BC7FEA" w:rsidP="008C704C">
      <w:pPr>
        <w:pStyle w:val="a0"/>
        <w:rPr>
          <w:rFonts w:ascii="Times New Roman" w:hAnsi="Times New Roman"/>
          <w:b/>
          <w:i/>
        </w:rPr>
      </w:pPr>
      <w:r w:rsidRPr="00961CB6">
        <w:rPr>
          <w:rFonts w:ascii="Times New Roman" w:hAnsi="Times New Roman"/>
          <w:b/>
          <w:i/>
        </w:rPr>
        <w:t>«</w:t>
      </w:r>
      <w:proofErr w:type="spellStart"/>
      <w:r w:rsidRPr="00961CB6">
        <w:rPr>
          <w:rFonts w:ascii="Times New Roman" w:hAnsi="Times New Roman"/>
          <w:b/>
          <w:i/>
        </w:rPr>
        <w:t>Песчанская</w:t>
      </w:r>
      <w:proofErr w:type="spellEnd"/>
      <w:r w:rsidRPr="00961CB6">
        <w:rPr>
          <w:rFonts w:ascii="Times New Roman" w:hAnsi="Times New Roman"/>
          <w:b/>
          <w:i/>
        </w:rPr>
        <w:t>»</w:t>
      </w:r>
    </w:p>
    <w:p w:rsidR="00BC7FEA" w:rsidRPr="00961CB6" w:rsidRDefault="00BC7FEA" w:rsidP="008C704C">
      <w:pPr>
        <w:pStyle w:val="a0"/>
        <w:rPr>
          <w:rFonts w:ascii="Times New Roman" w:hAnsi="Times New Roman"/>
        </w:rPr>
      </w:pPr>
      <w:r w:rsidRPr="00961CB6">
        <w:rPr>
          <w:rFonts w:ascii="Times New Roman" w:hAnsi="Times New Roman"/>
        </w:rPr>
        <w:t>Образ Божией Матери, называемый «</w:t>
      </w:r>
      <w:proofErr w:type="spellStart"/>
      <w:r w:rsidRPr="00961CB6">
        <w:rPr>
          <w:rFonts w:ascii="Times New Roman" w:hAnsi="Times New Roman"/>
        </w:rPr>
        <w:t>Песчанским</w:t>
      </w:r>
      <w:proofErr w:type="spellEnd"/>
      <w:r w:rsidRPr="00961CB6">
        <w:rPr>
          <w:rFonts w:ascii="Times New Roman" w:hAnsi="Times New Roman"/>
        </w:rPr>
        <w:t xml:space="preserve">», известен как один из чудотворных списков Казанской иконы Божией Матери. Явление этого образа связано с именем русского святителя епископа Белгородского </w:t>
      </w:r>
      <w:proofErr w:type="spellStart"/>
      <w:r w:rsidRPr="00961CB6">
        <w:rPr>
          <w:rFonts w:ascii="Times New Roman" w:hAnsi="Times New Roman"/>
        </w:rPr>
        <w:t>Иоасафа</w:t>
      </w:r>
      <w:proofErr w:type="spellEnd"/>
      <w:r w:rsidRPr="00961CB6">
        <w:rPr>
          <w:rFonts w:ascii="Times New Roman" w:hAnsi="Times New Roman"/>
        </w:rPr>
        <w:t xml:space="preserve">. Однажды, незадолго до кончины, епископ объезжал свою епархию. Прибыв в храм слободы Пески близ города Изюм, Святитель </w:t>
      </w:r>
      <w:r w:rsidR="001E1666" w:rsidRPr="00961CB6">
        <w:rPr>
          <w:rFonts w:ascii="Times New Roman" w:hAnsi="Times New Roman"/>
        </w:rPr>
        <w:t>увидел в притворе храма икону, служившую перегородкой</w:t>
      </w:r>
      <w:proofErr w:type="gramStart"/>
      <w:r w:rsidR="001E1666" w:rsidRPr="00961CB6">
        <w:rPr>
          <w:rFonts w:ascii="Times New Roman" w:hAnsi="Times New Roman"/>
        </w:rPr>
        <w:t xml:space="preserve"> ,</w:t>
      </w:r>
      <w:proofErr w:type="gramEnd"/>
      <w:r w:rsidR="001E1666" w:rsidRPr="00961CB6">
        <w:rPr>
          <w:rFonts w:ascii="Times New Roman" w:hAnsi="Times New Roman"/>
        </w:rPr>
        <w:t xml:space="preserve"> за которую ссыпали уголь для кадила. Долго с умилением смотрел он на этот образ, после чего, осенив себя крестным знамением, пал перед нею на колени и громко воскликнул: «Царица Небесная! Прости небрежность</w:t>
      </w:r>
      <w:proofErr w:type="gramStart"/>
      <w:r w:rsidR="001E1666" w:rsidRPr="00961CB6">
        <w:rPr>
          <w:rFonts w:ascii="Times New Roman" w:hAnsi="Times New Roman"/>
        </w:rPr>
        <w:t xml:space="preserve"> Т</w:t>
      </w:r>
      <w:proofErr w:type="gramEnd"/>
      <w:r w:rsidR="001E1666" w:rsidRPr="00961CB6">
        <w:rPr>
          <w:rFonts w:ascii="Times New Roman" w:hAnsi="Times New Roman"/>
        </w:rPr>
        <w:t xml:space="preserve">воих недостойных служителей! Не ведают, что творят!» </w:t>
      </w:r>
    </w:p>
    <w:p w:rsidR="001E1666" w:rsidRPr="00961CB6" w:rsidRDefault="001E1666" w:rsidP="008C704C">
      <w:pPr>
        <w:pStyle w:val="a0"/>
        <w:rPr>
          <w:rFonts w:ascii="Times New Roman" w:hAnsi="Times New Roman"/>
        </w:rPr>
      </w:pPr>
    </w:p>
    <w:p w:rsidR="001E1666" w:rsidRPr="00961CB6" w:rsidRDefault="001E1666" w:rsidP="008C704C">
      <w:pPr>
        <w:pStyle w:val="a0"/>
        <w:rPr>
          <w:rFonts w:ascii="Times New Roman" w:hAnsi="Times New Roman"/>
          <w:b/>
          <w:i/>
        </w:rPr>
      </w:pPr>
      <w:r w:rsidRPr="00961CB6">
        <w:rPr>
          <w:rFonts w:ascii="Times New Roman" w:hAnsi="Times New Roman"/>
          <w:b/>
          <w:i/>
        </w:rPr>
        <w:t>«</w:t>
      </w:r>
      <w:proofErr w:type="spellStart"/>
      <w:r w:rsidRPr="00961CB6">
        <w:rPr>
          <w:rFonts w:ascii="Times New Roman" w:hAnsi="Times New Roman"/>
          <w:b/>
          <w:i/>
        </w:rPr>
        <w:t>Всецарица</w:t>
      </w:r>
      <w:proofErr w:type="spellEnd"/>
      <w:r w:rsidRPr="00961CB6">
        <w:rPr>
          <w:rFonts w:ascii="Times New Roman" w:hAnsi="Times New Roman"/>
          <w:b/>
          <w:i/>
        </w:rPr>
        <w:t>»</w:t>
      </w:r>
    </w:p>
    <w:p w:rsidR="001E1666" w:rsidRPr="00961CB6" w:rsidRDefault="001E1666" w:rsidP="008C704C">
      <w:pPr>
        <w:pStyle w:val="a0"/>
        <w:rPr>
          <w:rFonts w:ascii="Times New Roman" w:hAnsi="Times New Roman"/>
        </w:rPr>
      </w:pPr>
      <w:r w:rsidRPr="00961CB6">
        <w:rPr>
          <w:rFonts w:ascii="Times New Roman" w:hAnsi="Times New Roman"/>
        </w:rPr>
        <w:t>«</w:t>
      </w:r>
      <w:proofErr w:type="spellStart"/>
      <w:r w:rsidRPr="00961CB6">
        <w:rPr>
          <w:rFonts w:ascii="Times New Roman" w:hAnsi="Times New Roman"/>
        </w:rPr>
        <w:t>Пантанасса</w:t>
      </w:r>
      <w:proofErr w:type="spellEnd"/>
      <w:r w:rsidRPr="00961CB6">
        <w:rPr>
          <w:rFonts w:ascii="Times New Roman" w:hAnsi="Times New Roman"/>
        </w:rPr>
        <w:t>» - имя иконы, его русский перевод говорит о данном Богом величии Пресвятой Деве Марии, за Её непостижимое смирение и кротость – Все-госпожа, Все-царица, Все-повелительница.</w:t>
      </w:r>
      <w:r w:rsidR="00143747" w:rsidRPr="00961CB6">
        <w:rPr>
          <w:rFonts w:ascii="Times New Roman" w:hAnsi="Times New Roman"/>
        </w:rPr>
        <w:t xml:space="preserve"> Свою чудесную помощь Пресвятая Богородица подает людям с онкологическими заболеваниями, родителям, молящимся за своих детей, оказавшихся в плену наркомании.</w:t>
      </w:r>
    </w:p>
    <w:p w:rsidR="00AE55D1" w:rsidRPr="00961CB6" w:rsidRDefault="00323316" w:rsidP="00323316">
      <w:pPr>
        <w:pStyle w:val="a5"/>
      </w:pPr>
      <w:r w:rsidRPr="00961CB6">
        <w:rPr>
          <w:rStyle w:val="a6"/>
          <w:rFonts w:eastAsia="DejaVu Sans"/>
        </w:rPr>
        <w:t>Учитель:</w:t>
      </w:r>
      <w:r w:rsidRPr="00961CB6">
        <w:t xml:space="preserve"> С каким словом сочетается слово «Мама»? Какой образ возникает у вас при упоминании слова «Мама»? </w:t>
      </w:r>
      <w:r w:rsidR="00AE55D1" w:rsidRPr="00961CB6">
        <w:t>Сейчас я предоставляю слово ребятам, желающим прочесть стихи, посвященные мамам, собственного сочинения.</w:t>
      </w:r>
    </w:p>
    <w:p w:rsidR="00AE55D1" w:rsidRPr="00961CB6" w:rsidRDefault="00AE55D1" w:rsidP="00323316">
      <w:pPr>
        <w:pStyle w:val="a5"/>
        <w:rPr>
          <w:b/>
        </w:rPr>
      </w:pPr>
      <w:proofErr w:type="gramStart"/>
      <w:r w:rsidRPr="00961CB6">
        <w:rPr>
          <w:b/>
        </w:rPr>
        <w:t>Чтение стихов</w:t>
      </w:r>
      <w:r w:rsidR="00D47D4E" w:rsidRPr="00961CB6">
        <w:rPr>
          <w:b/>
        </w:rPr>
        <w:t xml:space="preserve"> (Гукова А., Зубкова В., Истомина В., Сорокина К., Азарова А.,</w:t>
      </w:r>
      <w:proofErr w:type="gramEnd"/>
    </w:p>
    <w:p w:rsidR="00254D20" w:rsidRPr="00961CB6" w:rsidRDefault="00254D20" w:rsidP="00254D20">
      <w:pPr>
        <w:pStyle w:val="a0"/>
        <w:rPr>
          <w:rFonts w:ascii="Times New Roman" w:hAnsi="Times New Roman"/>
        </w:rPr>
      </w:pPr>
      <w:r w:rsidRPr="00961CB6">
        <w:rPr>
          <w:rFonts w:ascii="Times New Roman" w:hAnsi="Times New Roman"/>
          <w:b/>
        </w:rPr>
        <w:t>Ведущий:</w:t>
      </w:r>
      <w:r w:rsidRPr="00961CB6">
        <w:rPr>
          <w:rFonts w:ascii="Times New Roman" w:hAnsi="Times New Roman"/>
        </w:rPr>
        <w:t xml:space="preserve"> Мамы любят нас такими, какие мы есть, но самое заветное мамино желание – видеть нас здоровыми, добрыми и умными. А мы хотим их видеть всегда молодыми, веселыми и жизнерадостными. Если вы хотите сделать маму самым счастливым человеком, поступайте так, чтобы она радовалась и с гордостью могла сказать. “Знаете, </w:t>
      </w:r>
      <w:r w:rsidRPr="00961CB6">
        <w:rPr>
          <w:rFonts w:ascii="Times New Roman" w:hAnsi="Times New Roman"/>
        </w:rPr>
        <w:lastRenderedPageBreak/>
        <w:t>какие у меня хорошие дети!”</w:t>
      </w:r>
      <w:r w:rsidR="00AE55D1" w:rsidRPr="00961CB6">
        <w:rPr>
          <w:rFonts w:ascii="Times New Roman" w:hAnsi="Times New Roman"/>
        </w:rPr>
        <w:t xml:space="preserve"> Дорогие мамы,</w:t>
      </w:r>
      <w:r w:rsidR="009A1B2D" w:rsidRPr="00961CB6">
        <w:rPr>
          <w:rFonts w:ascii="Times New Roman" w:hAnsi="Times New Roman"/>
        </w:rPr>
        <w:t xml:space="preserve"> ваши дети </w:t>
      </w:r>
      <w:r w:rsidR="00AE55D1" w:rsidRPr="00961CB6">
        <w:rPr>
          <w:rFonts w:ascii="Times New Roman" w:hAnsi="Times New Roman"/>
        </w:rPr>
        <w:t xml:space="preserve"> делают </w:t>
      </w:r>
      <w:r w:rsidR="003754DF" w:rsidRPr="00961CB6">
        <w:rPr>
          <w:rFonts w:ascii="Times New Roman" w:hAnsi="Times New Roman"/>
        </w:rPr>
        <w:t>вам комплименты, поют</w:t>
      </w:r>
      <w:r w:rsidR="00AE55D1" w:rsidRPr="00961CB6">
        <w:rPr>
          <w:rFonts w:ascii="Times New Roman" w:hAnsi="Times New Roman"/>
        </w:rPr>
        <w:t>, рассказывают стихи. А скажите вы им теперь, какие они у вас хорошие.</w:t>
      </w:r>
    </w:p>
    <w:p w:rsidR="00AE55D1" w:rsidRPr="00961CB6" w:rsidRDefault="00AE55D1" w:rsidP="00254D20">
      <w:pPr>
        <w:pStyle w:val="a0"/>
        <w:rPr>
          <w:rFonts w:ascii="Times New Roman" w:hAnsi="Times New Roman"/>
          <w:b/>
        </w:rPr>
      </w:pPr>
      <w:r w:rsidRPr="00961CB6">
        <w:rPr>
          <w:rFonts w:ascii="Times New Roman" w:hAnsi="Times New Roman"/>
          <w:b/>
        </w:rPr>
        <w:t>Слово мамам.</w:t>
      </w:r>
    </w:p>
    <w:p w:rsidR="003754DF" w:rsidRPr="00961CB6" w:rsidRDefault="003754DF" w:rsidP="003754DF">
      <w:pPr>
        <w:pStyle w:val="a5"/>
      </w:pPr>
      <w:r w:rsidRPr="00961CB6">
        <w:t>А интересно, насколько за семейными хлопотами мамы хорошо о</w:t>
      </w:r>
      <w:r w:rsidR="009A1B2D" w:rsidRPr="00961CB6">
        <w:t>с</w:t>
      </w:r>
      <w:r w:rsidRPr="00961CB6">
        <w:t>ведомлены о делах своих детей в школе? Мамам необходимо ответить на вопросы о школьной жизни их детей.</w:t>
      </w:r>
    </w:p>
    <w:p w:rsidR="003754DF" w:rsidRPr="00961CB6" w:rsidRDefault="003754DF" w:rsidP="003754DF">
      <w:pPr>
        <w:pStyle w:val="a5"/>
      </w:pPr>
      <w:r w:rsidRPr="00961CB6">
        <w:t xml:space="preserve">1. Какие новые предметы появились у ваших детей в этом </w:t>
      </w:r>
      <w:proofErr w:type="gramStart"/>
      <w:r w:rsidRPr="00961CB6">
        <w:t>году</w:t>
      </w:r>
      <w:proofErr w:type="gramEnd"/>
      <w:r w:rsidRPr="00961CB6">
        <w:t>?</w:t>
      </w:r>
      <w:r w:rsidRPr="00961CB6">
        <w:br/>
        <w:t xml:space="preserve">2 . На </w:t>
      </w:r>
      <w:proofErr w:type="gramStart"/>
      <w:r w:rsidRPr="00961CB6">
        <w:t>какой</w:t>
      </w:r>
      <w:proofErr w:type="gramEnd"/>
      <w:r w:rsidRPr="00961CB6">
        <w:t xml:space="preserve"> день недели выпал День Знаний 1 сентября в этом году?</w:t>
      </w:r>
      <w:r w:rsidRPr="00961CB6">
        <w:br/>
        <w:t xml:space="preserve">3. Сколько стоит завтрак в школьной столовой на 1 </w:t>
      </w:r>
      <w:proofErr w:type="gramStart"/>
      <w:r w:rsidRPr="00961CB6">
        <w:t>день</w:t>
      </w:r>
      <w:proofErr w:type="gramEnd"/>
      <w:r w:rsidRPr="00961CB6">
        <w:t>?</w:t>
      </w:r>
      <w:r w:rsidRPr="00961CB6">
        <w:br/>
        <w:t xml:space="preserve">4.. По </w:t>
      </w:r>
      <w:proofErr w:type="gramStart"/>
      <w:r w:rsidRPr="00961CB6">
        <w:t>каким</w:t>
      </w:r>
      <w:proofErr w:type="gramEnd"/>
      <w:r w:rsidRPr="00961CB6">
        <w:t xml:space="preserve"> предметам у ребят появились в этом году новые учителя?</w:t>
      </w:r>
      <w:r w:rsidRPr="00961CB6">
        <w:br/>
        <w:t>6. Сколько раз в неделю проходят уроки алгебры (химии, литературы…)?</w:t>
      </w:r>
      <w:r w:rsidRPr="00961CB6">
        <w:br/>
        <w:t xml:space="preserve">7. Сколько в классе мальчиков? девочек? </w:t>
      </w:r>
      <w:r w:rsidRPr="00961CB6">
        <w:br/>
        <w:t>8. Какие экскурсии посетил класс в этой четверти</w:t>
      </w:r>
      <w:proofErr w:type="gramStart"/>
      <w:r w:rsidRPr="00961CB6">
        <w:t xml:space="preserve">?. </w:t>
      </w:r>
      <w:proofErr w:type="gramEnd"/>
    </w:p>
    <w:p w:rsidR="003754DF" w:rsidRPr="00961CB6" w:rsidRDefault="003754DF" w:rsidP="003754DF">
      <w:pPr>
        <w:pStyle w:val="a5"/>
      </w:pPr>
      <w:r w:rsidRPr="00961CB6">
        <w:rPr>
          <w:rStyle w:val="a6"/>
          <w:rFonts w:eastAsia="DejaVu Sans"/>
        </w:rPr>
        <w:t>Учитель:</w:t>
      </w:r>
      <w:r w:rsidRPr="00961CB6">
        <w:t xml:space="preserve"> Замечательно, все мамы интересуются жизнью своих детей в школе и вообще, в курсе всех событий. Так держать!</w:t>
      </w:r>
    </w:p>
    <w:p w:rsidR="003754DF" w:rsidRPr="00961CB6" w:rsidRDefault="003754DF" w:rsidP="003754DF">
      <w:pPr>
        <w:pStyle w:val="a0"/>
        <w:rPr>
          <w:rFonts w:ascii="Times New Roman" w:hAnsi="Times New Roman"/>
          <w:b/>
        </w:rPr>
      </w:pPr>
      <w:r w:rsidRPr="00961CB6">
        <w:rPr>
          <w:rFonts w:ascii="Times New Roman" w:hAnsi="Times New Roman"/>
          <w:b/>
        </w:rPr>
        <w:t xml:space="preserve">Ученик: </w:t>
      </w:r>
    </w:p>
    <w:p w:rsidR="003754DF" w:rsidRPr="00961CB6" w:rsidRDefault="003754DF" w:rsidP="003754DF">
      <w:pPr>
        <w:pStyle w:val="11"/>
        <w:rPr>
          <w:rFonts w:ascii="Times New Roman" w:hAnsi="Times New Roman"/>
        </w:rPr>
      </w:pPr>
      <w:r w:rsidRPr="00961CB6">
        <w:rPr>
          <w:rFonts w:ascii="Times New Roman" w:hAnsi="Times New Roman"/>
        </w:rPr>
        <w:t xml:space="preserve">Как бы ни манил вас бег событий, </w:t>
      </w:r>
      <w:r w:rsidRPr="00961CB6">
        <w:rPr>
          <w:rFonts w:ascii="Times New Roman" w:hAnsi="Times New Roman"/>
        </w:rPr>
        <w:br/>
        <w:t xml:space="preserve">Как ни влек бы в свой водоворот, </w:t>
      </w:r>
      <w:r w:rsidRPr="00961CB6">
        <w:rPr>
          <w:rFonts w:ascii="Times New Roman" w:hAnsi="Times New Roman"/>
        </w:rPr>
        <w:br/>
        <w:t>Пуще глаза маму берегите</w:t>
      </w:r>
      <w:proofErr w:type="gramStart"/>
      <w:r w:rsidRPr="00961CB6">
        <w:rPr>
          <w:rFonts w:ascii="Times New Roman" w:hAnsi="Times New Roman"/>
        </w:rPr>
        <w:t xml:space="preserve"> </w:t>
      </w:r>
      <w:r w:rsidRPr="00961CB6">
        <w:rPr>
          <w:rFonts w:ascii="Times New Roman" w:hAnsi="Times New Roman"/>
        </w:rPr>
        <w:br/>
        <w:t>О</w:t>
      </w:r>
      <w:proofErr w:type="gramEnd"/>
      <w:r w:rsidRPr="00961CB6">
        <w:rPr>
          <w:rFonts w:ascii="Times New Roman" w:hAnsi="Times New Roman"/>
        </w:rPr>
        <w:t xml:space="preserve">т обид, от тягот, от забот. </w:t>
      </w:r>
      <w:r w:rsidRPr="00961CB6">
        <w:rPr>
          <w:rFonts w:ascii="Times New Roman" w:hAnsi="Times New Roman"/>
        </w:rPr>
        <w:br/>
        <w:t>Если стали сердцем вы суровы,</w:t>
      </w:r>
      <w:r w:rsidRPr="00961CB6">
        <w:rPr>
          <w:rFonts w:ascii="Times New Roman" w:hAnsi="Times New Roman"/>
        </w:rPr>
        <w:br/>
        <w:t>Будьте, дети, ласковее с ней,</w:t>
      </w:r>
      <w:r w:rsidRPr="00961CB6">
        <w:rPr>
          <w:rFonts w:ascii="Times New Roman" w:hAnsi="Times New Roman"/>
        </w:rPr>
        <w:br/>
        <w:t>Берегите мать от злого слова,</w:t>
      </w:r>
      <w:r w:rsidRPr="00961CB6">
        <w:rPr>
          <w:rFonts w:ascii="Times New Roman" w:hAnsi="Times New Roman"/>
        </w:rPr>
        <w:br/>
        <w:t>Знайте – дети ранят всех больней!</w:t>
      </w:r>
      <w:r w:rsidRPr="00961CB6">
        <w:rPr>
          <w:rFonts w:ascii="Times New Roman" w:hAnsi="Times New Roman"/>
        </w:rPr>
        <w:br/>
        <w:t>Мать уйдет, в душе оставив рану,</w:t>
      </w:r>
      <w:r w:rsidRPr="00961CB6">
        <w:rPr>
          <w:rFonts w:ascii="Times New Roman" w:hAnsi="Times New Roman"/>
        </w:rPr>
        <w:br/>
        <w:t xml:space="preserve">Мать </w:t>
      </w:r>
      <w:proofErr w:type="gramStart"/>
      <w:r w:rsidRPr="00961CB6">
        <w:rPr>
          <w:rFonts w:ascii="Times New Roman" w:hAnsi="Times New Roman"/>
        </w:rPr>
        <w:t>уйдет</w:t>
      </w:r>
      <w:proofErr w:type="gramEnd"/>
      <w:r w:rsidRPr="00961CB6">
        <w:rPr>
          <w:rFonts w:ascii="Times New Roman" w:hAnsi="Times New Roman"/>
        </w:rPr>
        <w:t xml:space="preserve"> и боли не унять...</w:t>
      </w:r>
      <w:r w:rsidRPr="00961CB6">
        <w:rPr>
          <w:rFonts w:ascii="Times New Roman" w:hAnsi="Times New Roman"/>
        </w:rPr>
        <w:br/>
        <w:t xml:space="preserve">Заклинаю: берегите маму! </w:t>
      </w:r>
      <w:r w:rsidRPr="00961CB6">
        <w:rPr>
          <w:rFonts w:ascii="Times New Roman" w:hAnsi="Times New Roman"/>
        </w:rPr>
        <w:br/>
        <w:t>Дети Мира, берегите Мать!</w:t>
      </w:r>
    </w:p>
    <w:p w:rsidR="003754DF" w:rsidRPr="00961CB6" w:rsidRDefault="003754DF" w:rsidP="004A5F07">
      <w:pPr>
        <w:pStyle w:val="a0"/>
        <w:rPr>
          <w:rFonts w:ascii="Times New Roman" w:hAnsi="Times New Roman"/>
        </w:rPr>
      </w:pPr>
    </w:p>
    <w:p w:rsidR="004A5F07" w:rsidRPr="00961CB6" w:rsidRDefault="004A5F07" w:rsidP="004A5F07">
      <w:pPr>
        <w:pStyle w:val="a0"/>
        <w:rPr>
          <w:rFonts w:ascii="Times New Roman" w:hAnsi="Times New Roman"/>
        </w:rPr>
      </w:pPr>
      <w:r w:rsidRPr="00961CB6">
        <w:rPr>
          <w:rFonts w:ascii="Times New Roman" w:hAnsi="Times New Roman"/>
        </w:rPr>
        <w:t xml:space="preserve">Кто из нас по достоинству может оценить ежедневный, кропотливый, продолжающийся из года в год, а вместе и столь незаметный труд матери по дому, по хозяйству? И все ради нашей пользы и нашего блага: лишь бы дети были сыты, чисты и опрятны, лишь бы детство осталось самой счастливой порой жизни. </w:t>
      </w:r>
    </w:p>
    <w:p w:rsidR="0076179F" w:rsidRPr="002C4D7F" w:rsidRDefault="002C4D7F" w:rsidP="004A5F07">
      <w:pPr>
        <w:pStyle w:val="a0"/>
        <w:rPr>
          <w:rFonts w:ascii="Times New Roman" w:hAnsi="Times New Roman"/>
          <w:b/>
          <w:i/>
          <w:u w:val="single"/>
        </w:rPr>
      </w:pPr>
      <w:r w:rsidRPr="002C4D7F">
        <w:rPr>
          <w:rFonts w:ascii="Times New Roman" w:hAnsi="Times New Roman"/>
          <w:b/>
          <w:i/>
          <w:u w:val="single"/>
        </w:rPr>
        <w:t>Звучит музыка</w:t>
      </w:r>
    </w:p>
    <w:p w:rsidR="00783162" w:rsidRPr="00961CB6" w:rsidRDefault="00783162" w:rsidP="00783162">
      <w:pPr>
        <w:pStyle w:val="a0"/>
        <w:rPr>
          <w:rFonts w:ascii="Times New Roman" w:hAnsi="Times New Roman"/>
          <w:b/>
          <w:i/>
        </w:rPr>
      </w:pPr>
      <w:r w:rsidRPr="00961CB6">
        <w:rPr>
          <w:rFonts w:ascii="Times New Roman" w:hAnsi="Times New Roman"/>
          <w:b/>
        </w:rPr>
        <w:t>Разыгрывается сценка:</w:t>
      </w:r>
      <w:r w:rsidRPr="00961CB6">
        <w:rPr>
          <w:rFonts w:ascii="Times New Roman" w:hAnsi="Times New Roman"/>
        </w:rPr>
        <w:t xml:space="preserve"> </w:t>
      </w:r>
      <w:r w:rsidRPr="00961CB6">
        <w:rPr>
          <w:rFonts w:ascii="Times New Roman" w:hAnsi="Times New Roman"/>
          <w:b/>
          <w:i/>
        </w:rPr>
        <w:t>"Что за дети нынче, право?"</w:t>
      </w:r>
      <w:r w:rsidR="00D47D4E" w:rsidRPr="00961CB6">
        <w:rPr>
          <w:rFonts w:ascii="Times New Roman" w:hAnsi="Times New Roman"/>
          <w:b/>
          <w:i/>
        </w:rPr>
        <w:t xml:space="preserve"> (5+ 9 классы)</w:t>
      </w:r>
    </w:p>
    <w:p w:rsidR="00783162" w:rsidRPr="00961CB6" w:rsidRDefault="00783162" w:rsidP="00783162">
      <w:pPr>
        <w:pStyle w:val="a0"/>
        <w:rPr>
          <w:rFonts w:ascii="Times New Roman" w:hAnsi="Times New Roman"/>
          <w:b/>
          <w:i/>
        </w:rPr>
      </w:pPr>
      <w:r w:rsidRPr="00961CB6">
        <w:rPr>
          <w:rFonts w:ascii="Times New Roman" w:hAnsi="Times New Roman"/>
          <w:b/>
          <w:i/>
        </w:rPr>
        <w:t xml:space="preserve">Мальчик </w:t>
      </w:r>
      <w:r w:rsidR="00A17343" w:rsidRPr="00961CB6">
        <w:rPr>
          <w:rFonts w:ascii="Times New Roman" w:hAnsi="Times New Roman"/>
          <w:b/>
          <w:i/>
        </w:rPr>
        <w:t>(Миша</w:t>
      </w:r>
      <w:r w:rsidR="00D47D4E" w:rsidRPr="00961CB6">
        <w:rPr>
          <w:rFonts w:ascii="Times New Roman" w:hAnsi="Times New Roman"/>
          <w:b/>
          <w:i/>
        </w:rPr>
        <w:t>)</w:t>
      </w:r>
    </w:p>
    <w:p w:rsidR="00783162" w:rsidRPr="00961CB6" w:rsidRDefault="00783162" w:rsidP="00783162">
      <w:pPr>
        <w:pStyle w:val="11"/>
        <w:rPr>
          <w:rFonts w:ascii="Times New Roman" w:hAnsi="Times New Roman"/>
        </w:rPr>
      </w:pPr>
      <w:r w:rsidRPr="00961CB6">
        <w:rPr>
          <w:rFonts w:ascii="Times New Roman" w:hAnsi="Times New Roman"/>
        </w:rPr>
        <w:t>- Я вот думаю, гадаю,</w:t>
      </w:r>
      <w:r w:rsidRPr="00961CB6">
        <w:rPr>
          <w:rFonts w:ascii="Times New Roman" w:hAnsi="Times New Roman"/>
        </w:rPr>
        <w:br/>
        <w:t>Для чего детей рождают?</w:t>
      </w:r>
      <w:r w:rsidRPr="00961CB6">
        <w:rPr>
          <w:rFonts w:ascii="Times New Roman" w:hAnsi="Times New Roman"/>
        </w:rPr>
        <w:br/>
        <w:t xml:space="preserve">Так, ребята вы не </w:t>
      </w:r>
      <w:proofErr w:type="gramStart"/>
      <w:r w:rsidRPr="00961CB6">
        <w:rPr>
          <w:rFonts w:ascii="Times New Roman" w:hAnsi="Times New Roman"/>
        </w:rPr>
        <w:t>против</w:t>
      </w:r>
      <w:proofErr w:type="gramEnd"/>
      <w:r w:rsidRPr="00961CB6">
        <w:rPr>
          <w:rFonts w:ascii="Times New Roman" w:hAnsi="Times New Roman"/>
        </w:rPr>
        <w:t>?</w:t>
      </w:r>
      <w:r w:rsidRPr="00961CB6">
        <w:rPr>
          <w:rFonts w:ascii="Times New Roman" w:hAnsi="Times New Roman"/>
        </w:rPr>
        <w:br/>
        <w:t xml:space="preserve">Взвесим - </w:t>
      </w:r>
      <w:proofErr w:type="spellStart"/>
      <w:r w:rsidRPr="00961CB6">
        <w:rPr>
          <w:rFonts w:ascii="Times New Roman" w:hAnsi="Times New Roman"/>
        </w:rPr>
        <w:t>ка</w:t>
      </w:r>
      <w:proofErr w:type="spellEnd"/>
      <w:r w:rsidRPr="00961CB6">
        <w:rPr>
          <w:rFonts w:ascii="Times New Roman" w:hAnsi="Times New Roman"/>
        </w:rPr>
        <w:t xml:space="preserve"> все за и против!</w:t>
      </w:r>
    </w:p>
    <w:p w:rsidR="00D47D4E" w:rsidRPr="00961CB6" w:rsidRDefault="00783162" w:rsidP="00783162">
      <w:pPr>
        <w:pStyle w:val="a0"/>
        <w:rPr>
          <w:rFonts w:ascii="Times New Roman" w:hAnsi="Times New Roman"/>
          <w:b/>
        </w:rPr>
      </w:pPr>
      <w:r w:rsidRPr="00961CB6">
        <w:rPr>
          <w:rFonts w:ascii="Times New Roman" w:hAnsi="Times New Roman"/>
          <w:b/>
          <w:i/>
        </w:rPr>
        <w:t>Девочка</w:t>
      </w:r>
      <w:proofErr w:type="gramStart"/>
      <w:r w:rsidRPr="00961CB6">
        <w:rPr>
          <w:rFonts w:ascii="Times New Roman" w:hAnsi="Times New Roman"/>
        </w:rPr>
        <w:t xml:space="preserve"> </w:t>
      </w:r>
      <w:r w:rsidR="00D47D4E" w:rsidRPr="00961CB6">
        <w:rPr>
          <w:rFonts w:ascii="Times New Roman" w:hAnsi="Times New Roman"/>
        </w:rPr>
        <w:t>:</w:t>
      </w:r>
      <w:proofErr w:type="gramEnd"/>
      <w:r w:rsidR="00D47D4E" w:rsidRPr="00961CB6">
        <w:rPr>
          <w:rFonts w:ascii="Times New Roman" w:hAnsi="Times New Roman"/>
        </w:rPr>
        <w:t xml:space="preserve"> </w:t>
      </w:r>
      <w:r w:rsidR="00D47D4E" w:rsidRPr="00961CB6">
        <w:rPr>
          <w:rFonts w:ascii="Times New Roman" w:hAnsi="Times New Roman"/>
          <w:b/>
        </w:rPr>
        <w:t>Истомина В.</w:t>
      </w:r>
    </w:p>
    <w:p w:rsidR="00783162" w:rsidRPr="00961CB6" w:rsidRDefault="00783162" w:rsidP="00783162">
      <w:pPr>
        <w:pStyle w:val="a0"/>
        <w:rPr>
          <w:rFonts w:ascii="Times New Roman" w:hAnsi="Times New Roman"/>
        </w:rPr>
      </w:pPr>
      <w:r w:rsidRPr="00961CB6">
        <w:rPr>
          <w:rFonts w:ascii="Times New Roman" w:hAnsi="Times New Roman"/>
        </w:rPr>
        <w:t>А зачем тебе всё это?</w:t>
      </w:r>
    </w:p>
    <w:p w:rsidR="00783162" w:rsidRPr="00961CB6" w:rsidRDefault="00783162" w:rsidP="00783162">
      <w:pPr>
        <w:pStyle w:val="a0"/>
        <w:rPr>
          <w:rFonts w:ascii="Times New Roman" w:hAnsi="Times New Roman"/>
        </w:rPr>
      </w:pPr>
      <w:r w:rsidRPr="00961CB6">
        <w:rPr>
          <w:rFonts w:ascii="Times New Roman" w:hAnsi="Times New Roman"/>
          <w:b/>
          <w:i/>
        </w:rPr>
        <w:t>Мальчик</w:t>
      </w:r>
      <w:r w:rsidRPr="00961CB6">
        <w:rPr>
          <w:rFonts w:ascii="Times New Roman" w:hAnsi="Times New Roman"/>
        </w:rPr>
        <w:t xml:space="preserve"> </w:t>
      </w:r>
    </w:p>
    <w:p w:rsidR="00783162" w:rsidRPr="00961CB6" w:rsidRDefault="00783162" w:rsidP="00783162">
      <w:pPr>
        <w:pStyle w:val="11"/>
        <w:rPr>
          <w:rFonts w:ascii="Times New Roman" w:hAnsi="Times New Roman"/>
        </w:rPr>
      </w:pPr>
      <w:r w:rsidRPr="00961CB6">
        <w:rPr>
          <w:rFonts w:ascii="Times New Roman" w:hAnsi="Times New Roman"/>
        </w:rPr>
        <w:t>- Для конкретного ответа!</w:t>
      </w:r>
      <w:r w:rsidRPr="00961CB6">
        <w:rPr>
          <w:rFonts w:ascii="Times New Roman" w:hAnsi="Times New Roman"/>
        </w:rPr>
        <w:br/>
      </w:r>
      <w:r w:rsidRPr="00961CB6">
        <w:rPr>
          <w:rFonts w:ascii="Times New Roman" w:hAnsi="Times New Roman"/>
        </w:rPr>
        <w:lastRenderedPageBreak/>
        <w:t>К взрослой жизни подготовка...</w:t>
      </w:r>
    </w:p>
    <w:p w:rsidR="00D47D4E" w:rsidRPr="002C4D7F" w:rsidRDefault="00783162" w:rsidP="00783162">
      <w:pPr>
        <w:pStyle w:val="a0"/>
        <w:rPr>
          <w:rFonts w:ascii="Times New Roman" w:hAnsi="Times New Roman"/>
          <w:b/>
        </w:rPr>
      </w:pPr>
      <w:r w:rsidRPr="00961CB6">
        <w:rPr>
          <w:rFonts w:ascii="Times New Roman" w:hAnsi="Times New Roman"/>
          <w:b/>
          <w:i/>
        </w:rPr>
        <w:t>Девочка</w:t>
      </w:r>
      <w:proofErr w:type="gramStart"/>
      <w:r w:rsidRPr="00961CB6">
        <w:rPr>
          <w:rFonts w:ascii="Times New Roman" w:hAnsi="Times New Roman"/>
          <w:b/>
        </w:rPr>
        <w:t xml:space="preserve"> </w:t>
      </w:r>
      <w:r w:rsidR="00D47D4E" w:rsidRPr="00961CB6">
        <w:rPr>
          <w:rFonts w:ascii="Times New Roman" w:hAnsi="Times New Roman"/>
        </w:rPr>
        <w:t>:</w:t>
      </w:r>
      <w:proofErr w:type="gramEnd"/>
      <w:r w:rsidR="00D47D4E" w:rsidRPr="00961CB6">
        <w:rPr>
          <w:rFonts w:ascii="Times New Roman" w:hAnsi="Times New Roman"/>
        </w:rPr>
        <w:t xml:space="preserve"> </w:t>
      </w:r>
      <w:r w:rsidR="00D47D4E" w:rsidRPr="00961CB6">
        <w:rPr>
          <w:rFonts w:ascii="Times New Roman" w:hAnsi="Times New Roman"/>
          <w:b/>
        </w:rPr>
        <w:t>Савинкова Д.</w:t>
      </w:r>
    </w:p>
    <w:p w:rsidR="00783162" w:rsidRPr="00961CB6" w:rsidRDefault="00783162" w:rsidP="00783162">
      <w:pPr>
        <w:pStyle w:val="a0"/>
        <w:rPr>
          <w:rFonts w:ascii="Times New Roman" w:hAnsi="Times New Roman"/>
        </w:rPr>
      </w:pPr>
      <w:r w:rsidRPr="00961CB6">
        <w:rPr>
          <w:rFonts w:ascii="Times New Roman" w:hAnsi="Times New Roman"/>
        </w:rPr>
        <w:t>Ты придумал это ловко!</w:t>
      </w:r>
    </w:p>
    <w:p w:rsidR="00783162" w:rsidRPr="00961CB6" w:rsidRDefault="00783162" w:rsidP="00783162">
      <w:pPr>
        <w:pStyle w:val="a0"/>
        <w:rPr>
          <w:rFonts w:ascii="Times New Roman" w:hAnsi="Times New Roman"/>
        </w:rPr>
      </w:pPr>
      <w:r w:rsidRPr="00961CB6">
        <w:rPr>
          <w:rFonts w:ascii="Times New Roman" w:hAnsi="Times New Roman"/>
          <w:b/>
          <w:i/>
        </w:rPr>
        <w:t>Мальчик</w:t>
      </w:r>
      <w:r w:rsidRPr="00961CB6">
        <w:rPr>
          <w:rFonts w:ascii="Times New Roman" w:hAnsi="Times New Roman"/>
        </w:rPr>
        <w:t xml:space="preserve"> </w:t>
      </w:r>
    </w:p>
    <w:p w:rsidR="00783162" w:rsidRPr="00961CB6" w:rsidRDefault="00783162" w:rsidP="00783162">
      <w:pPr>
        <w:pStyle w:val="11"/>
        <w:rPr>
          <w:rFonts w:ascii="Times New Roman" w:hAnsi="Times New Roman"/>
        </w:rPr>
      </w:pPr>
      <w:r w:rsidRPr="00961CB6">
        <w:rPr>
          <w:rFonts w:ascii="Times New Roman" w:hAnsi="Times New Roman"/>
        </w:rPr>
        <w:t>- Да за маму мне обидно,</w:t>
      </w:r>
      <w:r w:rsidRPr="00961CB6">
        <w:rPr>
          <w:rFonts w:ascii="Times New Roman" w:hAnsi="Times New Roman"/>
        </w:rPr>
        <w:br/>
        <w:t>От проблем житья не видно.</w:t>
      </w:r>
    </w:p>
    <w:p w:rsidR="00783162" w:rsidRPr="00961CB6" w:rsidRDefault="00783162" w:rsidP="00783162">
      <w:pPr>
        <w:pStyle w:val="a0"/>
        <w:rPr>
          <w:rFonts w:ascii="Times New Roman" w:hAnsi="Times New Roman"/>
          <w:b/>
        </w:rPr>
      </w:pPr>
      <w:r w:rsidRPr="00961CB6">
        <w:rPr>
          <w:rFonts w:ascii="Times New Roman" w:hAnsi="Times New Roman"/>
          <w:b/>
          <w:i/>
        </w:rPr>
        <w:t>Девочка</w:t>
      </w:r>
      <w:proofErr w:type="gramStart"/>
      <w:r w:rsidR="00D47D4E" w:rsidRPr="00961CB6">
        <w:rPr>
          <w:rFonts w:ascii="Times New Roman" w:hAnsi="Times New Roman"/>
        </w:rPr>
        <w:t xml:space="preserve"> :</w:t>
      </w:r>
      <w:proofErr w:type="gramEnd"/>
      <w:r w:rsidR="00D47D4E" w:rsidRPr="00961CB6">
        <w:rPr>
          <w:rFonts w:ascii="Times New Roman" w:hAnsi="Times New Roman"/>
          <w:b/>
        </w:rPr>
        <w:t xml:space="preserve"> Истомина В.</w:t>
      </w:r>
    </w:p>
    <w:p w:rsidR="00783162" w:rsidRPr="00961CB6" w:rsidRDefault="00783162" w:rsidP="00783162">
      <w:pPr>
        <w:pStyle w:val="11"/>
        <w:rPr>
          <w:rFonts w:ascii="Times New Roman" w:hAnsi="Times New Roman"/>
        </w:rPr>
      </w:pPr>
      <w:r w:rsidRPr="00961CB6">
        <w:rPr>
          <w:rFonts w:ascii="Times New Roman" w:hAnsi="Times New Roman"/>
        </w:rPr>
        <w:t>Да..</w:t>
      </w:r>
      <w:proofErr w:type="gramStart"/>
      <w:r w:rsidRPr="00961CB6">
        <w:rPr>
          <w:rFonts w:ascii="Times New Roman" w:hAnsi="Times New Roman"/>
        </w:rPr>
        <w:t>.о</w:t>
      </w:r>
      <w:proofErr w:type="gramEnd"/>
      <w:r w:rsidRPr="00961CB6">
        <w:rPr>
          <w:rFonts w:ascii="Times New Roman" w:hAnsi="Times New Roman"/>
        </w:rPr>
        <w:t>т нас проблем немало...</w:t>
      </w:r>
      <w:r w:rsidRPr="00961CB6">
        <w:rPr>
          <w:rFonts w:ascii="Times New Roman" w:hAnsi="Times New Roman"/>
        </w:rPr>
        <w:br/>
        <w:t>Не простая должность - мама.</w:t>
      </w:r>
      <w:r w:rsidRPr="00961CB6">
        <w:rPr>
          <w:rFonts w:ascii="Times New Roman" w:hAnsi="Times New Roman"/>
        </w:rPr>
        <w:br/>
        <w:t>Как бы было легче ей</w:t>
      </w:r>
      <w:proofErr w:type="gramStart"/>
      <w:r w:rsidRPr="00961CB6">
        <w:rPr>
          <w:rFonts w:ascii="Times New Roman" w:hAnsi="Times New Roman"/>
        </w:rPr>
        <w:br/>
        <w:t>Б</w:t>
      </w:r>
      <w:proofErr w:type="gramEnd"/>
      <w:r w:rsidRPr="00961CB6">
        <w:rPr>
          <w:rFonts w:ascii="Times New Roman" w:hAnsi="Times New Roman"/>
        </w:rPr>
        <w:t>ез таких, как мы, детей,</w:t>
      </w:r>
    </w:p>
    <w:p w:rsidR="00783162" w:rsidRPr="00961CB6" w:rsidRDefault="00783162" w:rsidP="00783162">
      <w:pPr>
        <w:pStyle w:val="a0"/>
        <w:rPr>
          <w:rFonts w:ascii="Times New Roman" w:hAnsi="Times New Roman"/>
          <w:b/>
        </w:rPr>
      </w:pPr>
      <w:r w:rsidRPr="00961CB6">
        <w:rPr>
          <w:rFonts w:ascii="Times New Roman" w:hAnsi="Times New Roman"/>
          <w:b/>
          <w:i/>
        </w:rPr>
        <w:t>Девочка</w:t>
      </w:r>
      <w:proofErr w:type="gramStart"/>
      <w:r w:rsidRPr="00961CB6">
        <w:rPr>
          <w:rFonts w:ascii="Times New Roman" w:hAnsi="Times New Roman"/>
          <w:i/>
        </w:rPr>
        <w:t xml:space="preserve"> </w:t>
      </w:r>
      <w:r w:rsidR="00D47D4E" w:rsidRPr="00961CB6">
        <w:rPr>
          <w:rFonts w:ascii="Times New Roman" w:hAnsi="Times New Roman"/>
          <w:i/>
        </w:rPr>
        <w:t>:</w:t>
      </w:r>
      <w:proofErr w:type="gramEnd"/>
      <w:r w:rsidR="00D47D4E" w:rsidRPr="00961CB6">
        <w:rPr>
          <w:rFonts w:ascii="Times New Roman" w:hAnsi="Times New Roman"/>
          <w:i/>
        </w:rPr>
        <w:t xml:space="preserve"> </w:t>
      </w:r>
      <w:r w:rsidR="00D47D4E" w:rsidRPr="00961CB6">
        <w:rPr>
          <w:rFonts w:ascii="Times New Roman" w:hAnsi="Times New Roman"/>
          <w:b/>
        </w:rPr>
        <w:t>Савинкова Д.</w:t>
      </w:r>
    </w:p>
    <w:p w:rsidR="00783162" w:rsidRPr="00961CB6" w:rsidRDefault="00783162" w:rsidP="00783162">
      <w:pPr>
        <w:pStyle w:val="11"/>
        <w:rPr>
          <w:rFonts w:ascii="Times New Roman" w:hAnsi="Times New Roman"/>
        </w:rPr>
      </w:pPr>
      <w:r w:rsidRPr="00961CB6">
        <w:rPr>
          <w:rFonts w:ascii="Times New Roman" w:hAnsi="Times New Roman"/>
        </w:rPr>
        <w:t>- Фу! Какая ерунда!</w:t>
      </w:r>
      <w:r w:rsidRPr="00961CB6">
        <w:rPr>
          <w:rFonts w:ascii="Times New Roman" w:hAnsi="Times New Roman"/>
        </w:rPr>
        <w:br/>
        <w:t>Скучно будет ей тогда!</w:t>
      </w:r>
      <w:r w:rsidRPr="00961CB6">
        <w:rPr>
          <w:rFonts w:ascii="Times New Roman" w:hAnsi="Times New Roman"/>
        </w:rPr>
        <w:br/>
        <w:t>Да и в старости компот</w:t>
      </w:r>
      <w:r w:rsidRPr="00961CB6">
        <w:rPr>
          <w:rFonts w:ascii="Times New Roman" w:hAnsi="Times New Roman"/>
        </w:rPr>
        <w:br/>
        <w:t>Кто в стакане принесёт?</w:t>
      </w:r>
      <w:r w:rsidRPr="00961CB6">
        <w:rPr>
          <w:rFonts w:ascii="Times New Roman" w:hAnsi="Times New Roman"/>
        </w:rPr>
        <w:br/>
        <w:t>Вот представь себе теперь</w:t>
      </w:r>
      <w:r w:rsidRPr="00961CB6">
        <w:rPr>
          <w:rFonts w:ascii="Times New Roman" w:hAnsi="Times New Roman"/>
        </w:rPr>
        <w:br/>
        <w:t>Маму вовсе без детей!</w:t>
      </w:r>
    </w:p>
    <w:p w:rsidR="00783162" w:rsidRPr="00961CB6" w:rsidRDefault="00783162" w:rsidP="00783162">
      <w:pPr>
        <w:pStyle w:val="a0"/>
        <w:rPr>
          <w:rFonts w:ascii="Times New Roman" w:hAnsi="Times New Roman"/>
        </w:rPr>
      </w:pPr>
      <w:r w:rsidRPr="00961CB6">
        <w:rPr>
          <w:rFonts w:ascii="Times New Roman" w:hAnsi="Times New Roman"/>
          <w:b/>
          <w:i/>
        </w:rPr>
        <w:t>Мальчик</w:t>
      </w:r>
      <w:r w:rsidRPr="00961CB6">
        <w:rPr>
          <w:rFonts w:ascii="Times New Roman" w:hAnsi="Times New Roman"/>
        </w:rPr>
        <w:t xml:space="preserve"> - Дома - тихо... чистота... Красота!</w:t>
      </w:r>
    </w:p>
    <w:p w:rsidR="00D47D4E" w:rsidRPr="00961CB6" w:rsidRDefault="00783162" w:rsidP="00D47D4E">
      <w:pPr>
        <w:pStyle w:val="a0"/>
        <w:rPr>
          <w:rFonts w:ascii="Times New Roman" w:hAnsi="Times New Roman"/>
          <w:b/>
        </w:rPr>
      </w:pPr>
      <w:r w:rsidRPr="00961CB6">
        <w:rPr>
          <w:rFonts w:ascii="Times New Roman" w:hAnsi="Times New Roman"/>
          <w:b/>
          <w:i/>
        </w:rPr>
        <w:t>Девочка</w:t>
      </w:r>
      <w:proofErr w:type="gramStart"/>
      <w:r w:rsidRPr="00961CB6">
        <w:rPr>
          <w:rFonts w:ascii="Times New Roman" w:hAnsi="Times New Roman"/>
          <w:i/>
        </w:rPr>
        <w:t xml:space="preserve"> </w:t>
      </w:r>
      <w:r w:rsidR="00D47D4E" w:rsidRPr="00961CB6">
        <w:rPr>
          <w:rFonts w:ascii="Times New Roman" w:hAnsi="Times New Roman"/>
          <w:i/>
        </w:rPr>
        <w:t>:</w:t>
      </w:r>
      <w:proofErr w:type="gramEnd"/>
      <w:r w:rsidR="00D47D4E" w:rsidRPr="00961CB6">
        <w:rPr>
          <w:rFonts w:ascii="Times New Roman" w:hAnsi="Times New Roman"/>
          <w:i/>
        </w:rPr>
        <w:t xml:space="preserve"> </w:t>
      </w:r>
      <w:r w:rsidR="00D47D4E" w:rsidRPr="00961CB6">
        <w:rPr>
          <w:rFonts w:ascii="Times New Roman" w:hAnsi="Times New Roman"/>
          <w:b/>
        </w:rPr>
        <w:t>Савинкова Д.</w:t>
      </w:r>
    </w:p>
    <w:p w:rsidR="00783162" w:rsidRPr="00961CB6" w:rsidRDefault="00783162" w:rsidP="00783162">
      <w:pPr>
        <w:pStyle w:val="a0"/>
        <w:rPr>
          <w:rFonts w:ascii="Times New Roman" w:hAnsi="Times New Roman"/>
          <w:i/>
        </w:rPr>
      </w:pPr>
    </w:p>
    <w:p w:rsidR="00783162" w:rsidRPr="00961CB6" w:rsidRDefault="00783162" w:rsidP="00783162">
      <w:pPr>
        <w:pStyle w:val="11"/>
        <w:spacing w:after="0"/>
        <w:rPr>
          <w:rFonts w:ascii="Times New Roman" w:hAnsi="Times New Roman"/>
        </w:rPr>
      </w:pPr>
      <w:r w:rsidRPr="00961CB6">
        <w:rPr>
          <w:rFonts w:ascii="Times New Roman" w:hAnsi="Times New Roman"/>
          <w:i/>
        </w:rPr>
        <w:t xml:space="preserve">- </w:t>
      </w:r>
      <w:r w:rsidRPr="00961CB6">
        <w:rPr>
          <w:rFonts w:ascii="Times New Roman" w:hAnsi="Times New Roman"/>
        </w:rPr>
        <w:t>И пустота! Дом уютный, но пустой!</w:t>
      </w:r>
      <w:r w:rsidRPr="00961CB6">
        <w:rPr>
          <w:rFonts w:ascii="Times New Roman" w:hAnsi="Times New Roman"/>
        </w:rPr>
        <w:br/>
        <w:t>Без детей он не живой!</w:t>
      </w:r>
    </w:p>
    <w:p w:rsidR="00783162" w:rsidRPr="00961CB6" w:rsidRDefault="00783162" w:rsidP="00783162">
      <w:pPr>
        <w:pStyle w:val="11"/>
        <w:spacing w:after="0"/>
        <w:rPr>
          <w:rFonts w:ascii="Times New Roman" w:hAnsi="Times New Roman"/>
        </w:rPr>
      </w:pPr>
      <w:r w:rsidRPr="00961CB6">
        <w:rPr>
          <w:rFonts w:ascii="Times New Roman" w:hAnsi="Times New Roman"/>
        </w:rPr>
        <w:t>На то и женский их удел:</w:t>
      </w:r>
    </w:p>
    <w:p w:rsidR="00783162" w:rsidRPr="00961CB6" w:rsidRDefault="00783162" w:rsidP="00783162">
      <w:pPr>
        <w:pStyle w:val="11"/>
        <w:spacing w:after="0"/>
        <w:rPr>
          <w:rFonts w:ascii="Times New Roman" w:hAnsi="Times New Roman"/>
        </w:rPr>
      </w:pPr>
      <w:r w:rsidRPr="00961CB6">
        <w:rPr>
          <w:rFonts w:ascii="Times New Roman" w:hAnsi="Times New Roman"/>
        </w:rPr>
        <w:t>Забот иметь и кучу дел.</w:t>
      </w:r>
    </w:p>
    <w:p w:rsidR="00783162" w:rsidRPr="00961CB6" w:rsidRDefault="00783162" w:rsidP="00783162">
      <w:pPr>
        <w:pStyle w:val="11"/>
        <w:spacing w:after="0"/>
        <w:rPr>
          <w:rFonts w:ascii="Times New Roman" w:hAnsi="Times New Roman"/>
        </w:rPr>
      </w:pPr>
    </w:p>
    <w:p w:rsidR="00783162" w:rsidRPr="00961CB6" w:rsidRDefault="00783162" w:rsidP="00783162">
      <w:pPr>
        <w:pStyle w:val="11"/>
        <w:spacing w:after="0"/>
        <w:jc w:val="center"/>
        <w:rPr>
          <w:rFonts w:ascii="Times New Roman" w:hAnsi="Times New Roman"/>
          <w:b/>
        </w:rPr>
      </w:pPr>
      <w:r w:rsidRPr="00961CB6">
        <w:rPr>
          <w:rFonts w:ascii="Times New Roman" w:hAnsi="Times New Roman"/>
          <w:b/>
        </w:rPr>
        <w:t>Картина 1.</w:t>
      </w:r>
    </w:p>
    <w:p w:rsidR="00331B18" w:rsidRPr="00961CB6" w:rsidRDefault="00331B18" w:rsidP="00331B18">
      <w:pPr>
        <w:pStyle w:val="a0"/>
        <w:rPr>
          <w:rFonts w:ascii="Times New Roman" w:hAnsi="Times New Roman"/>
          <w:b/>
          <w:i/>
        </w:rPr>
      </w:pPr>
    </w:p>
    <w:p w:rsidR="00783162" w:rsidRPr="00961CB6" w:rsidRDefault="00331B18" w:rsidP="00331B18">
      <w:pPr>
        <w:pStyle w:val="a0"/>
        <w:rPr>
          <w:rFonts w:ascii="Times New Roman" w:hAnsi="Times New Roman"/>
        </w:rPr>
      </w:pPr>
      <w:r w:rsidRPr="00961CB6">
        <w:rPr>
          <w:rFonts w:ascii="Times New Roman" w:hAnsi="Times New Roman"/>
          <w:b/>
          <w:i/>
        </w:rPr>
        <w:t>Мальчик</w:t>
      </w:r>
      <w:r w:rsidRPr="00961CB6">
        <w:rPr>
          <w:rFonts w:ascii="Times New Roman" w:hAnsi="Times New Roman"/>
        </w:rPr>
        <w:t xml:space="preserve"> </w:t>
      </w:r>
    </w:p>
    <w:p w:rsidR="00783162" w:rsidRPr="00961CB6" w:rsidRDefault="00783162" w:rsidP="00783162">
      <w:pPr>
        <w:pStyle w:val="11"/>
        <w:spacing w:after="0"/>
        <w:rPr>
          <w:rFonts w:ascii="Times New Roman" w:hAnsi="Times New Roman"/>
        </w:rPr>
      </w:pPr>
      <w:r w:rsidRPr="00961CB6">
        <w:rPr>
          <w:rFonts w:ascii="Times New Roman" w:hAnsi="Times New Roman"/>
        </w:rPr>
        <w:t>То не конский топ, не воронья брань.</w:t>
      </w:r>
    </w:p>
    <w:p w:rsidR="00783162" w:rsidRPr="00961CB6" w:rsidRDefault="00783162" w:rsidP="00783162">
      <w:pPr>
        <w:pStyle w:val="11"/>
        <w:spacing w:after="0"/>
        <w:rPr>
          <w:rFonts w:ascii="Times New Roman" w:hAnsi="Times New Roman"/>
        </w:rPr>
      </w:pPr>
      <w:r w:rsidRPr="00961CB6">
        <w:rPr>
          <w:rFonts w:ascii="Times New Roman" w:hAnsi="Times New Roman"/>
        </w:rPr>
        <w:t>Мама бегает по квартире, глянь.</w:t>
      </w:r>
    </w:p>
    <w:p w:rsidR="00783162" w:rsidRPr="00961CB6" w:rsidRDefault="00783162" w:rsidP="00783162">
      <w:pPr>
        <w:pStyle w:val="11"/>
        <w:spacing w:after="0"/>
        <w:rPr>
          <w:rFonts w:ascii="Times New Roman" w:hAnsi="Times New Roman"/>
        </w:rPr>
      </w:pPr>
      <w:r w:rsidRPr="00961CB6">
        <w:rPr>
          <w:rFonts w:ascii="Times New Roman" w:hAnsi="Times New Roman"/>
        </w:rPr>
        <w:t>Мама бегает, ног не чувствуя.</w:t>
      </w:r>
    </w:p>
    <w:p w:rsidR="00783162" w:rsidRPr="00961CB6" w:rsidRDefault="00783162" w:rsidP="00783162">
      <w:pPr>
        <w:pStyle w:val="11"/>
        <w:spacing w:after="0"/>
        <w:rPr>
          <w:rFonts w:ascii="Times New Roman" w:hAnsi="Times New Roman"/>
        </w:rPr>
      </w:pPr>
      <w:r w:rsidRPr="00961CB6">
        <w:rPr>
          <w:rFonts w:ascii="Times New Roman" w:hAnsi="Times New Roman"/>
        </w:rPr>
        <w:t>Папа ж телик смотрит, ей сочувствуя.</w:t>
      </w:r>
    </w:p>
    <w:p w:rsidR="00783162" w:rsidRPr="00961CB6" w:rsidRDefault="00783162" w:rsidP="00783162">
      <w:pPr>
        <w:pStyle w:val="11"/>
        <w:spacing w:after="0"/>
        <w:rPr>
          <w:rFonts w:ascii="Times New Roman" w:hAnsi="Times New Roman"/>
        </w:rPr>
      </w:pPr>
    </w:p>
    <w:p w:rsidR="00783162" w:rsidRPr="00961CB6" w:rsidRDefault="00783162" w:rsidP="00783162">
      <w:pPr>
        <w:pStyle w:val="11"/>
        <w:spacing w:after="0"/>
        <w:rPr>
          <w:rFonts w:ascii="Times New Roman" w:hAnsi="Times New Roman"/>
          <w:b/>
        </w:rPr>
      </w:pPr>
      <w:r w:rsidRPr="00961CB6">
        <w:rPr>
          <w:rFonts w:ascii="Times New Roman" w:hAnsi="Times New Roman"/>
          <w:b/>
        </w:rPr>
        <w:t>Мама поёт песню на мотив «Границы»</w:t>
      </w:r>
      <w:r w:rsidR="00D47D4E" w:rsidRPr="00961CB6">
        <w:rPr>
          <w:rFonts w:ascii="Times New Roman" w:hAnsi="Times New Roman"/>
          <w:b/>
        </w:rPr>
        <w:t xml:space="preserve"> (</w:t>
      </w:r>
      <w:proofErr w:type="spellStart"/>
      <w:r w:rsidR="00D47D4E" w:rsidRPr="00961CB6">
        <w:rPr>
          <w:rFonts w:ascii="Times New Roman" w:hAnsi="Times New Roman"/>
          <w:b/>
        </w:rPr>
        <w:t>Сидельникова</w:t>
      </w:r>
      <w:proofErr w:type="spellEnd"/>
      <w:r w:rsidR="00D47D4E" w:rsidRPr="00961CB6">
        <w:rPr>
          <w:rFonts w:ascii="Times New Roman" w:hAnsi="Times New Roman"/>
          <w:b/>
        </w:rPr>
        <w:t xml:space="preserve"> Д.)</w:t>
      </w:r>
    </w:p>
    <w:p w:rsidR="00783162" w:rsidRPr="00961CB6" w:rsidRDefault="00783162" w:rsidP="00783162">
      <w:pPr>
        <w:pStyle w:val="11"/>
        <w:spacing w:after="0"/>
        <w:rPr>
          <w:rFonts w:ascii="Times New Roman" w:hAnsi="Times New Roman"/>
        </w:rPr>
      </w:pPr>
      <w:r w:rsidRPr="00961CB6">
        <w:rPr>
          <w:rFonts w:ascii="Times New Roman" w:hAnsi="Times New Roman"/>
        </w:rPr>
        <w:t>Мне стирки, готовки,</w:t>
      </w:r>
    </w:p>
    <w:p w:rsidR="00783162" w:rsidRPr="00961CB6" w:rsidRDefault="00783162" w:rsidP="00783162">
      <w:pPr>
        <w:pStyle w:val="11"/>
        <w:spacing w:after="0"/>
        <w:rPr>
          <w:rFonts w:ascii="Times New Roman" w:hAnsi="Times New Roman"/>
        </w:rPr>
      </w:pPr>
      <w:r w:rsidRPr="00961CB6">
        <w:rPr>
          <w:rFonts w:ascii="Times New Roman" w:hAnsi="Times New Roman"/>
        </w:rPr>
        <w:t>Пелёнок гладить и уборки.</w:t>
      </w:r>
    </w:p>
    <w:p w:rsidR="00783162" w:rsidRPr="00961CB6" w:rsidRDefault="00783162" w:rsidP="00783162">
      <w:pPr>
        <w:pStyle w:val="11"/>
        <w:spacing w:after="0"/>
        <w:rPr>
          <w:rFonts w:ascii="Times New Roman" w:hAnsi="Times New Roman"/>
        </w:rPr>
      </w:pPr>
      <w:r w:rsidRPr="00961CB6">
        <w:rPr>
          <w:rFonts w:ascii="Times New Roman" w:hAnsi="Times New Roman"/>
        </w:rPr>
        <w:t>Всех накормить надо.</w:t>
      </w:r>
    </w:p>
    <w:p w:rsidR="00783162" w:rsidRPr="00961CB6" w:rsidRDefault="00783162" w:rsidP="00783162">
      <w:pPr>
        <w:pStyle w:val="11"/>
        <w:spacing w:after="0"/>
        <w:rPr>
          <w:rFonts w:ascii="Times New Roman" w:hAnsi="Times New Roman"/>
        </w:rPr>
      </w:pPr>
      <w:r w:rsidRPr="00961CB6">
        <w:rPr>
          <w:rFonts w:ascii="Times New Roman" w:hAnsi="Times New Roman"/>
        </w:rPr>
        <w:t>Кашам, смесям дать бы ладу.</w:t>
      </w:r>
    </w:p>
    <w:p w:rsidR="00783162" w:rsidRPr="00961CB6" w:rsidRDefault="00783162" w:rsidP="00783162">
      <w:pPr>
        <w:pStyle w:val="11"/>
        <w:spacing w:after="0"/>
        <w:rPr>
          <w:rFonts w:ascii="Times New Roman" w:hAnsi="Times New Roman"/>
        </w:rPr>
      </w:pPr>
      <w:r w:rsidRPr="00961CB6">
        <w:rPr>
          <w:rFonts w:ascii="Times New Roman" w:hAnsi="Times New Roman"/>
        </w:rPr>
        <w:t xml:space="preserve">Ты пойми, </w:t>
      </w:r>
      <w:proofErr w:type="gramStart"/>
      <w:r w:rsidRPr="00961CB6">
        <w:rPr>
          <w:rFonts w:ascii="Times New Roman" w:hAnsi="Times New Roman"/>
        </w:rPr>
        <w:t>лялька</w:t>
      </w:r>
      <w:proofErr w:type="gramEnd"/>
      <w:r w:rsidRPr="00961CB6">
        <w:rPr>
          <w:rFonts w:ascii="Times New Roman" w:hAnsi="Times New Roman"/>
        </w:rPr>
        <w:t>,</w:t>
      </w:r>
    </w:p>
    <w:p w:rsidR="00783162" w:rsidRPr="00961CB6" w:rsidRDefault="00783162" w:rsidP="00783162">
      <w:pPr>
        <w:pStyle w:val="11"/>
        <w:spacing w:after="0"/>
        <w:rPr>
          <w:rFonts w:ascii="Times New Roman" w:hAnsi="Times New Roman"/>
        </w:rPr>
      </w:pPr>
      <w:r w:rsidRPr="00961CB6">
        <w:rPr>
          <w:rFonts w:ascii="Times New Roman" w:hAnsi="Times New Roman"/>
        </w:rPr>
        <w:t>Не успевает твоя мамка.</w:t>
      </w:r>
    </w:p>
    <w:p w:rsidR="00783162" w:rsidRPr="00961CB6" w:rsidRDefault="00783162" w:rsidP="00783162">
      <w:pPr>
        <w:pStyle w:val="11"/>
        <w:spacing w:after="0"/>
        <w:rPr>
          <w:rFonts w:ascii="Times New Roman" w:hAnsi="Times New Roman"/>
        </w:rPr>
      </w:pPr>
      <w:r w:rsidRPr="00961CB6">
        <w:rPr>
          <w:rFonts w:ascii="Times New Roman" w:hAnsi="Times New Roman"/>
        </w:rPr>
        <w:t>Мне отдохнуть надо.</w:t>
      </w:r>
    </w:p>
    <w:p w:rsidR="00783162" w:rsidRPr="00961CB6" w:rsidRDefault="00783162" w:rsidP="00783162">
      <w:pPr>
        <w:pStyle w:val="11"/>
        <w:spacing w:after="0"/>
        <w:rPr>
          <w:rFonts w:ascii="Times New Roman" w:hAnsi="Times New Roman"/>
        </w:rPr>
      </w:pPr>
      <w:r w:rsidRPr="00961CB6">
        <w:rPr>
          <w:rFonts w:ascii="Times New Roman" w:hAnsi="Times New Roman"/>
        </w:rPr>
        <w:t>Так</w:t>
      </w:r>
      <w:r w:rsidR="0069623F" w:rsidRPr="00961CB6">
        <w:rPr>
          <w:rFonts w:ascii="Times New Roman" w:hAnsi="Times New Roman"/>
        </w:rPr>
        <w:t xml:space="preserve"> </w:t>
      </w:r>
      <w:r w:rsidRPr="00961CB6">
        <w:rPr>
          <w:rFonts w:ascii="Times New Roman" w:hAnsi="Times New Roman"/>
        </w:rPr>
        <w:t>же, как всем.</w:t>
      </w:r>
    </w:p>
    <w:p w:rsidR="00783162" w:rsidRPr="00961CB6" w:rsidRDefault="00783162" w:rsidP="00783162">
      <w:pPr>
        <w:pStyle w:val="11"/>
        <w:spacing w:after="0"/>
        <w:rPr>
          <w:rFonts w:ascii="Times New Roman" w:hAnsi="Times New Roman"/>
        </w:rPr>
      </w:pPr>
      <w:r w:rsidRPr="00961CB6">
        <w:rPr>
          <w:rFonts w:ascii="Times New Roman" w:hAnsi="Times New Roman"/>
        </w:rPr>
        <w:t>Мама твоя мчится,</w:t>
      </w:r>
    </w:p>
    <w:p w:rsidR="00783162" w:rsidRPr="00961CB6" w:rsidRDefault="00783162" w:rsidP="00783162">
      <w:pPr>
        <w:pStyle w:val="11"/>
        <w:spacing w:after="0"/>
        <w:rPr>
          <w:rFonts w:ascii="Times New Roman" w:hAnsi="Times New Roman"/>
        </w:rPr>
      </w:pPr>
      <w:r w:rsidRPr="00961CB6">
        <w:rPr>
          <w:rFonts w:ascii="Times New Roman" w:hAnsi="Times New Roman"/>
        </w:rPr>
        <w:t>А тебе неспится.</w:t>
      </w:r>
    </w:p>
    <w:p w:rsidR="00783162" w:rsidRPr="00961CB6" w:rsidRDefault="00783162" w:rsidP="00783162">
      <w:pPr>
        <w:pStyle w:val="11"/>
        <w:spacing w:after="0"/>
        <w:rPr>
          <w:rFonts w:ascii="Times New Roman" w:hAnsi="Times New Roman"/>
        </w:rPr>
      </w:pPr>
      <w:r w:rsidRPr="00961CB6">
        <w:rPr>
          <w:rFonts w:ascii="Times New Roman" w:hAnsi="Times New Roman"/>
        </w:rPr>
        <w:t>Так что трали-вали.</w:t>
      </w:r>
    </w:p>
    <w:p w:rsidR="00440E9A" w:rsidRPr="00961CB6" w:rsidRDefault="00783162" w:rsidP="0069623F">
      <w:pPr>
        <w:pStyle w:val="11"/>
        <w:spacing w:after="0"/>
        <w:rPr>
          <w:rFonts w:ascii="Times New Roman" w:hAnsi="Times New Roman"/>
        </w:rPr>
      </w:pPr>
      <w:r w:rsidRPr="00961CB6">
        <w:rPr>
          <w:rFonts w:ascii="Times New Roman" w:hAnsi="Times New Roman"/>
        </w:rPr>
        <w:lastRenderedPageBreak/>
        <w:t>Отдохну едва ли.</w:t>
      </w:r>
    </w:p>
    <w:p w:rsidR="0069623F" w:rsidRPr="00961CB6" w:rsidRDefault="0069623F" w:rsidP="0069623F">
      <w:pPr>
        <w:pStyle w:val="11"/>
        <w:spacing w:after="0"/>
        <w:rPr>
          <w:rFonts w:ascii="Times New Roman" w:hAnsi="Times New Roman"/>
        </w:rPr>
      </w:pPr>
    </w:p>
    <w:p w:rsidR="00440E9A" w:rsidRPr="00961CB6" w:rsidRDefault="00440E9A" w:rsidP="00440E9A">
      <w:pPr>
        <w:pStyle w:val="a0"/>
        <w:rPr>
          <w:rFonts w:ascii="Times New Roman" w:hAnsi="Times New Roman"/>
          <w:b/>
        </w:rPr>
      </w:pPr>
      <w:r w:rsidRPr="00961CB6">
        <w:rPr>
          <w:rFonts w:ascii="Times New Roman" w:hAnsi="Times New Roman"/>
          <w:b/>
          <w:i/>
        </w:rPr>
        <w:t>Девочка</w:t>
      </w:r>
      <w:proofErr w:type="gramStart"/>
      <w:r w:rsidRPr="00961CB6">
        <w:rPr>
          <w:rFonts w:ascii="Times New Roman" w:hAnsi="Times New Roman"/>
        </w:rPr>
        <w:t xml:space="preserve"> </w:t>
      </w:r>
      <w:r w:rsidR="00D47D4E" w:rsidRPr="00961CB6">
        <w:rPr>
          <w:rFonts w:ascii="Times New Roman" w:hAnsi="Times New Roman"/>
        </w:rPr>
        <w:t>:</w:t>
      </w:r>
      <w:proofErr w:type="gramEnd"/>
      <w:r w:rsidR="00D47D4E" w:rsidRPr="00961CB6">
        <w:rPr>
          <w:rFonts w:ascii="Times New Roman" w:hAnsi="Times New Roman"/>
        </w:rPr>
        <w:t xml:space="preserve"> </w:t>
      </w:r>
      <w:r w:rsidR="00D47D4E" w:rsidRPr="00961CB6">
        <w:rPr>
          <w:rFonts w:ascii="Times New Roman" w:hAnsi="Times New Roman"/>
          <w:b/>
        </w:rPr>
        <w:t>Истомина В.</w:t>
      </w:r>
    </w:p>
    <w:p w:rsidR="00440E9A" w:rsidRPr="00961CB6" w:rsidRDefault="00783162" w:rsidP="00440E9A">
      <w:pPr>
        <w:pStyle w:val="11"/>
        <w:spacing w:after="0"/>
        <w:rPr>
          <w:rFonts w:ascii="Times New Roman" w:hAnsi="Times New Roman"/>
        </w:rPr>
      </w:pPr>
      <w:r w:rsidRPr="00961CB6">
        <w:rPr>
          <w:rFonts w:ascii="Times New Roman" w:hAnsi="Times New Roman"/>
        </w:rPr>
        <w:t xml:space="preserve">- Но зато, скажу я прямо, </w:t>
      </w:r>
    </w:p>
    <w:p w:rsidR="00783162" w:rsidRPr="00961CB6" w:rsidRDefault="00440E9A" w:rsidP="00440E9A">
      <w:pPr>
        <w:pStyle w:val="11"/>
        <w:spacing w:after="0"/>
        <w:rPr>
          <w:rFonts w:ascii="Times New Roman" w:hAnsi="Times New Roman"/>
        </w:rPr>
      </w:pPr>
      <w:r w:rsidRPr="00961CB6">
        <w:rPr>
          <w:rFonts w:ascii="Times New Roman" w:hAnsi="Times New Roman"/>
        </w:rPr>
        <w:t>С</w:t>
      </w:r>
      <w:r w:rsidR="00783162" w:rsidRPr="00961CB6">
        <w:rPr>
          <w:rFonts w:ascii="Times New Roman" w:hAnsi="Times New Roman"/>
        </w:rPr>
        <w:t>лавно отдыхает мама.</w:t>
      </w:r>
      <w:r w:rsidR="00783162" w:rsidRPr="00961CB6">
        <w:rPr>
          <w:rFonts w:ascii="Times New Roman" w:hAnsi="Times New Roman"/>
        </w:rPr>
        <w:br/>
      </w:r>
      <w:r w:rsidRPr="00961CB6">
        <w:rPr>
          <w:rFonts w:ascii="Times New Roman" w:hAnsi="Times New Roman"/>
        </w:rPr>
        <w:t>Пока малыш её уснёт,</w:t>
      </w:r>
    </w:p>
    <w:p w:rsidR="00B343B4" w:rsidRDefault="00440E9A" w:rsidP="00B343B4">
      <w:pPr>
        <w:pStyle w:val="11"/>
        <w:spacing w:after="0"/>
        <w:rPr>
          <w:rFonts w:ascii="Times New Roman" w:hAnsi="Times New Roman"/>
        </w:rPr>
      </w:pPr>
      <w:r w:rsidRPr="00961CB6">
        <w:rPr>
          <w:rFonts w:ascii="Times New Roman" w:hAnsi="Times New Roman"/>
        </w:rPr>
        <w:t>Мама песенки поёт</w:t>
      </w:r>
    </w:p>
    <w:p w:rsidR="00D044EE" w:rsidRDefault="00D044EE" w:rsidP="00B343B4">
      <w:pPr>
        <w:pStyle w:val="11"/>
        <w:spacing w:after="0"/>
        <w:rPr>
          <w:rFonts w:ascii="Times New Roman" w:hAnsi="Times New Roman"/>
        </w:rPr>
      </w:pPr>
    </w:p>
    <w:p w:rsidR="00440E9A" w:rsidRPr="00B343B4" w:rsidRDefault="00B343B4" w:rsidP="00B343B4">
      <w:pPr>
        <w:pStyle w:val="11"/>
        <w:spacing w:after="0"/>
        <w:rPr>
          <w:rFonts w:ascii="Times New Roman" w:hAnsi="Times New Roman"/>
        </w:rPr>
      </w:pPr>
      <w:r>
        <w:rPr>
          <w:rFonts w:ascii="Times New Roman" w:hAnsi="Times New Roman"/>
          <w:b/>
        </w:rPr>
        <w:t>П</w:t>
      </w:r>
      <w:r w:rsidR="00440E9A" w:rsidRPr="00961CB6">
        <w:rPr>
          <w:rFonts w:ascii="Times New Roman" w:hAnsi="Times New Roman"/>
          <w:b/>
        </w:rPr>
        <w:t>оёт песню «Спи, моя радость, усни»</w:t>
      </w:r>
      <w:r w:rsidR="00D47D4E" w:rsidRPr="00961CB6">
        <w:rPr>
          <w:rFonts w:ascii="Times New Roman" w:hAnsi="Times New Roman"/>
          <w:b/>
        </w:rPr>
        <w:t xml:space="preserve"> </w:t>
      </w:r>
    </w:p>
    <w:p w:rsidR="00331B18" w:rsidRPr="00961CB6" w:rsidRDefault="0047638B" w:rsidP="00440E9A">
      <w:pPr>
        <w:pStyle w:val="11"/>
        <w:spacing w:after="0"/>
        <w:rPr>
          <w:rFonts w:ascii="Times New Roman" w:hAnsi="Times New Roman"/>
        </w:rPr>
      </w:pPr>
      <w:r w:rsidRPr="00961CB6">
        <w:rPr>
          <w:rFonts w:ascii="Times New Roman" w:hAnsi="Times New Roman"/>
        </w:rPr>
        <w:t>Спи, моя радость, усни.</w:t>
      </w:r>
    </w:p>
    <w:p w:rsidR="0047638B" w:rsidRPr="00961CB6" w:rsidRDefault="0047638B" w:rsidP="00440E9A">
      <w:pPr>
        <w:pStyle w:val="11"/>
        <w:spacing w:after="0"/>
        <w:rPr>
          <w:rFonts w:ascii="Times New Roman" w:hAnsi="Times New Roman"/>
        </w:rPr>
      </w:pPr>
      <w:r w:rsidRPr="00961CB6">
        <w:rPr>
          <w:rFonts w:ascii="Times New Roman" w:hAnsi="Times New Roman"/>
        </w:rPr>
        <w:t>В доме погасли огни.</w:t>
      </w:r>
    </w:p>
    <w:p w:rsidR="0047638B" w:rsidRPr="00961CB6" w:rsidRDefault="0047638B" w:rsidP="00440E9A">
      <w:pPr>
        <w:pStyle w:val="11"/>
        <w:spacing w:after="0"/>
        <w:rPr>
          <w:rFonts w:ascii="Times New Roman" w:hAnsi="Times New Roman"/>
        </w:rPr>
      </w:pPr>
      <w:r w:rsidRPr="00961CB6">
        <w:rPr>
          <w:rFonts w:ascii="Times New Roman" w:hAnsi="Times New Roman"/>
        </w:rPr>
        <w:t>Птички уснули в саду.</w:t>
      </w:r>
    </w:p>
    <w:p w:rsidR="0047638B" w:rsidRPr="00961CB6" w:rsidRDefault="0047638B" w:rsidP="00440E9A">
      <w:pPr>
        <w:pStyle w:val="11"/>
        <w:spacing w:after="0"/>
        <w:rPr>
          <w:rFonts w:ascii="Times New Roman" w:hAnsi="Times New Roman"/>
        </w:rPr>
      </w:pPr>
      <w:r w:rsidRPr="00961CB6">
        <w:rPr>
          <w:rFonts w:ascii="Times New Roman" w:hAnsi="Times New Roman"/>
        </w:rPr>
        <w:t>Рыбки уснули в пруду.</w:t>
      </w:r>
    </w:p>
    <w:p w:rsidR="0047638B" w:rsidRPr="00961CB6" w:rsidRDefault="0047638B" w:rsidP="00440E9A">
      <w:pPr>
        <w:pStyle w:val="11"/>
        <w:spacing w:after="0"/>
        <w:rPr>
          <w:rFonts w:ascii="Times New Roman" w:hAnsi="Times New Roman"/>
        </w:rPr>
      </w:pPr>
      <w:r w:rsidRPr="00961CB6">
        <w:rPr>
          <w:rFonts w:ascii="Times New Roman" w:hAnsi="Times New Roman"/>
        </w:rPr>
        <w:t>Месяц по небу летит,</w:t>
      </w:r>
    </w:p>
    <w:p w:rsidR="0047638B" w:rsidRPr="00961CB6" w:rsidRDefault="0047638B" w:rsidP="00440E9A">
      <w:pPr>
        <w:pStyle w:val="11"/>
        <w:spacing w:after="0"/>
        <w:rPr>
          <w:rFonts w:ascii="Times New Roman" w:hAnsi="Times New Roman"/>
        </w:rPr>
      </w:pPr>
      <w:r w:rsidRPr="00961CB6">
        <w:rPr>
          <w:rFonts w:ascii="Times New Roman" w:hAnsi="Times New Roman"/>
        </w:rPr>
        <w:t>Месяц в окошко глядит.</w:t>
      </w:r>
    </w:p>
    <w:p w:rsidR="0047638B" w:rsidRPr="00961CB6" w:rsidRDefault="0047638B" w:rsidP="00440E9A">
      <w:pPr>
        <w:pStyle w:val="11"/>
        <w:spacing w:after="0"/>
        <w:rPr>
          <w:rFonts w:ascii="Times New Roman" w:hAnsi="Times New Roman"/>
        </w:rPr>
      </w:pPr>
      <w:r w:rsidRPr="00961CB6">
        <w:rPr>
          <w:rFonts w:ascii="Times New Roman" w:hAnsi="Times New Roman"/>
        </w:rPr>
        <w:t>Глазки скорей сомкни.</w:t>
      </w:r>
    </w:p>
    <w:p w:rsidR="0047638B" w:rsidRPr="00961CB6" w:rsidRDefault="0047638B" w:rsidP="00440E9A">
      <w:pPr>
        <w:pStyle w:val="11"/>
        <w:spacing w:after="0"/>
        <w:rPr>
          <w:rFonts w:ascii="Times New Roman" w:hAnsi="Times New Roman"/>
        </w:rPr>
      </w:pPr>
      <w:r w:rsidRPr="00961CB6">
        <w:rPr>
          <w:rFonts w:ascii="Times New Roman" w:hAnsi="Times New Roman"/>
        </w:rPr>
        <w:t>Спи, моя радость, усни.</w:t>
      </w:r>
    </w:p>
    <w:p w:rsidR="0047638B" w:rsidRPr="00961CB6" w:rsidRDefault="0047638B" w:rsidP="00440E9A">
      <w:pPr>
        <w:pStyle w:val="11"/>
        <w:spacing w:after="0"/>
        <w:rPr>
          <w:rFonts w:ascii="Times New Roman" w:hAnsi="Times New Roman"/>
        </w:rPr>
      </w:pPr>
    </w:p>
    <w:p w:rsidR="00440E9A" w:rsidRPr="00961CB6" w:rsidRDefault="00440E9A" w:rsidP="00440E9A">
      <w:pPr>
        <w:pStyle w:val="a0"/>
        <w:rPr>
          <w:rFonts w:ascii="Times New Roman" w:hAnsi="Times New Roman"/>
        </w:rPr>
      </w:pPr>
      <w:r w:rsidRPr="00961CB6">
        <w:rPr>
          <w:rFonts w:ascii="Times New Roman" w:hAnsi="Times New Roman"/>
          <w:b/>
          <w:i/>
        </w:rPr>
        <w:t>Мальчик</w:t>
      </w:r>
      <w:r w:rsidRPr="00961CB6">
        <w:rPr>
          <w:rFonts w:ascii="Times New Roman" w:hAnsi="Times New Roman"/>
        </w:rPr>
        <w:t xml:space="preserve"> </w:t>
      </w:r>
    </w:p>
    <w:p w:rsidR="00440E9A" w:rsidRPr="00961CB6" w:rsidRDefault="00440E9A" w:rsidP="00440E9A">
      <w:pPr>
        <w:pStyle w:val="a0"/>
        <w:spacing w:after="0"/>
        <w:ind w:firstLine="630"/>
        <w:rPr>
          <w:rFonts w:ascii="Times New Roman" w:hAnsi="Times New Roman"/>
        </w:rPr>
      </w:pPr>
      <w:r w:rsidRPr="00961CB6">
        <w:rPr>
          <w:rFonts w:ascii="Times New Roman" w:hAnsi="Times New Roman"/>
        </w:rPr>
        <w:t>Да, но скоро через время</w:t>
      </w:r>
    </w:p>
    <w:p w:rsidR="00440E9A" w:rsidRPr="00961CB6" w:rsidRDefault="00440E9A" w:rsidP="00440E9A">
      <w:pPr>
        <w:pStyle w:val="a0"/>
        <w:spacing w:after="0"/>
        <w:ind w:firstLine="630"/>
        <w:rPr>
          <w:rFonts w:ascii="Times New Roman" w:hAnsi="Times New Roman"/>
        </w:rPr>
      </w:pPr>
      <w:r w:rsidRPr="00961CB6">
        <w:rPr>
          <w:rFonts w:ascii="Times New Roman" w:hAnsi="Times New Roman"/>
        </w:rPr>
        <w:t>Придётся мамочке опять.</w:t>
      </w:r>
    </w:p>
    <w:p w:rsidR="00440E9A" w:rsidRPr="00961CB6" w:rsidRDefault="00440E9A" w:rsidP="00440E9A">
      <w:pPr>
        <w:pStyle w:val="11"/>
        <w:spacing w:after="0"/>
        <w:rPr>
          <w:rFonts w:ascii="Times New Roman" w:hAnsi="Times New Roman"/>
        </w:rPr>
      </w:pPr>
      <w:proofErr w:type="gramStart"/>
      <w:r w:rsidRPr="00961CB6">
        <w:rPr>
          <w:rFonts w:ascii="Times New Roman" w:hAnsi="Times New Roman"/>
        </w:rPr>
        <w:t>За детей решать задачки, сочинение писать,</w:t>
      </w:r>
      <w:r w:rsidRPr="00961CB6">
        <w:rPr>
          <w:rFonts w:ascii="Times New Roman" w:hAnsi="Times New Roman"/>
        </w:rPr>
        <w:br/>
        <w:t>За различные проделки, то ругать, то наказать,</w:t>
      </w:r>
      <w:r w:rsidRPr="00961CB6">
        <w:rPr>
          <w:rFonts w:ascii="Times New Roman" w:hAnsi="Times New Roman"/>
        </w:rPr>
        <w:br/>
        <w:t>Кухня, ужин, постирушки, снова собирать игрушки.</w:t>
      </w:r>
      <w:proofErr w:type="gramEnd"/>
      <w:r w:rsidRPr="00961CB6">
        <w:rPr>
          <w:rFonts w:ascii="Times New Roman" w:hAnsi="Times New Roman"/>
        </w:rPr>
        <w:br/>
        <w:t>Не жалея нервных клеток, загонять в постели деток!</w:t>
      </w:r>
    </w:p>
    <w:p w:rsidR="00783162" w:rsidRPr="00961CB6" w:rsidRDefault="00783162" w:rsidP="00783162">
      <w:pPr>
        <w:pStyle w:val="a0"/>
        <w:rPr>
          <w:rFonts w:ascii="Times New Roman" w:hAnsi="Times New Roman"/>
          <w:b/>
        </w:rPr>
      </w:pPr>
      <w:r w:rsidRPr="00961CB6">
        <w:rPr>
          <w:rFonts w:ascii="Times New Roman" w:hAnsi="Times New Roman"/>
          <w:b/>
          <w:i/>
        </w:rPr>
        <w:t>Девочка</w:t>
      </w:r>
      <w:proofErr w:type="gramStart"/>
      <w:r w:rsidRPr="00961CB6">
        <w:rPr>
          <w:rFonts w:ascii="Times New Roman" w:hAnsi="Times New Roman"/>
          <w:b/>
        </w:rPr>
        <w:t xml:space="preserve"> </w:t>
      </w:r>
      <w:r w:rsidR="00D47D4E" w:rsidRPr="00961CB6">
        <w:rPr>
          <w:rFonts w:ascii="Times New Roman" w:hAnsi="Times New Roman"/>
          <w:b/>
        </w:rPr>
        <w:t>:</w:t>
      </w:r>
      <w:proofErr w:type="gramEnd"/>
      <w:r w:rsidR="00D47D4E" w:rsidRPr="00961CB6">
        <w:rPr>
          <w:rFonts w:ascii="Times New Roman" w:hAnsi="Times New Roman"/>
          <w:b/>
        </w:rPr>
        <w:t xml:space="preserve"> Савинкова Д.</w:t>
      </w:r>
    </w:p>
    <w:p w:rsidR="00783162" w:rsidRPr="00961CB6" w:rsidRDefault="00783162" w:rsidP="00783162">
      <w:pPr>
        <w:pStyle w:val="11"/>
        <w:rPr>
          <w:rFonts w:ascii="Times New Roman" w:hAnsi="Times New Roman"/>
        </w:rPr>
      </w:pPr>
      <w:r w:rsidRPr="00961CB6">
        <w:rPr>
          <w:rFonts w:ascii="Times New Roman" w:hAnsi="Times New Roman"/>
        </w:rPr>
        <w:t>- И услышать, засыпая</w:t>
      </w:r>
      <w:proofErr w:type="gramStart"/>
      <w:r w:rsidRPr="00961CB6">
        <w:rPr>
          <w:rFonts w:ascii="Times New Roman" w:hAnsi="Times New Roman"/>
        </w:rPr>
        <w:t>,..</w:t>
      </w:r>
      <w:r w:rsidRPr="00961CB6">
        <w:rPr>
          <w:rFonts w:ascii="Times New Roman" w:hAnsi="Times New Roman"/>
        </w:rPr>
        <w:br/>
      </w:r>
      <w:proofErr w:type="gramEnd"/>
      <w:r w:rsidRPr="00961CB6">
        <w:rPr>
          <w:rFonts w:ascii="Times New Roman" w:hAnsi="Times New Roman"/>
        </w:rPr>
        <w:t>Ты красивая такая,</w:t>
      </w:r>
      <w:r w:rsidRPr="00961CB6">
        <w:rPr>
          <w:rFonts w:ascii="Times New Roman" w:hAnsi="Times New Roman"/>
        </w:rPr>
        <w:br/>
        <w:t>Честно-честно говорю,</w:t>
      </w:r>
      <w:r w:rsidRPr="00961CB6">
        <w:rPr>
          <w:rFonts w:ascii="Times New Roman" w:hAnsi="Times New Roman"/>
        </w:rPr>
        <w:br/>
        <w:t>Мам, я так тебя люблю!...</w:t>
      </w:r>
    </w:p>
    <w:p w:rsidR="007D1D09" w:rsidRPr="00961CB6" w:rsidRDefault="003A7686" w:rsidP="007D1D09">
      <w:pPr>
        <w:pStyle w:val="11"/>
        <w:jc w:val="center"/>
        <w:rPr>
          <w:rFonts w:ascii="Times New Roman" w:hAnsi="Times New Roman"/>
          <w:b/>
        </w:rPr>
      </w:pPr>
      <w:r w:rsidRPr="00961CB6">
        <w:rPr>
          <w:rFonts w:ascii="Times New Roman" w:hAnsi="Times New Roman"/>
          <w:b/>
        </w:rPr>
        <w:t>Картина 3</w:t>
      </w:r>
    </w:p>
    <w:p w:rsidR="00440E9A" w:rsidRPr="00961CB6" w:rsidRDefault="00440E9A" w:rsidP="007D1D09">
      <w:pPr>
        <w:pStyle w:val="11"/>
        <w:spacing w:after="0"/>
        <w:rPr>
          <w:rFonts w:ascii="Times New Roman" w:hAnsi="Times New Roman"/>
          <w:b/>
        </w:rPr>
      </w:pPr>
      <w:r w:rsidRPr="00961CB6">
        <w:rPr>
          <w:rFonts w:ascii="Times New Roman" w:hAnsi="Times New Roman"/>
          <w:b/>
        </w:rPr>
        <w:t>Песня «Делу время…»</w:t>
      </w:r>
      <w:r w:rsidR="00D47D4E" w:rsidRPr="00961CB6">
        <w:rPr>
          <w:rFonts w:ascii="Times New Roman" w:hAnsi="Times New Roman"/>
          <w:b/>
        </w:rPr>
        <w:t xml:space="preserve"> (Сорокина К.)</w:t>
      </w:r>
    </w:p>
    <w:p w:rsidR="007D1D09" w:rsidRPr="00961CB6" w:rsidRDefault="007D1D09" w:rsidP="007D1D09">
      <w:pPr>
        <w:pStyle w:val="11"/>
        <w:spacing w:after="0"/>
        <w:rPr>
          <w:rFonts w:ascii="Times New Roman" w:hAnsi="Times New Roman"/>
        </w:rPr>
      </w:pPr>
    </w:p>
    <w:p w:rsidR="00440E9A" w:rsidRPr="00961CB6" w:rsidRDefault="00440E9A" w:rsidP="007D1D09">
      <w:pPr>
        <w:pStyle w:val="11"/>
        <w:spacing w:after="0"/>
        <w:rPr>
          <w:rFonts w:ascii="Times New Roman" w:hAnsi="Times New Roman"/>
        </w:rPr>
      </w:pPr>
      <w:r w:rsidRPr="00961CB6">
        <w:rPr>
          <w:rFonts w:ascii="Times New Roman" w:hAnsi="Times New Roman"/>
        </w:rPr>
        <w:t>Что это такое: просто стыд и срам.</w:t>
      </w:r>
    </w:p>
    <w:p w:rsidR="00440E9A" w:rsidRPr="00961CB6" w:rsidRDefault="00440E9A" w:rsidP="007D1D09">
      <w:pPr>
        <w:pStyle w:val="11"/>
        <w:spacing w:after="0"/>
        <w:rPr>
          <w:rFonts w:ascii="Times New Roman" w:hAnsi="Times New Roman"/>
        </w:rPr>
      </w:pPr>
      <w:r w:rsidRPr="00961CB6">
        <w:rPr>
          <w:rFonts w:ascii="Times New Roman" w:hAnsi="Times New Roman"/>
        </w:rPr>
        <w:t xml:space="preserve">За такое </w:t>
      </w:r>
      <w:proofErr w:type="gramStart"/>
      <w:r w:rsidRPr="00961CB6">
        <w:rPr>
          <w:rFonts w:ascii="Times New Roman" w:hAnsi="Times New Roman"/>
        </w:rPr>
        <w:t>свинство</w:t>
      </w:r>
      <w:proofErr w:type="gramEnd"/>
      <w:r w:rsidRPr="00961CB6">
        <w:rPr>
          <w:rFonts w:ascii="Times New Roman" w:hAnsi="Times New Roman"/>
        </w:rPr>
        <w:t xml:space="preserve"> я вам трёпки дам.</w:t>
      </w:r>
    </w:p>
    <w:p w:rsidR="00440E9A" w:rsidRPr="00961CB6" w:rsidRDefault="00440E9A" w:rsidP="007D1D09">
      <w:pPr>
        <w:pStyle w:val="11"/>
        <w:spacing w:after="0"/>
        <w:rPr>
          <w:rFonts w:ascii="Times New Roman" w:hAnsi="Times New Roman"/>
        </w:rPr>
      </w:pPr>
      <w:proofErr w:type="gramStart"/>
      <w:r w:rsidRPr="00961CB6">
        <w:rPr>
          <w:rFonts w:ascii="Times New Roman" w:hAnsi="Times New Roman"/>
        </w:rPr>
        <w:t>Нет терпенья больше убирать</w:t>
      </w:r>
      <w:proofErr w:type="gramEnd"/>
      <w:r w:rsidRPr="00961CB6">
        <w:rPr>
          <w:rFonts w:ascii="Times New Roman" w:hAnsi="Times New Roman"/>
        </w:rPr>
        <w:t xml:space="preserve"> за вас</w:t>
      </w:r>
    </w:p>
    <w:p w:rsidR="00440E9A" w:rsidRPr="00961CB6" w:rsidRDefault="00440E9A" w:rsidP="007D1D09">
      <w:pPr>
        <w:pStyle w:val="11"/>
        <w:spacing w:after="0"/>
        <w:rPr>
          <w:rFonts w:ascii="Times New Roman" w:hAnsi="Times New Roman"/>
        </w:rPr>
      </w:pPr>
      <w:r w:rsidRPr="00961CB6">
        <w:rPr>
          <w:rFonts w:ascii="Times New Roman" w:hAnsi="Times New Roman"/>
        </w:rPr>
        <w:t>Разозлюсь  и уши надеру сейчас</w:t>
      </w:r>
    </w:p>
    <w:p w:rsidR="00440E9A" w:rsidRPr="00961CB6" w:rsidRDefault="00440E9A" w:rsidP="007D1D09">
      <w:pPr>
        <w:pStyle w:val="11"/>
        <w:spacing w:after="0"/>
        <w:rPr>
          <w:rFonts w:ascii="Times New Roman" w:hAnsi="Times New Roman"/>
        </w:rPr>
      </w:pPr>
      <w:proofErr w:type="gramStart"/>
      <w:r w:rsidRPr="00961CB6">
        <w:rPr>
          <w:rFonts w:ascii="Times New Roman" w:hAnsi="Times New Roman"/>
        </w:rPr>
        <w:t>Эй</w:t>
      </w:r>
      <w:proofErr w:type="gramEnd"/>
      <w:r w:rsidRPr="00961CB6">
        <w:rPr>
          <w:rFonts w:ascii="Times New Roman" w:hAnsi="Times New Roman"/>
        </w:rPr>
        <w:t xml:space="preserve"> вы там, под столом,</w:t>
      </w:r>
    </w:p>
    <w:p w:rsidR="00440E9A" w:rsidRPr="00961CB6" w:rsidRDefault="00440E9A" w:rsidP="007D1D09">
      <w:pPr>
        <w:pStyle w:val="11"/>
        <w:spacing w:after="0"/>
        <w:rPr>
          <w:rFonts w:ascii="Times New Roman" w:hAnsi="Times New Roman"/>
        </w:rPr>
      </w:pPr>
      <w:r w:rsidRPr="00961CB6">
        <w:rPr>
          <w:rFonts w:ascii="Times New Roman" w:hAnsi="Times New Roman"/>
        </w:rPr>
        <w:t>А ну-ка быстро марш сюда.</w:t>
      </w:r>
    </w:p>
    <w:p w:rsidR="00440E9A" w:rsidRPr="00961CB6" w:rsidRDefault="007D1D09" w:rsidP="007D1D09">
      <w:pPr>
        <w:pStyle w:val="11"/>
        <w:spacing w:after="0"/>
        <w:rPr>
          <w:rFonts w:ascii="Times New Roman" w:hAnsi="Times New Roman"/>
        </w:rPr>
      </w:pPr>
      <w:r w:rsidRPr="00961CB6">
        <w:rPr>
          <w:rFonts w:ascii="Times New Roman" w:hAnsi="Times New Roman"/>
        </w:rPr>
        <w:t xml:space="preserve">Все игрушки и книжки </w:t>
      </w:r>
    </w:p>
    <w:p w:rsidR="007D1D09" w:rsidRPr="00961CB6" w:rsidRDefault="007D1D09" w:rsidP="007D1D09">
      <w:pPr>
        <w:pStyle w:val="11"/>
        <w:spacing w:after="0"/>
        <w:rPr>
          <w:rFonts w:ascii="Times New Roman" w:hAnsi="Times New Roman"/>
        </w:rPr>
      </w:pPr>
      <w:r w:rsidRPr="00961CB6">
        <w:rPr>
          <w:rFonts w:ascii="Times New Roman" w:hAnsi="Times New Roman"/>
        </w:rPr>
        <w:t>Уберёте вы когда.</w:t>
      </w:r>
    </w:p>
    <w:p w:rsidR="007D1D09" w:rsidRPr="00961CB6" w:rsidRDefault="00331B18" w:rsidP="007D1D09">
      <w:pPr>
        <w:pStyle w:val="11"/>
        <w:spacing w:after="0"/>
        <w:rPr>
          <w:rFonts w:ascii="Times New Roman" w:hAnsi="Times New Roman"/>
        </w:rPr>
      </w:pPr>
      <w:proofErr w:type="gramStart"/>
      <w:r w:rsidRPr="00961CB6">
        <w:rPr>
          <w:rFonts w:ascii="Times New Roman" w:hAnsi="Times New Roman"/>
        </w:rPr>
        <w:t>Эй</w:t>
      </w:r>
      <w:proofErr w:type="gramEnd"/>
      <w:r w:rsidRPr="00961CB6">
        <w:rPr>
          <w:rFonts w:ascii="Times New Roman" w:hAnsi="Times New Roman"/>
        </w:rPr>
        <w:t xml:space="preserve"> вы там, за шкафом,</w:t>
      </w:r>
    </w:p>
    <w:p w:rsidR="00331B18" w:rsidRPr="00961CB6" w:rsidRDefault="00331B18" w:rsidP="007D1D09">
      <w:pPr>
        <w:pStyle w:val="11"/>
        <w:spacing w:after="0"/>
        <w:rPr>
          <w:rFonts w:ascii="Times New Roman" w:hAnsi="Times New Roman"/>
        </w:rPr>
      </w:pPr>
      <w:r w:rsidRPr="00961CB6">
        <w:rPr>
          <w:rFonts w:ascii="Times New Roman" w:hAnsi="Times New Roman"/>
        </w:rPr>
        <w:t>Не нахватайтесь пыли мне</w:t>
      </w:r>
    </w:p>
    <w:p w:rsidR="00331B18" w:rsidRPr="00961CB6" w:rsidRDefault="00331B18" w:rsidP="007D1D09">
      <w:pPr>
        <w:pStyle w:val="11"/>
        <w:spacing w:after="0"/>
        <w:rPr>
          <w:rFonts w:ascii="Times New Roman" w:hAnsi="Times New Roman"/>
        </w:rPr>
      </w:pPr>
      <w:r w:rsidRPr="00961CB6">
        <w:rPr>
          <w:rFonts w:ascii="Times New Roman" w:hAnsi="Times New Roman"/>
        </w:rPr>
        <w:t>Как тут остаться</w:t>
      </w:r>
      <w:proofErr w:type="gramStart"/>
      <w:r w:rsidRPr="00961CB6">
        <w:rPr>
          <w:rFonts w:ascii="Times New Roman" w:hAnsi="Times New Roman"/>
        </w:rPr>
        <w:t xml:space="preserve"> ,</w:t>
      </w:r>
      <w:proofErr w:type="gramEnd"/>
      <w:r w:rsidRPr="00961CB6">
        <w:rPr>
          <w:rFonts w:ascii="Times New Roman" w:hAnsi="Times New Roman"/>
        </w:rPr>
        <w:t xml:space="preserve"> скажите,</w:t>
      </w:r>
    </w:p>
    <w:p w:rsidR="00331B18" w:rsidRPr="00961CB6" w:rsidRDefault="00331B18" w:rsidP="007D1D09">
      <w:pPr>
        <w:pStyle w:val="11"/>
        <w:spacing w:after="0"/>
        <w:rPr>
          <w:rFonts w:ascii="Times New Roman" w:hAnsi="Times New Roman"/>
        </w:rPr>
      </w:pPr>
      <w:proofErr w:type="gramStart"/>
      <w:r w:rsidRPr="00961CB6">
        <w:rPr>
          <w:rFonts w:ascii="Times New Roman" w:hAnsi="Times New Roman"/>
        </w:rPr>
        <w:t>Во</w:t>
      </w:r>
      <w:proofErr w:type="gramEnd"/>
      <w:r w:rsidRPr="00961CB6">
        <w:rPr>
          <w:rFonts w:ascii="Times New Roman" w:hAnsi="Times New Roman"/>
        </w:rPr>
        <w:t xml:space="preserve"> здравом собственном уме.</w:t>
      </w:r>
    </w:p>
    <w:p w:rsidR="00331B18" w:rsidRPr="00961CB6" w:rsidRDefault="00331B18" w:rsidP="007D1D09">
      <w:pPr>
        <w:pStyle w:val="11"/>
        <w:spacing w:after="0"/>
        <w:rPr>
          <w:rFonts w:ascii="Times New Roman" w:hAnsi="Times New Roman"/>
        </w:rPr>
      </w:pPr>
    </w:p>
    <w:p w:rsidR="007D1D09" w:rsidRPr="00961CB6" w:rsidRDefault="007D1D09" w:rsidP="007D1D09">
      <w:pPr>
        <w:pStyle w:val="11"/>
        <w:spacing w:after="0"/>
        <w:rPr>
          <w:rFonts w:ascii="Times New Roman" w:hAnsi="Times New Roman"/>
          <w:b/>
        </w:rPr>
      </w:pPr>
      <w:r w:rsidRPr="00961CB6">
        <w:rPr>
          <w:rFonts w:ascii="Times New Roman" w:hAnsi="Times New Roman"/>
          <w:b/>
        </w:rPr>
        <w:t>Дети отвечают песней «Мама»</w:t>
      </w:r>
      <w:r w:rsidR="00D044EE">
        <w:rPr>
          <w:rFonts w:ascii="Times New Roman" w:hAnsi="Times New Roman"/>
          <w:b/>
        </w:rPr>
        <w:t xml:space="preserve">  </w:t>
      </w:r>
    </w:p>
    <w:p w:rsidR="007D1D09" w:rsidRPr="00961CB6" w:rsidRDefault="007D1D09" w:rsidP="007D1D09">
      <w:pPr>
        <w:pStyle w:val="11"/>
        <w:spacing w:after="0"/>
        <w:rPr>
          <w:rFonts w:ascii="Times New Roman" w:hAnsi="Times New Roman"/>
          <w:b/>
        </w:rPr>
      </w:pPr>
    </w:p>
    <w:p w:rsidR="00440E9A" w:rsidRPr="00961CB6" w:rsidRDefault="007D1D09" w:rsidP="007D1D09">
      <w:pPr>
        <w:spacing w:after="0"/>
        <w:rPr>
          <w:rFonts w:ascii="Times New Roman" w:hAnsi="Times New Roman" w:cs="Times New Roman"/>
          <w:b/>
          <w:color w:val="000080"/>
          <w:sz w:val="24"/>
          <w:szCs w:val="24"/>
        </w:rPr>
      </w:pPr>
      <w:r w:rsidRPr="00961CB6">
        <w:rPr>
          <w:rFonts w:ascii="Times New Roman" w:hAnsi="Times New Roman" w:cs="Times New Roman"/>
          <w:b/>
          <w:color w:val="000080"/>
          <w:sz w:val="24"/>
          <w:szCs w:val="24"/>
        </w:rPr>
        <w:t>Мама - первое слово,</w:t>
      </w:r>
      <w:r w:rsidRPr="00961CB6">
        <w:rPr>
          <w:rFonts w:ascii="Times New Roman" w:hAnsi="Times New Roman" w:cs="Times New Roman"/>
          <w:b/>
          <w:color w:val="000080"/>
          <w:sz w:val="24"/>
          <w:szCs w:val="24"/>
        </w:rPr>
        <w:br/>
        <w:t>Главное слово в каждой судьбе.</w:t>
      </w:r>
      <w:r w:rsidRPr="00961CB6">
        <w:rPr>
          <w:rFonts w:ascii="Times New Roman" w:hAnsi="Times New Roman" w:cs="Times New Roman"/>
          <w:b/>
          <w:color w:val="000080"/>
          <w:sz w:val="24"/>
          <w:szCs w:val="24"/>
        </w:rPr>
        <w:br/>
      </w:r>
      <w:r w:rsidRPr="00961CB6">
        <w:rPr>
          <w:rFonts w:ascii="Times New Roman" w:hAnsi="Times New Roman" w:cs="Times New Roman"/>
          <w:b/>
          <w:color w:val="000080"/>
          <w:sz w:val="24"/>
          <w:szCs w:val="24"/>
        </w:rPr>
        <w:lastRenderedPageBreak/>
        <w:t>Мама жизнь подарила,</w:t>
      </w:r>
      <w:r w:rsidRPr="00961CB6">
        <w:rPr>
          <w:rFonts w:ascii="Times New Roman" w:hAnsi="Times New Roman" w:cs="Times New Roman"/>
          <w:b/>
          <w:color w:val="000080"/>
          <w:sz w:val="24"/>
          <w:szCs w:val="24"/>
        </w:rPr>
        <w:br/>
        <w:t xml:space="preserve">Мир подарила мне и тебе. </w:t>
      </w:r>
    </w:p>
    <w:p w:rsidR="007D1D09" w:rsidRPr="00961CB6" w:rsidRDefault="007D1D09" w:rsidP="007D1D09">
      <w:pPr>
        <w:spacing w:after="0"/>
        <w:rPr>
          <w:rFonts w:ascii="Times New Roman" w:hAnsi="Times New Roman" w:cs="Times New Roman"/>
          <w:b/>
          <w:color w:val="000080"/>
          <w:sz w:val="24"/>
          <w:szCs w:val="24"/>
        </w:rPr>
      </w:pPr>
    </w:p>
    <w:p w:rsidR="00783162" w:rsidRPr="00961CB6" w:rsidRDefault="00783162" w:rsidP="00783162">
      <w:pPr>
        <w:pStyle w:val="a0"/>
        <w:rPr>
          <w:rFonts w:ascii="Times New Roman" w:hAnsi="Times New Roman"/>
        </w:rPr>
      </w:pPr>
      <w:r w:rsidRPr="00961CB6">
        <w:rPr>
          <w:rFonts w:ascii="Times New Roman" w:hAnsi="Times New Roman"/>
          <w:b/>
          <w:i/>
        </w:rPr>
        <w:t>Мальчик</w:t>
      </w:r>
      <w:r w:rsidRPr="00961CB6">
        <w:rPr>
          <w:rFonts w:ascii="Times New Roman" w:hAnsi="Times New Roman"/>
        </w:rPr>
        <w:t xml:space="preserve"> </w:t>
      </w:r>
    </w:p>
    <w:p w:rsidR="007D1D09" w:rsidRPr="00961CB6" w:rsidRDefault="00783162" w:rsidP="001C247D">
      <w:pPr>
        <w:pStyle w:val="11"/>
        <w:spacing w:after="0"/>
        <w:rPr>
          <w:rFonts w:ascii="Times New Roman" w:hAnsi="Times New Roman"/>
        </w:rPr>
      </w:pPr>
      <w:r w:rsidRPr="00961CB6">
        <w:rPr>
          <w:rFonts w:ascii="Times New Roman" w:hAnsi="Times New Roman"/>
        </w:rPr>
        <w:t>- Да... гм-гм... звучит красиво...</w:t>
      </w:r>
      <w:r w:rsidRPr="00961CB6">
        <w:rPr>
          <w:rFonts w:ascii="Times New Roman" w:hAnsi="Times New Roman"/>
        </w:rPr>
        <w:br/>
        <w:t>А такая персп</w:t>
      </w:r>
      <w:r w:rsidR="007D1D09" w:rsidRPr="00961CB6">
        <w:rPr>
          <w:rFonts w:ascii="Times New Roman" w:hAnsi="Times New Roman"/>
        </w:rPr>
        <w:t>ектива?</w:t>
      </w:r>
      <w:r w:rsidR="007D1D09" w:rsidRPr="00961CB6">
        <w:rPr>
          <w:rFonts w:ascii="Times New Roman" w:hAnsi="Times New Roman"/>
        </w:rPr>
        <w:br/>
        <w:t>Только подросли детишки,</w:t>
      </w:r>
    </w:p>
    <w:p w:rsidR="007D1D09" w:rsidRPr="00961CB6" w:rsidRDefault="007D1D09" w:rsidP="001C247D">
      <w:pPr>
        <w:pStyle w:val="11"/>
        <w:spacing w:after="0"/>
        <w:rPr>
          <w:rFonts w:ascii="Times New Roman" w:hAnsi="Times New Roman"/>
        </w:rPr>
      </w:pPr>
      <w:r w:rsidRPr="00961CB6">
        <w:rPr>
          <w:rFonts w:ascii="Times New Roman" w:hAnsi="Times New Roman"/>
        </w:rPr>
        <w:t>На уме или  мальчишки,</w:t>
      </w:r>
    </w:p>
    <w:p w:rsidR="007D1D09" w:rsidRPr="00961CB6" w:rsidRDefault="007D1D09" w:rsidP="001C247D">
      <w:pPr>
        <w:pStyle w:val="11"/>
        <w:spacing w:after="0"/>
        <w:rPr>
          <w:rFonts w:ascii="Times New Roman" w:hAnsi="Times New Roman"/>
        </w:rPr>
      </w:pPr>
      <w:r w:rsidRPr="00961CB6">
        <w:rPr>
          <w:rFonts w:ascii="Times New Roman" w:hAnsi="Times New Roman"/>
        </w:rPr>
        <w:t>Иль с девчонками гулять,</w:t>
      </w:r>
    </w:p>
    <w:p w:rsidR="007D1D09" w:rsidRPr="00961CB6" w:rsidRDefault="007D1D09" w:rsidP="001C247D">
      <w:pPr>
        <w:pStyle w:val="11"/>
        <w:spacing w:after="0"/>
        <w:rPr>
          <w:rFonts w:ascii="Times New Roman" w:hAnsi="Times New Roman"/>
        </w:rPr>
      </w:pPr>
      <w:r w:rsidRPr="00961CB6">
        <w:rPr>
          <w:rFonts w:ascii="Times New Roman" w:hAnsi="Times New Roman"/>
        </w:rPr>
        <w:t>На кино деньжонок дать,</w:t>
      </w:r>
    </w:p>
    <w:p w:rsidR="007D1D09" w:rsidRPr="00961CB6" w:rsidRDefault="007D1D09" w:rsidP="001C247D">
      <w:pPr>
        <w:pStyle w:val="11"/>
        <w:spacing w:after="0"/>
        <w:rPr>
          <w:rFonts w:ascii="Times New Roman" w:hAnsi="Times New Roman"/>
        </w:rPr>
      </w:pPr>
      <w:r w:rsidRPr="00961CB6">
        <w:rPr>
          <w:rFonts w:ascii="Times New Roman" w:hAnsi="Times New Roman"/>
        </w:rPr>
        <w:t>Из кино придут, затем</w:t>
      </w:r>
    </w:p>
    <w:p w:rsidR="007D1D09" w:rsidRPr="00961CB6" w:rsidRDefault="007D1D09" w:rsidP="001C247D">
      <w:pPr>
        <w:pStyle w:val="11"/>
        <w:spacing w:after="0"/>
        <w:rPr>
          <w:rFonts w:ascii="Times New Roman" w:hAnsi="Times New Roman"/>
        </w:rPr>
      </w:pPr>
      <w:r w:rsidRPr="00961CB6">
        <w:rPr>
          <w:rFonts w:ascii="Times New Roman" w:hAnsi="Times New Roman"/>
        </w:rPr>
        <w:t>Кучу выслушать проблем:</w:t>
      </w:r>
    </w:p>
    <w:p w:rsidR="007D1D09" w:rsidRPr="00961CB6" w:rsidRDefault="007D1D09" w:rsidP="001C247D">
      <w:pPr>
        <w:pStyle w:val="11"/>
        <w:spacing w:after="0"/>
        <w:rPr>
          <w:rFonts w:ascii="Times New Roman" w:hAnsi="Times New Roman"/>
        </w:rPr>
      </w:pPr>
      <w:r w:rsidRPr="00961CB6">
        <w:rPr>
          <w:rFonts w:ascii="Times New Roman" w:hAnsi="Times New Roman"/>
        </w:rPr>
        <w:t>Васька с Катькой поругался,</w:t>
      </w:r>
    </w:p>
    <w:p w:rsidR="007D1D09" w:rsidRPr="00961CB6" w:rsidRDefault="007D1D09" w:rsidP="001C247D">
      <w:pPr>
        <w:pStyle w:val="11"/>
        <w:spacing w:after="0"/>
        <w:rPr>
          <w:rFonts w:ascii="Times New Roman" w:hAnsi="Times New Roman"/>
        </w:rPr>
      </w:pPr>
      <w:r w:rsidRPr="00961CB6">
        <w:rPr>
          <w:rFonts w:ascii="Times New Roman" w:hAnsi="Times New Roman"/>
        </w:rPr>
        <w:t>За неё потом подрался.</w:t>
      </w:r>
    </w:p>
    <w:p w:rsidR="007D1D09" w:rsidRPr="00961CB6" w:rsidRDefault="007D1D09" w:rsidP="001C247D">
      <w:pPr>
        <w:pStyle w:val="11"/>
        <w:spacing w:after="0"/>
        <w:rPr>
          <w:rFonts w:ascii="Times New Roman" w:hAnsi="Times New Roman"/>
        </w:rPr>
      </w:pPr>
      <w:r w:rsidRPr="00961CB6">
        <w:rPr>
          <w:rFonts w:ascii="Times New Roman" w:hAnsi="Times New Roman"/>
        </w:rPr>
        <w:t>Машка с Петькою ушла,</w:t>
      </w:r>
    </w:p>
    <w:p w:rsidR="007D1D09" w:rsidRPr="00961CB6" w:rsidRDefault="007D1D09" w:rsidP="001C247D">
      <w:pPr>
        <w:pStyle w:val="11"/>
        <w:spacing w:after="0"/>
        <w:rPr>
          <w:rFonts w:ascii="Times New Roman" w:hAnsi="Times New Roman"/>
        </w:rPr>
      </w:pPr>
      <w:r w:rsidRPr="00961CB6">
        <w:rPr>
          <w:rFonts w:ascii="Times New Roman" w:hAnsi="Times New Roman"/>
        </w:rPr>
        <w:t>А сыну нравится она.</w:t>
      </w:r>
    </w:p>
    <w:p w:rsidR="00783162" w:rsidRPr="00961CB6" w:rsidRDefault="001C247D" w:rsidP="001C247D">
      <w:pPr>
        <w:pStyle w:val="11"/>
        <w:spacing w:after="0"/>
        <w:rPr>
          <w:rFonts w:ascii="Times New Roman" w:hAnsi="Times New Roman"/>
        </w:rPr>
      </w:pPr>
      <w:r w:rsidRPr="00961CB6">
        <w:rPr>
          <w:rFonts w:ascii="Times New Roman" w:hAnsi="Times New Roman"/>
        </w:rPr>
        <w:t>И такую  канитель слушать надо каждый день.</w:t>
      </w:r>
      <w:r w:rsidR="00783162" w:rsidRPr="00961CB6">
        <w:rPr>
          <w:rFonts w:ascii="Times New Roman" w:hAnsi="Times New Roman"/>
        </w:rPr>
        <w:br/>
      </w:r>
    </w:p>
    <w:p w:rsidR="00783162" w:rsidRPr="00961CB6" w:rsidRDefault="00783162" w:rsidP="00D47D4E">
      <w:pPr>
        <w:pStyle w:val="a0"/>
        <w:rPr>
          <w:rFonts w:ascii="Times New Roman" w:hAnsi="Times New Roman"/>
          <w:b/>
        </w:rPr>
      </w:pPr>
      <w:r w:rsidRPr="00961CB6">
        <w:rPr>
          <w:rFonts w:ascii="Times New Roman" w:hAnsi="Times New Roman"/>
          <w:b/>
          <w:i/>
        </w:rPr>
        <w:t>Девочка</w:t>
      </w:r>
      <w:proofErr w:type="gramStart"/>
      <w:r w:rsidRPr="00961CB6">
        <w:rPr>
          <w:rFonts w:ascii="Times New Roman" w:hAnsi="Times New Roman"/>
        </w:rPr>
        <w:t xml:space="preserve"> </w:t>
      </w:r>
      <w:r w:rsidR="00D47D4E" w:rsidRPr="00961CB6">
        <w:rPr>
          <w:rFonts w:ascii="Times New Roman" w:hAnsi="Times New Roman"/>
        </w:rPr>
        <w:t>:</w:t>
      </w:r>
      <w:proofErr w:type="gramEnd"/>
      <w:r w:rsidR="00D47D4E" w:rsidRPr="00961CB6">
        <w:rPr>
          <w:rFonts w:ascii="Times New Roman" w:hAnsi="Times New Roman"/>
        </w:rPr>
        <w:t xml:space="preserve"> </w:t>
      </w:r>
      <w:r w:rsidR="00D47D4E" w:rsidRPr="00961CB6">
        <w:rPr>
          <w:rFonts w:ascii="Times New Roman" w:hAnsi="Times New Roman"/>
          <w:b/>
        </w:rPr>
        <w:t>Савинкова Д.</w:t>
      </w:r>
    </w:p>
    <w:p w:rsidR="00783162" w:rsidRPr="00961CB6" w:rsidRDefault="00783162" w:rsidP="001C247D">
      <w:pPr>
        <w:pStyle w:val="11"/>
        <w:spacing w:after="0"/>
        <w:rPr>
          <w:rFonts w:ascii="Times New Roman" w:hAnsi="Times New Roman"/>
        </w:rPr>
      </w:pPr>
      <w:r w:rsidRPr="00961CB6">
        <w:rPr>
          <w:rFonts w:ascii="Times New Roman" w:hAnsi="Times New Roman"/>
        </w:rPr>
        <w:t xml:space="preserve">- Ну и что? </w:t>
      </w:r>
      <w:r w:rsidR="001C247D" w:rsidRPr="00961CB6">
        <w:rPr>
          <w:rFonts w:ascii="Times New Roman" w:hAnsi="Times New Roman"/>
        </w:rPr>
        <w:t>На то и дети</w:t>
      </w:r>
    </w:p>
    <w:p w:rsidR="001C247D" w:rsidRPr="00961CB6" w:rsidRDefault="001C247D" w:rsidP="001C247D">
      <w:pPr>
        <w:pStyle w:val="11"/>
        <w:spacing w:after="0"/>
        <w:rPr>
          <w:rFonts w:ascii="Times New Roman" w:hAnsi="Times New Roman"/>
        </w:rPr>
      </w:pPr>
      <w:r w:rsidRPr="00961CB6">
        <w:rPr>
          <w:rFonts w:ascii="Times New Roman" w:hAnsi="Times New Roman"/>
        </w:rPr>
        <w:t>Проблемы есть у всех на свете.</w:t>
      </w:r>
    </w:p>
    <w:p w:rsidR="001C247D" w:rsidRPr="00961CB6" w:rsidRDefault="001C247D" w:rsidP="001C247D">
      <w:pPr>
        <w:pStyle w:val="11"/>
        <w:spacing w:after="0"/>
        <w:rPr>
          <w:rFonts w:ascii="Times New Roman" w:hAnsi="Times New Roman"/>
        </w:rPr>
      </w:pPr>
      <w:r w:rsidRPr="00961CB6">
        <w:rPr>
          <w:rFonts w:ascii="Times New Roman" w:hAnsi="Times New Roman"/>
        </w:rPr>
        <w:t>Зато приятно  каждой маме,</w:t>
      </w:r>
    </w:p>
    <w:p w:rsidR="001C247D" w:rsidRPr="00961CB6" w:rsidRDefault="001C247D" w:rsidP="001C247D">
      <w:pPr>
        <w:pStyle w:val="11"/>
        <w:spacing w:after="0"/>
        <w:rPr>
          <w:rFonts w:ascii="Times New Roman" w:hAnsi="Times New Roman"/>
        </w:rPr>
      </w:pPr>
      <w:r w:rsidRPr="00961CB6">
        <w:rPr>
          <w:rFonts w:ascii="Times New Roman" w:hAnsi="Times New Roman"/>
        </w:rPr>
        <w:t>Что откровенны дети с вами.</w:t>
      </w:r>
    </w:p>
    <w:p w:rsidR="001C247D" w:rsidRPr="00961CB6" w:rsidRDefault="001C247D" w:rsidP="001C247D">
      <w:pPr>
        <w:pStyle w:val="11"/>
        <w:spacing w:after="0"/>
        <w:rPr>
          <w:rFonts w:ascii="Times New Roman" w:hAnsi="Times New Roman"/>
        </w:rPr>
      </w:pPr>
      <w:r w:rsidRPr="00961CB6">
        <w:rPr>
          <w:rFonts w:ascii="Times New Roman" w:hAnsi="Times New Roman"/>
        </w:rPr>
        <w:t>И говорим сейчас о том мы,</w:t>
      </w:r>
    </w:p>
    <w:p w:rsidR="001C247D" w:rsidRPr="00961CB6" w:rsidRDefault="001C247D" w:rsidP="001C247D">
      <w:pPr>
        <w:pStyle w:val="11"/>
        <w:spacing w:after="0"/>
        <w:rPr>
          <w:rFonts w:ascii="Times New Roman" w:hAnsi="Times New Roman"/>
        </w:rPr>
      </w:pPr>
      <w:r w:rsidRPr="00961CB6">
        <w:rPr>
          <w:rFonts w:ascii="Times New Roman" w:hAnsi="Times New Roman"/>
        </w:rPr>
        <w:t>Любви все возрасты покорны.</w:t>
      </w:r>
    </w:p>
    <w:p w:rsidR="001C247D" w:rsidRPr="00961CB6" w:rsidRDefault="001C247D" w:rsidP="001C247D">
      <w:pPr>
        <w:pStyle w:val="11"/>
        <w:spacing w:after="0"/>
        <w:rPr>
          <w:rFonts w:ascii="Times New Roman" w:hAnsi="Times New Roman"/>
        </w:rPr>
      </w:pPr>
      <w:r w:rsidRPr="00961CB6">
        <w:rPr>
          <w:rFonts w:ascii="Times New Roman" w:hAnsi="Times New Roman"/>
        </w:rPr>
        <w:t xml:space="preserve">А что </w:t>
      </w:r>
      <w:proofErr w:type="gramStart"/>
      <w:r w:rsidRPr="00961CB6">
        <w:rPr>
          <w:rFonts w:ascii="Times New Roman" w:hAnsi="Times New Roman"/>
        </w:rPr>
        <w:t>танцульки</w:t>
      </w:r>
      <w:proofErr w:type="gramEnd"/>
      <w:r w:rsidRPr="00961CB6">
        <w:rPr>
          <w:rFonts w:ascii="Times New Roman" w:hAnsi="Times New Roman"/>
        </w:rPr>
        <w:t xml:space="preserve"> на уме,</w:t>
      </w:r>
    </w:p>
    <w:p w:rsidR="0038048E" w:rsidRPr="00961CB6" w:rsidRDefault="001C247D" w:rsidP="001C247D">
      <w:pPr>
        <w:pStyle w:val="11"/>
        <w:spacing w:after="0"/>
        <w:rPr>
          <w:rFonts w:ascii="Times New Roman" w:hAnsi="Times New Roman"/>
        </w:rPr>
      </w:pPr>
      <w:proofErr w:type="gramStart"/>
      <w:r w:rsidRPr="00961CB6">
        <w:rPr>
          <w:rFonts w:ascii="Times New Roman" w:hAnsi="Times New Roman"/>
        </w:rPr>
        <w:t>Так то</w:t>
      </w:r>
      <w:proofErr w:type="gramEnd"/>
      <w:r w:rsidRPr="00961CB6">
        <w:rPr>
          <w:rFonts w:ascii="Times New Roman" w:hAnsi="Times New Roman"/>
        </w:rPr>
        <w:t xml:space="preserve"> естественно вполне.</w:t>
      </w:r>
    </w:p>
    <w:p w:rsidR="0038048E" w:rsidRPr="00961CB6" w:rsidRDefault="0038048E" w:rsidP="001C247D">
      <w:pPr>
        <w:pStyle w:val="11"/>
        <w:spacing w:after="0"/>
        <w:rPr>
          <w:rFonts w:ascii="Times New Roman" w:hAnsi="Times New Roman"/>
        </w:rPr>
      </w:pPr>
    </w:p>
    <w:p w:rsidR="003A7686" w:rsidRPr="00961CB6" w:rsidRDefault="003A7686" w:rsidP="003A7686">
      <w:pPr>
        <w:pStyle w:val="11"/>
        <w:spacing w:after="0"/>
        <w:jc w:val="center"/>
        <w:rPr>
          <w:rFonts w:ascii="Times New Roman" w:hAnsi="Times New Roman"/>
          <w:b/>
        </w:rPr>
      </w:pPr>
      <w:r w:rsidRPr="00961CB6">
        <w:rPr>
          <w:rFonts w:ascii="Times New Roman" w:hAnsi="Times New Roman"/>
          <w:b/>
        </w:rPr>
        <w:t>Картина 4</w:t>
      </w:r>
    </w:p>
    <w:p w:rsidR="001C247D" w:rsidRDefault="001C247D" w:rsidP="001C247D">
      <w:pPr>
        <w:pStyle w:val="11"/>
        <w:spacing w:after="0"/>
        <w:rPr>
          <w:rFonts w:ascii="Times New Roman" w:hAnsi="Times New Roman"/>
          <w:b/>
        </w:rPr>
      </w:pPr>
      <w:r w:rsidRPr="00961CB6">
        <w:rPr>
          <w:rFonts w:ascii="Times New Roman" w:hAnsi="Times New Roman"/>
          <w:b/>
        </w:rPr>
        <w:t>Песня «Саша + Маша»</w:t>
      </w:r>
      <w:r w:rsidR="0047638B" w:rsidRPr="00961CB6">
        <w:rPr>
          <w:rFonts w:ascii="Times New Roman" w:hAnsi="Times New Roman"/>
          <w:b/>
        </w:rPr>
        <w:t xml:space="preserve">  (</w:t>
      </w:r>
      <w:proofErr w:type="spellStart"/>
      <w:r w:rsidR="0047638B" w:rsidRPr="00961CB6">
        <w:rPr>
          <w:rFonts w:ascii="Times New Roman" w:hAnsi="Times New Roman"/>
          <w:b/>
        </w:rPr>
        <w:t>Сидельникова</w:t>
      </w:r>
      <w:proofErr w:type="spellEnd"/>
      <w:r w:rsidR="0047638B" w:rsidRPr="00961CB6">
        <w:rPr>
          <w:rFonts w:ascii="Times New Roman" w:hAnsi="Times New Roman"/>
          <w:b/>
        </w:rPr>
        <w:t xml:space="preserve"> Д., Азарова Алена</w:t>
      </w:r>
      <w:r w:rsidR="003A7686" w:rsidRPr="00961CB6">
        <w:rPr>
          <w:rFonts w:ascii="Times New Roman" w:hAnsi="Times New Roman"/>
          <w:b/>
        </w:rPr>
        <w:t xml:space="preserve">) </w:t>
      </w:r>
    </w:p>
    <w:p w:rsidR="00D044EE" w:rsidRDefault="00D044EE" w:rsidP="001C247D">
      <w:pPr>
        <w:pStyle w:val="11"/>
        <w:spacing w:after="0"/>
        <w:rPr>
          <w:rFonts w:ascii="Times New Roman" w:hAnsi="Times New Roman"/>
          <w:b/>
        </w:rPr>
      </w:pPr>
      <w:r>
        <w:rPr>
          <w:rFonts w:ascii="Times New Roman" w:hAnsi="Times New Roman"/>
          <w:b/>
        </w:rPr>
        <w:t>Солнце всходит и заходит,</w:t>
      </w:r>
    </w:p>
    <w:p w:rsidR="00D044EE" w:rsidRDefault="00D044EE" w:rsidP="001C247D">
      <w:pPr>
        <w:pStyle w:val="11"/>
        <w:spacing w:after="0"/>
        <w:rPr>
          <w:rFonts w:ascii="Times New Roman" w:hAnsi="Times New Roman"/>
          <w:b/>
        </w:rPr>
      </w:pPr>
      <w:r>
        <w:rPr>
          <w:rFonts w:ascii="Times New Roman" w:hAnsi="Times New Roman"/>
          <w:b/>
        </w:rPr>
        <w:t>Слезы капают из глаз</w:t>
      </w:r>
    </w:p>
    <w:p w:rsidR="00D044EE" w:rsidRDefault="00D044EE" w:rsidP="001C247D">
      <w:pPr>
        <w:pStyle w:val="11"/>
        <w:spacing w:after="0"/>
        <w:rPr>
          <w:rFonts w:ascii="Times New Roman" w:hAnsi="Times New Roman"/>
          <w:b/>
        </w:rPr>
      </w:pPr>
      <w:proofErr w:type="gramStart"/>
      <w:r>
        <w:rPr>
          <w:rFonts w:ascii="Times New Roman" w:hAnsi="Times New Roman"/>
          <w:b/>
        </w:rPr>
        <w:t>Полный</w:t>
      </w:r>
      <w:proofErr w:type="gramEnd"/>
      <w:r>
        <w:rPr>
          <w:rFonts w:ascii="Times New Roman" w:hAnsi="Times New Roman"/>
          <w:b/>
        </w:rPr>
        <w:t xml:space="preserve"> грусти и страданий</w:t>
      </w:r>
    </w:p>
    <w:p w:rsidR="00D044EE" w:rsidRDefault="00D044EE" w:rsidP="001C247D">
      <w:pPr>
        <w:pStyle w:val="11"/>
        <w:spacing w:after="0"/>
        <w:rPr>
          <w:rFonts w:ascii="Times New Roman" w:hAnsi="Times New Roman"/>
          <w:b/>
        </w:rPr>
      </w:pPr>
      <w:r>
        <w:rPr>
          <w:rFonts w:ascii="Times New Roman" w:hAnsi="Times New Roman"/>
          <w:b/>
        </w:rPr>
        <w:t>Я поведаю рассказ.</w:t>
      </w:r>
    </w:p>
    <w:p w:rsidR="00D044EE" w:rsidRDefault="00D044EE" w:rsidP="001C247D">
      <w:pPr>
        <w:pStyle w:val="11"/>
        <w:spacing w:after="0"/>
        <w:rPr>
          <w:rFonts w:ascii="Times New Roman" w:hAnsi="Times New Roman"/>
          <w:b/>
        </w:rPr>
      </w:pPr>
      <w:r>
        <w:rPr>
          <w:rFonts w:ascii="Times New Roman" w:hAnsi="Times New Roman"/>
          <w:b/>
        </w:rPr>
        <w:t>Есть любовь на белом свете</w:t>
      </w:r>
    </w:p>
    <w:p w:rsidR="00D044EE" w:rsidRDefault="00D044EE" w:rsidP="001C247D">
      <w:pPr>
        <w:pStyle w:val="11"/>
        <w:spacing w:after="0"/>
        <w:rPr>
          <w:rFonts w:ascii="Times New Roman" w:hAnsi="Times New Roman"/>
          <w:b/>
        </w:rPr>
      </w:pPr>
      <w:r>
        <w:rPr>
          <w:rFonts w:ascii="Times New Roman" w:hAnsi="Times New Roman"/>
          <w:b/>
        </w:rPr>
        <w:t>Доля горькая моя</w:t>
      </w:r>
    </w:p>
    <w:p w:rsidR="00D044EE" w:rsidRDefault="00D044EE" w:rsidP="001C247D">
      <w:pPr>
        <w:pStyle w:val="11"/>
        <w:spacing w:after="0"/>
        <w:rPr>
          <w:rFonts w:ascii="Times New Roman" w:hAnsi="Times New Roman"/>
          <w:b/>
        </w:rPr>
      </w:pPr>
      <w:r>
        <w:rPr>
          <w:rFonts w:ascii="Times New Roman" w:hAnsi="Times New Roman"/>
          <w:b/>
        </w:rPr>
        <w:t xml:space="preserve">Кто, </w:t>
      </w:r>
      <w:proofErr w:type="gramStart"/>
      <w:r>
        <w:rPr>
          <w:rFonts w:ascii="Times New Roman" w:hAnsi="Times New Roman"/>
          <w:b/>
        </w:rPr>
        <w:t>скажите мне ответит</w:t>
      </w:r>
      <w:proofErr w:type="gramEnd"/>
      <w:r>
        <w:rPr>
          <w:rFonts w:ascii="Times New Roman" w:hAnsi="Times New Roman"/>
          <w:b/>
        </w:rPr>
        <w:t>,</w:t>
      </w:r>
    </w:p>
    <w:p w:rsidR="00D044EE" w:rsidRPr="00961CB6" w:rsidRDefault="00D044EE" w:rsidP="001C247D">
      <w:pPr>
        <w:pStyle w:val="11"/>
        <w:spacing w:after="0"/>
        <w:rPr>
          <w:rFonts w:ascii="Times New Roman" w:hAnsi="Times New Roman"/>
          <w:b/>
        </w:rPr>
      </w:pPr>
      <w:r>
        <w:rPr>
          <w:rFonts w:ascii="Times New Roman" w:hAnsi="Times New Roman"/>
          <w:b/>
        </w:rPr>
        <w:t>Где живет</w:t>
      </w:r>
    </w:p>
    <w:p w:rsidR="001C247D" w:rsidRPr="00961CB6" w:rsidRDefault="001C247D" w:rsidP="001C247D">
      <w:pPr>
        <w:pStyle w:val="11"/>
        <w:spacing w:after="0"/>
        <w:rPr>
          <w:rFonts w:ascii="Times New Roman" w:hAnsi="Times New Roman"/>
          <w:b/>
        </w:rPr>
      </w:pPr>
    </w:p>
    <w:p w:rsidR="00783162" w:rsidRPr="00961CB6" w:rsidRDefault="00783162" w:rsidP="00783162">
      <w:pPr>
        <w:pStyle w:val="a0"/>
        <w:rPr>
          <w:rFonts w:ascii="Times New Roman" w:hAnsi="Times New Roman"/>
          <w:b/>
        </w:rPr>
      </w:pPr>
      <w:r w:rsidRPr="00961CB6">
        <w:rPr>
          <w:rFonts w:ascii="Times New Roman" w:hAnsi="Times New Roman"/>
          <w:b/>
          <w:i/>
        </w:rPr>
        <w:t>Девочка</w:t>
      </w:r>
      <w:proofErr w:type="gramStart"/>
      <w:r w:rsidRPr="00961CB6">
        <w:rPr>
          <w:rFonts w:ascii="Times New Roman" w:hAnsi="Times New Roman"/>
        </w:rPr>
        <w:t xml:space="preserve"> </w:t>
      </w:r>
      <w:r w:rsidR="00D47D4E" w:rsidRPr="00961CB6">
        <w:rPr>
          <w:rFonts w:ascii="Times New Roman" w:hAnsi="Times New Roman"/>
        </w:rPr>
        <w:t>:</w:t>
      </w:r>
      <w:proofErr w:type="gramEnd"/>
      <w:r w:rsidR="00D47D4E" w:rsidRPr="00961CB6">
        <w:rPr>
          <w:rFonts w:ascii="Times New Roman" w:hAnsi="Times New Roman"/>
          <w:b/>
        </w:rPr>
        <w:t xml:space="preserve"> Истомина В.</w:t>
      </w:r>
    </w:p>
    <w:p w:rsidR="00331B18" w:rsidRPr="00961CB6" w:rsidRDefault="00783162" w:rsidP="00331B18">
      <w:pPr>
        <w:pStyle w:val="11"/>
        <w:spacing w:after="0"/>
        <w:rPr>
          <w:rFonts w:ascii="Times New Roman" w:hAnsi="Times New Roman"/>
        </w:rPr>
      </w:pPr>
      <w:r w:rsidRPr="00961CB6">
        <w:rPr>
          <w:rFonts w:ascii="Times New Roman" w:hAnsi="Times New Roman"/>
        </w:rPr>
        <w:t>- Дети хлопотный народ!</w:t>
      </w:r>
      <w:r w:rsidRPr="00961CB6">
        <w:rPr>
          <w:rFonts w:ascii="Times New Roman" w:hAnsi="Times New Roman"/>
        </w:rPr>
        <w:br/>
        <w:t>Но зато для мамы</w:t>
      </w:r>
      <w:proofErr w:type="gramStart"/>
      <w:r w:rsidRPr="00961CB6">
        <w:rPr>
          <w:rFonts w:ascii="Times New Roman" w:hAnsi="Times New Roman"/>
        </w:rPr>
        <w:br/>
        <w:t>В</w:t>
      </w:r>
      <w:proofErr w:type="gramEnd"/>
      <w:r w:rsidRPr="00961CB6">
        <w:rPr>
          <w:rFonts w:ascii="Times New Roman" w:hAnsi="Times New Roman"/>
        </w:rPr>
        <w:t>сех важней, скажу я прямо.</w:t>
      </w:r>
      <w:r w:rsidRPr="00961CB6">
        <w:rPr>
          <w:rFonts w:ascii="Times New Roman" w:hAnsi="Times New Roman"/>
        </w:rPr>
        <w:br/>
        <w:t>Мамам - в детях продолженье.</w:t>
      </w:r>
      <w:r w:rsidRPr="00961CB6">
        <w:rPr>
          <w:rFonts w:ascii="Times New Roman" w:hAnsi="Times New Roman"/>
        </w:rPr>
        <w:br/>
        <w:t>И почёт и уваженье!</w:t>
      </w:r>
      <w:r w:rsidRPr="00961CB6">
        <w:rPr>
          <w:rFonts w:ascii="Times New Roman" w:hAnsi="Times New Roman"/>
        </w:rPr>
        <w:br/>
        <w:t>И огромная любовь,</w:t>
      </w:r>
    </w:p>
    <w:p w:rsidR="00783162" w:rsidRPr="00961CB6" w:rsidRDefault="00331B18" w:rsidP="00331B18">
      <w:pPr>
        <w:pStyle w:val="11"/>
        <w:spacing w:after="0"/>
        <w:rPr>
          <w:rFonts w:ascii="Times New Roman" w:hAnsi="Times New Roman"/>
        </w:rPr>
      </w:pPr>
      <w:r w:rsidRPr="00961CB6">
        <w:rPr>
          <w:rFonts w:ascii="Times New Roman" w:hAnsi="Times New Roman"/>
        </w:rPr>
        <w:t xml:space="preserve">Хоть и </w:t>
      </w:r>
      <w:r w:rsidR="00783162" w:rsidRPr="00961CB6">
        <w:rPr>
          <w:rFonts w:ascii="Times New Roman" w:hAnsi="Times New Roman"/>
        </w:rPr>
        <w:t xml:space="preserve"> забота вновь и вновь...</w:t>
      </w:r>
    </w:p>
    <w:p w:rsidR="00331B18" w:rsidRPr="00961CB6" w:rsidRDefault="00331B18" w:rsidP="00783162">
      <w:pPr>
        <w:pStyle w:val="11"/>
        <w:rPr>
          <w:rFonts w:ascii="Times New Roman" w:hAnsi="Times New Roman"/>
        </w:rPr>
      </w:pPr>
    </w:p>
    <w:p w:rsidR="0076179F" w:rsidRPr="00961CB6" w:rsidRDefault="0076179F" w:rsidP="004A5F07">
      <w:pPr>
        <w:pStyle w:val="a0"/>
        <w:rPr>
          <w:rFonts w:ascii="Times New Roman" w:hAnsi="Times New Roman"/>
        </w:rPr>
      </w:pPr>
    </w:p>
    <w:p w:rsidR="00A52A48" w:rsidRPr="00961CB6" w:rsidRDefault="00A52A48" w:rsidP="00D47D4E">
      <w:pPr>
        <w:pStyle w:val="a0"/>
        <w:ind w:left="1260" w:hanging="720"/>
        <w:jc w:val="both"/>
        <w:rPr>
          <w:rFonts w:ascii="Times New Roman" w:hAnsi="Times New Roman"/>
        </w:rPr>
      </w:pPr>
      <w:r w:rsidRPr="00961CB6">
        <w:rPr>
          <w:rFonts w:ascii="Times New Roman" w:hAnsi="Times New Roman"/>
        </w:rPr>
        <w:t>Есть в природе знак святой и вещий,</w:t>
      </w:r>
    </w:p>
    <w:p w:rsidR="00A52A48" w:rsidRPr="00961CB6" w:rsidRDefault="00A52A48" w:rsidP="00D47D4E">
      <w:pPr>
        <w:pStyle w:val="a0"/>
        <w:ind w:left="1260" w:hanging="720"/>
        <w:jc w:val="both"/>
        <w:rPr>
          <w:rFonts w:ascii="Times New Roman" w:hAnsi="Times New Roman"/>
        </w:rPr>
      </w:pPr>
      <w:r w:rsidRPr="00961CB6">
        <w:rPr>
          <w:rFonts w:ascii="Times New Roman" w:hAnsi="Times New Roman"/>
        </w:rPr>
        <w:t xml:space="preserve">Ярко </w:t>
      </w:r>
      <w:proofErr w:type="gramStart"/>
      <w:r w:rsidRPr="00961CB6">
        <w:rPr>
          <w:rFonts w:ascii="Times New Roman" w:hAnsi="Times New Roman"/>
        </w:rPr>
        <w:t>обозначенный</w:t>
      </w:r>
      <w:proofErr w:type="gramEnd"/>
      <w:r w:rsidRPr="00961CB6">
        <w:rPr>
          <w:rFonts w:ascii="Times New Roman" w:hAnsi="Times New Roman"/>
        </w:rPr>
        <w:t xml:space="preserve"> в веках!</w:t>
      </w:r>
    </w:p>
    <w:p w:rsidR="00A52A48" w:rsidRPr="00961CB6" w:rsidRDefault="00A52A48" w:rsidP="00D47D4E">
      <w:pPr>
        <w:pStyle w:val="a0"/>
        <w:ind w:left="1260" w:hanging="720"/>
        <w:jc w:val="both"/>
        <w:rPr>
          <w:rFonts w:ascii="Times New Roman" w:hAnsi="Times New Roman"/>
        </w:rPr>
      </w:pPr>
      <w:r w:rsidRPr="00961CB6">
        <w:rPr>
          <w:rFonts w:ascii="Times New Roman" w:hAnsi="Times New Roman"/>
        </w:rPr>
        <w:lastRenderedPageBreak/>
        <w:t xml:space="preserve">Самая прекрасная из женщин – </w:t>
      </w:r>
    </w:p>
    <w:p w:rsidR="00A52A48" w:rsidRPr="00961CB6" w:rsidRDefault="00A52A48" w:rsidP="00D47D4E">
      <w:pPr>
        <w:pStyle w:val="a0"/>
        <w:ind w:left="1260" w:hanging="720"/>
        <w:jc w:val="both"/>
        <w:rPr>
          <w:rFonts w:ascii="Times New Roman" w:hAnsi="Times New Roman"/>
        </w:rPr>
      </w:pPr>
      <w:r w:rsidRPr="00961CB6">
        <w:rPr>
          <w:rFonts w:ascii="Times New Roman" w:hAnsi="Times New Roman"/>
        </w:rPr>
        <w:t>Женщина с ребенком на руках.</w:t>
      </w:r>
    </w:p>
    <w:p w:rsidR="00A52A48" w:rsidRPr="00961CB6" w:rsidRDefault="00A52A48" w:rsidP="00D47D4E">
      <w:pPr>
        <w:pStyle w:val="a0"/>
        <w:ind w:left="1260" w:hanging="720"/>
        <w:jc w:val="both"/>
        <w:rPr>
          <w:rFonts w:ascii="Times New Roman" w:hAnsi="Times New Roman"/>
        </w:rPr>
      </w:pPr>
      <w:r w:rsidRPr="00961CB6">
        <w:rPr>
          <w:rFonts w:ascii="Times New Roman" w:hAnsi="Times New Roman"/>
        </w:rPr>
        <w:t>От любой напасти заклиная</w:t>
      </w:r>
    </w:p>
    <w:p w:rsidR="00A52A48" w:rsidRPr="00961CB6" w:rsidRDefault="00A52A48" w:rsidP="00D47D4E">
      <w:pPr>
        <w:pStyle w:val="a0"/>
        <w:ind w:left="1260" w:hanging="720"/>
        <w:jc w:val="both"/>
        <w:rPr>
          <w:rFonts w:ascii="Times New Roman" w:hAnsi="Times New Roman"/>
        </w:rPr>
      </w:pPr>
      <w:r w:rsidRPr="00961CB6">
        <w:rPr>
          <w:rFonts w:ascii="Times New Roman" w:hAnsi="Times New Roman"/>
        </w:rPr>
        <w:t>(Ей-то уж добра не занимать!),</w:t>
      </w:r>
    </w:p>
    <w:p w:rsidR="00A52A48" w:rsidRPr="00961CB6" w:rsidRDefault="00A52A48" w:rsidP="00D47D4E">
      <w:pPr>
        <w:pStyle w:val="a0"/>
        <w:ind w:left="1260" w:hanging="720"/>
        <w:jc w:val="both"/>
        <w:rPr>
          <w:rFonts w:ascii="Times New Roman" w:hAnsi="Times New Roman"/>
        </w:rPr>
      </w:pPr>
      <w:r w:rsidRPr="00961CB6">
        <w:rPr>
          <w:rFonts w:ascii="Times New Roman" w:hAnsi="Times New Roman"/>
        </w:rPr>
        <w:t>Нет, не Богоматерь, а земная,</w:t>
      </w:r>
    </w:p>
    <w:p w:rsidR="00A52A48" w:rsidRPr="00961CB6" w:rsidRDefault="00A52A48" w:rsidP="00D47D4E">
      <w:pPr>
        <w:pStyle w:val="a0"/>
        <w:ind w:left="1260" w:hanging="720"/>
        <w:jc w:val="both"/>
        <w:rPr>
          <w:rFonts w:ascii="Times New Roman" w:hAnsi="Times New Roman"/>
        </w:rPr>
      </w:pPr>
      <w:r w:rsidRPr="00961CB6">
        <w:rPr>
          <w:rFonts w:ascii="Times New Roman" w:hAnsi="Times New Roman"/>
        </w:rPr>
        <w:t>Гордая, возвышенная мать.</w:t>
      </w:r>
    </w:p>
    <w:p w:rsidR="00A52A48" w:rsidRPr="00961CB6" w:rsidRDefault="00A52A48" w:rsidP="00D47D4E">
      <w:pPr>
        <w:pStyle w:val="a0"/>
        <w:ind w:left="1260" w:hanging="720"/>
        <w:jc w:val="both"/>
        <w:rPr>
          <w:rFonts w:ascii="Times New Roman" w:hAnsi="Times New Roman"/>
        </w:rPr>
      </w:pPr>
      <w:r w:rsidRPr="00961CB6">
        <w:rPr>
          <w:rFonts w:ascii="Times New Roman" w:hAnsi="Times New Roman"/>
        </w:rPr>
        <w:t>Свет любви издревле ей завещан,</w:t>
      </w:r>
    </w:p>
    <w:p w:rsidR="00A52A48" w:rsidRPr="00961CB6" w:rsidRDefault="00A52A48" w:rsidP="00D47D4E">
      <w:pPr>
        <w:pStyle w:val="a0"/>
        <w:ind w:left="1260" w:hanging="720"/>
        <w:jc w:val="both"/>
        <w:rPr>
          <w:rFonts w:ascii="Times New Roman" w:hAnsi="Times New Roman"/>
        </w:rPr>
      </w:pPr>
      <w:r w:rsidRPr="00961CB6">
        <w:rPr>
          <w:rFonts w:ascii="Times New Roman" w:hAnsi="Times New Roman"/>
        </w:rPr>
        <w:t>Так вот и стоит она в веках:</w:t>
      </w:r>
    </w:p>
    <w:p w:rsidR="00A52A48" w:rsidRPr="00961CB6" w:rsidRDefault="00A52A48" w:rsidP="00D47D4E">
      <w:pPr>
        <w:pStyle w:val="a0"/>
        <w:ind w:left="1260" w:hanging="720"/>
        <w:jc w:val="both"/>
        <w:rPr>
          <w:rFonts w:ascii="Times New Roman" w:hAnsi="Times New Roman"/>
        </w:rPr>
      </w:pPr>
      <w:r w:rsidRPr="00961CB6">
        <w:rPr>
          <w:rFonts w:ascii="Times New Roman" w:hAnsi="Times New Roman"/>
        </w:rPr>
        <w:t xml:space="preserve">Самая прекрасная из женщин – </w:t>
      </w:r>
    </w:p>
    <w:p w:rsidR="00A52A48" w:rsidRPr="00961CB6" w:rsidRDefault="00A52A48" w:rsidP="00D47D4E">
      <w:pPr>
        <w:pStyle w:val="a0"/>
        <w:ind w:left="1260" w:hanging="720"/>
        <w:jc w:val="both"/>
        <w:rPr>
          <w:rFonts w:ascii="Times New Roman" w:hAnsi="Times New Roman"/>
        </w:rPr>
      </w:pPr>
      <w:r w:rsidRPr="00961CB6">
        <w:rPr>
          <w:rFonts w:ascii="Times New Roman" w:hAnsi="Times New Roman"/>
        </w:rPr>
        <w:t>Женщина с ребенком на руках.</w:t>
      </w:r>
    </w:p>
    <w:p w:rsidR="00A52A48" w:rsidRPr="00961CB6" w:rsidRDefault="00A52A48" w:rsidP="00D47D4E">
      <w:pPr>
        <w:pStyle w:val="a0"/>
        <w:ind w:left="1260" w:hanging="720"/>
        <w:jc w:val="both"/>
        <w:rPr>
          <w:rFonts w:ascii="Times New Roman" w:hAnsi="Times New Roman"/>
        </w:rPr>
      </w:pPr>
      <w:r w:rsidRPr="00961CB6">
        <w:rPr>
          <w:rFonts w:ascii="Times New Roman" w:hAnsi="Times New Roman"/>
        </w:rPr>
        <w:t>Все на свете метится следами,</w:t>
      </w:r>
    </w:p>
    <w:p w:rsidR="00A52A48" w:rsidRPr="00961CB6" w:rsidRDefault="00A52A48" w:rsidP="00D47D4E">
      <w:pPr>
        <w:pStyle w:val="a0"/>
        <w:ind w:left="1260" w:hanging="720"/>
        <w:jc w:val="both"/>
        <w:rPr>
          <w:rFonts w:ascii="Times New Roman" w:hAnsi="Times New Roman"/>
        </w:rPr>
      </w:pPr>
      <w:r w:rsidRPr="00961CB6">
        <w:rPr>
          <w:rFonts w:ascii="Times New Roman" w:hAnsi="Times New Roman"/>
        </w:rPr>
        <w:t>Сколько бы ни вышагал путей,</w:t>
      </w:r>
    </w:p>
    <w:p w:rsidR="00A52A48" w:rsidRPr="00961CB6" w:rsidRDefault="00A52A48" w:rsidP="00D47D4E">
      <w:pPr>
        <w:pStyle w:val="a0"/>
        <w:ind w:left="1260" w:hanging="720"/>
        <w:jc w:val="both"/>
        <w:rPr>
          <w:rFonts w:ascii="Times New Roman" w:hAnsi="Times New Roman"/>
        </w:rPr>
      </w:pPr>
      <w:r w:rsidRPr="00961CB6">
        <w:rPr>
          <w:rFonts w:ascii="Times New Roman" w:hAnsi="Times New Roman"/>
        </w:rPr>
        <w:t>Яблоня – украшена  плодами,</w:t>
      </w:r>
    </w:p>
    <w:p w:rsidR="00A52A48" w:rsidRPr="00961CB6" w:rsidRDefault="00A52A48" w:rsidP="00D47D4E">
      <w:pPr>
        <w:pStyle w:val="a0"/>
        <w:ind w:left="1260" w:hanging="720"/>
        <w:jc w:val="both"/>
        <w:rPr>
          <w:rFonts w:ascii="Times New Roman" w:hAnsi="Times New Roman"/>
        </w:rPr>
      </w:pPr>
      <w:r w:rsidRPr="00961CB6">
        <w:rPr>
          <w:rFonts w:ascii="Times New Roman" w:hAnsi="Times New Roman"/>
        </w:rPr>
        <w:t>Женщина – судьбой своих детей.</w:t>
      </w:r>
    </w:p>
    <w:p w:rsidR="00A52A48" w:rsidRPr="00961CB6" w:rsidRDefault="00A52A48" w:rsidP="00D47D4E">
      <w:pPr>
        <w:pStyle w:val="a0"/>
        <w:ind w:left="1260" w:hanging="720"/>
        <w:jc w:val="both"/>
        <w:rPr>
          <w:rFonts w:ascii="Times New Roman" w:hAnsi="Times New Roman"/>
        </w:rPr>
      </w:pPr>
      <w:r w:rsidRPr="00961CB6">
        <w:rPr>
          <w:rFonts w:ascii="Times New Roman" w:hAnsi="Times New Roman"/>
        </w:rPr>
        <w:t>Пусть ей вечно солнце рукоплещет,</w:t>
      </w:r>
    </w:p>
    <w:p w:rsidR="00A52A48" w:rsidRPr="00961CB6" w:rsidRDefault="00A52A48" w:rsidP="00D47D4E">
      <w:pPr>
        <w:pStyle w:val="a0"/>
        <w:ind w:left="1260" w:hanging="720"/>
        <w:jc w:val="both"/>
        <w:rPr>
          <w:rFonts w:ascii="Times New Roman" w:hAnsi="Times New Roman"/>
        </w:rPr>
      </w:pPr>
      <w:r w:rsidRPr="00961CB6">
        <w:rPr>
          <w:rFonts w:ascii="Times New Roman" w:hAnsi="Times New Roman"/>
        </w:rPr>
        <w:t>Так она и будет жить в веках,</w:t>
      </w:r>
    </w:p>
    <w:p w:rsidR="00A52A48" w:rsidRPr="00961CB6" w:rsidRDefault="00A52A48" w:rsidP="00D47D4E">
      <w:pPr>
        <w:pStyle w:val="a0"/>
        <w:ind w:left="1260" w:hanging="720"/>
        <w:jc w:val="both"/>
        <w:rPr>
          <w:rFonts w:ascii="Times New Roman" w:hAnsi="Times New Roman"/>
        </w:rPr>
      </w:pPr>
      <w:r w:rsidRPr="00961CB6">
        <w:rPr>
          <w:rFonts w:ascii="Times New Roman" w:hAnsi="Times New Roman"/>
        </w:rPr>
        <w:t xml:space="preserve">Самая прекрасная из женщин – </w:t>
      </w:r>
    </w:p>
    <w:p w:rsidR="00A52A48" w:rsidRPr="00961CB6" w:rsidRDefault="00A52A48" w:rsidP="00D47D4E">
      <w:pPr>
        <w:pStyle w:val="a0"/>
        <w:ind w:left="1260" w:hanging="720"/>
        <w:jc w:val="both"/>
        <w:rPr>
          <w:rFonts w:ascii="Times New Roman" w:hAnsi="Times New Roman"/>
        </w:rPr>
      </w:pPr>
      <w:r w:rsidRPr="00961CB6">
        <w:rPr>
          <w:rFonts w:ascii="Times New Roman" w:hAnsi="Times New Roman"/>
        </w:rPr>
        <w:t>Женщина с ребенком на руках.</w:t>
      </w:r>
    </w:p>
    <w:p w:rsidR="00C42A24" w:rsidRPr="00961CB6" w:rsidRDefault="00C42A24" w:rsidP="00D47D4E">
      <w:pPr>
        <w:pStyle w:val="a0"/>
        <w:ind w:left="1260" w:hanging="720"/>
        <w:jc w:val="both"/>
        <w:rPr>
          <w:rFonts w:ascii="Times New Roman" w:hAnsi="Times New Roman"/>
        </w:rPr>
      </w:pPr>
    </w:p>
    <w:p w:rsidR="004A5F07" w:rsidRPr="00961CB6" w:rsidRDefault="004A5F07" w:rsidP="004A5F07">
      <w:pPr>
        <w:pStyle w:val="a0"/>
        <w:ind w:left="1260" w:hanging="1350"/>
        <w:rPr>
          <w:rFonts w:ascii="Times New Roman" w:hAnsi="Times New Roman"/>
          <w:b/>
        </w:rPr>
      </w:pPr>
      <w:r w:rsidRPr="00961CB6">
        <w:rPr>
          <w:rFonts w:ascii="Times New Roman" w:hAnsi="Times New Roman"/>
          <w:b/>
        </w:rPr>
        <w:t>Презентация фото мам</w:t>
      </w:r>
      <w:r w:rsidR="00056195" w:rsidRPr="00961CB6">
        <w:rPr>
          <w:rFonts w:ascii="Times New Roman" w:hAnsi="Times New Roman"/>
          <w:b/>
        </w:rPr>
        <w:t xml:space="preserve"> под музыку</w:t>
      </w:r>
    </w:p>
    <w:p w:rsidR="004A5F07" w:rsidRPr="00961CB6" w:rsidRDefault="004A5F07" w:rsidP="004A5F07">
      <w:pPr>
        <w:pStyle w:val="a0"/>
        <w:ind w:left="1260" w:hanging="1350"/>
        <w:rPr>
          <w:rFonts w:ascii="Times New Roman" w:hAnsi="Times New Roman"/>
          <w:b/>
        </w:rPr>
      </w:pPr>
    </w:p>
    <w:p w:rsidR="00056195" w:rsidRPr="00961CB6" w:rsidRDefault="00056195" w:rsidP="00056195">
      <w:pPr>
        <w:pStyle w:val="a0"/>
        <w:rPr>
          <w:rFonts w:ascii="Times New Roman" w:hAnsi="Times New Roman"/>
        </w:rPr>
      </w:pPr>
      <w:r w:rsidRPr="00961CB6">
        <w:rPr>
          <w:rFonts w:ascii="Times New Roman" w:hAnsi="Times New Roman"/>
        </w:rPr>
        <w:t>Мама, мамочка! Сколько тепла таит это магическое слово, которое называет человека самого близкого, дорогого, единственного. Материнская любовь греет нас до старости. Мама учит нас быть мудрыми, она переносит все наши беды вместе с нами, она нам дает жизнь.</w:t>
      </w:r>
    </w:p>
    <w:p w:rsidR="003A7686" w:rsidRPr="00961CB6" w:rsidRDefault="003A7686" w:rsidP="003A7686">
      <w:pPr>
        <w:pStyle w:val="a5"/>
        <w:jc w:val="center"/>
        <w:rPr>
          <w:b/>
        </w:rPr>
      </w:pPr>
      <w:r w:rsidRPr="00961CB6">
        <w:rPr>
          <w:b/>
        </w:rPr>
        <w:t xml:space="preserve">Стихотворение читают Истомина Тоня и </w:t>
      </w:r>
      <w:proofErr w:type="spellStart"/>
      <w:r w:rsidRPr="00961CB6">
        <w:rPr>
          <w:b/>
        </w:rPr>
        <w:t>Тинякова</w:t>
      </w:r>
      <w:proofErr w:type="spellEnd"/>
      <w:r w:rsidRPr="00961CB6">
        <w:rPr>
          <w:b/>
        </w:rPr>
        <w:t xml:space="preserve"> Алина</w:t>
      </w:r>
    </w:p>
    <w:p w:rsidR="00056195" w:rsidRPr="00961CB6" w:rsidRDefault="00056195" w:rsidP="00056195">
      <w:pPr>
        <w:pStyle w:val="a5"/>
      </w:pPr>
      <w:r w:rsidRPr="00961CB6">
        <w:t xml:space="preserve">По ночам звучит надрывный кашель, </w:t>
      </w:r>
      <w:r w:rsidRPr="00961CB6">
        <w:br/>
        <w:t>Старенькая женщина слегла.</w:t>
      </w:r>
      <w:r w:rsidRPr="00961CB6">
        <w:br/>
        <w:t>Много лет в квартире нашей одиноко в комнате жила.</w:t>
      </w:r>
      <w:r w:rsidRPr="00961CB6">
        <w:br/>
        <w:t>Письма были, только очень редко;</w:t>
      </w:r>
      <w:r w:rsidRPr="00961CB6">
        <w:br/>
        <w:t>И тогда, не замечая нас,</w:t>
      </w:r>
      <w:r w:rsidRPr="00961CB6">
        <w:br/>
        <w:t>Всё ходила и шептала:</w:t>
      </w:r>
      <w:r w:rsidRPr="00961CB6">
        <w:br/>
        <w:t>- Детки,</w:t>
      </w:r>
      <w:r w:rsidRPr="00961CB6">
        <w:br/>
        <w:t>Вам ко мне собраться бы хоть раз.</w:t>
      </w:r>
      <w:r w:rsidRPr="00961CB6">
        <w:br/>
        <w:t>Ваша мать согнулась, поседела…</w:t>
      </w:r>
      <w:r w:rsidRPr="00961CB6">
        <w:br/>
        <w:t>Что поделать? Старость подошла.</w:t>
      </w:r>
      <w:r w:rsidRPr="00961CB6">
        <w:br/>
        <w:t>Как бы хорошо мы посидели</w:t>
      </w:r>
      <w:proofErr w:type="gramStart"/>
      <w:r w:rsidRPr="00961CB6">
        <w:br/>
        <w:t>Р</w:t>
      </w:r>
      <w:proofErr w:type="gramEnd"/>
      <w:r w:rsidRPr="00961CB6">
        <w:t>ядышком у нашего стола.</w:t>
      </w:r>
      <w:r w:rsidRPr="00961CB6">
        <w:br/>
        <w:t>На собранья вместе мы ходили,</w:t>
      </w:r>
      <w:r w:rsidRPr="00961CB6">
        <w:br/>
        <w:t>В праздник пели гимны до зари,</w:t>
      </w:r>
      <w:r w:rsidRPr="00961CB6">
        <w:br/>
        <w:t>А потом разъехались, уплыли,</w:t>
      </w:r>
      <w:r w:rsidRPr="00961CB6">
        <w:br/>
        <w:t>Улетели</w:t>
      </w:r>
      <w:proofErr w:type="gramStart"/>
      <w:r w:rsidRPr="00961CB6">
        <w:t>… В</w:t>
      </w:r>
      <w:proofErr w:type="gramEnd"/>
      <w:r w:rsidRPr="00961CB6">
        <w:t>от и собери!</w:t>
      </w:r>
      <w:r w:rsidRPr="00961CB6">
        <w:br/>
        <w:t>Заболела мать. И той же ночью</w:t>
      </w:r>
      <w:r w:rsidRPr="00961CB6">
        <w:br/>
      </w:r>
      <w:r w:rsidRPr="00961CB6">
        <w:lastRenderedPageBreak/>
        <w:t>Телеграф не уставал стучать:</w:t>
      </w:r>
      <w:r w:rsidRPr="00961CB6">
        <w:br/>
        <w:t>“Дети, срочно!</w:t>
      </w:r>
      <w:r w:rsidRPr="00961CB6">
        <w:br/>
        <w:t>Дети, очень срочно!</w:t>
      </w:r>
      <w:r w:rsidRPr="00961CB6">
        <w:br/>
        <w:t>Приезжайте! Заболела мать”.</w:t>
      </w:r>
      <w:r w:rsidRPr="00961CB6">
        <w:br/>
        <w:t xml:space="preserve">Из Одессы, Киева, </w:t>
      </w:r>
      <w:proofErr w:type="spellStart"/>
      <w:r w:rsidRPr="00961CB6">
        <w:t>Игарки</w:t>
      </w:r>
      <w:proofErr w:type="spellEnd"/>
      <w:r w:rsidRPr="00961CB6">
        <w:t>,</w:t>
      </w:r>
      <w:r w:rsidRPr="00961CB6">
        <w:br/>
        <w:t>Отложив до времени дела,</w:t>
      </w:r>
      <w:r w:rsidRPr="00961CB6">
        <w:br/>
        <w:t>Дети собрались, да очень жалко, -</w:t>
      </w:r>
      <w:r w:rsidRPr="00961CB6">
        <w:br/>
        <w:t>У постели, а не у стола.</w:t>
      </w:r>
      <w:r w:rsidRPr="00961CB6">
        <w:br/>
        <w:t>Гладили морщинистые руки,</w:t>
      </w:r>
      <w:r w:rsidRPr="00961CB6">
        <w:br/>
        <w:t>Мягкую серебряную прядь.</w:t>
      </w:r>
      <w:r w:rsidRPr="00961CB6">
        <w:br/>
        <w:t>Почему же дали вы разлуке</w:t>
      </w:r>
      <w:proofErr w:type="gramStart"/>
      <w:r w:rsidRPr="00961CB6">
        <w:br/>
        <w:t>Б</w:t>
      </w:r>
      <w:proofErr w:type="gramEnd"/>
      <w:r w:rsidRPr="00961CB6">
        <w:t>еспокоить любящую мать?</w:t>
      </w:r>
      <w:r w:rsidRPr="00961CB6">
        <w:br/>
        <w:t>Мать ждала вас в дождь и в снегопады</w:t>
      </w:r>
      <w:proofErr w:type="gramStart"/>
      <w:r w:rsidRPr="00961CB6">
        <w:br/>
        <w:t>В</w:t>
      </w:r>
      <w:proofErr w:type="gramEnd"/>
      <w:r w:rsidRPr="00961CB6">
        <w:t xml:space="preserve"> тягостной бессоннице ночей.</w:t>
      </w:r>
      <w:r w:rsidRPr="00961CB6">
        <w:br/>
        <w:t>Разве горя дожидаться надо,</w:t>
      </w:r>
      <w:r w:rsidRPr="00961CB6">
        <w:br/>
        <w:t>Чтоб приехать к матери своей?</w:t>
      </w:r>
      <w:r w:rsidRPr="00961CB6">
        <w:br/>
        <w:t>Неужели только телеграмма</w:t>
      </w:r>
      <w:proofErr w:type="gramStart"/>
      <w:r w:rsidRPr="00961CB6">
        <w:br/>
        <w:t>П</w:t>
      </w:r>
      <w:proofErr w:type="gramEnd"/>
      <w:r w:rsidRPr="00961CB6">
        <w:t>ривела вас к скорым поездам?</w:t>
      </w:r>
      <w:r w:rsidRPr="00961CB6">
        <w:br/>
        <w:t>Слушайте!</w:t>
      </w:r>
      <w:r w:rsidRPr="00961CB6">
        <w:br/>
        <w:t>Пока у вас есть мама,</w:t>
      </w:r>
      <w:r w:rsidRPr="00961CB6">
        <w:br/>
        <w:t>Приезжайте к ней без телеграмм!</w:t>
      </w:r>
    </w:p>
    <w:p w:rsidR="00056195" w:rsidRPr="00961CB6" w:rsidRDefault="00056195" w:rsidP="00C75AB7">
      <w:pPr>
        <w:pStyle w:val="a0"/>
        <w:rPr>
          <w:rFonts w:ascii="Times New Roman" w:hAnsi="Times New Roman"/>
        </w:rPr>
      </w:pPr>
      <w:r w:rsidRPr="00961CB6">
        <w:rPr>
          <w:rFonts w:ascii="Times New Roman" w:hAnsi="Times New Roman"/>
          <w:b/>
          <w:bCs/>
        </w:rPr>
        <w:t>.</w:t>
      </w:r>
      <w:r w:rsidRPr="00961CB6">
        <w:rPr>
          <w:rFonts w:ascii="Times New Roman" w:hAnsi="Times New Roman"/>
        </w:rPr>
        <w:t xml:space="preserve"> Думайте больше о ваших мамах, ребята, берегите их, любите. Их любовь к вам глубока и требовательна. И именно мама имеет больше всего права требовать. Она мечтает о том, чтобы вы были хорошими людьми. </w:t>
      </w:r>
      <w:r w:rsidR="00C75AB7" w:rsidRPr="00961CB6">
        <w:rPr>
          <w:rFonts w:ascii="Times New Roman" w:hAnsi="Times New Roman"/>
        </w:rPr>
        <w:t>Если вы любите</w:t>
      </w:r>
      <w:r w:rsidRPr="00961CB6">
        <w:rPr>
          <w:rFonts w:ascii="Times New Roman" w:hAnsi="Times New Roman"/>
        </w:rPr>
        <w:t xml:space="preserve"> свою маму, не верь</w:t>
      </w:r>
      <w:r w:rsidR="00C75AB7" w:rsidRPr="00961CB6">
        <w:rPr>
          <w:rFonts w:ascii="Times New Roman" w:hAnsi="Times New Roman"/>
        </w:rPr>
        <w:t>те в то, что ей не нужна ваша</w:t>
      </w:r>
      <w:r w:rsidRPr="00961CB6">
        <w:rPr>
          <w:rFonts w:ascii="Times New Roman" w:hAnsi="Times New Roman"/>
        </w:rPr>
        <w:t xml:space="preserve"> помощь, встань</w:t>
      </w:r>
      <w:r w:rsidR="00C75AB7" w:rsidRPr="00961CB6">
        <w:rPr>
          <w:rFonts w:ascii="Times New Roman" w:hAnsi="Times New Roman"/>
        </w:rPr>
        <w:t xml:space="preserve">те </w:t>
      </w:r>
      <w:r w:rsidRPr="00961CB6">
        <w:rPr>
          <w:rFonts w:ascii="Times New Roman" w:hAnsi="Times New Roman"/>
        </w:rPr>
        <w:t xml:space="preserve"> рядом, помоги</w:t>
      </w:r>
      <w:r w:rsidR="00C75AB7" w:rsidRPr="00961CB6">
        <w:rPr>
          <w:rFonts w:ascii="Times New Roman" w:hAnsi="Times New Roman"/>
        </w:rPr>
        <w:t>те</w:t>
      </w:r>
      <w:r w:rsidRPr="00961CB6">
        <w:rPr>
          <w:rFonts w:ascii="Times New Roman" w:hAnsi="Times New Roman"/>
        </w:rPr>
        <w:t>, устань</w:t>
      </w:r>
      <w:r w:rsidR="00C75AB7" w:rsidRPr="00961CB6">
        <w:rPr>
          <w:rFonts w:ascii="Times New Roman" w:hAnsi="Times New Roman"/>
        </w:rPr>
        <w:t xml:space="preserve">те </w:t>
      </w:r>
      <w:r w:rsidRPr="00961CB6">
        <w:rPr>
          <w:rFonts w:ascii="Times New Roman" w:hAnsi="Times New Roman"/>
        </w:rPr>
        <w:t xml:space="preserve"> вместе с ней. Она будет счастлива.</w:t>
      </w:r>
    </w:p>
    <w:p w:rsidR="003A7686" w:rsidRPr="00961CB6" w:rsidRDefault="003A7686" w:rsidP="00BB3E90">
      <w:pPr>
        <w:pStyle w:val="11"/>
        <w:rPr>
          <w:rFonts w:ascii="Times New Roman" w:hAnsi="Times New Roman"/>
          <w:b/>
        </w:rPr>
      </w:pPr>
      <w:r w:rsidRPr="00961CB6">
        <w:rPr>
          <w:rFonts w:ascii="Times New Roman" w:hAnsi="Times New Roman"/>
          <w:b/>
        </w:rPr>
        <w:t>Стихотворение читает Боева Женя</w:t>
      </w:r>
    </w:p>
    <w:p w:rsidR="00C75AB7" w:rsidRPr="00961CB6" w:rsidRDefault="006B3887" w:rsidP="00BB3E90">
      <w:pPr>
        <w:pStyle w:val="11"/>
        <w:rPr>
          <w:rFonts w:ascii="Times New Roman" w:hAnsi="Times New Roman"/>
        </w:rPr>
      </w:pPr>
      <w:r w:rsidRPr="00961CB6">
        <w:rPr>
          <w:rFonts w:ascii="Times New Roman" w:hAnsi="Times New Roman"/>
        </w:rPr>
        <w:t>В доме добрыми делами занята,</w:t>
      </w:r>
      <w:r w:rsidRPr="00961CB6">
        <w:rPr>
          <w:rFonts w:ascii="Times New Roman" w:hAnsi="Times New Roman"/>
        </w:rPr>
        <w:br/>
        <w:t>Тихо ходит по квартире доброта.</w:t>
      </w:r>
      <w:r w:rsidRPr="00961CB6">
        <w:rPr>
          <w:rFonts w:ascii="Times New Roman" w:hAnsi="Times New Roman"/>
        </w:rPr>
        <w:br/>
        <w:t>Утро доброе у нас,</w:t>
      </w:r>
      <w:r w:rsidRPr="00961CB6">
        <w:rPr>
          <w:rFonts w:ascii="Times New Roman" w:hAnsi="Times New Roman"/>
        </w:rPr>
        <w:br/>
        <w:t>Добрый день и добрый час,</w:t>
      </w:r>
      <w:r w:rsidRPr="00961CB6">
        <w:rPr>
          <w:rFonts w:ascii="Times New Roman" w:hAnsi="Times New Roman"/>
        </w:rPr>
        <w:br/>
        <w:t>Добрый день и ночь добра,</w:t>
      </w:r>
      <w:r w:rsidRPr="00961CB6">
        <w:rPr>
          <w:rFonts w:ascii="Times New Roman" w:hAnsi="Times New Roman"/>
        </w:rPr>
        <w:br/>
        <w:t>Было доброе вчера.</w:t>
      </w:r>
      <w:r w:rsidRPr="00961CB6">
        <w:rPr>
          <w:rFonts w:ascii="Times New Roman" w:hAnsi="Times New Roman"/>
        </w:rPr>
        <w:br/>
        <w:t>И откуда, спросишь ты,</w:t>
      </w:r>
      <w:r w:rsidRPr="00961CB6">
        <w:rPr>
          <w:rFonts w:ascii="Times New Roman" w:hAnsi="Times New Roman"/>
        </w:rPr>
        <w:br/>
        <w:t>В доме столько доброты,</w:t>
      </w:r>
      <w:r w:rsidRPr="00961CB6">
        <w:rPr>
          <w:rFonts w:ascii="Times New Roman" w:hAnsi="Times New Roman"/>
        </w:rPr>
        <w:br/>
        <w:t>Что от этой доброты распускаются цветы,</w:t>
      </w:r>
      <w:r w:rsidRPr="00961CB6">
        <w:rPr>
          <w:rFonts w:ascii="Times New Roman" w:hAnsi="Times New Roman"/>
        </w:rPr>
        <w:br/>
        <w:t>Рыбки, ежики, птенцы?</w:t>
      </w:r>
      <w:r w:rsidRPr="00961CB6">
        <w:rPr>
          <w:rFonts w:ascii="Times New Roman" w:hAnsi="Times New Roman"/>
        </w:rPr>
        <w:br/>
        <w:t>Я тебе отвечу прямо:</w:t>
      </w:r>
      <w:r w:rsidRPr="00961CB6">
        <w:rPr>
          <w:rFonts w:ascii="Times New Roman" w:hAnsi="Times New Roman"/>
        </w:rPr>
        <w:br/>
        <w:t>Это – мама, мама, мама!</w:t>
      </w:r>
    </w:p>
    <w:p w:rsidR="00DB074F" w:rsidRPr="00961CB6" w:rsidRDefault="00DB074F" w:rsidP="00DB074F">
      <w:pPr>
        <w:pStyle w:val="a5"/>
        <w:ind w:left="720"/>
        <w:rPr>
          <w:b/>
        </w:rPr>
      </w:pPr>
      <w:r w:rsidRPr="00961CB6">
        <w:rPr>
          <w:b/>
        </w:rPr>
        <w:t>Танец 5 класса</w:t>
      </w:r>
    </w:p>
    <w:p w:rsidR="00C75AB7" w:rsidRPr="00961CB6" w:rsidRDefault="00C75AB7" w:rsidP="00C75AB7">
      <w:pPr>
        <w:pStyle w:val="a0"/>
        <w:rPr>
          <w:rFonts w:ascii="Times New Roman" w:hAnsi="Times New Roman"/>
          <w:i/>
        </w:rPr>
      </w:pPr>
      <w:r w:rsidRPr="00961CB6">
        <w:rPr>
          <w:rFonts w:ascii="Times New Roman" w:hAnsi="Times New Roman"/>
        </w:rPr>
        <w:t xml:space="preserve">Вашему вниманию предлагается </w:t>
      </w:r>
      <w:r w:rsidRPr="00961CB6">
        <w:rPr>
          <w:rFonts w:ascii="Times New Roman" w:hAnsi="Times New Roman"/>
          <w:i/>
        </w:rPr>
        <w:t xml:space="preserve">розыгрыш беспроигрышной лотереи "Корона </w:t>
      </w:r>
      <w:proofErr w:type="gramStart"/>
      <w:r w:rsidRPr="00961CB6">
        <w:rPr>
          <w:rFonts w:ascii="Times New Roman" w:hAnsi="Times New Roman"/>
          <w:i/>
        </w:rPr>
        <w:t>жмота</w:t>
      </w:r>
      <w:proofErr w:type="gramEnd"/>
      <w:r w:rsidRPr="00961CB6">
        <w:rPr>
          <w:rFonts w:ascii="Times New Roman" w:hAnsi="Times New Roman"/>
          <w:i/>
        </w:rPr>
        <w:t>".</w:t>
      </w:r>
    </w:p>
    <w:p w:rsidR="00C75AB7" w:rsidRPr="00961CB6" w:rsidRDefault="00C75AB7" w:rsidP="00C75AB7">
      <w:pPr>
        <w:pStyle w:val="a0"/>
        <w:rPr>
          <w:rFonts w:ascii="Times New Roman" w:hAnsi="Times New Roman"/>
        </w:rPr>
      </w:pPr>
      <w:r w:rsidRPr="00961CB6">
        <w:rPr>
          <w:rFonts w:ascii="Times New Roman" w:hAnsi="Times New Roman"/>
        </w:rPr>
        <w:t>1.Любителю острых ощущений</w:t>
      </w:r>
      <w:proofErr w:type="gramStart"/>
      <w:r w:rsidRPr="00961CB6">
        <w:rPr>
          <w:rFonts w:ascii="Times New Roman" w:hAnsi="Times New Roman"/>
        </w:rPr>
        <w:t>.(</w:t>
      </w:r>
      <w:proofErr w:type="gramEnd"/>
      <w:r w:rsidRPr="00961CB6">
        <w:rPr>
          <w:rFonts w:ascii="Times New Roman" w:hAnsi="Times New Roman"/>
        </w:rPr>
        <w:t>Кнопки)</w:t>
      </w:r>
    </w:p>
    <w:p w:rsidR="00C75AB7" w:rsidRPr="00961CB6" w:rsidRDefault="00C75AB7" w:rsidP="00C75AB7">
      <w:pPr>
        <w:pStyle w:val="a0"/>
        <w:rPr>
          <w:rFonts w:ascii="Times New Roman" w:hAnsi="Times New Roman"/>
        </w:rPr>
      </w:pPr>
      <w:r w:rsidRPr="00961CB6">
        <w:rPr>
          <w:rFonts w:ascii="Times New Roman" w:hAnsi="Times New Roman"/>
        </w:rPr>
        <w:t>2.Передатчик мыслей на расстоянии. (Конверт)</w:t>
      </w:r>
    </w:p>
    <w:p w:rsidR="00C75AB7" w:rsidRPr="00961CB6" w:rsidRDefault="00C75AB7" w:rsidP="00C75AB7">
      <w:pPr>
        <w:pStyle w:val="a0"/>
        <w:rPr>
          <w:rFonts w:ascii="Times New Roman" w:hAnsi="Times New Roman"/>
        </w:rPr>
      </w:pPr>
      <w:r w:rsidRPr="00961CB6">
        <w:rPr>
          <w:rFonts w:ascii="Times New Roman" w:hAnsi="Times New Roman"/>
        </w:rPr>
        <w:t xml:space="preserve">3 Вам </w:t>
      </w:r>
      <w:proofErr w:type="spellStart"/>
      <w:r w:rsidRPr="00961CB6">
        <w:rPr>
          <w:rFonts w:ascii="Times New Roman" w:hAnsi="Times New Roman"/>
        </w:rPr>
        <w:t>открыточка</w:t>
      </w:r>
      <w:proofErr w:type="spellEnd"/>
      <w:r w:rsidRPr="00961CB6">
        <w:rPr>
          <w:rFonts w:ascii="Times New Roman" w:hAnsi="Times New Roman"/>
        </w:rPr>
        <w:t xml:space="preserve"> досталась, так у нас и полагалос</w:t>
      </w:r>
      <w:proofErr w:type="gramStart"/>
      <w:r w:rsidRPr="00961CB6">
        <w:rPr>
          <w:rFonts w:ascii="Times New Roman" w:hAnsi="Times New Roman"/>
        </w:rPr>
        <w:t>ь(</w:t>
      </w:r>
      <w:proofErr w:type="gramEnd"/>
      <w:r w:rsidRPr="00961CB6">
        <w:rPr>
          <w:rFonts w:ascii="Times New Roman" w:hAnsi="Times New Roman"/>
        </w:rPr>
        <w:t>Открытка)</w:t>
      </w:r>
    </w:p>
    <w:p w:rsidR="00C75AB7" w:rsidRPr="00961CB6" w:rsidRDefault="00C75AB7" w:rsidP="00C75AB7">
      <w:pPr>
        <w:pStyle w:val="a0"/>
        <w:rPr>
          <w:rFonts w:ascii="Times New Roman" w:hAnsi="Times New Roman"/>
        </w:rPr>
      </w:pPr>
      <w:r w:rsidRPr="00961CB6">
        <w:rPr>
          <w:rFonts w:ascii="Times New Roman" w:hAnsi="Times New Roman"/>
        </w:rPr>
        <w:t>4. Вам достался карандаш, он был ничей, теперь он ваш</w:t>
      </w:r>
      <w:proofErr w:type="gramStart"/>
      <w:r w:rsidRPr="00961CB6">
        <w:rPr>
          <w:rFonts w:ascii="Times New Roman" w:hAnsi="Times New Roman"/>
        </w:rPr>
        <w:t>.(</w:t>
      </w:r>
      <w:proofErr w:type="gramEnd"/>
      <w:r w:rsidRPr="00961CB6">
        <w:rPr>
          <w:rFonts w:ascii="Times New Roman" w:hAnsi="Times New Roman"/>
        </w:rPr>
        <w:t>Карандаш)</w:t>
      </w:r>
    </w:p>
    <w:p w:rsidR="00C75AB7" w:rsidRPr="00961CB6" w:rsidRDefault="00C75AB7" w:rsidP="00C75AB7">
      <w:pPr>
        <w:pStyle w:val="a0"/>
        <w:rPr>
          <w:rFonts w:ascii="Times New Roman" w:hAnsi="Times New Roman"/>
        </w:rPr>
      </w:pPr>
      <w:r w:rsidRPr="00961CB6">
        <w:rPr>
          <w:rFonts w:ascii="Times New Roman" w:hAnsi="Times New Roman"/>
        </w:rPr>
        <w:t>5.  Практичней выигрыша нет, чем целлофановый пакет</w:t>
      </w:r>
      <w:proofErr w:type="gramStart"/>
      <w:r w:rsidRPr="00961CB6">
        <w:rPr>
          <w:rFonts w:ascii="Times New Roman" w:hAnsi="Times New Roman"/>
        </w:rPr>
        <w:t>.(</w:t>
      </w:r>
      <w:proofErr w:type="gramEnd"/>
      <w:r w:rsidRPr="00961CB6">
        <w:rPr>
          <w:rFonts w:ascii="Times New Roman" w:hAnsi="Times New Roman"/>
        </w:rPr>
        <w:t>Пакет.)</w:t>
      </w:r>
    </w:p>
    <w:p w:rsidR="00C75AB7" w:rsidRPr="00961CB6" w:rsidRDefault="00C75AB7" w:rsidP="00C75AB7">
      <w:pPr>
        <w:pStyle w:val="a0"/>
        <w:rPr>
          <w:rFonts w:ascii="Times New Roman" w:hAnsi="Times New Roman"/>
        </w:rPr>
      </w:pPr>
      <w:r w:rsidRPr="00961CB6">
        <w:rPr>
          <w:rFonts w:ascii="Times New Roman" w:hAnsi="Times New Roman"/>
        </w:rPr>
        <w:t>6. Любишь сладкое аль не</w:t>
      </w:r>
      <w:proofErr w:type="gramStart"/>
      <w:r w:rsidRPr="00961CB6">
        <w:rPr>
          <w:rFonts w:ascii="Times New Roman" w:hAnsi="Times New Roman"/>
        </w:rPr>
        <w:t>т-</w:t>
      </w:r>
      <w:proofErr w:type="gramEnd"/>
      <w:r w:rsidRPr="00961CB6">
        <w:rPr>
          <w:rFonts w:ascii="Times New Roman" w:hAnsi="Times New Roman"/>
        </w:rPr>
        <w:t xml:space="preserve"> вот Вам горсточка конфет.(Конфеты.)</w:t>
      </w:r>
    </w:p>
    <w:p w:rsidR="00C75AB7" w:rsidRPr="00961CB6" w:rsidRDefault="00C75AB7" w:rsidP="00C75AB7">
      <w:pPr>
        <w:pStyle w:val="a0"/>
        <w:rPr>
          <w:rFonts w:ascii="Times New Roman" w:hAnsi="Times New Roman"/>
        </w:rPr>
      </w:pPr>
      <w:r w:rsidRPr="00961CB6">
        <w:rPr>
          <w:rFonts w:ascii="Times New Roman" w:hAnsi="Times New Roman"/>
        </w:rPr>
        <w:lastRenderedPageBreak/>
        <w:t>7.Газеты следует читать, чтобы отлично мир Вам знать</w:t>
      </w:r>
      <w:proofErr w:type="gramStart"/>
      <w:r w:rsidRPr="00961CB6">
        <w:rPr>
          <w:rFonts w:ascii="Times New Roman" w:hAnsi="Times New Roman"/>
        </w:rPr>
        <w:t>.(</w:t>
      </w:r>
      <w:proofErr w:type="gramEnd"/>
      <w:r w:rsidRPr="00961CB6">
        <w:rPr>
          <w:rFonts w:ascii="Times New Roman" w:hAnsi="Times New Roman"/>
        </w:rPr>
        <w:t>Газета.)</w:t>
      </w:r>
    </w:p>
    <w:p w:rsidR="00C75AB7" w:rsidRPr="00961CB6" w:rsidRDefault="00C75AB7" w:rsidP="00C75AB7">
      <w:pPr>
        <w:pStyle w:val="a0"/>
        <w:rPr>
          <w:rFonts w:ascii="Times New Roman" w:hAnsi="Times New Roman"/>
        </w:rPr>
      </w:pPr>
      <w:r w:rsidRPr="00961CB6">
        <w:rPr>
          <w:rFonts w:ascii="Times New Roman" w:hAnsi="Times New Roman"/>
        </w:rPr>
        <w:t xml:space="preserve">8. Вешалка для </w:t>
      </w:r>
      <w:proofErr w:type="spellStart"/>
      <w:r w:rsidRPr="00961CB6">
        <w:rPr>
          <w:rFonts w:ascii="Times New Roman" w:hAnsi="Times New Roman"/>
        </w:rPr>
        <w:t>малогаборитных</w:t>
      </w:r>
      <w:proofErr w:type="spellEnd"/>
      <w:r w:rsidRPr="00961CB6">
        <w:rPr>
          <w:rFonts w:ascii="Times New Roman" w:hAnsi="Times New Roman"/>
        </w:rPr>
        <w:t xml:space="preserve"> квартир</w:t>
      </w:r>
      <w:proofErr w:type="gramStart"/>
      <w:r w:rsidRPr="00961CB6">
        <w:rPr>
          <w:rFonts w:ascii="Times New Roman" w:hAnsi="Times New Roman"/>
        </w:rPr>
        <w:t>.(</w:t>
      </w:r>
      <w:proofErr w:type="gramEnd"/>
      <w:r w:rsidRPr="00961CB6">
        <w:rPr>
          <w:rFonts w:ascii="Times New Roman" w:hAnsi="Times New Roman"/>
        </w:rPr>
        <w:t>Гвоздь.)</w:t>
      </w:r>
    </w:p>
    <w:p w:rsidR="00C75AB7" w:rsidRPr="00961CB6" w:rsidRDefault="00C75AB7" w:rsidP="00C75AB7">
      <w:pPr>
        <w:pStyle w:val="a0"/>
        <w:rPr>
          <w:rFonts w:ascii="Times New Roman" w:hAnsi="Times New Roman"/>
        </w:rPr>
      </w:pPr>
      <w:r w:rsidRPr="00961CB6">
        <w:rPr>
          <w:rFonts w:ascii="Times New Roman" w:hAnsi="Times New Roman"/>
        </w:rPr>
        <w:t>9.Чтоб сохранить красивую прическу, Вам подарим мы расческу</w:t>
      </w:r>
      <w:proofErr w:type="gramStart"/>
      <w:r w:rsidRPr="00961CB6">
        <w:rPr>
          <w:rFonts w:ascii="Times New Roman" w:hAnsi="Times New Roman"/>
        </w:rPr>
        <w:t>.(</w:t>
      </w:r>
      <w:proofErr w:type="gramEnd"/>
      <w:r w:rsidRPr="00961CB6">
        <w:rPr>
          <w:rFonts w:ascii="Times New Roman" w:hAnsi="Times New Roman"/>
        </w:rPr>
        <w:t>Расческа.)</w:t>
      </w:r>
    </w:p>
    <w:p w:rsidR="00C75AB7" w:rsidRPr="00961CB6" w:rsidRDefault="00C75AB7" w:rsidP="00C75AB7">
      <w:pPr>
        <w:pStyle w:val="a0"/>
        <w:rPr>
          <w:rFonts w:ascii="Times New Roman" w:hAnsi="Times New Roman"/>
        </w:rPr>
      </w:pPr>
      <w:r w:rsidRPr="00961CB6">
        <w:rPr>
          <w:rFonts w:ascii="Times New Roman" w:hAnsi="Times New Roman"/>
        </w:rPr>
        <w:t>10. Чтобы минула Вас ссор</w:t>
      </w:r>
      <w:proofErr w:type="gramStart"/>
      <w:r w:rsidRPr="00961CB6">
        <w:rPr>
          <w:rFonts w:ascii="Times New Roman" w:hAnsi="Times New Roman"/>
        </w:rPr>
        <w:t>а-</w:t>
      </w:r>
      <w:proofErr w:type="gramEnd"/>
      <w:r w:rsidRPr="00961CB6">
        <w:rPr>
          <w:rFonts w:ascii="Times New Roman" w:hAnsi="Times New Roman"/>
        </w:rPr>
        <w:t xml:space="preserve"> съешьте яблоко раздора.(Яблоко.)</w:t>
      </w:r>
    </w:p>
    <w:p w:rsidR="00C75AB7" w:rsidRPr="00961CB6" w:rsidRDefault="00C75AB7" w:rsidP="00C75AB7">
      <w:pPr>
        <w:pStyle w:val="a0"/>
        <w:rPr>
          <w:rFonts w:ascii="Times New Roman" w:hAnsi="Times New Roman"/>
        </w:rPr>
      </w:pPr>
      <w:r w:rsidRPr="00961CB6">
        <w:rPr>
          <w:rFonts w:ascii="Times New Roman" w:hAnsi="Times New Roman"/>
        </w:rPr>
        <w:t>11. На нас просим не сердитьс</w:t>
      </w:r>
      <w:proofErr w:type="gramStart"/>
      <w:r w:rsidRPr="00961CB6">
        <w:rPr>
          <w:rFonts w:ascii="Times New Roman" w:hAnsi="Times New Roman"/>
        </w:rPr>
        <w:t>я-</w:t>
      </w:r>
      <w:proofErr w:type="gramEnd"/>
      <w:r w:rsidRPr="00961CB6">
        <w:rPr>
          <w:rFonts w:ascii="Times New Roman" w:hAnsi="Times New Roman"/>
        </w:rPr>
        <w:t xml:space="preserve"> крышка тоже пригодиться.(Крышка для банки.)</w:t>
      </w:r>
    </w:p>
    <w:p w:rsidR="00C75AB7" w:rsidRPr="00961CB6" w:rsidRDefault="00C75AB7" w:rsidP="00C75AB7">
      <w:pPr>
        <w:pStyle w:val="a0"/>
        <w:rPr>
          <w:rFonts w:ascii="Times New Roman" w:hAnsi="Times New Roman"/>
        </w:rPr>
      </w:pPr>
      <w:r w:rsidRPr="00961CB6">
        <w:rPr>
          <w:rFonts w:ascii="Times New Roman" w:hAnsi="Times New Roman"/>
        </w:rPr>
        <w:t>12.Протяните Вашу рук</w:t>
      </w:r>
      <w:proofErr w:type="gramStart"/>
      <w:r w:rsidRPr="00961CB6">
        <w:rPr>
          <w:rFonts w:ascii="Times New Roman" w:hAnsi="Times New Roman"/>
        </w:rPr>
        <w:t>у-</w:t>
      </w:r>
      <w:proofErr w:type="gramEnd"/>
      <w:r w:rsidRPr="00961CB6">
        <w:rPr>
          <w:rFonts w:ascii="Times New Roman" w:hAnsi="Times New Roman"/>
        </w:rPr>
        <w:t xml:space="preserve"> получите головку лука.(Лук.)</w:t>
      </w:r>
    </w:p>
    <w:p w:rsidR="00C75AB7" w:rsidRPr="00961CB6" w:rsidRDefault="00C75AB7" w:rsidP="00C75AB7">
      <w:pPr>
        <w:pStyle w:val="a0"/>
        <w:rPr>
          <w:rFonts w:ascii="Times New Roman" w:hAnsi="Times New Roman"/>
        </w:rPr>
      </w:pPr>
      <w:r w:rsidRPr="00961CB6">
        <w:rPr>
          <w:rFonts w:ascii="Times New Roman" w:hAnsi="Times New Roman"/>
        </w:rPr>
        <w:t>13. Счастье в руки Вам попалось, три картошки Вам досталось</w:t>
      </w:r>
      <w:proofErr w:type="gramStart"/>
      <w:r w:rsidRPr="00961CB6">
        <w:rPr>
          <w:rFonts w:ascii="Times New Roman" w:hAnsi="Times New Roman"/>
        </w:rPr>
        <w:t>.(</w:t>
      </w:r>
      <w:proofErr w:type="gramEnd"/>
      <w:r w:rsidRPr="00961CB6">
        <w:rPr>
          <w:rFonts w:ascii="Times New Roman" w:hAnsi="Times New Roman"/>
        </w:rPr>
        <w:t>Картошка.)</w:t>
      </w:r>
    </w:p>
    <w:p w:rsidR="00C75AB7" w:rsidRPr="00961CB6" w:rsidRDefault="00C75AB7" w:rsidP="00C75AB7">
      <w:pPr>
        <w:pStyle w:val="a0"/>
        <w:rPr>
          <w:rFonts w:ascii="Times New Roman" w:hAnsi="Times New Roman"/>
        </w:rPr>
      </w:pPr>
      <w:r w:rsidRPr="00961CB6">
        <w:rPr>
          <w:rFonts w:ascii="Times New Roman" w:hAnsi="Times New Roman"/>
        </w:rPr>
        <w:t>14.Волновались Вы немало, но ведь проигрыша нет. На билет: свекла попала, чтобы делать винегрет</w:t>
      </w:r>
      <w:proofErr w:type="gramStart"/>
      <w:r w:rsidRPr="00961CB6">
        <w:rPr>
          <w:rFonts w:ascii="Times New Roman" w:hAnsi="Times New Roman"/>
        </w:rPr>
        <w:t>.(</w:t>
      </w:r>
      <w:proofErr w:type="gramEnd"/>
      <w:r w:rsidRPr="00961CB6">
        <w:rPr>
          <w:rFonts w:ascii="Times New Roman" w:hAnsi="Times New Roman"/>
        </w:rPr>
        <w:t>Свекла)</w:t>
      </w:r>
    </w:p>
    <w:p w:rsidR="00C75AB7" w:rsidRPr="00961CB6" w:rsidRDefault="00C75AB7" w:rsidP="00C75AB7">
      <w:pPr>
        <w:pStyle w:val="a0"/>
        <w:numPr>
          <w:ilvl w:val="0"/>
          <w:numId w:val="10"/>
        </w:numPr>
        <w:tabs>
          <w:tab w:val="left" w:pos="707"/>
        </w:tabs>
        <w:spacing w:after="0"/>
        <w:ind w:left="90" w:firstLine="0"/>
        <w:rPr>
          <w:rFonts w:ascii="Times New Roman" w:hAnsi="Times New Roman"/>
        </w:rPr>
      </w:pPr>
      <w:r w:rsidRPr="00961CB6">
        <w:rPr>
          <w:rFonts w:ascii="Times New Roman" w:hAnsi="Times New Roman"/>
        </w:rPr>
        <w:t xml:space="preserve">Хоть и маленькое </w:t>
      </w:r>
      <w:r w:rsidRPr="00961CB6">
        <w:rPr>
          <w:rFonts w:ascii="Times New Roman" w:hAnsi="Times New Roman"/>
          <w:u w:val="single"/>
        </w:rPr>
        <w:t>мыло</w:t>
      </w:r>
      <w:proofErr w:type="gramStart"/>
      <w:r w:rsidRPr="00961CB6">
        <w:rPr>
          <w:rFonts w:ascii="Times New Roman" w:hAnsi="Times New Roman"/>
        </w:rPr>
        <w:br/>
        <w:t>В</w:t>
      </w:r>
      <w:proofErr w:type="gramEnd"/>
      <w:r w:rsidRPr="00961CB6">
        <w:rPr>
          <w:rFonts w:ascii="Times New Roman" w:hAnsi="Times New Roman"/>
        </w:rPr>
        <w:t xml:space="preserve"> нем всегда большая сила. </w:t>
      </w:r>
    </w:p>
    <w:p w:rsidR="00C75AB7" w:rsidRPr="00961CB6" w:rsidRDefault="00C75AB7" w:rsidP="00C75AB7">
      <w:pPr>
        <w:pStyle w:val="a0"/>
        <w:numPr>
          <w:ilvl w:val="0"/>
          <w:numId w:val="10"/>
        </w:numPr>
        <w:tabs>
          <w:tab w:val="left" w:pos="707"/>
        </w:tabs>
        <w:spacing w:after="0"/>
        <w:ind w:left="90" w:firstLine="0"/>
        <w:rPr>
          <w:rFonts w:ascii="Times New Roman" w:hAnsi="Times New Roman"/>
        </w:rPr>
      </w:pPr>
      <w:r w:rsidRPr="00961CB6">
        <w:rPr>
          <w:rFonts w:ascii="Times New Roman" w:hAnsi="Times New Roman"/>
        </w:rPr>
        <w:t xml:space="preserve">Чтоб </w:t>
      </w:r>
      <w:proofErr w:type="gramStart"/>
      <w:r w:rsidRPr="00961CB6">
        <w:rPr>
          <w:rFonts w:ascii="Times New Roman" w:hAnsi="Times New Roman"/>
        </w:rPr>
        <w:t>поднять ваш тонус низкий</w:t>
      </w:r>
      <w:r w:rsidRPr="00961CB6">
        <w:rPr>
          <w:rFonts w:ascii="Times New Roman" w:hAnsi="Times New Roman"/>
        </w:rPr>
        <w:br/>
        <w:t>Дарим</w:t>
      </w:r>
      <w:proofErr w:type="gramEnd"/>
      <w:r w:rsidRPr="00961CB6">
        <w:rPr>
          <w:rFonts w:ascii="Times New Roman" w:hAnsi="Times New Roman"/>
        </w:rPr>
        <w:t xml:space="preserve"> </w:t>
      </w:r>
      <w:r w:rsidRPr="00961CB6">
        <w:rPr>
          <w:rFonts w:ascii="Times New Roman" w:hAnsi="Times New Roman"/>
          <w:u w:val="single"/>
        </w:rPr>
        <w:t xml:space="preserve">чай </w:t>
      </w:r>
      <w:r w:rsidRPr="00961CB6">
        <w:rPr>
          <w:rFonts w:ascii="Times New Roman" w:hAnsi="Times New Roman"/>
        </w:rPr>
        <w:t xml:space="preserve">мы вам грузинский. </w:t>
      </w:r>
    </w:p>
    <w:p w:rsidR="00C75AB7" w:rsidRPr="00961CB6" w:rsidRDefault="00C75AB7" w:rsidP="00C75AB7">
      <w:pPr>
        <w:pStyle w:val="a0"/>
        <w:numPr>
          <w:ilvl w:val="0"/>
          <w:numId w:val="10"/>
        </w:numPr>
        <w:tabs>
          <w:tab w:val="left" w:pos="707"/>
        </w:tabs>
        <w:spacing w:after="0"/>
        <w:ind w:left="90" w:firstLine="0"/>
        <w:rPr>
          <w:rFonts w:ascii="Times New Roman" w:hAnsi="Times New Roman"/>
        </w:rPr>
      </w:pPr>
      <w:r w:rsidRPr="00961CB6">
        <w:rPr>
          <w:rFonts w:ascii="Times New Roman" w:hAnsi="Times New Roman"/>
        </w:rPr>
        <w:t>Со светом может быть осечка</w:t>
      </w:r>
      <w:proofErr w:type="gramStart"/>
      <w:r w:rsidRPr="00961CB6">
        <w:rPr>
          <w:rFonts w:ascii="Times New Roman" w:hAnsi="Times New Roman"/>
        </w:rPr>
        <w:br/>
        <w:t>В</w:t>
      </w:r>
      <w:proofErr w:type="gramEnd"/>
      <w:r w:rsidRPr="00961CB6">
        <w:rPr>
          <w:rFonts w:ascii="Times New Roman" w:hAnsi="Times New Roman"/>
        </w:rPr>
        <w:t xml:space="preserve"> хозяйстве пригодится </w:t>
      </w:r>
      <w:r w:rsidRPr="00961CB6">
        <w:rPr>
          <w:rFonts w:ascii="Times New Roman" w:hAnsi="Times New Roman"/>
          <w:u w:val="single"/>
        </w:rPr>
        <w:t>свечка.</w:t>
      </w:r>
      <w:r w:rsidRPr="00961CB6">
        <w:rPr>
          <w:rFonts w:ascii="Times New Roman" w:hAnsi="Times New Roman"/>
        </w:rPr>
        <w:t xml:space="preserve"> </w:t>
      </w:r>
    </w:p>
    <w:p w:rsidR="00C75AB7" w:rsidRPr="00961CB6" w:rsidRDefault="00C75AB7" w:rsidP="00C75AB7">
      <w:pPr>
        <w:pStyle w:val="a0"/>
        <w:numPr>
          <w:ilvl w:val="0"/>
          <w:numId w:val="10"/>
        </w:numPr>
        <w:tabs>
          <w:tab w:val="left" w:pos="707"/>
        </w:tabs>
        <w:spacing w:after="0"/>
        <w:ind w:left="90" w:firstLine="0"/>
        <w:rPr>
          <w:rFonts w:ascii="Times New Roman" w:hAnsi="Times New Roman"/>
        </w:rPr>
      </w:pPr>
      <w:r w:rsidRPr="00961CB6">
        <w:rPr>
          <w:rFonts w:ascii="Times New Roman" w:hAnsi="Times New Roman"/>
        </w:rPr>
        <w:t>Чтоб не облить свою соседку.</w:t>
      </w:r>
      <w:r w:rsidRPr="00961CB6">
        <w:rPr>
          <w:rFonts w:ascii="Times New Roman" w:hAnsi="Times New Roman"/>
        </w:rPr>
        <w:br/>
        <w:t xml:space="preserve">Получи от нас </w:t>
      </w:r>
      <w:r w:rsidRPr="00961CB6">
        <w:rPr>
          <w:rFonts w:ascii="Times New Roman" w:hAnsi="Times New Roman"/>
          <w:u w:val="single"/>
        </w:rPr>
        <w:t>салфетку.</w:t>
      </w:r>
      <w:r w:rsidRPr="00961CB6">
        <w:rPr>
          <w:rFonts w:ascii="Times New Roman" w:hAnsi="Times New Roman"/>
        </w:rPr>
        <w:t xml:space="preserve"> </w:t>
      </w:r>
    </w:p>
    <w:p w:rsidR="00C75AB7" w:rsidRPr="00961CB6" w:rsidRDefault="00C75AB7" w:rsidP="00C75AB7">
      <w:pPr>
        <w:pStyle w:val="a0"/>
        <w:numPr>
          <w:ilvl w:val="0"/>
          <w:numId w:val="10"/>
        </w:numPr>
        <w:tabs>
          <w:tab w:val="left" w:pos="707"/>
        </w:tabs>
        <w:spacing w:after="0"/>
        <w:ind w:left="90" w:firstLine="0"/>
        <w:rPr>
          <w:rFonts w:ascii="Times New Roman" w:hAnsi="Times New Roman"/>
        </w:rPr>
      </w:pPr>
      <w:r w:rsidRPr="00961CB6">
        <w:rPr>
          <w:rFonts w:ascii="Times New Roman" w:hAnsi="Times New Roman"/>
        </w:rPr>
        <w:t>Счастьем ты не обделен</w:t>
      </w:r>
      <w:proofErr w:type="gramStart"/>
      <w:r w:rsidRPr="00961CB6">
        <w:rPr>
          <w:rFonts w:ascii="Times New Roman" w:hAnsi="Times New Roman"/>
        </w:rPr>
        <w:br/>
        <w:t>П</w:t>
      </w:r>
      <w:proofErr w:type="gramEnd"/>
      <w:r w:rsidRPr="00961CB6">
        <w:rPr>
          <w:rFonts w:ascii="Times New Roman" w:hAnsi="Times New Roman"/>
        </w:rPr>
        <w:t xml:space="preserve">олучи от нас </w:t>
      </w:r>
      <w:r w:rsidRPr="00961CB6">
        <w:rPr>
          <w:rFonts w:ascii="Times New Roman" w:hAnsi="Times New Roman"/>
          <w:u w:val="single"/>
        </w:rPr>
        <w:t>батон.</w:t>
      </w:r>
      <w:r w:rsidRPr="00961CB6">
        <w:rPr>
          <w:rFonts w:ascii="Times New Roman" w:hAnsi="Times New Roman"/>
        </w:rPr>
        <w:t xml:space="preserve"> </w:t>
      </w:r>
    </w:p>
    <w:p w:rsidR="00C75AB7" w:rsidRPr="00961CB6" w:rsidRDefault="00C75AB7" w:rsidP="00C75AB7">
      <w:pPr>
        <w:pStyle w:val="a0"/>
        <w:numPr>
          <w:ilvl w:val="0"/>
          <w:numId w:val="10"/>
        </w:numPr>
        <w:tabs>
          <w:tab w:val="left" w:pos="707"/>
        </w:tabs>
        <w:spacing w:after="0"/>
        <w:ind w:left="90" w:firstLine="0"/>
        <w:rPr>
          <w:rFonts w:ascii="Times New Roman" w:hAnsi="Times New Roman"/>
        </w:rPr>
      </w:pPr>
      <w:r w:rsidRPr="00961CB6">
        <w:rPr>
          <w:rFonts w:ascii="Times New Roman" w:hAnsi="Times New Roman"/>
        </w:rPr>
        <w:t>Коль из глаз вдруг слезы побегут</w:t>
      </w:r>
      <w:proofErr w:type="gramStart"/>
      <w:r w:rsidRPr="00961CB6">
        <w:rPr>
          <w:rFonts w:ascii="Times New Roman" w:hAnsi="Times New Roman"/>
        </w:rPr>
        <w:br/>
        <w:t>С</w:t>
      </w:r>
      <w:proofErr w:type="gramEnd"/>
      <w:r w:rsidRPr="00961CB6">
        <w:rPr>
          <w:rFonts w:ascii="Times New Roman" w:hAnsi="Times New Roman"/>
        </w:rPr>
        <w:t xml:space="preserve">разу же </w:t>
      </w:r>
      <w:r w:rsidRPr="00961CB6">
        <w:rPr>
          <w:rFonts w:ascii="Times New Roman" w:hAnsi="Times New Roman"/>
          <w:u w:val="single"/>
        </w:rPr>
        <w:t>платочек</w:t>
      </w:r>
      <w:r w:rsidRPr="00961CB6">
        <w:rPr>
          <w:rFonts w:ascii="Times New Roman" w:hAnsi="Times New Roman"/>
        </w:rPr>
        <w:t xml:space="preserve"> тут как тут</w:t>
      </w:r>
      <w:r w:rsidRPr="00961CB6">
        <w:rPr>
          <w:rFonts w:ascii="Times New Roman" w:hAnsi="Times New Roman"/>
        </w:rPr>
        <w:br/>
        <w:t>Вытри слёзы, улыбнись скорей</w:t>
      </w:r>
      <w:r w:rsidRPr="00961CB6">
        <w:rPr>
          <w:rFonts w:ascii="Times New Roman" w:hAnsi="Times New Roman"/>
        </w:rPr>
        <w:br/>
        <w:t xml:space="preserve">Жизнь прекрасна, наслаждайся ей. </w:t>
      </w:r>
    </w:p>
    <w:p w:rsidR="00C75AB7" w:rsidRPr="00961CB6" w:rsidRDefault="00C75AB7" w:rsidP="00C75AB7">
      <w:pPr>
        <w:pStyle w:val="a0"/>
        <w:numPr>
          <w:ilvl w:val="0"/>
          <w:numId w:val="10"/>
        </w:numPr>
        <w:tabs>
          <w:tab w:val="left" w:pos="707"/>
        </w:tabs>
        <w:spacing w:after="0"/>
        <w:ind w:left="90" w:firstLine="0"/>
        <w:rPr>
          <w:rFonts w:ascii="Times New Roman" w:hAnsi="Times New Roman"/>
        </w:rPr>
      </w:pPr>
      <w:r w:rsidRPr="00961CB6">
        <w:rPr>
          <w:rFonts w:ascii="Times New Roman" w:hAnsi="Times New Roman"/>
        </w:rPr>
        <w:t xml:space="preserve">Вот вам эта штучка, зовётся </w:t>
      </w:r>
      <w:r w:rsidRPr="00961CB6">
        <w:rPr>
          <w:rFonts w:ascii="Times New Roman" w:hAnsi="Times New Roman"/>
          <w:u w:val="single"/>
        </w:rPr>
        <w:t>авторучка</w:t>
      </w:r>
      <w:r w:rsidRPr="00961CB6">
        <w:rPr>
          <w:rFonts w:ascii="Times New Roman" w:hAnsi="Times New Roman"/>
        </w:rPr>
        <w:t xml:space="preserve">. </w:t>
      </w:r>
    </w:p>
    <w:p w:rsidR="00C75AB7" w:rsidRPr="00961CB6" w:rsidRDefault="00C75AB7" w:rsidP="00C75AB7">
      <w:pPr>
        <w:pStyle w:val="a0"/>
        <w:numPr>
          <w:ilvl w:val="0"/>
          <w:numId w:val="10"/>
        </w:numPr>
        <w:tabs>
          <w:tab w:val="left" w:pos="707"/>
        </w:tabs>
        <w:spacing w:after="0"/>
        <w:ind w:left="90" w:firstLine="0"/>
        <w:rPr>
          <w:rFonts w:ascii="Times New Roman" w:hAnsi="Times New Roman"/>
        </w:rPr>
      </w:pPr>
      <w:r w:rsidRPr="00961CB6">
        <w:rPr>
          <w:rFonts w:ascii="Times New Roman" w:hAnsi="Times New Roman"/>
        </w:rPr>
        <w:t>Вам хотелось бы рояль, а достался</w:t>
      </w:r>
      <w:r w:rsidRPr="00961CB6">
        <w:rPr>
          <w:rFonts w:ascii="Times New Roman" w:hAnsi="Times New Roman"/>
          <w:u w:val="single"/>
        </w:rPr>
        <w:t xml:space="preserve"> календарь.</w:t>
      </w:r>
      <w:r w:rsidRPr="00961CB6">
        <w:rPr>
          <w:rFonts w:ascii="Times New Roman" w:hAnsi="Times New Roman"/>
        </w:rPr>
        <w:t xml:space="preserve"> </w:t>
      </w:r>
    </w:p>
    <w:p w:rsidR="00C75AB7" w:rsidRPr="00961CB6" w:rsidRDefault="00C75AB7" w:rsidP="00C75AB7">
      <w:pPr>
        <w:pStyle w:val="a0"/>
        <w:numPr>
          <w:ilvl w:val="0"/>
          <w:numId w:val="10"/>
        </w:numPr>
        <w:tabs>
          <w:tab w:val="left" w:pos="707"/>
        </w:tabs>
        <w:spacing w:after="0"/>
        <w:ind w:left="90" w:firstLine="0"/>
        <w:rPr>
          <w:rFonts w:ascii="Times New Roman" w:hAnsi="Times New Roman"/>
        </w:rPr>
      </w:pPr>
      <w:r w:rsidRPr="00961CB6">
        <w:rPr>
          <w:rFonts w:ascii="Times New Roman" w:hAnsi="Times New Roman"/>
        </w:rPr>
        <w:t xml:space="preserve">Если мяса нет у вас, </w:t>
      </w:r>
      <w:r w:rsidRPr="00961CB6">
        <w:rPr>
          <w:rFonts w:ascii="Times New Roman" w:hAnsi="Times New Roman"/>
          <w:u w:val="single"/>
        </w:rPr>
        <w:t>суп в пакете</w:t>
      </w:r>
      <w:r w:rsidRPr="00961CB6">
        <w:rPr>
          <w:rFonts w:ascii="Times New Roman" w:hAnsi="Times New Roman"/>
        </w:rPr>
        <w:t xml:space="preserve"> в самый раз. </w:t>
      </w:r>
    </w:p>
    <w:p w:rsidR="00C75AB7" w:rsidRPr="00961CB6" w:rsidRDefault="00C75AB7" w:rsidP="00C75AB7">
      <w:pPr>
        <w:pStyle w:val="a0"/>
        <w:numPr>
          <w:ilvl w:val="0"/>
          <w:numId w:val="10"/>
        </w:numPr>
        <w:tabs>
          <w:tab w:val="left" w:pos="707"/>
        </w:tabs>
        <w:spacing w:after="0"/>
        <w:ind w:left="90" w:firstLine="0"/>
        <w:rPr>
          <w:rFonts w:ascii="Times New Roman" w:hAnsi="Times New Roman"/>
        </w:rPr>
      </w:pPr>
      <w:r w:rsidRPr="00961CB6">
        <w:rPr>
          <w:rFonts w:ascii="Times New Roman" w:hAnsi="Times New Roman"/>
        </w:rPr>
        <w:t xml:space="preserve">В жизни на лучшее нужно надеяться, </w:t>
      </w:r>
      <w:r w:rsidRPr="00961CB6">
        <w:rPr>
          <w:rFonts w:ascii="Times New Roman" w:hAnsi="Times New Roman"/>
          <w:u w:val="single"/>
        </w:rPr>
        <w:t>клею</w:t>
      </w:r>
      <w:r w:rsidRPr="00961CB6">
        <w:rPr>
          <w:rFonts w:ascii="Times New Roman" w:hAnsi="Times New Roman"/>
        </w:rPr>
        <w:t xml:space="preserve"> возьми, если что-то не клеится. </w:t>
      </w:r>
    </w:p>
    <w:p w:rsidR="00C75AB7" w:rsidRPr="00961CB6" w:rsidRDefault="00C75AB7" w:rsidP="00C75AB7">
      <w:pPr>
        <w:pStyle w:val="a0"/>
        <w:numPr>
          <w:ilvl w:val="0"/>
          <w:numId w:val="10"/>
        </w:numPr>
        <w:tabs>
          <w:tab w:val="left" w:pos="707"/>
        </w:tabs>
        <w:spacing w:after="0"/>
        <w:ind w:left="90" w:firstLine="0"/>
        <w:rPr>
          <w:rFonts w:ascii="Times New Roman" w:hAnsi="Times New Roman"/>
        </w:rPr>
      </w:pPr>
      <w:r w:rsidRPr="00961CB6">
        <w:rPr>
          <w:rFonts w:ascii="Times New Roman" w:hAnsi="Times New Roman"/>
        </w:rPr>
        <w:t xml:space="preserve">Чтобы зубы не </w:t>
      </w:r>
      <w:proofErr w:type="gramStart"/>
      <w:r w:rsidRPr="00961CB6">
        <w:rPr>
          <w:rFonts w:ascii="Times New Roman" w:hAnsi="Times New Roman"/>
        </w:rPr>
        <w:t>болели</w:t>
      </w:r>
      <w:proofErr w:type="gramEnd"/>
      <w:r w:rsidRPr="00961CB6">
        <w:rPr>
          <w:rFonts w:ascii="Times New Roman" w:hAnsi="Times New Roman"/>
        </w:rPr>
        <w:t xml:space="preserve"> чисти их хоть раз в неделю. </w:t>
      </w:r>
    </w:p>
    <w:p w:rsidR="00C75AB7" w:rsidRPr="00961CB6" w:rsidRDefault="00C75AB7" w:rsidP="00C75AB7">
      <w:pPr>
        <w:pStyle w:val="a0"/>
        <w:numPr>
          <w:ilvl w:val="0"/>
          <w:numId w:val="10"/>
        </w:numPr>
        <w:tabs>
          <w:tab w:val="left" w:pos="707"/>
        </w:tabs>
        <w:spacing w:after="0"/>
        <w:ind w:left="90" w:firstLine="0"/>
        <w:rPr>
          <w:rFonts w:ascii="Times New Roman" w:hAnsi="Times New Roman"/>
        </w:rPr>
      </w:pPr>
      <w:r w:rsidRPr="00961CB6">
        <w:rPr>
          <w:rFonts w:ascii="Times New Roman" w:hAnsi="Times New Roman"/>
        </w:rPr>
        <w:t xml:space="preserve">Чтоб узнать смогли доход </w:t>
      </w:r>
      <w:proofErr w:type="gramStart"/>
      <w:r w:rsidRPr="00961CB6">
        <w:rPr>
          <w:rFonts w:ascii="Times New Roman" w:hAnsi="Times New Roman"/>
        </w:rPr>
        <w:t>будет</w:t>
      </w:r>
      <w:proofErr w:type="gramEnd"/>
      <w:r w:rsidRPr="00961CB6">
        <w:rPr>
          <w:rFonts w:ascii="Times New Roman" w:hAnsi="Times New Roman"/>
        </w:rPr>
        <w:t xml:space="preserve"> кстати вам </w:t>
      </w:r>
      <w:r w:rsidRPr="00961CB6">
        <w:rPr>
          <w:rFonts w:ascii="Times New Roman" w:hAnsi="Times New Roman"/>
          <w:u w:val="single"/>
        </w:rPr>
        <w:t>блокнот.</w:t>
      </w:r>
      <w:r w:rsidRPr="00961CB6">
        <w:rPr>
          <w:rFonts w:ascii="Times New Roman" w:hAnsi="Times New Roman"/>
        </w:rPr>
        <w:t xml:space="preserve"> </w:t>
      </w:r>
    </w:p>
    <w:p w:rsidR="00C75AB7" w:rsidRPr="00961CB6" w:rsidRDefault="00C75AB7" w:rsidP="00C75AB7">
      <w:pPr>
        <w:pStyle w:val="a0"/>
        <w:numPr>
          <w:ilvl w:val="0"/>
          <w:numId w:val="10"/>
        </w:numPr>
        <w:tabs>
          <w:tab w:val="left" w:pos="707"/>
        </w:tabs>
        <w:spacing w:after="0"/>
        <w:ind w:left="90" w:firstLine="0"/>
        <w:rPr>
          <w:rFonts w:ascii="Times New Roman" w:hAnsi="Times New Roman"/>
        </w:rPr>
      </w:pPr>
      <w:r w:rsidRPr="00961CB6">
        <w:rPr>
          <w:rFonts w:ascii="Times New Roman" w:hAnsi="Times New Roman"/>
        </w:rPr>
        <w:t xml:space="preserve">Фортуна </w:t>
      </w:r>
      <w:proofErr w:type="gramStart"/>
      <w:r w:rsidRPr="00961CB6">
        <w:rPr>
          <w:rFonts w:ascii="Times New Roman" w:hAnsi="Times New Roman"/>
        </w:rPr>
        <w:t>однако</w:t>
      </w:r>
      <w:proofErr w:type="gramEnd"/>
      <w:r w:rsidRPr="00961CB6">
        <w:rPr>
          <w:rFonts w:ascii="Times New Roman" w:hAnsi="Times New Roman"/>
        </w:rPr>
        <w:t xml:space="preserve"> про вас не забыла, пакетик </w:t>
      </w:r>
      <w:r w:rsidRPr="00961CB6">
        <w:rPr>
          <w:rFonts w:ascii="Times New Roman" w:hAnsi="Times New Roman"/>
          <w:u w:val="single"/>
        </w:rPr>
        <w:t>кефира</w:t>
      </w:r>
      <w:r w:rsidRPr="00961CB6">
        <w:rPr>
          <w:rFonts w:ascii="Times New Roman" w:hAnsi="Times New Roman"/>
        </w:rPr>
        <w:t xml:space="preserve"> вот это сила. </w:t>
      </w:r>
    </w:p>
    <w:p w:rsidR="009C644F" w:rsidRPr="00961CB6" w:rsidRDefault="00C75AB7" w:rsidP="004652E5">
      <w:pPr>
        <w:pStyle w:val="a0"/>
        <w:numPr>
          <w:ilvl w:val="0"/>
          <w:numId w:val="10"/>
        </w:numPr>
        <w:tabs>
          <w:tab w:val="left" w:pos="707"/>
        </w:tabs>
        <w:spacing w:after="0"/>
        <w:ind w:left="90" w:firstLine="0"/>
        <w:rPr>
          <w:rFonts w:ascii="Times New Roman" w:hAnsi="Times New Roman"/>
        </w:rPr>
      </w:pPr>
      <w:r w:rsidRPr="00961CB6">
        <w:rPr>
          <w:rFonts w:ascii="Times New Roman" w:hAnsi="Times New Roman"/>
        </w:rPr>
        <w:t xml:space="preserve">Не болейте, будьте крепки, мы вручаем вам </w:t>
      </w:r>
      <w:r w:rsidRPr="00961CB6">
        <w:rPr>
          <w:rFonts w:ascii="Times New Roman" w:hAnsi="Times New Roman"/>
          <w:u w:val="single"/>
        </w:rPr>
        <w:t>салфетки.</w:t>
      </w:r>
      <w:r w:rsidRPr="00961CB6">
        <w:rPr>
          <w:rFonts w:ascii="Times New Roman" w:hAnsi="Times New Roman"/>
        </w:rPr>
        <w:t xml:space="preserve"> </w:t>
      </w:r>
    </w:p>
    <w:p w:rsidR="002A3AFE" w:rsidRDefault="00373614" w:rsidP="00373614">
      <w:pPr>
        <w:pStyle w:val="a5"/>
        <w:numPr>
          <w:ilvl w:val="0"/>
          <w:numId w:val="10"/>
        </w:numPr>
        <w:spacing w:before="0" w:beforeAutospacing="0" w:after="0" w:afterAutospacing="0"/>
        <w:rPr>
          <w:u w:val="single"/>
        </w:rPr>
      </w:pPr>
      <w:r>
        <w:t xml:space="preserve">Чтобы нравились Вы всем, дарим вам душистый </w:t>
      </w:r>
      <w:r w:rsidRPr="00373614">
        <w:rPr>
          <w:u w:val="single"/>
        </w:rPr>
        <w:t>крем.</w:t>
      </w:r>
    </w:p>
    <w:p w:rsidR="00373614" w:rsidRPr="00373614" w:rsidRDefault="00373614" w:rsidP="00373614">
      <w:pPr>
        <w:pStyle w:val="a5"/>
        <w:numPr>
          <w:ilvl w:val="0"/>
          <w:numId w:val="10"/>
        </w:numPr>
        <w:spacing w:before="0" w:beforeAutospacing="0" w:after="0" w:afterAutospacing="0"/>
      </w:pPr>
      <w:r w:rsidRPr="00373614">
        <w:t xml:space="preserve">Мысли </w:t>
      </w:r>
      <w:proofErr w:type="gramStart"/>
      <w:r w:rsidRPr="00373614">
        <w:t>были</w:t>
      </w:r>
      <w:proofErr w:type="gramEnd"/>
      <w:r w:rsidRPr="00373614">
        <w:t xml:space="preserve"> чтоб в порядке</w:t>
      </w:r>
    </w:p>
    <w:p w:rsidR="00373614" w:rsidRDefault="00373614" w:rsidP="00373614">
      <w:pPr>
        <w:pStyle w:val="a5"/>
        <w:spacing w:before="0" w:beforeAutospacing="0" w:after="0" w:afterAutospacing="0"/>
        <w:ind w:left="1003"/>
        <w:rPr>
          <w:u w:val="single"/>
        </w:rPr>
      </w:pPr>
      <w:r w:rsidRPr="00373614">
        <w:t>Запишите их в</w:t>
      </w:r>
      <w:r>
        <w:rPr>
          <w:u w:val="single"/>
        </w:rPr>
        <w:t xml:space="preserve"> тетрадке.</w:t>
      </w:r>
    </w:p>
    <w:p w:rsidR="00373614" w:rsidRPr="00373614" w:rsidRDefault="00373614" w:rsidP="00373614">
      <w:pPr>
        <w:pStyle w:val="a5"/>
        <w:numPr>
          <w:ilvl w:val="0"/>
          <w:numId w:val="10"/>
        </w:numPr>
        <w:spacing w:before="0" w:beforeAutospacing="0" w:after="0" w:afterAutospacing="0"/>
      </w:pPr>
      <w:r w:rsidRPr="00373614">
        <w:t>Если дома пищи нет,</w:t>
      </w:r>
    </w:p>
    <w:p w:rsidR="00373614" w:rsidRDefault="00373614" w:rsidP="00373614">
      <w:pPr>
        <w:pStyle w:val="a5"/>
        <w:spacing w:before="0" w:beforeAutospacing="0" w:after="0" w:afterAutospacing="0"/>
        <w:ind w:left="1003"/>
        <w:rPr>
          <w:u w:val="single"/>
        </w:rPr>
      </w:pPr>
      <w:r w:rsidRPr="00373614">
        <w:t>Получите</w:t>
      </w:r>
      <w:r>
        <w:rPr>
          <w:u w:val="single"/>
        </w:rPr>
        <w:t xml:space="preserve"> бич-пакет.</w:t>
      </w:r>
    </w:p>
    <w:p w:rsidR="00373614" w:rsidRPr="00B519AF" w:rsidRDefault="00B519AF" w:rsidP="00373614">
      <w:pPr>
        <w:pStyle w:val="a5"/>
        <w:numPr>
          <w:ilvl w:val="0"/>
          <w:numId w:val="10"/>
        </w:numPr>
        <w:spacing w:before="0" w:beforeAutospacing="0" w:after="0" w:afterAutospacing="0"/>
      </w:pPr>
      <w:r w:rsidRPr="00B519AF">
        <w:t>Жажда мучит, пить охота.</w:t>
      </w:r>
    </w:p>
    <w:p w:rsidR="00B519AF" w:rsidRDefault="00B519AF" w:rsidP="00B519AF">
      <w:pPr>
        <w:pStyle w:val="a5"/>
        <w:spacing w:before="0" w:beforeAutospacing="0" w:after="0" w:afterAutospacing="0"/>
        <w:ind w:left="1003"/>
        <w:rPr>
          <w:u w:val="single"/>
        </w:rPr>
      </w:pPr>
      <w:r w:rsidRPr="00B519AF">
        <w:t>Получи</w:t>
      </w:r>
      <w:r>
        <w:rPr>
          <w:u w:val="single"/>
        </w:rPr>
        <w:t xml:space="preserve"> пакетик сока.</w:t>
      </w:r>
    </w:p>
    <w:p w:rsidR="00B519AF" w:rsidRPr="00A01DFC" w:rsidRDefault="00A01DFC" w:rsidP="00B519AF">
      <w:pPr>
        <w:pStyle w:val="a5"/>
        <w:numPr>
          <w:ilvl w:val="0"/>
          <w:numId w:val="10"/>
        </w:numPr>
        <w:spacing w:before="0" w:beforeAutospacing="0" w:after="0" w:afterAutospacing="0"/>
      </w:pPr>
      <w:r w:rsidRPr="00A01DFC">
        <w:t>Кости ломят,</w:t>
      </w:r>
    </w:p>
    <w:p w:rsidR="00A01DFC" w:rsidRPr="00A01DFC" w:rsidRDefault="00A01DFC" w:rsidP="00A01DFC">
      <w:pPr>
        <w:pStyle w:val="a5"/>
        <w:spacing w:before="0" w:beforeAutospacing="0" w:after="0" w:afterAutospacing="0"/>
        <w:ind w:left="1003"/>
      </w:pPr>
      <w:r w:rsidRPr="00A01DFC">
        <w:t>Боль вас гложет</w:t>
      </w:r>
    </w:p>
    <w:p w:rsidR="00A01DFC" w:rsidRDefault="00A01DFC" w:rsidP="00A01DFC">
      <w:pPr>
        <w:pStyle w:val="a5"/>
        <w:spacing w:before="0" w:beforeAutospacing="0" w:after="0" w:afterAutospacing="0"/>
        <w:ind w:left="1003"/>
      </w:pPr>
      <w:r w:rsidRPr="00A01DFC">
        <w:t xml:space="preserve">Вам </w:t>
      </w:r>
      <w:r w:rsidRPr="00A01DFC">
        <w:rPr>
          <w:u w:val="single"/>
        </w:rPr>
        <w:t>тройной</w:t>
      </w:r>
      <w:r w:rsidRPr="00A01DFC">
        <w:t xml:space="preserve"> сейчас поможет.</w:t>
      </w:r>
    </w:p>
    <w:p w:rsidR="00A14D5F" w:rsidRDefault="00A14D5F" w:rsidP="00A14D5F">
      <w:pPr>
        <w:pStyle w:val="a5"/>
        <w:numPr>
          <w:ilvl w:val="0"/>
          <w:numId w:val="10"/>
        </w:numPr>
        <w:spacing w:before="0" w:beforeAutospacing="0" w:after="0" w:afterAutospacing="0"/>
      </w:pPr>
      <w:r>
        <w:t>Чтобы мир стал веселей,</w:t>
      </w:r>
    </w:p>
    <w:p w:rsidR="00A14D5F" w:rsidRPr="00A01DFC" w:rsidRDefault="00A14D5F" w:rsidP="00A14D5F">
      <w:pPr>
        <w:pStyle w:val="a5"/>
        <w:spacing w:before="0" w:beforeAutospacing="0" w:after="0" w:afterAutospacing="0"/>
        <w:ind w:left="1003"/>
      </w:pPr>
      <w:r w:rsidRPr="00A14D5F">
        <w:rPr>
          <w:u w:val="single"/>
        </w:rPr>
        <w:t>Шарик</w:t>
      </w:r>
      <w:r>
        <w:t xml:space="preserve"> получи скорей.</w:t>
      </w:r>
    </w:p>
    <w:p w:rsidR="007D672C" w:rsidRPr="00961CB6" w:rsidRDefault="007D672C" w:rsidP="007D672C">
      <w:pPr>
        <w:pStyle w:val="a5"/>
        <w:spacing w:before="0" w:beforeAutospacing="0" w:after="0" w:afterAutospacing="0"/>
      </w:pPr>
      <w:r w:rsidRPr="00961CB6">
        <w:rPr>
          <w:b/>
        </w:rPr>
        <w:t>Ведущий.</w:t>
      </w:r>
      <w:r w:rsidRPr="00961CB6">
        <w:t xml:space="preserve"> </w:t>
      </w:r>
      <w:r w:rsidRPr="00961CB6">
        <w:rPr>
          <w:b/>
          <w:bCs/>
        </w:rPr>
        <w:t xml:space="preserve"> </w:t>
      </w:r>
      <w:r w:rsidRPr="00961CB6">
        <w:t xml:space="preserve">Мы не всегда хорошо понимаем, что значит для нас мать. Мы нередко видим в ней человека, который готовит еду, стирает, гладит, без конца учит нас уму-разуму, что-то позволяет, что-то запрещает. Но мать – это тот человек, которому можно довериться, мама всё поймёт. Ребята окружайте своих мам постоянной заботой, вниманием, сочувствием, добрыми словами и поступками. Не забывайте, что мама не вечна, оберегайте маму от всех невзгод и печалей, прислушивайтесь к ее словам. Сколько бы лет вам </w:t>
      </w:r>
      <w:proofErr w:type="gramStart"/>
      <w:r w:rsidRPr="00961CB6">
        <w:t>ни было мама все равно будет</w:t>
      </w:r>
      <w:proofErr w:type="gramEnd"/>
      <w:r w:rsidRPr="00961CB6">
        <w:t xml:space="preserve"> мудрее вас. Не пытайтесь обойти мамины советы и наставления. Что из этого может получиться давно известно…</w:t>
      </w:r>
    </w:p>
    <w:p w:rsidR="007D672C" w:rsidRPr="00961CB6" w:rsidRDefault="007D672C" w:rsidP="007D672C">
      <w:pPr>
        <w:pStyle w:val="a5"/>
        <w:spacing w:before="0" w:beforeAutospacing="0" w:after="0" w:afterAutospacing="0"/>
        <w:rPr>
          <w:b/>
        </w:rPr>
      </w:pPr>
    </w:p>
    <w:p w:rsidR="007D672C" w:rsidRPr="00961CB6" w:rsidRDefault="007D672C" w:rsidP="007D672C">
      <w:pPr>
        <w:rPr>
          <w:rFonts w:ascii="Times New Roman" w:hAnsi="Times New Roman" w:cs="Times New Roman"/>
          <w:b/>
          <w:sz w:val="24"/>
          <w:szCs w:val="24"/>
        </w:rPr>
      </w:pPr>
      <w:r w:rsidRPr="00961CB6">
        <w:rPr>
          <w:rFonts w:ascii="Times New Roman" w:hAnsi="Times New Roman" w:cs="Times New Roman"/>
          <w:b/>
          <w:sz w:val="24"/>
          <w:szCs w:val="24"/>
        </w:rPr>
        <w:t xml:space="preserve"> Инсценирование сказки «Волк и семеро козлят».</w:t>
      </w:r>
    </w:p>
    <w:p w:rsidR="007D672C" w:rsidRPr="00961CB6" w:rsidRDefault="007D672C" w:rsidP="007D672C">
      <w:pPr>
        <w:pStyle w:val="a5"/>
        <w:spacing w:before="0" w:beforeAutospacing="0" w:after="0" w:afterAutospacing="0"/>
        <w:jc w:val="center"/>
        <w:rPr>
          <w:b/>
          <w:bCs/>
        </w:rPr>
      </w:pPr>
      <w:r w:rsidRPr="00961CB6">
        <w:rPr>
          <w:b/>
          <w:bCs/>
        </w:rPr>
        <w:t>Сценка. Коза и козлята на новый лад.</w:t>
      </w:r>
    </w:p>
    <w:p w:rsidR="007D672C" w:rsidRPr="00961CB6" w:rsidRDefault="007D672C" w:rsidP="007D672C">
      <w:pPr>
        <w:pStyle w:val="a5"/>
        <w:spacing w:before="0" w:beforeAutospacing="0" w:after="0" w:afterAutospacing="0"/>
      </w:pPr>
      <w:r w:rsidRPr="00961CB6">
        <w:t xml:space="preserve">Летят года, не ведая преград, </w:t>
      </w:r>
      <w:r w:rsidRPr="00961CB6">
        <w:br/>
        <w:t>Но все мы в сказку верим неизменно</w:t>
      </w:r>
    </w:p>
    <w:p w:rsidR="007D672C" w:rsidRPr="00961CB6" w:rsidRDefault="007D672C" w:rsidP="007D672C">
      <w:pPr>
        <w:pStyle w:val="a5"/>
        <w:spacing w:before="0" w:beforeAutospacing="0" w:after="0" w:afterAutospacing="0"/>
      </w:pPr>
      <w:r w:rsidRPr="00961CB6">
        <w:t xml:space="preserve">Козу с козлятами на новый лад                                                                                                                                    </w:t>
      </w:r>
      <w:r w:rsidRPr="00961CB6">
        <w:br/>
        <w:t>Вам показать хотим мы непременно.</w:t>
      </w:r>
      <w:r w:rsidRPr="00961CB6">
        <w:br/>
        <w:t>Где-то в старенькой избушке</w:t>
      </w:r>
    </w:p>
    <w:p w:rsidR="007D672C" w:rsidRPr="00961CB6" w:rsidRDefault="007D672C" w:rsidP="007D672C">
      <w:pPr>
        <w:pStyle w:val="a5"/>
        <w:spacing w:before="0" w:beforeAutospacing="0" w:after="0" w:afterAutospacing="0"/>
      </w:pPr>
      <w:r w:rsidRPr="00961CB6">
        <w:t>На лесной большой опушке</w:t>
      </w:r>
    </w:p>
    <w:p w:rsidR="007D672C" w:rsidRPr="00961CB6" w:rsidRDefault="007D672C" w:rsidP="007D672C">
      <w:pPr>
        <w:pStyle w:val="a5"/>
        <w:spacing w:before="0" w:beforeAutospacing="0" w:after="0" w:afterAutospacing="0"/>
      </w:pPr>
      <w:r w:rsidRPr="00961CB6">
        <w:t>Семья козлиная живет.</w:t>
      </w:r>
    </w:p>
    <w:p w:rsidR="007D672C" w:rsidRPr="00961CB6" w:rsidRDefault="007D672C" w:rsidP="007D672C">
      <w:pPr>
        <w:pStyle w:val="a5"/>
        <w:spacing w:before="0" w:beforeAutospacing="0" w:after="0" w:afterAutospacing="0"/>
      </w:pPr>
      <w:r w:rsidRPr="00961CB6">
        <w:t>Смеется, плачет и поет.</w:t>
      </w:r>
      <w:r w:rsidRPr="00961CB6">
        <w:br/>
        <w:t xml:space="preserve">Коза, </w:t>
      </w:r>
      <w:proofErr w:type="gramStart"/>
      <w:r w:rsidRPr="00961CB6">
        <w:t>как в старь</w:t>
      </w:r>
      <w:proofErr w:type="gramEnd"/>
      <w:r w:rsidRPr="00961CB6">
        <w:t xml:space="preserve">, переживает, </w:t>
      </w:r>
      <w:r w:rsidRPr="00961CB6">
        <w:br/>
        <w:t>Когда детей одних бросает.</w:t>
      </w:r>
    </w:p>
    <w:p w:rsidR="007D672C" w:rsidRPr="00961CB6" w:rsidRDefault="007D672C" w:rsidP="007D672C">
      <w:pPr>
        <w:pStyle w:val="a5"/>
        <w:spacing w:before="0" w:beforeAutospacing="0" w:after="0" w:afterAutospacing="0"/>
      </w:pPr>
      <w:r w:rsidRPr="00961CB6">
        <w:t xml:space="preserve">Ну, а козлята? </w:t>
      </w:r>
      <w:r w:rsidRPr="00961CB6">
        <w:br/>
        <w:t>Что ж, проверим...</w:t>
      </w:r>
      <w:r w:rsidRPr="00961CB6">
        <w:br/>
        <w:t>Когда коза закроет двери...</w:t>
      </w:r>
    </w:p>
    <w:p w:rsidR="007D672C" w:rsidRPr="00961CB6" w:rsidRDefault="007D672C" w:rsidP="007D672C">
      <w:pPr>
        <w:pStyle w:val="a5"/>
        <w:spacing w:before="0" w:beforeAutospacing="0" w:after="0" w:afterAutospacing="0"/>
        <w:rPr>
          <w:b/>
          <w:bCs/>
          <w:u w:val="single"/>
        </w:rPr>
      </w:pPr>
      <w:r w:rsidRPr="00961CB6">
        <w:rPr>
          <w:b/>
          <w:bCs/>
          <w:u w:val="single"/>
        </w:rPr>
        <w:t>Песня козы</w:t>
      </w:r>
    </w:p>
    <w:p w:rsidR="007D672C" w:rsidRPr="00961CB6" w:rsidRDefault="007D672C" w:rsidP="007D672C">
      <w:pPr>
        <w:pStyle w:val="a5"/>
        <w:spacing w:before="0" w:beforeAutospacing="0" w:after="0" w:afterAutospacing="0"/>
      </w:pPr>
      <w:proofErr w:type="gramStart"/>
      <w:r w:rsidRPr="00961CB6">
        <w:t>Ох</w:t>
      </w:r>
      <w:proofErr w:type="gramEnd"/>
      <w:r w:rsidRPr="00961CB6">
        <w:t xml:space="preserve"> </w:t>
      </w:r>
      <w:proofErr w:type="spellStart"/>
      <w:r w:rsidRPr="00961CB6">
        <w:t>козлятушки</w:t>
      </w:r>
      <w:proofErr w:type="spellEnd"/>
      <w:r w:rsidRPr="00961CB6">
        <w:t>, вы, ребятушки!</w:t>
      </w:r>
      <w:r w:rsidRPr="00961CB6">
        <w:br/>
      </w:r>
      <w:proofErr w:type="spellStart"/>
      <w:r w:rsidRPr="00961CB6">
        <w:t>Остаетеся</w:t>
      </w:r>
      <w:proofErr w:type="spellEnd"/>
      <w:r w:rsidRPr="00961CB6">
        <w:t xml:space="preserve">  вы </w:t>
      </w:r>
      <w:r w:rsidRPr="00961CB6">
        <w:rPr>
          <w:iCs/>
        </w:rPr>
        <w:t xml:space="preserve">без </w:t>
      </w:r>
      <w:r w:rsidRPr="00961CB6">
        <w:t>матушки!</w:t>
      </w:r>
      <w:r w:rsidRPr="00961CB6">
        <w:br/>
        <w:t>В огород иду за капустою,</w:t>
      </w:r>
      <w:r w:rsidRPr="00961CB6">
        <w:br/>
        <w:t>Может волк прийти, сердцем чувствую!</w:t>
      </w:r>
      <w:r w:rsidRPr="00961CB6">
        <w:br/>
        <w:t>Надо сидеть, слышите вы?</w:t>
      </w:r>
      <w:r w:rsidRPr="00961CB6">
        <w:br/>
      </w:r>
      <w:proofErr w:type="gramStart"/>
      <w:r w:rsidRPr="00961CB6">
        <w:t>Ниже травы тише воды</w:t>
      </w:r>
      <w:r w:rsidRPr="00961CB6">
        <w:br/>
        <w:t xml:space="preserve">Вы на семь замков </w:t>
      </w:r>
      <w:proofErr w:type="spellStart"/>
      <w:r w:rsidRPr="00961CB6">
        <w:t>запирайтеся</w:t>
      </w:r>
      <w:proofErr w:type="spellEnd"/>
      <w:proofErr w:type="gramEnd"/>
      <w:r w:rsidRPr="00961CB6">
        <w:t>.</w:t>
      </w:r>
      <w:r w:rsidRPr="00961CB6">
        <w:br/>
        <w:t xml:space="preserve">Лишь на голос мой </w:t>
      </w:r>
      <w:proofErr w:type="spellStart"/>
      <w:r w:rsidRPr="00961CB6">
        <w:t>откликайтеся</w:t>
      </w:r>
      <w:proofErr w:type="spellEnd"/>
      <w:proofErr w:type="gramStart"/>
      <w:r w:rsidRPr="00961CB6">
        <w:br/>
        <w:t>О</w:t>
      </w:r>
      <w:proofErr w:type="gramEnd"/>
      <w:r w:rsidRPr="00961CB6">
        <w:t>х, боюсь я за вас, ребятушки!</w:t>
      </w:r>
      <w:r w:rsidRPr="00961CB6">
        <w:br/>
        <w:t xml:space="preserve">Ох, не вышли бы </w:t>
      </w:r>
      <w:proofErr w:type="spellStart"/>
      <w:r w:rsidRPr="00961CB6">
        <w:t>обознатушки</w:t>
      </w:r>
      <w:proofErr w:type="spellEnd"/>
      <w:r w:rsidRPr="00961CB6">
        <w:t>.</w:t>
      </w:r>
      <w:r w:rsidRPr="00961CB6">
        <w:br/>
        <w:t>Надо сидеть, слышите вы?</w:t>
      </w:r>
      <w:r w:rsidRPr="00961CB6">
        <w:br/>
      </w:r>
      <w:proofErr w:type="gramStart"/>
      <w:r w:rsidRPr="00961CB6">
        <w:t>Ниже травы тише воды</w:t>
      </w:r>
      <w:proofErr w:type="gramEnd"/>
    </w:p>
    <w:p w:rsidR="007D672C" w:rsidRPr="00961CB6" w:rsidRDefault="007D672C" w:rsidP="007D672C">
      <w:pPr>
        <w:pStyle w:val="a5"/>
        <w:spacing w:before="0" w:beforeAutospacing="0" w:after="0" w:afterAutospacing="0"/>
      </w:pPr>
      <w:r w:rsidRPr="00961CB6">
        <w:rPr>
          <w:b/>
        </w:rPr>
        <w:t>Козлята</w:t>
      </w:r>
      <w:proofErr w:type="gramStart"/>
      <w:r w:rsidRPr="00961CB6">
        <w:br/>
        <w:t>Н</w:t>
      </w:r>
      <w:proofErr w:type="gramEnd"/>
      <w:r w:rsidRPr="00961CB6">
        <w:t xml:space="preserve">е волнуйся, мамочка </w:t>
      </w:r>
      <w:r w:rsidRPr="00961CB6">
        <w:br/>
        <w:t xml:space="preserve">Будет всё в порядке. </w:t>
      </w:r>
      <w:r w:rsidRPr="00961CB6">
        <w:br/>
        <w:t>Знаем мы из сказочки - Волк ужасно гадкий.</w:t>
      </w:r>
    </w:p>
    <w:p w:rsidR="007D672C" w:rsidRPr="00961CB6" w:rsidRDefault="007D672C" w:rsidP="007D672C">
      <w:pPr>
        <w:pStyle w:val="a5"/>
        <w:spacing w:before="0" w:beforeAutospacing="0" w:after="0" w:afterAutospacing="0"/>
        <w:rPr>
          <w:i/>
        </w:rPr>
      </w:pPr>
      <w:r w:rsidRPr="00961CB6">
        <w:rPr>
          <w:i/>
        </w:rPr>
        <w:t>(коза уходит)</w:t>
      </w:r>
    </w:p>
    <w:p w:rsidR="007D672C" w:rsidRPr="00961CB6" w:rsidRDefault="007D672C" w:rsidP="007D672C">
      <w:pPr>
        <w:pStyle w:val="a5"/>
        <w:spacing w:before="0" w:beforeAutospacing="0" w:after="0" w:afterAutospacing="0"/>
        <w:rPr>
          <w:iCs/>
        </w:rPr>
      </w:pPr>
      <w:r w:rsidRPr="00961CB6">
        <w:rPr>
          <w:iCs/>
        </w:rPr>
        <w:t xml:space="preserve">Закрывайте, братцы, книжки! </w:t>
      </w:r>
      <w:r w:rsidRPr="00961CB6">
        <w:rPr>
          <w:iCs/>
        </w:rPr>
        <w:br/>
        <w:t xml:space="preserve">И тетрадки убирайте! </w:t>
      </w:r>
      <w:r w:rsidRPr="00961CB6">
        <w:rPr>
          <w:iCs/>
        </w:rPr>
        <w:br/>
        <w:t xml:space="preserve">Мы поскачем, как мартышки! </w:t>
      </w:r>
      <w:r w:rsidRPr="00961CB6">
        <w:rPr>
          <w:iCs/>
        </w:rPr>
        <w:br/>
        <w:t>Веселимся! Начинайте!</w:t>
      </w:r>
    </w:p>
    <w:p w:rsidR="007D672C" w:rsidRPr="00961CB6" w:rsidRDefault="007D672C" w:rsidP="007D672C">
      <w:pPr>
        <w:pStyle w:val="a5"/>
        <w:spacing w:before="0" w:beforeAutospacing="0" w:after="0" w:afterAutospacing="0"/>
      </w:pPr>
      <w:r w:rsidRPr="00961CB6">
        <w:t xml:space="preserve">Нет! Так дело не пойдёт! </w:t>
      </w:r>
      <w:r w:rsidRPr="00961CB6">
        <w:br/>
        <w:t>Волк услышит, и придёт!</w:t>
      </w:r>
      <w:r w:rsidRPr="00961CB6">
        <w:br/>
        <w:t>Мама нас накажет строго...</w:t>
      </w:r>
    </w:p>
    <w:p w:rsidR="007D672C" w:rsidRPr="00961CB6" w:rsidRDefault="007D672C" w:rsidP="007D672C">
      <w:pPr>
        <w:pStyle w:val="a5"/>
        <w:spacing w:before="0" w:beforeAutospacing="0" w:after="0" w:afterAutospacing="0"/>
        <w:rPr>
          <w:iCs/>
        </w:rPr>
      </w:pPr>
      <w:r w:rsidRPr="00961CB6">
        <w:rPr>
          <w:iCs/>
        </w:rPr>
        <w:t>Испугалась? Недотрога!</w:t>
      </w:r>
      <w:r w:rsidRPr="00961CB6">
        <w:rPr>
          <w:iCs/>
        </w:rPr>
        <w:br/>
        <w:t xml:space="preserve">Мы вам - пример для подражания, </w:t>
      </w:r>
      <w:r w:rsidRPr="00961CB6">
        <w:rPr>
          <w:iCs/>
        </w:rPr>
        <w:br/>
        <w:t xml:space="preserve">Устроим день непослушания! </w:t>
      </w:r>
      <w:r w:rsidRPr="00961CB6">
        <w:rPr>
          <w:iCs/>
        </w:rPr>
        <w:br/>
        <w:t xml:space="preserve">А вы, наказ </w:t>
      </w:r>
      <w:proofErr w:type="spellStart"/>
      <w:r w:rsidRPr="00961CB6">
        <w:rPr>
          <w:iCs/>
        </w:rPr>
        <w:t>мамулин</w:t>
      </w:r>
      <w:proofErr w:type="spellEnd"/>
      <w:r w:rsidRPr="00961CB6">
        <w:rPr>
          <w:iCs/>
        </w:rPr>
        <w:t xml:space="preserve"> выполняйте,</w:t>
      </w:r>
    </w:p>
    <w:p w:rsidR="007D672C" w:rsidRPr="00961CB6" w:rsidRDefault="007D672C" w:rsidP="007D672C">
      <w:pPr>
        <w:pStyle w:val="a5"/>
        <w:spacing w:before="0" w:beforeAutospacing="0" w:after="0" w:afterAutospacing="0"/>
        <w:rPr>
          <w:iCs/>
        </w:rPr>
      </w:pPr>
      <w:r w:rsidRPr="00961CB6">
        <w:rPr>
          <w:iCs/>
        </w:rPr>
        <w:t>Нам веселиться не мешайте!</w:t>
      </w:r>
    </w:p>
    <w:p w:rsidR="007D672C" w:rsidRPr="00961CB6" w:rsidRDefault="007D672C" w:rsidP="007D672C">
      <w:pPr>
        <w:pStyle w:val="a5"/>
        <w:spacing w:before="0" w:beforeAutospacing="0" w:after="0" w:afterAutospacing="0"/>
      </w:pPr>
      <w:r w:rsidRPr="00961CB6">
        <w:t>Ну, ладно, Мы тогда, как все...</w:t>
      </w:r>
    </w:p>
    <w:p w:rsidR="007D672C" w:rsidRPr="00961CB6" w:rsidRDefault="007D672C" w:rsidP="007D672C">
      <w:pPr>
        <w:pStyle w:val="a5"/>
        <w:spacing w:before="0" w:beforeAutospacing="0" w:after="0" w:afterAutospacing="0"/>
        <w:rPr>
          <w:iCs/>
        </w:rPr>
      </w:pPr>
      <w:r w:rsidRPr="00961CB6">
        <w:rPr>
          <w:iCs/>
        </w:rPr>
        <w:t xml:space="preserve">Ой! Как мне нравится! Вообще!!! </w:t>
      </w:r>
    </w:p>
    <w:p w:rsidR="007D672C" w:rsidRPr="00961CB6" w:rsidRDefault="007D672C" w:rsidP="007D672C">
      <w:pPr>
        <w:pStyle w:val="a5"/>
        <w:spacing w:before="0" w:beforeAutospacing="0" w:after="0" w:afterAutospacing="0"/>
      </w:pPr>
      <w:r w:rsidRPr="00961CB6">
        <w:rPr>
          <w:b/>
          <w:bCs/>
        </w:rPr>
        <w:t xml:space="preserve">Волк </w:t>
      </w:r>
      <w:r w:rsidRPr="00961CB6">
        <w:t>- Козлиный запах? М-м-м! Как вкусно</w:t>
      </w:r>
      <w:proofErr w:type="gramStart"/>
      <w:r w:rsidRPr="00961CB6">
        <w:t>!...</w:t>
      </w:r>
      <w:proofErr w:type="gramEnd"/>
    </w:p>
    <w:p w:rsidR="007D672C" w:rsidRPr="00961CB6" w:rsidRDefault="007D672C" w:rsidP="007D672C">
      <w:pPr>
        <w:pStyle w:val="a5"/>
        <w:spacing w:before="0" w:beforeAutospacing="0" w:after="0" w:afterAutospacing="0"/>
      </w:pPr>
      <w:r w:rsidRPr="00961CB6">
        <w:t>Коза умчалась за капустой!</w:t>
      </w:r>
      <w:r w:rsidRPr="00961CB6">
        <w:br/>
        <w:t xml:space="preserve">А эти </w:t>
      </w:r>
      <w:proofErr w:type="spellStart"/>
      <w:r w:rsidRPr="00961CB6">
        <w:t>дурачки</w:t>
      </w:r>
      <w:proofErr w:type="spellEnd"/>
      <w:r w:rsidRPr="00961CB6">
        <w:t xml:space="preserve"> и рады...</w:t>
      </w:r>
      <w:r w:rsidRPr="00961CB6">
        <w:br/>
        <w:t>Что ж, веселитесь..</w:t>
      </w:r>
      <w:proofErr w:type="gramStart"/>
      <w:r w:rsidRPr="00961CB6">
        <w:t>.т</w:t>
      </w:r>
      <w:proofErr w:type="gramEnd"/>
      <w:r w:rsidRPr="00961CB6">
        <w:t>оже надо...</w:t>
      </w:r>
    </w:p>
    <w:p w:rsidR="007D672C" w:rsidRPr="00961CB6" w:rsidRDefault="007D672C" w:rsidP="007D672C">
      <w:pPr>
        <w:pStyle w:val="a5"/>
        <w:spacing w:before="0" w:beforeAutospacing="0" w:after="0" w:afterAutospacing="0"/>
        <w:rPr>
          <w:i/>
        </w:rPr>
      </w:pPr>
      <w:r w:rsidRPr="00961CB6">
        <w:rPr>
          <w:i/>
        </w:rPr>
        <w:t>(Стучит)</w:t>
      </w:r>
    </w:p>
    <w:p w:rsidR="007D672C" w:rsidRPr="00961CB6" w:rsidRDefault="007D672C" w:rsidP="007D672C">
      <w:pPr>
        <w:pStyle w:val="a5"/>
        <w:spacing w:before="0" w:beforeAutospacing="0" w:after="0" w:afterAutospacing="0"/>
        <w:rPr>
          <w:b/>
        </w:rPr>
      </w:pPr>
      <w:r w:rsidRPr="00961CB6">
        <w:rPr>
          <w:b/>
        </w:rPr>
        <w:t>Козлята</w:t>
      </w:r>
    </w:p>
    <w:p w:rsidR="007D672C" w:rsidRPr="00961CB6" w:rsidRDefault="007D672C" w:rsidP="007D672C">
      <w:pPr>
        <w:pStyle w:val="a5"/>
        <w:spacing w:before="0" w:beforeAutospacing="0" w:after="0" w:afterAutospacing="0"/>
        <w:rPr>
          <w:iCs/>
        </w:rPr>
      </w:pPr>
      <w:r w:rsidRPr="00961CB6">
        <w:rPr>
          <w:iCs/>
        </w:rPr>
        <w:lastRenderedPageBreak/>
        <w:t>Эй! Кто стучит?</w:t>
      </w:r>
    </w:p>
    <w:p w:rsidR="007D672C" w:rsidRPr="00961CB6" w:rsidRDefault="007D672C" w:rsidP="007D672C">
      <w:pPr>
        <w:pStyle w:val="a5"/>
        <w:spacing w:before="0" w:beforeAutospacing="0" w:after="0" w:afterAutospacing="0"/>
      </w:pPr>
      <w:r w:rsidRPr="00961CB6">
        <w:rPr>
          <w:b/>
          <w:bCs/>
        </w:rPr>
        <w:t xml:space="preserve">Волк - </w:t>
      </w:r>
      <w:r w:rsidRPr="00961CB6">
        <w:t>Не бойтесь! Друг! Пришёл я в ваш весёлый круг!</w:t>
      </w:r>
    </w:p>
    <w:p w:rsidR="007D672C" w:rsidRPr="00961CB6" w:rsidRDefault="007D672C" w:rsidP="007D672C">
      <w:pPr>
        <w:pStyle w:val="a5"/>
        <w:spacing w:before="0" w:beforeAutospacing="0" w:after="0" w:afterAutospacing="0"/>
        <w:rPr>
          <w:b/>
        </w:rPr>
      </w:pPr>
      <w:r w:rsidRPr="00961CB6">
        <w:rPr>
          <w:b/>
        </w:rPr>
        <w:t>Козлята</w:t>
      </w:r>
    </w:p>
    <w:p w:rsidR="007D672C" w:rsidRPr="00961CB6" w:rsidRDefault="007D672C" w:rsidP="007D672C">
      <w:pPr>
        <w:pStyle w:val="a5"/>
        <w:spacing w:before="0" w:beforeAutospacing="0" w:after="0" w:afterAutospacing="0"/>
        <w:rPr>
          <w:iCs/>
        </w:rPr>
      </w:pPr>
      <w:r w:rsidRPr="00961CB6">
        <w:rPr>
          <w:iCs/>
        </w:rPr>
        <w:t>Ты волк, наверное?</w:t>
      </w:r>
    </w:p>
    <w:p w:rsidR="007D672C" w:rsidRPr="00961CB6" w:rsidRDefault="007D672C" w:rsidP="007D672C">
      <w:pPr>
        <w:pStyle w:val="a5"/>
        <w:spacing w:before="0" w:beforeAutospacing="0" w:after="0" w:afterAutospacing="0"/>
      </w:pPr>
      <w:r w:rsidRPr="00961CB6">
        <w:rPr>
          <w:b/>
          <w:bCs/>
        </w:rPr>
        <w:t xml:space="preserve">Волк - </w:t>
      </w:r>
      <w:r w:rsidRPr="00961CB6">
        <w:t>Ну, что вы! Я</w:t>
      </w:r>
      <w:proofErr w:type="gramStart"/>
      <w:r w:rsidRPr="00961CB6">
        <w:t xml:space="preserve"> -...</w:t>
      </w:r>
      <w:proofErr w:type="gramEnd"/>
      <w:r w:rsidRPr="00961CB6">
        <w:t>бегемот!</w:t>
      </w:r>
      <w:r w:rsidRPr="00961CB6">
        <w:br/>
        <w:t xml:space="preserve">Я очень </w:t>
      </w:r>
      <w:proofErr w:type="spellStart"/>
      <w:proofErr w:type="gramStart"/>
      <w:r w:rsidRPr="00961CB6">
        <w:t>клёвый</w:t>
      </w:r>
      <w:proofErr w:type="spellEnd"/>
      <w:proofErr w:type="gramEnd"/>
      <w:r w:rsidRPr="00961CB6">
        <w:t>!</w:t>
      </w:r>
    </w:p>
    <w:p w:rsidR="007D672C" w:rsidRPr="00961CB6" w:rsidRDefault="007D672C" w:rsidP="007D672C">
      <w:pPr>
        <w:pStyle w:val="a5"/>
        <w:spacing w:before="0" w:beforeAutospacing="0" w:after="0" w:afterAutospacing="0"/>
        <w:rPr>
          <w:b/>
        </w:rPr>
      </w:pPr>
      <w:r w:rsidRPr="00961CB6">
        <w:rPr>
          <w:b/>
        </w:rPr>
        <w:t>Козлята</w:t>
      </w:r>
    </w:p>
    <w:p w:rsidR="007D672C" w:rsidRPr="00961CB6" w:rsidRDefault="007D672C" w:rsidP="007D672C">
      <w:pPr>
        <w:pStyle w:val="a5"/>
        <w:spacing w:before="0" w:beforeAutospacing="0" w:after="0" w:afterAutospacing="0"/>
        <w:rPr>
          <w:iCs/>
        </w:rPr>
      </w:pPr>
      <w:r w:rsidRPr="00961CB6">
        <w:rPr>
          <w:iCs/>
        </w:rPr>
        <w:t>Волков мы раньше не видали</w:t>
      </w:r>
      <w:proofErr w:type="gramStart"/>
      <w:r w:rsidRPr="00961CB6">
        <w:rPr>
          <w:iCs/>
        </w:rPr>
        <w:t xml:space="preserve"> </w:t>
      </w:r>
      <w:r w:rsidRPr="00961CB6">
        <w:rPr>
          <w:iCs/>
        </w:rPr>
        <w:br/>
        <w:t>А</w:t>
      </w:r>
      <w:proofErr w:type="gramEnd"/>
      <w:r w:rsidRPr="00961CB6">
        <w:rPr>
          <w:iCs/>
        </w:rPr>
        <w:t xml:space="preserve"> бегемотов? Да..</w:t>
      </w:r>
      <w:proofErr w:type="gramStart"/>
      <w:r w:rsidRPr="00961CB6">
        <w:rPr>
          <w:iCs/>
        </w:rPr>
        <w:t>.е</w:t>
      </w:r>
      <w:proofErr w:type="gramEnd"/>
      <w:r w:rsidRPr="00961CB6">
        <w:rPr>
          <w:iCs/>
        </w:rPr>
        <w:t xml:space="preserve">два ли... </w:t>
      </w:r>
      <w:r w:rsidRPr="00961CB6">
        <w:rPr>
          <w:iCs/>
        </w:rPr>
        <w:br/>
        <w:t>Чего ты хочешь, бегемот?</w:t>
      </w:r>
    </w:p>
    <w:p w:rsidR="007D672C" w:rsidRPr="00961CB6" w:rsidRDefault="007D672C" w:rsidP="007D672C">
      <w:pPr>
        <w:pStyle w:val="a5"/>
        <w:spacing w:before="0" w:beforeAutospacing="0" w:after="0" w:afterAutospacing="0"/>
      </w:pPr>
      <w:r w:rsidRPr="00961CB6">
        <w:rPr>
          <w:b/>
          <w:bCs/>
        </w:rPr>
        <w:t xml:space="preserve">Волк - </w:t>
      </w:r>
      <w:r w:rsidRPr="00961CB6">
        <w:t>Хочу знакомиться!</w:t>
      </w:r>
    </w:p>
    <w:p w:rsidR="007D672C" w:rsidRPr="00961CB6" w:rsidRDefault="007D672C" w:rsidP="007D672C">
      <w:pPr>
        <w:pStyle w:val="a5"/>
        <w:spacing w:before="0" w:beforeAutospacing="0" w:after="0" w:afterAutospacing="0"/>
        <w:rPr>
          <w:b/>
        </w:rPr>
      </w:pPr>
      <w:r w:rsidRPr="00961CB6">
        <w:rPr>
          <w:b/>
        </w:rPr>
        <w:t>Козлята</w:t>
      </w:r>
      <w:proofErr w:type="gramStart"/>
      <w:r w:rsidRPr="00961CB6">
        <w:rPr>
          <w:b/>
        </w:rPr>
        <w:t xml:space="preserve">  </w:t>
      </w:r>
      <w:r w:rsidRPr="00961CB6">
        <w:t>Н</w:t>
      </w:r>
      <w:proofErr w:type="gramEnd"/>
      <w:r w:rsidRPr="00961CB6">
        <w:t xml:space="preserve">у вот! Откроем дверь, а он войдёт и нас по одному </w:t>
      </w:r>
      <w:proofErr w:type="gramStart"/>
      <w:r w:rsidRPr="00961CB6">
        <w:t>сожрёт</w:t>
      </w:r>
      <w:proofErr w:type="gramEnd"/>
      <w:r w:rsidRPr="00961CB6">
        <w:t xml:space="preserve">! </w:t>
      </w:r>
    </w:p>
    <w:p w:rsidR="007D672C" w:rsidRPr="00961CB6" w:rsidRDefault="007D672C" w:rsidP="007D672C">
      <w:pPr>
        <w:pStyle w:val="a5"/>
        <w:spacing w:before="0" w:beforeAutospacing="0" w:after="0" w:afterAutospacing="0"/>
        <w:rPr>
          <w:b/>
        </w:rPr>
      </w:pPr>
      <w:r w:rsidRPr="00961CB6">
        <w:rPr>
          <w:b/>
          <w:bCs/>
        </w:rPr>
        <w:t>Волк</w:t>
      </w:r>
    </w:p>
    <w:p w:rsidR="007D672C" w:rsidRPr="00961CB6" w:rsidRDefault="007D672C" w:rsidP="007D672C">
      <w:pPr>
        <w:pStyle w:val="a5"/>
        <w:spacing w:before="0" w:beforeAutospacing="0" w:after="0" w:afterAutospacing="0"/>
        <w:rPr>
          <w:iCs/>
        </w:rPr>
      </w:pPr>
      <w:r w:rsidRPr="00961CB6">
        <w:rPr>
          <w:iCs/>
        </w:rPr>
        <w:t xml:space="preserve">Ты, что ругаешься, сосед? </w:t>
      </w:r>
      <w:r w:rsidRPr="00961CB6">
        <w:rPr>
          <w:iCs/>
        </w:rPr>
        <w:br/>
        <w:t xml:space="preserve">Я бегемот! Я - </w:t>
      </w:r>
      <w:proofErr w:type="spellStart"/>
      <w:r w:rsidRPr="00961CB6">
        <w:rPr>
          <w:iCs/>
        </w:rPr>
        <w:t>травоед</w:t>
      </w:r>
      <w:proofErr w:type="spellEnd"/>
      <w:r w:rsidRPr="00961CB6">
        <w:rPr>
          <w:iCs/>
        </w:rPr>
        <w:t>!</w:t>
      </w:r>
    </w:p>
    <w:p w:rsidR="007D672C" w:rsidRPr="00961CB6" w:rsidRDefault="007D672C" w:rsidP="007D672C">
      <w:pPr>
        <w:pStyle w:val="a5"/>
        <w:spacing w:before="0" w:beforeAutospacing="0" w:after="0" w:afterAutospacing="0"/>
        <w:rPr>
          <w:iCs/>
        </w:rPr>
      </w:pPr>
      <w:r w:rsidRPr="00961CB6">
        <w:rPr>
          <w:b/>
        </w:rPr>
        <w:t>Козлята</w:t>
      </w:r>
    </w:p>
    <w:p w:rsidR="007D672C" w:rsidRPr="00961CB6" w:rsidRDefault="007D672C" w:rsidP="007D672C">
      <w:pPr>
        <w:pStyle w:val="a5"/>
        <w:spacing w:before="0" w:beforeAutospacing="0" w:after="0" w:afterAutospacing="0"/>
      </w:pPr>
      <w:r w:rsidRPr="00961CB6">
        <w:t xml:space="preserve">Не причинит он нам вреда...                                                                                                            </w:t>
      </w:r>
    </w:p>
    <w:p w:rsidR="007D672C" w:rsidRPr="00961CB6" w:rsidRDefault="007D672C" w:rsidP="007D672C">
      <w:pPr>
        <w:pStyle w:val="a5"/>
        <w:spacing w:before="0" w:beforeAutospacing="0" w:after="0" w:afterAutospacing="0"/>
        <w:rPr>
          <w:iCs/>
        </w:rPr>
      </w:pPr>
      <w:r w:rsidRPr="00961CB6">
        <w:rPr>
          <w:iCs/>
        </w:rPr>
        <w:t>Ну, ладно, заходи тогда!</w:t>
      </w:r>
    </w:p>
    <w:p w:rsidR="007D672C" w:rsidRPr="00961CB6" w:rsidRDefault="007D672C" w:rsidP="007D672C">
      <w:pPr>
        <w:pStyle w:val="a5"/>
        <w:spacing w:before="0" w:beforeAutospacing="0" w:after="0" w:afterAutospacing="0"/>
      </w:pPr>
      <w:r w:rsidRPr="00961CB6">
        <w:rPr>
          <w:b/>
          <w:bCs/>
        </w:rPr>
        <w:t>Волк -</w:t>
      </w:r>
      <w:r w:rsidRPr="00961CB6">
        <w:t xml:space="preserve"> ДА, зря вы книжек не читали...</w:t>
      </w:r>
    </w:p>
    <w:p w:rsidR="007D672C" w:rsidRPr="00961CB6" w:rsidRDefault="007D672C" w:rsidP="007D672C">
      <w:pPr>
        <w:pStyle w:val="a5"/>
        <w:spacing w:before="0" w:beforeAutospacing="0" w:after="0" w:afterAutospacing="0"/>
      </w:pPr>
      <w:r w:rsidRPr="00961CB6">
        <w:t xml:space="preserve">Наказ </w:t>
      </w:r>
      <w:proofErr w:type="spellStart"/>
      <w:r w:rsidRPr="00961CB6">
        <w:t>маман</w:t>
      </w:r>
      <w:proofErr w:type="spellEnd"/>
      <w:r w:rsidRPr="00961CB6">
        <w:t xml:space="preserve"> не выполняли.</w:t>
      </w:r>
      <w:r w:rsidRPr="00961CB6">
        <w:br/>
        <w:t>Я - бегемот? Ха-ха! Едва ли!</w:t>
      </w:r>
      <w:r w:rsidRPr="00961CB6">
        <w:br/>
        <w:t>Ну, наконец-то я внутри,</w:t>
      </w:r>
      <w:r w:rsidRPr="00961CB6">
        <w:br/>
        <w:t>Играем все в игру"3амри"!</w:t>
      </w:r>
      <w:r w:rsidRPr="00961CB6">
        <w:br/>
        <w:t>Мамашу надо было слушать,</w:t>
      </w:r>
      <w:r w:rsidRPr="00961CB6">
        <w:br/>
        <w:t>Теперь за мной, пора мне кушать!</w:t>
      </w:r>
    </w:p>
    <w:p w:rsidR="007D672C" w:rsidRPr="00961CB6" w:rsidRDefault="007D672C" w:rsidP="007D672C">
      <w:pPr>
        <w:pStyle w:val="a5"/>
        <w:spacing w:before="0" w:beforeAutospacing="0" w:after="0" w:afterAutospacing="0"/>
        <w:rPr>
          <w:i/>
          <w:iCs/>
        </w:rPr>
      </w:pPr>
      <w:r w:rsidRPr="00961CB6">
        <w:rPr>
          <w:i/>
          <w:iCs/>
        </w:rPr>
        <w:t>(Под музыку козлята послушно бредут за волком.)</w:t>
      </w:r>
    </w:p>
    <w:p w:rsidR="007D672C" w:rsidRPr="00961CB6" w:rsidRDefault="007D672C" w:rsidP="007D672C">
      <w:pPr>
        <w:pStyle w:val="a5"/>
        <w:spacing w:before="0" w:beforeAutospacing="0" w:after="0" w:afterAutospacing="0"/>
        <w:rPr>
          <w:b/>
          <w:bCs/>
          <w:u w:val="single"/>
        </w:rPr>
      </w:pPr>
      <w:r w:rsidRPr="00961CB6">
        <w:rPr>
          <w:b/>
          <w:bCs/>
          <w:u w:val="single"/>
        </w:rPr>
        <w:t>Вторая песня козы.</w:t>
      </w:r>
    </w:p>
    <w:p w:rsidR="007D672C" w:rsidRPr="00961CB6" w:rsidRDefault="007D672C" w:rsidP="007D672C">
      <w:pPr>
        <w:pStyle w:val="a5"/>
        <w:spacing w:before="0" w:beforeAutospacing="0" w:after="0" w:afterAutospacing="0"/>
      </w:pPr>
      <w:r w:rsidRPr="00961CB6">
        <w:t xml:space="preserve">Ах, </w:t>
      </w:r>
      <w:proofErr w:type="spellStart"/>
      <w:r w:rsidRPr="00961CB6">
        <w:t>козлятушки</w:t>
      </w:r>
      <w:proofErr w:type="spellEnd"/>
      <w:r w:rsidRPr="00961CB6">
        <w:t>, куда сгинули?</w:t>
      </w:r>
      <w:r w:rsidRPr="00961CB6">
        <w:br/>
        <w:t>На кого меня вы покинули?</w:t>
      </w:r>
      <w:r w:rsidRPr="00961CB6">
        <w:br/>
        <w:t>Не послушались своей матери,</w:t>
      </w:r>
      <w:r w:rsidRPr="00961CB6">
        <w:br/>
        <w:t>Видно, бдительность вы утратили</w:t>
      </w:r>
      <w:proofErr w:type="gramStart"/>
      <w:r w:rsidRPr="00961CB6">
        <w:br/>
        <w:t>П</w:t>
      </w:r>
      <w:proofErr w:type="gramEnd"/>
      <w:r w:rsidRPr="00961CB6">
        <w:t>озабыли вы голос матушки,</w:t>
      </w:r>
      <w:r w:rsidRPr="00961CB6">
        <w:br/>
      </w:r>
      <w:proofErr w:type="spellStart"/>
      <w:r w:rsidRPr="00961CB6">
        <w:t>Получилися</w:t>
      </w:r>
      <w:proofErr w:type="spellEnd"/>
      <w:r w:rsidRPr="00961CB6">
        <w:t xml:space="preserve"> </w:t>
      </w:r>
      <w:proofErr w:type="spellStart"/>
      <w:r w:rsidRPr="00961CB6">
        <w:t>обознатушки</w:t>
      </w:r>
      <w:proofErr w:type="spellEnd"/>
      <w:r w:rsidRPr="00961CB6">
        <w:t>.</w:t>
      </w:r>
      <w:r w:rsidRPr="00961CB6">
        <w:br/>
        <w:t>Допустили вы упущение,</w:t>
      </w:r>
      <w:r w:rsidRPr="00961CB6">
        <w:br/>
        <w:t>Видно, волк проник в помещение.</w:t>
      </w:r>
    </w:p>
    <w:p w:rsidR="007D672C" w:rsidRPr="00961CB6" w:rsidRDefault="007D672C" w:rsidP="007D672C">
      <w:pPr>
        <w:pStyle w:val="a5"/>
        <w:spacing w:before="0" w:beforeAutospacing="0" w:after="0" w:afterAutospacing="0"/>
        <w:rPr>
          <w:i/>
        </w:rPr>
      </w:pPr>
      <w:r w:rsidRPr="00961CB6">
        <w:rPr>
          <w:bCs/>
          <w:i/>
        </w:rPr>
        <w:t xml:space="preserve">(Плач </w:t>
      </w:r>
      <w:r w:rsidRPr="00961CB6">
        <w:rPr>
          <w:i/>
        </w:rPr>
        <w:t>козы)</w:t>
      </w:r>
    </w:p>
    <w:p w:rsidR="007D672C" w:rsidRPr="00961CB6" w:rsidRDefault="007D672C" w:rsidP="007D672C">
      <w:pPr>
        <w:pStyle w:val="a5"/>
        <w:spacing w:before="0" w:beforeAutospacing="0" w:after="0" w:afterAutospacing="0"/>
      </w:pPr>
      <w:r w:rsidRPr="00961CB6">
        <w:t>Вот так всегда, непослушание</w:t>
      </w:r>
      <w:proofErr w:type="gramStart"/>
      <w:r w:rsidRPr="00961CB6">
        <w:br/>
        <w:t>П</w:t>
      </w:r>
      <w:proofErr w:type="gramEnd"/>
      <w:r w:rsidRPr="00961CB6">
        <w:t>риводит к роковым последствиям.</w:t>
      </w:r>
      <w:r w:rsidRPr="00961CB6">
        <w:br/>
        <w:t>А прилежание, старание наоборот, спасёт от бедствия.</w:t>
      </w:r>
      <w:r w:rsidRPr="00961CB6">
        <w:br/>
        <w:t xml:space="preserve">И если мамочку ты слушаешь, то значит </w:t>
      </w:r>
      <w:proofErr w:type="gramStart"/>
      <w:r w:rsidRPr="00961CB6">
        <w:t>умным</w:t>
      </w:r>
      <w:proofErr w:type="gramEnd"/>
      <w:r w:rsidRPr="00961CB6">
        <w:t xml:space="preserve"> ты растёшь!</w:t>
      </w:r>
      <w:r w:rsidRPr="00961CB6">
        <w:br/>
        <w:t xml:space="preserve">Что ж, в нашей сказке всё возможно! </w:t>
      </w:r>
      <w:r w:rsidRPr="00961CB6">
        <w:br/>
        <w:t xml:space="preserve">Забудем про беду в финале. </w:t>
      </w:r>
      <w:r w:rsidRPr="00961CB6">
        <w:br/>
        <w:t xml:space="preserve">Теперь попросим, чтоб ребята другую сказку показали. </w:t>
      </w:r>
    </w:p>
    <w:p w:rsidR="007D672C" w:rsidRPr="00961CB6" w:rsidRDefault="007D672C" w:rsidP="007D672C">
      <w:pPr>
        <w:pStyle w:val="a5"/>
        <w:spacing w:before="0" w:beforeAutospacing="0" w:after="0" w:afterAutospacing="0"/>
        <w:rPr>
          <w:b/>
          <w:bCs/>
          <w:u w:val="single"/>
        </w:rPr>
      </w:pPr>
      <w:r w:rsidRPr="00961CB6">
        <w:rPr>
          <w:b/>
          <w:bCs/>
          <w:u w:val="single"/>
        </w:rPr>
        <w:t xml:space="preserve">Первая песня козы. </w:t>
      </w:r>
    </w:p>
    <w:p w:rsidR="007D672C" w:rsidRPr="00961CB6" w:rsidRDefault="007D672C" w:rsidP="007D672C">
      <w:pPr>
        <w:pStyle w:val="a5"/>
        <w:spacing w:before="0" w:beforeAutospacing="0" w:after="0" w:afterAutospacing="0"/>
      </w:pPr>
      <w:r w:rsidRPr="00961CB6">
        <w:rPr>
          <w:b/>
          <w:bCs/>
        </w:rPr>
        <w:t xml:space="preserve">Ох, </w:t>
      </w:r>
      <w:proofErr w:type="spellStart"/>
      <w:r w:rsidRPr="00961CB6">
        <w:t>козлятушки</w:t>
      </w:r>
      <w:proofErr w:type="spellEnd"/>
      <w:r w:rsidRPr="00961CB6">
        <w:t>, вы, ребятушки!</w:t>
      </w:r>
      <w:r w:rsidRPr="00961CB6">
        <w:br/>
      </w:r>
      <w:proofErr w:type="spellStart"/>
      <w:r w:rsidRPr="00961CB6">
        <w:t>Остаетеся</w:t>
      </w:r>
      <w:proofErr w:type="spellEnd"/>
      <w:r w:rsidRPr="00961CB6">
        <w:t xml:space="preserve"> вы без матушки! </w:t>
      </w:r>
      <w:r w:rsidRPr="00961CB6">
        <w:br/>
        <w:t xml:space="preserve">В огород иду за капустою, </w:t>
      </w:r>
      <w:r w:rsidRPr="00961CB6">
        <w:br/>
        <w:t xml:space="preserve">Может волк прийти, сердцем чувствую! </w:t>
      </w:r>
      <w:r w:rsidRPr="00961CB6">
        <w:br/>
        <w:t>Надо сидеть, слышите вы?</w:t>
      </w:r>
      <w:r w:rsidRPr="00961CB6">
        <w:br/>
        <w:t>Ниже</w:t>
      </w:r>
      <w:r w:rsidRPr="00961CB6">
        <w:rPr>
          <w:b/>
          <w:bCs/>
        </w:rPr>
        <w:t xml:space="preserve"> </w:t>
      </w:r>
      <w:r w:rsidRPr="00961CB6">
        <w:t>травы тише воды</w:t>
      </w:r>
      <w:r w:rsidRPr="00961CB6">
        <w:br/>
        <w:t xml:space="preserve">Вы на семь замков </w:t>
      </w:r>
      <w:proofErr w:type="spellStart"/>
      <w:r w:rsidRPr="00961CB6">
        <w:t>запирайтеся</w:t>
      </w:r>
      <w:proofErr w:type="spellEnd"/>
      <w:r w:rsidRPr="00961CB6">
        <w:t xml:space="preserve">, </w:t>
      </w:r>
      <w:r w:rsidRPr="00961CB6">
        <w:br/>
        <w:t xml:space="preserve">Лишь на голос мой </w:t>
      </w:r>
      <w:proofErr w:type="spellStart"/>
      <w:r w:rsidRPr="00961CB6">
        <w:t>откликайтеся</w:t>
      </w:r>
      <w:proofErr w:type="spellEnd"/>
      <w:proofErr w:type="gramStart"/>
      <w:r w:rsidRPr="00961CB6">
        <w:br/>
        <w:t>О</w:t>
      </w:r>
      <w:proofErr w:type="gramEnd"/>
      <w:r w:rsidRPr="00961CB6">
        <w:t xml:space="preserve">х, боюсь я за вас, ребятушки! </w:t>
      </w:r>
      <w:r w:rsidRPr="00961CB6">
        <w:br/>
        <w:t xml:space="preserve">Ох, не вышли бы </w:t>
      </w:r>
      <w:proofErr w:type="spellStart"/>
      <w:r w:rsidRPr="00961CB6">
        <w:t>обознатушки</w:t>
      </w:r>
      <w:proofErr w:type="spellEnd"/>
      <w:r w:rsidRPr="00961CB6">
        <w:t xml:space="preserve">. </w:t>
      </w:r>
      <w:r w:rsidRPr="00961CB6">
        <w:br/>
      </w:r>
      <w:r w:rsidRPr="00961CB6">
        <w:lastRenderedPageBreak/>
        <w:t>Надо</w:t>
      </w:r>
      <w:r w:rsidRPr="00961CB6">
        <w:rPr>
          <w:b/>
          <w:bCs/>
        </w:rPr>
        <w:t xml:space="preserve"> </w:t>
      </w:r>
      <w:r w:rsidRPr="00961CB6">
        <w:t xml:space="preserve">сидеть, слышите вы? </w:t>
      </w:r>
      <w:r w:rsidRPr="00961CB6">
        <w:br/>
      </w:r>
      <w:proofErr w:type="gramStart"/>
      <w:r w:rsidRPr="00961CB6">
        <w:t>Ниже травы тише воды</w:t>
      </w:r>
      <w:proofErr w:type="gramEnd"/>
    </w:p>
    <w:p w:rsidR="007D672C" w:rsidRPr="00961CB6" w:rsidRDefault="007D672C" w:rsidP="007D672C">
      <w:pPr>
        <w:pStyle w:val="a5"/>
        <w:spacing w:before="0" w:beforeAutospacing="0" w:after="0" w:afterAutospacing="0"/>
      </w:pPr>
      <w:r w:rsidRPr="00961CB6">
        <w:rPr>
          <w:b/>
        </w:rPr>
        <w:t>Козлята</w:t>
      </w:r>
      <w:proofErr w:type="gramStart"/>
      <w:r w:rsidRPr="00961CB6">
        <w:br/>
        <w:t>Н</w:t>
      </w:r>
      <w:proofErr w:type="gramEnd"/>
      <w:r w:rsidRPr="00961CB6">
        <w:t xml:space="preserve">е волнуйся, мамочка будет всё в порядке. </w:t>
      </w:r>
      <w:r w:rsidRPr="00961CB6">
        <w:br/>
        <w:t>Знаем мы из сказочки – Волк ужасно гадкий.</w:t>
      </w:r>
      <w:r w:rsidRPr="00961CB6">
        <w:br/>
        <w:t xml:space="preserve">Так девчонки и мальчишки. </w:t>
      </w:r>
      <w:r w:rsidRPr="00961CB6">
        <w:br/>
        <w:t>Открываем</w:t>
      </w:r>
      <w:r w:rsidRPr="00961CB6">
        <w:rPr>
          <w:b/>
          <w:bCs/>
        </w:rPr>
        <w:t xml:space="preserve"> </w:t>
      </w:r>
      <w:r w:rsidRPr="00961CB6">
        <w:t>дружно книжки.</w:t>
      </w:r>
      <w:r w:rsidRPr="00961CB6">
        <w:br/>
        <w:t xml:space="preserve">Учим правила, читаем... </w:t>
      </w:r>
      <w:r w:rsidRPr="00961CB6">
        <w:br/>
        <w:t>Чур! Друг другу не мешаем!</w:t>
      </w:r>
      <w:r w:rsidRPr="00961CB6">
        <w:br/>
        <w:t>Тихо - тихо посидим</w:t>
      </w:r>
      <w:r w:rsidRPr="00961CB6">
        <w:rPr>
          <w:b/>
          <w:bCs/>
        </w:rPr>
        <w:t xml:space="preserve">... </w:t>
      </w:r>
      <w:r w:rsidRPr="00961CB6">
        <w:br/>
        <w:t>Волку</w:t>
      </w:r>
      <w:r w:rsidRPr="00961CB6">
        <w:rPr>
          <w:b/>
          <w:bCs/>
        </w:rPr>
        <w:t xml:space="preserve"> </w:t>
      </w:r>
      <w:r w:rsidRPr="00961CB6">
        <w:t xml:space="preserve">шанса не дадим! </w:t>
      </w:r>
    </w:p>
    <w:p w:rsidR="007D672C" w:rsidRPr="00961CB6" w:rsidRDefault="007D672C" w:rsidP="007D672C">
      <w:pPr>
        <w:pStyle w:val="a5"/>
        <w:spacing w:before="0" w:beforeAutospacing="0" w:after="0" w:afterAutospacing="0"/>
        <w:rPr>
          <w:b/>
          <w:bCs/>
        </w:rPr>
      </w:pPr>
      <w:r w:rsidRPr="00961CB6">
        <w:rPr>
          <w:b/>
          <w:bCs/>
        </w:rPr>
        <w:t xml:space="preserve">Волк - </w:t>
      </w:r>
      <w:r w:rsidRPr="00961CB6">
        <w:t>Пахнет</w:t>
      </w:r>
      <w:r w:rsidRPr="00961CB6">
        <w:rPr>
          <w:b/>
          <w:bCs/>
        </w:rPr>
        <w:t xml:space="preserve"> </w:t>
      </w:r>
      <w:r w:rsidRPr="00961CB6">
        <w:t>чем-то.</w:t>
      </w:r>
      <w:r w:rsidRPr="00961CB6">
        <w:rPr>
          <w:b/>
          <w:bCs/>
        </w:rPr>
        <w:t xml:space="preserve">.. </w:t>
      </w:r>
    </w:p>
    <w:p w:rsidR="007D672C" w:rsidRPr="00961CB6" w:rsidRDefault="007D672C" w:rsidP="007D672C">
      <w:pPr>
        <w:pStyle w:val="a5"/>
        <w:spacing w:before="0" w:beforeAutospacing="0" w:after="0" w:afterAutospacing="0"/>
      </w:pPr>
      <w:r w:rsidRPr="00961CB6">
        <w:rPr>
          <w:bCs/>
        </w:rPr>
        <w:t>Где козлята?</w:t>
      </w:r>
    </w:p>
    <w:p w:rsidR="007D672C" w:rsidRPr="00961CB6" w:rsidRDefault="007D672C" w:rsidP="007D672C">
      <w:pPr>
        <w:pStyle w:val="a5"/>
        <w:spacing w:before="0" w:beforeAutospacing="0" w:after="0" w:afterAutospacing="0"/>
      </w:pPr>
      <w:r w:rsidRPr="00961CB6">
        <w:t xml:space="preserve">Где вы спрятались ребята? </w:t>
      </w:r>
      <w:r w:rsidRPr="00961CB6">
        <w:br/>
        <w:t xml:space="preserve">Был же запах? </w:t>
      </w:r>
      <w:r w:rsidRPr="00961CB6">
        <w:br/>
        <w:t xml:space="preserve">Показалось? </w:t>
      </w:r>
      <w:r w:rsidRPr="00961CB6">
        <w:br/>
        <w:t>Хоть</w:t>
      </w:r>
      <w:r w:rsidRPr="00961CB6">
        <w:rPr>
          <w:b/>
          <w:bCs/>
        </w:rPr>
        <w:t xml:space="preserve"> </w:t>
      </w:r>
      <w:r w:rsidRPr="00961CB6">
        <w:t xml:space="preserve">бы покричали </w:t>
      </w:r>
      <w:proofErr w:type="gramStart"/>
      <w:r w:rsidRPr="00961CB6">
        <w:t>малость</w:t>
      </w:r>
      <w:proofErr w:type="gramEnd"/>
      <w:r w:rsidRPr="00961CB6">
        <w:t xml:space="preserve">... </w:t>
      </w:r>
    </w:p>
    <w:p w:rsidR="007D672C" w:rsidRPr="00961CB6" w:rsidRDefault="007D672C" w:rsidP="007D672C">
      <w:pPr>
        <w:pStyle w:val="a5"/>
        <w:spacing w:before="0" w:beforeAutospacing="0" w:after="0" w:afterAutospacing="0"/>
        <w:rPr>
          <w:b/>
          <w:u w:val="single"/>
        </w:rPr>
      </w:pPr>
      <w:r w:rsidRPr="00961CB6">
        <w:rPr>
          <w:b/>
          <w:u w:val="single"/>
        </w:rPr>
        <w:t>Песня Волка и козлят.</w:t>
      </w:r>
    </w:p>
    <w:p w:rsidR="007D672C" w:rsidRPr="00961CB6" w:rsidRDefault="007D672C" w:rsidP="007D672C">
      <w:pPr>
        <w:pStyle w:val="a5"/>
        <w:spacing w:before="0" w:beforeAutospacing="0" w:after="0" w:afterAutospacing="0"/>
        <w:rPr>
          <w:b/>
        </w:rPr>
      </w:pPr>
      <w:r w:rsidRPr="00961CB6">
        <w:rPr>
          <w:b/>
        </w:rPr>
        <w:t>Волк</w:t>
      </w:r>
    </w:p>
    <w:p w:rsidR="007D672C" w:rsidRPr="00961CB6" w:rsidRDefault="007D672C" w:rsidP="007D672C">
      <w:pPr>
        <w:pStyle w:val="a5"/>
        <w:spacing w:before="0" w:beforeAutospacing="0" w:after="0" w:afterAutospacing="0"/>
      </w:pPr>
      <w:r w:rsidRPr="00961CB6">
        <w:t>Отворите поскорей мамаше дверь</w:t>
      </w:r>
    </w:p>
    <w:p w:rsidR="007D672C" w:rsidRPr="00961CB6" w:rsidRDefault="007D672C" w:rsidP="007D672C">
      <w:pPr>
        <w:pStyle w:val="a5"/>
        <w:spacing w:before="0" w:beforeAutospacing="0" w:after="0" w:afterAutospacing="0"/>
      </w:pPr>
      <w:r w:rsidRPr="00961CB6">
        <w:t>Я устала, я голодная как зверь.</w:t>
      </w:r>
    </w:p>
    <w:p w:rsidR="007D672C" w:rsidRPr="00961CB6" w:rsidRDefault="007D672C" w:rsidP="007D672C">
      <w:pPr>
        <w:pStyle w:val="a5"/>
        <w:spacing w:before="0" w:beforeAutospacing="0" w:after="0" w:afterAutospacing="0"/>
        <w:rPr>
          <w:b/>
        </w:rPr>
      </w:pPr>
      <w:r w:rsidRPr="00961CB6">
        <w:rPr>
          <w:b/>
        </w:rPr>
        <w:t>Козлята</w:t>
      </w:r>
    </w:p>
    <w:p w:rsidR="007D672C" w:rsidRPr="00961CB6" w:rsidRDefault="007D672C" w:rsidP="007D672C">
      <w:pPr>
        <w:pStyle w:val="a5"/>
        <w:spacing w:before="0" w:beforeAutospacing="0" w:after="0" w:afterAutospacing="0"/>
      </w:pPr>
      <w:r w:rsidRPr="00961CB6">
        <w:t xml:space="preserve">Твой голос </w:t>
      </w:r>
      <w:proofErr w:type="gramStart"/>
      <w:r w:rsidRPr="00961CB6">
        <w:t>на</w:t>
      </w:r>
      <w:proofErr w:type="gramEnd"/>
      <w:r w:rsidRPr="00961CB6">
        <w:t xml:space="preserve"> мамин совсем не похож.</w:t>
      </w:r>
    </w:p>
    <w:p w:rsidR="007D672C" w:rsidRPr="00961CB6" w:rsidRDefault="007D672C" w:rsidP="007D672C">
      <w:pPr>
        <w:pStyle w:val="a5"/>
        <w:spacing w:before="0" w:beforeAutospacing="0" w:after="0" w:afterAutospacing="0"/>
      </w:pPr>
      <w:r w:rsidRPr="00961CB6">
        <w:t>Ты голосом толстым фальшиво поешь.</w:t>
      </w:r>
    </w:p>
    <w:p w:rsidR="007D672C" w:rsidRPr="00961CB6" w:rsidRDefault="007D672C" w:rsidP="007D672C">
      <w:pPr>
        <w:pStyle w:val="a5"/>
        <w:spacing w:before="0" w:beforeAutospacing="0" w:after="0" w:afterAutospacing="0"/>
        <w:rPr>
          <w:b/>
        </w:rPr>
      </w:pPr>
      <w:r w:rsidRPr="00961CB6">
        <w:rPr>
          <w:b/>
        </w:rPr>
        <w:t>Волк</w:t>
      </w:r>
    </w:p>
    <w:p w:rsidR="007D672C" w:rsidRPr="00961CB6" w:rsidRDefault="007D672C" w:rsidP="007D672C">
      <w:pPr>
        <w:pStyle w:val="a5"/>
        <w:spacing w:before="0" w:beforeAutospacing="0" w:after="0" w:afterAutospacing="0"/>
      </w:pPr>
      <w:r w:rsidRPr="00961CB6">
        <w:t xml:space="preserve">Вас </w:t>
      </w:r>
      <w:proofErr w:type="gramStart"/>
      <w:r w:rsidRPr="00961CB6">
        <w:t>поила я поила</w:t>
      </w:r>
      <w:proofErr w:type="gramEnd"/>
      <w:r w:rsidRPr="00961CB6">
        <w:t xml:space="preserve"> молоком,</w:t>
      </w:r>
    </w:p>
    <w:p w:rsidR="007D672C" w:rsidRPr="00961CB6" w:rsidRDefault="007D672C" w:rsidP="007D672C">
      <w:pPr>
        <w:pStyle w:val="a5"/>
        <w:spacing w:before="0" w:beforeAutospacing="0" w:after="0" w:afterAutospacing="0"/>
      </w:pPr>
      <w:r w:rsidRPr="00961CB6">
        <w:t>А теперь мой голос даже не знаком.</w:t>
      </w:r>
    </w:p>
    <w:p w:rsidR="007D672C" w:rsidRPr="00961CB6" w:rsidRDefault="007D672C" w:rsidP="007D672C">
      <w:pPr>
        <w:pStyle w:val="a5"/>
        <w:spacing w:before="0" w:beforeAutospacing="0" w:after="0" w:afterAutospacing="0"/>
        <w:rPr>
          <w:b/>
        </w:rPr>
      </w:pPr>
      <w:r w:rsidRPr="00961CB6">
        <w:rPr>
          <w:b/>
        </w:rPr>
        <w:t>Козлята</w:t>
      </w:r>
    </w:p>
    <w:p w:rsidR="007D672C" w:rsidRPr="00961CB6" w:rsidRDefault="007D672C" w:rsidP="007D672C">
      <w:pPr>
        <w:pStyle w:val="a5"/>
        <w:spacing w:before="0" w:beforeAutospacing="0" w:after="0" w:afterAutospacing="0"/>
      </w:pPr>
      <w:r w:rsidRPr="00961CB6">
        <w:t xml:space="preserve">Твой голос </w:t>
      </w:r>
      <w:proofErr w:type="gramStart"/>
      <w:r w:rsidRPr="00961CB6">
        <w:t>на</w:t>
      </w:r>
      <w:proofErr w:type="gramEnd"/>
      <w:r w:rsidRPr="00961CB6">
        <w:t xml:space="preserve"> мамин совсем не похож.</w:t>
      </w:r>
    </w:p>
    <w:p w:rsidR="007D672C" w:rsidRPr="00961CB6" w:rsidRDefault="007D672C" w:rsidP="007D672C">
      <w:pPr>
        <w:pStyle w:val="a5"/>
        <w:spacing w:before="0" w:beforeAutospacing="0" w:after="0" w:afterAutospacing="0"/>
      </w:pPr>
      <w:r w:rsidRPr="00961CB6">
        <w:t>Ты голосом толстым фальшиво поешь.</w:t>
      </w:r>
    </w:p>
    <w:p w:rsidR="007D672C" w:rsidRPr="00961CB6" w:rsidRDefault="007D672C" w:rsidP="007D672C">
      <w:pPr>
        <w:pStyle w:val="a5"/>
        <w:spacing w:before="0" w:beforeAutospacing="0" w:after="0" w:afterAutospacing="0"/>
        <w:rPr>
          <w:b/>
        </w:rPr>
      </w:pPr>
      <w:r w:rsidRPr="00961CB6">
        <w:rPr>
          <w:b/>
        </w:rPr>
        <w:t>Волк</w:t>
      </w:r>
    </w:p>
    <w:p w:rsidR="007D672C" w:rsidRPr="00961CB6" w:rsidRDefault="007D672C" w:rsidP="007D672C">
      <w:pPr>
        <w:pStyle w:val="a5"/>
        <w:spacing w:before="0" w:beforeAutospacing="0" w:after="0" w:afterAutospacing="0"/>
      </w:pPr>
      <w:r w:rsidRPr="00961CB6">
        <w:t>У порога видно буду помирать.</w:t>
      </w:r>
    </w:p>
    <w:p w:rsidR="007D672C" w:rsidRPr="00961CB6" w:rsidRDefault="007D672C" w:rsidP="007D672C">
      <w:pPr>
        <w:pStyle w:val="a5"/>
        <w:spacing w:before="0" w:beforeAutospacing="0" w:after="0" w:afterAutospacing="0"/>
      </w:pPr>
      <w:r w:rsidRPr="00961CB6">
        <w:t xml:space="preserve">Не пускаете домой родную мать. </w:t>
      </w:r>
    </w:p>
    <w:p w:rsidR="007D672C" w:rsidRPr="00961CB6" w:rsidRDefault="007D672C" w:rsidP="007D672C">
      <w:pPr>
        <w:pStyle w:val="a5"/>
        <w:spacing w:before="0" w:beforeAutospacing="0" w:after="0" w:afterAutospacing="0"/>
      </w:pPr>
      <w:r w:rsidRPr="00961CB6">
        <w:t xml:space="preserve">Открывайте, не валяйте </w:t>
      </w:r>
      <w:proofErr w:type="spellStart"/>
      <w:r w:rsidRPr="00961CB6">
        <w:t>дурака</w:t>
      </w:r>
      <w:proofErr w:type="spellEnd"/>
      <w:r w:rsidRPr="00961CB6">
        <w:t>,</w:t>
      </w:r>
    </w:p>
    <w:p w:rsidR="007D672C" w:rsidRPr="00961CB6" w:rsidRDefault="007D672C" w:rsidP="007D672C">
      <w:pPr>
        <w:pStyle w:val="a5"/>
        <w:spacing w:before="0" w:beforeAutospacing="0" w:after="0" w:afterAutospacing="0"/>
      </w:pPr>
      <w:r w:rsidRPr="00961CB6">
        <w:t xml:space="preserve">Я </w:t>
      </w:r>
      <w:proofErr w:type="spellStart"/>
      <w:r w:rsidRPr="00961CB6">
        <w:t>козлиха</w:t>
      </w:r>
      <w:proofErr w:type="spellEnd"/>
      <w:r w:rsidRPr="00961CB6">
        <w:t>, но охрипшая слегка.</w:t>
      </w:r>
    </w:p>
    <w:p w:rsidR="007D672C" w:rsidRPr="00961CB6" w:rsidRDefault="007D672C" w:rsidP="007D672C">
      <w:pPr>
        <w:pStyle w:val="a5"/>
        <w:spacing w:before="0" w:beforeAutospacing="0" w:after="0" w:afterAutospacing="0"/>
        <w:rPr>
          <w:b/>
        </w:rPr>
      </w:pPr>
      <w:r w:rsidRPr="00961CB6">
        <w:rPr>
          <w:b/>
        </w:rPr>
        <w:t>Козлята</w:t>
      </w:r>
    </w:p>
    <w:p w:rsidR="007D672C" w:rsidRPr="00961CB6" w:rsidRDefault="007D672C" w:rsidP="007D672C">
      <w:pPr>
        <w:pStyle w:val="a5"/>
        <w:spacing w:before="0" w:beforeAutospacing="0" w:after="0" w:afterAutospacing="0"/>
      </w:pPr>
      <w:r w:rsidRPr="00961CB6">
        <w:t xml:space="preserve">Твой голос </w:t>
      </w:r>
      <w:proofErr w:type="gramStart"/>
      <w:r w:rsidRPr="00961CB6">
        <w:t>на</w:t>
      </w:r>
      <w:proofErr w:type="gramEnd"/>
      <w:r w:rsidRPr="00961CB6">
        <w:t xml:space="preserve"> мамин совсем не похож.</w:t>
      </w:r>
    </w:p>
    <w:p w:rsidR="007D672C" w:rsidRPr="00961CB6" w:rsidRDefault="007D672C" w:rsidP="007D672C">
      <w:pPr>
        <w:pStyle w:val="a5"/>
        <w:spacing w:before="0" w:beforeAutospacing="0" w:after="0" w:afterAutospacing="0"/>
      </w:pPr>
      <w:r w:rsidRPr="00961CB6">
        <w:t>Ты голосом толстым фальшиво поешь.</w:t>
      </w:r>
    </w:p>
    <w:p w:rsidR="007D672C" w:rsidRPr="00961CB6" w:rsidRDefault="007D672C" w:rsidP="007D672C">
      <w:pPr>
        <w:pStyle w:val="a5"/>
        <w:spacing w:before="0" w:beforeAutospacing="0" w:after="0" w:afterAutospacing="0"/>
      </w:pPr>
    </w:p>
    <w:p w:rsidR="007D672C" w:rsidRPr="00961CB6" w:rsidRDefault="007D672C" w:rsidP="007D672C">
      <w:pPr>
        <w:pStyle w:val="a5"/>
        <w:spacing w:before="0" w:beforeAutospacing="0" w:after="0" w:afterAutospacing="0"/>
        <w:rPr>
          <w:b/>
        </w:rPr>
      </w:pPr>
      <w:r w:rsidRPr="00961CB6">
        <w:rPr>
          <w:b/>
        </w:rPr>
        <w:t>Волк</w:t>
      </w:r>
      <w:proofErr w:type="gramStart"/>
      <w:r w:rsidRPr="00961CB6">
        <w:br/>
        <w:t>Г</w:t>
      </w:r>
      <w:proofErr w:type="gramEnd"/>
      <w:r w:rsidRPr="00961CB6">
        <w:t>де теперь возьму</w:t>
      </w:r>
      <w:r w:rsidRPr="00961CB6">
        <w:rPr>
          <w:b/>
          <w:bCs/>
        </w:rPr>
        <w:t xml:space="preserve"> </w:t>
      </w:r>
      <w:r w:rsidRPr="00961CB6">
        <w:t xml:space="preserve">еду? </w:t>
      </w:r>
      <w:r w:rsidRPr="00961CB6">
        <w:br/>
        <w:t>Всё! В другой я лес уйду...</w:t>
      </w:r>
    </w:p>
    <w:p w:rsidR="007D672C" w:rsidRPr="00961CB6" w:rsidRDefault="007D672C" w:rsidP="007D672C">
      <w:pPr>
        <w:pStyle w:val="a5"/>
        <w:spacing w:before="0" w:beforeAutospacing="0" w:after="0" w:afterAutospacing="0"/>
      </w:pPr>
      <w:r w:rsidRPr="00961CB6">
        <w:rPr>
          <w:b/>
          <w:bCs/>
        </w:rPr>
        <w:t xml:space="preserve">Коза </w:t>
      </w:r>
      <w:r w:rsidRPr="00961CB6">
        <w:t>- Что случилось? Всё в порядке?</w:t>
      </w:r>
    </w:p>
    <w:p w:rsidR="007D672C" w:rsidRPr="00961CB6" w:rsidRDefault="007D672C" w:rsidP="007D672C">
      <w:pPr>
        <w:pStyle w:val="a5"/>
        <w:spacing w:before="0" w:beforeAutospacing="0" w:after="0" w:afterAutospacing="0"/>
      </w:pPr>
      <w:r w:rsidRPr="00961CB6">
        <w:t>Волк бродил у нас по грядкам.</w:t>
      </w:r>
    </w:p>
    <w:p w:rsidR="007D672C" w:rsidRPr="00961CB6" w:rsidRDefault="007D672C" w:rsidP="007D672C">
      <w:pPr>
        <w:pStyle w:val="a5"/>
        <w:spacing w:before="0" w:beforeAutospacing="0" w:after="0" w:afterAutospacing="0"/>
      </w:pPr>
      <w:r w:rsidRPr="00961CB6">
        <w:rPr>
          <w:b/>
          <w:bCs/>
        </w:rPr>
        <w:t xml:space="preserve">Коза - </w:t>
      </w:r>
      <w:r w:rsidRPr="00961CB6">
        <w:t xml:space="preserve">Вы сидели тихо, дети? </w:t>
      </w:r>
    </w:p>
    <w:p w:rsidR="007D672C" w:rsidRPr="00961CB6" w:rsidRDefault="007D672C" w:rsidP="007D672C">
      <w:pPr>
        <w:pStyle w:val="a5"/>
        <w:spacing w:before="0" w:beforeAutospacing="0" w:after="0" w:afterAutospacing="0"/>
      </w:pPr>
      <w:r w:rsidRPr="00961CB6">
        <w:rPr>
          <w:b/>
        </w:rPr>
        <w:t>Козлята</w:t>
      </w:r>
    </w:p>
    <w:p w:rsidR="007D672C" w:rsidRPr="00961CB6" w:rsidRDefault="007D672C" w:rsidP="007D672C">
      <w:pPr>
        <w:pStyle w:val="a5"/>
        <w:spacing w:before="0" w:beforeAutospacing="0" w:after="0" w:afterAutospacing="0"/>
      </w:pPr>
      <w:r w:rsidRPr="00961CB6">
        <w:t>Нас он даже не заметил!</w:t>
      </w:r>
    </w:p>
    <w:p w:rsidR="007D672C" w:rsidRPr="00961CB6" w:rsidRDefault="007D672C" w:rsidP="007D672C">
      <w:pPr>
        <w:pStyle w:val="a5"/>
        <w:spacing w:before="0" w:beforeAutospacing="0" w:after="0" w:afterAutospacing="0"/>
      </w:pPr>
      <w:r w:rsidRPr="00961CB6">
        <w:rPr>
          <w:b/>
          <w:bCs/>
        </w:rPr>
        <w:t xml:space="preserve">Коза - </w:t>
      </w:r>
      <w:r w:rsidRPr="00961CB6">
        <w:t xml:space="preserve">Всё в порядке! </w:t>
      </w:r>
      <w:r w:rsidRPr="00961CB6">
        <w:br/>
        <w:t>Оказалось, я напрасно волновалась!</w:t>
      </w:r>
    </w:p>
    <w:p w:rsidR="007D672C" w:rsidRPr="00961CB6" w:rsidRDefault="007D672C" w:rsidP="007D672C">
      <w:pPr>
        <w:pStyle w:val="a5"/>
        <w:spacing w:before="0" w:beforeAutospacing="0" w:after="0" w:afterAutospacing="0"/>
      </w:pPr>
    </w:p>
    <w:p w:rsidR="007D672C" w:rsidRPr="00961CB6" w:rsidRDefault="007D672C" w:rsidP="007D672C">
      <w:pPr>
        <w:pStyle w:val="a5"/>
        <w:spacing w:before="0" w:beforeAutospacing="0" w:after="0" w:afterAutospacing="0"/>
        <w:rPr>
          <w:b/>
          <w:bCs/>
          <w:u w:val="single"/>
        </w:rPr>
      </w:pPr>
      <w:r w:rsidRPr="00961CB6">
        <w:rPr>
          <w:b/>
          <w:bCs/>
          <w:u w:val="single"/>
        </w:rPr>
        <w:t>Заключительная песня.</w:t>
      </w:r>
    </w:p>
    <w:p w:rsidR="007D672C" w:rsidRPr="00961CB6" w:rsidRDefault="007D672C" w:rsidP="007D672C">
      <w:pPr>
        <w:pStyle w:val="a5"/>
        <w:spacing w:before="0" w:beforeAutospacing="0" w:after="0" w:afterAutospacing="0"/>
      </w:pPr>
    </w:p>
    <w:p w:rsidR="00332349" w:rsidRPr="00961CB6" w:rsidRDefault="00332349" w:rsidP="00332349">
      <w:pPr>
        <w:rPr>
          <w:rFonts w:ascii="Times New Roman" w:hAnsi="Times New Roman" w:cs="Times New Roman"/>
          <w:b/>
          <w:color w:val="000080"/>
          <w:sz w:val="24"/>
          <w:szCs w:val="24"/>
        </w:rPr>
      </w:pPr>
      <w:r w:rsidRPr="00961CB6">
        <w:rPr>
          <w:rFonts w:ascii="Times New Roman" w:hAnsi="Times New Roman" w:cs="Times New Roman"/>
          <w:b/>
          <w:color w:val="000080"/>
          <w:sz w:val="24"/>
          <w:szCs w:val="24"/>
        </w:rPr>
        <w:t>Мама - первое слово,</w:t>
      </w:r>
      <w:r w:rsidRPr="00961CB6">
        <w:rPr>
          <w:rFonts w:ascii="Times New Roman" w:hAnsi="Times New Roman" w:cs="Times New Roman"/>
          <w:b/>
          <w:color w:val="000080"/>
          <w:sz w:val="24"/>
          <w:szCs w:val="24"/>
        </w:rPr>
        <w:br/>
        <w:t>Главное слово в каждой судьбе.</w:t>
      </w:r>
      <w:r w:rsidRPr="00961CB6">
        <w:rPr>
          <w:rFonts w:ascii="Times New Roman" w:hAnsi="Times New Roman" w:cs="Times New Roman"/>
          <w:b/>
          <w:color w:val="000080"/>
          <w:sz w:val="24"/>
          <w:szCs w:val="24"/>
        </w:rPr>
        <w:br/>
      </w:r>
      <w:r w:rsidRPr="00961CB6">
        <w:rPr>
          <w:rFonts w:ascii="Times New Roman" w:hAnsi="Times New Roman" w:cs="Times New Roman"/>
          <w:b/>
          <w:color w:val="000080"/>
          <w:sz w:val="24"/>
          <w:szCs w:val="24"/>
        </w:rPr>
        <w:lastRenderedPageBreak/>
        <w:t>Мама жизнь подарила,</w:t>
      </w:r>
      <w:r w:rsidRPr="00961CB6">
        <w:rPr>
          <w:rFonts w:ascii="Times New Roman" w:hAnsi="Times New Roman" w:cs="Times New Roman"/>
          <w:b/>
          <w:color w:val="000080"/>
          <w:sz w:val="24"/>
          <w:szCs w:val="24"/>
        </w:rPr>
        <w:br/>
        <w:t xml:space="preserve">Мир подарила мне и тебе. </w:t>
      </w:r>
    </w:p>
    <w:p w:rsidR="00332349" w:rsidRPr="00961CB6" w:rsidRDefault="00332349" w:rsidP="00332349">
      <w:pPr>
        <w:pStyle w:val="a0"/>
        <w:ind w:left="707"/>
        <w:rPr>
          <w:rFonts w:ascii="Times New Roman" w:hAnsi="Times New Roman"/>
          <w:b/>
          <w:color w:val="000080"/>
        </w:rPr>
      </w:pPr>
      <w:r w:rsidRPr="00961CB6">
        <w:rPr>
          <w:rFonts w:ascii="Times New Roman" w:hAnsi="Times New Roman"/>
          <w:b/>
          <w:color w:val="000080"/>
        </w:rPr>
        <w:t>Так бывает - ночью бессонною</w:t>
      </w:r>
      <w:r w:rsidRPr="00961CB6">
        <w:rPr>
          <w:rFonts w:ascii="Times New Roman" w:hAnsi="Times New Roman"/>
          <w:b/>
          <w:color w:val="000080"/>
        </w:rPr>
        <w:br/>
        <w:t>Мама потихоньку всплакнет,</w:t>
      </w:r>
      <w:r w:rsidRPr="00961CB6">
        <w:rPr>
          <w:rFonts w:ascii="Times New Roman" w:hAnsi="Times New Roman"/>
          <w:b/>
          <w:color w:val="000080"/>
        </w:rPr>
        <w:br/>
        <w:t>Как там дочка, как там сынок ее -</w:t>
      </w:r>
      <w:r w:rsidRPr="00961CB6">
        <w:rPr>
          <w:rFonts w:ascii="Times New Roman" w:hAnsi="Times New Roman"/>
          <w:b/>
          <w:color w:val="000080"/>
        </w:rPr>
        <w:br/>
        <w:t xml:space="preserve">Лишь под утро мама уснет. </w:t>
      </w:r>
    </w:p>
    <w:p w:rsidR="00332349" w:rsidRPr="00961CB6" w:rsidRDefault="00332349" w:rsidP="00332349">
      <w:pPr>
        <w:pStyle w:val="a0"/>
        <w:rPr>
          <w:rFonts w:ascii="Times New Roman" w:hAnsi="Times New Roman"/>
          <w:b/>
          <w:color w:val="000080"/>
        </w:rPr>
      </w:pPr>
      <w:r w:rsidRPr="00961CB6">
        <w:rPr>
          <w:rFonts w:ascii="Times New Roman" w:hAnsi="Times New Roman"/>
          <w:b/>
          <w:color w:val="000080"/>
        </w:rPr>
        <w:t>Мама - первое слово,</w:t>
      </w:r>
      <w:r w:rsidRPr="00961CB6">
        <w:rPr>
          <w:rFonts w:ascii="Times New Roman" w:hAnsi="Times New Roman"/>
          <w:b/>
          <w:color w:val="000080"/>
        </w:rPr>
        <w:br/>
        <w:t>Главное слово в каждой судьбе.</w:t>
      </w:r>
      <w:r w:rsidRPr="00961CB6">
        <w:rPr>
          <w:rFonts w:ascii="Times New Roman" w:hAnsi="Times New Roman"/>
          <w:b/>
          <w:color w:val="000080"/>
        </w:rPr>
        <w:br/>
        <w:t>Мама землю и небо,</w:t>
      </w:r>
      <w:r w:rsidRPr="00961CB6">
        <w:rPr>
          <w:rFonts w:ascii="Times New Roman" w:hAnsi="Times New Roman"/>
          <w:b/>
          <w:color w:val="000080"/>
        </w:rPr>
        <w:br/>
        <w:t xml:space="preserve">Жизнь подарила мне и тебе. </w:t>
      </w:r>
    </w:p>
    <w:p w:rsidR="00332349" w:rsidRPr="00961CB6" w:rsidRDefault="00332349" w:rsidP="00332349">
      <w:pPr>
        <w:pStyle w:val="a0"/>
        <w:ind w:left="707"/>
        <w:rPr>
          <w:rFonts w:ascii="Times New Roman" w:hAnsi="Times New Roman"/>
          <w:b/>
          <w:color w:val="000080"/>
        </w:rPr>
      </w:pPr>
      <w:r w:rsidRPr="00961CB6">
        <w:rPr>
          <w:rFonts w:ascii="Times New Roman" w:hAnsi="Times New Roman"/>
          <w:b/>
          <w:color w:val="000080"/>
        </w:rPr>
        <w:t>Так бывает - если случится вдруг</w:t>
      </w:r>
      <w:proofErr w:type="gramStart"/>
      <w:r w:rsidRPr="00961CB6">
        <w:rPr>
          <w:rFonts w:ascii="Times New Roman" w:hAnsi="Times New Roman"/>
          <w:b/>
          <w:color w:val="000080"/>
        </w:rPr>
        <w:br/>
        <w:t>В</w:t>
      </w:r>
      <w:proofErr w:type="gramEnd"/>
      <w:r w:rsidRPr="00961CB6">
        <w:rPr>
          <w:rFonts w:ascii="Times New Roman" w:hAnsi="Times New Roman"/>
          <w:b/>
          <w:color w:val="000080"/>
        </w:rPr>
        <w:t xml:space="preserve"> доме вашем горе-беда,</w:t>
      </w:r>
      <w:r w:rsidRPr="00961CB6">
        <w:rPr>
          <w:rFonts w:ascii="Times New Roman" w:hAnsi="Times New Roman"/>
          <w:b/>
          <w:color w:val="000080"/>
        </w:rPr>
        <w:br/>
        <w:t>Мама - самый лучший, надежный друг -</w:t>
      </w:r>
      <w:r w:rsidRPr="00961CB6">
        <w:rPr>
          <w:rFonts w:ascii="Times New Roman" w:hAnsi="Times New Roman"/>
          <w:b/>
          <w:color w:val="000080"/>
        </w:rPr>
        <w:br/>
        <w:t xml:space="preserve">Будет с вами рядом всегда. </w:t>
      </w:r>
    </w:p>
    <w:p w:rsidR="00332349" w:rsidRPr="00961CB6" w:rsidRDefault="00332349" w:rsidP="00332349">
      <w:pPr>
        <w:pStyle w:val="a0"/>
        <w:rPr>
          <w:rFonts w:ascii="Times New Roman" w:hAnsi="Times New Roman"/>
          <w:b/>
          <w:color w:val="000080"/>
        </w:rPr>
      </w:pPr>
      <w:r w:rsidRPr="00961CB6">
        <w:rPr>
          <w:rFonts w:ascii="Times New Roman" w:hAnsi="Times New Roman"/>
          <w:b/>
          <w:color w:val="000080"/>
        </w:rPr>
        <w:t>Мама - первое слово,</w:t>
      </w:r>
      <w:r w:rsidRPr="00961CB6">
        <w:rPr>
          <w:rFonts w:ascii="Times New Roman" w:hAnsi="Times New Roman"/>
          <w:b/>
          <w:color w:val="000080"/>
        </w:rPr>
        <w:br/>
        <w:t>Главное слово в каждой судьбе</w:t>
      </w:r>
      <w:r w:rsidRPr="00961CB6">
        <w:rPr>
          <w:rFonts w:ascii="Times New Roman" w:hAnsi="Times New Roman"/>
          <w:b/>
          <w:color w:val="000080"/>
        </w:rPr>
        <w:br/>
        <w:t>Мама жизнь подарила,</w:t>
      </w:r>
      <w:r w:rsidRPr="00961CB6">
        <w:rPr>
          <w:rFonts w:ascii="Times New Roman" w:hAnsi="Times New Roman"/>
          <w:b/>
          <w:color w:val="000080"/>
        </w:rPr>
        <w:br/>
        <w:t xml:space="preserve">Мир подарила мне и тебе. </w:t>
      </w:r>
    </w:p>
    <w:p w:rsidR="00332349" w:rsidRPr="00961CB6" w:rsidRDefault="00332349" w:rsidP="00332349">
      <w:pPr>
        <w:pStyle w:val="a0"/>
        <w:ind w:left="707"/>
        <w:rPr>
          <w:rFonts w:ascii="Times New Roman" w:hAnsi="Times New Roman"/>
          <w:b/>
          <w:color w:val="000080"/>
        </w:rPr>
      </w:pPr>
      <w:r w:rsidRPr="00961CB6">
        <w:rPr>
          <w:rFonts w:ascii="Times New Roman" w:hAnsi="Times New Roman"/>
          <w:b/>
          <w:color w:val="000080"/>
        </w:rPr>
        <w:t>Так бывает - станешь взрослее ты</w:t>
      </w:r>
      <w:proofErr w:type="gramStart"/>
      <w:r w:rsidRPr="00961CB6">
        <w:rPr>
          <w:rFonts w:ascii="Times New Roman" w:hAnsi="Times New Roman"/>
          <w:b/>
          <w:color w:val="000080"/>
        </w:rPr>
        <w:br/>
        <w:t>И</w:t>
      </w:r>
      <w:proofErr w:type="gramEnd"/>
      <w:r w:rsidRPr="00961CB6">
        <w:rPr>
          <w:rFonts w:ascii="Times New Roman" w:hAnsi="Times New Roman"/>
          <w:b/>
          <w:color w:val="000080"/>
        </w:rPr>
        <w:t>, как птица, ввысь улетишь,</w:t>
      </w:r>
      <w:r w:rsidRPr="00961CB6">
        <w:rPr>
          <w:rFonts w:ascii="Times New Roman" w:hAnsi="Times New Roman"/>
          <w:b/>
          <w:color w:val="000080"/>
        </w:rPr>
        <w:br/>
        <w:t>Кем бы ни был, знай, что для мамы ты -</w:t>
      </w:r>
      <w:r w:rsidRPr="00961CB6">
        <w:rPr>
          <w:rFonts w:ascii="Times New Roman" w:hAnsi="Times New Roman"/>
          <w:b/>
          <w:color w:val="000080"/>
        </w:rPr>
        <w:br/>
        <w:t xml:space="preserve">Как и прежде, милый малыш. </w:t>
      </w:r>
    </w:p>
    <w:p w:rsidR="004652E5" w:rsidRPr="00961CB6" w:rsidRDefault="00332349" w:rsidP="004652E5">
      <w:pPr>
        <w:rPr>
          <w:rFonts w:ascii="Times New Roman" w:hAnsi="Times New Roman" w:cs="Times New Roman"/>
          <w:sz w:val="24"/>
          <w:szCs w:val="24"/>
        </w:rPr>
      </w:pPr>
      <w:r w:rsidRPr="00961CB6">
        <w:rPr>
          <w:rFonts w:ascii="Times New Roman" w:hAnsi="Times New Roman" w:cs="Times New Roman"/>
          <w:b/>
          <w:color w:val="000080"/>
          <w:sz w:val="24"/>
          <w:szCs w:val="24"/>
        </w:rPr>
        <w:t>Мама - первое слово,</w:t>
      </w:r>
      <w:r w:rsidRPr="00961CB6">
        <w:rPr>
          <w:rFonts w:ascii="Times New Roman" w:hAnsi="Times New Roman" w:cs="Times New Roman"/>
          <w:b/>
          <w:color w:val="000080"/>
          <w:sz w:val="24"/>
          <w:szCs w:val="24"/>
        </w:rPr>
        <w:br/>
        <w:t>Главное слово в каждой судьбе</w:t>
      </w:r>
      <w:r w:rsidRPr="00961CB6">
        <w:rPr>
          <w:rFonts w:ascii="Times New Roman" w:hAnsi="Times New Roman" w:cs="Times New Roman"/>
          <w:b/>
          <w:color w:val="000080"/>
          <w:sz w:val="24"/>
          <w:szCs w:val="24"/>
        </w:rPr>
        <w:br/>
        <w:t>Мама жизнь подарила,</w:t>
      </w:r>
      <w:r w:rsidRPr="00961CB6">
        <w:rPr>
          <w:rFonts w:ascii="Times New Roman" w:hAnsi="Times New Roman" w:cs="Times New Roman"/>
          <w:b/>
          <w:color w:val="000080"/>
          <w:sz w:val="24"/>
          <w:szCs w:val="24"/>
        </w:rPr>
        <w:br/>
        <w:t>Мир подарила мне и тебе.</w:t>
      </w:r>
    </w:p>
    <w:p w:rsidR="00332349" w:rsidRPr="00961CB6" w:rsidRDefault="00332349" w:rsidP="00332349">
      <w:pPr>
        <w:pStyle w:val="a5"/>
        <w:spacing w:before="0" w:beforeAutospacing="0" w:after="0" w:afterAutospacing="0"/>
        <w:rPr>
          <w:b/>
        </w:rPr>
      </w:pPr>
    </w:p>
    <w:tbl>
      <w:tblPr>
        <w:tblW w:w="0" w:type="auto"/>
        <w:jc w:val="center"/>
        <w:tblLayout w:type="fixed"/>
        <w:tblCellMar>
          <w:top w:w="28" w:type="dxa"/>
          <w:left w:w="28" w:type="dxa"/>
          <w:bottom w:w="28" w:type="dxa"/>
          <w:right w:w="28" w:type="dxa"/>
        </w:tblCellMar>
        <w:tblLook w:val="0000"/>
      </w:tblPr>
      <w:tblGrid>
        <w:gridCol w:w="5054"/>
      </w:tblGrid>
      <w:tr w:rsidR="004652E5" w:rsidRPr="00961CB6" w:rsidTr="00606120">
        <w:trPr>
          <w:jc w:val="center"/>
        </w:trPr>
        <w:tc>
          <w:tcPr>
            <w:tcW w:w="5054" w:type="dxa"/>
            <w:vAlign w:val="center"/>
          </w:tcPr>
          <w:p w:rsidR="004652E5" w:rsidRPr="00961CB6" w:rsidRDefault="004652E5" w:rsidP="004652E5">
            <w:pPr>
              <w:pStyle w:val="a8"/>
              <w:jc w:val="both"/>
              <w:rPr>
                <w:rFonts w:ascii="Times New Roman" w:hAnsi="Times New Roman"/>
              </w:rPr>
            </w:pPr>
            <w:r w:rsidRPr="00961CB6">
              <w:rPr>
                <w:rFonts w:ascii="Times New Roman" w:hAnsi="Times New Roman"/>
              </w:rPr>
              <w:t>Вы, конечно, не помните самую первую встречу с мамой. Как она обрадовалась, когда увидела вас! Как счастливо светились ее глаза! На вашей ручке был привязан номерок из пленки. На нем были написаны фамилия, число, месяц, год и время вашего рождения, ваш вес.</w:t>
            </w:r>
            <w:r w:rsidRPr="00961CB6">
              <w:rPr>
                <w:rFonts w:ascii="Times New Roman" w:hAnsi="Times New Roman"/>
              </w:rPr>
              <w:br/>
              <w:t xml:space="preserve">Тогда ваша мамочка первый раз взглянула на свое го малыша – и поняла, что ее ребенок – самый лучший, самый красивый и самый любимый. </w:t>
            </w:r>
          </w:p>
        </w:tc>
      </w:tr>
    </w:tbl>
    <w:p w:rsidR="00B156CF" w:rsidRPr="00961CB6" w:rsidRDefault="00B156CF" w:rsidP="00332349">
      <w:pPr>
        <w:pStyle w:val="a5"/>
        <w:spacing w:before="0" w:beforeAutospacing="0" w:after="0" w:afterAutospacing="0"/>
        <w:rPr>
          <w:b/>
        </w:rPr>
      </w:pPr>
    </w:p>
    <w:p w:rsidR="00B156CF" w:rsidRPr="00961CB6" w:rsidRDefault="00B156CF" w:rsidP="00332349">
      <w:pPr>
        <w:pStyle w:val="a5"/>
        <w:spacing w:before="0" w:beforeAutospacing="0" w:after="0" w:afterAutospacing="0"/>
        <w:rPr>
          <w:b/>
        </w:rPr>
      </w:pPr>
    </w:p>
    <w:p w:rsidR="004652E5" w:rsidRDefault="00B156CF" w:rsidP="004652E5">
      <w:pPr>
        <w:pStyle w:val="a5"/>
        <w:spacing w:before="0" w:beforeAutospacing="0" w:after="0" w:afterAutospacing="0"/>
        <w:rPr>
          <w:b/>
        </w:rPr>
      </w:pPr>
      <w:r w:rsidRPr="00961CB6">
        <w:rPr>
          <w:b/>
        </w:rPr>
        <w:t>Исполнение песни «Губки бантиком»</w:t>
      </w:r>
    </w:p>
    <w:p w:rsidR="00F53AD3" w:rsidRDefault="00F53AD3" w:rsidP="004652E5">
      <w:pPr>
        <w:pStyle w:val="a5"/>
        <w:spacing w:before="0" w:beforeAutospacing="0" w:after="0" w:afterAutospacing="0"/>
        <w:rPr>
          <w:b/>
        </w:rPr>
      </w:pPr>
    </w:p>
    <w:p w:rsidR="00F53AD3" w:rsidRDefault="00F53AD3" w:rsidP="00F53AD3">
      <w:pPr>
        <w:pStyle w:val="a0"/>
      </w:pPr>
      <w:r>
        <w:t xml:space="preserve">Закрой глаза, прислушайся. Ты услышишь мамин голос. Он живет в самом тебе, такой знакомый и родной. Его не спутаешь. Даже, когда станешь взрослый, всегда будешь помнить мамин голос, мамины глаза, мамины руки. Ты еще не умел говорить, а мама понимала тебя без слов. Она знала, что ты хочешь. Мама научила тебя ходить, говорить, мама прочитала, тебе самую первую книжку. Мама всегда была рядом. Все, что ты видел, все, что тебя окружало, начиналось с мамы. </w:t>
      </w:r>
    </w:p>
    <w:p w:rsidR="00F53AD3" w:rsidRPr="00961CB6" w:rsidRDefault="00F53AD3" w:rsidP="004652E5">
      <w:pPr>
        <w:pStyle w:val="a5"/>
        <w:spacing w:before="0" w:beforeAutospacing="0" w:after="0" w:afterAutospacing="0"/>
        <w:rPr>
          <w:b/>
        </w:rPr>
      </w:pPr>
    </w:p>
    <w:p w:rsidR="00F4146A" w:rsidRPr="00961CB6" w:rsidRDefault="00F4146A" w:rsidP="00332349">
      <w:pPr>
        <w:pStyle w:val="a5"/>
        <w:spacing w:before="0" w:beforeAutospacing="0" w:after="0" w:afterAutospacing="0"/>
        <w:rPr>
          <w:b/>
        </w:rPr>
      </w:pPr>
    </w:p>
    <w:p w:rsidR="00F4146A" w:rsidRPr="00961CB6" w:rsidRDefault="00F4146A" w:rsidP="00332349">
      <w:pPr>
        <w:pStyle w:val="a5"/>
        <w:spacing w:before="0" w:beforeAutospacing="0" w:after="0" w:afterAutospacing="0"/>
        <w:rPr>
          <w:b/>
        </w:rPr>
      </w:pPr>
      <w:r w:rsidRPr="00961CB6">
        <w:rPr>
          <w:b/>
        </w:rPr>
        <w:lastRenderedPageBreak/>
        <w:t>Финальная песня</w:t>
      </w:r>
      <w:r w:rsidR="002A3AFE" w:rsidRPr="00961CB6">
        <w:rPr>
          <w:b/>
        </w:rPr>
        <w:t xml:space="preserve"> </w:t>
      </w:r>
      <w:r w:rsidR="004652E5" w:rsidRPr="00961CB6">
        <w:rPr>
          <w:b/>
        </w:rPr>
        <w:t>на мотив песни «Школьная пора»</w:t>
      </w:r>
    </w:p>
    <w:p w:rsidR="00F4146A" w:rsidRPr="00961CB6" w:rsidRDefault="00F4146A" w:rsidP="00F4146A">
      <w:pPr>
        <w:pStyle w:val="11"/>
        <w:rPr>
          <w:rFonts w:ascii="Times New Roman" w:hAnsi="Times New Roman"/>
        </w:rPr>
      </w:pPr>
      <w:r w:rsidRPr="00961CB6">
        <w:rPr>
          <w:rFonts w:ascii="Times New Roman" w:hAnsi="Times New Roman"/>
        </w:rPr>
        <w:t xml:space="preserve">1. Мама всегда с нами рядом, </w:t>
      </w:r>
      <w:r w:rsidRPr="00961CB6">
        <w:rPr>
          <w:rFonts w:ascii="Times New Roman" w:hAnsi="Times New Roman"/>
        </w:rPr>
        <w:br/>
        <w:t>И помощник, и друг.</w:t>
      </w:r>
      <w:r w:rsidRPr="00961CB6">
        <w:rPr>
          <w:rFonts w:ascii="Times New Roman" w:hAnsi="Times New Roman"/>
        </w:rPr>
        <w:br/>
        <w:t xml:space="preserve">Каждому жизнь </w:t>
      </w:r>
      <w:proofErr w:type="gramStart"/>
      <w:r w:rsidRPr="00961CB6">
        <w:rPr>
          <w:rFonts w:ascii="Times New Roman" w:hAnsi="Times New Roman"/>
        </w:rPr>
        <w:t>подарила</w:t>
      </w:r>
      <w:r w:rsidRPr="00961CB6">
        <w:rPr>
          <w:rFonts w:ascii="Times New Roman" w:hAnsi="Times New Roman"/>
        </w:rPr>
        <w:br/>
        <w:t>Дверь в этот мир отворила</w:t>
      </w:r>
      <w:proofErr w:type="gramEnd"/>
      <w:r w:rsidRPr="00961CB6">
        <w:rPr>
          <w:rFonts w:ascii="Times New Roman" w:hAnsi="Times New Roman"/>
        </w:rPr>
        <w:t>,</w:t>
      </w:r>
      <w:r w:rsidRPr="00961CB6">
        <w:rPr>
          <w:rFonts w:ascii="Times New Roman" w:hAnsi="Times New Roman"/>
        </w:rPr>
        <w:br/>
        <w:t>Сколько сегодня прекрасных мам вокруг.</w:t>
      </w:r>
    </w:p>
    <w:p w:rsidR="00F4146A" w:rsidRPr="00961CB6" w:rsidRDefault="00F4146A" w:rsidP="00F4146A">
      <w:pPr>
        <w:pStyle w:val="a0"/>
        <w:rPr>
          <w:rFonts w:ascii="Times New Roman" w:hAnsi="Times New Roman"/>
          <w:i/>
        </w:rPr>
      </w:pPr>
      <w:r w:rsidRPr="00961CB6">
        <w:rPr>
          <w:rFonts w:ascii="Times New Roman" w:hAnsi="Times New Roman"/>
          <w:i/>
        </w:rPr>
        <w:t>Припев:</w:t>
      </w:r>
    </w:p>
    <w:p w:rsidR="00F4146A" w:rsidRPr="00961CB6" w:rsidRDefault="00F4146A" w:rsidP="00F4146A">
      <w:pPr>
        <w:pStyle w:val="a0"/>
        <w:rPr>
          <w:rFonts w:ascii="Times New Roman" w:hAnsi="Times New Roman"/>
        </w:rPr>
      </w:pPr>
      <w:r w:rsidRPr="00961CB6">
        <w:rPr>
          <w:rFonts w:ascii="Times New Roman" w:hAnsi="Times New Roman"/>
        </w:rPr>
        <w:t>Мы желаем Вам только мира и счастья,</w:t>
      </w:r>
      <w:r w:rsidRPr="00961CB6">
        <w:rPr>
          <w:rFonts w:ascii="Times New Roman" w:hAnsi="Times New Roman"/>
        </w:rPr>
        <w:br/>
        <w:t>И пускай осенняя нынче пора,</w:t>
      </w:r>
      <w:r w:rsidRPr="00961CB6">
        <w:rPr>
          <w:rFonts w:ascii="Times New Roman" w:hAnsi="Times New Roman"/>
        </w:rPr>
        <w:br/>
      </w:r>
      <w:proofErr w:type="gramStart"/>
      <w:r w:rsidRPr="00961CB6">
        <w:rPr>
          <w:rFonts w:ascii="Times New Roman" w:hAnsi="Times New Roman"/>
        </w:rPr>
        <w:t>Побольше</w:t>
      </w:r>
      <w:proofErr w:type="gramEnd"/>
      <w:r w:rsidRPr="00961CB6">
        <w:rPr>
          <w:rFonts w:ascii="Times New Roman" w:hAnsi="Times New Roman"/>
        </w:rPr>
        <w:t xml:space="preserve"> солнышка, меньше ненастья,</w:t>
      </w:r>
      <w:r w:rsidRPr="00961CB6">
        <w:rPr>
          <w:rFonts w:ascii="Times New Roman" w:hAnsi="Times New Roman"/>
        </w:rPr>
        <w:br/>
        <w:t>Радости, внимания, любви и добра.</w:t>
      </w:r>
    </w:p>
    <w:p w:rsidR="00F4146A" w:rsidRPr="00961CB6" w:rsidRDefault="00F4146A" w:rsidP="00F4146A">
      <w:pPr>
        <w:pStyle w:val="11"/>
        <w:rPr>
          <w:rFonts w:ascii="Times New Roman" w:hAnsi="Times New Roman"/>
        </w:rPr>
      </w:pPr>
      <w:r w:rsidRPr="00961CB6">
        <w:rPr>
          <w:rFonts w:ascii="Times New Roman" w:hAnsi="Times New Roman"/>
        </w:rPr>
        <w:t xml:space="preserve">2. Нежные мамины руки, </w:t>
      </w:r>
      <w:r w:rsidRPr="00961CB6">
        <w:rPr>
          <w:rFonts w:ascii="Times New Roman" w:hAnsi="Times New Roman"/>
        </w:rPr>
        <w:br/>
        <w:t>Мудрый взгляд добрых глаз.</w:t>
      </w:r>
      <w:r w:rsidRPr="00961CB6">
        <w:rPr>
          <w:rFonts w:ascii="Times New Roman" w:hAnsi="Times New Roman"/>
        </w:rPr>
        <w:br/>
        <w:t>Сделали если ошибку,</w:t>
      </w:r>
      <w:r w:rsidRPr="00961CB6">
        <w:rPr>
          <w:rFonts w:ascii="Times New Roman" w:hAnsi="Times New Roman"/>
        </w:rPr>
        <w:br/>
        <w:t>Мамы любимой улыбка,</w:t>
      </w:r>
      <w:r w:rsidRPr="00961CB6">
        <w:rPr>
          <w:rFonts w:ascii="Times New Roman" w:hAnsi="Times New Roman"/>
        </w:rPr>
        <w:br/>
        <w:t>Нас ободрит и поможет в трудный час.</w:t>
      </w:r>
    </w:p>
    <w:p w:rsidR="00BB3E90" w:rsidRPr="00961CB6" w:rsidRDefault="00BB3E90" w:rsidP="009C644F">
      <w:pPr>
        <w:pStyle w:val="a5"/>
        <w:ind w:left="720"/>
      </w:pPr>
    </w:p>
    <w:p w:rsidR="00BB3E90" w:rsidRPr="00961CB6" w:rsidRDefault="00BB3E90" w:rsidP="009C644F">
      <w:pPr>
        <w:pStyle w:val="a5"/>
        <w:ind w:left="720"/>
      </w:pPr>
    </w:p>
    <w:p w:rsidR="004652E5" w:rsidRPr="00961CB6" w:rsidRDefault="004652E5" w:rsidP="009C644F">
      <w:pPr>
        <w:pStyle w:val="a5"/>
        <w:ind w:left="720"/>
      </w:pPr>
    </w:p>
    <w:p w:rsidR="004652E5" w:rsidRPr="00961CB6" w:rsidRDefault="004652E5" w:rsidP="009C644F">
      <w:pPr>
        <w:pStyle w:val="a5"/>
        <w:ind w:left="720"/>
      </w:pPr>
    </w:p>
    <w:p w:rsidR="004652E5" w:rsidRPr="00777F7A" w:rsidRDefault="004652E5" w:rsidP="009C644F">
      <w:pPr>
        <w:pStyle w:val="a5"/>
        <w:ind w:left="720"/>
        <w:rPr>
          <w:rFonts w:ascii="Arial" w:hAnsi="Arial" w:cs="Arial"/>
          <w:sz w:val="20"/>
          <w:szCs w:val="20"/>
        </w:rPr>
      </w:pPr>
    </w:p>
    <w:p w:rsidR="009C644F" w:rsidRPr="004652E5" w:rsidRDefault="009C644F" w:rsidP="004652E5">
      <w:pPr>
        <w:pStyle w:val="a5"/>
        <w:rPr>
          <w:rFonts w:ascii="Arial" w:hAnsi="Arial" w:cs="Arial"/>
          <w:sz w:val="20"/>
          <w:szCs w:val="20"/>
        </w:rPr>
      </w:pPr>
      <w:r>
        <w:rPr>
          <w:rFonts w:ascii="Arial" w:hAnsi="Arial" w:cs="Arial"/>
          <w:sz w:val="20"/>
          <w:szCs w:val="20"/>
        </w:rPr>
        <w:t>Все лучшее в человеке ему дается от матери</w:t>
      </w:r>
      <w:proofErr w:type="gramStart"/>
      <w:r>
        <w:rPr>
          <w:rFonts w:ascii="Arial" w:hAnsi="Arial" w:cs="Arial"/>
          <w:sz w:val="20"/>
          <w:szCs w:val="20"/>
        </w:rPr>
        <w:t>.(</w:t>
      </w:r>
      <w:proofErr w:type="gramEnd"/>
      <w:r>
        <w:rPr>
          <w:rFonts w:ascii="Arial" w:hAnsi="Arial" w:cs="Arial"/>
          <w:sz w:val="20"/>
          <w:szCs w:val="20"/>
        </w:rPr>
        <w:t>Ю.Яковлев)</w:t>
      </w:r>
      <w:r>
        <w:rPr>
          <w:rFonts w:ascii="Arial" w:hAnsi="Arial" w:cs="Arial"/>
          <w:sz w:val="20"/>
          <w:szCs w:val="20"/>
        </w:rPr>
        <w:br/>
        <w:t>Мы в вечном долгу перед матерью своей. (М.Горький)</w:t>
      </w:r>
    </w:p>
    <w:p w:rsidR="009C644F" w:rsidRDefault="009C644F" w:rsidP="009C644F">
      <w:pPr>
        <w:pStyle w:val="a5"/>
        <w:rPr>
          <w:rFonts w:ascii="Arial" w:hAnsi="Arial" w:cs="Arial"/>
          <w:sz w:val="20"/>
          <w:szCs w:val="20"/>
        </w:rPr>
      </w:pPr>
      <w:r>
        <w:rPr>
          <w:rStyle w:val="a7"/>
          <w:rFonts w:ascii="Arial" w:eastAsia="DejaVu Sans" w:hAnsi="Arial" w:cs="Arial"/>
          <w:sz w:val="20"/>
          <w:szCs w:val="20"/>
        </w:rPr>
        <w:t>На лицевой стороне изображено солнышко, как символ мира, добра, теплоты. И есть надпись: “Моей любимой мамочке за доброту и нежность, терпение и надежность!”. Также ребята дарят цветы и открытки.</w:t>
      </w:r>
    </w:p>
    <w:p w:rsidR="009C644F" w:rsidRDefault="009C644F" w:rsidP="009C644F">
      <w:pPr>
        <w:pStyle w:val="a5"/>
        <w:rPr>
          <w:rFonts w:ascii="Arial" w:hAnsi="Arial" w:cs="Arial"/>
          <w:sz w:val="20"/>
          <w:szCs w:val="20"/>
        </w:rPr>
      </w:pPr>
      <w:r>
        <w:rPr>
          <w:rStyle w:val="a6"/>
          <w:rFonts w:ascii="Arial" w:eastAsia="DejaVu Sans" w:hAnsi="Arial" w:cs="Arial"/>
          <w:sz w:val="20"/>
          <w:szCs w:val="20"/>
        </w:rPr>
        <w:t xml:space="preserve">Текст открытки: </w:t>
      </w:r>
    </w:p>
    <w:p w:rsidR="009C644F" w:rsidRPr="004652E5" w:rsidRDefault="009C644F" w:rsidP="004652E5">
      <w:pPr>
        <w:pStyle w:val="a5"/>
        <w:rPr>
          <w:rFonts w:ascii="Arial" w:hAnsi="Arial" w:cs="Arial"/>
          <w:sz w:val="20"/>
          <w:szCs w:val="20"/>
        </w:rPr>
      </w:pPr>
      <w:r>
        <w:rPr>
          <w:rFonts w:ascii="Arial" w:hAnsi="Arial" w:cs="Arial"/>
          <w:sz w:val="20"/>
          <w:szCs w:val="20"/>
        </w:rPr>
        <w:t>Милая! Родная! Ненаглядная!</w:t>
      </w:r>
      <w:r>
        <w:rPr>
          <w:rFonts w:ascii="Arial" w:hAnsi="Arial" w:cs="Arial"/>
          <w:sz w:val="20"/>
          <w:szCs w:val="20"/>
        </w:rPr>
        <w:br/>
        <w:t>Ты – попутный ветер кораблю.</w:t>
      </w:r>
      <w:r>
        <w:rPr>
          <w:rFonts w:ascii="Arial" w:hAnsi="Arial" w:cs="Arial"/>
          <w:sz w:val="20"/>
          <w:szCs w:val="20"/>
        </w:rPr>
        <w:br/>
        <w:t xml:space="preserve">Мне бы только быть с тобою рядом, </w:t>
      </w:r>
      <w:r>
        <w:rPr>
          <w:rFonts w:ascii="Arial" w:hAnsi="Arial" w:cs="Arial"/>
          <w:sz w:val="20"/>
          <w:szCs w:val="20"/>
        </w:rPr>
        <w:br/>
        <w:t xml:space="preserve">Ничего мне большего не надо, </w:t>
      </w:r>
      <w:r>
        <w:rPr>
          <w:rFonts w:ascii="Arial" w:hAnsi="Arial" w:cs="Arial"/>
          <w:sz w:val="20"/>
          <w:szCs w:val="20"/>
        </w:rPr>
        <w:br/>
        <w:t>Потому что я тебя люблю</w:t>
      </w:r>
      <w:r w:rsidR="004652E5">
        <w:rPr>
          <w:rFonts w:ascii="Arial" w:hAnsi="Arial" w:cs="Arial"/>
          <w:sz w:val="20"/>
          <w:szCs w:val="20"/>
        </w:rPr>
        <w:t>.</w:t>
      </w:r>
    </w:p>
    <w:p w:rsidR="009C644F" w:rsidRDefault="009C644F" w:rsidP="009C644F">
      <w:pPr>
        <w:numPr>
          <w:ilvl w:val="0"/>
          <w:numId w:val="2"/>
        </w:numPr>
        <w:spacing w:before="100" w:beforeAutospacing="1" w:after="100" w:afterAutospacing="1" w:line="240" w:lineRule="auto"/>
        <w:rPr>
          <w:rFonts w:ascii="Arial" w:hAnsi="Arial" w:cs="Arial"/>
          <w:sz w:val="20"/>
          <w:szCs w:val="20"/>
        </w:rPr>
      </w:pPr>
      <w:r>
        <w:rPr>
          <w:rFonts w:ascii="Arial" w:hAnsi="Arial" w:cs="Arial"/>
          <w:sz w:val="20"/>
          <w:szCs w:val="20"/>
        </w:rPr>
        <w:t xml:space="preserve">“Мать - это имя бога на устах и в сердцах маленьких детей” (У. Теккерей) </w:t>
      </w:r>
    </w:p>
    <w:p w:rsidR="009C644F" w:rsidRDefault="009C644F" w:rsidP="009C644F">
      <w:pPr>
        <w:numPr>
          <w:ilvl w:val="0"/>
          <w:numId w:val="2"/>
        </w:numPr>
        <w:spacing w:before="100" w:beforeAutospacing="1" w:after="100" w:afterAutospacing="1" w:line="240" w:lineRule="auto"/>
        <w:rPr>
          <w:rFonts w:ascii="Arial" w:hAnsi="Arial" w:cs="Arial"/>
          <w:sz w:val="20"/>
          <w:szCs w:val="20"/>
        </w:rPr>
      </w:pPr>
      <w:r>
        <w:rPr>
          <w:rFonts w:ascii="Arial" w:hAnsi="Arial" w:cs="Arial"/>
          <w:sz w:val="20"/>
          <w:szCs w:val="20"/>
        </w:rPr>
        <w:t xml:space="preserve">“Восславим женщину - мать, чья </w:t>
      </w:r>
      <w:proofErr w:type="gramStart"/>
      <w:r>
        <w:rPr>
          <w:rFonts w:ascii="Arial" w:hAnsi="Arial" w:cs="Arial"/>
          <w:sz w:val="20"/>
          <w:szCs w:val="20"/>
        </w:rPr>
        <w:t>любовь не знает</w:t>
      </w:r>
      <w:proofErr w:type="gramEnd"/>
      <w:r>
        <w:rPr>
          <w:rFonts w:ascii="Arial" w:hAnsi="Arial" w:cs="Arial"/>
          <w:sz w:val="20"/>
          <w:szCs w:val="20"/>
        </w:rPr>
        <w:t xml:space="preserve"> преград, чьей грудью вскормлен весь мир. Всё прекрасное в человеке - от лучей солнца и от ласки матери!” (М.Горький) </w:t>
      </w:r>
    </w:p>
    <w:p w:rsidR="009C644F" w:rsidRDefault="009C644F" w:rsidP="009C644F">
      <w:pPr>
        <w:numPr>
          <w:ilvl w:val="0"/>
          <w:numId w:val="2"/>
        </w:numPr>
        <w:spacing w:before="100" w:beforeAutospacing="1" w:after="100" w:afterAutospacing="1" w:line="240" w:lineRule="auto"/>
        <w:rPr>
          <w:rFonts w:ascii="Arial" w:hAnsi="Arial" w:cs="Arial"/>
          <w:sz w:val="20"/>
          <w:szCs w:val="20"/>
        </w:rPr>
      </w:pPr>
      <w:r>
        <w:rPr>
          <w:rFonts w:ascii="Arial" w:hAnsi="Arial" w:cs="Arial"/>
          <w:sz w:val="20"/>
          <w:szCs w:val="20"/>
        </w:rPr>
        <w:t xml:space="preserve">“Пусть всегда будет мама!” </w:t>
      </w:r>
    </w:p>
    <w:p w:rsidR="009C644F" w:rsidRPr="004652E5" w:rsidRDefault="009C644F" w:rsidP="009C644F">
      <w:pPr>
        <w:numPr>
          <w:ilvl w:val="0"/>
          <w:numId w:val="2"/>
        </w:numPr>
        <w:spacing w:before="100" w:beforeAutospacing="1" w:after="100" w:afterAutospacing="1" w:line="240" w:lineRule="auto"/>
        <w:rPr>
          <w:rFonts w:ascii="Arial" w:hAnsi="Arial" w:cs="Arial"/>
          <w:sz w:val="20"/>
          <w:szCs w:val="20"/>
        </w:rPr>
      </w:pPr>
      <w:r>
        <w:rPr>
          <w:rFonts w:ascii="Arial" w:hAnsi="Arial" w:cs="Arial"/>
          <w:sz w:val="20"/>
          <w:szCs w:val="20"/>
        </w:rPr>
        <w:t xml:space="preserve">“Нет ничего святее и бескорыстнее любви матери”. </w:t>
      </w:r>
    </w:p>
    <w:p w:rsidR="009C644F" w:rsidRDefault="009C644F" w:rsidP="009C644F">
      <w:pPr>
        <w:pStyle w:val="a0"/>
      </w:pPr>
      <w:r>
        <w:t>Мы с детьми составили «Словарь волшебных слов», который посвятили нашим мамам.</w:t>
      </w:r>
    </w:p>
    <w:p w:rsidR="009C644F" w:rsidRPr="00633BDB" w:rsidRDefault="009C644F" w:rsidP="004652E5">
      <w:pPr>
        <w:pStyle w:val="a0"/>
      </w:pPr>
      <w:proofErr w:type="gramStart"/>
      <w:r>
        <w:t xml:space="preserve">Моя мама самая - бескорыстная, веселая, великодушная, вежливая, внимательная, добрая, доброжелательная, дорогая, единственная, заботливая, замечательная, классная, красивая, любимая, ласковая, милая, модная, неповторимая, нежная, обаятельная, опрятная, очаровательная, отзывчивая, прекрасная, приятная, родная, смешливая, сострадательная, смелая, скромная, стильная, строгая, симпатичная, современная, трудолюбивая, трепетная, умелая, чудесная, щедрая, эрудированная, </w:t>
      </w:r>
      <w:proofErr w:type="spellStart"/>
      <w:r>
        <w:t>юморная</w:t>
      </w:r>
      <w:proofErr w:type="spellEnd"/>
      <w:r>
        <w:t xml:space="preserve">, одним словом – </w:t>
      </w:r>
      <w:proofErr w:type="spellStart"/>
      <w:r>
        <w:t>супер-Мама</w:t>
      </w:r>
      <w:proofErr w:type="spellEnd"/>
      <w:r>
        <w:t>!</w:t>
      </w:r>
      <w:proofErr w:type="gramEnd"/>
    </w:p>
    <w:p w:rsidR="009C644F" w:rsidRDefault="009C644F" w:rsidP="009C644F">
      <w:pPr>
        <w:pStyle w:val="a0"/>
      </w:pPr>
      <w:r>
        <w:lastRenderedPageBreak/>
        <w:t>1) Птица радуется весне, а младенец матери.</w:t>
      </w:r>
    </w:p>
    <w:p w:rsidR="009C644F" w:rsidRDefault="009C644F" w:rsidP="009C644F">
      <w:pPr>
        <w:pStyle w:val="a0"/>
      </w:pPr>
      <w:r>
        <w:t>2) Материны побои не болят.</w:t>
      </w:r>
    </w:p>
    <w:p w:rsidR="009C644F" w:rsidRDefault="009C644F" w:rsidP="009C644F">
      <w:pPr>
        <w:pStyle w:val="a0"/>
      </w:pPr>
      <w:r>
        <w:t>4) Все купишь, а отца-матери не купишь.</w:t>
      </w:r>
    </w:p>
    <w:p w:rsidR="009C644F" w:rsidRDefault="009C644F" w:rsidP="009C644F">
      <w:pPr>
        <w:pStyle w:val="a0"/>
      </w:pPr>
      <w:r>
        <w:t>5) Не оставляй отца и матери на старости лет, и Бог тебя не оставит.</w:t>
      </w:r>
    </w:p>
    <w:p w:rsidR="009C644F" w:rsidRPr="00633BDB" w:rsidRDefault="009C644F" w:rsidP="004652E5">
      <w:pPr>
        <w:pStyle w:val="a0"/>
      </w:pPr>
      <w:r>
        <w:t>6) Материнская молитва со дна моря достанет.</w:t>
      </w:r>
    </w:p>
    <w:p w:rsidR="009C644F" w:rsidRDefault="009C644F" w:rsidP="009C644F">
      <w:pPr>
        <w:pStyle w:val="a0"/>
        <w:numPr>
          <w:ilvl w:val="0"/>
          <w:numId w:val="5"/>
        </w:numPr>
        <w:tabs>
          <w:tab w:val="left" w:pos="707"/>
        </w:tabs>
        <w:spacing w:after="0"/>
      </w:pPr>
      <w:r>
        <w:t>Что ты делаешь для родителей, то ожидай и от детей своих. (</w:t>
      </w:r>
      <w:r>
        <w:rPr>
          <w:rStyle w:val="a7"/>
        </w:rPr>
        <w:t>Пословица</w:t>
      </w:r>
      <w:r>
        <w:t xml:space="preserve">) </w:t>
      </w:r>
    </w:p>
    <w:p w:rsidR="009C644F" w:rsidRDefault="009C644F" w:rsidP="009C644F">
      <w:pPr>
        <w:pStyle w:val="a0"/>
        <w:numPr>
          <w:ilvl w:val="0"/>
          <w:numId w:val="5"/>
        </w:numPr>
        <w:tabs>
          <w:tab w:val="left" w:pos="707"/>
        </w:tabs>
        <w:spacing w:after="0"/>
      </w:pPr>
      <w:r>
        <w:t>Почтительный сын тот, кто огорчит свою мать только своей болезнью. (</w:t>
      </w:r>
      <w:r>
        <w:rPr>
          <w:rStyle w:val="a7"/>
        </w:rPr>
        <w:t>Конфуций</w:t>
      </w:r>
      <w:r>
        <w:t xml:space="preserve">) </w:t>
      </w:r>
    </w:p>
    <w:p w:rsidR="009C644F" w:rsidRDefault="009C644F" w:rsidP="009C644F">
      <w:pPr>
        <w:pStyle w:val="a0"/>
        <w:numPr>
          <w:ilvl w:val="0"/>
          <w:numId w:val="5"/>
        </w:numPr>
        <w:tabs>
          <w:tab w:val="left" w:pos="707"/>
        </w:tabs>
        <w:spacing w:after="0"/>
      </w:pPr>
      <w:r>
        <w:t>Мать – единственное божество, которому поклоняются все. (</w:t>
      </w:r>
      <w:r>
        <w:rPr>
          <w:rStyle w:val="a7"/>
        </w:rPr>
        <w:t xml:space="preserve">Э. </w:t>
      </w:r>
      <w:proofErr w:type="spellStart"/>
      <w:r>
        <w:rPr>
          <w:rStyle w:val="a7"/>
        </w:rPr>
        <w:t>Легуве</w:t>
      </w:r>
      <w:proofErr w:type="spellEnd"/>
      <w:r>
        <w:t xml:space="preserve">) </w:t>
      </w:r>
    </w:p>
    <w:p w:rsidR="009C644F" w:rsidRDefault="009C644F" w:rsidP="009C644F">
      <w:pPr>
        <w:pStyle w:val="a0"/>
        <w:numPr>
          <w:ilvl w:val="0"/>
          <w:numId w:val="5"/>
        </w:numPr>
        <w:tabs>
          <w:tab w:val="left" w:pos="707"/>
        </w:tabs>
        <w:spacing w:after="0"/>
      </w:pPr>
      <w:r>
        <w:t>Мама-это имя Бога на устах и в сердцах маленьких детей. (</w:t>
      </w:r>
      <w:r>
        <w:rPr>
          <w:rStyle w:val="a7"/>
        </w:rPr>
        <w:t>У. Теккерей</w:t>
      </w:r>
      <w:r>
        <w:t xml:space="preserve">) </w:t>
      </w:r>
    </w:p>
    <w:p w:rsidR="009C644F" w:rsidRDefault="009C644F" w:rsidP="009C644F">
      <w:pPr>
        <w:pStyle w:val="a0"/>
        <w:numPr>
          <w:ilvl w:val="0"/>
          <w:numId w:val="5"/>
        </w:numPr>
        <w:tabs>
          <w:tab w:val="left" w:pos="707"/>
        </w:tabs>
        <w:spacing w:after="0"/>
      </w:pPr>
      <w:r>
        <w:t> Почитай мать, как землю родную. (</w:t>
      </w:r>
      <w:r>
        <w:rPr>
          <w:rStyle w:val="a7"/>
        </w:rPr>
        <w:t>Пословица</w:t>
      </w:r>
      <w:r>
        <w:t xml:space="preserve">) </w:t>
      </w:r>
    </w:p>
    <w:p w:rsidR="009C644F" w:rsidRPr="004652E5" w:rsidRDefault="009C644F" w:rsidP="009C644F">
      <w:pPr>
        <w:pStyle w:val="a0"/>
        <w:numPr>
          <w:ilvl w:val="0"/>
          <w:numId w:val="5"/>
        </w:numPr>
        <w:tabs>
          <w:tab w:val="left" w:pos="707"/>
        </w:tabs>
      </w:pPr>
      <w:r>
        <w:t>Плоха та птица, которой свое гнездо не мило. (</w:t>
      </w:r>
      <w:r>
        <w:rPr>
          <w:rStyle w:val="a7"/>
        </w:rPr>
        <w:t>Пословица</w:t>
      </w:r>
      <w:r>
        <w:t xml:space="preserve">) </w:t>
      </w:r>
    </w:p>
    <w:p w:rsidR="009C644F" w:rsidRPr="00633BDB" w:rsidRDefault="009C644F" w:rsidP="004652E5">
      <w:pPr>
        <w:pStyle w:val="11"/>
      </w:pPr>
      <w:r>
        <w:t>Легче всего обидеть мать.</w:t>
      </w:r>
      <w:r>
        <w:br/>
        <w:t>Она обидой не ответит,</w:t>
      </w:r>
      <w:r>
        <w:br/>
        <w:t>А только будет повторять:</w:t>
      </w:r>
      <w:r>
        <w:br/>
        <w:t>“Не простудись, сегодня ветер”</w:t>
      </w:r>
      <w:r>
        <w:br/>
        <w:t>Легче всего обидеть мать.</w:t>
      </w:r>
      <w:r>
        <w:br/>
        <w:t>Пройдут века, мы станем выше.</w:t>
      </w:r>
      <w:r>
        <w:br/>
        <w:t>Но кто-то, губы сжав опять</w:t>
      </w:r>
      <w:proofErr w:type="gramStart"/>
      <w:r>
        <w:br/>
        <w:t>В</w:t>
      </w:r>
      <w:proofErr w:type="gramEnd"/>
      <w:r>
        <w:t>озьмет бумагу и напишет:</w:t>
      </w:r>
      <w:r>
        <w:br/>
        <w:t>“Легче всего обидеть мать”.</w:t>
      </w:r>
      <w:r>
        <w:br/>
        <w:t>И, может быть, его услышат.</w:t>
      </w:r>
    </w:p>
    <w:p w:rsidR="009C644F" w:rsidRDefault="009C644F" w:rsidP="009C644F">
      <w:pPr>
        <w:pStyle w:val="1"/>
        <w:tabs>
          <w:tab w:val="clear" w:pos="720"/>
        </w:tabs>
        <w:ind w:left="0" w:firstLine="0"/>
        <w:jc w:val="center"/>
      </w:pPr>
      <w:r>
        <w:t xml:space="preserve">"Мы низко кланяемся тебе, мамочка!" </w:t>
      </w:r>
    </w:p>
    <w:p w:rsidR="009C644F" w:rsidRPr="00633BDB" w:rsidRDefault="009C644F" w:rsidP="009C644F"/>
    <w:tbl>
      <w:tblPr>
        <w:tblW w:w="0" w:type="auto"/>
        <w:jc w:val="center"/>
        <w:tblLayout w:type="fixed"/>
        <w:tblCellMar>
          <w:top w:w="28" w:type="dxa"/>
          <w:left w:w="28" w:type="dxa"/>
          <w:bottom w:w="28" w:type="dxa"/>
          <w:right w:w="28" w:type="dxa"/>
        </w:tblCellMar>
        <w:tblLook w:val="0000"/>
      </w:tblPr>
      <w:tblGrid>
        <w:gridCol w:w="76"/>
      </w:tblGrid>
      <w:tr w:rsidR="004652E5" w:rsidTr="004652E5">
        <w:trPr>
          <w:jc w:val="center"/>
        </w:trPr>
        <w:tc>
          <w:tcPr>
            <w:tcW w:w="76" w:type="dxa"/>
            <w:vAlign w:val="center"/>
          </w:tcPr>
          <w:p w:rsidR="004652E5" w:rsidRDefault="004652E5" w:rsidP="002301C7">
            <w:pPr>
              <w:pStyle w:val="a8"/>
            </w:pPr>
            <w:r>
              <w:t> </w:t>
            </w:r>
          </w:p>
        </w:tc>
      </w:tr>
    </w:tbl>
    <w:p w:rsidR="009C644F" w:rsidRDefault="009C644F" w:rsidP="009C644F">
      <w:pPr>
        <w:pStyle w:val="a0"/>
      </w:pPr>
      <w:r>
        <w:t xml:space="preserve">Интересно, а вы знаете, что означают иена ваших мам и бабушек? </w:t>
      </w:r>
    </w:p>
    <w:p w:rsidR="009C644F" w:rsidRDefault="009C644F" w:rsidP="009C644F">
      <w:pPr>
        <w:pStyle w:val="a0"/>
        <w:numPr>
          <w:ilvl w:val="0"/>
          <w:numId w:val="8"/>
        </w:numPr>
        <w:tabs>
          <w:tab w:val="left" w:pos="707"/>
        </w:tabs>
        <w:spacing w:after="0"/>
      </w:pPr>
      <w:r>
        <w:t xml:space="preserve">Анна - милость - </w:t>
      </w:r>
      <w:proofErr w:type="gramStart"/>
      <w:r>
        <w:t>древнееврейское</w:t>
      </w:r>
      <w:proofErr w:type="gramEnd"/>
      <w:r>
        <w:t xml:space="preserve">. </w:t>
      </w:r>
    </w:p>
    <w:p w:rsidR="009C644F" w:rsidRDefault="009C644F" w:rsidP="009C644F">
      <w:pPr>
        <w:pStyle w:val="a0"/>
        <w:numPr>
          <w:ilvl w:val="0"/>
          <w:numId w:val="8"/>
        </w:numPr>
        <w:tabs>
          <w:tab w:val="left" w:pos="707"/>
        </w:tabs>
        <w:spacing w:after="0"/>
      </w:pPr>
      <w:r>
        <w:t xml:space="preserve">Валентина - здоровая - </w:t>
      </w:r>
      <w:proofErr w:type="gramStart"/>
      <w:r>
        <w:t>латинское</w:t>
      </w:r>
      <w:proofErr w:type="gramEnd"/>
      <w:r>
        <w:t xml:space="preserve">. </w:t>
      </w:r>
    </w:p>
    <w:p w:rsidR="009C644F" w:rsidRDefault="009C644F" w:rsidP="009C644F">
      <w:pPr>
        <w:pStyle w:val="a0"/>
        <w:numPr>
          <w:ilvl w:val="0"/>
          <w:numId w:val="8"/>
        </w:numPr>
        <w:tabs>
          <w:tab w:val="left" w:pos="707"/>
        </w:tabs>
        <w:spacing w:after="0"/>
      </w:pPr>
      <w:r>
        <w:t xml:space="preserve">Лилия - </w:t>
      </w:r>
      <w:proofErr w:type="gramStart"/>
      <w:r>
        <w:t>русское</w:t>
      </w:r>
      <w:proofErr w:type="gramEnd"/>
      <w:r>
        <w:t xml:space="preserve"> и болгарское - по названию цветка; </w:t>
      </w:r>
    </w:p>
    <w:p w:rsidR="009C644F" w:rsidRDefault="009C644F" w:rsidP="009C644F">
      <w:pPr>
        <w:pStyle w:val="a0"/>
        <w:numPr>
          <w:ilvl w:val="0"/>
          <w:numId w:val="8"/>
        </w:numPr>
        <w:tabs>
          <w:tab w:val="left" w:pos="707"/>
        </w:tabs>
        <w:spacing w:after="0"/>
      </w:pPr>
      <w:r>
        <w:t xml:space="preserve">Любовь - любовь - </w:t>
      </w:r>
      <w:proofErr w:type="gramStart"/>
      <w:r>
        <w:t>русское</w:t>
      </w:r>
      <w:proofErr w:type="gramEnd"/>
      <w:r>
        <w:t xml:space="preserve">. </w:t>
      </w:r>
    </w:p>
    <w:p w:rsidR="009C644F" w:rsidRDefault="009C644F" w:rsidP="009C644F">
      <w:pPr>
        <w:pStyle w:val="a0"/>
        <w:numPr>
          <w:ilvl w:val="0"/>
          <w:numId w:val="8"/>
        </w:numPr>
        <w:tabs>
          <w:tab w:val="left" w:pos="707"/>
        </w:tabs>
        <w:spacing w:after="0"/>
      </w:pPr>
      <w:r>
        <w:t xml:space="preserve">Мария - любимая, желанная - </w:t>
      </w:r>
      <w:proofErr w:type="gramStart"/>
      <w:r>
        <w:t>древнееврейское</w:t>
      </w:r>
      <w:proofErr w:type="gramEnd"/>
      <w:r>
        <w:t xml:space="preserve">. </w:t>
      </w:r>
    </w:p>
    <w:p w:rsidR="009C644F" w:rsidRDefault="009C644F" w:rsidP="009C644F">
      <w:pPr>
        <w:pStyle w:val="a0"/>
        <w:numPr>
          <w:ilvl w:val="0"/>
          <w:numId w:val="8"/>
        </w:numPr>
        <w:tabs>
          <w:tab w:val="left" w:pos="707"/>
        </w:tabs>
        <w:spacing w:after="0"/>
      </w:pPr>
      <w:r>
        <w:t xml:space="preserve">Наталья - рождество - латинское. </w:t>
      </w:r>
    </w:p>
    <w:p w:rsidR="009C644F" w:rsidRDefault="009C644F" w:rsidP="009C644F">
      <w:pPr>
        <w:pStyle w:val="a0"/>
        <w:numPr>
          <w:ilvl w:val="0"/>
          <w:numId w:val="8"/>
        </w:numPr>
        <w:tabs>
          <w:tab w:val="left" w:pos="707"/>
        </w:tabs>
        <w:spacing w:after="0"/>
      </w:pPr>
      <w:r>
        <w:t xml:space="preserve">Елена - солнечная - </w:t>
      </w:r>
      <w:proofErr w:type="gramStart"/>
      <w:r>
        <w:t>греческое</w:t>
      </w:r>
      <w:proofErr w:type="gramEnd"/>
      <w:r>
        <w:t xml:space="preserve">. </w:t>
      </w:r>
    </w:p>
    <w:p w:rsidR="009C644F" w:rsidRDefault="009C644F" w:rsidP="009C644F">
      <w:pPr>
        <w:pStyle w:val="a0"/>
        <w:numPr>
          <w:ilvl w:val="0"/>
          <w:numId w:val="8"/>
        </w:numPr>
        <w:tabs>
          <w:tab w:val="left" w:pos="707"/>
        </w:tabs>
      </w:pPr>
      <w:r>
        <w:t xml:space="preserve">Юлия - кудрявая - </w:t>
      </w:r>
      <w:proofErr w:type="gramStart"/>
      <w:r>
        <w:t>латинское</w:t>
      </w:r>
      <w:proofErr w:type="gramEnd"/>
      <w:r>
        <w:t xml:space="preserve">. </w:t>
      </w:r>
    </w:p>
    <w:p w:rsidR="009C644F" w:rsidRPr="00747483" w:rsidRDefault="009C644F" w:rsidP="009C644F">
      <w:pPr>
        <w:pStyle w:val="11"/>
        <w:numPr>
          <w:ilvl w:val="0"/>
          <w:numId w:val="8"/>
        </w:numPr>
      </w:pPr>
      <w:r>
        <w:t>Матушкин гнев, что весенний снег: и много его выпадает, и скоро растает.</w:t>
      </w:r>
      <w:r>
        <w:br/>
        <w:t>Птица рада весне, а младенец матери.</w:t>
      </w:r>
      <w:r>
        <w:br/>
        <w:t>Нет милее дружка, чем родная матушка.</w:t>
      </w:r>
      <w:r>
        <w:br/>
        <w:t>При солнышке тепло, при матери добро.</w:t>
      </w:r>
      <w:r>
        <w:br/>
        <w:t>Мать кормит детей, как земля людей.</w:t>
      </w:r>
      <w:r>
        <w:br/>
        <w:t>Мать всему делу голова.</w:t>
      </w:r>
      <w:r>
        <w:br/>
        <w:t>Материнская забота в огне не горит и в воде не тонет.</w:t>
      </w:r>
      <w:r>
        <w:br/>
        <w:t>Материнская ласка конца не знает.</w:t>
      </w:r>
      <w:r>
        <w:br/>
        <w:t>Материны глаза слепы.</w:t>
      </w:r>
      <w:r>
        <w:br/>
        <w:t>Мать кормит детей, как земля - людей.</w:t>
      </w:r>
      <w:r>
        <w:br/>
        <w:t>Куда матушка, туда и дитятко.</w:t>
      </w:r>
      <w:r>
        <w:br/>
        <w:t>Какова мать, таковы и детки.</w:t>
      </w:r>
      <w:r>
        <w:br/>
        <w:t>Материнская молитва со дня моря вынимает.</w:t>
      </w:r>
    </w:p>
    <w:p w:rsidR="009C644F" w:rsidRPr="00633BDB" w:rsidRDefault="009C644F" w:rsidP="009C644F"/>
    <w:p w:rsidR="009C644F" w:rsidRPr="00633BDB" w:rsidRDefault="009C644F" w:rsidP="009C644F"/>
    <w:p w:rsidR="009C644F" w:rsidRPr="00633BDB" w:rsidRDefault="009C644F" w:rsidP="009C644F"/>
    <w:p w:rsidR="00A52A48" w:rsidRPr="0095613D" w:rsidRDefault="00A52A48" w:rsidP="00A52A48"/>
    <w:sectPr w:rsidR="00A52A48" w:rsidRPr="0095613D" w:rsidSect="00961CB6">
      <w:pgSz w:w="11906" w:h="16838"/>
      <w:pgMar w:top="540"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0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DejaVu Sans">
    <w:altName w:val="Times New Roman"/>
    <w:charset w:val="00"/>
    <w:family w:val="roman"/>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bullet"/>
      <w:lvlText w:val=""/>
      <w:lvlJc w:val="left"/>
      <w:pPr>
        <w:tabs>
          <w:tab w:val="num" w:pos="733"/>
        </w:tabs>
        <w:ind w:left="733" w:hanging="283"/>
      </w:pPr>
      <w:rPr>
        <w:rFonts w:ascii="Symbol" w:hAnsi="Symbol" w:cs="StarSymbol"/>
        <w:sz w:val="18"/>
        <w:szCs w:val="18"/>
      </w:rPr>
    </w:lvl>
    <w:lvl w:ilvl="1">
      <w:start w:val="1"/>
      <w:numFmt w:val="bullet"/>
      <w:lvlText w:val=""/>
      <w:lvlJc w:val="left"/>
      <w:pPr>
        <w:tabs>
          <w:tab w:val="num" w:pos="1440"/>
        </w:tabs>
        <w:ind w:left="1440" w:hanging="283"/>
      </w:pPr>
      <w:rPr>
        <w:rFonts w:ascii="Symbol" w:hAnsi="Symbol" w:cs="StarSymbol"/>
        <w:sz w:val="18"/>
        <w:szCs w:val="18"/>
      </w:rPr>
    </w:lvl>
    <w:lvl w:ilvl="2">
      <w:start w:val="1"/>
      <w:numFmt w:val="bullet"/>
      <w:lvlText w:val=""/>
      <w:lvlJc w:val="left"/>
      <w:pPr>
        <w:tabs>
          <w:tab w:val="num" w:pos="2147"/>
        </w:tabs>
        <w:ind w:left="2147" w:hanging="283"/>
      </w:pPr>
      <w:rPr>
        <w:rFonts w:ascii="Symbol" w:hAnsi="Symbol" w:cs="StarSymbol"/>
        <w:sz w:val="18"/>
        <w:szCs w:val="18"/>
      </w:rPr>
    </w:lvl>
    <w:lvl w:ilvl="3">
      <w:start w:val="1"/>
      <w:numFmt w:val="bullet"/>
      <w:lvlText w:val=""/>
      <w:lvlJc w:val="left"/>
      <w:pPr>
        <w:tabs>
          <w:tab w:val="num" w:pos="2854"/>
        </w:tabs>
        <w:ind w:left="2854" w:hanging="283"/>
      </w:pPr>
      <w:rPr>
        <w:rFonts w:ascii="Symbol" w:hAnsi="Symbol" w:cs="StarSymbol"/>
        <w:sz w:val="18"/>
        <w:szCs w:val="18"/>
      </w:rPr>
    </w:lvl>
    <w:lvl w:ilvl="4">
      <w:start w:val="1"/>
      <w:numFmt w:val="bullet"/>
      <w:lvlText w:val=""/>
      <w:lvlJc w:val="left"/>
      <w:pPr>
        <w:tabs>
          <w:tab w:val="num" w:pos="3561"/>
        </w:tabs>
        <w:ind w:left="3561" w:hanging="283"/>
      </w:pPr>
      <w:rPr>
        <w:rFonts w:ascii="Symbol" w:hAnsi="Symbol" w:cs="StarSymbol"/>
        <w:sz w:val="18"/>
        <w:szCs w:val="18"/>
      </w:rPr>
    </w:lvl>
    <w:lvl w:ilvl="5">
      <w:start w:val="1"/>
      <w:numFmt w:val="bullet"/>
      <w:lvlText w:val=""/>
      <w:lvlJc w:val="left"/>
      <w:pPr>
        <w:tabs>
          <w:tab w:val="num" w:pos="4268"/>
        </w:tabs>
        <w:ind w:left="4268" w:hanging="283"/>
      </w:pPr>
      <w:rPr>
        <w:rFonts w:ascii="Symbol" w:hAnsi="Symbol" w:cs="StarSymbol"/>
        <w:sz w:val="18"/>
        <w:szCs w:val="18"/>
      </w:rPr>
    </w:lvl>
    <w:lvl w:ilvl="6">
      <w:start w:val="1"/>
      <w:numFmt w:val="bullet"/>
      <w:lvlText w:val=""/>
      <w:lvlJc w:val="left"/>
      <w:pPr>
        <w:tabs>
          <w:tab w:val="num" w:pos="4975"/>
        </w:tabs>
        <w:ind w:left="4975" w:hanging="283"/>
      </w:pPr>
      <w:rPr>
        <w:rFonts w:ascii="Symbol" w:hAnsi="Symbol" w:cs="StarSymbol"/>
        <w:sz w:val="18"/>
        <w:szCs w:val="18"/>
      </w:rPr>
    </w:lvl>
    <w:lvl w:ilvl="7">
      <w:start w:val="1"/>
      <w:numFmt w:val="bullet"/>
      <w:lvlText w:val=""/>
      <w:lvlJc w:val="left"/>
      <w:pPr>
        <w:tabs>
          <w:tab w:val="num" w:pos="5682"/>
        </w:tabs>
        <w:ind w:left="5682" w:hanging="283"/>
      </w:pPr>
      <w:rPr>
        <w:rFonts w:ascii="Symbol" w:hAnsi="Symbol" w:cs="StarSymbol"/>
        <w:sz w:val="18"/>
        <w:szCs w:val="18"/>
      </w:rPr>
    </w:lvl>
    <w:lvl w:ilvl="8">
      <w:start w:val="1"/>
      <w:numFmt w:val="bullet"/>
      <w:lvlText w:val=""/>
      <w:lvlJc w:val="left"/>
      <w:pPr>
        <w:tabs>
          <w:tab w:val="num" w:pos="6389"/>
        </w:tabs>
        <w:ind w:left="6389" w:hanging="283"/>
      </w:pPr>
      <w:rPr>
        <w:rFonts w:ascii="Symbol" w:hAnsi="Symbol" w:cs="StarSymbol"/>
        <w:sz w:val="18"/>
        <w:szCs w:val="18"/>
      </w:rPr>
    </w:lvl>
  </w:abstractNum>
  <w:abstractNum w:abstractNumId="1">
    <w:nsid w:val="00000011"/>
    <w:multiLevelType w:val="multilevel"/>
    <w:tmpl w:val="0000001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12"/>
    <w:multiLevelType w:val="multilevel"/>
    <w:tmpl w:val="0000001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24"/>
    <w:multiLevelType w:val="multilevel"/>
    <w:tmpl w:val="00000024"/>
    <w:lvl w:ilvl="0">
      <w:start w:val="1"/>
      <w:numFmt w:val="decimal"/>
      <w:lvlText w:val="%1."/>
      <w:lvlJc w:val="left"/>
      <w:pPr>
        <w:tabs>
          <w:tab w:val="num" w:pos="643"/>
        </w:tabs>
        <w:ind w:left="643" w:hanging="283"/>
      </w:pPr>
    </w:lvl>
    <w:lvl w:ilvl="1">
      <w:start w:val="1"/>
      <w:numFmt w:val="decimal"/>
      <w:lvlText w:val="%2."/>
      <w:lvlJc w:val="left"/>
      <w:pPr>
        <w:tabs>
          <w:tab w:val="num" w:pos="1350"/>
        </w:tabs>
        <w:ind w:left="1350" w:hanging="283"/>
      </w:pPr>
    </w:lvl>
    <w:lvl w:ilvl="2">
      <w:start w:val="1"/>
      <w:numFmt w:val="decimal"/>
      <w:lvlText w:val="%3."/>
      <w:lvlJc w:val="left"/>
      <w:pPr>
        <w:tabs>
          <w:tab w:val="num" w:pos="2057"/>
        </w:tabs>
        <w:ind w:left="2057" w:hanging="283"/>
      </w:pPr>
    </w:lvl>
    <w:lvl w:ilvl="3">
      <w:start w:val="1"/>
      <w:numFmt w:val="decimal"/>
      <w:lvlText w:val="%4."/>
      <w:lvlJc w:val="left"/>
      <w:pPr>
        <w:tabs>
          <w:tab w:val="num" w:pos="2764"/>
        </w:tabs>
        <w:ind w:left="2764" w:hanging="283"/>
      </w:pPr>
    </w:lvl>
    <w:lvl w:ilvl="4">
      <w:start w:val="1"/>
      <w:numFmt w:val="decimal"/>
      <w:lvlText w:val="%5."/>
      <w:lvlJc w:val="left"/>
      <w:pPr>
        <w:tabs>
          <w:tab w:val="num" w:pos="3471"/>
        </w:tabs>
        <w:ind w:left="3471" w:hanging="283"/>
      </w:pPr>
    </w:lvl>
    <w:lvl w:ilvl="5">
      <w:start w:val="1"/>
      <w:numFmt w:val="decimal"/>
      <w:lvlText w:val="%6."/>
      <w:lvlJc w:val="left"/>
      <w:pPr>
        <w:tabs>
          <w:tab w:val="num" w:pos="4178"/>
        </w:tabs>
        <w:ind w:left="4178" w:hanging="283"/>
      </w:pPr>
    </w:lvl>
    <w:lvl w:ilvl="6">
      <w:start w:val="1"/>
      <w:numFmt w:val="decimal"/>
      <w:lvlText w:val="%7."/>
      <w:lvlJc w:val="left"/>
      <w:pPr>
        <w:tabs>
          <w:tab w:val="num" w:pos="4885"/>
        </w:tabs>
        <w:ind w:left="4885" w:hanging="283"/>
      </w:pPr>
    </w:lvl>
    <w:lvl w:ilvl="7">
      <w:start w:val="1"/>
      <w:numFmt w:val="decimal"/>
      <w:lvlText w:val="%8."/>
      <w:lvlJc w:val="left"/>
      <w:pPr>
        <w:tabs>
          <w:tab w:val="num" w:pos="5592"/>
        </w:tabs>
        <w:ind w:left="5592" w:hanging="283"/>
      </w:pPr>
    </w:lvl>
    <w:lvl w:ilvl="8">
      <w:start w:val="1"/>
      <w:numFmt w:val="decimal"/>
      <w:lvlText w:val="%9."/>
      <w:lvlJc w:val="left"/>
      <w:pPr>
        <w:tabs>
          <w:tab w:val="num" w:pos="6299"/>
        </w:tabs>
        <w:ind w:left="6299" w:hanging="283"/>
      </w:pPr>
    </w:lvl>
  </w:abstractNum>
  <w:abstractNum w:abstractNumId="4">
    <w:nsid w:val="00000038"/>
    <w:multiLevelType w:val="multilevel"/>
    <w:tmpl w:val="0000003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43"/>
    <w:multiLevelType w:val="multilevel"/>
    <w:tmpl w:val="0000004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nsid w:val="2E761E53"/>
    <w:multiLevelType w:val="hybridMultilevel"/>
    <w:tmpl w:val="01E40A72"/>
    <w:lvl w:ilvl="0" w:tplc="AE300B46">
      <w:start w:val="15"/>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7">
    <w:nsid w:val="3DA8055C"/>
    <w:multiLevelType w:val="multilevel"/>
    <w:tmpl w:val="B87C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B461C9"/>
    <w:multiLevelType w:val="multilevel"/>
    <w:tmpl w:val="5BF89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2A48"/>
    <w:rsid w:val="00056195"/>
    <w:rsid w:val="000B0218"/>
    <w:rsid w:val="00134B9E"/>
    <w:rsid w:val="00143747"/>
    <w:rsid w:val="001B62FF"/>
    <w:rsid w:val="001C247D"/>
    <w:rsid w:val="001E1666"/>
    <w:rsid w:val="00254D20"/>
    <w:rsid w:val="00263CC9"/>
    <w:rsid w:val="002A3AFE"/>
    <w:rsid w:val="002C4D7F"/>
    <w:rsid w:val="002F4BF5"/>
    <w:rsid w:val="002F6BBE"/>
    <w:rsid w:val="00311245"/>
    <w:rsid w:val="00322D0F"/>
    <w:rsid w:val="00323316"/>
    <w:rsid w:val="00331B18"/>
    <w:rsid w:val="00332349"/>
    <w:rsid w:val="00373614"/>
    <w:rsid w:val="003754DF"/>
    <w:rsid w:val="0038048E"/>
    <w:rsid w:val="003A7686"/>
    <w:rsid w:val="004101D7"/>
    <w:rsid w:val="00440E9A"/>
    <w:rsid w:val="004652E5"/>
    <w:rsid w:val="0047638B"/>
    <w:rsid w:val="004A5F07"/>
    <w:rsid w:val="004C7A9F"/>
    <w:rsid w:val="004E4287"/>
    <w:rsid w:val="005537E3"/>
    <w:rsid w:val="005B435E"/>
    <w:rsid w:val="005C2FD0"/>
    <w:rsid w:val="005C5BBF"/>
    <w:rsid w:val="005E635A"/>
    <w:rsid w:val="005F3681"/>
    <w:rsid w:val="005F50BD"/>
    <w:rsid w:val="00633BDB"/>
    <w:rsid w:val="00685065"/>
    <w:rsid w:val="00691C2A"/>
    <w:rsid w:val="0069623F"/>
    <w:rsid w:val="006B3887"/>
    <w:rsid w:val="006D04C7"/>
    <w:rsid w:val="00751E5A"/>
    <w:rsid w:val="00755D12"/>
    <w:rsid w:val="0076179F"/>
    <w:rsid w:val="00777F7A"/>
    <w:rsid w:val="00783162"/>
    <w:rsid w:val="007A63AC"/>
    <w:rsid w:val="007D1D09"/>
    <w:rsid w:val="007D672C"/>
    <w:rsid w:val="008C704C"/>
    <w:rsid w:val="0095613D"/>
    <w:rsid w:val="00961CB6"/>
    <w:rsid w:val="00963800"/>
    <w:rsid w:val="009A1B2D"/>
    <w:rsid w:val="009C22FF"/>
    <w:rsid w:val="009C644F"/>
    <w:rsid w:val="009F5EC6"/>
    <w:rsid w:val="00A01DFC"/>
    <w:rsid w:val="00A02599"/>
    <w:rsid w:val="00A14D5F"/>
    <w:rsid w:val="00A17343"/>
    <w:rsid w:val="00A35828"/>
    <w:rsid w:val="00A52A48"/>
    <w:rsid w:val="00AE55D1"/>
    <w:rsid w:val="00B156CF"/>
    <w:rsid w:val="00B343B4"/>
    <w:rsid w:val="00B519AF"/>
    <w:rsid w:val="00B63FED"/>
    <w:rsid w:val="00B80753"/>
    <w:rsid w:val="00BB3E90"/>
    <w:rsid w:val="00BC028B"/>
    <w:rsid w:val="00BC4E7F"/>
    <w:rsid w:val="00BC7FEA"/>
    <w:rsid w:val="00C42373"/>
    <w:rsid w:val="00C42A24"/>
    <w:rsid w:val="00C42D6E"/>
    <w:rsid w:val="00C72948"/>
    <w:rsid w:val="00C75AB7"/>
    <w:rsid w:val="00D044EE"/>
    <w:rsid w:val="00D07605"/>
    <w:rsid w:val="00D47D4E"/>
    <w:rsid w:val="00D866A3"/>
    <w:rsid w:val="00D94192"/>
    <w:rsid w:val="00D9727F"/>
    <w:rsid w:val="00DB074F"/>
    <w:rsid w:val="00E90881"/>
    <w:rsid w:val="00EE08E2"/>
    <w:rsid w:val="00F3506B"/>
    <w:rsid w:val="00F4146A"/>
    <w:rsid w:val="00F53AD3"/>
    <w:rsid w:val="00F629B6"/>
    <w:rsid w:val="00F764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D09"/>
  </w:style>
  <w:style w:type="paragraph" w:styleId="1">
    <w:name w:val="heading 1"/>
    <w:basedOn w:val="a"/>
    <w:next w:val="a0"/>
    <w:link w:val="10"/>
    <w:qFormat/>
    <w:rsid w:val="009C644F"/>
    <w:pPr>
      <w:keepNext/>
      <w:widowControl w:val="0"/>
      <w:tabs>
        <w:tab w:val="num" w:pos="720"/>
      </w:tabs>
      <w:suppressAutoHyphens/>
      <w:spacing w:before="240" w:after="120" w:line="240" w:lineRule="auto"/>
      <w:ind w:left="720" w:hanging="360"/>
      <w:outlineLvl w:val="0"/>
    </w:pPr>
    <w:rPr>
      <w:rFonts w:ascii="DejaVu Sans" w:eastAsia="DejaVu Sans" w:hAnsi="DejaVu Sans" w:cs="DejaVu Sans"/>
      <w:b/>
      <w:bCs/>
      <w:kern w:val="1"/>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emiHidden/>
    <w:rsid w:val="00A52A48"/>
    <w:pPr>
      <w:widowControl w:val="0"/>
      <w:suppressAutoHyphens/>
      <w:spacing w:after="120" w:line="240" w:lineRule="auto"/>
    </w:pPr>
    <w:rPr>
      <w:rFonts w:ascii="DejaVu Sans" w:eastAsia="DejaVu Sans" w:hAnsi="DejaVu Sans" w:cs="Times New Roman"/>
      <w:kern w:val="1"/>
      <w:sz w:val="24"/>
      <w:szCs w:val="24"/>
    </w:rPr>
  </w:style>
  <w:style w:type="character" w:customStyle="1" w:styleId="a4">
    <w:name w:val="Основной текст Знак"/>
    <w:basedOn w:val="a1"/>
    <w:link w:val="a0"/>
    <w:semiHidden/>
    <w:rsid w:val="00A52A48"/>
    <w:rPr>
      <w:rFonts w:ascii="DejaVu Sans" w:eastAsia="DejaVu Sans" w:hAnsi="DejaVu Sans" w:cs="Times New Roman"/>
      <w:kern w:val="1"/>
      <w:sz w:val="24"/>
      <w:szCs w:val="24"/>
    </w:rPr>
  </w:style>
  <w:style w:type="character" w:customStyle="1" w:styleId="10">
    <w:name w:val="Заголовок 1 Знак"/>
    <w:basedOn w:val="a1"/>
    <w:link w:val="1"/>
    <w:rsid w:val="009C644F"/>
    <w:rPr>
      <w:rFonts w:ascii="DejaVu Sans" w:eastAsia="DejaVu Sans" w:hAnsi="DejaVu Sans" w:cs="DejaVu Sans"/>
      <w:b/>
      <w:bCs/>
      <w:kern w:val="1"/>
      <w:sz w:val="48"/>
      <w:szCs w:val="48"/>
    </w:rPr>
  </w:style>
  <w:style w:type="paragraph" w:styleId="a5">
    <w:name w:val="Normal (Web)"/>
    <w:basedOn w:val="a"/>
    <w:rsid w:val="009C6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1"/>
    <w:qFormat/>
    <w:rsid w:val="009C644F"/>
    <w:rPr>
      <w:b/>
      <w:bCs/>
    </w:rPr>
  </w:style>
  <w:style w:type="character" w:styleId="a7">
    <w:name w:val="Emphasis"/>
    <w:basedOn w:val="a1"/>
    <w:qFormat/>
    <w:rsid w:val="009C644F"/>
    <w:rPr>
      <w:i/>
      <w:iCs/>
    </w:rPr>
  </w:style>
  <w:style w:type="paragraph" w:customStyle="1" w:styleId="11">
    <w:name w:val="Цитата1"/>
    <w:basedOn w:val="a"/>
    <w:rsid w:val="009C644F"/>
    <w:pPr>
      <w:widowControl w:val="0"/>
      <w:suppressAutoHyphens/>
      <w:spacing w:after="283" w:line="240" w:lineRule="auto"/>
      <w:ind w:left="567" w:right="567"/>
    </w:pPr>
    <w:rPr>
      <w:rFonts w:ascii="DejaVu Sans" w:eastAsia="DejaVu Sans" w:hAnsi="DejaVu Sans" w:cs="Times New Roman"/>
      <w:kern w:val="1"/>
      <w:sz w:val="24"/>
      <w:szCs w:val="24"/>
    </w:rPr>
  </w:style>
  <w:style w:type="paragraph" w:customStyle="1" w:styleId="a8">
    <w:name w:val="Содержимое таблицы"/>
    <w:basedOn w:val="a"/>
    <w:rsid w:val="009C644F"/>
    <w:pPr>
      <w:widowControl w:val="0"/>
      <w:suppressLineNumbers/>
      <w:suppressAutoHyphens/>
      <w:spacing w:after="0" w:line="240" w:lineRule="auto"/>
    </w:pPr>
    <w:rPr>
      <w:rFonts w:ascii="DejaVu Sans" w:eastAsia="DejaVu Sans" w:hAnsi="DejaVu Sans" w:cs="Times New Roman"/>
      <w:kern w:val="1"/>
      <w:sz w:val="24"/>
      <w:szCs w:val="24"/>
    </w:rPr>
  </w:style>
  <w:style w:type="paragraph" w:customStyle="1" w:styleId="a9">
    <w:name w:val="Содержимое списка"/>
    <w:basedOn w:val="a"/>
    <w:rsid w:val="009C644F"/>
    <w:pPr>
      <w:widowControl w:val="0"/>
      <w:suppressAutoHyphens/>
      <w:spacing w:after="0" w:line="240" w:lineRule="auto"/>
      <w:ind w:left="567"/>
    </w:pPr>
    <w:rPr>
      <w:rFonts w:ascii="DejaVu Sans" w:eastAsia="DejaVu Sans" w:hAnsi="DejaVu Sans"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35937855">
      <w:bodyDiv w:val="1"/>
      <w:marLeft w:val="0"/>
      <w:marRight w:val="0"/>
      <w:marTop w:val="0"/>
      <w:marBottom w:val="0"/>
      <w:divBdr>
        <w:top w:val="none" w:sz="0" w:space="0" w:color="auto"/>
        <w:left w:val="none" w:sz="0" w:space="0" w:color="auto"/>
        <w:bottom w:val="none" w:sz="0" w:space="0" w:color="auto"/>
        <w:right w:val="none" w:sz="0" w:space="0" w:color="auto"/>
      </w:divBdr>
    </w:div>
    <w:div w:id="188107476">
      <w:bodyDiv w:val="1"/>
      <w:marLeft w:val="0"/>
      <w:marRight w:val="0"/>
      <w:marTop w:val="0"/>
      <w:marBottom w:val="0"/>
      <w:divBdr>
        <w:top w:val="none" w:sz="0" w:space="0" w:color="auto"/>
        <w:left w:val="none" w:sz="0" w:space="0" w:color="auto"/>
        <w:bottom w:val="none" w:sz="0" w:space="0" w:color="auto"/>
        <w:right w:val="none" w:sz="0" w:space="0" w:color="auto"/>
      </w:divBdr>
    </w:div>
    <w:div w:id="500968956">
      <w:bodyDiv w:val="1"/>
      <w:marLeft w:val="0"/>
      <w:marRight w:val="0"/>
      <w:marTop w:val="0"/>
      <w:marBottom w:val="0"/>
      <w:divBdr>
        <w:top w:val="none" w:sz="0" w:space="0" w:color="auto"/>
        <w:left w:val="none" w:sz="0" w:space="0" w:color="auto"/>
        <w:bottom w:val="none" w:sz="0" w:space="0" w:color="auto"/>
        <w:right w:val="none" w:sz="0" w:space="0" w:color="auto"/>
      </w:divBdr>
    </w:div>
    <w:div w:id="529876813">
      <w:bodyDiv w:val="1"/>
      <w:marLeft w:val="0"/>
      <w:marRight w:val="0"/>
      <w:marTop w:val="0"/>
      <w:marBottom w:val="0"/>
      <w:divBdr>
        <w:top w:val="none" w:sz="0" w:space="0" w:color="auto"/>
        <w:left w:val="none" w:sz="0" w:space="0" w:color="auto"/>
        <w:bottom w:val="none" w:sz="0" w:space="0" w:color="auto"/>
        <w:right w:val="none" w:sz="0" w:space="0" w:color="auto"/>
      </w:divBdr>
    </w:div>
    <w:div w:id="587890010">
      <w:bodyDiv w:val="1"/>
      <w:marLeft w:val="0"/>
      <w:marRight w:val="0"/>
      <w:marTop w:val="0"/>
      <w:marBottom w:val="0"/>
      <w:divBdr>
        <w:top w:val="none" w:sz="0" w:space="0" w:color="auto"/>
        <w:left w:val="none" w:sz="0" w:space="0" w:color="auto"/>
        <w:bottom w:val="none" w:sz="0" w:space="0" w:color="auto"/>
        <w:right w:val="none" w:sz="0" w:space="0" w:color="auto"/>
      </w:divBdr>
    </w:div>
    <w:div w:id="1022783619">
      <w:bodyDiv w:val="1"/>
      <w:marLeft w:val="0"/>
      <w:marRight w:val="0"/>
      <w:marTop w:val="0"/>
      <w:marBottom w:val="0"/>
      <w:divBdr>
        <w:top w:val="none" w:sz="0" w:space="0" w:color="auto"/>
        <w:left w:val="none" w:sz="0" w:space="0" w:color="auto"/>
        <w:bottom w:val="none" w:sz="0" w:space="0" w:color="auto"/>
        <w:right w:val="none" w:sz="0" w:space="0" w:color="auto"/>
      </w:divBdr>
    </w:div>
    <w:div w:id="1024207050">
      <w:bodyDiv w:val="1"/>
      <w:marLeft w:val="0"/>
      <w:marRight w:val="0"/>
      <w:marTop w:val="0"/>
      <w:marBottom w:val="0"/>
      <w:divBdr>
        <w:top w:val="none" w:sz="0" w:space="0" w:color="auto"/>
        <w:left w:val="none" w:sz="0" w:space="0" w:color="auto"/>
        <w:bottom w:val="none" w:sz="0" w:space="0" w:color="auto"/>
        <w:right w:val="none" w:sz="0" w:space="0" w:color="auto"/>
      </w:divBdr>
    </w:div>
    <w:div w:id="1070883325">
      <w:bodyDiv w:val="1"/>
      <w:marLeft w:val="0"/>
      <w:marRight w:val="0"/>
      <w:marTop w:val="0"/>
      <w:marBottom w:val="0"/>
      <w:divBdr>
        <w:top w:val="none" w:sz="0" w:space="0" w:color="auto"/>
        <w:left w:val="none" w:sz="0" w:space="0" w:color="auto"/>
        <w:bottom w:val="none" w:sz="0" w:space="0" w:color="auto"/>
        <w:right w:val="none" w:sz="0" w:space="0" w:color="auto"/>
      </w:divBdr>
    </w:div>
    <w:div w:id="1185707377">
      <w:bodyDiv w:val="1"/>
      <w:marLeft w:val="0"/>
      <w:marRight w:val="0"/>
      <w:marTop w:val="0"/>
      <w:marBottom w:val="0"/>
      <w:divBdr>
        <w:top w:val="none" w:sz="0" w:space="0" w:color="auto"/>
        <w:left w:val="none" w:sz="0" w:space="0" w:color="auto"/>
        <w:bottom w:val="none" w:sz="0" w:space="0" w:color="auto"/>
        <w:right w:val="none" w:sz="0" w:space="0" w:color="auto"/>
      </w:divBdr>
    </w:div>
    <w:div w:id="1310013402">
      <w:bodyDiv w:val="1"/>
      <w:marLeft w:val="0"/>
      <w:marRight w:val="0"/>
      <w:marTop w:val="0"/>
      <w:marBottom w:val="0"/>
      <w:divBdr>
        <w:top w:val="none" w:sz="0" w:space="0" w:color="auto"/>
        <w:left w:val="none" w:sz="0" w:space="0" w:color="auto"/>
        <w:bottom w:val="none" w:sz="0" w:space="0" w:color="auto"/>
        <w:right w:val="none" w:sz="0" w:space="0" w:color="auto"/>
      </w:divBdr>
    </w:div>
    <w:div w:id="1336960588">
      <w:bodyDiv w:val="1"/>
      <w:marLeft w:val="0"/>
      <w:marRight w:val="0"/>
      <w:marTop w:val="0"/>
      <w:marBottom w:val="0"/>
      <w:divBdr>
        <w:top w:val="none" w:sz="0" w:space="0" w:color="auto"/>
        <w:left w:val="none" w:sz="0" w:space="0" w:color="auto"/>
        <w:bottom w:val="none" w:sz="0" w:space="0" w:color="auto"/>
        <w:right w:val="none" w:sz="0" w:space="0" w:color="auto"/>
      </w:divBdr>
    </w:div>
    <w:div w:id="1353413496">
      <w:bodyDiv w:val="1"/>
      <w:marLeft w:val="0"/>
      <w:marRight w:val="0"/>
      <w:marTop w:val="0"/>
      <w:marBottom w:val="0"/>
      <w:divBdr>
        <w:top w:val="none" w:sz="0" w:space="0" w:color="auto"/>
        <w:left w:val="none" w:sz="0" w:space="0" w:color="auto"/>
        <w:bottom w:val="none" w:sz="0" w:space="0" w:color="auto"/>
        <w:right w:val="none" w:sz="0" w:space="0" w:color="auto"/>
      </w:divBdr>
    </w:div>
    <w:div w:id="1399476646">
      <w:bodyDiv w:val="1"/>
      <w:marLeft w:val="0"/>
      <w:marRight w:val="0"/>
      <w:marTop w:val="0"/>
      <w:marBottom w:val="0"/>
      <w:divBdr>
        <w:top w:val="none" w:sz="0" w:space="0" w:color="auto"/>
        <w:left w:val="none" w:sz="0" w:space="0" w:color="auto"/>
        <w:bottom w:val="none" w:sz="0" w:space="0" w:color="auto"/>
        <w:right w:val="none" w:sz="0" w:space="0" w:color="auto"/>
      </w:divBdr>
    </w:div>
    <w:div w:id="1406299822">
      <w:bodyDiv w:val="1"/>
      <w:marLeft w:val="0"/>
      <w:marRight w:val="0"/>
      <w:marTop w:val="0"/>
      <w:marBottom w:val="0"/>
      <w:divBdr>
        <w:top w:val="none" w:sz="0" w:space="0" w:color="auto"/>
        <w:left w:val="none" w:sz="0" w:space="0" w:color="auto"/>
        <w:bottom w:val="none" w:sz="0" w:space="0" w:color="auto"/>
        <w:right w:val="none" w:sz="0" w:space="0" w:color="auto"/>
      </w:divBdr>
    </w:div>
    <w:div w:id="1565674233">
      <w:bodyDiv w:val="1"/>
      <w:marLeft w:val="0"/>
      <w:marRight w:val="0"/>
      <w:marTop w:val="0"/>
      <w:marBottom w:val="0"/>
      <w:divBdr>
        <w:top w:val="none" w:sz="0" w:space="0" w:color="auto"/>
        <w:left w:val="none" w:sz="0" w:space="0" w:color="auto"/>
        <w:bottom w:val="none" w:sz="0" w:space="0" w:color="auto"/>
        <w:right w:val="none" w:sz="0" w:space="0" w:color="auto"/>
      </w:divBdr>
    </w:div>
    <w:div w:id="1912764762">
      <w:bodyDiv w:val="1"/>
      <w:marLeft w:val="0"/>
      <w:marRight w:val="0"/>
      <w:marTop w:val="0"/>
      <w:marBottom w:val="0"/>
      <w:divBdr>
        <w:top w:val="none" w:sz="0" w:space="0" w:color="auto"/>
        <w:left w:val="none" w:sz="0" w:space="0" w:color="auto"/>
        <w:bottom w:val="none" w:sz="0" w:space="0" w:color="auto"/>
        <w:right w:val="none" w:sz="0" w:space="0" w:color="auto"/>
      </w:divBdr>
    </w:div>
    <w:div w:id="1969624092">
      <w:bodyDiv w:val="1"/>
      <w:marLeft w:val="0"/>
      <w:marRight w:val="0"/>
      <w:marTop w:val="0"/>
      <w:marBottom w:val="0"/>
      <w:divBdr>
        <w:top w:val="none" w:sz="0" w:space="0" w:color="auto"/>
        <w:left w:val="none" w:sz="0" w:space="0" w:color="auto"/>
        <w:bottom w:val="none" w:sz="0" w:space="0" w:color="auto"/>
        <w:right w:val="none" w:sz="0" w:space="0" w:color="auto"/>
      </w:divBdr>
    </w:div>
    <w:div w:id="1990666576">
      <w:bodyDiv w:val="1"/>
      <w:marLeft w:val="0"/>
      <w:marRight w:val="0"/>
      <w:marTop w:val="0"/>
      <w:marBottom w:val="0"/>
      <w:divBdr>
        <w:top w:val="none" w:sz="0" w:space="0" w:color="auto"/>
        <w:left w:val="none" w:sz="0" w:space="0" w:color="auto"/>
        <w:bottom w:val="none" w:sz="0" w:space="0" w:color="auto"/>
        <w:right w:val="none" w:sz="0" w:space="0" w:color="auto"/>
      </w:divBdr>
    </w:div>
    <w:div w:id="2016884675">
      <w:bodyDiv w:val="1"/>
      <w:marLeft w:val="0"/>
      <w:marRight w:val="0"/>
      <w:marTop w:val="0"/>
      <w:marBottom w:val="0"/>
      <w:divBdr>
        <w:top w:val="none" w:sz="0" w:space="0" w:color="auto"/>
        <w:left w:val="none" w:sz="0" w:space="0" w:color="auto"/>
        <w:bottom w:val="none" w:sz="0" w:space="0" w:color="auto"/>
        <w:right w:val="none" w:sz="0" w:space="0" w:color="auto"/>
      </w:divBdr>
    </w:div>
    <w:div w:id="2036347825">
      <w:bodyDiv w:val="1"/>
      <w:marLeft w:val="0"/>
      <w:marRight w:val="0"/>
      <w:marTop w:val="0"/>
      <w:marBottom w:val="0"/>
      <w:divBdr>
        <w:top w:val="none" w:sz="0" w:space="0" w:color="auto"/>
        <w:left w:val="none" w:sz="0" w:space="0" w:color="auto"/>
        <w:bottom w:val="none" w:sz="0" w:space="0" w:color="auto"/>
        <w:right w:val="none" w:sz="0" w:space="0" w:color="auto"/>
      </w:divBdr>
    </w:div>
    <w:div w:id="212306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45C4C-876C-4A89-AEB7-F4A026D6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Pages>
  <Words>4928</Words>
  <Characters>28092</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p</Company>
  <LinksUpToDate>false</LinksUpToDate>
  <CharactersWithSpaces>32955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26</cp:revision>
  <dcterms:created xsi:type="dcterms:W3CDTF">2011-10-26T12:29:00Z</dcterms:created>
  <dcterms:modified xsi:type="dcterms:W3CDTF">2011-11-16T18:54:00Z</dcterms:modified>
</cp:coreProperties>
</file>