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EB" w:rsidRDefault="00C439EB">
      <w:pPr>
        <w:pStyle w:val="21"/>
        <w:shd w:val="clear" w:color="auto" w:fill="auto"/>
        <w:spacing w:after="364"/>
        <w:ind w:left="60" w:right="960"/>
      </w:pPr>
      <w:r>
        <w:rPr>
          <w:rStyle w:val="20"/>
          <w:b/>
          <w:bCs/>
          <w:color w:val="000000"/>
        </w:rPr>
        <w:t>УРОК-КОНСУЛЬТАЦИЯ ПО ТВОРЧЕСКОМУ ПРОЕКТИРОВАНИЮ</w:t>
      </w:r>
    </w:p>
    <w:p w:rsidR="00C439EB" w:rsidRDefault="00C439EB">
      <w:pPr>
        <w:pStyle w:val="21"/>
        <w:shd w:val="clear" w:color="auto" w:fill="auto"/>
        <w:tabs>
          <w:tab w:val="right" w:pos="3559"/>
          <w:tab w:val="center" w:pos="4428"/>
          <w:tab w:val="center" w:pos="6065"/>
          <w:tab w:val="right" w:pos="7663"/>
        </w:tabs>
        <w:spacing w:line="437" w:lineRule="exact"/>
        <w:ind w:left="60"/>
        <w:jc w:val="both"/>
      </w:pPr>
      <w:r>
        <w:rPr>
          <w:rStyle w:val="20"/>
          <w:b/>
          <w:bCs/>
          <w:color w:val="000000"/>
        </w:rPr>
        <w:t>ТЕМА УРОКА :</w:t>
      </w:r>
      <w:r>
        <w:rPr>
          <w:rStyle w:val="20"/>
          <w:b/>
          <w:bCs/>
          <w:color w:val="000000"/>
        </w:rPr>
        <w:tab/>
        <w:t>ПУТИ</w:t>
      </w:r>
      <w:r>
        <w:rPr>
          <w:rStyle w:val="20"/>
          <w:b/>
          <w:bCs/>
          <w:color w:val="000000"/>
        </w:rPr>
        <w:tab/>
        <w:t>РЕШЕНИЯ</w:t>
      </w:r>
      <w:r>
        <w:rPr>
          <w:rStyle w:val="20"/>
          <w:b/>
          <w:bCs/>
          <w:color w:val="000000"/>
        </w:rPr>
        <w:tab/>
        <w:t>ПРОБЛЕМ</w:t>
      </w:r>
      <w:r>
        <w:rPr>
          <w:rStyle w:val="20"/>
          <w:b/>
          <w:bCs/>
          <w:color w:val="000000"/>
        </w:rPr>
        <w:tab/>
        <w:t>ДЛЯ</w:t>
      </w:r>
    </w:p>
    <w:p w:rsidR="00C439EB" w:rsidRDefault="00C439EB">
      <w:pPr>
        <w:pStyle w:val="21"/>
        <w:shd w:val="clear" w:color="auto" w:fill="auto"/>
        <w:spacing w:after="430" w:line="437" w:lineRule="exact"/>
        <w:ind w:left="2720" w:right="1400"/>
      </w:pPr>
      <w:r>
        <w:rPr>
          <w:rStyle w:val="20"/>
          <w:b/>
          <w:bCs/>
          <w:color w:val="000000"/>
        </w:rPr>
        <w:t>ЭФФЕКТИВНОЙ РЕАЛИЗАЦИИ ПРОЕКТА.</w:t>
      </w:r>
    </w:p>
    <w:p w:rsidR="00C439EB" w:rsidRDefault="00C439EB">
      <w:pPr>
        <w:pStyle w:val="21"/>
        <w:shd w:val="clear" w:color="auto" w:fill="auto"/>
        <w:spacing w:after="480" w:line="350" w:lineRule="exact"/>
        <w:ind w:left="2080"/>
      </w:pPr>
      <w:r>
        <w:rPr>
          <w:rStyle w:val="20"/>
          <w:b/>
          <w:bCs/>
          <w:color w:val="000000"/>
        </w:rPr>
        <w:t>10 КЛАСС</w:t>
      </w:r>
    </w:p>
    <w:p w:rsidR="00C439EB" w:rsidRDefault="00C439EB">
      <w:pPr>
        <w:pStyle w:val="21"/>
        <w:shd w:val="clear" w:color="auto" w:fill="auto"/>
        <w:spacing w:line="350" w:lineRule="exact"/>
        <w:ind w:left="1660"/>
      </w:pPr>
    </w:p>
    <w:p w:rsidR="009F44D9" w:rsidRDefault="009F44D9">
      <w:pPr>
        <w:pStyle w:val="21"/>
        <w:shd w:val="clear" w:color="auto" w:fill="auto"/>
        <w:spacing w:line="350" w:lineRule="exact"/>
        <w:ind w:left="1660"/>
        <w:sectPr w:rsidR="009F44D9">
          <w:headerReference w:type="even" r:id="rId7"/>
          <w:headerReference w:type="default" r:id="rId8"/>
          <w:type w:val="continuous"/>
          <w:pgSz w:w="11909" w:h="16838"/>
          <w:pgMar w:top="5311" w:right="2115" w:bottom="7025" w:left="1894" w:header="0" w:footer="3" w:gutter="0"/>
          <w:cols w:space="720"/>
          <w:noEndnote/>
          <w:titlePg/>
          <w:docGrid w:linePitch="360"/>
        </w:sectPr>
      </w:pPr>
    </w:p>
    <w:p w:rsidR="00C439EB" w:rsidRDefault="00C439EB">
      <w:pPr>
        <w:pStyle w:val="a4"/>
        <w:shd w:val="clear" w:color="auto" w:fill="auto"/>
        <w:ind w:left="20" w:right="320" w:firstLine="0"/>
      </w:pPr>
      <w:r>
        <w:rPr>
          <w:rStyle w:val="1"/>
          <w:color w:val="000000"/>
        </w:rPr>
        <w:lastRenderedPageBreak/>
        <w:t>Ознакомить учащихся с путями решения проблем в ходе проектной деятельности ;</w:t>
      </w:r>
    </w:p>
    <w:p w:rsidR="00C439EB" w:rsidRDefault="00C439EB">
      <w:pPr>
        <w:pStyle w:val="a4"/>
        <w:shd w:val="clear" w:color="auto" w:fill="auto"/>
        <w:ind w:left="20" w:firstLine="0"/>
      </w:pPr>
      <w:r>
        <w:rPr>
          <w:rStyle w:val="1"/>
          <w:color w:val="000000"/>
        </w:rPr>
        <w:t>Научить планировать свою творческую работу ;</w:t>
      </w:r>
    </w:p>
    <w:p w:rsidR="00C439EB" w:rsidRDefault="00C439EB">
      <w:pPr>
        <w:pStyle w:val="a4"/>
        <w:shd w:val="clear" w:color="auto" w:fill="auto"/>
        <w:ind w:left="20" w:right="320" w:firstLine="0"/>
      </w:pPr>
      <w:r>
        <w:rPr>
          <w:rStyle w:val="1"/>
          <w:color w:val="000000"/>
        </w:rPr>
        <w:t>Создать обстановку активной познавательной деятельности всех учащихся ;</w:t>
      </w:r>
    </w:p>
    <w:p w:rsidR="00C439EB" w:rsidRDefault="00C439EB">
      <w:pPr>
        <w:pStyle w:val="a4"/>
        <w:shd w:val="clear" w:color="auto" w:fill="auto"/>
        <w:spacing w:after="721"/>
        <w:ind w:left="20" w:right="320" w:firstLine="0"/>
      </w:pPr>
      <w:r>
        <w:rPr>
          <w:rStyle w:val="1"/>
          <w:color w:val="000000"/>
        </w:rPr>
        <w:t>Развивать самостоятельность и творческие способности ; Формировать навыки организации проектной деятельности и нахождение оптимальных путей по достижении поставленных целей.</w:t>
      </w:r>
    </w:p>
    <w:p w:rsidR="00C439EB" w:rsidRDefault="00C439EB">
      <w:pPr>
        <w:pStyle w:val="30"/>
        <w:shd w:val="clear" w:color="auto" w:fill="auto"/>
        <w:spacing w:before="0" w:after="315" w:line="260" w:lineRule="exact"/>
        <w:ind w:left="20"/>
      </w:pPr>
      <w:r>
        <w:rPr>
          <w:rStyle w:val="3"/>
          <w:b/>
          <w:bCs/>
          <w:color w:val="000000"/>
        </w:rPr>
        <w:t>ОБОРУДОВАНИЕ И РАЗДАТОЧНЫЙ МАТЕРИАЛ :</w:t>
      </w:r>
    </w:p>
    <w:p w:rsidR="00C439EB" w:rsidRDefault="00C439EB">
      <w:pPr>
        <w:pStyle w:val="a4"/>
        <w:shd w:val="clear" w:color="auto" w:fill="auto"/>
        <w:spacing w:line="346" w:lineRule="exact"/>
        <w:ind w:left="20" w:firstLine="0"/>
      </w:pPr>
      <w:r>
        <w:rPr>
          <w:rStyle w:val="1"/>
          <w:color w:val="000000"/>
        </w:rPr>
        <w:t>Схема последовательности выполнения творческого проекта ;</w:t>
      </w:r>
    </w:p>
    <w:p w:rsidR="00C439EB" w:rsidRDefault="00C439EB">
      <w:pPr>
        <w:pStyle w:val="a4"/>
        <w:shd w:val="clear" w:color="auto" w:fill="auto"/>
        <w:spacing w:line="346" w:lineRule="exact"/>
        <w:ind w:left="20" w:firstLine="0"/>
      </w:pPr>
      <w:r>
        <w:rPr>
          <w:rStyle w:val="1"/>
          <w:color w:val="000000"/>
        </w:rPr>
        <w:t>Этапы выполнения проекта ;</w:t>
      </w:r>
    </w:p>
    <w:p w:rsidR="00C439EB" w:rsidRDefault="00C439EB">
      <w:pPr>
        <w:pStyle w:val="a4"/>
        <w:shd w:val="clear" w:color="auto" w:fill="auto"/>
        <w:spacing w:line="346" w:lineRule="exact"/>
        <w:ind w:left="20" w:firstLine="0"/>
      </w:pPr>
      <w:r>
        <w:rPr>
          <w:rStyle w:val="1"/>
          <w:color w:val="000000"/>
        </w:rPr>
        <w:t>Основные требования к проектированию изделия;</w:t>
      </w:r>
    </w:p>
    <w:p w:rsidR="00C439EB" w:rsidRDefault="00C439EB">
      <w:pPr>
        <w:pStyle w:val="a4"/>
        <w:shd w:val="clear" w:color="auto" w:fill="auto"/>
        <w:spacing w:line="346" w:lineRule="exact"/>
        <w:ind w:left="20" w:firstLine="0"/>
      </w:pPr>
      <w:r>
        <w:rPr>
          <w:rStyle w:val="1"/>
          <w:color w:val="000000"/>
        </w:rPr>
        <w:t>Памятка учащемуся ;</w:t>
      </w:r>
    </w:p>
    <w:p w:rsidR="00C439EB" w:rsidRDefault="00C439EB">
      <w:pPr>
        <w:pStyle w:val="a4"/>
        <w:shd w:val="clear" w:color="auto" w:fill="auto"/>
        <w:spacing w:line="355" w:lineRule="exact"/>
        <w:ind w:left="20" w:right="320" w:firstLine="0"/>
      </w:pPr>
      <w:r>
        <w:rPr>
          <w:rStyle w:val="1"/>
          <w:color w:val="000000"/>
        </w:rPr>
        <w:t>Требования к оформлению пояснительной записки к проекту по технологии;</w:t>
      </w:r>
    </w:p>
    <w:p w:rsidR="00C439EB" w:rsidRDefault="00C439EB">
      <w:pPr>
        <w:pStyle w:val="a4"/>
        <w:shd w:val="clear" w:color="auto" w:fill="auto"/>
        <w:spacing w:after="693" w:line="260" w:lineRule="exact"/>
        <w:ind w:left="20" w:firstLine="0"/>
      </w:pPr>
      <w:r>
        <w:rPr>
          <w:rStyle w:val="1"/>
          <w:color w:val="000000"/>
        </w:rPr>
        <w:t>Лист контроля проекта .</w:t>
      </w:r>
    </w:p>
    <w:p w:rsidR="00C439EB" w:rsidRDefault="00C439EB">
      <w:pPr>
        <w:pStyle w:val="30"/>
        <w:shd w:val="clear" w:color="auto" w:fill="auto"/>
        <w:spacing w:before="0" w:after="0" w:line="260" w:lineRule="exact"/>
        <w:ind w:left="20"/>
        <w:sectPr w:rsidR="00C439EB">
          <w:type w:val="continuous"/>
          <w:pgSz w:w="11909" w:h="16838"/>
          <w:pgMar w:top="2054" w:right="1610" w:bottom="6674" w:left="1634" w:header="0" w:footer="3" w:gutter="0"/>
          <w:cols w:space="720"/>
          <w:noEndnote/>
          <w:docGrid w:linePitch="360"/>
        </w:sectPr>
      </w:pPr>
      <w:r>
        <w:rPr>
          <w:rStyle w:val="3"/>
          <w:b/>
          <w:bCs/>
          <w:color w:val="000000"/>
        </w:rPr>
        <w:t>ТИП УРОКА : урок - консультация</w:t>
      </w:r>
    </w:p>
    <w:p w:rsidR="00C439EB" w:rsidRDefault="00C439EB">
      <w:pPr>
        <w:pStyle w:val="30"/>
        <w:shd w:val="clear" w:color="auto" w:fill="auto"/>
        <w:spacing w:before="0" w:after="282" w:line="260" w:lineRule="exact"/>
      </w:pPr>
      <w:r>
        <w:rPr>
          <w:rStyle w:val="3"/>
          <w:b/>
          <w:bCs/>
          <w:color w:val="000000"/>
        </w:rPr>
        <w:lastRenderedPageBreak/>
        <w:t>Ход урока - КОНСУЛЬТАЦИИ</w:t>
      </w:r>
    </w:p>
    <w:p w:rsidR="00C439EB" w:rsidRDefault="00C439EB">
      <w:pPr>
        <w:pStyle w:val="a4"/>
        <w:numPr>
          <w:ilvl w:val="0"/>
          <w:numId w:val="1"/>
        </w:numPr>
        <w:shd w:val="clear" w:color="auto" w:fill="auto"/>
        <w:tabs>
          <w:tab w:val="left" w:pos="811"/>
        </w:tabs>
        <w:spacing w:after="278" w:line="260" w:lineRule="exact"/>
        <w:ind w:left="360" w:firstLine="0"/>
        <w:jc w:val="both"/>
      </w:pPr>
      <w:r>
        <w:rPr>
          <w:rStyle w:val="1"/>
          <w:color w:val="000000"/>
        </w:rPr>
        <w:t>Организационная часть.</w:t>
      </w:r>
    </w:p>
    <w:p w:rsidR="00C439EB" w:rsidRDefault="00C439EB">
      <w:pPr>
        <w:pStyle w:val="a4"/>
        <w:shd w:val="clear" w:color="auto" w:fill="auto"/>
        <w:spacing w:line="260" w:lineRule="exact"/>
        <w:ind w:left="720" w:firstLine="0"/>
      </w:pPr>
      <w:r>
        <w:rPr>
          <w:rStyle w:val="1"/>
          <w:color w:val="000000"/>
        </w:rPr>
        <w:lastRenderedPageBreak/>
        <w:t>Приветствие учащихся .</w:t>
      </w:r>
    </w:p>
    <w:p w:rsidR="00C439EB" w:rsidRDefault="00C439EB">
      <w:pPr>
        <w:pStyle w:val="a4"/>
        <w:shd w:val="clear" w:color="auto" w:fill="auto"/>
        <w:spacing w:line="590" w:lineRule="exact"/>
        <w:ind w:left="720" w:firstLine="0"/>
      </w:pPr>
      <w:r>
        <w:rPr>
          <w:rStyle w:val="1"/>
          <w:color w:val="000000"/>
        </w:rPr>
        <w:t>Проверка готовности к занятию.</w:t>
      </w:r>
    </w:p>
    <w:p w:rsidR="00C439EB" w:rsidRDefault="00C439EB">
      <w:pPr>
        <w:pStyle w:val="a4"/>
        <w:numPr>
          <w:ilvl w:val="0"/>
          <w:numId w:val="1"/>
        </w:numPr>
        <w:shd w:val="clear" w:color="auto" w:fill="auto"/>
        <w:tabs>
          <w:tab w:val="left" w:pos="811"/>
        </w:tabs>
        <w:spacing w:line="590" w:lineRule="exact"/>
        <w:ind w:left="360" w:firstLine="0"/>
        <w:jc w:val="both"/>
      </w:pPr>
      <w:r>
        <w:rPr>
          <w:rStyle w:val="1"/>
          <w:color w:val="000000"/>
        </w:rPr>
        <w:t>Изложение нового материала.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518"/>
        </w:tabs>
        <w:spacing w:line="590" w:lineRule="exact"/>
        <w:ind w:left="360" w:firstLine="0"/>
        <w:jc w:val="both"/>
      </w:pPr>
      <w:r>
        <w:rPr>
          <w:rStyle w:val="1"/>
          <w:color w:val="000000"/>
        </w:rPr>
        <w:t>вступительное слово учителя.</w:t>
      </w:r>
    </w:p>
    <w:p w:rsidR="00C439EB" w:rsidRDefault="00C439EB">
      <w:pPr>
        <w:pStyle w:val="a4"/>
        <w:shd w:val="clear" w:color="auto" w:fill="auto"/>
        <w:spacing w:after="124" w:line="398" w:lineRule="exact"/>
        <w:ind w:left="360" w:right="420" w:firstLine="0"/>
        <w:jc w:val="both"/>
      </w:pPr>
      <w:r>
        <w:rPr>
          <w:rStyle w:val="1"/>
          <w:color w:val="000000"/>
        </w:rPr>
        <w:t>На протяжении пяти лет, начиная с пятого класса, мы занимались с вами проектированием швейных изделий. В течении учебного года каждый из вас разрабатывал свою модель определенного вида одежды.</w:t>
      </w:r>
    </w:p>
    <w:p w:rsidR="00C439EB" w:rsidRDefault="00C439EB">
      <w:pPr>
        <w:pStyle w:val="a4"/>
        <w:shd w:val="clear" w:color="auto" w:fill="auto"/>
        <w:spacing w:after="120" w:line="394" w:lineRule="exact"/>
        <w:ind w:left="360" w:right="420" w:firstLine="0"/>
      </w:pPr>
      <w:r>
        <w:rPr>
          <w:rStyle w:val="1"/>
          <w:color w:val="000000"/>
        </w:rPr>
        <w:t>Программа нашего курса «Основы художественного проектирования изделий» рассчитан на весь учебный год. Она предусматривает разработку и реализацию идей изготовление разнообразных изделий или услуг по удовлетворению не только своих потребностей, но и других людей класса или школы.</w:t>
      </w:r>
    </w:p>
    <w:p w:rsidR="00C439EB" w:rsidRDefault="00C439EB">
      <w:pPr>
        <w:pStyle w:val="a4"/>
        <w:shd w:val="clear" w:color="auto" w:fill="auto"/>
        <w:spacing w:after="120" w:line="394" w:lineRule="exact"/>
        <w:ind w:left="360" w:right="420" w:firstLine="0"/>
      </w:pPr>
      <w:r>
        <w:rPr>
          <w:rStyle w:val="a7"/>
          <w:color w:val="000000"/>
        </w:rPr>
        <w:t xml:space="preserve">Основная цель нашего занятия </w:t>
      </w:r>
      <w:r>
        <w:rPr>
          <w:rStyle w:val="1"/>
          <w:color w:val="000000"/>
        </w:rPr>
        <w:t>- научить вас планировать предстоящие действия в творческом проектировании с обязательным выявлением возможных проблем и противоречий с последующей разработкой вариантов их преодоления ;</w:t>
      </w:r>
    </w:p>
    <w:p w:rsidR="00C439EB" w:rsidRDefault="00C439EB">
      <w:pPr>
        <w:pStyle w:val="a4"/>
        <w:shd w:val="clear" w:color="auto" w:fill="auto"/>
        <w:spacing w:after="227" w:line="394" w:lineRule="exact"/>
        <w:ind w:left="360" w:right="420" w:firstLine="0"/>
      </w:pPr>
      <w:r>
        <w:rPr>
          <w:rStyle w:val="1"/>
          <w:color w:val="000000"/>
        </w:rPr>
        <w:t>Разработка общей структуры деятельности воссоздающей основные закономерности технологии проектирования .</w:t>
      </w:r>
    </w:p>
    <w:p w:rsidR="00C439EB" w:rsidRDefault="00C439EB">
      <w:pPr>
        <w:pStyle w:val="30"/>
        <w:shd w:val="clear" w:color="auto" w:fill="auto"/>
        <w:spacing w:before="0" w:after="181" w:line="260" w:lineRule="exact"/>
        <w:ind w:left="720"/>
      </w:pPr>
      <w:r>
        <w:rPr>
          <w:rStyle w:val="3"/>
          <w:b/>
          <w:bCs/>
          <w:color w:val="000000"/>
        </w:rPr>
        <w:t>Что такое творческий проект ?</w:t>
      </w:r>
    </w:p>
    <w:p w:rsidR="00C439EB" w:rsidRDefault="00C439EB">
      <w:pPr>
        <w:pStyle w:val="a4"/>
        <w:shd w:val="clear" w:color="auto" w:fill="auto"/>
        <w:spacing w:after="231" w:line="398" w:lineRule="exact"/>
        <w:ind w:left="360" w:right="420" w:firstLine="0"/>
      </w:pPr>
      <w:r>
        <w:rPr>
          <w:rStyle w:val="1"/>
          <w:color w:val="000000"/>
        </w:rPr>
        <w:t>Это самостоятельная творческая итоговая работа, выполненная под руководством учителя</w:t>
      </w:r>
    </w:p>
    <w:p w:rsidR="00C439EB" w:rsidRDefault="00C439EB">
      <w:pPr>
        <w:pStyle w:val="30"/>
        <w:shd w:val="clear" w:color="auto" w:fill="auto"/>
        <w:spacing w:before="0" w:after="165" w:line="260" w:lineRule="exact"/>
        <w:ind w:left="720"/>
      </w:pPr>
      <w:r>
        <w:rPr>
          <w:rStyle w:val="3"/>
          <w:b/>
          <w:bCs/>
          <w:color w:val="000000"/>
        </w:rPr>
        <w:t>Что такое творчество?</w:t>
      </w:r>
    </w:p>
    <w:p w:rsidR="00C439EB" w:rsidRDefault="00C439EB">
      <w:pPr>
        <w:pStyle w:val="a4"/>
        <w:shd w:val="clear" w:color="auto" w:fill="auto"/>
        <w:spacing w:line="389" w:lineRule="exact"/>
        <w:ind w:left="360" w:right="420" w:firstLine="0"/>
        <w:jc w:val="both"/>
      </w:pPr>
      <w:r>
        <w:rPr>
          <w:rStyle w:val="1"/>
          <w:color w:val="000000"/>
        </w:rPr>
        <w:t>«Творчество является деятельностью в которую человек вкладывает как бы частицу своей души; чем больше в душе он вкладывает, тем богаче становится сам. Процесс творчества характерен тем , что творец самой своей работы и ее результатам производит огромное влияние на тех , кто</w:t>
      </w:r>
    </w:p>
    <w:p w:rsidR="00C439EB" w:rsidRDefault="00C439EB">
      <w:pPr>
        <w:pStyle w:val="a4"/>
        <w:shd w:val="clear" w:color="auto" w:fill="auto"/>
        <w:tabs>
          <w:tab w:val="left" w:leader="dot" w:pos="3763"/>
        </w:tabs>
        <w:spacing w:line="389" w:lineRule="exact"/>
        <w:ind w:left="360" w:firstLine="0"/>
        <w:jc w:val="both"/>
      </w:pPr>
      <w:r>
        <w:rPr>
          <w:rStyle w:val="1"/>
          <w:color w:val="000000"/>
        </w:rPr>
        <w:t>находится рядом с ним</w:t>
      </w:r>
      <w:r>
        <w:rPr>
          <w:rStyle w:val="1"/>
          <w:color w:val="000000"/>
        </w:rPr>
        <w:tab/>
        <w:t>Без творчества немыслимо познание</w:t>
      </w:r>
    </w:p>
    <w:p w:rsidR="00C439EB" w:rsidRDefault="00C439EB">
      <w:pPr>
        <w:pStyle w:val="a4"/>
        <w:shd w:val="clear" w:color="auto" w:fill="auto"/>
        <w:spacing w:line="389" w:lineRule="exact"/>
        <w:ind w:left="360" w:firstLine="0"/>
        <w:jc w:val="both"/>
      </w:pPr>
      <w:r>
        <w:rPr>
          <w:rStyle w:val="1"/>
          <w:color w:val="000000"/>
        </w:rPr>
        <w:t>человеком своих сил, способностей , наклонностей...» В.А.Сухомлинский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spacing w:after="545" w:line="341" w:lineRule="exact"/>
        <w:ind w:left="20" w:right="1720" w:firstLine="0"/>
      </w:pPr>
      <w:r>
        <w:rPr>
          <w:rStyle w:val="1"/>
          <w:color w:val="000000"/>
        </w:rPr>
        <w:t>совместная работа учителя и учащихся по разработке схемы последовательного выполнения творческого проекта</w:t>
      </w:r>
    </w:p>
    <w:p w:rsidR="00C439EB" w:rsidRDefault="00C439EB">
      <w:pPr>
        <w:pStyle w:val="30"/>
        <w:numPr>
          <w:ilvl w:val="0"/>
          <w:numId w:val="3"/>
        </w:numPr>
        <w:shd w:val="clear" w:color="auto" w:fill="auto"/>
        <w:tabs>
          <w:tab w:val="left" w:pos="808"/>
        </w:tabs>
        <w:spacing w:before="0" w:after="218" w:line="260" w:lineRule="exact"/>
        <w:ind w:left="420"/>
        <w:jc w:val="both"/>
      </w:pPr>
      <w:r>
        <w:rPr>
          <w:rStyle w:val="3"/>
          <w:b/>
          <w:bCs/>
          <w:color w:val="000000"/>
        </w:rPr>
        <w:t>Проблема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spacing w:after="171" w:line="260" w:lineRule="exact"/>
        <w:ind w:left="20" w:firstLine="0"/>
        <w:jc w:val="both"/>
      </w:pPr>
      <w:r>
        <w:rPr>
          <w:rStyle w:val="1"/>
          <w:color w:val="000000"/>
        </w:rPr>
        <w:lastRenderedPageBreak/>
        <w:t>осознание нужд. Посмотрите вокруг: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ind w:left="20" w:firstLine="0"/>
        <w:jc w:val="both"/>
      </w:pPr>
      <w:r>
        <w:rPr>
          <w:rStyle w:val="1"/>
          <w:color w:val="000000"/>
        </w:rPr>
        <w:t>с какими трудностями сталкиваетесь вы , ваши друзья , близкие ?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ind w:left="20" w:firstLine="0"/>
        <w:jc w:val="both"/>
      </w:pPr>
      <w:r>
        <w:rPr>
          <w:rStyle w:val="1"/>
          <w:color w:val="000000"/>
        </w:rPr>
        <w:t>чем ты можешь помочь себе и другим?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ind w:left="20" w:firstLine="0"/>
        <w:jc w:val="both"/>
      </w:pPr>
      <w:r>
        <w:rPr>
          <w:rStyle w:val="1"/>
          <w:color w:val="000000"/>
        </w:rPr>
        <w:t>какие ещё умения и навыки хочешь развить в себе ?</w:t>
      </w:r>
    </w:p>
    <w:p w:rsidR="00C439EB" w:rsidRDefault="00C439EB">
      <w:pPr>
        <w:pStyle w:val="30"/>
        <w:shd w:val="clear" w:color="auto" w:fill="auto"/>
        <w:spacing w:before="0" w:after="0" w:line="336" w:lineRule="exact"/>
        <w:ind w:left="420"/>
        <w:jc w:val="both"/>
      </w:pPr>
      <w:r>
        <w:rPr>
          <w:rStyle w:val="3"/>
          <w:b/>
          <w:bCs/>
          <w:color w:val="000000"/>
        </w:rPr>
        <w:t>Например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ind w:left="20" w:right="260" w:firstLine="0"/>
      </w:pPr>
      <w:r>
        <w:rPr>
          <w:rStyle w:val="1"/>
          <w:color w:val="000000"/>
        </w:rPr>
        <w:t>необходимо украсить комнаты отдыха для детей в группе продленного дня 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ind w:left="20" w:firstLine="0"/>
        <w:jc w:val="both"/>
      </w:pPr>
      <w:r>
        <w:rPr>
          <w:rStyle w:val="1"/>
          <w:color w:val="000000"/>
        </w:rPr>
        <w:t>доставить радость близким при изготовлении подарков своими руками 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ind w:left="20" w:firstLine="0"/>
        <w:jc w:val="both"/>
      </w:pPr>
      <w:r>
        <w:rPr>
          <w:rStyle w:val="1"/>
          <w:color w:val="000000"/>
        </w:rPr>
        <w:t>научиться вязать крючком или вышивать 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ind w:left="20" w:firstLine="0"/>
        <w:jc w:val="both"/>
      </w:pPr>
      <w:r>
        <w:rPr>
          <w:rStyle w:val="1"/>
          <w:color w:val="000000"/>
        </w:rPr>
        <w:t>необходимо изготовить карнавальные костюмы для школы 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80"/>
        </w:tabs>
        <w:ind w:left="20" w:firstLine="0"/>
        <w:jc w:val="both"/>
      </w:pPr>
      <w:r>
        <w:rPr>
          <w:rStyle w:val="1"/>
          <w:color w:val="000000"/>
        </w:rPr>
        <w:t>пополнить свой гардероб - изготовить новую одежду.</w:t>
      </w:r>
    </w:p>
    <w:p w:rsidR="00C439EB" w:rsidRDefault="00C439EB">
      <w:pPr>
        <w:pStyle w:val="a4"/>
        <w:shd w:val="clear" w:color="auto" w:fill="auto"/>
        <w:spacing w:after="304" w:line="346" w:lineRule="exact"/>
        <w:ind w:left="20" w:right="1340" w:firstLine="380"/>
      </w:pPr>
      <w:r>
        <w:rPr>
          <w:rStyle w:val="1"/>
          <w:color w:val="000000"/>
        </w:rPr>
        <w:t>Следовательно необходимо выявить наиболее существенные проблемы .</w:t>
      </w:r>
    </w:p>
    <w:p w:rsidR="00C439EB" w:rsidRDefault="00C439EB">
      <w:pPr>
        <w:pStyle w:val="30"/>
        <w:shd w:val="clear" w:color="auto" w:fill="auto"/>
        <w:spacing w:before="0" w:after="545" w:line="341" w:lineRule="exact"/>
        <w:ind w:left="20" w:right="260"/>
      </w:pPr>
      <w:r>
        <w:rPr>
          <w:rStyle w:val="3"/>
          <w:b/>
          <w:bCs/>
          <w:color w:val="000000"/>
        </w:rPr>
        <w:t>ВЫВОД : выбор определяется потребностями различных сфер жизнедеятельности человека и общества необходимостью их удовлетворения улучшения и модернизации существующих предметов потребления.</w:t>
      </w:r>
    </w:p>
    <w:p w:rsidR="00C439EB" w:rsidRDefault="00C439EB">
      <w:pPr>
        <w:pStyle w:val="a4"/>
        <w:numPr>
          <w:ilvl w:val="0"/>
          <w:numId w:val="3"/>
        </w:numPr>
        <w:shd w:val="clear" w:color="auto" w:fill="auto"/>
        <w:tabs>
          <w:tab w:val="left" w:pos="808"/>
        </w:tabs>
        <w:spacing w:after="155" w:line="260" w:lineRule="exact"/>
        <w:ind w:left="420" w:firstLine="0"/>
        <w:jc w:val="both"/>
      </w:pPr>
      <w:r>
        <w:rPr>
          <w:rStyle w:val="1"/>
          <w:color w:val="000000"/>
        </w:rPr>
        <w:t>Осознании проблемной области .</w:t>
      </w:r>
    </w:p>
    <w:p w:rsidR="00C439EB" w:rsidRDefault="00C439EB">
      <w:pPr>
        <w:pStyle w:val="30"/>
        <w:shd w:val="clear" w:color="auto" w:fill="auto"/>
        <w:spacing w:before="0" w:after="128" w:line="350" w:lineRule="exact"/>
        <w:ind w:left="20" w:right="540" w:firstLine="380"/>
      </w:pPr>
      <w:r>
        <w:rPr>
          <w:rStyle w:val="31"/>
          <w:b w:val="0"/>
          <w:bCs w:val="0"/>
          <w:color w:val="000000"/>
        </w:rPr>
        <w:t xml:space="preserve">Выбрать одну проблему . </w:t>
      </w:r>
      <w:r>
        <w:rPr>
          <w:rStyle w:val="3"/>
          <w:b/>
          <w:bCs/>
          <w:color w:val="000000"/>
        </w:rPr>
        <w:t>Главная цель - принести радость и пользу людям.</w:t>
      </w:r>
    </w:p>
    <w:p w:rsidR="00C439EB" w:rsidRDefault="00C439EB">
      <w:pPr>
        <w:pStyle w:val="a4"/>
        <w:numPr>
          <w:ilvl w:val="0"/>
          <w:numId w:val="4"/>
        </w:numPr>
        <w:shd w:val="clear" w:color="auto" w:fill="auto"/>
        <w:tabs>
          <w:tab w:val="left" w:pos="461"/>
        </w:tabs>
        <w:spacing w:line="341" w:lineRule="exact"/>
        <w:ind w:left="20" w:firstLine="0"/>
        <w:jc w:val="both"/>
      </w:pPr>
      <w:r>
        <w:rPr>
          <w:rStyle w:val="1"/>
          <w:color w:val="000000"/>
        </w:rPr>
        <w:t>Выявить конкретную потребность</w:t>
      </w:r>
    </w:p>
    <w:p w:rsidR="00C439EB" w:rsidRDefault="00C439EB">
      <w:pPr>
        <w:pStyle w:val="30"/>
        <w:numPr>
          <w:ilvl w:val="0"/>
          <w:numId w:val="5"/>
        </w:numPr>
        <w:shd w:val="clear" w:color="auto" w:fill="auto"/>
        <w:tabs>
          <w:tab w:val="left" w:pos="808"/>
          <w:tab w:val="left" w:pos="1140"/>
        </w:tabs>
        <w:spacing w:before="0" w:after="0" w:line="341" w:lineRule="exact"/>
        <w:ind w:left="420"/>
        <w:jc w:val="both"/>
      </w:pPr>
      <w:r>
        <w:rPr>
          <w:rStyle w:val="3"/>
          <w:b/>
          <w:bCs/>
          <w:color w:val="000000"/>
        </w:rPr>
        <w:t>Мини - исследование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808"/>
        </w:tabs>
        <w:spacing w:line="542" w:lineRule="exact"/>
        <w:ind w:left="600" w:firstLine="0"/>
        <w:jc w:val="both"/>
      </w:pPr>
      <w:r>
        <w:rPr>
          <w:rStyle w:val="1"/>
          <w:color w:val="000000"/>
        </w:rPr>
        <w:t>Что конкретно требуется ?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808"/>
        </w:tabs>
        <w:spacing w:line="542" w:lineRule="exact"/>
        <w:ind w:left="600" w:firstLine="0"/>
        <w:jc w:val="both"/>
      </w:pPr>
      <w:r>
        <w:rPr>
          <w:rStyle w:val="1"/>
          <w:color w:val="000000"/>
        </w:rPr>
        <w:t>Каковы возможные решения ?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808"/>
        </w:tabs>
        <w:spacing w:line="542" w:lineRule="exact"/>
        <w:ind w:left="600" w:firstLine="0"/>
        <w:jc w:val="both"/>
      </w:pPr>
      <w:r>
        <w:rPr>
          <w:rStyle w:val="1"/>
          <w:color w:val="000000"/>
        </w:rPr>
        <w:t>Схема - анализ существующих изделий .</w:t>
      </w:r>
    </w:p>
    <w:p w:rsidR="00C439EB" w:rsidRDefault="00C439EB">
      <w:pPr>
        <w:pStyle w:val="a4"/>
        <w:numPr>
          <w:ilvl w:val="0"/>
          <w:numId w:val="4"/>
        </w:numPr>
        <w:shd w:val="clear" w:color="auto" w:fill="auto"/>
        <w:tabs>
          <w:tab w:val="left" w:pos="461"/>
        </w:tabs>
        <w:spacing w:line="341" w:lineRule="exact"/>
        <w:ind w:left="420" w:right="880"/>
      </w:pPr>
      <w:r>
        <w:rPr>
          <w:rStyle w:val="1"/>
          <w:color w:val="000000"/>
        </w:rPr>
        <w:t>Определение конкретной задачи . Например : сконструировать и изготовить спортивную сумку .</w:t>
      </w:r>
    </w:p>
    <w:p w:rsidR="00C439EB" w:rsidRDefault="00C439EB">
      <w:pPr>
        <w:pStyle w:val="a4"/>
        <w:numPr>
          <w:ilvl w:val="0"/>
          <w:numId w:val="4"/>
        </w:numPr>
        <w:shd w:val="clear" w:color="auto" w:fill="auto"/>
        <w:tabs>
          <w:tab w:val="left" w:pos="461"/>
        </w:tabs>
        <w:spacing w:line="341" w:lineRule="exact"/>
        <w:ind w:left="20" w:firstLine="0"/>
        <w:jc w:val="both"/>
      </w:pPr>
      <w:r>
        <w:rPr>
          <w:rStyle w:val="1"/>
          <w:color w:val="000000"/>
        </w:rPr>
        <w:t>Выявление основных параметров и ограничений .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87"/>
        </w:tabs>
        <w:spacing w:line="341" w:lineRule="exact"/>
        <w:ind w:left="420" w:firstLine="0"/>
        <w:jc w:val="both"/>
      </w:pPr>
      <w:r>
        <w:rPr>
          <w:rStyle w:val="1"/>
          <w:color w:val="000000"/>
        </w:rPr>
        <w:t>размер 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87"/>
        </w:tabs>
        <w:spacing w:line="341" w:lineRule="exact"/>
        <w:ind w:left="420" w:firstLine="0"/>
        <w:jc w:val="both"/>
        <w:sectPr w:rsidR="00C439EB">
          <w:headerReference w:type="even" r:id="rId9"/>
          <w:headerReference w:type="default" r:id="rId10"/>
          <w:type w:val="continuous"/>
          <w:pgSz w:w="11909" w:h="16838"/>
          <w:pgMar w:top="1499" w:right="1161" w:bottom="1173" w:left="1190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себестоимость;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46"/>
        </w:tabs>
        <w:spacing w:line="533" w:lineRule="exact"/>
        <w:ind w:left="320" w:firstLine="0"/>
        <w:jc w:val="both"/>
      </w:pPr>
      <w:r>
        <w:rPr>
          <w:rStyle w:val="1"/>
          <w:color w:val="000000"/>
        </w:rPr>
        <w:lastRenderedPageBreak/>
        <w:t>внешний вид.</w:t>
      </w:r>
    </w:p>
    <w:p w:rsidR="00C439EB" w:rsidRDefault="00C439EB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446"/>
        </w:tabs>
        <w:ind w:left="20" w:firstLine="0"/>
      </w:pPr>
      <w:bookmarkStart w:id="0" w:name="bookmark0"/>
      <w:r>
        <w:rPr>
          <w:rStyle w:val="11"/>
          <w:b/>
          <w:bCs/>
          <w:color w:val="000000"/>
        </w:rPr>
        <w:t>II мини - исследование.</w:t>
      </w:r>
      <w:bookmarkEnd w:id="0"/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46"/>
        </w:tabs>
        <w:spacing w:line="533" w:lineRule="exact"/>
        <w:ind w:left="320" w:firstLine="0"/>
        <w:jc w:val="both"/>
      </w:pPr>
      <w:r>
        <w:rPr>
          <w:rStyle w:val="1"/>
          <w:color w:val="000000"/>
        </w:rPr>
        <w:t>Выявление традиций истории тенденций.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46"/>
        </w:tabs>
        <w:spacing w:line="533" w:lineRule="exact"/>
        <w:ind w:left="320" w:firstLine="0"/>
        <w:jc w:val="both"/>
      </w:pPr>
      <w:r>
        <w:rPr>
          <w:rStyle w:val="1"/>
          <w:color w:val="000000"/>
        </w:rPr>
        <w:t>Важно создать свое , опираясь на уже имеющиеся на опыт других.</w:t>
      </w:r>
    </w:p>
    <w:p w:rsidR="00C439EB" w:rsidRDefault="00C439EB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446"/>
        </w:tabs>
        <w:spacing w:after="274"/>
        <w:ind w:left="20" w:firstLine="0"/>
      </w:pPr>
      <w:bookmarkStart w:id="1" w:name="bookmark1"/>
      <w:r>
        <w:rPr>
          <w:rStyle w:val="11"/>
          <w:b/>
          <w:bCs/>
          <w:color w:val="000000"/>
          <w:lang w:val="en-US" w:eastAsia="en-US"/>
        </w:rPr>
        <w:t>Ill</w:t>
      </w:r>
      <w:r>
        <w:rPr>
          <w:rStyle w:val="11"/>
          <w:b/>
          <w:bCs/>
          <w:color w:val="000000"/>
        </w:rPr>
        <w:t>-мини исследование.</w:t>
      </w:r>
      <w:bookmarkEnd w:id="1"/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46"/>
        </w:tabs>
        <w:spacing w:line="341" w:lineRule="exact"/>
        <w:ind w:left="320" w:right="260" w:firstLine="0"/>
      </w:pPr>
      <w:r>
        <w:rPr>
          <w:rStyle w:val="1"/>
          <w:color w:val="000000"/>
        </w:rPr>
        <w:t>Составление схемы работы по изготовлению изделия. Построение «звездочки обдумывания» . Разбор вместе с учащимися одной - двух схем работы над изделием</w:t>
      </w:r>
    </w:p>
    <w:p w:rsidR="00C439EB" w:rsidRDefault="00C439EB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446"/>
        </w:tabs>
        <w:spacing w:after="109" w:line="341" w:lineRule="exact"/>
        <w:ind w:left="20" w:firstLine="0"/>
      </w:pPr>
      <w:bookmarkStart w:id="2" w:name="bookmark2"/>
      <w:r>
        <w:rPr>
          <w:rStyle w:val="11"/>
          <w:b/>
          <w:bCs/>
          <w:color w:val="000000"/>
        </w:rPr>
        <w:t>IV мини - исследование</w:t>
      </w:r>
      <w:bookmarkEnd w:id="2"/>
    </w:p>
    <w:p w:rsidR="00C439EB" w:rsidRDefault="00C439EB">
      <w:pPr>
        <w:pStyle w:val="a4"/>
        <w:shd w:val="clear" w:color="auto" w:fill="auto"/>
        <w:spacing w:after="132" w:line="355" w:lineRule="exact"/>
        <w:ind w:left="320" w:right="1280" w:firstLine="0"/>
      </w:pPr>
      <w:r>
        <w:rPr>
          <w:rStyle w:val="1"/>
          <w:color w:val="000000"/>
        </w:rPr>
        <w:t>Выработка идей , вариантов, альтернатив ( картинки, эскизы, фотографии)</w:t>
      </w:r>
    </w:p>
    <w:p w:rsidR="00C439EB" w:rsidRDefault="00C439EB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446"/>
        </w:tabs>
        <w:spacing w:line="341" w:lineRule="exact"/>
        <w:ind w:left="20" w:firstLine="0"/>
      </w:pPr>
      <w:bookmarkStart w:id="3" w:name="bookmark3"/>
      <w:r>
        <w:rPr>
          <w:rStyle w:val="11"/>
          <w:b/>
          <w:bCs/>
          <w:color w:val="000000"/>
        </w:rPr>
        <w:t>V мини - исследование .</w:t>
      </w:r>
      <w:bookmarkEnd w:id="3"/>
    </w:p>
    <w:p w:rsidR="00C439EB" w:rsidRDefault="00C439EB">
      <w:pPr>
        <w:pStyle w:val="a4"/>
        <w:shd w:val="clear" w:color="auto" w:fill="auto"/>
        <w:spacing w:line="341" w:lineRule="exact"/>
        <w:ind w:left="320" w:firstLine="0"/>
        <w:jc w:val="both"/>
      </w:pPr>
      <w:r>
        <w:rPr>
          <w:rStyle w:val="1"/>
          <w:color w:val="000000"/>
        </w:rPr>
        <w:t>Анализ идей .</w:t>
      </w:r>
    </w:p>
    <w:p w:rsidR="00C439EB" w:rsidRDefault="00C439EB">
      <w:pPr>
        <w:pStyle w:val="a4"/>
        <w:shd w:val="clear" w:color="auto" w:fill="auto"/>
        <w:spacing w:line="341" w:lineRule="exact"/>
        <w:ind w:left="320" w:firstLine="0"/>
        <w:jc w:val="both"/>
      </w:pPr>
      <w:r>
        <w:rPr>
          <w:rStyle w:val="1"/>
          <w:color w:val="000000"/>
        </w:rPr>
        <w:t>Выбор оптимального варианта с учетом :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46"/>
        </w:tabs>
        <w:spacing w:line="341" w:lineRule="exact"/>
        <w:ind w:left="320" w:firstLine="0"/>
        <w:jc w:val="both"/>
      </w:pPr>
      <w:r>
        <w:rPr>
          <w:rStyle w:val="1"/>
          <w:color w:val="000000"/>
        </w:rPr>
        <w:t>доступность;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46"/>
        </w:tabs>
        <w:spacing w:line="341" w:lineRule="exact"/>
        <w:ind w:left="320" w:firstLine="0"/>
        <w:jc w:val="both"/>
      </w:pPr>
      <w:r>
        <w:rPr>
          <w:rStyle w:val="1"/>
          <w:color w:val="000000"/>
        </w:rPr>
        <w:t>себестоимость;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46"/>
        </w:tabs>
        <w:spacing w:line="341" w:lineRule="exact"/>
        <w:ind w:left="320" w:firstLine="0"/>
        <w:jc w:val="both"/>
      </w:pPr>
      <w:r>
        <w:rPr>
          <w:rStyle w:val="1"/>
          <w:color w:val="000000"/>
        </w:rPr>
        <w:t>обеспеченность материалами и оборудованием 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446"/>
        </w:tabs>
        <w:spacing w:line="341" w:lineRule="exact"/>
        <w:ind w:left="320" w:firstLine="0"/>
        <w:jc w:val="both"/>
      </w:pPr>
      <w:r>
        <w:rPr>
          <w:rStyle w:val="1"/>
          <w:color w:val="000000"/>
        </w:rPr>
        <w:t>трудоемкость .</w:t>
      </w:r>
    </w:p>
    <w:p w:rsidR="00C439EB" w:rsidRDefault="00C439EB">
      <w:pPr>
        <w:pStyle w:val="a4"/>
        <w:numPr>
          <w:ilvl w:val="0"/>
          <w:numId w:val="6"/>
        </w:numPr>
        <w:shd w:val="clear" w:color="auto" w:fill="auto"/>
        <w:tabs>
          <w:tab w:val="left" w:pos="446"/>
        </w:tabs>
        <w:spacing w:line="538" w:lineRule="exact"/>
        <w:ind w:left="20" w:firstLine="0"/>
        <w:jc w:val="both"/>
      </w:pPr>
      <w:r>
        <w:rPr>
          <w:rStyle w:val="1"/>
          <w:color w:val="000000"/>
        </w:rPr>
        <w:t>Выбор материала .</w:t>
      </w:r>
    </w:p>
    <w:p w:rsidR="00C439EB" w:rsidRDefault="00C439EB">
      <w:pPr>
        <w:pStyle w:val="a4"/>
        <w:shd w:val="clear" w:color="auto" w:fill="auto"/>
        <w:spacing w:line="538" w:lineRule="exact"/>
        <w:ind w:left="880" w:firstLine="0"/>
      </w:pPr>
      <w:r>
        <w:rPr>
          <w:rStyle w:val="1"/>
          <w:color w:val="000000"/>
        </w:rPr>
        <w:t>Обсудить с родителями и учителем .</w:t>
      </w:r>
    </w:p>
    <w:p w:rsidR="00C439EB" w:rsidRDefault="00C439EB">
      <w:pPr>
        <w:pStyle w:val="a4"/>
        <w:numPr>
          <w:ilvl w:val="0"/>
          <w:numId w:val="6"/>
        </w:numPr>
        <w:shd w:val="clear" w:color="auto" w:fill="auto"/>
        <w:tabs>
          <w:tab w:val="left" w:pos="1220"/>
        </w:tabs>
        <w:spacing w:line="538" w:lineRule="exact"/>
        <w:ind w:left="20" w:firstLine="0"/>
        <w:jc w:val="both"/>
      </w:pPr>
      <w:r>
        <w:rPr>
          <w:rStyle w:val="1"/>
          <w:color w:val="000000"/>
        </w:rPr>
        <w:t>Выбор</w:t>
      </w:r>
      <w:r>
        <w:rPr>
          <w:rStyle w:val="1"/>
          <w:color w:val="000000"/>
        </w:rPr>
        <w:tab/>
        <w:t>инструмента и оборудования. Обсудить с учителем.</w:t>
      </w:r>
    </w:p>
    <w:p w:rsidR="00C439EB" w:rsidRDefault="00C439EB">
      <w:pPr>
        <w:pStyle w:val="a4"/>
        <w:numPr>
          <w:ilvl w:val="0"/>
          <w:numId w:val="6"/>
        </w:numPr>
        <w:shd w:val="clear" w:color="auto" w:fill="auto"/>
        <w:tabs>
          <w:tab w:val="left" w:pos="2072"/>
        </w:tabs>
        <w:ind w:left="320" w:firstLine="0"/>
        <w:jc w:val="both"/>
      </w:pPr>
      <w:r>
        <w:rPr>
          <w:rStyle w:val="1"/>
          <w:color w:val="000000"/>
        </w:rPr>
        <w:t>Разработка технологии изготовления изделия.</w:t>
      </w:r>
    </w:p>
    <w:p w:rsidR="00C439EB" w:rsidRDefault="00C439EB">
      <w:pPr>
        <w:pStyle w:val="a4"/>
        <w:shd w:val="clear" w:color="auto" w:fill="auto"/>
        <w:spacing w:after="292"/>
        <w:ind w:left="320" w:right="260" w:firstLine="0"/>
      </w:pPr>
      <w:r>
        <w:rPr>
          <w:rStyle w:val="1"/>
          <w:color w:val="000000"/>
        </w:rPr>
        <w:t>Схема-технологический процесс 13.Организация рабочего места. Выполнение технологических операци</w:t>
      </w:r>
    </w:p>
    <w:p w:rsidR="00C439EB" w:rsidRDefault="00C439EB">
      <w:pPr>
        <w:pStyle w:val="a4"/>
        <w:shd w:val="clear" w:color="auto" w:fill="auto"/>
        <w:spacing w:line="346" w:lineRule="exact"/>
        <w:ind w:left="320" w:firstLine="0"/>
        <w:jc w:val="both"/>
      </w:pPr>
      <w:r>
        <w:rPr>
          <w:rStyle w:val="1"/>
          <w:color w:val="000000"/>
        </w:rPr>
        <w:t>14.Экономические и экологические обоснования .</w:t>
      </w:r>
    </w:p>
    <w:p w:rsidR="00C439EB" w:rsidRDefault="00C439EB">
      <w:pPr>
        <w:pStyle w:val="a4"/>
        <w:numPr>
          <w:ilvl w:val="0"/>
          <w:numId w:val="7"/>
        </w:numPr>
        <w:shd w:val="clear" w:color="auto" w:fill="auto"/>
        <w:tabs>
          <w:tab w:val="left" w:pos="1870"/>
        </w:tabs>
        <w:spacing w:line="346" w:lineRule="exact"/>
        <w:ind w:left="320" w:firstLine="0"/>
        <w:jc w:val="both"/>
      </w:pPr>
      <w:r>
        <w:rPr>
          <w:rStyle w:val="1"/>
          <w:color w:val="000000"/>
        </w:rPr>
        <w:t>Контроль</w:t>
      </w:r>
      <w:r>
        <w:rPr>
          <w:rStyle w:val="1"/>
          <w:color w:val="000000"/>
        </w:rPr>
        <w:tab/>
        <w:t>качества выполненной работы.</w:t>
      </w:r>
    </w:p>
    <w:p w:rsidR="00C439EB" w:rsidRDefault="00C439EB">
      <w:pPr>
        <w:pStyle w:val="a4"/>
        <w:numPr>
          <w:ilvl w:val="0"/>
          <w:numId w:val="7"/>
        </w:numPr>
        <w:shd w:val="clear" w:color="auto" w:fill="auto"/>
        <w:tabs>
          <w:tab w:val="left" w:pos="2138"/>
        </w:tabs>
        <w:spacing w:line="346" w:lineRule="exact"/>
        <w:ind w:left="320" w:firstLine="0"/>
        <w:jc w:val="both"/>
      </w:pPr>
      <w:r>
        <w:rPr>
          <w:rStyle w:val="1"/>
          <w:color w:val="000000"/>
        </w:rPr>
        <w:t>Разработка</w:t>
      </w:r>
      <w:r>
        <w:rPr>
          <w:rStyle w:val="1"/>
          <w:color w:val="000000"/>
        </w:rPr>
        <w:tab/>
        <w:t>рекламного проспекта .</w:t>
      </w:r>
    </w:p>
    <w:p w:rsidR="00C439EB" w:rsidRDefault="00C439EB">
      <w:pPr>
        <w:pStyle w:val="a4"/>
        <w:shd w:val="clear" w:color="auto" w:fill="auto"/>
        <w:spacing w:line="346" w:lineRule="exact"/>
        <w:ind w:left="320" w:firstLine="0"/>
        <w:jc w:val="both"/>
      </w:pPr>
      <w:r>
        <w:rPr>
          <w:rStyle w:val="1"/>
          <w:color w:val="000000"/>
        </w:rPr>
        <w:t>17.Оформление пояснительной записки</w:t>
      </w:r>
    </w:p>
    <w:p w:rsidR="00C439EB" w:rsidRDefault="00C439EB">
      <w:pPr>
        <w:pStyle w:val="a4"/>
        <w:numPr>
          <w:ilvl w:val="0"/>
          <w:numId w:val="8"/>
        </w:numPr>
        <w:shd w:val="clear" w:color="auto" w:fill="auto"/>
        <w:tabs>
          <w:tab w:val="left" w:pos="2138"/>
        </w:tabs>
        <w:spacing w:line="365" w:lineRule="exact"/>
        <w:ind w:left="320" w:right="260" w:firstLine="0"/>
      </w:pPr>
      <w:r>
        <w:rPr>
          <w:rStyle w:val="1"/>
          <w:color w:val="000000"/>
        </w:rPr>
        <w:t>Самооценка</w:t>
      </w:r>
      <w:r>
        <w:rPr>
          <w:rStyle w:val="1"/>
          <w:color w:val="000000"/>
        </w:rPr>
        <w:tab/>
        <w:t>проектной деятельности. Заключение по выполненной работе.</w:t>
      </w:r>
    </w:p>
    <w:p w:rsidR="00C439EB" w:rsidRDefault="00C439EB">
      <w:pPr>
        <w:pStyle w:val="a4"/>
        <w:numPr>
          <w:ilvl w:val="0"/>
          <w:numId w:val="8"/>
        </w:numPr>
        <w:shd w:val="clear" w:color="auto" w:fill="auto"/>
        <w:tabs>
          <w:tab w:val="left" w:pos="2138"/>
        </w:tabs>
        <w:spacing w:line="260" w:lineRule="exact"/>
        <w:ind w:left="320" w:firstLine="0"/>
        <w:jc w:val="both"/>
      </w:pPr>
      <w:r>
        <w:rPr>
          <w:rStyle w:val="1"/>
          <w:color w:val="000000"/>
        </w:rPr>
        <w:t>Защита проекта .</w:t>
      </w:r>
    </w:p>
    <w:p w:rsidR="00C439EB" w:rsidRDefault="00C439EB">
      <w:pPr>
        <w:pStyle w:val="a4"/>
        <w:numPr>
          <w:ilvl w:val="0"/>
          <w:numId w:val="9"/>
        </w:numPr>
        <w:shd w:val="clear" w:color="auto" w:fill="auto"/>
        <w:tabs>
          <w:tab w:val="left" w:pos="1074"/>
        </w:tabs>
        <w:ind w:left="1080" w:right="620" w:hanging="360"/>
      </w:pPr>
      <w:r>
        <w:rPr>
          <w:rStyle w:val="1"/>
          <w:color w:val="000000"/>
        </w:rPr>
        <w:t>Схема позволяет определить последовательность выполнения проекта . Отражает основные этапы творчества проектирования .</w:t>
      </w:r>
    </w:p>
    <w:p w:rsidR="00C439EB" w:rsidRDefault="00C439EB">
      <w:pPr>
        <w:pStyle w:val="a4"/>
        <w:numPr>
          <w:ilvl w:val="0"/>
          <w:numId w:val="9"/>
        </w:numPr>
        <w:shd w:val="clear" w:color="auto" w:fill="auto"/>
        <w:tabs>
          <w:tab w:val="left" w:pos="1074"/>
        </w:tabs>
        <w:ind w:left="1080" w:right="620" w:hanging="360"/>
      </w:pPr>
      <w:r>
        <w:rPr>
          <w:rStyle w:val="1"/>
          <w:color w:val="000000"/>
        </w:rPr>
        <w:t xml:space="preserve">В ней выделены основные компоненты проекта и требования к </w:t>
      </w:r>
      <w:r>
        <w:rPr>
          <w:rStyle w:val="1"/>
          <w:color w:val="000000"/>
        </w:rPr>
        <w:lastRenderedPageBreak/>
        <w:t>проектированию изделия .</w:t>
      </w:r>
    </w:p>
    <w:p w:rsidR="00C439EB" w:rsidRDefault="00C439EB">
      <w:pPr>
        <w:pStyle w:val="a4"/>
        <w:numPr>
          <w:ilvl w:val="0"/>
          <w:numId w:val="9"/>
        </w:numPr>
        <w:shd w:val="clear" w:color="auto" w:fill="auto"/>
        <w:tabs>
          <w:tab w:val="left" w:pos="1074"/>
        </w:tabs>
        <w:spacing w:after="176"/>
        <w:ind w:left="1080" w:right="620" w:hanging="360"/>
      </w:pPr>
      <w:r>
        <w:rPr>
          <w:rStyle w:val="1"/>
          <w:color w:val="000000"/>
        </w:rPr>
        <w:t>Данная схема поможет учащимся в планировании собственной проектной деятельности .</w:t>
      </w:r>
    </w:p>
    <w:p w:rsidR="00C439EB" w:rsidRDefault="00C439EB">
      <w:pPr>
        <w:pStyle w:val="a4"/>
        <w:shd w:val="clear" w:color="auto" w:fill="auto"/>
        <w:spacing w:line="341" w:lineRule="exact"/>
        <w:ind w:left="40" w:firstLine="660"/>
      </w:pPr>
      <w:r>
        <w:rPr>
          <w:rStyle w:val="1"/>
          <w:color w:val="000000"/>
          <w:lang w:val="en-US" w:eastAsia="en-US"/>
        </w:rPr>
        <w:t>Ill</w:t>
      </w:r>
      <w:r w:rsidRPr="009F44D9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. Самостоятельная работа учащихся.</w:t>
      </w:r>
    </w:p>
    <w:p w:rsidR="00C439EB" w:rsidRDefault="00C439EB">
      <w:pPr>
        <w:pStyle w:val="a4"/>
        <w:shd w:val="clear" w:color="auto" w:fill="auto"/>
        <w:spacing w:line="341" w:lineRule="exact"/>
        <w:ind w:left="40" w:firstLine="0"/>
        <w:jc w:val="both"/>
      </w:pPr>
      <w:r>
        <w:rPr>
          <w:rStyle w:val="1"/>
          <w:color w:val="000000"/>
        </w:rPr>
        <w:t>Работа с памяткой учащемуся .</w:t>
      </w:r>
    </w:p>
    <w:p w:rsidR="00C439EB" w:rsidRDefault="00C439EB">
      <w:pPr>
        <w:pStyle w:val="a4"/>
        <w:shd w:val="clear" w:color="auto" w:fill="auto"/>
        <w:spacing w:line="341" w:lineRule="exact"/>
        <w:ind w:left="40" w:right="620" w:firstLine="660"/>
      </w:pPr>
      <w:r>
        <w:rPr>
          <w:rStyle w:val="1"/>
          <w:color w:val="000000"/>
        </w:rPr>
        <w:t>Определить - какие пути вам предлагаются в исследовании развития идей</w:t>
      </w:r>
    </w:p>
    <w:p w:rsidR="00C439EB" w:rsidRDefault="00C439EB">
      <w:pPr>
        <w:pStyle w:val="a4"/>
        <w:shd w:val="clear" w:color="auto" w:fill="auto"/>
        <w:spacing w:line="341" w:lineRule="exact"/>
        <w:ind w:left="40" w:firstLine="660"/>
      </w:pPr>
      <w:r>
        <w:rPr>
          <w:rStyle w:val="1"/>
          <w:color w:val="000000"/>
        </w:rPr>
        <w:t>Что дает в проектирование поиск альтернативных вариантов.</w:t>
      </w:r>
    </w:p>
    <w:p w:rsidR="00C439EB" w:rsidRDefault="00C439EB">
      <w:pPr>
        <w:pStyle w:val="a4"/>
        <w:shd w:val="clear" w:color="auto" w:fill="auto"/>
        <w:spacing w:after="300" w:line="341" w:lineRule="exact"/>
        <w:ind w:left="40" w:firstLine="0"/>
        <w:jc w:val="both"/>
      </w:pPr>
      <w:r>
        <w:rPr>
          <w:rStyle w:val="1"/>
          <w:color w:val="000000"/>
        </w:rPr>
        <w:t>Разбор структуры пояснительной записки к творческому проекту :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92"/>
        </w:tabs>
        <w:spacing w:line="341" w:lineRule="exact"/>
        <w:ind w:left="40" w:firstLine="0"/>
        <w:jc w:val="both"/>
      </w:pPr>
      <w:r>
        <w:rPr>
          <w:rStyle w:val="1"/>
          <w:color w:val="000000"/>
        </w:rPr>
        <w:t>титульный лист;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92"/>
        </w:tabs>
        <w:spacing w:line="341" w:lineRule="exact"/>
        <w:ind w:left="40" w:firstLine="0"/>
        <w:jc w:val="both"/>
      </w:pPr>
      <w:r>
        <w:rPr>
          <w:rStyle w:val="1"/>
          <w:color w:val="000000"/>
        </w:rPr>
        <w:t>оглавление;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92"/>
        </w:tabs>
        <w:spacing w:line="341" w:lineRule="exact"/>
        <w:ind w:left="40" w:firstLine="0"/>
        <w:jc w:val="both"/>
      </w:pPr>
      <w:r>
        <w:rPr>
          <w:rStyle w:val="1"/>
          <w:color w:val="000000"/>
        </w:rPr>
        <w:t>введение;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92"/>
        </w:tabs>
        <w:spacing w:line="341" w:lineRule="exact"/>
        <w:ind w:left="40" w:firstLine="0"/>
        <w:jc w:val="both"/>
      </w:pPr>
      <w:r>
        <w:rPr>
          <w:rStyle w:val="1"/>
          <w:color w:val="000000"/>
        </w:rPr>
        <w:t>главы основной части 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92"/>
        </w:tabs>
        <w:spacing w:line="341" w:lineRule="exact"/>
        <w:ind w:left="40" w:firstLine="0"/>
        <w:jc w:val="both"/>
      </w:pPr>
      <w:r>
        <w:rPr>
          <w:rStyle w:val="1"/>
          <w:color w:val="000000"/>
        </w:rPr>
        <w:t>заключение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92"/>
        </w:tabs>
        <w:spacing w:line="341" w:lineRule="exact"/>
        <w:ind w:left="40" w:firstLine="0"/>
        <w:jc w:val="both"/>
      </w:pPr>
      <w:r>
        <w:rPr>
          <w:rStyle w:val="1"/>
          <w:color w:val="000000"/>
        </w:rPr>
        <w:t>список использованной литературы;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192"/>
        </w:tabs>
        <w:spacing w:after="365" w:line="341" w:lineRule="exact"/>
        <w:ind w:left="40" w:firstLine="0"/>
        <w:jc w:val="both"/>
      </w:pPr>
      <w:r>
        <w:rPr>
          <w:rStyle w:val="1"/>
          <w:color w:val="000000"/>
        </w:rPr>
        <w:t>приложение</w:t>
      </w:r>
    </w:p>
    <w:p w:rsidR="00C439EB" w:rsidRDefault="00C439EB">
      <w:pPr>
        <w:pStyle w:val="12"/>
        <w:keepNext/>
        <w:keepLines/>
        <w:shd w:val="clear" w:color="auto" w:fill="auto"/>
        <w:spacing w:after="282" w:line="260" w:lineRule="exact"/>
        <w:ind w:left="2720" w:right="920"/>
        <w:jc w:val="left"/>
      </w:pPr>
      <w:bookmarkStart w:id="4" w:name="bookmark4"/>
      <w:r>
        <w:rPr>
          <w:rStyle w:val="11"/>
          <w:b/>
          <w:bCs/>
          <w:color w:val="000000"/>
        </w:rPr>
        <w:t>ИНСТРУКТАЖ ПО ПРИМЕНЕНИЮ ИКТ В ПРОЕКТНОЙ ДЕЯТЕЛЬНОСТИ ПО ТЕХНОЛОГИИ .</w:t>
      </w:r>
      <w:bookmarkEnd w:id="4"/>
    </w:p>
    <w:p w:rsidR="00C439EB" w:rsidRDefault="00C439EB">
      <w:pPr>
        <w:pStyle w:val="a4"/>
        <w:shd w:val="clear" w:color="auto" w:fill="auto"/>
        <w:spacing w:after="725" w:line="341" w:lineRule="exact"/>
        <w:ind w:left="380" w:right="260" w:firstLine="0"/>
      </w:pPr>
      <w:r>
        <w:rPr>
          <w:rStyle w:val="1"/>
          <w:color w:val="000000"/>
        </w:rPr>
        <w:t>Компьютер может быть использован как информационная система , а также для моделирования и проектирования объекта оформления документации , презентации проекта , что значительно облегчит работу и сделает ее более эффективной .</w:t>
      </w:r>
    </w:p>
    <w:p w:rsidR="00C439EB" w:rsidRDefault="00C439EB">
      <w:pPr>
        <w:pStyle w:val="12"/>
        <w:keepNext/>
        <w:keepLines/>
        <w:shd w:val="clear" w:color="auto" w:fill="auto"/>
        <w:spacing w:after="532" w:line="260" w:lineRule="exact"/>
        <w:ind w:left="700" w:hanging="340"/>
        <w:jc w:val="left"/>
      </w:pPr>
      <w:bookmarkStart w:id="5" w:name="bookmark5"/>
      <w:r>
        <w:rPr>
          <w:rStyle w:val="11"/>
          <w:b/>
          <w:bCs/>
          <w:color w:val="000000"/>
        </w:rPr>
        <w:t>IV ЗАКЛЮЧИТЕЛЬНЫЙ ИНСТРУКТАЖ</w:t>
      </w:r>
      <w:bookmarkEnd w:id="5"/>
    </w:p>
    <w:p w:rsidR="00C439EB" w:rsidRDefault="00C439EB">
      <w:pPr>
        <w:pStyle w:val="a4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380" w:firstLine="0"/>
        <w:jc w:val="both"/>
      </w:pPr>
      <w:r>
        <w:rPr>
          <w:rStyle w:val="1"/>
          <w:color w:val="000000"/>
        </w:rPr>
        <w:t>Какую роль играет творчество в жизни людей ?</w:t>
      </w:r>
    </w:p>
    <w:p w:rsidR="00C439EB" w:rsidRDefault="00C439EB">
      <w:pPr>
        <w:pStyle w:val="a4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700" w:right="260" w:hanging="340"/>
      </w:pPr>
      <w:r>
        <w:rPr>
          <w:rStyle w:val="1"/>
          <w:color w:val="000000"/>
        </w:rPr>
        <w:t>Какие пути решения проблем в ходе творческой деятельности вы могли бы предложить для эффективной реализации проекта , исходя из полученной информации и своего опыта по проектированию изделий.</w:t>
      </w:r>
    </w:p>
    <w:p w:rsidR="00C439EB" w:rsidRDefault="00C439EB">
      <w:pPr>
        <w:pStyle w:val="a4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380" w:firstLine="0"/>
        <w:jc w:val="both"/>
      </w:pPr>
      <w:r>
        <w:rPr>
          <w:rStyle w:val="1"/>
          <w:color w:val="000000"/>
        </w:rPr>
        <w:t>Сформировать выводы .</w:t>
      </w:r>
    </w:p>
    <w:p w:rsidR="00C439EB" w:rsidRDefault="00C439EB">
      <w:pPr>
        <w:pStyle w:val="30"/>
        <w:shd w:val="clear" w:color="auto" w:fill="auto"/>
        <w:spacing w:before="0" w:after="0" w:line="533" w:lineRule="exact"/>
        <w:ind w:left="40"/>
        <w:jc w:val="both"/>
      </w:pPr>
      <w:r>
        <w:rPr>
          <w:rStyle w:val="3"/>
          <w:b/>
          <w:bCs/>
          <w:color w:val="000000"/>
        </w:rPr>
        <w:t>Домашнее задание:</w:t>
      </w:r>
    </w:p>
    <w:p w:rsidR="00C439EB" w:rsidRDefault="00C439EB">
      <w:pPr>
        <w:pStyle w:val="a4"/>
        <w:shd w:val="clear" w:color="auto" w:fill="auto"/>
        <w:spacing w:line="533" w:lineRule="exact"/>
        <w:ind w:left="720" w:firstLine="0"/>
      </w:pPr>
      <w:r>
        <w:rPr>
          <w:rStyle w:val="1"/>
          <w:color w:val="000000"/>
        </w:rPr>
        <w:t>Обработав полученную информацию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252"/>
        </w:tabs>
        <w:spacing w:line="533" w:lineRule="exact"/>
        <w:ind w:left="40" w:firstLine="0"/>
        <w:jc w:val="both"/>
      </w:pPr>
      <w:r>
        <w:rPr>
          <w:rStyle w:val="1"/>
          <w:color w:val="000000"/>
        </w:rPr>
        <w:t>составить вопросы , требующие решения на 1-ом этапе работы проекта;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252"/>
        </w:tabs>
        <w:spacing w:line="533" w:lineRule="exact"/>
        <w:ind w:left="40" w:firstLine="0"/>
        <w:jc w:val="both"/>
      </w:pPr>
      <w:r>
        <w:rPr>
          <w:rStyle w:val="1"/>
          <w:color w:val="000000"/>
        </w:rPr>
        <w:t>сформировать идею своего проекта 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252"/>
        </w:tabs>
        <w:spacing w:line="533" w:lineRule="exact"/>
        <w:ind w:left="40" w:firstLine="0"/>
        <w:jc w:val="both"/>
      </w:pPr>
      <w:r>
        <w:rPr>
          <w:rStyle w:val="1"/>
          <w:color w:val="000000"/>
        </w:rPr>
        <w:lastRenderedPageBreak/>
        <w:t>выявив конкретную потребность и определив задачи;</w:t>
      </w:r>
    </w:p>
    <w:p w:rsidR="00C439EB" w:rsidRDefault="00C439EB">
      <w:pPr>
        <w:pStyle w:val="a4"/>
        <w:numPr>
          <w:ilvl w:val="0"/>
          <w:numId w:val="2"/>
        </w:numPr>
        <w:shd w:val="clear" w:color="auto" w:fill="auto"/>
        <w:tabs>
          <w:tab w:val="left" w:pos="252"/>
        </w:tabs>
        <w:spacing w:line="365" w:lineRule="exact"/>
        <w:ind w:left="40" w:right="380" w:firstLine="0"/>
      </w:pPr>
      <w:r>
        <w:rPr>
          <w:rStyle w:val="1"/>
          <w:color w:val="000000"/>
        </w:rPr>
        <w:t>сделать подборку необходимой литературы и других источников научной информации.</w:t>
      </w:r>
    </w:p>
    <w:sectPr w:rsidR="00C439EB">
      <w:headerReference w:type="even" r:id="rId11"/>
      <w:pgSz w:w="11909" w:h="16838"/>
      <w:pgMar w:top="1499" w:right="1161" w:bottom="1173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42" w:rsidRDefault="004C1342">
      <w:r>
        <w:separator/>
      </w:r>
    </w:p>
  </w:endnote>
  <w:endnote w:type="continuationSeparator" w:id="1">
    <w:p w:rsidR="004C1342" w:rsidRDefault="004C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42" w:rsidRDefault="004C1342">
      <w:r>
        <w:separator/>
      </w:r>
    </w:p>
  </w:footnote>
  <w:footnote w:type="continuationSeparator" w:id="1">
    <w:p w:rsidR="004C1342" w:rsidRDefault="004C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EB" w:rsidRDefault="004C134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5pt;margin-top:70.55pt;width:128.4pt;height:11.3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439EB" w:rsidRDefault="00C439E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color w:val="000000"/>
                  </w:rPr>
                  <w:t>Цели и задачи урока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EB" w:rsidRDefault="004C134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65pt;margin-top:70.55pt;width:128.4pt;height:11.3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439EB" w:rsidRDefault="00C439E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color w:val="000000"/>
                  </w:rPr>
                  <w:t>Цели и задачи урока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EB" w:rsidRDefault="00C439EB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EB" w:rsidRDefault="00C439EB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EB" w:rsidRDefault="004C134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7pt;margin-top:57.5pt;width:50.65pt;height:11.3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439EB" w:rsidRDefault="00C439E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color w:val="000000"/>
                  </w:rPr>
                  <w:t>ВЫВОД: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5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8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44D9"/>
    <w:rsid w:val="004C1342"/>
    <w:rsid w:val="009F44D9"/>
    <w:rsid w:val="00A3323A"/>
    <w:rsid w:val="00C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Calibri" w:hAnsi="Calibri" w:cs="Calibri"/>
      <w:b/>
      <w:bCs/>
      <w:sz w:val="35"/>
      <w:szCs w:val="35"/>
      <w:u w:val="none"/>
    </w:rPr>
  </w:style>
  <w:style w:type="character" w:customStyle="1" w:styleId="20">
    <w:name w:val="Основной текст (2)"/>
    <w:basedOn w:val="2"/>
    <w:uiPriority w:val="99"/>
  </w:style>
  <w:style w:type="character" w:customStyle="1" w:styleId="24pt">
    <w:name w:val="Основной текст (2) + Интервал 4 pt"/>
    <w:basedOn w:val="2"/>
    <w:uiPriority w:val="99"/>
    <w:rPr>
      <w:spacing w:val="80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Calibri" w:hAnsi="Calibri" w:cs="Calibri"/>
      <w:sz w:val="26"/>
      <w:szCs w:val="26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Calibri" w:hAnsi="Calibri" w:cs="Calibri"/>
      <w:b/>
      <w:bCs/>
      <w:sz w:val="26"/>
      <w:szCs w:val="26"/>
      <w:u w:val="none"/>
    </w:rPr>
  </w:style>
  <w:style w:type="character" w:customStyle="1" w:styleId="a6">
    <w:name w:val="Колонтитул"/>
    <w:basedOn w:val="a5"/>
    <w:uiPriority w:val="99"/>
  </w:style>
  <w:style w:type="character" w:customStyle="1" w:styleId="3">
    <w:name w:val="Основной текст (3)_"/>
    <w:basedOn w:val="a0"/>
    <w:link w:val="30"/>
    <w:uiPriority w:val="99"/>
    <w:locked/>
    <w:rPr>
      <w:rFonts w:ascii="Calibri" w:hAnsi="Calibri" w:cs="Calibri"/>
      <w:b/>
      <w:bCs/>
      <w:sz w:val="26"/>
      <w:szCs w:val="26"/>
      <w:u w:val="none"/>
    </w:rPr>
  </w:style>
  <w:style w:type="character" w:customStyle="1" w:styleId="a7">
    <w:name w:val="Основной текст + Полужирный"/>
    <w:basedOn w:val="1"/>
    <w:uiPriority w:val="99"/>
    <w:rPr>
      <w:b/>
      <w:bCs/>
    </w:rPr>
  </w:style>
  <w:style w:type="character" w:customStyle="1" w:styleId="31">
    <w:name w:val="Основной текст (3) + Не полужирный"/>
    <w:basedOn w:val="3"/>
    <w:uiPriority w:val="99"/>
  </w:style>
  <w:style w:type="character" w:customStyle="1" w:styleId="11">
    <w:name w:val="Заголовок №1_"/>
    <w:basedOn w:val="a0"/>
    <w:link w:val="12"/>
    <w:uiPriority w:val="99"/>
    <w:locked/>
    <w:rPr>
      <w:rFonts w:ascii="Calibri" w:hAnsi="Calibri" w:cs="Calibri"/>
      <w:b/>
      <w:bCs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442" w:lineRule="exact"/>
    </w:pPr>
    <w:rPr>
      <w:rFonts w:ascii="Calibri" w:hAnsi="Calibri" w:cs="Calibri"/>
      <w:b/>
      <w:bCs/>
      <w:color w:val="auto"/>
      <w:sz w:val="35"/>
      <w:szCs w:val="3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36" w:lineRule="exact"/>
      <w:ind w:hanging="380"/>
    </w:pPr>
    <w:rPr>
      <w:rFonts w:ascii="Calibri" w:hAnsi="Calibri" w:cs="Calibri"/>
      <w:color w:val="auto"/>
      <w:sz w:val="26"/>
      <w:szCs w:val="26"/>
    </w:rPr>
  </w:style>
  <w:style w:type="character" w:customStyle="1" w:styleId="a8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60" w:after="480" w:line="240" w:lineRule="atLeast"/>
    </w:pPr>
    <w:rPr>
      <w:rFonts w:ascii="Calibri" w:hAnsi="Calibri" w:cs="Calibri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533" w:lineRule="exact"/>
      <w:ind w:hanging="2340"/>
      <w:jc w:val="both"/>
      <w:outlineLvl w:val="0"/>
    </w:pPr>
    <w:rPr>
      <w:rFonts w:ascii="Calibri" w:hAnsi="Calibri" w:cs="Calibri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2012-12-13T19:22:00Z</dcterms:created>
  <dcterms:modified xsi:type="dcterms:W3CDTF">2012-12-13T19:22:00Z</dcterms:modified>
</cp:coreProperties>
</file>