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34" w:rsidRPr="008C7634" w:rsidRDefault="008C7634" w:rsidP="008C7634">
      <w:pPr>
        <w:keepNext/>
        <w:keepLines/>
        <w:spacing w:before="300" w:after="0" w:line="446" w:lineRule="exact"/>
        <w:jc w:val="center"/>
        <w:outlineLvl w:val="0"/>
        <w:rPr>
          <w:rFonts w:ascii="Times New Roman" w:eastAsia="Times New Roman" w:hAnsi="Times New Roman" w:cs="Times New Roman"/>
          <w:sz w:val="24"/>
          <w:szCs w:val="24"/>
          <w:lang w:eastAsia="ru-RU"/>
        </w:rPr>
      </w:pPr>
      <w:bookmarkStart w:id="0" w:name="bookmark0"/>
      <w:r w:rsidRPr="008C7634">
        <w:rPr>
          <w:rFonts w:ascii="Calibri" w:eastAsia="Times New Roman" w:hAnsi="Calibri" w:cs="Calibri"/>
          <w:b/>
          <w:bCs/>
          <w:sz w:val="36"/>
          <w:szCs w:val="36"/>
          <w:lang w:eastAsia="ru-RU"/>
        </w:rPr>
        <w:t>СОЦИАЛЬНО-ПЕДАГОГИЧЕСКОЕ ОБСЛЕДОВАНИЕ СЕМЬИ, ИМЕЮЩЕЙ РЕБЕНКА С ОТКЛОНЕНИЕМ В РАЗВИТИИ</w:t>
      </w:r>
      <w:bookmarkEnd w:id="0"/>
    </w:p>
    <w:p w:rsidR="008C7634" w:rsidRPr="008C7634" w:rsidRDefault="008C7634" w:rsidP="008C7634">
      <w:pPr>
        <w:spacing w:after="0" w:line="254" w:lineRule="exact"/>
        <w:ind w:left="4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Увеличение числа детей с отклонениями в развитии и поведении, рост количества уча</w:t>
      </w:r>
      <w:r w:rsidRPr="008C7634">
        <w:rPr>
          <w:rFonts w:ascii="Times New Roman" w:eastAsia="Times New Roman" w:hAnsi="Times New Roman" w:cs="Times New Roman"/>
          <w:lang w:eastAsia="ru-RU"/>
        </w:rPr>
        <w:softHyphen/>
        <w:t xml:space="preserve">щихся с социальной девиацией и школьной </w:t>
      </w:r>
      <w:proofErr w:type="spellStart"/>
      <w:r w:rsidRPr="008C7634">
        <w:rPr>
          <w:rFonts w:ascii="Times New Roman" w:eastAsia="Times New Roman" w:hAnsi="Times New Roman" w:cs="Times New Roman"/>
          <w:lang w:eastAsia="ru-RU"/>
        </w:rPr>
        <w:t>дезадаптацией</w:t>
      </w:r>
      <w:proofErr w:type="spellEnd"/>
      <w:r w:rsidRPr="008C7634">
        <w:rPr>
          <w:rFonts w:ascii="Times New Roman" w:eastAsia="Times New Roman" w:hAnsi="Times New Roman" w:cs="Times New Roman"/>
          <w:lang w:eastAsia="ru-RU"/>
        </w:rPr>
        <w:t xml:space="preserve"> вызывают тревогу педагогов и общественности. По свидетельству специаль</w:t>
      </w:r>
      <w:r w:rsidRPr="008C7634">
        <w:rPr>
          <w:rFonts w:ascii="Times New Roman" w:eastAsia="Times New Roman" w:hAnsi="Times New Roman" w:cs="Times New Roman"/>
          <w:lang w:eastAsia="ru-RU"/>
        </w:rPr>
        <w:softHyphen/>
        <w:t>ных психолого-педагогических исследований, количество учащихся, которые не в состоянии освоить образовательные программы началь</w:t>
      </w:r>
      <w:r w:rsidRPr="008C7634">
        <w:rPr>
          <w:rFonts w:ascii="Times New Roman" w:eastAsia="Times New Roman" w:hAnsi="Times New Roman" w:cs="Times New Roman"/>
          <w:lang w:eastAsia="ru-RU"/>
        </w:rPr>
        <w:softHyphen/>
        <w:t>ной школы, составляют около 20-30% обу</w:t>
      </w:r>
      <w:r w:rsidRPr="008C7634">
        <w:rPr>
          <w:rFonts w:ascii="Times New Roman" w:eastAsia="Times New Roman" w:hAnsi="Times New Roman" w:cs="Times New Roman"/>
          <w:lang w:eastAsia="ru-RU"/>
        </w:rPr>
        <w:softHyphen/>
        <w:t>чающихся, а около 70% из них нуждаются в специальных формах и методах обучения.</w:t>
      </w:r>
    </w:p>
    <w:p w:rsidR="008C7634" w:rsidRPr="008C7634" w:rsidRDefault="008C7634" w:rsidP="008C7634">
      <w:pPr>
        <w:spacing w:after="0" w:line="254" w:lineRule="exact"/>
        <w:ind w:left="4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Процессы кардинальных преобразований в современном обществе и в системе образова</w:t>
      </w:r>
      <w:r w:rsidRPr="008C7634">
        <w:rPr>
          <w:rFonts w:ascii="Times New Roman" w:eastAsia="Times New Roman" w:hAnsi="Times New Roman" w:cs="Times New Roman"/>
          <w:lang w:eastAsia="ru-RU"/>
        </w:rPr>
        <w:softHyphen/>
        <w:t>ния требуют от педагога переориентации его сознания на гуманистические ценности, адек</w:t>
      </w:r>
      <w:r w:rsidRPr="008C7634">
        <w:rPr>
          <w:rFonts w:ascii="Times New Roman" w:eastAsia="Times New Roman" w:hAnsi="Times New Roman" w:cs="Times New Roman"/>
          <w:lang w:eastAsia="ru-RU"/>
        </w:rPr>
        <w:softHyphen/>
        <w:t>ватные творческой педагогической деятельно</w:t>
      </w:r>
      <w:r w:rsidRPr="008C7634">
        <w:rPr>
          <w:rFonts w:ascii="Times New Roman" w:eastAsia="Times New Roman" w:hAnsi="Times New Roman" w:cs="Times New Roman"/>
          <w:lang w:eastAsia="ru-RU"/>
        </w:rPr>
        <w:softHyphen/>
        <w:t>сти. Учитывая, что одной из главных сторон жизнедеятельности человека является труд, то ориентация на интересы личности, ее развитие прямо предполагает усиление роли трудовой подготовки, ибо она направлена на оказание самой гуманной помощи учащимся - помощи по вхождению в жизнь - и является наиболее эффективным средством социальной защиты, обеспечения нормального будущего.</w:t>
      </w:r>
    </w:p>
    <w:p w:rsidR="008C7634" w:rsidRPr="008C7634" w:rsidRDefault="008C7634" w:rsidP="008C7634">
      <w:pPr>
        <w:spacing w:after="0" w:line="254" w:lineRule="exact"/>
        <w:ind w:left="4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Трудовое обучение связано с развитием у учащихся умственных и сенсомоторных спо</w:t>
      </w:r>
      <w:r w:rsidRPr="008C7634">
        <w:rPr>
          <w:rFonts w:ascii="Times New Roman" w:eastAsia="Times New Roman" w:hAnsi="Times New Roman" w:cs="Times New Roman"/>
          <w:lang w:eastAsia="ru-RU"/>
        </w:rPr>
        <w:softHyphen/>
        <w:t>собностей, технологической и проективной культуры, личностной, ценностно-ориентиро</w:t>
      </w:r>
      <w:r w:rsidRPr="008C7634">
        <w:rPr>
          <w:rFonts w:ascii="Times New Roman" w:eastAsia="Times New Roman" w:hAnsi="Times New Roman" w:cs="Times New Roman"/>
          <w:lang w:eastAsia="ru-RU"/>
        </w:rPr>
        <w:softHyphen/>
        <w:t>ванной мировоззренческой установки на соз</w:t>
      </w:r>
      <w:r w:rsidRPr="008C7634">
        <w:rPr>
          <w:rFonts w:ascii="Times New Roman" w:eastAsia="Times New Roman" w:hAnsi="Times New Roman" w:cs="Times New Roman"/>
          <w:lang w:eastAsia="ru-RU"/>
        </w:rPr>
        <w:softHyphen/>
        <w:t>дание изделий, обладающих высокими потре</w:t>
      </w:r>
      <w:r w:rsidRPr="008C7634">
        <w:rPr>
          <w:rFonts w:ascii="Times New Roman" w:eastAsia="Times New Roman" w:hAnsi="Times New Roman" w:cs="Times New Roman"/>
          <w:lang w:eastAsia="ru-RU"/>
        </w:rPr>
        <w:softHyphen/>
        <w:t>бительскими свойствами, реализацию в каж</w:t>
      </w:r>
      <w:r w:rsidRPr="008C7634">
        <w:rPr>
          <w:rFonts w:ascii="Times New Roman" w:eastAsia="Times New Roman" w:hAnsi="Times New Roman" w:cs="Times New Roman"/>
          <w:lang w:eastAsia="ru-RU"/>
        </w:rPr>
        <w:softHyphen/>
        <w:t>дом конкретном продукте деятельности макси</w:t>
      </w:r>
      <w:r w:rsidRPr="008C7634">
        <w:rPr>
          <w:rFonts w:ascii="Times New Roman" w:eastAsia="Times New Roman" w:hAnsi="Times New Roman" w:cs="Times New Roman"/>
          <w:lang w:eastAsia="ru-RU"/>
        </w:rPr>
        <w:softHyphen/>
        <w:t>мума научных знаний, технологии и эстетики, формирования ответственности за результаты труда и других социально значимых качеств личности.</w:t>
      </w:r>
    </w:p>
    <w:p w:rsidR="008C7634" w:rsidRPr="008C7634" w:rsidRDefault="008C7634" w:rsidP="008C7634">
      <w:pPr>
        <w:spacing w:after="0" w:line="254" w:lineRule="exact"/>
        <w:ind w:left="4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Ведущее место в трудовой подготовке де</w:t>
      </w:r>
      <w:r w:rsidRPr="008C7634">
        <w:rPr>
          <w:rFonts w:ascii="Times New Roman" w:eastAsia="Times New Roman" w:hAnsi="Times New Roman" w:cs="Times New Roman"/>
          <w:lang w:eastAsia="ru-RU"/>
        </w:rPr>
        <w:softHyphen/>
        <w:t>тей принадлежит образовательной области «Технология». Перед учителями технологии и предпринимательства стоит проблема поиска таких форм и методов коррекции отклонений в развитии, которые были бы близки детям с ог</w:t>
      </w:r>
      <w:r w:rsidRPr="008C7634">
        <w:rPr>
          <w:rFonts w:ascii="Times New Roman" w:eastAsia="Times New Roman" w:hAnsi="Times New Roman" w:cs="Times New Roman"/>
          <w:lang w:eastAsia="ru-RU"/>
        </w:rPr>
        <w:softHyphen/>
        <w:t>раниченными возможностями и давали бы по</w:t>
      </w:r>
      <w:r w:rsidRPr="008C7634">
        <w:rPr>
          <w:rFonts w:ascii="Times New Roman" w:eastAsia="Times New Roman" w:hAnsi="Times New Roman" w:cs="Times New Roman"/>
          <w:lang w:eastAsia="ru-RU"/>
        </w:rPr>
        <w:softHyphen/>
        <w:t>ложительный и достаточно быстрый эффект. Для реализации этих задач учитель технологии</w:t>
      </w:r>
    </w:p>
    <w:p w:rsidR="008C7634" w:rsidRPr="008C7634" w:rsidRDefault="008C7634" w:rsidP="008C7634">
      <w:pPr>
        <w:spacing w:after="0" w:line="254" w:lineRule="exact"/>
        <w:ind w:left="40" w:right="2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должен иметь представление об основных ви</w:t>
      </w:r>
      <w:r w:rsidRPr="008C7634">
        <w:rPr>
          <w:rFonts w:ascii="Times New Roman" w:eastAsia="Times New Roman" w:hAnsi="Times New Roman" w:cs="Times New Roman"/>
          <w:lang w:eastAsia="ru-RU"/>
        </w:rPr>
        <w:softHyphen/>
        <w:t>дах нарушений психофизического развития ребенка, о причинах, их вызывающих, и путях их преодоления.</w:t>
      </w:r>
    </w:p>
    <w:p w:rsidR="008C7634" w:rsidRPr="008C7634" w:rsidRDefault="008C7634" w:rsidP="008C7634">
      <w:pPr>
        <w:spacing w:after="0" w:line="254" w:lineRule="exact"/>
        <w:ind w:left="40" w:right="4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Содержание технологического образова</w:t>
      </w:r>
      <w:r w:rsidRPr="008C7634">
        <w:rPr>
          <w:rFonts w:ascii="Times New Roman" w:eastAsia="Times New Roman" w:hAnsi="Times New Roman" w:cs="Times New Roman"/>
          <w:lang w:eastAsia="ru-RU"/>
        </w:rPr>
        <w:softHyphen/>
        <w:t xml:space="preserve">ния и </w:t>
      </w:r>
      <w:proofErr w:type="gramStart"/>
      <w:r w:rsidRPr="008C7634">
        <w:rPr>
          <w:rFonts w:ascii="Times New Roman" w:eastAsia="Times New Roman" w:hAnsi="Times New Roman" w:cs="Times New Roman"/>
          <w:lang w:eastAsia="ru-RU"/>
        </w:rPr>
        <w:t>методические подходы</w:t>
      </w:r>
      <w:proofErr w:type="gramEnd"/>
      <w:r w:rsidRPr="008C7634">
        <w:rPr>
          <w:rFonts w:ascii="Times New Roman" w:eastAsia="Times New Roman" w:hAnsi="Times New Roman" w:cs="Times New Roman"/>
          <w:lang w:eastAsia="ru-RU"/>
        </w:rPr>
        <w:t xml:space="preserve"> к формированию трудовых умений и навыков у аномальных де</w:t>
      </w:r>
      <w:r w:rsidRPr="008C7634">
        <w:rPr>
          <w:rFonts w:ascii="Times New Roman" w:eastAsia="Times New Roman" w:hAnsi="Times New Roman" w:cs="Times New Roman"/>
          <w:lang w:eastAsia="ru-RU"/>
        </w:rPr>
        <w:softHyphen/>
        <w:t>тей имеют свою специфику. Своеобразие ин</w:t>
      </w:r>
      <w:r w:rsidRPr="008C7634">
        <w:rPr>
          <w:rFonts w:ascii="Times New Roman" w:eastAsia="Times New Roman" w:hAnsi="Times New Roman" w:cs="Times New Roman"/>
          <w:lang w:eastAsia="ru-RU"/>
        </w:rPr>
        <w:softHyphen/>
        <w:t>теллектуального и физического развития этих детей не позволяет руководствоваться типовы</w:t>
      </w:r>
      <w:r w:rsidRPr="008C7634">
        <w:rPr>
          <w:rFonts w:ascii="Times New Roman" w:eastAsia="Times New Roman" w:hAnsi="Times New Roman" w:cs="Times New Roman"/>
          <w:lang w:eastAsia="ru-RU"/>
        </w:rPr>
        <w:softHyphen/>
        <w:t>ми программами и инструкциями. Учителя, работающие с детьми, имеющими отклонения в развитии, стоят перед настоятельной необхо</w:t>
      </w:r>
      <w:r w:rsidRPr="008C7634">
        <w:rPr>
          <w:rFonts w:ascii="Times New Roman" w:eastAsia="Times New Roman" w:hAnsi="Times New Roman" w:cs="Times New Roman"/>
          <w:lang w:eastAsia="ru-RU"/>
        </w:rPr>
        <w:softHyphen/>
        <w:t>димостью тщательного отбора содержания учебного материала, проектирования доступ</w:t>
      </w:r>
      <w:r w:rsidRPr="008C7634">
        <w:rPr>
          <w:rFonts w:ascii="Times New Roman" w:eastAsia="Times New Roman" w:hAnsi="Times New Roman" w:cs="Times New Roman"/>
          <w:lang w:eastAsia="ru-RU"/>
        </w:rPr>
        <w:softHyphen/>
        <w:t>ных для учащихся форм и методов работы и объектов труда.</w:t>
      </w:r>
    </w:p>
    <w:p w:rsidR="008C7634" w:rsidRPr="008C7634" w:rsidRDefault="008C7634" w:rsidP="008C7634">
      <w:pPr>
        <w:spacing w:after="0" w:line="254" w:lineRule="exact"/>
        <w:ind w:left="40" w:right="4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Исследования показывают, что проектная деятельность детей с интеллектуальными от</w:t>
      </w:r>
      <w:r w:rsidRPr="008C7634">
        <w:rPr>
          <w:rFonts w:ascii="Times New Roman" w:eastAsia="Times New Roman" w:hAnsi="Times New Roman" w:cs="Times New Roman"/>
          <w:lang w:eastAsia="ru-RU"/>
        </w:rPr>
        <w:softHyphen/>
        <w:t>клонениями находит все большее распростра</w:t>
      </w:r>
      <w:r w:rsidRPr="008C7634">
        <w:rPr>
          <w:rFonts w:ascii="Times New Roman" w:eastAsia="Times New Roman" w:hAnsi="Times New Roman" w:cs="Times New Roman"/>
          <w:lang w:eastAsia="ru-RU"/>
        </w:rPr>
        <w:softHyphen/>
        <w:t>нение в коррекционных классах общеобразова</w:t>
      </w:r>
      <w:r w:rsidRPr="008C7634">
        <w:rPr>
          <w:rFonts w:ascii="Times New Roman" w:eastAsia="Times New Roman" w:hAnsi="Times New Roman" w:cs="Times New Roman"/>
          <w:lang w:eastAsia="ru-RU"/>
        </w:rPr>
        <w:softHyphen/>
        <w:t xml:space="preserve">тельных школ. Для умственно отсталых детей </w:t>
      </w:r>
      <w:r w:rsidRPr="008C7634">
        <w:rPr>
          <w:rFonts w:ascii="Times New Roman" w:eastAsia="Times New Roman" w:hAnsi="Times New Roman" w:cs="Times New Roman"/>
          <w:i/>
          <w:iCs/>
          <w:lang w:eastAsia="ru-RU"/>
        </w:rPr>
        <w:t xml:space="preserve">методика выполнения школьных проектов </w:t>
      </w:r>
      <w:r w:rsidRPr="008C7634">
        <w:rPr>
          <w:rFonts w:ascii="Times New Roman" w:eastAsia="Times New Roman" w:hAnsi="Times New Roman" w:cs="Times New Roman"/>
          <w:lang w:eastAsia="ru-RU"/>
        </w:rPr>
        <w:t>имеет свои особенности, которые вытекают из особенностей их психического и физиологиче</w:t>
      </w:r>
      <w:r w:rsidRPr="008C7634">
        <w:rPr>
          <w:rFonts w:ascii="Times New Roman" w:eastAsia="Times New Roman" w:hAnsi="Times New Roman" w:cs="Times New Roman"/>
          <w:lang w:eastAsia="ru-RU"/>
        </w:rPr>
        <w:softHyphen/>
        <w:t>ского развития.</w:t>
      </w:r>
    </w:p>
    <w:p w:rsidR="008C7634" w:rsidRPr="008C7634" w:rsidRDefault="008C7634" w:rsidP="008C7634">
      <w:pPr>
        <w:spacing w:after="0" w:line="254" w:lineRule="exact"/>
        <w:ind w:left="40" w:right="4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Сфера возможного приложения труда та</w:t>
      </w:r>
      <w:r w:rsidRPr="008C7634">
        <w:rPr>
          <w:rFonts w:ascii="Times New Roman" w:eastAsia="Times New Roman" w:hAnsi="Times New Roman" w:cs="Times New Roman"/>
          <w:lang w:eastAsia="ru-RU"/>
        </w:rPr>
        <w:softHyphen/>
        <w:t>ких детей носит относительно ограниченный характер. Однако это не снижает ответствен</w:t>
      </w:r>
      <w:r w:rsidRPr="008C7634">
        <w:rPr>
          <w:rFonts w:ascii="Times New Roman" w:eastAsia="Times New Roman" w:hAnsi="Times New Roman" w:cs="Times New Roman"/>
          <w:lang w:eastAsia="ru-RU"/>
        </w:rPr>
        <w:softHyphen/>
        <w:t>ность школы за выполнение своей основной социальной задачи - подготовить учащихся к самостоятельной трудовой жизни, сформиро</w:t>
      </w:r>
      <w:r w:rsidRPr="008C7634">
        <w:rPr>
          <w:rFonts w:ascii="Times New Roman" w:eastAsia="Times New Roman" w:hAnsi="Times New Roman" w:cs="Times New Roman"/>
          <w:lang w:eastAsia="ru-RU"/>
        </w:rPr>
        <w:softHyphen/>
        <w:t>вать у них основы технологической культуры.</w:t>
      </w:r>
    </w:p>
    <w:p w:rsidR="008C7634" w:rsidRPr="008C7634" w:rsidRDefault="008C7634" w:rsidP="008C7634">
      <w:pPr>
        <w:spacing w:after="0" w:line="254" w:lineRule="exact"/>
        <w:ind w:left="40" w:right="4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Таким образом, разработанные лаборатор</w:t>
      </w:r>
      <w:r w:rsidRPr="008C7634">
        <w:rPr>
          <w:rFonts w:ascii="Times New Roman" w:eastAsia="Times New Roman" w:hAnsi="Times New Roman" w:cs="Times New Roman"/>
          <w:lang w:eastAsia="ru-RU"/>
        </w:rPr>
        <w:softHyphen/>
        <w:t xml:space="preserve">ные работы могут помочь будущим учителям технологии получить основные знания по </w:t>
      </w:r>
      <w:proofErr w:type="spellStart"/>
      <w:r w:rsidRPr="008C7634">
        <w:rPr>
          <w:rFonts w:ascii="Times New Roman" w:eastAsia="Times New Roman" w:hAnsi="Times New Roman" w:cs="Times New Roman"/>
          <w:lang w:eastAsia="ru-RU"/>
        </w:rPr>
        <w:t>ко</w:t>
      </w:r>
      <w:proofErr w:type="gramStart"/>
      <w:r w:rsidRPr="008C7634">
        <w:rPr>
          <w:rFonts w:ascii="Times New Roman" w:eastAsia="Times New Roman" w:hAnsi="Times New Roman" w:cs="Times New Roman"/>
          <w:lang w:eastAsia="ru-RU"/>
        </w:rPr>
        <w:t>р</w:t>
      </w:r>
      <w:proofErr w:type="spellEnd"/>
      <w:r w:rsidRPr="008C7634">
        <w:rPr>
          <w:rFonts w:ascii="Times New Roman" w:eastAsia="Times New Roman" w:hAnsi="Times New Roman" w:cs="Times New Roman"/>
          <w:lang w:eastAsia="ru-RU"/>
        </w:rPr>
        <w:t>-</w:t>
      </w:r>
      <w:proofErr w:type="gramEnd"/>
      <w:r w:rsidRPr="008C7634">
        <w:rPr>
          <w:rFonts w:ascii="Times New Roman" w:eastAsia="Times New Roman" w:hAnsi="Times New Roman" w:cs="Times New Roman"/>
          <w:lang w:eastAsia="ru-RU"/>
        </w:rPr>
        <w:t xml:space="preserve"> </w:t>
      </w:r>
      <w:proofErr w:type="spellStart"/>
      <w:r w:rsidRPr="008C7634">
        <w:rPr>
          <w:rFonts w:ascii="Times New Roman" w:eastAsia="Times New Roman" w:hAnsi="Times New Roman" w:cs="Times New Roman"/>
          <w:lang w:eastAsia="ru-RU"/>
        </w:rPr>
        <w:t>рекционной</w:t>
      </w:r>
      <w:proofErr w:type="spellEnd"/>
      <w:r w:rsidRPr="008C7634">
        <w:rPr>
          <w:rFonts w:ascii="Times New Roman" w:eastAsia="Times New Roman" w:hAnsi="Times New Roman" w:cs="Times New Roman"/>
          <w:lang w:eastAsia="ru-RU"/>
        </w:rPr>
        <w:t xml:space="preserve"> педагогике и методике технологи</w:t>
      </w:r>
      <w:r w:rsidRPr="008C7634">
        <w:rPr>
          <w:rFonts w:ascii="Times New Roman" w:eastAsia="Times New Roman" w:hAnsi="Times New Roman" w:cs="Times New Roman"/>
          <w:lang w:eastAsia="ru-RU"/>
        </w:rPr>
        <w:softHyphen/>
        <w:t>ческой подготовки детей, имеющих отклонения.</w:t>
      </w:r>
    </w:p>
    <w:p w:rsidR="008C7634" w:rsidRPr="008C7634" w:rsidRDefault="008C7634" w:rsidP="008C7634">
      <w:pPr>
        <w:keepNext/>
        <w:keepLines/>
        <w:spacing w:after="0" w:line="254" w:lineRule="exact"/>
        <w:ind w:left="980"/>
        <w:outlineLvl w:val="2"/>
        <w:rPr>
          <w:rFonts w:ascii="Times New Roman" w:eastAsia="Times New Roman" w:hAnsi="Times New Roman" w:cs="Times New Roman"/>
          <w:sz w:val="24"/>
          <w:szCs w:val="24"/>
          <w:lang w:eastAsia="ru-RU"/>
        </w:rPr>
      </w:pPr>
      <w:bookmarkStart w:id="1" w:name="bookmark1"/>
      <w:r w:rsidRPr="008C7634">
        <w:rPr>
          <w:rFonts w:ascii="Times New Roman" w:eastAsia="Times New Roman" w:hAnsi="Times New Roman" w:cs="Times New Roman"/>
          <w:b/>
          <w:bCs/>
          <w:lang w:eastAsia="ru-RU"/>
        </w:rPr>
        <w:t>Лабораторная работа № 1</w:t>
      </w:r>
      <w:bookmarkEnd w:id="1"/>
    </w:p>
    <w:p w:rsidR="008C7634" w:rsidRPr="008C7634" w:rsidRDefault="008C7634" w:rsidP="008C7634">
      <w:pPr>
        <w:keepNext/>
        <w:keepLines/>
        <w:spacing w:after="0" w:line="254" w:lineRule="exact"/>
        <w:ind w:left="40" w:right="40" w:firstLine="400"/>
        <w:jc w:val="both"/>
        <w:outlineLvl w:val="2"/>
        <w:rPr>
          <w:rFonts w:ascii="Times New Roman" w:eastAsia="Times New Roman" w:hAnsi="Times New Roman" w:cs="Times New Roman"/>
          <w:sz w:val="24"/>
          <w:szCs w:val="24"/>
          <w:lang w:eastAsia="ru-RU"/>
        </w:rPr>
      </w:pPr>
      <w:bookmarkStart w:id="2" w:name="bookmark2"/>
      <w:r w:rsidRPr="008C7634">
        <w:rPr>
          <w:rFonts w:ascii="Times New Roman" w:eastAsia="Times New Roman" w:hAnsi="Times New Roman" w:cs="Times New Roman"/>
          <w:b/>
          <w:bCs/>
          <w:lang w:eastAsia="ru-RU"/>
        </w:rPr>
        <w:t>Тема: Социально-педагогическое обсле</w:t>
      </w:r>
      <w:r w:rsidRPr="008C7634">
        <w:rPr>
          <w:rFonts w:ascii="Times New Roman" w:eastAsia="Times New Roman" w:hAnsi="Times New Roman" w:cs="Times New Roman"/>
          <w:b/>
          <w:bCs/>
          <w:lang w:eastAsia="ru-RU"/>
        </w:rPr>
        <w:softHyphen/>
        <w:t>дование семьи, имеющей ребенка с отклоне</w:t>
      </w:r>
      <w:r w:rsidRPr="008C7634">
        <w:rPr>
          <w:rFonts w:ascii="Times New Roman" w:eastAsia="Times New Roman" w:hAnsi="Times New Roman" w:cs="Times New Roman"/>
          <w:b/>
          <w:bCs/>
          <w:lang w:eastAsia="ru-RU"/>
        </w:rPr>
        <w:softHyphen/>
        <w:t>нием в развитии.</w:t>
      </w:r>
      <w:bookmarkEnd w:id="2"/>
    </w:p>
    <w:p w:rsidR="008C7634" w:rsidRPr="008C7634" w:rsidRDefault="008C7634" w:rsidP="008C7634">
      <w:pPr>
        <w:spacing w:after="0" w:line="254" w:lineRule="exact"/>
        <w:ind w:left="40" w:right="4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Цель: закрепление знаний о методах диаг</w:t>
      </w:r>
      <w:r w:rsidRPr="008C7634">
        <w:rPr>
          <w:rFonts w:ascii="Times New Roman" w:eastAsia="Times New Roman" w:hAnsi="Times New Roman" w:cs="Times New Roman"/>
          <w:lang w:eastAsia="ru-RU"/>
        </w:rPr>
        <w:softHyphen/>
        <w:t>ностирования отклонений в развитии детей и порождающих их причин, формирование уме</w:t>
      </w:r>
      <w:r w:rsidRPr="008C7634">
        <w:rPr>
          <w:rFonts w:ascii="Times New Roman" w:eastAsia="Times New Roman" w:hAnsi="Times New Roman" w:cs="Times New Roman"/>
          <w:lang w:eastAsia="ru-RU"/>
        </w:rPr>
        <w:softHyphen/>
        <w:t>ний проведения социально-педагогического</w:t>
      </w:r>
    </w:p>
    <w:p w:rsidR="008C7634" w:rsidRPr="008C7634" w:rsidRDefault="008C7634" w:rsidP="008C7634">
      <w:pPr>
        <w:spacing w:after="0" w:line="250" w:lineRule="exact"/>
        <w:ind w:left="20" w:right="20"/>
        <w:rPr>
          <w:rFonts w:ascii="Times New Roman" w:eastAsia="Times New Roman" w:hAnsi="Times New Roman" w:cs="Times New Roman"/>
          <w:sz w:val="24"/>
          <w:szCs w:val="24"/>
          <w:lang w:eastAsia="ru-RU"/>
        </w:rPr>
      </w:pPr>
      <w:proofErr w:type="spellStart"/>
      <w:r w:rsidRPr="008C7634">
        <w:rPr>
          <w:rFonts w:ascii="Times New Roman" w:eastAsia="Times New Roman" w:hAnsi="Times New Roman" w:cs="Times New Roman"/>
          <w:lang w:eastAsia="ru-RU"/>
        </w:rPr>
        <w:lastRenderedPageBreak/>
        <w:t>бследования</w:t>
      </w:r>
      <w:proofErr w:type="spellEnd"/>
      <w:r w:rsidRPr="008C7634">
        <w:rPr>
          <w:rFonts w:ascii="Times New Roman" w:eastAsia="Times New Roman" w:hAnsi="Times New Roman" w:cs="Times New Roman"/>
          <w:lang w:eastAsia="ru-RU"/>
        </w:rPr>
        <w:t xml:space="preserve"> семьи, имеющей ребенка с от</w:t>
      </w:r>
      <w:r w:rsidRPr="008C7634">
        <w:rPr>
          <w:rFonts w:ascii="Times New Roman" w:eastAsia="Times New Roman" w:hAnsi="Times New Roman" w:cs="Times New Roman"/>
          <w:lang w:eastAsia="ru-RU"/>
        </w:rPr>
        <w:softHyphen/>
        <w:t xml:space="preserve">клонением в развитии. </w:t>
      </w:r>
      <w:r w:rsidRPr="008C7634">
        <w:rPr>
          <w:rFonts w:ascii="Times New Roman" w:eastAsia="Times New Roman" w:hAnsi="Times New Roman" w:cs="Times New Roman"/>
          <w:b/>
          <w:bCs/>
          <w:lang w:eastAsia="ru-RU"/>
        </w:rPr>
        <w:t>Ход работы:</w:t>
      </w:r>
    </w:p>
    <w:p w:rsidR="008C7634" w:rsidRPr="008C7634" w:rsidRDefault="008C7634" w:rsidP="008C7634">
      <w:pPr>
        <w:numPr>
          <w:ilvl w:val="0"/>
          <w:numId w:val="1"/>
        </w:numPr>
        <w:tabs>
          <w:tab w:val="left" w:pos="246"/>
        </w:tabs>
        <w:spacing w:after="0" w:line="250" w:lineRule="exact"/>
        <w:ind w:left="260" w:right="2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Ознакомиться с содержанием анкеты для родителей и методикой её проведения.</w:t>
      </w:r>
    </w:p>
    <w:p w:rsidR="008C7634" w:rsidRPr="008C7634" w:rsidRDefault="008C7634" w:rsidP="008C7634">
      <w:pPr>
        <w:numPr>
          <w:ilvl w:val="0"/>
          <w:numId w:val="1"/>
        </w:numPr>
        <w:tabs>
          <w:tab w:val="left" w:pos="261"/>
        </w:tabs>
        <w:spacing w:after="0" w:line="250" w:lineRule="exact"/>
        <w:ind w:left="260" w:right="2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Провести анкетирование семьи (по указанию преподавателя) на основе приложения 1.</w:t>
      </w:r>
    </w:p>
    <w:p w:rsidR="008C7634" w:rsidRPr="008C7634" w:rsidRDefault="008C7634" w:rsidP="008C7634">
      <w:pPr>
        <w:numPr>
          <w:ilvl w:val="0"/>
          <w:numId w:val="1"/>
        </w:numPr>
        <w:tabs>
          <w:tab w:val="left" w:pos="241"/>
        </w:tabs>
        <w:spacing w:after="0" w:line="250" w:lineRule="exact"/>
        <w:ind w:left="20"/>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Ответить на контрольные вопросы:</w:t>
      </w:r>
    </w:p>
    <w:p w:rsidR="008C7634" w:rsidRPr="008C7634" w:rsidRDefault="008C7634" w:rsidP="008C7634">
      <w:pPr>
        <w:numPr>
          <w:ilvl w:val="0"/>
          <w:numId w:val="2"/>
        </w:numPr>
        <w:tabs>
          <w:tab w:val="left" w:pos="481"/>
        </w:tabs>
        <w:spacing w:after="0" w:line="250" w:lineRule="exact"/>
        <w:ind w:left="460" w:right="20" w:hanging="20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Какие сведения о семье позволяет выявить анкетирование?</w:t>
      </w:r>
    </w:p>
    <w:p w:rsidR="008C7634" w:rsidRPr="008C7634" w:rsidRDefault="008C7634" w:rsidP="008C7634">
      <w:pPr>
        <w:numPr>
          <w:ilvl w:val="0"/>
          <w:numId w:val="2"/>
        </w:numPr>
        <w:tabs>
          <w:tab w:val="left" w:pos="476"/>
        </w:tabs>
        <w:spacing w:after="0" w:line="250" w:lineRule="exact"/>
        <w:ind w:left="460" w:right="20" w:hanging="20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Как влияет семья на становление личности (развитие или коррекцию отклонений) ре</w:t>
      </w:r>
      <w:r w:rsidRPr="008C7634">
        <w:rPr>
          <w:rFonts w:ascii="Times New Roman" w:eastAsia="Times New Roman" w:hAnsi="Times New Roman" w:cs="Times New Roman"/>
          <w:lang w:eastAsia="ru-RU"/>
        </w:rPr>
        <w:softHyphen/>
        <w:t>бенка?</w:t>
      </w:r>
    </w:p>
    <w:p w:rsidR="008C7634" w:rsidRPr="008C7634" w:rsidRDefault="008C7634" w:rsidP="008C7634">
      <w:pPr>
        <w:numPr>
          <w:ilvl w:val="0"/>
          <w:numId w:val="2"/>
        </w:numPr>
        <w:tabs>
          <w:tab w:val="left" w:pos="481"/>
        </w:tabs>
        <w:spacing w:after="0" w:line="250" w:lineRule="exact"/>
        <w:ind w:left="460" w:right="20" w:hanging="20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Какую роль в формировании личности ре</w:t>
      </w:r>
      <w:r w:rsidRPr="008C7634">
        <w:rPr>
          <w:rFonts w:ascii="Times New Roman" w:eastAsia="Times New Roman" w:hAnsi="Times New Roman" w:cs="Times New Roman"/>
          <w:lang w:eastAsia="ru-RU"/>
        </w:rPr>
        <w:softHyphen/>
        <w:t>бенка играет состав семьи, участие в вос</w:t>
      </w:r>
      <w:r w:rsidRPr="008C7634">
        <w:rPr>
          <w:rFonts w:ascii="Times New Roman" w:eastAsia="Times New Roman" w:hAnsi="Times New Roman" w:cs="Times New Roman"/>
          <w:lang w:eastAsia="ru-RU"/>
        </w:rPr>
        <w:softHyphen/>
        <w:t>питании бабушек (дедушек), жилищные условия?</w:t>
      </w:r>
    </w:p>
    <w:p w:rsidR="008C7634" w:rsidRPr="008C7634" w:rsidRDefault="008C7634" w:rsidP="008C7634">
      <w:pPr>
        <w:numPr>
          <w:ilvl w:val="0"/>
          <w:numId w:val="2"/>
        </w:numPr>
        <w:tabs>
          <w:tab w:val="left" w:pos="481"/>
        </w:tabs>
        <w:spacing w:after="60" w:line="250" w:lineRule="exact"/>
        <w:ind w:left="460" w:right="20" w:hanging="20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Насколько объективной является оценка родителей?</w:t>
      </w:r>
    </w:p>
    <w:p w:rsidR="008C7634" w:rsidRPr="008C7634" w:rsidRDefault="008C7634" w:rsidP="008C7634">
      <w:pPr>
        <w:spacing w:before="60" w:after="60" w:line="240" w:lineRule="auto"/>
        <w:ind w:left="800" w:firstLine="2400"/>
        <w:rPr>
          <w:rFonts w:ascii="Times New Roman" w:eastAsia="Times New Roman" w:hAnsi="Times New Roman" w:cs="Times New Roman"/>
          <w:sz w:val="24"/>
          <w:szCs w:val="24"/>
          <w:lang w:eastAsia="ru-RU"/>
        </w:rPr>
      </w:pPr>
      <w:r w:rsidRPr="008C7634">
        <w:rPr>
          <w:rFonts w:ascii="Calibri" w:eastAsia="Times New Roman" w:hAnsi="Calibri" w:cs="Calibri"/>
          <w:b/>
          <w:bCs/>
          <w:lang w:eastAsia="ru-RU"/>
        </w:rPr>
        <w:t>ЛИТЕРАТУРА:</w:t>
      </w:r>
    </w:p>
    <w:p w:rsidR="008C7634" w:rsidRPr="008C7634" w:rsidRDefault="008C7634" w:rsidP="008C7634">
      <w:pPr>
        <w:numPr>
          <w:ilvl w:val="1"/>
          <w:numId w:val="2"/>
        </w:numPr>
        <w:tabs>
          <w:tab w:val="left" w:pos="246"/>
        </w:tabs>
        <w:spacing w:before="60" w:after="0" w:line="206" w:lineRule="exact"/>
        <w:ind w:left="260" w:right="20" w:hanging="220"/>
        <w:jc w:val="both"/>
        <w:rPr>
          <w:rFonts w:ascii="Times New Roman" w:eastAsia="Times New Roman" w:hAnsi="Times New Roman" w:cs="Times New Roman"/>
          <w:b/>
          <w:bCs/>
          <w:sz w:val="17"/>
          <w:szCs w:val="17"/>
          <w:lang w:eastAsia="ru-RU"/>
        </w:rPr>
      </w:pPr>
      <w:proofErr w:type="spellStart"/>
      <w:r w:rsidRPr="008C7634">
        <w:rPr>
          <w:rFonts w:ascii="Times New Roman" w:eastAsia="Times New Roman" w:hAnsi="Times New Roman" w:cs="Times New Roman"/>
          <w:b/>
          <w:bCs/>
          <w:sz w:val="17"/>
          <w:szCs w:val="17"/>
          <w:lang w:eastAsia="ru-RU"/>
        </w:rPr>
        <w:t>Выготский</w:t>
      </w:r>
      <w:proofErr w:type="spellEnd"/>
      <w:r w:rsidRPr="008C7634">
        <w:rPr>
          <w:rFonts w:ascii="Times New Roman" w:eastAsia="Times New Roman" w:hAnsi="Times New Roman" w:cs="Times New Roman"/>
          <w:b/>
          <w:bCs/>
          <w:sz w:val="17"/>
          <w:szCs w:val="17"/>
          <w:lang w:eastAsia="ru-RU"/>
        </w:rPr>
        <w:t xml:space="preserve"> Л. С. Диагностика развития и педагогиче</w:t>
      </w:r>
      <w:r w:rsidRPr="008C7634">
        <w:rPr>
          <w:rFonts w:ascii="Times New Roman" w:eastAsia="Times New Roman" w:hAnsi="Times New Roman" w:cs="Times New Roman"/>
          <w:b/>
          <w:bCs/>
          <w:sz w:val="17"/>
          <w:szCs w:val="17"/>
          <w:lang w:eastAsia="ru-RU"/>
        </w:rPr>
        <w:softHyphen/>
        <w:t>ская клиника трудного детства. - Собр. соч.: В 6 т. - М„ 1984.-т. 5.</w:t>
      </w:r>
    </w:p>
    <w:p w:rsidR="008C7634" w:rsidRPr="008C7634" w:rsidRDefault="008C7634" w:rsidP="008C7634">
      <w:pPr>
        <w:numPr>
          <w:ilvl w:val="1"/>
          <w:numId w:val="2"/>
        </w:numPr>
        <w:tabs>
          <w:tab w:val="left" w:pos="261"/>
        </w:tabs>
        <w:spacing w:after="0" w:line="206" w:lineRule="exact"/>
        <w:ind w:left="260" w:right="20" w:hanging="220"/>
        <w:jc w:val="both"/>
        <w:rPr>
          <w:rFonts w:ascii="Times New Roman" w:eastAsia="Times New Roman" w:hAnsi="Times New Roman" w:cs="Times New Roman"/>
          <w:b/>
          <w:bCs/>
          <w:sz w:val="17"/>
          <w:szCs w:val="17"/>
          <w:lang w:eastAsia="ru-RU"/>
        </w:rPr>
      </w:pPr>
      <w:proofErr w:type="spellStart"/>
      <w:r w:rsidRPr="008C7634">
        <w:rPr>
          <w:rFonts w:ascii="Times New Roman" w:eastAsia="Times New Roman" w:hAnsi="Times New Roman" w:cs="Times New Roman"/>
          <w:b/>
          <w:bCs/>
          <w:sz w:val="17"/>
          <w:szCs w:val="17"/>
          <w:lang w:eastAsia="ru-RU"/>
        </w:rPr>
        <w:t>Мастюкова</w:t>
      </w:r>
      <w:proofErr w:type="spellEnd"/>
      <w:r w:rsidRPr="008C7634">
        <w:rPr>
          <w:rFonts w:ascii="Times New Roman" w:eastAsia="Times New Roman" w:hAnsi="Times New Roman" w:cs="Times New Roman"/>
          <w:b/>
          <w:bCs/>
          <w:sz w:val="17"/>
          <w:szCs w:val="17"/>
          <w:lang w:eastAsia="ru-RU"/>
        </w:rPr>
        <w:t xml:space="preserve"> Е. М. Ребенок с отклонениями в развитии: ранняя диагностика и коррекция - М.: Просвещение. 1992.</w:t>
      </w:r>
    </w:p>
    <w:p w:rsidR="008C7634" w:rsidRPr="008C7634" w:rsidRDefault="008C7634" w:rsidP="008C7634">
      <w:pPr>
        <w:numPr>
          <w:ilvl w:val="1"/>
          <w:numId w:val="2"/>
        </w:numPr>
        <w:tabs>
          <w:tab w:val="left" w:pos="256"/>
        </w:tabs>
        <w:spacing w:after="0" w:line="206" w:lineRule="exact"/>
        <w:ind w:left="260" w:right="20" w:hanging="220"/>
        <w:jc w:val="both"/>
        <w:rPr>
          <w:rFonts w:ascii="Times New Roman" w:eastAsia="Times New Roman" w:hAnsi="Times New Roman" w:cs="Times New Roman"/>
          <w:b/>
          <w:bCs/>
          <w:sz w:val="17"/>
          <w:szCs w:val="17"/>
          <w:lang w:eastAsia="ru-RU"/>
        </w:rPr>
      </w:pPr>
      <w:proofErr w:type="spellStart"/>
      <w:r w:rsidRPr="008C7634">
        <w:rPr>
          <w:rFonts w:ascii="Times New Roman" w:eastAsia="Times New Roman" w:hAnsi="Times New Roman" w:cs="Times New Roman"/>
          <w:b/>
          <w:bCs/>
          <w:sz w:val="17"/>
          <w:szCs w:val="17"/>
          <w:lang w:eastAsia="ru-RU"/>
        </w:rPr>
        <w:t>Мастюкова</w:t>
      </w:r>
      <w:proofErr w:type="spellEnd"/>
      <w:r w:rsidRPr="008C7634">
        <w:rPr>
          <w:rFonts w:ascii="Times New Roman" w:eastAsia="Times New Roman" w:hAnsi="Times New Roman" w:cs="Times New Roman"/>
          <w:b/>
          <w:bCs/>
          <w:sz w:val="17"/>
          <w:szCs w:val="17"/>
          <w:lang w:eastAsia="ru-RU"/>
        </w:rPr>
        <w:t xml:space="preserve"> Б. М., </w:t>
      </w:r>
      <w:proofErr w:type="spellStart"/>
      <w:r w:rsidRPr="008C7634">
        <w:rPr>
          <w:rFonts w:ascii="Times New Roman" w:eastAsia="Times New Roman" w:hAnsi="Times New Roman" w:cs="Times New Roman"/>
          <w:b/>
          <w:bCs/>
          <w:sz w:val="17"/>
          <w:szCs w:val="17"/>
          <w:lang w:eastAsia="ru-RU"/>
        </w:rPr>
        <w:t>Грибанова</w:t>
      </w:r>
      <w:proofErr w:type="spellEnd"/>
      <w:r w:rsidRPr="008C7634">
        <w:rPr>
          <w:rFonts w:ascii="Times New Roman" w:eastAsia="Times New Roman" w:hAnsi="Times New Roman" w:cs="Times New Roman"/>
          <w:b/>
          <w:bCs/>
          <w:sz w:val="17"/>
          <w:szCs w:val="17"/>
          <w:lang w:eastAsia="ru-RU"/>
        </w:rPr>
        <w:t xml:space="preserve"> Г. В., Московкина А. Г. Профилактика и коррекция нарушений психического развития детей при семейном алкоголизме. Книга для учителя, - М.: Просвещение. 1989.</w:t>
      </w:r>
    </w:p>
    <w:p w:rsidR="008C7634" w:rsidRPr="008C7634" w:rsidRDefault="008C7634" w:rsidP="008C7634">
      <w:pPr>
        <w:numPr>
          <w:ilvl w:val="1"/>
          <w:numId w:val="2"/>
        </w:numPr>
        <w:tabs>
          <w:tab w:val="left" w:pos="261"/>
        </w:tabs>
        <w:spacing w:after="0" w:line="206" w:lineRule="exact"/>
        <w:ind w:left="260" w:right="20" w:hanging="220"/>
        <w:jc w:val="both"/>
        <w:rPr>
          <w:rFonts w:ascii="Times New Roman" w:eastAsia="Times New Roman" w:hAnsi="Times New Roman" w:cs="Times New Roman"/>
          <w:b/>
          <w:bCs/>
          <w:sz w:val="17"/>
          <w:szCs w:val="17"/>
          <w:lang w:eastAsia="ru-RU"/>
        </w:rPr>
      </w:pPr>
      <w:proofErr w:type="spellStart"/>
      <w:r w:rsidRPr="008C7634">
        <w:rPr>
          <w:rFonts w:ascii="Times New Roman" w:eastAsia="Times New Roman" w:hAnsi="Times New Roman" w:cs="Times New Roman"/>
          <w:b/>
          <w:bCs/>
          <w:sz w:val="17"/>
          <w:szCs w:val="17"/>
          <w:lang w:eastAsia="ru-RU"/>
        </w:rPr>
        <w:t>Мастюкова</w:t>
      </w:r>
      <w:proofErr w:type="spellEnd"/>
      <w:r w:rsidRPr="008C7634">
        <w:rPr>
          <w:rFonts w:ascii="Times New Roman" w:eastAsia="Times New Roman" w:hAnsi="Times New Roman" w:cs="Times New Roman"/>
          <w:b/>
          <w:bCs/>
          <w:sz w:val="17"/>
          <w:szCs w:val="17"/>
          <w:lang w:eastAsia="ru-RU"/>
        </w:rPr>
        <w:t xml:space="preserve"> Е. М. Ребенок с отклонениями в развитии: ранняя диагностика и коррекция - М.: Просвещение. 1992.</w:t>
      </w:r>
    </w:p>
    <w:p w:rsidR="008C7634" w:rsidRPr="008C7634" w:rsidRDefault="008C7634" w:rsidP="008C7634">
      <w:pPr>
        <w:numPr>
          <w:ilvl w:val="1"/>
          <w:numId w:val="2"/>
        </w:numPr>
        <w:tabs>
          <w:tab w:val="left" w:pos="256"/>
        </w:tabs>
        <w:spacing w:after="0" w:line="206" w:lineRule="exact"/>
        <w:ind w:left="260" w:right="20" w:hanging="220"/>
        <w:jc w:val="both"/>
        <w:rPr>
          <w:rFonts w:ascii="Times New Roman" w:eastAsia="Times New Roman" w:hAnsi="Times New Roman" w:cs="Times New Roman"/>
          <w:b/>
          <w:bCs/>
          <w:sz w:val="17"/>
          <w:szCs w:val="17"/>
          <w:lang w:eastAsia="ru-RU"/>
        </w:rPr>
      </w:pPr>
      <w:proofErr w:type="spellStart"/>
      <w:r w:rsidRPr="008C7634">
        <w:rPr>
          <w:rFonts w:ascii="Times New Roman" w:eastAsia="Times New Roman" w:hAnsi="Times New Roman" w:cs="Times New Roman"/>
          <w:b/>
          <w:bCs/>
          <w:sz w:val="17"/>
          <w:szCs w:val="17"/>
          <w:lang w:eastAsia="ru-RU"/>
        </w:rPr>
        <w:t>Гонеев</w:t>
      </w:r>
      <w:proofErr w:type="spellEnd"/>
      <w:r w:rsidRPr="008C7634">
        <w:rPr>
          <w:rFonts w:ascii="Times New Roman" w:eastAsia="Times New Roman" w:hAnsi="Times New Roman" w:cs="Times New Roman"/>
          <w:b/>
          <w:bCs/>
          <w:sz w:val="17"/>
          <w:szCs w:val="17"/>
          <w:lang w:eastAsia="ru-RU"/>
        </w:rPr>
        <w:t xml:space="preserve"> А. Д. и др. Основы коррекционной педагогики: Учеб</w:t>
      </w:r>
      <w:proofErr w:type="gramStart"/>
      <w:r w:rsidRPr="008C7634">
        <w:rPr>
          <w:rFonts w:ascii="Times New Roman" w:eastAsia="Times New Roman" w:hAnsi="Times New Roman" w:cs="Times New Roman"/>
          <w:b/>
          <w:bCs/>
          <w:sz w:val="17"/>
          <w:szCs w:val="17"/>
          <w:lang w:eastAsia="ru-RU"/>
        </w:rPr>
        <w:t>.</w:t>
      </w:r>
      <w:proofErr w:type="gramEnd"/>
      <w:r w:rsidRPr="008C7634">
        <w:rPr>
          <w:rFonts w:ascii="Times New Roman" w:eastAsia="Times New Roman" w:hAnsi="Times New Roman" w:cs="Times New Roman"/>
          <w:b/>
          <w:bCs/>
          <w:sz w:val="17"/>
          <w:szCs w:val="17"/>
          <w:lang w:eastAsia="ru-RU"/>
        </w:rPr>
        <w:t xml:space="preserve"> </w:t>
      </w:r>
      <w:proofErr w:type="gramStart"/>
      <w:r w:rsidRPr="008C7634">
        <w:rPr>
          <w:rFonts w:ascii="Times New Roman" w:eastAsia="Times New Roman" w:hAnsi="Times New Roman" w:cs="Times New Roman"/>
          <w:b/>
          <w:bCs/>
          <w:sz w:val="17"/>
          <w:szCs w:val="17"/>
          <w:lang w:eastAsia="ru-RU"/>
        </w:rPr>
        <w:t>п</w:t>
      </w:r>
      <w:proofErr w:type="gramEnd"/>
      <w:r w:rsidRPr="008C7634">
        <w:rPr>
          <w:rFonts w:ascii="Times New Roman" w:eastAsia="Times New Roman" w:hAnsi="Times New Roman" w:cs="Times New Roman"/>
          <w:b/>
          <w:bCs/>
          <w:sz w:val="17"/>
          <w:szCs w:val="17"/>
          <w:lang w:eastAsia="ru-RU"/>
        </w:rPr>
        <w:t xml:space="preserve">особие для студ. </w:t>
      </w:r>
      <w:proofErr w:type="spellStart"/>
      <w:r w:rsidRPr="008C7634">
        <w:rPr>
          <w:rFonts w:ascii="Times New Roman" w:eastAsia="Times New Roman" w:hAnsi="Times New Roman" w:cs="Times New Roman"/>
          <w:b/>
          <w:bCs/>
          <w:sz w:val="17"/>
          <w:szCs w:val="17"/>
          <w:lang w:eastAsia="ru-RU"/>
        </w:rPr>
        <w:t>высш</w:t>
      </w:r>
      <w:proofErr w:type="spellEnd"/>
      <w:r w:rsidRPr="008C7634">
        <w:rPr>
          <w:rFonts w:ascii="Times New Roman" w:eastAsia="Times New Roman" w:hAnsi="Times New Roman" w:cs="Times New Roman"/>
          <w:b/>
          <w:bCs/>
          <w:sz w:val="17"/>
          <w:szCs w:val="17"/>
          <w:lang w:eastAsia="ru-RU"/>
        </w:rPr>
        <w:t xml:space="preserve">. </w:t>
      </w:r>
      <w:proofErr w:type="spellStart"/>
      <w:r w:rsidRPr="008C7634">
        <w:rPr>
          <w:rFonts w:ascii="Times New Roman" w:eastAsia="Times New Roman" w:hAnsi="Times New Roman" w:cs="Times New Roman"/>
          <w:b/>
          <w:bCs/>
          <w:sz w:val="17"/>
          <w:szCs w:val="17"/>
          <w:lang w:eastAsia="ru-RU"/>
        </w:rPr>
        <w:t>пед</w:t>
      </w:r>
      <w:proofErr w:type="spellEnd"/>
      <w:r w:rsidRPr="008C7634">
        <w:rPr>
          <w:rFonts w:ascii="Times New Roman" w:eastAsia="Times New Roman" w:hAnsi="Times New Roman" w:cs="Times New Roman"/>
          <w:b/>
          <w:bCs/>
          <w:sz w:val="17"/>
          <w:szCs w:val="17"/>
          <w:lang w:eastAsia="ru-RU"/>
        </w:rPr>
        <w:t>. учеб. Заведений /</w:t>
      </w:r>
    </w:p>
    <w:p w:rsidR="008C7634" w:rsidRPr="008C7634" w:rsidRDefault="008C7634" w:rsidP="008C7634">
      <w:pPr>
        <w:numPr>
          <w:ilvl w:val="2"/>
          <w:numId w:val="2"/>
        </w:numPr>
        <w:tabs>
          <w:tab w:val="left" w:pos="481"/>
        </w:tabs>
        <w:spacing w:after="0" w:line="206" w:lineRule="exact"/>
        <w:ind w:left="460" w:hanging="200"/>
        <w:jc w:val="both"/>
        <w:rPr>
          <w:rFonts w:ascii="Times New Roman" w:eastAsia="Times New Roman" w:hAnsi="Times New Roman" w:cs="Times New Roman"/>
          <w:b/>
          <w:bCs/>
          <w:sz w:val="17"/>
          <w:szCs w:val="17"/>
          <w:lang w:eastAsia="ru-RU"/>
        </w:rPr>
      </w:pPr>
      <w:r w:rsidRPr="008C7634">
        <w:rPr>
          <w:rFonts w:ascii="Times New Roman" w:eastAsia="Times New Roman" w:hAnsi="Times New Roman" w:cs="Times New Roman"/>
          <w:b/>
          <w:bCs/>
          <w:sz w:val="17"/>
          <w:szCs w:val="17"/>
          <w:lang w:eastAsia="ru-RU"/>
        </w:rPr>
        <w:t xml:space="preserve">Д. </w:t>
      </w:r>
      <w:proofErr w:type="spellStart"/>
      <w:r w:rsidRPr="008C7634">
        <w:rPr>
          <w:rFonts w:ascii="Times New Roman" w:eastAsia="Times New Roman" w:hAnsi="Times New Roman" w:cs="Times New Roman"/>
          <w:b/>
          <w:bCs/>
          <w:sz w:val="17"/>
          <w:szCs w:val="17"/>
          <w:lang w:eastAsia="ru-RU"/>
        </w:rPr>
        <w:t>Гонеев</w:t>
      </w:r>
      <w:proofErr w:type="spellEnd"/>
      <w:r w:rsidRPr="008C7634">
        <w:rPr>
          <w:rFonts w:ascii="Times New Roman" w:eastAsia="Times New Roman" w:hAnsi="Times New Roman" w:cs="Times New Roman"/>
          <w:b/>
          <w:bCs/>
          <w:sz w:val="17"/>
          <w:szCs w:val="17"/>
          <w:lang w:eastAsia="ru-RU"/>
        </w:rPr>
        <w:t xml:space="preserve">, Н. И. </w:t>
      </w:r>
      <w:proofErr w:type="spellStart"/>
      <w:r w:rsidRPr="008C7634">
        <w:rPr>
          <w:rFonts w:ascii="Times New Roman" w:eastAsia="Times New Roman" w:hAnsi="Times New Roman" w:cs="Times New Roman"/>
          <w:b/>
          <w:bCs/>
          <w:sz w:val="17"/>
          <w:szCs w:val="17"/>
          <w:lang w:eastAsia="ru-RU"/>
        </w:rPr>
        <w:t>Лифинцева</w:t>
      </w:r>
      <w:proofErr w:type="spellEnd"/>
      <w:r w:rsidRPr="008C7634">
        <w:rPr>
          <w:rFonts w:ascii="Times New Roman" w:eastAsia="Times New Roman" w:hAnsi="Times New Roman" w:cs="Times New Roman"/>
          <w:b/>
          <w:bCs/>
          <w:sz w:val="17"/>
          <w:szCs w:val="17"/>
          <w:lang w:eastAsia="ru-RU"/>
        </w:rPr>
        <w:t xml:space="preserve">, В. Н. </w:t>
      </w:r>
      <w:proofErr w:type="spellStart"/>
      <w:r w:rsidRPr="008C7634">
        <w:rPr>
          <w:rFonts w:ascii="Times New Roman" w:eastAsia="Times New Roman" w:hAnsi="Times New Roman" w:cs="Times New Roman"/>
          <w:b/>
          <w:bCs/>
          <w:sz w:val="17"/>
          <w:szCs w:val="17"/>
          <w:lang w:eastAsia="ru-RU"/>
        </w:rPr>
        <w:t>Ялпаева</w:t>
      </w:r>
      <w:proofErr w:type="spellEnd"/>
      <w:r w:rsidRPr="008C7634">
        <w:rPr>
          <w:rFonts w:ascii="Times New Roman" w:eastAsia="Times New Roman" w:hAnsi="Times New Roman" w:cs="Times New Roman"/>
          <w:b/>
          <w:bCs/>
          <w:sz w:val="17"/>
          <w:szCs w:val="17"/>
          <w:lang w:eastAsia="ru-RU"/>
        </w:rPr>
        <w:t>; Под ред.</w:t>
      </w:r>
    </w:p>
    <w:p w:rsidR="008C7634" w:rsidRPr="008C7634" w:rsidRDefault="008C7634" w:rsidP="008C7634">
      <w:pPr>
        <w:numPr>
          <w:ilvl w:val="2"/>
          <w:numId w:val="2"/>
        </w:numPr>
        <w:tabs>
          <w:tab w:val="left" w:pos="486"/>
        </w:tabs>
        <w:spacing w:after="0" w:line="206" w:lineRule="exact"/>
        <w:ind w:left="260" w:right="20"/>
        <w:rPr>
          <w:rFonts w:ascii="Times New Roman" w:eastAsia="Times New Roman" w:hAnsi="Times New Roman" w:cs="Times New Roman"/>
          <w:b/>
          <w:bCs/>
          <w:sz w:val="17"/>
          <w:szCs w:val="17"/>
          <w:lang w:eastAsia="ru-RU"/>
        </w:rPr>
      </w:pPr>
      <w:r w:rsidRPr="008C7634">
        <w:rPr>
          <w:rFonts w:ascii="Times New Roman" w:eastAsia="Times New Roman" w:hAnsi="Times New Roman" w:cs="Times New Roman"/>
          <w:b/>
          <w:bCs/>
          <w:sz w:val="17"/>
          <w:szCs w:val="17"/>
          <w:lang w:eastAsia="ru-RU"/>
        </w:rPr>
        <w:t xml:space="preserve">А. </w:t>
      </w:r>
      <w:proofErr w:type="spellStart"/>
      <w:r w:rsidRPr="008C7634">
        <w:rPr>
          <w:rFonts w:ascii="Times New Roman" w:eastAsia="Times New Roman" w:hAnsi="Times New Roman" w:cs="Times New Roman"/>
          <w:b/>
          <w:bCs/>
          <w:sz w:val="17"/>
          <w:szCs w:val="17"/>
          <w:lang w:eastAsia="ru-RU"/>
        </w:rPr>
        <w:t>Сластенина</w:t>
      </w:r>
      <w:proofErr w:type="spellEnd"/>
      <w:r w:rsidRPr="008C7634">
        <w:rPr>
          <w:rFonts w:ascii="Times New Roman" w:eastAsia="Times New Roman" w:hAnsi="Times New Roman" w:cs="Times New Roman"/>
          <w:b/>
          <w:bCs/>
          <w:sz w:val="17"/>
          <w:szCs w:val="17"/>
          <w:lang w:eastAsia="ru-RU"/>
        </w:rPr>
        <w:t xml:space="preserve">. - 4-е изд., </w:t>
      </w:r>
      <w:proofErr w:type="spellStart"/>
      <w:r w:rsidRPr="008C7634">
        <w:rPr>
          <w:rFonts w:ascii="Times New Roman" w:eastAsia="Times New Roman" w:hAnsi="Times New Roman" w:cs="Times New Roman"/>
          <w:b/>
          <w:bCs/>
          <w:sz w:val="17"/>
          <w:szCs w:val="17"/>
          <w:lang w:eastAsia="ru-RU"/>
        </w:rPr>
        <w:t>перераб</w:t>
      </w:r>
      <w:proofErr w:type="spellEnd"/>
      <w:r w:rsidRPr="008C7634">
        <w:rPr>
          <w:rFonts w:ascii="Times New Roman" w:eastAsia="Times New Roman" w:hAnsi="Times New Roman" w:cs="Times New Roman"/>
          <w:b/>
          <w:bCs/>
          <w:sz w:val="17"/>
          <w:szCs w:val="17"/>
          <w:lang w:eastAsia="ru-RU"/>
        </w:rPr>
        <w:t>. - М.: Издатель</w:t>
      </w:r>
      <w:r w:rsidRPr="008C7634">
        <w:rPr>
          <w:rFonts w:ascii="Times New Roman" w:eastAsia="Times New Roman" w:hAnsi="Times New Roman" w:cs="Times New Roman"/>
          <w:b/>
          <w:bCs/>
          <w:sz w:val="17"/>
          <w:szCs w:val="17"/>
          <w:lang w:eastAsia="ru-RU"/>
        </w:rPr>
        <w:softHyphen/>
        <w:t>ский центр «Академия», 2007.</w:t>
      </w:r>
    </w:p>
    <w:p w:rsidR="008C7634" w:rsidRPr="008C7634" w:rsidRDefault="008C7634" w:rsidP="008C7634">
      <w:pPr>
        <w:numPr>
          <w:ilvl w:val="1"/>
          <w:numId w:val="2"/>
        </w:numPr>
        <w:tabs>
          <w:tab w:val="left" w:pos="261"/>
        </w:tabs>
        <w:spacing w:after="60" w:line="206" w:lineRule="exact"/>
        <w:ind w:left="260" w:right="20" w:hanging="220"/>
        <w:jc w:val="both"/>
        <w:rPr>
          <w:rFonts w:ascii="Times New Roman" w:eastAsia="Times New Roman" w:hAnsi="Times New Roman" w:cs="Times New Roman"/>
          <w:b/>
          <w:bCs/>
          <w:sz w:val="17"/>
          <w:szCs w:val="17"/>
          <w:lang w:eastAsia="ru-RU"/>
        </w:rPr>
      </w:pPr>
      <w:r w:rsidRPr="008C7634">
        <w:rPr>
          <w:rFonts w:ascii="Times New Roman" w:eastAsia="Times New Roman" w:hAnsi="Times New Roman" w:cs="Times New Roman"/>
          <w:b/>
          <w:bCs/>
          <w:sz w:val="17"/>
          <w:szCs w:val="17"/>
          <w:lang w:eastAsia="ru-RU"/>
        </w:rPr>
        <w:t>Коррекционная педагогика: Основы обучения и воспи</w:t>
      </w:r>
      <w:r w:rsidRPr="008C7634">
        <w:rPr>
          <w:rFonts w:ascii="Times New Roman" w:eastAsia="Times New Roman" w:hAnsi="Times New Roman" w:cs="Times New Roman"/>
          <w:b/>
          <w:bCs/>
          <w:sz w:val="17"/>
          <w:szCs w:val="17"/>
          <w:lang w:eastAsia="ru-RU"/>
        </w:rPr>
        <w:softHyphen/>
        <w:t>тания детей с отклонениями в развитии: Учеб</w:t>
      </w:r>
      <w:proofErr w:type="gramStart"/>
      <w:r w:rsidRPr="008C7634">
        <w:rPr>
          <w:rFonts w:ascii="Times New Roman" w:eastAsia="Times New Roman" w:hAnsi="Times New Roman" w:cs="Times New Roman"/>
          <w:b/>
          <w:bCs/>
          <w:sz w:val="17"/>
          <w:szCs w:val="17"/>
          <w:lang w:eastAsia="ru-RU"/>
        </w:rPr>
        <w:t>.</w:t>
      </w:r>
      <w:proofErr w:type="gramEnd"/>
      <w:r w:rsidRPr="008C7634">
        <w:rPr>
          <w:rFonts w:ascii="Times New Roman" w:eastAsia="Times New Roman" w:hAnsi="Times New Roman" w:cs="Times New Roman"/>
          <w:b/>
          <w:bCs/>
          <w:sz w:val="17"/>
          <w:szCs w:val="17"/>
          <w:lang w:eastAsia="ru-RU"/>
        </w:rPr>
        <w:t xml:space="preserve"> </w:t>
      </w:r>
      <w:proofErr w:type="gramStart"/>
      <w:r w:rsidRPr="008C7634">
        <w:rPr>
          <w:rFonts w:ascii="Times New Roman" w:eastAsia="Times New Roman" w:hAnsi="Times New Roman" w:cs="Times New Roman"/>
          <w:b/>
          <w:bCs/>
          <w:sz w:val="17"/>
          <w:szCs w:val="17"/>
          <w:lang w:eastAsia="ru-RU"/>
        </w:rPr>
        <w:t>п</w:t>
      </w:r>
      <w:proofErr w:type="gramEnd"/>
      <w:r w:rsidRPr="008C7634">
        <w:rPr>
          <w:rFonts w:ascii="Times New Roman" w:eastAsia="Times New Roman" w:hAnsi="Times New Roman" w:cs="Times New Roman"/>
          <w:b/>
          <w:bCs/>
          <w:sz w:val="17"/>
          <w:szCs w:val="17"/>
          <w:lang w:eastAsia="ru-RU"/>
        </w:rPr>
        <w:t xml:space="preserve">особие для студ. сред. </w:t>
      </w:r>
      <w:proofErr w:type="spellStart"/>
      <w:r w:rsidRPr="008C7634">
        <w:rPr>
          <w:rFonts w:ascii="Times New Roman" w:eastAsia="Times New Roman" w:hAnsi="Times New Roman" w:cs="Times New Roman"/>
          <w:b/>
          <w:bCs/>
          <w:sz w:val="17"/>
          <w:szCs w:val="17"/>
          <w:lang w:eastAsia="ru-RU"/>
        </w:rPr>
        <w:t>пед</w:t>
      </w:r>
      <w:proofErr w:type="spellEnd"/>
      <w:r w:rsidRPr="008C7634">
        <w:rPr>
          <w:rFonts w:ascii="Times New Roman" w:eastAsia="Times New Roman" w:hAnsi="Times New Roman" w:cs="Times New Roman"/>
          <w:b/>
          <w:bCs/>
          <w:sz w:val="17"/>
          <w:szCs w:val="17"/>
          <w:lang w:eastAsia="ru-RU"/>
        </w:rPr>
        <w:t>. учеб. Заведений / Б. П. Пузанов, В. И. Селиверстов, С. Н. Шахновская, Ю. А. Костенк</w:t>
      </w:r>
      <w:proofErr w:type="gramStart"/>
      <w:r w:rsidRPr="008C7634">
        <w:rPr>
          <w:rFonts w:ascii="Times New Roman" w:eastAsia="Times New Roman" w:hAnsi="Times New Roman" w:cs="Times New Roman"/>
          <w:b/>
          <w:bCs/>
          <w:sz w:val="17"/>
          <w:szCs w:val="17"/>
          <w:lang w:eastAsia="ru-RU"/>
        </w:rPr>
        <w:t>о-</w:t>
      </w:r>
      <w:proofErr w:type="gramEnd"/>
      <w:r w:rsidRPr="008C7634">
        <w:rPr>
          <w:rFonts w:ascii="Times New Roman" w:eastAsia="Times New Roman" w:hAnsi="Times New Roman" w:cs="Times New Roman"/>
          <w:b/>
          <w:bCs/>
          <w:sz w:val="17"/>
          <w:szCs w:val="17"/>
          <w:lang w:eastAsia="ru-RU"/>
        </w:rPr>
        <w:t xml:space="preserve"> </w:t>
      </w:r>
      <w:proofErr w:type="spellStart"/>
      <w:r w:rsidRPr="008C7634">
        <w:rPr>
          <w:rFonts w:ascii="Times New Roman" w:eastAsia="Times New Roman" w:hAnsi="Times New Roman" w:cs="Times New Roman"/>
          <w:b/>
          <w:bCs/>
          <w:sz w:val="17"/>
          <w:szCs w:val="17"/>
          <w:lang w:eastAsia="ru-RU"/>
        </w:rPr>
        <w:t>ва</w:t>
      </w:r>
      <w:proofErr w:type="spellEnd"/>
      <w:r w:rsidRPr="008C7634">
        <w:rPr>
          <w:rFonts w:ascii="Times New Roman" w:eastAsia="Times New Roman" w:hAnsi="Times New Roman" w:cs="Times New Roman"/>
          <w:b/>
          <w:bCs/>
          <w:sz w:val="17"/>
          <w:szCs w:val="17"/>
          <w:lang w:eastAsia="ru-RU"/>
        </w:rPr>
        <w:t xml:space="preserve">; Под ред. Б. П. </w:t>
      </w:r>
      <w:proofErr w:type="spellStart"/>
      <w:r w:rsidRPr="008C7634">
        <w:rPr>
          <w:rFonts w:ascii="Times New Roman" w:eastAsia="Times New Roman" w:hAnsi="Times New Roman" w:cs="Times New Roman"/>
          <w:b/>
          <w:bCs/>
          <w:sz w:val="17"/>
          <w:szCs w:val="17"/>
          <w:lang w:eastAsia="ru-RU"/>
        </w:rPr>
        <w:t>Пузанова</w:t>
      </w:r>
      <w:proofErr w:type="spellEnd"/>
      <w:r w:rsidRPr="008C7634">
        <w:rPr>
          <w:rFonts w:ascii="Times New Roman" w:eastAsia="Times New Roman" w:hAnsi="Times New Roman" w:cs="Times New Roman"/>
          <w:b/>
          <w:bCs/>
          <w:sz w:val="17"/>
          <w:szCs w:val="17"/>
          <w:lang w:eastAsia="ru-RU"/>
        </w:rPr>
        <w:t>. - М.: Издательский центр «Академия», 1998.</w:t>
      </w:r>
    </w:p>
    <w:p w:rsidR="008C7634" w:rsidRPr="008C7634" w:rsidRDefault="008C7634" w:rsidP="008C7634">
      <w:pPr>
        <w:keepNext/>
        <w:keepLines/>
        <w:spacing w:before="60" w:after="0" w:line="254" w:lineRule="exact"/>
        <w:ind w:left="800" w:right="20" w:firstLine="2400"/>
        <w:outlineLvl w:val="2"/>
        <w:rPr>
          <w:rFonts w:ascii="Times New Roman" w:eastAsia="Times New Roman" w:hAnsi="Times New Roman" w:cs="Times New Roman"/>
          <w:sz w:val="24"/>
          <w:szCs w:val="24"/>
          <w:lang w:eastAsia="ru-RU"/>
        </w:rPr>
      </w:pPr>
      <w:r w:rsidRPr="008C7634">
        <w:rPr>
          <w:rFonts w:ascii="Calibri" w:eastAsia="Times New Roman" w:hAnsi="Calibri" w:cs="Calibri"/>
          <w:b/>
          <w:bCs/>
          <w:lang w:eastAsia="ru-RU"/>
        </w:rPr>
        <w:t xml:space="preserve">ПРИЛОЖЕНИЕ </w:t>
      </w:r>
      <w:r w:rsidRPr="008C7634">
        <w:rPr>
          <w:rFonts w:ascii="Times New Roman" w:eastAsia="Times New Roman" w:hAnsi="Times New Roman" w:cs="Times New Roman"/>
          <w:b/>
          <w:bCs/>
          <w:lang w:eastAsia="ru-RU"/>
        </w:rPr>
        <w:t>АНКЕТА ДЛЯ РОДИТЕЛЕЙ</w:t>
      </w:r>
    </w:p>
    <w:p w:rsidR="008C7634" w:rsidRPr="008C7634" w:rsidRDefault="008C7634" w:rsidP="008C7634">
      <w:pPr>
        <w:spacing w:after="0" w:line="254" w:lineRule="exact"/>
        <w:ind w:left="20" w:right="20" w:firstLine="44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Уважаемые родители! Мы просим Вас ответить на несколько во</w:t>
      </w:r>
      <w:r w:rsidRPr="008C7634">
        <w:rPr>
          <w:rFonts w:ascii="Times New Roman" w:eastAsia="Times New Roman" w:hAnsi="Times New Roman" w:cs="Times New Roman"/>
          <w:lang w:eastAsia="ru-RU"/>
        </w:rPr>
        <w:softHyphen/>
        <w:t>просов, касающихся Вас, Вашей семьи, осо</w:t>
      </w:r>
      <w:r w:rsidRPr="008C7634">
        <w:rPr>
          <w:rFonts w:ascii="Times New Roman" w:eastAsia="Times New Roman" w:hAnsi="Times New Roman" w:cs="Times New Roman"/>
          <w:lang w:eastAsia="ru-RU"/>
        </w:rPr>
        <w:softHyphen/>
        <w:t>бенностей развития и поведения Вашего ре</w:t>
      </w:r>
      <w:r w:rsidRPr="008C7634">
        <w:rPr>
          <w:rFonts w:ascii="Times New Roman" w:eastAsia="Times New Roman" w:hAnsi="Times New Roman" w:cs="Times New Roman"/>
          <w:lang w:eastAsia="ru-RU"/>
        </w:rPr>
        <w:softHyphen/>
        <w:t>бенка.</w:t>
      </w:r>
    </w:p>
    <w:p w:rsidR="008C7634" w:rsidRPr="008C7634" w:rsidRDefault="008C7634" w:rsidP="008C7634">
      <w:pPr>
        <w:spacing w:after="0" w:line="254" w:lineRule="exact"/>
        <w:ind w:left="20" w:right="20" w:firstLine="44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При этом Вам полностью гарантируется неразглашение содержания Ваших личных и семейных проблем, индивидуальных оценок и мнений. Мы надеемся на Вашу искренность, заинтересованную помощь и доброе участие.</w:t>
      </w:r>
    </w:p>
    <w:p w:rsidR="008C7634" w:rsidRPr="008C7634" w:rsidRDefault="008C7634" w:rsidP="008C7634">
      <w:pPr>
        <w:spacing w:after="0" w:line="254" w:lineRule="exact"/>
        <w:ind w:left="20" w:right="20" w:firstLine="44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Работая с анкетой, Вам не придется много писать, так как основные возможные варианты ответов на вопросы уже даны и Вам остается лишь выбирать и подчеркивать те из них, кото</w:t>
      </w:r>
      <w:r w:rsidRPr="008C7634">
        <w:rPr>
          <w:rFonts w:ascii="Times New Roman" w:eastAsia="Times New Roman" w:hAnsi="Times New Roman" w:cs="Times New Roman"/>
          <w:lang w:eastAsia="ru-RU"/>
        </w:rPr>
        <w:softHyphen/>
        <w:t>рые наиболее точно выражают Ваше мнение,</w:t>
      </w:r>
    </w:p>
    <w:p w:rsidR="008C7634" w:rsidRPr="008C7634" w:rsidRDefault="008C7634" w:rsidP="008C7634">
      <w:pPr>
        <w:spacing w:after="0" w:line="250" w:lineRule="exact"/>
        <w:ind w:left="20" w:right="2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 xml:space="preserve">наиболее близки к Вашей точке зрения. Однако в тех случаях, когда Вы посчитаете </w:t>
      </w:r>
      <w:proofErr w:type="gramStart"/>
      <w:r w:rsidRPr="008C7634">
        <w:rPr>
          <w:rFonts w:ascii="Times New Roman" w:eastAsia="Times New Roman" w:hAnsi="Times New Roman" w:cs="Times New Roman"/>
          <w:lang w:eastAsia="ru-RU"/>
        </w:rPr>
        <w:t>нужным</w:t>
      </w:r>
      <w:proofErr w:type="gramEnd"/>
      <w:r w:rsidRPr="008C7634">
        <w:rPr>
          <w:rFonts w:ascii="Times New Roman" w:eastAsia="Times New Roman" w:hAnsi="Times New Roman" w:cs="Times New Roman"/>
          <w:lang w:eastAsia="ru-RU"/>
        </w:rPr>
        <w:t>, Вы можете записать на свободных строчках свой вариант.</w:t>
      </w:r>
    </w:p>
    <w:p w:rsidR="008C7634" w:rsidRPr="008C7634" w:rsidRDefault="008C7634" w:rsidP="008C7634">
      <w:pPr>
        <w:spacing w:after="0" w:line="250" w:lineRule="exact"/>
        <w:ind w:left="20" w:right="20" w:firstLine="34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 xml:space="preserve">Помните, что в этой анкете </w:t>
      </w:r>
      <w:proofErr w:type="gramStart"/>
      <w:r w:rsidRPr="008C7634">
        <w:rPr>
          <w:rFonts w:ascii="Times New Roman" w:eastAsia="Times New Roman" w:hAnsi="Times New Roman" w:cs="Times New Roman"/>
          <w:lang w:eastAsia="ru-RU"/>
        </w:rPr>
        <w:t>нет и не может</w:t>
      </w:r>
      <w:proofErr w:type="gramEnd"/>
      <w:r w:rsidRPr="008C7634">
        <w:rPr>
          <w:rFonts w:ascii="Times New Roman" w:eastAsia="Times New Roman" w:hAnsi="Times New Roman" w:cs="Times New Roman"/>
          <w:lang w:eastAsia="ru-RU"/>
        </w:rPr>
        <w:t xml:space="preserve"> быть ответов «плохих» и «хороших», «пра</w:t>
      </w:r>
      <w:r w:rsidRPr="008C7634">
        <w:rPr>
          <w:rFonts w:ascii="Times New Roman" w:eastAsia="Times New Roman" w:hAnsi="Times New Roman" w:cs="Times New Roman"/>
          <w:lang w:eastAsia="ru-RU"/>
        </w:rPr>
        <w:softHyphen/>
        <w:t>вильных» и «неправильных», поскольку здесь мы обращаемся к Вашей личностной позиции и Вашему жизненному опыту, которые индиви</w:t>
      </w:r>
      <w:r w:rsidRPr="008C7634">
        <w:rPr>
          <w:rFonts w:ascii="Times New Roman" w:eastAsia="Times New Roman" w:hAnsi="Times New Roman" w:cs="Times New Roman"/>
          <w:lang w:eastAsia="ru-RU"/>
        </w:rPr>
        <w:softHyphen/>
        <w:t>дуальны и неповторимы.</w:t>
      </w:r>
    </w:p>
    <w:p w:rsidR="008C7634" w:rsidRPr="008C7634" w:rsidRDefault="008C7634" w:rsidP="008C7634">
      <w:pPr>
        <w:spacing w:after="0" w:line="250" w:lineRule="exact"/>
        <w:ind w:left="20" w:right="20" w:firstLine="34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Расскажите, пожалуйста, немного о себе и своей семье.</w:t>
      </w:r>
    </w:p>
    <w:p w:rsidR="008C7634" w:rsidRPr="008C7634" w:rsidRDefault="008C7634" w:rsidP="008C7634">
      <w:pPr>
        <w:keepNext/>
        <w:keepLines/>
        <w:numPr>
          <w:ilvl w:val="0"/>
          <w:numId w:val="3"/>
        </w:numPr>
        <w:tabs>
          <w:tab w:val="left" w:pos="231"/>
          <w:tab w:val="left" w:leader="underscore" w:pos="1479"/>
          <w:tab w:val="left" w:leader="underscore" w:pos="1700"/>
        </w:tabs>
        <w:spacing w:after="0" w:line="250" w:lineRule="exact"/>
        <w:ind w:left="20"/>
        <w:jc w:val="both"/>
        <w:outlineLvl w:val="2"/>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Ваш пол</w:t>
      </w:r>
      <w:r w:rsidRPr="008C7634">
        <w:rPr>
          <w:rFonts w:ascii="Times New Roman" w:eastAsia="Times New Roman" w:hAnsi="Times New Roman" w:cs="Times New Roman"/>
          <w:b/>
          <w:bCs/>
          <w:lang w:eastAsia="ru-RU"/>
        </w:rPr>
        <w:tab/>
      </w:r>
      <w:r w:rsidRPr="008C7634">
        <w:rPr>
          <w:rFonts w:ascii="Times New Roman" w:eastAsia="Times New Roman" w:hAnsi="Times New Roman" w:cs="Times New Roman"/>
          <w:b/>
          <w:bCs/>
          <w:lang w:eastAsia="ru-RU"/>
        </w:rPr>
        <w:tab/>
      </w:r>
    </w:p>
    <w:p w:rsidR="008C7634" w:rsidRPr="008C7634" w:rsidRDefault="008C7634" w:rsidP="008C7634">
      <w:pPr>
        <w:keepNext/>
        <w:keepLines/>
        <w:numPr>
          <w:ilvl w:val="0"/>
          <w:numId w:val="3"/>
        </w:numPr>
        <w:tabs>
          <w:tab w:val="left" w:pos="246"/>
        </w:tabs>
        <w:spacing w:after="0" w:line="250" w:lineRule="exact"/>
        <w:ind w:left="20"/>
        <w:jc w:val="both"/>
        <w:outlineLvl w:val="2"/>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Возраст</w:t>
      </w:r>
    </w:p>
    <w:p w:rsidR="008C7634" w:rsidRPr="008C7634" w:rsidRDefault="008C7634" w:rsidP="008C7634">
      <w:pPr>
        <w:keepNext/>
        <w:keepLines/>
        <w:numPr>
          <w:ilvl w:val="0"/>
          <w:numId w:val="3"/>
        </w:numPr>
        <w:tabs>
          <w:tab w:val="left" w:pos="250"/>
        </w:tabs>
        <w:spacing w:after="0" w:line="250" w:lineRule="exact"/>
        <w:ind w:left="20"/>
        <w:jc w:val="both"/>
        <w:outlineLvl w:val="2"/>
        <w:rPr>
          <w:rFonts w:ascii="Times New Roman" w:eastAsia="Times New Roman" w:hAnsi="Times New Roman" w:cs="Times New Roman"/>
          <w:b/>
          <w:bCs/>
          <w:lang w:eastAsia="ru-RU"/>
        </w:rPr>
      </w:pPr>
      <w:bookmarkStart w:id="3" w:name="bookmark3"/>
      <w:r w:rsidRPr="008C7634">
        <w:rPr>
          <w:rFonts w:ascii="Times New Roman" w:eastAsia="Times New Roman" w:hAnsi="Times New Roman" w:cs="Times New Roman"/>
          <w:b/>
          <w:bCs/>
          <w:lang w:eastAsia="ru-RU"/>
        </w:rPr>
        <w:t>Образование</w:t>
      </w:r>
      <w:bookmarkEnd w:id="3"/>
    </w:p>
    <w:p w:rsidR="008C7634" w:rsidRPr="008C7634" w:rsidRDefault="008C7634" w:rsidP="008C7634">
      <w:pPr>
        <w:keepNext/>
        <w:keepLines/>
        <w:numPr>
          <w:ilvl w:val="0"/>
          <w:numId w:val="3"/>
        </w:numPr>
        <w:tabs>
          <w:tab w:val="left" w:pos="236"/>
        </w:tabs>
        <w:spacing w:after="0" w:line="250" w:lineRule="exact"/>
        <w:ind w:left="20"/>
        <w:jc w:val="both"/>
        <w:outlineLvl w:val="2"/>
        <w:rPr>
          <w:rFonts w:ascii="Times New Roman" w:eastAsia="Times New Roman" w:hAnsi="Times New Roman" w:cs="Times New Roman"/>
          <w:b/>
          <w:bCs/>
          <w:lang w:eastAsia="ru-RU"/>
        </w:rPr>
      </w:pPr>
      <w:bookmarkStart w:id="4" w:name="bookmark4"/>
      <w:r w:rsidRPr="008C7634">
        <w:rPr>
          <w:rFonts w:ascii="Times New Roman" w:eastAsia="Times New Roman" w:hAnsi="Times New Roman" w:cs="Times New Roman"/>
          <w:b/>
          <w:bCs/>
          <w:lang w:eastAsia="ru-RU"/>
        </w:rPr>
        <w:t>Семейное положение (нужное подчеркнуть):</w:t>
      </w:r>
      <w:bookmarkEnd w:id="4"/>
    </w:p>
    <w:p w:rsidR="008C7634" w:rsidRPr="008C7634" w:rsidRDefault="008C7634" w:rsidP="008C7634">
      <w:pPr>
        <w:numPr>
          <w:ilvl w:val="0"/>
          <w:numId w:val="4"/>
        </w:numPr>
        <w:tabs>
          <w:tab w:val="left" w:pos="236"/>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женат (замужем)</w:t>
      </w:r>
    </w:p>
    <w:p w:rsidR="008C7634" w:rsidRPr="008C7634" w:rsidRDefault="008C7634" w:rsidP="008C7634">
      <w:pPr>
        <w:numPr>
          <w:ilvl w:val="0"/>
          <w:numId w:val="4"/>
        </w:numPr>
        <w:tabs>
          <w:tab w:val="left" w:pos="231"/>
        </w:tabs>
        <w:spacing w:after="0" w:line="250" w:lineRule="exact"/>
        <w:ind w:left="20"/>
        <w:jc w:val="both"/>
        <w:rPr>
          <w:rFonts w:ascii="Times New Roman" w:eastAsia="Times New Roman" w:hAnsi="Times New Roman" w:cs="Times New Roman"/>
          <w:lang w:eastAsia="ru-RU"/>
        </w:rPr>
      </w:pPr>
      <w:proofErr w:type="gramStart"/>
      <w:r w:rsidRPr="008C7634">
        <w:rPr>
          <w:rFonts w:ascii="Times New Roman" w:eastAsia="Times New Roman" w:hAnsi="Times New Roman" w:cs="Times New Roman"/>
          <w:lang w:eastAsia="ru-RU"/>
        </w:rPr>
        <w:t>женат</w:t>
      </w:r>
      <w:proofErr w:type="gramEnd"/>
      <w:r w:rsidRPr="008C7634">
        <w:rPr>
          <w:rFonts w:ascii="Times New Roman" w:eastAsia="Times New Roman" w:hAnsi="Times New Roman" w:cs="Times New Roman"/>
          <w:lang w:eastAsia="ru-RU"/>
        </w:rPr>
        <w:t xml:space="preserve"> (замужем) в третьем и более браке</w:t>
      </w:r>
    </w:p>
    <w:p w:rsidR="008C7634" w:rsidRPr="008C7634" w:rsidRDefault="008C7634" w:rsidP="008C7634">
      <w:pPr>
        <w:numPr>
          <w:ilvl w:val="0"/>
          <w:numId w:val="4"/>
        </w:numPr>
        <w:tabs>
          <w:tab w:val="left" w:pos="236"/>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в разводе</w:t>
      </w:r>
    </w:p>
    <w:p w:rsidR="008C7634" w:rsidRPr="008C7634" w:rsidRDefault="008C7634" w:rsidP="008C7634">
      <w:pPr>
        <w:numPr>
          <w:ilvl w:val="0"/>
          <w:numId w:val="4"/>
        </w:numPr>
        <w:tabs>
          <w:tab w:val="left" w:pos="241"/>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никогда не состоял</w:t>
      </w:r>
      <w:proofErr w:type="gramStart"/>
      <w:r w:rsidRPr="008C7634">
        <w:rPr>
          <w:rFonts w:ascii="Times New Roman" w:eastAsia="Times New Roman" w:hAnsi="Times New Roman" w:cs="Times New Roman"/>
          <w:lang w:eastAsia="ru-RU"/>
        </w:rPr>
        <w:t xml:space="preserve"> (-</w:t>
      </w:r>
      <w:proofErr w:type="gramEnd"/>
      <w:r w:rsidRPr="008C7634">
        <w:rPr>
          <w:rFonts w:ascii="Times New Roman" w:eastAsia="Times New Roman" w:hAnsi="Times New Roman" w:cs="Times New Roman"/>
          <w:lang w:eastAsia="ru-RU"/>
        </w:rPr>
        <w:t>а) в браке официально</w:t>
      </w:r>
    </w:p>
    <w:p w:rsidR="008C7634" w:rsidRPr="008C7634" w:rsidRDefault="008C7634" w:rsidP="008C7634">
      <w:pPr>
        <w:numPr>
          <w:ilvl w:val="0"/>
          <w:numId w:val="4"/>
        </w:numPr>
        <w:tabs>
          <w:tab w:val="left" w:pos="236"/>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вдов</w:t>
      </w:r>
      <w:proofErr w:type="gramStart"/>
      <w:r w:rsidRPr="008C7634">
        <w:rPr>
          <w:rFonts w:ascii="Times New Roman" w:eastAsia="Times New Roman" w:hAnsi="Times New Roman" w:cs="Times New Roman"/>
          <w:lang w:eastAsia="ru-RU"/>
        </w:rPr>
        <w:t xml:space="preserve"> (-</w:t>
      </w:r>
      <w:proofErr w:type="gramEnd"/>
      <w:r w:rsidRPr="008C7634">
        <w:rPr>
          <w:rFonts w:ascii="Times New Roman" w:eastAsia="Times New Roman" w:hAnsi="Times New Roman" w:cs="Times New Roman"/>
          <w:lang w:eastAsia="ru-RU"/>
        </w:rPr>
        <w:t>а)</w:t>
      </w:r>
    </w:p>
    <w:p w:rsidR="008C7634" w:rsidRPr="008C7634" w:rsidRDefault="008C7634" w:rsidP="008C7634">
      <w:pPr>
        <w:numPr>
          <w:ilvl w:val="0"/>
          <w:numId w:val="4"/>
        </w:numPr>
        <w:tabs>
          <w:tab w:val="left" w:pos="236"/>
        </w:tabs>
        <w:spacing w:after="0" w:line="250" w:lineRule="exact"/>
        <w:ind w:left="20"/>
        <w:jc w:val="both"/>
        <w:rPr>
          <w:rFonts w:ascii="Times New Roman" w:eastAsia="Times New Roman" w:hAnsi="Times New Roman" w:cs="Times New Roman"/>
          <w:lang w:eastAsia="ru-RU"/>
        </w:rPr>
      </w:pPr>
      <w:proofErr w:type="gramStart"/>
      <w:r w:rsidRPr="008C7634">
        <w:rPr>
          <w:rFonts w:ascii="Times New Roman" w:eastAsia="Times New Roman" w:hAnsi="Times New Roman" w:cs="Times New Roman"/>
          <w:lang w:eastAsia="ru-RU"/>
        </w:rPr>
        <w:t>женат</w:t>
      </w:r>
      <w:proofErr w:type="gramEnd"/>
      <w:r w:rsidRPr="008C7634">
        <w:rPr>
          <w:rFonts w:ascii="Times New Roman" w:eastAsia="Times New Roman" w:hAnsi="Times New Roman" w:cs="Times New Roman"/>
          <w:lang w:eastAsia="ru-RU"/>
        </w:rPr>
        <w:t xml:space="preserve"> (замужем) вторым браком</w:t>
      </w:r>
    </w:p>
    <w:p w:rsidR="008C7634" w:rsidRPr="008C7634" w:rsidRDefault="008C7634" w:rsidP="008C7634">
      <w:pPr>
        <w:numPr>
          <w:ilvl w:val="0"/>
          <w:numId w:val="4"/>
        </w:numPr>
        <w:tabs>
          <w:tab w:val="left" w:pos="236"/>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другое</w:t>
      </w:r>
    </w:p>
    <w:p w:rsidR="008C7634" w:rsidRPr="008C7634" w:rsidRDefault="008C7634" w:rsidP="008C7634">
      <w:pPr>
        <w:keepNext/>
        <w:keepLines/>
        <w:numPr>
          <w:ilvl w:val="1"/>
          <w:numId w:val="4"/>
        </w:numPr>
        <w:tabs>
          <w:tab w:val="left" w:pos="236"/>
        </w:tabs>
        <w:spacing w:after="0" w:line="250" w:lineRule="exact"/>
        <w:ind w:left="20"/>
        <w:jc w:val="both"/>
        <w:outlineLvl w:val="2"/>
        <w:rPr>
          <w:rFonts w:ascii="Times New Roman" w:eastAsia="Times New Roman" w:hAnsi="Times New Roman" w:cs="Times New Roman"/>
          <w:b/>
          <w:bCs/>
          <w:lang w:eastAsia="ru-RU"/>
        </w:rPr>
      </w:pPr>
      <w:bookmarkStart w:id="5" w:name="bookmark5"/>
      <w:r w:rsidRPr="008C7634">
        <w:rPr>
          <w:rFonts w:ascii="Times New Roman" w:eastAsia="Times New Roman" w:hAnsi="Times New Roman" w:cs="Times New Roman"/>
          <w:b/>
          <w:bCs/>
          <w:lang w:eastAsia="ru-RU"/>
        </w:rPr>
        <w:t>Каковы Ваши жилищные условия?</w:t>
      </w:r>
      <w:bookmarkEnd w:id="5"/>
    </w:p>
    <w:p w:rsidR="008C7634" w:rsidRPr="008C7634" w:rsidRDefault="008C7634" w:rsidP="008C7634">
      <w:pPr>
        <w:numPr>
          <w:ilvl w:val="0"/>
          <w:numId w:val="4"/>
        </w:numPr>
        <w:tabs>
          <w:tab w:val="left" w:pos="231"/>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проживаю в общежитии</w:t>
      </w:r>
    </w:p>
    <w:p w:rsidR="008C7634" w:rsidRPr="008C7634" w:rsidRDefault="008C7634" w:rsidP="008C7634">
      <w:pPr>
        <w:numPr>
          <w:ilvl w:val="0"/>
          <w:numId w:val="4"/>
        </w:numPr>
        <w:tabs>
          <w:tab w:val="left" w:pos="241"/>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имею 2-х комн. квартиру</w:t>
      </w:r>
    </w:p>
    <w:p w:rsidR="008C7634" w:rsidRPr="008C7634" w:rsidRDefault="008C7634" w:rsidP="008C7634">
      <w:pPr>
        <w:numPr>
          <w:ilvl w:val="0"/>
          <w:numId w:val="4"/>
        </w:numPr>
        <w:tabs>
          <w:tab w:val="left" w:pos="241"/>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коммунальная квартира</w:t>
      </w:r>
    </w:p>
    <w:p w:rsidR="008C7634" w:rsidRPr="008C7634" w:rsidRDefault="008C7634" w:rsidP="008C7634">
      <w:pPr>
        <w:numPr>
          <w:ilvl w:val="0"/>
          <w:numId w:val="4"/>
        </w:numPr>
        <w:tabs>
          <w:tab w:val="left" w:pos="241"/>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имею 3-х комн. квартиру</w:t>
      </w:r>
    </w:p>
    <w:p w:rsidR="008C7634" w:rsidRPr="008C7634" w:rsidRDefault="008C7634" w:rsidP="008C7634">
      <w:pPr>
        <w:numPr>
          <w:ilvl w:val="0"/>
          <w:numId w:val="4"/>
        </w:numPr>
        <w:tabs>
          <w:tab w:val="left" w:pos="246"/>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снимаю квартиру</w:t>
      </w:r>
    </w:p>
    <w:p w:rsidR="008C7634" w:rsidRPr="008C7634" w:rsidRDefault="008C7634" w:rsidP="008C7634">
      <w:pPr>
        <w:numPr>
          <w:ilvl w:val="0"/>
          <w:numId w:val="4"/>
        </w:numPr>
        <w:tabs>
          <w:tab w:val="left" w:pos="246"/>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lastRenderedPageBreak/>
        <w:t>собственный дом (часть дома)</w:t>
      </w:r>
    </w:p>
    <w:p w:rsidR="008C7634" w:rsidRPr="008C7634" w:rsidRDefault="008C7634" w:rsidP="008C7634">
      <w:pPr>
        <w:numPr>
          <w:ilvl w:val="0"/>
          <w:numId w:val="4"/>
        </w:numPr>
        <w:tabs>
          <w:tab w:val="left" w:pos="246"/>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имею отдельную 1 комн. квартиру</w:t>
      </w:r>
    </w:p>
    <w:p w:rsidR="008C7634" w:rsidRPr="008C7634" w:rsidRDefault="008C7634" w:rsidP="008C7634">
      <w:pPr>
        <w:numPr>
          <w:ilvl w:val="0"/>
          <w:numId w:val="4"/>
        </w:numPr>
        <w:tabs>
          <w:tab w:val="left" w:pos="236"/>
          <w:tab w:val="left" w:leader="underscore" w:pos="2972"/>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жилая площадь</w:t>
      </w:r>
      <w:r w:rsidRPr="008C7634">
        <w:rPr>
          <w:rFonts w:ascii="Times New Roman" w:eastAsia="Times New Roman" w:hAnsi="Times New Roman" w:cs="Times New Roman"/>
          <w:lang w:eastAsia="ru-RU"/>
        </w:rPr>
        <w:tab/>
        <w:t>м</w:t>
      </w:r>
      <w:proofErr w:type="gramStart"/>
      <w:r w:rsidRPr="008C7634">
        <w:rPr>
          <w:rFonts w:ascii="Times New Roman" w:eastAsia="Times New Roman" w:hAnsi="Times New Roman" w:cs="Times New Roman"/>
          <w:lang w:eastAsia="ru-RU"/>
        </w:rPr>
        <w:t>2</w:t>
      </w:r>
      <w:proofErr w:type="gramEnd"/>
    </w:p>
    <w:p w:rsidR="008C7634" w:rsidRPr="008C7634" w:rsidRDefault="008C7634" w:rsidP="008C7634">
      <w:pPr>
        <w:numPr>
          <w:ilvl w:val="0"/>
          <w:numId w:val="5"/>
        </w:numPr>
        <w:tabs>
          <w:tab w:val="left" w:pos="303"/>
        </w:tabs>
        <w:spacing w:after="0" w:line="250" w:lineRule="exact"/>
        <w:ind w:left="20" w:right="2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Сколько человек проживает с Вами со</w:t>
      </w:r>
      <w:r w:rsidRPr="008C7634">
        <w:rPr>
          <w:rFonts w:ascii="Times New Roman" w:eastAsia="Times New Roman" w:hAnsi="Times New Roman" w:cs="Times New Roman"/>
          <w:b/>
          <w:bCs/>
          <w:lang w:eastAsia="ru-RU"/>
        </w:rPr>
        <w:softHyphen/>
        <w:t>вместно, «под одной крышей»? (обведите нужную цифру)</w:t>
      </w:r>
    </w:p>
    <w:p w:rsidR="008C7634" w:rsidRPr="008C7634" w:rsidRDefault="008C7634" w:rsidP="008C7634">
      <w:pPr>
        <w:spacing w:after="60" w:line="250" w:lineRule="exact"/>
        <w:ind w:left="78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1 2 3 4 5</w:t>
      </w:r>
    </w:p>
    <w:p w:rsidR="008C7634" w:rsidRPr="008C7634" w:rsidRDefault="008C7634" w:rsidP="008C7634">
      <w:pPr>
        <w:spacing w:before="60" w:after="0" w:line="254" w:lineRule="exact"/>
        <w:ind w:left="78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6 7 8 9 10</w:t>
      </w:r>
    </w:p>
    <w:p w:rsidR="008C7634" w:rsidRPr="008C7634" w:rsidRDefault="008C7634" w:rsidP="008C7634">
      <w:pPr>
        <w:numPr>
          <w:ilvl w:val="0"/>
          <w:numId w:val="5"/>
        </w:numPr>
        <w:tabs>
          <w:tab w:val="left" w:pos="289"/>
        </w:tabs>
        <w:spacing w:after="0" w:line="254" w:lineRule="exact"/>
        <w:ind w:left="20" w:right="2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Сколько у Вас детей? (обведите нужную цифру)</w:t>
      </w:r>
    </w:p>
    <w:p w:rsidR="008C7634" w:rsidRPr="008C7634" w:rsidRDefault="008C7634" w:rsidP="008C7634">
      <w:pPr>
        <w:spacing w:after="0" w:line="254" w:lineRule="exact"/>
        <w:ind w:left="20" w:firstLine="34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1 2 3 4 5 и более</w:t>
      </w:r>
    </w:p>
    <w:p w:rsidR="008C7634" w:rsidRPr="008C7634" w:rsidRDefault="008C7634" w:rsidP="008C7634">
      <w:pPr>
        <w:keepNext/>
        <w:keepLines/>
        <w:numPr>
          <w:ilvl w:val="0"/>
          <w:numId w:val="5"/>
        </w:numPr>
        <w:tabs>
          <w:tab w:val="left" w:pos="241"/>
        </w:tabs>
        <w:spacing w:after="0" w:line="254" w:lineRule="exact"/>
        <w:ind w:left="20" w:right="20"/>
        <w:jc w:val="both"/>
        <w:outlineLvl w:val="2"/>
        <w:rPr>
          <w:rFonts w:ascii="Times New Roman" w:eastAsia="Times New Roman" w:hAnsi="Times New Roman" w:cs="Times New Roman"/>
          <w:b/>
          <w:bCs/>
          <w:lang w:eastAsia="ru-RU"/>
        </w:rPr>
      </w:pPr>
      <w:bookmarkStart w:id="6" w:name="bookmark6"/>
      <w:r w:rsidRPr="008C7634">
        <w:rPr>
          <w:rFonts w:ascii="Times New Roman" w:eastAsia="Times New Roman" w:hAnsi="Times New Roman" w:cs="Times New Roman"/>
          <w:b/>
          <w:bCs/>
          <w:lang w:eastAsia="ru-RU"/>
        </w:rPr>
        <w:t xml:space="preserve">Расскажите, пожалуйста, более подробно о каждом из детей (по предлагаемой схеме; </w:t>
      </w:r>
      <w:proofErr w:type="gramStart"/>
      <w:r w:rsidRPr="008C7634">
        <w:rPr>
          <w:rFonts w:ascii="Times New Roman" w:eastAsia="Times New Roman" w:hAnsi="Times New Roman" w:cs="Times New Roman"/>
          <w:b/>
          <w:bCs/>
          <w:lang w:eastAsia="ru-RU"/>
        </w:rPr>
        <w:t>нужное</w:t>
      </w:r>
      <w:proofErr w:type="gramEnd"/>
      <w:r w:rsidRPr="008C7634">
        <w:rPr>
          <w:rFonts w:ascii="Times New Roman" w:eastAsia="Times New Roman" w:hAnsi="Times New Roman" w:cs="Times New Roman"/>
          <w:b/>
          <w:bCs/>
          <w:lang w:eastAsia="ru-RU"/>
        </w:rPr>
        <w:t xml:space="preserve"> подчеркнуть)</w:t>
      </w:r>
      <w:bookmarkEnd w:id="6"/>
    </w:p>
    <w:p w:rsidR="008C7634" w:rsidRPr="008C7634" w:rsidRDefault="008C7634" w:rsidP="008C7634">
      <w:pPr>
        <w:numPr>
          <w:ilvl w:val="1"/>
          <w:numId w:val="5"/>
        </w:numPr>
        <w:tabs>
          <w:tab w:val="left" w:pos="327"/>
        </w:tabs>
        <w:spacing w:after="0" w:line="254"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 мальчик девочка</w:t>
      </w:r>
    </w:p>
    <w:p w:rsidR="008C7634" w:rsidRPr="008C7634" w:rsidRDefault="008C7634" w:rsidP="008C7634">
      <w:pPr>
        <w:numPr>
          <w:ilvl w:val="0"/>
          <w:numId w:val="4"/>
        </w:numPr>
        <w:tabs>
          <w:tab w:val="left" w:pos="494"/>
        </w:tabs>
        <w:spacing w:after="0" w:line="254" w:lineRule="exact"/>
        <w:ind w:left="20" w:firstLine="34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сколько лет</w:t>
      </w:r>
    </w:p>
    <w:p w:rsidR="008C7634" w:rsidRPr="008C7634" w:rsidRDefault="008C7634" w:rsidP="008C7634">
      <w:pPr>
        <w:numPr>
          <w:ilvl w:val="0"/>
          <w:numId w:val="4"/>
        </w:numPr>
        <w:tabs>
          <w:tab w:val="left" w:pos="486"/>
        </w:tabs>
        <w:spacing w:after="0" w:line="259" w:lineRule="exact"/>
        <w:ind w:left="20" w:right="20" w:firstLine="34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родился от первого, второго, третьего бра</w:t>
      </w:r>
      <w:r w:rsidRPr="008C7634">
        <w:rPr>
          <w:rFonts w:ascii="Times New Roman" w:eastAsia="Times New Roman" w:hAnsi="Times New Roman" w:cs="Times New Roman"/>
          <w:lang w:eastAsia="ru-RU"/>
        </w:rPr>
        <w:softHyphen/>
        <w:t>ка, вне брака</w:t>
      </w:r>
    </w:p>
    <w:p w:rsidR="008C7634" w:rsidRPr="008C7634" w:rsidRDefault="008C7634" w:rsidP="008C7634">
      <w:pPr>
        <w:numPr>
          <w:ilvl w:val="0"/>
          <w:numId w:val="4"/>
        </w:numPr>
        <w:tabs>
          <w:tab w:val="left" w:pos="529"/>
          <w:tab w:val="left" w:leader="underscore" w:pos="4546"/>
        </w:tabs>
        <w:spacing w:after="180" w:line="254" w:lineRule="exact"/>
        <w:ind w:left="20" w:right="20" w:firstLine="34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в настоящее время проживает вместе со мной, раздельно</w:t>
      </w:r>
      <w:r w:rsidRPr="008C7634">
        <w:rPr>
          <w:rFonts w:ascii="Times New Roman" w:eastAsia="Times New Roman" w:hAnsi="Times New Roman" w:cs="Times New Roman"/>
          <w:i/>
          <w:iCs/>
          <w:lang w:eastAsia="ru-RU"/>
        </w:rPr>
        <w:t xml:space="preserve"> (у кого, где?)</w:t>
      </w:r>
      <w:r w:rsidRPr="008C7634">
        <w:rPr>
          <w:rFonts w:ascii="Times New Roman" w:eastAsia="Times New Roman" w:hAnsi="Times New Roman" w:cs="Times New Roman"/>
          <w:i/>
          <w:iCs/>
          <w:lang w:eastAsia="ru-RU"/>
        </w:rPr>
        <w:tab/>
      </w:r>
    </w:p>
    <w:p w:rsidR="008C7634" w:rsidRPr="008C7634" w:rsidRDefault="008C7634" w:rsidP="008C7634">
      <w:pPr>
        <w:numPr>
          <w:ilvl w:val="0"/>
          <w:numId w:val="4"/>
        </w:numPr>
        <w:tabs>
          <w:tab w:val="left" w:pos="510"/>
        </w:tabs>
        <w:spacing w:before="180" w:after="0" w:line="259" w:lineRule="exact"/>
        <w:ind w:left="20" w:right="20" w:firstLine="340"/>
        <w:jc w:val="both"/>
        <w:rPr>
          <w:rFonts w:ascii="Times New Roman" w:eastAsia="Times New Roman" w:hAnsi="Times New Roman" w:cs="Times New Roman"/>
          <w:lang w:eastAsia="ru-RU"/>
        </w:rPr>
      </w:pPr>
      <w:proofErr w:type="gramStart"/>
      <w:r w:rsidRPr="008C7634">
        <w:rPr>
          <w:rFonts w:ascii="Times New Roman" w:eastAsia="Times New Roman" w:hAnsi="Times New Roman" w:cs="Times New Roman"/>
          <w:lang w:eastAsia="ru-RU"/>
        </w:rPr>
        <w:t>считается «трудным (-ой)»; официально в «трудных» не числится, но его (ее) поведение меня беспокоит; вполне благополучен (-на)</w:t>
      </w:r>
      <w:proofErr w:type="gramEnd"/>
    </w:p>
    <w:p w:rsidR="008C7634" w:rsidRPr="008C7634" w:rsidRDefault="008C7634" w:rsidP="008C7634">
      <w:pPr>
        <w:numPr>
          <w:ilvl w:val="1"/>
          <w:numId w:val="5"/>
        </w:numPr>
        <w:tabs>
          <w:tab w:val="left" w:pos="356"/>
        </w:tabs>
        <w:spacing w:after="60" w:line="240" w:lineRule="auto"/>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 мальчик девочка</w:t>
      </w:r>
    </w:p>
    <w:p w:rsidR="008C7634" w:rsidRPr="008C7634" w:rsidRDefault="008C7634" w:rsidP="008C7634">
      <w:pPr>
        <w:numPr>
          <w:ilvl w:val="0"/>
          <w:numId w:val="4"/>
        </w:numPr>
        <w:tabs>
          <w:tab w:val="left" w:pos="490"/>
          <w:tab w:val="left" w:leader="underscore" w:pos="2808"/>
        </w:tabs>
        <w:spacing w:before="60" w:after="60" w:line="240" w:lineRule="auto"/>
        <w:ind w:left="20" w:firstLine="34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сколько лет</w:t>
      </w:r>
      <w:r w:rsidRPr="008C7634">
        <w:rPr>
          <w:rFonts w:ascii="Times New Roman" w:eastAsia="Times New Roman" w:hAnsi="Times New Roman" w:cs="Times New Roman"/>
          <w:lang w:eastAsia="ru-RU"/>
        </w:rPr>
        <w:tab/>
      </w:r>
    </w:p>
    <w:p w:rsidR="008C7634" w:rsidRPr="008C7634" w:rsidRDefault="008C7634" w:rsidP="008C7634">
      <w:pPr>
        <w:numPr>
          <w:ilvl w:val="0"/>
          <w:numId w:val="4"/>
        </w:numPr>
        <w:tabs>
          <w:tab w:val="left" w:pos="486"/>
        </w:tabs>
        <w:spacing w:before="60" w:after="0" w:line="269" w:lineRule="exact"/>
        <w:ind w:left="20" w:right="20" w:firstLine="34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родился от первого, второго, третьего бра</w:t>
      </w:r>
      <w:r w:rsidRPr="008C7634">
        <w:rPr>
          <w:rFonts w:ascii="Times New Roman" w:eastAsia="Times New Roman" w:hAnsi="Times New Roman" w:cs="Times New Roman"/>
          <w:lang w:eastAsia="ru-RU"/>
        </w:rPr>
        <w:softHyphen/>
        <w:t>ка, вне брака</w:t>
      </w:r>
    </w:p>
    <w:p w:rsidR="008C7634" w:rsidRPr="008C7634" w:rsidRDefault="008C7634" w:rsidP="008C7634">
      <w:pPr>
        <w:numPr>
          <w:ilvl w:val="0"/>
          <w:numId w:val="1"/>
        </w:numPr>
        <w:tabs>
          <w:tab w:val="left" w:pos="529"/>
          <w:tab w:val="left" w:leader="underscore" w:pos="4470"/>
        </w:tabs>
        <w:spacing w:after="180" w:line="254" w:lineRule="exact"/>
        <w:ind w:left="20" w:right="20" w:firstLine="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в настоящее время проживает вместе со мной, раздельно</w:t>
      </w:r>
      <w:r w:rsidRPr="008C7634">
        <w:rPr>
          <w:rFonts w:ascii="Times New Roman" w:eastAsia="Times New Roman" w:hAnsi="Times New Roman" w:cs="Times New Roman"/>
          <w:i/>
          <w:iCs/>
          <w:lang w:eastAsia="ru-RU"/>
        </w:rPr>
        <w:t xml:space="preserve"> (у кого, где?) </w:t>
      </w:r>
      <w:r w:rsidRPr="008C7634">
        <w:rPr>
          <w:rFonts w:ascii="Times New Roman" w:eastAsia="Times New Roman" w:hAnsi="Times New Roman" w:cs="Times New Roman"/>
          <w:i/>
          <w:iCs/>
          <w:lang w:eastAsia="ru-RU"/>
        </w:rPr>
        <w:tab/>
      </w:r>
    </w:p>
    <w:p w:rsidR="008C7634" w:rsidRPr="008C7634" w:rsidRDefault="008C7634" w:rsidP="008C7634">
      <w:pPr>
        <w:numPr>
          <w:ilvl w:val="0"/>
          <w:numId w:val="1"/>
        </w:numPr>
        <w:tabs>
          <w:tab w:val="left" w:pos="505"/>
        </w:tabs>
        <w:spacing w:before="180" w:after="0" w:line="250" w:lineRule="exact"/>
        <w:ind w:left="20" w:right="20" w:firstLine="320"/>
        <w:jc w:val="both"/>
        <w:rPr>
          <w:rFonts w:ascii="Times New Roman" w:eastAsia="Times New Roman" w:hAnsi="Times New Roman" w:cs="Times New Roman"/>
          <w:lang w:eastAsia="ru-RU"/>
        </w:rPr>
      </w:pPr>
      <w:proofErr w:type="gramStart"/>
      <w:r w:rsidRPr="008C7634">
        <w:rPr>
          <w:rFonts w:ascii="Times New Roman" w:eastAsia="Times New Roman" w:hAnsi="Times New Roman" w:cs="Times New Roman"/>
          <w:lang w:eastAsia="ru-RU"/>
        </w:rPr>
        <w:t>считается «трудным (-ой)»; официально в «трудных» не числится, но его (ее) поведение меня беспокоит; вполне благополучен (-на)</w:t>
      </w:r>
      <w:proofErr w:type="gramEnd"/>
    </w:p>
    <w:p w:rsidR="008C7634" w:rsidRPr="008C7634" w:rsidRDefault="008C7634" w:rsidP="008C7634">
      <w:pPr>
        <w:spacing w:after="120" w:line="240" w:lineRule="auto"/>
        <w:ind w:left="2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3) - мальчик девочка</w:t>
      </w:r>
    </w:p>
    <w:p w:rsidR="008C7634" w:rsidRPr="008C7634" w:rsidRDefault="008C7634" w:rsidP="008C7634">
      <w:pPr>
        <w:numPr>
          <w:ilvl w:val="0"/>
          <w:numId w:val="1"/>
        </w:numPr>
        <w:tabs>
          <w:tab w:val="left" w:pos="474"/>
        </w:tabs>
        <w:spacing w:before="120" w:after="0" w:line="240" w:lineRule="auto"/>
        <w:ind w:left="20" w:firstLine="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сколько лет</w:t>
      </w:r>
    </w:p>
    <w:p w:rsidR="008C7634" w:rsidRPr="008C7634" w:rsidRDefault="008C7634" w:rsidP="008C7634">
      <w:pPr>
        <w:numPr>
          <w:ilvl w:val="0"/>
          <w:numId w:val="1"/>
        </w:numPr>
        <w:tabs>
          <w:tab w:val="left" w:pos="476"/>
        </w:tabs>
        <w:spacing w:after="0" w:line="264" w:lineRule="exact"/>
        <w:ind w:left="20" w:right="20" w:firstLine="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родился от первого, второго, третьего бра</w:t>
      </w:r>
      <w:r w:rsidRPr="008C7634">
        <w:rPr>
          <w:rFonts w:ascii="Times New Roman" w:eastAsia="Times New Roman" w:hAnsi="Times New Roman" w:cs="Times New Roman"/>
          <w:lang w:eastAsia="ru-RU"/>
        </w:rPr>
        <w:softHyphen/>
        <w:t>ка, вне брака</w:t>
      </w:r>
    </w:p>
    <w:p w:rsidR="008C7634" w:rsidRPr="008C7634" w:rsidRDefault="008C7634" w:rsidP="008C7634">
      <w:pPr>
        <w:numPr>
          <w:ilvl w:val="0"/>
          <w:numId w:val="1"/>
        </w:numPr>
        <w:tabs>
          <w:tab w:val="left" w:pos="529"/>
          <w:tab w:val="left" w:leader="underscore" w:pos="3601"/>
          <w:tab w:val="left" w:leader="underscore" w:pos="4575"/>
        </w:tabs>
        <w:spacing w:after="180" w:line="264" w:lineRule="exact"/>
        <w:ind w:left="20" w:right="20" w:firstLine="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в настоящее время проживает вместе со мной, раздельно</w:t>
      </w:r>
      <w:r w:rsidRPr="008C7634">
        <w:rPr>
          <w:rFonts w:ascii="Times New Roman" w:eastAsia="Times New Roman" w:hAnsi="Times New Roman" w:cs="Times New Roman"/>
          <w:i/>
          <w:iCs/>
          <w:lang w:eastAsia="ru-RU"/>
        </w:rPr>
        <w:t xml:space="preserve"> (у кого, где?)</w:t>
      </w:r>
      <w:r w:rsidRPr="008C7634">
        <w:rPr>
          <w:rFonts w:ascii="Times New Roman" w:eastAsia="Times New Roman" w:hAnsi="Times New Roman" w:cs="Times New Roman"/>
          <w:i/>
          <w:iCs/>
          <w:lang w:eastAsia="ru-RU"/>
        </w:rPr>
        <w:tab/>
      </w:r>
      <w:r w:rsidRPr="008C7634">
        <w:rPr>
          <w:rFonts w:ascii="Times New Roman" w:eastAsia="Times New Roman" w:hAnsi="Times New Roman" w:cs="Times New Roman"/>
          <w:i/>
          <w:iCs/>
          <w:lang w:eastAsia="ru-RU"/>
        </w:rPr>
        <w:tab/>
      </w:r>
    </w:p>
    <w:p w:rsidR="008C7634" w:rsidRPr="008C7634" w:rsidRDefault="008C7634" w:rsidP="008C7634">
      <w:pPr>
        <w:numPr>
          <w:ilvl w:val="0"/>
          <w:numId w:val="1"/>
        </w:numPr>
        <w:tabs>
          <w:tab w:val="left" w:pos="505"/>
        </w:tabs>
        <w:spacing w:before="180" w:after="0" w:line="254" w:lineRule="exact"/>
        <w:ind w:left="20" w:right="20" w:firstLine="320"/>
        <w:jc w:val="both"/>
        <w:rPr>
          <w:rFonts w:ascii="Times New Roman" w:eastAsia="Times New Roman" w:hAnsi="Times New Roman" w:cs="Times New Roman"/>
          <w:lang w:eastAsia="ru-RU"/>
        </w:rPr>
      </w:pPr>
      <w:proofErr w:type="gramStart"/>
      <w:r w:rsidRPr="008C7634">
        <w:rPr>
          <w:rFonts w:ascii="Times New Roman" w:eastAsia="Times New Roman" w:hAnsi="Times New Roman" w:cs="Times New Roman"/>
          <w:lang w:eastAsia="ru-RU"/>
        </w:rPr>
        <w:t>считается «трудным (-ой)»; официально в «трудных» не числится, но его (ее) поведение меня беспокоит; вполне благополучен (-на)</w:t>
      </w:r>
      <w:proofErr w:type="gramEnd"/>
    </w:p>
    <w:p w:rsidR="008C7634" w:rsidRPr="008C7634" w:rsidRDefault="008C7634" w:rsidP="008C7634">
      <w:pPr>
        <w:spacing w:after="0" w:line="250" w:lineRule="exact"/>
        <w:ind w:left="20" w:right="20" w:firstLine="32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b/>
          <w:bCs/>
          <w:lang w:eastAsia="ru-RU"/>
        </w:rPr>
        <w:t>А сейчас расскажите о том из Ваших де</w:t>
      </w:r>
      <w:r w:rsidRPr="008C7634">
        <w:rPr>
          <w:rFonts w:ascii="Times New Roman" w:eastAsia="Times New Roman" w:hAnsi="Times New Roman" w:cs="Times New Roman"/>
          <w:b/>
          <w:bCs/>
          <w:lang w:eastAsia="ru-RU"/>
        </w:rPr>
        <w:softHyphen/>
        <w:t>тей, который считается «трудным».</w:t>
      </w:r>
    </w:p>
    <w:p w:rsidR="008C7634" w:rsidRPr="008C7634" w:rsidRDefault="008C7634" w:rsidP="008C7634">
      <w:pPr>
        <w:numPr>
          <w:ilvl w:val="0"/>
          <w:numId w:val="2"/>
        </w:numPr>
        <w:tabs>
          <w:tab w:val="left" w:pos="663"/>
        </w:tabs>
        <w:spacing w:after="0" w:line="250" w:lineRule="exact"/>
        <w:ind w:left="20" w:right="20" w:firstLine="32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Насколько этот ребенок был (при ро</w:t>
      </w:r>
      <w:r w:rsidRPr="008C7634">
        <w:rPr>
          <w:rFonts w:ascii="Times New Roman" w:eastAsia="Times New Roman" w:hAnsi="Times New Roman" w:cs="Times New Roman"/>
          <w:b/>
          <w:bCs/>
          <w:lang w:eastAsia="ru-RU"/>
        </w:rPr>
        <w:softHyphen/>
        <w:t>ждении) желанным для Вас?</w:t>
      </w:r>
    </w:p>
    <w:p w:rsidR="008C7634" w:rsidRPr="008C7634" w:rsidRDefault="008C7634" w:rsidP="008C7634">
      <w:pPr>
        <w:numPr>
          <w:ilvl w:val="0"/>
          <w:numId w:val="1"/>
        </w:numPr>
        <w:tabs>
          <w:tab w:val="left" w:pos="241"/>
        </w:tabs>
        <w:spacing w:after="0" w:line="250" w:lineRule="exact"/>
        <w:ind w:left="340" w:right="20" w:hanging="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мы очень хотели ребенка и с радостью его ожидали;</w:t>
      </w:r>
    </w:p>
    <w:p w:rsidR="008C7634" w:rsidRPr="008C7634" w:rsidRDefault="008C7634" w:rsidP="008C7634">
      <w:pPr>
        <w:numPr>
          <w:ilvl w:val="0"/>
          <w:numId w:val="1"/>
        </w:numPr>
        <w:tabs>
          <w:tab w:val="left" w:pos="241"/>
        </w:tabs>
        <w:spacing w:after="0" w:line="250" w:lineRule="exact"/>
        <w:ind w:left="340" w:right="20" w:hanging="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к рождению ребенка мы откосились как к делу естественному и обычному, без особых эмоций;</w:t>
      </w:r>
    </w:p>
    <w:p w:rsidR="008C7634" w:rsidRPr="008C7634" w:rsidRDefault="008C7634" w:rsidP="008C7634">
      <w:pPr>
        <w:numPr>
          <w:ilvl w:val="0"/>
          <w:numId w:val="1"/>
        </w:numPr>
        <w:tabs>
          <w:tab w:val="left" w:pos="241"/>
        </w:tabs>
        <w:spacing w:after="0" w:line="250" w:lineRule="exact"/>
        <w:ind w:left="340" w:right="20" w:hanging="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вообще-то иметь ребенка мы хотели, но в тот момент его рождение было нежелательным;</w:t>
      </w:r>
    </w:p>
    <w:p w:rsidR="008C7634" w:rsidRPr="008C7634" w:rsidRDefault="008C7634" w:rsidP="008C7634">
      <w:pPr>
        <w:numPr>
          <w:ilvl w:val="0"/>
          <w:numId w:val="1"/>
        </w:numPr>
        <w:tabs>
          <w:tab w:val="left" w:pos="241"/>
        </w:tabs>
        <w:spacing w:after="0" w:line="250" w:lineRule="exact"/>
        <w:ind w:left="340" w:right="20" w:hanging="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отношение к будущему ребенку было у нас с супругом (ой) противоречивое;</w:t>
      </w:r>
    </w:p>
    <w:p w:rsidR="008C7634" w:rsidRPr="008C7634" w:rsidRDefault="008C7634" w:rsidP="008C7634">
      <w:pPr>
        <w:numPr>
          <w:ilvl w:val="0"/>
          <w:numId w:val="1"/>
        </w:numPr>
        <w:tabs>
          <w:tab w:val="left" w:pos="241"/>
        </w:tabs>
        <w:spacing w:after="0" w:line="250" w:lineRule="exact"/>
        <w:ind w:left="340" w:right="20" w:hanging="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этого ребенка мы не планировали, можно сказать, что его рождение дело случая;</w:t>
      </w:r>
    </w:p>
    <w:p w:rsidR="008C7634" w:rsidRPr="008C7634" w:rsidRDefault="008C7634" w:rsidP="008C7634">
      <w:pPr>
        <w:numPr>
          <w:ilvl w:val="0"/>
          <w:numId w:val="1"/>
        </w:numPr>
        <w:tabs>
          <w:tab w:val="left" w:pos="241"/>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затрудняюсь ответить.</w:t>
      </w:r>
    </w:p>
    <w:p w:rsidR="008C7634" w:rsidRPr="008C7634" w:rsidRDefault="008C7634" w:rsidP="008C7634">
      <w:pPr>
        <w:numPr>
          <w:ilvl w:val="0"/>
          <w:numId w:val="2"/>
        </w:numPr>
        <w:tabs>
          <w:tab w:val="left" w:pos="788"/>
        </w:tabs>
        <w:spacing w:after="0" w:line="250" w:lineRule="exact"/>
        <w:ind w:left="20" w:right="20" w:firstLine="32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Состоял ли ребенок в период после рождения и до школы на учете у кого-либо из врачей? (</w:t>
      </w:r>
      <w:proofErr w:type="gramStart"/>
      <w:r w:rsidRPr="008C7634">
        <w:rPr>
          <w:rFonts w:ascii="Times New Roman" w:eastAsia="Times New Roman" w:hAnsi="Times New Roman" w:cs="Times New Roman"/>
          <w:b/>
          <w:bCs/>
          <w:lang w:eastAsia="ru-RU"/>
        </w:rPr>
        <w:t>нужное</w:t>
      </w:r>
      <w:proofErr w:type="gramEnd"/>
      <w:r w:rsidRPr="008C7634">
        <w:rPr>
          <w:rFonts w:ascii="Times New Roman" w:eastAsia="Times New Roman" w:hAnsi="Times New Roman" w:cs="Times New Roman"/>
          <w:b/>
          <w:bCs/>
          <w:lang w:eastAsia="ru-RU"/>
        </w:rPr>
        <w:t xml:space="preserve"> подчеркнуть)</w:t>
      </w:r>
    </w:p>
    <w:p w:rsidR="008C7634" w:rsidRPr="008C7634" w:rsidRDefault="008C7634" w:rsidP="008C7634">
      <w:pPr>
        <w:spacing w:after="0" w:line="250" w:lineRule="exact"/>
        <w:ind w:left="20" w:right="2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 xml:space="preserve">хирург, </w:t>
      </w:r>
      <w:proofErr w:type="spellStart"/>
      <w:r w:rsidRPr="008C7634">
        <w:rPr>
          <w:rFonts w:ascii="Times New Roman" w:eastAsia="Times New Roman" w:hAnsi="Times New Roman" w:cs="Times New Roman"/>
          <w:lang w:eastAsia="ru-RU"/>
        </w:rPr>
        <w:t>лор</w:t>
      </w:r>
      <w:proofErr w:type="spellEnd"/>
      <w:r w:rsidRPr="008C7634">
        <w:rPr>
          <w:rFonts w:ascii="Times New Roman" w:eastAsia="Times New Roman" w:hAnsi="Times New Roman" w:cs="Times New Roman"/>
          <w:lang w:eastAsia="ru-RU"/>
        </w:rPr>
        <w:t>, окулист, невропатолог, ортопед, аллерголог, ревматолог (другие специалисты)</w:t>
      </w:r>
    </w:p>
    <w:p w:rsidR="008C7634" w:rsidRPr="008C7634" w:rsidRDefault="008C7634" w:rsidP="008C7634">
      <w:pPr>
        <w:numPr>
          <w:ilvl w:val="0"/>
          <w:numId w:val="2"/>
        </w:numPr>
        <w:tabs>
          <w:tab w:val="left" w:pos="735"/>
        </w:tabs>
        <w:spacing w:after="0" w:line="250" w:lineRule="exact"/>
        <w:ind w:left="20" w:right="460" w:firstLine="320"/>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Ходил ли ребенок в детский сад? (да, нет)</w:t>
      </w:r>
    </w:p>
    <w:p w:rsidR="008C7634" w:rsidRPr="008C7634" w:rsidRDefault="008C7634" w:rsidP="008C7634">
      <w:pPr>
        <w:numPr>
          <w:ilvl w:val="0"/>
          <w:numId w:val="2"/>
        </w:numPr>
        <w:tabs>
          <w:tab w:val="left" w:pos="802"/>
        </w:tabs>
        <w:spacing w:after="0" w:line="254" w:lineRule="exact"/>
        <w:ind w:left="20" w:right="20" w:firstLine="32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Отмечались ли у ребенка в дошко</w:t>
      </w:r>
      <w:r w:rsidRPr="008C7634">
        <w:rPr>
          <w:rFonts w:ascii="Times New Roman" w:eastAsia="Times New Roman" w:hAnsi="Times New Roman" w:cs="Times New Roman"/>
          <w:b/>
          <w:bCs/>
          <w:lang w:eastAsia="ru-RU"/>
        </w:rPr>
        <w:softHyphen/>
        <w:t>льном возрасте какие-либо отрицательные черты характера и нехорошие поступки? (да, нет) Если «да», то какие именно? (нуж</w:t>
      </w:r>
      <w:r w:rsidRPr="008C7634">
        <w:rPr>
          <w:rFonts w:ascii="Times New Roman" w:eastAsia="Times New Roman" w:hAnsi="Times New Roman" w:cs="Times New Roman"/>
          <w:b/>
          <w:bCs/>
          <w:lang w:eastAsia="ru-RU"/>
        </w:rPr>
        <w:softHyphen/>
        <w:t>ное подчеркнуть)</w:t>
      </w:r>
    </w:p>
    <w:p w:rsidR="008C7634" w:rsidRPr="008C7634" w:rsidRDefault="008C7634" w:rsidP="008C7634">
      <w:pPr>
        <w:tabs>
          <w:tab w:val="left" w:leader="underscore" w:pos="4570"/>
        </w:tabs>
        <w:spacing w:after="180" w:line="254" w:lineRule="exact"/>
        <w:ind w:left="20" w:right="20"/>
        <w:jc w:val="both"/>
        <w:rPr>
          <w:rFonts w:ascii="Times New Roman" w:eastAsia="Times New Roman" w:hAnsi="Times New Roman" w:cs="Times New Roman"/>
          <w:sz w:val="24"/>
          <w:szCs w:val="24"/>
          <w:lang w:eastAsia="ru-RU"/>
        </w:rPr>
      </w:pPr>
      <w:proofErr w:type="gramStart"/>
      <w:r w:rsidRPr="008C7634">
        <w:rPr>
          <w:rFonts w:ascii="Times New Roman" w:eastAsia="Times New Roman" w:hAnsi="Times New Roman" w:cs="Times New Roman"/>
          <w:lang w:eastAsia="ru-RU"/>
        </w:rPr>
        <w:t>безответственность, воровство, вспыльчивость, грубость, драчливость, жадность, жестокость, замкнутость, злобность, зазнайство, лживость, лицемерие, мстительность, невнимательность, неряшливость, несамостоятельность, неуправ</w:t>
      </w:r>
      <w:r w:rsidRPr="008C7634">
        <w:rPr>
          <w:rFonts w:ascii="Times New Roman" w:eastAsia="Times New Roman" w:hAnsi="Times New Roman" w:cs="Times New Roman"/>
          <w:lang w:eastAsia="ru-RU"/>
        </w:rPr>
        <w:softHyphen/>
        <w:t>ляемость, обидчивость, плаксивость, плохая память, плохая сообразительность, рассеян</w:t>
      </w:r>
      <w:r w:rsidRPr="008C7634">
        <w:rPr>
          <w:rFonts w:ascii="Times New Roman" w:eastAsia="Times New Roman" w:hAnsi="Times New Roman" w:cs="Times New Roman"/>
          <w:lang w:eastAsia="ru-RU"/>
        </w:rPr>
        <w:softHyphen/>
        <w:t>ность, склонность намеренно ломать, портить игрушки, мебель и т. п. (другое)</w:t>
      </w:r>
      <w:r w:rsidRPr="008C7634">
        <w:rPr>
          <w:rFonts w:ascii="Times New Roman" w:eastAsia="Times New Roman" w:hAnsi="Times New Roman" w:cs="Times New Roman"/>
          <w:lang w:eastAsia="ru-RU"/>
        </w:rPr>
        <w:tab/>
      </w:r>
      <w:proofErr w:type="gramEnd"/>
    </w:p>
    <w:p w:rsidR="008C7634" w:rsidRPr="008C7634" w:rsidRDefault="008C7634" w:rsidP="008C7634">
      <w:pPr>
        <w:numPr>
          <w:ilvl w:val="0"/>
          <w:numId w:val="2"/>
        </w:numPr>
        <w:tabs>
          <w:tab w:val="left" w:pos="750"/>
        </w:tabs>
        <w:spacing w:before="180" w:after="0" w:line="254" w:lineRule="exact"/>
        <w:ind w:left="20" w:right="20" w:firstLine="32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lastRenderedPageBreak/>
        <w:t>Кто принимал непосредственное уча</w:t>
      </w:r>
      <w:r w:rsidRPr="008C7634">
        <w:rPr>
          <w:rFonts w:ascii="Times New Roman" w:eastAsia="Times New Roman" w:hAnsi="Times New Roman" w:cs="Times New Roman"/>
          <w:b/>
          <w:bCs/>
          <w:lang w:eastAsia="ru-RU"/>
        </w:rPr>
        <w:softHyphen/>
        <w:t>стие в воспитании ребенка в дошкольный период? (при необходимости можно указать несколько вариантов ответа)</w:t>
      </w:r>
    </w:p>
    <w:p w:rsidR="008C7634" w:rsidRPr="008C7634" w:rsidRDefault="008C7634" w:rsidP="008C7634">
      <w:pPr>
        <w:spacing w:after="0" w:line="250" w:lineRule="exact"/>
        <w:ind w:left="20" w:right="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я сам (-а) знакомые люди родители жен</w:t>
      </w:r>
      <w:proofErr w:type="gramStart"/>
      <w:r w:rsidRPr="008C7634">
        <w:rPr>
          <w:rFonts w:ascii="Times New Roman" w:eastAsia="Times New Roman" w:hAnsi="Times New Roman" w:cs="Times New Roman"/>
          <w:lang w:eastAsia="ru-RU"/>
        </w:rPr>
        <w:t>ы(</w:t>
      </w:r>
      <w:proofErr w:type="gramEnd"/>
      <w:r w:rsidRPr="008C7634">
        <w:rPr>
          <w:rFonts w:ascii="Times New Roman" w:eastAsia="Times New Roman" w:hAnsi="Times New Roman" w:cs="Times New Roman"/>
          <w:lang w:eastAsia="ru-RU"/>
        </w:rPr>
        <w:t>мужа) отчим мачеха</w:t>
      </w:r>
    </w:p>
    <w:p w:rsidR="008C7634" w:rsidRPr="008C7634" w:rsidRDefault="008C7634" w:rsidP="008C7634">
      <w:pPr>
        <w:spacing w:after="0" w:line="250" w:lineRule="exact"/>
        <w:ind w:left="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другие родственники</w:t>
      </w:r>
    </w:p>
    <w:p w:rsidR="008C7634" w:rsidRPr="008C7634" w:rsidRDefault="008C7634" w:rsidP="008C7634">
      <w:pPr>
        <w:numPr>
          <w:ilvl w:val="0"/>
          <w:numId w:val="2"/>
        </w:numPr>
        <w:tabs>
          <w:tab w:val="left" w:pos="754"/>
        </w:tabs>
        <w:spacing w:after="0" w:line="254" w:lineRule="exact"/>
        <w:ind w:left="20" w:right="20" w:firstLine="40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Были ли у Вашего ребенка трудности во время учебы в начальной школе (с пер</w:t>
      </w:r>
      <w:r w:rsidRPr="008C7634">
        <w:rPr>
          <w:rFonts w:ascii="Times New Roman" w:eastAsia="Times New Roman" w:hAnsi="Times New Roman" w:cs="Times New Roman"/>
          <w:b/>
          <w:bCs/>
          <w:lang w:eastAsia="ru-RU"/>
        </w:rPr>
        <w:softHyphen/>
        <w:t>вого по четвертый класс)? (да, нет, трудно сказать) Если «да», то какие, в чем они про</w:t>
      </w:r>
      <w:r w:rsidRPr="008C7634">
        <w:rPr>
          <w:rFonts w:ascii="Times New Roman" w:eastAsia="Times New Roman" w:hAnsi="Times New Roman" w:cs="Times New Roman"/>
          <w:b/>
          <w:bCs/>
          <w:lang w:eastAsia="ru-RU"/>
        </w:rPr>
        <w:softHyphen/>
        <w:t>явились? (нужное подчеркнуть).</w:t>
      </w:r>
    </w:p>
    <w:p w:rsidR="008C7634" w:rsidRPr="008C7634" w:rsidRDefault="008C7634" w:rsidP="008C7634">
      <w:pPr>
        <w:spacing w:after="0" w:line="254" w:lineRule="exact"/>
        <w:ind w:left="20" w:right="20" w:firstLine="400"/>
        <w:jc w:val="both"/>
        <w:rPr>
          <w:rFonts w:ascii="Times New Roman" w:eastAsia="Times New Roman" w:hAnsi="Times New Roman" w:cs="Times New Roman"/>
          <w:sz w:val="24"/>
          <w:szCs w:val="24"/>
          <w:lang w:eastAsia="ru-RU"/>
        </w:rPr>
      </w:pPr>
      <w:proofErr w:type="gramStart"/>
      <w:r w:rsidRPr="008C7634">
        <w:rPr>
          <w:rFonts w:ascii="Times New Roman" w:eastAsia="Times New Roman" w:hAnsi="Times New Roman" w:cs="Times New Roman"/>
          <w:lang w:eastAsia="ru-RU"/>
        </w:rPr>
        <w:t>Вспыльчивость, агрессивность, жестокость по отношению к животным, замкнутость, не</w:t>
      </w:r>
      <w:r w:rsidRPr="008C7634">
        <w:rPr>
          <w:rFonts w:ascii="Times New Roman" w:eastAsia="Times New Roman" w:hAnsi="Times New Roman" w:cs="Times New Roman"/>
          <w:lang w:eastAsia="ru-RU"/>
        </w:rPr>
        <w:softHyphen/>
        <w:t>общительность, не хотел учиться, ходить в школу, низкая успеваемость, плохое настрое</w:t>
      </w:r>
      <w:r w:rsidRPr="008C7634">
        <w:rPr>
          <w:rFonts w:ascii="Times New Roman" w:eastAsia="Times New Roman" w:hAnsi="Times New Roman" w:cs="Times New Roman"/>
          <w:lang w:eastAsia="ru-RU"/>
        </w:rPr>
        <w:softHyphen/>
        <w:t>ние, излишняя медлительность, на уроках «не успевал за классом», повышенная нервозность, раздражительность;</w:t>
      </w:r>
      <w:proofErr w:type="gramEnd"/>
    </w:p>
    <w:p w:rsidR="008C7634" w:rsidRPr="008C7634" w:rsidRDefault="008C7634" w:rsidP="008C7634">
      <w:pPr>
        <w:spacing w:after="0" w:line="254" w:lineRule="exact"/>
        <w:ind w:left="2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С большим трудом и со значительным опо</w:t>
      </w:r>
      <w:r w:rsidRPr="008C7634">
        <w:rPr>
          <w:rFonts w:ascii="Times New Roman" w:eastAsia="Times New Roman" w:hAnsi="Times New Roman" w:cs="Times New Roman"/>
          <w:lang w:eastAsia="ru-RU"/>
        </w:rPr>
        <w:softHyphen/>
        <w:t>зданием научился читать, писать, считать, сильное волнение, боязнь отвечать перед всем классом, у доски, склонность ломать, бить, портить вещи и предметы, повышенная утом</w:t>
      </w:r>
      <w:r w:rsidRPr="008C7634">
        <w:rPr>
          <w:rFonts w:ascii="Times New Roman" w:eastAsia="Times New Roman" w:hAnsi="Times New Roman" w:cs="Times New Roman"/>
          <w:lang w:eastAsia="ru-RU"/>
        </w:rPr>
        <w:softHyphen/>
        <w:t>ляемость</w:t>
      </w:r>
      <w:proofErr w:type="gramStart"/>
      <w:r w:rsidRPr="008C7634">
        <w:rPr>
          <w:rFonts w:ascii="Times New Roman" w:eastAsia="Times New Roman" w:hAnsi="Times New Roman" w:cs="Times New Roman"/>
          <w:lang w:eastAsia="ru-RU"/>
        </w:rPr>
        <w:t>.</w:t>
      </w:r>
      <w:proofErr w:type="gramEnd"/>
      <w:r w:rsidRPr="008C7634">
        <w:rPr>
          <w:rFonts w:ascii="Times New Roman" w:eastAsia="Times New Roman" w:hAnsi="Times New Roman" w:cs="Times New Roman"/>
          <w:lang w:eastAsia="ru-RU"/>
        </w:rPr>
        <w:t xml:space="preserve"> </w:t>
      </w:r>
      <w:proofErr w:type="gramStart"/>
      <w:r w:rsidRPr="008C7634">
        <w:rPr>
          <w:rFonts w:ascii="Times New Roman" w:eastAsia="Times New Roman" w:hAnsi="Times New Roman" w:cs="Times New Roman"/>
          <w:lang w:eastAsia="ru-RU"/>
        </w:rPr>
        <w:t>о</w:t>
      </w:r>
      <w:proofErr w:type="gramEnd"/>
      <w:r w:rsidRPr="008C7634">
        <w:rPr>
          <w:rFonts w:ascii="Times New Roman" w:eastAsia="Times New Roman" w:hAnsi="Times New Roman" w:cs="Times New Roman"/>
          <w:lang w:eastAsia="ru-RU"/>
        </w:rPr>
        <w:t>бщая слабость, частые ссоры, кон</w:t>
      </w:r>
      <w:r w:rsidRPr="008C7634">
        <w:rPr>
          <w:rFonts w:ascii="Times New Roman" w:eastAsia="Times New Roman" w:hAnsi="Times New Roman" w:cs="Times New Roman"/>
          <w:lang w:eastAsia="ru-RU"/>
        </w:rPr>
        <w:softHyphen/>
        <w:t>фликты с товарищами, (другое).</w:t>
      </w:r>
    </w:p>
    <w:p w:rsidR="008C7634" w:rsidRPr="008C7634" w:rsidRDefault="008C7634" w:rsidP="008C7634">
      <w:pPr>
        <w:numPr>
          <w:ilvl w:val="0"/>
          <w:numId w:val="2"/>
        </w:numPr>
        <w:tabs>
          <w:tab w:val="left" w:pos="870"/>
        </w:tabs>
        <w:spacing w:after="0" w:line="254" w:lineRule="exact"/>
        <w:ind w:left="20" w:right="20" w:firstLine="40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Доставляют ли Вам эмоциональное удовлетворение те отношения, которые сложи</w:t>
      </w:r>
      <w:r w:rsidRPr="008C7634">
        <w:rPr>
          <w:rFonts w:ascii="Times New Roman" w:eastAsia="Times New Roman" w:hAnsi="Times New Roman" w:cs="Times New Roman"/>
          <w:lang w:eastAsia="ru-RU"/>
        </w:rPr>
        <w:softHyphen/>
        <w:t>лись у Вас с сыном (дочерью)?</w:t>
      </w:r>
    </w:p>
    <w:p w:rsidR="008C7634" w:rsidRPr="008C7634" w:rsidRDefault="008C7634" w:rsidP="008C7634">
      <w:pPr>
        <w:spacing w:after="0" w:line="254" w:lineRule="exact"/>
        <w:ind w:left="2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Полностью удовлетворе</w:t>
      </w:r>
      <w:proofErr w:type="gramStart"/>
      <w:r w:rsidRPr="008C7634">
        <w:rPr>
          <w:rFonts w:ascii="Times New Roman" w:eastAsia="Times New Roman" w:hAnsi="Times New Roman" w:cs="Times New Roman"/>
          <w:lang w:eastAsia="ru-RU"/>
        </w:rPr>
        <w:t>н(</w:t>
      </w:r>
      <w:proofErr w:type="gramEnd"/>
      <w:r w:rsidRPr="008C7634">
        <w:rPr>
          <w:rFonts w:ascii="Times New Roman" w:eastAsia="Times New Roman" w:hAnsi="Times New Roman" w:cs="Times New Roman"/>
          <w:lang w:eastAsia="ru-RU"/>
        </w:rPr>
        <w:t>-а) существую</w:t>
      </w:r>
      <w:r w:rsidRPr="008C7634">
        <w:rPr>
          <w:rFonts w:ascii="Times New Roman" w:eastAsia="Times New Roman" w:hAnsi="Times New Roman" w:cs="Times New Roman"/>
          <w:lang w:eastAsia="ru-RU"/>
        </w:rPr>
        <w:softHyphen/>
        <w:t>щими отношениями;</w:t>
      </w:r>
    </w:p>
    <w:p w:rsidR="008C7634" w:rsidRPr="008C7634" w:rsidRDefault="008C7634" w:rsidP="008C7634">
      <w:pPr>
        <w:spacing w:after="0" w:line="254" w:lineRule="exact"/>
        <w:ind w:lef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По большей части удовлетворе</w:t>
      </w:r>
      <w:proofErr w:type="gramStart"/>
      <w:r w:rsidRPr="008C7634">
        <w:rPr>
          <w:rFonts w:ascii="Times New Roman" w:eastAsia="Times New Roman" w:hAnsi="Times New Roman" w:cs="Times New Roman"/>
          <w:lang w:eastAsia="ru-RU"/>
        </w:rPr>
        <w:t>н(</w:t>
      </w:r>
      <w:proofErr w:type="gramEnd"/>
      <w:r w:rsidRPr="008C7634">
        <w:rPr>
          <w:rFonts w:ascii="Times New Roman" w:eastAsia="Times New Roman" w:hAnsi="Times New Roman" w:cs="Times New Roman"/>
          <w:lang w:eastAsia="ru-RU"/>
        </w:rPr>
        <w:t>-а);</w:t>
      </w:r>
    </w:p>
    <w:p w:rsidR="008C7634" w:rsidRPr="008C7634" w:rsidRDefault="008C7634" w:rsidP="008C7634">
      <w:pPr>
        <w:spacing w:after="0" w:line="254" w:lineRule="exact"/>
        <w:ind w:left="2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Скорее удовлетворе</w:t>
      </w:r>
      <w:proofErr w:type="gramStart"/>
      <w:r w:rsidRPr="008C7634">
        <w:rPr>
          <w:rFonts w:ascii="Times New Roman" w:eastAsia="Times New Roman" w:hAnsi="Times New Roman" w:cs="Times New Roman"/>
          <w:lang w:eastAsia="ru-RU"/>
        </w:rPr>
        <w:t>н(</w:t>
      </w:r>
      <w:proofErr w:type="gramEnd"/>
      <w:r w:rsidRPr="008C7634">
        <w:rPr>
          <w:rFonts w:ascii="Times New Roman" w:eastAsia="Times New Roman" w:hAnsi="Times New Roman" w:cs="Times New Roman"/>
          <w:lang w:eastAsia="ru-RU"/>
        </w:rPr>
        <w:t>-а), чем неудовле</w:t>
      </w:r>
      <w:r w:rsidRPr="008C7634">
        <w:rPr>
          <w:rFonts w:ascii="Times New Roman" w:eastAsia="Times New Roman" w:hAnsi="Times New Roman" w:cs="Times New Roman"/>
          <w:lang w:eastAsia="ru-RU"/>
        </w:rPr>
        <w:softHyphen/>
        <w:t>творенна);</w:t>
      </w:r>
    </w:p>
    <w:p w:rsidR="008C7634" w:rsidRPr="008C7634" w:rsidRDefault="008C7634" w:rsidP="008C7634">
      <w:pPr>
        <w:spacing w:after="0" w:line="254" w:lineRule="exact"/>
        <w:ind w:lef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Затрудняюсь ответить;</w:t>
      </w:r>
    </w:p>
    <w:p w:rsidR="008C7634" w:rsidRPr="008C7634" w:rsidRDefault="008C7634" w:rsidP="008C7634">
      <w:pPr>
        <w:spacing w:after="0" w:line="254" w:lineRule="exact"/>
        <w:ind w:left="2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Скорее неудовлетворе</w:t>
      </w:r>
      <w:proofErr w:type="gramStart"/>
      <w:r w:rsidRPr="008C7634">
        <w:rPr>
          <w:rFonts w:ascii="Times New Roman" w:eastAsia="Times New Roman" w:hAnsi="Times New Roman" w:cs="Times New Roman"/>
          <w:lang w:eastAsia="ru-RU"/>
        </w:rPr>
        <w:t>н(</w:t>
      </w:r>
      <w:proofErr w:type="gramEnd"/>
      <w:r w:rsidRPr="008C7634">
        <w:rPr>
          <w:rFonts w:ascii="Times New Roman" w:eastAsia="Times New Roman" w:hAnsi="Times New Roman" w:cs="Times New Roman"/>
          <w:lang w:eastAsia="ru-RU"/>
        </w:rPr>
        <w:t>-а), чем удовле</w:t>
      </w:r>
      <w:r w:rsidRPr="008C7634">
        <w:rPr>
          <w:rFonts w:ascii="Times New Roman" w:eastAsia="Times New Roman" w:hAnsi="Times New Roman" w:cs="Times New Roman"/>
          <w:lang w:eastAsia="ru-RU"/>
        </w:rPr>
        <w:softHyphen/>
        <w:t>творен;</w:t>
      </w:r>
    </w:p>
    <w:p w:rsidR="008C7634" w:rsidRPr="008C7634" w:rsidRDefault="008C7634" w:rsidP="008C7634">
      <w:pPr>
        <w:spacing w:after="0" w:line="254" w:lineRule="exact"/>
        <w:ind w:lef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По большей части неудовлетворе</w:t>
      </w:r>
      <w:proofErr w:type="gramStart"/>
      <w:r w:rsidRPr="008C7634">
        <w:rPr>
          <w:rFonts w:ascii="Times New Roman" w:eastAsia="Times New Roman" w:hAnsi="Times New Roman" w:cs="Times New Roman"/>
          <w:lang w:eastAsia="ru-RU"/>
        </w:rPr>
        <w:t>н(</w:t>
      </w:r>
      <w:proofErr w:type="gramEnd"/>
      <w:r w:rsidRPr="008C7634">
        <w:rPr>
          <w:rFonts w:ascii="Times New Roman" w:eastAsia="Times New Roman" w:hAnsi="Times New Roman" w:cs="Times New Roman"/>
          <w:lang w:eastAsia="ru-RU"/>
        </w:rPr>
        <w:t>-а);</w:t>
      </w:r>
    </w:p>
    <w:p w:rsidR="008C7634" w:rsidRPr="008C7634" w:rsidRDefault="008C7634" w:rsidP="008C7634">
      <w:pPr>
        <w:spacing w:after="0" w:line="254" w:lineRule="exact"/>
        <w:ind w:left="2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 xml:space="preserve">Совершенно </w:t>
      </w:r>
      <w:proofErr w:type="gramStart"/>
      <w:r w:rsidRPr="008C7634">
        <w:rPr>
          <w:rFonts w:ascii="Times New Roman" w:eastAsia="Times New Roman" w:hAnsi="Times New Roman" w:cs="Times New Roman"/>
          <w:lang w:eastAsia="ru-RU"/>
        </w:rPr>
        <w:t>неудовлетворен</w:t>
      </w:r>
      <w:proofErr w:type="gramEnd"/>
      <w:r w:rsidRPr="008C7634">
        <w:rPr>
          <w:rFonts w:ascii="Times New Roman" w:eastAsia="Times New Roman" w:hAnsi="Times New Roman" w:cs="Times New Roman"/>
          <w:lang w:eastAsia="ru-RU"/>
        </w:rPr>
        <w:t xml:space="preserve"> (-а) сложив</w:t>
      </w:r>
      <w:r w:rsidRPr="008C7634">
        <w:rPr>
          <w:rFonts w:ascii="Times New Roman" w:eastAsia="Times New Roman" w:hAnsi="Times New Roman" w:cs="Times New Roman"/>
          <w:lang w:eastAsia="ru-RU"/>
        </w:rPr>
        <w:softHyphen/>
        <w:t>шимися отношениями</w:t>
      </w:r>
    </w:p>
    <w:p w:rsidR="008C7634" w:rsidRPr="008C7634" w:rsidRDefault="008C7634" w:rsidP="008C7634">
      <w:pPr>
        <w:numPr>
          <w:ilvl w:val="0"/>
          <w:numId w:val="2"/>
        </w:numPr>
        <w:tabs>
          <w:tab w:val="left" w:pos="783"/>
        </w:tabs>
        <w:spacing w:after="0" w:line="254" w:lineRule="exact"/>
        <w:ind w:left="20" w:right="20" w:firstLine="40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Оцените, пожалуйста, по 5-балльной системе (1 - наименьшая оценка, 5 - наи</w:t>
      </w:r>
      <w:r w:rsidRPr="008C7634">
        <w:rPr>
          <w:rFonts w:ascii="Times New Roman" w:eastAsia="Times New Roman" w:hAnsi="Times New Roman" w:cs="Times New Roman"/>
          <w:b/>
          <w:bCs/>
          <w:lang w:eastAsia="ru-RU"/>
        </w:rPr>
        <w:softHyphen/>
        <w:t>высшая), насколько в Ваших отношениях с сыном (дочерью) присутствуют следующие качества:</w:t>
      </w:r>
    </w:p>
    <w:p w:rsidR="008C7634" w:rsidRPr="008C7634" w:rsidRDefault="008C7634" w:rsidP="008C7634">
      <w:pPr>
        <w:tabs>
          <w:tab w:val="left" w:pos="3121"/>
        </w:tabs>
        <w:spacing w:after="0" w:line="254" w:lineRule="exact"/>
        <w:ind w:left="1580"/>
        <w:rPr>
          <w:rFonts w:ascii="Times New Roman" w:eastAsia="Times New Roman" w:hAnsi="Times New Roman" w:cs="Times New Roman"/>
          <w:sz w:val="24"/>
          <w:szCs w:val="24"/>
          <w:lang w:eastAsia="ru-RU"/>
        </w:rPr>
      </w:pPr>
      <w:proofErr w:type="gramStart"/>
      <w:r w:rsidRPr="008C7634">
        <w:rPr>
          <w:rFonts w:ascii="Times New Roman" w:eastAsia="Times New Roman" w:hAnsi="Times New Roman" w:cs="Times New Roman"/>
          <w:lang w:eastAsia="ru-RU"/>
        </w:rPr>
        <w:t>с</w:t>
      </w:r>
      <w:proofErr w:type="gramEnd"/>
      <w:r w:rsidRPr="008C7634">
        <w:rPr>
          <w:rFonts w:ascii="Times New Roman" w:eastAsia="Times New Roman" w:hAnsi="Times New Roman" w:cs="Times New Roman"/>
          <w:lang w:eastAsia="ru-RU"/>
        </w:rPr>
        <w:t xml:space="preserve"> Вашей</w:t>
      </w:r>
      <w:r w:rsidRPr="008C7634">
        <w:rPr>
          <w:rFonts w:ascii="Times New Roman" w:eastAsia="Times New Roman" w:hAnsi="Times New Roman" w:cs="Times New Roman"/>
          <w:lang w:eastAsia="ru-RU"/>
        </w:rPr>
        <w:tab/>
        <w:t>со стороны</w:t>
      </w:r>
    </w:p>
    <w:p w:rsidR="008C7634" w:rsidRPr="008C7634" w:rsidRDefault="008C7634" w:rsidP="008C7634">
      <w:pPr>
        <w:tabs>
          <w:tab w:val="left" w:pos="3126"/>
        </w:tabs>
        <w:spacing w:after="0" w:line="254" w:lineRule="exact"/>
        <w:ind w:left="158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стороны</w:t>
      </w:r>
      <w:r w:rsidRPr="008C7634">
        <w:rPr>
          <w:rFonts w:ascii="Times New Roman" w:eastAsia="Times New Roman" w:hAnsi="Times New Roman" w:cs="Times New Roman"/>
          <w:lang w:eastAsia="ru-RU"/>
        </w:rPr>
        <w:tab/>
        <w:t>сына (дочери)</w:t>
      </w:r>
    </w:p>
    <w:p w:rsidR="008C7634" w:rsidRPr="008C7634" w:rsidRDefault="008C7634" w:rsidP="008C7634">
      <w:pPr>
        <w:spacing w:after="0" w:line="254" w:lineRule="exact"/>
        <w:ind w:left="20" w:right="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Искренность Доброжела</w:t>
      </w:r>
      <w:r w:rsidRPr="008C7634">
        <w:rPr>
          <w:rFonts w:ascii="Times New Roman" w:eastAsia="Times New Roman" w:hAnsi="Times New Roman" w:cs="Times New Roman"/>
          <w:lang w:eastAsia="ru-RU"/>
        </w:rPr>
        <w:softHyphen/>
        <w:t>тельность Понимание Доверие Симпатия Уважение Способность поддержать друг друга в трудную минуту</w:t>
      </w:r>
    </w:p>
    <w:p w:rsidR="008C7634" w:rsidRPr="008C7634" w:rsidRDefault="008C7634" w:rsidP="008C7634">
      <w:pPr>
        <w:numPr>
          <w:ilvl w:val="0"/>
          <w:numId w:val="1"/>
        </w:numPr>
        <w:tabs>
          <w:tab w:val="left" w:pos="529"/>
          <w:tab w:val="left" w:leader="underscore" w:pos="4470"/>
        </w:tabs>
        <w:spacing w:after="180" w:line="254" w:lineRule="exact"/>
        <w:ind w:left="20" w:right="20" w:firstLine="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в настоящее время проживает вместе со мной, раздельно</w:t>
      </w:r>
      <w:r w:rsidRPr="008C7634">
        <w:rPr>
          <w:rFonts w:ascii="Times New Roman" w:eastAsia="Times New Roman" w:hAnsi="Times New Roman" w:cs="Times New Roman"/>
          <w:i/>
          <w:iCs/>
          <w:lang w:eastAsia="ru-RU"/>
        </w:rPr>
        <w:t xml:space="preserve"> (у кого, где?) </w:t>
      </w:r>
      <w:r w:rsidRPr="008C7634">
        <w:rPr>
          <w:rFonts w:ascii="Times New Roman" w:eastAsia="Times New Roman" w:hAnsi="Times New Roman" w:cs="Times New Roman"/>
          <w:i/>
          <w:iCs/>
          <w:lang w:eastAsia="ru-RU"/>
        </w:rPr>
        <w:tab/>
      </w:r>
    </w:p>
    <w:p w:rsidR="008C7634" w:rsidRPr="008C7634" w:rsidRDefault="008C7634" w:rsidP="008C7634">
      <w:pPr>
        <w:numPr>
          <w:ilvl w:val="0"/>
          <w:numId w:val="1"/>
        </w:numPr>
        <w:tabs>
          <w:tab w:val="left" w:pos="505"/>
        </w:tabs>
        <w:spacing w:before="180" w:after="0" w:line="250" w:lineRule="exact"/>
        <w:ind w:left="20" w:right="20" w:firstLine="320"/>
        <w:jc w:val="both"/>
        <w:rPr>
          <w:rFonts w:ascii="Times New Roman" w:eastAsia="Times New Roman" w:hAnsi="Times New Roman" w:cs="Times New Roman"/>
          <w:lang w:eastAsia="ru-RU"/>
        </w:rPr>
      </w:pPr>
      <w:proofErr w:type="gramStart"/>
      <w:r w:rsidRPr="008C7634">
        <w:rPr>
          <w:rFonts w:ascii="Times New Roman" w:eastAsia="Times New Roman" w:hAnsi="Times New Roman" w:cs="Times New Roman"/>
          <w:lang w:eastAsia="ru-RU"/>
        </w:rPr>
        <w:t>считается «трудным (-ой)»; официально в «трудных» не числится, но его (ее) поведение меня беспокоит; вполне благополучен (-на)</w:t>
      </w:r>
      <w:proofErr w:type="gramEnd"/>
    </w:p>
    <w:p w:rsidR="008C7634" w:rsidRPr="008C7634" w:rsidRDefault="008C7634" w:rsidP="008C7634">
      <w:pPr>
        <w:spacing w:after="120" w:line="240" w:lineRule="auto"/>
        <w:ind w:left="2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3) - мальчик девочка</w:t>
      </w:r>
    </w:p>
    <w:p w:rsidR="008C7634" w:rsidRPr="008C7634" w:rsidRDefault="008C7634" w:rsidP="008C7634">
      <w:pPr>
        <w:numPr>
          <w:ilvl w:val="0"/>
          <w:numId w:val="1"/>
        </w:numPr>
        <w:tabs>
          <w:tab w:val="left" w:pos="474"/>
        </w:tabs>
        <w:spacing w:before="120" w:after="0" w:line="240" w:lineRule="auto"/>
        <w:ind w:left="20" w:firstLine="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сколько лет</w:t>
      </w:r>
    </w:p>
    <w:p w:rsidR="008C7634" w:rsidRPr="008C7634" w:rsidRDefault="008C7634" w:rsidP="008C7634">
      <w:pPr>
        <w:numPr>
          <w:ilvl w:val="0"/>
          <w:numId w:val="1"/>
        </w:numPr>
        <w:tabs>
          <w:tab w:val="left" w:pos="476"/>
        </w:tabs>
        <w:spacing w:after="0" w:line="264" w:lineRule="exact"/>
        <w:ind w:left="20" w:right="20" w:firstLine="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родился от первого, второго, третьего бра</w:t>
      </w:r>
      <w:r w:rsidRPr="008C7634">
        <w:rPr>
          <w:rFonts w:ascii="Times New Roman" w:eastAsia="Times New Roman" w:hAnsi="Times New Roman" w:cs="Times New Roman"/>
          <w:lang w:eastAsia="ru-RU"/>
        </w:rPr>
        <w:softHyphen/>
        <w:t>ка, вне брака</w:t>
      </w:r>
    </w:p>
    <w:p w:rsidR="008C7634" w:rsidRPr="008C7634" w:rsidRDefault="008C7634" w:rsidP="008C7634">
      <w:pPr>
        <w:numPr>
          <w:ilvl w:val="0"/>
          <w:numId w:val="1"/>
        </w:numPr>
        <w:tabs>
          <w:tab w:val="left" w:pos="529"/>
          <w:tab w:val="left" w:leader="underscore" w:pos="3601"/>
          <w:tab w:val="left" w:leader="underscore" w:pos="4575"/>
        </w:tabs>
        <w:spacing w:after="180" w:line="264" w:lineRule="exact"/>
        <w:ind w:left="20" w:right="20" w:firstLine="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в настоящее время проживает вместе со мной, раздельно</w:t>
      </w:r>
      <w:r w:rsidRPr="008C7634">
        <w:rPr>
          <w:rFonts w:ascii="Times New Roman" w:eastAsia="Times New Roman" w:hAnsi="Times New Roman" w:cs="Times New Roman"/>
          <w:i/>
          <w:iCs/>
          <w:lang w:eastAsia="ru-RU"/>
        </w:rPr>
        <w:t xml:space="preserve"> (у кого, где?)</w:t>
      </w:r>
      <w:r w:rsidRPr="008C7634">
        <w:rPr>
          <w:rFonts w:ascii="Times New Roman" w:eastAsia="Times New Roman" w:hAnsi="Times New Roman" w:cs="Times New Roman"/>
          <w:i/>
          <w:iCs/>
          <w:lang w:eastAsia="ru-RU"/>
        </w:rPr>
        <w:tab/>
      </w:r>
      <w:r w:rsidRPr="008C7634">
        <w:rPr>
          <w:rFonts w:ascii="Times New Roman" w:eastAsia="Times New Roman" w:hAnsi="Times New Roman" w:cs="Times New Roman"/>
          <w:i/>
          <w:iCs/>
          <w:lang w:eastAsia="ru-RU"/>
        </w:rPr>
        <w:tab/>
      </w:r>
    </w:p>
    <w:p w:rsidR="008C7634" w:rsidRPr="008C7634" w:rsidRDefault="008C7634" w:rsidP="008C7634">
      <w:pPr>
        <w:numPr>
          <w:ilvl w:val="0"/>
          <w:numId w:val="1"/>
        </w:numPr>
        <w:tabs>
          <w:tab w:val="left" w:pos="505"/>
        </w:tabs>
        <w:spacing w:before="180" w:after="0" w:line="254" w:lineRule="exact"/>
        <w:ind w:left="20" w:right="20" w:firstLine="320"/>
        <w:jc w:val="both"/>
        <w:rPr>
          <w:rFonts w:ascii="Times New Roman" w:eastAsia="Times New Roman" w:hAnsi="Times New Roman" w:cs="Times New Roman"/>
          <w:lang w:eastAsia="ru-RU"/>
        </w:rPr>
      </w:pPr>
      <w:proofErr w:type="gramStart"/>
      <w:r w:rsidRPr="008C7634">
        <w:rPr>
          <w:rFonts w:ascii="Times New Roman" w:eastAsia="Times New Roman" w:hAnsi="Times New Roman" w:cs="Times New Roman"/>
          <w:lang w:eastAsia="ru-RU"/>
        </w:rPr>
        <w:t>считается «трудным (-ой)»; официально в «трудных» не числится, но его (ее) поведение меня беспокоит; вполне благополучен (-на)</w:t>
      </w:r>
      <w:proofErr w:type="gramEnd"/>
    </w:p>
    <w:p w:rsidR="008C7634" w:rsidRPr="008C7634" w:rsidRDefault="008C7634" w:rsidP="008C7634">
      <w:pPr>
        <w:spacing w:after="0" w:line="250" w:lineRule="exact"/>
        <w:ind w:left="20" w:right="20" w:firstLine="32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b/>
          <w:bCs/>
          <w:lang w:eastAsia="ru-RU"/>
        </w:rPr>
        <w:t>А сейчас расскажите о том из Ваших де</w:t>
      </w:r>
      <w:r w:rsidRPr="008C7634">
        <w:rPr>
          <w:rFonts w:ascii="Times New Roman" w:eastAsia="Times New Roman" w:hAnsi="Times New Roman" w:cs="Times New Roman"/>
          <w:b/>
          <w:bCs/>
          <w:lang w:eastAsia="ru-RU"/>
        </w:rPr>
        <w:softHyphen/>
        <w:t>тей, который считается «трудным».</w:t>
      </w:r>
    </w:p>
    <w:p w:rsidR="008C7634" w:rsidRPr="008C7634" w:rsidRDefault="008C7634" w:rsidP="008C7634">
      <w:pPr>
        <w:numPr>
          <w:ilvl w:val="0"/>
          <w:numId w:val="2"/>
        </w:numPr>
        <w:tabs>
          <w:tab w:val="left" w:pos="663"/>
        </w:tabs>
        <w:spacing w:after="0" w:line="250" w:lineRule="exact"/>
        <w:ind w:left="20" w:right="20" w:firstLine="32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Насколько этот ребенок был (при ро</w:t>
      </w:r>
      <w:r w:rsidRPr="008C7634">
        <w:rPr>
          <w:rFonts w:ascii="Times New Roman" w:eastAsia="Times New Roman" w:hAnsi="Times New Roman" w:cs="Times New Roman"/>
          <w:b/>
          <w:bCs/>
          <w:lang w:eastAsia="ru-RU"/>
        </w:rPr>
        <w:softHyphen/>
        <w:t>ждении) желанным для Вас?</w:t>
      </w:r>
    </w:p>
    <w:p w:rsidR="008C7634" w:rsidRPr="008C7634" w:rsidRDefault="008C7634" w:rsidP="008C7634">
      <w:pPr>
        <w:numPr>
          <w:ilvl w:val="0"/>
          <w:numId w:val="1"/>
        </w:numPr>
        <w:tabs>
          <w:tab w:val="left" w:pos="241"/>
        </w:tabs>
        <w:spacing w:after="0" w:line="250" w:lineRule="exact"/>
        <w:ind w:left="340" w:right="20" w:hanging="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мы очень хотели ребенка и с радостью его ожидали;</w:t>
      </w:r>
    </w:p>
    <w:p w:rsidR="008C7634" w:rsidRPr="008C7634" w:rsidRDefault="008C7634" w:rsidP="008C7634">
      <w:pPr>
        <w:numPr>
          <w:ilvl w:val="0"/>
          <w:numId w:val="1"/>
        </w:numPr>
        <w:tabs>
          <w:tab w:val="left" w:pos="241"/>
        </w:tabs>
        <w:spacing w:after="0" w:line="250" w:lineRule="exact"/>
        <w:ind w:left="340" w:right="20" w:hanging="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к рождению ребенка мы откосились как к делу естественному и обычному, без особых эмоций;</w:t>
      </w:r>
    </w:p>
    <w:p w:rsidR="008C7634" w:rsidRPr="008C7634" w:rsidRDefault="008C7634" w:rsidP="008C7634">
      <w:pPr>
        <w:numPr>
          <w:ilvl w:val="0"/>
          <w:numId w:val="1"/>
        </w:numPr>
        <w:tabs>
          <w:tab w:val="left" w:pos="241"/>
        </w:tabs>
        <w:spacing w:after="0" w:line="250" w:lineRule="exact"/>
        <w:ind w:left="340" w:right="20" w:hanging="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вообще-то иметь ребенка мы хотели, но в тот момент его рождение было нежелательным;</w:t>
      </w:r>
    </w:p>
    <w:p w:rsidR="008C7634" w:rsidRPr="008C7634" w:rsidRDefault="008C7634" w:rsidP="008C7634">
      <w:pPr>
        <w:numPr>
          <w:ilvl w:val="0"/>
          <w:numId w:val="1"/>
        </w:numPr>
        <w:tabs>
          <w:tab w:val="left" w:pos="241"/>
        </w:tabs>
        <w:spacing w:after="0" w:line="250" w:lineRule="exact"/>
        <w:ind w:left="340" w:right="20" w:hanging="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отношение к будущему ребенку было у нас с супругом (ой) противоречивое;</w:t>
      </w:r>
    </w:p>
    <w:p w:rsidR="008C7634" w:rsidRPr="008C7634" w:rsidRDefault="008C7634" w:rsidP="008C7634">
      <w:pPr>
        <w:numPr>
          <w:ilvl w:val="0"/>
          <w:numId w:val="1"/>
        </w:numPr>
        <w:tabs>
          <w:tab w:val="left" w:pos="241"/>
        </w:tabs>
        <w:spacing w:after="0" w:line="250" w:lineRule="exact"/>
        <w:ind w:left="340" w:right="20" w:hanging="3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этого ребенка мы не планировали, можно сказать, что его рождение дело случая;</w:t>
      </w:r>
    </w:p>
    <w:p w:rsidR="008C7634" w:rsidRPr="008C7634" w:rsidRDefault="008C7634" w:rsidP="008C7634">
      <w:pPr>
        <w:numPr>
          <w:ilvl w:val="0"/>
          <w:numId w:val="1"/>
        </w:numPr>
        <w:tabs>
          <w:tab w:val="left" w:pos="241"/>
        </w:tabs>
        <w:spacing w:after="0" w:line="250" w:lineRule="exact"/>
        <w:ind w:left="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затрудняюсь ответить.</w:t>
      </w:r>
    </w:p>
    <w:p w:rsidR="008C7634" w:rsidRPr="008C7634" w:rsidRDefault="008C7634" w:rsidP="008C7634">
      <w:pPr>
        <w:numPr>
          <w:ilvl w:val="0"/>
          <w:numId w:val="2"/>
        </w:numPr>
        <w:tabs>
          <w:tab w:val="left" w:pos="788"/>
        </w:tabs>
        <w:spacing w:after="0" w:line="250" w:lineRule="exact"/>
        <w:ind w:left="20" w:right="20" w:firstLine="32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Состоял ли ребенок в период после рождения и до школы на учете у кого-либо из врачей? (</w:t>
      </w:r>
      <w:proofErr w:type="gramStart"/>
      <w:r w:rsidRPr="008C7634">
        <w:rPr>
          <w:rFonts w:ascii="Times New Roman" w:eastAsia="Times New Roman" w:hAnsi="Times New Roman" w:cs="Times New Roman"/>
          <w:b/>
          <w:bCs/>
          <w:lang w:eastAsia="ru-RU"/>
        </w:rPr>
        <w:t>нужное</w:t>
      </w:r>
      <w:proofErr w:type="gramEnd"/>
      <w:r w:rsidRPr="008C7634">
        <w:rPr>
          <w:rFonts w:ascii="Times New Roman" w:eastAsia="Times New Roman" w:hAnsi="Times New Roman" w:cs="Times New Roman"/>
          <w:b/>
          <w:bCs/>
          <w:lang w:eastAsia="ru-RU"/>
        </w:rPr>
        <w:t xml:space="preserve"> подчеркнуть)</w:t>
      </w:r>
    </w:p>
    <w:p w:rsidR="008C7634" w:rsidRPr="008C7634" w:rsidRDefault="008C7634" w:rsidP="008C7634">
      <w:pPr>
        <w:spacing w:after="0" w:line="250" w:lineRule="exact"/>
        <w:ind w:left="20" w:right="2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lastRenderedPageBreak/>
        <w:t xml:space="preserve">хирург, </w:t>
      </w:r>
      <w:proofErr w:type="spellStart"/>
      <w:r w:rsidRPr="008C7634">
        <w:rPr>
          <w:rFonts w:ascii="Times New Roman" w:eastAsia="Times New Roman" w:hAnsi="Times New Roman" w:cs="Times New Roman"/>
          <w:lang w:eastAsia="ru-RU"/>
        </w:rPr>
        <w:t>лор</w:t>
      </w:r>
      <w:proofErr w:type="spellEnd"/>
      <w:r w:rsidRPr="008C7634">
        <w:rPr>
          <w:rFonts w:ascii="Times New Roman" w:eastAsia="Times New Roman" w:hAnsi="Times New Roman" w:cs="Times New Roman"/>
          <w:lang w:eastAsia="ru-RU"/>
        </w:rPr>
        <w:t>, окулист, невропатолог, ортопед, аллерголог, ревматолог (другие специалисты)</w:t>
      </w:r>
    </w:p>
    <w:p w:rsidR="008C7634" w:rsidRPr="008C7634" w:rsidRDefault="008C7634" w:rsidP="008C7634">
      <w:pPr>
        <w:numPr>
          <w:ilvl w:val="0"/>
          <w:numId w:val="2"/>
        </w:numPr>
        <w:tabs>
          <w:tab w:val="left" w:pos="735"/>
        </w:tabs>
        <w:spacing w:after="0" w:line="250" w:lineRule="exact"/>
        <w:ind w:left="20" w:right="460" w:firstLine="320"/>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Ходил ли ребенок в детский сад? (да, нет)</w:t>
      </w:r>
    </w:p>
    <w:p w:rsidR="008C7634" w:rsidRPr="008C7634" w:rsidRDefault="008C7634" w:rsidP="008C7634">
      <w:pPr>
        <w:numPr>
          <w:ilvl w:val="0"/>
          <w:numId w:val="2"/>
        </w:numPr>
        <w:tabs>
          <w:tab w:val="left" w:pos="802"/>
        </w:tabs>
        <w:spacing w:after="0" w:line="254" w:lineRule="exact"/>
        <w:ind w:left="20" w:right="20" w:firstLine="32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Отмечались ли у ребенка в дошко</w:t>
      </w:r>
      <w:r w:rsidRPr="008C7634">
        <w:rPr>
          <w:rFonts w:ascii="Times New Roman" w:eastAsia="Times New Roman" w:hAnsi="Times New Roman" w:cs="Times New Roman"/>
          <w:b/>
          <w:bCs/>
          <w:lang w:eastAsia="ru-RU"/>
        </w:rPr>
        <w:softHyphen/>
        <w:t>льном возрасте какие-либо отрицательные черты характера и нехорошие поступки? (да, нет) Если «да», то какие именно? (нуж</w:t>
      </w:r>
      <w:r w:rsidRPr="008C7634">
        <w:rPr>
          <w:rFonts w:ascii="Times New Roman" w:eastAsia="Times New Roman" w:hAnsi="Times New Roman" w:cs="Times New Roman"/>
          <w:b/>
          <w:bCs/>
          <w:lang w:eastAsia="ru-RU"/>
        </w:rPr>
        <w:softHyphen/>
        <w:t>ное подчеркнуть)</w:t>
      </w:r>
    </w:p>
    <w:p w:rsidR="008C7634" w:rsidRPr="008C7634" w:rsidRDefault="008C7634" w:rsidP="008C7634">
      <w:pPr>
        <w:tabs>
          <w:tab w:val="left" w:leader="underscore" w:pos="4570"/>
        </w:tabs>
        <w:spacing w:after="180" w:line="254" w:lineRule="exact"/>
        <w:ind w:left="20" w:right="20"/>
        <w:jc w:val="both"/>
        <w:rPr>
          <w:rFonts w:ascii="Times New Roman" w:eastAsia="Times New Roman" w:hAnsi="Times New Roman" w:cs="Times New Roman"/>
          <w:sz w:val="24"/>
          <w:szCs w:val="24"/>
          <w:lang w:eastAsia="ru-RU"/>
        </w:rPr>
      </w:pPr>
      <w:proofErr w:type="gramStart"/>
      <w:r w:rsidRPr="008C7634">
        <w:rPr>
          <w:rFonts w:ascii="Times New Roman" w:eastAsia="Times New Roman" w:hAnsi="Times New Roman" w:cs="Times New Roman"/>
          <w:lang w:eastAsia="ru-RU"/>
        </w:rPr>
        <w:t>безответственность, воровство, вспыльчивость, грубость, драчливость, жадность, жестокость, замкнутость, злобность, зазнайство, лживость, лицемерие, мстительность, невнимательность, неряшливость, несамостоятельность, неуправ</w:t>
      </w:r>
      <w:r w:rsidRPr="008C7634">
        <w:rPr>
          <w:rFonts w:ascii="Times New Roman" w:eastAsia="Times New Roman" w:hAnsi="Times New Roman" w:cs="Times New Roman"/>
          <w:lang w:eastAsia="ru-RU"/>
        </w:rPr>
        <w:softHyphen/>
        <w:t>ляемость, обидчивость, плаксивость, плохая память, плохая сообразительность, рассеян</w:t>
      </w:r>
      <w:r w:rsidRPr="008C7634">
        <w:rPr>
          <w:rFonts w:ascii="Times New Roman" w:eastAsia="Times New Roman" w:hAnsi="Times New Roman" w:cs="Times New Roman"/>
          <w:lang w:eastAsia="ru-RU"/>
        </w:rPr>
        <w:softHyphen/>
        <w:t>ность, склонность намеренно ломать, портить игрушки, мебель и т. п. (другое)</w:t>
      </w:r>
      <w:r w:rsidRPr="008C7634">
        <w:rPr>
          <w:rFonts w:ascii="Times New Roman" w:eastAsia="Times New Roman" w:hAnsi="Times New Roman" w:cs="Times New Roman"/>
          <w:lang w:eastAsia="ru-RU"/>
        </w:rPr>
        <w:tab/>
      </w:r>
      <w:proofErr w:type="gramEnd"/>
    </w:p>
    <w:p w:rsidR="008C7634" w:rsidRPr="008C7634" w:rsidRDefault="008C7634" w:rsidP="008C7634">
      <w:pPr>
        <w:numPr>
          <w:ilvl w:val="0"/>
          <w:numId w:val="2"/>
        </w:numPr>
        <w:tabs>
          <w:tab w:val="left" w:pos="750"/>
        </w:tabs>
        <w:spacing w:before="180" w:after="0" w:line="254" w:lineRule="exact"/>
        <w:ind w:left="20" w:right="20" w:firstLine="32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Кто принимал непосредственное уча</w:t>
      </w:r>
      <w:r w:rsidRPr="008C7634">
        <w:rPr>
          <w:rFonts w:ascii="Times New Roman" w:eastAsia="Times New Roman" w:hAnsi="Times New Roman" w:cs="Times New Roman"/>
          <w:b/>
          <w:bCs/>
          <w:lang w:eastAsia="ru-RU"/>
        </w:rPr>
        <w:softHyphen/>
        <w:t>стие в воспитании ребенка в дошкольный период? (при необходимости можно указать несколько вариантов ответа)</w:t>
      </w:r>
    </w:p>
    <w:p w:rsidR="008C7634" w:rsidRPr="008C7634" w:rsidRDefault="008C7634" w:rsidP="008C7634">
      <w:pPr>
        <w:spacing w:after="0" w:line="250" w:lineRule="exact"/>
        <w:ind w:left="20" w:right="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я сам (-а) знакомые люди родители жен</w:t>
      </w:r>
      <w:proofErr w:type="gramStart"/>
      <w:r w:rsidRPr="008C7634">
        <w:rPr>
          <w:rFonts w:ascii="Times New Roman" w:eastAsia="Times New Roman" w:hAnsi="Times New Roman" w:cs="Times New Roman"/>
          <w:lang w:eastAsia="ru-RU"/>
        </w:rPr>
        <w:t>ы(</w:t>
      </w:r>
      <w:proofErr w:type="gramEnd"/>
      <w:r w:rsidRPr="008C7634">
        <w:rPr>
          <w:rFonts w:ascii="Times New Roman" w:eastAsia="Times New Roman" w:hAnsi="Times New Roman" w:cs="Times New Roman"/>
          <w:lang w:eastAsia="ru-RU"/>
        </w:rPr>
        <w:t>мужа) отчим мачеха</w:t>
      </w:r>
    </w:p>
    <w:p w:rsidR="008C7634" w:rsidRPr="008C7634" w:rsidRDefault="008C7634" w:rsidP="008C7634">
      <w:pPr>
        <w:spacing w:after="0" w:line="250" w:lineRule="exact"/>
        <w:ind w:left="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другие родственники</w:t>
      </w:r>
    </w:p>
    <w:p w:rsidR="008C7634" w:rsidRPr="008C7634" w:rsidRDefault="008C7634" w:rsidP="008C7634">
      <w:pPr>
        <w:numPr>
          <w:ilvl w:val="0"/>
          <w:numId w:val="2"/>
        </w:numPr>
        <w:tabs>
          <w:tab w:val="left" w:pos="754"/>
        </w:tabs>
        <w:spacing w:after="0" w:line="254" w:lineRule="exact"/>
        <w:ind w:left="20" w:right="20" w:firstLine="40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Были ли у Вашего ребенка трудности во время учебы в начальной школе (с пер</w:t>
      </w:r>
      <w:r w:rsidRPr="008C7634">
        <w:rPr>
          <w:rFonts w:ascii="Times New Roman" w:eastAsia="Times New Roman" w:hAnsi="Times New Roman" w:cs="Times New Roman"/>
          <w:b/>
          <w:bCs/>
          <w:lang w:eastAsia="ru-RU"/>
        </w:rPr>
        <w:softHyphen/>
        <w:t>вого по четвертый класс)? (да, нет, трудно сказать) Если «да», то какие, в чем они про</w:t>
      </w:r>
      <w:r w:rsidRPr="008C7634">
        <w:rPr>
          <w:rFonts w:ascii="Times New Roman" w:eastAsia="Times New Roman" w:hAnsi="Times New Roman" w:cs="Times New Roman"/>
          <w:b/>
          <w:bCs/>
          <w:lang w:eastAsia="ru-RU"/>
        </w:rPr>
        <w:softHyphen/>
        <w:t>явились? (нужное подчеркнуть).</w:t>
      </w:r>
    </w:p>
    <w:p w:rsidR="008C7634" w:rsidRPr="008C7634" w:rsidRDefault="008C7634" w:rsidP="008C7634">
      <w:pPr>
        <w:spacing w:after="0" w:line="254" w:lineRule="exact"/>
        <w:ind w:left="20" w:right="20" w:firstLine="400"/>
        <w:jc w:val="both"/>
        <w:rPr>
          <w:rFonts w:ascii="Times New Roman" w:eastAsia="Times New Roman" w:hAnsi="Times New Roman" w:cs="Times New Roman"/>
          <w:sz w:val="24"/>
          <w:szCs w:val="24"/>
          <w:lang w:eastAsia="ru-RU"/>
        </w:rPr>
      </w:pPr>
      <w:proofErr w:type="gramStart"/>
      <w:r w:rsidRPr="008C7634">
        <w:rPr>
          <w:rFonts w:ascii="Times New Roman" w:eastAsia="Times New Roman" w:hAnsi="Times New Roman" w:cs="Times New Roman"/>
          <w:lang w:eastAsia="ru-RU"/>
        </w:rPr>
        <w:t>Вспыльчивость, агрессивность, жестокость по отношению к животным, замкнутость, не</w:t>
      </w:r>
      <w:r w:rsidRPr="008C7634">
        <w:rPr>
          <w:rFonts w:ascii="Times New Roman" w:eastAsia="Times New Roman" w:hAnsi="Times New Roman" w:cs="Times New Roman"/>
          <w:lang w:eastAsia="ru-RU"/>
        </w:rPr>
        <w:softHyphen/>
        <w:t>общительность, не хотел учиться, ходить в школу, низкая успеваемость, плохое настрое</w:t>
      </w:r>
      <w:r w:rsidRPr="008C7634">
        <w:rPr>
          <w:rFonts w:ascii="Times New Roman" w:eastAsia="Times New Roman" w:hAnsi="Times New Roman" w:cs="Times New Roman"/>
          <w:lang w:eastAsia="ru-RU"/>
        </w:rPr>
        <w:softHyphen/>
        <w:t>ние, излишняя медлительность, на уроках «не успевал за классом», повышенная нервозность, раздражительность;</w:t>
      </w:r>
      <w:proofErr w:type="gramEnd"/>
    </w:p>
    <w:p w:rsidR="008C7634" w:rsidRPr="008C7634" w:rsidRDefault="008C7634" w:rsidP="008C7634">
      <w:pPr>
        <w:spacing w:after="0" w:line="254" w:lineRule="exact"/>
        <w:ind w:left="2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С большим трудом и со значительным опо</w:t>
      </w:r>
      <w:r w:rsidRPr="008C7634">
        <w:rPr>
          <w:rFonts w:ascii="Times New Roman" w:eastAsia="Times New Roman" w:hAnsi="Times New Roman" w:cs="Times New Roman"/>
          <w:lang w:eastAsia="ru-RU"/>
        </w:rPr>
        <w:softHyphen/>
        <w:t>зданием научился читать, писать, считать, сильное волнение, боязнь отвечать перед всем классом, у доски, склонность ломать, бить, портить вещи и предметы, повышенная утом</w:t>
      </w:r>
      <w:r w:rsidRPr="008C7634">
        <w:rPr>
          <w:rFonts w:ascii="Times New Roman" w:eastAsia="Times New Roman" w:hAnsi="Times New Roman" w:cs="Times New Roman"/>
          <w:lang w:eastAsia="ru-RU"/>
        </w:rPr>
        <w:softHyphen/>
        <w:t>ляемость</w:t>
      </w:r>
      <w:proofErr w:type="gramStart"/>
      <w:r w:rsidRPr="008C7634">
        <w:rPr>
          <w:rFonts w:ascii="Times New Roman" w:eastAsia="Times New Roman" w:hAnsi="Times New Roman" w:cs="Times New Roman"/>
          <w:lang w:eastAsia="ru-RU"/>
        </w:rPr>
        <w:t>.</w:t>
      </w:r>
      <w:proofErr w:type="gramEnd"/>
      <w:r w:rsidRPr="008C7634">
        <w:rPr>
          <w:rFonts w:ascii="Times New Roman" w:eastAsia="Times New Roman" w:hAnsi="Times New Roman" w:cs="Times New Roman"/>
          <w:lang w:eastAsia="ru-RU"/>
        </w:rPr>
        <w:t xml:space="preserve"> </w:t>
      </w:r>
      <w:proofErr w:type="gramStart"/>
      <w:r w:rsidRPr="008C7634">
        <w:rPr>
          <w:rFonts w:ascii="Times New Roman" w:eastAsia="Times New Roman" w:hAnsi="Times New Roman" w:cs="Times New Roman"/>
          <w:lang w:eastAsia="ru-RU"/>
        </w:rPr>
        <w:t>о</w:t>
      </w:r>
      <w:proofErr w:type="gramEnd"/>
      <w:r w:rsidRPr="008C7634">
        <w:rPr>
          <w:rFonts w:ascii="Times New Roman" w:eastAsia="Times New Roman" w:hAnsi="Times New Roman" w:cs="Times New Roman"/>
          <w:lang w:eastAsia="ru-RU"/>
        </w:rPr>
        <w:t>бщая слабость, частые ссоры, кон</w:t>
      </w:r>
      <w:r w:rsidRPr="008C7634">
        <w:rPr>
          <w:rFonts w:ascii="Times New Roman" w:eastAsia="Times New Roman" w:hAnsi="Times New Roman" w:cs="Times New Roman"/>
          <w:lang w:eastAsia="ru-RU"/>
        </w:rPr>
        <w:softHyphen/>
        <w:t>фликты с товарищами, (другое).</w:t>
      </w:r>
    </w:p>
    <w:p w:rsidR="008C7634" w:rsidRPr="008C7634" w:rsidRDefault="008C7634" w:rsidP="008C7634">
      <w:pPr>
        <w:numPr>
          <w:ilvl w:val="0"/>
          <w:numId w:val="2"/>
        </w:numPr>
        <w:tabs>
          <w:tab w:val="left" w:pos="870"/>
        </w:tabs>
        <w:spacing w:after="0" w:line="254" w:lineRule="exact"/>
        <w:ind w:left="20" w:right="20" w:firstLine="40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Доставляют ли Вам эмоциональное удовлетворение те отношения, которые сложи</w:t>
      </w:r>
      <w:r w:rsidRPr="008C7634">
        <w:rPr>
          <w:rFonts w:ascii="Times New Roman" w:eastAsia="Times New Roman" w:hAnsi="Times New Roman" w:cs="Times New Roman"/>
          <w:lang w:eastAsia="ru-RU"/>
        </w:rPr>
        <w:softHyphen/>
        <w:t>лись у Вас с сыном (дочерью)?</w:t>
      </w:r>
    </w:p>
    <w:p w:rsidR="008C7634" w:rsidRPr="008C7634" w:rsidRDefault="008C7634" w:rsidP="008C7634">
      <w:pPr>
        <w:spacing w:after="0" w:line="254" w:lineRule="exact"/>
        <w:ind w:left="2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Полностью удовлетворе</w:t>
      </w:r>
      <w:proofErr w:type="gramStart"/>
      <w:r w:rsidRPr="008C7634">
        <w:rPr>
          <w:rFonts w:ascii="Times New Roman" w:eastAsia="Times New Roman" w:hAnsi="Times New Roman" w:cs="Times New Roman"/>
          <w:lang w:eastAsia="ru-RU"/>
        </w:rPr>
        <w:t>н(</w:t>
      </w:r>
      <w:proofErr w:type="gramEnd"/>
      <w:r w:rsidRPr="008C7634">
        <w:rPr>
          <w:rFonts w:ascii="Times New Roman" w:eastAsia="Times New Roman" w:hAnsi="Times New Roman" w:cs="Times New Roman"/>
          <w:lang w:eastAsia="ru-RU"/>
        </w:rPr>
        <w:t>-а) существую</w:t>
      </w:r>
      <w:r w:rsidRPr="008C7634">
        <w:rPr>
          <w:rFonts w:ascii="Times New Roman" w:eastAsia="Times New Roman" w:hAnsi="Times New Roman" w:cs="Times New Roman"/>
          <w:lang w:eastAsia="ru-RU"/>
        </w:rPr>
        <w:softHyphen/>
        <w:t>щими отношениями;</w:t>
      </w:r>
    </w:p>
    <w:p w:rsidR="008C7634" w:rsidRPr="008C7634" w:rsidRDefault="008C7634" w:rsidP="008C7634">
      <w:pPr>
        <w:spacing w:after="0" w:line="254" w:lineRule="exact"/>
        <w:ind w:lef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По большей части удовлетворе</w:t>
      </w:r>
      <w:proofErr w:type="gramStart"/>
      <w:r w:rsidRPr="008C7634">
        <w:rPr>
          <w:rFonts w:ascii="Times New Roman" w:eastAsia="Times New Roman" w:hAnsi="Times New Roman" w:cs="Times New Roman"/>
          <w:lang w:eastAsia="ru-RU"/>
        </w:rPr>
        <w:t>н(</w:t>
      </w:r>
      <w:proofErr w:type="gramEnd"/>
      <w:r w:rsidRPr="008C7634">
        <w:rPr>
          <w:rFonts w:ascii="Times New Roman" w:eastAsia="Times New Roman" w:hAnsi="Times New Roman" w:cs="Times New Roman"/>
          <w:lang w:eastAsia="ru-RU"/>
        </w:rPr>
        <w:t>-а);</w:t>
      </w:r>
    </w:p>
    <w:p w:rsidR="008C7634" w:rsidRPr="008C7634" w:rsidRDefault="008C7634" w:rsidP="008C7634">
      <w:pPr>
        <w:spacing w:after="0" w:line="254" w:lineRule="exact"/>
        <w:ind w:left="2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Скорее удовлетворе</w:t>
      </w:r>
      <w:proofErr w:type="gramStart"/>
      <w:r w:rsidRPr="008C7634">
        <w:rPr>
          <w:rFonts w:ascii="Times New Roman" w:eastAsia="Times New Roman" w:hAnsi="Times New Roman" w:cs="Times New Roman"/>
          <w:lang w:eastAsia="ru-RU"/>
        </w:rPr>
        <w:t>н(</w:t>
      </w:r>
      <w:proofErr w:type="gramEnd"/>
      <w:r w:rsidRPr="008C7634">
        <w:rPr>
          <w:rFonts w:ascii="Times New Roman" w:eastAsia="Times New Roman" w:hAnsi="Times New Roman" w:cs="Times New Roman"/>
          <w:lang w:eastAsia="ru-RU"/>
        </w:rPr>
        <w:t>-а), чем неудовле</w:t>
      </w:r>
      <w:r w:rsidRPr="008C7634">
        <w:rPr>
          <w:rFonts w:ascii="Times New Roman" w:eastAsia="Times New Roman" w:hAnsi="Times New Roman" w:cs="Times New Roman"/>
          <w:lang w:eastAsia="ru-RU"/>
        </w:rPr>
        <w:softHyphen/>
        <w:t>творенна);</w:t>
      </w:r>
    </w:p>
    <w:p w:rsidR="008C7634" w:rsidRPr="008C7634" w:rsidRDefault="008C7634" w:rsidP="008C7634">
      <w:pPr>
        <w:spacing w:after="0" w:line="254" w:lineRule="exact"/>
        <w:ind w:lef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Затрудняюсь ответить;</w:t>
      </w:r>
    </w:p>
    <w:p w:rsidR="008C7634" w:rsidRPr="008C7634" w:rsidRDefault="008C7634" w:rsidP="008C7634">
      <w:pPr>
        <w:spacing w:after="0" w:line="254" w:lineRule="exact"/>
        <w:ind w:left="2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Скорее неудовлетворе</w:t>
      </w:r>
      <w:proofErr w:type="gramStart"/>
      <w:r w:rsidRPr="008C7634">
        <w:rPr>
          <w:rFonts w:ascii="Times New Roman" w:eastAsia="Times New Roman" w:hAnsi="Times New Roman" w:cs="Times New Roman"/>
          <w:lang w:eastAsia="ru-RU"/>
        </w:rPr>
        <w:t>н(</w:t>
      </w:r>
      <w:proofErr w:type="gramEnd"/>
      <w:r w:rsidRPr="008C7634">
        <w:rPr>
          <w:rFonts w:ascii="Times New Roman" w:eastAsia="Times New Roman" w:hAnsi="Times New Roman" w:cs="Times New Roman"/>
          <w:lang w:eastAsia="ru-RU"/>
        </w:rPr>
        <w:t>-а), чем удовле</w:t>
      </w:r>
      <w:r w:rsidRPr="008C7634">
        <w:rPr>
          <w:rFonts w:ascii="Times New Roman" w:eastAsia="Times New Roman" w:hAnsi="Times New Roman" w:cs="Times New Roman"/>
          <w:lang w:eastAsia="ru-RU"/>
        </w:rPr>
        <w:softHyphen/>
        <w:t>творен;</w:t>
      </w:r>
    </w:p>
    <w:p w:rsidR="008C7634" w:rsidRPr="008C7634" w:rsidRDefault="008C7634" w:rsidP="008C7634">
      <w:pPr>
        <w:spacing w:after="0" w:line="254" w:lineRule="exact"/>
        <w:ind w:lef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По большей части неудовлетворе</w:t>
      </w:r>
      <w:proofErr w:type="gramStart"/>
      <w:r w:rsidRPr="008C7634">
        <w:rPr>
          <w:rFonts w:ascii="Times New Roman" w:eastAsia="Times New Roman" w:hAnsi="Times New Roman" w:cs="Times New Roman"/>
          <w:lang w:eastAsia="ru-RU"/>
        </w:rPr>
        <w:t>н(</w:t>
      </w:r>
      <w:proofErr w:type="gramEnd"/>
      <w:r w:rsidRPr="008C7634">
        <w:rPr>
          <w:rFonts w:ascii="Times New Roman" w:eastAsia="Times New Roman" w:hAnsi="Times New Roman" w:cs="Times New Roman"/>
          <w:lang w:eastAsia="ru-RU"/>
        </w:rPr>
        <w:t>-а);</w:t>
      </w:r>
    </w:p>
    <w:p w:rsidR="008C7634" w:rsidRPr="008C7634" w:rsidRDefault="008C7634" w:rsidP="008C7634">
      <w:pPr>
        <w:spacing w:after="0" w:line="254" w:lineRule="exact"/>
        <w:ind w:left="2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 xml:space="preserve">Совершенно </w:t>
      </w:r>
      <w:proofErr w:type="gramStart"/>
      <w:r w:rsidRPr="008C7634">
        <w:rPr>
          <w:rFonts w:ascii="Times New Roman" w:eastAsia="Times New Roman" w:hAnsi="Times New Roman" w:cs="Times New Roman"/>
          <w:lang w:eastAsia="ru-RU"/>
        </w:rPr>
        <w:t>неудовлетворен</w:t>
      </w:r>
      <w:proofErr w:type="gramEnd"/>
      <w:r w:rsidRPr="008C7634">
        <w:rPr>
          <w:rFonts w:ascii="Times New Roman" w:eastAsia="Times New Roman" w:hAnsi="Times New Roman" w:cs="Times New Roman"/>
          <w:lang w:eastAsia="ru-RU"/>
        </w:rPr>
        <w:t xml:space="preserve"> (-а) сложив</w:t>
      </w:r>
      <w:r w:rsidRPr="008C7634">
        <w:rPr>
          <w:rFonts w:ascii="Times New Roman" w:eastAsia="Times New Roman" w:hAnsi="Times New Roman" w:cs="Times New Roman"/>
          <w:lang w:eastAsia="ru-RU"/>
        </w:rPr>
        <w:softHyphen/>
        <w:t>шимися отношениями</w:t>
      </w:r>
    </w:p>
    <w:p w:rsidR="008C7634" w:rsidRPr="008C7634" w:rsidRDefault="008C7634" w:rsidP="008C7634">
      <w:pPr>
        <w:numPr>
          <w:ilvl w:val="0"/>
          <w:numId w:val="2"/>
        </w:numPr>
        <w:tabs>
          <w:tab w:val="left" w:pos="783"/>
        </w:tabs>
        <w:spacing w:after="0" w:line="254" w:lineRule="exact"/>
        <w:ind w:left="20" w:right="20" w:firstLine="400"/>
        <w:jc w:val="both"/>
        <w:rPr>
          <w:rFonts w:ascii="Times New Roman" w:eastAsia="Times New Roman" w:hAnsi="Times New Roman" w:cs="Times New Roman"/>
          <w:b/>
          <w:bCs/>
          <w:lang w:eastAsia="ru-RU"/>
        </w:rPr>
      </w:pPr>
      <w:r w:rsidRPr="008C7634">
        <w:rPr>
          <w:rFonts w:ascii="Times New Roman" w:eastAsia="Times New Roman" w:hAnsi="Times New Roman" w:cs="Times New Roman"/>
          <w:b/>
          <w:bCs/>
          <w:lang w:eastAsia="ru-RU"/>
        </w:rPr>
        <w:t>Оцените, пожалуйста, по 5-балльной системе (1 - наименьшая оценка, 5 - наи</w:t>
      </w:r>
      <w:r w:rsidRPr="008C7634">
        <w:rPr>
          <w:rFonts w:ascii="Times New Roman" w:eastAsia="Times New Roman" w:hAnsi="Times New Roman" w:cs="Times New Roman"/>
          <w:b/>
          <w:bCs/>
          <w:lang w:eastAsia="ru-RU"/>
        </w:rPr>
        <w:softHyphen/>
        <w:t>высшая), насколько в Ваших отношениях с сыном (дочерью) присутствуют следующие качества:</w:t>
      </w:r>
    </w:p>
    <w:p w:rsidR="008C7634" w:rsidRPr="008C7634" w:rsidRDefault="008C7634" w:rsidP="008C7634">
      <w:pPr>
        <w:tabs>
          <w:tab w:val="left" w:pos="3121"/>
        </w:tabs>
        <w:spacing w:after="0" w:line="254" w:lineRule="exact"/>
        <w:ind w:left="1580"/>
        <w:rPr>
          <w:rFonts w:ascii="Times New Roman" w:eastAsia="Times New Roman" w:hAnsi="Times New Roman" w:cs="Times New Roman"/>
          <w:sz w:val="24"/>
          <w:szCs w:val="24"/>
          <w:lang w:eastAsia="ru-RU"/>
        </w:rPr>
      </w:pPr>
      <w:proofErr w:type="gramStart"/>
      <w:r w:rsidRPr="008C7634">
        <w:rPr>
          <w:rFonts w:ascii="Times New Roman" w:eastAsia="Times New Roman" w:hAnsi="Times New Roman" w:cs="Times New Roman"/>
          <w:lang w:eastAsia="ru-RU"/>
        </w:rPr>
        <w:t>с</w:t>
      </w:r>
      <w:proofErr w:type="gramEnd"/>
      <w:r w:rsidRPr="008C7634">
        <w:rPr>
          <w:rFonts w:ascii="Times New Roman" w:eastAsia="Times New Roman" w:hAnsi="Times New Roman" w:cs="Times New Roman"/>
          <w:lang w:eastAsia="ru-RU"/>
        </w:rPr>
        <w:t xml:space="preserve"> Вашей</w:t>
      </w:r>
      <w:r w:rsidRPr="008C7634">
        <w:rPr>
          <w:rFonts w:ascii="Times New Roman" w:eastAsia="Times New Roman" w:hAnsi="Times New Roman" w:cs="Times New Roman"/>
          <w:lang w:eastAsia="ru-RU"/>
        </w:rPr>
        <w:tab/>
        <w:t>со стороны</w:t>
      </w:r>
    </w:p>
    <w:p w:rsidR="008C7634" w:rsidRPr="008C7634" w:rsidRDefault="008C7634" w:rsidP="008C7634">
      <w:pPr>
        <w:tabs>
          <w:tab w:val="left" w:pos="3126"/>
        </w:tabs>
        <w:spacing w:after="0" w:line="254" w:lineRule="exact"/>
        <w:ind w:left="158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стороны</w:t>
      </w:r>
      <w:r w:rsidRPr="008C7634">
        <w:rPr>
          <w:rFonts w:ascii="Times New Roman" w:eastAsia="Times New Roman" w:hAnsi="Times New Roman" w:cs="Times New Roman"/>
          <w:lang w:eastAsia="ru-RU"/>
        </w:rPr>
        <w:tab/>
        <w:t>сына (дочери)</w:t>
      </w:r>
    </w:p>
    <w:p w:rsidR="008C7634" w:rsidRDefault="008C7634" w:rsidP="008C7634">
      <w:pPr>
        <w:spacing w:after="0" w:line="254" w:lineRule="exact"/>
        <w:ind w:left="20" w:right="20"/>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Искренность Доброжела</w:t>
      </w:r>
      <w:r w:rsidRPr="008C7634">
        <w:rPr>
          <w:rFonts w:ascii="Times New Roman" w:eastAsia="Times New Roman" w:hAnsi="Times New Roman" w:cs="Times New Roman"/>
          <w:lang w:eastAsia="ru-RU"/>
        </w:rPr>
        <w:softHyphen/>
        <w:t>тельность Понимание Доверие Симпатия Уважение Способность поддержать друг друга в трудную минуту</w:t>
      </w:r>
    </w:p>
    <w:p w:rsidR="008C7634" w:rsidRPr="008C7634" w:rsidRDefault="008C7634" w:rsidP="008C7634">
      <w:pPr>
        <w:spacing w:after="0" w:line="250" w:lineRule="exact"/>
        <w:ind w:left="60" w:right="20" w:firstLine="44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17. Опишите, пожалуйста, психологиче</w:t>
      </w:r>
      <w:r w:rsidRPr="008C7634">
        <w:rPr>
          <w:rFonts w:ascii="Times New Roman" w:eastAsia="Times New Roman" w:hAnsi="Times New Roman" w:cs="Times New Roman"/>
          <w:lang w:eastAsia="ru-RU"/>
        </w:rPr>
        <w:softHyphen/>
        <w:t>скую атмосферу Вашей семьи (по предлагае</w:t>
      </w:r>
      <w:r w:rsidRPr="008C7634">
        <w:rPr>
          <w:rFonts w:ascii="Times New Roman" w:eastAsia="Times New Roman" w:hAnsi="Times New Roman" w:cs="Times New Roman"/>
          <w:lang w:eastAsia="ru-RU"/>
        </w:rPr>
        <w:softHyphen/>
        <w:t>мой схеме). Для этого вам необходимо в баллах оценить выраженность особых «составляю</w:t>
      </w:r>
      <w:r w:rsidRPr="008C7634">
        <w:rPr>
          <w:rFonts w:ascii="Times New Roman" w:eastAsia="Times New Roman" w:hAnsi="Times New Roman" w:cs="Times New Roman"/>
          <w:lang w:eastAsia="ru-RU"/>
        </w:rPr>
        <w:softHyphen/>
        <w:t>щих» этой атмосферы</w:t>
      </w:r>
    </w:p>
    <w:p w:rsidR="008C7634" w:rsidRPr="008C7634" w:rsidRDefault="008C7634" w:rsidP="008C7634">
      <w:pPr>
        <w:spacing w:after="60" w:line="250" w:lineRule="exact"/>
        <w:ind w:left="60" w:right="20" w:firstLine="440"/>
        <w:rPr>
          <w:rFonts w:ascii="Times New Roman" w:eastAsia="Times New Roman" w:hAnsi="Times New Roman" w:cs="Times New Roman"/>
          <w:sz w:val="24"/>
          <w:szCs w:val="24"/>
          <w:lang w:eastAsia="ru-RU"/>
        </w:rPr>
      </w:pPr>
      <w:proofErr w:type="gramStart"/>
      <w:r w:rsidRPr="008C7634">
        <w:rPr>
          <w:rFonts w:ascii="Times New Roman" w:eastAsia="Times New Roman" w:hAnsi="Times New Roman" w:cs="Times New Roman"/>
          <w:lang w:eastAsia="ru-RU"/>
        </w:rPr>
        <w:t>Оценки в баллах имеют следующие значение: +3 - данное положительное свойство прису</w:t>
      </w:r>
      <w:r w:rsidRPr="008C7634">
        <w:rPr>
          <w:rFonts w:ascii="Times New Roman" w:eastAsia="Times New Roman" w:hAnsi="Times New Roman" w:cs="Times New Roman"/>
          <w:lang w:eastAsia="ru-RU"/>
        </w:rPr>
        <w:softHyphen/>
        <w:t>ще семье практически всегда; +2 - данное положительное свойство прояв</w:t>
      </w:r>
      <w:r w:rsidRPr="008C7634">
        <w:rPr>
          <w:rFonts w:ascii="Times New Roman" w:eastAsia="Times New Roman" w:hAnsi="Times New Roman" w:cs="Times New Roman"/>
          <w:lang w:eastAsia="ru-RU"/>
        </w:rPr>
        <w:softHyphen/>
        <w:t>ляется в большинстве случаев и ситуаций семейной жизни; +1 - данное положительное свойство прояв</w:t>
      </w:r>
      <w:r w:rsidRPr="008C7634">
        <w:rPr>
          <w:rFonts w:ascii="Times New Roman" w:eastAsia="Times New Roman" w:hAnsi="Times New Roman" w:cs="Times New Roman"/>
          <w:lang w:eastAsia="ru-RU"/>
        </w:rPr>
        <w:softHyphen/>
        <w:t>ляется достаточно часто; О - ни это положительное, ни противопо</w:t>
      </w:r>
      <w:r w:rsidRPr="008C7634">
        <w:rPr>
          <w:rFonts w:ascii="Times New Roman" w:eastAsia="Times New Roman" w:hAnsi="Times New Roman" w:cs="Times New Roman"/>
          <w:lang w:eastAsia="ru-RU"/>
        </w:rPr>
        <w:softHyphen/>
        <w:t>ложное отрицательное свойство не прояв</w:t>
      </w:r>
      <w:r w:rsidRPr="008C7634">
        <w:rPr>
          <w:rFonts w:ascii="Times New Roman" w:eastAsia="Times New Roman" w:hAnsi="Times New Roman" w:cs="Times New Roman"/>
          <w:lang w:eastAsia="ru-RU"/>
        </w:rPr>
        <w:softHyphen/>
        <w:t>ляются достаточно заметно, или в одина</w:t>
      </w:r>
      <w:r w:rsidRPr="008C7634">
        <w:rPr>
          <w:rFonts w:ascii="Times New Roman" w:eastAsia="Times New Roman" w:hAnsi="Times New Roman" w:cs="Times New Roman"/>
          <w:lang w:eastAsia="ru-RU"/>
        </w:rPr>
        <w:softHyphen/>
        <w:t>ковой степени проявляются и то, и другое;</w:t>
      </w:r>
      <w:proofErr w:type="gramEnd"/>
      <w:r w:rsidRPr="008C7634">
        <w:rPr>
          <w:rFonts w:ascii="Times New Roman" w:eastAsia="Times New Roman" w:hAnsi="Times New Roman" w:cs="Times New Roman"/>
          <w:lang w:eastAsia="ru-RU"/>
        </w:rPr>
        <w:t xml:space="preserve"> -1 - данное отрицательное свойство проявля</w:t>
      </w:r>
      <w:r w:rsidRPr="008C7634">
        <w:rPr>
          <w:rFonts w:ascii="Times New Roman" w:eastAsia="Times New Roman" w:hAnsi="Times New Roman" w:cs="Times New Roman"/>
          <w:lang w:eastAsia="ru-RU"/>
        </w:rPr>
        <w:softHyphen/>
        <w:t>ется достаточно заметно; -2 - данное отрицательное свойство проявля</w:t>
      </w:r>
      <w:r w:rsidRPr="008C7634">
        <w:rPr>
          <w:rFonts w:ascii="Times New Roman" w:eastAsia="Times New Roman" w:hAnsi="Times New Roman" w:cs="Times New Roman"/>
          <w:lang w:eastAsia="ru-RU"/>
        </w:rPr>
        <w:softHyphen/>
        <w:t>ется в большинстве случаев; -3 - данное отрицательное свойство проявля</w:t>
      </w:r>
      <w:r w:rsidRPr="008C7634">
        <w:rPr>
          <w:rFonts w:ascii="Times New Roman" w:eastAsia="Times New Roman" w:hAnsi="Times New Roman" w:cs="Times New Roman"/>
          <w:lang w:eastAsia="ru-RU"/>
        </w:rPr>
        <w:softHyphen/>
        <w:t xml:space="preserve">ется практически всегда. Поставьте знак «+» в клеточках, </w:t>
      </w:r>
      <w:proofErr w:type="spellStart"/>
      <w:r w:rsidRPr="008C7634">
        <w:rPr>
          <w:rFonts w:ascii="Times New Roman" w:eastAsia="Times New Roman" w:hAnsi="Times New Roman" w:cs="Times New Roman"/>
          <w:lang w:eastAsia="ru-RU"/>
        </w:rPr>
        <w:t>соответст</w:t>
      </w:r>
      <w:proofErr w:type="spellEnd"/>
      <w:r w:rsidRPr="008C7634">
        <w:rPr>
          <w:rFonts w:ascii="Times New Roman" w:eastAsia="Times New Roman" w:hAnsi="Times New Roman" w:cs="Times New Roman"/>
          <w:lang w:eastAsia="ru-RU"/>
        </w:rPr>
        <w:t>-</w:t>
      </w:r>
    </w:p>
    <w:p w:rsidR="008C7634" w:rsidRPr="008C7634" w:rsidRDefault="008C7634" w:rsidP="008C7634">
      <w:pPr>
        <w:spacing w:after="0" w:line="240" w:lineRule="auto"/>
        <w:rPr>
          <w:rFonts w:ascii="Times New Roman" w:eastAsia="Times New Roman" w:hAnsi="Times New Roman" w:cs="Times New Roman"/>
          <w:sz w:val="24"/>
          <w:szCs w:val="24"/>
          <w:lang w:eastAsia="ru-RU"/>
        </w:rPr>
      </w:pPr>
      <w:proofErr w:type="spellStart"/>
      <w:r w:rsidRPr="008C7634">
        <w:rPr>
          <w:rFonts w:ascii="Times New Roman" w:eastAsia="Times New Roman" w:hAnsi="Times New Roman" w:cs="Times New Roman"/>
          <w:u w:val="single"/>
          <w:lang w:eastAsia="ru-RU"/>
        </w:rPr>
        <w:t>вующих</w:t>
      </w:r>
      <w:proofErr w:type="spellEnd"/>
      <w:r w:rsidRPr="008C7634">
        <w:rPr>
          <w:rFonts w:ascii="Times New Roman" w:eastAsia="Times New Roman" w:hAnsi="Times New Roman" w:cs="Times New Roman"/>
          <w:u w:val="single"/>
          <w:lang w:eastAsia="ru-RU"/>
        </w:rPr>
        <w:t xml:space="preserve"> вашему мнению:</w:t>
      </w:r>
    </w:p>
    <w:tbl>
      <w:tblPr>
        <w:tblW w:w="0" w:type="auto"/>
        <w:tblInd w:w="5" w:type="dxa"/>
        <w:tblLayout w:type="fixed"/>
        <w:tblCellMar>
          <w:left w:w="0" w:type="dxa"/>
          <w:right w:w="0" w:type="dxa"/>
        </w:tblCellMar>
        <w:tblLook w:val="0000"/>
      </w:tblPr>
      <w:tblGrid>
        <w:gridCol w:w="648"/>
        <w:gridCol w:w="638"/>
        <w:gridCol w:w="653"/>
        <w:gridCol w:w="461"/>
        <w:gridCol w:w="192"/>
        <w:gridCol w:w="648"/>
        <w:gridCol w:w="653"/>
        <w:gridCol w:w="653"/>
        <w:gridCol w:w="14"/>
      </w:tblGrid>
      <w:tr w:rsidR="008C7634" w:rsidRPr="008C7634">
        <w:tblPrEx>
          <w:tblCellMar>
            <w:top w:w="0" w:type="dxa"/>
            <w:left w:w="0" w:type="dxa"/>
            <w:bottom w:w="0" w:type="dxa"/>
            <w:right w:w="0" w:type="dxa"/>
          </w:tblCellMar>
        </w:tblPrEx>
        <w:trPr>
          <w:trHeight w:val="1190"/>
        </w:trPr>
        <w:tc>
          <w:tcPr>
            <w:tcW w:w="2395"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lastRenderedPageBreak/>
              <w:t>В семье преобладает оптимистичное и жизне</w:t>
            </w:r>
            <w:r w:rsidRPr="008C7634">
              <w:rPr>
                <w:rFonts w:ascii="Times New Roman" w:eastAsia="Times New Roman" w:hAnsi="Times New Roman" w:cs="Times New Roman"/>
                <w:lang w:eastAsia="ru-RU"/>
              </w:rPr>
              <w:softHyphen/>
              <w:t>радостное настроение.</w:t>
            </w:r>
          </w:p>
        </w:tc>
        <w:tc>
          <w:tcPr>
            <w:tcW w:w="2160" w:type="dxa"/>
            <w:gridSpan w:val="5"/>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Преобладают на</w:t>
            </w:r>
            <w:r w:rsidRPr="008C7634">
              <w:rPr>
                <w:rFonts w:ascii="Times New Roman" w:eastAsia="Times New Roman" w:hAnsi="Times New Roman" w:cs="Times New Roman"/>
                <w:lang w:eastAsia="ru-RU"/>
              </w:rPr>
              <w:softHyphen/>
              <w:t>строения подавленно</w:t>
            </w:r>
            <w:r w:rsidRPr="008C7634">
              <w:rPr>
                <w:rFonts w:ascii="Times New Roman" w:eastAsia="Times New Roman" w:hAnsi="Times New Roman" w:cs="Times New Roman"/>
                <w:lang w:eastAsia="ru-RU"/>
              </w:rPr>
              <w:softHyphen/>
              <w:t>сти, пессимизма, уныния.</w:t>
            </w:r>
          </w:p>
        </w:tc>
      </w:tr>
      <w:tr w:rsidR="008C7634" w:rsidRPr="008C7634">
        <w:tblPrEx>
          <w:tblCellMar>
            <w:top w:w="0" w:type="dxa"/>
            <w:left w:w="0" w:type="dxa"/>
            <w:bottom w:w="0" w:type="dxa"/>
            <w:right w:w="0" w:type="dxa"/>
          </w:tblCellMar>
        </w:tblPrEx>
        <w:trPr>
          <w:trHeight w:val="1171"/>
        </w:trPr>
        <w:tc>
          <w:tcPr>
            <w:tcW w:w="2395"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Доброжелательность во взаимоотношениях, взаиморасположение, симпатии.</w:t>
            </w:r>
          </w:p>
        </w:tc>
        <w:tc>
          <w:tcPr>
            <w:tcW w:w="2160" w:type="dxa"/>
            <w:gridSpan w:val="5"/>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Конфликтность в от</w:t>
            </w:r>
            <w:r w:rsidRPr="008C7634">
              <w:rPr>
                <w:rFonts w:ascii="Times New Roman" w:eastAsia="Times New Roman" w:hAnsi="Times New Roman" w:cs="Times New Roman"/>
                <w:lang w:eastAsia="ru-RU"/>
              </w:rPr>
              <w:softHyphen/>
              <w:t>ношениях, антипатии, агрессивность</w:t>
            </w:r>
          </w:p>
        </w:tc>
      </w:tr>
      <w:tr w:rsidR="008C7634" w:rsidRPr="008C7634">
        <w:tblPrEx>
          <w:tblCellMar>
            <w:top w:w="0" w:type="dxa"/>
            <w:left w:w="0" w:type="dxa"/>
            <w:bottom w:w="0" w:type="dxa"/>
            <w:right w:w="0" w:type="dxa"/>
          </w:tblCellMar>
        </w:tblPrEx>
        <w:trPr>
          <w:trHeight w:val="1171"/>
        </w:trPr>
        <w:tc>
          <w:tcPr>
            <w:tcW w:w="2395"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Членам семьи нравится бывать вместе, зани</w:t>
            </w:r>
            <w:r w:rsidRPr="008C7634">
              <w:rPr>
                <w:rFonts w:ascii="Times New Roman" w:eastAsia="Times New Roman" w:hAnsi="Times New Roman" w:cs="Times New Roman"/>
                <w:lang w:eastAsia="ru-RU"/>
              </w:rPr>
              <w:softHyphen/>
              <w:t>маться общими делами, совместно отдыхать.</w:t>
            </w:r>
          </w:p>
        </w:tc>
        <w:tc>
          <w:tcPr>
            <w:tcW w:w="2160" w:type="dxa"/>
            <w:gridSpan w:val="5"/>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В семье избегают тесного общения, стараются «уклонить</w:t>
            </w:r>
            <w:r w:rsidRPr="008C7634">
              <w:rPr>
                <w:rFonts w:ascii="Times New Roman" w:eastAsia="Times New Roman" w:hAnsi="Times New Roman" w:cs="Times New Roman"/>
                <w:lang w:eastAsia="ru-RU"/>
              </w:rPr>
              <w:softHyphen/>
              <w:t>ся» от контактов</w:t>
            </w:r>
          </w:p>
        </w:tc>
      </w:tr>
      <w:tr w:rsidR="008C7634" w:rsidRPr="008C7634">
        <w:tblPrEx>
          <w:tblCellMar>
            <w:top w:w="0" w:type="dxa"/>
            <w:left w:w="0" w:type="dxa"/>
            <w:bottom w:w="0" w:type="dxa"/>
            <w:right w:w="0" w:type="dxa"/>
          </w:tblCellMar>
        </w:tblPrEx>
        <w:trPr>
          <w:trHeight w:val="1637"/>
        </w:trPr>
        <w:tc>
          <w:tcPr>
            <w:tcW w:w="2395"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Наличие определенной линии воспитании.</w:t>
            </w:r>
          </w:p>
        </w:tc>
        <w:tc>
          <w:tcPr>
            <w:tcW w:w="2160" w:type="dxa"/>
            <w:gridSpan w:val="5"/>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ind w:left="120"/>
              <w:rPr>
                <w:rFonts w:ascii="Times New Roman" w:eastAsia="Times New Roman" w:hAnsi="Times New Roman" w:cs="Times New Roman"/>
                <w:sz w:val="24"/>
                <w:szCs w:val="24"/>
                <w:lang w:eastAsia="ru-RU"/>
              </w:rPr>
            </w:pPr>
            <w:proofErr w:type="gramStart"/>
            <w:r w:rsidRPr="008C7634">
              <w:rPr>
                <w:rFonts w:ascii="Times New Roman" w:eastAsia="Times New Roman" w:hAnsi="Times New Roman" w:cs="Times New Roman"/>
                <w:lang w:eastAsia="ru-RU"/>
              </w:rPr>
              <w:t>Отсутствие единой в семейном последова</w:t>
            </w:r>
            <w:r w:rsidRPr="008C7634">
              <w:rPr>
                <w:rFonts w:ascii="Times New Roman" w:eastAsia="Times New Roman" w:hAnsi="Times New Roman" w:cs="Times New Roman"/>
                <w:lang w:eastAsia="ru-RU"/>
              </w:rPr>
              <w:softHyphen/>
              <w:t>тельной линии в се</w:t>
            </w:r>
            <w:r w:rsidRPr="008C7634">
              <w:rPr>
                <w:rFonts w:ascii="Times New Roman" w:eastAsia="Times New Roman" w:hAnsi="Times New Roman" w:cs="Times New Roman"/>
                <w:lang w:eastAsia="ru-RU"/>
              </w:rPr>
              <w:softHyphen/>
              <w:t>мейном воспитании «бросание» из край</w:t>
            </w:r>
            <w:r w:rsidRPr="008C7634">
              <w:rPr>
                <w:rFonts w:ascii="Times New Roman" w:eastAsia="Times New Roman" w:hAnsi="Times New Roman" w:cs="Times New Roman"/>
                <w:lang w:eastAsia="ru-RU"/>
              </w:rPr>
              <w:softHyphen/>
              <w:t>ности в крайность</w:t>
            </w:r>
            <w:proofErr w:type="gramEnd"/>
          </w:p>
        </w:tc>
      </w:tr>
      <w:tr w:rsidR="008C7634" w:rsidRPr="008C7634">
        <w:tblPrEx>
          <w:tblCellMar>
            <w:top w:w="0" w:type="dxa"/>
            <w:left w:w="0" w:type="dxa"/>
            <w:bottom w:w="0" w:type="dxa"/>
            <w:right w:w="0" w:type="dxa"/>
          </w:tblCellMar>
        </w:tblPrEx>
        <w:trPr>
          <w:trHeight w:val="1426"/>
        </w:trPr>
        <w:tc>
          <w:tcPr>
            <w:tcW w:w="2395"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5"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Преобладают одобрение и поддержка, упреки и критика высказываются с добрыми побуждения</w:t>
            </w:r>
            <w:r w:rsidRPr="008C7634">
              <w:rPr>
                <w:rFonts w:ascii="Times New Roman" w:eastAsia="Times New Roman" w:hAnsi="Times New Roman" w:cs="Times New Roman"/>
                <w:lang w:eastAsia="ru-RU"/>
              </w:rPr>
              <w:softHyphen/>
              <w:t>ми</w:t>
            </w:r>
          </w:p>
        </w:tc>
        <w:tc>
          <w:tcPr>
            <w:tcW w:w="2160" w:type="dxa"/>
            <w:gridSpan w:val="5"/>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5"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Критические замеча</w:t>
            </w:r>
            <w:r w:rsidRPr="008C7634">
              <w:rPr>
                <w:rFonts w:ascii="Times New Roman" w:eastAsia="Times New Roman" w:hAnsi="Times New Roman" w:cs="Times New Roman"/>
                <w:lang w:eastAsia="ru-RU"/>
              </w:rPr>
              <w:softHyphen/>
              <w:t>ния носят характер явных или скрытых выпадов, злорадных «подколов»</w:t>
            </w:r>
          </w:p>
        </w:tc>
      </w:tr>
      <w:tr w:rsidR="008C7634" w:rsidRPr="008C7634">
        <w:tblPrEx>
          <w:tblCellMar>
            <w:top w:w="0" w:type="dxa"/>
            <w:left w:w="0" w:type="dxa"/>
            <w:bottom w:w="0" w:type="dxa"/>
            <w:right w:w="0" w:type="dxa"/>
          </w:tblCellMar>
        </w:tblPrEx>
        <w:trPr>
          <w:trHeight w:val="1666"/>
        </w:trPr>
        <w:tc>
          <w:tcPr>
            <w:tcW w:w="2395"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5"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В семье уважают мнение друг друга</w:t>
            </w:r>
          </w:p>
        </w:tc>
        <w:tc>
          <w:tcPr>
            <w:tcW w:w="2160" w:type="dxa"/>
            <w:gridSpan w:val="5"/>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Каждый считает свою точку зрения главной и единственно пра</w:t>
            </w:r>
            <w:r w:rsidRPr="008C7634">
              <w:rPr>
                <w:rFonts w:ascii="Times New Roman" w:eastAsia="Times New Roman" w:hAnsi="Times New Roman" w:cs="Times New Roman"/>
                <w:lang w:eastAsia="ru-RU"/>
              </w:rPr>
              <w:softHyphen/>
              <w:t>вильной, проявляя нетерпимость к мне</w:t>
            </w:r>
            <w:r w:rsidRPr="008C7634">
              <w:rPr>
                <w:rFonts w:ascii="Times New Roman" w:eastAsia="Times New Roman" w:hAnsi="Times New Roman" w:cs="Times New Roman"/>
                <w:lang w:eastAsia="ru-RU"/>
              </w:rPr>
              <w:softHyphen/>
              <w:t>ниям других.</w:t>
            </w:r>
          </w:p>
        </w:tc>
      </w:tr>
      <w:tr w:rsidR="008C7634" w:rsidRPr="008C7634">
        <w:tblPrEx>
          <w:tblCellMar>
            <w:top w:w="0" w:type="dxa"/>
            <w:left w:w="0" w:type="dxa"/>
            <w:bottom w:w="0" w:type="dxa"/>
            <w:right w:w="0" w:type="dxa"/>
          </w:tblCellMar>
        </w:tblPrEx>
        <w:trPr>
          <w:gridAfter w:val="1"/>
          <w:wAfter w:w="9" w:type="dxa"/>
          <w:trHeight w:val="1402"/>
        </w:trPr>
        <w:tc>
          <w:tcPr>
            <w:tcW w:w="2400"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26" w:lineRule="exact"/>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Существует примерное равенство в распределе</w:t>
            </w:r>
            <w:r w:rsidRPr="008C7634">
              <w:rPr>
                <w:rFonts w:ascii="Times New Roman" w:eastAsia="Times New Roman" w:hAnsi="Times New Roman" w:cs="Times New Roman"/>
                <w:lang w:eastAsia="ru-RU"/>
              </w:rPr>
              <w:softHyphen/>
              <w:t>нии обязанностей между взрослыми членами се</w:t>
            </w:r>
            <w:r w:rsidRPr="008C7634">
              <w:rPr>
                <w:rFonts w:ascii="Times New Roman" w:eastAsia="Times New Roman" w:hAnsi="Times New Roman" w:cs="Times New Roman"/>
                <w:lang w:eastAsia="ru-RU"/>
              </w:rPr>
              <w:softHyphen/>
              <w:t>мьи</w:t>
            </w:r>
          </w:p>
        </w:tc>
        <w:tc>
          <w:tcPr>
            <w:tcW w:w="2146"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26" w:lineRule="exact"/>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Имеет место, выра</w:t>
            </w:r>
            <w:r w:rsidRPr="008C7634">
              <w:rPr>
                <w:rFonts w:ascii="Times New Roman" w:eastAsia="Times New Roman" w:hAnsi="Times New Roman" w:cs="Times New Roman"/>
                <w:lang w:eastAsia="ru-RU"/>
              </w:rPr>
              <w:softHyphen/>
              <w:t>женное неравенство «перекос» в распре</w:t>
            </w:r>
            <w:r w:rsidRPr="008C7634">
              <w:rPr>
                <w:rFonts w:ascii="Times New Roman" w:eastAsia="Times New Roman" w:hAnsi="Times New Roman" w:cs="Times New Roman"/>
                <w:lang w:eastAsia="ru-RU"/>
              </w:rPr>
              <w:softHyphen/>
              <w:t>делении обязанностей</w:t>
            </w:r>
          </w:p>
        </w:tc>
      </w:tr>
      <w:tr w:rsidR="008C7634" w:rsidRPr="008C7634">
        <w:tblPrEx>
          <w:tblCellMar>
            <w:top w:w="0" w:type="dxa"/>
            <w:left w:w="0" w:type="dxa"/>
            <w:bottom w:w="0" w:type="dxa"/>
            <w:right w:w="0" w:type="dxa"/>
          </w:tblCellMar>
        </w:tblPrEx>
        <w:trPr>
          <w:gridAfter w:val="1"/>
          <w:wAfter w:w="9" w:type="dxa"/>
          <w:trHeight w:val="917"/>
        </w:trPr>
        <w:tc>
          <w:tcPr>
            <w:tcW w:w="2400"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26"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Равноправие в отноше</w:t>
            </w:r>
            <w:r w:rsidRPr="008C7634">
              <w:rPr>
                <w:rFonts w:ascii="Times New Roman" w:eastAsia="Times New Roman" w:hAnsi="Times New Roman" w:cs="Times New Roman"/>
                <w:lang w:eastAsia="ru-RU"/>
              </w:rPr>
              <w:softHyphen/>
              <w:t>ниях между членами семьи</w:t>
            </w:r>
          </w:p>
        </w:tc>
        <w:tc>
          <w:tcPr>
            <w:tcW w:w="2146"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26"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Неравноправие в от</w:t>
            </w:r>
            <w:r w:rsidRPr="008C7634">
              <w:rPr>
                <w:rFonts w:ascii="Times New Roman" w:eastAsia="Times New Roman" w:hAnsi="Times New Roman" w:cs="Times New Roman"/>
                <w:lang w:eastAsia="ru-RU"/>
              </w:rPr>
              <w:softHyphen/>
              <w:t>ношениях</w:t>
            </w:r>
          </w:p>
        </w:tc>
      </w:tr>
      <w:tr w:rsidR="008C7634" w:rsidRPr="008C7634">
        <w:tblPrEx>
          <w:tblCellMar>
            <w:top w:w="0" w:type="dxa"/>
            <w:left w:w="0" w:type="dxa"/>
            <w:bottom w:w="0" w:type="dxa"/>
            <w:right w:w="0" w:type="dxa"/>
          </w:tblCellMar>
        </w:tblPrEx>
        <w:trPr>
          <w:gridAfter w:val="1"/>
          <w:wAfter w:w="9" w:type="dxa"/>
          <w:trHeight w:val="1387"/>
        </w:trPr>
        <w:tc>
          <w:tcPr>
            <w:tcW w:w="2400"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К детям (если их в семье несколько) относятся одинаково, по справед</w:t>
            </w:r>
            <w:r w:rsidRPr="008C7634">
              <w:rPr>
                <w:rFonts w:ascii="Times New Roman" w:eastAsia="Times New Roman" w:hAnsi="Times New Roman" w:cs="Times New Roman"/>
                <w:lang w:eastAsia="ru-RU"/>
              </w:rPr>
              <w:softHyphen/>
              <w:t>ливости</w:t>
            </w:r>
          </w:p>
        </w:tc>
        <w:tc>
          <w:tcPr>
            <w:tcW w:w="2146"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26"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К детям в семье отно</w:t>
            </w:r>
            <w:r w:rsidRPr="008C7634">
              <w:rPr>
                <w:rFonts w:ascii="Times New Roman" w:eastAsia="Times New Roman" w:hAnsi="Times New Roman" w:cs="Times New Roman"/>
                <w:lang w:eastAsia="ru-RU"/>
              </w:rPr>
              <w:softHyphen/>
              <w:t>сятся по-разному: одних балуют и хва</w:t>
            </w:r>
            <w:r w:rsidRPr="008C7634">
              <w:rPr>
                <w:rFonts w:ascii="Times New Roman" w:eastAsia="Times New Roman" w:hAnsi="Times New Roman" w:cs="Times New Roman"/>
                <w:lang w:eastAsia="ru-RU"/>
              </w:rPr>
              <w:softHyphen/>
              <w:t>лят, других - прини</w:t>
            </w:r>
            <w:r w:rsidRPr="008C7634">
              <w:rPr>
                <w:rFonts w:ascii="Times New Roman" w:eastAsia="Times New Roman" w:hAnsi="Times New Roman" w:cs="Times New Roman"/>
                <w:lang w:eastAsia="ru-RU"/>
              </w:rPr>
              <w:softHyphen/>
              <w:t>жают и ущемляют</w:t>
            </w:r>
          </w:p>
        </w:tc>
      </w:tr>
      <w:tr w:rsidR="008C7634" w:rsidRPr="008C7634">
        <w:tblPrEx>
          <w:tblCellMar>
            <w:top w:w="0" w:type="dxa"/>
            <w:left w:w="0" w:type="dxa"/>
            <w:bottom w:w="0" w:type="dxa"/>
            <w:right w:w="0" w:type="dxa"/>
          </w:tblCellMar>
        </w:tblPrEx>
        <w:trPr>
          <w:gridAfter w:val="1"/>
          <w:wAfter w:w="9" w:type="dxa"/>
          <w:trHeight w:val="1392"/>
        </w:trPr>
        <w:tc>
          <w:tcPr>
            <w:tcW w:w="2400"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В трудные минуты про</w:t>
            </w:r>
            <w:r w:rsidRPr="008C7634">
              <w:rPr>
                <w:rFonts w:ascii="Times New Roman" w:eastAsia="Times New Roman" w:hAnsi="Times New Roman" w:cs="Times New Roman"/>
                <w:lang w:eastAsia="ru-RU"/>
              </w:rPr>
              <w:softHyphen/>
              <w:t>исходит эмоциональное единение членов семьи, когда «один за всех и все за одного»</w:t>
            </w:r>
          </w:p>
        </w:tc>
        <w:tc>
          <w:tcPr>
            <w:tcW w:w="2146"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26" w:lineRule="exact"/>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В трудных случаях семья как бы «раски</w:t>
            </w:r>
            <w:r w:rsidRPr="008C7634">
              <w:rPr>
                <w:rFonts w:ascii="Times New Roman" w:eastAsia="Times New Roman" w:hAnsi="Times New Roman" w:cs="Times New Roman"/>
                <w:lang w:eastAsia="ru-RU"/>
              </w:rPr>
              <w:softHyphen/>
              <w:t>сает», возникают рас</w:t>
            </w:r>
            <w:r w:rsidRPr="008C7634">
              <w:rPr>
                <w:rFonts w:ascii="Times New Roman" w:eastAsia="Times New Roman" w:hAnsi="Times New Roman" w:cs="Times New Roman"/>
                <w:lang w:eastAsia="ru-RU"/>
              </w:rPr>
              <w:softHyphen/>
              <w:t>терянность, ссоры, взаимные обвинения</w:t>
            </w:r>
          </w:p>
        </w:tc>
      </w:tr>
      <w:tr w:rsidR="008C7634" w:rsidRPr="008C7634">
        <w:tblPrEx>
          <w:tblCellMar>
            <w:top w:w="0" w:type="dxa"/>
            <w:left w:w="0" w:type="dxa"/>
            <w:bottom w:w="0" w:type="dxa"/>
            <w:right w:w="0" w:type="dxa"/>
          </w:tblCellMar>
        </w:tblPrEx>
        <w:trPr>
          <w:gridAfter w:val="1"/>
          <w:wAfter w:w="9" w:type="dxa"/>
          <w:trHeight w:val="1392"/>
        </w:trPr>
        <w:tc>
          <w:tcPr>
            <w:tcW w:w="2400"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lastRenderedPageBreak/>
              <w:t>Для семьи характерно чувство стабильности, надежности, защищен</w:t>
            </w:r>
            <w:r w:rsidRPr="008C7634">
              <w:rPr>
                <w:rFonts w:ascii="Times New Roman" w:eastAsia="Times New Roman" w:hAnsi="Times New Roman" w:cs="Times New Roman"/>
                <w:lang w:eastAsia="ru-RU"/>
              </w:rPr>
              <w:softHyphen/>
              <w:t>ности: «мой дом - моя крепость»</w:t>
            </w:r>
          </w:p>
        </w:tc>
        <w:tc>
          <w:tcPr>
            <w:tcW w:w="2146"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Характерно чувство нестабильности, не</w:t>
            </w:r>
            <w:r w:rsidRPr="008C7634">
              <w:rPr>
                <w:rFonts w:ascii="Times New Roman" w:eastAsia="Times New Roman" w:hAnsi="Times New Roman" w:cs="Times New Roman"/>
                <w:lang w:eastAsia="ru-RU"/>
              </w:rPr>
              <w:softHyphen/>
              <w:t>надежности и неза</w:t>
            </w:r>
            <w:r w:rsidRPr="008C7634">
              <w:rPr>
                <w:rFonts w:ascii="Times New Roman" w:eastAsia="Times New Roman" w:hAnsi="Times New Roman" w:cs="Times New Roman"/>
                <w:lang w:eastAsia="ru-RU"/>
              </w:rPr>
              <w:softHyphen/>
              <w:t>щищенности</w:t>
            </w:r>
          </w:p>
        </w:tc>
      </w:tr>
      <w:tr w:rsidR="008C7634" w:rsidRPr="008C7634">
        <w:tblPrEx>
          <w:tblCellMar>
            <w:top w:w="0" w:type="dxa"/>
            <w:left w:w="0" w:type="dxa"/>
            <w:bottom w:w="0" w:type="dxa"/>
            <w:right w:w="0" w:type="dxa"/>
          </w:tblCellMar>
        </w:tblPrEx>
        <w:trPr>
          <w:gridAfter w:val="1"/>
          <w:wAfter w:w="9" w:type="dxa"/>
          <w:trHeight w:val="950"/>
        </w:trPr>
        <w:tc>
          <w:tcPr>
            <w:tcW w:w="2400"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Семье знакомо чувство семейной гордости, «се</w:t>
            </w:r>
            <w:r w:rsidRPr="008C7634">
              <w:rPr>
                <w:rFonts w:ascii="Times New Roman" w:eastAsia="Times New Roman" w:hAnsi="Times New Roman" w:cs="Times New Roman"/>
                <w:lang w:eastAsia="ru-RU"/>
              </w:rPr>
              <w:softHyphen/>
              <w:t>мейной чести»</w:t>
            </w:r>
          </w:p>
        </w:tc>
        <w:tc>
          <w:tcPr>
            <w:tcW w:w="2146" w:type="dxa"/>
            <w:gridSpan w:val="4"/>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30" w:lineRule="exact"/>
              <w:ind w:left="1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Семье незнакомы такие понятия</w:t>
            </w:r>
          </w:p>
        </w:tc>
      </w:tr>
      <w:tr w:rsidR="008C7634" w:rsidRPr="008C7634">
        <w:tblPrEx>
          <w:tblCellMar>
            <w:top w:w="0" w:type="dxa"/>
            <w:left w:w="0" w:type="dxa"/>
            <w:bottom w:w="0" w:type="dxa"/>
            <w:right w:w="0" w:type="dxa"/>
          </w:tblCellMar>
        </w:tblPrEx>
        <w:trPr>
          <w:gridAfter w:val="1"/>
          <w:wAfter w:w="14" w:type="dxa"/>
          <w:trHeight w:val="278"/>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ind w:left="2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+3</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ind w:left="20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+2</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ind w:left="2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+1</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ind w:left="28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ind w:left="24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ind w:left="24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-2</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ind w:left="24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-3</w:t>
            </w:r>
          </w:p>
        </w:tc>
      </w:tr>
      <w:tr w:rsidR="008C7634" w:rsidRPr="008C7634">
        <w:tblPrEx>
          <w:tblCellMar>
            <w:top w:w="0" w:type="dxa"/>
            <w:left w:w="0" w:type="dxa"/>
            <w:bottom w:w="0" w:type="dxa"/>
            <w:right w:w="0" w:type="dxa"/>
          </w:tblCellMar>
        </w:tblPrEx>
        <w:trPr>
          <w:gridAfter w:val="1"/>
          <w:wAfter w:w="14" w:type="dxa"/>
          <w:trHeight w:val="27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r>
      <w:tr w:rsidR="008C7634" w:rsidRPr="008C7634">
        <w:tblPrEx>
          <w:tblCellMar>
            <w:top w:w="0" w:type="dxa"/>
            <w:left w:w="0" w:type="dxa"/>
            <w:bottom w:w="0" w:type="dxa"/>
            <w:right w:w="0" w:type="dxa"/>
          </w:tblCellMar>
        </w:tblPrEx>
        <w:trPr>
          <w:gridAfter w:val="1"/>
          <w:wAfter w:w="14" w:type="dxa"/>
          <w:trHeight w:val="283"/>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C7634" w:rsidRPr="008C7634" w:rsidRDefault="008C7634" w:rsidP="008C7634">
            <w:pPr>
              <w:spacing w:after="0" w:line="240" w:lineRule="auto"/>
              <w:rPr>
                <w:rFonts w:ascii="Times New Roman" w:eastAsia="Times New Roman" w:hAnsi="Times New Roman" w:cs="Times New Roman"/>
                <w:sz w:val="10"/>
                <w:szCs w:val="10"/>
                <w:lang w:eastAsia="ru-RU"/>
              </w:rPr>
            </w:pPr>
          </w:p>
        </w:tc>
      </w:tr>
    </w:tbl>
    <w:p w:rsidR="008C7634" w:rsidRPr="008C7634" w:rsidRDefault="008C7634" w:rsidP="008C7634">
      <w:pPr>
        <w:spacing w:before="240" w:after="0" w:line="254" w:lineRule="exact"/>
        <w:ind w:left="20" w:right="40" w:firstLine="42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18. Как Вы считаете, почему Ваш ребе</w:t>
      </w:r>
      <w:r w:rsidRPr="008C7634">
        <w:rPr>
          <w:rFonts w:ascii="Times New Roman" w:eastAsia="Times New Roman" w:hAnsi="Times New Roman" w:cs="Times New Roman"/>
          <w:lang w:eastAsia="ru-RU"/>
        </w:rPr>
        <w:softHyphen/>
        <w:t>нок стал «трудным»? (Укажите три наибо</w:t>
      </w:r>
      <w:r w:rsidRPr="008C7634">
        <w:rPr>
          <w:rFonts w:ascii="Times New Roman" w:eastAsia="Times New Roman" w:hAnsi="Times New Roman" w:cs="Times New Roman"/>
          <w:lang w:eastAsia="ru-RU"/>
        </w:rPr>
        <w:softHyphen/>
        <w:t>лее значимые, с Вашей точки зрения, при</w:t>
      </w:r>
      <w:r w:rsidRPr="008C7634">
        <w:rPr>
          <w:rFonts w:ascii="Times New Roman" w:eastAsia="Times New Roman" w:hAnsi="Times New Roman" w:cs="Times New Roman"/>
          <w:lang w:eastAsia="ru-RU"/>
        </w:rPr>
        <w:softHyphen/>
        <w:t>чины)</w:t>
      </w:r>
    </w:p>
    <w:p w:rsidR="008C7634" w:rsidRPr="008C7634" w:rsidRDefault="008C7634" w:rsidP="008C7634">
      <w:pPr>
        <w:numPr>
          <w:ilvl w:val="0"/>
          <w:numId w:val="1"/>
        </w:numPr>
        <w:tabs>
          <w:tab w:val="left" w:pos="236"/>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на мой взгляд, прежде всего, виновата все- таки школа: ведь я отдава</w:t>
      </w:r>
      <w:proofErr w:type="gramStart"/>
      <w:r w:rsidRPr="008C7634">
        <w:rPr>
          <w:rFonts w:ascii="Times New Roman" w:eastAsia="Times New Roman" w:hAnsi="Times New Roman" w:cs="Times New Roman"/>
          <w:lang w:eastAsia="ru-RU"/>
        </w:rPr>
        <w:t>л(</w:t>
      </w:r>
      <w:proofErr w:type="gramEnd"/>
      <w:r w:rsidRPr="008C7634">
        <w:rPr>
          <w:rFonts w:ascii="Times New Roman" w:eastAsia="Times New Roman" w:hAnsi="Times New Roman" w:cs="Times New Roman"/>
          <w:lang w:eastAsia="ru-RU"/>
        </w:rPr>
        <w:t>а) туда нормаль</w:t>
      </w:r>
      <w:r w:rsidRPr="008C7634">
        <w:rPr>
          <w:rFonts w:ascii="Times New Roman" w:eastAsia="Times New Roman" w:hAnsi="Times New Roman" w:cs="Times New Roman"/>
          <w:lang w:eastAsia="ru-RU"/>
        </w:rPr>
        <w:softHyphen/>
        <w:t>ного ребенка;</w:t>
      </w:r>
    </w:p>
    <w:p w:rsidR="008C7634" w:rsidRPr="008C7634" w:rsidRDefault="008C7634" w:rsidP="008C7634">
      <w:pPr>
        <w:numPr>
          <w:ilvl w:val="0"/>
          <w:numId w:val="1"/>
        </w:numPr>
        <w:tabs>
          <w:tab w:val="left" w:pos="236"/>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видимо, я «перегну</w:t>
      </w:r>
      <w:proofErr w:type="gramStart"/>
      <w:r w:rsidRPr="008C7634">
        <w:rPr>
          <w:rFonts w:ascii="Times New Roman" w:eastAsia="Times New Roman" w:hAnsi="Times New Roman" w:cs="Times New Roman"/>
          <w:lang w:eastAsia="ru-RU"/>
        </w:rPr>
        <w:t>л(</w:t>
      </w:r>
      <w:proofErr w:type="gramEnd"/>
      <w:r w:rsidRPr="008C7634">
        <w:rPr>
          <w:rFonts w:ascii="Times New Roman" w:eastAsia="Times New Roman" w:hAnsi="Times New Roman" w:cs="Times New Roman"/>
          <w:lang w:eastAsia="ru-RU"/>
        </w:rPr>
        <w:t>а) палку», т. е. мой стиль воспитания оказался слишком жестким, а те</w:t>
      </w:r>
      <w:r w:rsidRPr="008C7634">
        <w:rPr>
          <w:rFonts w:ascii="Times New Roman" w:eastAsia="Times New Roman" w:hAnsi="Times New Roman" w:cs="Times New Roman"/>
          <w:lang w:eastAsia="ru-RU"/>
        </w:rPr>
        <w:softHyphen/>
        <w:t>перь ребенок «вырвался» из-под контроля;</w:t>
      </w:r>
    </w:p>
    <w:p w:rsidR="008C7634" w:rsidRPr="008C7634" w:rsidRDefault="008C7634" w:rsidP="008C7634">
      <w:pPr>
        <w:numPr>
          <w:ilvl w:val="0"/>
          <w:numId w:val="1"/>
        </w:numPr>
        <w:tabs>
          <w:tab w:val="left" w:pos="236"/>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дала себя знать дурная наследственность (гены);</w:t>
      </w:r>
    </w:p>
    <w:p w:rsidR="008C7634" w:rsidRPr="008C7634" w:rsidRDefault="008C7634" w:rsidP="008C7634">
      <w:pPr>
        <w:numPr>
          <w:ilvl w:val="0"/>
          <w:numId w:val="1"/>
        </w:numPr>
        <w:tabs>
          <w:tab w:val="left" w:pos="241"/>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в комиссии по делам несовершеннолетних явно поспешили: поставили на учет, хотя по</w:t>
      </w:r>
      <w:r w:rsidRPr="008C7634">
        <w:rPr>
          <w:rFonts w:ascii="Times New Roman" w:eastAsia="Times New Roman" w:hAnsi="Times New Roman" w:cs="Times New Roman"/>
          <w:lang w:eastAsia="ru-RU"/>
        </w:rPr>
        <w:softHyphen/>
        <w:t>вод был пустяковым - просто «из мухи сде</w:t>
      </w:r>
      <w:r w:rsidRPr="008C7634">
        <w:rPr>
          <w:rFonts w:ascii="Times New Roman" w:eastAsia="Times New Roman" w:hAnsi="Times New Roman" w:cs="Times New Roman"/>
          <w:lang w:eastAsia="ru-RU"/>
        </w:rPr>
        <w:softHyphen/>
        <w:t>лали слона»;</w:t>
      </w:r>
    </w:p>
    <w:p w:rsidR="008C7634" w:rsidRPr="008C7634" w:rsidRDefault="008C7634" w:rsidP="008C7634">
      <w:pPr>
        <w:numPr>
          <w:ilvl w:val="0"/>
          <w:numId w:val="1"/>
        </w:numPr>
        <w:tabs>
          <w:tab w:val="left" w:pos="241"/>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прежде всего винова</w:t>
      </w:r>
      <w:proofErr w:type="gramStart"/>
      <w:r w:rsidRPr="008C7634">
        <w:rPr>
          <w:rFonts w:ascii="Times New Roman" w:eastAsia="Times New Roman" w:hAnsi="Times New Roman" w:cs="Times New Roman"/>
          <w:lang w:eastAsia="ru-RU"/>
        </w:rPr>
        <w:t>т(</w:t>
      </w:r>
      <w:proofErr w:type="gramEnd"/>
      <w:r w:rsidRPr="008C7634">
        <w:rPr>
          <w:rFonts w:ascii="Times New Roman" w:eastAsia="Times New Roman" w:hAnsi="Times New Roman" w:cs="Times New Roman"/>
          <w:lang w:eastAsia="ru-RU"/>
        </w:rPr>
        <w:t>а) он(а) сам(а): дол- жен(а) был думать, что делать и с кем связы</w:t>
      </w:r>
      <w:r w:rsidRPr="008C7634">
        <w:rPr>
          <w:rFonts w:ascii="Times New Roman" w:eastAsia="Times New Roman" w:hAnsi="Times New Roman" w:cs="Times New Roman"/>
          <w:lang w:eastAsia="ru-RU"/>
        </w:rPr>
        <w:softHyphen/>
        <w:t>ваться;</w:t>
      </w:r>
    </w:p>
    <w:p w:rsidR="008C7634" w:rsidRPr="008C7634" w:rsidRDefault="008C7634" w:rsidP="008C7634">
      <w:pPr>
        <w:numPr>
          <w:ilvl w:val="0"/>
          <w:numId w:val="1"/>
        </w:numPr>
        <w:tabs>
          <w:tab w:val="left" w:pos="236"/>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к сожалению, я уделя</w:t>
      </w:r>
      <w:proofErr w:type="gramStart"/>
      <w:r w:rsidRPr="008C7634">
        <w:rPr>
          <w:rFonts w:ascii="Times New Roman" w:eastAsia="Times New Roman" w:hAnsi="Times New Roman" w:cs="Times New Roman"/>
          <w:lang w:eastAsia="ru-RU"/>
        </w:rPr>
        <w:t>л(</w:t>
      </w:r>
      <w:proofErr w:type="gramEnd"/>
      <w:r w:rsidRPr="008C7634">
        <w:rPr>
          <w:rFonts w:ascii="Times New Roman" w:eastAsia="Times New Roman" w:hAnsi="Times New Roman" w:cs="Times New Roman"/>
          <w:lang w:eastAsia="ru-RU"/>
        </w:rPr>
        <w:t>а) сыну (дочери) не</w:t>
      </w:r>
      <w:r w:rsidRPr="008C7634">
        <w:rPr>
          <w:rFonts w:ascii="Times New Roman" w:eastAsia="Times New Roman" w:hAnsi="Times New Roman" w:cs="Times New Roman"/>
          <w:lang w:eastAsia="ru-RU"/>
        </w:rPr>
        <w:softHyphen/>
        <w:t>достаточно внимания;</w:t>
      </w:r>
    </w:p>
    <w:p w:rsidR="008C7634" w:rsidRPr="008C7634" w:rsidRDefault="008C7634" w:rsidP="008C7634">
      <w:pPr>
        <w:spacing w:after="0" w:line="254" w:lineRule="exact"/>
        <w:ind w:left="20" w:right="20"/>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прежде всего, виновата та дурная компания, с которой связался мой ребенок;</w:t>
      </w:r>
    </w:p>
    <w:p w:rsidR="008C7634" w:rsidRPr="008C7634" w:rsidRDefault="008C7634" w:rsidP="008C7634">
      <w:pPr>
        <w:numPr>
          <w:ilvl w:val="0"/>
          <w:numId w:val="1"/>
        </w:numPr>
        <w:tabs>
          <w:tab w:val="left" w:pos="221"/>
        </w:tabs>
        <w:spacing w:after="0" w:line="254" w:lineRule="exact"/>
        <w:ind w:left="220" w:right="2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что поделать, так сложилась судьба и тут уже ничего не изменишь;</w:t>
      </w:r>
    </w:p>
    <w:p w:rsidR="008C7634" w:rsidRPr="008C7634" w:rsidRDefault="008C7634" w:rsidP="008C7634">
      <w:pPr>
        <w:numPr>
          <w:ilvl w:val="0"/>
          <w:numId w:val="1"/>
        </w:numPr>
        <w:tabs>
          <w:tab w:val="left" w:pos="221"/>
        </w:tabs>
        <w:spacing w:after="0" w:line="254" w:lineRule="exact"/>
        <w:ind w:left="220" w:right="2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винова</w:t>
      </w:r>
      <w:proofErr w:type="gramStart"/>
      <w:r w:rsidRPr="008C7634">
        <w:rPr>
          <w:rFonts w:ascii="Times New Roman" w:eastAsia="Times New Roman" w:hAnsi="Times New Roman" w:cs="Times New Roman"/>
          <w:lang w:eastAsia="ru-RU"/>
        </w:rPr>
        <w:t>т(</w:t>
      </w:r>
      <w:proofErr w:type="gramEnd"/>
      <w:r w:rsidRPr="008C7634">
        <w:rPr>
          <w:rFonts w:ascii="Times New Roman" w:eastAsia="Times New Roman" w:hAnsi="Times New Roman" w:cs="Times New Roman"/>
          <w:lang w:eastAsia="ru-RU"/>
        </w:rPr>
        <w:t>а) он(а) сам(а) и прежде всего пото</w:t>
      </w:r>
      <w:r w:rsidRPr="008C7634">
        <w:rPr>
          <w:rFonts w:ascii="Times New Roman" w:eastAsia="Times New Roman" w:hAnsi="Times New Roman" w:cs="Times New Roman"/>
          <w:lang w:eastAsia="ru-RU"/>
        </w:rPr>
        <w:softHyphen/>
        <w:t>му, что попался(ась), в то время как другие делают то же самое, но считаются при этом благополучными;</w:t>
      </w:r>
    </w:p>
    <w:p w:rsidR="008C7634" w:rsidRPr="008C7634" w:rsidRDefault="008C7634" w:rsidP="008C7634">
      <w:pPr>
        <w:numPr>
          <w:ilvl w:val="0"/>
          <w:numId w:val="1"/>
        </w:numPr>
        <w:tabs>
          <w:tab w:val="left" w:pos="216"/>
        </w:tabs>
        <w:spacing w:after="0" w:line="254" w:lineRule="exact"/>
        <w:ind w:left="220" w:right="2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по-видимому, я испорти</w:t>
      </w:r>
      <w:proofErr w:type="gramStart"/>
      <w:r w:rsidRPr="008C7634">
        <w:rPr>
          <w:rFonts w:ascii="Times New Roman" w:eastAsia="Times New Roman" w:hAnsi="Times New Roman" w:cs="Times New Roman"/>
          <w:lang w:eastAsia="ru-RU"/>
        </w:rPr>
        <w:t>л(</w:t>
      </w:r>
      <w:proofErr w:type="gramEnd"/>
      <w:r w:rsidRPr="008C7634">
        <w:rPr>
          <w:rFonts w:ascii="Times New Roman" w:eastAsia="Times New Roman" w:hAnsi="Times New Roman" w:cs="Times New Roman"/>
          <w:lang w:eastAsia="ru-RU"/>
        </w:rPr>
        <w:t>а) своего ребенка чрезмерной добротой;</w:t>
      </w:r>
    </w:p>
    <w:p w:rsidR="008C7634" w:rsidRPr="008C7634" w:rsidRDefault="008C7634" w:rsidP="008C7634">
      <w:pPr>
        <w:numPr>
          <w:ilvl w:val="0"/>
          <w:numId w:val="1"/>
        </w:numPr>
        <w:tabs>
          <w:tab w:val="left" w:pos="221"/>
        </w:tabs>
        <w:spacing w:after="0" w:line="254" w:lineRule="exact"/>
        <w:ind w:left="220" w:right="2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сами условия сегодняшней жизни подтолк</w:t>
      </w:r>
      <w:r w:rsidRPr="008C7634">
        <w:rPr>
          <w:rFonts w:ascii="Times New Roman" w:eastAsia="Times New Roman" w:hAnsi="Times New Roman" w:cs="Times New Roman"/>
          <w:lang w:eastAsia="ru-RU"/>
        </w:rPr>
        <w:softHyphen/>
        <w:t>нули моего ребенка на этот путь;</w:t>
      </w:r>
    </w:p>
    <w:p w:rsidR="008C7634" w:rsidRPr="008C7634" w:rsidRDefault="008C7634" w:rsidP="008C7634">
      <w:pPr>
        <w:numPr>
          <w:ilvl w:val="0"/>
          <w:numId w:val="1"/>
        </w:numPr>
        <w:tabs>
          <w:tab w:val="left" w:pos="216"/>
          <w:tab w:val="left" w:leader="underscore" w:pos="4550"/>
        </w:tabs>
        <w:spacing w:after="180" w:line="254" w:lineRule="exact"/>
        <w:ind w:left="22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другие причины</w:t>
      </w:r>
      <w:r w:rsidRPr="008C7634">
        <w:rPr>
          <w:rFonts w:ascii="Times New Roman" w:eastAsia="Times New Roman" w:hAnsi="Times New Roman" w:cs="Times New Roman"/>
          <w:lang w:eastAsia="ru-RU"/>
        </w:rPr>
        <w:tab/>
      </w:r>
    </w:p>
    <w:p w:rsidR="008C7634" w:rsidRPr="008C7634" w:rsidRDefault="008C7634" w:rsidP="008C7634">
      <w:pPr>
        <w:spacing w:before="180" w:after="0" w:line="254" w:lineRule="exact"/>
        <w:ind w:left="20" w:right="20" w:firstLine="40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b/>
          <w:bCs/>
          <w:lang w:eastAsia="ru-RU"/>
        </w:rPr>
        <w:t>19. Что, на Ваш взгляд, необходимо сде</w:t>
      </w:r>
      <w:r w:rsidRPr="008C7634">
        <w:rPr>
          <w:rFonts w:ascii="Times New Roman" w:eastAsia="Times New Roman" w:hAnsi="Times New Roman" w:cs="Times New Roman"/>
          <w:b/>
          <w:bCs/>
          <w:lang w:eastAsia="ru-RU"/>
        </w:rPr>
        <w:softHyphen/>
        <w:t>лать для того, чтобы изменить поведение Вашего</w:t>
      </w:r>
      <w:proofErr w:type="gramStart"/>
      <w:r w:rsidRPr="008C7634">
        <w:rPr>
          <w:rFonts w:ascii="Times New Roman" w:eastAsia="Times New Roman" w:hAnsi="Times New Roman" w:cs="Times New Roman"/>
          <w:b/>
          <w:bCs/>
          <w:lang w:eastAsia="ru-RU"/>
        </w:rPr>
        <w:t xml:space="preserve"> (-</w:t>
      </w:r>
      <w:proofErr w:type="gramEnd"/>
      <w:r w:rsidRPr="008C7634">
        <w:rPr>
          <w:rFonts w:ascii="Times New Roman" w:eastAsia="Times New Roman" w:hAnsi="Times New Roman" w:cs="Times New Roman"/>
          <w:b/>
          <w:bCs/>
          <w:lang w:eastAsia="ru-RU"/>
        </w:rPr>
        <w:t>ей) сына (дочери) в лучшую сторо</w:t>
      </w:r>
      <w:r w:rsidRPr="008C7634">
        <w:rPr>
          <w:rFonts w:ascii="Times New Roman" w:eastAsia="Times New Roman" w:hAnsi="Times New Roman" w:cs="Times New Roman"/>
          <w:b/>
          <w:bCs/>
          <w:lang w:eastAsia="ru-RU"/>
        </w:rPr>
        <w:softHyphen/>
        <w:t>ну? (Укажите три, по Вашему мнению, наи</w:t>
      </w:r>
      <w:r w:rsidRPr="008C7634">
        <w:rPr>
          <w:rFonts w:ascii="Times New Roman" w:eastAsia="Times New Roman" w:hAnsi="Times New Roman" w:cs="Times New Roman"/>
          <w:b/>
          <w:bCs/>
          <w:lang w:eastAsia="ru-RU"/>
        </w:rPr>
        <w:softHyphen/>
        <w:t>более действенных средства):</w:t>
      </w:r>
    </w:p>
    <w:p w:rsidR="008C7634" w:rsidRPr="008C7634" w:rsidRDefault="008C7634" w:rsidP="008C7634">
      <w:pPr>
        <w:numPr>
          <w:ilvl w:val="0"/>
          <w:numId w:val="1"/>
        </w:numPr>
        <w:tabs>
          <w:tab w:val="left" w:pos="216"/>
        </w:tabs>
        <w:spacing w:after="0" w:line="254" w:lineRule="exact"/>
        <w:ind w:left="220" w:right="2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перестать вмешиваться в наши семейные дела, не «дергать» нас, а уж с воспитанием собственного сына (дочери) мы как-нибудь справимся;</w:t>
      </w:r>
    </w:p>
    <w:p w:rsidR="008C7634" w:rsidRPr="008C7634" w:rsidRDefault="008C7634" w:rsidP="008C7634">
      <w:pPr>
        <w:numPr>
          <w:ilvl w:val="0"/>
          <w:numId w:val="1"/>
        </w:numPr>
        <w:tabs>
          <w:tab w:val="left" w:pos="221"/>
        </w:tabs>
        <w:spacing w:after="0" w:line="254" w:lineRule="exact"/>
        <w:ind w:left="220" w:right="2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помочь сыну (дочери) устроиться па хоро</w:t>
      </w:r>
      <w:r w:rsidRPr="008C7634">
        <w:rPr>
          <w:rFonts w:ascii="Times New Roman" w:eastAsia="Times New Roman" w:hAnsi="Times New Roman" w:cs="Times New Roman"/>
          <w:lang w:eastAsia="ru-RU"/>
        </w:rPr>
        <w:softHyphen/>
        <w:t>шую работу, чтобы и время было занято, и деньги можно было заработать;</w:t>
      </w:r>
    </w:p>
    <w:p w:rsidR="008C7634" w:rsidRPr="008C7634" w:rsidRDefault="008C7634" w:rsidP="008C7634">
      <w:pPr>
        <w:numPr>
          <w:ilvl w:val="0"/>
          <w:numId w:val="1"/>
        </w:numPr>
        <w:tabs>
          <w:tab w:val="left" w:pos="221"/>
        </w:tabs>
        <w:spacing w:after="0" w:line="254" w:lineRule="exact"/>
        <w:ind w:left="220" w:right="2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не вижу ничего страшного в том, что проис</w:t>
      </w:r>
      <w:r w:rsidRPr="008C7634">
        <w:rPr>
          <w:rFonts w:ascii="Times New Roman" w:eastAsia="Times New Roman" w:hAnsi="Times New Roman" w:cs="Times New Roman"/>
          <w:lang w:eastAsia="ru-RU"/>
        </w:rPr>
        <w:softHyphen/>
        <w:t>ходит: на мой взгляд, такое поведение моего ребенка вполне естественно для его (ее) воз</w:t>
      </w:r>
      <w:r w:rsidRPr="008C7634">
        <w:rPr>
          <w:rFonts w:ascii="Times New Roman" w:eastAsia="Times New Roman" w:hAnsi="Times New Roman" w:cs="Times New Roman"/>
          <w:lang w:eastAsia="ru-RU"/>
        </w:rPr>
        <w:softHyphen/>
        <w:t>раста. Со временем он (она) «перебесится» и</w:t>
      </w:r>
    </w:p>
    <w:p w:rsidR="008C7634" w:rsidRPr="008C7634" w:rsidRDefault="008C7634" w:rsidP="008C7634">
      <w:pPr>
        <w:spacing w:after="0" w:line="254" w:lineRule="exact"/>
        <w:ind w:left="220" w:right="20"/>
        <w:jc w:val="both"/>
        <w:rPr>
          <w:rFonts w:ascii="Times New Roman" w:eastAsia="Times New Roman" w:hAnsi="Times New Roman" w:cs="Times New Roman"/>
          <w:sz w:val="24"/>
          <w:szCs w:val="24"/>
          <w:lang w:eastAsia="ru-RU"/>
        </w:rPr>
      </w:pPr>
      <w:r w:rsidRPr="008C7634">
        <w:rPr>
          <w:rFonts w:ascii="Times New Roman" w:eastAsia="Times New Roman" w:hAnsi="Times New Roman" w:cs="Times New Roman"/>
          <w:lang w:eastAsia="ru-RU"/>
        </w:rPr>
        <w:t>проблема решится сама собой, а потому предпринимать сейчас какие-либо специаль</w:t>
      </w:r>
      <w:r w:rsidRPr="008C7634">
        <w:rPr>
          <w:rFonts w:ascii="Times New Roman" w:eastAsia="Times New Roman" w:hAnsi="Times New Roman" w:cs="Times New Roman"/>
          <w:lang w:eastAsia="ru-RU"/>
        </w:rPr>
        <w:softHyphen/>
        <w:t>ные действия считаю излишним делом;</w:t>
      </w:r>
    </w:p>
    <w:p w:rsidR="008C7634" w:rsidRPr="008C7634" w:rsidRDefault="008C7634" w:rsidP="008C7634">
      <w:pPr>
        <w:numPr>
          <w:ilvl w:val="0"/>
          <w:numId w:val="1"/>
        </w:numPr>
        <w:tabs>
          <w:tab w:val="left" w:pos="241"/>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предоставить нам, родителям, возможность больше зарабатывать, чтобы мы могли луч</w:t>
      </w:r>
      <w:r w:rsidRPr="008C7634">
        <w:rPr>
          <w:rFonts w:ascii="Times New Roman" w:eastAsia="Times New Roman" w:hAnsi="Times New Roman" w:cs="Times New Roman"/>
          <w:lang w:eastAsia="ru-RU"/>
        </w:rPr>
        <w:softHyphen/>
        <w:t>ше удовлетворить запросы наших детей;</w:t>
      </w:r>
    </w:p>
    <w:p w:rsidR="008C7634" w:rsidRPr="008C7634" w:rsidRDefault="008C7634" w:rsidP="008C7634">
      <w:pPr>
        <w:numPr>
          <w:ilvl w:val="0"/>
          <w:numId w:val="1"/>
        </w:numPr>
        <w:tabs>
          <w:tab w:val="left" w:pos="236"/>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лучше всего было бы разок хорошенько про</w:t>
      </w:r>
      <w:r w:rsidRPr="008C7634">
        <w:rPr>
          <w:rFonts w:ascii="Times New Roman" w:eastAsia="Times New Roman" w:hAnsi="Times New Roman" w:cs="Times New Roman"/>
          <w:lang w:eastAsia="ru-RU"/>
        </w:rPr>
        <w:softHyphen/>
        <w:t>учить его (ее), если бы за этим не последова</w:t>
      </w:r>
      <w:r w:rsidRPr="008C7634">
        <w:rPr>
          <w:rFonts w:ascii="Times New Roman" w:eastAsia="Times New Roman" w:hAnsi="Times New Roman" w:cs="Times New Roman"/>
          <w:lang w:eastAsia="ru-RU"/>
        </w:rPr>
        <w:softHyphen/>
        <w:t>ли неприятности для меня самого;</w:t>
      </w:r>
    </w:p>
    <w:p w:rsidR="008C7634" w:rsidRPr="008C7634" w:rsidRDefault="008C7634" w:rsidP="008C7634">
      <w:pPr>
        <w:numPr>
          <w:ilvl w:val="0"/>
          <w:numId w:val="1"/>
        </w:numPr>
        <w:tabs>
          <w:tab w:val="left" w:pos="241"/>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помочь ему (ей) разобраться в само</w:t>
      </w:r>
      <w:proofErr w:type="gramStart"/>
      <w:r w:rsidRPr="008C7634">
        <w:rPr>
          <w:rFonts w:ascii="Times New Roman" w:eastAsia="Times New Roman" w:hAnsi="Times New Roman" w:cs="Times New Roman"/>
          <w:lang w:eastAsia="ru-RU"/>
        </w:rPr>
        <w:t>м(</w:t>
      </w:r>
      <w:proofErr w:type="gramEnd"/>
      <w:r w:rsidRPr="008C7634">
        <w:rPr>
          <w:rFonts w:ascii="Times New Roman" w:eastAsia="Times New Roman" w:hAnsi="Times New Roman" w:cs="Times New Roman"/>
          <w:lang w:eastAsia="ru-RU"/>
        </w:rPr>
        <w:t>ой) се</w:t>
      </w:r>
      <w:r w:rsidRPr="008C7634">
        <w:rPr>
          <w:rFonts w:ascii="Times New Roman" w:eastAsia="Times New Roman" w:hAnsi="Times New Roman" w:cs="Times New Roman"/>
          <w:lang w:eastAsia="ru-RU"/>
        </w:rPr>
        <w:softHyphen/>
        <w:t>бе, в том, чего он (она) хочет и к чему стре</w:t>
      </w:r>
      <w:r w:rsidRPr="008C7634">
        <w:rPr>
          <w:rFonts w:ascii="Times New Roman" w:eastAsia="Times New Roman" w:hAnsi="Times New Roman" w:cs="Times New Roman"/>
          <w:lang w:eastAsia="ru-RU"/>
        </w:rPr>
        <w:softHyphen/>
        <w:t>мится;</w:t>
      </w:r>
    </w:p>
    <w:p w:rsidR="008C7634" w:rsidRPr="008C7634" w:rsidRDefault="008C7634" w:rsidP="008C7634">
      <w:pPr>
        <w:numPr>
          <w:ilvl w:val="0"/>
          <w:numId w:val="1"/>
        </w:numPr>
        <w:tabs>
          <w:tab w:val="left" w:pos="231"/>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 xml:space="preserve">усилить </w:t>
      </w:r>
      <w:proofErr w:type="gramStart"/>
      <w:r w:rsidRPr="008C7634">
        <w:rPr>
          <w:rFonts w:ascii="Times New Roman" w:eastAsia="Times New Roman" w:hAnsi="Times New Roman" w:cs="Times New Roman"/>
          <w:lang w:eastAsia="ru-RU"/>
        </w:rPr>
        <w:t>контроль за</w:t>
      </w:r>
      <w:proofErr w:type="gramEnd"/>
      <w:r w:rsidRPr="008C7634">
        <w:rPr>
          <w:rFonts w:ascii="Times New Roman" w:eastAsia="Times New Roman" w:hAnsi="Times New Roman" w:cs="Times New Roman"/>
          <w:lang w:eastAsia="ru-RU"/>
        </w:rPr>
        <w:t xml:space="preserve"> поведением моего сына (дочери) со стороны педагогов, милиции и других инстанций;</w:t>
      </w:r>
    </w:p>
    <w:p w:rsidR="008C7634" w:rsidRPr="008C7634" w:rsidRDefault="008C7634" w:rsidP="008C7634">
      <w:pPr>
        <w:numPr>
          <w:ilvl w:val="0"/>
          <w:numId w:val="1"/>
        </w:numPr>
        <w:tabs>
          <w:tab w:val="left" w:pos="236"/>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прежде всего я хоте</w:t>
      </w:r>
      <w:proofErr w:type="gramStart"/>
      <w:r w:rsidRPr="008C7634">
        <w:rPr>
          <w:rFonts w:ascii="Times New Roman" w:eastAsia="Times New Roman" w:hAnsi="Times New Roman" w:cs="Times New Roman"/>
          <w:lang w:eastAsia="ru-RU"/>
        </w:rPr>
        <w:t>л(</w:t>
      </w:r>
      <w:proofErr w:type="gramEnd"/>
      <w:r w:rsidRPr="008C7634">
        <w:rPr>
          <w:rFonts w:ascii="Times New Roman" w:eastAsia="Times New Roman" w:hAnsi="Times New Roman" w:cs="Times New Roman"/>
          <w:lang w:eastAsia="ru-RU"/>
        </w:rPr>
        <w:t>а) бы научиться лучше понимать своего(</w:t>
      </w:r>
      <w:proofErr w:type="spellStart"/>
      <w:r w:rsidRPr="008C7634">
        <w:rPr>
          <w:rFonts w:ascii="Times New Roman" w:eastAsia="Times New Roman" w:hAnsi="Times New Roman" w:cs="Times New Roman"/>
          <w:lang w:eastAsia="ru-RU"/>
        </w:rPr>
        <w:t>ю</w:t>
      </w:r>
      <w:proofErr w:type="spellEnd"/>
      <w:r w:rsidRPr="008C7634">
        <w:rPr>
          <w:rFonts w:ascii="Times New Roman" w:eastAsia="Times New Roman" w:hAnsi="Times New Roman" w:cs="Times New Roman"/>
          <w:lang w:eastAsia="ru-RU"/>
        </w:rPr>
        <w:t>) сына (дочь);</w:t>
      </w:r>
    </w:p>
    <w:p w:rsidR="008C7634" w:rsidRPr="008C7634" w:rsidRDefault="008C7634" w:rsidP="008C7634">
      <w:pPr>
        <w:numPr>
          <w:ilvl w:val="0"/>
          <w:numId w:val="1"/>
        </w:numPr>
        <w:tabs>
          <w:tab w:val="left" w:pos="236"/>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lastRenderedPageBreak/>
        <w:t>изменить в лучшую сторону само тепереш</w:t>
      </w:r>
      <w:r w:rsidRPr="008C7634">
        <w:rPr>
          <w:rFonts w:ascii="Times New Roman" w:eastAsia="Times New Roman" w:hAnsi="Times New Roman" w:cs="Times New Roman"/>
          <w:lang w:eastAsia="ru-RU"/>
        </w:rPr>
        <w:softHyphen/>
        <w:t>нее общество, в котором мы живем;</w:t>
      </w:r>
    </w:p>
    <w:p w:rsidR="008C7634" w:rsidRPr="008C7634" w:rsidRDefault="008C7634" w:rsidP="008C7634">
      <w:pPr>
        <w:numPr>
          <w:ilvl w:val="0"/>
          <w:numId w:val="1"/>
        </w:numPr>
        <w:tabs>
          <w:tab w:val="left" w:pos="236"/>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другим людям (педагогам, милиции и т. д.) проявить внимание, заботу и понимание по отношению к моему ребенку, поддержать его;</w:t>
      </w:r>
    </w:p>
    <w:p w:rsidR="008C7634" w:rsidRPr="008C7634" w:rsidRDefault="008C7634" w:rsidP="008C7634">
      <w:pPr>
        <w:numPr>
          <w:ilvl w:val="0"/>
          <w:numId w:val="1"/>
        </w:numPr>
        <w:tabs>
          <w:tab w:val="left" w:pos="246"/>
        </w:tabs>
        <w:spacing w:after="0" w:line="254" w:lineRule="exact"/>
        <w:ind w:left="240" w:right="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 xml:space="preserve">отправить сына (дочь) в </w:t>
      </w:r>
      <w:proofErr w:type="spellStart"/>
      <w:r w:rsidRPr="008C7634">
        <w:rPr>
          <w:rFonts w:ascii="Times New Roman" w:eastAsia="Times New Roman" w:hAnsi="Times New Roman" w:cs="Times New Roman"/>
          <w:lang w:eastAsia="ru-RU"/>
        </w:rPr>
        <w:t>спецПТУ</w:t>
      </w:r>
      <w:proofErr w:type="spellEnd"/>
      <w:r w:rsidRPr="008C7634">
        <w:rPr>
          <w:rFonts w:ascii="Times New Roman" w:eastAsia="Times New Roman" w:hAnsi="Times New Roman" w:cs="Times New Roman"/>
          <w:lang w:eastAsia="ru-RU"/>
        </w:rPr>
        <w:t xml:space="preserve">, </w:t>
      </w:r>
      <w:proofErr w:type="spellStart"/>
      <w:r w:rsidRPr="008C7634">
        <w:rPr>
          <w:rFonts w:ascii="Times New Roman" w:eastAsia="Times New Roman" w:hAnsi="Times New Roman" w:cs="Times New Roman"/>
          <w:lang w:eastAsia="ru-RU"/>
        </w:rPr>
        <w:t>трудкол</w:t>
      </w:r>
      <w:proofErr w:type="gramStart"/>
      <w:r w:rsidRPr="008C7634">
        <w:rPr>
          <w:rFonts w:ascii="Times New Roman" w:eastAsia="Times New Roman" w:hAnsi="Times New Roman" w:cs="Times New Roman"/>
          <w:lang w:eastAsia="ru-RU"/>
        </w:rPr>
        <w:t>о</w:t>
      </w:r>
      <w:proofErr w:type="spellEnd"/>
      <w:r w:rsidRPr="008C7634">
        <w:rPr>
          <w:rFonts w:ascii="Times New Roman" w:eastAsia="Times New Roman" w:hAnsi="Times New Roman" w:cs="Times New Roman"/>
          <w:lang w:eastAsia="ru-RU"/>
        </w:rPr>
        <w:t>-</w:t>
      </w:r>
      <w:proofErr w:type="gramEnd"/>
      <w:r w:rsidRPr="008C7634">
        <w:rPr>
          <w:rFonts w:ascii="Times New Roman" w:eastAsia="Times New Roman" w:hAnsi="Times New Roman" w:cs="Times New Roman"/>
          <w:lang w:eastAsia="ru-RU"/>
        </w:rPr>
        <w:t xml:space="preserve"> </w:t>
      </w:r>
      <w:proofErr w:type="spellStart"/>
      <w:r w:rsidRPr="008C7634">
        <w:rPr>
          <w:rFonts w:ascii="Times New Roman" w:eastAsia="Times New Roman" w:hAnsi="Times New Roman" w:cs="Times New Roman"/>
          <w:lang w:eastAsia="ru-RU"/>
        </w:rPr>
        <w:t>нию</w:t>
      </w:r>
      <w:proofErr w:type="spellEnd"/>
      <w:r w:rsidRPr="008C7634">
        <w:rPr>
          <w:rFonts w:ascii="Times New Roman" w:eastAsia="Times New Roman" w:hAnsi="Times New Roman" w:cs="Times New Roman"/>
          <w:lang w:eastAsia="ru-RU"/>
        </w:rPr>
        <w:t xml:space="preserve"> и т. п., так как мне кажется, что ничто остальное уже не может его (ее) остановить;</w:t>
      </w:r>
    </w:p>
    <w:p w:rsidR="008C7634" w:rsidRPr="008C7634" w:rsidRDefault="008C7634" w:rsidP="008C7634">
      <w:pPr>
        <w:numPr>
          <w:ilvl w:val="0"/>
          <w:numId w:val="1"/>
        </w:numPr>
        <w:tabs>
          <w:tab w:val="left" w:pos="241"/>
          <w:tab w:val="left" w:leader="underscore" w:pos="4479"/>
        </w:tabs>
        <w:spacing w:after="180" w:line="254" w:lineRule="exact"/>
        <w:ind w:left="240" w:hanging="220"/>
        <w:jc w:val="both"/>
        <w:rPr>
          <w:rFonts w:ascii="Times New Roman" w:eastAsia="Times New Roman" w:hAnsi="Times New Roman" w:cs="Times New Roman"/>
          <w:lang w:eastAsia="ru-RU"/>
        </w:rPr>
      </w:pPr>
      <w:r w:rsidRPr="008C7634">
        <w:rPr>
          <w:rFonts w:ascii="Times New Roman" w:eastAsia="Times New Roman" w:hAnsi="Times New Roman" w:cs="Times New Roman"/>
          <w:lang w:eastAsia="ru-RU"/>
        </w:rPr>
        <w:t>другое</w:t>
      </w:r>
      <w:r w:rsidRPr="008C7634">
        <w:rPr>
          <w:rFonts w:ascii="Times New Roman" w:eastAsia="Times New Roman" w:hAnsi="Times New Roman" w:cs="Times New Roman"/>
          <w:lang w:eastAsia="ru-RU"/>
        </w:rPr>
        <w:tab/>
      </w:r>
    </w:p>
    <w:p w:rsidR="00756127" w:rsidRDefault="008C7634" w:rsidP="008C7634">
      <w:r w:rsidRPr="008C7634">
        <w:rPr>
          <w:rFonts w:ascii="Times New Roman" w:eastAsia="Times New Roman" w:hAnsi="Times New Roman" w:cs="Times New Roman"/>
          <w:b/>
          <w:bCs/>
          <w:lang w:eastAsia="ru-RU"/>
        </w:rPr>
        <w:t xml:space="preserve">Спасибо за участие в </w:t>
      </w:r>
      <w:proofErr w:type="gramStart"/>
      <w:r w:rsidRPr="008C7634">
        <w:rPr>
          <w:rFonts w:ascii="Times New Roman" w:eastAsia="Times New Roman" w:hAnsi="Times New Roman" w:cs="Times New Roman"/>
          <w:b/>
          <w:bCs/>
          <w:lang w:eastAsia="ru-RU"/>
        </w:rPr>
        <w:t>исследован</w:t>
      </w:r>
      <w:proofErr w:type="gramEnd"/>
    </w:p>
    <w:sectPr w:rsidR="00756127" w:rsidSect="008C7634">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decimal"/>
      <w:lvlText w:val="%2."/>
      <w:lvlJc w:val="left"/>
      <w:rPr>
        <w:b/>
        <w:bCs/>
        <w:i w:val="0"/>
        <w:iCs w:val="0"/>
        <w:smallCaps w:val="0"/>
        <w:strike w:val="0"/>
        <w:color w:val="000000"/>
        <w:spacing w:val="0"/>
        <w:w w:val="100"/>
        <w:position w:val="0"/>
        <w:sz w:val="17"/>
        <w:szCs w:val="17"/>
        <w:u w:val="none"/>
      </w:rPr>
    </w:lvl>
    <w:lvl w:ilvl="2">
      <w:start w:val="1"/>
      <w:numFmt w:val="upperLetter"/>
      <w:lvlText w:val="%3."/>
      <w:lvlJc w:val="left"/>
      <w:rPr>
        <w:b/>
        <w:bCs/>
        <w:i w:val="0"/>
        <w:iCs w:val="0"/>
        <w:smallCaps w:val="0"/>
        <w:strike w:val="0"/>
        <w:color w:val="000000"/>
        <w:spacing w:val="0"/>
        <w:w w:val="100"/>
        <w:position w:val="0"/>
        <w:sz w:val="17"/>
        <w:szCs w:val="17"/>
        <w:u w:val="none"/>
      </w:rPr>
    </w:lvl>
    <w:lvl w:ilvl="3">
      <w:start w:val="1"/>
      <w:numFmt w:val="upperLetter"/>
      <w:lvlText w:val="%3."/>
      <w:lvlJc w:val="left"/>
      <w:rPr>
        <w:b/>
        <w:bCs/>
        <w:i w:val="0"/>
        <w:iCs w:val="0"/>
        <w:smallCaps w:val="0"/>
        <w:strike w:val="0"/>
        <w:color w:val="000000"/>
        <w:spacing w:val="0"/>
        <w:w w:val="100"/>
        <w:position w:val="0"/>
        <w:sz w:val="17"/>
        <w:szCs w:val="17"/>
        <w:u w:val="none"/>
      </w:rPr>
    </w:lvl>
    <w:lvl w:ilvl="4">
      <w:start w:val="1"/>
      <w:numFmt w:val="upperLetter"/>
      <w:lvlText w:val="%3."/>
      <w:lvlJc w:val="left"/>
      <w:rPr>
        <w:b/>
        <w:bCs/>
        <w:i w:val="0"/>
        <w:iCs w:val="0"/>
        <w:smallCaps w:val="0"/>
        <w:strike w:val="0"/>
        <w:color w:val="000000"/>
        <w:spacing w:val="0"/>
        <w:w w:val="100"/>
        <w:position w:val="0"/>
        <w:sz w:val="17"/>
        <w:szCs w:val="17"/>
        <w:u w:val="none"/>
      </w:rPr>
    </w:lvl>
    <w:lvl w:ilvl="5">
      <w:start w:val="1"/>
      <w:numFmt w:val="upperLetter"/>
      <w:lvlText w:val="%3."/>
      <w:lvlJc w:val="left"/>
      <w:rPr>
        <w:b/>
        <w:bCs/>
        <w:i w:val="0"/>
        <w:iCs w:val="0"/>
        <w:smallCaps w:val="0"/>
        <w:strike w:val="0"/>
        <w:color w:val="000000"/>
        <w:spacing w:val="0"/>
        <w:w w:val="100"/>
        <w:position w:val="0"/>
        <w:sz w:val="17"/>
        <w:szCs w:val="17"/>
        <w:u w:val="none"/>
      </w:rPr>
    </w:lvl>
    <w:lvl w:ilvl="6">
      <w:start w:val="1"/>
      <w:numFmt w:val="upperLetter"/>
      <w:lvlText w:val="%3."/>
      <w:lvlJc w:val="left"/>
      <w:rPr>
        <w:b/>
        <w:bCs/>
        <w:i w:val="0"/>
        <w:iCs w:val="0"/>
        <w:smallCaps w:val="0"/>
        <w:strike w:val="0"/>
        <w:color w:val="000000"/>
        <w:spacing w:val="0"/>
        <w:w w:val="100"/>
        <w:position w:val="0"/>
        <w:sz w:val="17"/>
        <w:szCs w:val="17"/>
        <w:u w:val="none"/>
      </w:rPr>
    </w:lvl>
    <w:lvl w:ilvl="7">
      <w:start w:val="1"/>
      <w:numFmt w:val="upperLetter"/>
      <w:lvlText w:val="%3."/>
      <w:lvlJc w:val="left"/>
      <w:rPr>
        <w:b/>
        <w:bCs/>
        <w:i w:val="0"/>
        <w:iCs w:val="0"/>
        <w:smallCaps w:val="0"/>
        <w:strike w:val="0"/>
        <w:color w:val="000000"/>
        <w:spacing w:val="0"/>
        <w:w w:val="100"/>
        <w:position w:val="0"/>
        <w:sz w:val="17"/>
        <w:szCs w:val="17"/>
        <w:u w:val="none"/>
      </w:rPr>
    </w:lvl>
    <w:lvl w:ilvl="8">
      <w:start w:val="1"/>
      <w:numFmt w:val="upperLetter"/>
      <w:lvlText w:val="%3."/>
      <w:lvlJc w:val="left"/>
      <w:rPr>
        <w:b/>
        <w:bCs/>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5"/>
      <w:numFmt w:val="decimal"/>
      <w:lvlText w:val="%2."/>
      <w:lvlJc w:val="left"/>
      <w:rPr>
        <w:b/>
        <w:bCs/>
        <w:i w:val="0"/>
        <w:iCs w:val="0"/>
        <w:smallCaps w:val="0"/>
        <w:strike w:val="0"/>
        <w:color w:val="000000"/>
        <w:spacing w:val="0"/>
        <w:w w:val="100"/>
        <w:position w:val="0"/>
        <w:sz w:val="22"/>
        <w:szCs w:val="22"/>
        <w:u w:val="none"/>
      </w:rPr>
    </w:lvl>
    <w:lvl w:ilvl="2">
      <w:start w:val="5"/>
      <w:numFmt w:val="decimal"/>
      <w:lvlText w:val="%2."/>
      <w:lvlJc w:val="left"/>
      <w:rPr>
        <w:b/>
        <w:bCs/>
        <w:i w:val="0"/>
        <w:iCs w:val="0"/>
        <w:smallCaps w:val="0"/>
        <w:strike w:val="0"/>
        <w:color w:val="000000"/>
        <w:spacing w:val="0"/>
        <w:w w:val="100"/>
        <w:position w:val="0"/>
        <w:sz w:val="22"/>
        <w:szCs w:val="22"/>
        <w:u w:val="none"/>
      </w:rPr>
    </w:lvl>
    <w:lvl w:ilvl="3">
      <w:start w:val="5"/>
      <w:numFmt w:val="decimal"/>
      <w:lvlText w:val="%2."/>
      <w:lvlJc w:val="left"/>
      <w:rPr>
        <w:b/>
        <w:bCs/>
        <w:i w:val="0"/>
        <w:iCs w:val="0"/>
        <w:smallCaps w:val="0"/>
        <w:strike w:val="0"/>
        <w:color w:val="000000"/>
        <w:spacing w:val="0"/>
        <w:w w:val="100"/>
        <w:position w:val="0"/>
        <w:sz w:val="22"/>
        <w:szCs w:val="22"/>
        <w:u w:val="none"/>
      </w:rPr>
    </w:lvl>
    <w:lvl w:ilvl="4">
      <w:start w:val="5"/>
      <w:numFmt w:val="decimal"/>
      <w:lvlText w:val="%2."/>
      <w:lvlJc w:val="left"/>
      <w:rPr>
        <w:b/>
        <w:bCs/>
        <w:i w:val="0"/>
        <w:iCs w:val="0"/>
        <w:smallCaps w:val="0"/>
        <w:strike w:val="0"/>
        <w:color w:val="000000"/>
        <w:spacing w:val="0"/>
        <w:w w:val="100"/>
        <w:position w:val="0"/>
        <w:sz w:val="22"/>
        <w:szCs w:val="22"/>
        <w:u w:val="none"/>
      </w:rPr>
    </w:lvl>
    <w:lvl w:ilvl="5">
      <w:start w:val="5"/>
      <w:numFmt w:val="decimal"/>
      <w:lvlText w:val="%2."/>
      <w:lvlJc w:val="left"/>
      <w:rPr>
        <w:b/>
        <w:bCs/>
        <w:i w:val="0"/>
        <w:iCs w:val="0"/>
        <w:smallCaps w:val="0"/>
        <w:strike w:val="0"/>
        <w:color w:val="000000"/>
        <w:spacing w:val="0"/>
        <w:w w:val="100"/>
        <w:position w:val="0"/>
        <w:sz w:val="22"/>
        <w:szCs w:val="22"/>
        <w:u w:val="none"/>
      </w:rPr>
    </w:lvl>
    <w:lvl w:ilvl="6">
      <w:start w:val="5"/>
      <w:numFmt w:val="decimal"/>
      <w:lvlText w:val="%2."/>
      <w:lvlJc w:val="left"/>
      <w:rPr>
        <w:b/>
        <w:bCs/>
        <w:i w:val="0"/>
        <w:iCs w:val="0"/>
        <w:smallCaps w:val="0"/>
        <w:strike w:val="0"/>
        <w:color w:val="000000"/>
        <w:spacing w:val="0"/>
        <w:w w:val="100"/>
        <w:position w:val="0"/>
        <w:sz w:val="22"/>
        <w:szCs w:val="22"/>
        <w:u w:val="none"/>
      </w:rPr>
    </w:lvl>
    <w:lvl w:ilvl="7">
      <w:start w:val="5"/>
      <w:numFmt w:val="decimal"/>
      <w:lvlText w:val="%2."/>
      <w:lvlJc w:val="left"/>
      <w:rPr>
        <w:b/>
        <w:bCs/>
        <w:i w:val="0"/>
        <w:iCs w:val="0"/>
        <w:smallCaps w:val="0"/>
        <w:strike w:val="0"/>
        <w:color w:val="000000"/>
        <w:spacing w:val="0"/>
        <w:w w:val="100"/>
        <w:position w:val="0"/>
        <w:sz w:val="22"/>
        <w:szCs w:val="22"/>
        <w:u w:val="none"/>
      </w:rPr>
    </w:lvl>
    <w:lvl w:ilvl="8">
      <w:start w:val="5"/>
      <w:numFmt w:val="decimal"/>
      <w:lvlText w:val="%2."/>
      <w:lvlJc w:val="left"/>
      <w:rPr>
        <w:b/>
        <w:bCs/>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6"/>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2)"/>
      <w:lvlJc w:val="left"/>
      <w:rPr>
        <w:b w:val="0"/>
        <w:bCs w:val="0"/>
        <w:i w:val="0"/>
        <w:iCs w:val="0"/>
        <w:smallCaps w:val="0"/>
        <w:strike w:val="0"/>
        <w:color w:val="000000"/>
        <w:spacing w:val="0"/>
        <w:w w:val="100"/>
        <w:position w:val="0"/>
        <w:sz w:val="22"/>
        <w:szCs w:val="22"/>
        <w:u w:val="none"/>
      </w:rPr>
    </w:lvl>
    <w:lvl w:ilvl="3">
      <w:start w:val="1"/>
      <w:numFmt w:val="decimal"/>
      <w:lvlText w:val="%2)"/>
      <w:lvlJc w:val="left"/>
      <w:rPr>
        <w:b w:val="0"/>
        <w:bCs w:val="0"/>
        <w:i w:val="0"/>
        <w:iCs w:val="0"/>
        <w:smallCaps w:val="0"/>
        <w:strike w:val="0"/>
        <w:color w:val="000000"/>
        <w:spacing w:val="0"/>
        <w:w w:val="100"/>
        <w:position w:val="0"/>
        <w:sz w:val="22"/>
        <w:szCs w:val="22"/>
        <w:u w:val="none"/>
      </w:rPr>
    </w:lvl>
    <w:lvl w:ilvl="4">
      <w:start w:val="1"/>
      <w:numFmt w:val="decimal"/>
      <w:lvlText w:val="%2)"/>
      <w:lvlJc w:val="left"/>
      <w:rPr>
        <w:b w:val="0"/>
        <w:bCs w:val="0"/>
        <w:i w:val="0"/>
        <w:iCs w:val="0"/>
        <w:smallCaps w:val="0"/>
        <w:strike w:val="0"/>
        <w:color w:val="000000"/>
        <w:spacing w:val="0"/>
        <w:w w:val="100"/>
        <w:position w:val="0"/>
        <w:sz w:val="22"/>
        <w:szCs w:val="22"/>
        <w:u w:val="none"/>
      </w:rPr>
    </w:lvl>
    <w:lvl w:ilvl="5">
      <w:start w:val="1"/>
      <w:numFmt w:val="decimal"/>
      <w:lvlText w:val="%2)"/>
      <w:lvlJc w:val="left"/>
      <w:rPr>
        <w:b w:val="0"/>
        <w:bCs w:val="0"/>
        <w:i w:val="0"/>
        <w:iCs w:val="0"/>
        <w:smallCaps w:val="0"/>
        <w:strike w:val="0"/>
        <w:color w:val="000000"/>
        <w:spacing w:val="0"/>
        <w:w w:val="100"/>
        <w:position w:val="0"/>
        <w:sz w:val="22"/>
        <w:szCs w:val="22"/>
        <w:u w:val="none"/>
      </w:rPr>
    </w:lvl>
    <w:lvl w:ilvl="6">
      <w:start w:val="1"/>
      <w:numFmt w:val="decimal"/>
      <w:lvlText w:val="%2)"/>
      <w:lvlJc w:val="left"/>
      <w:rPr>
        <w:b w:val="0"/>
        <w:bCs w:val="0"/>
        <w:i w:val="0"/>
        <w:iCs w:val="0"/>
        <w:smallCaps w:val="0"/>
        <w:strike w:val="0"/>
        <w:color w:val="000000"/>
        <w:spacing w:val="0"/>
        <w:w w:val="100"/>
        <w:position w:val="0"/>
        <w:sz w:val="22"/>
        <w:szCs w:val="22"/>
        <w:u w:val="none"/>
      </w:rPr>
    </w:lvl>
    <w:lvl w:ilvl="7">
      <w:start w:val="1"/>
      <w:numFmt w:val="decimal"/>
      <w:lvlText w:val="%2)"/>
      <w:lvlJc w:val="left"/>
      <w:rPr>
        <w:b w:val="0"/>
        <w:bCs w:val="0"/>
        <w:i w:val="0"/>
        <w:iCs w:val="0"/>
        <w:smallCaps w:val="0"/>
        <w:strike w:val="0"/>
        <w:color w:val="000000"/>
        <w:spacing w:val="0"/>
        <w:w w:val="100"/>
        <w:position w:val="0"/>
        <w:sz w:val="22"/>
        <w:szCs w:val="22"/>
        <w:u w:val="none"/>
      </w:rPr>
    </w:lvl>
    <w:lvl w:ilvl="8">
      <w:start w:val="1"/>
      <w:numFmt w:val="decimal"/>
      <w:lvlText w:val="%2)"/>
      <w:lvlJc w:val="left"/>
      <w:rPr>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C7634"/>
    <w:rsid w:val="00756127"/>
    <w:rsid w:val="007A0088"/>
    <w:rsid w:val="008C7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2975</Words>
  <Characters>16959</Characters>
  <Application>Microsoft Office Word</Application>
  <DocSecurity>0</DocSecurity>
  <Lines>141</Lines>
  <Paragraphs>39</Paragraphs>
  <ScaleCrop>false</ScaleCrop>
  <Company>Acer</Company>
  <LinksUpToDate>false</LinksUpToDate>
  <CharactersWithSpaces>19895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2011-10-16T19:37:00Z</dcterms:created>
  <dcterms:modified xsi:type="dcterms:W3CDTF">2011-10-16T19:40:00Z</dcterms:modified>
</cp:coreProperties>
</file>