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2197025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4"/>
          <w:szCs w:val="24"/>
        </w:rPr>
      </w:sdtEndPr>
      <w:sdtContent>
        <w:p w:rsidR="00A30632" w:rsidRDefault="00F40938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F40938">
            <w:rPr>
              <w:rFonts w:eastAsiaTheme="majorEastAsia" w:cstheme="majorBidi"/>
              <w:noProof/>
            </w:rPr>
            <w:pict>
              <v:rect id="_x0000_s1035" style="position:absolute;margin-left:0;margin-top:0;width:624.25pt;height:63pt;z-index:25167052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F40938">
            <w:rPr>
              <w:rFonts w:eastAsiaTheme="majorEastAsia" w:cstheme="majorBidi"/>
              <w:noProof/>
            </w:rPr>
            <w:pict>
              <v:rect id="_x0000_s1038" style="position:absolute;margin-left:0;margin-top:0;width:7.15pt;height:883.2pt;z-index:25167360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F40938">
            <w:rPr>
              <w:rFonts w:eastAsiaTheme="majorEastAsia" w:cstheme="majorBidi"/>
              <w:noProof/>
            </w:rPr>
            <w:pict>
              <v:rect id="_x0000_s1037" style="position:absolute;margin-left:0;margin-top:0;width:7.15pt;height:883.2pt;z-index:25167257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F40938">
            <w:rPr>
              <w:rFonts w:eastAsiaTheme="majorEastAsia" w:cstheme="majorBidi"/>
              <w:noProof/>
              <w:color w:val="00B0F0"/>
            </w:rPr>
            <w:pict>
              <v:rect id="_x0000_s1036" style="position:absolute;margin-left:0;margin-top:0;width:624.25pt;height:63pt;z-index:25167155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A30632" w:rsidRDefault="00A30632"/>
        <w:p w:rsidR="00A30632" w:rsidRPr="00A30632" w:rsidRDefault="00A30632" w:rsidP="00A30632">
          <w:pPr>
            <w:spacing w:after="200" w:line="276" w:lineRule="auto"/>
            <w:jc w:val="center"/>
          </w:pPr>
          <w:r w:rsidRPr="00A30632">
            <w:t xml:space="preserve">ГБОУ СОШ села Кошки </w:t>
          </w:r>
          <w:proofErr w:type="spellStart"/>
          <w:r w:rsidRPr="00A30632">
            <w:t>Кошкинского</w:t>
          </w:r>
          <w:proofErr w:type="spellEnd"/>
          <w:r w:rsidRPr="00A30632">
            <w:t xml:space="preserve"> района Самарской области</w:t>
          </w:r>
        </w:p>
        <w:p w:rsidR="00A30632" w:rsidRDefault="00A30632" w:rsidP="00A30632"/>
        <w:p w:rsidR="00A30632" w:rsidRDefault="00A30632" w:rsidP="00A30632"/>
        <w:p w:rsidR="00A30632" w:rsidRDefault="00A30632" w:rsidP="00A30632"/>
        <w:p w:rsidR="00A30632" w:rsidRDefault="00A30632" w:rsidP="00A30632">
          <w:pPr>
            <w:jc w:val="center"/>
            <w:rPr>
              <w:i/>
              <w:sz w:val="52"/>
              <w:szCs w:val="52"/>
            </w:rPr>
          </w:pPr>
        </w:p>
        <w:p w:rsidR="00A30632" w:rsidRPr="00A30632" w:rsidRDefault="00A30632" w:rsidP="00A30632">
          <w:pPr>
            <w:jc w:val="center"/>
            <w:rPr>
              <w:i/>
              <w:sz w:val="40"/>
              <w:szCs w:val="40"/>
            </w:rPr>
          </w:pPr>
          <w:r w:rsidRPr="00A30632">
            <w:rPr>
              <w:i/>
              <w:sz w:val="40"/>
              <w:szCs w:val="40"/>
            </w:rPr>
            <w:t>ВОСПИТАТЕЛЬНАЯ</w:t>
          </w:r>
        </w:p>
        <w:p w:rsidR="00A30632" w:rsidRPr="00A30632" w:rsidRDefault="00A30632" w:rsidP="00A30632">
          <w:pPr>
            <w:jc w:val="center"/>
            <w:rPr>
              <w:i/>
              <w:sz w:val="40"/>
              <w:szCs w:val="40"/>
            </w:rPr>
          </w:pPr>
          <w:r w:rsidRPr="00A30632">
            <w:rPr>
              <w:i/>
              <w:sz w:val="40"/>
              <w:szCs w:val="40"/>
            </w:rPr>
            <w:t>ПРОГРАММА</w:t>
          </w:r>
        </w:p>
        <w:p w:rsidR="00A30632" w:rsidRDefault="00A30632" w:rsidP="00A30632">
          <w:pPr>
            <w:tabs>
              <w:tab w:val="left" w:pos="2625"/>
            </w:tabs>
          </w:pPr>
        </w:p>
        <w:p w:rsidR="00A30632" w:rsidRPr="00023A29" w:rsidRDefault="00A30632" w:rsidP="00A30632"/>
        <w:p w:rsidR="00A30632" w:rsidRPr="00023A29" w:rsidRDefault="00F40938" w:rsidP="00A30632">
          <w:r>
            <w:rPr>
              <w:noProof/>
            </w:rPr>
            <w:pict>
              <v:shapetype id="_x0000_t158" coordsize="21600,21600" o:spt="158" adj="1404,10800" path="m@37@0c@38@3@39@1@40@0@41@3@42@1@43@0m@30@4c@31@5@32@6@33@4@34@5@35@6@36@4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textpathok="t" o:connecttype="custom" o:connectlocs="@40,@0;@51,10800;@33,@4;@50,10800" o:connectangles="270,180,90,0"/>
                <v:textpath on="t" fitshape="t" xscale="t"/>
                <v:handles>
                  <v:h position="topLeft,#0" yrange="0,2229"/>
                  <v:h position="#1,bottomRight" xrange="8640,12960"/>
                </v:handles>
                <o:lock v:ext="edit" text="t" shapetype="t"/>
              </v:shapetype>
              <v:shape id="_x0000_s1039" type="#_x0000_t158" style="position:absolute;margin-left:21.25pt;margin-top:5.25pt;width:431.3pt;height:108pt;z-index:251675648" fillcolor="#4bacc6 [3208]" strokecolor="#205867 [1608]">
                <v:fill color2="#099"/>
                <v:shadow on="t" color="silver" opacity="52429f" offset="3pt,3pt"/>
                <v:textpath style="font-family:&quot;Times New Roman&quot;;v-text-kern:t" trim="t" fitpath="t" xscale="f" string="&quot;НАДЕЖДА&quot;"/>
              </v:shape>
            </w:pict>
          </w:r>
        </w:p>
        <w:p w:rsidR="00A30632" w:rsidRPr="00023A29" w:rsidRDefault="00A30632" w:rsidP="00A30632"/>
        <w:p w:rsidR="00A30632" w:rsidRPr="00023A29" w:rsidRDefault="00A30632" w:rsidP="00A30632"/>
        <w:p w:rsidR="00A30632" w:rsidRPr="00023A29" w:rsidRDefault="00A30632" w:rsidP="00A30632"/>
        <w:p w:rsidR="00A30632" w:rsidRPr="00023A29" w:rsidRDefault="00A30632" w:rsidP="00A30632"/>
        <w:p w:rsidR="00A30632" w:rsidRPr="00023A29" w:rsidRDefault="00A30632" w:rsidP="00A30632"/>
        <w:p w:rsidR="00A30632" w:rsidRPr="00023A29" w:rsidRDefault="00A30632" w:rsidP="00A30632"/>
        <w:p w:rsidR="00A30632" w:rsidRPr="00023A29" w:rsidRDefault="00A30632" w:rsidP="00A30632"/>
        <w:p w:rsidR="00A30632" w:rsidRPr="00023A29" w:rsidRDefault="00A30632" w:rsidP="00A30632"/>
        <w:p w:rsidR="00A30632" w:rsidRDefault="00A30632" w:rsidP="00A30632"/>
        <w:p w:rsidR="00A30632" w:rsidRDefault="00A30632" w:rsidP="00A30632"/>
        <w:p w:rsidR="00A30632" w:rsidRPr="00B51604" w:rsidRDefault="00A30632" w:rsidP="00A30632">
          <w:pPr>
            <w:jc w:val="right"/>
            <w:rPr>
              <w:sz w:val="28"/>
              <w:szCs w:val="28"/>
            </w:rPr>
          </w:pPr>
        </w:p>
        <w:p w:rsidR="00A30632" w:rsidRDefault="00A30632" w:rsidP="00A30632">
          <w:pPr>
            <w:jc w:val="right"/>
            <w:rPr>
              <w:sz w:val="28"/>
              <w:szCs w:val="28"/>
            </w:rPr>
          </w:pPr>
        </w:p>
        <w:p w:rsidR="00A30632" w:rsidRDefault="00A30632" w:rsidP="00A30632">
          <w:pPr>
            <w:jc w:val="right"/>
            <w:rPr>
              <w:sz w:val="28"/>
              <w:szCs w:val="28"/>
            </w:rPr>
          </w:pPr>
        </w:p>
        <w:p w:rsidR="00A30632" w:rsidRDefault="00A30632" w:rsidP="00A30632">
          <w:pPr>
            <w:jc w:val="right"/>
            <w:rPr>
              <w:sz w:val="28"/>
              <w:szCs w:val="28"/>
            </w:rPr>
          </w:pPr>
          <w:r w:rsidRPr="00B51604">
            <w:rPr>
              <w:sz w:val="28"/>
              <w:szCs w:val="28"/>
            </w:rPr>
            <w:t xml:space="preserve">Автор программы: </w:t>
          </w:r>
        </w:p>
        <w:p w:rsidR="00A30632" w:rsidRDefault="00A30632" w:rsidP="00A30632">
          <w:pPr>
            <w:jc w:val="right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Гусарова</w:t>
          </w:r>
          <w:proofErr w:type="spellEnd"/>
          <w:r>
            <w:rPr>
              <w:sz w:val="28"/>
              <w:szCs w:val="28"/>
            </w:rPr>
            <w:t xml:space="preserve"> С. А., </w:t>
          </w:r>
        </w:p>
        <w:p w:rsidR="00A30632" w:rsidRDefault="00A30632" w:rsidP="00A30632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учитель начальных классов</w:t>
          </w:r>
        </w:p>
        <w:p w:rsidR="00A30632" w:rsidRPr="00B51604" w:rsidRDefault="00A30632" w:rsidP="00A30632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ГБОУ СОШ с. Кошки</w:t>
          </w:r>
        </w:p>
        <w:p w:rsidR="00A30632" w:rsidRPr="00B51604" w:rsidRDefault="00A30632" w:rsidP="00A30632">
          <w:pPr>
            <w:rPr>
              <w:sz w:val="28"/>
              <w:szCs w:val="28"/>
            </w:rPr>
          </w:pPr>
        </w:p>
        <w:p w:rsidR="00A30632" w:rsidRPr="00B51604" w:rsidRDefault="00A30632" w:rsidP="00A30632">
          <w:pPr>
            <w:rPr>
              <w:sz w:val="28"/>
              <w:szCs w:val="28"/>
            </w:rPr>
          </w:pPr>
        </w:p>
        <w:p w:rsidR="00A30632" w:rsidRDefault="00A30632" w:rsidP="00A30632"/>
        <w:p w:rsidR="00A30632" w:rsidRPr="00023A29" w:rsidRDefault="00A30632" w:rsidP="00A30632"/>
        <w:p w:rsidR="00A30632" w:rsidRDefault="00A30632" w:rsidP="00A30632">
          <w:pPr>
            <w:pStyle w:val="a3"/>
            <w:rPr>
              <w:i/>
              <w:color w:val="800080"/>
              <w:sz w:val="28"/>
              <w:szCs w:val="28"/>
            </w:rPr>
          </w:pPr>
        </w:p>
        <w:p w:rsidR="00A30632" w:rsidRDefault="00A30632" w:rsidP="00A30632">
          <w:pPr>
            <w:pStyle w:val="a3"/>
            <w:rPr>
              <w:i/>
              <w:color w:val="800080"/>
              <w:sz w:val="28"/>
              <w:szCs w:val="28"/>
            </w:rPr>
          </w:pPr>
        </w:p>
        <w:p w:rsidR="00A30632" w:rsidRDefault="00A30632" w:rsidP="00A30632">
          <w:pPr>
            <w:pStyle w:val="a3"/>
            <w:rPr>
              <w:i/>
              <w:color w:val="800080"/>
              <w:sz w:val="28"/>
              <w:szCs w:val="28"/>
            </w:rPr>
          </w:pPr>
        </w:p>
        <w:p w:rsidR="00A30632" w:rsidRDefault="00A30632" w:rsidP="00A30632">
          <w:pPr>
            <w:pStyle w:val="a3"/>
            <w:rPr>
              <w:i/>
              <w:color w:val="800080"/>
              <w:sz w:val="28"/>
              <w:szCs w:val="28"/>
            </w:rPr>
          </w:pPr>
        </w:p>
        <w:p w:rsidR="00A30632" w:rsidRDefault="00A30632" w:rsidP="00A30632">
          <w:pPr>
            <w:pStyle w:val="a3"/>
            <w:rPr>
              <w:i/>
              <w:color w:val="800080"/>
              <w:sz w:val="28"/>
              <w:szCs w:val="28"/>
            </w:rPr>
          </w:pPr>
        </w:p>
        <w:p w:rsidR="00A30632" w:rsidRDefault="00A30632" w:rsidP="00A30632">
          <w:pPr>
            <w:pStyle w:val="a3"/>
            <w:rPr>
              <w:i/>
              <w:color w:val="800080"/>
              <w:sz w:val="28"/>
              <w:szCs w:val="28"/>
            </w:rPr>
          </w:pPr>
        </w:p>
        <w:p w:rsidR="00A30632" w:rsidRDefault="00A30632" w:rsidP="00A30632">
          <w:pPr>
            <w:pStyle w:val="a3"/>
            <w:rPr>
              <w:i/>
              <w:color w:val="800080"/>
              <w:sz w:val="28"/>
              <w:szCs w:val="28"/>
            </w:rPr>
          </w:pPr>
        </w:p>
        <w:p w:rsidR="00A30632" w:rsidRDefault="00A30632" w:rsidP="00A30632">
          <w:pPr>
            <w:pStyle w:val="a3"/>
            <w:rPr>
              <w:i/>
              <w:color w:val="800080"/>
              <w:sz w:val="28"/>
              <w:szCs w:val="28"/>
            </w:rPr>
          </w:pPr>
        </w:p>
        <w:p w:rsidR="00A30632" w:rsidRPr="00A30632" w:rsidRDefault="00A30632" w:rsidP="00A30632">
          <w:pPr>
            <w:pStyle w:val="a3"/>
            <w:rPr>
              <w:b w:val="0"/>
              <w:sz w:val="28"/>
              <w:szCs w:val="28"/>
            </w:rPr>
          </w:pPr>
          <w:r w:rsidRPr="00A30632">
            <w:rPr>
              <w:b w:val="0"/>
              <w:sz w:val="28"/>
              <w:szCs w:val="28"/>
            </w:rPr>
            <w:t>2013 год</w:t>
          </w:r>
        </w:p>
        <w:p w:rsidR="00A30632" w:rsidRDefault="00A30632" w:rsidP="00A30632">
          <w:pPr>
            <w:pStyle w:val="a3"/>
            <w:rPr>
              <w:i/>
              <w:color w:val="800080"/>
              <w:sz w:val="28"/>
              <w:szCs w:val="28"/>
            </w:rPr>
          </w:pPr>
        </w:p>
        <w:p w:rsidR="00A30632" w:rsidRDefault="00A30632" w:rsidP="00A30632">
          <w:pPr>
            <w:pStyle w:val="a3"/>
            <w:rPr>
              <w:i/>
              <w:color w:val="800080"/>
              <w:sz w:val="28"/>
              <w:szCs w:val="28"/>
            </w:rPr>
          </w:pPr>
        </w:p>
        <w:p w:rsidR="00884DA1" w:rsidRPr="00BD021D" w:rsidRDefault="00884DA1" w:rsidP="00A81A79">
          <w:pPr>
            <w:jc w:val="center"/>
            <w:rPr>
              <w:rFonts w:ascii="Monotype Corsiva" w:hAnsi="Monotype Corsiva"/>
              <w:b/>
              <w:color w:val="0070C0"/>
              <w:sz w:val="36"/>
              <w:szCs w:val="36"/>
            </w:rPr>
          </w:pPr>
          <w:r w:rsidRPr="00BD021D">
            <w:rPr>
              <w:rFonts w:ascii="Monotype Corsiva" w:hAnsi="Monotype Corsiva"/>
              <w:b/>
              <w:color w:val="0070C0"/>
              <w:sz w:val="44"/>
              <w:szCs w:val="44"/>
            </w:rPr>
            <w:lastRenderedPageBreak/>
            <w:t>Программа</w:t>
          </w:r>
          <w:r w:rsidR="00A81A79" w:rsidRPr="00BD021D">
            <w:rPr>
              <w:rFonts w:ascii="Monotype Corsiva" w:hAnsi="Monotype Corsiva"/>
              <w:b/>
              <w:color w:val="0070C0"/>
              <w:sz w:val="36"/>
              <w:szCs w:val="36"/>
            </w:rPr>
            <w:t xml:space="preserve"> </w:t>
          </w:r>
          <w:r w:rsidRPr="00BD021D">
            <w:rPr>
              <w:rFonts w:ascii="Monotype Corsiva" w:hAnsi="Monotype Corsiva"/>
              <w:b/>
              <w:color w:val="0070C0"/>
              <w:sz w:val="36"/>
              <w:szCs w:val="36"/>
            </w:rPr>
            <w:t>воспитательной работы</w:t>
          </w:r>
        </w:p>
        <w:p w:rsidR="00DB6CA0" w:rsidRPr="00884DA1" w:rsidRDefault="00DB6CA0" w:rsidP="00884DA1">
          <w:pPr>
            <w:jc w:val="center"/>
            <w:rPr>
              <w:b/>
              <w:sz w:val="32"/>
              <w:szCs w:val="32"/>
            </w:rPr>
          </w:pPr>
        </w:p>
        <w:p w:rsidR="00884DA1" w:rsidRDefault="00F40938" w:rsidP="00884DA1">
          <w:pPr>
            <w:jc w:val="center"/>
          </w:pPr>
          <w:r w:rsidRPr="00F40938">
            <w:rPr>
              <w:noProof/>
              <w:sz w:val="22"/>
              <w:szCs w:val="22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0" type="#_x0000_t136" style="position:absolute;left:0;text-align:left;margin-left:54pt;margin-top:12.2pt;width:348.65pt;height:34pt;z-index:251677696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&quot;;font-weight:bold;v-text-kern:t" trim="t" fitpath="t" string="&quot;НАДЕЖДА&quot;"/>
              </v:shape>
            </w:pict>
          </w: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Pr="00EF735E" w:rsidRDefault="00F40938" w:rsidP="00884DA1">
          <w:pPr>
            <w:jc w:val="center"/>
          </w:pPr>
          <w:r>
            <w:rPr>
              <w:noProof/>
            </w:rPr>
            <w:pict>
              <v:shape id="_x0000_s1043" type="#_x0000_t136" style="position:absolute;left:0;text-align:left;margin-left:299.7pt;margin-top:97.85pt;width:206.95pt;height:19.85pt;rotation:5067218fd;z-index:251680768" fillcolor="#c9f" strokecolor="white [3212]">
                <v:shadow color="#868686"/>
                <v:textpath style="font-family:&quot;Arial&quot;;v-rotate-letters:t;v-text-kern:t" trim="t" fitpath="t" string="адаптация"/>
              </v:shape>
            </w:pict>
          </w:r>
          <w:r w:rsidRPr="00F40938">
            <w:rPr>
              <w:noProof/>
              <w:color w:val="FF00FF"/>
            </w:rPr>
            <w:pict>
              <v:shape id="_x0000_s1041" type="#_x0000_t136" style="position:absolute;left:0;text-align:left;margin-left:-39.6pt;margin-top:104.75pt;width:215.45pt;height:22.7pt;rotation:7089414fd;z-index:251678720" fillcolor="#f39" strokecolor="white [3212]">
                <v:shadow color="#868686"/>
                <v:textpath style="font-family:&quot;Arial&quot;;v-rotate-letters:t;v-text-kern:t" trim="t" fitpath="t" string="нравственность"/>
              </v:shape>
            </w:pict>
          </w:r>
        </w:p>
        <w:p w:rsidR="00884DA1" w:rsidRPr="00EF735E" w:rsidRDefault="00F40938" w:rsidP="00884DA1">
          <w:pPr>
            <w:jc w:val="center"/>
          </w:pPr>
          <w:r>
            <w:rPr>
              <w:noProof/>
            </w:rPr>
            <w:pict>
              <v:shape id="_x0000_s1044" type="#_x0000_t136" style="position:absolute;left:0;text-align:left;margin-left:246.65pt;margin-top:103.3pt;width:206.95pt;height:22.7pt;rotation:5450259fd;z-index:251681792" fillcolor="blue" strokecolor="white [3212]">
                <v:shadow color="#868686"/>
                <v:textpath style="font-family:&quot;Arial&quot;;v-rotate-letters:t;v-text-kern:t" trim="t" fitpath="t" string="доброта"/>
              </v:shape>
            </w:pict>
          </w:r>
          <w:r>
            <w:rPr>
              <w:noProof/>
            </w:rPr>
            <w:pict>
              <v:shape id="_x0000_s1045" type="#_x0000_t136" style="position:absolute;left:0;text-align:left;margin-left:185.4pt;margin-top:98.7pt;width:206.95pt;height:31.2pt;rotation:5751882fd;z-index:251682816" fillcolor="#9c0" strokecolor="white [3212]">
                <v:shadow color="#868686"/>
                <v:textpath style="font-family:&quot;Arial&quot;;v-rotate-letters:t;v-text-kern:t" trim="t" fitpath="t" string="желание"/>
              </v:shape>
            </w:pict>
          </w:r>
          <w:r>
            <w:rPr>
              <w:noProof/>
            </w:rPr>
            <w:pict>
              <v:shape id="_x0000_s1047" type="#_x0000_t136" style="position:absolute;left:0;text-align:left;margin-left:131.85pt;margin-top:101.75pt;width:206.95pt;height:25.5pt;rotation:90;z-index:251684864" fillcolor="yellow" strokecolor="white [3212]">
                <v:shadow color="#868686"/>
                <v:textpath style="font-family:&quot;Arial&quot;;v-rotate-letters:t;v-text-kern:t" trim="t" fitpath="t" string="единство"/>
              </v:shape>
            </w:pict>
          </w:r>
          <w:r>
            <w:rPr>
              <w:noProof/>
            </w:rPr>
            <w:pict>
              <v:shape id="_x0000_s1046" type="#_x0000_t136" style="position:absolute;left:0;text-align:left;margin-left:82.35pt;margin-top:101.9pt;width:206.95pt;height:25.5pt;rotation:6118604fd;z-index:251683840" fillcolor="#f90" strokecolor="white [3212]">
                <v:shadow color="#868686"/>
                <v:textpath style="font-family:&quot;Arial&quot;;v-rotate-letters:t;v-text-kern:t" trim="t" fitpath="t" string="духовность"/>
              </v:shape>
            </w:pict>
          </w:r>
          <w:r>
            <w:rPr>
              <w:noProof/>
            </w:rPr>
            <w:pict>
              <v:shape id="_x0000_s1042" type="#_x0000_t136" style="position:absolute;left:0;text-align:left;margin-left:19.95pt;margin-top:96.9pt;width:212.6pt;height:22.7pt;rotation:6429085fd;z-index:251679744" fillcolor="red" strokecolor="white [3212]">
                <v:shadow color="#868686"/>
                <v:textpath style="font-family:&quot;Arial&quot;;v-rotate-letters:t;v-text-kern:t" trim="t" fitpath="t" string="активность"/>
              </v:shape>
            </w:pict>
          </w: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Pr="00EF735E" w:rsidRDefault="00884DA1" w:rsidP="00884DA1">
          <w:pPr>
            <w:jc w:val="center"/>
          </w:pPr>
        </w:p>
        <w:p w:rsidR="00884DA1" w:rsidRDefault="00884DA1" w:rsidP="00884DA1">
          <w:pPr>
            <w:jc w:val="center"/>
            <w:rPr>
              <w:b/>
              <w:color w:val="993366"/>
              <w:sz w:val="28"/>
              <w:szCs w:val="28"/>
            </w:rPr>
          </w:pPr>
        </w:p>
        <w:p w:rsidR="0025078B" w:rsidRPr="007D634C" w:rsidRDefault="0025078B" w:rsidP="00BD021D">
          <w:pPr>
            <w:ind w:right="76"/>
            <w:rPr>
              <w:b/>
              <w:u w:val="single"/>
            </w:rPr>
          </w:pPr>
          <w:r w:rsidRPr="00BD021D">
            <w:rPr>
              <w:b/>
              <w:u w:val="single"/>
            </w:rPr>
            <w:t>Цель программы:</w:t>
          </w:r>
        </w:p>
        <w:p w:rsidR="00BD021D" w:rsidRPr="007D634C" w:rsidRDefault="00BD021D" w:rsidP="00BD021D">
          <w:pPr>
            <w:ind w:right="76"/>
            <w:rPr>
              <w:b/>
              <w:u w:val="single"/>
            </w:rPr>
          </w:pPr>
        </w:p>
        <w:p w:rsidR="0025078B" w:rsidRDefault="0025078B" w:rsidP="00A47B10">
          <w:pPr>
            <w:numPr>
              <w:ilvl w:val="0"/>
              <w:numId w:val="11"/>
            </w:numPr>
            <w:tabs>
              <w:tab w:val="left" w:pos="360"/>
              <w:tab w:val="left" w:pos="900"/>
            </w:tabs>
            <w:suppressAutoHyphens/>
            <w:ind w:right="76"/>
            <w:jc w:val="both"/>
          </w:pPr>
          <w:r>
            <w:t>Создание в классном коллективе атмосферы сотрудничества, толерантности и       поддержки.</w:t>
          </w:r>
        </w:p>
        <w:p w:rsidR="0025078B" w:rsidRDefault="0025078B" w:rsidP="00A47B10">
          <w:pPr>
            <w:numPr>
              <w:ilvl w:val="0"/>
              <w:numId w:val="11"/>
            </w:numPr>
            <w:tabs>
              <w:tab w:val="left" w:pos="360"/>
              <w:tab w:val="left" w:pos="900"/>
            </w:tabs>
            <w:suppressAutoHyphens/>
            <w:ind w:right="76"/>
            <w:jc w:val="both"/>
          </w:pPr>
          <w:r>
            <w:t>Раскрытие творческой индивидуальности личности младшего школьника.</w:t>
          </w:r>
        </w:p>
        <w:p w:rsidR="0025078B" w:rsidRDefault="0025078B" w:rsidP="0025078B">
          <w:pPr>
            <w:tabs>
              <w:tab w:val="left" w:pos="360"/>
              <w:tab w:val="left" w:pos="900"/>
            </w:tabs>
            <w:ind w:right="76"/>
            <w:jc w:val="center"/>
            <w:rPr>
              <w:b/>
              <w:u w:val="single"/>
            </w:rPr>
          </w:pPr>
        </w:p>
        <w:p w:rsidR="0025078B" w:rsidRDefault="0025078B" w:rsidP="00BD021D">
          <w:pPr>
            <w:tabs>
              <w:tab w:val="left" w:pos="360"/>
              <w:tab w:val="left" w:pos="900"/>
            </w:tabs>
            <w:ind w:right="76"/>
            <w:rPr>
              <w:b/>
              <w:u w:val="single"/>
              <w:lang w:val="en-US"/>
            </w:rPr>
          </w:pPr>
          <w:r>
            <w:rPr>
              <w:b/>
              <w:u w:val="single"/>
            </w:rPr>
            <w:t>Задачи:</w:t>
          </w:r>
        </w:p>
        <w:p w:rsidR="00BD021D" w:rsidRPr="00BD021D" w:rsidRDefault="00BD021D" w:rsidP="00BD021D">
          <w:pPr>
            <w:tabs>
              <w:tab w:val="left" w:pos="360"/>
              <w:tab w:val="left" w:pos="900"/>
            </w:tabs>
            <w:ind w:right="76"/>
            <w:rPr>
              <w:b/>
              <w:u w:val="single"/>
              <w:lang w:val="en-US"/>
            </w:rPr>
          </w:pPr>
        </w:p>
        <w:p w:rsidR="0025078B" w:rsidRDefault="0025078B" w:rsidP="00A47B10">
          <w:pPr>
            <w:numPr>
              <w:ilvl w:val="0"/>
              <w:numId w:val="9"/>
            </w:numPr>
            <w:tabs>
              <w:tab w:val="left" w:pos="360"/>
              <w:tab w:val="left" w:pos="900"/>
            </w:tabs>
            <w:suppressAutoHyphens/>
            <w:ind w:right="76"/>
            <w:jc w:val="both"/>
          </w:pPr>
          <w:r>
            <w:t>Создать такие условия, которые помогли бы детям ощутить собственную значимость, ценность, уникальность; способствовали бы укреплению дружбы, уважению потребности других детей, формировали условия, в которых дети могли бы работать, успешно взаимодействуя.</w:t>
          </w:r>
        </w:p>
        <w:p w:rsidR="0025078B" w:rsidRDefault="0025078B" w:rsidP="00A47B10">
          <w:pPr>
            <w:numPr>
              <w:ilvl w:val="0"/>
              <w:numId w:val="9"/>
            </w:numPr>
            <w:tabs>
              <w:tab w:val="left" w:pos="360"/>
              <w:tab w:val="left" w:pos="900"/>
            </w:tabs>
            <w:suppressAutoHyphens/>
            <w:ind w:right="76"/>
            <w:jc w:val="both"/>
          </w:pPr>
          <w:r>
            <w:t>Воспитывать чувство ответственности, сознательной дисциплины, культуры поведения.</w:t>
          </w:r>
        </w:p>
        <w:p w:rsidR="0025078B" w:rsidRDefault="0025078B" w:rsidP="00A47B10">
          <w:pPr>
            <w:numPr>
              <w:ilvl w:val="0"/>
              <w:numId w:val="9"/>
            </w:numPr>
            <w:tabs>
              <w:tab w:val="left" w:pos="360"/>
              <w:tab w:val="left" w:pos="900"/>
            </w:tabs>
            <w:suppressAutoHyphens/>
            <w:ind w:right="76"/>
            <w:jc w:val="both"/>
          </w:pPr>
          <w:r>
            <w:t>Воспитывать навыки здорового образа жизни.</w:t>
          </w:r>
        </w:p>
        <w:p w:rsidR="0025078B" w:rsidRDefault="0025078B" w:rsidP="00A47B10">
          <w:pPr>
            <w:numPr>
              <w:ilvl w:val="0"/>
              <w:numId w:val="9"/>
            </w:numPr>
            <w:tabs>
              <w:tab w:val="left" w:pos="360"/>
              <w:tab w:val="left" w:pos="900"/>
            </w:tabs>
            <w:suppressAutoHyphens/>
            <w:ind w:right="76"/>
            <w:jc w:val="both"/>
          </w:pPr>
          <w:r>
            <w:t>Воспитывать бережное отношение к природе. Чувство ответственности за нее.</w:t>
          </w:r>
        </w:p>
        <w:p w:rsidR="0025078B" w:rsidRDefault="0025078B" w:rsidP="00A47B10">
          <w:pPr>
            <w:numPr>
              <w:ilvl w:val="0"/>
              <w:numId w:val="9"/>
            </w:numPr>
            <w:tabs>
              <w:tab w:val="left" w:pos="360"/>
              <w:tab w:val="left" w:pos="900"/>
            </w:tabs>
            <w:suppressAutoHyphens/>
            <w:ind w:right="76"/>
            <w:jc w:val="both"/>
          </w:pPr>
          <w:r>
            <w:t>Воспитывать чувство любви к Родине, родному краю, к своей семье.</w:t>
          </w:r>
        </w:p>
        <w:p w:rsidR="0025078B" w:rsidRPr="00051CA7" w:rsidRDefault="0025078B" w:rsidP="00051CA7">
          <w:pPr>
            <w:tabs>
              <w:tab w:val="left" w:pos="360"/>
              <w:tab w:val="left" w:pos="900"/>
            </w:tabs>
            <w:ind w:right="76"/>
            <w:jc w:val="both"/>
            <w:rPr>
              <w:b/>
            </w:rPr>
          </w:pPr>
          <w:r>
            <w:rPr>
              <w:b/>
            </w:rPr>
            <w:t xml:space="preserve"> </w:t>
          </w:r>
        </w:p>
        <w:p w:rsidR="0025078B" w:rsidRDefault="0025078B" w:rsidP="00DB6CA0">
          <w:pPr>
            <w:ind w:left="720"/>
            <w:jc w:val="center"/>
            <w:rPr>
              <w:b/>
              <w:color w:val="0070C0"/>
              <w:sz w:val="40"/>
              <w:szCs w:val="40"/>
            </w:rPr>
          </w:pPr>
        </w:p>
        <w:p w:rsidR="00BD021D" w:rsidRPr="00051CA7" w:rsidRDefault="00BD021D" w:rsidP="00BD021D">
          <w:pPr>
            <w:rPr>
              <w:b/>
              <w:color w:val="0070C0"/>
              <w:sz w:val="40"/>
              <w:szCs w:val="40"/>
            </w:rPr>
          </w:pPr>
        </w:p>
        <w:p w:rsidR="00275095" w:rsidRDefault="00275095" w:rsidP="00BD021D">
          <w:pPr>
            <w:jc w:val="center"/>
            <w:rPr>
              <w:rFonts w:ascii="Monotype Corsiva" w:hAnsi="Monotype Corsiva"/>
              <w:b/>
              <w:color w:val="0070C0"/>
              <w:sz w:val="40"/>
              <w:szCs w:val="40"/>
            </w:rPr>
          </w:pPr>
        </w:p>
        <w:p w:rsidR="00275095" w:rsidRDefault="00275095" w:rsidP="00BD021D">
          <w:pPr>
            <w:jc w:val="center"/>
            <w:rPr>
              <w:rFonts w:ascii="Monotype Corsiva" w:hAnsi="Monotype Corsiva"/>
              <w:b/>
              <w:color w:val="0070C0"/>
              <w:sz w:val="40"/>
              <w:szCs w:val="40"/>
            </w:rPr>
          </w:pPr>
        </w:p>
        <w:p w:rsidR="00884DA1" w:rsidRPr="00383C9F" w:rsidRDefault="00884DA1" w:rsidP="00BD021D">
          <w:pPr>
            <w:jc w:val="center"/>
            <w:rPr>
              <w:rFonts w:ascii="Monotype Corsiva" w:hAnsi="Monotype Corsiva"/>
              <w:color w:val="0070C0"/>
              <w:sz w:val="40"/>
              <w:szCs w:val="40"/>
            </w:rPr>
          </w:pPr>
          <w:r w:rsidRPr="00383C9F">
            <w:rPr>
              <w:rFonts w:ascii="Monotype Corsiva" w:hAnsi="Monotype Corsiva"/>
              <w:b/>
              <w:color w:val="0070C0"/>
              <w:sz w:val="40"/>
              <w:szCs w:val="40"/>
            </w:rPr>
            <w:lastRenderedPageBreak/>
            <w:t>Программа“ НАДЕЖДА ”</w:t>
          </w:r>
        </w:p>
        <w:p w:rsidR="00884DA1" w:rsidRPr="00383C9F" w:rsidRDefault="00884DA1" w:rsidP="005566BD">
          <w:pPr>
            <w:pStyle w:val="a5"/>
            <w:spacing w:before="0" w:beforeAutospacing="0" w:after="0" w:afterAutospacing="0"/>
            <w:rPr>
              <w:rFonts w:ascii="Times New Roman" w:hAnsi="Times New Roman" w:cs="Times New Roman"/>
              <w:b/>
              <w:bCs/>
              <w:sz w:val="40"/>
              <w:szCs w:val="40"/>
            </w:rPr>
          </w:pPr>
        </w:p>
        <w:p w:rsidR="00884DA1" w:rsidRPr="005566BD" w:rsidRDefault="00884DA1" w:rsidP="00383C9F">
          <w:pPr>
            <w:pStyle w:val="a5"/>
            <w:spacing w:before="0" w:beforeAutospacing="0" w:after="0" w:afterAutospacing="0"/>
            <w:jc w:val="center"/>
            <w:rPr>
              <w:rFonts w:ascii="Times New Roman" w:hAnsi="Times New Roman" w:cs="Times New Roman"/>
            </w:rPr>
          </w:pPr>
          <w:r w:rsidRPr="00BD021D">
            <w:rPr>
              <w:rFonts w:ascii="Monotype Corsiva" w:hAnsi="Monotype Corsiva" w:cs="Times New Roman"/>
              <w:b/>
              <w:bCs/>
              <w:color w:val="FF0066"/>
              <w:sz w:val="28"/>
              <w:szCs w:val="28"/>
            </w:rPr>
            <w:t>Н  -  НРАВСТВЕННОСТЬ</w:t>
          </w:r>
          <w:r w:rsidRPr="005566BD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5566BD">
            <w:rPr>
              <w:rFonts w:ascii="Times New Roman" w:hAnsi="Times New Roman" w:cs="Times New Roman"/>
            </w:rPr>
            <w:t xml:space="preserve">  </w:t>
          </w:r>
          <w:r w:rsidR="00383C9F" w:rsidRPr="00383C9F">
            <w:rPr>
              <w:rFonts w:ascii="Times New Roman" w:hAnsi="Times New Roman" w:cs="Times New Roman"/>
            </w:rPr>
            <w:t xml:space="preserve"> </w:t>
          </w:r>
          <w:r w:rsidRPr="005566BD">
            <w:rPr>
              <w:rFonts w:ascii="Times New Roman" w:hAnsi="Times New Roman" w:cs="Times New Roman"/>
            </w:rPr>
            <w:t>должна стоять впереди и вести за собой</w:t>
          </w:r>
        </w:p>
        <w:p w:rsidR="00884DA1" w:rsidRPr="005566BD" w:rsidRDefault="00884DA1" w:rsidP="00383C9F">
          <w:pPr>
            <w:pStyle w:val="a5"/>
            <w:spacing w:before="0" w:beforeAutospacing="0" w:after="0" w:afterAutospacing="0"/>
            <w:jc w:val="center"/>
            <w:rPr>
              <w:rFonts w:ascii="Times New Roman" w:hAnsi="Times New Roman" w:cs="Times New Roman"/>
              <w:b/>
              <w:bCs/>
            </w:rPr>
          </w:pPr>
          <w:r w:rsidRPr="005566BD">
            <w:rPr>
              <w:rFonts w:ascii="Times New Roman" w:hAnsi="Times New Roman" w:cs="Times New Roman"/>
            </w:rPr>
            <w:t>интеллект.</w:t>
          </w:r>
        </w:p>
        <w:p w:rsidR="00884DA1" w:rsidRPr="005566BD" w:rsidRDefault="00884DA1" w:rsidP="00383C9F">
          <w:pPr>
            <w:numPr>
              <w:ilvl w:val="0"/>
              <w:numId w:val="2"/>
            </w:numPr>
            <w:spacing w:before="100" w:beforeAutospacing="1" w:after="100" w:afterAutospacing="1"/>
            <w:jc w:val="center"/>
          </w:pPr>
          <w:r w:rsidRPr="005566BD">
            <w:t>Не делай другим того, чего не желаешь себе;</w:t>
          </w:r>
        </w:p>
        <w:p w:rsidR="00884DA1" w:rsidRPr="005566BD" w:rsidRDefault="00884DA1" w:rsidP="00383C9F">
          <w:pPr>
            <w:numPr>
              <w:ilvl w:val="0"/>
              <w:numId w:val="2"/>
            </w:numPr>
            <w:spacing w:before="100" w:beforeAutospacing="1" w:after="100" w:afterAutospacing="1"/>
            <w:jc w:val="center"/>
          </w:pPr>
          <w:r w:rsidRPr="005566BD">
            <w:t>Родина – мать, умей за неё постоять;</w:t>
          </w:r>
        </w:p>
        <w:p w:rsidR="00884DA1" w:rsidRPr="005566BD" w:rsidRDefault="00884DA1" w:rsidP="00383C9F">
          <w:pPr>
            <w:numPr>
              <w:ilvl w:val="0"/>
              <w:numId w:val="2"/>
            </w:numPr>
            <w:spacing w:before="100" w:beforeAutospacing="1" w:after="100" w:afterAutospacing="1"/>
            <w:jc w:val="center"/>
          </w:pPr>
          <w:r w:rsidRPr="005566BD">
            <w:t>Живи для людей, поживут и люди для тебя.</w:t>
          </w:r>
        </w:p>
        <w:p w:rsidR="00884DA1" w:rsidRPr="005566BD" w:rsidRDefault="00884DA1" w:rsidP="00383C9F">
          <w:pPr>
            <w:pStyle w:val="a5"/>
            <w:spacing w:before="0" w:beforeAutospacing="0" w:after="0" w:afterAutospacing="0"/>
            <w:jc w:val="center"/>
            <w:rPr>
              <w:rFonts w:ascii="Times New Roman" w:hAnsi="Times New Roman" w:cs="Times New Roman"/>
            </w:rPr>
          </w:pPr>
          <w:r w:rsidRPr="00BD021D">
            <w:rPr>
              <w:rFonts w:ascii="Monotype Corsiva" w:hAnsi="Monotype Corsiva" w:cs="Times New Roman"/>
              <w:b/>
              <w:bCs/>
              <w:color w:val="FF0000"/>
              <w:sz w:val="28"/>
              <w:szCs w:val="28"/>
            </w:rPr>
            <w:t>А -  АКТИВНОСТЬ</w:t>
          </w:r>
          <w:r w:rsidRPr="005566BD">
            <w:rPr>
              <w:rFonts w:ascii="Times New Roman" w:hAnsi="Times New Roman" w:cs="Times New Roman"/>
              <w:b/>
              <w:bCs/>
            </w:rPr>
            <w:t xml:space="preserve"> </w:t>
          </w:r>
          <w:r w:rsidR="00383C9F">
            <w:rPr>
              <w:rFonts w:ascii="Times New Roman" w:hAnsi="Times New Roman" w:cs="Times New Roman"/>
              <w:b/>
              <w:bCs/>
              <w:lang w:val="en-US"/>
            </w:rPr>
            <w:t xml:space="preserve">    </w:t>
          </w:r>
          <w:r w:rsidR="00BD021D">
            <w:rPr>
              <w:rFonts w:ascii="Times New Roman" w:hAnsi="Times New Roman" w:cs="Times New Roman"/>
              <w:b/>
              <w:bCs/>
              <w:lang w:val="en-US"/>
            </w:rPr>
            <w:t xml:space="preserve"> </w:t>
          </w:r>
          <w:r w:rsidRPr="005566BD">
            <w:rPr>
              <w:rFonts w:ascii="Times New Roman" w:hAnsi="Times New Roman" w:cs="Times New Roman"/>
            </w:rPr>
            <w:t>жизненной позиции.</w:t>
          </w:r>
        </w:p>
        <w:p w:rsidR="00884DA1" w:rsidRPr="005566BD" w:rsidRDefault="00884DA1" w:rsidP="00383C9F">
          <w:pPr>
            <w:numPr>
              <w:ilvl w:val="0"/>
              <w:numId w:val="3"/>
            </w:numPr>
            <w:spacing w:before="100" w:beforeAutospacing="1" w:after="100" w:afterAutospacing="1"/>
            <w:jc w:val="center"/>
          </w:pPr>
          <w:r w:rsidRPr="005566BD">
            <w:t>Делай не делай, а от дела не бегай;</w:t>
          </w:r>
        </w:p>
        <w:p w:rsidR="00884DA1" w:rsidRPr="005566BD" w:rsidRDefault="00884DA1" w:rsidP="00383C9F">
          <w:pPr>
            <w:numPr>
              <w:ilvl w:val="0"/>
              <w:numId w:val="3"/>
            </w:numPr>
            <w:spacing w:before="100" w:beforeAutospacing="1" w:after="100" w:afterAutospacing="1"/>
            <w:jc w:val="center"/>
          </w:pPr>
          <w:r w:rsidRPr="005566BD">
            <w:t>Нерадивый да ленивый позади всегда.</w:t>
          </w:r>
        </w:p>
        <w:p w:rsidR="00884DA1" w:rsidRPr="005566BD" w:rsidRDefault="00884DA1" w:rsidP="00383C9F">
          <w:pPr>
            <w:pStyle w:val="a5"/>
            <w:spacing w:before="0" w:beforeAutospacing="0" w:after="0" w:afterAutospacing="0"/>
            <w:jc w:val="center"/>
            <w:rPr>
              <w:rFonts w:ascii="Times New Roman" w:hAnsi="Times New Roman" w:cs="Times New Roman"/>
            </w:rPr>
          </w:pPr>
          <w:r w:rsidRPr="00383C9F">
            <w:rPr>
              <w:rFonts w:ascii="Monotype Corsiva" w:hAnsi="Monotype Corsiva" w:cs="Times New Roman"/>
              <w:b/>
              <w:bCs/>
              <w:color w:val="DA6116"/>
              <w:sz w:val="28"/>
              <w:szCs w:val="28"/>
            </w:rPr>
            <w:t>Д </w:t>
          </w:r>
          <w:r w:rsidR="00A81A79" w:rsidRPr="00383C9F">
            <w:rPr>
              <w:rFonts w:ascii="Monotype Corsiva" w:hAnsi="Monotype Corsiva" w:cs="Times New Roman"/>
              <w:b/>
              <w:bCs/>
              <w:color w:val="DA6116"/>
              <w:sz w:val="28"/>
              <w:szCs w:val="28"/>
            </w:rPr>
            <w:t>–</w:t>
          </w:r>
          <w:r w:rsidRPr="00383C9F">
            <w:rPr>
              <w:rFonts w:ascii="Monotype Corsiva" w:hAnsi="Monotype Corsiva" w:cs="Times New Roman"/>
              <w:b/>
              <w:bCs/>
              <w:color w:val="DA6116"/>
              <w:sz w:val="28"/>
              <w:szCs w:val="28"/>
            </w:rPr>
            <w:t xml:space="preserve"> ДУХОВНОСТЬ</w:t>
          </w:r>
          <w:r w:rsidR="00A81A79" w:rsidRPr="005566BD">
            <w:rPr>
              <w:rFonts w:ascii="Times New Roman" w:hAnsi="Times New Roman" w:cs="Times New Roman"/>
              <w:b/>
              <w:bCs/>
              <w:color w:val="00B0F0"/>
            </w:rPr>
            <w:t xml:space="preserve"> </w:t>
          </w:r>
          <w:r w:rsidR="00383C9F" w:rsidRPr="00383C9F">
            <w:rPr>
              <w:rFonts w:ascii="Times New Roman" w:hAnsi="Times New Roman" w:cs="Times New Roman"/>
              <w:b/>
              <w:bCs/>
              <w:color w:val="00B0F0"/>
            </w:rPr>
            <w:t xml:space="preserve">   </w:t>
          </w:r>
          <w:r w:rsidRPr="005566BD">
            <w:rPr>
              <w:rFonts w:ascii="Times New Roman" w:hAnsi="Times New Roman" w:cs="Times New Roman"/>
            </w:rPr>
            <w:t xml:space="preserve">любовь к </w:t>
          </w:r>
          <w:proofErr w:type="gramStart"/>
          <w:r w:rsidRPr="005566BD">
            <w:rPr>
              <w:rFonts w:ascii="Times New Roman" w:hAnsi="Times New Roman" w:cs="Times New Roman"/>
            </w:rPr>
            <w:t>прекрасному</w:t>
          </w:r>
          <w:proofErr w:type="gramEnd"/>
          <w:r w:rsidRPr="005566BD">
            <w:rPr>
              <w:rFonts w:ascii="Times New Roman" w:hAnsi="Times New Roman" w:cs="Times New Roman"/>
            </w:rPr>
            <w:t xml:space="preserve"> и потребность в общении с</w:t>
          </w:r>
        </w:p>
        <w:p w:rsidR="00884DA1" w:rsidRPr="005566BD" w:rsidRDefault="00884DA1" w:rsidP="00383C9F">
          <w:pPr>
            <w:pStyle w:val="a5"/>
            <w:spacing w:before="0" w:beforeAutospacing="0" w:after="0" w:afterAutospacing="0"/>
            <w:jc w:val="center"/>
            <w:rPr>
              <w:rFonts w:ascii="Times New Roman" w:hAnsi="Times New Roman" w:cs="Times New Roman"/>
            </w:rPr>
          </w:pPr>
          <w:r w:rsidRPr="005566BD">
            <w:rPr>
              <w:rFonts w:ascii="Times New Roman" w:hAnsi="Times New Roman" w:cs="Times New Roman"/>
            </w:rPr>
            <w:t>прекрасным.</w:t>
          </w:r>
        </w:p>
        <w:p w:rsidR="00884DA1" w:rsidRPr="005566BD" w:rsidRDefault="00884DA1" w:rsidP="00383C9F">
          <w:pPr>
            <w:numPr>
              <w:ilvl w:val="0"/>
              <w:numId w:val="4"/>
            </w:numPr>
            <w:spacing w:before="100" w:beforeAutospacing="1" w:after="100" w:afterAutospacing="1"/>
            <w:jc w:val="center"/>
          </w:pPr>
          <w:r w:rsidRPr="005566BD">
            <w:t>Красота спасет мир;</w:t>
          </w:r>
        </w:p>
        <w:p w:rsidR="00884DA1" w:rsidRPr="005566BD" w:rsidRDefault="00884DA1" w:rsidP="00383C9F">
          <w:pPr>
            <w:numPr>
              <w:ilvl w:val="0"/>
              <w:numId w:val="4"/>
            </w:numPr>
            <w:spacing w:before="100" w:beforeAutospacing="1" w:after="100" w:afterAutospacing="1"/>
            <w:jc w:val="center"/>
          </w:pPr>
          <w:r w:rsidRPr="005566BD">
            <w:t>Не разрешай душе лениться.</w:t>
          </w:r>
        </w:p>
        <w:p w:rsidR="00884DA1" w:rsidRPr="005566BD" w:rsidRDefault="00884DA1" w:rsidP="00383C9F">
          <w:pPr>
            <w:pStyle w:val="a5"/>
            <w:spacing w:before="0" w:beforeAutospacing="0" w:after="0" w:afterAutospacing="0"/>
            <w:jc w:val="center"/>
            <w:rPr>
              <w:rFonts w:ascii="Times New Roman" w:hAnsi="Times New Roman" w:cs="Times New Roman"/>
              <w:b/>
              <w:bCs/>
            </w:rPr>
          </w:pPr>
          <w:proofErr w:type="gramStart"/>
          <w:r w:rsidRPr="00383C9F">
            <w:rPr>
              <w:rFonts w:ascii="Times New Roman" w:hAnsi="Times New Roman" w:cs="Times New Roman"/>
              <w:b/>
              <w:bCs/>
              <w:color w:val="FFFF00"/>
              <w:sz w:val="28"/>
              <w:szCs w:val="28"/>
            </w:rPr>
            <w:t>Е-</w:t>
          </w:r>
          <w:proofErr w:type="gramEnd"/>
          <w:r w:rsidRPr="00383C9F">
            <w:rPr>
              <w:rFonts w:ascii="Times New Roman" w:hAnsi="Times New Roman" w:cs="Times New Roman"/>
              <w:b/>
              <w:bCs/>
              <w:color w:val="FFFF00"/>
              <w:sz w:val="28"/>
              <w:szCs w:val="28"/>
            </w:rPr>
            <w:t xml:space="preserve"> ЕДИНСТВО</w:t>
          </w:r>
          <w:r w:rsidRPr="005566BD">
            <w:rPr>
              <w:rFonts w:ascii="Times New Roman" w:hAnsi="Times New Roman" w:cs="Times New Roman"/>
            </w:rPr>
            <w:t xml:space="preserve"> воспитание чувства коллективизма, сплоченности.</w:t>
          </w:r>
        </w:p>
        <w:p w:rsidR="00884DA1" w:rsidRPr="005566BD" w:rsidRDefault="00884DA1" w:rsidP="00383C9F">
          <w:pPr>
            <w:numPr>
              <w:ilvl w:val="0"/>
              <w:numId w:val="5"/>
            </w:numPr>
            <w:spacing w:before="100" w:beforeAutospacing="1" w:after="100" w:afterAutospacing="1"/>
            <w:jc w:val="center"/>
          </w:pPr>
          <w:r w:rsidRPr="005566BD">
            <w:t>Один в поле не воин;</w:t>
          </w:r>
        </w:p>
        <w:p w:rsidR="00884DA1" w:rsidRPr="005566BD" w:rsidRDefault="00884DA1" w:rsidP="00383C9F">
          <w:pPr>
            <w:numPr>
              <w:ilvl w:val="0"/>
              <w:numId w:val="5"/>
            </w:numPr>
            <w:spacing w:before="100" w:beforeAutospacing="1" w:after="100" w:afterAutospacing="1"/>
            <w:jc w:val="center"/>
          </w:pPr>
          <w:r w:rsidRPr="005566BD">
            <w:t>Доброе братство – лучшее богатство.</w:t>
          </w:r>
        </w:p>
        <w:p w:rsidR="00884DA1" w:rsidRPr="005566BD" w:rsidRDefault="00884DA1" w:rsidP="00383C9F">
          <w:pPr>
            <w:pStyle w:val="a5"/>
            <w:spacing w:before="0" w:beforeAutospacing="0" w:after="0" w:afterAutospacing="0"/>
            <w:jc w:val="center"/>
            <w:rPr>
              <w:rFonts w:ascii="Times New Roman" w:hAnsi="Times New Roman" w:cs="Times New Roman"/>
              <w:b/>
              <w:bCs/>
            </w:rPr>
          </w:pPr>
          <w:proofErr w:type="gramStart"/>
          <w:r w:rsidRPr="00383C9F">
            <w:rPr>
              <w:rFonts w:ascii="Monotype Corsiva" w:hAnsi="Monotype Corsiva" w:cs="Times New Roman"/>
              <w:b/>
              <w:bCs/>
              <w:color w:val="00B050"/>
              <w:sz w:val="28"/>
              <w:szCs w:val="28"/>
            </w:rPr>
            <w:t>Ж</w:t>
          </w:r>
          <w:proofErr w:type="gramEnd"/>
          <w:r w:rsidRPr="00383C9F">
            <w:rPr>
              <w:rFonts w:ascii="Monotype Corsiva" w:hAnsi="Monotype Corsiva" w:cs="Times New Roman"/>
              <w:b/>
              <w:bCs/>
              <w:color w:val="00B050"/>
              <w:sz w:val="28"/>
              <w:szCs w:val="28"/>
            </w:rPr>
            <w:t> - ЖЕЛАНИЕ</w:t>
          </w:r>
          <w:r w:rsidRPr="005566BD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5566BD">
            <w:rPr>
              <w:rFonts w:ascii="Times New Roman" w:hAnsi="Times New Roman" w:cs="Times New Roman"/>
            </w:rPr>
            <w:t>творить – всегда залог успеха.</w:t>
          </w:r>
        </w:p>
        <w:p w:rsidR="00884DA1" w:rsidRPr="005566BD" w:rsidRDefault="00884DA1" w:rsidP="00383C9F">
          <w:pPr>
            <w:numPr>
              <w:ilvl w:val="0"/>
              <w:numId w:val="6"/>
            </w:numPr>
            <w:spacing w:before="100" w:beforeAutospacing="1" w:after="100" w:afterAutospacing="1"/>
            <w:jc w:val="center"/>
          </w:pPr>
          <w:r w:rsidRPr="005566BD">
            <w:t>Дело без души – мертвое дело;</w:t>
          </w:r>
        </w:p>
        <w:p w:rsidR="00884DA1" w:rsidRPr="005566BD" w:rsidRDefault="00884DA1" w:rsidP="00383C9F">
          <w:pPr>
            <w:numPr>
              <w:ilvl w:val="0"/>
              <w:numId w:val="6"/>
            </w:numPr>
            <w:spacing w:before="100" w:beforeAutospacing="1" w:after="100" w:afterAutospacing="1"/>
            <w:jc w:val="center"/>
          </w:pPr>
          <w:r w:rsidRPr="005566BD">
            <w:t>Дело мастера боится.</w:t>
          </w:r>
        </w:p>
        <w:p w:rsidR="00884DA1" w:rsidRPr="005566BD" w:rsidRDefault="00884DA1" w:rsidP="00383C9F">
          <w:pPr>
            <w:pStyle w:val="a5"/>
            <w:spacing w:before="0" w:beforeAutospacing="0" w:after="0" w:afterAutospacing="0"/>
            <w:jc w:val="center"/>
            <w:rPr>
              <w:rFonts w:ascii="Times New Roman" w:hAnsi="Times New Roman" w:cs="Times New Roman"/>
              <w:b/>
              <w:bCs/>
            </w:rPr>
          </w:pPr>
          <w:r w:rsidRPr="00383C9F">
            <w:rPr>
              <w:rFonts w:ascii="Monotype Corsiva" w:hAnsi="Monotype Corsiva" w:cs="Times New Roman"/>
              <w:b/>
              <w:bCs/>
              <w:color w:val="1F497D" w:themeColor="text2"/>
              <w:sz w:val="28"/>
              <w:szCs w:val="28"/>
            </w:rPr>
            <w:t>Д – ДОБРОТА</w:t>
          </w:r>
          <w:r w:rsidRPr="005566BD">
            <w:rPr>
              <w:rFonts w:ascii="Times New Roman" w:hAnsi="Times New Roman" w:cs="Times New Roman"/>
              <w:b/>
              <w:bCs/>
              <w:color w:val="00B0F0"/>
            </w:rPr>
            <w:t xml:space="preserve"> </w:t>
          </w:r>
          <w:r w:rsidRPr="005566BD">
            <w:rPr>
              <w:rFonts w:ascii="Times New Roman" w:hAnsi="Times New Roman" w:cs="Times New Roman"/>
            </w:rPr>
            <w:t>доброжелательное отношение друг к другу и окружающим.</w:t>
          </w:r>
        </w:p>
        <w:p w:rsidR="00884DA1" w:rsidRPr="005566BD" w:rsidRDefault="00884DA1" w:rsidP="00383C9F">
          <w:pPr>
            <w:numPr>
              <w:ilvl w:val="0"/>
              <w:numId w:val="7"/>
            </w:numPr>
            <w:spacing w:before="100" w:beforeAutospacing="1" w:after="100" w:afterAutospacing="1"/>
            <w:jc w:val="center"/>
          </w:pPr>
          <w:r w:rsidRPr="005566BD">
            <w:t>Творите для других добро, если у вас для этого есть возможность;</w:t>
          </w:r>
        </w:p>
        <w:p w:rsidR="00884DA1" w:rsidRPr="005566BD" w:rsidRDefault="00884DA1" w:rsidP="00383C9F">
          <w:pPr>
            <w:numPr>
              <w:ilvl w:val="0"/>
              <w:numId w:val="7"/>
            </w:numPr>
            <w:spacing w:before="100" w:beforeAutospacing="1" w:after="100" w:afterAutospacing="1"/>
            <w:jc w:val="center"/>
          </w:pPr>
          <w:r w:rsidRPr="005566BD">
            <w:t>Жизнь дана на добрые дела.</w:t>
          </w:r>
        </w:p>
        <w:p w:rsidR="00884DA1" w:rsidRPr="005566BD" w:rsidRDefault="00884DA1" w:rsidP="00383C9F">
          <w:pPr>
            <w:pStyle w:val="a5"/>
            <w:spacing w:before="0" w:beforeAutospacing="0" w:after="0" w:afterAutospacing="0"/>
            <w:jc w:val="center"/>
            <w:rPr>
              <w:rFonts w:ascii="Times New Roman" w:hAnsi="Times New Roman" w:cs="Times New Roman"/>
            </w:rPr>
          </w:pPr>
          <w:proofErr w:type="gramStart"/>
          <w:r w:rsidRPr="00383C9F">
            <w:rPr>
              <w:rFonts w:ascii="Monotype Corsiva" w:hAnsi="Monotype Corsiva" w:cs="Times New Roman"/>
              <w:b/>
              <w:bCs/>
              <w:color w:val="7030A0"/>
              <w:sz w:val="28"/>
              <w:szCs w:val="28"/>
            </w:rPr>
            <w:t>А-</w:t>
          </w:r>
          <w:proofErr w:type="gramEnd"/>
          <w:r w:rsidRPr="00383C9F">
            <w:rPr>
              <w:rFonts w:ascii="Monotype Corsiva" w:hAnsi="Monotype Corsiva" w:cs="Times New Roman"/>
              <w:b/>
              <w:bCs/>
              <w:color w:val="7030A0"/>
              <w:sz w:val="28"/>
              <w:szCs w:val="28"/>
            </w:rPr>
            <w:t xml:space="preserve"> АДАПТАЦИЯ</w:t>
          </w:r>
          <w:r w:rsidR="00A81A79" w:rsidRPr="005566BD">
            <w:rPr>
              <w:rFonts w:ascii="Times New Roman" w:hAnsi="Times New Roman" w:cs="Times New Roman"/>
              <w:b/>
              <w:bCs/>
              <w:color w:val="00B0F0"/>
            </w:rPr>
            <w:t>-</w:t>
          </w:r>
          <w:r w:rsidRPr="005566BD">
            <w:rPr>
              <w:rFonts w:ascii="Times New Roman" w:hAnsi="Times New Roman" w:cs="Times New Roman"/>
            </w:rPr>
            <w:t xml:space="preserve"> способность успешно адаптироваться в окружающем</w:t>
          </w:r>
        </w:p>
        <w:p w:rsidR="00884DA1" w:rsidRPr="005566BD" w:rsidRDefault="00884DA1" w:rsidP="00383C9F">
          <w:pPr>
            <w:pStyle w:val="a5"/>
            <w:spacing w:before="0" w:beforeAutospacing="0" w:after="0" w:afterAutospacing="0"/>
            <w:jc w:val="center"/>
            <w:rPr>
              <w:rFonts w:ascii="Times New Roman" w:hAnsi="Times New Roman" w:cs="Times New Roman"/>
            </w:rPr>
          </w:pPr>
          <w:proofErr w:type="gramStart"/>
          <w:r w:rsidRPr="005566BD">
            <w:rPr>
              <w:rFonts w:ascii="Times New Roman" w:hAnsi="Times New Roman" w:cs="Times New Roman"/>
            </w:rPr>
            <w:t>мире</w:t>
          </w:r>
          <w:proofErr w:type="gramEnd"/>
          <w:r w:rsidRPr="005566BD">
            <w:rPr>
              <w:rFonts w:ascii="Times New Roman" w:hAnsi="Times New Roman" w:cs="Times New Roman"/>
            </w:rPr>
            <w:t>.</w:t>
          </w:r>
        </w:p>
        <w:p w:rsidR="00884DA1" w:rsidRPr="005566BD" w:rsidRDefault="00884DA1" w:rsidP="00383C9F">
          <w:pPr>
            <w:numPr>
              <w:ilvl w:val="0"/>
              <w:numId w:val="1"/>
            </w:numPr>
            <w:spacing w:before="100" w:beforeAutospacing="1" w:after="100" w:afterAutospacing="1"/>
            <w:jc w:val="center"/>
          </w:pPr>
          <w:r w:rsidRPr="005566BD">
            <w:t>Чувствуй себя в жизни, как рыба в воде.</w:t>
          </w:r>
        </w:p>
        <w:p w:rsidR="00884DA1" w:rsidRPr="005566BD" w:rsidRDefault="00884DA1" w:rsidP="00383C9F">
          <w:pPr>
            <w:pStyle w:val="a3"/>
            <w:rPr>
              <w:i/>
              <w:color w:val="800080"/>
              <w:sz w:val="24"/>
              <w:szCs w:val="24"/>
            </w:rPr>
          </w:pPr>
        </w:p>
        <w:p w:rsidR="00884DA1" w:rsidRPr="005566BD" w:rsidRDefault="00884DA1" w:rsidP="00383C9F">
          <w:pPr>
            <w:pStyle w:val="a3"/>
            <w:rPr>
              <w:i/>
              <w:color w:val="800080"/>
              <w:sz w:val="24"/>
              <w:szCs w:val="24"/>
            </w:rPr>
          </w:pPr>
        </w:p>
        <w:p w:rsidR="00DB6CA0" w:rsidRPr="005566BD" w:rsidRDefault="00DB6CA0" w:rsidP="00383C9F">
          <w:pPr>
            <w:ind w:right="76"/>
            <w:jc w:val="center"/>
            <w:rPr>
              <w:b/>
            </w:rPr>
          </w:pPr>
        </w:p>
        <w:p w:rsidR="00DB6CA0" w:rsidRPr="005566BD" w:rsidRDefault="00DB6CA0" w:rsidP="005566BD">
          <w:pPr>
            <w:pStyle w:val="a5"/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383C9F" w:rsidRDefault="00383C9F" w:rsidP="00383C9F">
          <w:pPr>
            <w:pStyle w:val="a5"/>
            <w:rPr>
              <w:rFonts w:ascii="Times New Roman" w:hAnsi="Times New Roman" w:cs="Times New Roman"/>
              <w:b/>
              <w:bCs/>
              <w:color w:val="0070C0"/>
            </w:rPr>
          </w:pPr>
        </w:p>
        <w:p w:rsidR="00051CA7" w:rsidRDefault="00051CA7" w:rsidP="00383C9F">
          <w:pPr>
            <w:tabs>
              <w:tab w:val="left" w:pos="360"/>
              <w:tab w:val="left" w:pos="900"/>
            </w:tabs>
            <w:ind w:right="76"/>
            <w:jc w:val="center"/>
            <w:rPr>
              <w:b/>
              <w:bCs/>
              <w:color w:val="0070C0"/>
              <w:sz w:val="28"/>
              <w:szCs w:val="28"/>
            </w:rPr>
          </w:pPr>
        </w:p>
        <w:p w:rsidR="00051CA7" w:rsidRPr="00C43ADA" w:rsidRDefault="00C43ADA" w:rsidP="00383C9F">
          <w:pPr>
            <w:tabs>
              <w:tab w:val="left" w:pos="360"/>
              <w:tab w:val="left" w:pos="900"/>
            </w:tabs>
            <w:ind w:right="76"/>
            <w:jc w:val="center"/>
            <w:rPr>
              <w:rFonts w:ascii="Monotype Corsiva" w:hAnsi="Monotype Corsiva"/>
              <w:b/>
              <w:bCs/>
              <w:color w:val="0070C0"/>
              <w:sz w:val="32"/>
              <w:szCs w:val="32"/>
            </w:rPr>
          </w:pPr>
          <w:r>
            <w:rPr>
              <w:rFonts w:ascii="Monotype Corsiva" w:hAnsi="Monotype Corsiva"/>
              <w:sz w:val="32"/>
              <w:szCs w:val="32"/>
            </w:rPr>
            <w:lastRenderedPageBreak/>
            <w:t>Ключевые понятия, характеризующие</w:t>
          </w:r>
          <w:r w:rsidRPr="00C43ADA">
            <w:rPr>
              <w:rFonts w:ascii="Monotype Corsiva" w:hAnsi="Monotype Corsiva"/>
              <w:sz w:val="32"/>
              <w:szCs w:val="32"/>
            </w:rPr>
            <w:t xml:space="preserve"> сущность воспитательной </w:t>
          </w:r>
          <w:r>
            <w:rPr>
              <w:rFonts w:ascii="Monotype Corsiva" w:hAnsi="Monotype Corsiva"/>
              <w:sz w:val="32"/>
              <w:szCs w:val="32"/>
            </w:rPr>
            <w:t>программы</w:t>
          </w:r>
          <w:r w:rsidRPr="00C43ADA">
            <w:rPr>
              <w:rFonts w:ascii="Monotype Corsiva" w:hAnsi="Monotype Corsiva"/>
              <w:sz w:val="32"/>
              <w:szCs w:val="32"/>
            </w:rPr>
            <w:t xml:space="preserve"> класса</w:t>
          </w:r>
          <w:r>
            <w:rPr>
              <w:rFonts w:ascii="Monotype Corsiva" w:hAnsi="Monotype Corsiva"/>
              <w:sz w:val="32"/>
              <w:szCs w:val="32"/>
            </w:rPr>
            <w:t>:</w:t>
          </w:r>
        </w:p>
        <w:p w:rsidR="00DB6CA0" w:rsidRPr="005566BD" w:rsidRDefault="00DB6CA0" w:rsidP="005566BD">
          <w:pPr>
            <w:pStyle w:val="a5"/>
            <w:rPr>
              <w:rFonts w:ascii="Times New Roman" w:hAnsi="Times New Roman" w:cs="Times New Roman"/>
              <w:b/>
              <w:color w:val="0070C0"/>
            </w:rPr>
          </w:pPr>
          <w:r w:rsidRPr="005566BD">
            <w:rPr>
              <w:rFonts w:ascii="Times New Roman" w:hAnsi="Times New Roman" w:cs="Times New Roman"/>
              <w:b/>
              <w:color w:val="0070C0"/>
            </w:rPr>
            <w:t>НРАВСТВЕННОСТЬ.</w:t>
          </w:r>
        </w:p>
        <w:p w:rsidR="00DB6CA0" w:rsidRPr="005566BD" w:rsidRDefault="00DB6CA0" w:rsidP="005566BD">
          <w:pPr>
            <w:pStyle w:val="a5"/>
            <w:rPr>
              <w:rFonts w:ascii="Times New Roman" w:hAnsi="Times New Roman" w:cs="Times New Roman"/>
            </w:rPr>
          </w:pPr>
          <w:r w:rsidRPr="005566BD">
            <w:rPr>
              <w:rFonts w:ascii="Times New Roman" w:hAnsi="Times New Roman" w:cs="Times New Roman"/>
            </w:rPr>
            <w:t xml:space="preserve">Нравственная деятельность человека проявляется в одном – в поступках человека, а поступки приходят из характера, помыслов, придерживаясь четырех основных правил нравственного воспитания: </w:t>
          </w:r>
        </w:p>
        <w:p w:rsidR="00DB6CA0" w:rsidRPr="005566BD" w:rsidRDefault="00DB6CA0" w:rsidP="000B484E">
          <w:pPr>
            <w:numPr>
              <w:ilvl w:val="0"/>
              <w:numId w:val="8"/>
            </w:numPr>
            <w:spacing w:before="100" w:beforeAutospacing="1" w:after="100" w:afterAutospacing="1"/>
          </w:pPr>
          <w:r w:rsidRPr="005566BD">
            <w:t xml:space="preserve">Не делай другим того, чего не желаешь себе. </w:t>
          </w:r>
        </w:p>
        <w:p w:rsidR="00DB6CA0" w:rsidRPr="005566BD" w:rsidRDefault="00DB6CA0" w:rsidP="000B484E">
          <w:pPr>
            <w:numPr>
              <w:ilvl w:val="0"/>
              <w:numId w:val="8"/>
            </w:numPr>
            <w:spacing w:before="100" w:beforeAutospacing="1" w:after="100" w:afterAutospacing="1"/>
          </w:pPr>
          <w:r w:rsidRPr="005566BD">
            <w:t xml:space="preserve">Твори для других добро, если для этого у вас есть возможность. </w:t>
          </w:r>
        </w:p>
        <w:p w:rsidR="00DB6CA0" w:rsidRPr="005566BD" w:rsidRDefault="00DB6CA0" w:rsidP="000B484E">
          <w:pPr>
            <w:numPr>
              <w:ilvl w:val="0"/>
              <w:numId w:val="8"/>
            </w:numPr>
            <w:spacing w:before="100" w:beforeAutospacing="1" w:after="100" w:afterAutospacing="1"/>
          </w:pPr>
          <w:r w:rsidRPr="005566BD">
            <w:t xml:space="preserve">Будь патриотом своей нации и своей страны, защищай Отечество. </w:t>
          </w:r>
        </w:p>
        <w:p w:rsidR="00DB6CA0" w:rsidRPr="005566BD" w:rsidRDefault="00DB6CA0" w:rsidP="000B484E">
          <w:pPr>
            <w:numPr>
              <w:ilvl w:val="0"/>
              <w:numId w:val="8"/>
            </w:numPr>
            <w:spacing w:before="100" w:beforeAutospacing="1" w:after="100" w:afterAutospacing="1"/>
          </w:pPr>
          <w:r w:rsidRPr="005566BD">
            <w:t xml:space="preserve">Будь законопослушным, не допускай нарушения правопорядка. </w:t>
          </w:r>
        </w:p>
        <w:p w:rsidR="00DB6CA0" w:rsidRPr="005566BD" w:rsidRDefault="00DB6CA0" w:rsidP="005566BD">
          <w:pPr>
            <w:pStyle w:val="a5"/>
            <w:rPr>
              <w:rFonts w:ascii="Times New Roman" w:hAnsi="Times New Roman" w:cs="Times New Roman"/>
            </w:rPr>
          </w:pPr>
          <w:r w:rsidRPr="005566BD">
            <w:rPr>
              <w:rFonts w:ascii="Times New Roman" w:hAnsi="Times New Roman" w:cs="Times New Roman"/>
            </w:rPr>
            <w:t>И учитывая два важных фактора необходимо: расширять по возможности круг нравственных понятий, избавлять от отрицательных привычек.</w:t>
          </w:r>
        </w:p>
        <w:p w:rsidR="00DB6CA0" w:rsidRPr="005566BD" w:rsidRDefault="00DB6CA0" w:rsidP="005566BD">
          <w:pPr>
            <w:pStyle w:val="a5"/>
            <w:rPr>
              <w:rFonts w:ascii="Times New Roman" w:hAnsi="Times New Roman" w:cs="Times New Roman"/>
              <w:b/>
              <w:color w:val="0070C0"/>
            </w:rPr>
          </w:pPr>
          <w:r w:rsidRPr="005566BD">
            <w:rPr>
              <w:rFonts w:ascii="Times New Roman" w:hAnsi="Times New Roman" w:cs="Times New Roman"/>
              <w:b/>
              <w:color w:val="0070C0"/>
            </w:rPr>
            <w:t xml:space="preserve">А К Т И В Н О С Т Ь. </w:t>
          </w:r>
        </w:p>
        <w:p w:rsidR="00DB6CA0" w:rsidRPr="005566BD" w:rsidRDefault="00DB6CA0" w:rsidP="005566BD">
          <w:pPr>
            <w:pStyle w:val="a5"/>
            <w:rPr>
              <w:rFonts w:ascii="Times New Roman" w:hAnsi="Times New Roman" w:cs="Times New Roman"/>
            </w:rPr>
          </w:pPr>
          <w:r w:rsidRPr="005566BD">
            <w:rPr>
              <w:rFonts w:ascii="Times New Roman" w:hAnsi="Times New Roman" w:cs="Times New Roman"/>
            </w:rPr>
            <w:t>Активно принимать участие во всех классных и школьных мероприятиях, расширять кругозор, воспитывать любознательность, посещать музеи, театры, проводить экскурсии.</w:t>
          </w:r>
        </w:p>
        <w:p w:rsidR="00DB6CA0" w:rsidRPr="005566BD" w:rsidRDefault="00DB6CA0" w:rsidP="005566BD">
          <w:pPr>
            <w:pStyle w:val="a5"/>
            <w:rPr>
              <w:rFonts w:ascii="Times New Roman" w:hAnsi="Times New Roman" w:cs="Times New Roman"/>
              <w:b/>
              <w:color w:val="0070C0"/>
            </w:rPr>
          </w:pPr>
          <w:r w:rsidRPr="005566BD">
            <w:rPr>
              <w:rFonts w:ascii="Times New Roman" w:hAnsi="Times New Roman" w:cs="Times New Roman"/>
              <w:b/>
              <w:color w:val="0070C0"/>
            </w:rPr>
            <w:t xml:space="preserve">Д У Х О В Н О С Т Ь. </w:t>
          </w:r>
        </w:p>
        <w:p w:rsidR="00A81A79" w:rsidRPr="005566BD" w:rsidRDefault="00DB6CA0" w:rsidP="005566BD">
          <w:pPr>
            <w:pStyle w:val="a5"/>
            <w:spacing w:before="0" w:beforeAutospacing="0" w:after="0" w:afterAutospacing="0"/>
            <w:rPr>
              <w:rFonts w:ascii="Times New Roman" w:hAnsi="Times New Roman" w:cs="Times New Roman"/>
            </w:rPr>
          </w:pPr>
          <w:r w:rsidRPr="005566BD">
            <w:rPr>
              <w:rFonts w:ascii="Times New Roman" w:hAnsi="Times New Roman" w:cs="Times New Roman"/>
            </w:rPr>
            <w:t xml:space="preserve">Духовность должна проявляться в любви к </w:t>
          </w:r>
          <w:proofErr w:type="gramStart"/>
          <w:r w:rsidRPr="005566BD">
            <w:rPr>
              <w:rFonts w:ascii="Times New Roman" w:hAnsi="Times New Roman" w:cs="Times New Roman"/>
            </w:rPr>
            <w:t>прекрасному</w:t>
          </w:r>
          <w:proofErr w:type="gramEnd"/>
          <w:r w:rsidRPr="005566BD">
            <w:rPr>
              <w:rFonts w:ascii="Times New Roman" w:hAnsi="Times New Roman" w:cs="Times New Roman"/>
            </w:rPr>
            <w:t xml:space="preserve">, в потребности общаться друг с другом, в духовно-художественной деятельности. </w:t>
          </w:r>
        </w:p>
        <w:p w:rsidR="00DB6CA0" w:rsidRPr="005566BD" w:rsidRDefault="00DB6CA0" w:rsidP="005566BD">
          <w:pPr>
            <w:pStyle w:val="a5"/>
            <w:rPr>
              <w:rFonts w:ascii="Times New Roman" w:hAnsi="Times New Roman" w:cs="Times New Roman"/>
              <w:b/>
              <w:color w:val="0070C0"/>
            </w:rPr>
          </w:pPr>
          <w:r w:rsidRPr="005566BD">
            <w:rPr>
              <w:rFonts w:ascii="Times New Roman" w:hAnsi="Times New Roman" w:cs="Times New Roman"/>
              <w:b/>
              <w:color w:val="0070C0"/>
            </w:rPr>
            <w:t xml:space="preserve">Е Д И Н С Т В О. </w:t>
          </w:r>
        </w:p>
        <w:p w:rsidR="00DB6CA0" w:rsidRPr="005566BD" w:rsidRDefault="00DB6CA0" w:rsidP="005566BD">
          <w:pPr>
            <w:pStyle w:val="a5"/>
            <w:rPr>
              <w:rFonts w:ascii="Times New Roman" w:hAnsi="Times New Roman" w:cs="Times New Roman"/>
            </w:rPr>
          </w:pPr>
          <w:r w:rsidRPr="005566BD">
            <w:rPr>
              <w:rFonts w:ascii="Times New Roman" w:hAnsi="Times New Roman" w:cs="Times New Roman"/>
            </w:rPr>
            <w:t>Единство в воспитании товарищеских чувств, в трудовой деятельности общественно-полезного труда, во взаимопомощи в учебной деятельности.</w:t>
          </w:r>
        </w:p>
        <w:p w:rsidR="00DB6CA0" w:rsidRPr="005566BD" w:rsidRDefault="00DB6CA0" w:rsidP="005566BD">
          <w:pPr>
            <w:pStyle w:val="a5"/>
            <w:rPr>
              <w:rFonts w:ascii="Times New Roman" w:hAnsi="Times New Roman" w:cs="Times New Roman"/>
              <w:b/>
              <w:color w:val="0070C0"/>
            </w:rPr>
          </w:pPr>
          <w:proofErr w:type="gramStart"/>
          <w:r w:rsidRPr="005566BD">
            <w:rPr>
              <w:rFonts w:ascii="Times New Roman" w:hAnsi="Times New Roman" w:cs="Times New Roman"/>
              <w:b/>
              <w:color w:val="0070C0"/>
            </w:rPr>
            <w:t>Ж</w:t>
          </w:r>
          <w:proofErr w:type="gramEnd"/>
          <w:r w:rsidRPr="005566BD">
            <w:rPr>
              <w:rFonts w:ascii="Times New Roman" w:hAnsi="Times New Roman" w:cs="Times New Roman"/>
              <w:b/>
              <w:color w:val="0070C0"/>
            </w:rPr>
            <w:t xml:space="preserve"> Е Л А Н И Е.</w:t>
          </w:r>
        </w:p>
        <w:p w:rsidR="00DB6CA0" w:rsidRPr="005566BD" w:rsidRDefault="00DB6CA0" w:rsidP="005566BD">
          <w:pPr>
            <w:pStyle w:val="a5"/>
            <w:rPr>
              <w:rFonts w:ascii="Times New Roman" w:hAnsi="Times New Roman" w:cs="Times New Roman"/>
            </w:rPr>
          </w:pPr>
          <w:r w:rsidRPr="005566BD">
            <w:rPr>
              <w:rFonts w:ascii="Times New Roman" w:hAnsi="Times New Roman" w:cs="Times New Roman"/>
            </w:rPr>
            <w:t>Желание творить – всегда залог успеха, развитие творческих способностей, участие в выставках и конкурсах, соревнованиях и других мероприятиях.</w:t>
          </w:r>
        </w:p>
        <w:p w:rsidR="00DB6CA0" w:rsidRPr="005566BD" w:rsidRDefault="00DB6CA0" w:rsidP="005566BD">
          <w:pPr>
            <w:pStyle w:val="a5"/>
            <w:rPr>
              <w:rFonts w:ascii="Times New Roman" w:hAnsi="Times New Roman" w:cs="Times New Roman"/>
              <w:b/>
              <w:color w:val="0070C0"/>
            </w:rPr>
          </w:pPr>
          <w:r w:rsidRPr="005566BD">
            <w:rPr>
              <w:rFonts w:ascii="Times New Roman" w:hAnsi="Times New Roman" w:cs="Times New Roman"/>
              <w:b/>
              <w:color w:val="0070C0"/>
            </w:rPr>
            <w:t xml:space="preserve">Д О Б </w:t>
          </w:r>
          <w:proofErr w:type="gramStart"/>
          <w:r w:rsidRPr="005566BD">
            <w:rPr>
              <w:rFonts w:ascii="Times New Roman" w:hAnsi="Times New Roman" w:cs="Times New Roman"/>
              <w:b/>
              <w:color w:val="0070C0"/>
            </w:rPr>
            <w:t>Р</w:t>
          </w:r>
          <w:proofErr w:type="gramEnd"/>
          <w:r w:rsidRPr="005566BD">
            <w:rPr>
              <w:rFonts w:ascii="Times New Roman" w:hAnsi="Times New Roman" w:cs="Times New Roman"/>
              <w:b/>
              <w:color w:val="0070C0"/>
            </w:rPr>
            <w:t xml:space="preserve"> О Т А.</w:t>
          </w:r>
        </w:p>
        <w:p w:rsidR="00DB6CA0" w:rsidRPr="005566BD" w:rsidRDefault="00DB6CA0" w:rsidP="005566BD">
          <w:pPr>
            <w:pStyle w:val="a5"/>
            <w:rPr>
              <w:rFonts w:ascii="Times New Roman" w:hAnsi="Times New Roman" w:cs="Times New Roman"/>
            </w:rPr>
          </w:pPr>
          <w:r w:rsidRPr="005566BD">
            <w:rPr>
              <w:rFonts w:ascii="Times New Roman" w:hAnsi="Times New Roman" w:cs="Times New Roman"/>
            </w:rPr>
            <w:t>Доброта воспитывается на любви к ближнему, к природе, культуре, к своему народу, к своему Отечеству, к своему городу.</w:t>
          </w:r>
        </w:p>
        <w:p w:rsidR="00DB6CA0" w:rsidRPr="005566BD" w:rsidRDefault="00DB6CA0" w:rsidP="005566BD">
          <w:pPr>
            <w:pStyle w:val="a5"/>
            <w:rPr>
              <w:rFonts w:ascii="Times New Roman" w:hAnsi="Times New Roman" w:cs="Times New Roman"/>
              <w:b/>
              <w:color w:val="0070C0"/>
            </w:rPr>
          </w:pPr>
          <w:r w:rsidRPr="005566BD">
            <w:rPr>
              <w:rFonts w:ascii="Times New Roman" w:hAnsi="Times New Roman" w:cs="Times New Roman"/>
              <w:b/>
              <w:color w:val="0070C0"/>
            </w:rPr>
            <w:t xml:space="preserve">А Д А </w:t>
          </w:r>
          <w:proofErr w:type="gramStart"/>
          <w:r w:rsidRPr="005566BD">
            <w:rPr>
              <w:rFonts w:ascii="Times New Roman" w:hAnsi="Times New Roman" w:cs="Times New Roman"/>
              <w:b/>
              <w:color w:val="0070C0"/>
            </w:rPr>
            <w:t>П</w:t>
          </w:r>
          <w:proofErr w:type="gramEnd"/>
          <w:r w:rsidRPr="005566BD">
            <w:rPr>
              <w:rFonts w:ascii="Times New Roman" w:hAnsi="Times New Roman" w:cs="Times New Roman"/>
              <w:b/>
              <w:color w:val="0070C0"/>
            </w:rPr>
            <w:t xml:space="preserve"> Т И В Н О С Т Ь.</w:t>
          </w:r>
        </w:p>
        <w:p w:rsidR="00DB6CA0" w:rsidRPr="005566BD" w:rsidRDefault="00DB6CA0" w:rsidP="005566BD">
          <w:pPr>
            <w:pStyle w:val="a5"/>
            <w:rPr>
              <w:rFonts w:ascii="Times New Roman" w:hAnsi="Times New Roman" w:cs="Times New Roman"/>
            </w:rPr>
          </w:pPr>
          <w:r w:rsidRPr="005566BD">
            <w:rPr>
              <w:rFonts w:ascii="Times New Roman" w:hAnsi="Times New Roman" w:cs="Times New Roman"/>
            </w:rPr>
            <w:t>Адаптивность – приспособление к тем реальным событиям, где идет воспитание ребенка.</w:t>
          </w:r>
        </w:p>
        <w:p w:rsidR="00051CA7" w:rsidRDefault="00051CA7" w:rsidP="00051CA7">
          <w:pPr>
            <w:ind w:right="76"/>
            <w:jc w:val="both"/>
            <w:rPr>
              <w:b/>
            </w:rPr>
          </w:pPr>
        </w:p>
        <w:p w:rsidR="00517578" w:rsidRDefault="00517578" w:rsidP="00051CA7">
          <w:pPr>
            <w:ind w:right="76"/>
            <w:jc w:val="both"/>
            <w:rPr>
              <w:b/>
              <w:color w:val="002060"/>
              <w:sz w:val="28"/>
              <w:szCs w:val="28"/>
            </w:rPr>
          </w:pPr>
        </w:p>
        <w:p w:rsidR="00517578" w:rsidRDefault="00517578" w:rsidP="00051CA7">
          <w:pPr>
            <w:ind w:right="76"/>
            <w:jc w:val="both"/>
            <w:rPr>
              <w:b/>
              <w:color w:val="002060"/>
              <w:sz w:val="28"/>
              <w:szCs w:val="28"/>
            </w:rPr>
          </w:pPr>
        </w:p>
        <w:p w:rsidR="00051CA7" w:rsidRPr="000171B8" w:rsidRDefault="00051CA7" w:rsidP="000171B8">
          <w:pPr>
            <w:ind w:left="-426" w:right="-141"/>
            <w:jc w:val="both"/>
            <w:rPr>
              <w:b/>
              <w:sz w:val="28"/>
              <w:szCs w:val="28"/>
            </w:rPr>
          </w:pPr>
          <w:r w:rsidRPr="000171B8">
            <w:rPr>
              <w:b/>
              <w:sz w:val="28"/>
              <w:szCs w:val="28"/>
            </w:rPr>
            <w:lastRenderedPageBreak/>
            <w:t>Актуальность.</w:t>
          </w:r>
        </w:p>
        <w:p w:rsidR="00051CA7" w:rsidRPr="000171B8" w:rsidRDefault="00051CA7" w:rsidP="000171B8">
          <w:pPr>
            <w:ind w:left="-426" w:right="-141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 xml:space="preserve">   </w:t>
          </w:r>
          <w:r w:rsidRPr="000171B8">
            <w:rPr>
              <w:sz w:val="28"/>
              <w:szCs w:val="28"/>
            </w:rPr>
            <w:tab/>
            <w:t xml:space="preserve">В последние десятилетия в России происходят глобальные изменения. Взят курс на формирование гражданского общества и правого государства, перехода к рыночной экономике. Стремительно меняется общество, меняются и отношения между людьми. От многолетней позиции «делай как все» происходит резкий поворот к индивидуальности и </w:t>
          </w:r>
          <w:proofErr w:type="spellStart"/>
          <w:r w:rsidRPr="000171B8">
            <w:rPr>
              <w:sz w:val="28"/>
              <w:szCs w:val="28"/>
            </w:rPr>
            <w:t>самоценности</w:t>
          </w:r>
          <w:proofErr w:type="spellEnd"/>
          <w:r w:rsidRPr="000171B8">
            <w:rPr>
              <w:sz w:val="28"/>
              <w:szCs w:val="28"/>
            </w:rPr>
            <w:t xml:space="preserve"> каждого человека.</w:t>
          </w:r>
        </w:p>
        <w:p w:rsidR="00051CA7" w:rsidRPr="000171B8" w:rsidRDefault="00051CA7" w:rsidP="000171B8">
          <w:pPr>
            <w:ind w:left="-426" w:right="-141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 xml:space="preserve">          Исходя из закона «Об образовании», Конституции РФ, в настоящее время четко определено место и роль воспитывающей деятельности в области образования. Усиление воспитательной функции образования рассматривается как одно из базовых направлений государственной политики. </w:t>
          </w:r>
        </w:p>
        <w:p w:rsidR="00051CA7" w:rsidRPr="000171B8" w:rsidRDefault="00051CA7" w:rsidP="000171B8">
          <w:pPr>
            <w:ind w:left="-426" w:right="-141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 xml:space="preserve">          Воспитание - процесс, начинающийся с детства, когда в душу ребенка закладываются основные жизненные принципы, помогающие ему стать Человеком с большой буквы, готовым к трем главным ролям в реальной жизни - гражданина, работника, семьянина. Человек, живущий в современном обществе, должен быть уверен в себе, активен, не бояться пробовать, уметь быть терпимым к другим людям, уметь принимать решения и достигать результатов в соответствии поставленными целями, уметь брать на себя ответственность за свои поступки, не ущемляя права и свободы других. Школа, семья должны помочь ребенку овладеть такими качествами личности.</w:t>
          </w:r>
        </w:p>
        <w:p w:rsidR="00051CA7" w:rsidRPr="000171B8" w:rsidRDefault="00051CA7" w:rsidP="000171B8">
          <w:pPr>
            <w:ind w:left="-426" w:right="-141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 xml:space="preserve">          Чтобы процесс воспитания проходил успешно, безболезненно для ребенка, вокруг него должна быть создана такая атмосфера, где ребенку будет так же хорошо и уютно, как в семье, где его любят, ценят, где о нем будут заботиться настолько, что он станет интересен себе и другим. Нужно приложить все усилия, чтобы ребенок, перешагнув порог школы, почувствовал, что в школе его ждут. </w:t>
          </w:r>
        </w:p>
        <w:p w:rsidR="00051CA7" w:rsidRPr="000171B8" w:rsidRDefault="00051CA7" w:rsidP="000171B8">
          <w:pPr>
            <w:ind w:left="-426" w:right="-141" w:firstLine="567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 xml:space="preserve">Личностный подход становится реальным, если процесс воспитания представляет собой целенаправленную систему, в которой гармонично сочетаются специально разработанная программа жизнедеятельности с возможностями саморазвития и самоуправления. Исходя из общечеловеческих ценностей и реалий сегодняшнего дня, человек XXI века должен быть физически здоровым, духовно-нравственным, интеллектуально развитым, целостно мыслящим и </w:t>
          </w:r>
          <w:proofErr w:type="gramStart"/>
          <w:r w:rsidRPr="000171B8">
            <w:rPr>
              <w:sz w:val="28"/>
              <w:szCs w:val="28"/>
            </w:rPr>
            <w:t>активно-деятельно</w:t>
          </w:r>
          <w:proofErr w:type="gramEnd"/>
          <w:r w:rsidRPr="000171B8">
            <w:rPr>
              <w:sz w:val="28"/>
              <w:szCs w:val="28"/>
            </w:rPr>
            <w:t xml:space="preserve"> связанным с окружающим миром.</w:t>
          </w:r>
        </w:p>
        <w:p w:rsidR="00051CA7" w:rsidRPr="000171B8" w:rsidRDefault="00051CA7" w:rsidP="000171B8">
          <w:pPr>
            <w:ind w:left="-426" w:right="-141" w:firstLine="567"/>
            <w:jc w:val="both"/>
            <w:rPr>
              <w:spacing w:val="7"/>
              <w:sz w:val="28"/>
              <w:szCs w:val="28"/>
            </w:rPr>
          </w:pPr>
          <w:r w:rsidRPr="000171B8">
            <w:rPr>
              <w:spacing w:val="7"/>
              <w:sz w:val="28"/>
              <w:szCs w:val="28"/>
            </w:rPr>
            <w:t xml:space="preserve">Личностно-ориентированный подход в воспитании представляет собой  педагогическую систему, включающую в себя индивидуальный, </w:t>
          </w:r>
          <w:proofErr w:type="spellStart"/>
          <w:r w:rsidRPr="000171B8">
            <w:rPr>
              <w:spacing w:val="7"/>
              <w:sz w:val="28"/>
              <w:szCs w:val="28"/>
            </w:rPr>
            <w:t>разноуровневый</w:t>
          </w:r>
          <w:proofErr w:type="spellEnd"/>
          <w:r w:rsidRPr="000171B8">
            <w:rPr>
              <w:spacing w:val="7"/>
              <w:sz w:val="28"/>
              <w:szCs w:val="28"/>
            </w:rPr>
            <w:t xml:space="preserve">, дифференцированный подходы. </w:t>
          </w:r>
          <w:r w:rsidRPr="000171B8">
            <w:rPr>
              <w:sz w:val="28"/>
              <w:szCs w:val="28"/>
            </w:rPr>
            <w:t xml:space="preserve">Поэтому в </w:t>
          </w:r>
          <w:r w:rsidRPr="000171B8">
            <w:rPr>
              <w:b/>
              <w:sz w:val="28"/>
              <w:szCs w:val="28"/>
            </w:rPr>
            <w:t>центре</w:t>
          </w:r>
          <w:r w:rsidRPr="000171B8">
            <w:rPr>
              <w:sz w:val="28"/>
              <w:szCs w:val="28"/>
            </w:rPr>
            <w:t xml:space="preserve"> моей программы</w:t>
          </w:r>
          <w:r w:rsidRPr="000171B8">
            <w:rPr>
              <w:i/>
              <w:color w:val="FF0000"/>
              <w:sz w:val="28"/>
              <w:szCs w:val="28"/>
            </w:rPr>
            <w:t xml:space="preserve"> </w:t>
          </w:r>
          <w:r w:rsidRPr="000171B8">
            <w:rPr>
              <w:sz w:val="28"/>
              <w:szCs w:val="28"/>
            </w:rPr>
            <w:t xml:space="preserve">воспитания - разработка модели воспитательного процесса, направленной на </w:t>
          </w:r>
          <w:r w:rsidRPr="000171B8">
            <w:rPr>
              <w:b/>
              <w:sz w:val="28"/>
              <w:szCs w:val="28"/>
            </w:rPr>
            <w:t>личность обучаемого</w:t>
          </w:r>
          <w:r w:rsidRPr="000171B8">
            <w:rPr>
              <w:sz w:val="28"/>
              <w:szCs w:val="28"/>
            </w:rPr>
            <w:t xml:space="preserve">, развитие его природных задатков и способностей,  организацию разнообразной, творческой, личностно и общественно значимой деятельности. </w:t>
          </w:r>
        </w:p>
        <w:p w:rsidR="00C54D3E" w:rsidRPr="000171B8" w:rsidRDefault="00C54D3E" w:rsidP="000171B8">
          <w:pPr>
            <w:ind w:left="-426" w:right="-141" w:firstLine="567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 xml:space="preserve">Набирая учеников в первый класс, </w:t>
          </w:r>
          <w:r w:rsidR="00F93CED" w:rsidRPr="000171B8">
            <w:rPr>
              <w:sz w:val="28"/>
              <w:szCs w:val="28"/>
            </w:rPr>
            <w:t>я сто</w:t>
          </w:r>
          <w:r w:rsidRPr="000171B8">
            <w:rPr>
              <w:sz w:val="28"/>
              <w:szCs w:val="28"/>
            </w:rPr>
            <w:t>лк</w:t>
          </w:r>
          <w:r w:rsidR="00F93CED" w:rsidRPr="000171B8">
            <w:rPr>
              <w:sz w:val="28"/>
              <w:szCs w:val="28"/>
            </w:rPr>
            <w:t>нулась</w:t>
          </w:r>
          <w:r w:rsidRPr="000171B8">
            <w:rPr>
              <w:sz w:val="28"/>
              <w:szCs w:val="28"/>
            </w:rPr>
            <w:t xml:space="preserve"> со следующими трудностями:</w:t>
          </w:r>
        </w:p>
        <w:p w:rsidR="00C54D3E" w:rsidRPr="000171B8" w:rsidRDefault="00C54D3E" w:rsidP="000171B8">
          <w:pPr>
            <w:ind w:left="-426" w:right="-141" w:firstLine="708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>Во-первых,</w:t>
          </w:r>
          <w:r w:rsidR="00F93CED" w:rsidRPr="000171B8">
            <w:rPr>
              <w:sz w:val="28"/>
              <w:szCs w:val="28"/>
            </w:rPr>
            <w:t xml:space="preserve"> класс формировался из двух групп детского сада «Теремок». Одна группа: </w:t>
          </w:r>
          <w:proofErr w:type="spellStart"/>
          <w:r w:rsidR="00F93CED" w:rsidRPr="000171B8">
            <w:rPr>
              <w:sz w:val="28"/>
              <w:szCs w:val="28"/>
            </w:rPr>
            <w:t>коррекционно</w:t>
          </w:r>
          <w:proofErr w:type="spellEnd"/>
          <w:r w:rsidR="00F93CED" w:rsidRPr="000171B8">
            <w:rPr>
              <w:sz w:val="28"/>
              <w:szCs w:val="28"/>
            </w:rPr>
            <w:t xml:space="preserve"> - логопедическая, вторая с нормальным развитием речи</w:t>
          </w:r>
        </w:p>
        <w:p w:rsidR="00C54D3E" w:rsidRPr="000171B8" w:rsidRDefault="00CC45BD" w:rsidP="000171B8">
          <w:pPr>
            <w:ind w:left="-426" w:right="-141" w:firstLine="360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lastRenderedPageBreak/>
            <w:t>Во-вторых, а</w:t>
          </w:r>
          <w:r w:rsidR="00C54D3E" w:rsidRPr="000171B8">
            <w:rPr>
              <w:sz w:val="28"/>
              <w:szCs w:val="28"/>
            </w:rPr>
            <w:t xml:space="preserve">нализируя взаимоотношения учащихся между собой, отношение их к школе, учебе, я обнаружила следующие </w:t>
          </w:r>
          <w:r w:rsidR="00C54D3E" w:rsidRPr="000171B8">
            <w:rPr>
              <w:b/>
              <w:bCs/>
              <w:sz w:val="28"/>
              <w:szCs w:val="28"/>
            </w:rPr>
            <w:t xml:space="preserve">противоречия: </w:t>
          </w:r>
        </w:p>
        <w:p w:rsidR="00C54D3E" w:rsidRPr="000171B8" w:rsidRDefault="00C54D3E" w:rsidP="00A47B10">
          <w:pPr>
            <w:numPr>
              <w:ilvl w:val="0"/>
              <w:numId w:val="28"/>
            </w:numPr>
            <w:ind w:left="-426" w:right="-141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>нетерпимость детей друг к другу,</w:t>
          </w:r>
        </w:p>
        <w:p w:rsidR="00C54D3E" w:rsidRPr="000171B8" w:rsidRDefault="00C54D3E" w:rsidP="00A47B10">
          <w:pPr>
            <w:numPr>
              <w:ilvl w:val="0"/>
              <w:numId w:val="28"/>
            </w:numPr>
            <w:ind w:left="-426" w:right="-141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>неумение трудиться на общее благо,</w:t>
          </w:r>
        </w:p>
        <w:p w:rsidR="00C54D3E" w:rsidRPr="000171B8" w:rsidRDefault="00C54D3E" w:rsidP="00A47B10">
          <w:pPr>
            <w:numPr>
              <w:ilvl w:val="0"/>
              <w:numId w:val="28"/>
            </w:numPr>
            <w:ind w:left="-426" w:right="-141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>эгоизм, дефицит общения,</w:t>
          </w:r>
        </w:p>
        <w:p w:rsidR="00C54D3E" w:rsidRPr="000171B8" w:rsidRDefault="00C54D3E" w:rsidP="000171B8">
          <w:pPr>
            <w:ind w:left="-426" w:right="-141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 xml:space="preserve">Исходя из всего вышеперечисленного, я поставила перед собой </w:t>
          </w:r>
          <w:r w:rsidRPr="000171B8">
            <w:rPr>
              <w:b/>
              <w:bCs/>
              <w:sz w:val="28"/>
              <w:szCs w:val="28"/>
            </w:rPr>
            <w:t xml:space="preserve">цели: </w:t>
          </w:r>
        </w:p>
        <w:p w:rsidR="00C54D3E" w:rsidRPr="000171B8" w:rsidRDefault="00E80384" w:rsidP="00A47B10">
          <w:pPr>
            <w:numPr>
              <w:ilvl w:val="0"/>
              <w:numId w:val="29"/>
            </w:numPr>
            <w:ind w:left="-426" w:right="-141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>О</w:t>
          </w:r>
          <w:r w:rsidR="00C54D3E" w:rsidRPr="000171B8">
            <w:rPr>
              <w:sz w:val="28"/>
              <w:szCs w:val="28"/>
            </w:rPr>
            <w:t>рганизовать жизнь детского коллектива так, чтобы она являлась средой личностного становления каждого ребенка,</w:t>
          </w:r>
        </w:p>
        <w:p w:rsidR="00C54D3E" w:rsidRPr="000171B8" w:rsidRDefault="00E80384" w:rsidP="00A47B10">
          <w:pPr>
            <w:numPr>
              <w:ilvl w:val="0"/>
              <w:numId w:val="29"/>
            </w:numPr>
            <w:ind w:left="-426" w:right="-141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>С</w:t>
          </w:r>
          <w:r w:rsidR="00C54D3E" w:rsidRPr="000171B8">
            <w:rPr>
              <w:sz w:val="28"/>
              <w:szCs w:val="28"/>
            </w:rPr>
            <w:t>оздать условия, где могут проявляться новые качества в личности ребенка.</w:t>
          </w:r>
        </w:p>
        <w:p w:rsidR="00C54D3E" w:rsidRPr="000171B8" w:rsidRDefault="00C54D3E" w:rsidP="000171B8">
          <w:pPr>
            <w:ind w:left="-426" w:right="-141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 xml:space="preserve">Чтобы данные цели превратились в жизнь, необходимо решить </w:t>
          </w:r>
          <w:r w:rsidRPr="000171B8">
            <w:rPr>
              <w:b/>
              <w:bCs/>
              <w:sz w:val="28"/>
              <w:szCs w:val="28"/>
            </w:rPr>
            <w:t>задачи:</w:t>
          </w:r>
          <w:r w:rsidRPr="000171B8">
            <w:rPr>
              <w:sz w:val="28"/>
              <w:szCs w:val="28"/>
            </w:rPr>
            <w:t xml:space="preserve"> </w:t>
          </w:r>
        </w:p>
        <w:p w:rsidR="00C54D3E" w:rsidRPr="000171B8" w:rsidRDefault="00C54D3E" w:rsidP="00A47B10">
          <w:pPr>
            <w:numPr>
              <w:ilvl w:val="0"/>
              <w:numId w:val="30"/>
            </w:numPr>
            <w:ind w:left="-426" w:right="-141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>Добиться, чтобы категории нравственности стали нормой повседневной жизни учащихся.</w:t>
          </w:r>
        </w:p>
        <w:p w:rsidR="00C54D3E" w:rsidRPr="000171B8" w:rsidRDefault="00C54D3E" w:rsidP="00A47B10">
          <w:pPr>
            <w:numPr>
              <w:ilvl w:val="0"/>
              <w:numId w:val="30"/>
            </w:numPr>
            <w:ind w:left="-426" w:right="-141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>Воспитывать сознательное отношение к учебе, стремление самостоятельно получать знания.</w:t>
          </w:r>
        </w:p>
        <w:p w:rsidR="00C54D3E" w:rsidRPr="000171B8" w:rsidRDefault="00C54D3E" w:rsidP="00A47B10">
          <w:pPr>
            <w:numPr>
              <w:ilvl w:val="0"/>
              <w:numId w:val="30"/>
            </w:numPr>
            <w:ind w:left="-426" w:right="-141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>Создавать условия для самовыражения каждого ученика.</w:t>
          </w:r>
        </w:p>
        <w:p w:rsidR="00C54D3E" w:rsidRPr="000171B8" w:rsidRDefault="00C54D3E" w:rsidP="00A47B10">
          <w:pPr>
            <w:numPr>
              <w:ilvl w:val="0"/>
              <w:numId w:val="30"/>
            </w:numPr>
            <w:ind w:left="-426" w:right="-141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>Воспитывать толерантность.</w:t>
          </w:r>
        </w:p>
        <w:p w:rsidR="00C54D3E" w:rsidRPr="000171B8" w:rsidRDefault="00394BAA" w:rsidP="000171B8">
          <w:pPr>
            <w:ind w:left="-426" w:right="-141"/>
            <w:jc w:val="both"/>
            <w:rPr>
              <w:sz w:val="28"/>
              <w:szCs w:val="28"/>
            </w:rPr>
          </w:pPr>
          <w:r w:rsidRPr="000171B8">
            <w:rPr>
              <w:b/>
              <w:bCs/>
              <w:sz w:val="28"/>
              <w:szCs w:val="28"/>
            </w:rPr>
            <w:t xml:space="preserve">    </w:t>
          </w:r>
          <w:r w:rsidR="00C54D3E" w:rsidRPr="000171B8">
            <w:rPr>
              <w:b/>
              <w:bCs/>
              <w:sz w:val="28"/>
              <w:szCs w:val="28"/>
            </w:rPr>
            <w:t>Основными идеями,</w:t>
          </w:r>
          <w:r w:rsidR="00C54D3E" w:rsidRPr="000171B8">
            <w:rPr>
              <w:sz w:val="28"/>
              <w:szCs w:val="28"/>
            </w:rPr>
            <w:t xml:space="preserve"> которые легли в основу моей воспитательной </w:t>
          </w:r>
          <w:r w:rsidR="000C4BAA" w:rsidRPr="000171B8">
            <w:rPr>
              <w:sz w:val="28"/>
              <w:szCs w:val="28"/>
            </w:rPr>
            <w:t>программы «Надежда»</w:t>
          </w:r>
          <w:r w:rsidR="00C54D3E" w:rsidRPr="000171B8">
            <w:rPr>
              <w:sz w:val="28"/>
              <w:szCs w:val="28"/>
            </w:rPr>
            <w:t xml:space="preserve">, являются идеи педагогики гуманизма, сотрудничества, формирования единого воспитательного развивающего пространства. </w:t>
          </w:r>
        </w:p>
        <w:p w:rsidR="006C78A5" w:rsidRPr="000171B8" w:rsidRDefault="00C54D3E" w:rsidP="000171B8">
          <w:pPr>
            <w:ind w:left="-426" w:right="-141" w:firstLine="708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 xml:space="preserve">Принятие ребенка как данности (то есть признание права ребенка на данное поведение и производимый им выбор). </w:t>
          </w:r>
          <w:r w:rsidR="006C78A5" w:rsidRPr="000171B8">
            <w:rPr>
              <w:sz w:val="28"/>
              <w:szCs w:val="28"/>
            </w:rPr>
            <w:t xml:space="preserve">Разрабатывая концепцию воспитательной программы, определила, что образование  -  единый  целенаправленный процесс    </w:t>
          </w:r>
          <w:r w:rsidR="006C78A5" w:rsidRPr="000171B8">
            <w:rPr>
              <w:b/>
              <w:bCs/>
              <w:sz w:val="28"/>
              <w:szCs w:val="28"/>
            </w:rPr>
            <w:t xml:space="preserve">воспитания и </w:t>
          </w:r>
          <w:r w:rsidR="006C78A5" w:rsidRPr="000171B8">
            <w:rPr>
              <w:sz w:val="28"/>
              <w:szCs w:val="28"/>
            </w:rPr>
            <w:t xml:space="preserve">обучения, являющийся общественно - значимым  благом  и    осуществляемый в интересах </w:t>
          </w:r>
          <w:r w:rsidR="006C78A5" w:rsidRPr="000171B8">
            <w:rPr>
              <w:b/>
              <w:bCs/>
              <w:sz w:val="28"/>
              <w:szCs w:val="28"/>
            </w:rPr>
            <w:t xml:space="preserve">человека, семьи, общества </w:t>
          </w:r>
          <w:r w:rsidR="006C78A5" w:rsidRPr="000171B8">
            <w:rPr>
              <w:sz w:val="28"/>
              <w:szCs w:val="28"/>
            </w:rPr>
            <w:t>и государства.</w:t>
          </w:r>
          <w:r w:rsidR="006C78A5" w:rsidRPr="000171B8">
            <w:rPr>
              <w:b/>
              <w:bCs/>
              <w:sz w:val="28"/>
              <w:szCs w:val="28"/>
            </w:rPr>
            <w:t xml:space="preserve"> </w:t>
          </w:r>
        </w:p>
        <w:p w:rsidR="006C78A5" w:rsidRPr="000171B8" w:rsidRDefault="006C78A5" w:rsidP="000171B8">
          <w:pPr>
            <w:ind w:left="-426" w:right="-141"/>
            <w:jc w:val="both"/>
            <w:rPr>
              <w:sz w:val="28"/>
              <w:szCs w:val="28"/>
            </w:rPr>
          </w:pPr>
          <w:r w:rsidRPr="000171B8">
            <w:rPr>
              <w:sz w:val="28"/>
              <w:szCs w:val="28"/>
            </w:rPr>
            <w:t>…</w:t>
          </w:r>
          <w:r w:rsidRPr="000171B8">
            <w:rPr>
              <w:b/>
              <w:bCs/>
              <w:sz w:val="28"/>
              <w:szCs w:val="28"/>
            </w:rPr>
            <w:t xml:space="preserve">воспитание </w:t>
          </w:r>
          <w:r w:rsidRPr="000171B8">
            <w:rPr>
              <w:sz w:val="28"/>
              <w:szCs w:val="28"/>
            </w:rPr>
            <w:t xml:space="preserve">- деятельность, направленная  на  развитие   личности, создание условий для  самоопределения  и  социализации    обучающегося на основе </w:t>
          </w:r>
          <w:proofErr w:type="spellStart"/>
          <w:r w:rsidRPr="000171B8">
            <w:rPr>
              <w:sz w:val="28"/>
              <w:szCs w:val="28"/>
            </w:rPr>
            <w:t>социокультурных</w:t>
          </w:r>
          <w:proofErr w:type="spellEnd"/>
          <w:r w:rsidRPr="000171B8">
            <w:rPr>
              <w:sz w:val="28"/>
              <w:szCs w:val="28"/>
            </w:rPr>
            <w:t xml:space="preserve">,  духовно-нравственных  ценностей  и    принятых </w:t>
          </w:r>
          <w:proofErr w:type="spellStart"/>
          <w:r w:rsidRPr="000171B8">
            <w:rPr>
              <w:sz w:val="28"/>
              <w:szCs w:val="28"/>
            </w:rPr>
            <w:t>вобществе</w:t>
          </w:r>
          <w:proofErr w:type="spellEnd"/>
          <w:r w:rsidRPr="000171B8">
            <w:rPr>
              <w:sz w:val="28"/>
              <w:szCs w:val="28"/>
            </w:rPr>
            <w:t xml:space="preserve"> правил и норм поведения </w:t>
          </w:r>
          <w:r w:rsidRPr="000171B8">
            <w:rPr>
              <w:b/>
              <w:bCs/>
              <w:sz w:val="28"/>
              <w:szCs w:val="28"/>
            </w:rPr>
            <w:t xml:space="preserve">в интересах человека, семьи, общества </w:t>
          </w:r>
          <w:proofErr w:type="spellStart"/>
          <w:r w:rsidRPr="000171B8">
            <w:rPr>
              <w:b/>
              <w:bCs/>
              <w:sz w:val="28"/>
              <w:szCs w:val="28"/>
            </w:rPr>
            <w:t>игосударства</w:t>
          </w:r>
          <w:proofErr w:type="spellEnd"/>
          <w:r w:rsidRPr="000171B8">
            <w:rPr>
              <w:sz w:val="28"/>
              <w:szCs w:val="28"/>
            </w:rPr>
            <w:t>…</w:t>
          </w:r>
          <w:r w:rsidRPr="000171B8">
            <w:rPr>
              <w:b/>
              <w:bCs/>
              <w:sz w:val="28"/>
              <w:szCs w:val="28"/>
            </w:rPr>
            <w:t xml:space="preserve"> </w:t>
          </w:r>
          <w:r w:rsidRPr="000171B8">
            <w:rPr>
              <w:i/>
              <w:iCs/>
              <w:sz w:val="28"/>
              <w:szCs w:val="28"/>
            </w:rPr>
            <w:t>Федеральный закон от 29 декабря 2012 г. N 273-ФЗ</w:t>
          </w:r>
          <w:proofErr w:type="gramStart"/>
          <w:r w:rsidRPr="000171B8">
            <w:rPr>
              <w:i/>
              <w:iCs/>
              <w:sz w:val="28"/>
              <w:szCs w:val="28"/>
            </w:rPr>
            <w:t>"О</w:t>
          </w:r>
          <w:proofErr w:type="gramEnd"/>
          <w:r w:rsidRPr="000171B8">
            <w:rPr>
              <w:i/>
              <w:iCs/>
              <w:sz w:val="28"/>
              <w:szCs w:val="28"/>
            </w:rPr>
            <w:t>б образовании в Российской Федерации"</w:t>
          </w:r>
        </w:p>
        <w:p w:rsidR="00C54D3E" w:rsidRPr="000171B8" w:rsidRDefault="00C54D3E" w:rsidP="000171B8">
          <w:pPr>
            <w:pStyle w:val="a5"/>
            <w:spacing w:before="30" w:beforeAutospacing="0" w:after="30" w:afterAutospacing="0"/>
            <w:ind w:left="-426" w:right="-141"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171B8">
            <w:rPr>
              <w:rFonts w:ascii="Times New Roman" w:hAnsi="Times New Roman" w:cs="Times New Roman"/>
              <w:sz w:val="28"/>
              <w:szCs w:val="28"/>
            </w:rPr>
            <w:t xml:space="preserve">Считаю, что моя </w:t>
          </w:r>
          <w:r w:rsidR="006C78A5" w:rsidRPr="000171B8">
            <w:rPr>
              <w:rFonts w:ascii="Times New Roman" w:hAnsi="Times New Roman" w:cs="Times New Roman"/>
              <w:sz w:val="28"/>
              <w:szCs w:val="28"/>
            </w:rPr>
            <w:t>программа</w:t>
          </w:r>
          <w:r w:rsidRPr="000171B8">
            <w:rPr>
              <w:rFonts w:ascii="Times New Roman" w:hAnsi="Times New Roman" w:cs="Times New Roman"/>
              <w:sz w:val="28"/>
              <w:szCs w:val="28"/>
            </w:rPr>
            <w:t xml:space="preserve"> во</w:t>
          </w:r>
          <w:r w:rsidR="00275095" w:rsidRPr="000171B8">
            <w:rPr>
              <w:rFonts w:ascii="Times New Roman" w:hAnsi="Times New Roman" w:cs="Times New Roman"/>
              <w:sz w:val="28"/>
              <w:szCs w:val="28"/>
            </w:rPr>
            <w:t>спитательной работы будет</w:t>
          </w:r>
          <w:r w:rsidRPr="000171B8">
            <w:rPr>
              <w:rFonts w:ascii="Times New Roman" w:hAnsi="Times New Roman" w:cs="Times New Roman"/>
              <w:sz w:val="28"/>
              <w:szCs w:val="28"/>
            </w:rPr>
            <w:t xml:space="preserve"> гарантом интеллектуального, нравственного и физического развития воспитанников, потому что она направлена на формирование личности, сочетающей в себе мировоззренческую культуру, высокие нравственные качества, деловитость, творческую индивидуальность, гуманистическое отношение к миру, способность к саморазвитию и самореализации. </w:t>
          </w:r>
        </w:p>
        <w:p w:rsidR="00C90B6F" w:rsidRPr="00CC45BD" w:rsidRDefault="00C90B6F" w:rsidP="000171B8">
          <w:pPr>
            <w:tabs>
              <w:tab w:val="left" w:pos="360"/>
              <w:tab w:val="left" w:pos="900"/>
            </w:tabs>
            <w:ind w:left="-426" w:right="76"/>
            <w:jc w:val="both"/>
            <w:rPr>
              <w:b/>
              <w:sz w:val="28"/>
              <w:szCs w:val="28"/>
              <w:u w:val="single"/>
            </w:rPr>
          </w:pPr>
        </w:p>
        <w:p w:rsidR="00C90B6F" w:rsidRPr="00394BAA" w:rsidRDefault="00C90B6F" w:rsidP="005566BD">
          <w:pPr>
            <w:tabs>
              <w:tab w:val="left" w:pos="360"/>
              <w:tab w:val="left" w:pos="900"/>
            </w:tabs>
            <w:ind w:right="76"/>
            <w:rPr>
              <w:b/>
              <w:u w:val="single"/>
            </w:rPr>
          </w:pPr>
        </w:p>
        <w:p w:rsidR="00C90B6F" w:rsidRDefault="00C90B6F" w:rsidP="005566BD">
          <w:pPr>
            <w:tabs>
              <w:tab w:val="left" w:pos="360"/>
              <w:tab w:val="left" w:pos="900"/>
            </w:tabs>
            <w:ind w:right="76"/>
            <w:rPr>
              <w:b/>
              <w:u w:val="single"/>
            </w:rPr>
          </w:pPr>
        </w:p>
        <w:p w:rsidR="000171B8" w:rsidRDefault="000171B8" w:rsidP="005566BD">
          <w:pPr>
            <w:tabs>
              <w:tab w:val="left" w:pos="360"/>
              <w:tab w:val="left" w:pos="900"/>
            </w:tabs>
            <w:ind w:right="76"/>
            <w:rPr>
              <w:b/>
              <w:u w:val="single"/>
            </w:rPr>
          </w:pPr>
        </w:p>
        <w:p w:rsidR="000171B8" w:rsidRDefault="000171B8" w:rsidP="005566BD">
          <w:pPr>
            <w:tabs>
              <w:tab w:val="left" w:pos="360"/>
              <w:tab w:val="left" w:pos="900"/>
            </w:tabs>
            <w:ind w:right="76"/>
            <w:rPr>
              <w:b/>
              <w:u w:val="single"/>
            </w:rPr>
          </w:pPr>
        </w:p>
        <w:p w:rsidR="000171B8" w:rsidRDefault="000171B8" w:rsidP="005566BD">
          <w:pPr>
            <w:tabs>
              <w:tab w:val="left" w:pos="360"/>
              <w:tab w:val="left" w:pos="900"/>
            </w:tabs>
            <w:ind w:right="76"/>
            <w:rPr>
              <w:b/>
              <w:u w:val="single"/>
            </w:rPr>
          </w:pPr>
        </w:p>
        <w:p w:rsidR="000171B8" w:rsidRDefault="000171B8" w:rsidP="005566BD">
          <w:pPr>
            <w:tabs>
              <w:tab w:val="left" w:pos="360"/>
              <w:tab w:val="left" w:pos="900"/>
            </w:tabs>
            <w:ind w:right="76"/>
            <w:rPr>
              <w:b/>
              <w:u w:val="single"/>
            </w:rPr>
          </w:pPr>
        </w:p>
        <w:p w:rsidR="000171B8" w:rsidRDefault="000171B8" w:rsidP="005566BD">
          <w:pPr>
            <w:tabs>
              <w:tab w:val="left" w:pos="360"/>
              <w:tab w:val="left" w:pos="900"/>
            </w:tabs>
            <w:ind w:right="76"/>
            <w:rPr>
              <w:b/>
              <w:u w:val="single"/>
            </w:rPr>
          </w:pPr>
        </w:p>
        <w:p w:rsidR="000171B8" w:rsidRDefault="000171B8" w:rsidP="005566BD">
          <w:pPr>
            <w:tabs>
              <w:tab w:val="left" w:pos="360"/>
              <w:tab w:val="left" w:pos="900"/>
            </w:tabs>
            <w:ind w:right="76"/>
            <w:rPr>
              <w:b/>
              <w:u w:val="single"/>
            </w:rPr>
          </w:pPr>
        </w:p>
        <w:p w:rsidR="00C81221" w:rsidRPr="005566BD" w:rsidRDefault="00C81221" w:rsidP="005566BD">
          <w:pPr>
            <w:tabs>
              <w:tab w:val="left" w:pos="360"/>
              <w:tab w:val="left" w:pos="900"/>
            </w:tabs>
            <w:ind w:right="76"/>
            <w:rPr>
              <w:b/>
              <w:u w:val="single"/>
            </w:rPr>
          </w:pPr>
          <w:r w:rsidRPr="005566BD">
            <w:rPr>
              <w:b/>
              <w:u w:val="single"/>
            </w:rPr>
            <w:lastRenderedPageBreak/>
            <w:t xml:space="preserve">В </w:t>
          </w:r>
          <w:r w:rsidR="00275095">
            <w:rPr>
              <w:b/>
              <w:u w:val="single"/>
            </w:rPr>
            <w:t xml:space="preserve">основе моей воспитательной работы </w:t>
          </w:r>
          <w:r w:rsidRPr="005566BD">
            <w:rPr>
              <w:b/>
              <w:u w:val="single"/>
            </w:rPr>
            <w:t>лежат следующие принципы:</w:t>
          </w:r>
        </w:p>
        <w:p w:rsidR="00C81221" w:rsidRPr="005566BD" w:rsidRDefault="00C81221" w:rsidP="005566BD">
          <w:pPr>
            <w:ind w:right="76"/>
            <w:jc w:val="center"/>
          </w:pPr>
        </w:p>
        <w:p w:rsidR="00C81221" w:rsidRDefault="00C81221" w:rsidP="005566BD">
          <w:pPr>
            <w:ind w:right="76"/>
            <w:jc w:val="center"/>
            <w:rPr>
              <w:b/>
            </w:rPr>
          </w:pPr>
          <w:r w:rsidRPr="005566BD">
            <w:rPr>
              <w:b/>
            </w:rPr>
            <w:t>При работе с детьми:</w:t>
          </w:r>
        </w:p>
        <w:p w:rsidR="00B35726" w:rsidRPr="005566BD" w:rsidRDefault="00B35726" w:rsidP="005566BD">
          <w:pPr>
            <w:ind w:right="76"/>
            <w:jc w:val="center"/>
            <w:rPr>
              <w:b/>
            </w:rPr>
          </w:pPr>
        </w:p>
        <w:p w:rsidR="00C81221" w:rsidRPr="005566BD" w:rsidRDefault="00C81221" w:rsidP="00A47B10">
          <w:pPr>
            <w:numPr>
              <w:ilvl w:val="0"/>
              <w:numId w:val="10"/>
            </w:numPr>
            <w:suppressAutoHyphens/>
            <w:jc w:val="both"/>
          </w:pPr>
          <w:proofErr w:type="spellStart"/>
          <w:r w:rsidRPr="005566BD">
            <w:rPr>
              <w:b/>
            </w:rPr>
            <w:t>Деятельностный</w:t>
          </w:r>
          <w:proofErr w:type="spellEnd"/>
          <w:r w:rsidRPr="005566BD">
            <w:rPr>
              <w:b/>
            </w:rPr>
            <w:t xml:space="preserve"> подход в воспитании</w:t>
          </w:r>
          <w:r w:rsidRPr="005566BD">
            <w:t>. Школьники планируют жизнь в классе совместно с классным руководителем. Воспитательный процесс идет через основные виды деятельности: игровую, трудовую, познавательную и творческую.</w:t>
          </w:r>
        </w:p>
        <w:p w:rsidR="00C81221" w:rsidRPr="005566BD" w:rsidRDefault="00C81221" w:rsidP="00A47B10">
          <w:pPr>
            <w:numPr>
              <w:ilvl w:val="0"/>
              <w:numId w:val="10"/>
            </w:numPr>
            <w:suppressAutoHyphens/>
            <w:jc w:val="both"/>
          </w:pPr>
          <w:r w:rsidRPr="005566BD">
            <w:rPr>
              <w:b/>
            </w:rPr>
            <w:t>Системность, преемственность, непрерывность</w:t>
          </w:r>
          <w:r w:rsidRPr="005566BD">
            <w:t xml:space="preserve"> в развитии и воспитании детей с учетом их особенностей.</w:t>
          </w:r>
        </w:p>
        <w:p w:rsidR="00C81221" w:rsidRPr="005566BD" w:rsidRDefault="00C81221" w:rsidP="00A47B10">
          <w:pPr>
            <w:numPr>
              <w:ilvl w:val="0"/>
              <w:numId w:val="10"/>
            </w:numPr>
            <w:suppressAutoHyphens/>
            <w:jc w:val="both"/>
          </w:pPr>
          <w:r w:rsidRPr="005566BD">
            <w:rPr>
              <w:b/>
            </w:rPr>
            <w:t>Свобода участия.</w:t>
          </w:r>
          <w:r w:rsidRPr="005566BD">
            <w:t xml:space="preserve"> Ребенку предоставляется возможность выбора задания с учетом его интересов, личных качеств и возможностей.</w:t>
          </w:r>
        </w:p>
        <w:p w:rsidR="00C81221" w:rsidRPr="005566BD" w:rsidRDefault="00C81221" w:rsidP="00A47B10">
          <w:pPr>
            <w:numPr>
              <w:ilvl w:val="0"/>
              <w:numId w:val="10"/>
            </w:numPr>
            <w:suppressAutoHyphens/>
            <w:jc w:val="both"/>
          </w:pPr>
          <w:r w:rsidRPr="005566BD">
            <w:rPr>
              <w:b/>
            </w:rPr>
            <w:t>Принцип успешности</w:t>
          </w:r>
          <w:r w:rsidRPr="005566BD">
            <w:t>. Мажорный тон жизни ребенка должен опираться не только на коллективные успехи класса, но и на собственные достижения. Успех не только помогает раскрытию потенциала, но и открывает новые возможности, то есть зону ближайшего развития. Классный руководитель должен видеть каждого ребенка во внеклассной работе и по достоинству ее оценить.</w:t>
          </w:r>
        </w:p>
        <w:p w:rsidR="00C81221" w:rsidRPr="005566BD" w:rsidRDefault="00C81221" w:rsidP="00A47B10">
          <w:pPr>
            <w:numPr>
              <w:ilvl w:val="0"/>
              <w:numId w:val="10"/>
            </w:numPr>
            <w:suppressAutoHyphens/>
            <w:jc w:val="both"/>
          </w:pPr>
          <w:r w:rsidRPr="005566BD">
            <w:rPr>
              <w:b/>
            </w:rPr>
            <w:t>Принцип обратной связи</w:t>
          </w:r>
          <w:r w:rsidRPr="005566BD">
            <w:t>. Каждое внеклассное мероприятие должно заканчиваться рефлексией. Совместно с учащимися необходимо обсудить, что получилось и что не получилось, изучить их настроение и перспективу участия в будущих делах класса.</w:t>
          </w:r>
        </w:p>
        <w:p w:rsidR="00C024AB" w:rsidRPr="005566BD" w:rsidRDefault="00C024AB" w:rsidP="00A47B10">
          <w:pPr>
            <w:numPr>
              <w:ilvl w:val="0"/>
              <w:numId w:val="10"/>
            </w:numPr>
            <w:suppressAutoHyphens/>
            <w:jc w:val="both"/>
          </w:pPr>
          <w:r w:rsidRPr="005566BD">
            <w:rPr>
              <w:b/>
            </w:rPr>
            <w:t xml:space="preserve">Принцип </w:t>
          </w:r>
          <w:proofErr w:type="spellStart"/>
          <w:r w:rsidRPr="005566BD">
            <w:rPr>
              <w:b/>
            </w:rPr>
            <w:t>проблемности</w:t>
          </w:r>
          <w:proofErr w:type="spellEnd"/>
          <w:r w:rsidRPr="005566BD">
            <w:rPr>
              <w:b/>
            </w:rPr>
            <w:t xml:space="preserve">  </w:t>
          </w:r>
          <w:r w:rsidRPr="005566BD">
            <w:t>пробужда</w:t>
          </w:r>
          <w:r w:rsidRPr="005566BD">
            <w:rPr>
              <w:b/>
            </w:rPr>
            <w:t>е</w:t>
          </w:r>
          <w:r w:rsidRPr="005566BD">
            <w:t>т любознательность ученика, желание самостоятельно дойти до истины, а также научить ставить вопросы.</w:t>
          </w:r>
        </w:p>
        <w:p w:rsidR="00C024AB" w:rsidRPr="005566BD" w:rsidRDefault="00C024AB" w:rsidP="00A47B10">
          <w:pPr>
            <w:numPr>
              <w:ilvl w:val="0"/>
              <w:numId w:val="10"/>
            </w:numPr>
            <w:suppressAutoHyphens/>
            <w:jc w:val="both"/>
          </w:pPr>
          <w:r w:rsidRPr="005566BD">
            <w:rPr>
              <w:b/>
            </w:rPr>
            <w:t xml:space="preserve">Принцип индивидуальности </w:t>
          </w:r>
          <w:r w:rsidRPr="005566BD">
            <w:t>предполагает воспитания уч-ся не по шаблону, а с учетом индивидуальных возможностей, способностей каждой конкретной личности</w:t>
          </w:r>
          <w:r w:rsidR="005566BD" w:rsidRPr="005566BD">
            <w:t>.</w:t>
          </w:r>
        </w:p>
        <w:p w:rsidR="005566BD" w:rsidRPr="005566BD" w:rsidRDefault="005566BD" w:rsidP="00A47B10">
          <w:pPr>
            <w:numPr>
              <w:ilvl w:val="0"/>
              <w:numId w:val="10"/>
            </w:numPr>
            <w:suppressAutoHyphens/>
            <w:jc w:val="both"/>
          </w:pPr>
          <w:r w:rsidRPr="005566BD">
            <w:rPr>
              <w:b/>
            </w:rPr>
            <w:t>Взаимодействие трех факторов</w:t>
          </w:r>
          <w:r w:rsidRPr="005566BD">
            <w:t>: семьи, школы, общества (социума).</w:t>
          </w:r>
        </w:p>
        <w:p w:rsidR="005566BD" w:rsidRPr="005566BD" w:rsidRDefault="005566BD" w:rsidP="005566BD">
          <w:pPr>
            <w:suppressAutoHyphens/>
            <w:ind w:left="720"/>
            <w:jc w:val="both"/>
          </w:pPr>
        </w:p>
        <w:p w:rsidR="00C81221" w:rsidRPr="005566BD" w:rsidRDefault="00C81221" w:rsidP="005566BD">
          <w:pPr>
            <w:ind w:right="76"/>
            <w:jc w:val="both"/>
          </w:pPr>
        </w:p>
        <w:p w:rsidR="00C81221" w:rsidRPr="005566BD" w:rsidRDefault="00C81221" w:rsidP="005566BD">
          <w:pPr>
            <w:ind w:right="76"/>
            <w:jc w:val="center"/>
            <w:rPr>
              <w:b/>
            </w:rPr>
          </w:pPr>
          <w:r w:rsidRPr="005566BD">
            <w:rPr>
              <w:b/>
            </w:rPr>
            <w:t>При работе с родителями:</w:t>
          </w:r>
        </w:p>
        <w:p w:rsidR="00C81221" w:rsidRPr="005566BD" w:rsidRDefault="00C81221" w:rsidP="005566BD">
          <w:pPr>
            <w:ind w:right="76"/>
            <w:jc w:val="both"/>
            <w:rPr>
              <w:b/>
            </w:rPr>
          </w:pPr>
          <w:r w:rsidRPr="005566BD">
            <w:rPr>
              <w:b/>
            </w:rPr>
            <w:t>Принципы:</w:t>
          </w:r>
        </w:p>
        <w:p w:rsidR="00C81221" w:rsidRPr="005566BD" w:rsidRDefault="00C81221" w:rsidP="00A47B10">
          <w:pPr>
            <w:numPr>
              <w:ilvl w:val="0"/>
              <w:numId w:val="12"/>
            </w:numPr>
            <w:suppressAutoHyphens/>
            <w:ind w:right="76"/>
            <w:jc w:val="both"/>
          </w:pPr>
          <w:r w:rsidRPr="005566BD">
            <w:t>взаимного уважения и доверия;</w:t>
          </w:r>
        </w:p>
        <w:p w:rsidR="00C81221" w:rsidRPr="005566BD" w:rsidRDefault="00C81221" w:rsidP="00A47B10">
          <w:pPr>
            <w:numPr>
              <w:ilvl w:val="0"/>
              <w:numId w:val="12"/>
            </w:numPr>
            <w:suppressAutoHyphens/>
            <w:ind w:right="76"/>
            <w:jc w:val="both"/>
          </w:pPr>
          <w:r w:rsidRPr="005566BD">
            <w:t>взаимной поддержки и помощи;</w:t>
          </w:r>
        </w:p>
        <w:p w:rsidR="00C81221" w:rsidRDefault="00C81221" w:rsidP="00A47B10">
          <w:pPr>
            <w:numPr>
              <w:ilvl w:val="0"/>
              <w:numId w:val="12"/>
            </w:numPr>
            <w:suppressAutoHyphens/>
            <w:ind w:right="76"/>
            <w:jc w:val="both"/>
          </w:pPr>
          <w:r w:rsidRPr="005566BD">
            <w:t xml:space="preserve">терпения и терпимости по отношению друг к другу. </w:t>
          </w:r>
        </w:p>
        <w:p w:rsidR="008D7A85" w:rsidRPr="005566BD" w:rsidRDefault="008D7A85" w:rsidP="008D7A85">
          <w:pPr>
            <w:suppressAutoHyphens/>
            <w:ind w:left="720" w:right="76"/>
            <w:jc w:val="both"/>
          </w:pPr>
        </w:p>
        <w:p w:rsidR="00275095" w:rsidRDefault="00275095" w:rsidP="008D7A85">
          <w:pPr>
            <w:spacing w:before="100" w:beforeAutospacing="1" w:after="100" w:afterAutospacing="1"/>
            <w:jc w:val="center"/>
            <w:rPr>
              <w:b/>
              <w:bCs/>
            </w:rPr>
          </w:pPr>
        </w:p>
        <w:p w:rsidR="008D7A85" w:rsidRPr="00682C1B" w:rsidRDefault="008D7A85" w:rsidP="008D7A85">
          <w:pPr>
            <w:spacing w:before="100" w:beforeAutospacing="1" w:after="100" w:afterAutospacing="1"/>
            <w:jc w:val="center"/>
          </w:pPr>
          <w:r w:rsidRPr="00682C1B">
            <w:rPr>
              <w:b/>
              <w:bCs/>
            </w:rPr>
            <w:t>Основные виды деятельности</w:t>
          </w:r>
          <w:r w:rsidRPr="00682C1B">
            <w:t>.</w:t>
          </w:r>
        </w:p>
        <w:p w:rsidR="008D7A85" w:rsidRPr="00682C1B" w:rsidRDefault="008D7A85" w:rsidP="00A47B10">
          <w:pPr>
            <w:numPr>
              <w:ilvl w:val="0"/>
              <w:numId w:val="23"/>
            </w:numPr>
            <w:spacing w:before="100" w:beforeAutospacing="1" w:after="100" w:afterAutospacing="1"/>
          </w:pPr>
          <w:r w:rsidRPr="00682C1B">
            <w:t xml:space="preserve">познавательная </w:t>
          </w:r>
        </w:p>
        <w:p w:rsidR="008D7A85" w:rsidRPr="00682C1B" w:rsidRDefault="008D7A85" w:rsidP="00A47B10">
          <w:pPr>
            <w:numPr>
              <w:ilvl w:val="0"/>
              <w:numId w:val="23"/>
            </w:numPr>
            <w:spacing w:before="100" w:beforeAutospacing="1" w:after="100" w:afterAutospacing="1"/>
          </w:pPr>
          <w:r w:rsidRPr="00682C1B">
            <w:t xml:space="preserve">игровая </w:t>
          </w:r>
        </w:p>
        <w:p w:rsidR="008D7A85" w:rsidRPr="00682C1B" w:rsidRDefault="008D7A85" w:rsidP="00A47B10">
          <w:pPr>
            <w:numPr>
              <w:ilvl w:val="0"/>
              <w:numId w:val="23"/>
            </w:numPr>
            <w:spacing w:before="100" w:beforeAutospacing="1" w:after="100" w:afterAutospacing="1"/>
          </w:pPr>
          <w:r w:rsidRPr="00682C1B">
            <w:t xml:space="preserve">творческая </w:t>
          </w:r>
        </w:p>
        <w:p w:rsidR="008D7A85" w:rsidRPr="00682C1B" w:rsidRDefault="008D7A85" w:rsidP="00A47B10">
          <w:pPr>
            <w:numPr>
              <w:ilvl w:val="0"/>
              <w:numId w:val="23"/>
            </w:numPr>
            <w:spacing w:before="100" w:beforeAutospacing="1" w:after="100" w:afterAutospacing="1"/>
          </w:pPr>
          <w:r w:rsidRPr="00682C1B">
            <w:t xml:space="preserve">спортивная </w:t>
          </w:r>
        </w:p>
        <w:p w:rsidR="008D7A85" w:rsidRPr="00682C1B" w:rsidRDefault="008D7A85" w:rsidP="00A47B10">
          <w:pPr>
            <w:numPr>
              <w:ilvl w:val="0"/>
              <w:numId w:val="23"/>
            </w:numPr>
            <w:spacing w:before="100" w:beforeAutospacing="1" w:after="100" w:afterAutospacing="1"/>
          </w:pPr>
          <w:proofErr w:type="gramStart"/>
          <w:r w:rsidRPr="00682C1B">
            <w:t>коммуникативная</w:t>
          </w:r>
          <w:proofErr w:type="gramEnd"/>
          <w:r w:rsidRPr="00682C1B">
            <w:t xml:space="preserve"> (общение) </w:t>
          </w:r>
        </w:p>
        <w:p w:rsidR="008D7A85" w:rsidRPr="00682C1B" w:rsidRDefault="008D7A85" w:rsidP="00A47B10">
          <w:pPr>
            <w:numPr>
              <w:ilvl w:val="0"/>
              <w:numId w:val="23"/>
            </w:numPr>
            <w:spacing w:before="100" w:beforeAutospacing="1" w:after="100" w:afterAutospacing="1"/>
          </w:pPr>
          <w:r w:rsidRPr="00682C1B">
            <w:t xml:space="preserve">досуг </w:t>
          </w:r>
        </w:p>
        <w:p w:rsidR="00517578" w:rsidRDefault="00517578" w:rsidP="008D7A85">
          <w:pPr>
            <w:spacing w:before="100" w:beforeAutospacing="1" w:after="100" w:afterAutospacing="1"/>
            <w:jc w:val="center"/>
            <w:rPr>
              <w:b/>
              <w:bCs/>
            </w:rPr>
          </w:pPr>
        </w:p>
        <w:p w:rsidR="000171B8" w:rsidRDefault="000171B8" w:rsidP="008D7A85">
          <w:pPr>
            <w:spacing w:before="100" w:beforeAutospacing="1" w:after="100" w:afterAutospacing="1"/>
            <w:jc w:val="center"/>
            <w:rPr>
              <w:b/>
              <w:bCs/>
            </w:rPr>
          </w:pPr>
        </w:p>
        <w:p w:rsidR="008D7A85" w:rsidRPr="00682C1B" w:rsidRDefault="008D7A85" w:rsidP="008D7A85">
          <w:pPr>
            <w:spacing w:before="100" w:beforeAutospacing="1" w:after="100" w:afterAutospacing="1"/>
            <w:jc w:val="center"/>
            <w:rPr>
              <w:b/>
              <w:bCs/>
            </w:rPr>
          </w:pPr>
          <w:r w:rsidRPr="00682C1B">
            <w:rPr>
              <w:b/>
              <w:bCs/>
            </w:rPr>
            <w:lastRenderedPageBreak/>
            <w:t>Основные формы деятельности</w:t>
          </w:r>
        </w:p>
        <w:p w:rsidR="008D7A85" w:rsidRPr="00682C1B" w:rsidRDefault="008D7A85" w:rsidP="00A47B10">
          <w:pPr>
            <w:numPr>
              <w:ilvl w:val="0"/>
              <w:numId w:val="24"/>
            </w:numPr>
            <w:spacing w:before="100" w:beforeAutospacing="1" w:after="100" w:afterAutospacing="1"/>
          </w:pPr>
          <w:r w:rsidRPr="00682C1B">
            <w:t xml:space="preserve">классные часы </w:t>
          </w:r>
        </w:p>
        <w:p w:rsidR="008D7A85" w:rsidRDefault="008D7A85" w:rsidP="00A47B10">
          <w:pPr>
            <w:numPr>
              <w:ilvl w:val="0"/>
              <w:numId w:val="24"/>
            </w:numPr>
            <w:spacing w:before="100" w:beforeAutospacing="1" w:after="100" w:afterAutospacing="1"/>
          </w:pPr>
          <w:r w:rsidRPr="00682C1B">
            <w:t xml:space="preserve">конкурсы </w:t>
          </w:r>
        </w:p>
        <w:p w:rsidR="008D7A85" w:rsidRDefault="008D7A85" w:rsidP="00A47B10">
          <w:pPr>
            <w:numPr>
              <w:ilvl w:val="0"/>
              <w:numId w:val="24"/>
            </w:numPr>
            <w:spacing w:before="100" w:beforeAutospacing="1" w:after="100" w:afterAutospacing="1"/>
          </w:pPr>
          <w:r>
            <w:t>олимпиады</w:t>
          </w:r>
        </w:p>
        <w:p w:rsidR="008D7A85" w:rsidRPr="00682C1B" w:rsidRDefault="008D7A85" w:rsidP="00A47B10">
          <w:pPr>
            <w:numPr>
              <w:ilvl w:val="0"/>
              <w:numId w:val="24"/>
            </w:numPr>
            <w:spacing w:before="100" w:beforeAutospacing="1" w:after="100" w:afterAutospacing="1"/>
          </w:pPr>
          <w:r>
            <w:t>конференции</w:t>
          </w:r>
        </w:p>
        <w:p w:rsidR="008D7A85" w:rsidRPr="00682C1B" w:rsidRDefault="008D7A85" w:rsidP="00A47B10">
          <w:pPr>
            <w:numPr>
              <w:ilvl w:val="0"/>
              <w:numId w:val="24"/>
            </w:numPr>
            <w:spacing w:before="100" w:beforeAutospacing="1" w:after="100" w:afterAutospacing="1"/>
          </w:pPr>
          <w:r w:rsidRPr="00682C1B">
            <w:t xml:space="preserve">экскурсии </w:t>
          </w:r>
        </w:p>
        <w:p w:rsidR="008D7A85" w:rsidRPr="00682C1B" w:rsidRDefault="008D7A85" w:rsidP="00A47B10">
          <w:pPr>
            <w:numPr>
              <w:ilvl w:val="0"/>
              <w:numId w:val="24"/>
            </w:numPr>
            <w:spacing w:before="100" w:beforeAutospacing="1" w:after="100" w:afterAutospacing="1"/>
          </w:pPr>
          <w:r>
            <w:t>проектная</w:t>
          </w:r>
          <w:r w:rsidRPr="00682C1B">
            <w:t xml:space="preserve"> деятельность </w:t>
          </w:r>
        </w:p>
        <w:p w:rsidR="008D7A85" w:rsidRDefault="008D7A85" w:rsidP="00A47B10">
          <w:pPr>
            <w:numPr>
              <w:ilvl w:val="0"/>
              <w:numId w:val="24"/>
            </w:numPr>
            <w:spacing w:before="100" w:beforeAutospacing="1" w:after="100" w:afterAutospacing="1"/>
          </w:pPr>
          <w:r w:rsidRPr="00682C1B">
            <w:t xml:space="preserve">благотворительные мероприятия </w:t>
          </w:r>
        </w:p>
        <w:p w:rsidR="00C81221" w:rsidRPr="005566BD" w:rsidRDefault="00C81221" w:rsidP="00C90B6F">
          <w:pPr>
            <w:ind w:right="76"/>
            <w:jc w:val="center"/>
            <w:rPr>
              <w:b/>
              <w:u w:val="single"/>
            </w:rPr>
          </w:pPr>
          <w:r w:rsidRPr="005566BD">
            <w:rPr>
              <w:b/>
              <w:u w:val="single"/>
            </w:rPr>
            <w:t>Методики и технологии воспитательной работы</w:t>
          </w:r>
        </w:p>
        <w:p w:rsidR="00C81221" w:rsidRPr="005566BD" w:rsidRDefault="00C81221" w:rsidP="005566BD">
          <w:pPr>
            <w:ind w:right="76"/>
            <w:jc w:val="center"/>
            <w:rPr>
              <w:b/>
              <w:u w:val="single"/>
            </w:rPr>
          </w:pPr>
        </w:p>
        <w:tbl>
          <w:tblPr>
            <w:tblW w:w="0" w:type="auto"/>
            <w:tblInd w:w="-50" w:type="dxa"/>
            <w:tblLayout w:type="fixed"/>
            <w:tblLook w:val="0000"/>
          </w:tblPr>
          <w:tblGrid>
            <w:gridCol w:w="3369"/>
            <w:gridCol w:w="2976"/>
            <w:gridCol w:w="3077"/>
          </w:tblGrid>
          <w:tr w:rsidR="00C81221" w:rsidRPr="005566BD" w:rsidTr="00EA65A5">
            <w:tc>
              <w:tcPr>
                <w:tcW w:w="3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  <w:jc w:val="center"/>
                  <w:rPr>
                    <w:b/>
                  </w:rPr>
                </w:pPr>
                <w:r w:rsidRPr="005566BD">
                  <w:rPr>
                    <w:b/>
                  </w:rPr>
                  <w:t xml:space="preserve">Педагогические </w:t>
                </w:r>
              </w:p>
              <w:p w:rsidR="00C81221" w:rsidRPr="005566BD" w:rsidRDefault="00C81221" w:rsidP="005566BD">
                <w:pPr>
                  <w:ind w:right="76"/>
                  <w:jc w:val="center"/>
                  <w:rPr>
                    <w:b/>
                  </w:rPr>
                </w:pPr>
                <w:r w:rsidRPr="005566BD">
                  <w:rPr>
                    <w:b/>
                  </w:rPr>
                  <w:t xml:space="preserve">технологии и </w:t>
                </w:r>
              </w:p>
              <w:p w:rsidR="00C81221" w:rsidRPr="005566BD" w:rsidRDefault="00C81221" w:rsidP="005566BD">
                <w:pPr>
                  <w:ind w:right="76"/>
                  <w:jc w:val="center"/>
                  <w:rPr>
                    <w:b/>
                  </w:rPr>
                </w:pPr>
                <w:r w:rsidRPr="005566BD">
                  <w:rPr>
                    <w:b/>
                  </w:rPr>
                  <w:t>методики</w:t>
                </w: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  <w:jc w:val="center"/>
                  <w:rPr>
                    <w:b/>
                  </w:rPr>
                </w:pPr>
                <w:r w:rsidRPr="005566BD">
                  <w:rPr>
                    <w:b/>
                  </w:rPr>
                  <w:t>Образовательная среда</w:t>
                </w:r>
              </w:p>
            </w:tc>
            <w:tc>
              <w:tcPr>
                <w:tcW w:w="30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  <w:jc w:val="center"/>
                  <w:rPr>
                    <w:b/>
                  </w:rPr>
                </w:pPr>
                <w:r w:rsidRPr="005566BD">
                  <w:rPr>
                    <w:b/>
                  </w:rPr>
                  <w:t>Воспитательная среда</w:t>
                </w:r>
              </w:p>
            </w:tc>
          </w:tr>
          <w:tr w:rsidR="00C81221" w:rsidRPr="005566BD" w:rsidTr="00EA65A5">
            <w:tc>
              <w:tcPr>
                <w:tcW w:w="3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  <w:rPr>
                    <w:b/>
                  </w:rPr>
                </w:pPr>
                <w:r w:rsidRPr="005566BD">
                  <w:rPr>
                    <w:b/>
                  </w:rPr>
                  <w:t>Развивающее обучение</w:t>
                </w: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</w:pPr>
                <w:r w:rsidRPr="005566BD">
                  <w:t>Все предметы учебного цикла</w:t>
                </w:r>
              </w:p>
            </w:tc>
            <w:tc>
              <w:tcPr>
                <w:tcW w:w="30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</w:pPr>
                <w:r w:rsidRPr="005566BD">
                  <w:t>Олимпиады,</w:t>
                </w:r>
              </w:p>
              <w:p w:rsidR="00C81221" w:rsidRPr="005566BD" w:rsidRDefault="00C81221" w:rsidP="005566BD">
                <w:pPr>
                  <w:ind w:right="76"/>
                </w:pPr>
                <w:r w:rsidRPr="005566BD">
                  <w:t xml:space="preserve">экскурсии, </w:t>
                </w:r>
              </w:p>
              <w:p w:rsidR="00C81221" w:rsidRPr="005566BD" w:rsidRDefault="00C81221" w:rsidP="005566BD">
                <w:pPr>
                  <w:ind w:right="76"/>
                </w:pPr>
                <w:r w:rsidRPr="005566BD">
                  <w:t>познавательные мероприятия</w:t>
                </w:r>
              </w:p>
            </w:tc>
          </w:tr>
          <w:tr w:rsidR="00C81221" w:rsidRPr="005566BD" w:rsidTr="00EA65A5">
            <w:tc>
              <w:tcPr>
                <w:tcW w:w="3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  <w:rPr>
                    <w:b/>
                  </w:rPr>
                </w:pPr>
                <w:r w:rsidRPr="005566BD">
                  <w:rPr>
                    <w:b/>
                  </w:rPr>
                  <w:t>Исследовательские методы</w:t>
                </w: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</w:pPr>
                <w:r w:rsidRPr="005566BD">
                  <w:t>Окружающий мир, литературное чтение, истоки</w:t>
                </w:r>
              </w:p>
            </w:tc>
            <w:tc>
              <w:tcPr>
                <w:tcW w:w="30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</w:pPr>
              </w:p>
            </w:tc>
          </w:tr>
          <w:tr w:rsidR="00C81221" w:rsidRPr="005566BD" w:rsidTr="00EA65A5">
            <w:tc>
              <w:tcPr>
                <w:tcW w:w="3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  <w:rPr>
                    <w:b/>
                  </w:rPr>
                </w:pPr>
                <w:r w:rsidRPr="005566BD">
                  <w:rPr>
                    <w:b/>
                  </w:rPr>
                  <w:t xml:space="preserve">Проектные </w:t>
                </w:r>
              </w:p>
              <w:p w:rsidR="00C81221" w:rsidRPr="005566BD" w:rsidRDefault="00517578" w:rsidP="005566BD">
                <w:pPr>
                  <w:ind w:right="76"/>
                  <w:rPr>
                    <w:b/>
                  </w:rPr>
                </w:pPr>
                <w:r>
                  <w:rPr>
                    <w:b/>
                  </w:rPr>
                  <w:t>м</w:t>
                </w:r>
                <w:r w:rsidR="00C81221" w:rsidRPr="005566BD">
                  <w:rPr>
                    <w:b/>
                  </w:rPr>
                  <w:t>етоды</w:t>
                </w: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</w:pPr>
                <w:r w:rsidRPr="005566BD">
                  <w:t xml:space="preserve">Литературное чтение, русский язык, </w:t>
                </w:r>
                <w:proofErr w:type="spellStart"/>
                <w:proofErr w:type="gramStart"/>
                <w:r w:rsidRPr="005566BD">
                  <w:t>окружаю-щий</w:t>
                </w:r>
                <w:proofErr w:type="spellEnd"/>
                <w:proofErr w:type="gramEnd"/>
                <w:r w:rsidRPr="005566BD">
                  <w:t xml:space="preserve"> мир, </w:t>
                </w:r>
                <w:proofErr w:type="spellStart"/>
                <w:r w:rsidRPr="005566BD">
                  <w:t>изобразитель-ное</w:t>
                </w:r>
                <w:proofErr w:type="spellEnd"/>
                <w:r w:rsidRPr="005566BD">
                  <w:t xml:space="preserve"> искусство, </w:t>
                </w:r>
                <w:proofErr w:type="spellStart"/>
                <w:r w:rsidRPr="005566BD">
                  <w:t>техноло-гия</w:t>
                </w:r>
                <w:proofErr w:type="spellEnd"/>
                <w:r w:rsidRPr="005566BD">
                  <w:t>, истоки.</w:t>
                </w:r>
              </w:p>
            </w:tc>
            <w:tc>
              <w:tcPr>
                <w:tcW w:w="30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</w:pPr>
                <w:r w:rsidRPr="005566BD">
                  <w:t xml:space="preserve">Создание </w:t>
                </w:r>
                <w:proofErr w:type="spellStart"/>
                <w:r w:rsidRPr="005566BD">
                  <w:t>портфолио</w:t>
                </w:r>
                <w:proofErr w:type="spellEnd"/>
                <w:r w:rsidRPr="005566BD">
                  <w:t xml:space="preserve"> учащегося, творческих проектов.</w:t>
                </w:r>
              </w:p>
            </w:tc>
          </w:tr>
          <w:tr w:rsidR="00C81221" w:rsidRPr="005566BD" w:rsidTr="00EA65A5">
            <w:tc>
              <w:tcPr>
                <w:tcW w:w="3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  <w:rPr>
                    <w:b/>
                  </w:rPr>
                </w:pPr>
                <w:r w:rsidRPr="005566BD">
                  <w:rPr>
                    <w:b/>
                  </w:rPr>
                  <w:t>Игровые технологии</w:t>
                </w: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</w:pPr>
                <w:r w:rsidRPr="005566BD">
                  <w:t>Все предметы учебного плана</w:t>
                </w:r>
              </w:p>
            </w:tc>
            <w:tc>
              <w:tcPr>
                <w:tcW w:w="30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</w:pPr>
                <w:r w:rsidRPr="005566BD">
                  <w:t>Ролевые игры, интеллектуальные игры, тренинги.</w:t>
                </w:r>
              </w:p>
            </w:tc>
          </w:tr>
          <w:tr w:rsidR="00C81221" w:rsidRPr="005566BD" w:rsidTr="00EA65A5">
            <w:tc>
              <w:tcPr>
                <w:tcW w:w="3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  <w:rPr>
                    <w:b/>
                  </w:rPr>
                </w:pPr>
                <w:r w:rsidRPr="005566BD">
                  <w:rPr>
                    <w:b/>
                  </w:rPr>
                  <w:t>Информационно – коммуникативные</w:t>
                </w:r>
              </w:p>
              <w:p w:rsidR="00C81221" w:rsidRPr="005566BD" w:rsidRDefault="00517578" w:rsidP="005566BD">
                <w:pPr>
                  <w:ind w:right="76"/>
                  <w:rPr>
                    <w:b/>
                  </w:rPr>
                </w:pPr>
                <w:r>
                  <w:rPr>
                    <w:b/>
                  </w:rPr>
                  <w:t>т</w:t>
                </w:r>
                <w:r w:rsidR="00C81221" w:rsidRPr="005566BD">
                  <w:rPr>
                    <w:b/>
                  </w:rPr>
                  <w:t>ехнологии</w:t>
                </w: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</w:pPr>
                <w:r w:rsidRPr="005566BD">
                  <w:t xml:space="preserve">Литературное чтение, русский язык, </w:t>
                </w:r>
                <w:proofErr w:type="spellStart"/>
                <w:r w:rsidRPr="005566BD">
                  <w:t>окружаю-щий</w:t>
                </w:r>
                <w:proofErr w:type="spellEnd"/>
                <w:r w:rsidRPr="005566BD">
                  <w:t xml:space="preserve"> мир, </w:t>
                </w:r>
                <w:proofErr w:type="spellStart"/>
                <w:r w:rsidRPr="005566BD">
                  <w:t>изобразитель-ное</w:t>
                </w:r>
                <w:proofErr w:type="spellEnd"/>
                <w:r w:rsidRPr="005566BD">
                  <w:t xml:space="preserve"> искусство, </w:t>
                </w:r>
                <w:proofErr w:type="spellStart"/>
                <w:r w:rsidRPr="005566BD">
                  <w:t>информа-тика</w:t>
                </w:r>
                <w:proofErr w:type="spellEnd"/>
                <w:proofErr w:type="gramStart"/>
                <w:r w:rsidRPr="005566BD">
                  <w:t xml:space="preserve"> ,</w:t>
                </w:r>
                <w:proofErr w:type="gramEnd"/>
                <w:r w:rsidRPr="005566BD">
                  <w:t xml:space="preserve"> истоки.</w:t>
                </w:r>
              </w:p>
            </w:tc>
            <w:tc>
              <w:tcPr>
                <w:tcW w:w="30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</w:pPr>
                <w:r w:rsidRPr="005566BD">
                  <w:t xml:space="preserve">Классная газета, </w:t>
                </w:r>
                <w:proofErr w:type="spellStart"/>
                <w:r w:rsidRPr="005566BD">
                  <w:t>мультимедийные</w:t>
                </w:r>
                <w:proofErr w:type="spellEnd"/>
                <w:r w:rsidRPr="005566BD">
                  <w:t xml:space="preserve"> презентации</w:t>
                </w:r>
              </w:p>
            </w:tc>
          </w:tr>
          <w:tr w:rsidR="00C81221" w:rsidRPr="005566BD" w:rsidTr="00EA65A5">
            <w:tc>
              <w:tcPr>
                <w:tcW w:w="3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  <w:rPr>
                    <w:b/>
                  </w:rPr>
                </w:pPr>
                <w:r w:rsidRPr="005566BD">
                  <w:rPr>
                    <w:b/>
                  </w:rPr>
                  <w:t>Групповые</w:t>
                </w:r>
              </w:p>
              <w:p w:rsidR="00C81221" w:rsidRPr="005566BD" w:rsidRDefault="00517578" w:rsidP="005566BD">
                <w:pPr>
                  <w:ind w:right="76"/>
                  <w:rPr>
                    <w:b/>
                  </w:rPr>
                </w:pPr>
                <w:r>
                  <w:rPr>
                    <w:b/>
                  </w:rPr>
                  <w:t>т</w:t>
                </w:r>
                <w:r w:rsidR="00C81221" w:rsidRPr="005566BD">
                  <w:rPr>
                    <w:b/>
                  </w:rPr>
                  <w:t>ехнологии</w:t>
                </w: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</w:pPr>
                <w:r w:rsidRPr="005566BD">
                  <w:t>Все предметы учебного плана</w:t>
                </w:r>
              </w:p>
            </w:tc>
            <w:tc>
              <w:tcPr>
                <w:tcW w:w="30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81221" w:rsidRPr="005566BD" w:rsidRDefault="00C81221" w:rsidP="00AA6845">
                <w:pPr>
                  <w:snapToGrid w:val="0"/>
                  <w:ind w:right="76"/>
                </w:pPr>
                <w:r w:rsidRPr="005566BD">
                  <w:t>Участие в выставках, конкурсах, в акциях «Милосердие» «</w:t>
                </w:r>
                <w:proofErr w:type="spellStart"/>
                <w:proofErr w:type="gramStart"/>
                <w:r w:rsidR="00AA6845">
                  <w:t>Дети-детям</w:t>
                </w:r>
                <w:proofErr w:type="spellEnd"/>
                <w:proofErr w:type="gramEnd"/>
                <w:r w:rsidRPr="005566BD">
                  <w:t>»</w:t>
                </w:r>
                <w:r w:rsidR="00AA6845">
                  <w:t>,</w:t>
                </w:r>
                <w:r w:rsidR="0025078B" w:rsidRPr="005566BD">
                  <w:t xml:space="preserve"> «100 друзей»</w:t>
                </w:r>
                <w:r w:rsidRPr="005566BD">
                  <w:t>.</w:t>
                </w:r>
              </w:p>
            </w:tc>
          </w:tr>
          <w:tr w:rsidR="00C81221" w:rsidRPr="005566BD" w:rsidTr="00EA65A5">
            <w:tc>
              <w:tcPr>
                <w:tcW w:w="3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  <w:rPr>
                    <w:b/>
                  </w:rPr>
                </w:pPr>
                <w:proofErr w:type="spellStart"/>
                <w:r w:rsidRPr="005566BD">
                  <w:rPr>
                    <w:b/>
                  </w:rPr>
                  <w:t>Здоровьесберегающие</w:t>
                </w:r>
                <w:proofErr w:type="spellEnd"/>
              </w:p>
              <w:p w:rsidR="00C81221" w:rsidRPr="005566BD" w:rsidRDefault="00517578" w:rsidP="005566BD">
                <w:pPr>
                  <w:ind w:right="76"/>
                  <w:rPr>
                    <w:b/>
                  </w:rPr>
                </w:pPr>
                <w:r>
                  <w:rPr>
                    <w:b/>
                  </w:rPr>
                  <w:t>т</w:t>
                </w:r>
                <w:r w:rsidR="00C81221" w:rsidRPr="005566BD">
                  <w:rPr>
                    <w:b/>
                  </w:rPr>
                  <w:t>ехнологии</w:t>
                </w:r>
              </w:p>
            </w:tc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snapToGrid w:val="0"/>
                  <w:ind w:right="76"/>
                </w:pPr>
                <w:r w:rsidRPr="005566BD">
                  <w:t>Все предметы учебного плана</w:t>
                </w:r>
              </w:p>
            </w:tc>
            <w:tc>
              <w:tcPr>
                <w:tcW w:w="30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81221" w:rsidRPr="005566BD" w:rsidRDefault="00C81221" w:rsidP="005566BD">
                <w:pPr>
                  <w:pStyle w:val="a6"/>
                  <w:snapToGri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566B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Физкультминутки, </w:t>
                </w:r>
              </w:p>
              <w:p w:rsidR="00C81221" w:rsidRPr="005566BD" w:rsidRDefault="00C81221" w:rsidP="005566BD">
                <w:pPr>
                  <w:pStyle w:val="a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566B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подвижные игры во время перемен, дни здоровья, спортивные соревнования</w:t>
                </w:r>
              </w:p>
            </w:tc>
          </w:tr>
        </w:tbl>
        <w:p w:rsidR="00C024AB" w:rsidRPr="005566BD" w:rsidRDefault="00C024AB" w:rsidP="005566BD">
          <w:pPr>
            <w:ind w:firstLine="709"/>
          </w:pPr>
        </w:p>
        <w:p w:rsidR="000171B8" w:rsidRDefault="000171B8" w:rsidP="000171B8">
          <w:pPr>
            <w:ind w:right="76"/>
            <w:rPr>
              <w:b/>
              <w:i/>
            </w:rPr>
          </w:pPr>
          <w:r>
            <w:rPr>
              <w:b/>
              <w:i/>
            </w:rPr>
            <w:t>Перечень дел, систематически проводимых с классом в течение года:</w:t>
          </w:r>
        </w:p>
        <w:p w:rsidR="000171B8" w:rsidRDefault="000171B8" w:rsidP="000171B8">
          <w:pPr>
            <w:ind w:right="76"/>
          </w:pPr>
          <w:r>
            <w:t>1.Участие в общешкольных мероприятиях (по общешкольному плану).</w:t>
          </w:r>
        </w:p>
        <w:p w:rsidR="000171B8" w:rsidRDefault="000171B8" w:rsidP="000171B8">
          <w:pPr>
            <w:ind w:right="76"/>
          </w:pPr>
          <w:r>
            <w:t>2.Тематический классный час (1 раз в неделю</w:t>
          </w:r>
          <w:proofErr w:type="gramStart"/>
          <w:r>
            <w:t>)-</w:t>
          </w:r>
          <w:proofErr w:type="gramEnd"/>
          <w:r>
            <w:t>понедельник.</w:t>
          </w:r>
        </w:p>
        <w:p w:rsidR="000171B8" w:rsidRDefault="000171B8" w:rsidP="000171B8">
          <w:pPr>
            <w:ind w:right="76"/>
          </w:pPr>
          <w:r>
            <w:t>3.Занятия в кружках, секциях (внеурочная деятельность).</w:t>
          </w:r>
        </w:p>
        <w:p w:rsidR="000171B8" w:rsidRDefault="000171B8" w:rsidP="000171B8">
          <w:pPr>
            <w:ind w:right="76"/>
          </w:pPr>
          <w:r>
            <w:t>4.Участие в школьных, районных, региональных конкурсах, акциях.</w:t>
          </w:r>
        </w:p>
        <w:p w:rsidR="000171B8" w:rsidRDefault="000171B8" w:rsidP="000171B8">
          <w:pPr>
            <w:ind w:right="76"/>
          </w:pPr>
        </w:p>
        <w:p w:rsidR="000171B8" w:rsidRDefault="000171B8" w:rsidP="000171B8">
          <w:pPr>
            <w:ind w:right="76"/>
            <w:rPr>
              <w:b/>
              <w:i/>
            </w:rPr>
          </w:pPr>
        </w:p>
        <w:p w:rsidR="000171B8" w:rsidRDefault="000171B8" w:rsidP="000171B8">
          <w:pPr>
            <w:ind w:right="76"/>
            <w:rPr>
              <w:b/>
              <w:i/>
            </w:rPr>
          </w:pPr>
        </w:p>
        <w:p w:rsidR="000171B8" w:rsidRDefault="000171B8" w:rsidP="000171B8">
          <w:pPr>
            <w:ind w:right="76"/>
            <w:rPr>
              <w:b/>
              <w:i/>
            </w:rPr>
          </w:pPr>
          <w:r>
            <w:rPr>
              <w:b/>
              <w:i/>
            </w:rPr>
            <w:lastRenderedPageBreak/>
            <w:t>Текущая работа в классе за неделю:</w:t>
          </w:r>
        </w:p>
        <w:p w:rsidR="000171B8" w:rsidRDefault="000171B8" w:rsidP="00A47B10">
          <w:pPr>
            <w:numPr>
              <w:ilvl w:val="0"/>
              <w:numId w:val="26"/>
            </w:numPr>
            <w:tabs>
              <w:tab w:val="left" w:pos="0"/>
            </w:tabs>
            <w:suppressAutoHyphens/>
            <w:ind w:right="76"/>
          </w:pPr>
          <w:r>
            <w:t>Классный час.</w:t>
          </w:r>
        </w:p>
        <w:p w:rsidR="000171B8" w:rsidRDefault="000171B8" w:rsidP="00A47B10">
          <w:pPr>
            <w:numPr>
              <w:ilvl w:val="0"/>
              <w:numId w:val="26"/>
            </w:numPr>
            <w:tabs>
              <w:tab w:val="left" w:pos="0"/>
            </w:tabs>
            <w:suppressAutoHyphens/>
            <w:ind w:right="76"/>
          </w:pPr>
          <w:r>
            <w:t>Проверка дневников, учет успеваемости.</w:t>
          </w:r>
        </w:p>
        <w:p w:rsidR="000171B8" w:rsidRDefault="000171B8" w:rsidP="00A47B10">
          <w:pPr>
            <w:numPr>
              <w:ilvl w:val="0"/>
              <w:numId w:val="26"/>
            </w:numPr>
            <w:tabs>
              <w:tab w:val="left" w:pos="0"/>
            </w:tabs>
            <w:suppressAutoHyphens/>
            <w:ind w:right="76"/>
          </w:pPr>
          <w:r>
            <w:t>Дежурство по классу.</w:t>
          </w:r>
        </w:p>
        <w:p w:rsidR="000171B8" w:rsidRDefault="000171B8" w:rsidP="00A47B10">
          <w:pPr>
            <w:numPr>
              <w:ilvl w:val="0"/>
              <w:numId w:val="26"/>
            </w:numPr>
            <w:tabs>
              <w:tab w:val="left" w:pos="0"/>
            </w:tabs>
            <w:suppressAutoHyphens/>
            <w:ind w:right="76"/>
          </w:pPr>
          <w:r>
            <w:t>Учет посещаемости (ежедневно).</w:t>
          </w:r>
        </w:p>
        <w:p w:rsidR="000171B8" w:rsidRDefault="000171B8" w:rsidP="00A47B10">
          <w:pPr>
            <w:numPr>
              <w:ilvl w:val="0"/>
              <w:numId w:val="26"/>
            </w:numPr>
            <w:tabs>
              <w:tab w:val="left" w:pos="0"/>
            </w:tabs>
            <w:suppressAutoHyphens/>
            <w:ind w:right="76"/>
          </w:pPr>
          <w:r>
            <w:t>Учет опозданий (ежедневно).</w:t>
          </w:r>
        </w:p>
        <w:p w:rsidR="000171B8" w:rsidRDefault="000171B8" w:rsidP="00A47B10">
          <w:pPr>
            <w:numPr>
              <w:ilvl w:val="0"/>
              <w:numId w:val="26"/>
            </w:numPr>
            <w:tabs>
              <w:tab w:val="left" w:pos="0"/>
            </w:tabs>
            <w:suppressAutoHyphens/>
            <w:ind w:right="76"/>
          </w:pPr>
          <w:r>
            <w:t>Состояние внешнего вида детей (ежедневно).</w:t>
          </w:r>
        </w:p>
        <w:p w:rsidR="000171B8" w:rsidRDefault="000171B8" w:rsidP="00A47B10">
          <w:pPr>
            <w:numPr>
              <w:ilvl w:val="0"/>
              <w:numId w:val="26"/>
            </w:numPr>
            <w:tabs>
              <w:tab w:val="left" w:pos="0"/>
            </w:tabs>
            <w:suppressAutoHyphens/>
            <w:ind w:right="76"/>
          </w:pPr>
          <w:r>
            <w:t>Заседание совета класса.(2-4 класс)</w:t>
          </w:r>
        </w:p>
        <w:p w:rsidR="000171B8" w:rsidRDefault="000171B8" w:rsidP="000171B8">
          <w:pPr>
            <w:tabs>
              <w:tab w:val="left" w:pos="0"/>
            </w:tabs>
            <w:ind w:right="76"/>
            <w:rPr>
              <w:b/>
            </w:rPr>
          </w:pPr>
        </w:p>
        <w:p w:rsidR="00D26BD6" w:rsidRPr="00C90B6F" w:rsidRDefault="00C024AB" w:rsidP="000171B8">
          <w:pPr>
            <w:rPr>
              <w:b/>
            </w:rPr>
          </w:pPr>
          <w:r w:rsidRPr="00C90B6F">
            <w:rPr>
              <w:b/>
            </w:rPr>
            <w:t xml:space="preserve">В воспитательной работе я  выработала семь заповедей </w:t>
          </w:r>
          <w:r w:rsidR="00EA65A5" w:rsidRPr="00C90B6F">
            <w:rPr>
              <w:b/>
            </w:rPr>
            <w:t>воспитания</w:t>
          </w:r>
          <w:r w:rsidRPr="00C90B6F">
            <w:rPr>
              <w:b/>
            </w:rPr>
            <w:t>.</w:t>
          </w:r>
          <w:r w:rsidRPr="00C90B6F">
            <w:rPr>
              <w:b/>
              <w:i/>
            </w:rPr>
            <w:t xml:space="preserve">  </w:t>
          </w:r>
        </w:p>
        <w:p w:rsidR="00C90B6F" w:rsidRDefault="00C024AB" w:rsidP="005566BD">
          <w:pPr>
            <w:ind w:firstLine="709"/>
          </w:pPr>
          <w:r w:rsidRPr="005566BD">
            <w:rPr>
              <w:i/>
            </w:rPr>
            <w:t xml:space="preserve">  </w:t>
          </w:r>
        </w:p>
        <w:p w:rsidR="00C90B6F" w:rsidRDefault="00C90B6F" w:rsidP="005566BD">
          <w:pPr>
            <w:ind w:firstLine="709"/>
          </w:pPr>
        </w:p>
        <w:p w:rsidR="00C024AB" w:rsidRPr="005566BD" w:rsidRDefault="00F40938" w:rsidP="005566BD">
          <w:pPr>
            <w:ind w:firstLine="709"/>
          </w:pPr>
          <w:r>
            <w:rPr>
              <w:noProof/>
            </w:rPr>
            <w:pict>
              <v:group id="_x0000_s1048" style="position:absolute;left:0;text-align:left;margin-left:30pt;margin-top:9.9pt;width:352.5pt;height:189pt;z-index:251686912" coordorigin="2301,8694" coordsize="7050,3780">
                <v:roundrect id="_x0000_s1049" style="position:absolute;left:7221;top:11394;width:1800;height:900" arcsize="10923f" fillcolor="#abe4e7">
                  <v:textbox style="mso-next-textbox:#_x0000_s1049">
                    <w:txbxContent>
                      <w:p w:rsidR="00C43ADA" w:rsidRPr="00A025DE" w:rsidRDefault="00C43ADA" w:rsidP="00C024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025DE">
                          <w:rPr>
                            <w:sz w:val="16"/>
                            <w:szCs w:val="16"/>
                          </w:rPr>
                          <w:t xml:space="preserve">Оценивай </w:t>
                        </w:r>
                      </w:p>
                      <w:p w:rsidR="00C43ADA" w:rsidRPr="00A025DE" w:rsidRDefault="00C43ADA" w:rsidP="00C024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025DE">
                          <w:rPr>
                            <w:sz w:val="16"/>
                            <w:szCs w:val="16"/>
                          </w:rPr>
                          <w:t xml:space="preserve">поступки, а </w:t>
                        </w:r>
                      </w:p>
                      <w:p w:rsidR="00C43ADA" w:rsidRPr="00A025DE" w:rsidRDefault="00C43ADA" w:rsidP="00C024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025DE">
                          <w:rPr>
                            <w:sz w:val="16"/>
                            <w:szCs w:val="16"/>
                          </w:rPr>
                          <w:t>не личность</w:t>
                        </w:r>
                      </w:p>
                      <w:p w:rsidR="00C43ADA" w:rsidRDefault="00C43ADA" w:rsidP="00C024AB"/>
                    </w:txbxContent>
                  </v:textbox>
                </v:roundrect>
                <v:roundrect id="_x0000_s1050" style="position:absolute;left:4941;top:11394;width:1800;height:1080" arcsize="10923f" fillcolor="#ff9">
                  <v:textbox style="mso-next-textbox:#_x0000_s1050">
                    <w:txbxContent>
                      <w:p w:rsidR="00C43ADA" w:rsidRPr="00200F65" w:rsidRDefault="00C43ADA" w:rsidP="00C024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0F65">
                          <w:rPr>
                            <w:sz w:val="16"/>
                            <w:szCs w:val="16"/>
                          </w:rPr>
                          <w:t>Предоставь возможную самостоятельность ребенку</w:t>
                        </w:r>
                      </w:p>
                      <w:p w:rsidR="00C43ADA" w:rsidRDefault="00C43ADA" w:rsidP="00C024AB"/>
                    </w:txbxContent>
                  </v:textbox>
                </v:roundrect>
                <v:roundrect id="_x0000_s1051" style="position:absolute;left:2541;top:11214;width:1800;height:1260" arcsize="10923f" fillcolor="#d9ecff">
                  <v:textbox style="mso-next-textbox:#_x0000_s1051">
                    <w:txbxContent>
                      <w:p w:rsidR="00C43ADA" w:rsidRDefault="00C43ADA" w:rsidP="00C024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0F65">
                          <w:rPr>
                            <w:sz w:val="16"/>
                            <w:szCs w:val="16"/>
                          </w:rPr>
                          <w:t xml:space="preserve">Не пропусти момент успеха  - похвали. </w:t>
                        </w:r>
                      </w:p>
                      <w:p w:rsidR="00C43ADA" w:rsidRPr="00200F65" w:rsidRDefault="00C43ADA" w:rsidP="00C024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Разра</w:t>
                        </w:r>
                        <w:r w:rsidRPr="00200F65">
                          <w:rPr>
                            <w:sz w:val="16"/>
                            <w:szCs w:val="16"/>
                          </w:rPr>
                          <w:t>ботай систему поощрений</w:t>
                        </w:r>
                      </w:p>
                      <w:p w:rsidR="00C43ADA" w:rsidRDefault="00C43ADA" w:rsidP="00C024AB"/>
                    </w:txbxContent>
                  </v:textbox>
                </v:roundrect>
                <v:group id="_x0000_s1052" style="position:absolute;left:2301;top:8694;width:7050;height:2726" coordorigin="2301,8694" coordsize="7050,2726">
                  <v:roundrect id="_x0000_s1053" style="position:absolute;left:4941;top:8694;width:1800;height:1080" arcsize="10923f" fillcolor="#e8d1ff">
                    <v:textbox style="mso-next-textbox:#_x0000_s1053">
                      <w:txbxContent>
                        <w:p w:rsidR="00C43ADA" w:rsidRPr="00A025DE" w:rsidRDefault="00C43ADA" w:rsidP="00C024A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025DE">
                            <w:rPr>
                              <w:sz w:val="16"/>
                              <w:szCs w:val="16"/>
                            </w:rPr>
                            <w:t xml:space="preserve">Спокойствие, расположенность к общению, </w:t>
                          </w:r>
                        </w:p>
                        <w:p w:rsidR="00C43ADA" w:rsidRDefault="00C43ADA" w:rsidP="00C024AB"/>
                      </w:txbxContent>
                    </v:textbox>
                  </v:roundrect>
                  <v:roundrect id="_x0000_s1054" style="position:absolute;left:7221;top:8739;width:1800;height:900" arcsize="10923f" fillcolor="#ffcde6">
                    <v:textbox style="mso-next-textbox:#_x0000_s1054">
                      <w:txbxContent>
                        <w:p w:rsidR="00C43ADA" w:rsidRPr="00A025DE" w:rsidRDefault="00C43ADA" w:rsidP="00C024A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025DE">
                            <w:rPr>
                              <w:sz w:val="16"/>
                              <w:szCs w:val="16"/>
                            </w:rPr>
                            <w:t>Не принимайся</w:t>
                          </w:r>
                        </w:p>
                        <w:p w:rsidR="00C43ADA" w:rsidRPr="00A025DE" w:rsidRDefault="00C43ADA" w:rsidP="00C024A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025DE">
                            <w:rPr>
                              <w:sz w:val="16"/>
                              <w:szCs w:val="16"/>
                            </w:rPr>
                            <w:t>за воспитание</w:t>
                          </w:r>
                        </w:p>
                        <w:p w:rsidR="00C43ADA" w:rsidRPr="00A025DE" w:rsidRDefault="00C43ADA" w:rsidP="00C024A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025DE">
                            <w:rPr>
                              <w:sz w:val="16"/>
                              <w:szCs w:val="16"/>
                            </w:rPr>
                            <w:t>без настроения</w:t>
                          </w:r>
                        </w:p>
                        <w:p w:rsidR="00C43ADA" w:rsidRDefault="00C43ADA" w:rsidP="00C024AB"/>
                      </w:txbxContent>
                    </v:textbox>
                  </v:roundrect>
                  <v:roundrect id="_x0000_s1055" style="position:absolute;left:2301;top:10134;width:1800;height:900" arcsize="10923f" fillcolor="#ffcf89">
                    <v:textbox style="mso-next-textbox:#_x0000_s1055">
                      <w:txbxContent>
                        <w:p w:rsidR="00C43ADA" w:rsidRPr="00A025DE" w:rsidRDefault="00C43ADA" w:rsidP="00C024A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025DE">
                            <w:rPr>
                              <w:sz w:val="16"/>
                              <w:szCs w:val="16"/>
                            </w:rPr>
                            <w:t>Вдохнови</w:t>
                          </w:r>
                        </w:p>
                        <w:p w:rsidR="00C43ADA" w:rsidRPr="00A025DE" w:rsidRDefault="00C43ADA" w:rsidP="00C024A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025DE">
                            <w:rPr>
                              <w:sz w:val="16"/>
                              <w:szCs w:val="16"/>
                            </w:rPr>
                            <w:t xml:space="preserve">ребенка </w:t>
                          </w:r>
                          <w:proofErr w:type="gramStart"/>
                          <w:r w:rsidRPr="00A025DE">
                            <w:rPr>
                              <w:sz w:val="16"/>
                              <w:szCs w:val="16"/>
                            </w:rPr>
                            <w:t>на</w:t>
                          </w:r>
                          <w:proofErr w:type="gramEnd"/>
                        </w:p>
                        <w:p w:rsidR="00C43ADA" w:rsidRPr="00A025DE" w:rsidRDefault="00C43ADA" w:rsidP="00C024A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025DE">
                            <w:rPr>
                              <w:sz w:val="16"/>
                              <w:szCs w:val="16"/>
                            </w:rPr>
                            <w:t xml:space="preserve"> КТД</w:t>
                          </w:r>
                        </w:p>
                        <w:p w:rsidR="00C43ADA" w:rsidRDefault="00C43ADA" w:rsidP="00C024AB"/>
                      </w:txbxContent>
                    </v:textbox>
                  </v:roundrect>
                  <v:roundrect id="_x0000_s1056" style="position:absolute;left:7551;top:9984;width:1800;height:1080" arcsize="10923f" fillcolor="#ffd9ff">
                    <v:textbox style="mso-next-textbox:#_x0000_s1056">
                      <w:txbxContent>
                        <w:p w:rsidR="00C43ADA" w:rsidRPr="00200F65" w:rsidRDefault="00C43ADA" w:rsidP="00C024A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0F65">
                            <w:rPr>
                              <w:sz w:val="16"/>
                              <w:szCs w:val="16"/>
                            </w:rPr>
                            <w:t xml:space="preserve">Не подсказывай готового решения, а только возможные пути к нему     </w:t>
                          </w:r>
                        </w:p>
                        <w:p w:rsidR="00C43ADA" w:rsidRDefault="00C43ADA" w:rsidP="00C024AB"/>
                      </w:txbxContent>
                    </v:textbox>
                  </v:roundrect>
                  <v:roundrect id="_x0000_s1057" style="position:absolute;left:4941;top:10029;width:1800;height:900" arcsize="10923f" fillcolor="#ff8989">
                    <v:textbox style="mso-next-textbox:#_x0000_s1057">
                      <w:txbxContent>
                        <w:p w:rsidR="00C43ADA" w:rsidRPr="00A025DE" w:rsidRDefault="00C43ADA" w:rsidP="00C024A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025DE">
                            <w:rPr>
                              <w:b/>
                              <w:sz w:val="18"/>
                            </w:rPr>
                            <w:t>Заповеди</w:t>
                          </w:r>
                        </w:p>
                        <w:p w:rsidR="00C43ADA" w:rsidRPr="00A025DE" w:rsidRDefault="00C43ADA" w:rsidP="00C024A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025DE">
                            <w:rPr>
                              <w:b/>
                              <w:sz w:val="18"/>
                            </w:rPr>
                            <w:t>воспитания</w:t>
                          </w:r>
                        </w:p>
                        <w:p w:rsidR="00C43ADA" w:rsidRDefault="00C43ADA" w:rsidP="00C024AB"/>
                      </w:txbxContent>
                    </v:textbox>
                  </v:roundrect>
                  <v:roundrect id="_x0000_s1058" style="position:absolute;left:2496;top:8739;width:1800;height:1080" arcsize="10923f" fillcolor="#cfc">
                    <v:textbox style="mso-next-textbox:#_x0000_s1058">
                      <w:txbxContent>
                        <w:p w:rsidR="00C43ADA" w:rsidRPr="00BD021D" w:rsidRDefault="00C43ADA" w:rsidP="00C024A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D021D">
                            <w:rPr>
                              <w:sz w:val="16"/>
                              <w:szCs w:val="16"/>
                            </w:rPr>
                            <w:t>Добр</w:t>
                          </w:r>
                          <w:proofErr w:type="gramStart"/>
                          <w:r w:rsidRPr="00BD021D">
                            <w:rPr>
                              <w:sz w:val="16"/>
                              <w:szCs w:val="16"/>
                            </w:rPr>
                            <w:t>о-</w:t>
                          </w:r>
                          <w:proofErr w:type="gramEnd"/>
                          <w:r w:rsidRPr="00BD021D">
                            <w:rPr>
                              <w:sz w:val="16"/>
                              <w:szCs w:val="16"/>
                            </w:rPr>
                            <w:t xml:space="preserve"> желательность  - залог успеха</w:t>
                          </w:r>
                        </w:p>
                        <w:p w:rsidR="00C43ADA" w:rsidRPr="00A025DE" w:rsidRDefault="00C43ADA" w:rsidP="00C024A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025D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43ADA" w:rsidRDefault="00C43ADA" w:rsidP="00C024AB"/>
                      </w:txbxContent>
                    </v:textbox>
                  </v:roundrect>
                  <v:group id="_x0000_s1059" style="position:absolute;left:4341;top:9534;width:2925;height:1860" coordorigin="4341,9534" coordsize="2925,1860">
                    <v:line id="_x0000_s1060" style="position:absolute;flip:y" from="6666,9534" to="7266,10074" strokeweight="1pt"/>
                    <v:line id="_x0000_s1061" style="position:absolute;flip:y" from="4341,10854" to="4941,11394" strokeweight="1pt"/>
                  </v:group>
                  <v:line id="_x0000_s1062" style="position:absolute;rotation:90;flip:y" from="4416,9519" to="4836,10179" strokeweight="1pt"/>
                  <v:line id="_x0000_s1063" style="position:absolute;rotation:90;flip:y" from="6771,10824" to="7311,11424" strokeweight="1pt"/>
                  <v:line id="_x0000_s1064" style="position:absolute" from="5781,9774" to="5781,10023"/>
                  <v:line id="_x0000_s1065" style="position:absolute" from="5901,10944" to="5901,11420"/>
                  <v:line id="_x0000_s1066" style="position:absolute" from="4101,10494" to="4941,10494"/>
                  <v:line id="_x0000_s1067" style="position:absolute" from="6696,10494" to="7536,10494"/>
                </v:group>
              </v:group>
            </w:pict>
          </w:r>
        </w:p>
        <w:p w:rsidR="00C024AB" w:rsidRPr="005566BD" w:rsidRDefault="00C024AB" w:rsidP="005566BD"/>
        <w:p w:rsidR="00C024AB" w:rsidRPr="005566BD" w:rsidRDefault="00C024AB" w:rsidP="005566BD"/>
        <w:p w:rsidR="00C024AB" w:rsidRPr="005566BD" w:rsidRDefault="00C024AB" w:rsidP="005566BD"/>
        <w:p w:rsidR="00C024AB" w:rsidRPr="005566BD" w:rsidRDefault="00C024AB" w:rsidP="005566BD"/>
        <w:p w:rsidR="00C024AB" w:rsidRPr="005566BD" w:rsidRDefault="00C024AB" w:rsidP="005566BD"/>
        <w:p w:rsidR="00C024AB" w:rsidRPr="005566BD" w:rsidRDefault="00C024AB" w:rsidP="005566BD"/>
        <w:p w:rsidR="00C024AB" w:rsidRPr="005566BD" w:rsidRDefault="00C024AB" w:rsidP="005566BD"/>
        <w:p w:rsidR="00C024AB" w:rsidRPr="005566BD" w:rsidRDefault="00C024AB" w:rsidP="005566BD"/>
        <w:p w:rsidR="00C024AB" w:rsidRPr="005566BD" w:rsidRDefault="00C024AB" w:rsidP="005566BD"/>
        <w:p w:rsidR="00C024AB" w:rsidRPr="005566BD" w:rsidRDefault="00C024AB" w:rsidP="005566BD"/>
        <w:p w:rsidR="00C024AB" w:rsidRPr="005566BD" w:rsidRDefault="00C024AB" w:rsidP="005566BD"/>
        <w:p w:rsidR="00C024AB" w:rsidRPr="005566BD" w:rsidRDefault="00C024AB" w:rsidP="005566BD"/>
        <w:p w:rsidR="00C024AB" w:rsidRPr="005566BD" w:rsidRDefault="00C024AB" w:rsidP="005566BD"/>
        <w:p w:rsidR="00C024AB" w:rsidRPr="005566BD" w:rsidRDefault="00C024AB" w:rsidP="005566BD">
          <w:pPr>
            <w:ind w:firstLine="709"/>
            <w:rPr>
              <w:spacing w:val="40"/>
            </w:rPr>
          </w:pPr>
        </w:p>
        <w:p w:rsidR="00C024AB" w:rsidRPr="005566BD" w:rsidRDefault="00C024AB" w:rsidP="005566BD">
          <w:pPr>
            <w:ind w:firstLine="709"/>
            <w:rPr>
              <w:spacing w:val="40"/>
            </w:rPr>
          </w:pPr>
        </w:p>
        <w:p w:rsidR="00C31DEF" w:rsidRPr="00FB1021" w:rsidRDefault="00C31DEF" w:rsidP="00C31DEF">
          <w:pPr>
            <w:widowControl w:val="0"/>
            <w:ind w:left="180" w:right="-365"/>
            <w:rPr>
              <w:rFonts w:eastAsia="Arial Unicode MS"/>
            </w:rPr>
          </w:pPr>
          <w:r w:rsidRPr="00FB1021">
            <w:rPr>
              <w:rFonts w:eastAsia="Arial Unicode MS"/>
            </w:rPr>
            <w:t>Всё направлено для того, чтобы в результате моей работы как классного руководителя воспитать личность</w:t>
          </w:r>
          <w:r w:rsidR="00BD021D">
            <w:rPr>
              <w:rFonts w:eastAsia="Arial Unicode MS"/>
            </w:rPr>
            <w:t>:</w:t>
          </w:r>
        </w:p>
        <w:p w:rsidR="00C31DEF" w:rsidRPr="00FB1021" w:rsidRDefault="00C31DEF" w:rsidP="00A47B10">
          <w:pPr>
            <w:numPr>
              <w:ilvl w:val="0"/>
              <w:numId w:val="25"/>
            </w:numPr>
            <w:tabs>
              <w:tab w:val="num" w:pos="360"/>
            </w:tabs>
            <w:ind w:left="180" w:right="-365" w:firstLine="0"/>
            <w:rPr>
              <w:rFonts w:eastAsia="Arial Unicode MS"/>
            </w:rPr>
          </w:pPr>
          <w:r w:rsidRPr="00FB1021">
            <w:rPr>
              <w:rFonts w:eastAsia="Arial Unicode MS"/>
            </w:rPr>
            <w:t xml:space="preserve"> Самостоятельную</w:t>
          </w:r>
        </w:p>
        <w:p w:rsidR="00C31DEF" w:rsidRPr="00FB1021" w:rsidRDefault="00C31DEF" w:rsidP="00A47B10">
          <w:pPr>
            <w:numPr>
              <w:ilvl w:val="0"/>
              <w:numId w:val="25"/>
            </w:numPr>
            <w:tabs>
              <w:tab w:val="num" w:pos="360"/>
            </w:tabs>
            <w:ind w:left="180" w:right="-365" w:firstLine="0"/>
            <w:rPr>
              <w:rFonts w:eastAsia="Arial Unicode MS"/>
            </w:rPr>
          </w:pPr>
          <w:r w:rsidRPr="00FB1021">
            <w:rPr>
              <w:rFonts w:eastAsia="Arial Unicode MS"/>
            </w:rPr>
            <w:t xml:space="preserve"> Коммуникативную</w:t>
          </w:r>
        </w:p>
        <w:p w:rsidR="00C31DEF" w:rsidRDefault="006C78A5" w:rsidP="00A47B10">
          <w:pPr>
            <w:numPr>
              <w:ilvl w:val="0"/>
              <w:numId w:val="25"/>
            </w:numPr>
            <w:tabs>
              <w:tab w:val="num" w:pos="360"/>
            </w:tabs>
            <w:ind w:left="180" w:right="-365" w:firstLine="0"/>
            <w:rPr>
              <w:rFonts w:eastAsia="Arial Unicode MS"/>
            </w:rPr>
          </w:pPr>
          <w:r>
            <w:rPr>
              <w:rFonts w:eastAsia="Arial Unicode MS"/>
            </w:rPr>
            <w:t xml:space="preserve"> Высоконравственную</w:t>
          </w:r>
        </w:p>
        <w:p w:rsidR="006C78A5" w:rsidRPr="00FB1021" w:rsidRDefault="006C78A5" w:rsidP="00A47B10">
          <w:pPr>
            <w:numPr>
              <w:ilvl w:val="0"/>
              <w:numId w:val="25"/>
            </w:numPr>
            <w:tabs>
              <w:tab w:val="num" w:pos="360"/>
            </w:tabs>
            <w:ind w:left="180" w:right="-365" w:firstLine="0"/>
            <w:rPr>
              <w:rFonts w:eastAsia="Arial Unicode MS"/>
            </w:rPr>
          </w:pPr>
          <w:r>
            <w:rPr>
              <w:rFonts w:eastAsia="Arial Unicode MS"/>
            </w:rPr>
            <w:t>Творческую</w:t>
          </w:r>
        </w:p>
        <w:p w:rsidR="00C31DEF" w:rsidRPr="00FB1021" w:rsidRDefault="00C31DEF" w:rsidP="00A47B10">
          <w:pPr>
            <w:numPr>
              <w:ilvl w:val="0"/>
              <w:numId w:val="25"/>
            </w:numPr>
            <w:tabs>
              <w:tab w:val="num" w:pos="360"/>
            </w:tabs>
            <w:ind w:left="180" w:right="-365" w:firstLine="0"/>
            <w:rPr>
              <w:rFonts w:eastAsia="Arial Unicode MS"/>
            </w:rPr>
          </w:pPr>
          <w:r w:rsidRPr="00FB1021">
            <w:rPr>
              <w:rFonts w:eastAsia="Arial Unicode MS"/>
            </w:rPr>
            <w:t xml:space="preserve"> Патриотически-настроенную</w:t>
          </w:r>
        </w:p>
        <w:p w:rsidR="00275095" w:rsidRDefault="00275095" w:rsidP="00275095">
          <w:pPr>
            <w:tabs>
              <w:tab w:val="left" w:pos="360"/>
            </w:tabs>
            <w:ind w:right="76"/>
            <w:rPr>
              <w:b/>
              <w:u w:val="single"/>
            </w:rPr>
          </w:pPr>
        </w:p>
        <w:p w:rsidR="00C024AB" w:rsidRPr="005566BD" w:rsidRDefault="00C024AB" w:rsidP="00275095">
          <w:pPr>
            <w:tabs>
              <w:tab w:val="left" w:pos="360"/>
            </w:tabs>
            <w:ind w:right="76"/>
            <w:rPr>
              <w:b/>
              <w:u w:val="single"/>
            </w:rPr>
          </w:pPr>
          <w:r w:rsidRPr="005566BD">
            <w:rPr>
              <w:b/>
              <w:u w:val="single"/>
            </w:rPr>
            <w:t>Связи, устанавливаемые для реализации программы</w:t>
          </w:r>
        </w:p>
        <w:p w:rsidR="00275095" w:rsidRDefault="00C024AB" w:rsidP="00A47B10">
          <w:pPr>
            <w:pStyle w:val="aa"/>
            <w:numPr>
              <w:ilvl w:val="0"/>
              <w:numId w:val="32"/>
            </w:numPr>
            <w:tabs>
              <w:tab w:val="left" w:pos="360"/>
            </w:tabs>
            <w:suppressAutoHyphens/>
            <w:ind w:right="76"/>
            <w:jc w:val="both"/>
          </w:pPr>
          <w:r w:rsidRPr="00275095">
            <w:rPr>
              <w:b/>
            </w:rPr>
            <w:t>Внутренние:</w:t>
          </w:r>
          <w:r w:rsidRPr="005566BD">
            <w:t xml:space="preserve"> педагоги, раб</w:t>
          </w:r>
          <w:r w:rsidR="00275095">
            <w:t>отающие в классе, школьный псих</w:t>
          </w:r>
          <w:r w:rsidR="00B95D41">
            <w:t>о</w:t>
          </w:r>
          <w:r w:rsidR="00275095" w:rsidRPr="005566BD">
            <w:t>лог.</w:t>
          </w:r>
        </w:p>
        <w:p w:rsidR="00275095" w:rsidRPr="005566BD" w:rsidRDefault="00275095" w:rsidP="00275095">
          <w:pPr>
            <w:pStyle w:val="aa"/>
            <w:tabs>
              <w:tab w:val="left" w:pos="360"/>
            </w:tabs>
            <w:suppressAutoHyphens/>
            <w:ind w:right="76"/>
            <w:jc w:val="both"/>
          </w:pPr>
        </w:p>
        <w:tbl>
          <w:tblPr>
            <w:tblW w:w="9469" w:type="dxa"/>
            <w:tblCellSpacing w:w="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105" w:type="dxa"/>
              <w:left w:w="105" w:type="dxa"/>
              <w:bottom w:w="105" w:type="dxa"/>
              <w:right w:w="105" w:type="dxa"/>
            </w:tblCellMar>
            <w:tblLook w:val="0000"/>
          </w:tblPr>
          <w:tblGrid>
            <w:gridCol w:w="3328"/>
            <w:gridCol w:w="2769"/>
            <w:gridCol w:w="3372"/>
          </w:tblGrid>
          <w:tr w:rsidR="00275095" w:rsidRPr="00275095" w:rsidTr="007D634C">
            <w:trPr>
              <w:trHeight w:val="1189"/>
              <w:tblCellSpacing w:w="7" w:type="dxa"/>
            </w:trPr>
            <w:tc>
              <w:tcPr>
                <w:tcW w:w="0" w:type="auto"/>
              </w:tcPr>
              <w:p w:rsidR="00275095" w:rsidRPr="00275095" w:rsidRDefault="00275095" w:rsidP="007D634C">
                <w:pPr>
                  <w:pStyle w:val="a5"/>
                  <w:spacing w:before="0" w:beforeAutospacing="0" w:after="0" w:afterAutospacing="0"/>
                  <w:rPr>
                    <w:rFonts w:ascii="Times New Roman" w:hAnsi="Times New Roman" w:cs="Times New Roman"/>
                    <w:iCs/>
                  </w:rPr>
                </w:pPr>
                <w:r w:rsidRPr="00275095">
                  <w:rPr>
                    <w:rFonts w:ascii="Times New Roman" w:hAnsi="Times New Roman" w:cs="Times New Roman"/>
                    <w:iCs/>
                  </w:rPr>
                  <w:t>Посещение уроков физической культуры, музыки, английского  языка,</w:t>
                </w:r>
              </w:p>
              <w:p w:rsidR="00275095" w:rsidRPr="00275095" w:rsidRDefault="00275095" w:rsidP="007D634C">
                <w:pPr>
                  <w:pStyle w:val="a5"/>
                  <w:spacing w:before="0" w:beforeAutospacing="0" w:after="0" w:afterAutospacing="0"/>
                  <w:rPr>
                    <w:rFonts w:ascii="Times New Roman" w:hAnsi="Times New Roman" w:cs="Times New Roman"/>
                  </w:rPr>
                </w:pPr>
                <w:r w:rsidRPr="00275095">
                  <w:rPr>
                    <w:rFonts w:ascii="Times New Roman" w:hAnsi="Times New Roman" w:cs="Times New Roman"/>
                    <w:iCs/>
                  </w:rPr>
                  <w:t>ИЗО.</w:t>
                </w:r>
              </w:p>
            </w:tc>
            <w:tc>
              <w:tcPr>
                <w:tcW w:w="0" w:type="auto"/>
              </w:tcPr>
              <w:p w:rsidR="00275095" w:rsidRPr="00275095" w:rsidRDefault="00275095" w:rsidP="007D634C">
                <w:pPr>
                  <w:pStyle w:val="a5"/>
                  <w:rPr>
                    <w:rFonts w:ascii="Times New Roman" w:hAnsi="Times New Roman" w:cs="Times New Roman"/>
                  </w:rPr>
                </w:pPr>
                <w:r w:rsidRPr="00275095">
                  <w:rPr>
                    <w:rFonts w:ascii="Times New Roman" w:hAnsi="Times New Roman" w:cs="Times New Roman"/>
                    <w:iCs/>
                  </w:rPr>
                  <w:t xml:space="preserve">Приглашение учителей на родительские собрания </w:t>
                </w:r>
              </w:p>
            </w:tc>
            <w:tc>
              <w:tcPr>
                <w:tcW w:w="0" w:type="auto"/>
              </w:tcPr>
              <w:p w:rsidR="00275095" w:rsidRPr="00275095" w:rsidRDefault="00275095" w:rsidP="007D634C">
                <w:pPr>
                  <w:pStyle w:val="a5"/>
                  <w:rPr>
                    <w:rFonts w:ascii="Times New Roman" w:hAnsi="Times New Roman" w:cs="Times New Roman"/>
                  </w:rPr>
                </w:pPr>
                <w:r w:rsidRPr="00275095">
                  <w:rPr>
                    <w:rFonts w:ascii="Times New Roman" w:hAnsi="Times New Roman" w:cs="Times New Roman"/>
                    <w:iCs/>
                  </w:rPr>
                  <w:t xml:space="preserve">Приглашение учителей на беседы с родителями отдельных учащихся </w:t>
                </w:r>
              </w:p>
            </w:tc>
          </w:tr>
        </w:tbl>
        <w:p w:rsidR="00275095" w:rsidRPr="005566BD" w:rsidRDefault="00275095" w:rsidP="007D2FE5">
          <w:pPr>
            <w:tabs>
              <w:tab w:val="left" w:pos="360"/>
            </w:tabs>
            <w:suppressAutoHyphens/>
            <w:ind w:right="76"/>
            <w:jc w:val="both"/>
          </w:pPr>
        </w:p>
        <w:p w:rsidR="000171B8" w:rsidRDefault="000171B8" w:rsidP="00971A45">
          <w:pPr>
            <w:tabs>
              <w:tab w:val="left" w:pos="360"/>
            </w:tabs>
            <w:suppressAutoHyphens/>
            <w:ind w:right="76"/>
            <w:jc w:val="both"/>
            <w:rPr>
              <w:b/>
            </w:rPr>
          </w:pPr>
        </w:p>
        <w:p w:rsidR="000171B8" w:rsidRDefault="000171B8" w:rsidP="00971A45">
          <w:pPr>
            <w:tabs>
              <w:tab w:val="left" w:pos="360"/>
            </w:tabs>
            <w:suppressAutoHyphens/>
            <w:ind w:right="76"/>
            <w:jc w:val="both"/>
            <w:rPr>
              <w:b/>
            </w:rPr>
          </w:pPr>
        </w:p>
        <w:p w:rsidR="000171B8" w:rsidRDefault="000171B8" w:rsidP="00971A45">
          <w:pPr>
            <w:tabs>
              <w:tab w:val="left" w:pos="360"/>
            </w:tabs>
            <w:suppressAutoHyphens/>
            <w:ind w:right="76"/>
            <w:jc w:val="both"/>
            <w:rPr>
              <w:b/>
            </w:rPr>
          </w:pPr>
        </w:p>
        <w:p w:rsidR="000171B8" w:rsidRDefault="000171B8" w:rsidP="00971A45">
          <w:pPr>
            <w:tabs>
              <w:tab w:val="left" w:pos="360"/>
            </w:tabs>
            <w:suppressAutoHyphens/>
            <w:ind w:right="76"/>
            <w:jc w:val="both"/>
            <w:rPr>
              <w:b/>
            </w:rPr>
          </w:pPr>
        </w:p>
        <w:p w:rsidR="000171B8" w:rsidRDefault="000171B8" w:rsidP="00971A45">
          <w:pPr>
            <w:tabs>
              <w:tab w:val="left" w:pos="360"/>
            </w:tabs>
            <w:suppressAutoHyphens/>
            <w:ind w:right="76"/>
            <w:jc w:val="both"/>
            <w:rPr>
              <w:b/>
            </w:rPr>
          </w:pPr>
        </w:p>
        <w:p w:rsidR="000171B8" w:rsidRDefault="000171B8" w:rsidP="00971A45">
          <w:pPr>
            <w:tabs>
              <w:tab w:val="left" w:pos="360"/>
            </w:tabs>
            <w:suppressAutoHyphens/>
            <w:ind w:right="76"/>
            <w:jc w:val="both"/>
            <w:rPr>
              <w:b/>
            </w:rPr>
          </w:pPr>
        </w:p>
        <w:p w:rsidR="000171B8" w:rsidRDefault="000171B8" w:rsidP="00971A45">
          <w:pPr>
            <w:tabs>
              <w:tab w:val="left" w:pos="360"/>
            </w:tabs>
            <w:suppressAutoHyphens/>
            <w:ind w:right="76"/>
            <w:jc w:val="both"/>
            <w:rPr>
              <w:b/>
            </w:rPr>
          </w:pPr>
        </w:p>
        <w:p w:rsidR="00275095" w:rsidRDefault="00971A45" w:rsidP="00971A45">
          <w:pPr>
            <w:tabs>
              <w:tab w:val="left" w:pos="360"/>
            </w:tabs>
            <w:suppressAutoHyphens/>
            <w:ind w:right="76"/>
            <w:jc w:val="both"/>
            <w:rPr>
              <w:b/>
            </w:rPr>
          </w:pPr>
          <w:r>
            <w:rPr>
              <w:b/>
            </w:rPr>
            <w:lastRenderedPageBreak/>
            <w:t>2.</w:t>
          </w:r>
          <w:r w:rsidR="00C024AB" w:rsidRPr="00971A45">
            <w:rPr>
              <w:b/>
            </w:rPr>
            <w:t>Внешние:</w:t>
          </w:r>
        </w:p>
        <w:p w:rsidR="00501DB2" w:rsidRDefault="00501DB2" w:rsidP="00971A45">
          <w:pPr>
            <w:tabs>
              <w:tab w:val="left" w:pos="360"/>
            </w:tabs>
            <w:suppressAutoHyphens/>
            <w:ind w:right="76"/>
            <w:jc w:val="both"/>
            <w:rPr>
              <w:b/>
            </w:rPr>
          </w:pPr>
        </w:p>
        <w:tbl>
          <w:tblPr>
            <w:tblStyle w:val="af3"/>
            <w:tblW w:w="0" w:type="auto"/>
            <w:tblLook w:val="04A0"/>
          </w:tblPr>
          <w:tblGrid>
            <w:gridCol w:w="3936"/>
            <w:gridCol w:w="5211"/>
          </w:tblGrid>
          <w:tr w:rsidR="00501DB2" w:rsidTr="007D2FE5">
            <w:tc>
              <w:tcPr>
                <w:tcW w:w="3936" w:type="dxa"/>
              </w:tcPr>
              <w:p w:rsidR="00501DB2" w:rsidRPr="007D2FE5" w:rsidRDefault="007D2FE5" w:rsidP="00971A45">
                <w:pPr>
                  <w:tabs>
                    <w:tab w:val="left" w:pos="360"/>
                  </w:tabs>
                  <w:suppressAutoHyphens/>
                  <w:ind w:right="76"/>
                  <w:jc w:val="both"/>
                  <w:rPr>
                    <w:b/>
                  </w:rPr>
                </w:pPr>
                <w:r w:rsidRPr="007D2FE5">
                  <w:rPr>
                    <w:b/>
                  </w:rPr>
                  <w:t>Организации</w:t>
                </w:r>
              </w:p>
            </w:tc>
            <w:tc>
              <w:tcPr>
                <w:tcW w:w="5211" w:type="dxa"/>
              </w:tcPr>
              <w:p w:rsidR="00501DB2" w:rsidRPr="007D2FE5" w:rsidRDefault="007D2FE5" w:rsidP="00501DB2">
                <w:pPr>
                  <w:tabs>
                    <w:tab w:val="left" w:pos="360"/>
                  </w:tabs>
                  <w:suppressAutoHyphens/>
                  <w:ind w:left="720" w:right="76"/>
                  <w:rPr>
                    <w:b/>
                  </w:rPr>
                </w:pPr>
                <w:r w:rsidRPr="007D2FE5">
                  <w:rPr>
                    <w:b/>
                  </w:rPr>
                  <w:t>Цели</w:t>
                </w:r>
              </w:p>
            </w:tc>
          </w:tr>
          <w:tr w:rsidR="00275095" w:rsidTr="007D2FE5">
            <w:tc>
              <w:tcPr>
                <w:tcW w:w="3936" w:type="dxa"/>
              </w:tcPr>
              <w:p w:rsidR="00275095" w:rsidRDefault="00275095" w:rsidP="00971A45">
                <w:pPr>
                  <w:tabs>
                    <w:tab w:val="left" w:pos="360"/>
                  </w:tabs>
                  <w:suppressAutoHyphens/>
                  <w:ind w:right="76"/>
                  <w:jc w:val="both"/>
                  <w:rPr>
                    <w:b/>
                  </w:rPr>
                </w:pPr>
                <w:r w:rsidRPr="00C90B6F">
                  <w:rPr>
                    <w:b/>
                    <w:i/>
                  </w:rPr>
                  <w:t>Детская школа искусств</w:t>
                </w:r>
              </w:p>
            </w:tc>
            <w:tc>
              <w:tcPr>
                <w:tcW w:w="5211" w:type="dxa"/>
              </w:tcPr>
              <w:p w:rsidR="00275095" w:rsidRPr="005566BD" w:rsidRDefault="007D2FE5" w:rsidP="007D2FE5">
                <w:pPr>
                  <w:tabs>
                    <w:tab w:val="left" w:pos="360"/>
                  </w:tabs>
                  <w:suppressAutoHyphens/>
                  <w:ind w:right="76"/>
                </w:pPr>
                <w:proofErr w:type="gramStart"/>
                <w:r>
                  <w:t>Р</w:t>
                </w:r>
                <w:r w:rsidR="00275095" w:rsidRPr="005566BD">
                  <w:t>азвитие творческих способностей,</w:t>
                </w:r>
                <w:r>
                  <w:t xml:space="preserve"> приобщение к миру прекрасного.</w:t>
                </w:r>
                <w:proofErr w:type="gramEnd"/>
              </w:p>
              <w:p w:rsidR="00275095" w:rsidRDefault="00275095" w:rsidP="00501DB2">
                <w:pPr>
                  <w:tabs>
                    <w:tab w:val="left" w:pos="360"/>
                  </w:tabs>
                  <w:suppressAutoHyphens/>
                  <w:ind w:right="76"/>
                  <w:rPr>
                    <w:b/>
                  </w:rPr>
                </w:pPr>
              </w:p>
            </w:tc>
          </w:tr>
          <w:tr w:rsidR="00275095" w:rsidTr="007D2FE5">
            <w:tc>
              <w:tcPr>
                <w:tcW w:w="3936" w:type="dxa"/>
              </w:tcPr>
              <w:p w:rsidR="00275095" w:rsidRDefault="00275095" w:rsidP="00971A45">
                <w:pPr>
                  <w:tabs>
                    <w:tab w:val="left" w:pos="360"/>
                  </w:tabs>
                  <w:suppressAutoHyphens/>
                  <w:ind w:right="76"/>
                  <w:jc w:val="both"/>
                  <w:rPr>
                    <w:b/>
                  </w:rPr>
                </w:pPr>
                <w:r w:rsidRPr="00C90B6F">
                  <w:rPr>
                    <w:b/>
                    <w:i/>
                  </w:rPr>
                  <w:t>Библиотека</w:t>
                </w:r>
              </w:p>
            </w:tc>
            <w:tc>
              <w:tcPr>
                <w:tcW w:w="5211" w:type="dxa"/>
              </w:tcPr>
              <w:p w:rsidR="007D2FE5" w:rsidRDefault="007D2FE5" w:rsidP="007D2FE5">
                <w:pPr>
                  <w:tabs>
                    <w:tab w:val="left" w:pos="360"/>
                  </w:tabs>
                  <w:suppressAutoHyphens/>
                  <w:ind w:right="76"/>
                </w:pPr>
                <w:r>
                  <w:t xml:space="preserve"> Р</w:t>
                </w:r>
                <w:r w:rsidR="00501DB2" w:rsidRPr="005566BD">
                  <w:t>азвитие потребности к духовным ценностям,</w:t>
                </w:r>
              </w:p>
              <w:p w:rsidR="00275095" w:rsidRDefault="00501DB2" w:rsidP="007D2FE5">
                <w:pPr>
                  <w:tabs>
                    <w:tab w:val="left" w:pos="360"/>
                  </w:tabs>
                  <w:suppressAutoHyphens/>
                  <w:ind w:right="76"/>
                  <w:rPr>
                    <w:b/>
                  </w:rPr>
                </w:pPr>
                <w:r w:rsidRPr="005566BD">
                  <w:t xml:space="preserve"> к чтению книг как </w:t>
                </w:r>
                <w:proofErr w:type="gramStart"/>
                <w:r w:rsidRPr="005566BD">
                  <w:t>источниках</w:t>
                </w:r>
                <w:proofErr w:type="gramEnd"/>
                <w:r w:rsidRPr="005566BD">
                  <w:t xml:space="preserve"> дополнительно</w:t>
                </w:r>
                <w:r w:rsidR="007D2FE5">
                  <w:t>й информации</w:t>
                </w:r>
                <w:r>
                  <w:t>.</w:t>
                </w:r>
              </w:p>
            </w:tc>
          </w:tr>
          <w:tr w:rsidR="00275095" w:rsidTr="007D2FE5">
            <w:tc>
              <w:tcPr>
                <w:tcW w:w="3936" w:type="dxa"/>
              </w:tcPr>
              <w:p w:rsidR="00275095" w:rsidRDefault="00501DB2" w:rsidP="00971A45">
                <w:pPr>
                  <w:tabs>
                    <w:tab w:val="left" w:pos="360"/>
                  </w:tabs>
                  <w:suppressAutoHyphens/>
                  <w:ind w:right="76"/>
                  <w:jc w:val="both"/>
                  <w:rPr>
                    <w:b/>
                  </w:rPr>
                </w:pPr>
                <w:r w:rsidRPr="00C90B6F">
                  <w:rPr>
                    <w:b/>
                    <w:i/>
                  </w:rPr>
                  <w:t>Музей</w:t>
                </w:r>
              </w:p>
            </w:tc>
            <w:tc>
              <w:tcPr>
                <w:tcW w:w="5211" w:type="dxa"/>
              </w:tcPr>
              <w:p w:rsidR="00501DB2" w:rsidRPr="005566BD" w:rsidRDefault="007D2FE5" w:rsidP="007D2FE5">
                <w:pPr>
                  <w:tabs>
                    <w:tab w:val="left" w:pos="360"/>
                  </w:tabs>
                  <w:suppressAutoHyphens/>
                  <w:ind w:right="76"/>
                </w:pPr>
                <w:r>
                  <w:t xml:space="preserve">       Ф</w:t>
                </w:r>
                <w:r w:rsidR="00501DB2" w:rsidRPr="005566BD">
                  <w:t>ормирование интереса к прошлому</w:t>
                </w:r>
                <w:r>
                  <w:t xml:space="preserve"> и необходимости его сохранения</w:t>
                </w:r>
                <w:r w:rsidR="00501DB2" w:rsidRPr="005566BD">
                  <w:t>.</w:t>
                </w:r>
              </w:p>
              <w:p w:rsidR="00275095" w:rsidRDefault="00275095" w:rsidP="00501DB2">
                <w:pPr>
                  <w:tabs>
                    <w:tab w:val="left" w:pos="360"/>
                  </w:tabs>
                  <w:suppressAutoHyphens/>
                  <w:ind w:right="76"/>
                  <w:rPr>
                    <w:b/>
                  </w:rPr>
                </w:pPr>
              </w:p>
            </w:tc>
          </w:tr>
          <w:tr w:rsidR="00275095" w:rsidTr="007D2FE5">
            <w:tc>
              <w:tcPr>
                <w:tcW w:w="3936" w:type="dxa"/>
              </w:tcPr>
              <w:p w:rsidR="00275095" w:rsidRDefault="00501DB2" w:rsidP="00971A45">
                <w:pPr>
                  <w:tabs>
                    <w:tab w:val="left" w:pos="360"/>
                  </w:tabs>
                  <w:suppressAutoHyphens/>
                  <w:ind w:right="76"/>
                  <w:jc w:val="both"/>
                  <w:rPr>
                    <w:b/>
                  </w:rPr>
                </w:pPr>
                <w:r w:rsidRPr="00C90B6F">
                  <w:rPr>
                    <w:b/>
                    <w:i/>
                  </w:rPr>
                  <w:t>Правоохранительные органы</w:t>
                </w:r>
              </w:p>
            </w:tc>
            <w:tc>
              <w:tcPr>
                <w:tcW w:w="5211" w:type="dxa"/>
              </w:tcPr>
              <w:p w:rsidR="00501DB2" w:rsidRPr="005566BD" w:rsidRDefault="007D2FE5" w:rsidP="007D2FE5">
                <w:pPr>
                  <w:tabs>
                    <w:tab w:val="left" w:pos="360"/>
                  </w:tabs>
                  <w:suppressAutoHyphens/>
                  <w:ind w:right="76"/>
                </w:pPr>
                <w:proofErr w:type="gramStart"/>
                <w:r>
                  <w:t>П</w:t>
                </w:r>
                <w:r w:rsidR="00501DB2" w:rsidRPr="005566BD">
                  <w:t>рофилактика правонарушений, соблюдение гражданских прав и обязанностей).</w:t>
                </w:r>
                <w:proofErr w:type="gramEnd"/>
              </w:p>
              <w:p w:rsidR="00275095" w:rsidRDefault="00275095" w:rsidP="00501DB2">
                <w:pPr>
                  <w:tabs>
                    <w:tab w:val="left" w:pos="360"/>
                  </w:tabs>
                  <w:suppressAutoHyphens/>
                  <w:ind w:right="76"/>
                  <w:rPr>
                    <w:b/>
                  </w:rPr>
                </w:pPr>
              </w:p>
            </w:tc>
          </w:tr>
          <w:tr w:rsidR="00275095" w:rsidTr="007D2FE5">
            <w:tc>
              <w:tcPr>
                <w:tcW w:w="3936" w:type="dxa"/>
              </w:tcPr>
              <w:p w:rsidR="00275095" w:rsidRDefault="00501DB2" w:rsidP="00971A45">
                <w:pPr>
                  <w:tabs>
                    <w:tab w:val="left" w:pos="360"/>
                  </w:tabs>
                  <w:suppressAutoHyphens/>
                  <w:ind w:right="76"/>
                  <w:jc w:val="both"/>
                  <w:rPr>
                    <w:b/>
                  </w:rPr>
                </w:pPr>
                <w:r w:rsidRPr="00501DB2">
                  <w:rPr>
                    <w:b/>
                    <w:i/>
                  </w:rPr>
                  <w:t>Культурно-развлекательный районный Дом культуры</w:t>
                </w:r>
              </w:p>
            </w:tc>
            <w:tc>
              <w:tcPr>
                <w:tcW w:w="5211" w:type="dxa"/>
              </w:tcPr>
              <w:p w:rsidR="00275095" w:rsidRDefault="00501DB2" w:rsidP="00501DB2">
                <w:pPr>
                  <w:tabs>
                    <w:tab w:val="left" w:pos="360"/>
                  </w:tabs>
                  <w:suppressAutoHyphens/>
                  <w:ind w:right="76"/>
                  <w:rPr>
                    <w:b/>
                  </w:rPr>
                </w:pPr>
                <w:r>
                  <w:t xml:space="preserve"> </w:t>
                </w:r>
                <w:r w:rsidR="007D2FE5">
                  <w:t>О</w:t>
                </w:r>
                <w:r w:rsidRPr="005566BD">
                  <w:t>рг</w:t>
                </w:r>
                <w:r w:rsidR="007D2FE5">
                  <w:t>анизация полезного досуга детей</w:t>
                </w:r>
                <w:r w:rsidRPr="005566BD">
                  <w:t>.</w:t>
                </w:r>
              </w:p>
            </w:tc>
          </w:tr>
          <w:tr w:rsidR="00275095" w:rsidTr="007D2FE5">
            <w:tc>
              <w:tcPr>
                <w:tcW w:w="3936" w:type="dxa"/>
              </w:tcPr>
              <w:p w:rsidR="00275095" w:rsidRDefault="00501DB2" w:rsidP="00971A45">
                <w:pPr>
                  <w:tabs>
                    <w:tab w:val="left" w:pos="360"/>
                  </w:tabs>
                  <w:suppressAutoHyphens/>
                  <w:ind w:right="76"/>
                  <w:jc w:val="both"/>
                  <w:rPr>
                    <w:b/>
                  </w:rPr>
                </w:pPr>
                <w:r w:rsidRPr="00C90B6F">
                  <w:rPr>
                    <w:b/>
                    <w:i/>
                  </w:rPr>
                  <w:t>Д</w:t>
                </w:r>
                <w:r>
                  <w:rPr>
                    <w:b/>
                    <w:i/>
                  </w:rPr>
                  <w:t xml:space="preserve">ом </w:t>
                </w:r>
                <w:r w:rsidRPr="00C90B6F">
                  <w:rPr>
                    <w:b/>
                    <w:i/>
                  </w:rPr>
                  <w:t>Д</w:t>
                </w:r>
                <w:r>
                  <w:rPr>
                    <w:b/>
                    <w:i/>
                  </w:rPr>
                  <w:t xml:space="preserve">етского </w:t>
                </w:r>
                <w:r w:rsidRPr="00C90B6F">
                  <w:rPr>
                    <w:b/>
                    <w:i/>
                  </w:rPr>
                  <w:t>Т</w:t>
                </w:r>
                <w:r>
                  <w:rPr>
                    <w:b/>
                    <w:i/>
                  </w:rPr>
                  <w:t>ворчества</w:t>
                </w:r>
              </w:p>
            </w:tc>
            <w:tc>
              <w:tcPr>
                <w:tcW w:w="5211" w:type="dxa"/>
              </w:tcPr>
              <w:p w:rsidR="00275095" w:rsidRDefault="007D2FE5" w:rsidP="00501DB2">
                <w:pPr>
                  <w:tabs>
                    <w:tab w:val="left" w:pos="360"/>
                  </w:tabs>
                  <w:suppressAutoHyphens/>
                  <w:ind w:right="76"/>
                  <w:rPr>
                    <w:b/>
                  </w:rPr>
                </w:pPr>
                <w:r>
                  <w:t>Р</w:t>
                </w:r>
                <w:r w:rsidR="00501DB2" w:rsidRPr="005566BD">
                  <w:t>азвитие творческих способностей, организация полезного досуга</w:t>
                </w:r>
                <w:r>
                  <w:t>.</w:t>
                </w:r>
              </w:p>
            </w:tc>
          </w:tr>
        </w:tbl>
        <w:p w:rsidR="00971A45" w:rsidRPr="00971A45" w:rsidRDefault="00F40938" w:rsidP="00501DB2">
          <w:pPr>
            <w:tabs>
              <w:tab w:val="left" w:pos="360"/>
            </w:tabs>
            <w:suppressAutoHyphens/>
            <w:ind w:right="76"/>
            <w:jc w:val="both"/>
          </w:pPr>
        </w:p>
      </w:sdtContent>
    </w:sdt>
    <w:p w:rsidR="00971A45" w:rsidRDefault="00971A45" w:rsidP="00971A45">
      <w:pPr>
        <w:tabs>
          <w:tab w:val="left" w:pos="360"/>
        </w:tabs>
        <w:suppressAutoHyphens/>
        <w:ind w:left="720" w:right="76"/>
        <w:jc w:val="both"/>
        <w:rPr>
          <w:b/>
        </w:rPr>
      </w:pPr>
    </w:p>
    <w:p w:rsidR="000171B8" w:rsidRDefault="000171B8" w:rsidP="00971A45">
      <w:pPr>
        <w:tabs>
          <w:tab w:val="left" w:pos="360"/>
        </w:tabs>
        <w:suppressAutoHyphens/>
        <w:ind w:left="720" w:right="76"/>
        <w:jc w:val="both"/>
        <w:rPr>
          <w:b/>
        </w:rPr>
      </w:pPr>
    </w:p>
    <w:p w:rsidR="000171B8" w:rsidRDefault="000171B8" w:rsidP="00971A45">
      <w:pPr>
        <w:tabs>
          <w:tab w:val="left" w:pos="360"/>
        </w:tabs>
        <w:suppressAutoHyphens/>
        <w:ind w:left="720" w:right="76"/>
        <w:jc w:val="both"/>
        <w:rPr>
          <w:b/>
        </w:rPr>
      </w:pPr>
    </w:p>
    <w:p w:rsidR="00EA65A5" w:rsidRPr="005566BD" w:rsidRDefault="00EA65A5" w:rsidP="00971A45">
      <w:pPr>
        <w:tabs>
          <w:tab w:val="left" w:pos="360"/>
        </w:tabs>
        <w:suppressAutoHyphens/>
        <w:ind w:left="720" w:right="76"/>
        <w:jc w:val="both"/>
      </w:pPr>
      <w:r w:rsidRPr="005566BD">
        <w:rPr>
          <w:b/>
        </w:rPr>
        <w:t>Программа реализуется в четыре этапа:</w:t>
      </w:r>
    </w:p>
    <w:p w:rsidR="00EA65A5" w:rsidRPr="005566BD" w:rsidRDefault="00EA65A5" w:rsidP="00A47B10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</w:pPr>
      <w:r w:rsidRPr="005566BD">
        <w:t xml:space="preserve">1-й этап </w:t>
      </w:r>
      <w:proofErr w:type="gramStart"/>
      <w:r w:rsidRPr="005566BD">
        <w:t xml:space="preserve">( </w:t>
      </w:r>
      <w:proofErr w:type="gramEnd"/>
      <w:r w:rsidRPr="005566BD">
        <w:t>1 класс) – "Познай себя – это интересно!";</w:t>
      </w:r>
    </w:p>
    <w:p w:rsidR="00EA65A5" w:rsidRPr="005566BD" w:rsidRDefault="00EA65A5" w:rsidP="00A47B10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</w:pPr>
      <w:r w:rsidRPr="005566BD">
        <w:t xml:space="preserve">2-й этап </w:t>
      </w:r>
      <w:proofErr w:type="gramStart"/>
      <w:r w:rsidRPr="005566BD">
        <w:t xml:space="preserve">( </w:t>
      </w:r>
      <w:proofErr w:type="gramEnd"/>
      <w:r w:rsidRPr="005566BD">
        <w:t>2 класс) – "Сотвори себя – это необходимо!";</w:t>
      </w:r>
    </w:p>
    <w:p w:rsidR="00EA65A5" w:rsidRPr="005566BD" w:rsidRDefault="00EA65A5" w:rsidP="00A47B10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</w:pPr>
      <w:r w:rsidRPr="005566BD">
        <w:t xml:space="preserve">3-й этап </w:t>
      </w:r>
      <w:proofErr w:type="gramStart"/>
      <w:r w:rsidRPr="005566BD">
        <w:t xml:space="preserve">( </w:t>
      </w:r>
      <w:proofErr w:type="gramEnd"/>
      <w:r w:rsidRPr="005566BD">
        <w:t>3 класс) – "Утверди себя – это возможно!";</w:t>
      </w:r>
    </w:p>
    <w:p w:rsidR="00EA65A5" w:rsidRPr="00F81F8F" w:rsidRDefault="00EA65A5" w:rsidP="00A47B10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</w:pPr>
      <w:r w:rsidRPr="005566BD">
        <w:t xml:space="preserve">4-й этап </w:t>
      </w:r>
      <w:proofErr w:type="gramStart"/>
      <w:r w:rsidRPr="005566BD">
        <w:t xml:space="preserve">( </w:t>
      </w:r>
      <w:proofErr w:type="gramEnd"/>
      <w:r w:rsidRPr="005566BD">
        <w:t>4 класс) – "Прояви себя – это реально!"</w:t>
      </w:r>
    </w:p>
    <w:p w:rsidR="00B35726" w:rsidRPr="00971A45" w:rsidRDefault="00B35726" w:rsidP="005566B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AA" w:rsidRDefault="00394BAA" w:rsidP="00971A45">
      <w:pPr>
        <w:pStyle w:val="a5"/>
        <w:jc w:val="center"/>
        <w:rPr>
          <w:rFonts w:ascii="Monotype Corsiva" w:hAnsi="Monotype Corsiva" w:cs="Times New Roman"/>
          <w:b/>
          <w:color w:val="0070C0"/>
          <w:sz w:val="32"/>
          <w:szCs w:val="32"/>
        </w:rPr>
      </w:pPr>
    </w:p>
    <w:p w:rsidR="00394BAA" w:rsidRDefault="00394BAA" w:rsidP="00971A45">
      <w:pPr>
        <w:pStyle w:val="a5"/>
        <w:jc w:val="center"/>
        <w:rPr>
          <w:rFonts w:ascii="Monotype Corsiva" w:hAnsi="Monotype Corsiva" w:cs="Times New Roman"/>
          <w:b/>
          <w:color w:val="0070C0"/>
          <w:sz w:val="32"/>
          <w:szCs w:val="32"/>
        </w:rPr>
      </w:pPr>
    </w:p>
    <w:p w:rsidR="00394BAA" w:rsidRDefault="00394BAA" w:rsidP="00971A45">
      <w:pPr>
        <w:pStyle w:val="a5"/>
        <w:jc w:val="center"/>
        <w:rPr>
          <w:rFonts w:ascii="Monotype Corsiva" w:hAnsi="Monotype Corsiva" w:cs="Times New Roman"/>
          <w:b/>
          <w:color w:val="0070C0"/>
          <w:sz w:val="32"/>
          <w:szCs w:val="32"/>
        </w:rPr>
      </w:pPr>
    </w:p>
    <w:p w:rsidR="00394BAA" w:rsidRDefault="00394BAA" w:rsidP="00971A45">
      <w:pPr>
        <w:pStyle w:val="a5"/>
        <w:jc w:val="center"/>
        <w:rPr>
          <w:rFonts w:ascii="Monotype Corsiva" w:hAnsi="Monotype Corsiva" w:cs="Times New Roman"/>
          <w:b/>
          <w:color w:val="0070C0"/>
          <w:sz w:val="32"/>
          <w:szCs w:val="32"/>
        </w:rPr>
      </w:pPr>
    </w:p>
    <w:p w:rsidR="00394BAA" w:rsidRDefault="00394BAA" w:rsidP="00971A45">
      <w:pPr>
        <w:pStyle w:val="a5"/>
        <w:jc w:val="center"/>
        <w:rPr>
          <w:rFonts w:ascii="Monotype Corsiva" w:hAnsi="Monotype Corsiva" w:cs="Times New Roman"/>
          <w:b/>
          <w:color w:val="0070C0"/>
          <w:sz w:val="32"/>
          <w:szCs w:val="32"/>
        </w:rPr>
      </w:pPr>
    </w:p>
    <w:p w:rsidR="00394BAA" w:rsidRDefault="00394BAA" w:rsidP="00971A45">
      <w:pPr>
        <w:pStyle w:val="a5"/>
        <w:jc w:val="center"/>
        <w:rPr>
          <w:rFonts w:ascii="Monotype Corsiva" w:hAnsi="Monotype Corsiva" w:cs="Times New Roman"/>
          <w:b/>
          <w:color w:val="0070C0"/>
          <w:sz w:val="32"/>
          <w:szCs w:val="32"/>
        </w:rPr>
      </w:pPr>
    </w:p>
    <w:p w:rsidR="00394BAA" w:rsidRDefault="00394BAA" w:rsidP="00971A45">
      <w:pPr>
        <w:pStyle w:val="a5"/>
        <w:jc w:val="center"/>
        <w:rPr>
          <w:rFonts w:ascii="Monotype Corsiva" w:hAnsi="Monotype Corsiva" w:cs="Times New Roman"/>
          <w:b/>
          <w:color w:val="0070C0"/>
          <w:sz w:val="32"/>
          <w:szCs w:val="32"/>
        </w:rPr>
      </w:pPr>
    </w:p>
    <w:p w:rsidR="00394BAA" w:rsidRDefault="00394BAA" w:rsidP="00971A45">
      <w:pPr>
        <w:pStyle w:val="a5"/>
        <w:jc w:val="center"/>
        <w:rPr>
          <w:rFonts w:ascii="Monotype Corsiva" w:hAnsi="Monotype Corsiva" w:cs="Times New Roman"/>
          <w:b/>
          <w:color w:val="0070C0"/>
          <w:sz w:val="32"/>
          <w:szCs w:val="32"/>
        </w:rPr>
      </w:pPr>
    </w:p>
    <w:p w:rsidR="00394BAA" w:rsidRDefault="00394BAA" w:rsidP="00971A45">
      <w:pPr>
        <w:pStyle w:val="a5"/>
        <w:jc w:val="center"/>
        <w:rPr>
          <w:rFonts w:ascii="Monotype Corsiva" w:hAnsi="Monotype Corsiva" w:cs="Times New Roman"/>
          <w:b/>
          <w:color w:val="0070C0"/>
          <w:sz w:val="32"/>
          <w:szCs w:val="32"/>
        </w:rPr>
      </w:pPr>
    </w:p>
    <w:p w:rsidR="005566BD" w:rsidRPr="00971A45" w:rsidRDefault="00BD021D" w:rsidP="007D2FE5">
      <w:pPr>
        <w:pStyle w:val="a5"/>
        <w:jc w:val="center"/>
        <w:rPr>
          <w:rFonts w:ascii="Monotype Corsiva" w:hAnsi="Monotype Corsiva" w:cs="Times New Roman"/>
          <w:b/>
          <w:color w:val="0070C0"/>
          <w:sz w:val="32"/>
          <w:szCs w:val="32"/>
        </w:rPr>
      </w:pPr>
      <w:r w:rsidRPr="00971A45">
        <w:rPr>
          <w:rFonts w:ascii="Monotype Corsiva" w:hAnsi="Monotype Corsiva" w:cs="Times New Roman"/>
          <w:b/>
          <w:color w:val="0070C0"/>
          <w:sz w:val="32"/>
          <w:szCs w:val="32"/>
          <w:lang w:val="en-US"/>
        </w:rPr>
        <w:lastRenderedPageBreak/>
        <w:t>I</w:t>
      </w:r>
      <w:r w:rsidRPr="00971A45">
        <w:rPr>
          <w:rFonts w:ascii="Monotype Corsiva" w:hAnsi="Monotype Corsiva" w:cs="Times New Roman"/>
          <w:b/>
          <w:color w:val="0070C0"/>
          <w:sz w:val="32"/>
          <w:szCs w:val="32"/>
        </w:rPr>
        <w:t xml:space="preserve"> </w:t>
      </w:r>
      <w:proofErr w:type="gramStart"/>
      <w:r w:rsidR="005566BD" w:rsidRPr="00971A45">
        <w:rPr>
          <w:rFonts w:ascii="Monotype Corsiva" w:hAnsi="Monotype Corsiva" w:cs="Times New Roman"/>
          <w:b/>
          <w:color w:val="0070C0"/>
          <w:sz w:val="32"/>
          <w:szCs w:val="32"/>
        </w:rPr>
        <w:t xml:space="preserve">этап </w:t>
      </w:r>
      <w:r w:rsidR="00971A45">
        <w:rPr>
          <w:rFonts w:ascii="Monotype Corsiva" w:hAnsi="Monotype Corsiva" w:cs="Times New Roman"/>
          <w:b/>
          <w:color w:val="0070C0"/>
          <w:sz w:val="32"/>
          <w:szCs w:val="32"/>
        </w:rPr>
        <w:t xml:space="preserve"> "</w:t>
      </w:r>
      <w:proofErr w:type="gramEnd"/>
      <w:r w:rsidR="00971A45">
        <w:rPr>
          <w:rFonts w:ascii="Monotype Corsiva" w:hAnsi="Monotype Corsiva" w:cs="Times New Roman"/>
          <w:b/>
          <w:color w:val="0070C0"/>
          <w:sz w:val="32"/>
          <w:szCs w:val="32"/>
        </w:rPr>
        <w:t>Познай себя – это интересно!"</w:t>
      </w:r>
    </w:p>
    <w:p w:rsidR="00EA65A5" w:rsidRPr="005566BD" w:rsidRDefault="00EA65A5" w:rsidP="005566BD">
      <w:pPr>
        <w:pStyle w:val="a5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b/>
        </w:rPr>
        <w:t>Цели</w:t>
      </w:r>
      <w:r w:rsidR="005566BD" w:rsidRPr="005566BD">
        <w:rPr>
          <w:rFonts w:ascii="Times New Roman" w:hAnsi="Times New Roman" w:cs="Times New Roman"/>
          <w:b/>
        </w:rPr>
        <w:t xml:space="preserve"> </w:t>
      </w:r>
      <w:r w:rsidRPr="005566BD">
        <w:rPr>
          <w:rFonts w:ascii="Times New Roman" w:hAnsi="Times New Roman" w:cs="Times New Roman"/>
          <w:b/>
        </w:rPr>
        <w:t xml:space="preserve"> этапа</w:t>
      </w:r>
      <w:r w:rsidR="00BD021D">
        <w:rPr>
          <w:rFonts w:ascii="Times New Roman" w:hAnsi="Times New Roman" w:cs="Times New Roman"/>
          <w:b/>
        </w:rPr>
        <w:t xml:space="preserve"> </w:t>
      </w:r>
      <w:r w:rsidRPr="005566BD">
        <w:rPr>
          <w:rFonts w:ascii="Times New Roman" w:hAnsi="Times New Roman" w:cs="Times New Roman"/>
        </w:rPr>
        <w:t xml:space="preserve"> "Познай себя – это интересно!":</w:t>
      </w:r>
    </w:p>
    <w:p w:rsidR="00EA65A5" w:rsidRPr="005566BD" w:rsidRDefault="00EA65A5" w:rsidP="00A47B10">
      <w:pPr>
        <w:numPr>
          <w:ilvl w:val="0"/>
          <w:numId w:val="14"/>
        </w:numPr>
        <w:spacing w:before="100" w:beforeAutospacing="1" w:after="100" w:afterAutospacing="1"/>
      </w:pPr>
      <w:r w:rsidRPr="005566BD">
        <w:t xml:space="preserve">создать условия для адаптации </w:t>
      </w:r>
      <w:proofErr w:type="gramStart"/>
      <w:r w:rsidRPr="005566BD">
        <w:t>обучающихся</w:t>
      </w:r>
      <w:proofErr w:type="gramEnd"/>
      <w:r w:rsidRPr="005566BD">
        <w:t xml:space="preserve"> в новом коллективе;</w:t>
      </w:r>
    </w:p>
    <w:p w:rsidR="00EA65A5" w:rsidRPr="005566BD" w:rsidRDefault="00EA65A5" w:rsidP="00A47B10">
      <w:pPr>
        <w:numPr>
          <w:ilvl w:val="0"/>
          <w:numId w:val="14"/>
        </w:numPr>
        <w:spacing w:before="100" w:beforeAutospacing="1" w:after="100" w:afterAutospacing="1"/>
      </w:pPr>
      <w:r w:rsidRPr="005566BD">
        <w:t xml:space="preserve">определить общие цели, близкие и </w:t>
      </w:r>
      <w:proofErr w:type="gramStart"/>
      <w:r w:rsidRPr="005566BD">
        <w:t>дальние перспективы</w:t>
      </w:r>
      <w:proofErr w:type="gramEnd"/>
      <w:r w:rsidRPr="005566BD">
        <w:t xml:space="preserve"> деятельности; </w:t>
      </w:r>
    </w:p>
    <w:p w:rsidR="00EA65A5" w:rsidRPr="005566BD" w:rsidRDefault="00A7497E" w:rsidP="00A47B10">
      <w:pPr>
        <w:numPr>
          <w:ilvl w:val="0"/>
          <w:numId w:val="14"/>
        </w:numPr>
        <w:spacing w:before="100" w:beforeAutospacing="1" w:after="100" w:afterAutospacing="1"/>
      </w:pPr>
      <w:r w:rsidRPr="005566BD">
        <w:t>сформировать</w:t>
      </w:r>
      <w:r w:rsidR="00EA65A5" w:rsidRPr="005566BD">
        <w:t xml:space="preserve"> отношения в общей деятельности.</w:t>
      </w:r>
    </w:p>
    <w:p w:rsidR="00EA65A5" w:rsidRPr="005566BD" w:rsidRDefault="00EA65A5" w:rsidP="005566BD">
      <w:pPr>
        <w:pStyle w:val="a5"/>
        <w:rPr>
          <w:rFonts w:ascii="Times New Roman" w:hAnsi="Times New Roman" w:cs="Times New Roman"/>
          <w:b/>
        </w:rPr>
      </w:pPr>
      <w:r w:rsidRPr="005566BD">
        <w:rPr>
          <w:rFonts w:ascii="Times New Roman" w:hAnsi="Times New Roman" w:cs="Times New Roman"/>
          <w:b/>
        </w:rPr>
        <w:t>Задачи этапа:</w:t>
      </w:r>
    </w:p>
    <w:p w:rsidR="00EA65A5" w:rsidRPr="005566BD" w:rsidRDefault="00EA65A5" w:rsidP="00A47B10">
      <w:pPr>
        <w:numPr>
          <w:ilvl w:val="0"/>
          <w:numId w:val="15"/>
        </w:numPr>
        <w:spacing w:before="100" w:beforeAutospacing="1" w:after="100" w:afterAutospacing="1"/>
      </w:pPr>
      <w:r w:rsidRPr="005566BD">
        <w:t>удовлетворение потребности обучающихся и их родителей в информации:</w:t>
      </w:r>
      <w:r w:rsidRPr="005566BD">
        <w:rPr>
          <w:rStyle w:val="apple-converted-space"/>
          <w:rFonts w:eastAsiaTheme="minorEastAsia"/>
        </w:rPr>
        <w:t> </w:t>
      </w:r>
      <w:r w:rsidRPr="005566BD">
        <w:br/>
        <w:t xml:space="preserve">– о содержании и формах </w:t>
      </w:r>
      <w:proofErr w:type="gramStart"/>
      <w:r w:rsidRPr="005566BD">
        <w:t>деятельности</w:t>
      </w:r>
      <w:proofErr w:type="gramEnd"/>
      <w:r w:rsidRPr="005566BD">
        <w:t xml:space="preserve"> в рамках работы обучающихся по программе;</w:t>
      </w:r>
      <w:r w:rsidRPr="005566BD">
        <w:rPr>
          <w:rStyle w:val="apple-converted-space"/>
          <w:rFonts w:eastAsiaTheme="minorEastAsia"/>
        </w:rPr>
        <w:t> </w:t>
      </w:r>
      <w:r w:rsidRPr="005566BD">
        <w:br/>
        <w:t>– требованиях и педагогической позиции учителя;</w:t>
      </w:r>
    </w:p>
    <w:p w:rsidR="00EA65A5" w:rsidRPr="005566BD" w:rsidRDefault="00EA65A5" w:rsidP="00A47B10">
      <w:pPr>
        <w:numPr>
          <w:ilvl w:val="0"/>
          <w:numId w:val="15"/>
        </w:numPr>
        <w:spacing w:before="100" w:beforeAutospacing="1" w:after="100" w:afterAutospacing="1"/>
      </w:pPr>
      <w:r w:rsidRPr="005566BD">
        <w:t>изучение личностных особенностей обучающихся и их родителей.</w:t>
      </w:r>
    </w:p>
    <w:p w:rsidR="00EA65A5" w:rsidRPr="005566BD" w:rsidRDefault="00EA65A5" w:rsidP="005566BD">
      <w:pPr>
        <w:pStyle w:val="a5"/>
        <w:rPr>
          <w:rFonts w:ascii="Times New Roman" w:hAnsi="Times New Roman" w:cs="Times New Roman"/>
        </w:rPr>
      </w:pPr>
      <w:r w:rsidRPr="005566BD">
        <w:rPr>
          <w:rStyle w:val="af0"/>
          <w:rFonts w:ascii="Times New Roman" w:hAnsi="Times New Roman" w:cs="Times New Roman"/>
        </w:rPr>
        <w:t>Роль учителя в рамках работы на этапе "Познай себя – это интересно!"</w:t>
      </w:r>
    </w:p>
    <w:tbl>
      <w:tblPr>
        <w:tblW w:w="9923" w:type="dxa"/>
        <w:tblInd w:w="-510" w:type="dxa"/>
        <w:tblCellMar>
          <w:left w:w="0" w:type="dxa"/>
          <w:right w:w="0" w:type="dxa"/>
        </w:tblCellMar>
        <w:tblLook w:val="0000"/>
      </w:tblPr>
      <w:tblGrid>
        <w:gridCol w:w="2127"/>
        <w:gridCol w:w="7796"/>
      </w:tblGrid>
      <w:tr w:rsidR="00EA65A5" w:rsidRPr="005566BD" w:rsidTr="00A7497E">
        <w:trPr>
          <w:trHeight w:val="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rPr>
                <w:rStyle w:val="af0"/>
              </w:rPr>
              <w:t>Роль учителя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  <w:jc w:val="center"/>
            </w:pPr>
            <w:r w:rsidRPr="005566BD">
              <w:rPr>
                <w:rStyle w:val="af0"/>
              </w:rPr>
              <w:t>Характеристика деятельности</w:t>
            </w:r>
          </w:p>
        </w:tc>
      </w:tr>
      <w:tr w:rsidR="00EA65A5" w:rsidRPr="005566BD" w:rsidTr="00A7497E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"Источник информации"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Ознакомление родителей с Уставом школы.</w:t>
            </w:r>
          </w:p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Предъявление единых требований к родителям и детям.</w:t>
            </w:r>
          </w:p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Знакомство родителей и детей с работниками школы.</w:t>
            </w:r>
          </w:p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Ознакомление родителей и детей с правилами поведения в школе.</w:t>
            </w:r>
          </w:p>
        </w:tc>
      </w:tr>
      <w:tr w:rsidR="00EA65A5" w:rsidRPr="005566BD" w:rsidTr="00A7497E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"Хранитель школьных</w:t>
            </w:r>
            <w:r w:rsidRPr="005566BD">
              <w:rPr>
                <w:rStyle w:val="apple-converted-space"/>
                <w:rFonts w:eastAsiaTheme="minorEastAsia"/>
              </w:rPr>
              <w:t> </w:t>
            </w:r>
            <w:r w:rsidRPr="005566BD">
              <w:br/>
              <w:t>традиций"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rPr>
                <w:spacing w:val="-1"/>
              </w:rPr>
              <w:t xml:space="preserve">Вовлечение детей и родителей в традиционный круг школьных мероприятий: День знаний, </w:t>
            </w:r>
            <w:r w:rsidR="00A7497E" w:rsidRPr="005566BD">
              <w:rPr>
                <w:spacing w:val="-1"/>
              </w:rPr>
              <w:t>Посвящение в ученики, спортивные праздники, Н</w:t>
            </w:r>
            <w:r w:rsidRPr="005566BD">
              <w:rPr>
                <w:spacing w:val="-1"/>
              </w:rPr>
              <w:t>овогодний утренник и др.</w:t>
            </w:r>
          </w:p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Создание классных традиций (поздравление именинников и др.)</w:t>
            </w:r>
          </w:p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Выявление детских талантов.</w:t>
            </w:r>
          </w:p>
        </w:tc>
      </w:tr>
      <w:tr w:rsidR="00EA65A5" w:rsidRPr="005566BD" w:rsidTr="00A7497E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"Организатор"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Организация учебной, внеурочной и внеклассной деятельности обучающихся и родителей.</w:t>
            </w:r>
          </w:p>
        </w:tc>
      </w:tr>
    </w:tbl>
    <w:p w:rsidR="00EA65A5" w:rsidRPr="005566BD" w:rsidRDefault="00EA65A5" w:rsidP="005566BD">
      <w:pPr>
        <w:pStyle w:val="a5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br/>
      </w:r>
      <w:r w:rsidRPr="005566BD">
        <w:rPr>
          <w:rStyle w:val="af0"/>
          <w:rFonts w:ascii="Times New Roman" w:hAnsi="Times New Roman" w:cs="Times New Roman"/>
        </w:rPr>
        <w:t>Критерии успешного завершения этапа "Познай себя – это интересно!":</w:t>
      </w:r>
    </w:p>
    <w:p w:rsidR="00EA65A5" w:rsidRPr="005566BD" w:rsidRDefault="00EA65A5" w:rsidP="00A47B10">
      <w:pPr>
        <w:numPr>
          <w:ilvl w:val="0"/>
          <w:numId w:val="16"/>
        </w:numPr>
        <w:spacing w:before="100" w:beforeAutospacing="1" w:after="100" w:afterAutospacing="1"/>
      </w:pPr>
      <w:r w:rsidRPr="005566BD">
        <w:t>имеется достаточная первичная информация о каждом ребенке и родителях обучающихся;</w:t>
      </w:r>
    </w:p>
    <w:p w:rsidR="00EA65A5" w:rsidRPr="005566BD" w:rsidRDefault="00EA65A5" w:rsidP="00A47B10">
      <w:pPr>
        <w:numPr>
          <w:ilvl w:val="0"/>
          <w:numId w:val="16"/>
        </w:numPr>
        <w:spacing w:before="100" w:beforeAutospacing="1" w:after="100" w:afterAutospacing="1"/>
      </w:pPr>
      <w:r w:rsidRPr="005566BD">
        <w:t xml:space="preserve">созданы условия для комфортного пребывания </w:t>
      </w:r>
      <w:proofErr w:type="gramStart"/>
      <w:r w:rsidRPr="005566BD">
        <w:t>обучающихся</w:t>
      </w:r>
      <w:proofErr w:type="gramEnd"/>
      <w:r w:rsidRPr="005566BD">
        <w:t xml:space="preserve"> в школе;</w:t>
      </w:r>
    </w:p>
    <w:p w:rsidR="00EA65A5" w:rsidRPr="005566BD" w:rsidRDefault="00EA65A5" w:rsidP="00A47B10">
      <w:pPr>
        <w:numPr>
          <w:ilvl w:val="0"/>
          <w:numId w:val="16"/>
        </w:numPr>
        <w:spacing w:before="100" w:beforeAutospacing="1" w:after="100" w:afterAutospacing="1"/>
      </w:pPr>
      <w:r w:rsidRPr="005566BD">
        <w:t>дети и их родители знают, к кому по какому вопросу можно обратиться в школе, классе;</w:t>
      </w:r>
    </w:p>
    <w:p w:rsidR="00EA65A5" w:rsidRPr="005566BD" w:rsidRDefault="00EA65A5" w:rsidP="00A47B10">
      <w:pPr>
        <w:numPr>
          <w:ilvl w:val="0"/>
          <w:numId w:val="16"/>
        </w:numPr>
        <w:spacing w:before="100" w:beforeAutospacing="1" w:after="100" w:afterAutospacing="1"/>
      </w:pPr>
      <w:r w:rsidRPr="005566BD">
        <w:t>в классе сложились традиции: день рождения коллектива, день именинников;</w:t>
      </w:r>
    </w:p>
    <w:p w:rsidR="00EA65A5" w:rsidRPr="005566BD" w:rsidRDefault="00EA65A5" w:rsidP="00A47B10">
      <w:pPr>
        <w:numPr>
          <w:ilvl w:val="0"/>
          <w:numId w:val="16"/>
        </w:numPr>
        <w:spacing w:before="100" w:beforeAutospacing="1" w:after="100" w:afterAutospacing="1"/>
      </w:pPr>
      <w:r w:rsidRPr="005566BD">
        <w:t>выявлены лидеры, распределены социальные роли (поручения).</w:t>
      </w:r>
    </w:p>
    <w:p w:rsidR="00EA65A5" w:rsidRPr="005566BD" w:rsidRDefault="00EA65A5" w:rsidP="005566BD">
      <w:pPr>
        <w:pStyle w:val="a5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Особенность этапа: дети, участвуя в творческой деятельности и жизни класса, следуют примеру взрослого.</w:t>
      </w:r>
    </w:p>
    <w:p w:rsidR="00EA65A5" w:rsidRPr="00971A45" w:rsidRDefault="00971A45" w:rsidP="005566BD">
      <w:pPr>
        <w:pStyle w:val="a5"/>
        <w:tabs>
          <w:tab w:val="left" w:pos="2112"/>
          <w:tab w:val="center" w:pos="4465"/>
        </w:tabs>
        <w:rPr>
          <w:rFonts w:ascii="Monotype Corsiva" w:hAnsi="Monotype Corsiva" w:cs="Times New Roman"/>
          <w:color w:val="0070C0"/>
          <w:sz w:val="32"/>
          <w:szCs w:val="32"/>
        </w:rPr>
      </w:pPr>
      <w:bookmarkStart w:id="0" w:name="q3"/>
      <w:bookmarkEnd w:id="0"/>
      <w:r>
        <w:rPr>
          <w:rStyle w:val="af0"/>
          <w:rFonts w:ascii="Times New Roman" w:hAnsi="Times New Roman" w:cs="Times New Roman"/>
        </w:rPr>
        <w:lastRenderedPageBreak/>
        <w:tab/>
      </w:r>
      <w:r w:rsidRPr="00971A45">
        <w:rPr>
          <w:rStyle w:val="af0"/>
          <w:rFonts w:ascii="Monotype Corsiva" w:hAnsi="Monotype Corsiva" w:cs="Times New Roman"/>
          <w:color w:val="0070C0"/>
          <w:sz w:val="32"/>
          <w:szCs w:val="32"/>
          <w:lang w:val="en-US"/>
        </w:rPr>
        <w:t>II</w:t>
      </w:r>
      <w:r w:rsidR="005566BD" w:rsidRPr="00971A45">
        <w:rPr>
          <w:rStyle w:val="af0"/>
          <w:rFonts w:ascii="Monotype Corsiva" w:hAnsi="Monotype Corsiva" w:cs="Times New Roman"/>
          <w:color w:val="0070C0"/>
          <w:sz w:val="32"/>
          <w:szCs w:val="32"/>
        </w:rPr>
        <w:t xml:space="preserve"> </w:t>
      </w:r>
      <w:proofErr w:type="gramStart"/>
      <w:r w:rsidR="005566BD" w:rsidRPr="00971A45">
        <w:rPr>
          <w:rStyle w:val="af0"/>
          <w:rFonts w:ascii="Monotype Corsiva" w:hAnsi="Monotype Corsiva" w:cs="Times New Roman"/>
          <w:color w:val="0070C0"/>
          <w:sz w:val="32"/>
          <w:szCs w:val="32"/>
        </w:rPr>
        <w:t>э</w:t>
      </w:r>
      <w:r w:rsidR="00EA65A5" w:rsidRPr="00971A45">
        <w:rPr>
          <w:rStyle w:val="af0"/>
          <w:rFonts w:ascii="Monotype Corsiva" w:hAnsi="Monotype Corsiva" w:cs="Times New Roman"/>
          <w:color w:val="0070C0"/>
          <w:sz w:val="32"/>
          <w:szCs w:val="32"/>
        </w:rPr>
        <w:t>тап</w:t>
      </w:r>
      <w:r w:rsidRPr="00971A45">
        <w:rPr>
          <w:rStyle w:val="af0"/>
          <w:rFonts w:ascii="Monotype Corsiva" w:hAnsi="Monotype Corsiva" w:cs="Times New Roman"/>
          <w:color w:val="0070C0"/>
          <w:sz w:val="32"/>
          <w:szCs w:val="32"/>
        </w:rPr>
        <w:t xml:space="preserve"> </w:t>
      </w:r>
      <w:r w:rsidR="00EA65A5" w:rsidRPr="00971A45">
        <w:rPr>
          <w:rStyle w:val="af0"/>
          <w:rFonts w:ascii="Monotype Corsiva" w:hAnsi="Monotype Corsiva" w:cs="Times New Roman"/>
          <w:color w:val="0070C0"/>
          <w:sz w:val="32"/>
          <w:szCs w:val="32"/>
        </w:rPr>
        <w:t xml:space="preserve"> "</w:t>
      </w:r>
      <w:proofErr w:type="gramEnd"/>
      <w:r w:rsidR="00EA65A5" w:rsidRPr="00971A45">
        <w:rPr>
          <w:rStyle w:val="af0"/>
          <w:rFonts w:ascii="Monotype Corsiva" w:hAnsi="Monotype Corsiva" w:cs="Times New Roman"/>
          <w:color w:val="0070C0"/>
          <w:sz w:val="32"/>
          <w:szCs w:val="32"/>
        </w:rPr>
        <w:t>Сотвори себя – это необходимо!"</w:t>
      </w:r>
    </w:p>
    <w:p w:rsidR="00EA65A5" w:rsidRPr="005566BD" w:rsidRDefault="00EA65A5" w:rsidP="005566BD">
      <w:pPr>
        <w:pStyle w:val="a5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b/>
        </w:rPr>
        <w:t>Цель этапа</w:t>
      </w:r>
      <w:r w:rsidRPr="005566BD">
        <w:rPr>
          <w:rFonts w:ascii="Times New Roman" w:hAnsi="Times New Roman" w:cs="Times New Roman"/>
        </w:rPr>
        <w:t xml:space="preserve"> "Сотвори себя – это необходимо!": обеспечить организационное единство класса.</w:t>
      </w:r>
    </w:p>
    <w:p w:rsidR="00EA65A5" w:rsidRPr="005566BD" w:rsidRDefault="00EA65A5" w:rsidP="005566BD">
      <w:pPr>
        <w:pStyle w:val="a5"/>
        <w:rPr>
          <w:rFonts w:ascii="Times New Roman" w:hAnsi="Times New Roman" w:cs="Times New Roman"/>
          <w:b/>
        </w:rPr>
      </w:pPr>
      <w:r w:rsidRPr="005566BD">
        <w:rPr>
          <w:rFonts w:ascii="Times New Roman" w:hAnsi="Times New Roman" w:cs="Times New Roman"/>
          <w:b/>
        </w:rPr>
        <w:t>Задачи этапа:</w:t>
      </w:r>
    </w:p>
    <w:p w:rsidR="00EA65A5" w:rsidRPr="005566BD" w:rsidRDefault="00EA65A5" w:rsidP="00A47B10">
      <w:pPr>
        <w:numPr>
          <w:ilvl w:val="0"/>
          <w:numId w:val="17"/>
        </w:numPr>
        <w:spacing w:before="100" w:beforeAutospacing="1" w:after="100" w:afterAutospacing="1"/>
      </w:pPr>
      <w:r w:rsidRPr="005566BD">
        <w:t>сплочение детского коллектива;</w:t>
      </w:r>
    </w:p>
    <w:p w:rsidR="00EA65A5" w:rsidRPr="005566BD" w:rsidRDefault="00EA65A5" w:rsidP="00A47B10">
      <w:pPr>
        <w:numPr>
          <w:ilvl w:val="0"/>
          <w:numId w:val="17"/>
        </w:numPr>
        <w:spacing w:before="100" w:beforeAutospacing="1" w:after="100" w:afterAutospacing="1"/>
      </w:pPr>
      <w:r w:rsidRPr="005566BD">
        <w:t>организация совместной деятельности в детском и родительском коллективах по определению перспектив творческой деятельности;</w:t>
      </w:r>
    </w:p>
    <w:p w:rsidR="00EA65A5" w:rsidRPr="005566BD" w:rsidRDefault="00EA65A5" w:rsidP="00A47B10">
      <w:pPr>
        <w:numPr>
          <w:ilvl w:val="0"/>
          <w:numId w:val="17"/>
        </w:numPr>
        <w:spacing w:before="100" w:beforeAutospacing="1" w:after="100" w:afterAutospacing="1"/>
      </w:pPr>
      <w:r w:rsidRPr="005566BD">
        <w:t>вовлечение каждого учащегося в коллективную творческую деятельность;</w:t>
      </w:r>
    </w:p>
    <w:p w:rsidR="00EA65A5" w:rsidRPr="005566BD" w:rsidRDefault="00EA65A5" w:rsidP="00A47B10">
      <w:pPr>
        <w:numPr>
          <w:ilvl w:val="0"/>
          <w:numId w:val="17"/>
        </w:numPr>
        <w:spacing w:before="100" w:beforeAutospacing="1" w:after="100" w:afterAutospacing="1"/>
        <w:ind w:right="283"/>
      </w:pPr>
      <w:r w:rsidRPr="005566BD">
        <w:t>организация работы актива класса.</w:t>
      </w:r>
    </w:p>
    <w:p w:rsidR="00EA65A5" w:rsidRPr="005566BD" w:rsidRDefault="00EA65A5" w:rsidP="005566BD">
      <w:pPr>
        <w:rPr>
          <w:rStyle w:val="af0"/>
        </w:rPr>
      </w:pPr>
    </w:p>
    <w:p w:rsidR="00EA65A5" w:rsidRPr="005566BD" w:rsidRDefault="00EA65A5" w:rsidP="005566BD">
      <w:r w:rsidRPr="005566BD">
        <w:rPr>
          <w:rStyle w:val="af0"/>
        </w:rPr>
        <w:t>Роль учителя в рамках работы на этапе "Сотвори себя – это необходимо!"</w:t>
      </w:r>
    </w:p>
    <w:tbl>
      <w:tblPr>
        <w:tblW w:w="9639" w:type="dxa"/>
        <w:tblInd w:w="57" w:type="dxa"/>
        <w:tblCellMar>
          <w:left w:w="0" w:type="dxa"/>
          <w:right w:w="0" w:type="dxa"/>
        </w:tblCellMar>
        <w:tblLook w:val="0000"/>
      </w:tblPr>
      <w:tblGrid>
        <w:gridCol w:w="1985"/>
        <w:gridCol w:w="7654"/>
      </w:tblGrid>
      <w:tr w:rsidR="00EA65A5" w:rsidRPr="005566BD" w:rsidTr="002A305B">
        <w:trPr>
          <w:trHeight w:val="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rPr>
                <w:rStyle w:val="af0"/>
              </w:rPr>
              <w:t>Роль учителя</w:t>
            </w:r>
          </w:p>
        </w:tc>
        <w:tc>
          <w:tcPr>
            <w:tcW w:w="7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rPr>
                <w:rStyle w:val="af0"/>
              </w:rPr>
              <w:t>Характеристика деятельности</w:t>
            </w:r>
          </w:p>
        </w:tc>
      </w:tr>
      <w:tr w:rsidR="00EA65A5" w:rsidRPr="005566BD" w:rsidTr="002A305B">
        <w:trPr>
          <w:trHeight w:val="63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"Лучший слушатель"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Организация обсуждений, дискуссий.</w:t>
            </w:r>
          </w:p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Обучение детей "слушать" и "слышать" друг друга</w:t>
            </w:r>
          </w:p>
        </w:tc>
      </w:tr>
      <w:tr w:rsidR="00EA65A5" w:rsidRPr="005566BD" w:rsidTr="002A305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"Штурман"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Направление работы актива класса, организация работы творческих групп</w:t>
            </w:r>
          </w:p>
        </w:tc>
      </w:tr>
      <w:tr w:rsidR="00EA65A5" w:rsidRPr="005566BD" w:rsidTr="002A305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"Организатор"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Организация учебной, внеурочной и внеклассной деятельности детей и родителей</w:t>
            </w:r>
          </w:p>
        </w:tc>
      </w:tr>
    </w:tbl>
    <w:p w:rsidR="00EA65A5" w:rsidRPr="005566BD" w:rsidRDefault="00EA65A5" w:rsidP="005566BD">
      <w:pPr>
        <w:pStyle w:val="a5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 </w:t>
      </w:r>
      <w:r w:rsidRPr="005566BD">
        <w:rPr>
          <w:rStyle w:val="af0"/>
          <w:rFonts w:ascii="Times New Roman" w:hAnsi="Times New Roman" w:cs="Times New Roman"/>
        </w:rPr>
        <w:t>Критерии успешного завершения этапа "Сотвори себя – это необходимо!":</w:t>
      </w:r>
    </w:p>
    <w:p w:rsidR="00EA65A5" w:rsidRPr="005566BD" w:rsidRDefault="00EA65A5" w:rsidP="00A47B10">
      <w:pPr>
        <w:numPr>
          <w:ilvl w:val="0"/>
          <w:numId w:val="18"/>
        </w:numPr>
        <w:spacing w:before="100" w:beforeAutospacing="1" w:after="100" w:afterAutospacing="1"/>
      </w:pPr>
      <w:r w:rsidRPr="005566BD">
        <w:t>созданы условия для комфортного пребывания каждого ребенка в школе;</w:t>
      </w:r>
    </w:p>
    <w:p w:rsidR="00EA65A5" w:rsidRPr="005566BD" w:rsidRDefault="00EA65A5" w:rsidP="00A47B10">
      <w:pPr>
        <w:numPr>
          <w:ilvl w:val="0"/>
          <w:numId w:val="18"/>
        </w:numPr>
        <w:spacing w:before="100" w:beforeAutospacing="1" w:after="100" w:afterAutospacing="1"/>
        <w:ind w:right="1275"/>
      </w:pPr>
      <w:r w:rsidRPr="005566BD">
        <w:t>учащиеся и родители активно принимают участие в организации внеклассных мероприятий;</w:t>
      </w:r>
    </w:p>
    <w:p w:rsidR="00EA65A5" w:rsidRPr="005566BD" w:rsidRDefault="00EA65A5" w:rsidP="00A47B10">
      <w:pPr>
        <w:numPr>
          <w:ilvl w:val="0"/>
          <w:numId w:val="18"/>
        </w:numPr>
        <w:spacing w:before="100" w:beforeAutospacing="1" w:after="100" w:afterAutospacing="1"/>
      </w:pPr>
      <w:r w:rsidRPr="005566BD">
        <w:t>функционирует актив класса;</w:t>
      </w:r>
    </w:p>
    <w:p w:rsidR="00EA65A5" w:rsidRPr="005566BD" w:rsidRDefault="00EA65A5" w:rsidP="00A47B10">
      <w:pPr>
        <w:numPr>
          <w:ilvl w:val="0"/>
          <w:numId w:val="18"/>
        </w:numPr>
        <w:spacing w:before="100" w:beforeAutospacing="1" w:after="100" w:afterAutospacing="1"/>
      </w:pPr>
      <w:proofErr w:type="gramStart"/>
      <w:r w:rsidRPr="005566BD">
        <w:t>созданы</w:t>
      </w:r>
      <w:proofErr w:type="gramEnd"/>
      <w:r w:rsidRPr="005566BD">
        <w:t xml:space="preserve"> сменные творческие </w:t>
      </w:r>
      <w:proofErr w:type="spellStart"/>
      <w:r w:rsidRPr="005566BD">
        <w:t>микрогруппы</w:t>
      </w:r>
      <w:proofErr w:type="spellEnd"/>
      <w:r w:rsidRPr="005566BD">
        <w:t>.</w:t>
      </w:r>
    </w:p>
    <w:p w:rsidR="00EA65A5" w:rsidRPr="005566BD" w:rsidRDefault="00EA65A5" w:rsidP="005566BD">
      <w:pPr>
        <w:pStyle w:val="a5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Особенности этапа: дети, участвуя в творческой деятельности, следуют примеру взрослого, выдвигают собственные идеи.</w:t>
      </w:r>
    </w:p>
    <w:p w:rsidR="00971A45" w:rsidRPr="00051CA7" w:rsidRDefault="00971A45" w:rsidP="005566BD">
      <w:pPr>
        <w:pStyle w:val="a5"/>
        <w:jc w:val="center"/>
        <w:rPr>
          <w:rStyle w:val="af0"/>
          <w:rFonts w:ascii="Times New Roman" w:hAnsi="Times New Roman" w:cs="Times New Roman"/>
        </w:rPr>
      </w:pPr>
      <w:bookmarkStart w:id="1" w:name="q4"/>
      <w:bookmarkEnd w:id="1"/>
    </w:p>
    <w:p w:rsidR="00971A45" w:rsidRPr="00051CA7" w:rsidRDefault="00971A45" w:rsidP="005566BD">
      <w:pPr>
        <w:pStyle w:val="a5"/>
        <w:jc w:val="center"/>
        <w:rPr>
          <w:rStyle w:val="af0"/>
          <w:rFonts w:ascii="Times New Roman" w:hAnsi="Times New Roman" w:cs="Times New Roman"/>
        </w:rPr>
      </w:pPr>
    </w:p>
    <w:p w:rsidR="00971A45" w:rsidRPr="00051CA7" w:rsidRDefault="00971A45" w:rsidP="005566BD">
      <w:pPr>
        <w:pStyle w:val="a5"/>
        <w:jc w:val="center"/>
        <w:rPr>
          <w:rStyle w:val="af0"/>
          <w:rFonts w:ascii="Times New Roman" w:hAnsi="Times New Roman" w:cs="Times New Roman"/>
        </w:rPr>
      </w:pPr>
    </w:p>
    <w:p w:rsidR="00971A45" w:rsidRPr="00051CA7" w:rsidRDefault="00971A45" w:rsidP="005566BD">
      <w:pPr>
        <w:pStyle w:val="a5"/>
        <w:jc w:val="center"/>
        <w:rPr>
          <w:rStyle w:val="af0"/>
          <w:rFonts w:ascii="Times New Roman" w:hAnsi="Times New Roman" w:cs="Times New Roman"/>
        </w:rPr>
      </w:pPr>
    </w:p>
    <w:p w:rsidR="00971A45" w:rsidRPr="00051CA7" w:rsidRDefault="00971A45" w:rsidP="005566BD">
      <w:pPr>
        <w:pStyle w:val="a5"/>
        <w:jc w:val="center"/>
        <w:rPr>
          <w:rStyle w:val="af0"/>
          <w:rFonts w:ascii="Times New Roman" w:hAnsi="Times New Roman" w:cs="Times New Roman"/>
        </w:rPr>
      </w:pPr>
    </w:p>
    <w:p w:rsidR="00971A45" w:rsidRPr="00051CA7" w:rsidRDefault="00971A45" w:rsidP="005566BD">
      <w:pPr>
        <w:pStyle w:val="a5"/>
        <w:jc w:val="center"/>
        <w:rPr>
          <w:rStyle w:val="af0"/>
          <w:rFonts w:ascii="Times New Roman" w:hAnsi="Times New Roman" w:cs="Times New Roman"/>
        </w:rPr>
      </w:pPr>
    </w:p>
    <w:p w:rsidR="00971A45" w:rsidRPr="00051CA7" w:rsidRDefault="00971A45" w:rsidP="005566BD">
      <w:pPr>
        <w:pStyle w:val="a5"/>
        <w:jc w:val="center"/>
        <w:rPr>
          <w:rStyle w:val="af0"/>
          <w:rFonts w:ascii="Times New Roman" w:hAnsi="Times New Roman" w:cs="Times New Roman"/>
        </w:rPr>
      </w:pPr>
    </w:p>
    <w:p w:rsidR="00971A45" w:rsidRPr="00051CA7" w:rsidRDefault="00971A45" w:rsidP="005566BD">
      <w:pPr>
        <w:pStyle w:val="a5"/>
        <w:jc w:val="center"/>
        <w:rPr>
          <w:rStyle w:val="af0"/>
          <w:rFonts w:ascii="Times New Roman" w:hAnsi="Times New Roman" w:cs="Times New Roman"/>
        </w:rPr>
      </w:pPr>
    </w:p>
    <w:p w:rsidR="00EA65A5" w:rsidRPr="00971A45" w:rsidRDefault="00971A45" w:rsidP="005566BD">
      <w:pPr>
        <w:pStyle w:val="a5"/>
        <w:jc w:val="center"/>
        <w:rPr>
          <w:rFonts w:ascii="Monotype Corsiva" w:hAnsi="Monotype Corsiva" w:cs="Times New Roman"/>
          <w:color w:val="0070C0"/>
          <w:sz w:val="32"/>
          <w:szCs w:val="32"/>
        </w:rPr>
      </w:pPr>
      <w:r>
        <w:rPr>
          <w:rStyle w:val="af0"/>
          <w:rFonts w:ascii="Monotype Corsiva" w:hAnsi="Monotype Corsiva" w:cs="Times New Roman"/>
          <w:color w:val="0070C0"/>
          <w:sz w:val="32"/>
          <w:szCs w:val="32"/>
          <w:lang w:val="en-US"/>
        </w:rPr>
        <w:lastRenderedPageBreak/>
        <w:t>III</w:t>
      </w:r>
      <w:r w:rsidRPr="00971A45">
        <w:rPr>
          <w:rStyle w:val="af0"/>
          <w:rFonts w:ascii="Monotype Corsiva" w:hAnsi="Monotype Corsiva" w:cs="Times New Roman"/>
          <w:color w:val="0070C0"/>
          <w:sz w:val="32"/>
          <w:szCs w:val="32"/>
        </w:rPr>
        <w:t xml:space="preserve"> </w:t>
      </w:r>
      <w:proofErr w:type="gramStart"/>
      <w:r w:rsidR="005566BD" w:rsidRPr="00971A45">
        <w:rPr>
          <w:rStyle w:val="af0"/>
          <w:rFonts w:ascii="Monotype Corsiva" w:hAnsi="Monotype Corsiva" w:cs="Times New Roman"/>
          <w:color w:val="0070C0"/>
          <w:sz w:val="32"/>
          <w:szCs w:val="32"/>
        </w:rPr>
        <w:t>э</w:t>
      </w:r>
      <w:r w:rsidR="00EA65A5" w:rsidRPr="00971A45">
        <w:rPr>
          <w:rStyle w:val="af0"/>
          <w:rFonts w:ascii="Monotype Corsiva" w:hAnsi="Monotype Corsiva" w:cs="Times New Roman"/>
          <w:color w:val="0070C0"/>
          <w:sz w:val="32"/>
          <w:szCs w:val="32"/>
        </w:rPr>
        <w:t>тап</w:t>
      </w:r>
      <w:r w:rsidRPr="00971A45">
        <w:rPr>
          <w:rStyle w:val="af0"/>
          <w:rFonts w:ascii="Monotype Corsiva" w:hAnsi="Monotype Corsiva" w:cs="Times New Roman"/>
          <w:color w:val="0070C0"/>
          <w:sz w:val="32"/>
          <w:szCs w:val="32"/>
        </w:rPr>
        <w:t xml:space="preserve"> </w:t>
      </w:r>
      <w:r w:rsidR="00EA65A5" w:rsidRPr="00971A45">
        <w:rPr>
          <w:rStyle w:val="af0"/>
          <w:rFonts w:ascii="Monotype Corsiva" w:hAnsi="Monotype Corsiva" w:cs="Times New Roman"/>
          <w:color w:val="0070C0"/>
          <w:sz w:val="32"/>
          <w:szCs w:val="32"/>
        </w:rPr>
        <w:t xml:space="preserve"> "</w:t>
      </w:r>
      <w:proofErr w:type="gramEnd"/>
      <w:r w:rsidR="00EA65A5" w:rsidRPr="00971A45">
        <w:rPr>
          <w:rStyle w:val="af0"/>
          <w:rFonts w:ascii="Monotype Corsiva" w:hAnsi="Monotype Corsiva" w:cs="Times New Roman"/>
          <w:color w:val="0070C0"/>
          <w:sz w:val="32"/>
          <w:szCs w:val="32"/>
        </w:rPr>
        <w:t>Утверди себя – это возможно!"</w:t>
      </w:r>
    </w:p>
    <w:p w:rsidR="00EA65A5" w:rsidRPr="005566BD" w:rsidRDefault="00EA65A5" w:rsidP="005566BD">
      <w:pPr>
        <w:pStyle w:val="a5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b/>
        </w:rPr>
        <w:t>Цель этапа</w:t>
      </w:r>
      <w:r w:rsidR="00971A45" w:rsidRPr="00971A45">
        <w:rPr>
          <w:rFonts w:ascii="Times New Roman" w:hAnsi="Times New Roman" w:cs="Times New Roman"/>
          <w:b/>
        </w:rPr>
        <w:t xml:space="preserve"> </w:t>
      </w:r>
      <w:r w:rsidRPr="005566BD">
        <w:rPr>
          <w:rFonts w:ascii="Times New Roman" w:hAnsi="Times New Roman" w:cs="Times New Roman"/>
        </w:rPr>
        <w:t xml:space="preserve"> "Утверди себя – это возможно!": формирование эмоционально-волевого и интеллектуального единства класса.</w:t>
      </w:r>
    </w:p>
    <w:p w:rsidR="00EA65A5" w:rsidRPr="005566BD" w:rsidRDefault="00EA65A5" w:rsidP="005566BD">
      <w:pPr>
        <w:pStyle w:val="a5"/>
        <w:rPr>
          <w:rFonts w:ascii="Times New Roman" w:hAnsi="Times New Roman" w:cs="Times New Roman"/>
          <w:b/>
        </w:rPr>
      </w:pPr>
      <w:r w:rsidRPr="005566BD">
        <w:rPr>
          <w:rFonts w:ascii="Times New Roman" w:hAnsi="Times New Roman" w:cs="Times New Roman"/>
          <w:b/>
        </w:rPr>
        <w:t>Задачи этапа:</w:t>
      </w:r>
    </w:p>
    <w:p w:rsidR="00EA65A5" w:rsidRPr="005566BD" w:rsidRDefault="00EA65A5" w:rsidP="00A47B10">
      <w:pPr>
        <w:numPr>
          <w:ilvl w:val="0"/>
          <w:numId w:val="19"/>
        </w:numPr>
        <w:spacing w:before="100" w:beforeAutospacing="1" w:after="100" w:afterAutospacing="1"/>
      </w:pPr>
      <w:r w:rsidRPr="005566BD">
        <w:t>изучение степени комфортности, самочувствия каждого ученика, динамики межличностных, межгрупповых отношений;</w:t>
      </w:r>
    </w:p>
    <w:p w:rsidR="00EA65A5" w:rsidRPr="005566BD" w:rsidRDefault="00EA65A5" w:rsidP="00A47B10">
      <w:pPr>
        <w:numPr>
          <w:ilvl w:val="0"/>
          <w:numId w:val="19"/>
        </w:numPr>
        <w:spacing w:before="100" w:beforeAutospacing="1" w:after="100" w:afterAutospacing="1"/>
      </w:pPr>
      <w:r w:rsidRPr="005566BD">
        <w:t>обеспечение взаимозависимых результатов деятельности и усилий каждого члена коллектива;</w:t>
      </w:r>
    </w:p>
    <w:p w:rsidR="00F81F8F" w:rsidRPr="00B35726" w:rsidRDefault="00EA65A5" w:rsidP="00A47B10">
      <w:pPr>
        <w:numPr>
          <w:ilvl w:val="0"/>
          <w:numId w:val="19"/>
        </w:numPr>
        <w:spacing w:before="100" w:beforeAutospacing="1" w:after="100" w:afterAutospacing="1"/>
        <w:rPr>
          <w:rStyle w:val="af0"/>
          <w:b w:val="0"/>
          <w:bCs w:val="0"/>
        </w:rPr>
      </w:pPr>
      <w:r w:rsidRPr="005566BD">
        <w:t>обеспечение разнохарактерной деятельности, позволяющей выявить и закрепить лидерство учащихся с позитивными ценностными установками</w:t>
      </w:r>
    </w:p>
    <w:p w:rsidR="00F81F8F" w:rsidRPr="00B35726" w:rsidRDefault="00F81F8F" w:rsidP="005566BD">
      <w:pPr>
        <w:rPr>
          <w:rStyle w:val="af0"/>
        </w:rPr>
      </w:pPr>
    </w:p>
    <w:p w:rsidR="00EA65A5" w:rsidRPr="005566BD" w:rsidRDefault="00EA65A5" w:rsidP="005566BD">
      <w:r w:rsidRPr="005566BD">
        <w:rPr>
          <w:rStyle w:val="af0"/>
        </w:rPr>
        <w:t>Роль учителя в рамках работы на этапе "Утверди себя – это возможно!"</w:t>
      </w:r>
    </w:p>
    <w:tbl>
      <w:tblPr>
        <w:tblW w:w="9900" w:type="dxa"/>
        <w:tblInd w:w="57" w:type="dxa"/>
        <w:tblCellMar>
          <w:left w:w="0" w:type="dxa"/>
          <w:right w:w="0" w:type="dxa"/>
        </w:tblCellMar>
        <w:tblLook w:val="0000"/>
      </w:tblPr>
      <w:tblGrid>
        <w:gridCol w:w="2340"/>
        <w:gridCol w:w="7560"/>
      </w:tblGrid>
      <w:tr w:rsidR="00EA65A5" w:rsidRPr="005566BD" w:rsidTr="00EA65A5">
        <w:trPr>
          <w:trHeight w:val="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rPr>
                <w:rStyle w:val="af0"/>
              </w:rPr>
              <w:t>Роль учителя</w:t>
            </w:r>
          </w:p>
        </w:tc>
        <w:tc>
          <w:tcPr>
            <w:tcW w:w="7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rPr>
                <w:rStyle w:val="af0"/>
              </w:rPr>
              <w:t>Характеристика деятельности</w:t>
            </w:r>
          </w:p>
        </w:tc>
      </w:tr>
      <w:tr w:rsidR="00EA65A5" w:rsidRPr="005566BD" w:rsidTr="00EA65A5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"Старший товарищ"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Помощь во включении в различные виды деятельности.</w:t>
            </w:r>
          </w:p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Забота об учащихся.</w:t>
            </w:r>
          </w:p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Организация различных творческих дел.</w:t>
            </w:r>
          </w:p>
        </w:tc>
      </w:tr>
      <w:tr w:rsidR="00EA65A5" w:rsidRPr="005566BD" w:rsidTr="00EA65A5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"Корректор"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Обеспечение свободного и полного проявления и развития способностей ребенка.</w:t>
            </w:r>
          </w:p>
        </w:tc>
      </w:tr>
      <w:tr w:rsidR="00EA65A5" w:rsidRPr="005566BD" w:rsidTr="00EA65A5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"Организатор"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Создание оптимальных условий для взаимодействия и сотрудничества всех участников воспитательного процесса.</w:t>
            </w:r>
          </w:p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rPr>
                <w:spacing w:val="4"/>
              </w:rPr>
              <w:t>Помощь в организации всех видов индивидуальной и коллективной деятельности, вовлечение в разнообразные коммуникативные ситуации.</w:t>
            </w:r>
          </w:p>
        </w:tc>
      </w:tr>
    </w:tbl>
    <w:p w:rsidR="00EA65A5" w:rsidRPr="005566BD" w:rsidRDefault="00EA65A5" w:rsidP="005566BD">
      <w:pPr>
        <w:pStyle w:val="a5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br/>
      </w:r>
      <w:r w:rsidRPr="005566BD">
        <w:rPr>
          <w:rStyle w:val="af0"/>
          <w:rFonts w:ascii="Times New Roman" w:hAnsi="Times New Roman" w:cs="Times New Roman"/>
        </w:rPr>
        <w:t>Критерии успешного завершения этапа "Утверди себя – это возможно!":</w:t>
      </w:r>
    </w:p>
    <w:p w:rsidR="00EA65A5" w:rsidRPr="005566BD" w:rsidRDefault="00EA65A5" w:rsidP="00A47B10">
      <w:pPr>
        <w:numPr>
          <w:ilvl w:val="0"/>
          <w:numId w:val="20"/>
        </w:numPr>
        <w:spacing w:before="100" w:beforeAutospacing="1" w:after="100" w:afterAutospacing="1"/>
      </w:pPr>
      <w:r w:rsidRPr="005566BD">
        <w:t>полноценно функционирует актив класса;</w:t>
      </w:r>
    </w:p>
    <w:p w:rsidR="00EA65A5" w:rsidRPr="005566BD" w:rsidRDefault="002A305B" w:rsidP="00A47B10">
      <w:pPr>
        <w:numPr>
          <w:ilvl w:val="0"/>
          <w:numId w:val="20"/>
        </w:numPr>
        <w:spacing w:before="100" w:beforeAutospacing="1" w:after="100" w:afterAutospacing="1"/>
      </w:pPr>
      <w:r w:rsidRPr="005566BD">
        <w:t xml:space="preserve">дети </w:t>
      </w:r>
      <w:r w:rsidR="00EA65A5" w:rsidRPr="005566BD">
        <w:t xml:space="preserve"> распределяют поручения и контролируют их выполнение.</w:t>
      </w:r>
    </w:p>
    <w:p w:rsidR="00EA65A5" w:rsidRPr="005566BD" w:rsidRDefault="00EA65A5" w:rsidP="005566BD">
      <w:pPr>
        <w:pStyle w:val="a5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Особенность этапа: дети активно участвуют в творческой деятельности.</w:t>
      </w:r>
    </w:p>
    <w:p w:rsidR="00971A45" w:rsidRPr="00051CA7" w:rsidRDefault="00971A45" w:rsidP="005566BD">
      <w:pPr>
        <w:pStyle w:val="a5"/>
        <w:jc w:val="center"/>
        <w:rPr>
          <w:rStyle w:val="af0"/>
          <w:rFonts w:ascii="Times New Roman" w:hAnsi="Times New Roman" w:cs="Times New Roman"/>
        </w:rPr>
      </w:pPr>
      <w:bookmarkStart w:id="2" w:name="q5"/>
      <w:bookmarkEnd w:id="2"/>
    </w:p>
    <w:p w:rsidR="00971A45" w:rsidRPr="00051CA7" w:rsidRDefault="00971A45" w:rsidP="005566BD">
      <w:pPr>
        <w:pStyle w:val="a5"/>
        <w:jc w:val="center"/>
        <w:rPr>
          <w:rStyle w:val="af0"/>
          <w:rFonts w:ascii="Times New Roman" w:hAnsi="Times New Roman" w:cs="Times New Roman"/>
        </w:rPr>
      </w:pPr>
    </w:p>
    <w:p w:rsidR="00971A45" w:rsidRPr="00051CA7" w:rsidRDefault="00971A45" w:rsidP="005566BD">
      <w:pPr>
        <w:pStyle w:val="a5"/>
        <w:jc w:val="center"/>
        <w:rPr>
          <w:rStyle w:val="af0"/>
          <w:rFonts w:ascii="Times New Roman" w:hAnsi="Times New Roman" w:cs="Times New Roman"/>
        </w:rPr>
      </w:pPr>
    </w:p>
    <w:p w:rsidR="00971A45" w:rsidRPr="00051CA7" w:rsidRDefault="00971A45" w:rsidP="005566BD">
      <w:pPr>
        <w:pStyle w:val="a5"/>
        <w:jc w:val="center"/>
        <w:rPr>
          <w:rStyle w:val="af0"/>
          <w:rFonts w:ascii="Times New Roman" w:hAnsi="Times New Roman" w:cs="Times New Roman"/>
        </w:rPr>
      </w:pPr>
    </w:p>
    <w:p w:rsidR="00971A45" w:rsidRPr="00051CA7" w:rsidRDefault="00971A45" w:rsidP="005566BD">
      <w:pPr>
        <w:pStyle w:val="a5"/>
        <w:jc w:val="center"/>
        <w:rPr>
          <w:rStyle w:val="af0"/>
          <w:rFonts w:ascii="Times New Roman" w:hAnsi="Times New Roman" w:cs="Times New Roman"/>
        </w:rPr>
      </w:pPr>
    </w:p>
    <w:p w:rsidR="00971A45" w:rsidRPr="00051CA7" w:rsidRDefault="00971A45" w:rsidP="005566BD">
      <w:pPr>
        <w:pStyle w:val="a5"/>
        <w:jc w:val="center"/>
        <w:rPr>
          <w:rStyle w:val="af0"/>
          <w:rFonts w:ascii="Times New Roman" w:hAnsi="Times New Roman" w:cs="Times New Roman"/>
        </w:rPr>
      </w:pPr>
    </w:p>
    <w:p w:rsidR="00EA65A5" w:rsidRPr="00971A45" w:rsidRDefault="00971A45" w:rsidP="005566BD">
      <w:pPr>
        <w:pStyle w:val="a5"/>
        <w:jc w:val="center"/>
        <w:rPr>
          <w:rFonts w:ascii="Monotype Corsiva" w:hAnsi="Monotype Corsiva" w:cs="Times New Roman"/>
          <w:color w:val="0070C0"/>
          <w:sz w:val="32"/>
          <w:szCs w:val="32"/>
        </w:rPr>
      </w:pPr>
      <w:proofErr w:type="gramStart"/>
      <w:r>
        <w:rPr>
          <w:rStyle w:val="af0"/>
          <w:rFonts w:ascii="Monotype Corsiva" w:hAnsi="Monotype Corsiva" w:cs="Times New Roman"/>
          <w:color w:val="0070C0"/>
          <w:sz w:val="32"/>
          <w:szCs w:val="32"/>
          <w:lang w:val="en-US"/>
        </w:rPr>
        <w:lastRenderedPageBreak/>
        <w:t>IV</w:t>
      </w:r>
      <w:r w:rsidR="005566BD" w:rsidRPr="00971A45">
        <w:rPr>
          <w:rStyle w:val="af0"/>
          <w:rFonts w:ascii="Monotype Corsiva" w:hAnsi="Monotype Corsiva" w:cs="Times New Roman"/>
          <w:color w:val="0070C0"/>
          <w:sz w:val="32"/>
          <w:szCs w:val="32"/>
        </w:rPr>
        <w:t>э</w:t>
      </w:r>
      <w:r w:rsidR="00EA65A5" w:rsidRPr="00971A45">
        <w:rPr>
          <w:rStyle w:val="af0"/>
          <w:rFonts w:ascii="Monotype Corsiva" w:hAnsi="Monotype Corsiva" w:cs="Times New Roman"/>
          <w:color w:val="0070C0"/>
          <w:sz w:val="32"/>
          <w:szCs w:val="32"/>
        </w:rPr>
        <w:t xml:space="preserve">тап </w:t>
      </w:r>
      <w:r w:rsidRPr="00971A45">
        <w:rPr>
          <w:rStyle w:val="af0"/>
          <w:rFonts w:ascii="Monotype Corsiva" w:hAnsi="Monotype Corsiva" w:cs="Times New Roman"/>
          <w:color w:val="0070C0"/>
          <w:sz w:val="32"/>
          <w:szCs w:val="32"/>
        </w:rPr>
        <w:t xml:space="preserve"> </w:t>
      </w:r>
      <w:r w:rsidR="00EA65A5" w:rsidRPr="00971A45">
        <w:rPr>
          <w:rStyle w:val="af0"/>
          <w:rFonts w:ascii="Monotype Corsiva" w:hAnsi="Monotype Corsiva" w:cs="Times New Roman"/>
          <w:color w:val="0070C0"/>
          <w:sz w:val="32"/>
          <w:szCs w:val="32"/>
        </w:rPr>
        <w:t>"</w:t>
      </w:r>
      <w:proofErr w:type="gramEnd"/>
      <w:r w:rsidR="00EA65A5" w:rsidRPr="00971A45">
        <w:rPr>
          <w:rStyle w:val="af0"/>
          <w:rFonts w:ascii="Monotype Corsiva" w:hAnsi="Monotype Corsiva" w:cs="Times New Roman"/>
          <w:color w:val="0070C0"/>
          <w:sz w:val="32"/>
          <w:szCs w:val="32"/>
        </w:rPr>
        <w:t>Прояви себя – это реально!"</w:t>
      </w:r>
    </w:p>
    <w:p w:rsidR="00EA65A5" w:rsidRPr="005566BD" w:rsidRDefault="00EA65A5" w:rsidP="005566BD">
      <w:pPr>
        <w:pStyle w:val="a5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b/>
        </w:rPr>
        <w:t>Цель этапа</w:t>
      </w:r>
      <w:r w:rsidRPr="005566BD">
        <w:rPr>
          <w:rFonts w:ascii="Times New Roman" w:hAnsi="Times New Roman" w:cs="Times New Roman"/>
        </w:rPr>
        <w:t xml:space="preserve"> "Прояви себя – это реально!": формирование ценностно-ориентированного единства в процессе социально-значимой деятельности.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br/>
      </w:r>
      <w:r w:rsidRPr="005566BD">
        <w:rPr>
          <w:rFonts w:ascii="Times New Roman" w:hAnsi="Times New Roman" w:cs="Times New Roman"/>
          <w:b/>
        </w:rPr>
        <w:t>Задачи этапа:</w:t>
      </w:r>
    </w:p>
    <w:p w:rsidR="00EA65A5" w:rsidRPr="005566BD" w:rsidRDefault="00EA65A5" w:rsidP="00A47B10">
      <w:pPr>
        <w:numPr>
          <w:ilvl w:val="0"/>
          <w:numId w:val="21"/>
        </w:numPr>
        <w:spacing w:before="100" w:beforeAutospacing="1" w:after="100" w:afterAutospacing="1"/>
      </w:pPr>
      <w:r w:rsidRPr="005566BD">
        <w:t>обучение ребят методам анализа и самоанализа деятельности;</w:t>
      </w:r>
    </w:p>
    <w:p w:rsidR="00EA65A5" w:rsidRPr="005566BD" w:rsidRDefault="00EA65A5" w:rsidP="00A47B10">
      <w:pPr>
        <w:numPr>
          <w:ilvl w:val="0"/>
          <w:numId w:val="21"/>
        </w:numPr>
        <w:spacing w:before="100" w:beforeAutospacing="1" w:after="100" w:afterAutospacing="1"/>
      </w:pPr>
      <w:r w:rsidRPr="005566BD">
        <w:t>создание ситуаций, позволяющих проявить и реализовать возможности учащимся, находящимся в позиции наблюдателя, зрителя;</w:t>
      </w:r>
    </w:p>
    <w:p w:rsidR="00EA65A5" w:rsidRPr="005566BD" w:rsidRDefault="00EA65A5" w:rsidP="00A47B10">
      <w:pPr>
        <w:numPr>
          <w:ilvl w:val="0"/>
          <w:numId w:val="21"/>
        </w:numPr>
        <w:spacing w:before="100" w:beforeAutospacing="1" w:after="100" w:afterAutospacing="1"/>
      </w:pPr>
      <w:r w:rsidRPr="005566BD">
        <w:t xml:space="preserve">поддержка всевозможных инициатив отдельных учащихся, </w:t>
      </w:r>
      <w:proofErr w:type="spellStart"/>
      <w:r w:rsidRPr="005566BD">
        <w:t>микрогрупп</w:t>
      </w:r>
      <w:proofErr w:type="spellEnd"/>
      <w:r w:rsidRPr="005566BD">
        <w:t>.</w:t>
      </w:r>
    </w:p>
    <w:p w:rsidR="00F11200" w:rsidRPr="005566BD" w:rsidRDefault="00EA65A5" w:rsidP="005566BD">
      <w:pPr>
        <w:pStyle w:val="a5"/>
        <w:rPr>
          <w:rFonts w:ascii="Times New Roman" w:hAnsi="Times New Roman" w:cs="Times New Roman"/>
          <w:b/>
          <w:bCs/>
        </w:rPr>
      </w:pPr>
      <w:r w:rsidRPr="005566BD">
        <w:rPr>
          <w:rStyle w:val="af0"/>
          <w:rFonts w:ascii="Times New Roman" w:hAnsi="Times New Roman" w:cs="Times New Roman"/>
        </w:rPr>
        <w:t>Роль учителя в рамках работы на этапе "Прояви себя – это реально!"</w:t>
      </w:r>
    </w:p>
    <w:tbl>
      <w:tblPr>
        <w:tblW w:w="9900" w:type="dxa"/>
        <w:tblInd w:w="57" w:type="dxa"/>
        <w:tblCellMar>
          <w:left w:w="0" w:type="dxa"/>
          <w:right w:w="0" w:type="dxa"/>
        </w:tblCellMar>
        <w:tblLook w:val="0000"/>
      </w:tblPr>
      <w:tblGrid>
        <w:gridCol w:w="2520"/>
        <w:gridCol w:w="7380"/>
      </w:tblGrid>
      <w:tr w:rsidR="00EA65A5" w:rsidRPr="005566BD" w:rsidTr="00EA65A5">
        <w:trPr>
          <w:trHeight w:val="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rPr>
                <w:rStyle w:val="af0"/>
              </w:rPr>
              <w:t>Роль учителя</w:t>
            </w:r>
          </w:p>
        </w:tc>
        <w:tc>
          <w:tcPr>
            <w:tcW w:w="7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rPr>
                <w:rStyle w:val="af0"/>
              </w:rPr>
              <w:t>Характеристика деятельности</w:t>
            </w:r>
          </w:p>
        </w:tc>
      </w:tr>
      <w:tr w:rsidR="00EA65A5" w:rsidRPr="005566BD" w:rsidTr="00EA65A5">
        <w:trPr>
          <w:trHeight w:val="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"Организатор"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 xml:space="preserve">Организация общественно-значимых мероприятий на </w:t>
            </w:r>
            <w:r w:rsidR="002A305B" w:rsidRPr="005566BD">
              <w:t>уровне школы, района, округа, области.</w:t>
            </w:r>
          </w:p>
        </w:tc>
      </w:tr>
      <w:tr w:rsidR="00EA65A5" w:rsidRPr="005566BD" w:rsidTr="00EA65A5">
        <w:trPr>
          <w:trHeight w:val="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"Сподвижник"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Оказание детям помощи в самореализации.</w:t>
            </w:r>
          </w:p>
        </w:tc>
      </w:tr>
      <w:tr w:rsidR="00EA65A5" w:rsidRPr="005566BD" w:rsidTr="00EA65A5">
        <w:trPr>
          <w:trHeight w:val="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"Носитель культуры"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5A5" w:rsidRPr="005566BD" w:rsidRDefault="00EA65A5" w:rsidP="005566BD">
            <w:pPr>
              <w:spacing w:before="100" w:beforeAutospacing="1" w:after="100" w:afterAutospacing="1"/>
            </w:pPr>
            <w:r w:rsidRPr="005566BD">
              <w:t>Помощь в освоении культурных ценностей, на основе которых организован учебно-воспитательный процесс (проведение экскурсий, походов)</w:t>
            </w:r>
            <w:r w:rsidR="00F11200" w:rsidRPr="005566BD">
              <w:t>.</w:t>
            </w:r>
          </w:p>
        </w:tc>
      </w:tr>
    </w:tbl>
    <w:p w:rsidR="00EA65A5" w:rsidRPr="005566BD" w:rsidRDefault="00EA65A5" w:rsidP="005566BD">
      <w:pPr>
        <w:pStyle w:val="a5"/>
        <w:rPr>
          <w:rFonts w:ascii="Times New Roman" w:hAnsi="Times New Roman" w:cs="Times New Roman"/>
        </w:rPr>
      </w:pPr>
      <w:r w:rsidRPr="005566BD">
        <w:rPr>
          <w:rStyle w:val="af0"/>
          <w:rFonts w:ascii="Times New Roman" w:hAnsi="Times New Roman" w:cs="Times New Roman"/>
        </w:rPr>
        <w:t>Критерии успешного завершения этапа "Прояви себя – это реально!":</w:t>
      </w:r>
    </w:p>
    <w:p w:rsidR="00EA65A5" w:rsidRPr="005566BD" w:rsidRDefault="00EA65A5" w:rsidP="00A47B10">
      <w:pPr>
        <w:numPr>
          <w:ilvl w:val="0"/>
          <w:numId w:val="22"/>
        </w:numPr>
        <w:spacing w:before="100" w:beforeAutospacing="1" w:after="100" w:afterAutospacing="1"/>
      </w:pPr>
      <w:proofErr w:type="gramStart"/>
      <w:r w:rsidRPr="005566BD">
        <w:t>обучающиеся</w:t>
      </w:r>
      <w:proofErr w:type="gramEnd"/>
      <w:r w:rsidRPr="005566BD">
        <w:t xml:space="preserve"> самостоятельно вовлекают членов коллектива в совместную деятельность;</w:t>
      </w:r>
    </w:p>
    <w:p w:rsidR="00EA65A5" w:rsidRPr="005566BD" w:rsidRDefault="00EA65A5" w:rsidP="00A47B10">
      <w:pPr>
        <w:numPr>
          <w:ilvl w:val="0"/>
          <w:numId w:val="22"/>
        </w:numPr>
        <w:spacing w:before="100" w:beforeAutospacing="1" w:after="100" w:afterAutospacing="1"/>
      </w:pPr>
      <w:r w:rsidRPr="005566BD">
        <w:t>повышение уровня социальной активности детей в процессе выполнения социально-значимой деятельности.</w:t>
      </w:r>
    </w:p>
    <w:p w:rsidR="00EA65A5" w:rsidRPr="005566BD" w:rsidRDefault="00EA65A5" w:rsidP="005566BD">
      <w:pPr>
        <w:pStyle w:val="a5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Особенность этапа: итогом данного этапа является то, что дети могут сами научить других тому, что они знают и умеют.</w:t>
      </w:r>
    </w:p>
    <w:p w:rsidR="00971A45" w:rsidRPr="00051CA7" w:rsidRDefault="00971A45" w:rsidP="005566BD">
      <w:pPr>
        <w:pStyle w:val="a5"/>
        <w:spacing w:before="30" w:beforeAutospacing="0" w:after="30" w:afterAutospacing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71A45" w:rsidRPr="00051CA7" w:rsidRDefault="00971A45" w:rsidP="005566BD">
      <w:pPr>
        <w:pStyle w:val="a5"/>
        <w:spacing w:before="30" w:beforeAutospacing="0" w:after="30" w:afterAutospacing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71A45" w:rsidRPr="00051CA7" w:rsidRDefault="00971A45" w:rsidP="005566BD">
      <w:pPr>
        <w:pStyle w:val="a5"/>
        <w:spacing w:before="30" w:beforeAutospacing="0" w:after="30" w:afterAutospacing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71A45" w:rsidRPr="00051CA7" w:rsidRDefault="00971A45" w:rsidP="005566BD">
      <w:pPr>
        <w:pStyle w:val="a5"/>
        <w:spacing w:before="30" w:beforeAutospacing="0" w:after="30" w:afterAutospacing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71A45" w:rsidRPr="00051CA7" w:rsidRDefault="00971A45" w:rsidP="005566BD">
      <w:pPr>
        <w:pStyle w:val="a5"/>
        <w:spacing w:before="30" w:beforeAutospacing="0" w:after="30" w:afterAutospacing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71A45" w:rsidRPr="00051CA7" w:rsidRDefault="00971A45" w:rsidP="005566BD">
      <w:pPr>
        <w:pStyle w:val="a5"/>
        <w:spacing w:before="30" w:beforeAutospacing="0" w:after="30" w:afterAutospacing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71A45" w:rsidRPr="00051CA7" w:rsidRDefault="00971A45" w:rsidP="005566BD">
      <w:pPr>
        <w:pStyle w:val="a5"/>
        <w:spacing w:before="30" w:beforeAutospacing="0" w:after="30" w:afterAutospacing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71A45" w:rsidRPr="00051CA7" w:rsidRDefault="00971A45" w:rsidP="005566BD">
      <w:pPr>
        <w:pStyle w:val="a5"/>
        <w:spacing w:before="30" w:beforeAutospacing="0" w:after="30" w:afterAutospacing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71A45" w:rsidRPr="00051CA7" w:rsidRDefault="00971A45" w:rsidP="005566BD">
      <w:pPr>
        <w:pStyle w:val="a5"/>
        <w:spacing w:before="30" w:beforeAutospacing="0" w:after="30" w:afterAutospacing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71A45" w:rsidRPr="00051CA7" w:rsidRDefault="00971A45" w:rsidP="005566BD">
      <w:pPr>
        <w:pStyle w:val="a5"/>
        <w:spacing w:before="30" w:beforeAutospacing="0" w:after="30" w:afterAutospacing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71A45" w:rsidRPr="00051CA7" w:rsidRDefault="00971A45" w:rsidP="005566BD">
      <w:pPr>
        <w:pStyle w:val="a5"/>
        <w:spacing w:before="30" w:beforeAutospacing="0" w:after="30" w:afterAutospacing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71A45" w:rsidRPr="00051CA7" w:rsidRDefault="00971A45" w:rsidP="005566BD">
      <w:pPr>
        <w:pStyle w:val="a5"/>
        <w:spacing w:before="30" w:beforeAutospacing="0" w:after="30" w:afterAutospacing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71A45" w:rsidRPr="00051CA7" w:rsidRDefault="00971A45" w:rsidP="005566BD">
      <w:pPr>
        <w:pStyle w:val="a5"/>
        <w:spacing w:before="30" w:beforeAutospacing="0" w:after="30" w:afterAutospacing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71A45" w:rsidRPr="00051CA7" w:rsidRDefault="00971A45" w:rsidP="005566BD">
      <w:pPr>
        <w:pStyle w:val="a5"/>
        <w:spacing w:before="30" w:beforeAutospacing="0" w:after="30" w:afterAutospacing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71A45" w:rsidRPr="00051CA7" w:rsidRDefault="00971A45" w:rsidP="005566BD">
      <w:pPr>
        <w:pStyle w:val="a5"/>
        <w:spacing w:before="30" w:beforeAutospacing="0" w:after="30" w:afterAutospacing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71A45" w:rsidRPr="00051CA7" w:rsidRDefault="00971A45" w:rsidP="005566BD">
      <w:pPr>
        <w:pStyle w:val="a5"/>
        <w:spacing w:before="30" w:beforeAutospacing="0" w:after="30" w:afterAutospacing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71A45" w:rsidRPr="00051CA7" w:rsidRDefault="00971A45" w:rsidP="005566BD">
      <w:pPr>
        <w:pStyle w:val="a5"/>
        <w:spacing w:before="30" w:beforeAutospacing="0" w:after="30" w:afterAutospacing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EA65A5" w:rsidRPr="00394BAA" w:rsidRDefault="00EA65A5" w:rsidP="005566BD">
      <w:pPr>
        <w:pStyle w:val="a5"/>
        <w:spacing w:before="30" w:beforeAutospacing="0" w:after="30" w:afterAutospacing="0"/>
        <w:ind w:firstLine="708"/>
        <w:jc w:val="center"/>
        <w:rPr>
          <w:rFonts w:ascii="Monotype Corsiva" w:hAnsi="Monotype Corsiva" w:cs="Times New Roman"/>
          <w:color w:val="4F81BD" w:themeColor="accent1"/>
          <w:sz w:val="32"/>
          <w:szCs w:val="32"/>
        </w:rPr>
      </w:pPr>
      <w:r w:rsidRPr="00394BAA">
        <w:rPr>
          <w:rFonts w:ascii="Monotype Corsiva" w:hAnsi="Monotype Corsiva" w:cs="Times New Roman"/>
          <w:b/>
          <w:bCs/>
          <w:color w:val="4F81BD" w:themeColor="accent1"/>
          <w:sz w:val="32"/>
          <w:szCs w:val="32"/>
        </w:rPr>
        <w:lastRenderedPageBreak/>
        <w:t>Приоритетные </w:t>
      </w:r>
      <w:r w:rsidRPr="00394BAA">
        <w:rPr>
          <w:rStyle w:val="apple-converted-space"/>
          <w:rFonts w:ascii="Monotype Corsiva" w:hAnsi="Monotype Corsiva" w:cs="Times New Roman"/>
          <w:b/>
          <w:bCs/>
          <w:color w:val="4F81BD" w:themeColor="accent1"/>
          <w:sz w:val="32"/>
          <w:szCs w:val="32"/>
        </w:rPr>
        <w:t> </w:t>
      </w:r>
      <w:r w:rsidRPr="00394BAA">
        <w:rPr>
          <w:rFonts w:ascii="Monotype Corsiva" w:hAnsi="Monotype Corsiva" w:cs="Times New Roman"/>
          <w:b/>
          <w:bCs/>
          <w:color w:val="4F81BD" w:themeColor="accent1"/>
          <w:sz w:val="32"/>
          <w:szCs w:val="32"/>
        </w:rPr>
        <w:t>направления воспитательной работы.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F11200" w:rsidRPr="005566BD" w:rsidRDefault="00F11200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  <w:r w:rsidRPr="005566BD">
        <w:rPr>
          <w:rFonts w:ascii="Times New Roman" w:hAnsi="Times New Roman" w:cs="Times New Roman"/>
          <w:b/>
          <w:i/>
        </w:rPr>
        <w:t>Направление</w:t>
      </w:r>
      <w:r w:rsidRPr="005566BD">
        <w:rPr>
          <w:rStyle w:val="apple-converted-space"/>
          <w:rFonts w:ascii="Times New Roman" w:hAnsi="Times New Roman" w:cs="Times New Roman"/>
          <w:b/>
          <w:i/>
        </w:rPr>
        <w:t> </w:t>
      </w:r>
      <w:r w:rsidRPr="005566BD">
        <w:rPr>
          <w:rFonts w:ascii="Times New Roman" w:hAnsi="Times New Roman" w:cs="Times New Roman"/>
          <w:b/>
          <w:i/>
          <w:lang w:val="en-US"/>
        </w:rPr>
        <w:t>I</w:t>
      </w:r>
      <w:r w:rsidRPr="005566BD">
        <w:rPr>
          <w:rFonts w:ascii="Times New Roman" w:hAnsi="Times New Roman" w:cs="Times New Roman"/>
          <w:b/>
          <w:i/>
        </w:rPr>
        <w:t>.</w:t>
      </w:r>
      <w:r w:rsidRPr="005566BD">
        <w:rPr>
          <w:rStyle w:val="apple-converted-space"/>
          <w:rFonts w:ascii="Times New Roman" w:hAnsi="Times New Roman" w:cs="Times New Roman"/>
          <w:b/>
          <w:i/>
        </w:rPr>
        <w:t> </w:t>
      </w:r>
      <w:r w:rsidRPr="005566BD">
        <w:rPr>
          <w:rFonts w:ascii="Times New Roman" w:hAnsi="Times New Roman" w:cs="Times New Roman"/>
          <w:b/>
          <w:bCs/>
          <w:i/>
        </w:rPr>
        <w:t>«Нравственность»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</w:rPr>
        <w:t>Цель:</w:t>
      </w:r>
      <w:r w:rsidRPr="005566BD">
        <w:rPr>
          <w:rFonts w:ascii="Times New Roman" w:hAnsi="Times New Roman" w:cs="Times New Roman"/>
        </w:rPr>
        <w:t xml:space="preserve"> 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  <w:i/>
        </w:rPr>
      </w:pPr>
      <w:r w:rsidRPr="005566BD">
        <w:rPr>
          <w:rFonts w:ascii="Times New Roman" w:hAnsi="Times New Roman" w:cs="Times New Roman"/>
          <w:i/>
        </w:rPr>
        <w:t>Задачи: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1. Формировать у учащихся нравственную культуру миропонимания.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2. Формировать у учащихся осознания значимости нравственного опыта прошлого и будущего, и своей роли в нем.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Основные моменты деятельности классного руководителя в направлении «Нравственность»: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b/>
          <w:bCs/>
        </w:rPr>
        <w:t>-</w:t>
      </w:r>
      <w:r w:rsidRPr="005566BD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5566BD">
        <w:rPr>
          <w:rFonts w:ascii="Times New Roman" w:hAnsi="Times New Roman" w:cs="Times New Roman"/>
        </w:rPr>
        <w:t>Развитие у учащихся желания поступать сообразно полученным нравственным знаниям в реальных жизненных ситуациях.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Знакомство учащихся с нравственными позициями людей прошлого и их нравственным подвигом во имя человечества.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Формирование у учащихся умения отстаивать свою нравственную позицию в ситуации выбора.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Основные понятия направления «Нравственность»: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нравственный выбор,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нравственная позиция,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нравственное поведение,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нравственные ценности,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жизненные ценности,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 xml:space="preserve">- </w:t>
      </w:r>
      <w:proofErr w:type="spellStart"/>
      <w:r w:rsidRPr="005566BD">
        <w:rPr>
          <w:rFonts w:ascii="Times New Roman" w:hAnsi="Times New Roman" w:cs="Times New Roman"/>
        </w:rPr>
        <w:t>самоактуализация</w:t>
      </w:r>
      <w:proofErr w:type="spellEnd"/>
      <w:r w:rsidRPr="005566BD">
        <w:rPr>
          <w:rFonts w:ascii="Times New Roman" w:hAnsi="Times New Roman" w:cs="Times New Roman"/>
        </w:rPr>
        <w:t xml:space="preserve"> и самореализация.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Формы работы с классным коллективом в направлении «Нравственность»:</w:t>
      </w:r>
    </w:p>
    <w:p w:rsidR="00F11200" w:rsidRPr="00B35726" w:rsidRDefault="00F11200" w:rsidP="00147034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Тематические классные часы по нравственной тематике.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Читательские конференции.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Организация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циклов бесед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«Уроки нравственности».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="00F94ED1" w:rsidRPr="005566BD">
        <w:rPr>
          <w:rFonts w:ascii="Times New Roman" w:hAnsi="Times New Roman" w:cs="Times New Roman"/>
        </w:rPr>
        <w:t>Праздники,</w:t>
      </w:r>
      <w:r w:rsidRPr="005566BD">
        <w:rPr>
          <w:rFonts w:ascii="Times New Roman" w:hAnsi="Times New Roman" w:cs="Times New Roman"/>
        </w:rPr>
        <w:t xml:space="preserve"> конкурсы.</w:t>
      </w:r>
    </w:p>
    <w:p w:rsidR="005566BD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  <w:b/>
          <w:i/>
        </w:rPr>
      </w:pPr>
      <w:r w:rsidRPr="005566BD">
        <w:rPr>
          <w:rFonts w:ascii="Times New Roman" w:hAnsi="Times New Roman" w:cs="Times New Roman"/>
        </w:rPr>
        <w:t>- Знакомство с историями жизни людей, оставивших след в нравственной истории страны и мира.</w:t>
      </w:r>
      <w:r w:rsidR="005566BD" w:rsidRPr="005566BD">
        <w:rPr>
          <w:rFonts w:ascii="Times New Roman" w:hAnsi="Times New Roman" w:cs="Times New Roman"/>
          <w:b/>
          <w:i/>
        </w:rPr>
        <w:t xml:space="preserve"> </w:t>
      </w:r>
    </w:p>
    <w:p w:rsidR="005566BD" w:rsidRPr="005566BD" w:rsidRDefault="005566BD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  <w:b/>
          <w:i/>
        </w:rPr>
      </w:pPr>
    </w:p>
    <w:p w:rsidR="00B95D41" w:rsidRDefault="00B95D41" w:rsidP="005566BD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B95D41" w:rsidRPr="00165900" w:rsidRDefault="00B95D41" w:rsidP="00B95D41">
      <w:pPr>
        <w:widowControl w:val="0"/>
        <w:jc w:val="center"/>
        <w:rPr>
          <w:b/>
        </w:rPr>
      </w:pPr>
      <w:r w:rsidRPr="00165900">
        <w:rPr>
          <w:b/>
        </w:rPr>
        <w:t>Мероприятия по реализации воспитательной программы</w:t>
      </w:r>
    </w:p>
    <w:p w:rsidR="00B95D41" w:rsidRPr="00D27032" w:rsidRDefault="00B95D41" w:rsidP="00B95D41">
      <w:pPr>
        <w:widowControl w:val="0"/>
        <w:jc w:val="both"/>
        <w:rPr>
          <w:b/>
          <w:color w:val="FF0000"/>
        </w:rPr>
      </w:pPr>
    </w:p>
    <w:tbl>
      <w:tblPr>
        <w:tblW w:w="5451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8"/>
        <w:gridCol w:w="2126"/>
        <w:gridCol w:w="2268"/>
      </w:tblGrid>
      <w:tr w:rsidR="00B95D41" w:rsidRPr="00793FEA" w:rsidTr="00B95D41">
        <w:tc>
          <w:tcPr>
            <w:tcW w:w="2797" w:type="pct"/>
          </w:tcPr>
          <w:p w:rsidR="00B95D41" w:rsidRPr="00793FEA" w:rsidRDefault="00B95D41" w:rsidP="00B95D41">
            <w:pPr>
              <w:jc w:val="center"/>
              <w:rPr>
                <w:b/>
              </w:rPr>
            </w:pPr>
            <w:r w:rsidRPr="00793FEA">
              <w:rPr>
                <w:b/>
              </w:rPr>
              <w:t xml:space="preserve">Название </w:t>
            </w:r>
          </w:p>
          <w:p w:rsidR="00B95D41" w:rsidRPr="00793FEA" w:rsidRDefault="00B95D41" w:rsidP="00B95D41">
            <w:pPr>
              <w:jc w:val="center"/>
              <w:rPr>
                <w:b/>
              </w:rPr>
            </w:pPr>
            <w:r w:rsidRPr="00793FEA">
              <w:rPr>
                <w:b/>
              </w:rPr>
              <w:t>мероприятия</w:t>
            </w:r>
          </w:p>
        </w:tc>
        <w:tc>
          <w:tcPr>
            <w:tcW w:w="1066" w:type="pct"/>
          </w:tcPr>
          <w:p w:rsidR="00B95D41" w:rsidRPr="00793FEA" w:rsidRDefault="00B95D41" w:rsidP="00B95D41">
            <w:pPr>
              <w:jc w:val="center"/>
              <w:rPr>
                <w:b/>
              </w:rPr>
            </w:pPr>
            <w:r w:rsidRPr="00793FEA">
              <w:rPr>
                <w:b/>
              </w:rPr>
              <w:t>Сроки</w:t>
            </w:r>
          </w:p>
        </w:tc>
        <w:tc>
          <w:tcPr>
            <w:tcW w:w="1137" w:type="pct"/>
          </w:tcPr>
          <w:p w:rsidR="00B95D41" w:rsidRPr="00793FEA" w:rsidRDefault="00B95D41" w:rsidP="00B95D41">
            <w:pPr>
              <w:jc w:val="center"/>
              <w:rPr>
                <w:b/>
              </w:rPr>
            </w:pPr>
            <w:r w:rsidRPr="00793FEA">
              <w:rPr>
                <w:b/>
              </w:rPr>
              <w:t xml:space="preserve">Форма </w:t>
            </w:r>
          </w:p>
          <w:p w:rsidR="00B95D41" w:rsidRPr="00793FEA" w:rsidRDefault="00B95D41" w:rsidP="00B95D41">
            <w:pPr>
              <w:jc w:val="center"/>
              <w:rPr>
                <w:b/>
              </w:rPr>
            </w:pPr>
            <w:r w:rsidRPr="00793FEA">
              <w:rPr>
                <w:b/>
              </w:rPr>
              <w:t>проведения</w:t>
            </w:r>
          </w:p>
        </w:tc>
      </w:tr>
      <w:tr w:rsidR="00B95D41" w:rsidRPr="00793FEA" w:rsidTr="00B95D41">
        <w:tc>
          <w:tcPr>
            <w:tcW w:w="2797" w:type="pct"/>
          </w:tcPr>
          <w:p w:rsidR="00B95D41" w:rsidRPr="00793FEA" w:rsidRDefault="00B95D41" w:rsidP="00B95D41">
            <w:r w:rsidRPr="00793FEA">
              <w:t xml:space="preserve">Цикл классных часов по теме «Поговорим о воспитанности» </w:t>
            </w:r>
          </w:p>
          <w:p w:rsidR="00B95D41" w:rsidRPr="00793FEA" w:rsidRDefault="00B95D41" w:rsidP="00B95D41">
            <w:r w:rsidRPr="00793FEA">
              <w:t>«Волшебные слова»,</w:t>
            </w:r>
          </w:p>
          <w:p w:rsidR="00B95D41" w:rsidRPr="00793FEA" w:rsidRDefault="00B95D41" w:rsidP="00B95D41">
            <w:r w:rsidRPr="00793FEA">
              <w:t xml:space="preserve"> «О поступках плохих и хороших»,</w:t>
            </w:r>
          </w:p>
          <w:p w:rsidR="00B95D41" w:rsidRPr="00793FEA" w:rsidRDefault="00B95D41" w:rsidP="00B95D41">
            <w:r w:rsidRPr="00793FEA">
              <w:t xml:space="preserve"> «Что значит быть хорошим сыном и дочерью» и т.д.</w:t>
            </w:r>
          </w:p>
          <w:p w:rsidR="00B95D41" w:rsidRPr="00793FEA" w:rsidRDefault="00B95D41" w:rsidP="00B95D41"/>
        </w:tc>
        <w:tc>
          <w:tcPr>
            <w:tcW w:w="1066" w:type="pct"/>
          </w:tcPr>
          <w:p w:rsidR="00B95D41" w:rsidRPr="00793FEA" w:rsidRDefault="00B95D41" w:rsidP="00B95D41">
            <w:pPr>
              <w:jc w:val="center"/>
            </w:pPr>
            <w:r w:rsidRPr="00793FEA">
              <w:t>в течение года</w:t>
            </w:r>
          </w:p>
        </w:tc>
        <w:tc>
          <w:tcPr>
            <w:tcW w:w="1137" w:type="pct"/>
          </w:tcPr>
          <w:p w:rsidR="00B95D41" w:rsidRPr="00793FEA" w:rsidRDefault="00B95D41" w:rsidP="00B95D41">
            <w:proofErr w:type="spellStart"/>
            <w:r w:rsidRPr="00793FEA">
              <w:t>кл</w:t>
            </w:r>
            <w:proofErr w:type="gramStart"/>
            <w:r w:rsidRPr="00793FEA">
              <w:t>.ч</w:t>
            </w:r>
            <w:proofErr w:type="gramEnd"/>
            <w:r w:rsidRPr="00793FEA">
              <w:t>ас</w:t>
            </w:r>
            <w:proofErr w:type="spellEnd"/>
          </w:p>
        </w:tc>
      </w:tr>
      <w:tr w:rsidR="00B95D41" w:rsidRPr="00793FEA" w:rsidTr="00B95D41">
        <w:tc>
          <w:tcPr>
            <w:tcW w:w="2797" w:type="pct"/>
          </w:tcPr>
          <w:p w:rsidR="00B95D41" w:rsidRPr="00793FEA" w:rsidRDefault="00B95D41" w:rsidP="00B95D41">
            <w:r w:rsidRPr="00793FEA">
              <w:t>Цикл нравственных классных часов по теме «Уроки м</w:t>
            </w:r>
            <w:r>
              <w:t>илосердия и доброты»</w:t>
            </w:r>
            <w:r w:rsidRPr="00793FEA">
              <w:t>:</w:t>
            </w:r>
          </w:p>
          <w:p w:rsidR="00B95D41" w:rsidRPr="00793FEA" w:rsidRDefault="00B95D41" w:rsidP="00B95D41">
            <w:r w:rsidRPr="00793FEA">
              <w:t>«Если добрый ты», «Без друзей меня чуть-чуть», «</w:t>
            </w:r>
            <w:r w:rsidRPr="00793FEA">
              <w:rPr>
                <w:bCs/>
              </w:rPr>
              <w:t>Чужой беды не бывает»</w:t>
            </w:r>
            <w:r w:rsidRPr="00793FEA">
              <w:t xml:space="preserve"> и т.д.</w:t>
            </w:r>
          </w:p>
          <w:p w:rsidR="00B95D41" w:rsidRPr="00793FEA" w:rsidRDefault="00B95D41" w:rsidP="00B95D41"/>
        </w:tc>
        <w:tc>
          <w:tcPr>
            <w:tcW w:w="1066" w:type="pct"/>
          </w:tcPr>
          <w:p w:rsidR="00B95D41" w:rsidRPr="00793FEA" w:rsidRDefault="00B95D41" w:rsidP="00B95D41">
            <w:pPr>
              <w:jc w:val="center"/>
            </w:pPr>
            <w:r w:rsidRPr="00793FEA">
              <w:t>в течение года</w:t>
            </w:r>
          </w:p>
        </w:tc>
        <w:tc>
          <w:tcPr>
            <w:tcW w:w="1137" w:type="pct"/>
          </w:tcPr>
          <w:p w:rsidR="00B95D41" w:rsidRPr="00793FEA" w:rsidRDefault="00B95D41" w:rsidP="00B95D41">
            <w:proofErr w:type="spellStart"/>
            <w:r w:rsidRPr="00793FEA">
              <w:t>кл</w:t>
            </w:r>
            <w:proofErr w:type="gramStart"/>
            <w:r w:rsidRPr="00793FEA">
              <w:t>.ч</w:t>
            </w:r>
            <w:proofErr w:type="gramEnd"/>
            <w:r w:rsidRPr="00793FEA">
              <w:t>ас</w:t>
            </w:r>
            <w:proofErr w:type="spellEnd"/>
          </w:p>
        </w:tc>
      </w:tr>
      <w:tr w:rsidR="00B95D41" w:rsidRPr="00793FEA" w:rsidTr="00B95D41">
        <w:tc>
          <w:tcPr>
            <w:tcW w:w="2797" w:type="pct"/>
          </w:tcPr>
          <w:p w:rsidR="00B95D41" w:rsidRPr="00793FEA" w:rsidRDefault="00B95D41" w:rsidP="00B95D41">
            <w:r w:rsidRPr="00793FEA">
              <w:lastRenderedPageBreak/>
              <w:t>Цикл классных часов, посвященных воспитанию учащихся в духе толерантности, терпимости к другому образу жизни, другим взглядам «Здравствуйте все, или</w:t>
            </w:r>
            <w:proofErr w:type="gramStart"/>
            <w:r w:rsidRPr="00793FEA">
              <w:t xml:space="preserve"> К</w:t>
            </w:r>
            <w:proofErr w:type="gramEnd"/>
            <w:r w:rsidRPr="00793FEA">
              <w:t xml:space="preserve">ак жить в ладу с собой и миром» </w:t>
            </w:r>
          </w:p>
          <w:p w:rsidR="00B95D41" w:rsidRPr="00793FEA" w:rsidRDefault="00B95D41" w:rsidP="00B95D41"/>
        </w:tc>
        <w:tc>
          <w:tcPr>
            <w:tcW w:w="1066" w:type="pct"/>
          </w:tcPr>
          <w:p w:rsidR="00B95D41" w:rsidRPr="00793FEA" w:rsidRDefault="00B95D41" w:rsidP="00B95D41">
            <w:pPr>
              <w:jc w:val="center"/>
            </w:pPr>
            <w:r w:rsidRPr="00793FEA">
              <w:t>в течение года</w:t>
            </w:r>
          </w:p>
        </w:tc>
        <w:tc>
          <w:tcPr>
            <w:tcW w:w="1137" w:type="pct"/>
          </w:tcPr>
          <w:p w:rsidR="00B95D41" w:rsidRPr="00793FEA" w:rsidRDefault="00B95D41" w:rsidP="00B95D41">
            <w:proofErr w:type="spellStart"/>
            <w:r w:rsidRPr="00793FEA">
              <w:t>кл</w:t>
            </w:r>
            <w:proofErr w:type="gramStart"/>
            <w:r w:rsidRPr="00793FEA">
              <w:t>.ч</w:t>
            </w:r>
            <w:proofErr w:type="gramEnd"/>
            <w:r w:rsidRPr="00793FEA">
              <w:t>ас</w:t>
            </w:r>
            <w:proofErr w:type="spellEnd"/>
          </w:p>
        </w:tc>
      </w:tr>
      <w:tr w:rsidR="00B95D41" w:rsidRPr="00793FEA" w:rsidTr="00B95D41">
        <w:tc>
          <w:tcPr>
            <w:tcW w:w="2797" w:type="pct"/>
          </w:tcPr>
          <w:p w:rsidR="00B95D41" w:rsidRPr="00793FEA" w:rsidRDefault="00B95D41" w:rsidP="00B95D41">
            <w:pPr>
              <w:rPr>
                <w:b/>
              </w:rPr>
            </w:pPr>
            <w:r w:rsidRPr="00793FEA">
              <w:rPr>
                <w:b/>
              </w:rPr>
              <w:t xml:space="preserve">День пожилого человека </w:t>
            </w:r>
          </w:p>
          <w:p w:rsidR="00B95D41" w:rsidRPr="00793FEA" w:rsidRDefault="00B95D41" w:rsidP="00B95D41">
            <w:r>
              <w:t>«С любовью к бабушке».</w:t>
            </w:r>
          </w:p>
          <w:p w:rsidR="00B95D41" w:rsidRPr="00793FEA" w:rsidRDefault="00B95D41" w:rsidP="00B95D41"/>
          <w:p w:rsidR="00B95D41" w:rsidRPr="00793FEA" w:rsidRDefault="00B95D41" w:rsidP="00B95D41"/>
        </w:tc>
        <w:tc>
          <w:tcPr>
            <w:tcW w:w="1066" w:type="pct"/>
          </w:tcPr>
          <w:p w:rsidR="00B95D41" w:rsidRPr="00793FEA" w:rsidRDefault="00B95D41" w:rsidP="00B95D41">
            <w:pPr>
              <w:jc w:val="center"/>
            </w:pPr>
            <w:r>
              <w:t>о</w:t>
            </w:r>
            <w:r w:rsidRPr="00793FEA">
              <w:t>ктябрь</w:t>
            </w:r>
          </w:p>
          <w:p w:rsidR="00B95D41" w:rsidRPr="00793FEA" w:rsidRDefault="00B95D41" w:rsidP="00B95D41">
            <w:pPr>
              <w:jc w:val="center"/>
            </w:pPr>
          </w:p>
          <w:p w:rsidR="00B95D41" w:rsidRPr="00793FEA" w:rsidRDefault="00B95D41" w:rsidP="00B95D41">
            <w:pPr>
              <w:jc w:val="center"/>
            </w:pPr>
          </w:p>
          <w:p w:rsidR="00B95D41" w:rsidRPr="00793FEA" w:rsidRDefault="00B95D41" w:rsidP="00B95D41">
            <w:pPr>
              <w:jc w:val="center"/>
            </w:pPr>
          </w:p>
        </w:tc>
        <w:tc>
          <w:tcPr>
            <w:tcW w:w="1137" w:type="pct"/>
          </w:tcPr>
          <w:p w:rsidR="00B95D41" w:rsidRPr="00793FEA" w:rsidRDefault="00B95D41" w:rsidP="00B95D41">
            <w:r w:rsidRPr="00793FEA">
              <w:t xml:space="preserve">концертная </w:t>
            </w:r>
          </w:p>
          <w:p w:rsidR="00B95D41" w:rsidRPr="00793FEA" w:rsidRDefault="00B95D41" w:rsidP="00B95D41">
            <w:r w:rsidRPr="00793FEA">
              <w:t>программа</w:t>
            </w:r>
          </w:p>
          <w:p w:rsidR="00B95D41" w:rsidRPr="00793FEA" w:rsidRDefault="00B95D41" w:rsidP="00B95D41"/>
          <w:p w:rsidR="00B95D41" w:rsidRPr="00793FEA" w:rsidRDefault="00B95D41" w:rsidP="00B95D41"/>
        </w:tc>
      </w:tr>
      <w:tr w:rsidR="00B95D41" w:rsidRPr="00793FEA" w:rsidTr="00B95D41">
        <w:tc>
          <w:tcPr>
            <w:tcW w:w="2797" w:type="pct"/>
          </w:tcPr>
          <w:p w:rsidR="00B95D41" w:rsidRPr="00793FEA" w:rsidRDefault="00B95D41" w:rsidP="00B95D41">
            <w:r w:rsidRPr="00793FEA">
              <w:rPr>
                <w:b/>
              </w:rPr>
              <w:t>День матери</w:t>
            </w:r>
          </w:p>
          <w:p w:rsidR="00B95D41" w:rsidRDefault="00B95D41" w:rsidP="00B95D41">
            <w:r w:rsidRPr="00793FEA">
              <w:t>«Мама – нет роднее слова</w:t>
            </w:r>
            <w:r>
              <w:t>»</w:t>
            </w:r>
          </w:p>
          <w:p w:rsidR="00B95D41" w:rsidRPr="00793FEA" w:rsidRDefault="00B95D41" w:rsidP="00B95D41"/>
          <w:p w:rsidR="00B95D41" w:rsidRDefault="00B95D41" w:rsidP="00B95D41">
            <w:r w:rsidRPr="00793FEA">
              <w:t xml:space="preserve">«Милой мамочки портрет» </w:t>
            </w:r>
          </w:p>
          <w:p w:rsidR="00B95D41" w:rsidRPr="00793FEA" w:rsidRDefault="00B95D41" w:rsidP="00B95D41"/>
          <w:p w:rsidR="00B95D41" w:rsidRPr="00793FEA" w:rsidRDefault="00B95D41" w:rsidP="00B95D41">
            <w:r w:rsidRPr="00793FEA">
              <w:t xml:space="preserve">«Берегите матерей» </w:t>
            </w:r>
          </w:p>
        </w:tc>
        <w:tc>
          <w:tcPr>
            <w:tcW w:w="1066" w:type="pct"/>
          </w:tcPr>
          <w:p w:rsidR="00B95D41" w:rsidRPr="00793FEA" w:rsidRDefault="00B95D41" w:rsidP="00B95D41">
            <w:pPr>
              <w:jc w:val="center"/>
            </w:pPr>
            <w:r w:rsidRPr="00793FEA">
              <w:t>ноябрь</w:t>
            </w:r>
          </w:p>
        </w:tc>
        <w:tc>
          <w:tcPr>
            <w:tcW w:w="1137" w:type="pct"/>
          </w:tcPr>
          <w:p w:rsidR="00B95D41" w:rsidRPr="00793FEA" w:rsidRDefault="00B95D41" w:rsidP="00B95D41">
            <w:r w:rsidRPr="00793FEA">
              <w:t>Комплекс мероприятий:</w:t>
            </w:r>
          </w:p>
          <w:p w:rsidR="00B95D41" w:rsidRPr="00793FEA" w:rsidRDefault="00B95D41" w:rsidP="00B95D41"/>
          <w:p w:rsidR="00B95D41" w:rsidRPr="00793FEA" w:rsidRDefault="00B95D41" w:rsidP="00B95D41">
            <w:r w:rsidRPr="00793FEA">
              <w:t xml:space="preserve">концертная </w:t>
            </w:r>
          </w:p>
          <w:p w:rsidR="00B95D41" w:rsidRPr="00793FEA" w:rsidRDefault="00B95D41" w:rsidP="00B95D41">
            <w:r w:rsidRPr="00793FEA">
              <w:t>программа</w:t>
            </w:r>
          </w:p>
          <w:p w:rsidR="00B95D41" w:rsidRPr="00793FEA" w:rsidRDefault="00B95D41" w:rsidP="00B95D41"/>
          <w:p w:rsidR="00B95D41" w:rsidRPr="00793FEA" w:rsidRDefault="00B95D41" w:rsidP="00B95D41">
            <w:r w:rsidRPr="00793FEA">
              <w:t>выставка рисунков</w:t>
            </w:r>
          </w:p>
          <w:p w:rsidR="00B95D41" w:rsidRPr="00793FEA" w:rsidRDefault="00B95D41" w:rsidP="00B95D41"/>
          <w:p w:rsidR="00B95D41" w:rsidRPr="00793FEA" w:rsidRDefault="00B95D41" w:rsidP="00B95D41">
            <w:r w:rsidRPr="00793FEA">
              <w:t>конкурс стихов и сочинений</w:t>
            </w:r>
          </w:p>
        </w:tc>
      </w:tr>
      <w:tr w:rsidR="00B95D41" w:rsidRPr="00793FEA" w:rsidTr="00B95D41">
        <w:tc>
          <w:tcPr>
            <w:tcW w:w="2797" w:type="pct"/>
          </w:tcPr>
          <w:p w:rsidR="00B95D41" w:rsidRPr="00793FEA" w:rsidRDefault="00B95D41" w:rsidP="00B95D41">
            <w:pPr>
              <w:autoSpaceDE w:val="0"/>
              <w:autoSpaceDN w:val="0"/>
              <w:adjustRightInd w:val="0"/>
            </w:pPr>
            <w:r w:rsidRPr="00793FEA">
              <w:t>Акция «Награда»:</w:t>
            </w:r>
          </w:p>
          <w:p w:rsidR="00B95D41" w:rsidRPr="00793FEA" w:rsidRDefault="00B95D41" w:rsidP="00B95D41">
            <w:pPr>
              <w:autoSpaceDE w:val="0"/>
              <w:autoSpaceDN w:val="0"/>
              <w:adjustRightInd w:val="0"/>
            </w:pPr>
            <w:r w:rsidRPr="00793FEA">
              <w:t xml:space="preserve"> подведение итогов школьных конкурсов «Лучший класс года», «Ученик года».</w:t>
            </w:r>
          </w:p>
        </w:tc>
        <w:tc>
          <w:tcPr>
            <w:tcW w:w="1066" w:type="pct"/>
          </w:tcPr>
          <w:p w:rsidR="00B95D41" w:rsidRPr="00793FEA" w:rsidRDefault="00B95D41" w:rsidP="00B95D41">
            <w:pPr>
              <w:autoSpaceDE w:val="0"/>
              <w:autoSpaceDN w:val="0"/>
              <w:adjustRightInd w:val="0"/>
              <w:jc w:val="center"/>
            </w:pPr>
            <w:r w:rsidRPr="00793FEA">
              <w:t>апрель</w:t>
            </w:r>
          </w:p>
        </w:tc>
        <w:tc>
          <w:tcPr>
            <w:tcW w:w="1137" w:type="pct"/>
          </w:tcPr>
          <w:p w:rsidR="00B95D41" w:rsidRPr="00793FEA" w:rsidRDefault="00B95D41" w:rsidP="00B95D41">
            <w:r w:rsidRPr="00793FEA">
              <w:t>Акция</w:t>
            </w:r>
          </w:p>
        </w:tc>
      </w:tr>
      <w:tr w:rsidR="00B95D41" w:rsidRPr="00793FEA" w:rsidTr="00B95D41">
        <w:tc>
          <w:tcPr>
            <w:tcW w:w="2797" w:type="pct"/>
          </w:tcPr>
          <w:p w:rsidR="00B95D41" w:rsidRPr="00793FEA" w:rsidRDefault="00B95D41" w:rsidP="00B95D41">
            <w:pPr>
              <w:rPr>
                <w:b/>
              </w:rPr>
            </w:pPr>
            <w:r w:rsidRPr="00793FEA">
              <w:t>Акции районного добровольческого движения.</w:t>
            </w:r>
          </w:p>
        </w:tc>
        <w:tc>
          <w:tcPr>
            <w:tcW w:w="1066" w:type="pct"/>
          </w:tcPr>
          <w:p w:rsidR="00B95D41" w:rsidRPr="00793FEA" w:rsidRDefault="00B95D41" w:rsidP="00B95D41">
            <w:pPr>
              <w:jc w:val="center"/>
            </w:pPr>
            <w:r w:rsidRPr="00793FEA">
              <w:t>апрель</w:t>
            </w:r>
          </w:p>
        </w:tc>
        <w:tc>
          <w:tcPr>
            <w:tcW w:w="1137" w:type="pct"/>
          </w:tcPr>
          <w:p w:rsidR="00B95D41" w:rsidRPr="00793FEA" w:rsidRDefault="00B95D41" w:rsidP="00B95D41">
            <w:r w:rsidRPr="00793FEA">
              <w:t>Акция</w:t>
            </w:r>
          </w:p>
        </w:tc>
      </w:tr>
      <w:tr w:rsidR="00B95D41" w:rsidRPr="00793FEA" w:rsidTr="00B95D41">
        <w:tc>
          <w:tcPr>
            <w:tcW w:w="2797" w:type="pct"/>
          </w:tcPr>
          <w:p w:rsidR="00B95D41" w:rsidRPr="00793FEA" w:rsidRDefault="00B95D41" w:rsidP="00B95D41">
            <w:pPr>
              <w:rPr>
                <w:b/>
              </w:rPr>
            </w:pPr>
            <w:r w:rsidRPr="00793FEA">
              <w:rPr>
                <w:b/>
              </w:rPr>
              <w:t xml:space="preserve">День семьи </w:t>
            </w:r>
          </w:p>
          <w:p w:rsidR="00B95D41" w:rsidRPr="00793FEA" w:rsidRDefault="00B95D41" w:rsidP="00B95D41">
            <w:r w:rsidRPr="00793FEA">
              <w:t>«Ценности трех поколений»</w:t>
            </w:r>
          </w:p>
          <w:p w:rsidR="00B95D41" w:rsidRPr="00793FEA" w:rsidRDefault="00B95D41" w:rsidP="00B95D41">
            <w:pPr>
              <w:ind w:left="360"/>
            </w:pPr>
          </w:p>
          <w:p w:rsidR="00B95D41" w:rsidRPr="00793FEA" w:rsidRDefault="00B95D41" w:rsidP="00B95D41">
            <w:r w:rsidRPr="00793FEA">
              <w:t>«Я и мои родственники»</w:t>
            </w:r>
          </w:p>
          <w:p w:rsidR="00B95D41" w:rsidRPr="00793FEA" w:rsidRDefault="00B95D41" w:rsidP="00B95D41"/>
          <w:p w:rsidR="00B95D41" w:rsidRPr="00793FEA" w:rsidRDefault="00B95D41" w:rsidP="00B95D41">
            <w:r w:rsidRPr="00793FEA">
              <w:t xml:space="preserve">«Фотографии из семейного альбома», </w:t>
            </w:r>
          </w:p>
        </w:tc>
        <w:tc>
          <w:tcPr>
            <w:tcW w:w="1066" w:type="pct"/>
          </w:tcPr>
          <w:p w:rsidR="00B95D41" w:rsidRPr="00793FEA" w:rsidRDefault="00B95D41" w:rsidP="00B95D41">
            <w:pPr>
              <w:jc w:val="center"/>
            </w:pPr>
            <w:r w:rsidRPr="00793FEA">
              <w:t>май</w:t>
            </w:r>
          </w:p>
        </w:tc>
        <w:tc>
          <w:tcPr>
            <w:tcW w:w="1137" w:type="pct"/>
          </w:tcPr>
          <w:p w:rsidR="00B95D41" w:rsidRPr="00793FEA" w:rsidRDefault="00B95D41" w:rsidP="00B95D41">
            <w:r w:rsidRPr="00793FEA">
              <w:t>Цикл мероприятий:</w:t>
            </w:r>
          </w:p>
          <w:p w:rsidR="00B95D41" w:rsidRPr="00793FEA" w:rsidRDefault="00B95D41" w:rsidP="00B95D41"/>
          <w:p w:rsidR="00B95D41" w:rsidRPr="00793FEA" w:rsidRDefault="00B95D41" w:rsidP="00B95D41">
            <w:r w:rsidRPr="00793FEA">
              <w:t>классный час с родителями</w:t>
            </w:r>
          </w:p>
          <w:p w:rsidR="00B95D41" w:rsidRPr="00793FEA" w:rsidRDefault="00B95D41" w:rsidP="00B95D41"/>
          <w:p w:rsidR="00B95D41" w:rsidRPr="00793FEA" w:rsidRDefault="00B95D41" w:rsidP="00B95D41">
            <w:r w:rsidRPr="00793FEA">
              <w:t>конкурс проектов</w:t>
            </w:r>
          </w:p>
          <w:p w:rsidR="00B95D41" w:rsidRPr="00793FEA" w:rsidRDefault="00B95D41" w:rsidP="00B95D41"/>
          <w:p w:rsidR="00B95D41" w:rsidRPr="00793FEA" w:rsidRDefault="00B95D41" w:rsidP="00B95D41"/>
          <w:p w:rsidR="00B95D41" w:rsidRPr="00793FEA" w:rsidRDefault="00B95D41" w:rsidP="00B95D41"/>
          <w:p w:rsidR="00B95D41" w:rsidRPr="00793FEA" w:rsidRDefault="00B95D41" w:rsidP="00B95D41">
            <w:r w:rsidRPr="00793FEA">
              <w:t>беседы</w:t>
            </w:r>
          </w:p>
        </w:tc>
      </w:tr>
      <w:tr w:rsidR="00B95D41" w:rsidRPr="00793FEA" w:rsidTr="00B95D41">
        <w:tc>
          <w:tcPr>
            <w:tcW w:w="2797" w:type="pct"/>
          </w:tcPr>
          <w:p w:rsidR="00B95D41" w:rsidRPr="00793FEA" w:rsidRDefault="00B95D41" w:rsidP="00B95D41">
            <w:pPr>
              <w:autoSpaceDE w:val="0"/>
              <w:autoSpaceDN w:val="0"/>
              <w:adjustRightInd w:val="0"/>
            </w:pPr>
            <w:r w:rsidRPr="00793FEA">
              <w:t>7 мая день Георгиевской ленточки в школе.</w:t>
            </w:r>
          </w:p>
          <w:p w:rsidR="00B95D41" w:rsidRPr="00793FEA" w:rsidRDefault="00B95D41" w:rsidP="00B95D41">
            <w:pPr>
              <w:rPr>
                <w:b/>
              </w:rPr>
            </w:pPr>
          </w:p>
        </w:tc>
        <w:tc>
          <w:tcPr>
            <w:tcW w:w="1066" w:type="pct"/>
          </w:tcPr>
          <w:p w:rsidR="00B95D41" w:rsidRPr="00793FEA" w:rsidRDefault="00B95D41" w:rsidP="00B95D41">
            <w:pPr>
              <w:jc w:val="center"/>
            </w:pPr>
            <w:r w:rsidRPr="00793FEA">
              <w:t>май</w:t>
            </w:r>
          </w:p>
        </w:tc>
        <w:tc>
          <w:tcPr>
            <w:tcW w:w="1137" w:type="pct"/>
          </w:tcPr>
          <w:p w:rsidR="00B95D41" w:rsidRPr="00793FEA" w:rsidRDefault="00B95D41" w:rsidP="00B95D41">
            <w:r w:rsidRPr="00793FEA">
              <w:t>Участие в районных мероприятиях ко Дню Победы.</w:t>
            </w:r>
          </w:p>
        </w:tc>
      </w:tr>
      <w:tr w:rsidR="00B95D41" w:rsidRPr="00793FEA" w:rsidTr="00B95D41">
        <w:tc>
          <w:tcPr>
            <w:tcW w:w="2797" w:type="pct"/>
          </w:tcPr>
          <w:p w:rsidR="00B95D41" w:rsidRPr="00793FEA" w:rsidRDefault="00B95D41" w:rsidP="00B95D41">
            <w:r w:rsidRPr="00793FEA">
              <w:t>«Последний звонок»</w:t>
            </w:r>
          </w:p>
          <w:p w:rsidR="00B95D41" w:rsidRPr="00793FEA" w:rsidRDefault="00B95D41" w:rsidP="00B95D41"/>
        </w:tc>
        <w:tc>
          <w:tcPr>
            <w:tcW w:w="1066" w:type="pct"/>
          </w:tcPr>
          <w:p w:rsidR="00B95D41" w:rsidRPr="00793FEA" w:rsidRDefault="00B95D41" w:rsidP="00B95D41">
            <w:pPr>
              <w:jc w:val="center"/>
            </w:pPr>
            <w:r w:rsidRPr="00793FEA">
              <w:t>май</w:t>
            </w:r>
          </w:p>
        </w:tc>
        <w:tc>
          <w:tcPr>
            <w:tcW w:w="1137" w:type="pct"/>
          </w:tcPr>
          <w:p w:rsidR="00B95D41" w:rsidRPr="00793FEA" w:rsidRDefault="00B95D41" w:rsidP="00B95D41">
            <w:r w:rsidRPr="00793FEA">
              <w:t>театральное представление</w:t>
            </w:r>
          </w:p>
        </w:tc>
      </w:tr>
      <w:tr w:rsidR="00B95D41" w:rsidRPr="00793FEA" w:rsidTr="00B95D41">
        <w:tc>
          <w:tcPr>
            <w:tcW w:w="2797" w:type="pct"/>
          </w:tcPr>
          <w:p w:rsidR="00B95D41" w:rsidRPr="00793FEA" w:rsidRDefault="00B95D41" w:rsidP="00B95D41">
            <w:proofErr w:type="gramStart"/>
            <w:r w:rsidRPr="00793FEA">
              <w:t>Изучение уровня личностного роста 1-4 классов)</w:t>
            </w:r>
            <w:proofErr w:type="gramEnd"/>
          </w:p>
        </w:tc>
        <w:tc>
          <w:tcPr>
            <w:tcW w:w="1066" w:type="pct"/>
          </w:tcPr>
          <w:p w:rsidR="00B95D41" w:rsidRPr="00793FEA" w:rsidRDefault="00B95D41" w:rsidP="00B95D41">
            <w:pPr>
              <w:jc w:val="center"/>
            </w:pPr>
            <w:r w:rsidRPr="00793FEA">
              <w:t>в течение года</w:t>
            </w:r>
          </w:p>
        </w:tc>
        <w:tc>
          <w:tcPr>
            <w:tcW w:w="1137" w:type="pct"/>
          </w:tcPr>
          <w:p w:rsidR="00B95D41" w:rsidRPr="00793FEA" w:rsidRDefault="00B95D41" w:rsidP="00B95D41">
            <w:r w:rsidRPr="00793FEA">
              <w:t>анкетирование, диагностика</w:t>
            </w:r>
          </w:p>
        </w:tc>
      </w:tr>
    </w:tbl>
    <w:p w:rsidR="00B95D41" w:rsidRDefault="00B95D41" w:rsidP="00B95D41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B95D41" w:rsidRDefault="00B95D41" w:rsidP="00B95D41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B95D41" w:rsidRDefault="00B95D41" w:rsidP="00B95D41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B95D41" w:rsidRDefault="00B95D41" w:rsidP="00B95D41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B95D41" w:rsidRDefault="00B95D41" w:rsidP="005566BD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B95D41" w:rsidRDefault="00B95D41" w:rsidP="005566BD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B95D41" w:rsidRDefault="00B95D41" w:rsidP="005566BD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B95D41" w:rsidRDefault="00B95D41" w:rsidP="005566BD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B95D41" w:rsidRDefault="00B95D41" w:rsidP="005566BD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F11200" w:rsidRPr="005566BD" w:rsidRDefault="00F11200" w:rsidP="005566BD">
      <w:pPr>
        <w:pStyle w:val="a5"/>
        <w:spacing w:before="30" w:beforeAutospacing="0" w:after="30" w:afterAutospacing="0"/>
        <w:rPr>
          <w:rFonts w:ascii="Times New Roman" w:hAnsi="Times New Roman" w:cs="Times New Roman"/>
          <w:b/>
          <w:i/>
        </w:rPr>
      </w:pPr>
      <w:r w:rsidRPr="005566BD">
        <w:rPr>
          <w:rFonts w:ascii="Times New Roman" w:hAnsi="Times New Roman" w:cs="Times New Roman"/>
          <w:b/>
          <w:i/>
        </w:rPr>
        <w:lastRenderedPageBreak/>
        <w:t>Направление</w:t>
      </w:r>
      <w:r w:rsidRPr="005566BD">
        <w:rPr>
          <w:rStyle w:val="apple-converted-space"/>
          <w:rFonts w:ascii="Times New Roman" w:hAnsi="Times New Roman" w:cs="Times New Roman"/>
          <w:b/>
          <w:i/>
        </w:rPr>
        <w:t> </w:t>
      </w:r>
      <w:r w:rsidRPr="005566BD">
        <w:rPr>
          <w:rFonts w:ascii="Times New Roman" w:hAnsi="Times New Roman" w:cs="Times New Roman"/>
          <w:b/>
          <w:i/>
          <w:lang w:val="en-US"/>
        </w:rPr>
        <w:t>II</w:t>
      </w:r>
      <w:r w:rsidRPr="005566BD">
        <w:rPr>
          <w:rFonts w:ascii="Times New Roman" w:hAnsi="Times New Roman" w:cs="Times New Roman"/>
          <w:b/>
          <w:i/>
        </w:rPr>
        <w:t>.</w:t>
      </w:r>
      <w:r w:rsidRPr="005566BD">
        <w:rPr>
          <w:rStyle w:val="apple-converted-space"/>
          <w:rFonts w:ascii="Times New Roman" w:hAnsi="Times New Roman" w:cs="Times New Roman"/>
          <w:b/>
          <w:bCs/>
          <w:i/>
        </w:rPr>
        <w:t> </w:t>
      </w:r>
      <w:r w:rsidRPr="005566BD">
        <w:rPr>
          <w:rFonts w:ascii="Times New Roman" w:hAnsi="Times New Roman" w:cs="Times New Roman"/>
          <w:b/>
          <w:bCs/>
          <w:i/>
        </w:rPr>
        <w:t>«Интеллект»</w:t>
      </w:r>
    </w:p>
    <w:p w:rsidR="00F11200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</w:rPr>
        <w:t>Цель:</w:t>
      </w:r>
      <w:r w:rsidRPr="005566BD">
        <w:rPr>
          <w:rFonts w:ascii="Times New Roman" w:hAnsi="Times New Roman" w:cs="Times New Roman"/>
        </w:rPr>
        <w:t>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оказание помощи ученикам в развитии в себе способностей мыслить рационально, эффективно проявлять свои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интеллектуальные умения в окружающей жизни и при этом действовать целесообразно.</w:t>
      </w:r>
    </w:p>
    <w:p w:rsidR="008B3E30" w:rsidRPr="005566BD" w:rsidRDefault="008B3E3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Задачи работы: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Определить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круг реальных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учебных возможностей ученика и зону его ближайшего развития.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Создать условия для продвижения учащихся в интеллектуальном развитии.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Формировать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интеллектуальную культуру учащихся, развивать их кругозор и любознательность.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 xml:space="preserve">- Сохранить любопытство и </w:t>
      </w:r>
      <w:proofErr w:type="gramStart"/>
      <w:r w:rsidRPr="005566BD">
        <w:rPr>
          <w:rFonts w:ascii="Times New Roman" w:hAnsi="Times New Roman" w:cs="Times New Roman"/>
        </w:rPr>
        <w:t>информационную</w:t>
      </w:r>
      <w:proofErr w:type="gramEnd"/>
      <w:r w:rsidRPr="005566BD">
        <w:rPr>
          <w:rFonts w:ascii="Times New Roman" w:hAnsi="Times New Roman" w:cs="Times New Roman"/>
        </w:rPr>
        <w:t xml:space="preserve"> </w:t>
      </w:r>
      <w:proofErr w:type="spellStart"/>
      <w:r w:rsidRPr="005566BD">
        <w:rPr>
          <w:rFonts w:ascii="Times New Roman" w:hAnsi="Times New Roman" w:cs="Times New Roman"/>
        </w:rPr>
        <w:t>ненасыщаемость</w:t>
      </w:r>
      <w:proofErr w:type="spellEnd"/>
      <w:r w:rsidRPr="005566BD">
        <w:rPr>
          <w:rFonts w:ascii="Times New Roman" w:hAnsi="Times New Roman" w:cs="Times New Roman"/>
        </w:rPr>
        <w:t>.</w:t>
      </w:r>
    </w:p>
    <w:p w:rsidR="008B3E30" w:rsidRDefault="008B3E3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  <w:i/>
          <w:iCs/>
        </w:rPr>
      </w:pP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Основные моменты деятельности классного руководителя в направлении «Интеллект»: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1. Педагогический анализ результативности учебной деятельности учащихся класса и организации коррекционной работы.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2. Интеллектуальное развитие учащихся класса, формирование культуры умственного труда.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3. Организация и проведение внеклассных мероприятий,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позитивно влияющих на интеллектуальное развитие учащихся.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4. Сотрудничество с внешкольными учреждениями для совместной деятельности по развитию интеллектуальных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умений.</w:t>
      </w:r>
    </w:p>
    <w:p w:rsidR="008B3E30" w:rsidRDefault="008B3E3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  <w:i/>
          <w:iCs/>
        </w:rPr>
      </w:pP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Основные понятия направления «Интеллект»: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умственное развитие,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способности,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уровни интеллектуального развития,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умственные способности,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фантазии в жизни человека,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способности к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творчеству,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культура умственного труда.</w:t>
      </w:r>
    </w:p>
    <w:p w:rsidR="008B3E30" w:rsidRDefault="008B3E3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  <w:i/>
          <w:iCs/>
        </w:rPr>
      </w:pP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Формы работы с классным коллективом в направлении «Интеллект»: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 xml:space="preserve">- </w:t>
      </w:r>
      <w:proofErr w:type="spellStart"/>
      <w:r w:rsidRPr="005566BD">
        <w:rPr>
          <w:rFonts w:ascii="Times New Roman" w:hAnsi="Times New Roman" w:cs="Times New Roman"/>
        </w:rPr>
        <w:t>внутриклассные</w:t>
      </w:r>
      <w:proofErr w:type="spellEnd"/>
      <w:r w:rsidRPr="005566BD">
        <w:rPr>
          <w:rFonts w:ascii="Times New Roman" w:hAnsi="Times New Roman" w:cs="Times New Roman"/>
        </w:rPr>
        <w:t xml:space="preserve"> конкурсы по развитию внимания, памяти, читательских умений младших школьников;</w:t>
      </w:r>
    </w:p>
    <w:p w:rsidR="00F11200" w:rsidRPr="005566BD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интеллектуальные игры внутри класса;</w:t>
      </w:r>
    </w:p>
    <w:p w:rsidR="00F11200" w:rsidRDefault="00F11200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 xml:space="preserve">- </w:t>
      </w:r>
      <w:r w:rsidR="00F94ED1" w:rsidRPr="005566BD">
        <w:rPr>
          <w:rFonts w:ascii="Times New Roman" w:hAnsi="Times New Roman" w:cs="Times New Roman"/>
        </w:rPr>
        <w:t>конкурсы и олимпиады</w:t>
      </w:r>
      <w:r w:rsidRPr="005566BD">
        <w:rPr>
          <w:rFonts w:ascii="Times New Roman" w:hAnsi="Times New Roman" w:cs="Times New Roman"/>
        </w:rPr>
        <w:t>.</w:t>
      </w:r>
    </w:p>
    <w:p w:rsidR="000171B8" w:rsidRDefault="000171B8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</w:rPr>
      </w:pPr>
    </w:p>
    <w:p w:rsidR="00B95D41" w:rsidRDefault="00B95D41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</w:rPr>
      </w:pPr>
    </w:p>
    <w:p w:rsidR="00B95D41" w:rsidRDefault="00B95D41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</w:rPr>
      </w:pPr>
    </w:p>
    <w:p w:rsidR="00B95D41" w:rsidRDefault="00B95D41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</w:rPr>
      </w:pPr>
    </w:p>
    <w:p w:rsidR="00B95D41" w:rsidRDefault="00B95D41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</w:rPr>
      </w:pPr>
    </w:p>
    <w:p w:rsidR="00B95D41" w:rsidRDefault="00B95D41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</w:rPr>
      </w:pPr>
    </w:p>
    <w:p w:rsidR="00B95D41" w:rsidRDefault="00B95D41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</w:rPr>
      </w:pPr>
    </w:p>
    <w:p w:rsidR="00B95D41" w:rsidRDefault="00B95D41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</w:rPr>
      </w:pPr>
    </w:p>
    <w:p w:rsidR="00B95D41" w:rsidRDefault="00B95D41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</w:rPr>
      </w:pPr>
    </w:p>
    <w:p w:rsidR="008B3E30" w:rsidRPr="00B95D41" w:rsidRDefault="008B3E30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</w:rPr>
      </w:pPr>
    </w:p>
    <w:p w:rsidR="00C82124" w:rsidRDefault="000171B8" w:rsidP="000171B8">
      <w:pPr>
        <w:pStyle w:val="a5"/>
        <w:spacing w:before="30" w:beforeAutospacing="0" w:after="30" w:afterAutospacing="0"/>
        <w:jc w:val="both"/>
        <w:rPr>
          <w:rStyle w:val="apple-converted-space"/>
          <w:rFonts w:ascii="Times New Roman" w:hAnsi="Times New Roman" w:cs="Times New Roman"/>
          <w:b/>
          <w:i/>
        </w:rPr>
      </w:pPr>
      <w:r w:rsidRPr="005566BD">
        <w:rPr>
          <w:rFonts w:ascii="Times New Roman" w:hAnsi="Times New Roman" w:cs="Times New Roman"/>
          <w:b/>
          <w:i/>
        </w:rPr>
        <w:lastRenderedPageBreak/>
        <w:t>Направление</w:t>
      </w:r>
      <w:r w:rsidRPr="00B35726">
        <w:rPr>
          <w:rFonts w:ascii="Times New Roman" w:hAnsi="Times New Roman" w:cs="Times New Roman"/>
          <w:b/>
          <w:i/>
        </w:rPr>
        <w:t xml:space="preserve"> </w:t>
      </w:r>
      <w:r w:rsidRPr="005566BD">
        <w:rPr>
          <w:rFonts w:ascii="Times New Roman" w:hAnsi="Times New Roman" w:cs="Times New Roman"/>
          <w:b/>
          <w:i/>
          <w:lang w:val="en-US"/>
        </w:rPr>
        <w:t>I</w:t>
      </w:r>
      <w:r>
        <w:rPr>
          <w:rFonts w:ascii="Times New Roman" w:hAnsi="Times New Roman" w:cs="Times New Roman"/>
          <w:b/>
          <w:i/>
          <w:lang w:val="en-US"/>
        </w:rPr>
        <w:t>I</w:t>
      </w:r>
      <w:r w:rsidRPr="005566BD">
        <w:rPr>
          <w:rFonts w:ascii="Times New Roman" w:hAnsi="Times New Roman" w:cs="Times New Roman"/>
          <w:b/>
          <w:i/>
          <w:lang w:val="en-US"/>
        </w:rPr>
        <w:t>I</w:t>
      </w:r>
      <w:r w:rsidRPr="005566BD">
        <w:rPr>
          <w:rFonts w:ascii="Times New Roman" w:hAnsi="Times New Roman" w:cs="Times New Roman"/>
          <w:b/>
          <w:i/>
        </w:rPr>
        <w:t>.</w:t>
      </w:r>
      <w:r w:rsidRPr="005566BD">
        <w:rPr>
          <w:rStyle w:val="apple-converted-space"/>
          <w:rFonts w:ascii="Times New Roman" w:hAnsi="Times New Roman" w:cs="Times New Roman"/>
          <w:b/>
          <w:i/>
        </w:rPr>
        <w:t> </w:t>
      </w:r>
      <w:r w:rsidR="00C82124">
        <w:rPr>
          <w:rStyle w:val="apple-converted-space"/>
          <w:rFonts w:ascii="Times New Roman" w:hAnsi="Times New Roman" w:cs="Times New Roman"/>
          <w:b/>
          <w:i/>
        </w:rPr>
        <w:t xml:space="preserve">  Гражданско-патриотическое </w:t>
      </w:r>
    </w:p>
    <w:p w:rsidR="000171B8" w:rsidRPr="005566BD" w:rsidRDefault="000171B8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  <w:r w:rsidRPr="005566BD">
        <w:rPr>
          <w:rFonts w:ascii="Times New Roman" w:hAnsi="Times New Roman" w:cs="Times New Roman"/>
          <w:b/>
          <w:bCs/>
          <w:i/>
        </w:rPr>
        <w:t>«Гражданин»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</w:rPr>
        <w:t>Цель:</w:t>
      </w:r>
      <w:r w:rsidRPr="005566BD">
        <w:rPr>
          <w:rFonts w:ascii="Times New Roman" w:hAnsi="Times New Roman" w:cs="Times New Roman"/>
        </w:rPr>
        <w:t xml:space="preserve"> формирование у учащихся соответствующих знаний о праве, правовых нормах как регуляторов поведения человека в обществе и отношений между личностью и государством, требующих самостоятельного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осознанного поведения выбора поведения и ответственности за него.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  <w:i/>
        </w:rPr>
      </w:pPr>
      <w:r w:rsidRPr="005566BD">
        <w:rPr>
          <w:rFonts w:ascii="Times New Roman" w:hAnsi="Times New Roman" w:cs="Times New Roman"/>
          <w:i/>
        </w:rPr>
        <w:t>Задачи: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1. Обучение решению задач, связанных с нормами права и проблемами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морального саморазвития.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2. 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3. 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Основные моменты деятельности классного руководителя в направлении «Гражданин»: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Знакомство с законами и правовыми нормами государства и формирование ответственного отношения учащихся к законам и правовым нормам.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-Сотрудничество с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правовыми организациями в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целях правового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просвещения учащихся.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Организация и проведение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внеклассных мероприятий, направленных на формирование умений и навыков правового поведения.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Формирование умений руководствоваться мотивами долга, совести, справедливости в ситуациях нравственно-правового выбора.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Основные понятия направления «Гражданин»: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-</w:t>
      </w:r>
      <w:r w:rsidRPr="005566BD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5566BD">
        <w:rPr>
          <w:rFonts w:ascii="Times New Roman" w:hAnsi="Times New Roman" w:cs="Times New Roman"/>
        </w:rPr>
        <w:t>право,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закон,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права и обязанности,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правонарушения,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преступления,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ответственность,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долг,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честь,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достоинство,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личность,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правовые нормы,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совесть,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справедливость.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Формы работы классного руководителя в направлении «Гражданин»: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Тематические классные часы.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Встречи с представителями правовых структур, органов правопорядка.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Конкурсы, викторины по правовой тематике.</w:t>
      </w: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Праздники, читательские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конференции по праву.</w:t>
      </w:r>
    </w:p>
    <w:p w:rsidR="008B3E30" w:rsidRDefault="008B3E30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</w:p>
    <w:p w:rsidR="008B3E30" w:rsidRDefault="008B3E30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</w:p>
    <w:p w:rsidR="008B3E30" w:rsidRDefault="008B3E30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</w:p>
    <w:p w:rsidR="008B3E30" w:rsidRDefault="008B3E30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</w:p>
    <w:p w:rsidR="008B3E30" w:rsidRDefault="008B3E30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</w:p>
    <w:p w:rsidR="008B3E30" w:rsidRDefault="008B3E30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</w:p>
    <w:p w:rsidR="000171B8" w:rsidRPr="005566BD" w:rsidRDefault="000171B8" w:rsidP="000171B8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lastRenderedPageBreak/>
        <w:t> </w:t>
      </w:r>
    </w:p>
    <w:p w:rsidR="00EA65A5" w:rsidRPr="005566BD" w:rsidRDefault="00EA65A5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b/>
          <w:i/>
        </w:rPr>
        <w:t>Направление</w:t>
      </w:r>
      <w:r w:rsidR="00F11200" w:rsidRPr="005566BD">
        <w:rPr>
          <w:rFonts w:ascii="Times New Roman" w:hAnsi="Times New Roman" w:cs="Times New Roman"/>
          <w:b/>
          <w:i/>
        </w:rPr>
        <w:t xml:space="preserve"> </w:t>
      </w:r>
      <w:r w:rsidR="00F11200" w:rsidRPr="005566BD">
        <w:rPr>
          <w:rStyle w:val="apple-converted-space"/>
          <w:rFonts w:ascii="Times New Roman" w:hAnsi="Times New Roman" w:cs="Times New Roman"/>
          <w:b/>
          <w:i/>
          <w:lang w:val="en-US"/>
        </w:rPr>
        <w:t>I</w:t>
      </w:r>
      <w:r w:rsidR="005566BD" w:rsidRPr="005566BD">
        <w:rPr>
          <w:rStyle w:val="apple-converted-space"/>
          <w:rFonts w:ascii="Times New Roman" w:hAnsi="Times New Roman" w:cs="Times New Roman"/>
          <w:b/>
          <w:i/>
          <w:lang w:val="en-US"/>
        </w:rPr>
        <w:t>V</w:t>
      </w:r>
      <w:r w:rsidRPr="005566BD">
        <w:rPr>
          <w:rFonts w:ascii="Times New Roman" w:hAnsi="Times New Roman" w:cs="Times New Roman"/>
          <w:b/>
          <w:i/>
        </w:rPr>
        <w:t>. «</w:t>
      </w:r>
      <w:r w:rsidRPr="005566BD">
        <w:rPr>
          <w:rFonts w:ascii="Times New Roman" w:hAnsi="Times New Roman" w:cs="Times New Roman"/>
          <w:b/>
          <w:bCs/>
          <w:i/>
        </w:rPr>
        <w:t>Здоровье»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Цель: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Задачи </w:t>
      </w:r>
      <w:r w:rsidRPr="005566BD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5566BD">
        <w:rPr>
          <w:rFonts w:ascii="Times New Roman" w:hAnsi="Times New Roman" w:cs="Times New Roman"/>
          <w:i/>
          <w:iCs/>
        </w:rPr>
        <w:t>работы в направлении «Здоровье»: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Формировать у учащихся культуру сохранения и совершенствования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собственного здоровья.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Знакомить учащихся с опытом и традициями предыдущих поколений по сохранению физического и психического здоровья.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Основные моменты деятельности классного руководителя в направлении «Здоровье»: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1. Сотрудничество с медицинским персоналом школы, поликлиникой  с целью изучения состояния физического здоровья учащихся класса.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2. Сотрудничество с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родителями учащихся и учителем-предметником в рамках обозначенной проблемы.</w:t>
      </w:r>
    </w:p>
    <w:p w:rsidR="00EA65A5" w:rsidRPr="005566BD" w:rsidRDefault="00F94ED1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3</w:t>
      </w:r>
      <w:r w:rsidR="00EA65A5" w:rsidRPr="005566BD">
        <w:rPr>
          <w:rFonts w:ascii="Times New Roman" w:hAnsi="Times New Roman" w:cs="Times New Roman"/>
        </w:rPr>
        <w:t xml:space="preserve">. Организация и проведение </w:t>
      </w:r>
      <w:proofErr w:type="spellStart"/>
      <w:r w:rsidR="00EA65A5" w:rsidRPr="005566BD">
        <w:rPr>
          <w:rFonts w:ascii="Times New Roman" w:hAnsi="Times New Roman" w:cs="Times New Roman"/>
        </w:rPr>
        <w:t>внутриклассных</w:t>
      </w:r>
      <w:proofErr w:type="spellEnd"/>
      <w:r w:rsidR="00EA65A5" w:rsidRPr="005566BD">
        <w:rPr>
          <w:rFonts w:ascii="Times New Roman" w:hAnsi="Times New Roman" w:cs="Times New Roman"/>
        </w:rPr>
        <w:t xml:space="preserve"> мероприятий, формирующих правильное отношение учащихся к занятиям физкультурой и спортом.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Приоритетные понятия</w:t>
      </w:r>
      <w:r w:rsidRPr="005566BD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5566BD">
        <w:rPr>
          <w:rFonts w:ascii="Times New Roman" w:hAnsi="Times New Roman" w:cs="Times New Roman"/>
          <w:i/>
          <w:iCs/>
        </w:rPr>
        <w:t> «Здоровье» в работе с классным коллективом:</w:t>
      </w:r>
    </w:p>
    <w:p w:rsidR="00EA65A5" w:rsidRPr="005566BD" w:rsidRDefault="00EA65A5" w:rsidP="005566BD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          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- психическое и физическое здоровье,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традиции и обычаи нации и семьи по сохранению здоровья,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культура сохранения собственного здоровья,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ответственность за здоровье других людей,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 xml:space="preserve">- гармония души и тела, режим дня и </w:t>
      </w:r>
      <w:r w:rsidR="00F94ED1" w:rsidRPr="005566BD">
        <w:rPr>
          <w:rFonts w:ascii="Times New Roman" w:hAnsi="Times New Roman" w:cs="Times New Roman"/>
        </w:rPr>
        <w:t>здоровье.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Формы работы с классным коллективом в направлении «Здоровье»: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b/>
          <w:bCs/>
        </w:rPr>
        <w:t>-</w:t>
      </w:r>
      <w:r w:rsidRPr="005566BD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5566BD">
        <w:rPr>
          <w:rFonts w:ascii="Times New Roman" w:hAnsi="Times New Roman" w:cs="Times New Roman"/>
        </w:rPr>
        <w:t>спортивные конкурсы, соревнования внутри класса и между классами школы;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встречи со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старшеклассниками,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активно занимающимися спортом, победителями спортивных соревнований, спортсменами;</w:t>
      </w:r>
    </w:p>
    <w:p w:rsidR="00EA65A5" w:rsidRPr="005566BD" w:rsidRDefault="00F94ED1" w:rsidP="005566BD">
      <w:pPr>
        <w:pStyle w:val="a5"/>
        <w:spacing w:before="30" w:beforeAutospacing="0" w:after="30" w:afterAutospacing="0"/>
        <w:ind w:firstLine="708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 xml:space="preserve">- </w:t>
      </w:r>
      <w:r w:rsidR="00EA65A5" w:rsidRPr="005566BD">
        <w:rPr>
          <w:rFonts w:ascii="Times New Roman" w:hAnsi="Times New Roman" w:cs="Times New Roman"/>
        </w:rPr>
        <w:t xml:space="preserve"> дни здоровья;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спортивные викторины</w:t>
      </w:r>
      <w:r w:rsidR="00F94ED1" w:rsidRPr="005566BD">
        <w:rPr>
          <w:rFonts w:ascii="Times New Roman" w:hAnsi="Times New Roman" w:cs="Times New Roman"/>
        </w:rPr>
        <w:t>;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беседы и дискуссии на различные темы;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тематические консультации для родителей;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обсуждения газетных и журнальных публикаций, просмотр специальных видеосюжетов и художественных фильмов по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этой проблеме.</w:t>
      </w:r>
    </w:p>
    <w:p w:rsidR="00EA65A5" w:rsidRPr="005566BD" w:rsidRDefault="00EA65A5" w:rsidP="005566BD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  <w:b/>
          <w:bCs/>
        </w:rPr>
        <w:t> </w:t>
      </w:r>
    </w:p>
    <w:p w:rsidR="005835C2" w:rsidRDefault="005835C2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1B49C7" w:rsidRDefault="001B49C7" w:rsidP="005F06B7">
      <w:pPr>
        <w:widowControl w:val="0"/>
        <w:jc w:val="center"/>
        <w:rPr>
          <w:b/>
        </w:rPr>
      </w:pPr>
    </w:p>
    <w:p w:rsidR="001B49C7" w:rsidRDefault="001B49C7" w:rsidP="005F06B7">
      <w:pPr>
        <w:widowControl w:val="0"/>
        <w:jc w:val="center"/>
        <w:rPr>
          <w:b/>
        </w:rPr>
      </w:pPr>
    </w:p>
    <w:p w:rsidR="001B49C7" w:rsidRDefault="001B49C7" w:rsidP="005F06B7">
      <w:pPr>
        <w:widowControl w:val="0"/>
        <w:jc w:val="center"/>
        <w:rPr>
          <w:b/>
        </w:rPr>
      </w:pPr>
    </w:p>
    <w:p w:rsidR="001B49C7" w:rsidRDefault="001B49C7" w:rsidP="005F06B7">
      <w:pPr>
        <w:widowControl w:val="0"/>
        <w:jc w:val="center"/>
        <w:rPr>
          <w:b/>
        </w:rPr>
      </w:pPr>
    </w:p>
    <w:p w:rsidR="001B49C7" w:rsidRDefault="001B49C7" w:rsidP="005F06B7">
      <w:pPr>
        <w:widowControl w:val="0"/>
        <w:jc w:val="center"/>
        <w:rPr>
          <w:b/>
        </w:rPr>
      </w:pPr>
    </w:p>
    <w:p w:rsidR="001B49C7" w:rsidRDefault="001B49C7" w:rsidP="005F06B7">
      <w:pPr>
        <w:widowControl w:val="0"/>
        <w:jc w:val="center"/>
        <w:rPr>
          <w:b/>
        </w:rPr>
      </w:pPr>
    </w:p>
    <w:p w:rsidR="001B49C7" w:rsidRDefault="001B49C7" w:rsidP="005F06B7">
      <w:pPr>
        <w:widowControl w:val="0"/>
        <w:jc w:val="center"/>
        <w:rPr>
          <w:b/>
        </w:rPr>
      </w:pPr>
    </w:p>
    <w:p w:rsidR="001B49C7" w:rsidRDefault="001B49C7" w:rsidP="005F06B7">
      <w:pPr>
        <w:widowControl w:val="0"/>
        <w:jc w:val="center"/>
        <w:rPr>
          <w:b/>
        </w:rPr>
      </w:pPr>
    </w:p>
    <w:p w:rsidR="001B49C7" w:rsidRDefault="001B49C7" w:rsidP="005F06B7">
      <w:pPr>
        <w:widowControl w:val="0"/>
        <w:jc w:val="center"/>
        <w:rPr>
          <w:b/>
        </w:rPr>
      </w:pPr>
    </w:p>
    <w:p w:rsidR="001B49C7" w:rsidRDefault="001B49C7" w:rsidP="005F06B7">
      <w:pPr>
        <w:widowControl w:val="0"/>
        <w:jc w:val="center"/>
        <w:rPr>
          <w:b/>
        </w:rPr>
      </w:pPr>
    </w:p>
    <w:p w:rsidR="001B49C7" w:rsidRDefault="001B49C7" w:rsidP="005F06B7">
      <w:pPr>
        <w:widowControl w:val="0"/>
        <w:jc w:val="center"/>
        <w:rPr>
          <w:b/>
        </w:rPr>
      </w:pPr>
    </w:p>
    <w:p w:rsidR="001B49C7" w:rsidRDefault="001B49C7" w:rsidP="005F06B7">
      <w:pPr>
        <w:widowControl w:val="0"/>
        <w:jc w:val="center"/>
        <w:rPr>
          <w:b/>
        </w:rPr>
      </w:pPr>
    </w:p>
    <w:p w:rsidR="005F06B7" w:rsidRPr="00065871" w:rsidRDefault="005F06B7" w:rsidP="005F06B7">
      <w:pPr>
        <w:widowControl w:val="0"/>
        <w:jc w:val="center"/>
        <w:rPr>
          <w:b/>
        </w:rPr>
      </w:pPr>
      <w:r w:rsidRPr="00065871">
        <w:rPr>
          <w:b/>
        </w:rPr>
        <w:lastRenderedPageBreak/>
        <w:t>Мероприятия по реализации воспитательной программы</w:t>
      </w:r>
    </w:p>
    <w:p w:rsidR="005F06B7" w:rsidRPr="00065871" w:rsidRDefault="005F06B7" w:rsidP="005F06B7">
      <w:pPr>
        <w:widowControl w:val="0"/>
        <w:jc w:val="both"/>
        <w:rPr>
          <w:b/>
        </w:rPr>
      </w:pPr>
    </w:p>
    <w:tbl>
      <w:tblPr>
        <w:tblW w:w="537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1"/>
        <w:gridCol w:w="1986"/>
        <w:gridCol w:w="1984"/>
      </w:tblGrid>
      <w:tr w:rsidR="005F06B7" w:rsidRPr="00065871" w:rsidTr="005F06B7">
        <w:tc>
          <w:tcPr>
            <w:tcW w:w="2981" w:type="pct"/>
          </w:tcPr>
          <w:p w:rsidR="005F06B7" w:rsidRPr="00065871" w:rsidRDefault="005F06B7" w:rsidP="00C82124">
            <w:pPr>
              <w:jc w:val="center"/>
              <w:rPr>
                <w:b/>
              </w:rPr>
            </w:pPr>
            <w:r w:rsidRPr="00065871">
              <w:rPr>
                <w:b/>
              </w:rPr>
              <w:t xml:space="preserve">Название </w:t>
            </w:r>
          </w:p>
          <w:p w:rsidR="005F06B7" w:rsidRPr="00065871" w:rsidRDefault="005F06B7" w:rsidP="00C82124">
            <w:pPr>
              <w:jc w:val="center"/>
              <w:rPr>
                <w:b/>
              </w:rPr>
            </w:pPr>
            <w:r w:rsidRPr="00065871">
              <w:rPr>
                <w:b/>
              </w:rPr>
              <w:t>мероприятия</w:t>
            </w:r>
          </w:p>
        </w:tc>
        <w:tc>
          <w:tcPr>
            <w:tcW w:w="1010" w:type="pct"/>
          </w:tcPr>
          <w:p w:rsidR="005F06B7" w:rsidRPr="00065871" w:rsidRDefault="005F06B7" w:rsidP="00C82124">
            <w:pPr>
              <w:jc w:val="center"/>
              <w:rPr>
                <w:b/>
              </w:rPr>
            </w:pPr>
            <w:r w:rsidRPr="00065871">
              <w:rPr>
                <w:b/>
              </w:rPr>
              <w:t>Сроки</w:t>
            </w:r>
          </w:p>
        </w:tc>
        <w:tc>
          <w:tcPr>
            <w:tcW w:w="1009" w:type="pct"/>
          </w:tcPr>
          <w:p w:rsidR="005F06B7" w:rsidRPr="00065871" w:rsidRDefault="005F06B7" w:rsidP="00C82124">
            <w:pPr>
              <w:jc w:val="center"/>
              <w:rPr>
                <w:b/>
              </w:rPr>
            </w:pPr>
            <w:r w:rsidRPr="00065871">
              <w:rPr>
                <w:b/>
              </w:rPr>
              <w:t xml:space="preserve">Форма </w:t>
            </w:r>
          </w:p>
          <w:p w:rsidR="005F06B7" w:rsidRPr="00065871" w:rsidRDefault="005F06B7" w:rsidP="00C82124">
            <w:pPr>
              <w:jc w:val="center"/>
              <w:rPr>
                <w:b/>
              </w:rPr>
            </w:pPr>
            <w:r w:rsidRPr="00065871">
              <w:rPr>
                <w:b/>
              </w:rPr>
              <w:t>проведения</w:t>
            </w:r>
          </w:p>
        </w:tc>
      </w:tr>
      <w:tr w:rsidR="005F06B7" w:rsidRPr="00065871" w:rsidTr="005F06B7">
        <w:tc>
          <w:tcPr>
            <w:tcW w:w="2981" w:type="pct"/>
          </w:tcPr>
          <w:p w:rsidR="005F06B7" w:rsidRPr="00065871" w:rsidRDefault="005F06B7" w:rsidP="005F06B7">
            <w:r w:rsidRPr="00065871">
              <w:t xml:space="preserve">Цикл классных часов по профилактике вредных привычек «Воспитание характера через искоренение отрицательных привычек» </w:t>
            </w:r>
          </w:p>
        </w:tc>
        <w:tc>
          <w:tcPr>
            <w:tcW w:w="1010" w:type="pct"/>
          </w:tcPr>
          <w:p w:rsidR="005F06B7" w:rsidRPr="00065871" w:rsidRDefault="005F06B7" w:rsidP="00C82124">
            <w:pPr>
              <w:jc w:val="center"/>
            </w:pPr>
            <w:r w:rsidRPr="00065871">
              <w:t>в течение года</w:t>
            </w:r>
          </w:p>
        </w:tc>
        <w:tc>
          <w:tcPr>
            <w:tcW w:w="1009" w:type="pct"/>
          </w:tcPr>
          <w:p w:rsidR="005F06B7" w:rsidRPr="00065871" w:rsidRDefault="005F06B7" w:rsidP="00C82124">
            <w:pPr>
              <w:jc w:val="both"/>
            </w:pPr>
            <w:r w:rsidRPr="00065871">
              <w:t>беседы, викторины, встречи</w:t>
            </w:r>
          </w:p>
        </w:tc>
      </w:tr>
      <w:tr w:rsidR="005F06B7" w:rsidRPr="00065871" w:rsidTr="005F06B7">
        <w:tc>
          <w:tcPr>
            <w:tcW w:w="2981" w:type="pct"/>
          </w:tcPr>
          <w:p w:rsidR="005F06B7" w:rsidRPr="00065871" w:rsidRDefault="005F06B7" w:rsidP="00C82124">
            <w:pPr>
              <w:jc w:val="both"/>
            </w:pPr>
            <w:r w:rsidRPr="00065871">
              <w:t>Цикл классных часов по здоровому образу жизни «В здоровом теле – здоровый дух»:</w:t>
            </w:r>
          </w:p>
          <w:p w:rsidR="005F06B7" w:rsidRPr="00065871" w:rsidRDefault="005F06B7" w:rsidP="005F06B7">
            <w:pPr>
              <w:jc w:val="both"/>
            </w:pPr>
            <w:r w:rsidRPr="00065871">
              <w:t xml:space="preserve"> «Ослепительная улыбка на всю жизнь», «Я расту, я развиваюсь» и т.д.</w:t>
            </w:r>
          </w:p>
          <w:p w:rsidR="005F06B7" w:rsidRPr="00065871" w:rsidRDefault="005F06B7" w:rsidP="00C82124"/>
        </w:tc>
        <w:tc>
          <w:tcPr>
            <w:tcW w:w="1010" w:type="pct"/>
          </w:tcPr>
          <w:p w:rsidR="005F06B7" w:rsidRPr="00065871" w:rsidRDefault="005F06B7" w:rsidP="00C82124">
            <w:pPr>
              <w:jc w:val="center"/>
            </w:pPr>
            <w:r w:rsidRPr="00065871">
              <w:t>в течение года</w:t>
            </w:r>
          </w:p>
        </w:tc>
        <w:tc>
          <w:tcPr>
            <w:tcW w:w="1009" w:type="pct"/>
          </w:tcPr>
          <w:p w:rsidR="005F06B7" w:rsidRPr="00065871" w:rsidRDefault="005F06B7" w:rsidP="00C82124">
            <w:pPr>
              <w:jc w:val="both"/>
            </w:pPr>
            <w:r w:rsidRPr="00065871">
              <w:t>беседы, викторины, встречи</w:t>
            </w:r>
          </w:p>
        </w:tc>
      </w:tr>
      <w:tr w:rsidR="005F06B7" w:rsidRPr="00065871" w:rsidTr="005F06B7">
        <w:tc>
          <w:tcPr>
            <w:tcW w:w="2981" w:type="pct"/>
          </w:tcPr>
          <w:p w:rsidR="005F06B7" w:rsidRPr="00065871" w:rsidRDefault="005F06B7" w:rsidP="005F06B7">
            <w:pPr>
              <w:jc w:val="both"/>
            </w:pPr>
            <w:r w:rsidRPr="00065871">
              <w:t xml:space="preserve">Цикл классных часов по правилам безопасности жизнедеятельности </w:t>
            </w:r>
          </w:p>
        </w:tc>
        <w:tc>
          <w:tcPr>
            <w:tcW w:w="1010" w:type="pct"/>
          </w:tcPr>
          <w:p w:rsidR="005F06B7" w:rsidRPr="00065871" w:rsidRDefault="005F06B7" w:rsidP="00C82124">
            <w:pPr>
              <w:jc w:val="center"/>
            </w:pPr>
            <w:r w:rsidRPr="00065871">
              <w:t>в течение года</w:t>
            </w:r>
          </w:p>
        </w:tc>
        <w:tc>
          <w:tcPr>
            <w:tcW w:w="1009" w:type="pct"/>
          </w:tcPr>
          <w:p w:rsidR="005F06B7" w:rsidRPr="00065871" w:rsidRDefault="005F06B7" w:rsidP="00C82124">
            <w:pPr>
              <w:jc w:val="both"/>
            </w:pPr>
            <w:r w:rsidRPr="00065871">
              <w:t>беседы, викторины, игры</w:t>
            </w:r>
          </w:p>
        </w:tc>
      </w:tr>
      <w:tr w:rsidR="005F06B7" w:rsidRPr="00065871" w:rsidTr="005F06B7">
        <w:tc>
          <w:tcPr>
            <w:tcW w:w="2981" w:type="pct"/>
          </w:tcPr>
          <w:p w:rsidR="005F06B7" w:rsidRPr="00065871" w:rsidRDefault="005F06B7" w:rsidP="00C82124">
            <w:pPr>
              <w:jc w:val="both"/>
            </w:pPr>
            <w:r w:rsidRPr="00065871">
              <w:t>Цикл классных часов по ПДД:</w:t>
            </w:r>
          </w:p>
          <w:p w:rsidR="005F06B7" w:rsidRPr="00065871" w:rsidRDefault="005F06B7" w:rsidP="005F06B7">
            <w:pPr>
              <w:jc w:val="both"/>
            </w:pPr>
            <w:proofErr w:type="gramStart"/>
            <w:r w:rsidRPr="00065871">
              <w:t>«Мы и дорога», «Азбука безопасности», «Красный, жёлтый, зелёный» и т.д.</w:t>
            </w:r>
            <w:proofErr w:type="gramEnd"/>
          </w:p>
          <w:p w:rsidR="005F06B7" w:rsidRPr="00065871" w:rsidRDefault="005F06B7" w:rsidP="00C82124">
            <w:pPr>
              <w:ind w:left="360"/>
              <w:jc w:val="both"/>
            </w:pPr>
          </w:p>
        </w:tc>
        <w:tc>
          <w:tcPr>
            <w:tcW w:w="1010" w:type="pct"/>
          </w:tcPr>
          <w:p w:rsidR="005F06B7" w:rsidRPr="00065871" w:rsidRDefault="005F06B7" w:rsidP="00C82124">
            <w:pPr>
              <w:jc w:val="center"/>
            </w:pPr>
            <w:r w:rsidRPr="00065871">
              <w:t>в течение года</w:t>
            </w:r>
          </w:p>
        </w:tc>
        <w:tc>
          <w:tcPr>
            <w:tcW w:w="1009" w:type="pct"/>
          </w:tcPr>
          <w:p w:rsidR="005F06B7" w:rsidRPr="00065871" w:rsidRDefault="005F06B7" w:rsidP="00C82124">
            <w:pPr>
              <w:jc w:val="both"/>
            </w:pPr>
            <w:r w:rsidRPr="00065871">
              <w:t>20-минутные беседы, викторины, игры, встречи с сотрудниками ГАИ</w:t>
            </w:r>
          </w:p>
        </w:tc>
      </w:tr>
      <w:tr w:rsidR="005F06B7" w:rsidRPr="00065871" w:rsidTr="005F06B7">
        <w:tc>
          <w:tcPr>
            <w:tcW w:w="2981" w:type="pct"/>
          </w:tcPr>
          <w:p w:rsidR="005F06B7" w:rsidRPr="00065871" w:rsidRDefault="005F06B7" w:rsidP="00C82124">
            <w:pPr>
              <w:jc w:val="both"/>
            </w:pPr>
            <w:r w:rsidRPr="00065871">
              <w:t>Анкетирование учащихся:</w:t>
            </w:r>
          </w:p>
          <w:p w:rsidR="005F06B7" w:rsidRPr="00065871" w:rsidRDefault="005F06B7" w:rsidP="005F06B7">
            <w:pPr>
              <w:jc w:val="both"/>
              <w:rPr>
                <w:b/>
              </w:rPr>
            </w:pPr>
            <w:r w:rsidRPr="00065871">
              <w:t>«Вредные привычки и мы», «Мой режим дня», «ЗОЖ»</w:t>
            </w:r>
          </w:p>
        </w:tc>
        <w:tc>
          <w:tcPr>
            <w:tcW w:w="1010" w:type="pct"/>
          </w:tcPr>
          <w:p w:rsidR="005F06B7" w:rsidRPr="00065871" w:rsidRDefault="005F06B7" w:rsidP="00C82124">
            <w:pPr>
              <w:jc w:val="center"/>
            </w:pPr>
            <w:r w:rsidRPr="00065871">
              <w:t>в течение года</w:t>
            </w:r>
          </w:p>
        </w:tc>
        <w:tc>
          <w:tcPr>
            <w:tcW w:w="1009" w:type="pct"/>
          </w:tcPr>
          <w:p w:rsidR="005F06B7" w:rsidRPr="00065871" w:rsidRDefault="005F06B7" w:rsidP="00C82124">
            <w:pPr>
              <w:jc w:val="both"/>
            </w:pPr>
            <w:r w:rsidRPr="00065871">
              <w:t>анкетирование</w:t>
            </w:r>
          </w:p>
        </w:tc>
      </w:tr>
      <w:tr w:rsidR="005F06B7" w:rsidRPr="00065871" w:rsidTr="005F06B7">
        <w:tc>
          <w:tcPr>
            <w:tcW w:w="2981" w:type="pct"/>
          </w:tcPr>
          <w:p w:rsidR="005F06B7" w:rsidRPr="00065871" w:rsidRDefault="005F06B7" w:rsidP="00C82124">
            <w:r w:rsidRPr="00065871">
              <w:t xml:space="preserve">«Мама, папа, я – спортивная семья» </w:t>
            </w:r>
          </w:p>
          <w:p w:rsidR="005F06B7" w:rsidRPr="00065871" w:rsidRDefault="005F06B7" w:rsidP="00C82124"/>
        </w:tc>
        <w:tc>
          <w:tcPr>
            <w:tcW w:w="1010" w:type="pct"/>
          </w:tcPr>
          <w:p w:rsidR="005F06B7" w:rsidRPr="00065871" w:rsidRDefault="005F06B7" w:rsidP="005F06B7">
            <w:r w:rsidRPr="00065871">
              <w:t>март</w:t>
            </w:r>
          </w:p>
          <w:p w:rsidR="005F06B7" w:rsidRPr="00065871" w:rsidRDefault="005F06B7" w:rsidP="005F06B7">
            <w:r w:rsidRPr="00065871">
              <w:t>май</w:t>
            </w:r>
          </w:p>
        </w:tc>
        <w:tc>
          <w:tcPr>
            <w:tcW w:w="1009" w:type="pct"/>
          </w:tcPr>
          <w:p w:rsidR="005F06B7" w:rsidRPr="00065871" w:rsidRDefault="005F06B7" w:rsidP="00C82124">
            <w:r w:rsidRPr="00065871">
              <w:t xml:space="preserve">соревнования </w:t>
            </w:r>
          </w:p>
          <w:p w:rsidR="005F06B7" w:rsidRPr="00065871" w:rsidRDefault="005F06B7" w:rsidP="00C82124"/>
        </w:tc>
      </w:tr>
      <w:tr w:rsidR="005F06B7" w:rsidRPr="00065871" w:rsidTr="005F06B7">
        <w:tc>
          <w:tcPr>
            <w:tcW w:w="2981" w:type="pct"/>
          </w:tcPr>
          <w:p w:rsidR="005F06B7" w:rsidRPr="00065871" w:rsidRDefault="005F06B7" w:rsidP="00C82124">
            <w:pPr>
              <w:rPr>
                <w:b/>
              </w:rPr>
            </w:pPr>
            <w:r>
              <w:rPr>
                <w:b/>
              </w:rPr>
              <w:t>Профилактические акции</w:t>
            </w:r>
          </w:p>
          <w:p w:rsidR="005F06B7" w:rsidRPr="005F06B7" w:rsidRDefault="005F06B7" w:rsidP="005F06B7">
            <w:r w:rsidRPr="00065871">
              <w:t>Встреч</w:t>
            </w:r>
            <w:r w:rsidR="001B49C7">
              <w:t xml:space="preserve">и с медицинским </w:t>
            </w:r>
            <w:r>
              <w:t>работником</w:t>
            </w:r>
          </w:p>
          <w:p w:rsidR="005F06B7" w:rsidRPr="00065871" w:rsidRDefault="005F06B7" w:rsidP="00C82124">
            <w:pPr>
              <w:ind w:left="360"/>
            </w:pPr>
          </w:p>
          <w:p w:rsidR="005F06B7" w:rsidRPr="00065871" w:rsidRDefault="005F06B7" w:rsidP="00C82124">
            <w:pPr>
              <w:rPr>
                <w:b/>
              </w:rPr>
            </w:pPr>
          </w:p>
        </w:tc>
        <w:tc>
          <w:tcPr>
            <w:tcW w:w="1010" w:type="pct"/>
          </w:tcPr>
          <w:p w:rsidR="005F06B7" w:rsidRDefault="005F06B7" w:rsidP="00C82124">
            <w:pPr>
              <w:jc w:val="center"/>
            </w:pPr>
            <w:r>
              <w:t>Октябрь</w:t>
            </w:r>
          </w:p>
          <w:p w:rsidR="005F06B7" w:rsidRDefault="005F06B7" w:rsidP="00C82124">
            <w:pPr>
              <w:jc w:val="center"/>
            </w:pPr>
            <w:r>
              <w:t>Ноябрь</w:t>
            </w:r>
          </w:p>
          <w:p w:rsidR="005F06B7" w:rsidRDefault="005F06B7" w:rsidP="00C82124">
            <w:pPr>
              <w:jc w:val="center"/>
            </w:pPr>
            <w:r>
              <w:t>Январь</w:t>
            </w:r>
          </w:p>
          <w:p w:rsidR="005F06B7" w:rsidRDefault="005F06B7" w:rsidP="00C82124">
            <w:pPr>
              <w:jc w:val="center"/>
            </w:pPr>
            <w:r>
              <w:t xml:space="preserve">Февраль </w:t>
            </w:r>
          </w:p>
          <w:p w:rsidR="005F06B7" w:rsidRPr="00065871" w:rsidRDefault="005F06B7" w:rsidP="00C82124">
            <w:pPr>
              <w:jc w:val="center"/>
              <w:rPr>
                <w:b/>
              </w:rPr>
            </w:pPr>
          </w:p>
        </w:tc>
        <w:tc>
          <w:tcPr>
            <w:tcW w:w="1009" w:type="pct"/>
          </w:tcPr>
          <w:p w:rsidR="005F06B7" w:rsidRPr="00065871" w:rsidRDefault="005F06B7" w:rsidP="00C82124">
            <w:r w:rsidRPr="00065871">
              <w:t>беседы</w:t>
            </w:r>
          </w:p>
          <w:p w:rsidR="005F06B7" w:rsidRPr="00065871" w:rsidRDefault="005F06B7" w:rsidP="00C82124"/>
          <w:p w:rsidR="005F06B7" w:rsidRPr="00065871" w:rsidRDefault="005F06B7" w:rsidP="00C82124"/>
          <w:p w:rsidR="005F06B7" w:rsidRPr="00065871" w:rsidRDefault="005F06B7" w:rsidP="00C82124"/>
        </w:tc>
      </w:tr>
      <w:tr w:rsidR="005F06B7" w:rsidRPr="00065871" w:rsidTr="005F06B7">
        <w:tc>
          <w:tcPr>
            <w:tcW w:w="2981" w:type="pct"/>
          </w:tcPr>
          <w:p w:rsidR="005F06B7" w:rsidRDefault="005F06B7" w:rsidP="00C82124">
            <w:r w:rsidRPr="00065871">
              <w:t>«Весне – физкульт-ура!»</w:t>
            </w:r>
          </w:p>
          <w:p w:rsidR="001B49C7" w:rsidRPr="00065871" w:rsidRDefault="001B49C7" w:rsidP="001B49C7">
            <w:r>
              <w:t>«А ну-ка, девочки», «А ну-ка, мальчики».</w:t>
            </w:r>
          </w:p>
        </w:tc>
        <w:tc>
          <w:tcPr>
            <w:tcW w:w="1010" w:type="pct"/>
          </w:tcPr>
          <w:p w:rsidR="005F06B7" w:rsidRPr="00065871" w:rsidRDefault="005F06B7" w:rsidP="00C82124">
            <w:pPr>
              <w:jc w:val="center"/>
            </w:pPr>
            <w:r w:rsidRPr="00065871">
              <w:t>март</w:t>
            </w:r>
          </w:p>
        </w:tc>
        <w:tc>
          <w:tcPr>
            <w:tcW w:w="1009" w:type="pct"/>
          </w:tcPr>
          <w:p w:rsidR="005F06B7" w:rsidRDefault="005F06B7" w:rsidP="00C82124">
            <w:r w:rsidRPr="00065871">
              <w:t>спортивная эстафета</w:t>
            </w:r>
            <w:r w:rsidR="001B49C7">
              <w:t>,</w:t>
            </w:r>
          </w:p>
          <w:p w:rsidR="001B49C7" w:rsidRPr="00065871" w:rsidRDefault="001B49C7" w:rsidP="00C82124">
            <w:r>
              <w:t>весёлые старты</w:t>
            </w:r>
          </w:p>
        </w:tc>
      </w:tr>
      <w:tr w:rsidR="005F06B7" w:rsidRPr="00065871" w:rsidTr="005F06B7">
        <w:tc>
          <w:tcPr>
            <w:tcW w:w="2981" w:type="pct"/>
          </w:tcPr>
          <w:p w:rsidR="005F06B7" w:rsidRPr="00065871" w:rsidRDefault="005F06B7" w:rsidP="00C82124">
            <w:r>
              <w:t>Дни здоровья</w:t>
            </w:r>
          </w:p>
        </w:tc>
        <w:tc>
          <w:tcPr>
            <w:tcW w:w="1010" w:type="pct"/>
          </w:tcPr>
          <w:p w:rsidR="005F06B7" w:rsidRDefault="005F06B7" w:rsidP="00C82124">
            <w:pPr>
              <w:jc w:val="center"/>
            </w:pPr>
            <w:r>
              <w:t>Сентябрь</w:t>
            </w:r>
          </w:p>
          <w:p w:rsidR="005F06B7" w:rsidRPr="00065871" w:rsidRDefault="005F06B7" w:rsidP="00C82124">
            <w:pPr>
              <w:jc w:val="center"/>
            </w:pPr>
            <w:r>
              <w:t xml:space="preserve">Май </w:t>
            </w:r>
          </w:p>
        </w:tc>
        <w:tc>
          <w:tcPr>
            <w:tcW w:w="1009" w:type="pct"/>
          </w:tcPr>
          <w:p w:rsidR="005F06B7" w:rsidRPr="00065871" w:rsidRDefault="005F06B7" w:rsidP="00C82124">
            <w:r>
              <w:t>Комплекс мероприятий</w:t>
            </w:r>
          </w:p>
        </w:tc>
      </w:tr>
      <w:tr w:rsidR="001B49C7" w:rsidRPr="00065871" w:rsidTr="005F06B7">
        <w:tc>
          <w:tcPr>
            <w:tcW w:w="2981" w:type="pct"/>
          </w:tcPr>
          <w:p w:rsidR="001B49C7" w:rsidRDefault="001B49C7" w:rsidP="00C82124">
            <w:r>
              <w:t>Туристический слет</w:t>
            </w:r>
          </w:p>
        </w:tc>
        <w:tc>
          <w:tcPr>
            <w:tcW w:w="1010" w:type="pct"/>
          </w:tcPr>
          <w:p w:rsidR="001B49C7" w:rsidRDefault="001B49C7" w:rsidP="001B49C7">
            <w:pPr>
              <w:jc w:val="center"/>
            </w:pPr>
            <w:r>
              <w:t>Сентябрь</w:t>
            </w:r>
          </w:p>
          <w:p w:rsidR="001B49C7" w:rsidRDefault="001B49C7" w:rsidP="001B49C7">
            <w:pPr>
              <w:jc w:val="center"/>
            </w:pPr>
            <w:r>
              <w:t>Май</w:t>
            </w:r>
          </w:p>
        </w:tc>
        <w:tc>
          <w:tcPr>
            <w:tcW w:w="1009" w:type="pct"/>
          </w:tcPr>
          <w:p w:rsidR="001B49C7" w:rsidRPr="00065871" w:rsidRDefault="001B49C7" w:rsidP="001B49C7">
            <w:r w:rsidRPr="00065871">
              <w:t xml:space="preserve">соревнования </w:t>
            </w:r>
          </w:p>
          <w:p w:rsidR="001B49C7" w:rsidRDefault="001B49C7" w:rsidP="00C82124"/>
        </w:tc>
      </w:tr>
    </w:tbl>
    <w:p w:rsidR="008B3E30" w:rsidRDefault="008B3E30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0171B8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7D2FE5" w:rsidRDefault="007D2FE5" w:rsidP="007D2FE5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FF5E01" w:rsidRDefault="00FF5E01" w:rsidP="007D2FE5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Pr="00C82124" w:rsidRDefault="008B3E30" w:rsidP="00FF5E01">
      <w:pPr>
        <w:pStyle w:val="210"/>
        <w:widowControl w:val="0"/>
        <w:spacing w:line="240" w:lineRule="auto"/>
        <w:ind w:left="1440" w:hanging="1440"/>
        <w:rPr>
          <w:b/>
          <w:i/>
          <w:sz w:val="24"/>
          <w:szCs w:val="24"/>
        </w:rPr>
      </w:pPr>
      <w:r w:rsidRPr="00C82124">
        <w:rPr>
          <w:b/>
          <w:i/>
          <w:sz w:val="24"/>
          <w:szCs w:val="24"/>
        </w:rPr>
        <w:lastRenderedPageBreak/>
        <w:t>Направление</w:t>
      </w:r>
      <w:r w:rsidRPr="00C82124">
        <w:rPr>
          <w:rStyle w:val="apple-converted-space"/>
          <w:b/>
          <w:sz w:val="24"/>
          <w:szCs w:val="24"/>
        </w:rPr>
        <w:t> </w:t>
      </w:r>
      <w:r w:rsidR="001B49C7" w:rsidRPr="00C82124">
        <w:rPr>
          <w:b/>
          <w:i/>
          <w:sz w:val="24"/>
          <w:szCs w:val="24"/>
          <w:lang w:val="en-US"/>
        </w:rPr>
        <w:t>V</w:t>
      </w:r>
      <w:r w:rsidRPr="00C82124">
        <w:rPr>
          <w:b/>
          <w:i/>
          <w:sz w:val="24"/>
          <w:szCs w:val="24"/>
        </w:rPr>
        <w:t xml:space="preserve">.  Художественно-эстетическое развитие </w:t>
      </w:r>
    </w:p>
    <w:p w:rsidR="008B3E30" w:rsidRPr="00C82124" w:rsidRDefault="008B3E30" w:rsidP="00FF5E01">
      <w:pPr>
        <w:jc w:val="both"/>
        <w:rPr>
          <w:b/>
        </w:rPr>
      </w:pPr>
    </w:p>
    <w:p w:rsidR="008B3E30" w:rsidRPr="00C82124" w:rsidRDefault="008B3E30" w:rsidP="00FF5E01">
      <w:pPr>
        <w:ind w:left="900" w:hanging="900"/>
        <w:jc w:val="both"/>
      </w:pPr>
      <w:r w:rsidRPr="00C82124">
        <w:rPr>
          <w:i/>
        </w:rPr>
        <w:t>Цель:</w:t>
      </w:r>
      <w:r w:rsidRPr="00C82124">
        <w:t xml:space="preserve"> воспитание ценностного отношения к </w:t>
      </w:r>
      <w:proofErr w:type="gramStart"/>
      <w:r w:rsidRPr="00C82124">
        <w:t>прекрасному</w:t>
      </w:r>
      <w:proofErr w:type="gramEnd"/>
      <w:r w:rsidRPr="00C82124">
        <w:t>, формирование представлений об эстетических идеалах и ценностях (эстетическое воспитание).</w:t>
      </w:r>
    </w:p>
    <w:p w:rsidR="008B3E30" w:rsidRPr="00C82124" w:rsidRDefault="008B3E30" w:rsidP="00FF5E01">
      <w:pPr>
        <w:pStyle w:val="210"/>
        <w:widowControl w:val="0"/>
        <w:spacing w:line="240" w:lineRule="auto"/>
        <w:ind w:left="1440" w:hanging="1440"/>
        <w:rPr>
          <w:sz w:val="24"/>
          <w:szCs w:val="24"/>
        </w:rPr>
      </w:pPr>
      <w:r w:rsidRPr="00C82124">
        <w:rPr>
          <w:i/>
          <w:sz w:val="24"/>
          <w:szCs w:val="24"/>
        </w:rPr>
        <w:t>Ценности:</w:t>
      </w:r>
      <w:r w:rsidRPr="00C82124">
        <w:rPr>
          <w:sz w:val="24"/>
          <w:szCs w:val="24"/>
        </w:rPr>
        <w:t xml:space="preserve"> красота; гармония; духовный мир человека; эстетическое развитие.</w:t>
      </w:r>
    </w:p>
    <w:p w:rsidR="008B3E30" w:rsidRPr="00C82124" w:rsidRDefault="008B3E30" w:rsidP="00FF5E01">
      <w:pPr>
        <w:pStyle w:val="210"/>
        <w:widowControl w:val="0"/>
        <w:spacing w:line="240" w:lineRule="auto"/>
        <w:ind w:left="1440" w:hanging="1440"/>
        <w:rPr>
          <w:b/>
          <w:sz w:val="24"/>
          <w:szCs w:val="24"/>
        </w:rPr>
      </w:pPr>
    </w:p>
    <w:p w:rsidR="008B3E30" w:rsidRPr="00C82124" w:rsidRDefault="008B3E30" w:rsidP="00FF5E01">
      <w:pPr>
        <w:pStyle w:val="210"/>
        <w:widowControl w:val="0"/>
        <w:spacing w:line="240" w:lineRule="auto"/>
        <w:ind w:left="1440" w:hanging="1440"/>
        <w:rPr>
          <w:i/>
          <w:sz w:val="24"/>
          <w:szCs w:val="24"/>
        </w:rPr>
      </w:pPr>
      <w:r w:rsidRPr="00C82124">
        <w:rPr>
          <w:i/>
          <w:sz w:val="24"/>
          <w:szCs w:val="24"/>
        </w:rPr>
        <w:t>Задачи:</w:t>
      </w:r>
    </w:p>
    <w:p w:rsidR="008B3E30" w:rsidRPr="00C82124" w:rsidRDefault="008B3E30" w:rsidP="00FF5E01">
      <w:pPr>
        <w:pStyle w:val="210"/>
        <w:widowControl w:val="0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C82124">
        <w:rPr>
          <w:sz w:val="24"/>
          <w:szCs w:val="24"/>
        </w:rPr>
        <w:t>представления о душевной и физической красоте человека;</w:t>
      </w:r>
    </w:p>
    <w:p w:rsidR="008B3E30" w:rsidRPr="00C82124" w:rsidRDefault="008B3E30" w:rsidP="00FF5E01">
      <w:pPr>
        <w:pStyle w:val="210"/>
        <w:widowControl w:val="0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C82124">
        <w:rPr>
          <w:sz w:val="24"/>
          <w:szCs w:val="24"/>
        </w:rPr>
        <w:t>умение видеть красоту природы, труда и творчества;</w:t>
      </w:r>
    </w:p>
    <w:p w:rsidR="008B3E30" w:rsidRPr="00C82124" w:rsidRDefault="008B3E30" w:rsidP="00FF5E01">
      <w:pPr>
        <w:pStyle w:val="210"/>
        <w:widowControl w:val="0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C82124">
        <w:rPr>
          <w:sz w:val="24"/>
          <w:szCs w:val="24"/>
        </w:rPr>
        <w:t>интерес к чтению, произведениям искусства, детским спектаклям, концертам, выставкам;</w:t>
      </w:r>
    </w:p>
    <w:p w:rsidR="008B3E30" w:rsidRPr="00C82124" w:rsidRDefault="008B3E30" w:rsidP="00FF5E01">
      <w:pPr>
        <w:pStyle w:val="210"/>
        <w:widowControl w:val="0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C82124">
        <w:rPr>
          <w:sz w:val="24"/>
          <w:szCs w:val="24"/>
        </w:rPr>
        <w:t>интерес к занятиям художественным творчеством;</w:t>
      </w:r>
    </w:p>
    <w:p w:rsidR="008B3E30" w:rsidRPr="00C82124" w:rsidRDefault="008B3E30" w:rsidP="00FF5E01">
      <w:pPr>
        <w:pStyle w:val="210"/>
        <w:widowControl w:val="0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C82124">
        <w:rPr>
          <w:sz w:val="24"/>
          <w:szCs w:val="24"/>
        </w:rPr>
        <w:t>стремление к опрятному внешнему виду;</w:t>
      </w:r>
    </w:p>
    <w:p w:rsidR="008B3E30" w:rsidRPr="00C82124" w:rsidRDefault="008B3E30" w:rsidP="00FF5E01">
      <w:pPr>
        <w:pStyle w:val="210"/>
        <w:widowControl w:val="0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C82124">
        <w:rPr>
          <w:sz w:val="24"/>
          <w:szCs w:val="24"/>
        </w:rPr>
        <w:t>отрицательное отношение к некрасивым поступкам и неряшливости.</w:t>
      </w:r>
    </w:p>
    <w:p w:rsidR="008B3E30" w:rsidRPr="00C82124" w:rsidRDefault="008B3E30" w:rsidP="00FF5E01">
      <w:pPr>
        <w:widowControl w:val="0"/>
        <w:jc w:val="both"/>
        <w:rPr>
          <w:b/>
        </w:rPr>
      </w:pPr>
    </w:p>
    <w:p w:rsidR="008B3E30" w:rsidRPr="00C82124" w:rsidRDefault="008B3E30" w:rsidP="00FF5E01">
      <w:pPr>
        <w:widowControl w:val="0"/>
        <w:jc w:val="both"/>
        <w:rPr>
          <w:i/>
        </w:rPr>
      </w:pPr>
      <w:r w:rsidRPr="00C82124">
        <w:rPr>
          <w:i/>
        </w:rPr>
        <w:t>Виды деятельности и формы занятий:</w:t>
      </w:r>
    </w:p>
    <w:p w:rsidR="008B3E30" w:rsidRPr="00C82124" w:rsidRDefault="008B3E30" w:rsidP="00FF5E01">
      <w:pPr>
        <w:pStyle w:val="210"/>
        <w:widowControl w:val="0"/>
        <w:numPr>
          <w:ilvl w:val="0"/>
          <w:numId w:val="34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C82124">
        <w:rPr>
          <w:sz w:val="24"/>
          <w:szCs w:val="24"/>
        </w:rPr>
        <w:t xml:space="preserve">получение элементарных представлений об эстетических идеалах и художественных ценностях культуры России, культур народов России; </w:t>
      </w:r>
      <w:r w:rsidRPr="00C82124">
        <w:rPr>
          <w:sz w:val="24"/>
          <w:szCs w:val="24"/>
        </w:rPr>
        <w:br/>
        <w:t xml:space="preserve">ознакомление с эстетическими идеалами, традициями художественной культуры родного края, с фольклором и народными художественными промыслами; </w:t>
      </w:r>
    </w:p>
    <w:p w:rsidR="008B3E30" w:rsidRPr="00C82124" w:rsidRDefault="008B3E30" w:rsidP="00FF5E01">
      <w:pPr>
        <w:pStyle w:val="210"/>
        <w:widowControl w:val="0"/>
        <w:numPr>
          <w:ilvl w:val="0"/>
          <w:numId w:val="34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C82124">
        <w:rPr>
          <w:sz w:val="24"/>
          <w:szCs w:val="24"/>
        </w:rPr>
        <w:t>обучение видеть прекрасное в окружающем мире, природе родного края, в том, что окружает учащихся в пространстве школы и дома, в природе в разное время года, в различную погоду. Разучивание стихотворений, знакомство с картинами;</w:t>
      </w:r>
    </w:p>
    <w:p w:rsidR="008B3E30" w:rsidRPr="00C82124" w:rsidRDefault="008B3E30" w:rsidP="00FF5E01">
      <w:pPr>
        <w:pStyle w:val="210"/>
        <w:widowControl w:val="0"/>
        <w:numPr>
          <w:ilvl w:val="0"/>
          <w:numId w:val="34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C82124">
        <w:rPr>
          <w:sz w:val="24"/>
          <w:szCs w:val="24"/>
        </w:rPr>
        <w:t xml:space="preserve">беседы о прочитанных книгах, художественных фильмах, телевизионных передачах, компьютерных играх; обучение различать добро и зло, отличать красивое от </w:t>
      </w:r>
      <w:proofErr w:type="gramStart"/>
      <w:r w:rsidRPr="00C82124">
        <w:rPr>
          <w:sz w:val="24"/>
          <w:szCs w:val="24"/>
        </w:rPr>
        <w:t>безобразного</w:t>
      </w:r>
      <w:proofErr w:type="gramEnd"/>
      <w:r w:rsidRPr="00C82124">
        <w:rPr>
          <w:sz w:val="24"/>
          <w:szCs w:val="24"/>
        </w:rPr>
        <w:t>, плохое от хорошего, созидательное от разрушительного);</w:t>
      </w:r>
    </w:p>
    <w:p w:rsidR="008B3E30" w:rsidRPr="00C82124" w:rsidRDefault="008B3E30" w:rsidP="00FF5E01">
      <w:pPr>
        <w:pStyle w:val="210"/>
        <w:widowControl w:val="0"/>
        <w:numPr>
          <w:ilvl w:val="0"/>
          <w:numId w:val="34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C82124">
        <w:rPr>
          <w:sz w:val="24"/>
          <w:szCs w:val="24"/>
        </w:rPr>
        <w:t xml:space="preserve"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 технологии, </w:t>
      </w:r>
      <w:proofErr w:type="gramStart"/>
      <w:r w:rsidRPr="00C82124">
        <w:rPr>
          <w:sz w:val="24"/>
          <w:szCs w:val="24"/>
        </w:rPr>
        <w:t>ИЗО</w:t>
      </w:r>
      <w:proofErr w:type="gramEnd"/>
      <w:r w:rsidRPr="00C82124">
        <w:rPr>
          <w:sz w:val="24"/>
          <w:szCs w:val="24"/>
        </w:rPr>
        <w:t xml:space="preserve"> и </w:t>
      </w:r>
      <w:proofErr w:type="gramStart"/>
      <w:r w:rsidRPr="00C82124">
        <w:rPr>
          <w:sz w:val="24"/>
          <w:szCs w:val="24"/>
        </w:rPr>
        <w:t>в</w:t>
      </w:r>
      <w:proofErr w:type="gramEnd"/>
      <w:r w:rsidRPr="00C82124">
        <w:rPr>
          <w:sz w:val="24"/>
          <w:szCs w:val="24"/>
        </w:rPr>
        <w:t xml:space="preserve"> системе учреждений дополнительного образования);</w:t>
      </w:r>
    </w:p>
    <w:p w:rsidR="008B3E30" w:rsidRPr="00C82124" w:rsidRDefault="008B3E30" w:rsidP="00FF5E01">
      <w:pPr>
        <w:pStyle w:val="210"/>
        <w:widowControl w:val="0"/>
        <w:numPr>
          <w:ilvl w:val="0"/>
          <w:numId w:val="34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C82124">
        <w:rPr>
          <w:sz w:val="24"/>
          <w:szCs w:val="24"/>
        </w:rPr>
        <w:t>получение элементарных представлений о стиле одежды как способе выражения внутреннего душевного состояния человека;</w:t>
      </w:r>
    </w:p>
    <w:p w:rsidR="008B3E30" w:rsidRPr="00C82124" w:rsidRDefault="008B3E30" w:rsidP="00FF5E01">
      <w:pPr>
        <w:pStyle w:val="210"/>
        <w:widowControl w:val="0"/>
        <w:numPr>
          <w:ilvl w:val="0"/>
          <w:numId w:val="34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C82124">
        <w:rPr>
          <w:sz w:val="24"/>
          <w:szCs w:val="24"/>
        </w:rPr>
        <w:t>участие в художественном оформлении помещений школы и классной комнаты.</w:t>
      </w:r>
    </w:p>
    <w:p w:rsidR="008B3E30" w:rsidRPr="00C82124" w:rsidRDefault="008B3E30" w:rsidP="00FF5E01">
      <w:pPr>
        <w:pStyle w:val="210"/>
        <w:widowControl w:val="0"/>
        <w:spacing w:line="240" w:lineRule="auto"/>
        <w:ind w:left="360" w:firstLine="0"/>
        <w:rPr>
          <w:sz w:val="24"/>
          <w:szCs w:val="24"/>
        </w:rPr>
      </w:pPr>
    </w:p>
    <w:p w:rsidR="008B3E30" w:rsidRPr="00C82124" w:rsidRDefault="008B3E30" w:rsidP="00FF5E01">
      <w:pPr>
        <w:widowControl w:val="0"/>
        <w:jc w:val="both"/>
        <w:rPr>
          <w:b/>
        </w:rPr>
      </w:pPr>
    </w:p>
    <w:p w:rsidR="008B3E30" w:rsidRPr="00C82124" w:rsidRDefault="008B3E30" w:rsidP="00FF5E01">
      <w:pPr>
        <w:widowControl w:val="0"/>
        <w:jc w:val="both"/>
        <w:rPr>
          <w:b/>
        </w:rPr>
      </w:pPr>
    </w:p>
    <w:p w:rsidR="008B3E30" w:rsidRPr="00C82124" w:rsidRDefault="008B3E30" w:rsidP="00FF5E01">
      <w:pPr>
        <w:widowControl w:val="0"/>
        <w:jc w:val="both"/>
        <w:rPr>
          <w:b/>
        </w:rPr>
      </w:pPr>
    </w:p>
    <w:p w:rsidR="008B3E30" w:rsidRPr="00C82124" w:rsidRDefault="008B3E30" w:rsidP="00FF5E01">
      <w:pPr>
        <w:widowControl w:val="0"/>
        <w:jc w:val="center"/>
        <w:rPr>
          <w:b/>
        </w:rPr>
      </w:pPr>
    </w:p>
    <w:p w:rsidR="008B3E30" w:rsidRPr="00C82124" w:rsidRDefault="008B3E30" w:rsidP="00FF5E01">
      <w:pPr>
        <w:widowControl w:val="0"/>
        <w:jc w:val="center"/>
        <w:rPr>
          <w:b/>
        </w:rPr>
      </w:pPr>
    </w:p>
    <w:p w:rsidR="008B3E30" w:rsidRDefault="008B3E30" w:rsidP="008B3E30">
      <w:pPr>
        <w:widowControl w:val="0"/>
        <w:jc w:val="center"/>
        <w:rPr>
          <w:b/>
        </w:rPr>
      </w:pPr>
    </w:p>
    <w:p w:rsidR="008B3E30" w:rsidRDefault="008B3E30" w:rsidP="008B3E30">
      <w:pPr>
        <w:widowControl w:val="0"/>
        <w:jc w:val="center"/>
        <w:rPr>
          <w:b/>
        </w:rPr>
      </w:pPr>
    </w:p>
    <w:p w:rsidR="008B3E30" w:rsidRDefault="008B3E30" w:rsidP="008B3E30">
      <w:pPr>
        <w:widowControl w:val="0"/>
        <w:jc w:val="center"/>
        <w:rPr>
          <w:b/>
        </w:rPr>
      </w:pPr>
    </w:p>
    <w:p w:rsidR="008B3E30" w:rsidRDefault="008B3E30" w:rsidP="008B3E30">
      <w:pPr>
        <w:widowControl w:val="0"/>
        <w:jc w:val="center"/>
        <w:rPr>
          <w:b/>
        </w:rPr>
      </w:pPr>
    </w:p>
    <w:p w:rsidR="008B3E30" w:rsidRDefault="008B3E30" w:rsidP="008B3E30">
      <w:pPr>
        <w:widowControl w:val="0"/>
        <w:rPr>
          <w:b/>
        </w:rPr>
      </w:pPr>
    </w:p>
    <w:p w:rsidR="00FF5E01" w:rsidRDefault="00FF5E01" w:rsidP="008B3E30">
      <w:pPr>
        <w:widowControl w:val="0"/>
        <w:rPr>
          <w:b/>
        </w:rPr>
      </w:pPr>
    </w:p>
    <w:p w:rsidR="00FF5E01" w:rsidRDefault="00FF5E01" w:rsidP="008B3E30">
      <w:pPr>
        <w:widowControl w:val="0"/>
        <w:rPr>
          <w:b/>
        </w:rPr>
      </w:pPr>
    </w:p>
    <w:p w:rsidR="00FF5E01" w:rsidRDefault="00FF5E01" w:rsidP="008B3E30">
      <w:pPr>
        <w:widowControl w:val="0"/>
        <w:rPr>
          <w:b/>
        </w:rPr>
      </w:pPr>
    </w:p>
    <w:p w:rsidR="00FF5E01" w:rsidRDefault="00FF5E01" w:rsidP="008B3E30">
      <w:pPr>
        <w:widowControl w:val="0"/>
        <w:rPr>
          <w:b/>
        </w:rPr>
      </w:pPr>
    </w:p>
    <w:p w:rsidR="00FF5E01" w:rsidRDefault="00FF5E01" w:rsidP="008B3E30">
      <w:pPr>
        <w:widowControl w:val="0"/>
        <w:rPr>
          <w:b/>
        </w:rPr>
      </w:pPr>
    </w:p>
    <w:p w:rsidR="00FF5E01" w:rsidRDefault="00FF5E01" w:rsidP="008B3E30">
      <w:pPr>
        <w:widowControl w:val="0"/>
        <w:rPr>
          <w:b/>
        </w:rPr>
      </w:pPr>
    </w:p>
    <w:p w:rsidR="008B3E30" w:rsidRPr="00CB20D0" w:rsidRDefault="008B3E30" w:rsidP="008B3E30">
      <w:pPr>
        <w:widowControl w:val="0"/>
        <w:jc w:val="center"/>
        <w:rPr>
          <w:b/>
        </w:rPr>
      </w:pPr>
      <w:r w:rsidRPr="00CB20D0">
        <w:rPr>
          <w:b/>
        </w:rPr>
        <w:lastRenderedPageBreak/>
        <w:t>Мероприятия по реализации воспитательной программы</w:t>
      </w:r>
    </w:p>
    <w:p w:rsidR="008B3E30" w:rsidRPr="00CB20D0" w:rsidRDefault="008B3E30" w:rsidP="008B3E30">
      <w:pPr>
        <w:widowControl w:val="0"/>
        <w:jc w:val="both"/>
        <w:rPr>
          <w:b/>
        </w:rPr>
      </w:pPr>
    </w:p>
    <w:tbl>
      <w:tblPr>
        <w:tblW w:w="52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1843"/>
        <w:gridCol w:w="2267"/>
      </w:tblGrid>
      <w:tr w:rsidR="008B3E30" w:rsidRPr="00A62898" w:rsidTr="00C82124">
        <w:tc>
          <w:tcPr>
            <w:tcW w:w="2868" w:type="pct"/>
          </w:tcPr>
          <w:p w:rsidR="008B3E30" w:rsidRPr="00A62898" w:rsidRDefault="008B3E30" w:rsidP="00C82124">
            <w:pPr>
              <w:jc w:val="center"/>
              <w:rPr>
                <w:b/>
              </w:rPr>
            </w:pPr>
            <w:r w:rsidRPr="00A62898">
              <w:rPr>
                <w:b/>
              </w:rPr>
              <w:t xml:space="preserve">Название </w:t>
            </w:r>
          </w:p>
          <w:p w:rsidR="008B3E30" w:rsidRPr="00A62898" w:rsidRDefault="008B3E30" w:rsidP="00C82124">
            <w:pPr>
              <w:jc w:val="center"/>
              <w:rPr>
                <w:b/>
              </w:rPr>
            </w:pPr>
            <w:r w:rsidRPr="00A62898">
              <w:rPr>
                <w:b/>
              </w:rPr>
              <w:t>мероприятия</w:t>
            </w:r>
          </w:p>
        </w:tc>
        <w:tc>
          <w:tcPr>
            <w:tcW w:w="956" w:type="pct"/>
          </w:tcPr>
          <w:p w:rsidR="008B3E30" w:rsidRPr="00A62898" w:rsidRDefault="008B3E30" w:rsidP="00C82124">
            <w:pPr>
              <w:jc w:val="center"/>
              <w:rPr>
                <w:b/>
              </w:rPr>
            </w:pPr>
            <w:r w:rsidRPr="00A62898">
              <w:rPr>
                <w:b/>
              </w:rPr>
              <w:t>Сроки</w:t>
            </w:r>
          </w:p>
        </w:tc>
        <w:tc>
          <w:tcPr>
            <w:tcW w:w="1176" w:type="pct"/>
          </w:tcPr>
          <w:p w:rsidR="008B3E30" w:rsidRPr="00A62898" w:rsidRDefault="008B3E30" w:rsidP="00C82124">
            <w:pPr>
              <w:jc w:val="center"/>
              <w:rPr>
                <w:b/>
              </w:rPr>
            </w:pPr>
            <w:r w:rsidRPr="00A62898">
              <w:rPr>
                <w:b/>
              </w:rPr>
              <w:t xml:space="preserve">Форма </w:t>
            </w:r>
          </w:p>
          <w:p w:rsidR="008B3E30" w:rsidRPr="00A62898" w:rsidRDefault="008B3E30" w:rsidP="00C82124">
            <w:pPr>
              <w:jc w:val="center"/>
              <w:rPr>
                <w:b/>
              </w:rPr>
            </w:pPr>
            <w:r w:rsidRPr="00A62898">
              <w:rPr>
                <w:b/>
              </w:rPr>
              <w:t>проведения</w:t>
            </w:r>
          </w:p>
        </w:tc>
      </w:tr>
      <w:tr w:rsidR="008B3E30" w:rsidRPr="00A62898" w:rsidTr="00C82124">
        <w:tc>
          <w:tcPr>
            <w:tcW w:w="2868" w:type="pct"/>
          </w:tcPr>
          <w:p w:rsidR="008B3E30" w:rsidRPr="00A62898" w:rsidRDefault="008B3E30" w:rsidP="00C82124">
            <w:r w:rsidRPr="00A62898">
              <w:t xml:space="preserve">«Село, в котором ты живёшь» </w:t>
            </w:r>
          </w:p>
          <w:p w:rsidR="008B3E30" w:rsidRPr="00A62898" w:rsidRDefault="008B3E30" w:rsidP="00C82124"/>
        </w:tc>
        <w:tc>
          <w:tcPr>
            <w:tcW w:w="956" w:type="pct"/>
          </w:tcPr>
          <w:p w:rsidR="008B3E30" w:rsidRPr="00A62898" w:rsidRDefault="008B3E30" w:rsidP="00C82124">
            <w:pPr>
              <w:jc w:val="center"/>
            </w:pPr>
            <w:r w:rsidRPr="00A62898">
              <w:t>сентябрь</w:t>
            </w:r>
          </w:p>
        </w:tc>
        <w:tc>
          <w:tcPr>
            <w:tcW w:w="1176" w:type="pct"/>
          </w:tcPr>
          <w:p w:rsidR="008B3E30" w:rsidRPr="00A62898" w:rsidRDefault="008B3E30" w:rsidP="00C82124">
            <w:r w:rsidRPr="00A62898">
              <w:t>Экскурсии по селу</w:t>
            </w:r>
          </w:p>
        </w:tc>
      </w:tr>
      <w:tr w:rsidR="008B3E30" w:rsidRPr="00A62898" w:rsidTr="00C82124">
        <w:tc>
          <w:tcPr>
            <w:tcW w:w="2868" w:type="pct"/>
          </w:tcPr>
          <w:p w:rsidR="008B3E30" w:rsidRPr="00A62898" w:rsidRDefault="008B3E30" w:rsidP="00C82124">
            <w:pPr>
              <w:jc w:val="both"/>
            </w:pPr>
            <w:r w:rsidRPr="00A62898">
              <w:t>Декада «Самый стильный класс» в школе.</w:t>
            </w:r>
          </w:p>
        </w:tc>
        <w:tc>
          <w:tcPr>
            <w:tcW w:w="956" w:type="pct"/>
          </w:tcPr>
          <w:p w:rsidR="008B3E30" w:rsidRPr="00A62898" w:rsidRDefault="008B3E30" w:rsidP="00C82124">
            <w:pPr>
              <w:jc w:val="center"/>
            </w:pPr>
            <w:r w:rsidRPr="00A62898">
              <w:t>октябрь</w:t>
            </w:r>
          </w:p>
        </w:tc>
        <w:tc>
          <w:tcPr>
            <w:tcW w:w="1176" w:type="pct"/>
          </w:tcPr>
          <w:p w:rsidR="008B3E30" w:rsidRPr="00A62898" w:rsidRDefault="008B3E30" w:rsidP="00C82124">
            <w:r w:rsidRPr="00A62898">
              <w:t>Акция</w:t>
            </w:r>
          </w:p>
        </w:tc>
      </w:tr>
      <w:tr w:rsidR="008B3E30" w:rsidRPr="00A62898" w:rsidTr="00C82124">
        <w:tc>
          <w:tcPr>
            <w:tcW w:w="2868" w:type="pct"/>
          </w:tcPr>
          <w:p w:rsidR="008B3E30" w:rsidRPr="00A62898" w:rsidRDefault="008B3E30" w:rsidP="00C82124">
            <w:pPr>
              <w:autoSpaceDE w:val="0"/>
              <w:autoSpaceDN w:val="0"/>
              <w:adjustRightInd w:val="0"/>
              <w:jc w:val="both"/>
            </w:pPr>
            <w:r w:rsidRPr="00A62898">
              <w:t xml:space="preserve">Концерт «Тебе учитель мой родной». </w:t>
            </w:r>
          </w:p>
        </w:tc>
        <w:tc>
          <w:tcPr>
            <w:tcW w:w="956" w:type="pct"/>
          </w:tcPr>
          <w:p w:rsidR="008B3E30" w:rsidRPr="00A62898" w:rsidRDefault="008B3E30" w:rsidP="00C82124">
            <w:pPr>
              <w:autoSpaceDE w:val="0"/>
              <w:autoSpaceDN w:val="0"/>
              <w:adjustRightInd w:val="0"/>
              <w:jc w:val="both"/>
            </w:pPr>
            <w:r w:rsidRPr="00A62898">
              <w:t>октябрь</w:t>
            </w:r>
          </w:p>
        </w:tc>
        <w:tc>
          <w:tcPr>
            <w:tcW w:w="1176" w:type="pct"/>
          </w:tcPr>
          <w:p w:rsidR="008B3E30" w:rsidRPr="00A62898" w:rsidRDefault="008B3E30" w:rsidP="00C82124">
            <w:r w:rsidRPr="00A62898">
              <w:t>Концерт</w:t>
            </w:r>
          </w:p>
          <w:p w:rsidR="008B3E30" w:rsidRPr="00A62898" w:rsidRDefault="008B3E30" w:rsidP="00C82124"/>
        </w:tc>
      </w:tr>
      <w:tr w:rsidR="008B3E30" w:rsidRPr="00A62898" w:rsidTr="00C82124">
        <w:tc>
          <w:tcPr>
            <w:tcW w:w="2868" w:type="pct"/>
          </w:tcPr>
          <w:p w:rsidR="008B3E30" w:rsidRPr="00A62898" w:rsidRDefault="008B3E30" w:rsidP="00C82124">
            <w:pPr>
              <w:autoSpaceDE w:val="0"/>
              <w:autoSpaceDN w:val="0"/>
              <w:adjustRightInd w:val="0"/>
              <w:jc w:val="both"/>
            </w:pPr>
            <w:r w:rsidRPr="00A62898">
              <w:t xml:space="preserve">125 – </w:t>
            </w:r>
            <w:proofErr w:type="spellStart"/>
            <w:r w:rsidRPr="00A62898">
              <w:t>летие</w:t>
            </w:r>
            <w:proofErr w:type="spellEnd"/>
            <w:r w:rsidRPr="00A62898">
              <w:t xml:space="preserve"> С.Я. Маршака "Любимец детворы".</w:t>
            </w:r>
          </w:p>
        </w:tc>
        <w:tc>
          <w:tcPr>
            <w:tcW w:w="956" w:type="pct"/>
          </w:tcPr>
          <w:p w:rsidR="008B3E30" w:rsidRPr="00A62898" w:rsidRDefault="008B3E30" w:rsidP="00C82124">
            <w:pPr>
              <w:autoSpaceDE w:val="0"/>
              <w:autoSpaceDN w:val="0"/>
              <w:adjustRightInd w:val="0"/>
              <w:jc w:val="both"/>
            </w:pPr>
            <w:r w:rsidRPr="00A62898">
              <w:t>ноябрь</w:t>
            </w:r>
          </w:p>
        </w:tc>
        <w:tc>
          <w:tcPr>
            <w:tcW w:w="1176" w:type="pct"/>
          </w:tcPr>
          <w:p w:rsidR="008B3E30" w:rsidRPr="00A62898" w:rsidRDefault="008B3E30" w:rsidP="00C82124">
            <w:r w:rsidRPr="00A62898">
              <w:t>Утренник в районной детской библиотеке</w:t>
            </w:r>
          </w:p>
        </w:tc>
      </w:tr>
      <w:tr w:rsidR="008B3E30" w:rsidRPr="00A62898" w:rsidTr="00C82124">
        <w:tc>
          <w:tcPr>
            <w:tcW w:w="2868" w:type="pct"/>
          </w:tcPr>
          <w:p w:rsidR="008B3E30" w:rsidRPr="00A62898" w:rsidRDefault="008B3E30" w:rsidP="00C82124">
            <w:pPr>
              <w:autoSpaceDE w:val="0"/>
              <w:autoSpaceDN w:val="0"/>
              <w:adjustRightInd w:val="0"/>
              <w:jc w:val="both"/>
            </w:pPr>
            <w:r w:rsidRPr="00A62898">
              <w:t>Театр миниатюр в классе по произведениям С. Маршака.</w:t>
            </w:r>
          </w:p>
        </w:tc>
        <w:tc>
          <w:tcPr>
            <w:tcW w:w="956" w:type="pct"/>
          </w:tcPr>
          <w:p w:rsidR="008B3E30" w:rsidRPr="00A62898" w:rsidRDefault="008B3E30" w:rsidP="00C82124">
            <w:pPr>
              <w:autoSpaceDE w:val="0"/>
              <w:autoSpaceDN w:val="0"/>
              <w:adjustRightInd w:val="0"/>
              <w:jc w:val="both"/>
            </w:pPr>
            <w:r w:rsidRPr="00A62898">
              <w:t>ноябрь</w:t>
            </w:r>
          </w:p>
        </w:tc>
        <w:tc>
          <w:tcPr>
            <w:tcW w:w="1176" w:type="pct"/>
          </w:tcPr>
          <w:p w:rsidR="008B3E30" w:rsidRPr="00A62898" w:rsidRDefault="008B3E30" w:rsidP="00C82124"/>
        </w:tc>
      </w:tr>
      <w:tr w:rsidR="008B3E30" w:rsidRPr="00A62898" w:rsidTr="00C82124">
        <w:tc>
          <w:tcPr>
            <w:tcW w:w="2868" w:type="pct"/>
          </w:tcPr>
          <w:p w:rsidR="008B3E30" w:rsidRPr="00A62898" w:rsidRDefault="008B3E30" w:rsidP="00C82124">
            <w:r w:rsidRPr="00A62898">
              <w:t>Школьный конкурс "Новогодние окна"</w:t>
            </w:r>
            <w:proofErr w:type="gramStart"/>
            <w:r w:rsidRPr="00A62898">
              <w:t>,"</w:t>
            </w:r>
            <w:proofErr w:type="gramEnd"/>
            <w:r w:rsidRPr="00A62898">
              <w:t>Новогодние открытки".</w:t>
            </w:r>
          </w:p>
        </w:tc>
        <w:tc>
          <w:tcPr>
            <w:tcW w:w="956" w:type="pct"/>
          </w:tcPr>
          <w:p w:rsidR="008B3E30" w:rsidRPr="00A62898" w:rsidRDefault="008B3E30" w:rsidP="00C82124">
            <w:pPr>
              <w:jc w:val="center"/>
            </w:pPr>
            <w:r w:rsidRPr="00A62898">
              <w:t>декабрь</w:t>
            </w:r>
          </w:p>
        </w:tc>
        <w:tc>
          <w:tcPr>
            <w:tcW w:w="1176" w:type="pct"/>
          </w:tcPr>
          <w:p w:rsidR="008B3E30" w:rsidRPr="00A62898" w:rsidRDefault="008B3E30" w:rsidP="00C82124">
            <w:r w:rsidRPr="00A62898">
              <w:t>Конкурс</w:t>
            </w:r>
          </w:p>
        </w:tc>
      </w:tr>
      <w:tr w:rsidR="008B3E30" w:rsidRPr="00A62898" w:rsidTr="00C82124">
        <w:tc>
          <w:tcPr>
            <w:tcW w:w="2868" w:type="pct"/>
          </w:tcPr>
          <w:p w:rsidR="008B3E30" w:rsidRPr="00A62898" w:rsidRDefault="008B3E30" w:rsidP="00C82124">
            <w:r w:rsidRPr="00A62898">
              <w:t>Развлекательная программа "Русский чай"</w:t>
            </w:r>
          </w:p>
        </w:tc>
        <w:tc>
          <w:tcPr>
            <w:tcW w:w="956" w:type="pct"/>
          </w:tcPr>
          <w:p w:rsidR="008B3E30" w:rsidRPr="00A62898" w:rsidRDefault="008B3E30" w:rsidP="00C82124">
            <w:pPr>
              <w:jc w:val="center"/>
            </w:pPr>
            <w:r w:rsidRPr="00A62898">
              <w:t>декабрь</w:t>
            </w:r>
          </w:p>
        </w:tc>
        <w:tc>
          <w:tcPr>
            <w:tcW w:w="1176" w:type="pct"/>
          </w:tcPr>
          <w:p w:rsidR="008B3E30" w:rsidRPr="00A62898" w:rsidRDefault="008B3E30" w:rsidP="00C82124">
            <w:r w:rsidRPr="00A62898">
              <w:t>Развлекательная программа</w:t>
            </w:r>
          </w:p>
        </w:tc>
      </w:tr>
      <w:tr w:rsidR="008B3E30" w:rsidRPr="00A62898" w:rsidTr="00C82124">
        <w:tc>
          <w:tcPr>
            <w:tcW w:w="2868" w:type="pct"/>
          </w:tcPr>
          <w:p w:rsidR="008B3E30" w:rsidRPr="00A62898" w:rsidRDefault="008B3E30" w:rsidP="00C82124">
            <w:r w:rsidRPr="00A62898">
              <w:t>Музыкальный калейдоскоп «Угадай мелодию» (1-2 и 3-4 классы)</w:t>
            </w:r>
          </w:p>
          <w:p w:rsidR="008B3E30" w:rsidRPr="00A62898" w:rsidRDefault="008B3E30" w:rsidP="00C82124"/>
        </w:tc>
        <w:tc>
          <w:tcPr>
            <w:tcW w:w="956" w:type="pct"/>
          </w:tcPr>
          <w:p w:rsidR="008B3E30" w:rsidRPr="00A62898" w:rsidRDefault="008B3E30" w:rsidP="00C82124">
            <w:pPr>
              <w:jc w:val="center"/>
            </w:pPr>
            <w:r w:rsidRPr="00A62898">
              <w:t>январь</w:t>
            </w:r>
          </w:p>
        </w:tc>
        <w:tc>
          <w:tcPr>
            <w:tcW w:w="1176" w:type="pct"/>
          </w:tcPr>
          <w:p w:rsidR="008B3E30" w:rsidRPr="00A62898" w:rsidRDefault="008B3E30" w:rsidP="00C82124">
            <w:r w:rsidRPr="00A62898">
              <w:t>Музыкальная игра</w:t>
            </w:r>
          </w:p>
        </w:tc>
      </w:tr>
      <w:tr w:rsidR="008B3E30" w:rsidRPr="00A62898" w:rsidTr="00C82124">
        <w:tc>
          <w:tcPr>
            <w:tcW w:w="2868" w:type="pct"/>
          </w:tcPr>
          <w:p w:rsidR="008B3E30" w:rsidRPr="00A62898" w:rsidRDefault="008B3E30" w:rsidP="00C82124">
            <w:pPr>
              <w:autoSpaceDE w:val="0"/>
              <w:autoSpaceDN w:val="0"/>
              <w:adjustRightInd w:val="0"/>
              <w:jc w:val="both"/>
            </w:pPr>
            <w:r w:rsidRPr="00A62898">
              <w:t>"Поэтическая тетрадь №2"</w:t>
            </w:r>
          </w:p>
          <w:p w:rsidR="008B3E30" w:rsidRPr="00A62898" w:rsidRDefault="008B3E30" w:rsidP="00C82124">
            <w:pPr>
              <w:autoSpaceDE w:val="0"/>
              <w:autoSpaceDN w:val="0"/>
              <w:adjustRightInd w:val="0"/>
              <w:jc w:val="both"/>
            </w:pPr>
            <w:r w:rsidRPr="00A62898">
              <w:t xml:space="preserve">"Снежное слово зимы" </w:t>
            </w:r>
          </w:p>
        </w:tc>
        <w:tc>
          <w:tcPr>
            <w:tcW w:w="956" w:type="pct"/>
          </w:tcPr>
          <w:p w:rsidR="008B3E30" w:rsidRPr="00A62898" w:rsidRDefault="008B3E30" w:rsidP="00C82124">
            <w:pPr>
              <w:autoSpaceDE w:val="0"/>
              <w:autoSpaceDN w:val="0"/>
              <w:adjustRightInd w:val="0"/>
              <w:jc w:val="center"/>
            </w:pPr>
            <w:r w:rsidRPr="00A62898">
              <w:t>февраль</w:t>
            </w:r>
          </w:p>
        </w:tc>
        <w:tc>
          <w:tcPr>
            <w:tcW w:w="1176" w:type="pct"/>
          </w:tcPr>
          <w:p w:rsidR="008B3E30" w:rsidRPr="00A62898" w:rsidRDefault="008B3E30" w:rsidP="00C8212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</w:t>
            </w:r>
            <w:r w:rsidRPr="00A62898">
              <w:t>онкурс стихов о зиме)</w:t>
            </w:r>
            <w:proofErr w:type="gramEnd"/>
          </w:p>
        </w:tc>
      </w:tr>
      <w:tr w:rsidR="008B3E30" w:rsidRPr="00A62898" w:rsidTr="00C82124">
        <w:tc>
          <w:tcPr>
            <w:tcW w:w="2868" w:type="pct"/>
          </w:tcPr>
          <w:p w:rsidR="008B3E30" w:rsidRPr="00A62898" w:rsidRDefault="008B3E30" w:rsidP="00C8212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62898">
              <w:t xml:space="preserve">Конкурс "Мисс </w:t>
            </w:r>
            <w:proofErr w:type="spellStart"/>
            <w:r w:rsidRPr="00A62898">
              <w:t>Дюймовочка</w:t>
            </w:r>
            <w:proofErr w:type="spellEnd"/>
            <w:r w:rsidRPr="00A62898">
              <w:t xml:space="preserve"> 2013" в классе)</w:t>
            </w:r>
            <w:proofErr w:type="gramEnd"/>
          </w:p>
        </w:tc>
        <w:tc>
          <w:tcPr>
            <w:tcW w:w="956" w:type="pct"/>
          </w:tcPr>
          <w:p w:rsidR="008B3E30" w:rsidRPr="00A62898" w:rsidRDefault="008B3E30" w:rsidP="00C82124">
            <w:pPr>
              <w:autoSpaceDE w:val="0"/>
              <w:autoSpaceDN w:val="0"/>
              <w:adjustRightInd w:val="0"/>
              <w:jc w:val="center"/>
            </w:pPr>
            <w:r w:rsidRPr="00A62898">
              <w:t>Февраль-март</w:t>
            </w:r>
          </w:p>
        </w:tc>
        <w:tc>
          <w:tcPr>
            <w:tcW w:w="1176" w:type="pct"/>
          </w:tcPr>
          <w:p w:rsidR="008B3E30" w:rsidRPr="00A62898" w:rsidRDefault="008B3E30" w:rsidP="00C8212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A62898">
              <w:t>одготовка к школьному конкурсу</w:t>
            </w:r>
          </w:p>
        </w:tc>
      </w:tr>
      <w:tr w:rsidR="008B3E30" w:rsidRPr="00A62898" w:rsidTr="00C82124">
        <w:tc>
          <w:tcPr>
            <w:tcW w:w="2868" w:type="pct"/>
          </w:tcPr>
          <w:p w:rsidR="008B3E30" w:rsidRPr="00A62898" w:rsidRDefault="008B3E30" w:rsidP="00C82124">
            <w:r w:rsidRPr="00A62898">
              <w:t xml:space="preserve">К столетию со дня рождения С.Михалкова </w:t>
            </w:r>
          </w:p>
        </w:tc>
        <w:tc>
          <w:tcPr>
            <w:tcW w:w="956" w:type="pct"/>
          </w:tcPr>
          <w:p w:rsidR="008B3E30" w:rsidRPr="00A62898" w:rsidRDefault="008B3E30" w:rsidP="00C82124">
            <w:pPr>
              <w:jc w:val="center"/>
            </w:pPr>
            <w:r w:rsidRPr="00A62898">
              <w:t>март</w:t>
            </w:r>
          </w:p>
        </w:tc>
        <w:tc>
          <w:tcPr>
            <w:tcW w:w="1176" w:type="pct"/>
          </w:tcPr>
          <w:p w:rsidR="008B3E30" w:rsidRPr="00A62898" w:rsidRDefault="008B3E30" w:rsidP="00C82124">
            <w:r w:rsidRPr="00A62898">
              <w:t>Встреча в районной детской библиотеке.</w:t>
            </w:r>
          </w:p>
        </w:tc>
      </w:tr>
      <w:tr w:rsidR="008B3E30" w:rsidRPr="00A62898" w:rsidTr="00C82124">
        <w:tc>
          <w:tcPr>
            <w:tcW w:w="2868" w:type="pct"/>
          </w:tcPr>
          <w:p w:rsidR="008B3E30" w:rsidRPr="00A62898" w:rsidRDefault="008B3E30" w:rsidP="00C82124">
            <w:pPr>
              <w:autoSpaceDE w:val="0"/>
              <w:autoSpaceDN w:val="0"/>
              <w:adjustRightInd w:val="0"/>
            </w:pPr>
            <w:r w:rsidRPr="00A62898">
              <w:t>1 апреля – День бантиков.</w:t>
            </w:r>
          </w:p>
          <w:p w:rsidR="008B3E30" w:rsidRPr="00A62898" w:rsidRDefault="008B3E30" w:rsidP="00C82124">
            <w:pPr>
              <w:rPr>
                <w:b/>
              </w:rPr>
            </w:pPr>
            <w:r w:rsidRPr="00A62898">
              <w:t>Фото – акция «Улыбки – задоринки»</w:t>
            </w:r>
          </w:p>
        </w:tc>
        <w:tc>
          <w:tcPr>
            <w:tcW w:w="956" w:type="pct"/>
          </w:tcPr>
          <w:p w:rsidR="008B3E30" w:rsidRPr="00A62898" w:rsidRDefault="008B3E30" w:rsidP="00C82124">
            <w:pPr>
              <w:jc w:val="center"/>
            </w:pPr>
            <w:r w:rsidRPr="00A62898">
              <w:t>апрель</w:t>
            </w:r>
          </w:p>
        </w:tc>
        <w:tc>
          <w:tcPr>
            <w:tcW w:w="1176" w:type="pct"/>
          </w:tcPr>
          <w:p w:rsidR="008B3E30" w:rsidRPr="00A62898" w:rsidRDefault="008B3E30" w:rsidP="00C82124">
            <w:r w:rsidRPr="00A62898">
              <w:t>Акция</w:t>
            </w:r>
          </w:p>
        </w:tc>
      </w:tr>
      <w:tr w:rsidR="008B3E30" w:rsidRPr="00A62898" w:rsidTr="00C82124">
        <w:tc>
          <w:tcPr>
            <w:tcW w:w="2868" w:type="pct"/>
          </w:tcPr>
          <w:p w:rsidR="008B3E30" w:rsidRPr="00A62898" w:rsidRDefault="008B3E30" w:rsidP="00C82124">
            <w:pPr>
              <w:autoSpaceDE w:val="0"/>
              <w:autoSpaceDN w:val="0"/>
              <w:adjustRightInd w:val="0"/>
            </w:pPr>
            <w:r w:rsidRPr="00A62898">
              <w:t xml:space="preserve">Участие в подготовке к празднованию Дня Победы в Великой Отечественной войне в селе </w:t>
            </w:r>
          </w:p>
        </w:tc>
        <w:tc>
          <w:tcPr>
            <w:tcW w:w="956" w:type="pct"/>
          </w:tcPr>
          <w:p w:rsidR="008B3E30" w:rsidRPr="00A62898" w:rsidRDefault="008B3E30" w:rsidP="00C82124">
            <w:pPr>
              <w:jc w:val="center"/>
            </w:pPr>
            <w:r w:rsidRPr="00A62898">
              <w:t>май</w:t>
            </w:r>
          </w:p>
        </w:tc>
        <w:tc>
          <w:tcPr>
            <w:tcW w:w="1176" w:type="pct"/>
          </w:tcPr>
          <w:p w:rsidR="008B3E30" w:rsidRPr="00A62898" w:rsidRDefault="008B3E30" w:rsidP="00C82124">
            <w:r>
              <w:t>Р</w:t>
            </w:r>
            <w:r w:rsidRPr="00A62898">
              <w:t>айонные конкурсы, подготовка к праздничным выступлениям</w:t>
            </w:r>
          </w:p>
        </w:tc>
      </w:tr>
      <w:tr w:rsidR="008B3E30" w:rsidRPr="00A62898" w:rsidTr="00C82124">
        <w:tc>
          <w:tcPr>
            <w:tcW w:w="2868" w:type="pct"/>
          </w:tcPr>
          <w:p w:rsidR="008B3E30" w:rsidRPr="00A62898" w:rsidRDefault="008B3E30" w:rsidP="00C82124">
            <w:pPr>
              <w:autoSpaceDE w:val="0"/>
              <w:autoSpaceDN w:val="0"/>
              <w:adjustRightInd w:val="0"/>
            </w:pPr>
            <w:r w:rsidRPr="00A62898">
              <w:t>Участие в оформление «Стены памяти» к 9 мая в школе.</w:t>
            </w:r>
          </w:p>
        </w:tc>
        <w:tc>
          <w:tcPr>
            <w:tcW w:w="956" w:type="pct"/>
          </w:tcPr>
          <w:p w:rsidR="008B3E30" w:rsidRPr="00A62898" w:rsidRDefault="008B3E30" w:rsidP="00C82124">
            <w:pPr>
              <w:jc w:val="center"/>
            </w:pPr>
            <w:r w:rsidRPr="00A62898">
              <w:t>май</w:t>
            </w:r>
          </w:p>
        </w:tc>
        <w:tc>
          <w:tcPr>
            <w:tcW w:w="1176" w:type="pct"/>
          </w:tcPr>
          <w:p w:rsidR="008B3E30" w:rsidRPr="00A62898" w:rsidRDefault="008B3E30" w:rsidP="00C82124">
            <w:r w:rsidRPr="00A62898">
              <w:t>Конкурс сочинений, рисунков</w:t>
            </w:r>
          </w:p>
        </w:tc>
      </w:tr>
    </w:tbl>
    <w:p w:rsidR="008B3E30" w:rsidRPr="00CB20D0" w:rsidRDefault="008B3E30" w:rsidP="008B3E30">
      <w:pPr>
        <w:pStyle w:val="210"/>
        <w:widowControl w:val="0"/>
        <w:spacing w:line="240" w:lineRule="auto"/>
        <w:ind w:firstLine="0"/>
        <w:rPr>
          <w:sz w:val="24"/>
          <w:szCs w:val="24"/>
        </w:rPr>
      </w:pPr>
    </w:p>
    <w:p w:rsidR="008B3E30" w:rsidRDefault="008B3E30" w:rsidP="008B3E30">
      <w:pPr>
        <w:autoSpaceDE w:val="0"/>
        <w:autoSpaceDN w:val="0"/>
        <w:adjustRightInd w:val="0"/>
        <w:ind w:left="30" w:right="30"/>
      </w:pPr>
    </w:p>
    <w:p w:rsidR="008B3E30" w:rsidRDefault="008B3E30" w:rsidP="008B3E30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8B3E30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8B3E30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8B3E30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8B3E30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8B3E30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8B3E30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8B3E30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8B3E30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Default="008B3E30" w:rsidP="008B3E30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8B3E30" w:rsidRPr="001B49C7" w:rsidRDefault="008B3E30" w:rsidP="001B49C7">
      <w:pPr>
        <w:pStyle w:val="210"/>
        <w:widowControl w:val="0"/>
        <w:spacing w:line="240" w:lineRule="auto"/>
        <w:ind w:left="1440" w:hanging="1440"/>
        <w:jc w:val="left"/>
        <w:rPr>
          <w:b/>
          <w:i/>
          <w:sz w:val="24"/>
          <w:szCs w:val="24"/>
        </w:rPr>
      </w:pPr>
      <w:r w:rsidRPr="00384725">
        <w:rPr>
          <w:b/>
          <w:i/>
          <w:sz w:val="24"/>
          <w:szCs w:val="24"/>
        </w:rPr>
        <w:lastRenderedPageBreak/>
        <w:t>Направление</w:t>
      </w:r>
      <w:r w:rsidRPr="00384725">
        <w:rPr>
          <w:rStyle w:val="apple-converted-space"/>
          <w:b/>
          <w:sz w:val="24"/>
          <w:szCs w:val="24"/>
        </w:rPr>
        <w:t> </w:t>
      </w:r>
      <w:r w:rsidR="001B49C7">
        <w:rPr>
          <w:b/>
          <w:i/>
          <w:sz w:val="24"/>
          <w:szCs w:val="24"/>
          <w:lang w:val="en-US"/>
        </w:rPr>
        <w:t>V</w:t>
      </w:r>
      <w:r w:rsidR="005F06B7">
        <w:rPr>
          <w:b/>
          <w:i/>
          <w:sz w:val="24"/>
          <w:szCs w:val="24"/>
          <w:lang w:val="en-US"/>
        </w:rPr>
        <w:t>I</w:t>
      </w:r>
      <w:r w:rsidRPr="00384725">
        <w:rPr>
          <w:b/>
          <w:i/>
          <w:sz w:val="24"/>
          <w:szCs w:val="24"/>
        </w:rPr>
        <w:t xml:space="preserve">.  </w:t>
      </w:r>
      <w:r>
        <w:rPr>
          <w:b/>
          <w:i/>
          <w:sz w:val="24"/>
          <w:szCs w:val="24"/>
        </w:rPr>
        <w:t>Экология</w:t>
      </w:r>
    </w:p>
    <w:p w:rsidR="008B3E30" w:rsidRPr="000E3FEE" w:rsidRDefault="008B3E30" w:rsidP="008B3E30">
      <w:pPr>
        <w:ind w:left="900" w:hanging="900"/>
        <w:jc w:val="both"/>
      </w:pPr>
      <w:r w:rsidRPr="005F06B7">
        <w:rPr>
          <w:i/>
        </w:rPr>
        <w:t>Цель:</w:t>
      </w:r>
      <w:r w:rsidRPr="000E3FEE">
        <w:t xml:space="preserve"> воспитание ценностного отношения к природе, окружающей среде (экологическое воспитание).</w:t>
      </w:r>
    </w:p>
    <w:p w:rsidR="008B3E30" w:rsidRPr="000E3FEE" w:rsidRDefault="008B3E30" w:rsidP="008B3E30">
      <w:pPr>
        <w:pStyle w:val="210"/>
        <w:widowControl w:val="0"/>
        <w:spacing w:line="240" w:lineRule="auto"/>
        <w:ind w:left="1440" w:hanging="1440"/>
        <w:rPr>
          <w:sz w:val="24"/>
          <w:szCs w:val="24"/>
        </w:rPr>
      </w:pPr>
      <w:r w:rsidRPr="005F06B7">
        <w:rPr>
          <w:i/>
          <w:sz w:val="24"/>
          <w:szCs w:val="24"/>
        </w:rPr>
        <w:t>Ценности:</w:t>
      </w:r>
      <w:r w:rsidRPr="000E3FEE">
        <w:rPr>
          <w:sz w:val="24"/>
          <w:szCs w:val="24"/>
        </w:rPr>
        <w:t xml:space="preserve"> родная земля; заповедная природа; планета Земля; экологическое сознание.</w:t>
      </w:r>
    </w:p>
    <w:p w:rsidR="008B3E30" w:rsidRPr="005F06B7" w:rsidRDefault="008B3E30" w:rsidP="001B49C7">
      <w:pPr>
        <w:pStyle w:val="210"/>
        <w:widowControl w:val="0"/>
        <w:spacing w:line="240" w:lineRule="auto"/>
        <w:ind w:firstLine="0"/>
        <w:rPr>
          <w:i/>
          <w:sz w:val="24"/>
          <w:szCs w:val="24"/>
        </w:rPr>
      </w:pPr>
      <w:r w:rsidRPr="005F06B7">
        <w:rPr>
          <w:i/>
          <w:sz w:val="24"/>
          <w:szCs w:val="24"/>
        </w:rPr>
        <w:t>Задачи:</w:t>
      </w:r>
    </w:p>
    <w:p w:rsidR="008B3E30" w:rsidRPr="000E3FEE" w:rsidRDefault="008B3E30" w:rsidP="00A47B10">
      <w:pPr>
        <w:pStyle w:val="210"/>
        <w:widowControl w:val="0"/>
        <w:numPr>
          <w:ilvl w:val="0"/>
          <w:numId w:val="35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E3FEE">
        <w:rPr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8B3E30" w:rsidRPr="000E3FEE" w:rsidRDefault="008B3E30" w:rsidP="00A47B10">
      <w:pPr>
        <w:pStyle w:val="210"/>
        <w:widowControl w:val="0"/>
        <w:numPr>
          <w:ilvl w:val="0"/>
          <w:numId w:val="35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E3FEE">
        <w:rPr>
          <w:sz w:val="24"/>
          <w:szCs w:val="24"/>
        </w:rPr>
        <w:t>ценностное отношение к природе и всем формам жизни;</w:t>
      </w:r>
    </w:p>
    <w:p w:rsidR="008B3E30" w:rsidRPr="000E3FEE" w:rsidRDefault="008B3E30" w:rsidP="00A47B10">
      <w:pPr>
        <w:pStyle w:val="210"/>
        <w:widowControl w:val="0"/>
        <w:numPr>
          <w:ilvl w:val="0"/>
          <w:numId w:val="35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E3FEE">
        <w:rPr>
          <w:sz w:val="24"/>
          <w:szCs w:val="24"/>
        </w:rPr>
        <w:t>элементарный опыт природоохранительной деятельности;</w:t>
      </w:r>
    </w:p>
    <w:p w:rsidR="008B3E30" w:rsidRPr="001B49C7" w:rsidRDefault="008B3E30" w:rsidP="00A47B10">
      <w:pPr>
        <w:pStyle w:val="210"/>
        <w:widowControl w:val="0"/>
        <w:numPr>
          <w:ilvl w:val="0"/>
          <w:numId w:val="35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E3FEE">
        <w:rPr>
          <w:sz w:val="24"/>
          <w:szCs w:val="24"/>
        </w:rPr>
        <w:t>бережное отношение к растениям и животным.</w:t>
      </w:r>
    </w:p>
    <w:p w:rsidR="008B3E30" w:rsidRPr="005F06B7" w:rsidRDefault="008B3E30" w:rsidP="008B3E30">
      <w:pPr>
        <w:widowControl w:val="0"/>
        <w:jc w:val="both"/>
        <w:rPr>
          <w:i/>
        </w:rPr>
      </w:pPr>
      <w:r w:rsidRPr="005F06B7">
        <w:rPr>
          <w:i/>
        </w:rPr>
        <w:t>Виды деятельности и формы занятий:</w:t>
      </w:r>
    </w:p>
    <w:p w:rsidR="008B3E30" w:rsidRPr="000E3FEE" w:rsidRDefault="008B3E30" w:rsidP="00A47B10">
      <w:pPr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</w:pPr>
      <w:r w:rsidRPr="000E3FEE">
        <w:t>получение первоначального опыта эмоционально-чувственного  непосредственного взаимодействия с природой, экологически грамотного поведения в природе (в ходе экскурсии, прогулки);</w:t>
      </w:r>
    </w:p>
    <w:p w:rsidR="008B3E30" w:rsidRPr="000E3FEE" w:rsidRDefault="008B3E30" w:rsidP="00A47B10">
      <w:pPr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</w:pPr>
      <w:r w:rsidRPr="000E3FEE">
        <w:t>получение первоначального опыта участия в природоохранительной деятельности (на пришкольном участке, экологических акциях, высадка растений, создание цветочных клумб, очистка доступных территорий от</w:t>
      </w:r>
      <w:r>
        <w:t xml:space="preserve"> мусора, подкормка птиц и т.д.)</w:t>
      </w:r>
      <w:r w:rsidRPr="000E3FEE">
        <w:t>;</w:t>
      </w:r>
    </w:p>
    <w:p w:rsidR="008B3E30" w:rsidRPr="000E3FEE" w:rsidRDefault="008B3E30" w:rsidP="001B49C7">
      <w:pPr>
        <w:widowControl w:val="0"/>
        <w:jc w:val="center"/>
        <w:rPr>
          <w:b/>
        </w:rPr>
      </w:pPr>
      <w:r w:rsidRPr="000E3FEE">
        <w:rPr>
          <w:b/>
        </w:rPr>
        <w:t>Мероприятия по реализации воспитательной программы</w:t>
      </w:r>
    </w:p>
    <w:p w:rsidR="008B3E30" w:rsidRPr="000E3FEE" w:rsidRDefault="008B3E30" w:rsidP="008B3E30">
      <w:pPr>
        <w:widowControl w:val="0"/>
        <w:jc w:val="both"/>
        <w:rPr>
          <w:b/>
        </w:rPr>
      </w:pPr>
    </w:p>
    <w:tbl>
      <w:tblPr>
        <w:tblW w:w="535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9"/>
        <w:gridCol w:w="1559"/>
        <w:gridCol w:w="4395"/>
      </w:tblGrid>
      <w:tr w:rsidR="008B3E30" w:rsidRPr="002819FF" w:rsidTr="001B49C7">
        <w:tc>
          <w:tcPr>
            <w:tcW w:w="1960" w:type="pct"/>
          </w:tcPr>
          <w:p w:rsidR="008B3E30" w:rsidRPr="002819FF" w:rsidRDefault="008B3E30" w:rsidP="00C82124">
            <w:pPr>
              <w:jc w:val="center"/>
              <w:rPr>
                <w:b/>
              </w:rPr>
            </w:pPr>
            <w:r w:rsidRPr="002819FF">
              <w:rPr>
                <w:b/>
              </w:rPr>
              <w:t xml:space="preserve">Название </w:t>
            </w:r>
          </w:p>
          <w:p w:rsidR="008B3E30" w:rsidRPr="002819FF" w:rsidRDefault="008B3E30" w:rsidP="00C82124">
            <w:pPr>
              <w:jc w:val="center"/>
              <w:rPr>
                <w:b/>
              </w:rPr>
            </w:pPr>
            <w:r w:rsidRPr="002819FF">
              <w:rPr>
                <w:b/>
              </w:rPr>
              <w:t>мероприятия</w:t>
            </w:r>
          </w:p>
        </w:tc>
        <w:tc>
          <w:tcPr>
            <w:tcW w:w="796" w:type="pct"/>
          </w:tcPr>
          <w:p w:rsidR="008B3E30" w:rsidRPr="002819FF" w:rsidRDefault="008B3E30" w:rsidP="00C82124">
            <w:pPr>
              <w:jc w:val="center"/>
              <w:rPr>
                <w:b/>
              </w:rPr>
            </w:pPr>
            <w:r w:rsidRPr="002819FF">
              <w:rPr>
                <w:b/>
              </w:rPr>
              <w:t>Сроки</w:t>
            </w:r>
          </w:p>
        </w:tc>
        <w:tc>
          <w:tcPr>
            <w:tcW w:w="2244" w:type="pct"/>
          </w:tcPr>
          <w:p w:rsidR="008B3E30" w:rsidRPr="002819FF" w:rsidRDefault="008B3E30" w:rsidP="00C82124">
            <w:pPr>
              <w:jc w:val="center"/>
              <w:rPr>
                <w:b/>
              </w:rPr>
            </w:pPr>
            <w:r w:rsidRPr="002819FF">
              <w:rPr>
                <w:b/>
              </w:rPr>
              <w:t xml:space="preserve">Форма </w:t>
            </w:r>
          </w:p>
          <w:p w:rsidR="008B3E30" w:rsidRPr="002819FF" w:rsidRDefault="008B3E30" w:rsidP="00C82124">
            <w:pPr>
              <w:jc w:val="center"/>
              <w:rPr>
                <w:b/>
              </w:rPr>
            </w:pPr>
            <w:r w:rsidRPr="002819FF">
              <w:rPr>
                <w:b/>
              </w:rPr>
              <w:t>проведения</w:t>
            </w:r>
          </w:p>
        </w:tc>
      </w:tr>
      <w:tr w:rsidR="008B3E30" w:rsidRPr="002819FF" w:rsidTr="001B49C7">
        <w:tc>
          <w:tcPr>
            <w:tcW w:w="1960" w:type="pct"/>
          </w:tcPr>
          <w:p w:rsidR="008B3E30" w:rsidRPr="002819FF" w:rsidRDefault="008B3E30" w:rsidP="00C82124">
            <w:r w:rsidRPr="002819FF">
              <w:t>Цикл классных часов по экологическому воспитанию</w:t>
            </w:r>
            <w:r w:rsidR="001B49C7">
              <w:t>:</w:t>
            </w:r>
            <w:r w:rsidRPr="002819FF">
              <w:t xml:space="preserve"> </w:t>
            </w:r>
          </w:p>
          <w:p w:rsidR="008B3E30" w:rsidRPr="002819FF" w:rsidRDefault="008B3E30" w:rsidP="00C82124">
            <w:r w:rsidRPr="002819FF">
              <w:t xml:space="preserve">«О братьях наших меньших», </w:t>
            </w:r>
          </w:p>
          <w:p w:rsidR="008B3E30" w:rsidRPr="002819FF" w:rsidRDefault="008B3E30" w:rsidP="00C82124">
            <w:r w:rsidRPr="002819FF">
              <w:t xml:space="preserve">«Мы в ответе за тех, кого приручили» </w:t>
            </w:r>
          </w:p>
          <w:p w:rsidR="008B3E30" w:rsidRPr="002819FF" w:rsidRDefault="008B3E30" w:rsidP="00C82124">
            <w:pPr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8B3E30" w:rsidRPr="002819FF" w:rsidRDefault="008B3E30" w:rsidP="00C82124">
            <w:pPr>
              <w:jc w:val="center"/>
            </w:pPr>
            <w:r w:rsidRPr="002819FF">
              <w:t>в течение года</w:t>
            </w:r>
          </w:p>
        </w:tc>
        <w:tc>
          <w:tcPr>
            <w:tcW w:w="2244" w:type="pct"/>
          </w:tcPr>
          <w:p w:rsidR="008B3E30" w:rsidRPr="002819FF" w:rsidRDefault="008B3E30" w:rsidP="00C82124">
            <w:r w:rsidRPr="002819FF">
              <w:t>Викторины, беседы, игры и т.д.</w:t>
            </w:r>
          </w:p>
          <w:p w:rsidR="008B3E30" w:rsidRPr="002819FF" w:rsidRDefault="008B3E30" w:rsidP="00C82124"/>
        </w:tc>
      </w:tr>
      <w:tr w:rsidR="008B3E30" w:rsidRPr="002819FF" w:rsidTr="001B49C7">
        <w:tc>
          <w:tcPr>
            <w:tcW w:w="1960" w:type="pct"/>
          </w:tcPr>
          <w:p w:rsidR="008B3E30" w:rsidRPr="002819FF" w:rsidRDefault="008B3E30" w:rsidP="00C82124">
            <w:pPr>
              <w:jc w:val="both"/>
            </w:pPr>
          </w:p>
          <w:p w:rsidR="008B3E30" w:rsidRPr="002819FF" w:rsidRDefault="008B3E30" w:rsidP="00C82124">
            <w:pPr>
              <w:autoSpaceDE w:val="0"/>
              <w:autoSpaceDN w:val="0"/>
              <w:adjustRightInd w:val="0"/>
              <w:jc w:val="center"/>
            </w:pPr>
            <w:r w:rsidRPr="002819FF">
              <w:t>Игра - путешествие «Хоровод круглый год»</w:t>
            </w:r>
          </w:p>
          <w:p w:rsidR="008B3E30" w:rsidRPr="00C82124" w:rsidRDefault="008B3E30" w:rsidP="00C82124">
            <w:pPr>
              <w:jc w:val="both"/>
            </w:pPr>
          </w:p>
        </w:tc>
        <w:tc>
          <w:tcPr>
            <w:tcW w:w="796" w:type="pct"/>
          </w:tcPr>
          <w:p w:rsidR="008B3E30" w:rsidRPr="002819FF" w:rsidRDefault="008B3E30" w:rsidP="00C82124">
            <w:pPr>
              <w:jc w:val="center"/>
            </w:pPr>
            <w:r w:rsidRPr="002819FF">
              <w:t>в течение года</w:t>
            </w:r>
          </w:p>
        </w:tc>
        <w:tc>
          <w:tcPr>
            <w:tcW w:w="2244" w:type="pct"/>
          </w:tcPr>
          <w:p w:rsidR="008B3E30" w:rsidRPr="002819FF" w:rsidRDefault="008B3E30" w:rsidP="00C82124">
            <w:r w:rsidRPr="002819FF">
              <w:t>комплекс мероприятий: праздник, выставки творческих работ, конкурс чтецов, викторины,</w:t>
            </w:r>
          </w:p>
          <w:p w:rsidR="008B3E30" w:rsidRPr="002819FF" w:rsidRDefault="008B3E30" w:rsidP="00C82124">
            <w:r w:rsidRPr="002819FF">
              <w:t>конкурс экологических проектов,</w:t>
            </w:r>
          </w:p>
          <w:p w:rsidR="008B3E30" w:rsidRPr="002819FF" w:rsidRDefault="008B3E30" w:rsidP="00C82124">
            <w:r w:rsidRPr="002819FF">
              <w:t>оформление стенда в классе и т.д.</w:t>
            </w:r>
          </w:p>
          <w:p w:rsidR="008B3E30" w:rsidRPr="002819FF" w:rsidRDefault="008B3E30" w:rsidP="00C82124"/>
        </w:tc>
      </w:tr>
      <w:tr w:rsidR="008B3E30" w:rsidRPr="002819FF" w:rsidTr="001B49C7">
        <w:tc>
          <w:tcPr>
            <w:tcW w:w="1960" w:type="pct"/>
          </w:tcPr>
          <w:p w:rsidR="008B3E30" w:rsidRPr="002819FF" w:rsidRDefault="008B3E30" w:rsidP="00C82124">
            <w:pPr>
              <w:autoSpaceDE w:val="0"/>
              <w:autoSpaceDN w:val="0"/>
              <w:adjustRightInd w:val="0"/>
              <w:jc w:val="both"/>
            </w:pPr>
            <w:r w:rsidRPr="002819FF">
              <w:t>Поэтическая тетрадь №1,2,3,4</w:t>
            </w:r>
          </w:p>
        </w:tc>
        <w:tc>
          <w:tcPr>
            <w:tcW w:w="796" w:type="pct"/>
          </w:tcPr>
          <w:p w:rsidR="008B3E30" w:rsidRPr="002819FF" w:rsidRDefault="008B3E30" w:rsidP="00C82124">
            <w:pPr>
              <w:jc w:val="center"/>
            </w:pPr>
            <w:r w:rsidRPr="002819FF">
              <w:t>в течение года</w:t>
            </w:r>
          </w:p>
        </w:tc>
        <w:tc>
          <w:tcPr>
            <w:tcW w:w="2244" w:type="pct"/>
          </w:tcPr>
          <w:p w:rsidR="008B3E30" w:rsidRPr="002819FF" w:rsidRDefault="008B3E30" w:rsidP="00C82124">
            <w:r w:rsidRPr="002819FF">
              <w:t>Конкурс стихов</w:t>
            </w:r>
          </w:p>
        </w:tc>
      </w:tr>
      <w:tr w:rsidR="008B3E30" w:rsidRPr="002819FF" w:rsidTr="001B49C7">
        <w:tc>
          <w:tcPr>
            <w:tcW w:w="1960" w:type="pct"/>
          </w:tcPr>
          <w:p w:rsidR="008B3E30" w:rsidRPr="002819FF" w:rsidRDefault="008B3E30" w:rsidP="00C82124">
            <w:pPr>
              <w:autoSpaceDE w:val="0"/>
              <w:autoSpaceDN w:val="0"/>
              <w:adjustRightInd w:val="0"/>
              <w:jc w:val="both"/>
            </w:pPr>
            <w:r w:rsidRPr="002819FF">
              <w:t>Конкурс "Вместо ёлки – букет"</w:t>
            </w:r>
          </w:p>
        </w:tc>
        <w:tc>
          <w:tcPr>
            <w:tcW w:w="796" w:type="pct"/>
          </w:tcPr>
          <w:p w:rsidR="008B3E30" w:rsidRPr="002819FF" w:rsidRDefault="008B3E30" w:rsidP="00C82124">
            <w:pPr>
              <w:jc w:val="center"/>
            </w:pPr>
            <w:r w:rsidRPr="002819FF">
              <w:t>декабрь</w:t>
            </w:r>
          </w:p>
        </w:tc>
        <w:tc>
          <w:tcPr>
            <w:tcW w:w="2244" w:type="pct"/>
          </w:tcPr>
          <w:p w:rsidR="008B3E30" w:rsidRPr="002819FF" w:rsidRDefault="008B3E30" w:rsidP="00C82124">
            <w:r w:rsidRPr="002819FF">
              <w:t>Конкурс поделок</w:t>
            </w:r>
          </w:p>
        </w:tc>
      </w:tr>
      <w:tr w:rsidR="008B3E30" w:rsidRPr="002819FF" w:rsidTr="001B49C7">
        <w:tc>
          <w:tcPr>
            <w:tcW w:w="1960" w:type="pct"/>
          </w:tcPr>
          <w:p w:rsidR="008B3E30" w:rsidRPr="002819FF" w:rsidRDefault="008B3E30" w:rsidP="00C82124">
            <w:pPr>
              <w:autoSpaceDE w:val="0"/>
              <w:autoSpaceDN w:val="0"/>
              <w:adjustRightInd w:val="0"/>
            </w:pPr>
            <w:r w:rsidRPr="002819FF">
              <w:t xml:space="preserve"> «Покормите птиц зимой»</w:t>
            </w:r>
          </w:p>
        </w:tc>
        <w:tc>
          <w:tcPr>
            <w:tcW w:w="796" w:type="pct"/>
          </w:tcPr>
          <w:p w:rsidR="008B3E30" w:rsidRPr="002819FF" w:rsidRDefault="008B3E30" w:rsidP="00C82124">
            <w:pPr>
              <w:autoSpaceDE w:val="0"/>
              <w:autoSpaceDN w:val="0"/>
              <w:adjustRightInd w:val="0"/>
              <w:jc w:val="center"/>
            </w:pPr>
            <w:r w:rsidRPr="002819FF">
              <w:t>январь</w:t>
            </w:r>
          </w:p>
        </w:tc>
        <w:tc>
          <w:tcPr>
            <w:tcW w:w="2244" w:type="pct"/>
          </w:tcPr>
          <w:p w:rsidR="008B3E30" w:rsidRPr="002819FF" w:rsidRDefault="008B3E30" w:rsidP="00C82124">
            <w:r w:rsidRPr="002819FF">
              <w:t xml:space="preserve">Подготовка и проведение акции  </w:t>
            </w:r>
          </w:p>
        </w:tc>
      </w:tr>
      <w:tr w:rsidR="008B3E30" w:rsidRPr="002819FF" w:rsidTr="001B49C7">
        <w:tc>
          <w:tcPr>
            <w:tcW w:w="1960" w:type="pct"/>
          </w:tcPr>
          <w:p w:rsidR="008B3E30" w:rsidRPr="002819FF" w:rsidRDefault="008B3E30" w:rsidP="00C82124">
            <w:pPr>
              <w:autoSpaceDE w:val="0"/>
              <w:autoSpaceDN w:val="0"/>
              <w:adjustRightInd w:val="0"/>
            </w:pPr>
            <w:r w:rsidRPr="002819FF">
              <w:t>Беседа «Птичкам надо зимой помогать»</w:t>
            </w:r>
          </w:p>
        </w:tc>
        <w:tc>
          <w:tcPr>
            <w:tcW w:w="796" w:type="pct"/>
          </w:tcPr>
          <w:p w:rsidR="008B3E30" w:rsidRPr="002819FF" w:rsidRDefault="008B3E30" w:rsidP="00C82124">
            <w:pPr>
              <w:autoSpaceDE w:val="0"/>
              <w:autoSpaceDN w:val="0"/>
              <w:adjustRightInd w:val="0"/>
              <w:jc w:val="center"/>
            </w:pPr>
            <w:r w:rsidRPr="002819FF">
              <w:t>январь</w:t>
            </w:r>
          </w:p>
        </w:tc>
        <w:tc>
          <w:tcPr>
            <w:tcW w:w="2244" w:type="pct"/>
          </w:tcPr>
          <w:p w:rsidR="008B3E30" w:rsidRPr="002819FF" w:rsidRDefault="008B3E30" w:rsidP="00C82124">
            <w:r w:rsidRPr="002819FF">
              <w:t>Беседа</w:t>
            </w:r>
          </w:p>
        </w:tc>
      </w:tr>
      <w:tr w:rsidR="008B3E30" w:rsidRPr="002819FF" w:rsidTr="001B49C7">
        <w:tc>
          <w:tcPr>
            <w:tcW w:w="1960" w:type="pct"/>
          </w:tcPr>
          <w:p w:rsidR="008B3E30" w:rsidRPr="002819FF" w:rsidRDefault="008B3E30" w:rsidP="00C82124">
            <w:r w:rsidRPr="002819FF">
              <w:t xml:space="preserve">Акция «Чистый дом – чистый двор </w:t>
            </w:r>
            <w:proofErr w:type="gramStart"/>
            <w:r w:rsidRPr="002819FF">
              <w:t>–ч</w:t>
            </w:r>
            <w:proofErr w:type="gramEnd"/>
            <w:r w:rsidRPr="002819FF">
              <w:t xml:space="preserve">истое село» </w:t>
            </w:r>
          </w:p>
          <w:p w:rsidR="008B3E30" w:rsidRPr="002819FF" w:rsidRDefault="008B3E30" w:rsidP="00C82124">
            <w:r w:rsidRPr="002819FF">
              <w:t xml:space="preserve">«Судьба села  в твоих руках» </w:t>
            </w:r>
          </w:p>
          <w:p w:rsidR="008B3E30" w:rsidRPr="002819FF" w:rsidRDefault="008B3E30" w:rsidP="00C82124">
            <w:r w:rsidRPr="002819FF">
              <w:t xml:space="preserve">«Знай и люби родную природу» </w:t>
            </w:r>
          </w:p>
          <w:p w:rsidR="008B3E30" w:rsidRPr="002819FF" w:rsidRDefault="008B3E30" w:rsidP="00C82124"/>
          <w:p w:rsidR="008B3E30" w:rsidRPr="002819FF" w:rsidRDefault="008B3E30" w:rsidP="00C82124"/>
          <w:p w:rsidR="008B3E30" w:rsidRPr="002819FF" w:rsidRDefault="008B3E30" w:rsidP="00C82124"/>
          <w:p w:rsidR="008B3E30" w:rsidRPr="002819FF" w:rsidRDefault="008B3E30" w:rsidP="00C82124">
            <w:r w:rsidRPr="002819FF">
              <w:t xml:space="preserve">«Береги природу – наш дом» </w:t>
            </w:r>
          </w:p>
          <w:p w:rsidR="008B3E30" w:rsidRPr="002819FF" w:rsidRDefault="008B3E30" w:rsidP="00C82124">
            <w:pPr>
              <w:ind w:left="360"/>
            </w:pPr>
          </w:p>
        </w:tc>
        <w:tc>
          <w:tcPr>
            <w:tcW w:w="796" w:type="pct"/>
          </w:tcPr>
          <w:p w:rsidR="008B3E30" w:rsidRPr="002819FF" w:rsidRDefault="008B3E30" w:rsidP="00C82124">
            <w:pPr>
              <w:jc w:val="center"/>
            </w:pPr>
          </w:p>
          <w:p w:rsidR="008B3E30" w:rsidRPr="002819FF" w:rsidRDefault="008B3E30" w:rsidP="00C82124">
            <w:pPr>
              <w:jc w:val="center"/>
            </w:pPr>
            <w:r w:rsidRPr="002819FF">
              <w:t>апрель-май</w:t>
            </w:r>
          </w:p>
        </w:tc>
        <w:tc>
          <w:tcPr>
            <w:tcW w:w="2244" w:type="pct"/>
          </w:tcPr>
          <w:p w:rsidR="008B3E30" w:rsidRPr="002819FF" w:rsidRDefault="008B3E30" w:rsidP="00C82124">
            <w:r w:rsidRPr="002819FF">
              <w:t xml:space="preserve">Комплекс </w:t>
            </w:r>
          </w:p>
          <w:p w:rsidR="008B3E30" w:rsidRPr="002819FF" w:rsidRDefault="008B3E30" w:rsidP="00C82124">
            <w:r w:rsidRPr="002819FF">
              <w:t>мероприятий:</w:t>
            </w:r>
          </w:p>
          <w:p w:rsidR="008B3E30" w:rsidRPr="002819FF" w:rsidRDefault="008B3E30" w:rsidP="00C82124">
            <w:r w:rsidRPr="002819FF">
              <w:t xml:space="preserve">субботник </w:t>
            </w:r>
          </w:p>
          <w:p w:rsidR="008B3E30" w:rsidRPr="002819FF" w:rsidRDefault="008B3E30" w:rsidP="00C82124">
            <w:r w:rsidRPr="002819FF">
              <w:t>листовки</w:t>
            </w:r>
          </w:p>
          <w:p w:rsidR="008B3E30" w:rsidRPr="002819FF" w:rsidRDefault="008B3E30" w:rsidP="00C82124">
            <w:r w:rsidRPr="002819FF">
              <w:t xml:space="preserve">экологическая </w:t>
            </w:r>
            <w:proofErr w:type="spellStart"/>
            <w:proofErr w:type="gramStart"/>
            <w:r w:rsidRPr="002819FF">
              <w:t>фото-выставка</w:t>
            </w:r>
            <w:proofErr w:type="spellEnd"/>
            <w:proofErr w:type="gramEnd"/>
          </w:p>
          <w:p w:rsidR="008B3E30" w:rsidRPr="002819FF" w:rsidRDefault="008B3E30" w:rsidP="00C82124">
            <w:r w:rsidRPr="002819FF">
              <w:t>выращивание рассады цветов, благоустройство территории и т.д.</w:t>
            </w:r>
          </w:p>
          <w:p w:rsidR="008B3E30" w:rsidRPr="002819FF" w:rsidRDefault="008B3E30" w:rsidP="00C82124">
            <w:r w:rsidRPr="002819FF">
              <w:t>викторина</w:t>
            </w:r>
          </w:p>
          <w:p w:rsidR="008B3E30" w:rsidRPr="002819FF" w:rsidRDefault="008B3E30" w:rsidP="00C82124"/>
        </w:tc>
      </w:tr>
      <w:tr w:rsidR="008B3E30" w:rsidRPr="002819FF" w:rsidTr="001B49C7">
        <w:tc>
          <w:tcPr>
            <w:tcW w:w="1960" w:type="pct"/>
          </w:tcPr>
          <w:p w:rsidR="008B3E30" w:rsidRPr="002819FF" w:rsidRDefault="008B3E30" w:rsidP="00C82124">
            <w:r w:rsidRPr="002819FF">
              <w:t>Подвижные игры на свежем воздухе</w:t>
            </w:r>
            <w:r>
              <w:t>, экскурсии</w:t>
            </w:r>
          </w:p>
        </w:tc>
        <w:tc>
          <w:tcPr>
            <w:tcW w:w="796" w:type="pct"/>
          </w:tcPr>
          <w:p w:rsidR="008B3E30" w:rsidRPr="002819FF" w:rsidRDefault="008B3E30" w:rsidP="00C82124">
            <w:pPr>
              <w:jc w:val="center"/>
            </w:pPr>
            <w:r w:rsidRPr="002819FF">
              <w:t>в течение года</w:t>
            </w:r>
          </w:p>
        </w:tc>
        <w:tc>
          <w:tcPr>
            <w:tcW w:w="2244" w:type="pct"/>
          </w:tcPr>
          <w:p w:rsidR="008B3E30" w:rsidRPr="002819FF" w:rsidRDefault="008B3E30" w:rsidP="00C82124"/>
        </w:tc>
      </w:tr>
    </w:tbl>
    <w:p w:rsidR="008B3E30" w:rsidRPr="00FF5E01" w:rsidRDefault="008B3E30" w:rsidP="001B49C7">
      <w:pPr>
        <w:pStyle w:val="210"/>
        <w:widowControl w:val="0"/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5F06B7">
        <w:rPr>
          <w:b/>
          <w:i/>
          <w:sz w:val="24"/>
          <w:szCs w:val="24"/>
        </w:rPr>
        <w:lastRenderedPageBreak/>
        <w:t>Направление</w:t>
      </w:r>
      <w:r w:rsidRPr="005F06B7">
        <w:rPr>
          <w:rStyle w:val="apple-converted-space"/>
          <w:b/>
          <w:i/>
          <w:sz w:val="24"/>
          <w:szCs w:val="24"/>
        </w:rPr>
        <w:t> </w:t>
      </w:r>
      <w:r w:rsidR="001B49C7">
        <w:rPr>
          <w:rStyle w:val="apple-converted-space"/>
          <w:b/>
          <w:i/>
          <w:sz w:val="24"/>
          <w:szCs w:val="24"/>
          <w:lang w:val="en-US"/>
        </w:rPr>
        <w:t>VI</w:t>
      </w:r>
      <w:r w:rsidR="00A47B10">
        <w:rPr>
          <w:rStyle w:val="apple-converted-space"/>
          <w:b/>
          <w:i/>
          <w:sz w:val="24"/>
          <w:szCs w:val="24"/>
          <w:lang w:val="en-US"/>
        </w:rPr>
        <w:t>I</w:t>
      </w:r>
      <w:r w:rsidRPr="00FF5E01">
        <w:rPr>
          <w:b/>
          <w:i/>
          <w:sz w:val="24"/>
          <w:szCs w:val="24"/>
        </w:rPr>
        <w:t>.  Трудовое</w:t>
      </w:r>
    </w:p>
    <w:p w:rsidR="008B3E30" w:rsidRPr="00355FBE" w:rsidRDefault="008B3E30" w:rsidP="008B3E30">
      <w:pPr>
        <w:jc w:val="both"/>
        <w:rPr>
          <w:sz w:val="28"/>
          <w:szCs w:val="28"/>
        </w:rPr>
      </w:pPr>
    </w:p>
    <w:p w:rsidR="008B3E30" w:rsidRPr="00065871" w:rsidRDefault="008B3E30" w:rsidP="008B3E30">
      <w:pPr>
        <w:ind w:left="900" w:hanging="900"/>
        <w:jc w:val="both"/>
      </w:pPr>
      <w:r w:rsidRPr="005F06B7">
        <w:rPr>
          <w:i/>
        </w:rPr>
        <w:t>Цель:</w:t>
      </w:r>
      <w:r w:rsidRPr="00065871">
        <w:t xml:space="preserve"> воспитание трудолюбия, творческого отношения к учению, труду, жизни.</w:t>
      </w:r>
    </w:p>
    <w:p w:rsidR="008B3E30" w:rsidRPr="00065871" w:rsidRDefault="008B3E30" w:rsidP="008B3E30">
      <w:pPr>
        <w:ind w:left="1440" w:hanging="1440"/>
        <w:jc w:val="both"/>
      </w:pPr>
      <w:r w:rsidRPr="005F06B7">
        <w:rPr>
          <w:i/>
        </w:rPr>
        <w:t>Ценности:</w:t>
      </w:r>
      <w:r w:rsidRPr="00065871">
        <w:t xml:space="preserve"> уважение к труду; творчество и созидание; стремление к познанию и истине; целеустремленность и  настойчивость, бережливость.</w:t>
      </w:r>
    </w:p>
    <w:p w:rsidR="008B3E30" w:rsidRPr="005F06B7" w:rsidRDefault="008B3E30" w:rsidP="008B3E30">
      <w:pPr>
        <w:jc w:val="both"/>
        <w:rPr>
          <w:i/>
        </w:rPr>
      </w:pPr>
      <w:r w:rsidRPr="005F06B7">
        <w:rPr>
          <w:i/>
        </w:rPr>
        <w:t>Задачи:</w:t>
      </w:r>
    </w:p>
    <w:p w:rsidR="008B3E30" w:rsidRPr="00065871" w:rsidRDefault="008B3E30" w:rsidP="00A47B10">
      <w:pPr>
        <w:pStyle w:val="210"/>
        <w:widowControl w:val="0"/>
        <w:numPr>
          <w:ilvl w:val="0"/>
          <w:numId w:val="37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65871">
        <w:rPr>
          <w:sz w:val="24"/>
          <w:szCs w:val="24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8B3E30" w:rsidRPr="00065871" w:rsidRDefault="008B3E30" w:rsidP="00A47B10">
      <w:pPr>
        <w:pStyle w:val="210"/>
        <w:widowControl w:val="0"/>
        <w:numPr>
          <w:ilvl w:val="0"/>
          <w:numId w:val="37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65871">
        <w:rPr>
          <w:sz w:val="24"/>
          <w:szCs w:val="24"/>
        </w:rPr>
        <w:t>уважение к труду и творчеству старших и сверстников;</w:t>
      </w:r>
    </w:p>
    <w:p w:rsidR="008B3E30" w:rsidRPr="00065871" w:rsidRDefault="008B3E30" w:rsidP="00A47B10">
      <w:pPr>
        <w:pStyle w:val="210"/>
        <w:widowControl w:val="0"/>
        <w:numPr>
          <w:ilvl w:val="0"/>
          <w:numId w:val="37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65871">
        <w:rPr>
          <w:sz w:val="24"/>
          <w:szCs w:val="24"/>
        </w:rPr>
        <w:t>элементарные представления об основных профессиях;</w:t>
      </w:r>
    </w:p>
    <w:p w:rsidR="008B3E30" w:rsidRPr="00065871" w:rsidRDefault="008B3E30" w:rsidP="00A47B10">
      <w:pPr>
        <w:pStyle w:val="210"/>
        <w:widowControl w:val="0"/>
        <w:numPr>
          <w:ilvl w:val="0"/>
          <w:numId w:val="37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65871">
        <w:rPr>
          <w:sz w:val="24"/>
          <w:szCs w:val="24"/>
        </w:rPr>
        <w:t>ценностное отношение к учебе как виду творческой деятельности;</w:t>
      </w:r>
    </w:p>
    <w:p w:rsidR="008B3E30" w:rsidRPr="00065871" w:rsidRDefault="008B3E30" w:rsidP="00A47B10">
      <w:pPr>
        <w:pStyle w:val="210"/>
        <w:widowControl w:val="0"/>
        <w:numPr>
          <w:ilvl w:val="0"/>
          <w:numId w:val="37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65871">
        <w:rPr>
          <w:sz w:val="24"/>
          <w:szCs w:val="24"/>
        </w:rPr>
        <w:t xml:space="preserve">элементарные представления о роли знаний, науки, современного производства в жизни человека и общества; </w:t>
      </w:r>
    </w:p>
    <w:p w:rsidR="008B3E30" w:rsidRPr="00065871" w:rsidRDefault="008B3E30" w:rsidP="00A47B10">
      <w:pPr>
        <w:pStyle w:val="210"/>
        <w:widowControl w:val="0"/>
        <w:numPr>
          <w:ilvl w:val="0"/>
          <w:numId w:val="37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65871">
        <w:rPr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8B3E30" w:rsidRPr="00065871" w:rsidRDefault="008B3E30" w:rsidP="00A47B10">
      <w:pPr>
        <w:pStyle w:val="210"/>
        <w:widowControl w:val="0"/>
        <w:numPr>
          <w:ilvl w:val="0"/>
          <w:numId w:val="37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65871">
        <w:rPr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8B3E30" w:rsidRPr="00065871" w:rsidRDefault="008B3E30" w:rsidP="00A47B10">
      <w:pPr>
        <w:pStyle w:val="210"/>
        <w:widowControl w:val="0"/>
        <w:numPr>
          <w:ilvl w:val="0"/>
          <w:numId w:val="37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65871">
        <w:rPr>
          <w:sz w:val="24"/>
          <w:szCs w:val="24"/>
        </w:rPr>
        <w:t>умение соблюдать порядок на рабочем месте;</w:t>
      </w:r>
    </w:p>
    <w:p w:rsidR="008B3E30" w:rsidRPr="00065871" w:rsidRDefault="008B3E30" w:rsidP="00A47B10">
      <w:pPr>
        <w:pStyle w:val="210"/>
        <w:widowControl w:val="0"/>
        <w:numPr>
          <w:ilvl w:val="0"/>
          <w:numId w:val="38"/>
        </w:numPr>
        <w:tabs>
          <w:tab w:val="clear" w:pos="1426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65871">
        <w:rPr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8B3E30" w:rsidRPr="00065871" w:rsidRDefault="008B3E30" w:rsidP="00A47B10">
      <w:pPr>
        <w:pStyle w:val="210"/>
        <w:widowControl w:val="0"/>
        <w:numPr>
          <w:ilvl w:val="0"/>
          <w:numId w:val="38"/>
        </w:numPr>
        <w:tabs>
          <w:tab w:val="clear" w:pos="1426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65871">
        <w:rPr>
          <w:sz w:val="24"/>
          <w:szCs w:val="24"/>
        </w:rPr>
        <w:t xml:space="preserve">отрицательное отношение к лени и небрежности в труде и учебе, небережливому отношению к результатам труда людей. </w:t>
      </w:r>
    </w:p>
    <w:p w:rsidR="008B3E30" w:rsidRPr="00065871" w:rsidRDefault="008B3E30" w:rsidP="008B3E30">
      <w:pPr>
        <w:jc w:val="both"/>
      </w:pPr>
    </w:p>
    <w:p w:rsidR="008B3E30" w:rsidRPr="005F06B7" w:rsidRDefault="008B3E30" w:rsidP="008B3E30">
      <w:pPr>
        <w:widowControl w:val="0"/>
        <w:jc w:val="both"/>
        <w:rPr>
          <w:i/>
        </w:rPr>
      </w:pPr>
      <w:r w:rsidRPr="005F06B7">
        <w:rPr>
          <w:i/>
        </w:rPr>
        <w:t>Виды деятельности и формы занятий:</w:t>
      </w:r>
    </w:p>
    <w:p w:rsidR="008B3E30" w:rsidRPr="00065871" w:rsidRDefault="008B3E30" w:rsidP="00A47B10">
      <w:pPr>
        <w:pStyle w:val="210"/>
        <w:widowControl w:val="0"/>
        <w:numPr>
          <w:ilvl w:val="0"/>
          <w:numId w:val="39"/>
        </w:numPr>
        <w:tabs>
          <w:tab w:val="clear" w:pos="1426"/>
          <w:tab w:val="num" w:pos="36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участие</w:t>
      </w:r>
      <w:r w:rsidRPr="00065871">
        <w:rPr>
          <w:sz w:val="24"/>
          <w:szCs w:val="24"/>
        </w:rPr>
        <w:t xml:space="preserve"> в экскурсиях по </w:t>
      </w:r>
      <w:r>
        <w:rPr>
          <w:sz w:val="24"/>
          <w:szCs w:val="24"/>
        </w:rPr>
        <w:t>селу</w:t>
      </w:r>
      <w:r w:rsidRPr="00065871">
        <w:rPr>
          <w:sz w:val="24"/>
          <w:szCs w:val="24"/>
        </w:rPr>
        <w:t>, в ходе которых знакомятся с различными видами труда, знакомятся с различными профессиями в ходе экскурсий на производственные предприятия, встреч с представителями разных профессий;</w:t>
      </w:r>
    </w:p>
    <w:p w:rsidR="008B3E30" w:rsidRPr="00065871" w:rsidRDefault="008B3E30" w:rsidP="00A47B10">
      <w:pPr>
        <w:pStyle w:val="210"/>
        <w:widowControl w:val="0"/>
        <w:numPr>
          <w:ilvl w:val="0"/>
          <w:numId w:val="39"/>
        </w:numPr>
        <w:tabs>
          <w:tab w:val="clear" w:pos="1426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65871">
        <w:rPr>
          <w:sz w:val="24"/>
          <w:szCs w:val="24"/>
        </w:rPr>
        <w:t>узнают о профессиях своих родителей, бабушек и дедушек, участвуют в организации и проведении презентаций «Труд наших родных»;</w:t>
      </w:r>
    </w:p>
    <w:p w:rsidR="008B3E30" w:rsidRPr="00065871" w:rsidRDefault="008B3E30" w:rsidP="00A47B10">
      <w:pPr>
        <w:pStyle w:val="210"/>
        <w:widowControl w:val="0"/>
        <w:numPr>
          <w:ilvl w:val="0"/>
          <w:numId w:val="39"/>
        </w:numPr>
        <w:tabs>
          <w:tab w:val="clear" w:pos="1426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65871">
        <w:rPr>
          <w:sz w:val="24"/>
          <w:szCs w:val="24"/>
        </w:rPr>
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 и т.д.), раскрывающих перед детьми широкий спектр профессиональной и трудовой деятельности;</w:t>
      </w:r>
    </w:p>
    <w:p w:rsidR="008B3E30" w:rsidRPr="00065871" w:rsidRDefault="008B3E30" w:rsidP="00A47B10">
      <w:pPr>
        <w:pStyle w:val="210"/>
        <w:widowControl w:val="0"/>
        <w:numPr>
          <w:ilvl w:val="0"/>
          <w:numId w:val="39"/>
        </w:numPr>
        <w:tabs>
          <w:tab w:val="clear" w:pos="1426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65871">
        <w:rPr>
          <w:sz w:val="24"/>
          <w:szCs w:val="24"/>
        </w:rPr>
        <w:t>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8B3E30" w:rsidRPr="00065871" w:rsidRDefault="008B3E30" w:rsidP="00A47B10">
      <w:pPr>
        <w:pStyle w:val="210"/>
        <w:widowControl w:val="0"/>
        <w:numPr>
          <w:ilvl w:val="0"/>
          <w:numId w:val="39"/>
        </w:numPr>
        <w:tabs>
          <w:tab w:val="clear" w:pos="1426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65871">
        <w:rPr>
          <w:sz w:val="24"/>
          <w:szCs w:val="24"/>
        </w:rPr>
        <w:t xml:space="preserve">приобретают начальный опыт участия в различных видах общественно полезной деятельности на базе </w:t>
      </w:r>
      <w:r>
        <w:rPr>
          <w:sz w:val="24"/>
          <w:szCs w:val="24"/>
        </w:rPr>
        <w:t>школы</w:t>
      </w:r>
      <w:r w:rsidRPr="00065871">
        <w:rPr>
          <w:sz w:val="24"/>
          <w:szCs w:val="24"/>
        </w:rPr>
        <w:t xml:space="preserve"> и взаимодействующих с ней учреждений дополнительного образования (занятие народными промыслами, природоохранительная деятельность, трудовые акции, как в учебное, так и в каникулярное время);</w:t>
      </w:r>
    </w:p>
    <w:p w:rsidR="008B3E30" w:rsidRPr="00065871" w:rsidRDefault="008B3E30" w:rsidP="00A47B10">
      <w:pPr>
        <w:pStyle w:val="210"/>
        <w:widowControl w:val="0"/>
        <w:numPr>
          <w:ilvl w:val="0"/>
          <w:numId w:val="39"/>
        </w:numPr>
        <w:tabs>
          <w:tab w:val="clear" w:pos="1426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65871">
        <w:rPr>
          <w:sz w:val="24"/>
          <w:szCs w:val="24"/>
        </w:rPr>
        <w:t>приобретают умения и навыки самообслуживания в школе и дома;</w:t>
      </w:r>
    </w:p>
    <w:p w:rsidR="008B3E30" w:rsidRDefault="008B3E30" w:rsidP="008B3E30">
      <w:pPr>
        <w:widowControl w:val="0"/>
        <w:jc w:val="both"/>
        <w:rPr>
          <w:b/>
        </w:rPr>
      </w:pPr>
    </w:p>
    <w:p w:rsidR="008B3E30" w:rsidRDefault="008B3E30" w:rsidP="008B3E30">
      <w:pPr>
        <w:widowControl w:val="0"/>
        <w:jc w:val="both"/>
        <w:rPr>
          <w:b/>
        </w:rPr>
      </w:pPr>
    </w:p>
    <w:p w:rsidR="008B3E30" w:rsidRDefault="008B3E30" w:rsidP="008B3E30">
      <w:pPr>
        <w:widowControl w:val="0"/>
        <w:jc w:val="both"/>
        <w:rPr>
          <w:b/>
        </w:rPr>
      </w:pPr>
    </w:p>
    <w:p w:rsidR="008B3E30" w:rsidRDefault="008B3E30" w:rsidP="008B3E30">
      <w:pPr>
        <w:widowControl w:val="0"/>
        <w:jc w:val="both"/>
        <w:rPr>
          <w:b/>
        </w:rPr>
      </w:pPr>
    </w:p>
    <w:p w:rsidR="008B3E30" w:rsidRDefault="008B3E30" w:rsidP="008B3E30">
      <w:pPr>
        <w:widowControl w:val="0"/>
        <w:jc w:val="both"/>
        <w:rPr>
          <w:b/>
        </w:rPr>
      </w:pPr>
    </w:p>
    <w:p w:rsidR="005F06B7" w:rsidRPr="00C82124" w:rsidRDefault="005F06B7" w:rsidP="008B3E30">
      <w:pPr>
        <w:widowControl w:val="0"/>
        <w:jc w:val="both"/>
        <w:rPr>
          <w:b/>
        </w:rPr>
      </w:pPr>
    </w:p>
    <w:p w:rsidR="005F06B7" w:rsidRPr="00C82124" w:rsidRDefault="005F06B7" w:rsidP="008B3E30">
      <w:pPr>
        <w:widowControl w:val="0"/>
        <w:jc w:val="both"/>
        <w:rPr>
          <w:b/>
        </w:rPr>
      </w:pPr>
    </w:p>
    <w:p w:rsidR="008B3E30" w:rsidRPr="00065871" w:rsidRDefault="008B3E30" w:rsidP="005F06B7">
      <w:pPr>
        <w:widowControl w:val="0"/>
        <w:jc w:val="center"/>
        <w:rPr>
          <w:b/>
        </w:rPr>
      </w:pPr>
      <w:r w:rsidRPr="00065871">
        <w:rPr>
          <w:b/>
        </w:rPr>
        <w:lastRenderedPageBreak/>
        <w:t>Мероприятия по реализации воспитательной программы</w:t>
      </w:r>
    </w:p>
    <w:p w:rsidR="008B3E30" w:rsidRPr="00065871" w:rsidRDefault="008B3E30" w:rsidP="008B3E30">
      <w:pPr>
        <w:widowControl w:val="0"/>
        <w:jc w:val="both"/>
        <w:rPr>
          <w:b/>
        </w:rPr>
      </w:pPr>
    </w:p>
    <w:tbl>
      <w:tblPr>
        <w:tblW w:w="535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2125"/>
        <w:gridCol w:w="2836"/>
      </w:tblGrid>
      <w:tr w:rsidR="008B3E30" w:rsidRPr="00030E6F" w:rsidTr="00C82124">
        <w:tc>
          <w:tcPr>
            <w:tcW w:w="2467" w:type="pct"/>
          </w:tcPr>
          <w:p w:rsidR="008B3E30" w:rsidRPr="00030E6F" w:rsidRDefault="008B3E30" w:rsidP="00C82124">
            <w:pPr>
              <w:jc w:val="center"/>
              <w:rPr>
                <w:b/>
              </w:rPr>
            </w:pPr>
            <w:r w:rsidRPr="00030E6F">
              <w:rPr>
                <w:b/>
              </w:rPr>
              <w:t xml:space="preserve">Название </w:t>
            </w:r>
          </w:p>
          <w:p w:rsidR="008B3E30" w:rsidRPr="00030E6F" w:rsidRDefault="008B3E30" w:rsidP="00C82124">
            <w:pPr>
              <w:jc w:val="center"/>
              <w:rPr>
                <w:b/>
              </w:rPr>
            </w:pPr>
            <w:r w:rsidRPr="00030E6F">
              <w:rPr>
                <w:b/>
              </w:rPr>
              <w:t>мероприятия</w:t>
            </w:r>
          </w:p>
        </w:tc>
        <w:tc>
          <w:tcPr>
            <w:tcW w:w="1085" w:type="pct"/>
          </w:tcPr>
          <w:p w:rsidR="008B3E30" w:rsidRPr="00030E6F" w:rsidRDefault="008B3E30" w:rsidP="00C82124">
            <w:pPr>
              <w:jc w:val="center"/>
              <w:rPr>
                <w:b/>
              </w:rPr>
            </w:pPr>
            <w:r w:rsidRPr="00030E6F">
              <w:rPr>
                <w:b/>
              </w:rPr>
              <w:t>Сроки</w:t>
            </w:r>
          </w:p>
        </w:tc>
        <w:tc>
          <w:tcPr>
            <w:tcW w:w="1448" w:type="pct"/>
          </w:tcPr>
          <w:p w:rsidR="008B3E30" w:rsidRPr="00030E6F" w:rsidRDefault="008B3E30" w:rsidP="00C82124">
            <w:pPr>
              <w:jc w:val="center"/>
              <w:rPr>
                <w:b/>
              </w:rPr>
            </w:pPr>
            <w:r w:rsidRPr="00030E6F">
              <w:rPr>
                <w:b/>
              </w:rPr>
              <w:t xml:space="preserve">Форма </w:t>
            </w:r>
          </w:p>
          <w:p w:rsidR="008B3E30" w:rsidRPr="00030E6F" w:rsidRDefault="008B3E30" w:rsidP="00C82124">
            <w:pPr>
              <w:jc w:val="center"/>
              <w:rPr>
                <w:b/>
              </w:rPr>
            </w:pPr>
            <w:r w:rsidRPr="00030E6F">
              <w:rPr>
                <w:b/>
              </w:rPr>
              <w:t>проведения</w:t>
            </w:r>
          </w:p>
        </w:tc>
      </w:tr>
      <w:tr w:rsidR="008B3E30" w:rsidRPr="00030E6F" w:rsidTr="00C82124">
        <w:tc>
          <w:tcPr>
            <w:tcW w:w="2467" w:type="pct"/>
          </w:tcPr>
          <w:p w:rsidR="008B3E30" w:rsidRPr="00030E6F" w:rsidRDefault="008B3E30" w:rsidP="00C82124">
            <w:r w:rsidRPr="00030E6F">
              <w:t>- дни открытых дверей в ДДТ;</w:t>
            </w:r>
            <w:r w:rsidR="001B49C7" w:rsidRPr="001B49C7">
              <w:t xml:space="preserve"> </w:t>
            </w:r>
            <w:r w:rsidRPr="00030E6F">
              <w:t>ДЮСШ</w:t>
            </w:r>
          </w:p>
          <w:p w:rsidR="008B3E30" w:rsidRPr="00030E6F" w:rsidRDefault="008B3E30" w:rsidP="00C82124">
            <w:r w:rsidRPr="00030E6F">
              <w:t>- реклама факультативов, кружков и спортивных секций.</w:t>
            </w:r>
          </w:p>
          <w:p w:rsidR="008B3E30" w:rsidRPr="00030E6F" w:rsidRDefault="008B3E30" w:rsidP="00C82124">
            <w:pPr>
              <w:rPr>
                <w:b/>
              </w:rPr>
            </w:pPr>
            <w:r w:rsidRPr="00030E6F">
              <w:t xml:space="preserve">- выпуск индивидуальных информационных </w:t>
            </w:r>
            <w:proofErr w:type="gramStart"/>
            <w:r w:rsidRPr="00030E6F">
              <w:t>листков</w:t>
            </w:r>
            <w:proofErr w:type="gramEnd"/>
            <w:r w:rsidRPr="00030E6F">
              <w:t xml:space="preserve"> «Вот мы </w:t>
            </w:r>
            <w:proofErr w:type="gramStart"/>
            <w:r w:rsidRPr="00030E6F">
              <w:t>какие</w:t>
            </w:r>
            <w:proofErr w:type="gramEnd"/>
            <w:r w:rsidRPr="00030E6F">
              <w:t>!»</w:t>
            </w:r>
          </w:p>
        </w:tc>
        <w:tc>
          <w:tcPr>
            <w:tcW w:w="1085" w:type="pct"/>
          </w:tcPr>
          <w:p w:rsidR="008B3E30" w:rsidRPr="00030E6F" w:rsidRDefault="008B3E30" w:rsidP="00C82124">
            <w:pPr>
              <w:jc w:val="center"/>
            </w:pPr>
            <w:r w:rsidRPr="00030E6F">
              <w:t>сентябрь</w:t>
            </w:r>
          </w:p>
        </w:tc>
        <w:tc>
          <w:tcPr>
            <w:tcW w:w="1448" w:type="pct"/>
          </w:tcPr>
          <w:p w:rsidR="008B3E30" w:rsidRPr="00030E6F" w:rsidRDefault="008B3E30" w:rsidP="00C82124">
            <w:r w:rsidRPr="00030E6F">
              <w:t>Акция «Найди себя»</w:t>
            </w:r>
          </w:p>
          <w:p w:rsidR="008B3E30" w:rsidRPr="00030E6F" w:rsidRDefault="008B3E30" w:rsidP="00C82124">
            <w:pPr>
              <w:jc w:val="center"/>
              <w:rPr>
                <w:b/>
              </w:rPr>
            </w:pPr>
          </w:p>
        </w:tc>
      </w:tr>
      <w:tr w:rsidR="008B3E30" w:rsidRPr="00030E6F" w:rsidTr="00C82124">
        <w:tc>
          <w:tcPr>
            <w:tcW w:w="2467" w:type="pct"/>
          </w:tcPr>
          <w:p w:rsidR="008B3E30" w:rsidRPr="00030E6F" w:rsidRDefault="008B3E30" w:rsidP="00C82124">
            <w:pPr>
              <w:jc w:val="both"/>
            </w:pPr>
            <w:r w:rsidRPr="00030E6F">
              <w:t xml:space="preserve">«Мир профессий» </w:t>
            </w:r>
          </w:p>
          <w:p w:rsidR="008B3E30" w:rsidRPr="00030E6F" w:rsidRDefault="008B3E30" w:rsidP="00C82124">
            <w:pPr>
              <w:jc w:val="both"/>
              <w:rPr>
                <w:b/>
              </w:rPr>
            </w:pPr>
          </w:p>
        </w:tc>
        <w:tc>
          <w:tcPr>
            <w:tcW w:w="1085" w:type="pct"/>
          </w:tcPr>
          <w:p w:rsidR="008B3E30" w:rsidRPr="00030E6F" w:rsidRDefault="008B3E30" w:rsidP="00C82124">
            <w:pPr>
              <w:jc w:val="center"/>
            </w:pPr>
            <w:r w:rsidRPr="00030E6F">
              <w:t>в течение года</w:t>
            </w:r>
          </w:p>
        </w:tc>
        <w:tc>
          <w:tcPr>
            <w:tcW w:w="1448" w:type="pct"/>
          </w:tcPr>
          <w:p w:rsidR="008B3E30" w:rsidRPr="00030E6F" w:rsidRDefault="008B3E30" w:rsidP="00C82124">
            <w:r w:rsidRPr="00030E6F">
              <w:t>Экскурсии на предприятия</w:t>
            </w:r>
          </w:p>
          <w:p w:rsidR="008B3E30" w:rsidRPr="00030E6F" w:rsidRDefault="008B3E30" w:rsidP="00C82124"/>
        </w:tc>
      </w:tr>
      <w:tr w:rsidR="008B3E30" w:rsidRPr="00030E6F" w:rsidTr="00C82124">
        <w:tc>
          <w:tcPr>
            <w:tcW w:w="2467" w:type="pct"/>
          </w:tcPr>
          <w:p w:rsidR="008B3E30" w:rsidRPr="00030E6F" w:rsidRDefault="008B3E30" w:rsidP="00C82124">
            <w:pPr>
              <w:jc w:val="both"/>
            </w:pPr>
            <w:r w:rsidRPr="00030E6F">
              <w:t xml:space="preserve">Встречи с представителями разных профессий «Все работы хороши» </w:t>
            </w:r>
          </w:p>
          <w:p w:rsidR="008B3E30" w:rsidRPr="00030E6F" w:rsidRDefault="008B3E30" w:rsidP="00C82124">
            <w:pPr>
              <w:jc w:val="both"/>
            </w:pPr>
          </w:p>
        </w:tc>
        <w:tc>
          <w:tcPr>
            <w:tcW w:w="1085" w:type="pct"/>
          </w:tcPr>
          <w:p w:rsidR="008B3E30" w:rsidRPr="00030E6F" w:rsidRDefault="008B3E30" w:rsidP="00C82124">
            <w:pPr>
              <w:jc w:val="center"/>
            </w:pPr>
            <w:r w:rsidRPr="00030E6F">
              <w:t>в течение года</w:t>
            </w:r>
          </w:p>
        </w:tc>
        <w:tc>
          <w:tcPr>
            <w:tcW w:w="1448" w:type="pct"/>
          </w:tcPr>
          <w:p w:rsidR="008B3E30" w:rsidRPr="00030E6F" w:rsidRDefault="008B3E30" w:rsidP="00C82124">
            <w:r w:rsidRPr="00030E6F">
              <w:t>беседы</w:t>
            </w:r>
          </w:p>
        </w:tc>
      </w:tr>
      <w:tr w:rsidR="008B3E30" w:rsidRPr="00030E6F" w:rsidTr="00C82124">
        <w:tc>
          <w:tcPr>
            <w:tcW w:w="2467" w:type="pct"/>
          </w:tcPr>
          <w:p w:rsidR="008B3E30" w:rsidRPr="00030E6F" w:rsidRDefault="008B3E30" w:rsidP="00C82124">
            <w:pPr>
              <w:autoSpaceDE w:val="0"/>
              <w:autoSpaceDN w:val="0"/>
              <w:adjustRightInd w:val="0"/>
              <w:jc w:val="center"/>
            </w:pPr>
            <w:r w:rsidRPr="00030E6F">
              <w:t>Презентация «Труд наших родных», «Семейные династии», «Кем я хочу стать» презентация о профессии своей мечты.</w:t>
            </w:r>
          </w:p>
          <w:p w:rsidR="008B3E30" w:rsidRPr="00030E6F" w:rsidRDefault="008B3E30" w:rsidP="00C82124">
            <w:pPr>
              <w:jc w:val="both"/>
            </w:pPr>
          </w:p>
          <w:p w:rsidR="008B3E30" w:rsidRPr="00030E6F" w:rsidRDefault="008B3E30" w:rsidP="00C82124">
            <w:pPr>
              <w:jc w:val="both"/>
            </w:pPr>
          </w:p>
        </w:tc>
        <w:tc>
          <w:tcPr>
            <w:tcW w:w="1085" w:type="pct"/>
          </w:tcPr>
          <w:p w:rsidR="008B3E30" w:rsidRPr="00030E6F" w:rsidRDefault="008B3E30" w:rsidP="00C82124">
            <w:r w:rsidRPr="00030E6F">
              <w:t>в течение года</w:t>
            </w:r>
          </w:p>
        </w:tc>
        <w:tc>
          <w:tcPr>
            <w:tcW w:w="1448" w:type="pct"/>
          </w:tcPr>
          <w:p w:rsidR="008B3E30" w:rsidRPr="00030E6F" w:rsidRDefault="008B3E30" w:rsidP="00C82124">
            <w:r w:rsidRPr="00030E6F">
              <w:t>Творческие проекты</w:t>
            </w:r>
          </w:p>
        </w:tc>
      </w:tr>
      <w:tr w:rsidR="008B3E30" w:rsidRPr="00030E6F" w:rsidTr="00C82124">
        <w:tc>
          <w:tcPr>
            <w:tcW w:w="2467" w:type="pct"/>
          </w:tcPr>
          <w:p w:rsidR="008B3E30" w:rsidRPr="00030E6F" w:rsidRDefault="008B3E30" w:rsidP="00C82124">
            <w:pPr>
              <w:jc w:val="both"/>
            </w:pPr>
            <w:r w:rsidRPr="00030E6F">
              <w:t>«Краски осени» Оформление букетов для учителей и осенних композиций для учительской конференции.</w:t>
            </w:r>
          </w:p>
          <w:p w:rsidR="008B3E30" w:rsidRPr="00030E6F" w:rsidRDefault="008B3E30" w:rsidP="00C82124"/>
        </w:tc>
        <w:tc>
          <w:tcPr>
            <w:tcW w:w="1085" w:type="pct"/>
          </w:tcPr>
          <w:p w:rsidR="008B3E30" w:rsidRPr="00030E6F" w:rsidRDefault="008B3E30" w:rsidP="00C82124">
            <w:pPr>
              <w:jc w:val="center"/>
            </w:pPr>
            <w:r w:rsidRPr="00030E6F">
              <w:t>октябрь</w:t>
            </w:r>
          </w:p>
        </w:tc>
        <w:tc>
          <w:tcPr>
            <w:tcW w:w="1448" w:type="pct"/>
          </w:tcPr>
          <w:p w:rsidR="008B3E30" w:rsidRPr="00030E6F" w:rsidRDefault="008B3E30" w:rsidP="00C82124">
            <w:r w:rsidRPr="00030E6F">
              <w:t>Конкурс-выставка творческих работ</w:t>
            </w:r>
          </w:p>
        </w:tc>
      </w:tr>
      <w:tr w:rsidR="008B3E30" w:rsidRPr="00030E6F" w:rsidTr="00C82124">
        <w:tc>
          <w:tcPr>
            <w:tcW w:w="2467" w:type="pct"/>
          </w:tcPr>
          <w:p w:rsidR="008B3E30" w:rsidRPr="00030E6F" w:rsidRDefault="008B3E30" w:rsidP="00C82124">
            <w:pPr>
              <w:jc w:val="both"/>
            </w:pPr>
            <w:r w:rsidRPr="00030E6F">
              <w:t xml:space="preserve">«Мастерская Деда Мороза»  </w:t>
            </w:r>
          </w:p>
        </w:tc>
        <w:tc>
          <w:tcPr>
            <w:tcW w:w="1085" w:type="pct"/>
          </w:tcPr>
          <w:p w:rsidR="008B3E30" w:rsidRPr="00030E6F" w:rsidRDefault="008B3E30" w:rsidP="00C82124">
            <w:pPr>
              <w:jc w:val="center"/>
            </w:pPr>
            <w:r w:rsidRPr="00030E6F">
              <w:t>декабрь</w:t>
            </w:r>
          </w:p>
        </w:tc>
        <w:tc>
          <w:tcPr>
            <w:tcW w:w="1448" w:type="pct"/>
          </w:tcPr>
          <w:p w:rsidR="008B3E30" w:rsidRPr="00030E6F" w:rsidRDefault="008B3E30" w:rsidP="00C82124">
            <w:r w:rsidRPr="00030E6F">
              <w:t>трудовая акция</w:t>
            </w:r>
          </w:p>
        </w:tc>
      </w:tr>
      <w:tr w:rsidR="008B3E30" w:rsidRPr="00030E6F" w:rsidTr="00C82124">
        <w:tc>
          <w:tcPr>
            <w:tcW w:w="2467" w:type="pct"/>
          </w:tcPr>
          <w:p w:rsidR="008B3E30" w:rsidRPr="00030E6F" w:rsidRDefault="008B3E30" w:rsidP="00C82124">
            <w:r w:rsidRPr="00030E6F">
              <w:t xml:space="preserve">Изготовление сувениров для пап и мам, бабушек и дедушек </w:t>
            </w:r>
          </w:p>
          <w:p w:rsidR="008B3E30" w:rsidRPr="00030E6F" w:rsidRDefault="008B3E30" w:rsidP="00C82124"/>
        </w:tc>
        <w:tc>
          <w:tcPr>
            <w:tcW w:w="1085" w:type="pct"/>
          </w:tcPr>
          <w:p w:rsidR="008B3E30" w:rsidRPr="00030E6F" w:rsidRDefault="008B3E30" w:rsidP="00C82124">
            <w:pPr>
              <w:jc w:val="center"/>
            </w:pPr>
            <w:r w:rsidRPr="00030E6F">
              <w:t>в течение года</w:t>
            </w:r>
          </w:p>
        </w:tc>
        <w:tc>
          <w:tcPr>
            <w:tcW w:w="1448" w:type="pct"/>
          </w:tcPr>
          <w:p w:rsidR="008B3E30" w:rsidRPr="00030E6F" w:rsidRDefault="008B3E30" w:rsidP="00C82124">
            <w:r w:rsidRPr="00030E6F">
              <w:t>трудовая акция</w:t>
            </w:r>
          </w:p>
        </w:tc>
      </w:tr>
      <w:tr w:rsidR="008B3E30" w:rsidRPr="00030E6F" w:rsidTr="00C82124">
        <w:tc>
          <w:tcPr>
            <w:tcW w:w="2467" w:type="pct"/>
          </w:tcPr>
          <w:p w:rsidR="008B3E30" w:rsidRPr="00030E6F" w:rsidRDefault="008B3E30" w:rsidP="00C82124">
            <w:pPr>
              <w:autoSpaceDE w:val="0"/>
              <w:autoSpaceDN w:val="0"/>
              <w:adjustRightInd w:val="0"/>
              <w:jc w:val="both"/>
            </w:pPr>
            <w:r w:rsidRPr="00030E6F">
              <w:t xml:space="preserve"> «У кого в порядке книжки и тетрадки»</w:t>
            </w:r>
          </w:p>
        </w:tc>
        <w:tc>
          <w:tcPr>
            <w:tcW w:w="1085" w:type="pct"/>
          </w:tcPr>
          <w:p w:rsidR="008B3E30" w:rsidRPr="00030E6F" w:rsidRDefault="008B3E30" w:rsidP="00C82124">
            <w:pPr>
              <w:jc w:val="center"/>
            </w:pPr>
            <w:r w:rsidRPr="00030E6F">
              <w:t>март</w:t>
            </w:r>
          </w:p>
        </w:tc>
        <w:tc>
          <w:tcPr>
            <w:tcW w:w="1448" w:type="pct"/>
          </w:tcPr>
          <w:p w:rsidR="008B3E30" w:rsidRPr="00030E6F" w:rsidRDefault="008B3E30" w:rsidP="00C82124">
            <w:pPr>
              <w:autoSpaceDE w:val="0"/>
              <w:autoSpaceDN w:val="0"/>
              <w:adjustRightInd w:val="0"/>
              <w:jc w:val="both"/>
            </w:pPr>
            <w:r w:rsidRPr="00030E6F">
              <w:t>Акция» по ремонту книг и учебников.</w:t>
            </w:r>
          </w:p>
          <w:p w:rsidR="008B3E30" w:rsidRPr="00030E6F" w:rsidRDefault="008B3E30" w:rsidP="00C82124">
            <w:r w:rsidRPr="00030E6F">
              <w:t xml:space="preserve"> </w:t>
            </w:r>
          </w:p>
        </w:tc>
      </w:tr>
      <w:tr w:rsidR="008B3E30" w:rsidRPr="00030E6F" w:rsidTr="00C82124">
        <w:tc>
          <w:tcPr>
            <w:tcW w:w="2467" w:type="pct"/>
          </w:tcPr>
          <w:p w:rsidR="008B3E30" w:rsidRPr="00030E6F" w:rsidRDefault="008B3E30" w:rsidP="00C82124">
            <w:r w:rsidRPr="00030E6F">
              <w:t>«Волшебный мир руками детей» (1-4 классы)</w:t>
            </w:r>
          </w:p>
          <w:p w:rsidR="008B3E30" w:rsidRPr="00030E6F" w:rsidRDefault="008B3E30" w:rsidP="00C82124"/>
        </w:tc>
        <w:tc>
          <w:tcPr>
            <w:tcW w:w="1085" w:type="pct"/>
          </w:tcPr>
          <w:p w:rsidR="008B3E30" w:rsidRPr="00030E6F" w:rsidRDefault="008B3E30" w:rsidP="00C82124">
            <w:pPr>
              <w:jc w:val="center"/>
            </w:pPr>
            <w:r w:rsidRPr="00030E6F">
              <w:t>май</w:t>
            </w:r>
          </w:p>
        </w:tc>
        <w:tc>
          <w:tcPr>
            <w:tcW w:w="1448" w:type="pct"/>
          </w:tcPr>
          <w:p w:rsidR="008B3E30" w:rsidRPr="00030E6F" w:rsidRDefault="008B3E30" w:rsidP="00C82124">
            <w:r w:rsidRPr="00030E6F">
              <w:t>выставка детского творчества</w:t>
            </w:r>
          </w:p>
        </w:tc>
      </w:tr>
      <w:tr w:rsidR="008B3E30" w:rsidRPr="00030E6F" w:rsidTr="00C82124">
        <w:tc>
          <w:tcPr>
            <w:tcW w:w="2467" w:type="pct"/>
          </w:tcPr>
          <w:p w:rsidR="008B3E30" w:rsidRPr="00030E6F" w:rsidRDefault="008B3E30" w:rsidP="00C82124">
            <w:r w:rsidRPr="00030E6F">
              <w:t xml:space="preserve">«Чистый класс» и операция "Уют и тепло" </w:t>
            </w:r>
          </w:p>
        </w:tc>
        <w:tc>
          <w:tcPr>
            <w:tcW w:w="1085" w:type="pct"/>
          </w:tcPr>
          <w:p w:rsidR="008B3E30" w:rsidRPr="00030E6F" w:rsidRDefault="008B3E30" w:rsidP="00C82124">
            <w:pPr>
              <w:jc w:val="center"/>
            </w:pPr>
            <w:r w:rsidRPr="00030E6F">
              <w:t>в течение года</w:t>
            </w:r>
          </w:p>
        </w:tc>
        <w:tc>
          <w:tcPr>
            <w:tcW w:w="1448" w:type="pct"/>
          </w:tcPr>
          <w:p w:rsidR="008B3E30" w:rsidRPr="00030E6F" w:rsidRDefault="008B3E30" w:rsidP="00C82124">
            <w:r w:rsidRPr="00030E6F">
              <w:t>Генеральная уборка класса</w:t>
            </w:r>
          </w:p>
        </w:tc>
      </w:tr>
      <w:tr w:rsidR="008B3E30" w:rsidRPr="00030E6F" w:rsidTr="00C82124">
        <w:tc>
          <w:tcPr>
            <w:tcW w:w="2467" w:type="pct"/>
          </w:tcPr>
          <w:p w:rsidR="008B3E30" w:rsidRPr="00030E6F" w:rsidRDefault="008B3E30" w:rsidP="00C82124">
            <w:pPr>
              <w:pStyle w:val="a5"/>
              <w:rPr>
                <w:rFonts w:ascii="Times New Roman" w:hAnsi="Times New Roman" w:cs="Times New Roman"/>
              </w:rPr>
            </w:pPr>
            <w:r w:rsidRPr="00030E6F">
              <w:rPr>
                <w:rFonts w:ascii="Times New Roman" w:hAnsi="Times New Roman" w:cs="Times New Roman"/>
              </w:rPr>
              <w:t>«Птичья столовая» (1-4 классы и их родители)</w:t>
            </w:r>
          </w:p>
        </w:tc>
        <w:tc>
          <w:tcPr>
            <w:tcW w:w="1085" w:type="pct"/>
          </w:tcPr>
          <w:p w:rsidR="008B3E30" w:rsidRPr="00030E6F" w:rsidRDefault="008B3E30" w:rsidP="00C82124">
            <w:pPr>
              <w:jc w:val="center"/>
            </w:pPr>
            <w:r w:rsidRPr="00030E6F">
              <w:t>январь</w:t>
            </w:r>
          </w:p>
        </w:tc>
        <w:tc>
          <w:tcPr>
            <w:tcW w:w="1448" w:type="pct"/>
          </w:tcPr>
          <w:p w:rsidR="008B3E30" w:rsidRPr="00030E6F" w:rsidRDefault="008B3E30" w:rsidP="00C82124">
            <w:r w:rsidRPr="00030E6F">
              <w:t>Конкурс на лучшую, красивую, удобную, яркую и другую птичью кормушку</w:t>
            </w:r>
          </w:p>
        </w:tc>
      </w:tr>
      <w:tr w:rsidR="008B3E30" w:rsidRPr="00030E6F" w:rsidTr="00C82124">
        <w:tc>
          <w:tcPr>
            <w:tcW w:w="2467" w:type="pct"/>
          </w:tcPr>
          <w:p w:rsidR="008B3E30" w:rsidRPr="00030E6F" w:rsidRDefault="008B3E30" w:rsidP="00C82124">
            <w:pPr>
              <w:autoSpaceDE w:val="0"/>
              <w:autoSpaceDN w:val="0"/>
              <w:adjustRightInd w:val="0"/>
              <w:jc w:val="center"/>
            </w:pPr>
          </w:p>
          <w:p w:rsidR="008B3E30" w:rsidRPr="00030E6F" w:rsidRDefault="008B3E30" w:rsidP="00C82124">
            <w:pPr>
              <w:autoSpaceDE w:val="0"/>
              <w:autoSpaceDN w:val="0"/>
              <w:adjustRightInd w:val="0"/>
              <w:jc w:val="center"/>
            </w:pPr>
            <w:r w:rsidRPr="00030E6F">
              <w:t>Уход за растениями в классном кабинете (пересадка).</w:t>
            </w:r>
          </w:p>
          <w:p w:rsidR="008B3E30" w:rsidRPr="00030E6F" w:rsidRDefault="008B3E30" w:rsidP="00C821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pct"/>
          </w:tcPr>
          <w:p w:rsidR="008B3E30" w:rsidRPr="00030E6F" w:rsidRDefault="008B3E30" w:rsidP="00C82124">
            <w:pPr>
              <w:autoSpaceDE w:val="0"/>
              <w:autoSpaceDN w:val="0"/>
              <w:adjustRightInd w:val="0"/>
              <w:jc w:val="center"/>
            </w:pPr>
          </w:p>
          <w:p w:rsidR="008B3E30" w:rsidRPr="00030E6F" w:rsidRDefault="008B3E30" w:rsidP="00C82124">
            <w:pPr>
              <w:autoSpaceDE w:val="0"/>
              <w:autoSpaceDN w:val="0"/>
              <w:adjustRightInd w:val="0"/>
              <w:jc w:val="center"/>
            </w:pPr>
            <w:r w:rsidRPr="00030E6F">
              <w:t>в течение года</w:t>
            </w:r>
          </w:p>
        </w:tc>
        <w:tc>
          <w:tcPr>
            <w:tcW w:w="1448" w:type="pct"/>
          </w:tcPr>
          <w:p w:rsidR="008B3E30" w:rsidRPr="00030E6F" w:rsidRDefault="008B3E30" w:rsidP="00C82124">
            <w:pPr>
              <w:autoSpaceDE w:val="0"/>
              <w:autoSpaceDN w:val="0"/>
              <w:adjustRightInd w:val="0"/>
              <w:jc w:val="center"/>
            </w:pPr>
          </w:p>
          <w:p w:rsidR="008B3E30" w:rsidRPr="00030E6F" w:rsidRDefault="008B3E30" w:rsidP="00C82124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E30" w:rsidRPr="00030E6F" w:rsidTr="00C82124">
        <w:tc>
          <w:tcPr>
            <w:tcW w:w="2467" w:type="pct"/>
          </w:tcPr>
          <w:p w:rsidR="008B3E30" w:rsidRPr="00030E6F" w:rsidRDefault="008B3E30" w:rsidP="00C82124">
            <w:pPr>
              <w:autoSpaceDE w:val="0"/>
              <w:autoSpaceDN w:val="0"/>
              <w:adjustRightInd w:val="0"/>
              <w:jc w:val="center"/>
            </w:pPr>
            <w:r w:rsidRPr="00030E6F">
              <w:t>Игра ко Дню космонавтики «Звёздное путешествие»</w:t>
            </w:r>
          </w:p>
          <w:p w:rsidR="008B3E30" w:rsidRPr="00030E6F" w:rsidRDefault="008B3E30" w:rsidP="00C821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pct"/>
          </w:tcPr>
          <w:p w:rsidR="008B3E30" w:rsidRPr="00030E6F" w:rsidRDefault="008B3E30" w:rsidP="00C82124">
            <w:pPr>
              <w:autoSpaceDE w:val="0"/>
              <w:autoSpaceDN w:val="0"/>
              <w:adjustRightInd w:val="0"/>
              <w:jc w:val="center"/>
            </w:pPr>
            <w:r w:rsidRPr="00030E6F">
              <w:t>апрель</w:t>
            </w:r>
          </w:p>
        </w:tc>
        <w:tc>
          <w:tcPr>
            <w:tcW w:w="1448" w:type="pct"/>
          </w:tcPr>
          <w:p w:rsidR="008B3E30" w:rsidRPr="00030E6F" w:rsidRDefault="008B3E30" w:rsidP="00C82124">
            <w:pPr>
              <w:autoSpaceDE w:val="0"/>
              <w:autoSpaceDN w:val="0"/>
              <w:adjustRightInd w:val="0"/>
              <w:jc w:val="center"/>
            </w:pPr>
            <w:r w:rsidRPr="00030E6F">
              <w:t>Игра</w:t>
            </w:r>
          </w:p>
        </w:tc>
      </w:tr>
      <w:tr w:rsidR="008B3E30" w:rsidRPr="00030E6F" w:rsidTr="00C82124">
        <w:tc>
          <w:tcPr>
            <w:tcW w:w="2467" w:type="pct"/>
          </w:tcPr>
          <w:p w:rsidR="008B3E30" w:rsidRPr="00030E6F" w:rsidRDefault="008B3E30" w:rsidP="00C82124">
            <w:pPr>
              <w:autoSpaceDE w:val="0"/>
              <w:autoSpaceDN w:val="0"/>
              <w:adjustRightInd w:val="0"/>
              <w:jc w:val="center"/>
            </w:pPr>
            <w:r w:rsidRPr="00030E6F">
              <w:t xml:space="preserve"> «Пусть цветёт моё село»</w:t>
            </w:r>
          </w:p>
        </w:tc>
        <w:tc>
          <w:tcPr>
            <w:tcW w:w="1085" w:type="pct"/>
          </w:tcPr>
          <w:p w:rsidR="008B3E30" w:rsidRPr="00030E6F" w:rsidRDefault="008B3E30" w:rsidP="00C821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pct"/>
          </w:tcPr>
          <w:p w:rsidR="008B3E30" w:rsidRPr="00030E6F" w:rsidRDefault="008B3E30" w:rsidP="00C82124">
            <w:pPr>
              <w:autoSpaceDE w:val="0"/>
              <w:autoSpaceDN w:val="0"/>
              <w:adjustRightInd w:val="0"/>
              <w:jc w:val="center"/>
            </w:pPr>
            <w:r w:rsidRPr="00030E6F">
              <w:t>Акция по уборке территории села и школы</w:t>
            </w:r>
          </w:p>
        </w:tc>
      </w:tr>
    </w:tbl>
    <w:p w:rsidR="008B3E30" w:rsidRPr="00065871" w:rsidRDefault="008B3E30" w:rsidP="008B3E30">
      <w:pPr>
        <w:jc w:val="both"/>
      </w:pPr>
    </w:p>
    <w:p w:rsidR="005F06B7" w:rsidRPr="00C82124" w:rsidRDefault="005F06B7" w:rsidP="007D2FE5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</w:p>
    <w:p w:rsidR="00EA65A5" w:rsidRPr="005566BD" w:rsidRDefault="00EA65A5" w:rsidP="007D2FE5">
      <w:pPr>
        <w:pStyle w:val="a5"/>
        <w:spacing w:before="30" w:beforeAutospacing="0" w:after="30" w:afterAutospacing="0"/>
        <w:jc w:val="both"/>
        <w:rPr>
          <w:rFonts w:ascii="Times New Roman" w:hAnsi="Times New Roman" w:cs="Times New Roman"/>
          <w:b/>
          <w:i/>
        </w:rPr>
      </w:pPr>
      <w:r w:rsidRPr="005566BD">
        <w:rPr>
          <w:rFonts w:ascii="Times New Roman" w:hAnsi="Times New Roman" w:cs="Times New Roman"/>
          <w:b/>
          <w:i/>
        </w:rPr>
        <w:lastRenderedPageBreak/>
        <w:t>Направление</w:t>
      </w:r>
      <w:r w:rsidRPr="005566BD">
        <w:rPr>
          <w:rStyle w:val="apple-converted-space"/>
          <w:rFonts w:ascii="Times New Roman" w:hAnsi="Times New Roman" w:cs="Times New Roman"/>
          <w:b/>
          <w:i/>
        </w:rPr>
        <w:t> </w:t>
      </w:r>
      <w:r w:rsidR="00A47B10">
        <w:rPr>
          <w:rFonts w:ascii="Times New Roman" w:hAnsi="Times New Roman" w:cs="Times New Roman"/>
          <w:b/>
          <w:i/>
          <w:lang w:val="en-US"/>
        </w:rPr>
        <w:t>VIII</w:t>
      </w:r>
      <w:r w:rsidRPr="005566BD">
        <w:rPr>
          <w:rFonts w:ascii="Times New Roman" w:hAnsi="Times New Roman" w:cs="Times New Roman"/>
          <w:b/>
          <w:i/>
        </w:rPr>
        <w:t>.</w:t>
      </w:r>
      <w:r w:rsidRPr="005566BD">
        <w:rPr>
          <w:rStyle w:val="apple-converted-space"/>
          <w:rFonts w:ascii="Times New Roman" w:hAnsi="Times New Roman" w:cs="Times New Roman"/>
          <w:b/>
          <w:i/>
        </w:rPr>
        <w:t> </w:t>
      </w:r>
      <w:r w:rsidRPr="005566BD">
        <w:rPr>
          <w:rFonts w:ascii="Times New Roman" w:hAnsi="Times New Roman" w:cs="Times New Roman"/>
          <w:b/>
          <w:bCs/>
          <w:i/>
        </w:rPr>
        <w:t>«Семья»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</w:rPr>
        <w:t>Цель:</w:t>
      </w:r>
      <w:r w:rsidRPr="005566BD">
        <w:rPr>
          <w:rFonts w:ascii="Times New Roman" w:hAnsi="Times New Roman" w:cs="Times New Roman"/>
        </w:rPr>
        <w:t xml:space="preserve"> максимальное сближение интересов родителей и педагогов по формированию развитой личности.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  <w:i/>
        </w:rPr>
      </w:pPr>
      <w:r w:rsidRPr="005566BD">
        <w:rPr>
          <w:rFonts w:ascii="Times New Roman" w:hAnsi="Times New Roman" w:cs="Times New Roman"/>
          <w:i/>
        </w:rPr>
        <w:t>Задачи: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1. Организация и совместное проведение досуга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детей и родителей.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2.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3. Создание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условий для благоприятного взаимодействия всех участников учебно-воспитательного процесса – педагогов,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детей и родителей.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4. Обучение родителей умению быть родителем, владеть приемами воспитания и взаимодействия с детьми.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Основные моменты деятельности классного руководителя: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Изучение семей учащихся, ситуации развития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ребенка в семье, нравственных ценностей и традиций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семей, влияющих на нравственные и личностные развития ребенка.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Сотрудничество с психологической службой школы, организующей консультативную индивидуальную и групповую работу с родителями и детьми.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Сотрудничество с общественными и правовыми организациями в целях сохранения психического и физического здоровья и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благополучия ребенка.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Поощрения родителей, участвующих в жизни класса и школы.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Основные понятия направления </w:t>
      </w:r>
      <w:r w:rsidRPr="005566BD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5566BD">
        <w:rPr>
          <w:rFonts w:ascii="Times New Roman" w:hAnsi="Times New Roman" w:cs="Times New Roman"/>
          <w:i/>
          <w:iCs/>
        </w:rPr>
        <w:t>«Семья»: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семья,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уклад жизни и традиции семей,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родительский дом,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родословная,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семейные корни,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авторитет отца и матери,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духовное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общение в семье,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братья и сестры в семье и их взаимоотношения,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младшие и старшие дети,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традиции отношения к старшим в семье,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положение ребенка в семье.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  <w:i/>
          <w:iCs/>
        </w:rPr>
        <w:t>Формы деятельности классного руководителя в направлении «Семья»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Праздники, посвященные красным датам календаря (8 Марта, 23 февраля, День Победы) и красным датам школы (1 Сентября,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День Учителя,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День рождения школы).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Дни творчества, дни открытых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дверей.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 Тренинги родительского взаимодействия, индивидуальные и групповые консультации для детей и родителей, тематические беседы с детьми и родителями.</w:t>
      </w:r>
    </w:p>
    <w:p w:rsidR="00EA65A5" w:rsidRPr="005566BD" w:rsidRDefault="00EA65A5" w:rsidP="005566BD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-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   Читательские конференции </w:t>
      </w:r>
      <w:r w:rsidRPr="005566BD">
        <w:rPr>
          <w:rStyle w:val="apple-converted-space"/>
          <w:rFonts w:ascii="Times New Roman" w:hAnsi="Times New Roman" w:cs="Times New Roman"/>
        </w:rPr>
        <w:t> </w:t>
      </w:r>
      <w:r w:rsidRPr="005566BD">
        <w:rPr>
          <w:rFonts w:ascii="Times New Roman" w:hAnsi="Times New Roman" w:cs="Times New Roman"/>
        </w:rPr>
        <w:t>по проблемам семьи.</w:t>
      </w:r>
    </w:p>
    <w:p w:rsidR="007D634C" w:rsidRPr="007D634C" w:rsidRDefault="00EA65A5" w:rsidP="007D634C">
      <w:pPr>
        <w:pStyle w:val="a5"/>
        <w:spacing w:before="30" w:beforeAutospacing="0" w:after="30" w:afterAutospacing="0"/>
        <w:ind w:firstLine="708"/>
        <w:jc w:val="both"/>
        <w:rPr>
          <w:rFonts w:ascii="Times New Roman" w:hAnsi="Times New Roman" w:cs="Times New Roman"/>
        </w:rPr>
      </w:pPr>
      <w:r w:rsidRPr="005566BD">
        <w:rPr>
          <w:rFonts w:ascii="Times New Roman" w:hAnsi="Times New Roman" w:cs="Times New Roman"/>
        </w:rPr>
        <w:t> </w:t>
      </w:r>
    </w:p>
    <w:p w:rsidR="007D634C" w:rsidRDefault="007D634C" w:rsidP="007D634C">
      <w:pPr>
        <w:ind w:firstLine="709"/>
        <w:jc w:val="both"/>
      </w:pPr>
    </w:p>
    <w:p w:rsidR="007D634C" w:rsidRDefault="007D634C" w:rsidP="007D634C">
      <w:pPr>
        <w:ind w:firstLine="709"/>
        <w:jc w:val="both"/>
      </w:pPr>
    </w:p>
    <w:p w:rsidR="00517578" w:rsidRPr="00B95D41" w:rsidRDefault="00517578" w:rsidP="000171B8">
      <w:pPr>
        <w:jc w:val="both"/>
      </w:pPr>
    </w:p>
    <w:p w:rsidR="00517578" w:rsidRDefault="00517578" w:rsidP="007D634C">
      <w:pPr>
        <w:ind w:firstLine="709"/>
        <w:jc w:val="both"/>
      </w:pPr>
    </w:p>
    <w:p w:rsidR="00517578" w:rsidRDefault="00517578" w:rsidP="007D634C">
      <w:pPr>
        <w:ind w:firstLine="709"/>
        <w:jc w:val="both"/>
      </w:pPr>
    </w:p>
    <w:p w:rsidR="00517578" w:rsidRDefault="00517578" w:rsidP="007D634C">
      <w:pPr>
        <w:ind w:firstLine="709"/>
        <w:jc w:val="both"/>
      </w:pPr>
    </w:p>
    <w:p w:rsidR="00517578" w:rsidRDefault="00517578" w:rsidP="007D634C">
      <w:pPr>
        <w:ind w:firstLine="709"/>
        <w:jc w:val="both"/>
      </w:pPr>
    </w:p>
    <w:p w:rsidR="007D634C" w:rsidRDefault="00F40938" w:rsidP="007D634C">
      <w:pPr>
        <w:ind w:firstLine="709"/>
        <w:jc w:val="both"/>
      </w:pPr>
      <w:r w:rsidRPr="00F40938">
        <w:rPr>
          <w:noProof/>
          <w:sz w:val="28"/>
          <w:szCs w:val="28"/>
          <w:lang w:eastAsia="en-US"/>
        </w:rPr>
        <w:lastRenderedPageBreak/>
        <w:pict>
          <v:group id="_x0000_s1098" style="position:absolute;left:0;text-align:left;margin-left:-9.85pt;margin-top:2.25pt;width:456pt;height:417.6pt;z-index:251699200" coordorigin="1701,10278" coordsize="9141,5334">
            <v:roundrect id="_x0000_s1099" style="position:absolute;left:1701;top:10278;width:9081;height:456" arcsize=".5" fillcolor="#bcabfb">
              <v:textbox style="mso-next-textbox:#_x0000_s1099">
                <w:txbxContent>
                  <w:p w:rsidR="00C43ADA" w:rsidRPr="00045F42" w:rsidRDefault="00C43ADA" w:rsidP="007D634C">
                    <w:pPr>
                      <w:jc w:val="center"/>
                    </w:pPr>
                    <w:r w:rsidRPr="00045F42">
                      <w:t>Родители в воспитательной системе классного коллектива</w:t>
                    </w:r>
                  </w:p>
                </w:txbxContent>
              </v:textbox>
            </v:roundrect>
            <v:roundrect id="_x0000_s1100" style="position:absolute;left:1722;top:10951;width:2270;height:759" arcsize=".5" fillcolor="#ddf2ff">
              <v:textbox style="mso-next-textbox:#_x0000_s1100">
                <w:txbxContent>
                  <w:p w:rsidR="00C43ADA" w:rsidRDefault="00C43ADA" w:rsidP="007D634C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045F42">
                      <w:rPr>
                        <w:color w:val="000000"/>
                        <w:sz w:val="20"/>
                        <w:szCs w:val="20"/>
                      </w:rPr>
                      <w:t>Организаторская деятельность</w:t>
                    </w:r>
                  </w:p>
                  <w:p w:rsidR="00C43ADA" w:rsidRPr="00AF3681" w:rsidRDefault="00C43ADA" w:rsidP="007D634C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oundrect>
            <v:roundrect id="_x0000_s1101" style="position:absolute;left:8811;top:10969;width:2031;height:759" arcsize=".5" fillcolor="#ffc9e4">
              <v:textbox style="mso-next-textbox:#_x0000_s1101">
                <w:txbxContent>
                  <w:p w:rsidR="00C43ADA" w:rsidRPr="00045F42" w:rsidRDefault="00C43ADA" w:rsidP="007D634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45F42">
                      <w:rPr>
                        <w:sz w:val="20"/>
                        <w:szCs w:val="20"/>
                      </w:rPr>
                      <w:t>Повышение мастерства</w:t>
                    </w:r>
                  </w:p>
                </w:txbxContent>
              </v:textbox>
            </v:roundrect>
            <v:roundrect id="_x0000_s1102" style="position:absolute;left:4231;top:10951;width:2151;height:759" arcsize=".5" fillcolor="#ead5ff">
              <v:textbox style="mso-next-textbox:#_x0000_s1102">
                <w:txbxContent>
                  <w:p w:rsidR="00C43ADA" w:rsidRPr="00045F42" w:rsidRDefault="00C43ADA" w:rsidP="007D634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45F42">
                      <w:rPr>
                        <w:sz w:val="20"/>
                        <w:szCs w:val="20"/>
                      </w:rPr>
                      <w:t>Участие в КТД класса</w:t>
                    </w:r>
                  </w:p>
                </w:txbxContent>
              </v:textbox>
            </v:roundrect>
            <v:roundrect id="_x0000_s1103" style="position:absolute;left:6621;top:10998;width:1912;height:759" arcsize=".5" fillcolor="#f7cdf1">
              <v:textbox style="mso-next-textbox:#_x0000_s1103">
                <w:txbxContent>
                  <w:p w:rsidR="00C43ADA" w:rsidRPr="00045F42" w:rsidRDefault="00C43ADA" w:rsidP="007D634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45F42">
                      <w:rPr>
                        <w:sz w:val="20"/>
                        <w:szCs w:val="20"/>
                      </w:rPr>
                      <w:t>Участие в управлении</w:t>
                    </w:r>
                  </w:p>
                </w:txbxContent>
              </v:textbox>
            </v:roundrect>
            <v:roundrect id="_x0000_s1104" style="position:absolute;left:1701;top:12033;width:2031;height:1518" arcsize="10923f" fillcolor="#ddf2ff">
              <v:textbox style="mso-next-textbox:#_x0000_s1104">
                <w:txbxContent>
                  <w:p w:rsidR="00C43ADA" w:rsidRPr="00045F42" w:rsidRDefault="00C43ADA" w:rsidP="007D63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45F42">
                      <w:rPr>
                        <w:sz w:val="18"/>
                        <w:szCs w:val="18"/>
                      </w:rPr>
                      <w:t>Кураторы по направлениям (</w:t>
                    </w:r>
                    <w:proofErr w:type="gramStart"/>
                    <w:r w:rsidRPr="00045F42">
                      <w:rPr>
                        <w:sz w:val="18"/>
                        <w:szCs w:val="18"/>
                      </w:rPr>
                      <w:t>культмассовое</w:t>
                    </w:r>
                    <w:proofErr w:type="gramEnd"/>
                    <w:r w:rsidRPr="00045F42">
                      <w:rPr>
                        <w:sz w:val="18"/>
                        <w:szCs w:val="18"/>
                      </w:rPr>
                      <w:t>, оформительское, спортивное, трудовое).</w:t>
                    </w:r>
                  </w:p>
                </w:txbxContent>
              </v:textbox>
            </v:roundrect>
            <v:roundrect id="_x0000_s1105" style="position:absolute;left:4091;top:12033;width:2031;height:1215" arcsize="10923f" fillcolor="#ead5ff">
              <v:textbox style="mso-next-textbox:#_x0000_s1105">
                <w:txbxContent>
                  <w:p w:rsidR="00C43ADA" w:rsidRDefault="00C43ADA" w:rsidP="007D634C">
                    <w:pPr>
                      <w:jc w:val="center"/>
                    </w:pPr>
                    <w:r w:rsidRPr="00045F42">
                      <w:rPr>
                        <w:sz w:val="20"/>
                        <w:szCs w:val="20"/>
                      </w:rPr>
                      <w:t>Выполнение вместе с детьми творческих поручений</w:t>
                    </w:r>
                  </w:p>
                </w:txbxContent>
              </v:textbox>
            </v:roundrect>
            <v:roundrect id="_x0000_s1106" style="position:absolute;left:6481;top:12051;width:1792;height:607" arcsize="10923f" fillcolor="#f7cdf1">
              <v:textbox style="mso-next-textbox:#_x0000_s1106">
                <w:txbxContent>
                  <w:p w:rsidR="00C43ADA" w:rsidRPr="00045F42" w:rsidRDefault="00C43ADA" w:rsidP="007D634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45F42">
                      <w:rPr>
                        <w:sz w:val="20"/>
                        <w:szCs w:val="20"/>
                      </w:rPr>
                      <w:t>Родительский комитет</w:t>
                    </w:r>
                  </w:p>
                </w:txbxContent>
              </v:textbox>
            </v:round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107" type="#_x0000_t176" style="position:absolute;left:8670;top:12051;width:2151;height:911" fillcolor="#ffc9e4">
              <v:textbox style="mso-next-textbox:#_x0000_s1107">
                <w:txbxContent>
                  <w:p w:rsidR="00C43ADA" w:rsidRPr="006157F4" w:rsidRDefault="00C43ADA" w:rsidP="007D634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18"/>
                        <w:szCs w:val="18"/>
                      </w:rPr>
                      <w:t>Родительская пятница «Откровенный разговор»</w:t>
                    </w:r>
                  </w:p>
                </w:txbxContent>
              </v:textbox>
            </v:shape>
            <v:roundrect id="_x0000_s1108" style="position:absolute;left:8670;top:13266;width:2151;height:760" arcsize="10923f" fillcolor="#ffc9e4">
              <v:textbox style="mso-next-textbox:#_x0000_s1108">
                <w:txbxContent>
                  <w:p w:rsidR="00C43ADA" w:rsidRDefault="00C43ADA" w:rsidP="007D634C">
                    <w:pPr>
                      <w:jc w:val="center"/>
                    </w:pPr>
                    <w:r w:rsidRPr="00045F42">
                      <w:rPr>
                        <w:sz w:val="20"/>
                        <w:szCs w:val="20"/>
                      </w:rPr>
                      <w:t>Индивидуальные</w:t>
                    </w:r>
                    <w:r>
                      <w:t xml:space="preserve"> </w:t>
                    </w:r>
                    <w:r w:rsidRPr="00045F42">
                      <w:rPr>
                        <w:sz w:val="20"/>
                        <w:szCs w:val="20"/>
                      </w:rPr>
                      <w:t>консультации</w:t>
                    </w:r>
                  </w:p>
                </w:txbxContent>
              </v:textbox>
            </v:roundrect>
            <v:roundrect id="_x0000_s1109" style="position:absolute;left:6481;top:12963;width:1792;height:607" arcsize="10923f" fillcolor="#f7cdf1">
              <v:textbox style="mso-next-textbox:#_x0000_s1109">
                <w:txbxContent>
                  <w:p w:rsidR="00C43ADA" w:rsidRPr="00045F42" w:rsidRDefault="00C43ADA" w:rsidP="007D634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45F42">
                      <w:rPr>
                        <w:sz w:val="20"/>
                        <w:szCs w:val="20"/>
                      </w:rPr>
                      <w:t>Совет учреждения</w:t>
                    </w:r>
                  </w:p>
                </w:txbxContent>
              </v:textbox>
            </v:roundrect>
            <v:roundrect id="_x0000_s1110" style="position:absolute;left:6501;top:14814;width:1793;height:798" arcsize="10923f" fillcolor="white [3212]" strokecolor="white [3212]">
              <v:textbox style="mso-next-textbox:#_x0000_s1110">
                <w:txbxContent>
                  <w:p w:rsidR="00C43ADA" w:rsidRPr="00045F42" w:rsidRDefault="00C43ADA" w:rsidP="007D634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x0000_s1111" style="position:absolute;left:4091;top:13552;width:2031;height:911" arcsize="10923f" fillcolor="#ead5ff">
              <v:textbox style="mso-next-textbox:#_x0000_s1111">
                <w:txbxContent>
                  <w:p w:rsidR="00C43ADA" w:rsidRDefault="00C43ADA" w:rsidP="007D634C">
                    <w:pPr>
                      <w:jc w:val="center"/>
                    </w:pPr>
                    <w:r w:rsidRPr="00045F42">
                      <w:rPr>
                        <w:sz w:val="20"/>
                        <w:szCs w:val="20"/>
                      </w:rPr>
                      <w:t>Экскурсии, походы, музеи,</w:t>
                    </w:r>
                    <w:r>
                      <w:t xml:space="preserve"> </w:t>
                    </w:r>
                    <w:r w:rsidRPr="00045F42">
                      <w:rPr>
                        <w:sz w:val="20"/>
                        <w:szCs w:val="20"/>
                      </w:rPr>
                      <w:t>поездки</w:t>
                    </w:r>
                  </w:p>
                </w:txbxContent>
              </v:textbox>
            </v:roundrect>
            <v:roundrect id="_x0000_s1112" style="position:absolute;left:6519;top:13874;width:1793;height:607" arcsize="10923f" fillcolor="#f7cdf1">
              <v:textbox style="mso-next-textbox:#_x0000_s1112">
                <w:txbxContent>
                  <w:p w:rsidR="00C43ADA" w:rsidRPr="00045F42" w:rsidRDefault="00C43ADA" w:rsidP="007D634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45F42">
                      <w:rPr>
                        <w:sz w:val="20"/>
                        <w:szCs w:val="20"/>
                      </w:rPr>
                      <w:t>Попечител</w:t>
                    </w:r>
                    <w:proofErr w:type="gramStart"/>
                    <w:r w:rsidRPr="00045F42">
                      <w:rPr>
                        <w:sz w:val="20"/>
                        <w:szCs w:val="20"/>
                      </w:rPr>
                      <w:t>ь-</w:t>
                    </w:r>
                    <w:proofErr w:type="gramEnd"/>
                    <w:r w:rsidRPr="00045F42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45F42">
                      <w:rPr>
                        <w:sz w:val="20"/>
                        <w:szCs w:val="20"/>
                      </w:rPr>
                      <w:t>ский</w:t>
                    </w:r>
                    <w:proofErr w:type="spellEnd"/>
                    <w:r w:rsidRPr="00045F42">
                      <w:rPr>
                        <w:sz w:val="20"/>
                        <w:szCs w:val="20"/>
                      </w:rPr>
                      <w:t xml:space="preserve"> совет</w:t>
                    </w:r>
                  </w:p>
                </w:txbxContent>
              </v:textbox>
            </v:roundrect>
            <v:roundrect id="_x0000_s1113" style="position:absolute;left:1701;top:13856;width:2031;height:1215" arcsize="10923f" fillcolor="white [3212]" strokecolor="white [3212]">
              <v:textbox style="mso-next-textbox:#_x0000_s1113">
                <w:txbxContent>
                  <w:p w:rsidR="00C43ADA" w:rsidRDefault="00C43ADA" w:rsidP="007D634C"/>
                </w:txbxContent>
              </v:textbox>
            </v:roundrect>
            <v:roundrect id="_x0000_s1114" style="position:absolute;left:4101;top:14634;width:2031;height:911" arcsize="10923f" fillcolor="#ead5ff">
              <v:textbox style="mso-next-textbox:#_x0000_s1114">
                <w:txbxContent>
                  <w:p w:rsidR="00C43ADA" w:rsidRPr="00045F42" w:rsidRDefault="00C43ADA" w:rsidP="007D634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45F42">
                      <w:rPr>
                        <w:sz w:val="20"/>
                        <w:szCs w:val="20"/>
                      </w:rPr>
                      <w:t>Праздники, концерты, классные часы</w:t>
                    </w:r>
                  </w:p>
                </w:txbxContent>
              </v:textbox>
            </v:roundrect>
            <v:roundrect id="_x0000_s1115" style="position:absolute;left:8661;top:14322;width:2151;height:720" arcsize="10923f" fillcolor="#ffc9e4">
              <v:textbox style="mso-next-textbox:#_x0000_s1115">
                <w:txbxContent>
                  <w:p w:rsidR="00C43ADA" w:rsidRPr="00045F42" w:rsidRDefault="00C43ADA" w:rsidP="007D634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45F42">
                      <w:rPr>
                        <w:sz w:val="20"/>
                        <w:szCs w:val="20"/>
                      </w:rPr>
                      <w:t>Родительские собрания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16" type="#_x0000_t67" style="position:absolute;left:2896;top:10710;width:245;height:299"/>
            <v:shape id="_x0000_s1117" type="#_x0000_t67" style="position:absolute;left:5047;top:10716;width:245;height:300"/>
            <v:shape id="_x0000_s1118" type="#_x0000_t67" style="position:absolute;left:7436;top:10710;width:245;height:299"/>
            <v:shape id="_x0000_s1119" type="#_x0000_t67" style="position:absolute;left:9348;top:10710;width:245;height:299"/>
            <v:shape id="_x0000_s1120" type="#_x0000_t67" style="position:absolute;left:2562;top:11728;width:245;height:300"/>
            <v:shape id="_x0000_s1121" type="#_x0000_t67" style="position:absolute;left:5068;top:11704;width:245;height:300"/>
            <v:shape id="_x0000_s1122" type="#_x0000_t67" style="position:absolute;left:7457;top:11722;width:245;height:300"/>
            <v:shape id="_x0000_s1123" type="#_x0000_t67" style="position:absolute;left:9647;top:11722;width:245;height:300"/>
            <v:rect id="_x0000_s1124" style="position:absolute;left:4927;top:13249;width:120;height:303"/>
            <v:rect id="_x0000_s1125" style="position:absolute;left:4941;top:14454;width:120;height:180"/>
            <v:rect id="_x0000_s1126" style="position:absolute;left:7317;top:12658;width:119;height:304"/>
            <v:rect id="_x0000_s1127" style="position:absolute;left:7317;top:13570;width:119;height:304"/>
            <v:rect id="_x0000_s1128" style="position:absolute;left:7317;top:14480;width:119;height:304" strokecolor="white [3212]"/>
            <v:rect id="_x0000_s1129" style="position:absolute;left:9626;top:12963;width:120;height:303"/>
            <v:rect id="_x0000_s1130" style="position:absolute;left:9626;top:14026;width:120;height:303"/>
            <v:rect id="_x0000_s1131" style="position:absolute;left:2537;top:13550;width:120;height:304" strokecolor="white [3212]"/>
          </v:group>
        </w:pict>
      </w:r>
      <w:r w:rsidR="007D634C">
        <w:t>Родители в воспитательной системе класса</w:t>
      </w:r>
    </w:p>
    <w:p w:rsidR="007D634C" w:rsidRDefault="007D634C" w:rsidP="007D634C">
      <w:pPr>
        <w:ind w:firstLine="709"/>
        <w:jc w:val="both"/>
      </w:pPr>
    </w:p>
    <w:p w:rsidR="007D634C" w:rsidRPr="007D634C" w:rsidRDefault="007D634C" w:rsidP="007D634C">
      <w:pPr>
        <w:ind w:firstLine="709"/>
        <w:jc w:val="both"/>
      </w:pPr>
    </w:p>
    <w:p w:rsidR="007D634C" w:rsidRDefault="007D634C" w:rsidP="007D634C">
      <w:pPr>
        <w:jc w:val="both"/>
        <w:rPr>
          <w:b/>
          <w:sz w:val="28"/>
          <w:szCs w:val="28"/>
        </w:rPr>
      </w:pPr>
    </w:p>
    <w:p w:rsidR="007D634C" w:rsidRDefault="007D634C" w:rsidP="007D634C">
      <w:pPr>
        <w:jc w:val="both"/>
        <w:rPr>
          <w:b/>
          <w:sz w:val="28"/>
          <w:szCs w:val="28"/>
        </w:rPr>
      </w:pPr>
    </w:p>
    <w:p w:rsidR="007D634C" w:rsidRDefault="007D634C" w:rsidP="007D634C">
      <w:pPr>
        <w:jc w:val="both"/>
        <w:rPr>
          <w:b/>
          <w:sz w:val="28"/>
          <w:szCs w:val="28"/>
        </w:rPr>
      </w:pPr>
    </w:p>
    <w:p w:rsidR="007D634C" w:rsidRDefault="007D634C" w:rsidP="007D634C">
      <w:pPr>
        <w:jc w:val="both"/>
        <w:rPr>
          <w:b/>
          <w:sz w:val="28"/>
          <w:szCs w:val="28"/>
        </w:rPr>
      </w:pPr>
    </w:p>
    <w:p w:rsidR="007D634C" w:rsidRDefault="007D634C" w:rsidP="007D634C">
      <w:pPr>
        <w:jc w:val="both"/>
        <w:rPr>
          <w:b/>
          <w:sz w:val="28"/>
          <w:szCs w:val="28"/>
        </w:rPr>
      </w:pPr>
    </w:p>
    <w:p w:rsidR="007D634C" w:rsidRDefault="007D634C" w:rsidP="007D634C">
      <w:pPr>
        <w:jc w:val="both"/>
        <w:rPr>
          <w:b/>
          <w:sz w:val="28"/>
          <w:szCs w:val="28"/>
        </w:rPr>
      </w:pPr>
    </w:p>
    <w:p w:rsidR="007D634C" w:rsidRDefault="007D634C" w:rsidP="007D634C">
      <w:pPr>
        <w:jc w:val="both"/>
        <w:rPr>
          <w:b/>
          <w:sz w:val="28"/>
          <w:szCs w:val="28"/>
        </w:rPr>
      </w:pPr>
    </w:p>
    <w:p w:rsidR="007D634C" w:rsidRDefault="007D634C" w:rsidP="007D634C">
      <w:pPr>
        <w:jc w:val="both"/>
        <w:rPr>
          <w:b/>
          <w:sz w:val="28"/>
          <w:szCs w:val="28"/>
        </w:rPr>
      </w:pPr>
    </w:p>
    <w:p w:rsidR="007D634C" w:rsidRDefault="007D634C" w:rsidP="007D6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34C" w:rsidRDefault="007D634C" w:rsidP="007D634C">
      <w:pPr>
        <w:jc w:val="both"/>
        <w:rPr>
          <w:sz w:val="28"/>
          <w:szCs w:val="28"/>
        </w:rPr>
      </w:pPr>
    </w:p>
    <w:p w:rsidR="007D634C" w:rsidRDefault="007D634C" w:rsidP="007D634C">
      <w:pPr>
        <w:jc w:val="both"/>
        <w:rPr>
          <w:sz w:val="28"/>
          <w:szCs w:val="28"/>
        </w:rPr>
      </w:pPr>
    </w:p>
    <w:p w:rsidR="007D2FE5" w:rsidRDefault="007D2FE5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2FE5" w:rsidRDefault="007D2FE5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2FE5" w:rsidRDefault="007D2FE5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2FE5" w:rsidRDefault="007D2FE5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Pr="00C43ADA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C82124" w:rsidRPr="00C43ADA" w:rsidRDefault="00C82124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C82124" w:rsidRPr="00C43ADA" w:rsidRDefault="00C82124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C82124" w:rsidRPr="00C43ADA" w:rsidRDefault="00C82124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C82124" w:rsidRPr="00C43ADA" w:rsidRDefault="00C82124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C82124" w:rsidRPr="00C43ADA" w:rsidRDefault="00C82124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C82124" w:rsidRPr="00C43ADA" w:rsidRDefault="00C82124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C82124" w:rsidRPr="00C43ADA" w:rsidRDefault="00C82124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C82124" w:rsidRPr="00C43ADA" w:rsidRDefault="00C82124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C82124" w:rsidRPr="00C43ADA" w:rsidRDefault="00C82124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C82124" w:rsidRPr="00C43ADA" w:rsidRDefault="00C82124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C82124" w:rsidRPr="00C43ADA" w:rsidRDefault="00C82124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C82124" w:rsidRPr="00C43ADA" w:rsidRDefault="00C82124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C82124" w:rsidRPr="00C43ADA" w:rsidRDefault="00C82124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C82124" w:rsidRPr="00C43ADA" w:rsidRDefault="00C82124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C82124" w:rsidRPr="00C43ADA" w:rsidRDefault="00C82124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Pr="00C43ADA" w:rsidRDefault="00C82124" w:rsidP="00C82124">
      <w:pPr>
        <w:widowControl w:val="0"/>
        <w:jc w:val="center"/>
        <w:rPr>
          <w:b/>
        </w:rPr>
      </w:pPr>
      <w:r w:rsidRPr="00065871">
        <w:rPr>
          <w:b/>
        </w:rPr>
        <w:lastRenderedPageBreak/>
        <w:t>Мероприятия по реализации воспитательной программы</w:t>
      </w:r>
    </w:p>
    <w:p w:rsidR="00C82124" w:rsidRPr="00C43ADA" w:rsidRDefault="00C82124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tbl>
      <w:tblPr>
        <w:tblW w:w="537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8"/>
        <w:gridCol w:w="1276"/>
        <w:gridCol w:w="2267"/>
      </w:tblGrid>
      <w:tr w:rsidR="00C82124" w:rsidRPr="00C82124" w:rsidTr="00C82124">
        <w:tc>
          <w:tcPr>
            <w:tcW w:w="3198" w:type="pct"/>
          </w:tcPr>
          <w:p w:rsidR="00C82124" w:rsidRPr="00C82124" w:rsidRDefault="00C82124" w:rsidP="00C82124">
            <w:pPr>
              <w:jc w:val="center"/>
              <w:rPr>
                <w:b/>
              </w:rPr>
            </w:pPr>
            <w:r w:rsidRPr="00C82124">
              <w:rPr>
                <w:b/>
              </w:rPr>
              <w:t xml:space="preserve">Название </w:t>
            </w:r>
          </w:p>
          <w:p w:rsidR="00C82124" w:rsidRPr="00C82124" w:rsidRDefault="00C82124" w:rsidP="00C82124">
            <w:pPr>
              <w:jc w:val="center"/>
              <w:rPr>
                <w:b/>
              </w:rPr>
            </w:pPr>
            <w:r w:rsidRPr="00C82124">
              <w:rPr>
                <w:b/>
              </w:rPr>
              <w:t>мероприятия</w:t>
            </w:r>
          </w:p>
        </w:tc>
        <w:tc>
          <w:tcPr>
            <w:tcW w:w="649" w:type="pct"/>
          </w:tcPr>
          <w:p w:rsidR="00C82124" w:rsidRPr="00C82124" w:rsidRDefault="00C82124" w:rsidP="00C82124">
            <w:pPr>
              <w:jc w:val="center"/>
              <w:rPr>
                <w:b/>
              </w:rPr>
            </w:pPr>
            <w:r w:rsidRPr="00C82124">
              <w:rPr>
                <w:b/>
              </w:rPr>
              <w:t>Сроки</w:t>
            </w:r>
          </w:p>
        </w:tc>
        <w:tc>
          <w:tcPr>
            <w:tcW w:w="1153" w:type="pct"/>
          </w:tcPr>
          <w:p w:rsidR="00C82124" w:rsidRPr="00C82124" w:rsidRDefault="00C82124" w:rsidP="00C82124">
            <w:pPr>
              <w:rPr>
                <w:b/>
              </w:rPr>
            </w:pPr>
            <w:r w:rsidRPr="00C82124">
              <w:rPr>
                <w:b/>
              </w:rPr>
              <w:t xml:space="preserve">Форма </w:t>
            </w:r>
          </w:p>
          <w:p w:rsidR="00C82124" w:rsidRPr="00C82124" w:rsidRDefault="00C82124" w:rsidP="00C82124">
            <w:pPr>
              <w:jc w:val="center"/>
              <w:rPr>
                <w:b/>
              </w:rPr>
            </w:pPr>
            <w:r w:rsidRPr="00C82124">
              <w:rPr>
                <w:b/>
              </w:rPr>
              <w:t>проведения</w:t>
            </w:r>
          </w:p>
        </w:tc>
      </w:tr>
      <w:tr w:rsidR="00C82124" w:rsidRPr="00C82124" w:rsidTr="00C82124">
        <w:tc>
          <w:tcPr>
            <w:tcW w:w="3198" w:type="pct"/>
          </w:tcPr>
          <w:p w:rsidR="00C82124" w:rsidRPr="00C82124" w:rsidRDefault="00C82124" w:rsidP="00C82124">
            <w:pPr>
              <w:rPr>
                <w:b/>
              </w:rPr>
            </w:pPr>
            <w:r w:rsidRPr="00C82124">
              <w:rPr>
                <w:b/>
              </w:rPr>
              <w:t>Цикл классных часов на тему «Моя семья»</w:t>
            </w:r>
            <w:proofErr w:type="gramStart"/>
            <w:r w:rsidRPr="00C82124">
              <w:rPr>
                <w:b/>
              </w:rPr>
              <w:t xml:space="preserve"> :</w:t>
            </w:r>
            <w:proofErr w:type="gramEnd"/>
          </w:p>
          <w:p w:rsidR="00C82124" w:rsidRPr="00C82124" w:rsidRDefault="00C82124" w:rsidP="005C15B1">
            <w:pPr>
              <w:numPr>
                <w:ilvl w:val="0"/>
                <w:numId w:val="40"/>
              </w:numPr>
              <w:jc w:val="both"/>
              <w:rPr>
                <w:b/>
              </w:rPr>
            </w:pPr>
            <w:r w:rsidRPr="00C82124">
              <w:t>«Откуда начинается мой род», «Военная летопись моей семьи», «История создания семьи моих родителей», «Моя семья в фотографиях и воспоминаниях», «Памятные даты моей семьи», «Традиции нашей семьи</w:t>
            </w:r>
            <w:r w:rsidR="005C15B1">
              <w:t>».</w:t>
            </w:r>
          </w:p>
        </w:tc>
        <w:tc>
          <w:tcPr>
            <w:tcW w:w="649" w:type="pct"/>
          </w:tcPr>
          <w:p w:rsidR="00C82124" w:rsidRPr="00C82124" w:rsidRDefault="00C82124" w:rsidP="00C82124">
            <w:pPr>
              <w:jc w:val="center"/>
            </w:pPr>
            <w:r w:rsidRPr="00C82124">
              <w:t>в течение года</w:t>
            </w:r>
          </w:p>
        </w:tc>
        <w:tc>
          <w:tcPr>
            <w:tcW w:w="1153" w:type="pct"/>
          </w:tcPr>
          <w:p w:rsidR="00C82124" w:rsidRPr="00C82124" w:rsidRDefault="00C82124" w:rsidP="00C82124">
            <w:r w:rsidRPr="00C82124">
              <w:t>Беседы, викторины, игры, презентации проектов и т.д.</w:t>
            </w:r>
          </w:p>
        </w:tc>
      </w:tr>
      <w:tr w:rsidR="00C82124" w:rsidRPr="00C82124" w:rsidTr="00C82124">
        <w:tc>
          <w:tcPr>
            <w:tcW w:w="3198" w:type="pct"/>
          </w:tcPr>
          <w:p w:rsidR="00C82124" w:rsidRPr="00C82124" w:rsidRDefault="00C82124" w:rsidP="00C82124">
            <w:pPr>
              <w:rPr>
                <w:b/>
              </w:rPr>
            </w:pPr>
            <w:r w:rsidRPr="00C82124">
              <w:rPr>
                <w:b/>
              </w:rPr>
              <w:t>Семейные праздники:</w:t>
            </w:r>
          </w:p>
          <w:p w:rsidR="00C82124" w:rsidRPr="00C82124" w:rsidRDefault="00C82124" w:rsidP="00C82124">
            <w:pPr>
              <w:rPr>
                <w:b/>
              </w:rPr>
            </w:pPr>
            <w:r w:rsidRPr="00C82124">
              <w:t xml:space="preserve"> «Мамины руки, нет их теплее…»</w:t>
            </w:r>
          </w:p>
          <w:p w:rsidR="00C82124" w:rsidRPr="00C82124" w:rsidRDefault="00C82124" w:rsidP="00C82124">
            <w:pPr>
              <w:ind w:left="360"/>
              <w:rPr>
                <w:b/>
              </w:rPr>
            </w:pPr>
          </w:p>
        </w:tc>
        <w:tc>
          <w:tcPr>
            <w:tcW w:w="649" w:type="pct"/>
          </w:tcPr>
          <w:p w:rsidR="00C82124" w:rsidRPr="00C82124" w:rsidRDefault="00C82124" w:rsidP="00C82124">
            <w:pPr>
              <w:jc w:val="center"/>
            </w:pPr>
            <w:r w:rsidRPr="00C82124">
              <w:t>в течение года</w:t>
            </w:r>
          </w:p>
        </w:tc>
        <w:tc>
          <w:tcPr>
            <w:tcW w:w="1153" w:type="pct"/>
          </w:tcPr>
          <w:p w:rsidR="00C82124" w:rsidRPr="00C82124" w:rsidRDefault="00C82124" w:rsidP="00C82124">
            <w:r w:rsidRPr="00C82124">
              <w:t>Совместный праздник с родителями</w:t>
            </w:r>
          </w:p>
        </w:tc>
      </w:tr>
      <w:tr w:rsidR="00C82124" w:rsidRPr="00C82124" w:rsidTr="00C82124">
        <w:tc>
          <w:tcPr>
            <w:tcW w:w="3198" w:type="pct"/>
          </w:tcPr>
          <w:p w:rsidR="00C82124" w:rsidRPr="00C82124" w:rsidRDefault="00C82124" w:rsidP="00C82124">
            <w:r w:rsidRPr="00C82124">
              <w:rPr>
                <w:b/>
              </w:rPr>
              <w:t>«Папа, мама, я - спортивная семья»</w:t>
            </w:r>
            <w:r w:rsidRPr="00C82124">
              <w:t xml:space="preserve">            </w:t>
            </w:r>
          </w:p>
        </w:tc>
        <w:tc>
          <w:tcPr>
            <w:tcW w:w="649" w:type="pct"/>
          </w:tcPr>
          <w:p w:rsidR="00C82124" w:rsidRPr="00C82124" w:rsidRDefault="00C82124" w:rsidP="00C82124">
            <w:pPr>
              <w:jc w:val="center"/>
            </w:pPr>
            <w:r w:rsidRPr="00C82124">
              <w:t>в течение года</w:t>
            </w:r>
          </w:p>
        </w:tc>
        <w:tc>
          <w:tcPr>
            <w:tcW w:w="1153" w:type="pct"/>
          </w:tcPr>
          <w:p w:rsidR="00C82124" w:rsidRPr="00C82124" w:rsidRDefault="00C82124" w:rsidP="00C82124">
            <w:r w:rsidRPr="00C82124">
              <w:t>соревнования</w:t>
            </w:r>
          </w:p>
        </w:tc>
      </w:tr>
      <w:tr w:rsidR="00C82124" w:rsidRPr="00C82124" w:rsidTr="00C82124">
        <w:trPr>
          <w:trHeight w:val="1232"/>
        </w:trPr>
        <w:tc>
          <w:tcPr>
            <w:tcW w:w="3198" w:type="pct"/>
          </w:tcPr>
          <w:p w:rsidR="00C82124" w:rsidRPr="00C82124" w:rsidRDefault="00C82124" w:rsidP="00C82124">
            <w:pPr>
              <w:rPr>
                <w:b/>
              </w:rPr>
            </w:pPr>
            <w:r w:rsidRPr="00C82124">
              <w:rPr>
                <w:b/>
              </w:rPr>
              <w:t xml:space="preserve">Последний звонок </w:t>
            </w:r>
          </w:p>
          <w:p w:rsidR="00C82124" w:rsidRPr="00C82124" w:rsidRDefault="00C82124" w:rsidP="00C82124">
            <w:r w:rsidRPr="00C82124">
              <w:rPr>
                <w:b/>
              </w:rPr>
              <w:t xml:space="preserve"> и выпускной вечер в начальной школе</w:t>
            </w:r>
            <w:r w:rsidRPr="00C82124">
              <w:t xml:space="preserve"> </w:t>
            </w:r>
          </w:p>
        </w:tc>
        <w:tc>
          <w:tcPr>
            <w:tcW w:w="649" w:type="pct"/>
          </w:tcPr>
          <w:p w:rsidR="00C82124" w:rsidRPr="00C82124" w:rsidRDefault="00C82124" w:rsidP="00C82124">
            <w:pPr>
              <w:jc w:val="center"/>
            </w:pPr>
            <w:r w:rsidRPr="00C82124">
              <w:t xml:space="preserve">май </w:t>
            </w:r>
          </w:p>
        </w:tc>
        <w:tc>
          <w:tcPr>
            <w:tcW w:w="1153" w:type="pct"/>
          </w:tcPr>
          <w:p w:rsidR="00C82124" w:rsidRPr="00C82124" w:rsidRDefault="00C82124" w:rsidP="00C82124">
            <w:r w:rsidRPr="00C82124">
              <w:t>праздничная программа</w:t>
            </w:r>
          </w:p>
        </w:tc>
      </w:tr>
      <w:tr w:rsidR="00C82124" w:rsidRPr="00C82124" w:rsidTr="00C82124">
        <w:tc>
          <w:tcPr>
            <w:tcW w:w="3198" w:type="pct"/>
          </w:tcPr>
          <w:p w:rsidR="00C82124" w:rsidRPr="00C82124" w:rsidRDefault="00C82124" w:rsidP="00C82124">
            <w:r w:rsidRPr="00C82124">
              <w:t xml:space="preserve">Тематические родительские собрания по классам, </w:t>
            </w:r>
            <w:r w:rsidRPr="00C82124">
              <w:rPr>
                <w:bCs/>
              </w:rPr>
              <w:t>организация лектория для родителей по духовно-нравственному воспитанию</w:t>
            </w:r>
            <w:r w:rsidRPr="00C82124">
              <w:t xml:space="preserve"> </w:t>
            </w:r>
          </w:p>
        </w:tc>
        <w:tc>
          <w:tcPr>
            <w:tcW w:w="649" w:type="pct"/>
          </w:tcPr>
          <w:p w:rsidR="00C82124" w:rsidRPr="00C82124" w:rsidRDefault="00C82124" w:rsidP="00C82124">
            <w:pPr>
              <w:jc w:val="center"/>
            </w:pPr>
            <w:r w:rsidRPr="00C82124">
              <w:t>в течение года</w:t>
            </w:r>
          </w:p>
        </w:tc>
        <w:tc>
          <w:tcPr>
            <w:tcW w:w="1153" w:type="pct"/>
          </w:tcPr>
          <w:p w:rsidR="00C82124" w:rsidRPr="00C82124" w:rsidRDefault="00C82124" w:rsidP="00C82124">
            <w:r w:rsidRPr="00C82124">
              <w:t>Собрание, круглый стол, практикум и т.д.</w:t>
            </w:r>
          </w:p>
        </w:tc>
      </w:tr>
      <w:tr w:rsidR="00C82124" w:rsidRPr="00C82124" w:rsidTr="00C82124">
        <w:tc>
          <w:tcPr>
            <w:tcW w:w="3198" w:type="pct"/>
          </w:tcPr>
          <w:p w:rsidR="00C82124" w:rsidRPr="00C82124" w:rsidRDefault="00C82124" w:rsidP="00C82124">
            <w:r w:rsidRPr="00C82124">
              <w:t xml:space="preserve">Привлечение родителей для совместной работы во внеурочное время </w:t>
            </w:r>
          </w:p>
          <w:p w:rsidR="00C82124" w:rsidRPr="00C82124" w:rsidRDefault="00C82124" w:rsidP="00C82124"/>
        </w:tc>
        <w:tc>
          <w:tcPr>
            <w:tcW w:w="649" w:type="pct"/>
          </w:tcPr>
          <w:p w:rsidR="00C82124" w:rsidRPr="00C82124" w:rsidRDefault="00C82124" w:rsidP="00C82124">
            <w:pPr>
              <w:jc w:val="center"/>
            </w:pPr>
            <w:r w:rsidRPr="00C82124">
              <w:t>в течение года</w:t>
            </w:r>
          </w:p>
        </w:tc>
        <w:tc>
          <w:tcPr>
            <w:tcW w:w="1153" w:type="pct"/>
          </w:tcPr>
          <w:p w:rsidR="00C82124" w:rsidRPr="00C82124" w:rsidRDefault="00C82124" w:rsidP="00C82124"/>
        </w:tc>
      </w:tr>
      <w:tr w:rsidR="00C82124" w:rsidRPr="00C82124" w:rsidTr="00C82124">
        <w:tc>
          <w:tcPr>
            <w:tcW w:w="3198" w:type="pct"/>
          </w:tcPr>
          <w:p w:rsidR="00C82124" w:rsidRPr="00C82124" w:rsidRDefault="00C82124" w:rsidP="00C82124">
            <w:pPr>
              <w:pStyle w:val="af2"/>
              <w:jc w:val="both"/>
              <w:rPr>
                <w:bCs/>
                <w:sz w:val="24"/>
                <w:szCs w:val="24"/>
              </w:rPr>
            </w:pPr>
            <w:r w:rsidRPr="00C82124">
              <w:rPr>
                <w:bCs/>
                <w:sz w:val="24"/>
                <w:szCs w:val="24"/>
              </w:rPr>
              <w:t xml:space="preserve">Формирование библиотечек для родителей по воспитанию детей. Распространение печатного материала для родителей </w:t>
            </w:r>
          </w:p>
        </w:tc>
        <w:tc>
          <w:tcPr>
            <w:tcW w:w="649" w:type="pct"/>
          </w:tcPr>
          <w:p w:rsidR="00C82124" w:rsidRPr="00C82124" w:rsidRDefault="00C82124" w:rsidP="00C82124">
            <w:pPr>
              <w:jc w:val="center"/>
            </w:pPr>
            <w:r w:rsidRPr="00C82124">
              <w:t>в течение года</w:t>
            </w:r>
          </w:p>
        </w:tc>
        <w:tc>
          <w:tcPr>
            <w:tcW w:w="1153" w:type="pct"/>
          </w:tcPr>
          <w:p w:rsidR="00C82124" w:rsidRPr="00C82124" w:rsidRDefault="00C82124" w:rsidP="00C82124">
            <w:r w:rsidRPr="00C82124">
              <w:t>Буклеты, листовки</w:t>
            </w:r>
          </w:p>
        </w:tc>
      </w:tr>
      <w:tr w:rsidR="00C82124" w:rsidRPr="00C82124" w:rsidTr="00C82124">
        <w:tc>
          <w:tcPr>
            <w:tcW w:w="3198" w:type="pct"/>
          </w:tcPr>
          <w:p w:rsidR="00C82124" w:rsidRPr="00C82124" w:rsidRDefault="00C82124" w:rsidP="00C82124">
            <w:pPr>
              <w:pStyle w:val="af2"/>
              <w:jc w:val="both"/>
              <w:rPr>
                <w:bCs/>
                <w:sz w:val="24"/>
                <w:szCs w:val="24"/>
              </w:rPr>
            </w:pPr>
            <w:r w:rsidRPr="00C82124">
              <w:rPr>
                <w:bCs/>
                <w:sz w:val="24"/>
                <w:szCs w:val="24"/>
              </w:rPr>
              <w:t xml:space="preserve">Создание банка данных методических разработок по гражданскому, патриотическому и нравственному воспитанию </w:t>
            </w:r>
          </w:p>
        </w:tc>
        <w:tc>
          <w:tcPr>
            <w:tcW w:w="649" w:type="pct"/>
          </w:tcPr>
          <w:p w:rsidR="00C82124" w:rsidRPr="00C82124" w:rsidRDefault="00C82124" w:rsidP="00C82124">
            <w:pPr>
              <w:jc w:val="center"/>
            </w:pPr>
            <w:r w:rsidRPr="00C82124">
              <w:t>в течение года</w:t>
            </w:r>
          </w:p>
        </w:tc>
        <w:tc>
          <w:tcPr>
            <w:tcW w:w="1153" w:type="pct"/>
          </w:tcPr>
          <w:p w:rsidR="00C82124" w:rsidRPr="00C82124" w:rsidRDefault="00C82124" w:rsidP="00C82124">
            <w:r w:rsidRPr="00C82124">
              <w:t>методические сборники</w:t>
            </w:r>
          </w:p>
        </w:tc>
      </w:tr>
    </w:tbl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7D634C" w:rsidRDefault="007D634C" w:rsidP="005835C2">
      <w:pPr>
        <w:shd w:val="clear" w:color="auto" w:fill="FFFFFF"/>
        <w:ind w:left="53" w:right="24" w:firstLine="547"/>
        <w:jc w:val="both"/>
        <w:rPr>
          <w:sz w:val="28"/>
          <w:szCs w:val="28"/>
        </w:rPr>
      </w:pPr>
    </w:p>
    <w:p w:rsidR="00C82124" w:rsidRDefault="00C82124" w:rsidP="00A47B10">
      <w:pPr>
        <w:shd w:val="clear" w:color="auto" w:fill="FFFFFF"/>
        <w:spacing w:before="240"/>
        <w:ind w:left="53" w:right="24" w:firstLine="547"/>
        <w:jc w:val="center"/>
        <w:rPr>
          <w:b/>
          <w:bCs/>
          <w:color w:val="0070C0"/>
          <w:sz w:val="28"/>
          <w:szCs w:val="28"/>
        </w:rPr>
      </w:pPr>
    </w:p>
    <w:p w:rsidR="005C15B1" w:rsidRDefault="005C15B1" w:rsidP="00A47B10">
      <w:pPr>
        <w:shd w:val="clear" w:color="auto" w:fill="FFFFFF"/>
        <w:spacing w:before="240"/>
        <w:ind w:left="53" w:right="24" w:firstLine="547"/>
        <w:jc w:val="center"/>
        <w:rPr>
          <w:b/>
          <w:bCs/>
          <w:color w:val="0070C0"/>
          <w:sz w:val="28"/>
          <w:szCs w:val="28"/>
        </w:rPr>
      </w:pPr>
    </w:p>
    <w:p w:rsidR="00714EC1" w:rsidRPr="005835C2" w:rsidRDefault="00714EC1" w:rsidP="00A47B10">
      <w:pPr>
        <w:shd w:val="clear" w:color="auto" w:fill="FFFFFF"/>
        <w:spacing w:before="240"/>
        <w:ind w:left="53" w:right="24" w:firstLine="547"/>
        <w:jc w:val="center"/>
        <w:rPr>
          <w:sz w:val="28"/>
          <w:szCs w:val="28"/>
        </w:rPr>
      </w:pPr>
      <w:r w:rsidRPr="005835C2">
        <w:rPr>
          <w:b/>
          <w:bCs/>
          <w:color w:val="0070C0"/>
          <w:sz w:val="28"/>
          <w:szCs w:val="28"/>
        </w:rPr>
        <w:lastRenderedPageBreak/>
        <w:t>Результативность</w:t>
      </w:r>
    </w:p>
    <w:p w:rsidR="006C78A5" w:rsidRPr="000171B8" w:rsidRDefault="00714EC1" w:rsidP="000171B8">
      <w:pPr>
        <w:pStyle w:val="a5"/>
        <w:spacing w:before="24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171B8">
        <w:rPr>
          <w:rFonts w:ascii="Times New Roman" w:hAnsi="Times New Roman" w:cs="Times New Roman"/>
          <w:sz w:val="28"/>
          <w:szCs w:val="28"/>
        </w:rPr>
        <w:t xml:space="preserve">Результативность воспитательной работы заключается в том, что мои воспитанники будут: </w:t>
      </w:r>
    </w:p>
    <w:p w:rsidR="006C78A5" w:rsidRPr="000171B8" w:rsidRDefault="009C3E7F" w:rsidP="00A47B10">
      <w:pPr>
        <w:numPr>
          <w:ilvl w:val="0"/>
          <w:numId w:val="31"/>
        </w:numPr>
        <w:spacing w:before="240"/>
        <w:rPr>
          <w:sz w:val="28"/>
          <w:szCs w:val="28"/>
        </w:rPr>
      </w:pPr>
      <w:proofErr w:type="gramStart"/>
      <w:r w:rsidRPr="000171B8">
        <w:rPr>
          <w:sz w:val="28"/>
          <w:szCs w:val="28"/>
        </w:rPr>
        <w:t>любящими</w:t>
      </w:r>
      <w:proofErr w:type="gramEnd"/>
      <w:r w:rsidR="006C78A5" w:rsidRPr="000171B8">
        <w:rPr>
          <w:sz w:val="28"/>
          <w:szCs w:val="28"/>
        </w:rPr>
        <w:t xml:space="preserve"> свой народ, свой край и свою Родину;</w:t>
      </w:r>
    </w:p>
    <w:p w:rsidR="006C78A5" w:rsidRPr="000171B8" w:rsidRDefault="009C3E7F" w:rsidP="00A47B10">
      <w:pPr>
        <w:numPr>
          <w:ilvl w:val="0"/>
          <w:numId w:val="31"/>
        </w:numPr>
        <w:spacing w:before="240"/>
        <w:rPr>
          <w:sz w:val="28"/>
          <w:szCs w:val="28"/>
        </w:rPr>
      </w:pPr>
      <w:proofErr w:type="gramStart"/>
      <w:r w:rsidRPr="000171B8">
        <w:rPr>
          <w:sz w:val="28"/>
          <w:szCs w:val="28"/>
        </w:rPr>
        <w:t>уважающими</w:t>
      </w:r>
      <w:proofErr w:type="gramEnd"/>
      <w:r w:rsidRPr="000171B8">
        <w:rPr>
          <w:sz w:val="28"/>
          <w:szCs w:val="28"/>
        </w:rPr>
        <w:t xml:space="preserve"> и принимающими</w:t>
      </w:r>
      <w:r w:rsidR="006C78A5" w:rsidRPr="000171B8">
        <w:rPr>
          <w:sz w:val="28"/>
          <w:szCs w:val="28"/>
        </w:rPr>
        <w:t xml:space="preserve"> ценности семьи и общества;</w:t>
      </w:r>
    </w:p>
    <w:p w:rsidR="006C78A5" w:rsidRPr="000171B8" w:rsidRDefault="009C3E7F" w:rsidP="00A47B10">
      <w:pPr>
        <w:numPr>
          <w:ilvl w:val="0"/>
          <w:numId w:val="31"/>
        </w:numPr>
        <w:spacing w:before="240"/>
        <w:rPr>
          <w:sz w:val="28"/>
          <w:szCs w:val="28"/>
        </w:rPr>
      </w:pPr>
      <w:proofErr w:type="gramStart"/>
      <w:r w:rsidRPr="000171B8">
        <w:rPr>
          <w:sz w:val="28"/>
          <w:szCs w:val="28"/>
        </w:rPr>
        <w:t>любознательные</w:t>
      </w:r>
      <w:proofErr w:type="gramEnd"/>
      <w:r w:rsidR="006C78A5" w:rsidRPr="000171B8">
        <w:rPr>
          <w:sz w:val="28"/>
          <w:szCs w:val="28"/>
        </w:rPr>
        <w:t>, акт</w:t>
      </w:r>
      <w:r w:rsidRPr="000171B8">
        <w:rPr>
          <w:sz w:val="28"/>
          <w:szCs w:val="28"/>
        </w:rPr>
        <w:t>ивно и заинтересованно познающие</w:t>
      </w:r>
      <w:r w:rsidR="006C78A5" w:rsidRPr="000171B8">
        <w:rPr>
          <w:sz w:val="28"/>
          <w:szCs w:val="28"/>
        </w:rPr>
        <w:t xml:space="preserve"> мир;</w:t>
      </w:r>
    </w:p>
    <w:p w:rsidR="006C78A5" w:rsidRPr="000171B8" w:rsidRDefault="009C3E7F" w:rsidP="00A47B10">
      <w:pPr>
        <w:numPr>
          <w:ilvl w:val="0"/>
          <w:numId w:val="31"/>
        </w:numPr>
        <w:spacing w:before="240"/>
        <w:rPr>
          <w:sz w:val="28"/>
          <w:szCs w:val="28"/>
        </w:rPr>
      </w:pPr>
      <w:r w:rsidRPr="000171B8">
        <w:rPr>
          <w:sz w:val="28"/>
          <w:szCs w:val="28"/>
        </w:rPr>
        <w:t>владеющие</w:t>
      </w:r>
      <w:r w:rsidR="006C78A5" w:rsidRPr="000171B8">
        <w:rPr>
          <w:sz w:val="28"/>
          <w:szCs w:val="28"/>
        </w:rPr>
        <w:t xml:space="preserve"> ос</w:t>
      </w:r>
      <w:r w:rsidRPr="000171B8">
        <w:rPr>
          <w:sz w:val="28"/>
          <w:szCs w:val="28"/>
        </w:rPr>
        <w:t>новами умения учиться, способные</w:t>
      </w:r>
      <w:r w:rsidR="006C78A5" w:rsidRPr="000171B8">
        <w:rPr>
          <w:sz w:val="28"/>
          <w:szCs w:val="28"/>
        </w:rPr>
        <w:t xml:space="preserve"> к организации собственной деятельности;</w:t>
      </w:r>
    </w:p>
    <w:p w:rsidR="006C78A5" w:rsidRPr="000171B8" w:rsidRDefault="006C78A5" w:rsidP="00A47B10">
      <w:pPr>
        <w:numPr>
          <w:ilvl w:val="0"/>
          <w:numId w:val="31"/>
        </w:numPr>
        <w:spacing w:before="240"/>
        <w:rPr>
          <w:sz w:val="28"/>
          <w:szCs w:val="28"/>
        </w:rPr>
      </w:pPr>
      <w:proofErr w:type="gramStart"/>
      <w:r w:rsidRPr="000171B8">
        <w:rPr>
          <w:sz w:val="28"/>
          <w:szCs w:val="28"/>
        </w:rPr>
        <w:t>гот</w:t>
      </w:r>
      <w:r w:rsidR="009C3E7F" w:rsidRPr="000171B8">
        <w:rPr>
          <w:sz w:val="28"/>
          <w:szCs w:val="28"/>
        </w:rPr>
        <w:t>овые</w:t>
      </w:r>
      <w:r w:rsidRPr="000171B8">
        <w:rPr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  <w:proofErr w:type="gramEnd"/>
    </w:p>
    <w:p w:rsidR="006C78A5" w:rsidRPr="000171B8" w:rsidRDefault="009C3E7F" w:rsidP="00A47B10">
      <w:pPr>
        <w:numPr>
          <w:ilvl w:val="0"/>
          <w:numId w:val="31"/>
        </w:numPr>
        <w:spacing w:before="240"/>
        <w:rPr>
          <w:sz w:val="28"/>
          <w:szCs w:val="28"/>
        </w:rPr>
      </w:pPr>
      <w:proofErr w:type="gramStart"/>
      <w:r w:rsidRPr="000171B8">
        <w:rPr>
          <w:sz w:val="28"/>
          <w:szCs w:val="28"/>
        </w:rPr>
        <w:t>доброжелательные</w:t>
      </w:r>
      <w:proofErr w:type="gramEnd"/>
      <w:r w:rsidRPr="000171B8">
        <w:rPr>
          <w:sz w:val="28"/>
          <w:szCs w:val="28"/>
        </w:rPr>
        <w:t>, умеющие</w:t>
      </w:r>
      <w:r w:rsidR="006C78A5" w:rsidRPr="000171B8">
        <w:rPr>
          <w:sz w:val="28"/>
          <w:szCs w:val="28"/>
        </w:rPr>
        <w:t xml:space="preserve"> слушать и слышать собеседника, обосновывать свою позицию, высказывать свое мнение;</w:t>
      </w:r>
    </w:p>
    <w:p w:rsidR="006C78A5" w:rsidRPr="000171B8" w:rsidRDefault="009C3E7F" w:rsidP="00A47B10">
      <w:pPr>
        <w:numPr>
          <w:ilvl w:val="0"/>
          <w:numId w:val="31"/>
        </w:numPr>
        <w:spacing w:before="240"/>
        <w:rPr>
          <w:sz w:val="28"/>
          <w:szCs w:val="28"/>
        </w:rPr>
      </w:pPr>
      <w:r w:rsidRPr="000171B8">
        <w:rPr>
          <w:sz w:val="28"/>
          <w:szCs w:val="28"/>
        </w:rPr>
        <w:t>выполняющие</w:t>
      </w:r>
      <w:r w:rsidR="006C78A5" w:rsidRPr="000171B8">
        <w:rPr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6C78A5" w:rsidRPr="000171B8" w:rsidRDefault="006C78A5" w:rsidP="000171B8">
      <w:pPr>
        <w:pStyle w:val="a5"/>
        <w:spacing w:before="24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14EC1" w:rsidRPr="000171B8" w:rsidRDefault="00714EC1" w:rsidP="000171B8">
      <w:pPr>
        <w:pStyle w:val="a5"/>
        <w:spacing w:before="240" w:beforeAutospacing="0" w:after="0" w:afterAutospacing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171B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НАДЕЮСЬ, ЧТО МОИ ВОСПИТАННИКИ ВЫРАСТУТ ЛЮДЬМИ, КОТОРЫМИ Я БУДУ ГОРДИТЬСЯ.</w:t>
      </w:r>
    </w:p>
    <w:p w:rsidR="00A86341" w:rsidRPr="000171B8" w:rsidRDefault="00A86341" w:rsidP="000171B8">
      <w:pPr>
        <w:pStyle w:val="aa"/>
        <w:ind w:left="0"/>
        <w:rPr>
          <w:b/>
          <w:sz w:val="28"/>
          <w:szCs w:val="28"/>
        </w:rPr>
      </w:pPr>
    </w:p>
    <w:p w:rsidR="000171B8" w:rsidRPr="00B95D41" w:rsidRDefault="000171B8" w:rsidP="000171B8">
      <w:pPr>
        <w:tabs>
          <w:tab w:val="left" w:pos="-5400"/>
        </w:tabs>
        <w:spacing w:line="360" w:lineRule="auto"/>
        <w:ind w:left="360"/>
        <w:jc w:val="both"/>
        <w:rPr>
          <w:b/>
          <w:sz w:val="28"/>
          <w:szCs w:val="28"/>
          <w:u w:val="single"/>
        </w:rPr>
      </w:pPr>
    </w:p>
    <w:p w:rsidR="00A47B10" w:rsidRPr="00C82124" w:rsidRDefault="00A47B10" w:rsidP="000171B8">
      <w:pPr>
        <w:tabs>
          <w:tab w:val="left" w:pos="-5400"/>
        </w:tabs>
        <w:spacing w:line="360" w:lineRule="auto"/>
        <w:ind w:left="360"/>
        <w:jc w:val="both"/>
        <w:rPr>
          <w:b/>
          <w:sz w:val="28"/>
          <w:szCs w:val="28"/>
          <w:u w:val="single"/>
        </w:rPr>
      </w:pPr>
    </w:p>
    <w:p w:rsidR="00A47B10" w:rsidRPr="00C82124" w:rsidRDefault="00A47B10" w:rsidP="000171B8">
      <w:pPr>
        <w:tabs>
          <w:tab w:val="left" w:pos="-5400"/>
        </w:tabs>
        <w:spacing w:line="360" w:lineRule="auto"/>
        <w:ind w:left="360"/>
        <w:jc w:val="both"/>
        <w:rPr>
          <w:b/>
          <w:sz w:val="28"/>
          <w:szCs w:val="28"/>
          <w:u w:val="single"/>
        </w:rPr>
      </w:pPr>
    </w:p>
    <w:p w:rsidR="00A47B10" w:rsidRPr="00C82124" w:rsidRDefault="00A47B10" w:rsidP="000171B8">
      <w:pPr>
        <w:tabs>
          <w:tab w:val="left" w:pos="-5400"/>
        </w:tabs>
        <w:spacing w:line="360" w:lineRule="auto"/>
        <w:ind w:left="360"/>
        <w:jc w:val="both"/>
        <w:rPr>
          <w:b/>
          <w:sz w:val="28"/>
          <w:szCs w:val="28"/>
          <w:u w:val="single"/>
        </w:rPr>
      </w:pPr>
    </w:p>
    <w:p w:rsidR="00A47B10" w:rsidRPr="00C82124" w:rsidRDefault="00A47B10" w:rsidP="000171B8">
      <w:pPr>
        <w:tabs>
          <w:tab w:val="left" w:pos="-5400"/>
        </w:tabs>
        <w:spacing w:line="360" w:lineRule="auto"/>
        <w:ind w:left="360"/>
        <w:jc w:val="both"/>
        <w:rPr>
          <w:b/>
          <w:sz w:val="28"/>
          <w:szCs w:val="28"/>
          <w:u w:val="single"/>
        </w:rPr>
      </w:pPr>
    </w:p>
    <w:p w:rsidR="00A47B10" w:rsidRPr="00C82124" w:rsidRDefault="00A47B10" w:rsidP="000171B8">
      <w:pPr>
        <w:tabs>
          <w:tab w:val="left" w:pos="-5400"/>
        </w:tabs>
        <w:spacing w:line="360" w:lineRule="auto"/>
        <w:ind w:left="360"/>
        <w:jc w:val="both"/>
        <w:rPr>
          <w:b/>
          <w:sz w:val="28"/>
          <w:szCs w:val="28"/>
          <w:u w:val="single"/>
        </w:rPr>
      </w:pPr>
    </w:p>
    <w:p w:rsidR="00A47B10" w:rsidRPr="00C82124" w:rsidRDefault="00A47B10" w:rsidP="000171B8">
      <w:pPr>
        <w:tabs>
          <w:tab w:val="left" w:pos="-5400"/>
        </w:tabs>
        <w:spacing w:line="360" w:lineRule="auto"/>
        <w:ind w:left="360"/>
        <w:jc w:val="both"/>
        <w:rPr>
          <w:b/>
          <w:sz w:val="28"/>
          <w:szCs w:val="28"/>
          <w:u w:val="single"/>
        </w:rPr>
      </w:pPr>
    </w:p>
    <w:p w:rsidR="00A47B10" w:rsidRPr="00C82124" w:rsidRDefault="00A47B10" w:rsidP="000171B8">
      <w:pPr>
        <w:tabs>
          <w:tab w:val="left" w:pos="-5400"/>
        </w:tabs>
        <w:spacing w:line="360" w:lineRule="auto"/>
        <w:ind w:left="360"/>
        <w:jc w:val="both"/>
        <w:rPr>
          <w:b/>
          <w:sz w:val="28"/>
          <w:szCs w:val="28"/>
          <w:u w:val="single"/>
        </w:rPr>
      </w:pPr>
    </w:p>
    <w:p w:rsidR="00A47B10" w:rsidRPr="00C82124" w:rsidRDefault="00A47B10" w:rsidP="000171B8">
      <w:pPr>
        <w:tabs>
          <w:tab w:val="left" w:pos="-5400"/>
        </w:tabs>
        <w:spacing w:line="360" w:lineRule="auto"/>
        <w:ind w:left="360"/>
        <w:jc w:val="both"/>
        <w:rPr>
          <w:b/>
          <w:sz w:val="28"/>
          <w:szCs w:val="28"/>
          <w:u w:val="single"/>
        </w:rPr>
      </w:pPr>
    </w:p>
    <w:p w:rsidR="00A47B10" w:rsidRPr="00C82124" w:rsidRDefault="00A47B10" w:rsidP="000171B8">
      <w:pPr>
        <w:tabs>
          <w:tab w:val="left" w:pos="-5400"/>
        </w:tabs>
        <w:spacing w:line="360" w:lineRule="auto"/>
        <w:ind w:left="360"/>
        <w:jc w:val="both"/>
        <w:rPr>
          <w:b/>
          <w:sz w:val="28"/>
          <w:szCs w:val="28"/>
          <w:u w:val="single"/>
        </w:rPr>
      </w:pPr>
    </w:p>
    <w:p w:rsidR="00A47B10" w:rsidRPr="00C82124" w:rsidRDefault="00A47B10" w:rsidP="000171B8">
      <w:pPr>
        <w:tabs>
          <w:tab w:val="left" w:pos="-5400"/>
        </w:tabs>
        <w:spacing w:line="360" w:lineRule="auto"/>
        <w:ind w:left="360"/>
        <w:jc w:val="both"/>
        <w:rPr>
          <w:b/>
          <w:sz w:val="28"/>
          <w:szCs w:val="28"/>
          <w:u w:val="single"/>
        </w:rPr>
      </w:pPr>
    </w:p>
    <w:p w:rsidR="00A47B10" w:rsidRPr="00C82124" w:rsidRDefault="00A47B10" w:rsidP="000171B8">
      <w:pPr>
        <w:tabs>
          <w:tab w:val="left" w:pos="-5400"/>
        </w:tabs>
        <w:spacing w:line="360" w:lineRule="auto"/>
        <w:ind w:left="360"/>
        <w:jc w:val="both"/>
        <w:rPr>
          <w:b/>
          <w:sz w:val="28"/>
          <w:szCs w:val="28"/>
          <w:u w:val="single"/>
        </w:rPr>
      </w:pPr>
    </w:p>
    <w:p w:rsidR="00A47B10" w:rsidRPr="00C82124" w:rsidRDefault="00A47B10" w:rsidP="000171B8">
      <w:pPr>
        <w:tabs>
          <w:tab w:val="left" w:pos="-5400"/>
        </w:tabs>
        <w:spacing w:line="360" w:lineRule="auto"/>
        <w:ind w:left="360"/>
        <w:jc w:val="both"/>
        <w:rPr>
          <w:b/>
          <w:sz w:val="28"/>
          <w:szCs w:val="28"/>
          <w:u w:val="single"/>
        </w:rPr>
      </w:pPr>
    </w:p>
    <w:p w:rsidR="00A47B10" w:rsidRDefault="00A47B10" w:rsidP="00A47B10">
      <w:pPr>
        <w:pStyle w:val="a5"/>
        <w:spacing w:before="30" w:beforeAutospacing="0" w:after="30" w:afterAutospacing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A47B10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Показатели  результативности реализации программы</w:t>
      </w:r>
    </w:p>
    <w:p w:rsidR="00701B08" w:rsidRPr="00701B08" w:rsidRDefault="00701B08" w:rsidP="00A47B10">
      <w:pPr>
        <w:pStyle w:val="a5"/>
        <w:spacing w:before="30" w:beforeAutospacing="0" w:after="30" w:afterAutospacing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A47B10" w:rsidRPr="00701B08" w:rsidRDefault="00A47B10" w:rsidP="00A47B10">
      <w:pPr>
        <w:pStyle w:val="a5"/>
        <w:spacing w:before="30" w:beforeAutospacing="0" w:after="3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47B10" w:rsidRPr="00A47B10" w:rsidRDefault="00A47B10" w:rsidP="00A47B10">
      <w:pPr>
        <w:pStyle w:val="aa"/>
        <w:numPr>
          <w:ilvl w:val="0"/>
          <w:numId w:val="27"/>
        </w:numPr>
        <w:tabs>
          <w:tab w:val="left" w:pos="-5400"/>
        </w:tabs>
        <w:jc w:val="both"/>
        <w:rPr>
          <w:b/>
          <w:sz w:val="28"/>
          <w:szCs w:val="28"/>
        </w:rPr>
      </w:pPr>
      <w:r w:rsidRPr="00A47B10">
        <w:rPr>
          <w:sz w:val="28"/>
          <w:szCs w:val="28"/>
        </w:rPr>
        <w:t xml:space="preserve">Положительная тенденция в изменении (планируемых) личностных свойств воспитанников в классном коллективе (динамика уровня </w:t>
      </w:r>
      <w:proofErr w:type="spellStart"/>
      <w:r w:rsidRPr="00A47B10">
        <w:rPr>
          <w:sz w:val="28"/>
          <w:szCs w:val="28"/>
        </w:rPr>
        <w:t>обученности</w:t>
      </w:r>
      <w:proofErr w:type="spellEnd"/>
      <w:r w:rsidRPr="00A47B10">
        <w:rPr>
          <w:sz w:val="28"/>
          <w:szCs w:val="28"/>
        </w:rPr>
        <w:t xml:space="preserve">  и воспитанности учащихся).  </w:t>
      </w:r>
      <w:r w:rsidRPr="00A47B10">
        <w:rPr>
          <w:b/>
          <w:i/>
          <w:sz w:val="28"/>
          <w:szCs w:val="28"/>
        </w:rPr>
        <w:t>Приложение 4,5,11</w:t>
      </w:r>
    </w:p>
    <w:p w:rsidR="00A47B10" w:rsidRPr="00A47B10" w:rsidRDefault="00A47B10" w:rsidP="00A47B10">
      <w:pPr>
        <w:numPr>
          <w:ilvl w:val="0"/>
          <w:numId w:val="27"/>
        </w:numPr>
        <w:tabs>
          <w:tab w:val="left" w:pos="360"/>
        </w:tabs>
        <w:suppressAutoHyphens/>
        <w:ind w:right="76"/>
        <w:jc w:val="both"/>
        <w:rPr>
          <w:i/>
          <w:sz w:val="28"/>
          <w:szCs w:val="28"/>
        </w:rPr>
      </w:pPr>
      <w:r w:rsidRPr="00A47B10">
        <w:rPr>
          <w:sz w:val="28"/>
          <w:szCs w:val="28"/>
        </w:rPr>
        <w:t>Активное участие школьников в районных, областных, Всероссийских интеллектуальных конкурсах</w:t>
      </w:r>
      <w:r w:rsidRPr="00A47B10">
        <w:rPr>
          <w:b/>
          <w:sz w:val="28"/>
          <w:szCs w:val="28"/>
        </w:rPr>
        <w:t xml:space="preserve">.  </w:t>
      </w:r>
      <w:r w:rsidRPr="00A47B10">
        <w:rPr>
          <w:b/>
          <w:i/>
          <w:sz w:val="28"/>
          <w:szCs w:val="28"/>
        </w:rPr>
        <w:t>Приложение 1,6</w:t>
      </w:r>
    </w:p>
    <w:p w:rsidR="00A47B10" w:rsidRPr="00A47B10" w:rsidRDefault="00A47B10" w:rsidP="00A47B10">
      <w:pPr>
        <w:numPr>
          <w:ilvl w:val="0"/>
          <w:numId w:val="27"/>
        </w:numPr>
        <w:tabs>
          <w:tab w:val="left" w:pos="360"/>
        </w:tabs>
        <w:suppressAutoHyphens/>
        <w:ind w:right="76"/>
        <w:jc w:val="both"/>
        <w:rPr>
          <w:i/>
          <w:sz w:val="28"/>
          <w:szCs w:val="28"/>
        </w:rPr>
      </w:pPr>
      <w:r w:rsidRPr="00A47B10">
        <w:rPr>
          <w:sz w:val="28"/>
          <w:szCs w:val="28"/>
        </w:rPr>
        <w:t>Рост числа учащихся, занимающих призовые места в мероприятиях интеллектуальной, научно – исследовательской, творческой направленности по предметам</w:t>
      </w:r>
      <w:r w:rsidRPr="00A47B10">
        <w:rPr>
          <w:i/>
          <w:sz w:val="28"/>
          <w:szCs w:val="28"/>
        </w:rPr>
        <w:t>.</w:t>
      </w:r>
      <w:r w:rsidRPr="00A47B10">
        <w:rPr>
          <w:b/>
          <w:i/>
          <w:sz w:val="28"/>
          <w:szCs w:val="28"/>
        </w:rPr>
        <w:t xml:space="preserve">  Приложение 7,8</w:t>
      </w:r>
    </w:p>
    <w:p w:rsidR="00A47B10" w:rsidRPr="00A47B10" w:rsidRDefault="00A47B10" w:rsidP="00A47B10">
      <w:pPr>
        <w:numPr>
          <w:ilvl w:val="0"/>
          <w:numId w:val="27"/>
        </w:numPr>
        <w:tabs>
          <w:tab w:val="left" w:pos="180"/>
          <w:tab w:val="left" w:pos="360"/>
        </w:tabs>
        <w:suppressAutoHyphens/>
        <w:ind w:right="76"/>
        <w:jc w:val="both"/>
        <w:rPr>
          <w:sz w:val="28"/>
          <w:szCs w:val="28"/>
        </w:rPr>
      </w:pPr>
      <w:r w:rsidRPr="00A47B10">
        <w:rPr>
          <w:sz w:val="28"/>
          <w:szCs w:val="28"/>
        </w:rPr>
        <w:t xml:space="preserve">Рост числа учащихся, занимающихся  в секциях, кружках по интересам.  </w:t>
      </w:r>
      <w:r w:rsidRPr="00A47B10">
        <w:rPr>
          <w:b/>
          <w:i/>
          <w:sz w:val="28"/>
          <w:szCs w:val="28"/>
        </w:rPr>
        <w:t>Приложение 2</w:t>
      </w:r>
    </w:p>
    <w:p w:rsidR="00A47B10" w:rsidRPr="00A47B10" w:rsidRDefault="00A47B10" w:rsidP="00A47B10">
      <w:pPr>
        <w:numPr>
          <w:ilvl w:val="0"/>
          <w:numId w:val="27"/>
        </w:numPr>
        <w:tabs>
          <w:tab w:val="left" w:pos="180"/>
          <w:tab w:val="left" w:pos="360"/>
        </w:tabs>
        <w:suppressAutoHyphens/>
        <w:ind w:right="76"/>
        <w:jc w:val="both"/>
        <w:rPr>
          <w:sz w:val="28"/>
          <w:szCs w:val="28"/>
        </w:rPr>
      </w:pPr>
      <w:r w:rsidRPr="00A47B10">
        <w:rPr>
          <w:sz w:val="28"/>
          <w:szCs w:val="28"/>
        </w:rPr>
        <w:t xml:space="preserve">Результаты исследования формирования классных коллективов – </w:t>
      </w:r>
      <w:r w:rsidRPr="00A47B10">
        <w:rPr>
          <w:bCs/>
          <w:i/>
          <w:iCs/>
          <w:sz w:val="28"/>
          <w:szCs w:val="28"/>
        </w:rPr>
        <w:t>рост активности и качества участия классных коллективов в общественной жизни.</w:t>
      </w:r>
      <w:r w:rsidRPr="00A47B10">
        <w:rPr>
          <w:b/>
          <w:i/>
          <w:sz w:val="28"/>
          <w:szCs w:val="28"/>
        </w:rPr>
        <w:t xml:space="preserve">   Приложение 9, 10</w:t>
      </w:r>
    </w:p>
    <w:p w:rsidR="00A47B10" w:rsidRPr="00A47B10" w:rsidRDefault="00A47B10" w:rsidP="00A47B10">
      <w:pPr>
        <w:numPr>
          <w:ilvl w:val="0"/>
          <w:numId w:val="27"/>
        </w:numPr>
        <w:tabs>
          <w:tab w:val="left" w:pos="180"/>
          <w:tab w:val="left" w:pos="360"/>
        </w:tabs>
        <w:suppressAutoHyphens/>
        <w:ind w:right="76"/>
        <w:jc w:val="both"/>
        <w:rPr>
          <w:b/>
          <w:i/>
          <w:sz w:val="28"/>
          <w:szCs w:val="28"/>
        </w:rPr>
      </w:pPr>
      <w:r w:rsidRPr="00A47B10">
        <w:rPr>
          <w:sz w:val="28"/>
          <w:szCs w:val="28"/>
        </w:rPr>
        <w:t xml:space="preserve">Высокий уровень удовлетворенности родителей и учащихся жизнедеятельностью класса, школы. </w:t>
      </w:r>
      <w:r w:rsidRPr="00A47B10">
        <w:rPr>
          <w:b/>
          <w:i/>
          <w:sz w:val="28"/>
          <w:szCs w:val="28"/>
        </w:rPr>
        <w:t>Приложение 12, 13</w:t>
      </w:r>
    </w:p>
    <w:p w:rsidR="00A47B10" w:rsidRPr="00A47B10" w:rsidRDefault="00A47B10" w:rsidP="00A47B10">
      <w:pPr>
        <w:pStyle w:val="aa"/>
        <w:numPr>
          <w:ilvl w:val="0"/>
          <w:numId w:val="27"/>
        </w:numPr>
        <w:jc w:val="both"/>
        <w:rPr>
          <w:b/>
          <w:bCs/>
          <w:i/>
          <w:iCs/>
          <w:sz w:val="28"/>
          <w:szCs w:val="28"/>
        </w:rPr>
      </w:pPr>
      <w:r w:rsidRPr="00A47B10">
        <w:rPr>
          <w:sz w:val="28"/>
          <w:szCs w:val="28"/>
        </w:rPr>
        <w:t xml:space="preserve">Рейтинговая оценка работы школы родителями </w:t>
      </w:r>
      <w:r w:rsidRPr="00A47B10">
        <w:rPr>
          <w:i/>
          <w:sz w:val="28"/>
          <w:szCs w:val="28"/>
        </w:rPr>
        <w:t xml:space="preserve">- </w:t>
      </w:r>
      <w:r w:rsidRPr="00A47B10">
        <w:rPr>
          <w:bCs/>
          <w:i/>
          <w:iCs/>
          <w:sz w:val="28"/>
          <w:szCs w:val="28"/>
        </w:rPr>
        <w:t>положительная динамика по годам.</w:t>
      </w:r>
      <w:r w:rsidRPr="00A47B10">
        <w:rPr>
          <w:b/>
          <w:i/>
          <w:sz w:val="28"/>
          <w:szCs w:val="28"/>
        </w:rPr>
        <w:t xml:space="preserve">  Приложение 17</w:t>
      </w:r>
    </w:p>
    <w:p w:rsidR="00A47B10" w:rsidRPr="00A47B10" w:rsidRDefault="00A47B10" w:rsidP="00A47B10">
      <w:pPr>
        <w:pStyle w:val="aa"/>
        <w:numPr>
          <w:ilvl w:val="0"/>
          <w:numId w:val="27"/>
        </w:numPr>
        <w:jc w:val="both"/>
        <w:rPr>
          <w:b/>
          <w:bCs/>
          <w:i/>
          <w:iCs/>
          <w:sz w:val="28"/>
          <w:szCs w:val="28"/>
        </w:rPr>
      </w:pPr>
      <w:r w:rsidRPr="00A47B10">
        <w:rPr>
          <w:sz w:val="28"/>
          <w:szCs w:val="28"/>
        </w:rPr>
        <w:t xml:space="preserve">Результаты диагностических исследований нравственного роста личности школьников – </w:t>
      </w:r>
      <w:r w:rsidRPr="00A47B10">
        <w:rPr>
          <w:bCs/>
          <w:i/>
          <w:iCs/>
          <w:sz w:val="28"/>
          <w:szCs w:val="28"/>
        </w:rPr>
        <w:t>положительная динамика роста позитивных отношений к нравственным ценностям.</w:t>
      </w:r>
      <w:r w:rsidRPr="00A47B10">
        <w:rPr>
          <w:i/>
          <w:sz w:val="28"/>
          <w:szCs w:val="28"/>
        </w:rPr>
        <w:t xml:space="preserve">  </w:t>
      </w:r>
      <w:r w:rsidRPr="00A47B10">
        <w:rPr>
          <w:b/>
          <w:i/>
          <w:sz w:val="28"/>
          <w:szCs w:val="28"/>
        </w:rPr>
        <w:t>Приложение 11, 18</w:t>
      </w:r>
    </w:p>
    <w:p w:rsidR="00A47B10" w:rsidRPr="00A47B10" w:rsidRDefault="00A47B10" w:rsidP="00A47B10">
      <w:pPr>
        <w:tabs>
          <w:tab w:val="left" w:pos="180"/>
          <w:tab w:val="left" w:pos="360"/>
        </w:tabs>
        <w:suppressAutoHyphens/>
        <w:ind w:left="502" w:right="76"/>
        <w:jc w:val="both"/>
        <w:rPr>
          <w:rStyle w:val="af"/>
          <w:b/>
          <w:iCs w:val="0"/>
          <w:sz w:val="28"/>
          <w:szCs w:val="28"/>
        </w:rPr>
      </w:pPr>
    </w:p>
    <w:p w:rsidR="00A47B10" w:rsidRDefault="00A47B10" w:rsidP="00A47B10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293C6B" w:rsidRDefault="00293C6B" w:rsidP="00680CA6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293C6B" w:rsidRDefault="00293C6B" w:rsidP="00680CA6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293C6B" w:rsidRDefault="00293C6B" w:rsidP="00680CA6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293C6B" w:rsidRDefault="00293C6B" w:rsidP="00680CA6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293C6B" w:rsidRDefault="00293C6B" w:rsidP="00680CA6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293C6B" w:rsidRDefault="00293C6B" w:rsidP="00680CA6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293C6B" w:rsidRDefault="00293C6B" w:rsidP="00680CA6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293C6B" w:rsidRDefault="00293C6B" w:rsidP="00680CA6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293C6B" w:rsidRDefault="00293C6B" w:rsidP="00680CA6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293C6B" w:rsidRDefault="00293C6B" w:rsidP="00680CA6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293C6B" w:rsidRDefault="00293C6B" w:rsidP="00680CA6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293C6B" w:rsidRDefault="00293C6B" w:rsidP="00680CA6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293C6B" w:rsidRDefault="00293C6B" w:rsidP="00680CA6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p w:rsidR="005C15B1" w:rsidRDefault="005C15B1" w:rsidP="00A47B10">
      <w:pPr>
        <w:spacing w:line="320" w:lineRule="atLeast"/>
        <w:jc w:val="center"/>
        <w:rPr>
          <w:rFonts w:eastAsia="Arial Unicode MS"/>
        </w:rPr>
      </w:pPr>
    </w:p>
    <w:p w:rsidR="005C15B1" w:rsidRDefault="005C15B1" w:rsidP="00A47B10">
      <w:pPr>
        <w:spacing w:line="320" w:lineRule="atLeast"/>
        <w:jc w:val="center"/>
        <w:rPr>
          <w:rFonts w:eastAsia="Arial Unicode MS"/>
        </w:rPr>
      </w:pPr>
    </w:p>
    <w:p w:rsidR="005C15B1" w:rsidRDefault="005C15B1" w:rsidP="00A47B10">
      <w:pPr>
        <w:spacing w:line="320" w:lineRule="atLeast"/>
        <w:jc w:val="center"/>
        <w:rPr>
          <w:rFonts w:eastAsia="Arial Unicode MS"/>
        </w:rPr>
      </w:pPr>
    </w:p>
    <w:p w:rsidR="005C15B1" w:rsidRDefault="005C15B1" w:rsidP="00A47B10">
      <w:pPr>
        <w:spacing w:line="320" w:lineRule="atLeast"/>
        <w:jc w:val="center"/>
        <w:rPr>
          <w:rFonts w:eastAsia="Arial Unicode MS"/>
        </w:rPr>
      </w:pPr>
    </w:p>
    <w:p w:rsidR="005C15B1" w:rsidRDefault="005C15B1" w:rsidP="00A47B10">
      <w:pPr>
        <w:spacing w:line="320" w:lineRule="atLeast"/>
        <w:jc w:val="center"/>
        <w:rPr>
          <w:rFonts w:eastAsia="Arial Unicode MS"/>
        </w:rPr>
      </w:pPr>
    </w:p>
    <w:p w:rsidR="005C15B1" w:rsidRDefault="005C15B1" w:rsidP="00A47B10">
      <w:pPr>
        <w:spacing w:line="320" w:lineRule="atLeast"/>
        <w:jc w:val="center"/>
        <w:rPr>
          <w:rFonts w:eastAsia="Arial Unicode MS"/>
        </w:rPr>
      </w:pPr>
    </w:p>
    <w:p w:rsidR="00496136" w:rsidRDefault="00496136" w:rsidP="00293C6B">
      <w:pPr>
        <w:spacing w:line="320" w:lineRule="exact"/>
        <w:ind w:right="-5"/>
        <w:jc w:val="both"/>
        <w:rPr>
          <w:b/>
          <w:color w:val="0070C0"/>
          <w:sz w:val="28"/>
          <w:szCs w:val="28"/>
        </w:rPr>
      </w:pPr>
    </w:p>
    <w:p w:rsidR="00496136" w:rsidRDefault="00496136" w:rsidP="00293C6B">
      <w:pPr>
        <w:spacing w:line="320" w:lineRule="exact"/>
        <w:ind w:right="-5"/>
        <w:jc w:val="both"/>
        <w:rPr>
          <w:b/>
          <w:color w:val="0070C0"/>
          <w:sz w:val="28"/>
          <w:szCs w:val="28"/>
        </w:rPr>
      </w:pPr>
    </w:p>
    <w:p w:rsidR="00496136" w:rsidRDefault="00496136" w:rsidP="00293C6B">
      <w:pPr>
        <w:spacing w:line="320" w:lineRule="exact"/>
        <w:ind w:right="-5"/>
        <w:jc w:val="both"/>
        <w:rPr>
          <w:b/>
          <w:color w:val="0070C0"/>
          <w:sz w:val="28"/>
          <w:szCs w:val="28"/>
        </w:rPr>
      </w:pPr>
    </w:p>
    <w:p w:rsidR="00496136" w:rsidRDefault="00496136" w:rsidP="00293C6B">
      <w:pPr>
        <w:spacing w:line="320" w:lineRule="exact"/>
        <w:ind w:right="-5"/>
        <w:jc w:val="both"/>
        <w:rPr>
          <w:b/>
          <w:color w:val="0070C0"/>
          <w:sz w:val="28"/>
          <w:szCs w:val="28"/>
        </w:rPr>
      </w:pPr>
    </w:p>
    <w:p w:rsidR="00496136" w:rsidRDefault="00496136" w:rsidP="00293C6B">
      <w:pPr>
        <w:spacing w:line="320" w:lineRule="exact"/>
        <w:ind w:right="-5"/>
        <w:jc w:val="both"/>
        <w:rPr>
          <w:b/>
          <w:color w:val="0070C0"/>
          <w:sz w:val="28"/>
          <w:szCs w:val="28"/>
        </w:rPr>
      </w:pPr>
    </w:p>
    <w:p w:rsidR="00496136" w:rsidRDefault="00496136" w:rsidP="00293C6B">
      <w:pPr>
        <w:spacing w:line="320" w:lineRule="exact"/>
        <w:ind w:right="-5"/>
        <w:jc w:val="both"/>
        <w:rPr>
          <w:b/>
          <w:color w:val="0070C0"/>
          <w:sz w:val="28"/>
          <w:szCs w:val="28"/>
        </w:rPr>
      </w:pPr>
    </w:p>
    <w:p w:rsidR="00496136" w:rsidRDefault="00496136" w:rsidP="00293C6B">
      <w:pPr>
        <w:spacing w:line="320" w:lineRule="exact"/>
        <w:ind w:right="-5"/>
        <w:jc w:val="both"/>
        <w:rPr>
          <w:b/>
          <w:color w:val="0070C0"/>
          <w:sz w:val="28"/>
          <w:szCs w:val="28"/>
        </w:rPr>
      </w:pPr>
    </w:p>
    <w:p w:rsidR="00496136" w:rsidRDefault="00496136" w:rsidP="00293C6B">
      <w:pPr>
        <w:spacing w:line="320" w:lineRule="exact"/>
        <w:ind w:right="-5"/>
        <w:jc w:val="both"/>
        <w:rPr>
          <w:b/>
          <w:color w:val="0070C0"/>
          <w:sz w:val="28"/>
          <w:szCs w:val="28"/>
        </w:rPr>
      </w:pPr>
    </w:p>
    <w:p w:rsidR="00496136" w:rsidRDefault="00496136" w:rsidP="00293C6B">
      <w:pPr>
        <w:spacing w:line="320" w:lineRule="exact"/>
        <w:ind w:right="-5"/>
        <w:jc w:val="both"/>
        <w:rPr>
          <w:b/>
          <w:color w:val="0070C0"/>
          <w:sz w:val="28"/>
          <w:szCs w:val="28"/>
        </w:rPr>
      </w:pPr>
    </w:p>
    <w:p w:rsidR="00496136" w:rsidRDefault="00496136" w:rsidP="00293C6B">
      <w:pPr>
        <w:spacing w:line="320" w:lineRule="exact"/>
        <w:ind w:right="-5"/>
        <w:jc w:val="both"/>
        <w:rPr>
          <w:b/>
          <w:color w:val="0070C0"/>
          <w:sz w:val="28"/>
          <w:szCs w:val="28"/>
        </w:rPr>
      </w:pPr>
    </w:p>
    <w:p w:rsidR="00496136" w:rsidRDefault="00496136" w:rsidP="00293C6B">
      <w:pPr>
        <w:spacing w:line="320" w:lineRule="exact"/>
        <w:ind w:right="-5"/>
        <w:jc w:val="both"/>
        <w:rPr>
          <w:b/>
          <w:color w:val="0070C0"/>
          <w:sz w:val="28"/>
          <w:szCs w:val="28"/>
        </w:rPr>
      </w:pPr>
    </w:p>
    <w:p w:rsidR="00496136" w:rsidRDefault="00496136" w:rsidP="00293C6B">
      <w:pPr>
        <w:spacing w:line="320" w:lineRule="exact"/>
        <w:ind w:right="-5"/>
        <w:jc w:val="both"/>
        <w:rPr>
          <w:b/>
          <w:color w:val="0070C0"/>
          <w:sz w:val="28"/>
          <w:szCs w:val="28"/>
        </w:rPr>
      </w:pPr>
    </w:p>
    <w:p w:rsidR="00496136" w:rsidRDefault="00496136" w:rsidP="00293C6B">
      <w:pPr>
        <w:spacing w:line="320" w:lineRule="exact"/>
        <w:ind w:right="-5"/>
        <w:jc w:val="both"/>
        <w:rPr>
          <w:b/>
          <w:color w:val="0070C0"/>
          <w:sz w:val="28"/>
          <w:szCs w:val="28"/>
        </w:rPr>
      </w:pPr>
    </w:p>
    <w:p w:rsidR="00496136" w:rsidRDefault="00496136" w:rsidP="00293C6B">
      <w:pPr>
        <w:spacing w:line="320" w:lineRule="exact"/>
        <w:ind w:right="-5"/>
        <w:jc w:val="both"/>
        <w:rPr>
          <w:b/>
          <w:color w:val="0070C0"/>
          <w:sz w:val="28"/>
          <w:szCs w:val="28"/>
        </w:rPr>
      </w:pPr>
    </w:p>
    <w:p w:rsidR="00496136" w:rsidRDefault="00496136" w:rsidP="00293C6B">
      <w:pPr>
        <w:spacing w:line="320" w:lineRule="exact"/>
        <w:ind w:right="-5"/>
        <w:jc w:val="both"/>
        <w:rPr>
          <w:b/>
          <w:color w:val="0070C0"/>
          <w:sz w:val="28"/>
          <w:szCs w:val="28"/>
        </w:rPr>
      </w:pPr>
    </w:p>
    <w:p w:rsidR="00496136" w:rsidRDefault="00496136" w:rsidP="00293C6B">
      <w:pPr>
        <w:spacing w:line="320" w:lineRule="exact"/>
        <w:ind w:right="-5"/>
        <w:jc w:val="both"/>
        <w:rPr>
          <w:b/>
          <w:color w:val="0070C0"/>
          <w:sz w:val="28"/>
          <w:szCs w:val="28"/>
        </w:rPr>
      </w:pPr>
    </w:p>
    <w:p w:rsidR="00293C6B" w:rsidRPr="002925D0" w:rsidRDefault="00293C6B" w:rsidP="00293C6B"/>
    <w:p w:rsidR="00293C6B" w:rsidRPr="002925D0" w:rsidRDefault="00293C6B" w:rsidP="00293C6B"/>
    <w:p w:rsidR="00293C6B" w:rsidRPr="00EA65A5" w:rsidRDefault="00293C6B" w:rsidP="00680CA6">
      <w:pPr>
        <w:pStyle w:val="a5"/>
        <w:spacing w:before="30" w:beforeAutospacing="0" w:after="30" w:afterAutospacing="0"/>
        <w:rPr>
          <w:rFonts w:ascii="Times New Roman" w:hAnsi="Times New Roman" w:cs="Times New Roman"/>
        </w:rPr>
      </w:pPr>
    </w:p>
    <w:sectPr w:rsidR="00293C6B" w:rsidRPr="00EA65A5" w:rsidSect="00051CA7">
      <w:pgSz w:w="11906" w:h="16838"/>
      <w:pgMar w:top="1134" w:right="1274" w:bottom="1134" w:left="1701" w:header="708" w:footer="708" w:gutter="0"/>
      <w:pgBorders w:display="notFirstPage"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518_"/>
      </v:shape>
    </w:pict>
  </w:numPicBullet>
  <w:abstractNum w:abstractNumId="0">
    <w:nsid w:val="0000000C"/>
    <w:multiLevelType w:val="singleLevel"/>
    <w:tmpl w:val="2AECFDB4"/>
    <w:name w:val="WW8Num1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Times New Roman" w:hAnsi="Times New Roman" w:cs="Times New Roman"/>
        <w:b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3D"/>
    <w:multiLevelType w:val="singleLevel"/>
    <w:tmpl w:val="278225D2"/>
    <w:name w:val="WW8Num61"/>
    <w:lvl w:ilvl="0">
      <w:start w:val="1"/>
      <w:numFmt w:val="decimal"/>
      <w:lvlText w:val="%1."/>
      <w:lvlJc w:val="left"/>
      <w:pPr>
        <w:tabs>
          <w:tab w:val="num" w:pos="2436"/>
        </w:tabs>
        <w:ind w:left="2436" w:hanging="375"/>
      </w:pPr>
      <w:rPr>
        <w:b/>
      </w:rPr>
    </w:lvl>
  </w:abstractNum>
  <w:abstractNum w:abstractNumId="8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9">
    <w:nsid w:val="04765A7F"/>
    <w:multiLevelType w:val="hybridMultilevel"/>
    <w:tmpl w:val="A62E9F40"/>
    <w:lvl w:ilvl="0" w:tplc="9312A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0626AE"/>
    <w:multiLevelType w:val="multilevel"/>
    <w:tmpl w:val="2DEA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1E26AD"/>
    <w:multiLevelType w:val="hybridMultilevel"/>
    <w:tmpl w:val="F09A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2E4B5E"/>
    <w:multiLevelType w:val="multilevel"/>
    <w:tmpl w:val="50B0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CD4534"/>
    <w:multiLevelType w:val="hybridMultilevel"/>
    <w:tmpl w:val="5FB291C6"/>
    <w:lvl w:ilvl="0" w:tplc="2964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E266BF"/>
    <w:multiLevelType w:val="multilevel"/>
    <w:tmpl w:val="E22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025499"/>
    <w:multiLevelType w:val="multilevel"/>
    <w:tmpl w:val="822E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5C4A67"/>
    <w:multiLevelType w:val="hybridMultilevel"/>
    <w:tmpl w:val="4B347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4D2F08"/>
    <w:multiLevelType w:val="multilevel"/>
    <w:tmpl w:val="0C60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F93F96"/>
    <w:multiLevelType w:val="hybridMultilevel"/>
    <w:tmpl w:val="4A2A8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6D10DC"/>
    <w:multiLevelType w:val="hybridMultilevel"/>
    <w:tmpl w:val="E3F0260A"/>
    <w:lvl w:ilvl="0" w:tplc="0419000B">
      <w:start w:val="1"/>
      <w:numFmt w:val="bullet"/>
      <w:lvlText w:val="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0">
    <w:nsid w:val="22D86EA9"/>
    <w:multiLevelType w:val="hybridMultilevel"/>
    <w:tmpl w:val="40601E7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21">
    <w:nsid w:val="26717911"/>
    <w:multiLevelType w:val="multilevel"/>
    <w:tmpl w:val="9D6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690711"/>
    <w:multiLevelType w:val="hybridMultilevel"/>
    <w:tmpl w:val="0A4C7218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>
    <w:nsid w:val="2872586A"/>
    <w:multiLevelType w:val="hybridMultilevel"/>
    <w:tmpl w:val="7F6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7221A7"/>
    <w:multiLevelType w:val="multilevel"/>
    <w:tmpl w:val="8BE6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6966B8"/>
    <w:multiLevelType w:val="hybridMultilevel"/>
    <w:tmpl w:val="44606FEA"/>
    <w:lvl w:ilvl="0" w:tplc="E036F1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 w:themeColor="accent1"/>
      </w:rPr>
    </w:lvl>
    <w:lvl w:ilvl="1" w:tplc="6186A9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66B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433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2CA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2AC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0CE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4E9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01A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154C63"/>
    <w:multiLevelType w:val="multilevel"/>
    <w:tmpl w:val="48F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4971F3"/>
    <w:multiLevelType w:val="multilevel"/>
    <w:tmpl w:val="A5BE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584E4F"/>
    <w:multiLevelType w:val="hybridMultilevel"/>
    <w:tmpl w:val="E95E75DA"/>
    <w:lvl w:ilvl="0" w:tplc="6F1CE464">
      <w:start w:val="1"/>
      <w:numFmt w:val="bullet"/>
      <w:lvlText w:val=""/>
      <w:lvlPicBulletId w:val="0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9">
    <w:nsid w:val="40B46C03"/>
    <w:multiLevelType w:val="multilevel"/>
    <w:tmpl w:val="016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4F4955"/>
    <w:multiLevelType w:val="hybridMultilevel"/>
    <w:tmpl w:val="081EA6DA"/>
    <w:lvl w:ilvl="0" w:tplc="0419000B">
      <w:start w:val="1"/>
      <w:numFmt w:val="bullet"/>
      <w:lvlText w:val="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31">
    <w:nsid w:val="49033F97"/>
    <w:multiLevelType w:val="multilevel"/>
    <w:tmpl w:val="A2FA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847CA3"/>
    <w:multiLevelType w:val="hybridMultilevel"/>
    <w:tmpl w:val="E0EE8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BC0C14"/>
    <w:multiLevelType w:val="hybridMultilevel"/>
    <w:tmpl w:val="3558EB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E305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7A3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D03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D49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625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2A59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BE2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404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437B0"/>
    <w:multiLevelType w:val="hybridMultilevel"/>
    <w:tmpl w:val="338A830A"/>
    <w:lvl w:ilvl="0" w:tplc="041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5">
    <w:nsid w:val="59955F10"/>
    <w:multiLevelType w:val="hybridMultilevel"/>
    <w:tmpl w:val="54BAD968"/>
    <w:lvl w:ilvl="0" w:tplc="0419000B">
      <w:start w:val="1"/>
      <w:numFmt w:val="bullet"/>
      <w:lvlText w:val="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95"/>
        </w:tabs>
        <w:ind w:left="7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15"/>
        </w:tabs>
        <w:ind w:left="8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35"/>
        </w:tabs>
        <w:ind w:left="9435" w:hanging="360"/>
      </w:pPr>
      <w:rPr>
        <w:rFonts w:ascii="Wingdings" w:hAnsi="Wingdings" w:hint="default"/>
      </w:rPr>
    </w:lvl>
  </w:abstractNum>
  <w:abstractNum w:abstractNumId="36">
    <w:nsid w:val="65A06A7D"/>
    <w:multiLevelType w:val="multilevel"/>
    <w:tmpl w:val="221E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D861C1"/>
    <w:multiLevelType w:val="hybridMultilevel"/>
    <w:tmpl w:val="323A6C3A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8">
    <w:nsid w:val="6C4562A9"/>
    <w:multiLevelType w:val="multilevel"/>
    <w:tmpl w:val="5DCA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0361D8"/>
    <w:multiLevelType w:val="multilevel"/>
    <w:tmpl w:val="D02E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9B0454"/>
    <w:multiLevelType w:val="multilevel"/>
    <w:tmpl w:val="96A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E85634"/>
    <w:multiLevelType w:val="multilevel"/>
    <w:tmpl w:val="BA6A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EB320A"/>
    <w:multiLevelType w:val="hybridMultilevel"/>
    <w:tmpl w:val="E534B3D2"/>
    <w:lvl w:ilvl="0" w:tplc="041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34"/>
  </w:num>
  <w:num w:numId="4">
    <w:abstractNumId w:val="35"/>
  </w:num>
  <w:num w:numId="5">
    <w:abstractNumId w:val="42"/>
  </w:num>
  <w:num w:numId="6">
    <w:abstractNumId w:val="30"/>
  </w:num>
  <w:num w:numId="7">
    <w:abstractNumId w:val="19"/>
  </w:num>
  <w:num w:numId="8">
    <w:abstractNumId w:val="4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4"/>
  </w:num>
  <w:num w:numId="14">
    <w:abstractNumId w:val="38"/>
  </w:num>
  <w:num w:numId="15">
    <w:abstractNumId w:val="12"/>
  </w:num>
  <w:num w:numId="16">
    <w:abstractNumId w:val="26"/>
  </w:num>
  <w:num w:numId="17">
    <w:abstractNumId w:val="27"/>
  </w:num>
  <w:num w:numId="18">
    <w:abstractNumId w:val="15"/>
  </w:num>
  <w:num w:numId="19">
    <w:abstractNumId w:val="14"/>
  </w:num>
  <w:num w:numId="20">
    <w:abstractNumId w:val="17"/>
  </w:num>
  <w:num w:numId="21">
    <w:abstractNumId w:val="21"/>
  </w:num>
  <w:num w:numId="22">
    <w:abstractNumId w:val="36"/>
  </w:num>
  <w:num w:numId="23">
    <w:abstractNumId w:val="41"/>
  </w:num>
  <w:num w:numId="24">
    <w:abstractNumId w:val="31"/>
  </w:num>
  <w:num w:numId="25">
    <w:abstractNumId w:val="28"/>
  </w:num>
  <w:num w:numId="26">
    <w:abstractNumId w:val="1"/>
  </w:num>
  <w:num w:numId="27">
    <w:abstractNumId w:val="0"/>
  </w:num>
  <w:num w:numId="28">
    <w:abstractNumId w:val="29"/>
  </w:num>
  <w:num w:numId="29">
    <w:abstractNumId w:val="39"/>
  </w:num>
  <w:num w:numId="30">
    <w:abstractNumId w:val="10"/>
  </w:num>
  <w:num w:numId="31">
    <w:abstractNumId w:val="25"/>
  </w:num>
  <w:num w:numId="32">
    <w:abstractNumId w:val="13"/>
  </w:num>
  <w:num w:numId="33">
    <w:abstractNumId w:val="32"/>
  </w:num>
  <w:num w:numId="34">
    <w:abstractNumId w:val="23"/>
  </w:num>
  <w:num w:numId="35">
    <w:abstractNumId w:val="16"/>
  </w:num>
  <w:num w:numId="36">
    <w:abstractNumId w:val="18"/>
  </w:num>
  <w:num w:numId="37">
    <w:abstractNumId w:val="11"/>
  </w:num>
  <w:num w:numId="38">
    <w:abstractNumId w:val="22"/>
  </w:num>
  <w:num w:numId="39">
    <w:abstractNumId w:val="37"/>
  </w:num>
  <w:num w:numId="40">
    <w:abstractNumId w:val="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0632"/>
    <w:rsid w:val="000171B8"/>
    <w:rsid w:val="00051CA7"/>
    <w:rsid w:val="000B484E"/>
    <w:rsid w:val="000B66CD"/>
    <w:rsid w:val="000C4BAA"/>
    <w:rsid w:val="00147034"/>
    <w:rsid w:val="00172310"/>
    <w:rsid w:val="001B49C7"/>
    <w:rsid w:val="001D10DA"/>
    <w:rsid w:val="00202D48"/>
    <w:rsid w:val="0025078B"/>
    <w:rsid w:val="00275095"/>
    <w:rsid w:val="00293C6B"/>
    <w:rsid w:val="002A305B"/>
    <w:rsid w:val="002D475F"/>
    <w:rsid w:val="00356999"/>
    <w:rsid w:val="00383C9F"/>
    <w:rsid w:val="00394BAA"/>
    <w:rsid w:val="003978B4"/>
    <w:rsid w:val="003D39ED"/>
    <w:rsid w:val="00445829"/>
    <w:rsid w:val="00454E81"/>
    <w:rsid w:val="004639EC"/>
    <w:rsid w:val="00496136"/>
    <w:rsid w:val="00501DB2"/>
    <w:rsid w:val="00517578"/>
    <w:rsid w:val="005566BD"/>
    <w:rsid w:val="00572975"/>
    <w:rsid w:val="00573654"/>
    <w:rsid w:val="005835C2"/>
    <w:rsid w:val="005A787F"/>
    <w:rsid w:val="005C15B1"/>
    <w:rsid w:val="005F06B7"/>
    <w:rsid w:val="0063759F"/>
    <w:rsid w:val="00680CA6"/>
    <w:rsid w:val="00693185"/>
    <w:rsid w:val="006C78A5"/>
    <w:rsid w:val="006D7F10"/>
    <w:rsid w:val="006F4A3C"/>
    <w:rsid w:val="00701B08"/>
    <w:rsid w:val="00714EC1"/>
    <w:rsid w:val="0075770F"/>
    <w:rsid w:val="007B7673"/>
    <w:rsid w:val="007C6F52"/>
    <w:rsid w:val="007D11BC"/>
    <w:rsid w:val="007D2FE5"/>
    <w:rsid w:val="007D634C"/>
    <w:rsid w:val="00853761"/>
    <w:rsid w:val="00884DA1"/>
    <w:rsid w:val="008B3E30"/>
    <w:rsid w:val="008D7A85"/>
    <w:rsid w:val="009274E8"/>
    <w:rsid w:val="00930813"/>
    <w:rsid w:val="00971A45"/>
    <w:rsid w:val="00996666"/>
    <w:rsid w:val="009A19DF"/>
    <w:rsid w:val="009C3E7F"/>
    <w:rsid w:val="009C6A3C"/>
    <w:rsid w:val="009D252E"/>
    <w:rsid w:val="009D6D3E"/>
    <w:rsid w:val="009F69D5"/>
    <w:rsid w:val="00A0507E"/>
    <w:rsid w:val="00A30632"/>
    <w:rsid w:val="00A47B10"/>
    <w:rsid w:val="00A519D4"/>
    <w:rsid w:val="00A7497E"/>
    <w:rsid w:val="00A81A79"/>
    <w:rsid w:val="00A86341"/>
    <w:rsid w:val="00AA6845"/>
    <w:rsid w:val="00AB6C85"/>
    <w:rsid w:val="00AE05D7"/>
    <w:rsid w:val="00B3053C"/>
    <w:rsid w:val="00B35726"/>
    <w:rsid w:val="00B6654E"/>
    <w:rsid w:val="00B67049"/>
    <w:rsid w:val="00B95D41"/>
    <w:rsid w:val="00BD021D"/>
    <w:rsid w:val="00C0108B"/>
    <w:rsid w:val="00C024AB"/>
    <w:rsid w:val="00C26922"/>
    <w:rsid w:val="00C31DEF"/>
    <w:rsid w:val="00C43ADA"/>
    <w:rsid w:val="00C54D3E"/>
    <w:rsid w:val="00C81221"/>
    <w:rsid w:val="00C82124"/>
    <w:rsid w:val="00C90B6F"/>
    <w:rsid w:val="00C9495F"/>
    <w:rsid w:val="00CA1DF7"/>
    <w:rsid w:val="00CC45BD"/>
    <w:rsid w:val="00D1715D"/>
    <w:rsid w:val="00D2242D"/>
    <w:rsid w:val="00D26BD6"/>
    <w:rsid w:val="00D56EEC"/>
    <w:rsid w:val="00DB0B1E"/>
    <w:rsid w:val="00DB6CA0"/>
    <w:rsid w:val="00DB6D39"/>
    <w:rsid w:val="00DC0FAE"/>
    <w:rsid w:val="00E13CDB"/>
    <w:rsid w:val="00E62003"/>
    <w:rsid w:val="00E75305"/>
    <w:rsid w:val="00E80384"/>
    <w:rsid w:val="00EA65A5"/>
    <w:rsid w:val="00F11200"/>
    <w:rsid w:val="00F40938"/>
    <w:rsid w:val="00F67462"/>
    <w:rsid w:val="00F81F8F"/>
    <w:rsid w:val="00F93CED"/>
    <w:rsid w:val="00F94ED1"/>
    <w:rsid w:val="00FC4BA0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9c"/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65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5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C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5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6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A30632"/>
    <w:pPr>
      <w:ind w:left="360"/>
      <w:jc w:val="center"/>
    </w:pPr>
    <w:rPr>
      <w:b/>
      <w:bCs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3063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3">
    <w:name w:val="Body Text Indent 3"/>
    <w:basedOn w:val="a"/>
    <w:link w:val="30"/>
    <w:rsid w:val="00A30632"/>
    <w:pPr>
      <w:ind w:left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306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A306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No Spacing"/>
    <w:link w:val="a7"/>
    <w:qFormat/>
    <w:rsid w:val="00A30632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A30632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A306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6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024AB"/>
    <w:pPr>
      <w:ind w:left="720"/>
      <w:contextualSpacing/>
    </w:pPr>
  </w:style>
  <w:style w:type="paragraph" w:styleId="ab">
    <w:name w:val="footer"/>
    <w:basedOn w:val="a"/>
    <w:link w:val="ac"/>
    <w:uiPriority w:val="99"/>
    <w:rsid w:val="00EA65A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EA65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EA65A5"/>
    <w:rPr>
      <w:rFonts w:cs="Times New Roman"/>
    </w:rPr>
  </w:style>
  <w:style w:type="character" w:styleId="ae">
    <w:name w:val="Hyperlink"/>
    <w:rsid w:val="00EA65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A65A5"/>
  </w:style>
  <w:style w:type="character" w:styleId="af">
    <w:name w:val="Emphasis"/>
    <w:basedOn w:val="a0"/>
    <w:qFormat/>
    <w:rsid w:val="00EA65A5"/>
    <w:rPr>
      <w:i/>
      <w:iCs/>
    </w:rPr>
  </w:style>
  <w:style w:type="character" w:styleId="af0">
    <w:name w:val="Strong"/>
    <w:basedOn w:val="a0"/>
    <w:qFormat/>
    <w:rsid w:val="00EA65A5"/>
    <w:rPr>
      <w:b/>
      <w:bCs/>
    </w:rPr>
  </w:style>
  <w:style w:type="character" w:customStyle="1" w:styleId="af1">
    <w:name w:val="Основной текст Знак"/>
    <w:basedOn w:val="a0"/>
    <w:link w:val="af2"/>
    <w:uiPriority w:val="99"/>
    <w:semiHidden/>
    <w:rsid w:val="00EA65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"/>
    <w:basedOn w:val="a"/>
    <w:link w:val="af1"/>
    <w:uiPriority w:val="99"/>
    <w:semiHidden/>
    <w:unhideWhenUsed/>
    <w:rsid w:val="00EA65A5"/>
    <w:rPr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A6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EA65A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80C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f3">
    <w:name w:val="Table Grid"/>
    <w:basedOn w:val="a1"/>
    <w:uiPriority w:val="59"/>
    <w:rsid w:val="0027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B3E3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7C68-5BA6-469C-A664-073CC124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6264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Гусарова Светлана</cp:lastModifiedBy>
  <cp:revision>4</cp:revision>
  <dcterms:created xsi:type="dcterms:W3CDTF">2013-03-14T16:16:00Z</dcterms:created>
  <dcterms:modified xsi:type="dcterms:W3CDTF">2013-03-14T16:36:00Z</dcterms:modified>
</cp:coreProperties>
</file>