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0F" w:rsidRDefault="00C8490F" w:rsidP="00C8490F">
      <w:pPr>
        <w:pStyle w:val="a3"/>
        <w:spacing w:beforeAutospacing="0" w:afterAutospacing="0"/>
        <w:ind w:left="240" w:right="300"/>
        <w:rPr>
          <w:rFonts w:ascii="Arial" w:hAnsi="Arial" w:cs="Arial"/>
          <w:b/>
          <w:sz w:val="32"/>
          <w:szCs w:val="32"/>
          <w:u w:val="single"/>
        </w:rPr>
      </w:pPr>
    </w:p>
    <w:p w:rsidR="00C8490F" w:rsidRDefault="00C8490F" w:rsidP="00C8490F">
      <w:pPr>
        <w:pStyle w:val="a3"/>
        <w:spacing w:beforeAutospacing="0" w:afterAutospacing="0"/>
        <w:ind w:left="240" w:right="300"/>
        <w:rPr>
          <w:rFonts w:ascii="Arial" w:hAnsi="Arial" w:cs="Arial"/>
          <w:b/>
          <w:sz w:val="32"/>
          <w:szCs w:val="32"/>
          <w:u w:val="single"/>
        </w:rPr>
      </w:pPr>
      <w:r w:rsidRPr="00F421CC">
        <w:rPr>
          <w:rFonts w:ascii="Arial" w:hAnsi="Arial" w:cs="Arial"/>
          <w:b/>
          <w:sz w:val="32"/>
          <w:szCs w:val="32"/>
          <w:u w:val="single"/>
        </w:rPr>
        <w:t>Тема</w:t>
      </w:r>
      <w:r w:rsidRPr="00F421CC">
        <w:rPr>
          <w:rFonts w:ascii="Arial" w:hAnsi="Arial" w:cs="Arial"/>
          <w:sz w:val="32"/>
          <w:szCs w:val="32"/>
          <w:u w:val="single"/>
        </w:rPr>
        <w:t xml:space="preserve">. </w:t>
      </w:r>
      <w:r w:rsidRPr="00F421CC">
        <w:rPr>
          <w:rFonts w:ascii="Arial" w:hAnsi="Arial" w:cs="Arial"/>
          <w:b/>
          <w:sz w:val="32"/>
          <w:szCs w:val="32"/>
          <w:u w:val="single"/>
        </w:rPr>
        <w:t>Степень с натуральным показателем</w:t>
      </w:r>
    </w:p>
    <w:p w:rsidR="00C8490F" w:rsidRPr="00F421CC" w:rsidRDefault="00C8490F" w:rsidP="00C8490F">
      <w:pPr>
        <w:pStyle w:val="a3"/>
        <w:spacing w:beforeAutospacing="0" w:afterAutospacing="0"/>
        <w:ind w:left="240" w:right="300"/>
        <w:rPr>
          <w:rFonts w:ascii="Arial" w:hAnsi="Arial" w:cs="Arial"/>
          <w:sz w:val="32"/>
          <w:szCs w:val="32"/>
          <w:u w:val="single"/>
        </w:rPr>
      </w:pPr>
    </w:p>
    <w:p w:rsidR="00C8490F" w:rsidRPr="00F421CC" w:rsidRDefault="00C8490F" w:rsidP="00C8490F">
      <w:pPr>
        <w:pStyle w:val="3"/>
        <w:spacing w:beforeAutospacing="0" w:afterAutospacing="0"/>
        <w:ind w:left="240" w:right="300"/>
        <w:rPr>
          <w:b w:val="0"/>
          <w:sz w:val="28"/>
          <w:szCs w:val="28"/>
        </w:rPr>
      </w:pPr>
      <w:r w:rsidRPr="008E406D">
        <w:rPr>
          <w:rFonts w:ascii="Arial" w:hAnsi="Arial" w:cs="Arial"/>
          <w:iCs/>
          <w:color w:val="008080"/>
          <w:sz w:val="28"/>
          <w:szCs w:val="28"/>
        </w:rPr>
        <w:t xml:space="preserve">  </w:t>
      </w:r>
      <w:r w:rsidRPr="00F421CC">
        <w:rPr>
          <w:rFonts w:ascii="Arial" w:hAnsi="Arial" w:cs="Arial"/>
          <w:iCs/>
          <w:sz w:val="28"/>
          <w:szCs w:val="28"/>
          <w:u w:val="single"/>
        </w:rPr>
        <w:t>Цель урока</w:t>
      </w:r>
      <w:r w:rsidRPr="00F421CC">
        <w:rPr>
          <w:b w:val="0"/>
          <w:iCs/>
          <w:sz w:val="28"/>
          <w:szCs w:val="28"/>
        </w:rPr>
        <w:t>:</w:t>
      </w:r>
      <w:r w:rsidRPr="00F421CC">
        <w:rPr>
          <w:i/>
          <w:iCs/>
          <w:sz w:val="28"/>
          <w:szCs w:val="28"/>
        </w:rPr>
        <w:t xml:space="preserve"> </w:t>
      </w:r>
    </w:p>
    <w:p w:rsidR="00C8490F" w:rsidRDefault="00C8490F" w:rsidP="00C8490F">
      <w:pPr>
        <w:pStyle w:val="a3"/>
        <w:numPr>
          <w:ilvl w:val="1"/>
          <w:numId w:val="1"/>
        </w:numPr>
        <w:tabs>
          <w:tab w:val="num" w:pos="720"/>
        </w:tabs>
        <w:spacing w:beforeAutospacing="0" w:afterAutospacing="0"/>
        <w:ind w:left="720" w:right="300"/>
        <w:rPr>
          <w:sz w:val="28"/>
          <w:szCs w:val="28"/>
        </w:rPr>
      </w:pPr>
      <w:r>
        <w:rPr>
          <w:sz w:val="28"/>
          <w:szCs w:val="28"/>
        </w:rPr>
        <w:t>С</w:t>
      </w:r>
      <w:r w:rsidRPr="007D11F8">
        <w:rPr>
          <w:sz w:val="28"/>
          <w:szCs w:val="28"/>
        </w:rPr>
        <w:t xml:space="preserve">оздать условия для </w:t>
      </w:r>
      <w:r>
        <w:rPr>
          <w:sz w:val="28"/>
          <w:szCs w:val="28"/>
        </w:rPr>
        <w:t>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C8490F" w:rsidRPr="007D11F8" w:rsidRDefault="00C8490F" w:rsidP="00C8490F">
      <w:pPr>
        <w:pStyle w:val="a3"/>
        <w:numPr>
          <w:ilvl w:val="1"/>
          <w:numId w:val="1"/>
        </w:numPr>
        <w:tabs>
          <w:tab w:val="num" w:pos="720"/>
        </w:tabs>
        <w:spacing w:beforeAutospacing="0" w:afterAutospacing="0"/>
        <w:ind w:left="720" w:right="300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062840">
        <w:rPr>
          <w:sz w:val="28"/>
          <w:szCs w:val="28"/>
        </w:rPr>
        <w:t>воспитанию нравственных знаний</w:t>
      </w:r>
      <w:r>
        <w:rPr>
          <w:sz w:val="28"/>
          <w:szCs w:val="28"/>
        </w:rPr>
        <w:t>, положительного эмоционального отношения к окружающим, принятия ценностных ориентаций извне, в</w:t>
      </w:r>
      <w:r w:rsidRPr="007D11F8">
        <w:rPr>
          <w:sz w:val="28"/>
          <w:szCs w:val="28"/>
        </w:rPr>
        <w:t>оспитанию воли и настойчивости для достижения конечных результатов.</w:t>
      </w:r>
    </w:p>
    <w:p w:rsidR="00C8490F" w:rsidRDefault="00C8490F" w:rsidP="00C8490F">
      <w:pPr>
        <w:pStyle w:val="a3"/>
        <w:numPr>
          <w:ilvl w:val="1"/>
          <w:numId w:val="1"/>
        </w:numPr>
        <w:tabs>
          <w:tab w:val="num" w:pos="720"/>
        </w:tabs>
        <w:spacing w:beforeAutospacing="0" w:afterAutospacing="0"/>
        <w:ind w:left="720" w:right="30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навыков и способов деятельности: </w:t>
      </w:r>
    </w:p>
    <w:p w:rsidR="00C8490F" w:rsidRDefault="00C8490F" w:rsidP="00C8490F">
      <w:pPr>
        <w:pStyle w:val="a3"/>
        <w:numPr>
          <w:ilvl w:val="0"/>
          <w:numId w:val="2"/>
        </w:numPr>
        <w:tabs>
          <w:tab w:val="num" w:pos="1440"/>
        </w:tabs>
        <w:spacing w:beforeAutospacing="0" w:afterAutospacing="0"/>
        <w:ind w:right="300"/>
        <w:rPr>
          <w:sz w:val="28"/>
          <w:szCs w:val="28"/>
        </w:rPr>
      </w:pPr>
      <w:r w:rsidRPr="00105BF1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105BF1">
        <w:rPr>
          <w:sz w:val="28"/>
          <w:szCs w:val="28"/>
        </w:rPr>
        <w:t xml:space="preserve"> самоконтроля при выполнении самостоятельной работы;</w:t>
      </w:r>
    </w:p>
    <w:p w:rsidR="00C8490F" w:rsidRDefault="00C8490F" w:rsidP="00C8490F">
      <w:pPr>
        <w:pStyle w:val="a3"/>
        <w:numPr>
          <w:ilvl w:val="0"/>
          <w:numId w:val="3"/>
        </w:numPr>
        <w:tabs>
          <w:tab w:val="num" w:pos="1440"/>
        </w:tabs>
        <w:spacing w:beforeAutospacing="0" w:afterAutospacing="0"/>
        <w:ind w:right="300"/>
        <w:rPr>
          <w:sz w:val="28"/>
          <w:szCs w:val="28"/>
        </w:rPr>
      </w:pPr>
      <w:r w:rsidRPr="00105BF1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05BF1">
        <w:rPr>
          <w:sz w:val="28"/>
          <w:szCs w:val="28"/>
        </w:rPr>
        <w:t xml:space="preserve"> искать ответы на возникшие </w:t>
      </w:r>
      <w:r>
        <w:rPr>
          <w:sz w:val="28"/>
          <w:szCs w:val="28"/>
        </w:rPr>
        <w:t>вопросы, используя разнообразные информационные источники</w:t>
      </w:r>
      <w:r w:rsidRPr="00105BF1">
        <w:rPr>
          <w:sz w:val="28"/>
          <w:szCs w:val="28"/>
        </w:rPr>
        <w:t>;</w:t>
      </w:r>
    </w:p>
    <w:p w:rsidR="00C8490F" w:rsidRDefault="00C8490F" w:rsidP="00C8490F">
      <w:pPr>
        <w:pStyle w:val="a3"/>
        <w:numPr>
          <w:ilvl w:val="0"/>
          <w:numId w:val="4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>умение преобразовывать словесный и наглядный материал в алгебраические выражения и обратно и выполнять преобразования в нестандартных ситуациях.</w:t>
      </w:r>
    </w:p>
    <w:p w:rsidR="00C8490F" w:rsidRDefault="00C8490F" w:rsidP="00C8490F">
      <w:pPr>
        <w:pStyle w:val="a3"/>
        <w:numPr>
          <w:ilvl w:val="0"/>
          <w:numId w:val="4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>побуждать школьников логически мыслить, рассуждать, отстаивать свою точку зрения.</w:t>
      </w:r>
    </w:p>
    <w:p w:rsidR="00C8490F" w:rsidRPr="00F421CC" w:rsidRDefault="00C8490F" w:rsidP="00C8490F">
      <w:pPr>
        <w:pStyle w:val="a3"/>
        <w:tabs>
          <w:tab w:val="num" w:pos="1440"/>
        </w:tabs>
        <w:spacing w:beforeAutospacing="0" w:afterAutospacing="0"/>
        <w:ind w:left="720" w:right="300" w:hanging="360"/>
        <w:rPr>
          <w:b/>
          <w:sz w:val="28"/>
          <w:szCs w:val="28"/>
        </w:rPr>
      </w:pPr>
      <w:r w:rsidRPr="00F421CC">
        <w:rPr>
          <w:rFonts w:ascii="Arial" w:hAnsi="Arial" w:cs="Arial"/>
          <w:b/>
          <w:iCs/>
          <w:sz w:val="28"/>
          <w:szCs w:val="28"/>
          <w:u w:val="single"/>
        </w:rPr>
        <w:t>Задачи урока</w:t>
      </w:r>
      <w:r w:rsidRPr="00F421CC">
        <w:rPr>
          <w:b/>
          <w:iCs/>
          <w:sz w:val="28"/>
          <w:szCs w:val="28"/>
        </w:rPr>
        <w:t>:</w:t>
      </w:r>
    </w:p>
    <w:p w:rsidR="00C8490F" w:rsidRPr="00F421CC" w:rsidRDefault="00C8490F" w:rsidP="00C8490F">
      <w:pPr>
        <w:pStyle w:val="a3"/>
        <w:tabs>
          <w:tab w:val="num" w:pos="1440"/>
        </w:tabs>
        <w:spacing w:beforeAutospacing="0" w:afterAutospacing="0"/>
        <w:ind w:left="360" w:right="300"/>
        <w:rPr>
          <w:i/>
          <w:sz w:val="28"/>
          <w:szCs w:val="28"/>
          <w:u w:val="single"/>
        </w:rPr>
      </w:pPr>
      <w:r w:rsidRPr="00F421CC">
        <w:rPr>
          <w:b/>
          <w:i/>
          <w:sz w:val="28"/>
          <w:szCs w:val="28"/>
          <w:u w:val="single"/>
        </w:rPr>
        <w:t>Учителю</w:t>
      </w:r>
      <w:r w:rsidRPr="00F421CC">
        <w:rPr>
          <w:i/>
          <w:sz w:val="28"/>
          <w:szCs w:val="28"/>
          <w:u w:val="single"/>
        </w:rPr>
        <w:t xml:space="preserve">: </w:t>
      </w:r>
    </w:p>
    <w:p w:rsidR="00C8490F" w:rsidRDefault="00C8490F" w:rsidP="00C8490F">
      <w:pPr>
        <w:pStyle w:val="a3"/>
        <w:numPr>
          <w:ilvl w:val="0"/>
          <w:numId w:val="5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>учить школьников осмысленно читать текст зада</w:t>
      </w:r>
      <w:r w:rsidR="009503E6">
        <w:rPr>
          <w:sz w:val="28"/>
          <w:szCs w:val="28"/>
        </w:rPr>
        <w:t>ния</w:t>
      </w:r>
      <w:r>
        <w:rPr>
          <w:sz w:val="28"/>
          <w:szCs w:val="28"/>
        </w:rPr>
        <w:t>, анализировать содержание, обосновывать свои утверждения и выводы;</w:t>
      </w:r>
    </w:p>
    <w:p w:rsidR="00C8490F" w:rsidRDefault="00C8490F" w:rsidP="00C8490F">
      <w:pPr>
        <w:pStyle w:val="a3"/>
        <w:numPr>
          <w:ilvl w:val="0"/>
          <w:numId w:val="5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Pr="00105BF1">
        <w:rPr>
          <w:sz w:val="28"/>
          <w:szCs w:val="28"/>
        </w:rPr>
        <w:t>обобщать, абстрагировать и конкретизировать знания при</w:t>
      </w:r>
      <w:r w:rsidRPr="00423E4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 действий со степенями</w:t>
      </w:r>
      <w:r w:rsidRPr="004A7EDE">
        <w:rPr>
          <w:sz w:val="28"/>
          <w:szCs w:val="28"/>
        </w:rPr>
        <w:t xml:space="preserve"> </w:t>
      </w:r>
      <w:r>
        <w:rPr>
          <w:sz w:val="28"/>
          <w:szCs w:val="28"/>
        </w:rPr>
        <w:t>с натуральными показателями;</w:t>
      </w:r>
    </w:p>
    <w:p w:rsidR="00C8490F" w:rsidRDefault="00C8490F" w:rsidP="00C8490F">
      <w:pPr>
        <w:pStyle w:val="a3"/>
        <w:numPr>
          <w:ilvl w:val="1"/>
          <w:numId w:val="1"/>
        </w:numPr>
        <w:tabs>
          <w:tab w:val="clear" w:pos="1440"/>
          <w:tab w:val="num" w:pos="720"/>
        </w:tabs>
        <w:spacing w:beforeAutospacing="0" w:afterAutospacing="0"/>
        <w:ind w:left="720" w:right="300"/>
        <w:rPr>
          <w:sz w:val="28"/>
          <w:szCs w:val="28"/>
        </w:rPr>
      </w:pPr>
      <w:r>
        <w:rPr>
          <w:sz w:val="28"/>
          <w:szCs w:val="28"/>
        </w:rPr>
        <w:t>в</w:t>
      </w:r>
      <w:r w:rsidRPr="00105BF1">
        <w:rPr>
          <w:sz w:val="28"/>
          <w:szCs w:val="28"/>
        </w:rPr>
        <w:t xml:space="preserve">ыявить уровень овладения учащимися комплексом знаний и умений по </w:t>
      </w:r>
      <w:r>
        <w:rPr>
          <w:sz w:val="28"/>
          <w:szCs w:val="28"/>
        </w:rPr>
        <w:t>применению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епеней</w:t>
      </w:r>
      <w:r w:rsidRPr="00105BF1">
        <w:rPr>
          <w:sz w:val="28"/>
          <w:szCs w:val="28"/>
        </w:rPr>
        <w:t xml:space="preserve"> и ликвидировать пробелы в знаниях в соответствии с требованиями к мат</w:t>
      </w:r>
      <w:r>
        <w:rPr>
          <w:sz w:val="28"/>
          <w:szCs w:val="28"/>
        </w:rPr>
        <w:t>ематической подготовке учащихся.</w:t>
      </w:r>
      <w:r w:rsidRPr="00105BF1">
        <w:rPr>
          <w:sz w:val="28"/>
          <w:szCs w:val="28"/>
        </w:rPr>
        <w:t> </w:t>
      </w:r>
    </w:p>
    <w:p w:rsidR="00C8490F" w:rsidRDefault="00C8490F" w:rsidP="00C8490F">
      <w:pPr>
        <w:pStyle w:val="a3"/>
        <w:spacing w:beforeAutospacing="0" w:afterAutospacing="0"/>
        <w:ind w:left="360" w:right="300"/>
        <w:rPr>
          <w:color w:val="0000FF"/>
        </w:rPr>
      </w:pPr>
    </w:p>
    <w:p w:rsidR="00C8490F" w:rsidRPr="004A258F" w:rsidRDefault="00C8490F" w:rsidP="00C8490F">
      <w:pPr>
        <w:pStyle w:val="a3"/>
        <w:spacing w:beforeAutospacing="0" w:afterAutospacing="0"/>
        <w:ind w:left="360" w:right="300"/>
      </w:pPr>
      <w:r w:rsidRPr="008409E8">
        <w:rPr>
          <w:color w:val="0000FF"/>
        </w:rPr>
        <w:t> </w:t>
      </w:r>
      <w:r w:rsidRPr="004A258F">
        <w:rPr>
          <w:b/>
          <w:i/>
          <w:sz w:val="28"/>
          <w:szCs w:val="28"/>
          <w:u w:val="single"/>
        </w:rPr>
        <w:t>Ученику</w:t>
      </w:r>
      <w:r w:rsidRPr="004A258F">
        <w:rPr>
          <w:i/>
          <w:sz w:val="28"/>
          <w:szCs w:val="28"/>
          <w:u w:val="single"/>
        </w:rPr>
        <w:t>:</w:t>
      </w:r>
    </w:p>
    <w:p w:rsidR="00C8490F" w:rsidRDefault="00C8490F" w:rsidP="00C8490F">
      <w:pPr>
        <w:pStyle w:val="a3"/>
        <w:numPr>
          <w:ilvl w:val="0"/>
          <w:numId w:val="6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>знать определение и свойства степени с натуральным показателем, выделять ситуации применимости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епеней с натуральным показателем и приемов тождественных преобразований; </w:t>
      </w:r>
    </w:p>
    <w:p w:rsidR="00C8490F" w:rsidRDefault="00C8490F" w:rsidP="00C8490F">
      <w:pPr>
        <w:pStyle w:val="a3"/>
        <w:numPr>
          <w:ilvl w:val="0"/>
          <w:numId w:val="6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понимать, как подводить выражения под понятие или формулы, перестраивать известные и находить новые приемы преобразования </w:t>
      </w:r>
      <w:r>
        <w:rPr>
          <w:sz w:val="28"/>
          <w:szCs w:val="28"/>
        </w:rPr>
        <w:lastRenderedPageBreak/>
        <w:t>выражений, содержащих степени с натуральным показателем, выделять идеи и методы преобразований;</w:t>
      </w:r>
    </w:p>
    <w:p w:rsidR="00C8490F" w:rsidRDefault="00C8490F" w:rsidP="00C8490F">
      <w:pPr>
        <w:pStyle w:val="a3"/>
        <w:numPr>
          <w:ilvl w:val="0"/>
          <w:numId w:val="6"/>
        </w:numPr>
        <w:spacing w:beforeAutospacing="0" w:afterAutospacing="0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уметь выполнять типовые преобразования в стандартных, а также в нестандартных ситуациях, самостоятельно используя формулы, алгоритмы и приемы тождественных преобразований и их контроля; </w:t>
      </w:r>
      <w:r w:rsidRPr="00604A59">
        <w:rPr>
          <w:sz w:val="28"/>
          <w:szCs w:val="28"/>
        </w:rPr>
        <w:t>проводить самоконтроль и коррекцию знаний.</w:t>
      </w:r>
    </w:p>
    <w:p w:rsidR="00C8490F" w:rsidRPr="00604A59" w:rsidRDefault="00C8490F" w:rsidP="00C8490F">
      <w:pPr>
        <w:pStyle w:val="a3"/>
        <w:spacing w:beforeAutospacing="0" w:afterAutospacing="0"/>
        <w:ind w:left="720" w:right="300"/>
        <w:rPr>
          <w:sz w:val="28"/>
          <w:szCs w:val="28"/>
        </w:rPr>
      </w:pPr>
    </w:p>
    <w:p w:rsidR="00C8490F" w:rsidRPr="00604A59" w:rsidRDefault="00C8490F" w:rsidP="00C8490F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04A59">
        <w:rPr>
          <w:rStyle w:val="30"/>
          <w:rFonts w:eastAsiaTheme="majorEastAsia"/>
          <w:bCs w:val="0"/>
          <w:sz w:val="28"/>
          <w:szCs w:val="28"/>
          <w:u w:val="single"/>
        </w:rPr>
        <w:t>Тип урока</w:t>
      </w:r>
      <w:r w:rsidRPr="00604A59">
        <w:rPr>
          <w:color w:val="0000FF"/>
        </w:rPr>
        <w:t xml:space="preserve">: </w:t>
      </w:r>
      <w:r w:rsidRPr="00604A59">
        <w:rPr>
          <w:rFonts w:ascii="Times New Roman" w:hAnsi="Times New Roman" w:cs="Times New Roman"/>
          <w:sz w:val="28"/>
          <w:szCs w:val="28"/>
        </w:rPr>
        <w:t>урок проверки и коррекции знаний и умений</w:t>
      </w:r>
      <w:r w:rsidRPr="00604A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604A59">
        <w:rPr>
          <w:rFonts w:ascii="Times New Roman" w:hAnsi="Times New Roman" w:cs="Times New Roman"/>
          <w:sz w:val="28"/>
          <w:szCs w:val="28"/>
        </w:rPr>
        <w:t> 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A59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урока: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2. Мотивация учебной деятельности через осознание учащимися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59">
        <w:rPr>
          <w:rFonts w:ascii="Times New Roman" w:hAnsi="Times New Roman" w:cs="Times New Roman"/>
          <w:sz w:val="28"/>
          <w:szCs w:val="28"/>
        </w:rPr>
        <w:t>значимости применяемых знаний и умений; сообщение темы, целей и задач урока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3. Воспроизведение изученного и его применение в стандартных ситуациях.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 xml:space="preserve">4. Перенос приобретенных знаний, их первичное применение в новых или изменённых условиях, с целью формирования умений. 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 xml:space="preserve">5.Элементы </w:t>
      </w:r>
      <w:proofErr w:type="spellStart"/>
      <w:r w:rsidRPr="00604A59">
        <w:rPr>
          <w:rFonts w:ascii="Times New Roman" w:hAnsi="Times New Roman" w:cs="Times New Roman"/>
          <w:sz w:val="28"/>
          <w:szCs w:val="28"/>
        </w:rPr>
        <w:t>здорорвьесберегающих</w:t>
      </w:r>
      <w:proofErr w:type="spellEnd"/>
      <w:r w:rsidRPr="00604A59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6.Самостоятельное выполнение учащимися заданий под контролем учителя.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7.Подведение итогов урока и постановка домашнего задания.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A5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8490F" w:rsidRPr="00C869D7" w:rsidRDefault="00C8490F" w:rsidP="00C849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69D7">
        <w:rPr>
          <w:rFonts w:ascii="Times New Roman" w:hAnsi="Times New Roman" w:cs="Times New Roman"/>
          <w:sz w:val="28"/>
          <w:szCs w:val="28"/>
        </w:rPr>
        <w:t xml:space="preserve">1. Алгебра: </w:t>
      </w:r>
      <w:proofErr w:type="spellStart"/>
      <w:r w:rsidRPr="00C869D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9D7">
        <w:rPr>
          <w:rFonts w:ascii="Times New Roman" w:hAnsi="Times New Roman" w:cs="Times New Roman"/>
          <w:sz w:val="28"/>
          <w:szCs w:val="28"/>
        </w:rPr>
        <w:t xml:space="preserve">. для 7 </w:t>
      </w:r>
      <w:proofErr w:type="spellStart"/>
      <w:r w:rsidRPr="00C869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6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9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869D7">
        <w:rPr>
          <w:rFonts w:ascii="Times New Roman" w:hAnsi="Times New Roman" w:cs="Times New Roman"/>
          <w:sz w:val="28"/>
          <w:szCs w:val="28"/>
        </w:rPr>
        <w:t xml:space="preserve">. учреждений / Ю.Н. Макарычев, </w:t>
      </w:r>
      <w:proofErr w:type="spellStart"/>
      <w:r w:rsidRPr="00C869D7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C869D7">
        <w:rPr>
          <w:rFonts w:ascii="Times New Roman" w:hAnsi="Times New Roman" w:cs="Times New Roman"/>
          <w:sz w:val="28"/>
          <w:szCs w:val="28"/>
        </w:rPr>
        <w:t xml:space="preserve"> и др.; под редакцией С.А. </w:t>
      </w:r>
      <w:proofErr w:type="spellStart"/>
      <w:r w:rsidRPr="00C869D7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869D7">
        <w:rPr>
          <w:rFonts w:ascii="Times New Roman" w:hAnsi="Times New Roman" w:cs="Times New Roman"/>
          <w:sz w:val="28"/>
          <w:szCs w:val="28"/>
        </w:rPr>
        <w:t>. – М.: Просвещение, 2008.</w:t>
      </w:r>
    </w:p>
    <w:p w:rsidR="00C8490F" w:rsidRPr="00C869D7" w:rsidRDefault="00C8490F" w:rsidP="00C849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69D7">
        <w:rPr>
          <w:rFonts w:ascii="Times New Roman" w:hAnsi="Times New Roman" w:cs="Times New Roman"/>
          <w:sz w:val="28"/>
          <w:szCs w:val="28"/>
        </w:rPr>
        <w:t xml:space="preserve">2.Звавич Л.И., Кузнецова Л.В., Суворова С.Б. Дидактические материалы по алгебре для 7 класса. – М.: Просвещение, 1999 – 2007.   </w:t>
      </w:r>
    </w:p>
    <w:p w:rsidR="00C8490F" w:rsidRPr="00C869D7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C869D7">
        <w:rPr>
          <w:rFonts w:ascii="Times New Roman" w:hAnsi="Times New Roman" w:cs="Times New Roman"/>
          <w:sz w:val="28"/>
          <w:szCs w:val="28"/>
        </w:rPr>
        <w:t xml:space="preserve">          3.  Лебединцева Е.А. </w:t>
      </w:r>
      <w:proofErr w:type="spellStart"/>
      <w:r w:rsidRPr="00C869D7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C869D7">
        <w:rPr>
          <w:rFonts w:ascii="Times New Roman" w:hAnsi="Times New Roman" w:cs="Times New Roman"/>
          <w:sz w:val="28"/>
          <w:szCs w:val="28"/>
        </w:rPr>
        <w:t xml:space="preserve"> Е.Ю. Алгебра 7 класс. Задания для     обучения и развития учащихся. – М.: Интеллект-центр, 2002.-152с</w:t>
      </w:r>
    </w:p>
    <w:p w:rsidR="004F0526" w:rsidRPr="00504A57" w:rsidRDefault="004F0526" w:rsidP="004F0526">
      <w:pPr>
        <w:pStyle w:val="3"/>
        <w:tabs>
          <w:tab w:val="left" w:pos="3720"/>
        </w:tabs>
        <w:spacing w:beforeAutospacing="0" w:afterAutospacing="0"/>
        <w:ind w:left="480" w:right="300"/>
        <w:rPr>
          <w:rFonts w:ascii="Arial" w:hAnsi="Arial" w:cs="Arial"/>
          <w:sz w:val="28"/>
          <w:szCs w:val="28"/>
          <w:u w:val="single"/>
        </w:rPr>
      </w:pPr>
      <w:r w:rsidRPr="00504A57">
        <w:rPr>
          <w:rFonts w:ascii="Arial" w:hAnsi="Arial" w:cs="Arial"/>
          <w:sz w:val="28"/>
          <w:szCs w:val="28"/>
          <w:u w:val="single"/>
        </w:rPr>
        <w:t> Оборудование:</w:t>
      </w:r>
    </w:p>
    <w:p w:rsidR="004F0526" w:rsidRDefault="004F0526" w:rsidP="004F0526">
      <w:pPr>
        <w:pStyle w:val="a3"/>
        <w:numPr>
          <w:ilvl w:val="1"/>
          <w:numId w:val="8"/>
        </w:numPr>
        <w:tabs>
          <w:tab w:val="left" w:pos="3720"/>
        </w:tabs>
        <w:spacing w:beforeAutospacing="0" w:afterAutospacing="0" w:line="360" w:lineRule="auto"/>
        <w:ind w:left="4440" w:right="300" w:hanging="3480"/>
        <w:rPr>
          <w:sz w:val="28"/>
          <w:szCs w:val="28"/>
        </w:rPr>
      </w:pPr>
      <w:r>
        <w:rPr>
          <w:sz w:val="28"/>
          <w:szCs w:val="28"/>
        </w:rPr>
        <w:t xml:space="preserve">Карточка-тест  «Степень с натуральным показателем» </w:t>
      </w:r>
    </w:p>
    <w:p w:rsidR="004F0526" w:rsidRDefault="004F0526" w:rsidP="004F0526">
      <w:pPr>
        <w:pStyle w:val="a3"/>
        <w:numPr>
          <w:ilvl w:val="1"/>
          <w:numId w:val="8"/>
        </w:numPr>
        <w:tabs>
          <w:tab w:val="left" w:pos="3720"/>
        </w:tabs>
        <w:spacing w:beforeAutospacing="0" w:afterAutospacing="0" w:line="360" w:lineRule="auto"/>
        <w:ind w:right="300" w:hanging="480"/>
        <w:rPr>
          <w:sz w:val="28"/>
          <w:szCs w:val="28"/>
        </w:rPr>
      </w:pPr>
      <w:r w:rsidRPr="00BD32C6">
        <w:rPr>
          <w:sz w:val="28"/>
          <w:szCs w:val="28"/>
        </w:rPr>
        <w:t xml:space="preserve">Карточки для проведения самостоятельной работы </w:t>
      </w:r>
    </w:p>
    <w:p w:rsidR="004F0526" w:rsidRDefault="004F0526" w:rsidP="004F0526">
      <w:pPr>
        <w:pStyle w:val="a3"/>
        <w:numPr>
          <w:ilvl w:val="1"/>
          <w:numId w:val="8"/>
        </w:numPr>
        <w:tabs>
          <w:tab w:val="left" w:pos="3720"/>
        </w:tabs>
        <w:spacing w:beforeAutospacing="0" w:afterAutospacing="0" w:line="360" w:lineRule="auto"/>
        <w:ind w:right="300" w:hanging="480"/>
        <w:rPr>
          <w:sz w:val="28"/>
          <w:szCs w:val="28"/>
        </w:rPr>
      </w:pPr>
      <w:r>
        <w:rPr>
          <w:sz w:val="28"/>
          <w:szCs w:val="28"/>
        </w:rPr>
        <w:t>Карта контроля</w:t>
      </w:r>
    </w:p>
    <w:p w:rsidR="004F0526" w:rsidRPr="00BD32C6" w:rsidRDefault="004F0526" w:rsidP="004F0526">
      <w:pPr>
        <w:pStyle w:val="a3"/>
        <w:numPr>
          <w:ilvl w:val="1"/>
          <w:numId w:val="8"/>
        </w:numPr>
        <w:tabs>
          <w:tab w:val="left" w:pos="3720"/>
        </w:tabs>
        <w:spacing w:beforeAutospacing="0" w:afterAutospacing="0" w:line="360" w:lineRule="auto"/>
        <w:ind w:right="300" w:hanging="480"/>
        <w:rPr>
          <w:sz w:val="28"/>
          <w:szCs w:val="28"/>
        </w:rPr>
      </w:pPr>
      <w:r>
        <w:rPr>
          <w:sz w:val="28"/>
          <w:szCs w:val="28"/>
        </w:rPr>
        <w:t>Презентация урока на компьютере</w:t>
      </w:r>
    </w:p>
    <w:p w:rsidR="00C8490F" w:rsidRPr="00604A59" w:rsidRDefault="00C8490F" w:rsidP="00C849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A59"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</w:p>
    <w:tbl>
      <w:tblPr>
        <w:tblW w:w="73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88"/>
        <w:gridCol w:w="847"/>
      </w:tblGrid>
      <w:tr w:rsidR="00C8490F" w:rsidRPr="00604A59" w:rsidTr="00F12A61">
        <w:trPr>
          <w:trHeight w:val="8028"/>
          <w:tblCellSpacing w:w="0" w:type="dxa"/>
        </w:trPr>
        <w:tc>
          <w:tcPr>
            <w:tcW w:w="6488" w:type="dxa"/>
          </w:tcPr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9503E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9503E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темы, целей и задач урока. 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Повторение свой</w:t>
            </w:r>
            <w:proofErr w:type="gramStart"/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епени с натуральным показателем.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Устный счет. 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Задания на вычисления.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пауза. </w:t>
            </w:r>
          </w:p>
          <w:p w:rsidR="00C8490F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карточкам</w:t>
            </w:r>
          </w:p>
          <w:p w:rsidR="006B5F0E" w:rsidRPr="00604A59" w:rsidRDefault="006B5F0E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C8490F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C8490F" w:rsidRDefault="0014398D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r w:rsidR="00C8490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062840" w:rsidRDefault="00062840" w:rsidP="0006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печатных тетрадях</w:t>
            </w:r>
          </w:p>
          <w:p w:rsidR="00C8490F" w:rsidRPr="00604A59" w:rsidRDefault="006114C8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C8490F"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домашнего задания. </w:t>
            </w:r>
          </w:p>
        </w:tc>
        <w:tc>
          <w:tcPr>
            <w:tcW w:w="847" w:type="dxa"/>
          </w:tcPr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C8490F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  <w:r w:rsidRPr="00604A5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8490F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мин. </w:t>
            </w:r>
          </w:p>
          <w:p w:rsidR="00C8490F" w:rsidRDefault="00062840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90F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  <w:p w:rsidR="00C8490F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C8490F" w:rsidRPr="00604A59" w:rsidRDefault="00062840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90F"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8490F" w:rsidRDefault="006B5F0E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9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8490F" w:rsidRPr="00604A59" w:rsidRDefault="00062840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8490F"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8490F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мин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8490F" w:rsidRPr="00604A59" w:rsidRDefault="00C8490F" w:rsidP="00F12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A59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</w:tbl>
    <w:p w:rsidR="00C8490F" w:rsidRPr="00604A59" w:rsidRDefault="00C8490F" w:rsidP="00C8490F">
      <w:pPr>
        <w:pStyle w:val="3"/>
        <w:jc w:val="center"/>
        <w:rPr>
          <w:sz w:val="28"/>
          <w:szCs w:val="28"/>
        </w:rPr>
      </w:pPr>
      <w:r w:rsidRPr="00604A59">
        <w:rPr>
          <w:sz w:val="28"/>
          <w:szCs w:val="28"/>
        </w:rPr>
        <w:t>Ход урока</w:t>
      </w:r>
    </w:p>
    <w:p w:rsidR="00C8490F" w:rsidRDefault="00C8490F" w:rsidP="00C8490F">
      <w:pPr>
        <w:pStyle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9503E6">
        <w:rPr>
          <w:sz w:val="28"/>
          <w:szCs w:val="28"/>
        </w:rPr>
        <w:t>.Организация обучающихся</w:t>
      </w:r>
      <w:r w:rsidRPr="00604A59">
        <w:rPr>
          <w:sz w:val="28"/>
          <w:szCs w:val="28"/>
        </w:rPr>
        <w:t>.</w:t>
      </w:r>
      <w:r w:rsidR="00F12A61">
        <w:rPr>
          <w:sz w:val="28"/>
          <w:szCs w:val="28"/>
        </w:rPr>
        <w:t>(1 мин)</w:t>
      </w:r>
    </w:p>
    <w:p w:rsidR="00C8490F" w:rsidRPr="000677B0" w:rsidRDefault="00C8490F" w:rsidP="00C8490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Проверить готовность </w:t>
      </w:r>
      <w:proofErr w:type="gramStart"/>
      <w:r>
        <w:rPr>
          <w:b w:val="0"/>
          <w:sz w:val="28"/>
          <w:szCs w:val="28"/>
        </w:rPr>
        <w:t>обучаю</w:t>
      </w:r>
      <w:r w:rsidRPr="000677B0">
        <w:rPr>
          <w:b w:val="0"/>
          <w:sz w:val="28"/>
          <w:szCs w:val="28"/>
        </w:rPr>
        <w:t>щихся</w:t>
      </w:r>
      <w:proofErr w:type="gramEnd"/>
      <w:r w:rsidRPr="000677B0">
        <w:rPr>
          <w:b w:val="0"/>
          <w:sz w:val="28"/>
          <w:szCs w:val="28"/>
        </w:rPr>
        <w:t xml:space="preserve"> к уроку.</w:t>
      </w:r>
    </w:p>
    <w:p w:rsidR="00A91E1B" w:rsidRDefault="00C8490F" w:rsidP="00C8490F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2.</w:t>
      </w:r>
      <w:r w:rsidRPr="002D59A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617C0">
        <w:rPr>
          <w:rStyle w:val="a4"/>
          <w:rFonts w:ascii="Times New Roman" w:hAnsi="Times New Roman" w:cs="Times New Roman"/>
          <w:bCs w:val="0"/>
          <w:sz w:val="28"/>
          <w:szCs w:val="28"/>
        </w:rPr>
        <w:t>Сообщение темы и целей урока.</w:t>
      </w:r>
      <w:proofErr w:type="gramStart"/>
      <w:r w:rsidR="00F12A6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( </w:t>
      </w:r>
      <w:proofErr w:type="gramEnd"/>
      <w:r w:rsidR="00F12A61">
        <w:rPr>
          <w:rStyle w:val="a4"/>
          <w:rFonts w:ascii="Times New Roman" w:hAnsi="Times New Roman" w:cs="Times New Roman"/>
          <w:bCs w:val="0"/>
          <w:sz w:val="28"/>
          <w:szCs w:val="28"/>
        </w:rPr>
        <w:t>1 мин)</w:t>
      </w:r>
    </w:p>
    <w:p w:rsidR="00A91E1B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BD32C6">
        <w:rPr>
          <w:rFonts w:ascii="Times New Roman" w:hAnsi="Times New Roman" w:cs="Times New Roman"/>
          <w:sz w:val="28"/>
          <w:szCs w:val="28"/>
        </w:rPr>
        <w:t>Мы с вами продолжаем изучать тему “Степень с натуральным показателем”.</w:t>
      </w:r>
    </w:p>
    <w:p w:rsidR="00C8490F" w:rsidRPr="00A91E1B" w:rsidRDefault="00C8490F" w:rsidP="00C8490F">
      <w:pPr>
        <w:rPr>
          <w:rFonts w:ascii="Times New Roman" w:hAnsi="Times New Roman" w:cs="Times New Roman"/>
          <w:b/>
          <w:sz w:val="28"/>
          <w:szCs w:val="28"/>
        </w:rPr>
      </w:pPr>
      <w:r w:rsidRPr="00BD32C6">
        <w:rPr>
          <w:rFonts w:ascii="Times New Roman" w:hAnsi="Times New Roman" w:cs="Times New Roman"/>
          <w:sz w:val="28"/>
          <w:szCs w:val="28"/>
        </w:rPr>
        <w:t xml:space="preserve"> Наша задача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BD32C6">
        <w:rPr>
          <w:rFonts w:ascii="Times New Roman" w:hAnsi="Times New Roman" w:cs="Times New Roman"/>
          <w:sz w:val="28"/>
          <w:szCs w:val="28"/>
        </w:rPr>
        <w:t xml:space="preserve">правила, </w:t>
      </w:r>
      <w:r>
        <w:rPr>
          <w:rFonts w:ascii="Times New Roman" w:hAnsi="Times New Roman" w:cs="Times New Roman"/>
          <w:sz w:val="28"/>
          <w:szCs w:val="28"/>
        </w:rPr>
        <w:t>изученные на прошлых уроках,</w:t>
      </w:r>
      <w:r w:rsidRPr="00BD32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проверить умение </w:t>
      </w:r>
      <w:r w:rsidRPr="00BD32C6">
        <w:rPr>
          <w:rFonts w:ascii="Times New Roman" w:hAnsi="Times New Roman" w:cs="Times New Roman"/>
          <w:sz w:val="28"/>
          <w:szCs w:val="28"/>
        </w:rPr>
        <w:t xml:space="preserve">решать задачи по данной теме. </w:t>
      </w:r>
    </w:p>
    <w:p w:rsidR="00C8490F" w:rsidRPr="00BD32C6" w:rsidRDefault="00C8490F" w:rsidP="00C84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C6">
        <w:rPr>
          <w:rFonts w:ascii="Times New Roman" w:eastAsia="Times New Roman" w:hAnsi="Times New Roman" w:cs="Times New Roman"/>
          <w:sz w:val="28"/>
          <w:szCs w:val="28"/>
        </w:rPr>
        <w:t>На предыдущих уроках вы уже открыли для себя удивительный мир степеней. Многие ученые во все времена занимались вопросами их изучения. Но я хочу обратить ваше внимание на слова М. В. Ломоносова, которые будут эпиграфом нашего урока.</w:t>
      </w:r>
    </w:p>
    <w:p w:rsidR="00C8490F" w:rsidRPr="00604A59" w:rsidRDefault="00C8490F" w:rsidP="00C849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A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«Пусть кто-нибудь попробует вычеркнуть из математики </w:t>
      </w:r>
    </w:p>
    <w:p w:rsidR="00C8490F" w:rsidRPr="00604A59" w:rsidRDefault="00C8490F" w:rsidP="00C849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A59">
        <w:rPr>
          <w:rFonts w:ascii="Times New Roman" w:hAnsi="Times New Roman" w:cs="Times New Roman"/>
          <w:b/>
          <w:i/>
          <w:sz w:val="28"/>
          <w:szCs w:val="28"/>
        </w:rPr>
        <w:t xml:space="preserve">               степени, и он увидит, что без них далеко не уедешь»</w:t>
      </w:r>
    </w:p>
    <w:p w:rsidR="00C8490F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М.В. Ломоносов</w:t>
      </w:r>
    </w:p>
    <w:p w:rsidR="004D3EB4" w:rsidRPr="00604A59" w:rsidRDefault="004D3EB4" w:rsidP="00C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убедимся в том, что Ломоносов был прав, что степени очень важны в математике.</w:t>
      </w:r>
    </w:p>
    <w:p w:rsidR="00C8490F" w:rsidRDefault="00C8490F" w:rsidP="00C84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17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Теоретический опрос:  </w:t>
      </w:r>
      <w:r w:rsidR="00BA02C7">
        <w:rPr>
          <w:rFonts w:ascii="Times New Roman" w:hAnsi="Times New Roman" w:cs="Times New Roman"/>
          <w:b/>
          <w:sz w:val="28"/>
          <w:szCs w:val="28"/>
        </w:rPr>
        <w:t>(4 мин)</w:t>
      </w:r>
    </w:p>
    <w:p w:rsidR="00C8490F" w:rsidRPr="006D5FFC" w:rsidRDefault="00C8490F" w:rsidP="00C84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D5FF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взаимоопрос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правилам:</w:t>
      </w:r>
    </w:p>
    <w:p w:rsidR="00C8490F" w:rsidRPr="00D343CB" w:rsidRDefault="00C8490F" w:rsidP="00C8490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343CB">
        <w:rPr>
          <w:rFonts w:ascii="Times New Roman" w:hAnsi="Times New Roman" w:cs="Times New Roman"/>
          <w:sz w:val="28"/>
          <w:szCs w:val="28"/>
        </w:rPr>
        <w:t>определение степени с натуральным показателем</w:t>
      </w:r>
    </w:p>
    <w:p w:rsidR="00C8490F" w:rsidRPr="00D343CB" w:rsidRDefault="00C8490F" w:rsidP="00C8490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343CB">
        <w:rPr>
          <w:rFonts w:ascii="Times New Roman" w:hAnsi="Times New Roman" w:cs="Times New Roman"/>
          <w:sz w:val="28"/>
          <w:szCs w:val="28"/>
        </w:rPr>
        <w:t>определение степени числа с показателем 1</w:t>
      </w:r>
    </w:p>
    <w:p w:rsidR="006B5F0E" w:rsidRDefault="006B5F0E" w:rsidP="00C8490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возведение</w:t>
      </w:r>
      <w:r w:rsidR="00C8490F" w:rsidRPr="006B5F0E">
        <w:rPr>
          <w:rFonts w:ascii="Times New Roman" w:hAnsi="Times New Roman" w:cs="Times New Roman"/>
          <w:sz w:val="28"/>
          <w:szCs w:val="28"/>
        </w:rPr>
        <w:t xml:space="preserve"> в степень положительного числа </w:t>
      </w:r>
    </w:p>
    <w:p w:rsidR="006B5F0E" w:rsidRDefault="006B5F0E" w:rsidP="00C8490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5F0E">
        <w:rPr>
          <w:rFonts w:ascii="Times New Roman" w:hAnsi="Times New Roman" w:cs="Times New Roman"/>
          <w:sz w:val="28"/>
          <w:szCs w:val="28"/>
        </w:rPr>
        <w:t>возведение</w:t>
      </w:r>
      <w:r w:rsidR="00C8490F" w:rsidRPr="006B5F0E">
        <w:rPr>
          <w:rFonts w:ascii="Times New Roman" w:hAnsi="Times New Roman" w:cs="Times New Roman"/>
          <w:sz w:val="28"/>
          <w:szCs w:val="28"/>
        </w:rPr>
        <w:t xml:space="preserve"> в степень нуля </w:t>
      </w:r>
    </w:p>
    <w:p w:rsidR="00552B17" w:rsidRPr="004D3EB4" w:rsidRDefault="00552B17" w:rsidP="004D3EB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2B17">
        <w:rPr>
          <w:rFonts w:ascii="Times New Roman" w:hAnsi="Times New Roman" w:cs="Times New Roman"/>
          <w:sz w:val="28"/>
          <w:szCs w:val="28"/>
        </w:rPr>
        <w:t>возведение</w:t>
      </w:r>
      <w:r w:rsidR="00C8490F" w:rsidRPr="00552B17">
        <w:rPr>
          <w:rFonts w:ascii="Times New Roman" w:hAnsi="Times New Roman" w:cs="Times New Roman"/>
          <w:sz w:val="28"/>
          <w:szCs w:val="28"/>
        </w:rPr>
        <w:t xml:space="preserve"> </w:t>
      </w:r>
      <w:r w:rsidR="004D3EB4" w:rsidRPr="006B5F0E">
        <w:rPr>
          <w:rFonts w:ascii="Times New Roman" w:hAnsi="Times New Roman" w:cs="Times New Roman"/>
          <w:sz w:val="28"/>
          <w:szCs w:val="28"/>
        </w:rPr>
        <w:t xml:space="preserve">в степень </w:t>
      </w:r>
      <w:r w:rsidR="00C8490F" w:rsidRPr="00552B17">
        <w:rPr>
          <w:rFonts w:ascii="Times New Roman" w:hAnsi="Times New Roman" w:cs="Times New Roman"/>
          <w:sz w:val="28"/>
          <w:szCs w:val="28"/>
        </w:rPr>
        <w:t xml:space="preserve">отрицательного числа </w:t>
      </w:r>
    </w:p>
    <w:p w:rsidR="00C8490F" w:rsidRPr="00552B17" w:rsidRDefault="00C8490F" w:rsidP="00C8490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2B17">
        <w:rPr>
          <w:rFonts w:ascii="Times New Roman" w:hAnsi="Times New Roman" w:cs="Times New Roman"/>
          <w:sz w:val="28"/>
          <w:szCs w:val="28"/>
        </w:rPr>
        <w:t>степень числа с нулевым показателем</w:t>
      </w:r>
    </w:p>
    <w:p w:rsidR="00C8490F" w:rsidRDefault="00C8490F" w:rsidP="00C84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D5FFC">
        <w:rPr>
          <w:rFonts w:ascii="Times New Roman" w:hAnsi="Times New Roman" w:cs="Times New Roman"/>
          <w:b/>
          <w:sz w:val="28"/>
          <w:szCs w:val="28"/>
        </w:rPr>
        <w:t>) математический диктант по формулам,</w:t>
      </w:r>
    </w:p>
    <w:p w:rsidR="00C8490F" w:rsidRPr="006D5FFC" w:rsidRDefault="00314892" w:rsidP="00C8490F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C8490F" w:rsidRPr="007C6727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C8490F" w:rsidRPr="00AA0948">
        <w:rPr>
          <w:rFonts w:ascii="Times New Roman" w:hAnsi="Times New Roman" w:cs="Times New Roman"/>
          <w:sz w:val="28"/>
          <w:szCs w:val="28"/>
        </w:rPr>
        <w:t xml:space="preserve">  - </w:t>
      </w:r>
      <w:r w:rsidR="00C8490F">
        <w:rPr>
          <w:rFonts w:ascii="Times New Roman" w:hAnsi="Times New Roman" w:cs="Times New Roman"/>
          <w:sz w:val="28"/>
          <w:szCs w:val="28"/>
        </w:rPr>
        <w:t xml:space="preserve"> умножение</w:t>
      </w:r>
      <w:r w:rsidR="00C8490F" w:rsidRPr="006D5FFC">
        <w:rPr>
          <w:rFonts w:ascii="Times New Roman" w:hAnsi="Times New Roman" w:cs="Times New Roman"/>
          <w:sz w:val="28"/>
          <w:szCs w:val="28"/>
        </w:rPr>
        <w:t xml:space="preserve"> степеней</w:t>
      </w:r>
    </w:p>
    <w:p w:rsidR="00C8490F" w:rsidRPr="006D5FFC" w:rsidRDefault="00314892" w:rsidP="00C8490F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C8490F" w:rsidRPr="007C6727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C8490F" w:rsidRPr="00AA0948">
        <w:rPr>
          <w:rFonts w:ascii="Times New Roman" w:hAnsi="Times New Roman" w:cs="Times New Roman"/>
          <w:sz w:val="28"/>
          <w:szCs w:val="28"/>
        </w:rPr>
        <w:t xml:space="preserve">  - </w:t>
      </w:r>
      <w:r w:rsidR="00C8490F">
        <w:rPr>
          <w:rFonts w:ascii="Times New Roman" w:hAnsi="Times New Roman" w:cs="Times New Roman"/>
          <w:sz w:val="28"/>
          <w:szCs w:val="28"/>
        </w:rPr>
        <w:t xml:space="preserve"> деление</w:t>
      </w:r>
      <w:r w:rsidR="00C8490F" w:rsidRPr="006D5FFC">
        <w:rPr>
          <w:rFonts w:ascii="Times New Roman" w:hAnsi="Times New Roman" w:cs="Times New Roman"/>
          <w:sz w:val="28"/>
          <w:szCs w:val="28"/>
        </w:rPr>
        <w:t xml:space="preserve"> степеней</w:t>
      </w:r>
    </w:p>
    <w:p w:rsidR="00C8490F" w:rsidRPr="005A0C5B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AA0948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AA0948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-  возведение в степень произведения</w:t>
      </w:r>
    </w:p>
    <w:p w:rsidR="00C8490F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5A0C5B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5A0C5B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mn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5A0C5B">
        <w:rPr>
          <w:rFonts w:ascii="Times New Roman" w:hAnsi="Times New Roman" w:cs="Times New Roman"/>
          <w:sz w:val="28"/>
          <w:szCs w:val="28"/>
        </w:rPr>
        <w:t>возведение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5B">
        <w:rPr>
          <w:rFonts w:ascii="Times New Roman" w:hAnsi="Times New Roman" w:cs="Times New Roman"/>
          <w:sz w:val="28"/>
          <w:szCs w:val="28"/>
        </w:rPr>
        <w:t>степени в степень</w:t>
      </w:r>
    </w:p>
    <w:p w:rsidR="00C8490F" w:rsidRPr="00D343CB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5A0C5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(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  <w:r w:rsidRPr="00AA0948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sup>
        </m:sSup>
      </m:oMath>
      <w:r w:rsidRPr="00AA0948">
        <w:rPr>
          <w:rFonts w:ascii="Times New Roman" w:hAnsi="Times New Roman" w:cs="Times New Roman"/>
          <w:sz w:val="32"/>
          <w:szCs w:val="32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den>
        </m:f>
      </m:oMath>
      <w:r w:rsidRPr="00AA09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- </w:t>
      </w:r>
      <w:r w:rsidRPr="005A0C5B">
        <w:rPr>
          <w:rFonts w:ascii="Times New Roman" w:hAnsi="Times New Roman" w:cs="Times New Roman"/>
          <w:sz w:val="28"/>
          <w:szCs w:val="28"/>
        </w:rPr>
        <w:t>возведение</w:t>
      </w:r>
      <w:r>
        <w:rPr>
          <w:rFonts w:ascii="Times New Roman" w:hAnsi="Times New Roman" w:cs="Times New Roman"/>
          <w:sz w:val="28"/>
          <w:szCs w:val="28"/>
        </w:rPr>
        <w:t xml:space="preserve"> дроби в степень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90F" w:rsidRDefault="00C8490F" w:rsidP="00C8490F">
      <w:pPr>
        <w:jc w:val="both"/>
        <w:rPr>
          <w:rFonts w:ascii="Times New Roman" w:hAnsi="Times New Roman" w:cs="Times New Roman"/>
          <w:sz w:val="28"/>
          <w:szCs w:val="28"/>
        </w:rPr>
      </w:pPr>
      <w:r w:rsidRPr="006502AE">
        <w:rPr>
          <w:rFonts w:ascii="Times New Roman" w:hAnsi="Times New Roman" w:cs="Times New Roman"/>
          <w:sz w:val="28"/>
          <w:szCs w:val="28"/>
        </w:rPr>
        <w:t xml:space="preserve">(самопроверка </w:t>
      </w:r>
      <w:r>
        <w:rPr>
          <w:rFonts w:ascii="Times New Roman" w:hAnsi="Times New Roman" w:cs="Times New Roman"/>
          <w:sz w:val="28"/>
          <w:szCs w:val="28"/>
        </w:rPr>
        <w:t xml:space="preserve"> по слайду </w:t>
      </w:r>
      <w:r w:rsidRPr="006502AE">
        <w:rPr>
          <w:rFonts w:ascii="Times New Roman" w:hAnsi="Times New Roman" w:cs="Times New Roman"/>
          <w:sz w:val="28"/>
          <w:szCs w:val="28"/>
        </w:rPr>
        <w:t>и самооценка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0DA8">
        <w:rPr>
          <w:rFonts w:ascii="Times New Roman" w:hAnsi="Times New Roman" w:cs="Times New Roman"/>
          <w:sz w:val="28"/>
          <w:szCs w:val="28"/>
        </w:rPr>
        <w:t xml:space="preserve">карту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552B17">
        <w:rPr>
          <w:rFonts w:ascii="Times New Roman" w:hAnsi="Times New Roman" w:cs="Times New Roman"/>
          <w:sz w:val="28"/>
          <w:szCs w:val="28"/>
        </w:rPr>
        <w:t>)</w:t>
      </w:r>
    </w:p>
    <w:p w:rsidR="00552B17" w:rsidRPr="006502AE" w:rsidRDefault="00552B17" w:rsidP="00C84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0F" w:rsidRPr="00057CCE" w:rsidRDefault="00C8490F" w:rsidP="00C8490F">
      <w:pPr>
        <w:pStyle w:val="a3"/>
        <w:rPr>
          <w:sz w:val="28"/>
          <w:szCs w:val="28"/>
        </w:rPr>
      </w:pPr>
      <w:r w:rsidRPr="006D5FFC">
        <w:rPr>
          <w:b/>
          <w:sz w:val="28"/>
          <w:szCs w:val="28"/>
        </w:rPr>
        <w:t>4.Устный счёт.</w:t>
      </w:r>
      <w:r w:rsidR="00BA02C7">
        <w:rPr>
          <w:b/>
          <w:sz w:val="28"/>
          <w:szCs w:val="28"/>
        </w:rPr>
        <w:t>(4 мин)</w:t>
      </w:r>
      <w:r w:rsidRPr="006D5FFC">
        <w:rPr>
          <w:b/>
          <w:sz w:val="28"/>
          <w:szCs w:val="28"/>
        </w:rPr>
        <w:t xml:space="preserve"> </w:t>
      </w:r>
      <w:proofErr w:type="gramStart"/>
      <w:r w:rsidRPr="00057CC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смотрят на слайд и называют ответы)</w:t>
      </w:r>
    </w:p>
    <w:p w:rsidR="00A91E1B" w:rsidRDefault="00C8490F" w:rsidP="00C8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1.Упростите выражение: </w:t>
      </w:r>
    </w:p>
    <w:p w:rsidR="00C8490F" w:rsidRPr="006D5FFC" w:rsidRDefault="00C8490F" w:rsidP="00C8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6D5FFC">
        <w:rPr>
          <w:rFonts w:ascii="Times New Roman" w:hAnsi="Times New Roman" w:cs="Times New Roman"/>
          <w:sz w:val="28"/>
          <w:szCs w:val="28"/>
        </w:rPr>
        <w:t>∙а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6D5FFC">
        <w:rPr>
          <w:rFonts w:ascii="Times New Roman" w:hAnsi="Times New Roman" w:cs="Times New Roman"/>
          <w:sz w:val="28"/>
          <w:szCs w:val="28"/>
        </w:rPr>
        <w:t xml:space="preserve">; </w:t>
      </w:r>
      <w:r w:rsidR="00552B17">
        <w:rPr>
          <w:rFonts w:ascii="Times New Roman" w:hAnsi="Times New Roman" w:cs="Times New Roman"/>
          <w:sz w:val="28"/>
          <w:szCs w:val="28"/>
        </w:rPr>
        <w:t xml:space="preserve"> </w:t>
      </w:r>
      <w:r w:rsidRPr="006D5FFC">
        <w:rPr>
          <w:rFonts w:ascii="Times New Roman" w:hAnsi="Times New Roman" w:cs="Times New Roman"/>
          <w:sz w:val="28"/>
          <w:szCs w:val="28"/>
        </w:rPr>
        <w:t xml:space="preserve"> (3х)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FFC">
        <w:rPr>
          <w:rFonts w:ascii="Times New Roman" w:hAnsi="Times New Roman" w:cs="Times New Roman"/>
          <w:sz w:val="28"/>
          <w:szCs w:val="28"/>
        </w:rPr>
        <w:t xml:space="preserve">; </w:t>
      </w:r>
      <w:r w:rsidR="00552B17">
        <w:rPr>
          <w:rFonts w:ascii="Times New Roman" w:hAnsi="Times New Roman" w:cs="Times New Roman"/>
          <w:sz w:val="28"/>
          <w:szCs w:val="28"/>
        </w:rPr>
        <w:t xml:space="preserve"> </w:t>
      </w:r>
      <w:r w:rsidRPr="006D5FFC">
        <w:rPr>
          <w:rFonts w:ascii="Times New Roman" w:hAnsi="Times New Roman" w:cs="Times New Roman"/>
          <w:sz w:val="28"/>
          <w:szCs w:val="28"/>
        </w:rPr>
        <w:t xml:space="preserve"> у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6D5FFC">
        <w:rPr>
          <w:rFonts w:ascii="Times New Roman" w:hAnsi="Times New Roman" w:cs="Times New Roman"/>
          <w:sz w:val="28"/>
          <w:szCs w:val="28"/>
        </w:rPr>
        <w:t>:у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D5FFC">
        <w:rPr>
          <w:rFonts w:ascii="Times New Roman" w:hAnsi="Times New Roman" w:cs="Times New Roman"/>
          <w:sz w:val="28"/>
          <w:szCs w:val="28"/>
        </w:rPr>
        <w:t>;  х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5FFC">
        <w:rPr>
          <w:rFonts w:ascii="Times New Roman" w:hAnsi="Times New Roman" w:cs="Times New Roman"/>
          <w:sz w:val="28"/>
          <w:szCs w:val="28"/>
        </w:rPr>
        <w:t>∙х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D5FFC">
        <w:rPr>
          <w:rFonts w:ascii="Times New Roman" w:hAnsi="Times New Roman" w:cs="Times New Roman"/>
          <w:sz w:val="28"/>
          <w:szCs w:val="28"/>
        </w:rPr>
        <w:t>:х;  (</w:t>
      </w:r>
      <w:proofErr w:type="spellStart"/>
      <w:r w:rsidRPr="006D5FFC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6D5FF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5FFC">
        <w:rPr>
          <w:rFonts w:ascii="Times New Roman" w:hAnsi="Times New Roman" w:cs="Times New Roman"/>
          <w:sz w:val="28"/>
          <w:szCs w:val="28"/>
        </w:rPr>
        <w:t>)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5FFC">
        <w:rPr>
          <w:rFonts w:ascii="Times New Roman" w:hAnsi="Times New Roman" w:cs="Times New Roman"/>
          <w:sz w:val="28"/>
          <w:szCs w:val="28"/>
        </w:rPr>
        <w:t>;  (</w:t>
      </w:r>
      <w:r w:rsidRPr="006D5F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5FFC">
        <w:rPr>
          <w:rFonts w:ascii="Times New Roman" w:hAnsi="Times New Roman" w:cs="Times New Roman"/>
          <w:sz w:val="28"/>
          <w:szCs w:val="28"/>
        </w:rPr>
        <w:t>+1)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5FFC">
        <w:rPr>
          <w:rFonts w:ascii="Times New Roman" w:hAnsi="Times New Roman" w:cs="Times New Roman"/>
          <w:sz w:val="28"/>
          <w:szCs w:val="28"/>
        </w:rPr>
        <w:t>∙(</w:t>
      </w:r>
      <w:r w:rsidRPr="006D5F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5FFC">
        <w:rPr>
          <w:rFonts w:ascii="Times New Roman" w:hAnsi="Times New Roman" w:cs="Times New Roman"/>
          <w:sz w:val="28"/>
          <w:szCs w:val="28"/>
        </w:rPr>
        <w:t>+1)</w:t>
      </w:r>
      <w:r w:rsidRPr="006D5F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D5FFC">
        <w:rPr>
          <w:rFonts w:ascii="Times New Roman" w:hAnsi="Times New Roman" w:cs="Times New Roman"/>
          <w:sz w:val="28"/>
          <w:szCs w:val="28"/>
        </w:rPr>
        <w:t>.</w:t>
      </w:r>
    </w:p>
    <w:p w:rsidR="00C8490F" w:rsidRPr="006D5FFC" w:rsidRDefault="00C8490F" w:rsidP="00C8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>2.Вычислите</w:t>
      </w:r>
      <w:proofErr w:type="gramStart"/>
      <w:r w:rsidRPr="006D5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FFC">
        <w:rPr>
          <w:rFonts w:ascii="Times New Roman" w:hAnsi="Times New Roman" w:cs="Times New Roman"/>
          <w:sz w:val="28"/>
          <w:szCs w:val="28"/>
        </w:rPr>
        <w:t xml:space="preserve">   </w:t>
      </w:r>
      <w:r w:rsidRPr="006D5FFC">
        <w:rPr>
          <w:rFonts w:ascii="Times New Roman" w:hAnsi="Times New Roman" w:cs="Times New Roman"/>
          <w:position w:val="-24"/>
          <w:sz w:val="28"/>
          <w:szCs w:val="28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pt" o:ole="">
            <v:imagedata r:id="rId6" o:title=""/>
          </v:shape>
          <o:OLEObject Type="Embed" ProgID="Equation.3" ShapeID="_x0000_i1025" DrawAspect="Content" ObjectID="_1381172620" r:id="rId7"/>
        </w:object>
      </w:r>
      <w:r w:rsidRPr="006D5FFC">
        <w:rPr>
          <w:rFonts w:ascii="Times New Roman" w:hAnsi="Times New Roman" w:cs="Times New Roman"/>
          <w:position w:val="-28"/>
          <w:sz w:val="28"/>
          <w:szCs w:val="28"/>
        </w:rPr>
        <w:object w:dxaOrig="620" w:dyaOrig="740">
          <v:shape id="_x0000_i1026" type="#_x0000_t75" style="width:30.75pt;height:36.75pt" o:ole="">
            <v:imagedata r:id="rId8" o:title=""/>
          </v:shape>
          <o:OLEObject Type="Embed" ProgID="Equation.3" ShapeID="_x0000_i1026" DrawAspect="Content" ObjectID="_1381172621" r:id="rId9"/>
        </w:object>
      </w:r>
      <w:r w:rsidRPr="006D5FFC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C8490F" w:rsidRPr="006D5FFC" w:rsidRDefault="006E306C" w:rsidP="00C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90F" w:rsidRPr="006D5FFC">
        <w:rPr>
          <w:rFonts w:ascii="Times New Roman" w:hAnsi="Times New Roman" w:cs="Times New Roman"/>
          <w:sz w:val="28"/>
          <w:szCs w:val="28"/>
        </w:rPr>
        <w:t>.Представьте в виде степени с основанием 4</w:t>
      </w:r>
    </w:p>
    <w:p w:rsidR="00C8490F" w:rsidRPr="006D5FFC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  1;  4;  16;   256</w:t>
      </w:r>
    </w:p>
    <w:p w:rsidR="00552B17" w:rsidRDefault="00552B17" w:rsidP="00C8490F">
      <w:pPr>
        <w:rPr>
          <w:rFonts w:ascii="Times New Roman" w:hAnsi="Times New Roman" w:cs="Times New Roman"/>
          <w:sz w:val="28"/>
          <w:szCs w:val="28"/>
        </w:rPr>
      </w:pPr>
    </w:p>
    <w:p w:rsidR="00C8490F" w:rsidRDefault="00314892" w:rsidP="00C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margin-left:82.6pt;margin-top:17.3pt;width:31pt;height:31pt;z-index:251662336">
            <v:imagedata r:id="rId10" o:title=""/>
          </v:shape>
          <o:OLEObject Type="Embed" ProgID="Equation.3" ShapeID="_x0000_s1028" DrawAspect="Content" ObjectID="_1381172623" r:id="rId11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margin-left:56.7pt;margin-top:17.3pt;width:16pt;height:31pt;z-index:251661312">
            <v:imagedata r:id="rId12" o:title=""/>
          </v:shape>
          <o:OLEObject Type="Embed" ProgID="Equation.3" ShapeID="_x0000_s1027" DrawAspect="Content" ObjectID="_1381172624" r:id="rId13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margin-left:30.45pt;margin-top:17.3pt;width:18pt;height:31pt;z-index:251660288">
            <v:imagedata r:id="rId14" o:title=""/>
          </v:shape>
          <o:OLEObject Type="Embed" ProgID="Equation.3" ShapeID="_x0000_s1026" DrawAspect="Content" ObjectID="_1381172625" r:id="rId15"/>
        </w:pict>
      </w:r>
      <w:r w:rsidR="006E306C">
        <w:rPr>
          <w:rFonts w:ascii="Times New Roman" w:hAnsi="Times New Roman" w:cs="Times New Roman"/>
          <w:sz w:val="28"/>
          <w:szCs w:val="28"/>
        </w:rPr>
        <w:t>4</w:t>
      </w:r>
      <w:r w:rsidR="00C8490F" w:rsidRPr="006D5FFC">
        <w:rPr>
          <w:rFonts w:ascii="Times New Roman" w:hAnsi="Times New Roman" w:cs="Times New Roman"/>
          <w:sz w:val="28"/>
          <w:szCs w:val="28"/>
        </w:rPr>
        <w:t>.Какие числа нужно возвести в квадрат, чтобы получить</w:t>
      </w:r>
    </w:p>
    <w:p w:rsidR="00552B17" w:rsidRPr="006D5FFC" w:rsidRDefault="00552B17" w:rsidP="00C8490F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121;    </w:t>
      </w:r>
    </w:p>
    <w:p w:rsidR="00C8490F" w:rsidRPr="006D5FFC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0F" w:rsidRPr="006D5FFC" w:rsidRDefault="006E306C" w:rsidP="00C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90F" w:rsidRPr="006D5FFC">
        <w:rPr>
          <w:rFonts w:ascii="Times New Roman" w:hAnsi="Times New Roman" w:cs="Times New Roman"/>
          <w:sz w:val="28"/>
          <w:szCs w:val="28"/>
        </w:rPr>
        <w:t xml:space="preserve">. </w:t>
      </w:r>
      <w:r w:rsidR="00C8490F">
        <w:rPr>
          <w:rFonts w:ascii="Times New Roman" w:hAnsi="Times New Roman" w:cs="Times New Roman"/>
          <w:sz w:val="28"/>
          <w:szCs w:val="28"/>
        </w:rPr>
        <w:t>К</w:t>
      </w:r>
      <w:r w:rsidR="00C8490F" w:rsidRPr="006D5FFC">
        <w:rPr>
          <w:rFonts w:ascii="Times New Roman" w:hAnsi="Times New Roman" w:cs="Times New Roman"/>
          <w:sz w:val="28"/>
          <w:szCs w:val="28"/>
        </w:rPr>
        <w:t>акие числа нужно возвести в куб, чтобы получить</w:t>
      </w:r>
      <w:proofErr w:type="gramStart"/>
      <w:r w:rsidR="00C8490F" w:rsidRPr="006D5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490F" w:rsidRPr="006D5FFC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-8; 64; 125; </w:t>
      </w:r>
    </w:p>
    <w:p w:rsidR="00360DA8" w:rsidRDefault="006E306C" w:rsidP="00360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A8">
        <w:rPr>
          <w:rFonts w:ascii="Times New Roman" w:hAnsi="Times New Roman" w:cs="Times New Roman"/>
          <w:sz w:val="28"/>
          <w:szCs w:val="28"/>
        </w:rPr>
        <w:t>(оценка в карту контроля)</w:t>
      </w:r>
    </w:p>
    <w:p w:rsidR="004D3EB4" w:rsidRDefault="004D3EB4" w:rsidP="00360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840" w:rsidRDefault="00C8490F" w:rsidP="00EC5D26">
      <w:pPr>
        <w:pStyle w:val="a3"/>
        <w:rPr>
          <w:sz w:val="28"/>
          <w:szCs w:val="28"/>
        </w:rPr>
      </w:pPr>
      <w:r w:rsidRPr="006D5FFC">
        <w:rPr>
          <w:b/>
          <w:sz w:val="28"/>
          <w:szCs w:val="28"/>
        </w:rPr>
        <w:t>5.Задания на вычисления</w:t>
      </w:r>
      <w:r w:rsidR="00EC5D26">
        <w:rPr>
          <w:b/>
          <w:sz w:val="28"/>
          <w:szCs w:val="28"/>
        </w:rPr>
        <w:t xml:space="preserve"> (работа у доски)</w:t>
      </w:r>
      <w:r w:rsidR="00BA02C7">
        <w:rPr>
          <w:b/>
          <w:sz w:val="28"/>
          <w:szCs w:val="28"/>
        </w:rPr>
        <w:t>(</w:t>
      </w:r>
      <w:r w:rsidR="00D03E5A">
        <w:rPr>
          <w:b/>
          <w:sz w:val="28"/>
          <w:szCs w:val="28"/>
        </w:rPr>
        <w:t>6</w:t>
      </w:r>
      <w:r w:rsidR="00552B17">
        <w:rPr>
          <w:b/>
          <w:sz w:val="28"/>
          <w:szCs w:val="28"/>
        </w:rPr>
        <w:t xml:space="preserve"> </w:t>
      </w:r>
      <w:r w:rsidR="00BA02C7">
        <w:rPr>
          <w:b/>
          <w:sz w:val="28"/>
          <w:szCs w:val="28"/>
        </w:rPr>
        <w:t>мин)</w:t>
      </w:r>
      <w:r>
        <w:rPr>
          <w:b/>
          <w:sz w:val="28"/>
          <w:szCs w:val="28"/>
        </w:rPr>
        <w:t xml:space="preserve"> </w:t>
      </w:r>
      <w:proofErr w:type="gramStart"/>
      <w:r w:rsidRPr="00D737C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на карточках</w:t>
      </w:r>
      <w:r w:rsidR="003922A1">
        <w:rPr>
          <w:sz w:val="28"/>
          <w:szCs w:val="28"/>
        </w:rPr>
        <w:t xml:space="preserve"> и на слайде</w:t>
      </w:r>
      <w:r>
        <w:rPr>
          <w:sz w:val="28"/>
          <w:szCs w:val="28"/>
        </w:rPr>
        <w:t>)</w:t>
      </w:r>
    </w:p>
    <w:p w:rsidR="00EC5D26" w:rsidRPr="0014398D" w:rsidRDefault="00D03E5A" w:rsidP="00EC5D26">
      <w:pPr>
        <w:pStyle w:val="a3"/>
        <w:rPr>
          <w:b/>
          <w:sz w:val="28"/>
          <w:szCs w:val="28"/>
        </w:rPr>
      </w:pPr>
      <w:r w:rsidRPr="0014398D">
        <w:rPr>
          <w:b/>
          <w:i/>
          <w:sz w:val="28"/>
          <w:szCs w:val="28"/>
        </w:rPr>
        <w:t>1</w:t>
      </w:r>
      <w:r w:rsidR="00EC5D26" w:rsidRPr="0014398D">
        <w:rPr>
          <w:b/>
          <w:i/>
          <w:sz w:val="28"/>
          <w:szCs w:val="28"/>
        </w:rPr>
        <w:t>.Решение уравнений:</w:t>
      </w:r>
    </w:p>
    <w:p w:rsidR="00C8490F" w:rsidRPr="006E306C" w:rsidRDefault="00D03E5A" w:rsidP="00C8490F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proofErr w:type="gramStart"/>
      <w:r w:rsidR="00EC5D26" w:rsidRPr="006E306C">
        <w:rPr>
          <w:b/>
          <w:sz w:val="28"/>
          <w:szCs w:val="28"/>
          <w:u w:val="single"/>
        </w:rPr>
        <w:t>)</w:t>
      </w:r>
      <w:r w:rsidR="004D3EB4">
        <w:rPr>
          <w:b/>
          <w:sz w:val="28"/>
          <w:szCs w:val="28"/>
          <w:u w:val="single"/>
        </w:rPr>
        <w:t>н</w:t>
      </w:r>
      <w:proofErr w:type="gramEnd"/>
      <w:r w:rsidR="00C8490F" w:rsidRPr="006E306C">
        <w:rPr>
          <w:b/>
          <w:i/>
          <w:sz w:val="28"/>
          <w:szCs w:val="28"/>
          <w:u w:val="single"/>
        </w:rPr>
        <w:t xml:space="preserve">айдите в равенстве </w:t>
      </w:r>
      <w:proofErr w:type="spellStart"/>
      <w:r w:rsidR="004D3EB4">
        <w:rPr>
          <w:b/>
          <w:i/>
          <w:sz w:val="28"/>
          <w:szCs w:val="28"/>
          <w:u w:val="single"/>
        </w:rPr>
        <w:t>х</w:t>
      </w:r>
      <w:proofErr w:type="spellEnd"/>
      <w:r w:rsidR="00C8490F" w:rsidRPr="006E306C">
        <w:rPr>
          <w:b/>
          <w:sz w:val="28"/>
          <w:szCs w:val="28"/>
          <w:u w:val="single"/>
        </w:rPr>
        <w:t xml:space="preserve">, если известно, что </w:t>
      </w:r>
      <w:r>
        <w:rPr>
          <w:b/>
          <w:sz w:val="28"/>
          <w:szCs w:val="28"/>
          <w:u w:val="single"/>
        </w:rPr>
        <w:t xml:space="preserve">   </w:t>
      </w:r>
      <w:r w:rsidR="00C8490F" w:rsidRPr="006E306C">
        <w:rPr>
          <w:b/>
          <w:noProof/>
          <w:sz w:val="28"/>
          <w:szCs w:val="28"/>
          <w:u w:val="single"/>
        </w:rPr>
        <w:drawing>
          <wp:inline distT="0" distB="0" distL="0" distR="0">
            <wp:extent cx="1419225" cy="200025"/>
            <wp:effectExtent l="19050" t="0" r="9525" b="0"/>
            <wp:docPr id="11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0F" w:rsidRPr="006D5FFC" w:rsidRDefault="00C8490F" w:rsidP="00C8490F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>Решение:</w:t>
      </w:r>
    </w:p>
    <w:p w:rsidR="00C8490F" w:rsidRPr="006D5FFC" w:rsidRDefault="00C8490F" w:rsidP="00C8490F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1714500" cy="1419225"/>
            <wp:effectExtent l="19050" t="0" r="0" b="0"/>
            <wp:docPr id="11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26" w:rsidRDefault="00C8490F" w:rsidP="00C8490F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>Ответ: 43.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14398D">
        <w:rPr>
          <w:b/>
          <w:sz w:val="28"/>
          <w:szCs w:val="28"/>
        </w:rPr>
        <w:t>б) с модулем</w:t>
      </w:r>
      <w:r w:rsidRPr="006D5FFC">
        <w:rPr>
          <w:sz w:val="28"/>
          <w:szCs w:val="28"/>
        </w:rPr>
        <w:t>.</w:t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590550" cy="209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>Решение:</w:t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581025" cy="209550"/>
            <wp:effectExtent l="19050" t="0" r="9525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600075" cy="247650"/>
            <wp:effectExtent l="19050" t="0" r="9525" b="0"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 xml:space="preserve">7 – </w:t>
      </w:r>
      <w:proofErr w:type="spellStart"/>
      <w:r w:rsidRPr="006D5FFC">
        <w:rPr>
          <w:sz w:val="28"/>
          <w:szCs w:val="28"/>
        </w:rPr>
        <w:t>х</w:t>
      </w:r>
      <w:proofErr w:type="spellEnd"/>
      <w:r w:rsidRPr="006D5FFC">
        <w:rPr>
          <w:sz w:val="28"/>
          <w:szCs w:val="28"/>
        </w:rPr>
        <w:t xml:space="preserve"> = 4 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 xml:space="preserve"> – </w:t>
      </w:r>
      <w:proofErr w:type="spellStart"/>
      <w:r w:rsidRPr="006D5FFC">
        <w:rPr>
          <w:sz w:val="28"/>
          <w:szCs w:val="28"/>
        </w:rPr>
        <w:t>х</w:t>
      </w:r>
      <w:proofErr w:type="spellEnd"/>
      <w:r w:rsidRPr="006D5FFC">
        <w:rPr>
          <w:sz w:val="28"/>
          <w:szCs w:val="28"/>
        </w:rPr>
        <w:t xml:space="preserve"> = – 3 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lastRenderedPageBreak/>
        <w:t xml:space="preserve"> </w:t>
      </w:r>
      <w:proofErr w:type="spellStart"/>
      <w:r w:rsidRPr="006D5FFC">
        <w:rPr>
          <w:sz w:val="28"/>
          <w:szCs w:val="28"/>
        </w:rPr>
        <w:t>х</w:t>
      </w:r>
      <w:proofErr w:type="spellEnd"/>
      <w:r w:rsidRPr="006D5FFC">
        <w:rPr>
          <w:sz w:val="28"/>
          <w:szCs w:val="28"/>
        </w:rPr>
        <w:t xml:space="preserve"> = 3 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>или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 xml:space="preserve">7 – </w:t>
      </w:r>
      <w:proofErr w:type="spellStart"/>
      <w:r w:rsidRPr="006D5FFC">
        <w:rPr>
          <w:sz w:val="28"/>
          <w:szCs w:val="28"/>
        </w:rPr>
        <w:t>х</w:t>
      </w:r>
      <w:proofErr w:type="spellEnd"/>
      <w:r w:rsidRPr="006D5FFC">
        <w:rPr>
          <w:sz w:val="28"/>
          <w:szCs w:val="28"/>
        </w:rPr>
        <w:t xml:space="preserve"> = – 4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proofErr w:type="spellStart"/>
      <w:r w:rsidRPr="006D5FFC">
        <w:rPr>
          <w:sz w:val="28"/>
          <w:szCs w:val="28"/>
        </w:rPr>
        <w:t>х</w:t>
      </w:r>
      <w:proofErr w:type="spellEnd"/>
      <w:r w:rsidRPr="006D5FFC">
        <w:rPr>
          <w:sz w:val="28"/>
          <w:szCs w:val="28"/>
        </w:rPr>
        <w:t xml:space="preserve"> = 7 + 4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proofErr w:type="spellStart"/>
      <w:r w:rsidRPr="006D5FFC">
        <w:rPr>
          <w:sz w:val="28"/>
          <w:szCs w:val="28"/>
        </w:rPr>
        <w:t>х</w:t>
      </w:r>
      <w:proofErr w:type="spellEnd"/>
      <w:r w:rsidRPr="006D5FFC">
        <w:rPr>
          <w:sz w:val="28"/>
          <w:szCs w:val="28"/>
        </w:rPr>
        <w:t xml:space="preserve"> = 11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>Ответ: 3; 11.</w:t>
      </w:r>
    </w:p>
    <w:p w:rsidR="00062840" w:rsidRDefault="00062840" w:rsidP="00C8490F">
      <w:pPr>
        <w:pStyle w:val="a3"/>
        <w:rPr>
          <w:sz w:val="28"/>
          <w:szCs w:val="28"/>
        </w:rPr>
      </w:pPr>
    </w:p>
    <w:p w:rsidR="00062840" w:rsidRPr="006D5FFC" w:rsidRDefault="0014398D" w:rsidP="00062840">
      <w:pPr>
        <w:pStyle w:val="a3"/>
        <w:rPr>
          <w:b/>
          <w:sz w:val="28"/>
          <w:szCs w:val="28"/>
        </w:rPr>
      </w:pPr>
      <w:r w:rsidRPr="0014398D">
        <w:rPr>
          <w:b/>
          <w:sz w:val="28"/>
          <w:szCs w:val="28"/>
        </w:rPr>
        <w:t>в</w:t>
      </w:r>
      <w:proofErr w:type="gramStart"/>
      <w:r w:rsidR="00062840" w:rsidRPr="0014398D">
        <w:rPr>
          <w:b/>
          <w:sz w:val="28"/>
          <w:szCs w:val="28"/>
        </w:rPr>
        <w:t>)</w:t>
      </w:r>
      <w:r w:rsidR="00D03E5A" w:rsidRPr="0014398D">
        <w:rPr>
          <w:b/>
          <w:sz w:val="28"/>
          <w:szCs w:val="28"/>
        </w:rPr>
        <w:t>с</w:t>
      </w:r>
      <w:proofErr w:type="gramEnd"/>
      <w:r w:rsidR="00D03E5A" w:rsidRPr="0014398D">
        <w:rPr>
          <w:b/>
          <w:sz w:val="28"/>
          <w:szCs w:val="28"/>
        </w:rPr>
        <w:t>амостоятельно(резерв)</w:t>
      </w:r>
      <w:r w:rsidR="00062840" w:rsidRPr="0014398D">
        <w:rPr>
          <w:b/>
          <w:sz w:val="28"/>
          <w:szCs w:val="28"/>
        </w:rPr>
        <w:t>,</w:t>
      </w:r>
      <w:r w:rsidR="00062840" w:rsidRPr="006D5FFC">
        <w:rPr>
          <w:b/>
          <w:sz w:val="28"/>
          <w:szCs w:val="28"/>
        </w:rPr>
        <w:t xml:space="preserve"> </w:t>
      </w:r>
      <w:r w:rsidR="00062840" w:rsidRPr="006D5FFC">
        <w:rPr>
          <w:b/>
          <w:noProof/>
          <w:sz w:val="28"/>
          <w:szCs w:val="28"/>
        </w:rPr>
        <w:drawing>
          <wp:inline distT="0" distB="0" distL="0" distR="0">
            <wp:extent cx="1038225" cy="438150"/>
            <wp:effectExtent l="19050" t="0" r="9525" b="0"/>
            <wp:docPr id="1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840" w:rsidRPr="006D5FFC">
        <w:rPr>
          <w:b/>
          <w:sz w:val="28"/>
          <w:szCs w:val="28"/>
        </w:rPr>
        <w:t xml:space="preserve"> </w:t>
      </w:r>
    </w:p>
    <w:p w:rsidR="00062840" w:rsidRPr="006D5FFC" w:rsidRDefault="00062840" w:rsidP="00062840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 xml:space="preserve">Решение: </w:t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742950" cy="409575"/>
            <wp:effectExtent l="19050" t="0" r="0" b="0"/>
            <wp:docPr id="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476250" cy="409575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590550" cy="200025"/>
            <wp:effectExtent l="19050" t="0" r="0" b="0"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0" w:rsidRPr="006D5FFC" w:rsidRDefault="00062840" w:rsidP="00062840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352425" cy="161925"/>
            <wp:effectExtent l="19050" t="0" r="9525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5A" w:rsidRDefault="00062840" w:rsidP="00062840">
      <w:pPr>
        <w:pStyle w:val="a3"/>
        <w:rPr>
          <w:sz w:val="28"/>
          <w:szCs w:val="28"/>
        </w:rPr>
      </w:pPr>
      <w:r w:rsidRPr="006D5FFC">
        <w:rPr>
          <w:b/>
          <w:sz w:val="28"/>
          <w:szCs w:val="28"/>
        </w:rPr>
        <w:t xml:space="preserve"> </w:t>
      </w:r>
      <w:r w:rsidRPr="006D5FFC">
        <w:rPr>
          <w:sz w:val="28"/>
          <w:szCs w:val="28"/>
        </w:rPr>
        <w:t>Ответ: 5.</w:t>
      </w:r>
    </w:p>
    <w:p w:rsidR="00C8490F" w:rsidRPr="006502AE" w:rsidRDefault="0014398D" w:rsidP="00C8490F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8490F" w:rsidRPr="0014398D">
        <w:rPr>
          <w:b/>
          <w:i/>
          <w:sz w:val="28"/>
          <w:szCs w:val="28"/>
        </w:rPr>
        <w:t>. «Поймай ошибку»</w:t>
      </w:r>
      <w:proofErr w:type="gramStart"/>
      <w:r w:rsidR="00C8490F" w:rsidRPr="0014398D">
        <w:rPr>
          <w:b/>
          <w:i/>
          <w:sz w:val="28"/>
          <w:szCs w:val="28"/>
        </w:rPr>
        <w:t>.</w:t>
      </w:r>
      <w:r w:rsidR="003922A1">
        <w:rPr>
          <w:i/>
          <w:sz w:val="28"/>
          <w:szCs w:val="28"/>
        </w:rPr>
        <w:t>(</w:t>
      </w:r>
      <w:proofErr w:type="gramEnd"/>
      <w:r w:rsidR="003922A1">
        <w:rPr>
          <w:i/>
          <w:sz w:val="28"/>
          <w:szCs w:val="28"/>
        </w:rPr>
        <w:t>слайд)</w:t>
      </w:r>
    </w:p>
    <w:p w:rsidR="00C8490F" w:rsidRPr="006D5FFC" w:rsidRDefault="00C8490F" w:rsidP="00C84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Учащиеся должны найти и исправить ошибку </w:t>
      </w:r>
    </w:p>
    <w:p w:rsidR="00C8490F" w:rsidRDefault="00C8490F" w:rsidP="00C8490F">
      <w:pPr>
        <w:ind w:left="720"/>
        <w:rPr>
          <w:rFonts w:ascii="Times New Roman" w:hAnsi="Times New Roman" w:cs="Times New Roman"/>
          <w:position w:val="-24"/>
          <w:sz w:val="28"/>
          <w:szCs w:val="28"/>
        </w:rPr>
      </w:pPr>
      <w:r w:rsidRPr="008F7C4E">
        <w:rPr>
          <w:rFonts w:ascii="Times New Roman" w:hAnsi="Times New Roman" w:cs="Times New Roman"/>
          <w:sz w:val="28"/>
          <w:szCs w:val="28"/>
        </w:rPr>
        <w:t xml:space="preserve"> </w:t>
      </w:r>
      <w:r w:rsidRPr="00D737CE">
        <w:rPr>
          <w:rFonts w:ascii="Times New Roman" w:hAnsi="Times New Roman" w:cs="Times New Roman"/>
          <w:position w:val="-24"/>
          <w:sz w:val="28"/>
          <w:szCs w:val="28"/>
        </w:rPr>
        <w:object w:dxaOrig="2439" w:dyaOrig="700">
          <v:shape id="_x0000_i1027" type="#_x0000_t75" style="width:122.25pt;height:35.25pt" o:ole="">
            <v:imagedata r:id="rId26" o:title=""/>
          </v:shape>
          <o:OLEObject Type="Embed" ProgID="Equation.3" ShapeID="_x0000_i1027" DrawAspect="Content" ObjectID="_1381172622" r:id="rId27"/>
        </w:object>
      </w:r>
    </w:p>
    <w:p w:rsidR="008F7C4E" w:rsidRDefault="008F7C4E" w:rsidP="008F7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C4E" w:rsidRDefault="008F7C4E" w:rsidP="008F7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в карту контроля)</w:t>
      </w:r>
    </w:p>
    <w:p w:rsidR="008F7C4E" w:rsidRPr="006D5FFC" w:rsidRDefault="008F7C4E" w:rsidP="00C8490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F7C4E" w:rsidRDefault="008F7C4E" w:rsidP="00C8490F">
      <w:pPr>
        <w:pStyle w:val="a3"/>
        <w:rPr>
          <w:b/>
          <w:sz w:val="28"/>
          <w:szCs w:val="28"/>
        </w:rPr>
      </w:pPr>
    </w:p>
    <w:p w:rsidR="008F7C4E" w:rsidRDefault="008F7C4E" w:rsidP="00C8490F">
      <w:pPr>
        <w:pStyle w:val="a3"/>
        <w:rPr>
          <w:b/>
          <w:sz w:val="28"/>
          <w:szCs w:val="28"/>
        </w:rPr>
      </w:pPr>
    </w:p>
    <w:p w:rsidR="00C8490F" w:rsidRPr="003922A1" w:rsidRDefault="00C8490F" w:rsidP="00C8490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6D5FFC">
        <w:rPr>
          <w:b/>
          <w:sz w:val="28"/>
          <w:szCs w:val="28"/>
        </w:rPr>
        <w:t>. Физкультминутка</w:t>
      </w:r>
      <w:proofErr w:type="gramStart"/>
      <w:r w:rsidRPr="003922A1">
        <w:rPr>
          <w:sz w:val="28"/>
          <w:szCs w:val="28"/>
        </w:rPr>
        <w:t>.</w:t>
      </w:r>
      <w:r w:rsidR="003922A1" w:rsidRPr="003922A1">
        <w:rPr>
          <w:sz w:val="28"/>
          <w:szCs w:val="28"/>
        </w:rPr>
        <w:t>(</w:t>
      </w:r>
      <w:proofErr w:type="gramEnd"/>
      <w:r w:rsidR="003922A1" w:rsidRPr="003922A1">
        <w:rPr>
          <w:sz w:val="28"/>
          <w:szCs w:val="28"/>
        </w:rPr>
        <w:t>слайд)</w:t>
      </w:r>
      <w:r w:rsidR="00BA02C7">
        <w:rPr>
          <w:sz w:val="28"/>
          <w:szCs w:val="28"/>
        </w:rPr>
        <w:t>(</w:t>
      </w:r>
      <w:r w:rsidR="00BA02C7" w:rsidRPr="00552B17">
        <w:rPr>
          <w:b/>
          <w:sz w:val="28"/>
          <w:szCs w:val="28"/>
        </w:rPr>
        <w:t>3 мин</w:t>
      </w:r>
      <w:r w:rsidR="00BA02C7">
        <w:rPr>
          <w:sz w:val="28"/>
          <w:szCs w:val="28"/>
        </w:rPr>
        <w:t>)</w:t>
      </w:r>
    </w:p>
    <w:p w:rsidR="00C8490F" w:rsidRPr="006B5F0E" w:rsidRDefault="00C8490F" w:rsidP="00C8490F">
      <w:pPr>
        <w:pStyle w:val="a3"/>
        <w:rPr>
          <w:sz w:val="28"/>
          <w:szCs w:val="28"/>
          <w:u w:val="single"/>
        </w:rPr>
      </w:pPr>
      <w:r w:rsidRPr="00A4527A">
        <w:rPr>
          <w:sz w:val="28"/>
          <w:szCs w:val="28"/>
        </w:rPr>
        <w:t>а</w:t>
      </w:r>
      <w:proofErr w:type="gramStart"/>
      <w:r w:rsidRPr="00A4527A">
        <w:rPr>
          <w:sz w:val="28"/>
          <w:szCs w:val="28"/>
        </w:rPr>
        <w:t>)</w:t>
      </w:r>
      <w:r w:rsidRPr="006B5F0E">
        <w:rPr>
          <w:sz w:val="28"/>
          <w:szCs w:val="28"/>
          <w:u w:val="single"/>
        </w:rPr>
        <w:t>н</w:t>
      </w:r>
      <w:proofErr w:type="gramEnd"/>
      <w:r w:rsidRPr="006B5F0E">
        <w:rPr>
          <w:sz w:val="28"/>
          <w:szCs w:val="28"/>
          <w:u w:val="single"/>
        </w:rPr>
        <w:t>еравенства – «присели  – руки вверх»</w:t>
      </w:r>
    </w:p>
    <w:p w:rsidR="00C8490F" w:rsidRPr="00A4527A" w:rsidRDefault="00314892" w:rsidP="00C8490F">
      <w:pPr>
        <w:pStyle w:val="a3"/>
        <w:rPr>
          <w:b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(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11</m:t>
            </m:r>
          </m:sup>
        </m:sSup>
      </m:oMath>
      <w:r w:rsidR="00C8490F">
        <w:rPr>
          <w:b/>
          <w:sz w:val="20"/>
          <w:szCs w:val="20"/>
        </w:rPr>
        <w:t xml:space="preserve">  </w:t>
      </w:r>
      <w:r w:rsidR="00C8490F">
        <w:rPr>
          <w:b/>
          <w:sz w:val="20"/>
          <w:szCs w:val="20"/>
        </w:rPr>
        <w:sym w:font="Symbol" w:char="F03C"/>
      </w:r>
      <w:r w:rsidR="00C8490F">
        <w:rPr>
          <w:b/>
          <w:sz w:val="20"/>
          <w:szCs w:val="20"/>
        </w:rPr>
        <w:t xml:space="preserve"> 0      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-(-8)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sup>
        </m:sSup>
      </m:oMath>
      <w:r w:rsidR="00C8490F">
        <w:rPr>
          <w:b/>
          <w:sz w:val="20"/>
          <w:szCs w:val="20"/>
        </w:rPr>
        <w:sym w:font="Symbol" w:char="F03E"/>
      </w:r>
      <w:r w:rsidR="00C8490F">
        <w:rPr>
          <w:b/>
          <w:sz w:val="20"/>
          <w:szCs w:val="20"/>
        </w:rPr>
        <w:t xml:space="preserve"> 0</w:t>
      </w:r>
    </w:p>
    <w:p w:rsidR="00C8490F" w:rsidRPr="00A4527A" w:rsidRDefault="00314892" w:rsidP="00C8490F">
      <w:pPr>
        <w:pStyle w:val="a3"/>
        <w:rPr>
          <w:b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(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</m:t>
            </m:r>
          </m:sup>
        </m:sSup>
      </m:oMath>
      <w:r w:rsidR="00C8490F">
        <w:rPr>
          <w:b/>
          <w:sz w:val="20"/>
          <w:szCs w:val="20"/>
        </w:rPr>
        <w:t xml:space="preserve"> </w:t>
      </w:r>
      <w:r w:rsidR="00C8490F">
        <w:rPr>
          <w:b/>
          <w:sz w:val="20"/>
          <w:szCs w:val="20"/>
        </w:rPr>
        <w:sym w:font="Symbol" w:char="F03E"/>
      </w:r>
      <w:r w:rsidR="00C8490F">
        <w:rPr>
          <w:b/>
          <w:sz w:val="20"/>
          <w:szCs w:val="20"/>
        </w:rPr>
        <w:t xml:space="preserve"> 0       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 w:rsidR="00C8490F">
        <w:rPr>
          <w:b/>
          <w:sz w:val="20"/>
          <w:szCs w:val="20"/>
        </w:rPr>
        <w:sym w:font="Symbol" w:char="F03C"/>
      </w:r>
      <w:r w:rsidR="00C8490F">
        <w:rPr>
          <w:b/>
          <w:sz w:val="20"/>
          <w:szCs w:val="20"/>
        </w:rPr>
        <w:t xml:space="preserve">  0</w:t>
      </w:r>
    </w:p>
    <w:p w:rsidR="00C8490F" w:rsidRDefault="00314892" w:rsidP="00C8490F">
      <w:pPr>
        <w:pStyle w:val="a3"/>
        <w:rPr>
          <w:b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18</m:t>
            </m:r>
          </m:sup>
        </m:sSup>
      </m:oMath>
      <w:r w:rsidR="00C8490F">
        <w:rPr>
          <w:b/>
          <w:sz w:val="20"/>
          <w:szCs w:val="20"/>
        </w:rPr>
        <w:t xml:space="preserve">   </w:t>
      </w:r>
      <w:r w:rsidR="00C8490F">
        <w:rPr>
          <w:b/>
          <w:sz w:val="20"/>
          <w:szCs w:val="20"/>
        </w:rPr>
        <w:sym w:font="Symbol" w:char="F03C"/>
      </w:r>
      <w:r w:rsidR="00C8490F">
        <w:rPr>
          <w:b/>
          <w:sz w:val="20"/>
          <w:szCs w:val="20"/>
        </w:rPr>
        <w:t xml:space="preserve">  0        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(-4)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sup>
        </m:sSup>
      </m:oMath>
      <w:r w:rsidR="00C8490F">
        <w:rPr>
          <w:b/>
          <w:sz w:val="20"/>
          <w:szCs w:val="20"/>
        </w:rPr>
        <w:sym w:font="Symbol" w:char="F03E"/>
      </w:r>
      <w:r w:rsidR="00C8490F">
        <w:rPr>
          <w:b/>
          <w:sz w:val="20"/>
          <w:szCs w:val="20"/>
        </w:rPr>
        <w:t xml:space="preserve"> 0</w:t>
      </w:r>
    </w:p>
    <w:p w:rsidR="00C8490F" w:rsidRPr="006B5F0E" w:rsidRDefault="00C8490F" w:rsidP="00C8490F">
      <w:pPr>
        <w:pStyle w:val="a3"/>
        <w:rPr>
          <w:sz w:val="28"/>
          <w:szCs w:val="28"/>
          <w:u w:val="single"/>
        </w:rPr>
      </w:pPr>
      <w:r w:rsidRPr="00D72CD6">
        <w:rPr>
          <w:sz w:val="28"/>
          <w:szCs w:val="28"/>
        </w:rPr>
        <w:t>б</w:t>
      </w:r>
      <w:proofErr w:type="gramStart"/>
      <w:r w:rsidRPr="00D72CD6">
        <w:rPr>
          <w:sz w:val="28"/>
          <w:szCs w:val="28"/>
        </w:rPr>
        <w:t>)</w:t>
      </w:r>
      <w:r w:rsidRPr="006B5F0E">
        <w:rPr>
          <w:sz w:val="28"/>
          <w:szCs w:val="28"/>
          <w:u w:val="single"/>
        </w:rPr>
        <w:t>у</w:t>
      </w:r>
      <w:proofErr w:type="gramEnd"/>
      <w:r w:rsidRPr="006B5F0E">
        <w:rPr>
          <w:sz w:val="28"/>
          <w:szCs w:val="28"/>
          <w:u w:val="single"/>
        </w:rPr>
        <w:t>пражнения для глаз на расслабление</w:t>
      </w:r>
    </w:p>
    <w:p w:rsidR="00C8490F" w:rsidRDefault="00C8490F" w:rsidP="00C8490F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(загадки о геометрических фигурах – нарисовать контур фигуры глазами)</w:t>
      </w:r>
    </w:p>
    <w:p w:rsidR="005100D2" w:rsidRPr="00604A59" w:rsidRDefault="005100D2" w:rsidP="005100D2">
      <w:pPr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5100D2" w:rsidRPr="00604A59" w:rsidRDefault="005100D2" w:rsidP="005100D2">
      <w:pPr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Три угла, три стороны, -</w:t>
      </w:r>
    </w:p>
    <w:p w:rsidR="005100D2" w:rsidRPr="00604A59" w:rsidRDefault="005100D2" w:rsidP="005100D2">
      <w:pPr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Ну, пожалуй, и довольно! -</w:t>
      </w:r>
    </w:p>
    <w:p w:rsidR="005100D2" w:rsidRPr="00604A59" w:rsidRDefault="005100D2" w:rsidP="005100D2">
      <w:pPr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Что ты видишь? - ...</w:t>
      </w:r>
    </w:p>
    <w:p w:rsidR="005100D2" w:rsidRDefault="005100D2" w:rsidP="005100D2">
      <w:pPr>
        <w:rPr>
          <w:rFonts w:ascii="Times New Roman" w:hAnsi="Times New Roman" w:cs="Times New Roman"/>
          <w:sz w:val="28"/>
          <w:szCs w:val="28"/>
        </w:rPr>
      </w:pPr>
      <w:r w:rsidRPr="00604A59">
        <w:rPr>
          <w:rFonts w:ascii="Times New Roman" w:hAnsi="Times New Roman" w:cs="Times New Roman"/>
          <w:sz w:val="28"/>
          <w:szCs w:val="28"/>
        </w:rPr>
        <w:t>(Треугольник)</w:t>
      </w:r>
    </w:p>
    <w:p w:rsidR="005100D2" w:rsidRPr="00F103EF" w:rsidRDefault="005100D2" w:rsidP="00510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EF">
        <w:rPr>
          <w:rFonts w:ascii="Times New Roman" w:hAnsi="Times New Roman" w:cs="Times New Roman"/>
          <w:sz w:val="28"/>
          <w:szCs w:val="28"/>
        </w:rPr>
        <w:t>Ни угла, ни стороны,</w:t>
      </w:r>
    </w:p>
    <w:p w:rsidR="005100D2" w:rsidRPr="00F103EF" w:rsidRDefault="005100D2" w:rsidP="00510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EF">
        <w:rPr>
          <w:rFonts w:ascii="Times New Roman" w:hAnsi="Times New Roman" w:cs="Times New Roman"/>
          <w:sz w:val="28"/>
          <w:szCs w:val="28"/>
        </w:rPr>
        <w:t>А родня – одни блины.</w:t>
      </w:r>
    </w:p>
    <w:p w:rsidR="005100D2" w:rsidRPr="00F103EF" w:rsidRDefault="005100D2" w:rsidP="00510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EF">
        <w:rPr>
          <w:rFonts w:ascii="Times New Roman" w:hAnsi="Times New Roman" w:cs="Times New Roman"/>
          <w:sz w:val="28"/>
          <w:szCs w:val="28"/>
        </w:rPr>
        <w:t>(круг)</w:t>
      </w:r>
    </w:p>
    <w:p w:rsidR="005100D2" w:rsidRPr="00894ED6" w:rsidRDefault="005100D2" w:rsidP="006B5F0E">
      <w:pPr>
        <w:rPr>
          <w:rFonts w:ascii="Times New Roman" w:hAnsi="Times New Roman" w:cs="Times New Roman"/>
          <w:sz w:val="28"/>
          <w:szCs w:val="28"/>
        </w:rPr>
      </w:pPr>
      <w:r w:rsidRPr="00894ED6">
        <w:rPr>
          <w:rFonts w:ascii="Times New Roman" w:hAnsi="Times New Roman" w:cs="Times New Roman"/>
          <w:sz w:val="28"/>
          <w:szCs w:val="28"/>
        </w:rPr>
        <w:t>Эта странная фигура,</w:t>
      </w:r>
    </w:p>
    <w:p w:rsidR="005100D2" w:rsidRPr="00894ED6" w:rsidRDefault="005100D2" w:rsidP="006B5F0E">
      <w:pPr>
        <w:rPr>
          <w:rFonts w:ascii="Times New Roman" w:hAnsi="Times New Roman" w:cs="Times New Roman"/>
          <w:sz w:val="28"/>
          <w:szCs w:val="28"/>
        </w:rPr>
      </w:pPr>
      <w:r w:rsidRPr="00894ED6">
        <w:rPr>
          <w:rFonts w:ascii="Times New Roman" w:hAnsi="Times New Roman" w:cs="Times New Roman"/>
          <w:sz w:val="28"/>
          <w:szCs w:val="28"/>
        </w:rPr>
        <w:t>Ну, совсем миниатюра!</w:t>
      </w:r>
    </w:p>
    <w:p w:rsidR="005100D2" w:rsidRPr="00894ED6" w:rsidRDefault="005100D2" w:rsidP="006B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6">
        <w:rPr>
          <w:rFonts w:ascii="Times New Roman" w:hAnsi="Times New Roman" w:cs="Times New Roman"/>
          <w:sz w:val="28"/>
          <w:szCs w:val="28"/>
        </w:rPr>
        <w:t>И на маленький листочек</w:t>
      </w:r>
    </w:p>
    <w:p w:rsidR="005100D2" w:rsidRPr="00894ED6" w:rsidRDefault="005100D2" w:rsidP="006B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6">
        <w:rPr>
          <w:rFonts w:ascii="Times New Roman" w:hAnsi="Times New Roman" w:cs="Times New Roman"/>
          <w:sz w:val="28"/>
          <w:szCs w:val="28"/>
        </w:rPr>
        <w:t>Мы поставим сотни ...</w:t>
      </w:r>
      <w:r w:rsidRPr="00F103EF">
        <w:rPr>
          <w:rFonts w:ascii="Times New Roman" w:hAnsi="Times New Roman" w:cs="Times New Roman"/>
          <w:sz w:val="28"/>
          <w:szCs w:val="28"/>
        </w:rPr>
        <w:t xml:space="preserve"> </w:t>
      </w:r>
      <w:r w:rsidRPr="00894ED6">
        <w:rPr>
          <w:rFonts w:ascii="Times New Roman" w:hAnsi="Times New Roman" w:cs="Times New Roman"/>
          <w:sz w:val="28"/>
          <w:szCs w:val="28"/>
        </w:rPr>
        <w:t xml:space="preserve">(точек) </w:t>
      </w:r>
    </w:p>
    <w:p w:rsidR="0014398D" w:rsidRDefault="0014398D" w:rsidP="00C8490F">
      <w:pPr>
        <w:pStyle w:val="a3"/>
        <w:rPr>
          <w:b/>
          <w:sz w:val="28"/>
          <w:szCs w:val="28"/>
        </w:rPr>
      </w:pPr>
    </w:p>
    <w:p w:rsidR="00C8490F" w:rsidRDefault="00D03E5A" w:rsidP="00C849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8490F" w:rsidRPr="006D5FFC">
        <w:rPr>
          <w:b/>
          <w:sz w:val="28"/>
          <w:szCs w:val="28"/>
        </w:rPr>
        <w:t>.Самостоятельная работа по карточкам.</w:t>
      </w:r>
      <w:proofErr w:type="gramStart"/>
      <w:r w:rsidR="00C8490F" w:rsidRPr="006D5FFC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</w:t>
      </w:r>
      <w:r w:rsidR="00BA02C7">
        <w:rPr>
          <w:b/>
          <w:sz w:val="28"/>
          <w:szCs w:val="28"/>
        </w:rPr>
        <w:t xml:space="preserve"> мин)</w:t>
      </w:r>
    </w:p>
    <w:p w:rsidR="0079528F" w:rsidRPr="0079528F" w:rsidRDefault="0079528F" w:rsidP="0079528F">
      <w:pPr>
        <w:rPr>
          <w:rFonts w:ascii="Times New Roman" w:hAnsi="Times New Roman" w:cs="Times New Roman"/>
          <w:i/>
          <w:sz w:val="28"/>
          <w:szCs w:val="28"/>
        </w:rPr>
      </w:pPr>
      <w:r w:rsidRPr="0079528F">
        <w:rPr>
          <w:rFonts w:ascii="Times New Roman" w:hAnsi="Times New Roman" w:cs="Times New Roman"/>
          <w:i/>
          <w:sz w:val="28"/>
          <w:szCs w:val="28"/>
        </w:rPr>
        <w:t>Заполните пропуски, чтобы равенство было верным.</w:t>
      </w:r>
    </w:p>
    <w:p w:rsidR="0079528F" w:rsidRPr="0079528F" w:rsidRDefault="0079528F" w:rsidP="00795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528F">
        <w:rPr>
          <w:rFonts w:ascii="Times New Roman" w:hAnsi="Times New Roman" w:cs="Times New Roman"/>
          <w:sz w:val="28"/>
          <w:szCs w:val="28"/>
          <w:lang w:val="en-US"/>
        </w:rPr>
        <w:t>1. (y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∙ (…</w:t>
      </w:r>
      <w:proofErr w:type="gramStart"/>
      <w:r w:rsidRPr="007952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End"/>
      <w:r w:rsidRPr="0079528F">
        <w:rPr>
          <w:rFonts w:ascii="Times New Roman" w:hAnsi="Times New Roman" w:cs="Times New Roman"/>
          <w:sz w:val="28"/>
          <w:szCs w:val="28"/>
          <w:lang w:val="en-US"/>
        </w:rPr>
        <w:t>= y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.                      2.  (…</w:t>
      </w:r>
      <w:proofErr w:type="gramStart"/>
      <w:r w:rsidRPr="007952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∙ c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= c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13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528F" w:rsidRPr="0079528F" w:rsidRDefault="0079528F" w:rsidP="00795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528F" w:rsidRPr="0079528F" w:rsidRDefault="0079528F" w:rsidP="007952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528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952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</w:t>
      </w:r>
      <w:proofErr w:type="gramStart"/>
      <w:r w:rsidRPr="007952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∙ (…)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= -27</w:t>
      </w:r>
      <w:r w:rsidRPr="007952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9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11</w:t>
      </w:r>
      <w:r w:rsidRPr="007952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D3EB4" w:rsidRPr="006114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4D3EB4" w:rsidRPr="004D3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EB4" w:rsidRPr="008F7C4E">
        <w:rPr>
          <w:rFonts w:ascii="Times New Roman" w:hAnsi="Times New Roman" w:cs="Times New Roman"/>
          <w:sz w:val="28"/>
          <w:szCs w:val="28"/>
          <w:lang w:val="en-US"/>
        </w:rPr>
        <w:t>4.   (…</w:t>
      </w:r>
      <w:proofErr w:type="gramStart"/>
      <w:r w:rsidR="004D3EB4" w:rsidRPr="008F7C4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D3EB4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4D3EB4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4D3EB4" w:rsidRPr="008F7C4E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="004D3EB4" w:rsidRPr="007952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D3EB4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18</w:t>
      </w:r>
      <w:r w:rsidR="004D3EB4" w:rsidRPr="008F7C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4D3EB4" w:rsidRPr="007952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D3EB4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24</w:t>
      </w:r>
      <w:r w:rsidR="004D3EB4" w:rsidRPr="008F7C4E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</w:t>
      </w:r>
    </w:p>
    <w:p w:rsidR="0079528F" w:rsidRPr="008F7C4E" w:rsidRDefault="00D03E5A" w:rsidP="007952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7C4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9528F" w:rsidRPr="008F7C4E">
        <w:rPr>
          <w:rFonts w:ascii="Times New Roman" w:hAnsi="Times New Roman" w:cs="Times New Roman"/>
          <w:sz w:val="28"/>
          <w:szCs w:val="28"/>
          <w:lang w:val="en-US"/>
        </w:rPr>
        <w:t>.  (…</w:t>
      </w:r>
      <w:proofErr w:type="gramStart"/>
      <w:r w:rsidR="0079528F" w:rsidRPr="008F7C4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9528F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proofErr w:type="gramEnd"/>
      <w:r w:rsidR="0079528F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79528F" w:rsidRPr="008F7C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9528F" w:rsidRPr="007952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9528F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="0079528F" w:rsidRPr="008F7C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79528F" w:rsidRPr="007952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9528F" w:rsidRPr="008F7C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79528F" w:rsidRPr="008F7C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490F" w:rsidRDefault="00C8490F" w:rsidP="00C8490F">
      <w:pPr>
        <w:pStyle w:val="3"/>
        <w:rPr>
          <w:b w:val="0"/>
          <w:sz w:val="28"/>
          <w:szCs w:val="28"/>
        </w:rPr>
      </w:pPr>
      <w:r w:rsidRPr="006D5FFC">
        <w:rPr>
          <w:b w:val="0"/>
          <w:sz w:val="28"/>
          <w:szCs w:val="28"/>
        </w:rPr>
        <w:lastRenderedPageBreak/>
        <w:t>Карточки с выполненным заданием сдают на проверку.</w:t>
      </w:r>
    </w:p>
    <w:p w:rsidR="00360DA8" w:rsidRPr="006D5FFC" w:rsidRDefault="00ED3BBE" w:rsidP="00360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A8">
        <w:rPr>
          <w:rFonts w:ascii="Times New Roman" w:hAnsi="Times New Roman" w:cs="Times New Roman"/>
          <w:sz w:val="28"/>
          <w:szCs w:val="28"/>
        </w:rPr>
        <w:t>(оценка в карту контроля)</w:t>
      </w:r>
    </w:p>
    <w:p w:rsidR="00F12A61" w:rsidRDefault="00D03E5A" w:rsidP="00F12A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12A61" w:rsidRPr="00F12A61">
        <w:rPr>
          <w:b/>
          <w:sz w:val="28"/>
          <w:szCs w:val="28"/>
        </w:rPr>
        <w:t>.Работа по учебнику</w:t>
      </w:r>
      <w:r w:rsidR="00F12A61" w:rsidRPr="006D5FFC">
        <w:rPr>
          <w:sz w:val="28"/>
          <w:szCs w:val="28"/>
        </w:rPr>
        <w:t xml:space="preserve"> (у доски с комментированием) </w:t>
      </w:r>
      <w:proofErr w:type="gramStart"/>
      <w:r w:rsidR="004F0526"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8</w:t>
      </w:r>
      <w:r w:rsidR="004F0526" w:rsidRPr="00552B17">
        <w:rPr>
          <w:b/>
          <w:sz w:val="28"/>
          <w:szCs w:val="28"/>
        </w:rPr>
        <w:t xml:space="preserve"> мин)</w:t>
      </w:r>
    </w:p>
    <w:p w:rsidR="00FB07C2" w:rsidRPr="006D5FFC" w:rsidRDefault="00FB07C2" w:rsidP="00F12A61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 2 примера каждый)</w:t>
      </w:r>
    </w:p>
    <w:p w:rsidR="00F12A61" w:rsidRPr="006D5FFC" w:rsidRDefault="00F12A61" w:rsidP="00F12A61">
      <w:pPr>
        <w:pStyle w:val="a3"/>
        <w:rPr>
          <w:i/>
          <w:sz w:val="28"/>
          <w:szCs w:val="28"/>
        </w:rPr>
      </w:pPr>
      <w:r w:rsidRPr="006D5FFC">
        <w:rPr>
          <w:b/>
          <w:sz w:val="28"/>
          <w:szCs w:val="28"/>
        </w:rPr>
        <w:t>№546</w:t>
      </w:r>
      <w:r w:rsidRPr="006D5FFC">
        <w:rPr>
          <w:sz w:val="28"/>
          <w:szCs w:val="28"/>
        </w:rPr>
        <w:t xml:space="preserve">   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6D5FFC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20</m:t>
            </m:r>
          </m:sup>
        </m:sSup>
      </m:oMath>
      <w:r w:rsidRPr="006D5FFC">
        <w:rPr>
          <w:sz w:val="28"/>
          <w:szCs w:val="28"/>
        </w:rPr>
        <w:t xml:space="preserve">;   </w:t>
      </w:r>
      <w:r>
        <w:rPr>
          <w:sz w:val="28"/>
          <w:szCs w:val="28"/>
        </w:rPr>
        <w:t>б</w:t>
      </w:r>
      <w:r w:rsidRPr="006D5FFC">
        <w:rPr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/>
                <w:sz w:val="28"/>
                <w:szCs w:val="28"/>
              </w:rPr>
              <m:t>7</m:t>
            </m:r>
          </m:sup>
        </m:sSup>
      </m:oMath>
      <w:r w:rsidRPr="006D5FFC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21</m:t>
            </m:r>
          </m:sup>
        </m:sSup>
      </m:oMath>
      <w:r w:rsidRPr="006D5FFC">
        <w:rPr>
          <w:sz w:val="28"/>
          <w:szCs w:val="28"/>
        </w:rPr>
        <w:t xml:space="preserve">;  </w:t>
      </w:r>
      <w:r>
        <w:rPr>
          <w:sz w:val="28"/>
          <w:szCs w:val="28"/>
        </w:rPr>
        <w:t>в</w:t>
      </w:r>
      <w:r w:rsidRPr="006D5FFC">
        <w:rPr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/>
                <w:sz w:val="28"/>
                <w:szCs w:val="28"/>
              </w:rPr>
              <m:t>8</m:t>
            </m:r>
          </m:sup>
        </m:sSup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/>
                <w:sz w:val="28"/>
                <w:szCs w:val="28"/>
              </w:rPr>
              <m:t>20</m:t>
            </m:r>
          </m:sup>
        </m:sSup>
      </m:oMath>
      <w:r w:rsidRPr="006D5FFC">
        <w:rPr>
          <w:sz w:val="28"/>
          <w:szCs w:val="28"/>
        </w:rPr>
        <w:t xml:space="preserve">;   </w:t>
      </w:r>
      <w:r>
        <w:rPr>
          <w:sz w:val="28"/>
          <w:szCs w:val="28"/>
        </w:rPr>
        <w:t>г</w:t>
      </w:r>
      <w:r w:rsidRPr="006D5FFC">
        <w:rPr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/>
                <w:sz w:val="28"/>
                <w:szCs w:val="28"/>
              </w:rPr>
              <m:t>7</m:t>
            </m:r>
          </m:sup>
        </m:sSup>
        <m:r>
          <w:rPr>
            <w:rFonts w:ascii="Cambria Math"/>
            <w:sz w:val="28"/>
            <w:szCs w:val="28"/>
          </w:rPr>
          <m:t>.</m:t>
        </m:r>
      </m:oMath>
      <w:r w:rsidRPr="006D5FFC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</m:oMath>
      <w:r w:rsidRPr="006D5FFC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</w:p>
    <w:p w:rsidR="00F12A61" w:rsidRPr="004D3EB4" w:rsidRDefault="004D3EB4" w:rsidP="004D3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(оценка в карту контроля)</w:t>
      </w:r>
    </w:p>
    <w:p w:rsidR="004D3EB4" w:rsidRPr="006D5FFC" w:rsidRDefault="004D3EB4" w:rsidP="00C8490F">
      <w:pPr>
        <w:pStyle w:val="a3"/>
        <w:rPr>
          <w:b/>
          <w:sz w:val="28"/>
          <w:szCs w:val="28"/>
        </w:rPr>
      </w:pPr>
    </w:p>
    <w:p w:rsidR="00C8490F" w:rsidRDefault="00D03E5A" w:rsidP="00C849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8490F" w:rsidRPr="006D5FFC">
        <w:rPr>
          <w:b/>
          <w:sz w:val="28"/>
          <w:szCs w:val="28"/>
        </w:rPr>
        <w:t>.Тест (прочитайте шифр),</w:t>
      </w:r>
      <w:r w:rsidR="00BA02C7">
        <w:rPr>
          <w:b/>
          <w:sz w:val="28"/>
          <w:szCs w:val="28"/>
        </w:rPr>
        <w:t>(5 мин)</w:t>
      </w:r>
    </w:p>
    <w:p w:rsidR="00C8490F" w:rsidRPr="006D5FFC" w:rsidRDefault="00C8490F" w:rsidP="00360DA8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eastAsia="Times New Roman" w:hAnsi="Times New Roman" w:cs="Times New Roman"/>
          <w:sz w:val="28"/>
          <w:szCs w:val="28"/>
        </w:rPr>
        <w:t>Выпишите ответы на вопросы теста в тетрадь. Тесты сдать учителю. Давайте сверим ответы.</w:t>
      </w:r>
    </w:p>
    <w:p w:rsidR="00C8490F" w:rsidRPr="006D5FFC" w:rsidRDefault="00C8490F" w:rsidP="00C8490F">
      <w:pPr>
        <w:rPr>
          <w:rFonts w:ascii="Times New Roman" w:eastAsia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5FFC">
        <w:rPr>
          <w:rFonts w:ascii="Times New Roman" w:eastAsia="Times New Roman" w:hAnsi="Times New Roman" w:cs="Times New Roman"/>
          <w:sz w:val="28"/>
          <w:szCs w:val="28"/>
        </w:rPr>
        <w:t xml:space="preserve"> I вариант: Рене Декарт.</w:t>
      </w:r>
    </w:p>
    <w:p w:rsidR="00C8490F" w:rsidRDefault="00C8490F" w:rsidP="00C8490F">
      <w:pPr>
        <w:rPr>
          <w:rFonts w:ascii="Times New Roman" w:eastAsia="Times New Roman" w:hAnsi="Times New Roman" w:cs="Times New Roman"/>
          <w:sz w:val="28"/>
          <w:szCs w:val="28"/>
        </w:rPr>
      </w:pPr>
      <w:r w:rsidRPr="006D5F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5FFC">
        <w:rPr>
          <w:rFonts w:ascii="Times New Roman" w:eastAsia="Times New Roman" w:hAnsi="Times New Roman" w:cs="Times New Roman"/>
          <w:sz w:val="28"/>
          <w:szCs w:val="28"/>
        </w:rPr>
        <w:t xml:space="preserve">  II вариант: </w:t>
      </w:r>
      <w:proofErr w:type="spellStart"/>
      <w:r w:rsidRPr="006D5FFC">
        <w:rPr>
          <w:rFonts w:ascii="Times New Roman" w:eastAsia="Times New Roman" w:hAnsi="Times New Roman" w:cs="Times New Roman"/>
          <w:sz w:val="28"/>
          <w:szCs w:val="28"/>
        </w:rPr>
        <w:t>Симон</w:t>
      </w:r>
      <w:proofErr w:type="spellEnd"/>
      <w:r w:rsidRPr="006D5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FFC">
        <w:rPr>
          <w:rFonts w:ascii="Times New Roman" w:eastAsia="Times New Roman" w:hAnsi="Times New Roman" w:cs="Times New Roman"/>
          <w:sz w:val="28"/>
          <w:szCs w:val="28"/>
        </w:rPr>
        <w:t>Стевин</w:t>
      </w:r>
      <w:proofErr w:type="spellEnd"/>
      <w:r w:rsidRPr="006D5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DA8" w:rsidRPr="006D5FFC" w:rsidRDefault="00360DA8" w:rsidP="00360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в карту контроля)</w:t>
      </w:r>
    </w:p>
    <w:p w:rsidR="00360DA8" w:rsidRPr="006D5FFC" w:rsidRDefault="004D3EB4" w:rsidP="00360D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знаете об этих учёных?</w:t>
      </w:r>
    </w:p>
    <w:p w:rsidR="00C8490F" w:rsidRDefault="00C8490F" w:rsidP="00C8490F">
      <w:pPr>
        <w:pStyle w:val="a3"/>
        <w:rPr>
          <w:b/>
          <w:sz w:val="28"/>
          <w:szCs w:val="28"/>
        </w:rPr>
      </w:pPr>
      <w:r w:rsidRPr="006D5FFC">
        <w:rPr>
          <w:b/>
          <w:sz w:val="28"/>
          <w:szCs w:val="28"/>
        </w:rPr>
        <w:t>1</w:t>
      </w:r>
      <w:r w:rsidR="00D03E5A">
        <w:rPr>
          <w:b/>
          <w:sz w:val="28"/>
          <w:szCs w:val="28"/>
        </w:rPr>
        <w:t>0</w:t>
      </w:r>
      <w:r w:rsidRPr="006D5FFC">
        <w:rPr>
          <w:b/>
          <w:sz w:val="28"/>
          <w:szCs w:val="28"/>
        </w:rPr>
        <w:t>.</w:t>
      </w:r>
      <w:r w:rsidR="006E306C">
        <w:rPr>
          <w:b/>
          <w:sz w:val="28"/>
          <w:szCs w:val="28"/>
        </w:rPr>
        <w:t xml:space="preserve">Сообщения </w:t>
      </w:r>
      <w:r w:rsidRPr="006D5FFC">
        <w:rPr>
          <w:b/>
          <w:sz w:val="28"/>
          <w:szCs w:val="28"/>
        </w:rPr>
        <w:t xml:space="preserve"> детей.</w:t>
      </w:r>
      <w:r w:rsidR="00D03E5A">
        <w:rPr>
          <w:b/>
          <w:sz w:val="28"/>
          <w:szCs w:val="28"/>
        </w:rPr>
        <w:t>(2</w:t>
      </w:r>
      <w:r w:rsidR="00BA02C7">
        <w:rPr>
          <w:b/>
          <w:sz w:val="28"/>
          <w:szCs w:val="28"/>
        </w:rPr>
        <w:t xml:space="preserve"> мин)</w:t>
      </w:r>
    </w:p>
    <w:p w:rsidR="0014398D" w:rsidRDefault="0014398D" w:rsidP="0014398D">
      <w:pPr>
        <w:rPr>
          <w:rFonts w:ascii="Times New Roman" w:hAnsi="Times New Roman" w:cs="Times New Roman"/>
          <w:sz w:val="28"/>
          <w:szCs w:val="28"/>
        </w:rPr>
      </w:pPr>
      <w:r w:rsidRPr="0014398D">
        <w:rPr>
          <w:rFonts w:ascii="Times New Roman" w:hAnsi="Times New Roman" w:cs="Times New Roman"/>
          <w:b/>
          <w:sz w:val="28"/>
          <w:szCs w:val="28"/>
        </w:rPr>
        <w:t>СИМОН СТЕВИН</w:t>
      </w:r>
      <w:r>
        <w:rPr>
          <w:rFonts w:ascii="Times New Roman" w:hAnsi="Times New Roman" w:cs="Times New Roman"/>
          <w:sz w:val="28"/>
          <w:szCs w:val="28"/>
        </w:rPr>
        <w:t xml:space="preserve"> (1548- 1620) – нидерландский математик и инженер.</w:t>
      </w:r>
    </w:p>
    <w:p w:rsidR="0014398D" w:rsidRDefault="0014398D" w:rsidP="0014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ввёл в употребление десятичные дроби и отрицательные корни уравнений.</w:t>
      </w:r>
    </w:p>
    <w:p w:rsidR="0014398D" w:rsidRDefault="0014398D" w:rsidP="0014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16 века степени обозначал в скобках после числа:</w:t>
      </w:r>
    </w:p>
    <w:p w:rsidR="0014398D" w:rsidRPr="00BD67C9" w:rsidRDefault="0014398D" w:rsidP="001439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запись  5(2)+3(3) обозначала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14398D" w:rsidRDefault="0014398D" w:rsidP="0014398D">
      <w:pPr>
        <w:rPr>
          <w:rFonts w:ascii="Times New Roman" w:hAnsi="Times New Roman" w:cs="Times New Roman"/>
          <w:sz w:val="28"/>
          <w:szCs w:val="28"/>
        </w:rPr>
      </w:pPr>
      <w:r w:rsidRPr="0014398D">
        <w:rPr>
          <w:rFonts w:ascii="Times New Roman" w:hAnsi="Times New Roman" w:cs="Times New Roman"/>
          <w:b/>
          <w:sz w:val="28"/>
          <w:szCs w:val="28"/>
        </w:rPr>
        <w:t>РЕНЕ ДЕКАРТ</w:t>
      </w:r>
      <w:r w:rsidRPr="00604A59">
        <w:rPr>
          <w:rFonts w:ascii="Times New Roman" w:hAnsi="Times New Roman" w:cs="Times New Roman"/>
          <w:sz w:val="28"/>
          <w:szCs w:val="28"/>
        </w:rPr>
        <w:t xml:space="preserve"> (1596-1650) </w:t>
      </w:r>
      <w:r>
        <w:rPr>
          <w:rFonts w:ascii="Times New Roman" w:hAnsi="Times New Roman" w:cs="Times New Roman"/>
          <w:sz w:val="28"/>
          <w:szCs w:val="28"/>
        </w:rPr>
        <w:t xml:space="preserve">– французский философ и математик. </w:t>
      </w:r>
    </w:p>
    <w:p w:rsidR="0014398D" w:rsidRDefault="0014398D" w:rsidP="0014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ввёл  в начале 17 века</w:t>
      </w:r>
      <w:r w:rsidR="004D3EB4">
        <w:rPr>
          <w:rFonts w:ascii="Times New Roman" w:hAnsi="Times New Roman" w:cs="Times New Roman"/>
          <w:sz w:val="28"/>
          <w:szCs w:val="28"/>
        </w:rPr>
        <w:t xml:space="preserve"> координатную прямую, систему координат, </w:t>
      </w:r>
      <w:r>
        <w:rPr>
          <w:rFonts w:ascii="Times New Roman" w:hAnsi="Times New Roman" w:cs="Times New Roman"/>
          <w:sz w:val="28"/>
          <w:szCs w:val="28"/>
        </w:rPr>
        <w:t xml:space="preserve"> удобное обозначение:</w:t>
      </w:r>
    </w:p>
    <w:p w:rsidR="0014398D" w:rsidRPr="00D86DB6" w:rsidRDefault="0014398D" w:rsidP="001439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86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86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86D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неизвестных,</w:t>
      </w:r>
    </w:p>
    <w:p w:rsidR="0014398D" w:rsidRPr="00BD67C9" w:rsidRDefault="0014398D" w:rsidP="001439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67C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6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67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для коэффициентов, </w:t>
      </w:r>
    </w:p>
    <w:p w:rsidR="0014398D" w:rsidRDefault="00314892" w:rsidP="0014398D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4398D" w:rsidRPr="00BD67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14398D" w:rsidRPr="00BD67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4398D">
        <w:rPr>
          <w:rFonts w:ascii="Times New Roman" w:hAnsi="Times New Roman" w:cs="Times New Roman"/>
          <w:sz w:val="28"/>
          <w:szCs w:val="28"/>
        </w:rPr>
        <w:t xml:space="preserve"> </w:t>
      </w:r>
      <w:r w:rsidR="001511FA">
        <w:rPr>
          <w:rFonts w:ascii="Times New Roman" w:hAnsi="Times New Roman" w:cs="Times New Roman"/>
          <w:sz w:val="28"/>
          <w:szCs w:val="28"/>
        </w:rPr>
        <w:t xml:space="preserve">современное обозначение </w:t>
      </w:r>
      <w:r w:rsidR="0014398D">
        <w:rPr>
          <w:rFonts w:ascii="Times New Roman" w:hAnsi="Times New Roman" w:cs="Times New Roman"/>
          <w:sz w:val="28"/>
          <w:szCs w:val="28"/>
        </w:rPr>
        <w:t>для степеней.</w:t>
      </w:r>
    </w:p>
    <w:p w:rsidR="0014398D" w:rsidRDefault="0014398D" w:rsidP="00D03E5A">
      <w:pPr>
        <w:pStyle w:val="a3"/>
        <w:rPr>
          <w:b/>
          <w:sz w:val="28"/>
          <w:szCs w:val="28"/>
        </w:rPr>
      </w:pPr>
    </w:p>
    <w:p w:rsidR="00D03E5A" w:rsidRPr="006D5FFC" w:rsidRDefault="00D03E5A" w:rsidP="00D03E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D5FFC">
        <w:rPr>
          <w:b/>
          <w:sz w:val="28"/>
          <w:szCs w:val="28"/>
        </w:rPr>
        <w:t>. Работа по печатным тетрадям (</w:t>
      </w:r>
      <w:r w:rsidRPr="006E306C">
        <w:rPr>
          <w:sz w:val="28"/>
          <w:szCs w:val="28"/>
        </w:rPr>
        <w:t>в парах – совещаются и помогают</w:t>
      </w:r>
      <w:r>
        <w:rPr>
          <w:sz w:val="28"/>
          <w:szCs w:val="28"/>
        </w:rPr>
        <w:t>, вместе ищут ответ</w:t>
      </w:r>
      <w:proofErr w:type="gramStart"/>
      <w:r>
        <w:rPr>
          <w:b/>
          <w:sz w:val="28"/>
          <w:szCs w:val="28"/>
        </w:rPr>
        <w:t xml:space="preserve"> </w:t>
      </w:r>
      <w:r w:rsidRPr="006D5FFC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>( 4 мин) стр.79</w:t>
      </w:r>
    </w:p>
    <w:p w:rsidR="00D03E5A" w:rsidRPr="006D5FFC" w:rsidRDefault="00D03E5A" w:rsidP="00D03E5A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sz w:val="28"/>
          <w:szCs w:val="28"/>
        </w:rPr>
        <w:t>Найдите верные неравенства. Из соответствующих им букв получите фамилию архитектора, по проекту которого в 1825 г. было построено здание Большого театра в Москве:</w:t>
      </w:r>
    </w:p>
    <w:p w:rsidR="00D03E5A" w:rsidRDefault="00D03E5A" w:rsidP="00D03E5A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4286250" cy="2324100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5A" w:rsidRDefault="00D03E5A" w:rsidP="00C8490F">
      <w:pPr>
        <w:pStyle w:val="a3"/>
        <w:rPr>
          <w:b/>
          <w:sz w:val="28"/>
          <w:szCs w:val="28"/>
        </w:rPr>
      </w:pPr>
    </w:p>
    <w:p w:rsidR="00BA02C7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6D5F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5FFC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D03E5A">
        <w:rPr>
          <w:rFonts w:ascii="Times New Roman" w:hAnsi="Times New Roman" w:cs="Times New Roman"/>
          <w:b/>
          <w:sz w:val="28"/>
          <w:szCs w:val="28"/>
        </w:rPr>
        <w:t>(1</w:t>
      </w:r>
      <w:r w:rsidR="00BA02C7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C8490F" w:rsidRPr="006D5FFC" w:rsidRDefault="00C8490F" w:rsidP="00C8490F">
      <w:pPr>
        <w:rPr>
          <w:rFonts w:ascii="Times New Roman" w:hAnsi="Times New Roman" w:cs="Times New Roman"/>
          <w:sz w:val="28"/>
          <w:szCs w:val="28"/>
        </w:rPr>
      </w:pPr>
      <w:r w:rsidRPr="008A6B44">
        <w:rPr>
          <w:rFonts w:ascii="Times New Roman" w:hAnsi="Times New Roman" w:cs="Times New Roman"/>
          <w:sz w:val="28"/>
          <w:szCs w:val="28"/>
        </w:rPr>
        <w:t>Перед окончанием урока учащиеся сами оценивают свою работу. Оценки</w:t>
      </w:r>
      <w:r w:rsidRPr="006D5FFC">
        <w:rPr>
          <w:rFonts w:ascii="Times New Roman" w:hAnsi="Times New Roman" w:cs="Times New Roman"/>
          <w:sz w:val="28"/>
          <w:szCs w:val="28"/>
        </w:rPr>
        <w:t xml:space="preserve"> комментируются учителем.  </w:t>
      </w:r>
    </w:p>
    <w:p w:rsidR="00C8490F" w:rsidRPr="006D5FFC" w:rsidRDefault="00C8490F" w:rsidP="00C849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5FFC">
        <w:rPr>
          <w:rFonts w:ascii="Times New Roman" w:eastAsia="Times New Roman" w:hAnsi="Times New Roman" w:cs="Times New Roman"/>
          <w:sz w:val="28"/>
          <w:szCs w:val="28"/>
        </w:rPr>
        <w:t>Что произошло с понятием степени в XVII веке, мы с вами можем предсказать сами. Для этого попробуйте ответить на вопрос: можно ли число возвести в отрицательную степень или дробную? (Дают свои версии). Но это предмет нашего будущего изучения.</w:t>
      </w:r>
    </w:p>
    <w:p w:rsidR="00C8490F" w:rsidRPr="00461D61" w:rsidRDefault="00461D61" w:rsidP="00C8490F">
      <w:pPr>
        <w:pStyle w:val="a3"/>
        <w:rPr>
          <w:sz w:val="28"/>
          <w:szCs w:val="28"/>
        </w:rPr>
      </w:pPr>
      <w:r w:rsidRPr="00461D61">
        <w:rPr>
          <w:sz w:val="28"/>
          <w:szCs w:val="28"/>
        </w:rPr>
        <w:t>- Понравился ли вам сегодняшний урок? Чем он вам запомнился?</w:t>
      </w:r>
    </w:p>
    <w:p w:rsidR="00BA02C7" w:rsidRDefault="00C8490F" w:rsidP="00C84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D5FFC">
        <w:rPr>
          <w:rFonts w:ascii="Times New Roman" w:hAnsi="Times New Roman" w:cs="Times New Roman"/>
          <w:b/>
          <w:sz w:val="28"/>
          <w:szCs w:val="28"/>
        </w:rPr>
        <w:t>.Домашнее задание.</w:t>
      </w:r>
      <w:proofErr w:type="gramStart"/>
      <w:r w:rsidR="00BA02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A02C7">
        <w:rPr>
          <w:rFonts w:ascii="Times New Roman" w:hAnsi="Times New Roman" w:cs="Times New Roman"/>
          <w:b/>
          <w:sz w:val="28"/>
          <w:szCs w:val="28"/>
        </w:rPr>
        <w:t>1 мин)</w:t>
      </w:r>
    </w:p>
    <w:p w:rsidR="008A6B44" w:rsidRPr="008C4AD8" w:rsidRDefault="008A6B44" w:rsidP="00C8490F">
      <w:pPr>
        <w:rPr>
          <w:rFonts w:ascii="Times New Roman" w:hAnsi="Times New Roman" w:cs="Times New Roman"/>
          <w:sz w:val="28"/>
          <w:szCs w:val="28"/>
        </w:rPr>
      </w:pPr>
      <w:r w:rsidRPr="008C4AD8">
        <w:rPr>
          <w:rFonts w:ascii="Times New Roman" w:hAnsi="Times New Roman" w:cs="Times New Roman"/>
          <w:sz w:val="28"/>
          <w:szCs w:val="28"/>
        </w:rPr>
        <w:t>1.</w:t>
      </w:r>
      <w:r w:rsidR="00C8490F" w:rsidRPr="008C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0F" w:rsidRPr="008C4AD8">
        <w:rPr>
          <w:rFonts w:ascii="Times New Roman" w:hAnsi="Times New Roman" w:cs="Times New Roman"/>
          <w:sz w:val="28"/>
          <w:szCs w:val="28"/>
        </w:rPr>
        <w:t>Работа в тетрадях по</w:t>
      </w:r>
      <w:r w:rsidR="00461D61">
        <w:rPr>
          <w:rFonts w:ascii="Times New Roman" w:hAnsi="Times New Roman" w:cs="Times New Roman"/>
          <w:sz w:val="28"/>
          <w:szCs w:val="28"/>
        </w:rPr>
        <w:t xml:space="preserve"> подготовке к </w:t>
      </w:r>
      <w:r w:rsidR="00C8490F" w:rsidRPr="008C4AD8">
        <w:rPr>
          <w:rFonts w:ascii="Times New Roman" w:hAnsi="Times New Roman" w:cs="Times New Roman"/>
          <w:sz w:val="28"/>
          <w:szCs w:val="28"/>
        </w:rPr>
        <w:t xml:space="preserve"> ГИА</w:t>
      </w:r>
      <w:r w:rsidRPr="008C4AD8">
        <w:rPr>
          <w:rFonts w:ascii="Times New Roman" w:hAnsi="Times New Roman" w:cs="Times New Roman"/>
          <w:sz w:val="28"/>
          <w:szCs w:val="28"/>
        </w:rPr>
        <w:t>:</w:t>
      </w:r>
      <w:r w:rsidR="00C8490F" w:rsidRPr="008C4AD8">
        <w:rPr>
          <w:rFonts w:ascii="Times New Roman" w:hAnsi="Times New Roman" w:cs="Times New Roman"/>
          <w:sz w:val="28"/>
          <w:szCs w:val="28"/>
        </w:rPr>
        <w:t xml:space="preserve"> выберите уровень сложности заданий.</w:t>
      </w:r>
    </w:p>
    <w:p w:rsidR="00C8490F" w:rsidRPr="008C4AD8" w:rsidRDefault="00C8490F" w:rsidP="00C8490F">
      <w:pPr>
        <w:rPr>
          <w:rFonts w:ascii="Times New Roman" w:hAnsi="Times New Roman" w:cs="Times New Roman"/>
          <w:iCs/>
          <w:sz w:val="28"/>
          <w:szCs w:val="28"/>
        </w:rPr>
      </w:pPr>
      <w:r w:rsidRPr="008C4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6B44" w:rsidRPr="008C4AD8">
        <w:rPr>
          <w:rFonts w:ascii="Times New Roman" w:hAnsi="Times New Roman" w:cs="Times New Roman"/>
          <w:iCs/>
          <w:sz w:val="28"/>
          <w:szCs w:val="28"/>
        </w:rPr>
        <w:t>2.</w:t>
      </w:r>
      <w:r w:rsidRPr="008C4AD8">
        <w:rPr>
          <w:rFonts w:ascii="Times New Roman" w:hAnsi="Times New Roman" w:cs="Times New Roman"/>
          <w:iCs/>
          <w:sz w:val="28"/>
          <w:szCs w:val="28"/>
        </w:rPr>
        <w:t>Ответить на вопросы стр. 101,</w:t>
      </w:r>
    </w:p>
    <w:p w:rsidR="008A6B44" w:rsidRPr="008C4AD8" w:rsidRDefault="008A6B44" w:rsidP="008A6B44">
      <w:pPr>
        <w:rPr>
          <w:rFonts w:ascii="Times New Roman" w:hAnsi="Times New Roman" w:cs="Times New Roman"/>
          <w:iCs/>
          <w:sz w:val="28"/>
          <w:szCs w:val="28"/>
        </w:rPr>
      </w:pPr>
      <w:r w:rsidRPr="008C4AD8">
        <w:rPr>
          <w:rFonts w:ascii="Times New Roman" w:hAnsi="Times New Roman" w:cs="Times New Roman"/>
          <w:iCs/>
          <w:sz w:val="28"/>
          <w:szCs w:val="28"/>
        </w:rPr>
        <w:t xml:space="preserve"> 3.Кроссворд.</w:t>
      </w:r>
    </w:p>
    <w:p w:rsidR="00C8490F" w:rsidRPr="006D5FFC" w:rsidRDefault="00C8490F" w:rsidP="00C8490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3BBE" w:rsidRDefault="00C8490F" w:rsidP="00C8490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14</w:t>
      </w:r>
      <w:r w:rsidRPr="006D5FFC">
        <w:rPr>
          <w:b/>
          <w:bCs/>
          <w:sz w:val="28"/>
          <w:szCs w:val="28"/>
        </w:rPr>
        <w:t>РЕЗЕРВ:</w:t>
      </w:r>
    </w:p>
    <w:p w:rsidR="00C8490F" w:rsidRPr="006D5FFC" w:rsidRDefault="00ED3BBE" w:rsidP="00C8490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D3BBE">
        <w:rPr>
          <w:b/>
          <w:bCs/>
          <w:sz w:val="28"/>
          <w:szCs w:val="28"/>
        </w:rPr>
        <w:t>.</w:t>
      </w:r>
      <w:r w:rsidR="00C8490F" w:rsidRPr="00ED3BBE">
        <w:rPr>
          <w:b/>
          <w:bCs/>
          <w:sz w:val="28"/>
          <w:szCs w:val="28"/>
        </w:rPr>
        <w:t xml:space="preserve"> </w:t>
      </w:r>
      <w:r w:rsidR="00C8490F" w:rsidRPr="00ED3BBE">
        <w:rPr>
          <w:b/>
          <w:sz w:val="28"/>
          <w:szCs w:val="28"/>
        </w:rPr>
        <w:t>Построить график функции</w:t>
      </w:r>
      <w:r w:rsidR="00C8490F" w:rsidRPr="006D5FFC">
        <w:rPr>
          <w:sz w:val="28"/>
          <w:szCs w:val="28"/>
        </w:rPr>
        <w:t>:</w:t>
      </w:r>
    </w:p>
    <w:p w:rsidR="00C8490F" w:rsidRDefault="003922A1" w:rsidP="00C8490F">
      <w:pPr>
        <w:pStyle w:val="a3"/>
        <w:rPr>
          <w:b/>
          <w:bCs/>
          <w:sz w:val="28"/>
          <w:szCs w:val="28"/>
        </w:rPr>
      </w:pPr>
      <w:r w:rsidRPr="00604A59">
        <w:rPr>
          <w:noProof/>
          <w:sz w:val="28"/>
          <w:szCs w:val="28"/>
        </w:rPr>
        <w:drawing>
          <wp:inline distT="0" distB="0" distL="0" distR="0">
            <wp:extent cx="2216493" cy="1171575"/>
            <wp:effectExtent l="19050" t="0" r="0" b="0"/>
            <wp:docPr id="18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93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BE" w:rsidRPr="00ED3BBE" w:rsidRDefault="00ED3BBE" w:rsidP="00ED3BBE">
      <w:pPr>
        <w:pStyle w:val="a3"/>
        <w:rPr>
          <w:b/>
          <w:sz w:val="28"/>
          <w:szCs w:val="28"/>
        </w:rPr>
      </w:pPr>
      <w:r w:rsidRPr="00ED3BBE">
        <w:rPr>
          <w:b/>
          <w:sz w:val="28"/>
          <w:szCs w:val="28"/>
        </w:rPr>
        <w:t>2.Диаграммы (на листах)</w:t>
      </w:r>
    </w:p>
    <w:p w:rsidR="00ED3BBE" w:rsidRPr="006D5FFC" w:rsidRDefault="00ED3BBE" w:rsidP="00ED3BBE">
      <w:pPr>
        <w:pStyle w:val="a3"/>
        <w:rPr>
          <w:b/>
          <w:sz w:val="28"/>
          <w:szCs w:val="28"/>
        </w:rPr>
      </w:pPr>
      <w:r w:rsidRPr="006D5FFC">
        <w:rPr>
          <w:b/>
          <w:noProof/>
          <w:sz w:val="28"/>
          <w:szCs w:val="28"/>
        </w:rPr>
        <w:drawing>
          <wp:inline distT="0" distB="0" distL="0" distR="0">
            <wp:extent cx="4572000" cy="3629025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BE" w:rsidRPr="006D5FFC" w:rsidRDefault="00ED3BBE" w:rsidP="00ED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в карту контроля)</w:t>
      </w:r>
    </w:p>
    <w:p w:rsidR="00461D61" w:rsidRDefault="00ED3BBE" w:rsidP="001439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D5FFC">
        <w:rPr>
          <w:b/>
          <w:sz w:val="28"/>
          <w:szCs w:val="28"/>
        </w:rPr>
        <w:t>.Решение задачи .</w:t>
      </w:r>
      <w:r>
        <w:rPr>
          <w:b/>
          <w:sz w:val="28"/>
          <w:szCs w:val="28"/>
        </w:rPr>
        <w:t>(3мин)</w:t>
      </w:r>
    </w:p>
    <w:p w:rsidR="00461D61" w:rsidRDefault="00461D61" w:rsidP="0014398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3BBE">
        <w:rPr>
          <w:bCs/>
          <w:sz w:val="28"/>
          <w:szCs w:val="28"/>
        </w:rPr>
        <w:t>На покраску квадратного пола затратили 2 кг</w:t>
      </w:r>
      <w:proofErr w:type="gramStart"/>
      <w:r w:rsidR="00ED3BBE">
        <w:rPr>
          <w:bCs/>
          <w:sz w:val="28"/>
          <w:szCs w:val="28"/>
        </w:rPr>
        <w:t>.</w:t>
      </w:r>
      <w:proofErr w:type="gramEnd"/>
      <w:r w:rsidR="00ED3BBE">
        <w:rPr>
          <w:bCs/>
          <w:sz w:val="28"/>
          <w:szCs w:val="28"/>
        </w:rPr>
        <w:t xml:space="preserve"> </w:t>
      </w:r>
      <w:r w:rsidR="00ED3BBE" w:rsidRPr="006D5FFC">
        <w:rPr>
          <w:bCs/>
          <w:sz w:val="28"/>
          <w:szCs w:val="28"/>
        </w:rPr>
        <w:t xml:space="preserve"> </w:t>
      </w:r>
      <w:proofErr w:type="gramStart"/>
      <w:r w:rsidR="00ED3BBE" w:rsidRPr="006D5FFC">
        <w:rPr>
          <w:bCs/>
          <w:sz w:val="28"/>
          <w:szCs w:val="28"/>
        </w:rPr>
        <w:t>к</w:t>
      </w:r>
      <w:proofErr w:type="gramEnd"/>
      <w:r w:rsidR="00ED3BBE" w:rsidRPr="006D5FFC">
        <w:rPr>
          <w:bCs/>
          <w:sz w:val="28"/>
          <w:szCs w:val="28"/>
        </w:rPr>
        <w:t xml:space="preserve">раски. Хватит ли </w:t>
      </w:r>
      <w:r w:rsidR="00ED3BBE">
        <w:rPr>
          <w:bCs/>
          <w:sz w:val="28"/>
          <w:szCs w:val="28"/>
        </w:rPr>
        <w:t>6 кг</w:t>
      </w:r>
      <w:proofErr w:type="gramStart"/>
      <w:r w:rsidR="00ED3BBE">
        <w:rPr>
          <w:bCs/>
          <w:sz w:val="28"/>
          <w:szCs w:val="28"/>
        </w:rPr>
        <w:t>.</w:t>
      </w:r>
      <w:proofErr w:type="gramEnd"/>
      <w:r w:rsidR="00ED3BBE">
        <w:rPr>
          <w:bCs/>
          <w:sz w:val="28"/>
          <w:szCs w:val="28"/>
        </w:rPr>
        <w:t xml:space="preserve"> </w:t>
      </w:r>
      <w:proofErr w:type="gramStart"/>
      <w:r w:rsidR="00ED3BBE" w:rsidRPr="006D5FFC">
        <w:rPr>
          <w:bCs/>
          <w:sz w:val="28"/>
          <w:szCs w:val="28"/>
        </w:rPr>
        <w:t>к</w:t>
      </w:r>
      <w:proofErr w:type="gramEnd"/>
      <w:r w:rsidR="00ED3BBE" w:rsidRPr="006D5FFC">
        <w:rPr>
          <w:bCs/>
          <w:sz w:val="28"/>
          <w:szCs w:val="28"/>
        </w:rPr>
        <w:t>раски, чтобы покрасить</w:t>
      </w:r>
      <w:r w:rsidR="00ED3BBE">
        <w:rPr>
          <w:bCs/>
          <w:sz w:val="28"/>
          <w:szCs w:val="28"/>
        </w:rPr>
        <w:t xml:space="preserve"> пол</w:t>
      </w:r>
      <w:r w:rsidR="00ED3BBE" w:rsidRPr="006D5FFC">
        <w:rPr>
          <w:bCs/>
          <w:sz w:val="28"/>
          <w:szCs w:val="28"/>
        </w:rPr>
        <w:t xml:space="preserve">, </w:t>
      </w:r>
      <w:r w:rsidR="00ED3BBE">
        <w:rPr>
          <w:bCs/>
          <w:sz w:val="28"/>
          <w:szCs w:val="28"/>
        </w:rPr>
        <w:t xml:space="preserve">длина </w:t>
      </w:r>
      <w:r w:rsidR="00ED3BBE" w:rsidRPr="006D5FFC">
        <w:rPr>
          <w:bCs/>
          <w:sz w:val="28"/>
          <w:szCs w:val="28"/>
        </w:rPr>
        <w:t>которого в три раза больше?</w:t>
      </w:r>
    </w:p>
    <w:p w:rsidR="0014398D" w:rsidRPr="00461D61" w:rsidRDefault="001511FA" w:rsidP="0014398D">
      <w:pPr>
        <w:pStyle w:val="a3"/>
        <w:rPr>
          <w:bCs/>
          <w:sz w:val="28"/>
          <w:szCs w:val="28"/>
        </w:rPr>
      </w:pPr>
      <w:r w:rsidRPr="001511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4398D" w:rsidRPr="001511FA">
        <w:rPr>
          <w:b/>
          <w:sz w:val="28"/>
          <w:szCs w:val="28"/>
        </w:rPr>
        <w:t>Представьте выражение</w:t>
      </w:r>
      <w:r w:rsidR="0014398D" w:rsidRPr="006D5FFC">
        <w:rPr>
          <w:sz w:val="28"/>
          <w:szCs w:val="28"/>
        </w:rPr>
        <w:t xml:space="preserve"> в виде степени с основанием 7, </w:t>
      </w:r>
      <w:r w:rsidR="0014398D">
        <w:rPr>
          <w:b/>
          <w:noProof/>
          <w:sz w:val="28"/>
          <w:szCs w:val="28"/>
        </w:rPr>
        <w:t xml:space="preserve">   </w:t>
      </w:r>
      <w:r w:rsidR="00461D61" w:rsidRPr="00057CCE">
        <w:rPr>
          <w:b/>
          <w:noProof/>
          <w:sz w:val="28"/>
          <w:szCs w:val="28"/>
        </w:rPr>
        <w:drawing>
          <wp:inline distT="0" distB="0" distL="0" distR="0">
            <wp:extent cx="533400" cy="498613"/>
            <wp:effectExtent l="19050" t="0" r="0" b="0"/>
            <wp:docPr id="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8D" w:rsidRDefault="0014398D" w:rsidP="0014398D">
      <w:pPr>
        <w:pStyle w:val="a3"/>
        <w:rPr>
          <w:sz w:val="28"/>
          <w:szCs w:val="28"/>
        </w:rPr>
      </w:pPr>
      <w:r w:rsidRPr="006D5FFC">
        <w:rPr>
          <w:sz w:val="28"/>
          <w:szCs w:val="28"/>
        </w:rPr>
        <w:t xml:space="preserve">Решение: </w:t>
      </w:r>
      <w:r w:rsidRPr="006D5FFC">
        <w:rPr>
          <w:noProof/>
          <w:sz w:val="28"/>
          <w:szCs w:val="28"/>
        </w:rPr>
        <w:drawing>
          <wp:inline distT="0" distB="0" distL="0" distR="0">
            <wp:extent cx="428625" cy="409575"/>
            <wp:effectExtent l="19050" t="0" r="9525" b="0"/>
            <wp:docPr id="2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FFC">
        <w:rPr>
          <w:sz w:val="28"/>
          <w:szCs w:val="28"/>
        </w:rPr>
        <w:t xml:space="preserve">= </w:t>
      </w:r>
      <w:r w:rsidRPr="006D5FFC">
        <w:rPr>
          <w:noProof/>
          <w:sz w:val="28"/>
          <w:szCs w:val="28"/>
        </w:rPr>
        <w:drawing>
          <wp:inline distT="0" distB="0" distL="0" distR="0">
            <wp:extent cx="1276350" cy="438150"/>
            <wp:effectExtent l="19050" t="0" r="0" b="0"/>
            <wp:docPr id="2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FFC">
        <w:rPr>
          <w:sz w:val="28"/>
          <w:szCs w:val="28"/>
        </w:rPr>
        <w:t xml:space="preserve"> Ответ: </w:t>
      </w:r>
      <w:r w:rsidRPr="006D5FFC"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2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AD" w:rsidRDefault="003969AD"/>
    <w:sectPr w:rsidR="003969AD" w:rsidSect="00E2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C5"/>
    <w:multiLevelType w:val="multilevel"/>
    <w:tmpl w:val="F32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0E7E"/>
    <w:multiLevelType w:val="hybridMultilevel"/>
    <w:tmpl w:val="4B14AA8E"/>
    <w:lvl w:ilvl="0" w:tplc="CDDE40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8040B1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4115E4"/>
    <w:multiLevelType w:val="hybridMultilevel"/>
    <w:tmpl w:val="61325042"/>
    <w:lvl w:ilvl="0" w:tplc="54629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57268"/>
    <w:multiLevelType w:val="hybridMultilevel"/>
    <w:tmpl w:val="14741E26"/>
    <w:lvl w:ilvl="0" w:tplc="DEE0DF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3B51"/>
    <w:multiLevelType w:val="multilevel"/>
    <w:tmpl w:val="C30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82D10"/>
    <w:multiLevelType w:val="hybridMultilevel"/>
    <w:tmpl w:val="1B3AC400"/>
    <w:lvl w:ilvl="0" w:tplc="CDDE40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8040B1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44552F"/>
    <w:multiLevelType w:val="hybridMultilevel"/>
    <w:tmpl w:val="2818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86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14258"/>
    <w:multiLevelType w:val="hybridMultilevel"/>
    <w:tmpl w:val="ED1E3816"/>
    <w:lvl w:ilvl="0" w:tplc="CDDE40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E4F29"/>
    <w:multiLevelType w:val="hybridMultilevel"/>
    <w:tmpl w:val="2034AFB6"/>
    <w:lvl w:ilvl="0" w:tplc="CDDE40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8040B1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90F"/>
    <w:rsid w:val="00062840"/>
    <w:rsid w:val="0014398D"/>
    <w:rsid w:val="001511FA"/>
    <w:rsid w:val="001C2610"/>
    <w:rsid w:val="00246AA4"/>
    <w:rsid w:val="00314892"/>
    <w:rsid w:val="00360DA8"/>
    <w:rsid w:val="003922A1"/>
    <w:rsid w:val="003969AD"/>
    <w:rsid w:val="00461D61"/>
    <w:rsid w:val="00462B1D"/>
    <w:rsid w:val="0047069F"/>
    <w:rsid w:val="004D3EB4"/>
    <w:rsid w:val="004F0526"/>
    <w:rsid w:val="00501BCC"/>
    <w:rsid w:val="005100D2"/>
    <w:rsid w:val="00552B17"/>
    <w:rsid w:val="005807E4"/>
    <w:rsid w:val="006114C8"/>
    <w:rsid w:val="00682D2E"/>
    <w:rsid w:val="006B5F0E"/>
    <w:rsid w:val="006E306C"/>
    <w:rsid w:val="0079528F"/>
    <w:rsid w:val="007A0090"/>
    <w:rsid w:val="00855481"/>
    <w:rsid w:val="00860876"/>
    <w:rsid w:val="008814DA"/>
    <w:rsid w:val="008A6B44"/>
    <w:rsid w:val="008C1A39"/>
    <w:rsid w:val="008C4AD8"/>
    <w:rsid w:val="008F7C4E"/>
    <w:rsid w:val="009503E6"/>
    <w:rsid w:val="00991470"/>
    <w:rsid w:val="009D136E"/>
    <w:rsid w:val="009F1187"/>
    <w:rsid w:val="009F3948"/>
    <w:rsid w:val="00A91E1B"/>
    <w:rsid w:val="00AA4E16"/>
    <w:rsid w:val="00AC0404"/>
    <w:rsid w:val="00B01EB8"/>
    <w:rsid w:val="00B30CB0"/>
    <w:rsid w:val="00B86066"/>
    <w:rsid w:val="00BA02C7"/>
    <w:rsid w:val="00BA6299"/>
    <w:rsid w:val="00C759D8"/>
    <w:rsid w:val="00C8490F"/>
    <w:rsid w:val="00CE3FE9"/>
    <w:rsid w:val="00CF1AD5"/>
    <w:rsid w:val="00D03E5A"/>
    <w:rsid w:val="00D4245E"/>
    <w:rsid w:val="00D617E9"/>
    <w:rsid w:val="00D7566C"/>
    <w:rsid w:val="00DD0D45"/>
    <w:rsid w:val="00E27B5F"/>
    <w:rsid w:val="00EC1EFA"/>
    <w:rsid w:val="00EC5D26"/>
    <w:rsid w:val="00ED3BBE"/>
    <w:rsid w:val="00F12A61"/>
    <w:rsid w:val="00F81F72"/>
    <w:rsid w:val="00FB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F"/>
  </w:style>
  <w:style w:type="paragraph" w:styleId="3">
    <w:name w:val="heading 3"/>
    <w:basedOn w:val="a"/>
    <w:link w:val="30"/>
    <w:qFormat/>
    <w:rsid w:val="00C8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9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C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8490F"/>
    <w:rPr>
      <w:b/>
      <w:bCs/>
    </w:rPr>
  </w:style>
  <w:style w:type="paragraph" w:styleId="a5">
    <w:name w:val="List Paragraph"/>
    <w:basedOn w:val="a"/>
    <w:uiPriority w:val="34"/>
    <w:qFormat/>
    <w:rsid w:val="00C8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oleObject" Target="embeddings/oleObject6.bin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3786-9774-42B9-9CAB-6ACD8ADA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2011-10-26T18:16:00Z</cp:lastPrinted>
  <dcterms:created xsi:type="dcterms:W3CDTF">2011-10-16T09:30:00Z</dcterms:created>
  <dcterms:modified xsi:type="dcterms:W3CDTF">2011-10-26T18:17:00Z</dcterms:modified>
</cp:coreProperties>
</file>