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89" w:rsidRDefault="00576D89" w:rsidP="00576D89">
      <w:pPr>
        <w:pStyle w:val="20"/>
        <w:keepNext/>
        <w:keepLines/>
        <w:shd w:val="clear" w:color="auto" w:fill="auto"/>
        <w:spacing w:after="260" w:line="350" w:lineRule="exact"/>
        <w:ind w:left="40"/>
      </w:pPr>
      <w:bookmarkStart w:id="0" w:name="bookmark0"/>
      <w:r>
        <w:rPr>
          <w:rStyle w:val="2"/>
          <w:b/>
          <w:bCs/>
          <w:color w:val="000000"/>
        </w:rPr>
        <w:t>Проект по теме</w:t>
      </w:r>
      <w:bookmarkEnd w:id="0"/>
    </w:p>
    <w:p w:rsidR="00576D89" w:rsidRDefault="00576D89" w:rsidP="00576D89">
      <w:pPr>
        <w:pStyle w:val="22"/>
        <w:shd w:val="clear" w:color="auto" w:fill="auto"/>
        <w:spacing w:before="0" w:after="252" w:line="350" w:lineRule="exact"/>
        <w:ind w:left="40"/>
      </w:pPr>
      <w:r>
        <w:rPr>
          <w:rStyle w:val="21"/>
          <w:b/>
          <w:bCs/>
          <w:color w:val="000000"/>
        </w:rPr>
        <w:t xml:space="preserve">«Внедрение </w:t>
      </w:r>
      <w:proofErr w:type="spellStart"/>
      <w:r>
        <w:rPr>
          <w:rStyle w:val="21"/>
          <w:b/>
          <w:bCs/>
          <w:color w:val="000000"/>
        </w:rPr>
        <w:t>здоровьесберегающих</w:t>
      </w:r>
      <w:proofErr w:type="spellEnd"/>
      <w:r>
        <w:rPr>
          <w:rStyle w:val="21"/>
          <w:b/>
          <w:bCs/>
          <w:color w:val="000000"/>
        </w:rPr>
        <w:t xml:space="preserve"> технологий в семье»</w:t>
      </w:r>
    </w:p>
    <w:p w:rsidR="00576D89" w:rsidRDefault="00576D89" w:rsidP="00576D89">
      <w:pPr>
        <w:pStyle w:val="50"/>
        <w:keepNext/>
        <w:keepLines/>
        <w:shd w:val="clear" w:color="auto" w:fill="auto"/>
        <w:spacing w:before="0" w:after="282" w:line="270" w:lineRule="exact"/>
        <w:ind w:left="40"/>
      </w:pPr>
      <w:bookmarkStart w:id="1" w:name="bookmark1"/>
      <w:r>
        <w:rPr>
          <w:rStyle w:val="5"/>
          <w:b/>
          <w:bCs/>
          <w:i/>
          <w:iCs/>
          <w:color w:val="000000"/>
        </w:rPr>
        <w:t>Авторы-составители:</w:t>
      </w:r>
      <w:bookmarkEnd w:id="1"/>
    </w:p>
    <w:p w:rsidR="00576D89" w:rsidRDefault="00576D89" w:rsidP="00576D89">
      <w:pPr>
        <w:pStyle w:val="30"/>
        <w:shd w:val="clear" w:color="auto" w:fill="auto"/>
        <w:spacing w:before="0" w:after="192" w:line="270" w:lineRule="exact"/>
        <w:ind w:left="40" w:firstLine="0"/>
      </w:pPr>
      <w:proofErr w:type="spellStart"/>
      <w:r>
        <w:rPr>
          <w:rStyle w:val="3"/>
          <w:color w:val="000000"/>
        </w:rPr>
        <w:t>Папинова</w:t>
      </w:r>
      <w:proofErr w:type="spellEnd"/>
      <w:r>
        <w:rPr>
          <w:rStyle w:val="3"/>
          <w:color w:val="000000"/>
        </w:rPr>
        <w:t xml:space="preserve"> Елена Геннадьевна, инструктор по физической культуре,</w:t>
      </w:r>
    </w:p>
    <w:p w:rsidR="00576D89" w:rsidRDefault="00576D89" w:rsidP="00576D89">
      <w:pPr>
        <w:pStyle w:val="30"/>
        <w:shd w:val="clear" w:color="auto" w:fill="auto"/>
        <w:spacing w:before="0" w:after="215" w:line="389" w:lineRule="exact"/>
        <w:ind w:left="40" w:right="1460" w:firstLine="0"/>
      </w:pPr>
      <w:proofErr w:type="spellStart"/>
      <w:r>
        <w:rPr>
          <w:rStyle w:val="3"/>
          <w:color w:val="000000"/>
        </w:rPr>
        <w:t>Барышева</w:t>
      </w:r>
      <w:proofErr w:type="spellEnd"/>
      <w:r>
        <w:rPr>
          <w:rStyle w:val="3"/>
          <w:color w:val="000000"/>
        </w:rPr>
        <w:t xml:space="preserve"> Светлана Михайловна, воспитатель старшей группы</w:t>
      </w:r>
      <w:r>
        <w:rPr>
          <w:rStyle w:val="3"/>
          <w:color w:val="000000"/>
        </w:rPr>
        <w:br/>
        <w:t>«Динозаврики».</w:t>
      </w:r>
    </w:p>
    <w:p w:rsidR="00576D89" w:rsidRDefault="00576D89" w:rsidP="00576D89">
      <w:pPr>
        <w:pStyle w:val="50"/>
        <w:keepNext/>
        <w:keepLines/>
        <w:shd w:val="clear" w:color="auto" w:fill="auto"/>
        <w:spacing w:before="0" w:after="192" w:line="270" w:lineRule="exact"/>
        <w:ind w:left="40"/>
      </w:pPr>
      <w:bookmarkStart w:id="2" w:name="bookmark2"/>
      <w:r>
        <w:rPr>
          <w:rStyle w:val="5"/>
          <w:b/>
          <w:bCs/>
          <w:i/>
          <w:iCs/>
          <w:color w:val="000000"/>
        </w:rPr>
        <w:t>Пояснительная записка</w:t>
      </w:r>
      <w:bookmarkEnd w:id="2"/>
    </w:p>
    <w:p w:rsidR="00576D89" w:rsidRDefault="00576D89" w:rsidP="00576D89">
      <w:pPr>
        <w:pStyle w:val="30"/>
        <w:shd w:val="clear" w:color="auto" w:fill="auto"/>
        <w:spacing w:before="0" w:after="116" w:line="389" w:lineRule="exact"/>
        <w:ind w:left="40" w:right="480" w:firstLine="0"/>
      </w:pPr>
      <w:r>
        <w:rPr>
          <w:rStyle w:val="3"/>
          <w:color w:val="000000"/>
        </w:rPr>
        <w:t xml:space="preserve">Главная особенность </w:t>
      </w:r>
      <w:proofErr w:type="spellStart"/>
      <w:r>
        <w:rPr>
          <w:rStyle w:val="3"/>
          <w:color w:val="000000"/>
        </w:rPr>
        <w:t>здоровьесберегающего</w:t>
      </w:r>
      <w:proofErr w:type="spellEnd"/>
      <w:r>
        <w:rPr>
          <w:rStyle w:val="3"/>
          <w:color w:val="000000"/>
        </w:rPr>
        <w:t xml:space="preserve"> воспитания - это</w:t>
      </w:r>
      <w:r>
        <w:rPr>
          <w:rStyle w:val="3"/>
          <w:color w:val="000000"/>
        </w:rPr>
        <w:br/>
        <w:t>формирование соответствующей мотивационной сферы детей, т.е.</w:t>
      </w:r>
      <w:r>
        <w:rPr>
          <w:rStyle w:val="3"/>
          <w:color w:val="000000"/>
        </w:rPr>
        <w:br/>
        <w:t>поведенческих реакций, направленных на сохранение и укрепление</w:t>
      </w:r>
      <w:r>
        <w:rPr>
          <w:rStyle w:val="3"/>
          <w:color w:val="000000"/>
        </w:rPr>
        <w:br/>
        <w:t>собственного здоровья. Эта мотивационная направленность в дальнейшем</w:t>
      </w:r>
      <w:r>
        <w:rPr>
          <w:rStyle w:val="3"/>
          <w:color w:val="000000"/>
        </w:rPr>
        <w:br/>
        <w:t>должна стать доминирующей поведение детей, их стремление вести</w:t>
      </w:r>
      <w:r>
        <w:rPr>
          <w:rStyle w:val="3"/>
          <w:color w:val="000000"/>
        </w:rPr>
        <w:br/>
        <w:t>здоровый образ жизни.</w:t>
      </w:r>
    </w:p>
    <w:p w:rsidR="00576D89" w:rsidRDefault="00576D89" w:rsidP="00576D89">
      <w:pPr>
        <w:pStyle w:val="30"/>
        <w:shd w:val="clear" w:color="auto" w:fill="auto"/>
        <w:spacing w:before="0" w:after="219" w:line="394" w:lineRule="exact"/>
        <w:ind w:left="40" w:right="480" w:firstLine="0"/>
      </w:pPr>
      <w:r>
        <w:rPr>
          <w:rStyle w:val="3"/>
          <w:color w:val="000000"/>
        </w:rPr>
        <w:t>Прежде всего, родителям необходимо иметь четкое представление о</w:t>
      </w:r>
      <w:r>
        <w:rPr>
          <w:rStyle w:val="3"/>
          <w:color w:val="000000"/>
        </w:rPr>
        <w:br/>
        <w:t>здоровом образе жизни и научить этому ребёнка.</w:t>
      </w:r>
    </w:p>
    <w:p w:rsidR="00576D89" w:rsidRDefault="00576D89" w:rsidP="00576D89">
      <w:pPr>
        <w:pStyle w:val="50"/>
        <w:keepNext/>
        <w:keepLines/>
        <w:shd w:val="clear" w:color="auto" w:fill="auto"/>
        <w:spacing w:before="0" w:after="188" w:line="270" w:lineRule="exact"/>
        <w:ind w:left="40"/>
      </w:pPr>
      <w:bookmarkStart w:id="3" w:name="bookmark3"/>
      <w:r>
        <w:rPr>
          <w:rStyle w:val="5"/>
          <w:b/>
          <w:bCs/>
          <w:i/>
          <w:iCs/>
          <w:color w:val="000000"/>
        </w:rPr>
        <w:t>Проблема</w:t>
      </w:r>
      <w:bookmarkEnd w:id="3"/>
    </w:p>
    <w:p w:rsidR="00576D89" w:rsidRDefault="00576D89" w:rsidP="00576D89">
      <w:pPr>
        <w:pStyle w:val="30"/>
        <w:shd w:val="clear" w:color="auto" w:fill="auto"/>
        <w:spacing w:before="0" w:after="219" w:line="394" w:lineRule="exact"/>
        <w:ind w:left="40" w:right="480" w:firstLine="0"/>
      </w:pPr>
      <w:r>
        <w:rPr>
          <w:rStyle w:val="3"/>
          <w:color w:val="000000"/>
        </w:rPr>
        <w:t>Организация совместной деятельности родителей и педагогов по внедрению</w:t>
      </w:r>
      <w:r>
        <w:rPr>
          <w:rStyle w:val="3"/>
          <w:color w:val="000000"/>
        </w:rPr>
        <w:br/>
        <w:t>здоровье сберегающих технологий в семью.</w:t>
      </w:r>
    </w:p>
    <w:p w:rsidR="00576D89" w:rsidRDefault="00576D89" w:rsidP="00576D89">
      <w:pPr>
        <w:pStyle w:val="50"/>
        <w:keepNext/>
        <w:keepLines/>
        <w:shd w:val="clear" w:color="auto" w:fill="auto"/>
        <w:spacing w:before="0" w:after="193" w:line="270" w:lineRule="exact"/>
        <w:ind w:left="40"/>
      </w:pPr>
      <w:bookmarkStart w:id="4" w:name="bookmark4"/>
      <w:r>
        <w:rPr>
          <w:rStyle w:val="5"/>
          <w:b/>
          <w:bCs/>
          <w:i/>
          <w:iCs/>
          <w:color w:val="000000"/>
        </w:rPr>
        <w:t>Цель</w:t>
      </w:r>
      <w:bookmarkEnd w:id="4"/>
    </w:p>
    <w:p w:rsidR="00576D89" w:rsidRDefault="00576D89" w:rsidP="00576D89">
      <w:pPr>
        <w:pStyle w:val="30"/>
        <w:shd w:val="clear" w:color="auto" w:fill="auto"/>
        <w:spacing w:before="0" w:after="223" w:line="398" w:lineRule="exact"/>
        <w:ind w:left="40" w:right="480" w:firstLine="0"/>
      </w:pPr>
      <w:r>
        <w:rPr>
          <w:rStyle w:val="3"/>
          <w:color w:val="000000"/>
        </w:rPr>
        <w:t>Обеспечить участие родителей в реализации программы Н Смирновой</w:t>
      </w:r>
      <w:r>
        <w:rPr>
          <w:rStyle w:val="3"/>
          <w:color w:val="000000"/>
        </w:rPr>
        <w:br/>
        <w:t>«Основы здорового образа жизни»;</w:t>
      </w:r>
    </w:p>
    <w:p w:rsidR="00576D89" w:rsidRDefault="00576D89" w:rsidP="00576D89">
      <w:pPr>
        <w:pStyle w:val="30"/>
        <w:shd w:val="clear" w:color="auto" w:fill="auto"/>
        <w:spacing w:before="0" w:after="277" w:line="270" w:lineRule="exact"/>
        <w:ind w:left="40" w:firstLine="0"/>
      </w:pPr>
      <w:r>
        <w:rPr>
          <w:rStyle w:val="3"/>
          <w:color w:val="000000"/>
        </w:rPr>
        <w:t>Формировать потребность семьи в здоровом образе жизни.</w:t>
      </w:r>
    </w:p>
    <w:p w:rsidR="00576D89" w:rsidRDefault="00576D89" w:rsidP="00576D89">
      <w:pPr>
        <w:pStyle w:val="50"/>
        <w:keepNext/>
        <w:keepLines/>
        <w:shd w:val="clear" w:color="auto" w:fill="auto"/>
        <w:spacing w:before="0" w:after="186" w:line="270" w:lineRule="exact"/>
        <w:ind w:left="40"/>
      </w:pPr>
      <w:bookmarkStart w:id="5" w:name="bookmark5"/>
      <w:r>
        <w:rPr>
          <w:rStyle w:val="5"/>
          <w:b/>
          <w:bCs/>
          <w:i/>
          <w:iCs/>
          <w:color w:val="000000"/>
        </w:rPr>
        <w:t>Задачи</w:t>
      </w:r>
      <w:bookmarkEnd w:id="5"/>
    </w:p>
    <w:p w:rsidR="00576D89" w:rsidRDefault="00576D89" w:rsidP="00576D89">
      <w:pPr>
        <w:pStyle w:val="30"/>
        <w:shd w:val="clear" w:color="auto" w:fill="auto"/>
        <w:spacing w:before="0" w:after="120" w:line="403" w:lineRule="exact"/>
        <w:ind w:left="40" w:right="480" w:firstLine="0"/>
        <w:jc w:val="both"/>
      </w:pPr>
      <w:r>
        <w:rPr>
          <w:rStyle w:val="3"/>
          <w:color w:val="000000"/>
        </w:rPr>
        <w:t>Дать представление о возможном влиянии детско-родительских отношений</w:t>
      </w:r>
      <w:r>
        <w:rPr>
          <w:rStyle w:val="3"/>
          <w:color w:val="000000"/>
        </w:rPr>
        <w:br/>
        <w:t>на формирование необходимых для ребёнка критериев здорового образа</w:t>
      </w:r>
      <w:r>
        <w:rPr>
          <w:rStyle w:val="3"/>
          <w:color w:val="000000"/>
        </w:rPr>
        <w:br/>
        <w:t>жизни;</w:t>
      </w:r>
    </w:p>
    <w:p w:rsidR="00576D89" w:rsidRDefault="00576D89" w:rsidP="00576D89">
      <w:pPr>
        <w:pStyle w:val="30"/>
        <w:shd w:val="clear" w:color="auto" w:fill="auto"/>
        <w:spacing w:before="0" w:after="0" w:line="403" w:lineRule="exact"/>
        <w:ind w:left="40" w:right="480" w:firstLine="0"/>
      </w:pPr>
      <w:r>
        <w:rPr>
          <w:rStyle w:val="3"/>
          <w:color w:val="000000"/>
        </w:rPr>
        <w:t>Помочь получить родителям знания и навыки, необходимые для создания</w:t>
      </w:r>
      <w:r>
        <w:rPr>
          <w:rStyle w:val="3"/>
          <w:color w:val="000000"/>
        </w:rPr>
        <w:br/>
        <w:t>семейных отношений и воспитания детей;</w:t>
      </w:r>
      <w:r>
        <w:br w:type="page"/>
      </w:r>
    </w:p>
    <w:p w:rsidR="00576D89" w:rsidRDefault="00576D89" w:rsidP="00576D89">
      <w:pPr>
        <w:pStyle w:val="30"/>
        <w:shd w:val="clear" w:color="auto" w:fill="auto"/>
        <w:spacing w:before="0" w:after="0" w:line="394" w:lineRule="exact"/>
        <w:ind w:left="40" w:right="280" w:firstLine="0"/>
      </w:pPr>
      <w:r>
        <w:rPr>
          <w:rStyle w:val="3"/>
          <w:color w:val="000000"/>
        </w:rPr>
        <w:lastRenderedPageBreak/>
        <w:t>Формировать навыки рационального питания, закаливания, физической</w:t>
      </w:r>
      <w:r>
        <w:rPr>
          <w:rStyle w:val="3"/>
          <w:color w:val="000000"/>
        </w:rPr>
        <w:br/>
        <w:t>культуры;</w:t>
      </w:r>
    </w:p>
    <w:p w:rsidR="00576D89" w:rsidRDefault="00576D89" w:rsidP="00576D89">
      <w:pPr>
        <w:pStyle w:val="30"/>
        <w:shd w:val="clear" w:color="auto" w:fill="auto"/>
        <w:spacing w:before="0" w:after="0" w:line="590" w:lineRule="exact"/>
        <w:ind w:left="40" w:right="280" w:firstLine="0"/>
      </w:pPr>
      <w:r>
        <w:rPr>
          <w:rStyle w:val="3"/>
          <w:color w:val="000000"/>
        </w:rPr>
        <w:t>Освоить алгоритм создания проекта, основанного на потребности детей.</w:t>
      </w:r>
      <w:r>
        <w:rPr>
          <w:rStyle w:val="3"/>
          <w:color w:val="000000"/>
        </w:rPr>
        <w:br/>
      </w:r>
      <w:r>
        <w:rPr>
          <w:rStyle w:val="31"/>
          <w:color w:val="000000"/>
        </w:rPr>
        <w:t>Тип проекта:</w:t>
      </w:r>
      <w:r>
        <w:rPr>
          <w:rStyle w:val="3"/>
          <w:color w:val="000000"/>
        </w:rPr>
        <w:t xml:space="preserve"> информационно-практико-творческий.</w:t>
      </w:r>
    </w:p>
    <w:p w:rsidR="00576D89" w:rsidRDefault="00576D89" w:rsidP="00576D89">
      <w:pPr>
        <w:pStyle w:val="40"/>
        <w:shd w:val="clear" w:color="auto" w:fill="auto"/>
        <w:ind w:left="40"/>
      </w:pPr>
      <w:r>
        <w:rPr>
          <w:rStyle w:val="4"/>
          <w:b/>
          <w:bCs/>
          <w:i/>
          <w:iCs/>
          <w:color w:val="000000"/>
        </w:rPr>
        <w:t>Вид проекта:</w:t>
      </w:r>
      <w:r>
        <w:rPr>
          <w:rStyle w:val="41"/>
          <w:b w:val="0"/>
          <w:bCs w:val="0"/>
          <w:i w:val="0"/>
          <w:iCs w:val="0"/>
          <w:color w:val="000000"/>
        </w:rPr>
        <w:t xml:space="preserve"> смешанный.</w:t>
      </w:r>
    </w:p>
    <w:p w:rsidR="00576D89" w:rsidRDefault="00576D89" w:rsidP="00576D89">
      <w:pPr>
        <w:pStyle w:val="40"/>
        <w:shd w:val="clear" w:color="auto" w:fill="auto"/>
        <w:ind w:left="40"/>
      </w:pPr>
      <w:r>
        <w:rPr>
          <w:rStyle w:val="4"/>
          <w:b/>
          <w:bCs/>
          <w:i/>
          <w:iCs/>
          <w:color w:val="000000"/>
        </w:rPr>
        <w:t>Длительность проекта:</w:t>
      </w:r>
      <w:r>
        <w:rPr>
          <w:rStyle w:val="41"/>
          <w:b w:val="0"/>
          <w:bCs w:val="0"/>
          <w:i w:val="0"/>
          <w:iCs w:val="0"/>
          <w:color w:val="000000"/>
        </w:rPr>
        <w:t xml:space="preserve"> 4 месяца.</w:t>
      </w:r>
    </w:p>
    <w:p w:rsidR="00576D89" w:rsidRDefault="00576D89" w:rsidP="00576D89">
      <w:pPr>
        <w:pStyle w:val="40"/>
        <w:shd w:val="clear" w:color="auto" w:fill="auto"/>
        <w:ind w:left="40"/>
      </w:pPr>
      <w:r>
        <w:rPr>
          <w:rStyle w:val="4"/>
          <w:b/>
          <w:bCs/>
          <w:i/>
          <w:iCs/>
          <w:color w:val="000000"/>
        </w:rPr>
        <w:t>Участники проекта:</w:t>
      </w:r>
    </w:p>
    <w:p w:rsidR="00576D89" w:rsidRDefault="00576D89" w:rsidP="00576D89">
      <w:pPr>
        <w:pStyle w:val="30"/>
        <w:shd w:val="clear" w:color="auto" w:fill="auto"/>
        <w:spacing w:before="0" w:after="0" w:line="590" w:lineRule="exact"/>
        <w:ind w:left="40" w:right="280" w:firstLine="0"/>
      </w:pPr>
      <w:r>
        <w:rPr>
          <w:rStyle w:val="3"/>
          <w:color w:val="000000"/>
        </w:rPr>
        <w:t xml:space="preserve">Инструктора по физической культуре </w:t>
      </w:r>
      <w:proofErr w:type="spellStart"/>
      <w:r>
        <w:rPr>
          <w:rStyle w:val="3"/>
          <w:color w:val="000000"/>
        </w:rPr>
        <w:t>Папинова</w:t>
      </w:r>
      <w:proofErr w:type="spellEnd"/>
      <w:r>
        <w:rPr>
          <w:rStyle w:val="3"/>
          <w:color w:val="000000"/>
        </w:rPr>
        <w:t xml:space="preserve"> Е.Г., </w:t>
      </w:r>
      <w:proofErr w:type="spellStart"/>
      <w:r>
        <w:rPr>
          <w:rStyle w:val="3"/>
          <w:color w:val="000000"/>
        </w:rPr>
        <w:t>Линник</w:t>
      </w:r>
      <w:proofErr w:type="spellEnd"/>
      <w:r>
        <w:rPr>
          <w:rStyle w:val="3"/>
          <w:color w:val="000000"/>
        </w:rPr>
        <w:t xml:space="preserve"> А.В.</w:t>
      </w:r>
      <w:r>
        <w:rPr>
          <w:rStyle w:val="3"/>
          <w:color w:val="000000"/>
        </w:rPr>
        <w:br/>
        <w:t xml:space="preserve">Воспитатель старшей группы </w:t>
      </w:r>
      <w:proofErr w:type="spellStart"/>
      <w:r>
        <w:rPr>
          <w:rStyle w:val="3"/>
          <w:color w:val="000000"/>
        </w:rPr>
        <w:t>Барышева</w:t>
      </w:r>
      <w:proofErr w:type="spellEnd"/>
      <w:r>
        <w:rPr>
          <w:rStyle w:val="3"/>
          <w:color w:val="000000"/>
        </w:rPr>
        <w:t xml:space="preserve"> С.М.</w:t>
      </w:r>
    </w:p>
    <w:p w:rsidR="00576D89" w:rsidRDefault="00576D89" w:rsidP="00576D89">
      <w:pPr>
        <w:pStyle w:val="30"/>
        <w:shd w:val="clear" w:color="auto" w:fill="auto"/>
        <w:spacing w:before="0" w:after="0" w:line="590" w:lineRule="exact"/>
        <w:ind w:left="40" w:firstLine="0"/>
      </w:pPr>
      <w:r>
        <w:rPr>
          <w:rStyle w:val="3"/>
          <w:color w:val="000000"/>
        </w:rPr>
        <w:t>Старшая медсестра Гвоздева О.А.</w:t>
      </w:r>
    </w:p>
    <w:p w:rsidR="00576D89" w:rsidRDefault="00576D89" w:rsidP="00576D89">
      <w:pPr>
        <w:pStyle w:val="30"/>
        <w:shd w:val="clear" w:color="auto" w:fill="auto"/>
        <w:spacing w:before="0" w:after="0" w:line="590" w:lineRule="exact"/>
        <w:ind w:left="40" w:firstLine="0"/>
        <w:sectPr w:rsidR="00576D89" w:rsidSect="00576D89">
          <w:footerReference w:type="even" r:id="rId6"/>
          <w:footerReference w:type="default" r:id="rId7"/>
          <w:pgSz w:w="11907" w:h="16839" w:code="9"/>
          <w:pgMar w:top="1440" w:right="1080" w:bottom="1440" w:left="1080" w:header="0" w:footer="3" w:gutter="0"/>
          <w:cols w:space="720"/>
          <w:noEndnote/>
          <w:docGrid w:linePitch="360"/>
        </w:sectPr>
      </w:pPr>
      <w:r>
        <w:rPr>
          <w:rStyle w:val="3"/>
          <w:color w:val="000000"/>
        </w:rPr>
        <w:t>Родители и дети старшей группы №6 «Динозаврики»</w:t>
      </w:r>
    </w:p>
    <w:p w:rsidR="00576D89" w:rsidRDefault="00576D89" w:rsidP="00576D89">
      <w:pPr>
        <w:pStyle w:val="43"/>
        <w:keepNext/>
        <w:keepLines/>
        <w:shd w:val="clear" w:color="auto" w:fill="auto"/>
        <w:spacing w:after="261" w:line="320" w:lineRule="exact"/>
      </w:pPr>
      <w:bookmarkStart w:id="6" w:name="bookmark6"/>
      <w:r>
        <w:rPr>
          <w:rStyle w:val="42"/>
          <w:b/>
          <w:bCs/>
          <w:i/>
          <w:iCs/>
          <w:color w:val="000000"/>
        </w:rPr>
        <w:lastRenderedPageBreak/>
        <w:t>Распределение деятельности по этапам проекта</w:t>
      </w:r>
      <w:bookmarkEnd w:id="6"/>
    </w:p>
    <w:p w:rsidR="00576D89" w:rsidRDefault="00576D89" w:rsidP="00576D89">
      <w:pPr>
        <w:pStyle w:val="43"/>
        <w:keepNext/>
        <w:keepLines/>
        <w:shd w:val="clear" w:color="auto" w:fill="auto"/>
        <w:spacing w:after="236" w:line="320" w:lineRule="exact"/>
      </w:pPr>
      <w:bookmarkStart w:id="7" w:name="bookmark7"/>
      <w:r>
        <w:rPr>
          <w:rStyle w:val="42"/>
          <w:b/>
          <w:bCs/>
          <w:i/>
          <w:iCs/>
          <w:color w:val="000000"/>
        </w:rPr>
        <w:t xml:space="preserve">«Внедрение </w:t>
      </w:r>
      <w:proofErr w:type="spellStart"/>
      <w:r>
        <w:rPr>
          <w:rStyle w:val="42"/>
          <w:b/>
          <w:bCs/>
          <w:i/>
          <w:iCs/>
          <w:color w:val="000000"/>
        </w:rPr>
        <w:t>здоровьесберегающих</w:t>
      </w:r>
      <w:proofErr w:type="spellEnd"/>
      <w:r>
        <w:rPr>
          <w:rStyle w:val="42"/>
          <w:b/>
          <w:bCs/>
          <w:i/>
          <w:iCs/>
          <w:color w:val="000000"/>
        </w:rPr>
        <w:t xml:space="preserve"> технологий в семье»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538"/>
        <w:gridCol w:w="5352"/>
      </w:tblGrid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color w:val="000000"/>
              </w:rPr>
              <w:t>1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color w:val="000000"/>
              </w:rPr>
              <w:t>этап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color w:val="000000"/>
              </w:rPr>
              <w:t>Подготовительный.</w:t>
            </w:r>
            <w:r>
              <w:rPr>
                <w:color w:val="000000"/>
              </w:rPr>
              <w:br/>
              <w:t>Выявление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формирование проблемы,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определение задач,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анкетирование родителей на тему «Ведёте ли</w:t>
            </w:r>
            <w:r>
              <w:rPr>
                <w:color w:val="000000"/>
              </w:rPr>
              <w:br/>
              <w:t>вы здоровый образ жизни»,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-диагностика физической подготовленности</w:t>
            </w:r>
            <w:r>
              <w:rPr>
                <w:color w:val="000000"/>
              </w:rPr>
              <w:br/>
              <w:t>детей, их физического развития,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изучение методической литературы по данной</w:t>
            </w:r>
            <w:r>
              <w:rPr>
                <w:color w:val="000000"/>
              </w:rPr>
              <w:br/>
              <w:t>теме.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color w:val="000000"/>
              </w:rPr>
              <w:t>2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color w:val="000000"/>
              </w:rPr>
              <w:t>этап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color w:val="000000"/>
              </w:rPr>
              <w:t>Основной.</w:t>
            </w:r>
            <w:r>
              <w:rPr>
                <w:color w:val="000000"/>
              </w:rPr>
              <w:br/>
              <w:t>Организация работы над</w:t>
            </w:r>
            <w:r>
              <w:rPr>
                <w:color w:val="000000"/>
              </w:rPr>
              <w:br/>
              <w:t>проектом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освоение алгоритма создания проекта,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составление плана работы с родителями,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консультирование родителей по темам:</w:t>
            </w:r>
            <w:r>
              <w:rPr>
                <w:color w:val="000000"/>
              </w:rPr>
              <w:br/>
              <w:t>«Нетрадиционные средства оздоровления</w:t>
            </w:r>
            <w:r>
              <w:rPr>
                <w:color w:val="000000"/>
              </w:rPr>
              <w:br/>
              <w:t>детей», «Как избежать искривления осанки»,</w:t>
            </w:r>
            <w:r>
              <w:rPr>
                <w:color w:val="000000"/>
              </w:rPr>
              <w:br/>
              <w:t>«Пальчиковая гимнастика в системе</w:t>
            </w:r>
            <w:r>
              <w:rPr>
                <w:color w:val="000000"/>
              </w:rPr>
              <w:br/>
              <w:t>оздоровления детей», «Методические</w:t>
            </w:r>
            <w:r>
              <w:rPr>
                <w:color w:val="000000"/>
              </w:rPr>
              <w:br/>
              <w:t>рекомендации по применению</w:t>
            </w:r>
            <w:r>
              <w:rPr>
                <w:color w:val="000000"/>
              </w:rPr>
              <w:br/>
              <w:t>витаминотерапии в образовательном</w:t>
            </w:r>
            <w:r>
              <w:rPr>
                <w:color w:val="000000"/>
              </w:rPr>
              <w:br/>
              <w:t>учреждении и семье»,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составление плана совместных бесед с</w:t>
            </w:r>
            <w:r>
              <w:rPr>
                <w:color w:val="000000"/>
              </w:rPr>
              <w:br/>
              <w:t>родителями,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организация КВН с активным участием</w:t>
            </w:r>
            <w:r>
              <w:rPr>
                <w:color w:val="000000"/>
              </w:rPr>
              <w:br/>
              <w:t>родителей по теме «Мы здоровью скажем «ДА»,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привлечение родителей к поиску нужной</w:t>
            </w:r>
            <w:r>
              <w:rPr>
                <w:color w:val="000000"/>
              </w:rPr>
              <w:br/>
              <w:t>информации в методической литературе,</w:t>
            </w:r>
            <w:r>
              <w:rPr>
                <w:color w:val="000000"/>
              </w:rPr>
              <w:br/>
              <w:t>журналах, Интернете и распространение её</w:t>
            </w:r>
            <w:r>
              <w:rPr>
                <w:color w:val="000000"/>
              </w:rPr>
              <w:br/>
              <w:t>среди других родителей.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color w:val="000000"/>
              </w:rPr>
              <w:t>3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color w:val="000000"/>
              </w:rPr>
              <w:t>этап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color w:val="000000"/>
              </w:rPr>
              <w:t>Заключительный.</w:t>
            </w:r>
            <w:r>
              <w:rPr>
                <w:color w:val="000000"/>
              </w:rPr>
              <w:br/>
              <w:t>Практическая деятельность по</w:t>
            </w:r>
            <w:r>
              <w:rPr>
                <w:color w:val="000000"/>
              </w:rPr>
              <w:br/>
              <w:t>решению проблем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93" w:lineRule="exact"/>
              <w:ind w:left="120" w:firstLine="0"/>
              <w:jc w:val="left"/>
            </w:pPr>
            <w:r>
              <w:rPr>
                <w:color w:val="000000"/>
              </w:rPr>
              <w:t>презентация деятельности на общем</w:t>
            </w:r>
            <w:r>
              <w:rPr>
                <w:color w:val="000000"/>
              </w:rPr>
              <w:br/>
              <w:t>родительском собрании по теме «Здоровье -</w:t>
            </w:r>
            <w:r>
              <w:rPr>
                <w:color w:val="000000"/>
              </w:rPr>
              <w:br/>
              <w:t>главная ценность в жизни»,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93" w:lineRule="exact"/>
              <w:ind w:left="120" w:firstLine="0"/>
              <w:jc w:val="left"/>
            </w:pPr>
            <w:r>
              <w:rPr>
                <w:color w:val="000000"/>
              </w:rPr>
              <w:t>презентация плакатов, как вид агитации и</w:t>
            </w:r>
            <w:r>
              <w:rPr>
                <w:color w:val="000000"/>
              </w:rPr>
              <w:br/>
              <w:t>пропаганды ЗОЖ,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93" w:lineRule="exact"/>
              <w:ind w:left="120" w:firstLine="0"/>
              <w:jc w:val="left"/>
            </w:pPr>
            <w:r>
              <w:rPr>
                <w:color w:val="000000"/>
              </w:rPr>
              <w:t>выпуск рукописной семейной газеты с рубрикой</w:t>
            </w:r>
            <w:r>
              <w:rPr>
                <w:color w:val="000000"/>
              </w:rPr>
              <w:br/>
              <w:t xml:space="preserve">«Использование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br/>
              <w:t>технологий в семье»,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93" w:lineRule="exact"/>
              <w:ind w:left="120" w:firstLine="0"/>
              <w:jc w:val="left"/>
            </w:pPr>
            <w:r>
              <w:rPr>
                <w:color w:val="000000"/>
              </w:rPr>
              <w:t>обмен опытом семейного воспитания по</w:t>
            </w:r>
            <w:r>
              <w:rPr>
                <w:color w:val="000000"/>
              </w:rPr>
              <w:br/>
              <w:t xml:space="preserve">внедрению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в</w:t>
            </w:r>
            <w:r>
              <w:rPr>
                <w:color w:val="000000"/>
              </w:rPr>
              <w:br/>
              <w:t>средствах массовой информации,</w:t>
            </w:r>
          </w:p>
          <w:p w:rsidR="00576D89" w:rsidRDefault="00576D89" w:rsidP="004E2DA6">
            <w:pPr>
              <w:pStyle w:val="a4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93" w:lineRule="exact"/>
              <w:ind w:firstLine="0"/>
              <w:jc w:val="both"/>
            </w:pPr>
            <w:r>
              <w:rPr>
                <w:color w:val="000000"/>
              </w:rPr>
              <w:t>постановка новой проблемы, разработка нового</w:t>
            </w:r>
            <w:r>
              <w:rPr>
                <w:color w:val="000000"/>
              </w:rPr>
              <w:br/>
              <w:t>мини-проекта на основе приобретённого опыта</w:t>
            </w:r>
            <w:r>
              <w:rPr>
                <w:color w:val="000000"/>
              </w:rPr>
              <w:br/>
              <w:t>по теме: «Организация здоровье сберегающей</w:t>
            </w:r>
            <w:r>
              <w:rPr>
                <w:color w:val="000000"/>
              </w:rPr>
              <w:br/>
              <w:t>предметной среды в семье».</w:t>
            </w:r>
          </w:p>
        </w:tc>
      </w:tr>
    </w:tbl>
    <w:p w:rsidR="00576D89" w:rsidRDefault="00576D89" w:rsidP="00576D89">
      <w:pPr>
        <w:rPr>
          <w:color w:val="auto"/>
          <w:sz w:val="2"/>
          <w:szCs w:val="2"/>
        </w:rPr>
      </w:pPr>
    </w:p>
    <w:p w:rsidR="00576D89" w:rsidRDefault="00576D89" w:rsidP="00576D89">
      <w:pPr>
        <w:pStyle w:val="a4"/>
        <w:shd w:val="clear" w:color="auto" w:fill="auto"/>
        <w:spacing w:before="1108" w:line="220" w:lineRule="exact"/>
        <w:ind w:firstLine="0"/>
        <w:sectPr w:rsidR="00576D89" w:rsidSect="00B07F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23810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>
        <w:rPr>
          <w:rStyle w:val="10"/>
          <w:color w:val="000000"/>
        </w:rPr>
        <w:t>з</w:t>
      </w:r>
    </w:p>
    <w:p w:rsidR="00576D89" w:rsidRDefault="00576D89" w:rsidP="00576D89">
      <w:pPr>
        <w:pStyle w:val="43"/>
        <w:keepNext/>
        <w:keepLines/>
        <w:shd w:val="clear" w:color="auto" w:fill="auto"/>
        <w:spacing w:after="212" w:line="442" w:lineRule="exact"/>
        <w:ind w:left="20"/>
      </w:pPr>
      <w:bookmarkStart w:id="8" w:name="bookmark8"/>
      <w:r>
        <w:rPr>
          <w:rStyle w:val="42"/>
          <w:b/>
          <w:bCs/>
          <w:i/>
          <w:iCs/>
          <w:color w:val="000000"/>
        </w:rPr>
        <w:lastRenderedPageBreak/>
        <w:t>Краткое содержание проведения видов деятельности</w:t>
      </w:r>
      <w:r>
        <w:rPr>
          <w:rStyle w:val="42"/>
          <w:b/>
          <w:bCs/>
          <w:i/>
          <w:iCs/>
          <w:color w:val="000000"/>
        </w:rPr>
        <w:br/>
        <w:t>специалистами ДОУ №77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571"/>
        <w:gridCol w:w="2822"/>
      </w:tblGrid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a6"/>
                <w:color w:val="000000"/>
              </w:rPr>
              <w:t>Содержание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  <w:color w:val="000000"/>
              </w:rPr>
              <w:t>Цель и задачи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6"/>
                <w:color w:val="000000"/>
              </w:rPr>
              <w:t>Ответственный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Анкетирование родителей</w:t>
            </w:r>
            <w:r>
              <w:rPr>
                <w:color w:val="000000"/>
              </w:rPr>
              <w:br/>
              <w:t>по теме «Ведёте ли вы</w:t>
            </w:r>
            <w:r>
              <w:rPr>
                <w:color w:val="000000"/>
              </w:rPr>
              <w:br/>
              <w:t>здоровый образ жизни?»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color w:val="000000"/>
              </w:rPr>
              <w:t>Помочь родителям оценить</w:t>
            </w:r>
            <w:r>
              <w:rPr>
                <w:color w:val="000000"/>
              </w:rPr>
              <w:br/>
              <w:t>свой образ жизни, осознать</w:t>
            </w:r>
            <w:r>
              <w:rPr>
                <w:color w:val="000000"/>
              </w:rPr>
              <w:br/>
              <w:t>ценность здоровья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color w:val="000000"/>
              </w:rPr>
              <w:t>Воспитатели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both"/>
            </w:pPr>
            <w:r>
              <w:rPr>
                <w:color w:val="000000"/>
              </w:rPr>
              <w:t>Диагностика физической</w:t>
            </w:r>
            <w:r>
              <w:rPr>
                <w:color w:val="000000"/>
              </w:rPr>
              <w:br/>
              <w:t>подготовленности детей, их</w:t>
            </w:r>
            <w:r>
              <w:rPr>
                <w:color w:val="000000"/>
              </w:rPr>
              <w:br/>
              <w:t>физического развития.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color w:val="000000"/>
              </w:rPr>
              <w:t>Познакомить родителей с</w:t>
            </w:r>
            <w:r>
              <w:rPr>
                <w:color w:val="000000"/>
              </w:rPr>
              <w:br/>
              <w:t>физическим развитием и</w:t>
            </w:r>
            <w:r>
              <w:rPr>
                <w:color w:val="000000"/>
              </w:rPr>
              <w:br/>
              <w:t>физической подготовленностью</w:t>
            </w:r>
            <w:r>
              <w:rPr>
                <w:color w:val="000000"/>
              </w:rPr>
              <w:br/>
              <w:t>их ребёнка.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Инструктор по</w:t>
            </w:r>
            <w:r>
              <w:rPr>
                <w:color w:val="000000"/>
              </w:rPr>
              <w:br/>
              <w:t>физической культуре,</w:t>
            </w:r>
            <w:r>
              <w:rPr>
                <w:color w:val="000000"/>
              </w:rPr>
              <w:br/>
              <w:t>воспитатели.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  <w:jc w:val="left"/>
            </w:pPr>
            <w:r>
              <w:rPr>
                <w:color w:val="000000"/>
              </w:rPr>
              <w:t>Изучение методической литературы по заданной теме для</w:t>
            </w:r>
            <w:r>
              <w:rPr>
                <w:color w:val="000000"/>
              </w:rPr>
              <w:br/>
              <w:t>последующего использования её в работе с родителями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color w:val="000000"/>
              </w:rPr>
              <w:t>Все участники проекта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  <w:jc w:val="left"/>
            </w:pPr>
            <w:r>
              <w:rPr>
                <w:color w:val="000000"/>
              </w:rPr>
              <w:t>Составление плана работы с</w:t>
            </w:r>
            <w:r>
              <w:rPr>
                <w:color w:val="000000"/>
              </w:rPr>
              <w:br/>
              <w:t>родителями по</w:t>
            </w:r>
            <w:r>
              <w:rPr>
                <w:color w:val="000000"/>
              </w:rPr>
              <w:br/>
              <w:t>формированию у детей</w:t>
            </w:r>
            <w:r>
              <w:rPr>
                <w:color w:val="000000"/>
              </w:rPr>
              <w:br/>
              <w:t>здорового образа жизни.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Выбрать наиболее эффективные</w:t>
            </w:r>
            <w:r>
              <w:rPr>
                <w:color w:val="000000"/>
              </w:rPr>
              <w:br/>
              <w:t>приемы работы с родителями</w:t>
            </w:r>
            <w:r>
              <w:rPr>
                <w:color w:val="000000"/>
              </w:rPr>
              <w:br/>
              <w:t>по формированию у детей</w:t>
            </w:r>
            <w:r>
              <w:rPr>
                <w:color w:val="000000"/>
              </w:rPr>
              <w:br/>
              <w:t>здорового образа жизни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color w:val="000000"/>
              </w:rPr>
              <w:t>Все участники проекта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Подготовить консультации</w:t>
            </w:r>
            <w:r>
              <w:rPr>
                <w:color w:val="000000"/>
              </w:rPr>
              <w:br/>
              <w:t>по темам:</w:t>
            </w:r>
          </w:p>
          <w:p w:rsidR="00576D89" w:rsidRDefault="00576D89" w:rsidP="004E2DA6">
            <w:pPr>
              <w:pStyle w:val="a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«Советы родителям о</w:t>
            </w:r>
            <w:r>
              <w:rPr>
                <w:color w:val="000000"/>
              </w:rPr>
              <w:br/>
              <w:t>ЗОЖ»,</w:t>
            </w:r>
          </w:p>
          <w:p w:rsidR="00576D89" w:rsidRDefault="00576D89" w:rsidP="004E2DA6">
            <w:pPr>
              <w:pStyle w:val="a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«Как избежать</w:t>
            </w:r>
            <w:r>
              <w:rPr>
                <w:color w:val="000000"/>
              </w:rPr>
              <w:br/>
              <w:t>искривления осанки»,</w:t>
            </w:r>
          </w:p>
          <w:p w:rsidR="00576D89" w:rsidRDefault="00576D89" w:rsidP="004E2DA6">
            <w:pPr>
              <w:pStyle w:val="a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«Пальчиковая гимнастика в</w:t>
            </w:r>
            <w:r>
              <w:rPr>
                <w:color w:val="000000"/>
              </w:rPr>
              <w:br/>
              <w:t>системе оздоровления</w:t>
            </w:r>
            <w:r>
              <w:rPr>
                <w:color w:val="000000"/>
              </w:rPr>
              <w:br/>
              <w:t>детей»,</w:t>
            </w:r>
          </w:p>
          <w:p w:rsidR="00576D89" w:rsidRDefault="00576D89" w:rsidP="004E2DA6">
            <w:pPr>
              <w:pStyle w:val="a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before="0" w:line="288" w:lineRule="exact"/>
              <w:ind w:left="140" w:firstLine="0"/>
              <w:jc w:val="left"/>
            </w:pPr>
            <w:r>
              <w:rPr>
                <w:color w:val="000000"/>
              </w:rPr>
              <w:t>«Методические</w:t>
            </w:r>
            <w:r>
              <w:rPr>
                <w:color w:val="000000"/>
              </w:rPr>
              <w:br/>
              <w:t>рекомендации по</w:t>
            </w:r>
            <w:r>
              <w:rPr>
                <w:color w:val="000000"/>
              </w:rPr>
              <w:br/>
              <w:t>применению ароматерапии,</w:t>
            </w:r>
            <w:r>
              <w:rPr>
                <w:color w:val="000000"/>
              </w:rPr>
              <w:br/>
              <w:t>фитотерапии,</w:t>
            </w:r>
            <w:r>
              <w:rPr>
                <w:color w:val="000000"/>
              </w:rPr>
              <w:br/>
              <w:t>витаминотерапии в</w:t>
            </w:r>
            <w:r>
              <w:rPr>
                <w:color w:val="000000"/>
              </w:rPr>
              <w:br/>
              <w:t>образовательном</w:t>
            </w:r>
            <w:r>
              <w:rPr>
                <w:color w:val="000000"/>
              </w:rPr>
              <w:br/>
              <w:t>учреждении и семье»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color w:val="000000"/>
              </w:rPr>
              <w:t>Познакомить родителей с</w:t>
            </w:r>
            <w:r>
              <w:rPr>
                <w:color w:val="000000"/>
              </w:rPr>
              <w:br/>
              <w:t>нетрадиционными здоровье</w:t>
            </w:r>
            <w:r>
              <w:rPr>
                <w:color w:val="000000"/>
              </w:rPr>
              <w:br/>
              <w:t>сберегающими технологиями,</w:t>
            </w:r>
            <w:r>
              <w:rPr>
                <w:color w:val="000000"/>
              </w:rPr>
              <w:br/>
              <w:t>научить родителей проводить</w:t>
            </w:r>
            <w:r>
              <w:rPr>
                <w:color w:val="000000"/>
              </w:rPr>
              <w:br/>
              <w:t>пальчиковые игры,</w:t>
            </w:r>
            <w:r>
              <w:rPr>
                <w:color w:val="000000"/>
              </w:rPr>
              <w:br/>
              <w:t>коррекционные упражнения.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color w:val="000000"/>
              </w:rPr>
              <w:t>Все участники проекта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8" w:lineRule="exact"/>
              <w:ind w:left="140" w:firstLine="0"/>
              <w:jc w:val="left"/>
            </w:pPr>
            <w:r>
              <w:rPr>
                <w:color w:val="000000"/>
              </w:rPr>
              <w:t>Составление плана бесед по</w:t>
            </w:r>
            <w:r>
              <w:rPr>
                <w:color w:val="000000"/>
              </w:rPr>
              <w:br/>
              <w:t>данной теме проекта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Выявить степень</w:t>
            </w:r>
            <w:r>
              <w:rPr>
                <w:color w:val="000000"/>
              </w:rPr>
              <w:br/>
              <w:t>заинтересованности родителей,</w:t>
            </w:r>
            <w:r>
              <w:rPr>
                <w:color w:val="000000"/>
              </w:rPr>
              <w:br/>
              <w:t>помочь выбрать здоровье</w:t>
            </w:r>
            <w:r>
              <w:rPr>
                <w:color w:val="000000"/>
              </w:rPr>
              <w:br/>
              <w:t>сберегающие технологии для</w:t>
            </w:r>
            <w:r>
              <w:rPr>
                <w:color w:val="000000"/>
              </w:rPr>
              <w:br/>
              <w:t>конкретной семьи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color w:val="000000"/>
              </w:rPr>
              <w:t>Воспитатели</w:t>
            </w:r>
          </w:p>
        </w:tc>
      </w:tr>
      <w:tr w:rsidR="00576D89" w:rsidTr="004E2D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  <w:jc w:val="left"/>
            </w:pPr>
            <w:r>
              <w:rPr>
                <w:color w:val="000000"/>
              </w:rPr>
              <w:t>Привлечение родителей к</w:t>
            </w:r>
            <w:r>
              <w:rPr>
                <w:color w:val="000000"/>
              </w:rPr>
              <w:br/>
              <w:t>поиску информации в</w:t>
            </w:r>
            <w:r>
              <w:rPr>
                <w:color w:val="000000"/>
              </w:rPr>
              <w:br/>
              <w:t>журналах, Интернете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color w:val="000000"/>
              </w:rPr>
              <w:t>Вызвать желание</w:t>
            </w:r>
            <w:r>
              <w:rPr>
                <w:color w:val="000000"/>
              </w:rPr>
              <w:br/>
              <w:t>самостоятельно получать</w:t>
            </w:r>
            <w:r>
              <w:rPr>
                <w:color w:val="000000"/>
              </w:rPr>
              <w:br/>
              <w:t>знания и обмениваться ими.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89" w:rsidRDefault="00576D89" w:rsidP="004E2DA6">
            <w:pPr>
              <w:pStyle w:val="a4"/>
              <w:framePr w:w="960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color w:val="000000"/>
              </w:rPr>
              <w:t>Воспитатели</w:t>
            </w:r>
          </w:p>
        </w:tc>
      </w:tr>
    </w:tbl>
    <w:p w:rsidR="00576D89" w:rsidRDefault="00576D89" w:rsidP="00576D89">
      <w:pPr>
        <w:rPr>
          <w:rStyle w:val="5"/>
          <w:bCs w:val="0"/>
          <w:i w:val="0"/>
          <w:iCs w:val="0"/>
          <w:lang w:val="en-US"/>
        </w:rPr>
      </w:pPr>
      <w:bookmarkStart w:id="9" w:name="bookmark9"/>
    </w:p>
    <w:p w:rsidR="00576D89" w:rsidRDefault="00576D89" w:rsidP="00576D89">
      <w:pPr>
        <w:rPr>
          <w:rStyle w:val="5"/>
          <w:bCs w:val="0"/>
          <w:iCs w:val="0"/>
          <w:sz w:val="32"/>
          <w:szCs w:val="32"/>
          <w:lang w:val="en-US"/>
        </w:rPr>
      </w:pPr>
      <w:r w:rsidRPr="00B07F12">
        <w:rPr>
          <w:rStyle w:val="5"/>
          <w:bCs w:val="0"/>
          <w:iCs w:val="0"/>
          <w:sz w:val="32"/>
          <w:szCs w:val="32"/>
          <w:lang w:val="en-US"/>
        </w:rPr>
        <w:t xml:space="preserve">     </w:t>
      </w:r>
    </w:p>
    <w:p w:rsidR="00576D89" w:rsidRPr="00B07F12" w:rsidRDefault="00576D89" w:rsidP="00576D89">
      <w:pPr>
        <w:jc w:val="both"/>
        <w:rPr>
          <w:color w:val="auto"/>
          <w:sz w:val="32"/>
          <w:szCs w:val="32"/>
        </w:rPr>
      </w:pPr>
      <w:r w:rsidRPr="00B07F12">
        <w:rPr>
          <w:rStyle w:val="5"/>
          <w:bCs w:val="0"/>
          <w:iCs w:val="0"/>
          <w:sz w:val="32"/>
          <w:szCs w:val="32"/>
          <w:lang w:val="en-US"/>
        </w:rPr>
        <w:t xml:space="preserve">   </w:t>
      </w:r>
      <w:r w:rsidRPr="00B07F12">
        <w:rPr>
          <w:rStyle w:val="5"/>
          <w:bCs w:val="0"/>
          <w:iCs w:val="0"/>
          <w:sz w:val="32"/>
          <w:szCs w:val="32"/>
        </w:rPr>
        <w:t>Предполагаемый результат</w:t>
      </w:r>
      <w:bookmarkEnd w:id="9"/>
    </w:p>
    <w:p w:rsidR="00576D89" w:rsidRDefault="00576D89" w:rsidP="00576D89">
      <w:pPr>
        <w:pStyle w:val="30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89" w:lineRule="exact"/>
        <w:ind w:left="740" w:right="1820"/>
        <w:jc w:val="both"/>
      </w:pPr>
      <w:r>
        <w:rPr>
          <w:rStyle w:val="3"/>
          <w:color w:val="000000"/>
        </w:rPr>
        <w:t>Родители становятся единомышленниками с педагогами и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специалистами ДОУ,</w:t>
      </w:r>
    </w:p>
    <w:p w:rsidR="00576D89" w:rsidRDefault="00576D89" w:rsidP="00576D89">
      <w:pPr>
        <w:pStyle w:val="3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89" w:lineRule="exact"/>
        <w:ind w:left="740" w:right="1100"/>
        <w:jc w:val="both"/>
      </w:pPr>
      <w:r>
        <w:rPr>
          <w:rStyle w:val="3"/>
          <w:color w:val="000000"/>
        </w:rPr>
        <w:t>Изменение отношения детей и родителей к сохранению своего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здоровья,</w:t>
      </w:r>
    </w:p>
    <w:p w:rsidR="00576D89" w:rsidRDefault="00576D89" w:rsidP="00576D89">
      <w:pPr>
        <w:pStyle w:val="30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389" w:lineRule="exact"/>
        <w:ind w:left="740" w:right="1100"/>
        <w:jc w:val="both"/>
      </w:pPr>
      <w:r>
        <w:rPr>
          <w:rStyle w:val="3"/>
          <w:color w:val="000000"/>
        </w:rPr>
        <w:t>Активное участие родителей в рукописной газете «Родительский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вестник», рассказывающей о практическом опыте использования</w:t>
      </w:r>
      <w:r w:rsidRPr="00B07F12"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здоровьесберегающих</w:t>
      </w:r>
      <w:proofErr w:type="spellEnd"/>
      <w:r>
        <w:rPr>
          <w:rStyle w:val="3"/>
          <w:color w:val="000000"/>
        </w:rPr>
        <w:t xml:space="preserve"> технологий в семье,</w:t>
      </w:r>
    </w:p>
    <w:p w:rsidR="00576D89" w:rsidRDefault="00576D89" w:rsidP="00576D89">
      <w:pPr>
        <w:pStyle w:val="3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89" w:lineRule="exact"/>
        <w:ind w:left="740" w:right="260"/>
        <w:jc w:val="both"/>
      </w:pPr>
      <w:r>
        <w:rPr>
          <w:rStyle w:val="3"/>
          <w:color w:val="000000"/>
        </w:rPr>
        <w:t xml:space="preserve">Создание в семье </w:t>
      </w:r>
      <w:proofErr w:type="spellStart"/>
      <w:r>
        <w:rPr>
          <w:rStyle w:val="3"/>
          <w:color w:val="000000"/>
        </w:rPr>
        <w:t>медиатеки</w:t>
      </w:r>
      <w:proofErr w:type="spellEnd"/>
      <w:r>
        <w:rPr>
          <w:rStyle w:val="3"/>
          <w:color w:val="000000"/>
        </w:rPr>
        <w:t>, включающей развивающие и обучающие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программы, аудио и видеокассет, дисков с записями учебных фильмов,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мультфильмов для удовлетворения интересов детей, образования</w:t>
      </w:r>
      <w:r w:rsidRPr="00B07F1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>взрослых членов семьи,</w:t>
      </w:r>
    </w:p>
    <w:p w:rsidR="00576D89" w:rsidRDefault="00576D89" w:rsidP="00576D89">
      <w:pPr>
        <w:pStyle w:val="30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89" w:lineRule="exact"/>
        <w:ind w:left="740" w:right="260"/>
        <w:jc w:val="both"/>
        <w:sectPr w:rsidR="00576D89" w:rsidSect="00B07F12">
          <w:pgSz w:w="16838" w:h="23810"/>
          <w:pgMar w:top="1440" w:right="1080" w:bottom="1440" w:left="1080" w:header="0" w:footer="3" w:gutter="0"/>
          <w:cols w:space="720"/>
          <w:noEndnote/>
          <w:docGrid w:linePitch="360"/>
        </w:sectPr>
      </w:pPr>
      <w:r>
        <w:rPr>
          <w:rStyle w:val="3"/>
          <w:color w:val="000000"/>
        </w:rPr>
        <w:t>Участие родителей в составлении памяток, призывающих использовать</w:t>
      </w:r>
      <w:r>
        <w:rPr>
          <w:rStyle w:val="3"/>
          <w:color w:val="000000"/>
        </w:rPr>
        <w:br/>
      </w:r>
      <w:proofErr w:type="spellStart"/>
      <w:r>
        <w:rPr>
          <w:rStyle w:val="3"/>
          <w:color w:val="000000"/>
        </w:rPr>
        <w:t>здоровьесберегающие</w:t>
      </w:r>
      <w:proofErr w:type="spellEnd"/>
      <w:r>
        <w:rPr>
          <w:rStyle w:val="3"/>
          <w:color w:val="000000"/>
        </w:rPr>
        <w:t xml:space="preserve"> технологии в семье.</w:t>
      </w:r>
    </w:p>
    <w:p w:rsidR="00071529" w:rsidRDefault="00071529">
      <w:bookmarkStart w:id="10" w:name="_GoBack"/>
      <w:bookmarkEnd w:id="10"/>
    </w:p>
    <w:sectPr w:rsidR="000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25F427" wp14:editId="6A144419">
              <wp:simplePos x="0" y="0"/>
              <wp:positionH relativeFrom="page">
                <wp:posOffset>5274310</wp:posOffset>
              </wp:positionH>
              <wp:positionV relativeFrom="page">
                <wp:posOffset>12105640</wp:posOffset>
              </wp:positionV>
              <wp:extent cx="70485" cy="160655"/>
              <wp:effectExtent l="0" t="0" r="0" b="444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BEC">
                            <w:rPr>
                              <w:rStyle w:val="TimesNewRoman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15.3pt;margin-top:953.2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h6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BEC">
                      <w:rPr>
                        <w:rStyle w:val="TimesNewRoman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6855B4F" wp14:editId="650CB293">
              <wp:simplePos x="0" y="0"/>
              <wp:positionH relativeFrom="page">
                <wp:posOffset>5274310</wp:posOffset>
              </wp:positionH>
              <wp:positionV relativeFrom="page">
                <wp:posOffset>12105640</wp:posOffset>
              </wp:positionV>
              <wp:extent cx="70485" cy="160655"/>
              <wp:effectExtent l="0" t="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6D89">
                            <w:rPr>
                              <w:rStyle w:val="TimesNewRoman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415.3pt;margin-top:953.2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3LuAIAAKw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iOMOOmgRftv+5/7H/vvKDL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6D89">
                      <w:rPr>
                        <w:rStyle w:val="TimesNewRoman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BE1C466" wp14:editId="0F38363A">
              <wp:simplePos x="0" y="0"/>
              <wp:positionH relativeFrom="page">
                <wp:posOffset>5847080</wp:posOffset>
              </wp:positionH>
              <wp:positionV relativeFrom="page">
                <wp:posOffset>12446000</wp:posOffset>
              </wp:positionV>
              <wp:extent cx="70485" cy="160655"/>
              <wp:effectExtent l="0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BEC">
                            <w:rPr>
                              <w:rStyle w:val="TimesNewRoman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60.4pt;margin-top:980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heuQIAAKw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BEC">
                      <w:rPr>
                        <w:rStyle w:val="TimesNewRoman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A85193F" wp14:editId="5F267F58">
              <wp:simplePos x="0" y="0"/>
              <wp:positionH relativeFrom="page">
                <wp:posOffset>5847080</wp:posOffset>
              </wp:positionH>
              <wp:positionV relativeFrom="page">
                <wp:posOffset>12446000</wp:posOffset>
              </wp:positionV>
              <wp:extent cx="70485" cy="160655"/>
              <wp:effectExtent l="0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6D89">
                            <w:rPr>
                              <w:rStyle w:val="TimesNewRoman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460.4pt;margin-top:980pt;width:5.5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xwuAIAAKw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6D89">
                      <w:rPr>
                        <w:rStyle w:val="TimesNewRoman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A6B09F6" wp14:editId="6769E008">
              <wp:simplePos x="0" y="0"/>
              <wp:positionH relativeFrom="page">
                <wp:posOffset>1747520</wp:posOffset>
              </wp:positionH>
              <wp:positionV relativeFrom="page">
                <wp:posOffset>2564130</wp:posOffset>
              </wp:positionV>
              <wp:extent cx="57785" cy="107950"/>
              <wp:effectExtent l="4445" t="1905" r="317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137.6pt;margin-top:201.9pt;width:4.55pt;height:8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3C47F8D" wp14:editId="045E2C9A">
              <wp:simplePos x="0" y="0"/>
              <wp:positionH relativeFrom="page">
                <wp:posOffset>1747520</wp:posOffset>
              </wp:positionH>
              <wp:positionV relativeFrom="page">
                <wp:posOffset>2564130</wp:posOffset>
              </wp:positionV>
              <wp:extent cx="30480" cy="57785"/>
              <wp:effectExtent l="4445" t="1905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137.6pt;margin-top:201.9pt;width:2.4pt;height:4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576D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2F03DBD" wp14:editId="357D75A5">
              <wp:simplePos x="0" y="0"/>
              <wp:positionH relativeFrom="page">
                <wp:posOffset>1569720</wp:posOffset>
              </wp:positionH>
              <wp:positionV relativeFrom="page">
                <wp:posOffset>1889125</wp:posOffset>
              </wp:positionV>
              <wp:extent cx="22860" cy="90805"/>
              <wp:effectExtent l="0" t="3175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576D8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atang"/>
                              <w:noProof w:val="0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123.6pt;margin-top:148.75pt;width:1.8pt;height:7.1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" filled="f" stroked="f">
              <v:textbox style="mso-fit-shape-to-text:t" inset="0,0,0,0">
                <w:txbxContent>
                  <w:p w:rsidR="001076C9" w:rsidRDefault="00576D8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Batang"/>
                        <w:noProof w:val="0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C"/>
    <w:rsid w:val="0002117C"/>
    <w:rsid w:val="00071529"/>
    <w:rsid w:val="005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76D89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76D8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1 pt"/>
    <w:basedOn w:val="a3"/>
    <w:uiPriority w:val="99"/>
    <w:rsid w:val="00576D8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576D89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76D89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aliases w:val="Курсив"/>
    <w:basedOn w:val="3"/>
    <w:uiPriority w:val="99"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576D89"/>
    <w:rPr>
      <w:rFonts w:ascii="Calibri" w:hAnsi="Calibri" w:cs="Calibri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locked/>
    <w:rsid w:val="00576D89"/>
    <w:rPr>
      <w:rFonts w:ascii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Batang">
    <w:name w:val="Колонтитул + Batang"/>
    <w:aliases w:val="5,5 pt"/>
    <w:basedOn w:val="a3"/>
    <w:uiPriority w:val="99"/>
    <w:rsid w:val="00576D89"/>
    <w:rPr>
      <w:rFonts w:ascii="Batang" w:eastAsia="Batang" w:hAnsi="Calibri" w:cs="Batang"/>
      <w:noProof/>
      <w:sz w:val="11"/>
      <w:szCs w:val="11"/>
      <w:shd w:val="clear" w:color="auto" w:fill="FFFFFF"/>
    </w:rPr>
  </w:style>
  <w:style w:type="character" w:customStyle="1" w:styleId="10">
    <w:name w:val="Основной текст Знак1"/>
    <w:basedOn w:val="a0"/>
    <w:link w:val="a4"/>
    <w:uiPriority w:val="99"/>
    <w:locked/>
    <w:rsid w:val="00576D89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10"/>
    <w:uiPriority w:val="99"/>
    <w:rsid w:val="00576D89"/>
    <w:pPr>
      <w:shd w:val="clear" w:color="auto" w:fill="FFFFFF"/>
      <w:spacing w:before="1140" w:line="240" w:lineRule="atLeast"/>
      <w:ind w:hanging="380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76D8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urierNew">
    <w:name w:val="Колонтитул + Courier New"/>
    <w:aliases w:val="7,5 pt7"/>
    <w:basedOn w:val="a3"/>
    <w:uiPriority w:val="99"/>
    <w:rsid w:val="00576D89"/>
    <w:rPr>
      <w:rFonts w:ascii="Courier New" w:hAnsi="Courier New" w:cs="Courier New"/>
      <w:noProof/>
      <w:sz w:val="15"/>
      <w:szCs w:val="15"/>
      <w:shd w:val="clear" w:color="auto" w:fill="FFFFFF"/>
    </w:rPr>
  </w:style>
  <w:style w:type="character" w:customStyle="1" w:styleId="a6">
    <w:name w:val="Основной текст + Полужирный"/>
    <w:basedOn w:val="10"/>
    <w:uiPriority w:val="99"/>
    <w:rsid w:val="00576D89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76D89"/>
    <w:pPr>
      <w:shd w:val="clear" w:color="auto" w:fill="FFFFFF"/>
      <w:spacing w:after="3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35"/>
      <w:szCs w:val="35"/>
      <w:lang w:eastAsia="en-US"/>
    </w:rPr>
  </w:style>
  <w:style w:type="paragraph" w:customStyle="1" w:styleId="1">
    <w:name w:val="Колонтитул1"/>
    <w:basedOn w:val="a"/>
    <w:link w:val="a3"/>
    <w:uiPriority w:val="99"/>
    <w:rsid w:val="00576D8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76D89"/>
    <w:pPr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color w:val="auto"/>
      <w:sz w:val="35"/>
      <w:szCs w:val="35"/>
      <w:lang w:eastAsia="en-US"/>
    </w:rPr>
  </w:style>
  <w:style w:type="paragraph" w:customStyle="1" w:styleId="50">
    <w:name w:val="Заголовок №5"/>
    <w:basedOn w:val="a"/>
    <w:link w:val="5"/>
    <w:uiPriority w:val="99"/>
    <w:rsid w:val="00576D89"/>
    <w:pPr>
      <w:shd w:val="clear" w:color="auto" w:fill="FFFFFF"/>
      <w:spacing w:before="360" w:after="360" w:line="240" w:lineRule="atLeast"/>
      <w:outlineLvl w:val="4"/>
    </w:pPr>
    <w:rPr>
      <w:rFonts w:ascii="Calibri" w:eastAsiaTheme="minorHAns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76D89"/>
    <w:pPr>
      <w:shd w:val="clear" w:color="auto" w:fill="FFFFFF"/>
      <w:spacing w:before="360" w:after="360" w:line="240" w:lineRule="atLeast"/>
      <w:ind w:hanging="360"/>
    </w:pPr>
    <w:rPr>
      <w:rFonts w:ascii="Calibri" w:eastAsiaTheme="minorHAnsi" w:hAnsi="Calibri" w:cs="Calibr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76D89"/>
    <w:pPr>
      <w:shd w:val="clear" w:color="auto" w:fill="FFFFFF"/>
      <w:spacing w:line="590" w:lineRule="exact"/>
    </w:pPr>
    <w:rPr>
      <w:rFonts w:ascii="Calibri" w:eastAsiaTheme="minorHAns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43">
    <w:name w:val="Заголовок №4"/>
    <w:basedOn w:val="a"/>
    <w:link w:val="42"/>
    <w:uiPriority w:val="99"/>
    <w:rsid w:val="00576D89"/>
    <w:pPr>
      <w:shd w:val="clear" w:color="auto" w:fill="FFFFFF"/>
      <w:spacing w:after="360" w:line="240" w:lineRule="atLeast"/>
      <w:jc w:val="center"/>
      <w:outlineLvl w:val="3"/>
    </w:pPr>
    <w:rPr>
      <w:rFonts w:ascii="Calibri" w:eastAsiaTheme="minorHAnsi" w:hAnsi="Calibri" w:cs="Calibri"/>
      <w:b/>
      <w:bCs/>
      <w:i/>
      <w:iCs/>
      <w:color w:val="aut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76D89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76D8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1 pt"/>
    <w:basedOn w:val="a3"/>
    <w:uiPriority w:val="99"/>
    <w:rsid w:val="00576D8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576D89"/>
    <w:rPr>
      <w:rFonts w:ascii="Calibri" w:hAnsi="Calibri" w:cs="Calibri"/>
      <w:b/>
      <w:bCs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76D89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aliases w:val="Курсив"/>
    <w:basedOn w:val="3"/>
    <w:uiPriority w:val="99"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76D8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576D89"/>
    <w:rPr>
      <w:rFonts w:ascii="Calibri" w:hAnsi="Calibri" w:cs="Calibri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locked/>
    <w:rsid w:val="00576D89"/>
    <w:rPr>
      <w:rFonts w:ascii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Batang">
    <w:name w:val="Колонтитул + Batang"/>
    <w:aliases w:val="5,5 pt"/>
    <w:basedOn w:val="a3"/>
    <w:uiPriority w:val="99"/>
    <w:rsid w:val="00576D89"/>
    <w:rPr>
      <w:rFonts w:ascii="Batang" w:eastAsia="Batang" w:hAnsi="Calibri" w:cs="Batang"/>
      <w:noProof/>
      <w:sz w:val="11"/>
      <w:szCs w:val="11"/>
      <w:shd w:val="clear" w:color="auto" w:fill="FFFFFF"/>
    </w:rPr>
  </w:style>
  <w:style w:type="character" w:customStyle="1" w:styleId="10">
    <w:name w:val="Основной текст Знак1"/>
    <w:basedOn w:val="a0"/>
    <w:link w:val="a4"/>
    <w:uiPriority w:val="99"/>
    <w:locked/>
    <w:rsid w:val="00576D89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10"/>
    <w:uiPriority w:val="99"/>
    <w:rsid w:val="00576D89"/>
    <w:pPr>
      <w:shd w:val="clear" w:color="auto" w:fill="FFFFFF"/>
      <w:spacing w:before="1140" w:line="240" w:lineRule="atLeast"/>
      <w:ind w:hanging="380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76D8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urierNew">
    <w:name w:val="Колонтитул + Courier New"/>
    <w:aliases w:val="7,5 pt7"/>
    <w:basedOn w:val="a3"/>
    <w:uiPriority w:val="99"/>
    <w:rsid w:val="00576D89"/>
    <w:rPr>
      <w:rFonts w:ascii="Courier New" w:hAnsi="Courier New" w:cs="Courier New"/>
      <w:noProof/>
      <w:sz w:val="15"/>
      <w:szCs w:val="15"/>
      <w:shd w:val="clear" w:color="auto" w:fill="FFFFFF"/>
    </w:rPr>
  </w:style>
  <w:style w:type="character" w:customStyle="1" w:styleId="a6">
    <w:name w:val="Основной текст + Полужирный"/>
    <w:basedOn w:val="10"/>
    <w:uiPriority w:val="99"/>
    <w:rsid w:val="00576D89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76D89"/>
    <w:pPr>
      <w:shd w:val="clear" w:color="auto" w:fill="FFFFFF"/>
      <w:spacing w:after="3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35"/>
      <w:szCs w:val="35"/>
      <w:lang w:eastAsia="en-US"/>
    </w:rPr>
  </w:style>
  <w:style w:type="paragraph" w:customStyle="1" w:styleId="1">
    <w:name w:val="Колонтитул1"/>
    <w:basedOn w:val="a"/>
    <w:link w:val="a3"/>
    <w:uiPriority w:val="99"/>
    <w:rsid w:val="00576D8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76D89"/>
    <w:pPr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color w:val="auto"/>
      <w:sz w:val="35"/>
      <w:szCs w:val="35"/>
      <w:lang w:eastAsia="en-US"/>
    </w:rPr>
  </w:style>
  <w:style w:type="paragraph" w:customStyle="1" w:styleId="50">
    <w:name w:val="Заголовок №5"/>
    <w:basedOn w:val="a"/>
    <w:link w:val="5"/>
    <w:uiPriority w:val="99"/>
    <w:rsid w:val="00576D89"/>
    <w:pPr>
      <w:shd w:val="clear" w:color="auto" w:fill="FFFFFF"/>
      <w:spacing w:before="360" w:after="360" w:line="240" w:lineRule="atLeast"/>
      <w:outlineLvl w:val="4"/>
    </w:pPr>
    <w:rPr>
      <w:rFonts w:ascii="Calibri" w:eastAsiaTheme="minorHAns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76D89"/>
    <w:pPr>
      <w:shd w:val="clear" w:color="auto" w:fill="FFFFFF"/>
      <w:spacing w:before="360" w:after="360" w:line="240" w:lineRule="atLeast"/>
      <w:ind w:hanging="360"/>
    </w:pPr>
    <w:rPr>
      <w:rFonts w:ascii="Calibri" w:eastAsiaTheme="minorHAnsi" w:hAnsi="Calibri" w:cs="Calibr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76D89"/>
    <w:pPr>
      <w:shd w:val="clear" w:color="auto" w:fill="FFFFFF"/>
      <w:spacing w:line="590" w:lineRule="exact"/>
    </w:pPr>
    <w:rPr>
      <w:rFonts w:ascii="Calibri" w:eastAsiaTheme="minorHAns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43">
    <w:name w:val="Заголовок №4"/>
    <w:basedOn w:val="a"/>
    <w:link w:val="42"/>
    <w:uiPriority w:val="99"/>
    <w:rsid w:val="00576D89"/>
    <w:pPr>
      <w:shd w:val="clear" w:color="auto" w:fill="FFFFFF"/>
      <w:spacing w:after="360" w:line="240" w:lineRule="atLeast"/>
      <w:jc w:val="center"/>
      <w:outlineLvl w:val="3"/>
    </w:pPr>
    <w:rPr>
      <w:rFonts w:ascii="Calibri" w:eastAsiaTheme="minorHAnsi" w:hAnsi="Calibri" w:cs="Calibri"/>
      <w:b/>
      <w:bCs/>
      <w:i/>
      <w:iCs/>
      <w:color w:val="aut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2013-02-27T15:58:00Z</dcterms:created>
  <dcterms:modified xsi:type="dcterms:W3CDTF">2013-02-27T15:59:00Z</dcterms:modified>
</cp:coreProperties>
</file>