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92" w:rsidRPr="00680292" w:rsidRDefault="00680292" w:rsidP="00680292">
      <w:pPr>
        <w:spacing w:before="100" w:beforeAutospacing="1" w:after="100" w:afterAutospacing="1"/>
        <w:outlineLvl w:val="1"/>
        <w:rPr>
          <w:bCs/>
          <w:i/>
        </w:rPr>
      </w:pPr>
      <w:r w:rsidRPr="00680292">
        <w:rPr>
          <w:bCs/>
          <w:i/>
        </w:rPr>
        <w:t xml:space="preserve">                                                                                        </w:t>
      </w:r>
      <w:r>
        <w:rPr>
          <w:bCs/>
          <w:i/>
        </w:rPr>
        <w:t xml:space="preserve">     </w:t>
      </w:r>
      <w:r w:rsidRPr="00680292">
        <w:rPr>
          <w:bCs/>
          <w:i/>
        </w:rPr>
        <w:t xml:space="preserve">Утверждаю </w:t>
      </w:r>
    </w:p>
    <w:p w:rsidR="00680292" w:rsidRPr="00680292" w:rsidRDefault="00680292" w:rsidP="00680292">
      <w:pPr>
        <w:ind w:right="567"/>
        <w:jc w:val="right"/>
      </w:pPr>
      <w:r w:rsidRPr="00680292">
        <w:t xml:space="preserve">                                                                Заведующая МДОУ «Детский сад</w:t>
      </w:r>
    </w:p>
    <w:p w:rsidR="00680292" w:rsidRPr="00680292" w:rsidRDefault="00680292" w:rsidP="00680292">
      <w:pPr>
        <w:ind w:right="567"/>
        <w:jc w:val="right"/>
      </w:pPr>
      <w:r w:rsidRPr="00680292">
        <w:t xml:space="preserve">                                                                    Компенсирующего вида №3»</w:t>
      </w:r>
    </w:p>
    <w:p w:rsidR="00680292" w:rsidRPr="00680292" w:rsidRDefault="00680292" w:rsidP="00680292">
      <w:pPr>
        <w:ind w:right="567"/>
        <w:jc w:val="right"/>
      </w:pPr>
      <w:r w:rsidRPr="00680292">
        <w:t xml:space="preserve">                                                                    Г. Саратова</w:t>
      </w:r>
    </w:p>
    <w:p w:rsidR="00680292" w:rsidRPr="00680292" w:rsidRDefault="00680292" w:rsidP="00680292">
      <w:pPr>
        <w:ind w:right="567"/>
        <w:jc w:val="right"/>
      </w:pPr>
      <w:r w:rsidRPr="00680292">
        <w:t xml:space="preserve">                                                                   </w:t>
      </w:r>
    </w:p>
    <w:p w:rsidR="00680292" w:rsidRPr="00680292" w:rsidRDefault="00680292" w:rsidP="00680292">
      <w:pPr>
        <w:ind w:right="567"/>
        <w:jc w:val="right"/>
      </w:pPr>
      <w:r w:rsidRPr="00680292">
        <w:t xml:space="preserve"> ______________Л.Ф. Нестеренко</w:t>
      </w:r>
    </w:p>
    <w:p w:rsidR="00680292" w:rsidRDefault="00680292" w:rsidP="00F50EA8">
      <w:pPr>
        <w:jc w:val="center"/>
        <w:rPr>
          <w:b/>
          <w:sz w:val="48"/>
          <w:szCs w:val="48"/>
        </w:rPr>
      </w:pPr>
    </w:p>
    <w:p w:rsidR="00680292" w:rsidRDefault="00680292" w:rsidP="00F50EA8">
      <w:pPr>
        <w:jc w:val="center"/>
        <w:rPr>
          <w:b/>
          <w:sz w:val="48"/>
          <w:szCs w:val="48"/>
        </w:rPr>
      </w:pPr>
    </w:p>
    <w:p w:rsidR="00680292" w:rsidRPr="00680292" w:rsidRDefault="00680292" w:rsidP="00680292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Родительское собрание</w:t>
      </w:r>
    </w:p>
    <w:p w:rsidR="00680292" w:rsidRDefault="00680292" w:rsidP="00F50EA8">
      <w:pPr>
        <w:jc w:val="center"/>
        <w:rPr>
          <w:b/>
          <w:i/>
          <w:sz w:val="48"/>
          <w:szCs w:val="48"/>
        </w:rPr>
      </w:pPr>
    </w:p>
    <w:p w:rsidR="00680292" w:rsidRPr="00680292" w:rsidRDefault="00680292" w:rsidP="00F50EA8">
      <w:pPr>
        <w:jc w:val="center"/>
        <w:rPr>
          <w:b/>
          <w:i/>
          <w:sz w:val="48"/>
          <w:szCs w:val="48"/>
        </w:rPr>
      </w:pPr>
      <w:r w:rsidRPr="00680292">
        <w:rPr>
          <w:b/>
          <w:i/>
          <w:sz w:val="48"/>
          <w:szCs w:val="48"/>
        </w:rPr>
        <w:t>Тема:</w:t>
      </w:r>
    </w:p>
    <w:p w:rsidR="00680292" w:rsidRDefault="00680292" w:rsidP="00F50EA8">
      <w:pPr>
        <w:jc w:val="center"/>
        <w:rPr>
          <w:b/>
          <w:sz w:val="48"/>
          <w:szCs w:val="48"/>
        </w:rPr>
      </w:pPr>
    </w:p>
    <w:p w:rsidR="00F50EA8" w:rsidRDefault="00F50EA8" w:rsidP="00F50EA8">
      <w:pPr>
        <w:jc w:val="center"/>
        <w:rPr>
          <w:b/>
          <w:i/>
          <w:sz w:val="48"/>
          <w:szCs w:val="48"/>
        </w:rPr>
      </w:pPr>
      <w:r w:rsidRPr="00680292">
        <w:rPr>
          <w:b/>
          <w:i/>
          <w:sz w:val="48"/>
          <w:szCs w:val="48"/>
        </w:rPr>
        <w:t>«Ценности семейного воспитания»</w:t>
      </w:r>
    </w:p>
    <w:p w:rsidR="00F50EA8" w:rsidRDefault="00F50EA8" w:rsidP="00F50EA8">
      <w:pPr>
        <w:jc w:val="center"/>
        <w:rPr>
          <w:b/>
          <w:sz w:val="48"/>
          <w:szCs w:val="48"/>
        </w:rPr>
      </w:pPr>
    </w:p>
    <w:p w:rsidR="00F50EA8" w:rsidRDefault="00F50EA8" w:rsidP="00F50EA8">
      <w:pPr>
        <w:jc w:val="center"/>
        <w:rPr>
          <w:b/>
          <w:sz w:val="48"/>
          <w:szCs w:val="48"/>
        </w:rPr>
      </w:pPr>
    </w:p>
    <w:p w:rsidR="00F50EA8" w:rsidRDefault="00F50EA8" w:rsidP="00F50EA8">
      <w:pPr>
        <w:jc w:val="center"/>
        <w:rPr>
          <w:b/>
          <w:sz w:val="48"/>
          <w:szCs w:val="48"/>
        </w:rPr>
      </w:pPr>
    </w:p>
    <w:p w:rsidR="00F50EA8" w:rsidRDefault="00F50EA8" w:rsidP="00F50EA8">
      <w:pPr>
        <w:jc w:val="center"/>
        <w:rPr>
          <w:b/>
          <w:sz w:val="48"/>
          <w:szCs w:val="48"/>
        </w:rPr>
      </w:pPr>
    </w:p>
    <w:p w:rsidR="00F50EA8" w:rsidRDefault="00F50EA8" w:rsidP="00F50EA8">
      <w:pPr>
        <w:jc w:val="center"/>
        <w:rPr>
          <w:b/>
          <w:sz w:val="48"/>
          <w:szCs w:val="48"/>
        </w:rPr>
      </w:pPr>
    </w:p>
    <w:p w:rsidR="00F50EA8" w:rsidRDefault="00F50EA8" w:rsidP="00F50EA8">
      <w:pPr>
        <w:jc w:val="center"/>
        <w:rPr>
          <w:b/>
          <w:sz w:val="48"/>
          <w:szCs w:val="48"/>
        </w:rPr>
      </w:pPr>
    </w:p>
    <w:p w:rsidR="00F50EA8" w:rsidRDefault="00F50EA8" w:rsidP="00F50EA8">
      <w:pPr>
        <w:jc w:val="center"/>
        <w:rPr>
          <w:b/>
          <w:sz w:val="48"/>
          <w:szCs w:val="48"/>
        </w:rPr>
      </w:pPr>
    </w:p>
    <w:p w:rsidR="00F50EA8" w:rsidRDefault="00F50EA8" w:rsidP="00F50EA8">
      <w:pPr>
        <w:jc w:val="center"/>
        <w:rPr>
          <w:b/>
          <w:sz w:val="48"/>
          <w:szCs w:val="48"/>
        </w:rPr>
      </w:pPr>
    </w:p>
    <w:p w:rsidR="00F50EA8" w:rsidRDefault="00F50EA8" w:rsidP="00F50EA8">
      <w:pPr>
        <w:jc w:val="center"/>
        <w:rPr>
          <w:b/>
          <w:sz w:val="48"/>
          <w:szCs w:val="48"/>
        </w:rPr>
      </w:pPr>
    </w:p>
    <w:p w:rsidR="00F50EA8" w:rsidRDefault="00F50EA8" w:rsidP="00F50EA8">
      <w:pPr>
        <w:jc w:val="center"/>
        <w:rPr>
          <w:b/>
          <w:sz w:val="48"/>
          <w:szCs w:val="48"/>
        </w:rPr>
      </w:pPr>
    </w:p>
    <w:p w:rsidR="00F50EA8" w:rsidRDefault="00F50EA8" w:rsidP="00F50EA8">
      <w:pPr>
        <w:jc w:val="center"/>
        <w:rPr>
          <w:b/>
          <w:sz w:val="48"/>
          <w:szCs w:val="48"/>
        </w:rPr>
      </w:pPr>
    </w:p>
    <w:p w:rsidR="00680292" w:rsidRDefault="00680292" w:rsidP="00680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Составила и провела воспитатель средней группы:</w:t>
      </w:r>
    </w:p>
    <w:p w:rsidR="00680292" w:rsidRDefault="00680292" w:rsidP="00680292">
      <w:pPr>
        <w:rPr>
          <w:sz w:val="28"/>
          <w:szCs w:val="28"/>
        </w:rPr>
      </w:pPr>
    </w:p>
    <w:p w:rsidR="00680292" w:rsidRPr="00680292" w:rsidRDefault="00680292" w:rsidP="00680292">
      <w:pPr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 w:rsidRPr="00680292">
        <w:rPr>
          <w:b/>
          <w:i/>
          <w:sz w:val="32"/>
          <w:szCs w:val="32"/>
        </w:rPr>
        <w:t>Камышенцева</w:t>
      </w:r>
      <w:proofErr w:type="spellEnd"/>
      <w:r w:rsidRPr="00680292">
        <w:rPr>
          <w:b/>
          <w:i/>
          <w:sz w:val="32"/>
          <w:szCs w:val="32"/>
        </w:rPr>
        <w:t xml:space="preserve"> О.Ю.</w:t>
      </w:r>
    </w:p>
    <w:p w:rsidR="00680292" w:rsidRDefault="00680292" w:rsidP="00F50EA8">
      <w:pPr>
        <w:shd w:val="clear" w:color="auto" w:fill="FFFFFF"/>
        <w:ind w:left="2194"/>
        <w:jc w:val="center"/>
        <w:rPr>
          <w:b/>
          <w:sz w:val="28"/>
          <w:szCs w:val="28"/>
        </w:rPr>
      </w:pPr>
    </w:p>
    <w:p w:rsidR="00680292" w:rsidRPr="00680292" w:rsidRDefault="00680292" w:rsidP="00F50EA8">
      <w:pPr>
        <w:shd w:val="clear" w:color="auto" w:fill="FFFFFF"/>
        <w:ind w:left="219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</w:t>
      </w:r>
      <w:r w:rsidRPr="00680292">
        <w:rPr>
          <w:b/>
          <w:i/>
          <w:sz w:val="28"/>
          <w:szCs w:val="28"/>
        </w:rPr>
        <w:t>Ноябрь 2009года</w:t>
      </w:r>
    </w:p>
    <w:p w:rsidR="004B37C2" w:rsidRDefault="004B37C2" w:rsidP="004B37C2">
      <w:pPr>
        <w:shd w:val="clear" w:color="auto" w:fill="FFFFFF"/>
        <w:spacing w:before="730"/>
        <w:rPr>
          <w:spacing w:val="-3"/>
          <w:sz w:val="28"/>
          <w:szCs w:val="28"/>
        </w:rPr>
      </w:pPr>
      <w:r w:rsidRPr="004B37C2">
        <w:rPr>
          <w:b/>
          <w:bCs/>
          <w:spacing w:val="-3"/>
          <w:sz w:val="28"/>
          <w:szCs w:val="28"/>
          <w:u w:val="single"/>
        </w:rPr>
        <w:lastRenderedPageBreak/>
        <w:t>Цель:</w:t>
      </w:r>
      <w:r>
        <w:rPr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4B37C2" w:rsidRPr="004B37C2" w:rsidRDefault="004B37C2" w:rsidP="004B37C2">
      <w:pPr>
        <w:shd w:val="clear" w:color="auto" w:fill="FFFFFF"/>
        <w:spacing w:before="730"/>
        <w:rPr>
          <w:spacing w:val="-3"/>
          <w:sz w:val="28"/>
          <w:szCs w:val="28"/>
        </w:rPr>
      </w:pPr>
      <w:r w:rsidRPr="00A70D6C">
        <w:rPr>
          <w:spacing w:val="-3"/>
          <w:sz w:val="28"/>
          <w:szCs w:val="28"/>
        </w:rPr>
        <w:t xml:space="preserve">Побеседовать с родителями о семье, о семейных традициях и </w:t>
      </w:r>
      <w:r w:rsidRPr="00A70D6C">
        <w:rPr>
          <w:sz w:val="28"/>
          <w:szCs w:val="28"/>
        </w:rPr>
        <w:t xml:space="preserve">их значения в воспитании и развитии ребёнка. Способствовать </w:t>
      </w:r>
      <w:r w:rsidRPr="00A70D6C">
        <w:rPr>
          <w:spacing w:val="-1"/>
          <w:sz w:val="28"/>
          <w:szCs w:val="28"/>
        </w:rPr>
        <w:t xml:space="preserve">установлению в семье дружеских, добрых отношений между </w:t>
      </w:r>
      <w:r w:rsidRPr="00A70D6C">
        <w:rPr>
          <w:sz w:val="28"/>
          <w:szCs w:val="28"/>
        </w:rPr>
        <w:t>поколениями.</w:t>
      </w:r>
    </w:p>
    <w:p w:rsidR="004B37C2" w:rsidRDefault="004B37C2" w:rsidP="004B37C2">
      <w:pPr>
        <w:spacing w:before="100" w:beforeAutospacing="1" w:after="100" w:afterAutospacing="1" w:line="276" w:lineRule="auto"/>
        <w:rPr>
          <w:b/>
          <w:bCs/>
          <w:sz w:val="28"/>
          <w:szCs w:val="28"/>
          <w:u w:val="single"/>
        </w:rPr>
      </w:pPr>
    </w:p>
    <w:p w:rsidR="00680292" w:rsidRDefault="00680292" w:rsidP="004B37C2">
      <w:pPr>
        <w:spacing w:before="100" w:beforeAutospacing="1" w:after="100" w:afterAutospacing="1" w:line="276" w:lineRule="auto"/>
        <w:rPr>
          <w:b/>
          <w:sz w:val="28"/>
          <w:szCs w:val="28"/>
          <w:u w:val="single"/>
        </w:rPr>
      </w:pPr>
      <w:r w:rsidRPr="00680292">
        <w:rPr>
          <w:b/>
          <w:sz w:val="28"/>
          <w:szCs w:val="28"/>
          <w:u w:val="single"/>
        </w:rPr>
        <w:t>Материал к собранию:</w:t>
      </w:r>
    </w:p>
    <w:p w:rsidR="004B37C2" w:rsidRPr="009E12A1" w:rsidRDefault="004B37C2" w:rsidP="004B37C2">
      <w:pPr>
        <w:shd w:val="clear" w:color="auto" w:fill="FFFFFF"/>
        <w:tabs>
          <w:tab w:val="left" w:pos="418"/>
        </w:tabs>
        <w:spacing w:before="355" w:line="276" w:lineRule="auto"/>
        <w:ind w:left="86"/>
        <w:rPr>
          <w:sz w:val="28"/>
          <w:szCs w:val="28"/>
        </w:rPr>
      </w:pPr>
      <w:r>
        <w:rPr>
          <w:spacing w:val="-16"/>
          <w:sz w:val="28"/>
          <w:szCs w:val="28"/>
        </w:rPr>
        <w:t>А</w:t>
      </w:r>
      <w:r w:rsidRPr="009E12A1">
        <w:rPr>
          <w:spacing w:val="-16"/>
          <w:sz w:val="28"/>
          <w:szCs w:val="28"/>
        </w:rPr>
        <w:t>)</w:t>
      </w:r>
      <w:r w:rsidRPr="009E12A1">
        <w:rPr>
          <w:sz w:val="28"/>
          <w:szCs w:val="28"/>
        </w:rPr>
        <w:tab/>
      </w:r>
      <w:r w:rsidRPr="009E12A1">
        <w:rPr>
          <w:spacing w:val="-10"/>
          <w:sz w:val="28"/>
          <w:szCs w:val="28"/>
        </w:rPr>
        <w:t xml:space="preserve">Стенд с семейными фотографиями «Чудо </w:t>
      </w:r>
      <w:r>
        <w:rPr>
          <w:spacing w:val="-10"/>
          <w:sz w:val="28"/>
          <w:szCs w:val="28"/>
        </w:rPr>
        <w:t>–</w:t>
      </w:r>
      <w:r w:rsidRPr="009E12A1">
        <w:rPr>
          <w:spacing w:val="-10"/>
          <w:sz w:val="28"/>
          <w:szCs w:val="28"/>
        </w:rPr>
        <w:t xml:space="preserve"> Чадо».</w:t>
      </w:r>
    </w:p>
    <w:p w:rsidR="004B37C2" w:rsidRPr="009E12A1" w:rsidRDefault="004B37C2" w:rsidP="004B37C2">
      <w:pPr>
        <w:shd w:val="clear" w:color="auto" w:fill="FFFFFF"/>
        <w:tabs>
          <w:tab w:val="left" w:pos="418"/>
        </w:tabs>
        <w:spacing w:line="276" w:lineRule="auto"/>
        <w:ind w:left="418" w:right="1901" w:hanging="331"/>
        <w:rPr>
          <w:sz w:val="28"/>
          <w:szCs w:val="28"/>
        </w:rPr>
      </w:pPr>
      <w:r w:rsidRPr="009E12A1">
        <w:rPr>
          <w:spacing w:val="-18"/>
          <w:sz w:val="28"/>
          <w:szCs w:val="28"/>
        </w:rPr>
        <w:t>Б)</w:t>
      </w:r>
      <w:r w:rsidRPr="009E12A1">
        <w:rPr>
          <w:sz w:val="28"/>
          <w:szCs w:val="28"/>
        </w:rPr>
        <w:tab/>
      </w:r>
      <w:r w:rsidRPr="009E12A1">
        <w:rPr>
          <w:spacing w:val="-14"/>
          <w:sz w:val="28"/>
          <w:szCs w:val="28"/>
        </w:rPr>
        <w:t>Аппликация детей «Моя ладошка» с текстом</w:t>
      </w:r>
      <w:r w:rsidRPr="009E12A1">
        <w:rPr>
          <w:spacing w:val="-14"/>
          <w:sz w:val="28"/>
          <w:szCs w:val="28"/>
        </w:rPr>
        <w:br/>
      </w:r>
      <w:r w:rsidRPr="009E12A1">
        <w:rPr>
          <w:spacing w:val="-12"/>
          <w:sz w:val="28"/>
          <w:szCs w:val="28"/>
        </w:rPr>
        <w:t>стихотворения пальчиковой игры.</w:t>
      </w:r>
    </w:p>
    <w:p w:rsidR="004B37C2" w:rsidRPr="009E12A1" w:rsidRDefault="004B37C2" w:rsidP="004B37C2">
      <w:pPr>
        <w:shd w:val="clear" w:color="auto" w:fill="FFFFFF"/>
        <w:tabs>
          <w:tab w:val="left" w:pos="418"/>
        </w:tabs>
        <w:spacing w:line="276" w:lineRule="auto"/>
        <w:ind w:left="418" w:right="634" w:hanging="331"/>
        <w:rPr>
          <w:sz w:val="28"/>
          <w:szCs w:val="28"/>
        </w:rPr>
      </w:pPr>
      <w:r w:rsidRPr="009E12A1">
        <w:rPr>
          <w:spacing w:val="-14"/>
          <w:sz w:val="28"/>
          <w:szCs w:val="28"/>
        </w:rPr>
        <w:t>В)</w:t>
      </w:r>
      <w:r w:rsidRPr="009E12A1">
        <w:rPr>
          <w:sz w:val="28"/>
          <w:szCs w:val="28"/>
        </w:rPr>
        <w:tab/>
      </w:r>
      <w:r w:rsidRPr="009E12A1">
        <w:rPr>
          <w:spacing w:val="-13"/>
          <w:sz w:val="28"/>
          <w:szCs w:val="28"/>
        </w:rPr>
        <w:t>Чистые белые листы по количеству родителей. Наборы</w:t>
      </w:r>
      <w:r w:rsidRPr="009E12A1">
        <w:rPr>
          <w:spacing w:val="-13"/>
          <w:sz w:val="28"/>
          <w:szCs w:val="28"/>
        </w:rPr>
        <w:br/>
      </w:r>
      <w:r w:rsidRPr="009E12A1">
        <w:rPr>
          <w:sz w:val="28"/>
          <w:szCs w:val="28"/>
        </w:rPr>
        <w:t>фломастеров.</w:t>
      </w:r>
    </w:p>
    <w:p w:rsidR="004B37C2" w:rsidRPr="00680292" w:rsidRDefault="004B37C2" w:rsidP="004B37C2">
      <w:pPr>
        <w:spacing w:before="100" w:beforeAutospacing="1" w:after="100" w:afterAutospacing="1" w:line="276" w:lineRule="auto"/>
        <w:rPr>
          <w:b/>
          <w:sz w:val="28"/>
          <w:szCs w:val="28"/>
          <w:u w:val="single"/>
        </w:rPr>
      </w:pPr>
    </w:p>
    <w:p w:rsidR="00680292" w:rsidRPr="00680292" w:rsidRDefault="00680292" w:rsidP="004B37C2">
      <w:pPr>
        <w:spacing w:before="100" w:beforeAutospacing="1" w:after="100" w:afterAutospacing="1" w:line="276" w:lineRule="auto"/>
        <w:rPr>
          <w:b/>
          <w:sz w:val="28"/>
          <w:szCs w:val="28"/>
          <w:u w:val="single"/>
        </w:rPr>
      </w:pPr>
      <w:r w:rsidRPr="00680292">
        <w:rPr>
          <w:b/>
          <w:sz w:val="28"/>
          <w:szCs w:val="28"/>
          <w:u w:val="single"/>
        </w:rPr>
        <w:t>План</w:t>
      </w:r>
      <w:r w:rsidR="00C43120">
        <w:rPr>
          <w:b/>
          <w:sz w:val="28"/>
          <w:szCs w:val="28"/>
          <w:u w:val="single"/>
        </w:rPr>
        <w:t xml:space="preserve"> подготовки к  проведению собрания</w:t>
      </w:r>
      <w:r w:rsidRPr="00680292">
        <w:rPr>
          <w:b/>
          <w:sz w:val="28"/>
          <w:szCs w:val="28"/>
          <w:u w:val="single"/>
        </w:rPr>
        <w:t xml:space="preserve">: </w:t>
      </w:r>
    </w:p>
    <w:p w:rsidR="004B37C2" w:rsidRPr="00FF35F9" w:rsidRDefault="004B37C2" w:rsidP="00D92DE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rPr>
          <w:bCs/>
          <w:spacing w:val="-29"/>
          <w:sz w:val="28"/>
          <w:szCs w:val="28"/>
        </w:rPr>
      </w:pPr>
      <w:r w:rsidRPr="00FF35F9">
        <w:rPr>
          <w:bCs/>
          <w:spacing w:val="-13"/>
          <w:sz w:val="28"/>
          <w:szCs w:val="28"/>
        </w:rPr>
        <w:t>Чтение литературы. Изучение проблемы.</w:t>
      </w:r>
    </w:p>
    <w:p w:rsidR="004B37C2" w:rsidRDefault="004B37C2" w:rsidP="00D92DE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9"/>
        <w:rPr>
          <w:bCs/>
          <w:spacing w:val="-24"/>
          <w:sz w:val="28"/>
          <w:szCs w:val="28"/>
        </w:rPr>
      </w:pPr>
      <w:r w:rsidRPr="00FF35F9">
        <w:rPr>
          <w:bCs/>
          <w:spacing w:val="-14"/>
          <w:sz w:val="28"/>
          <w:szCs w:val="28"/>
        </w:rPr>
        <w:t>Тематическая неделя: цикл занятий «Где и с кем я живу».</w:t>
      </w:r>
    </w:p>
    <w:p w:rsidR="004B37C2" w:rsidRPr="00C43120" w:rsidRDefault="004B37C2" w:rsidP="00D92DE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9"/>
        <w:rPr>
          <w:bCs/>
          <w:spacing w:val="-24"/>
          <w:sz w:val="28"/>
          <w:szCs w:val="28"/>
        </w:rPr>
      </w:pPr>
      <w:r w:rsidRPr="00FF35F9">
        <w:rPr>
          <w:bCs/>
          <w:spacing w:val="-14"/>
          <w:sz w:val="28"/>
          <w:szCs w:val="28"/>
        </w:rPr>
        <w:t>Опросник «Традиции Вашей семьи».</w:t>
      </w:r>
      <w:r>
        <w:rPr>
          <w:bCs/>
          <w:spacing w:val="-24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B37C2">
        <w:rPr>
          <w:bCs/>
          <w:spacing w:val="-12"/>
          <w:sz w:val="28"/>
          <w:szCs w:val="28"/>
        </w:rPr>
        <w:t>4.</w:t>
      </w:r>
      <w:r w:rsidRPr="004B37C2">
        <w:rPr>
          <w:bCs/>
          <w:spacing w:val="-12"/>
          <w:sz w:val="28"/>
          <w:szCs w:val="28"/>
        </w:rPr>
        <w:tab/>
        <w:t>Составление плана проведения круглого стола.</w:t>
      </w:r>
    </w:p>
    <w:p w:rsidR="00C43120" w:rsidRDefault="00C43120" w:rsidP="00C4312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9"/>
        <w:rPr>
          <w:bCs/>
          <w:spacing w:val="-12"/>
          <w:sz w:val="28"/>
          <w:szCs w:val="28"/>
        </w:rPr>
      </w:pPr>
    </w:p>
    <w:p w:rsidR="00C43120" w:rsidRPr="00680292" w:rsidRDefault="00C43120" w:rsidP="00C43120">
      <w:pPr>
        <w:spacing w:before="100" w:beforeAutospacing="1" w:after="100" w:afterAutospacing="1" w:line="276" w:lineRule="auto"/>
        <w:rPr>
          <w:b/>
          <w:sz w:val="28"/>
          <w:szCs w:val="28"/>
          <w:u w:val="single"/>
        </w:rPr>
      </w:pPr>
      <w:r w:rsidRPr="00680292">
        <w:rPr>
          <w:b/>
          <w:sz w:val="28"/>
          <w:szCs w:val="28"/>
          <w:u w:val="single"/>
        </w:rPr>
        <w:t>План</w:t>
      </w:r>
      <w:r w:rsidR="00D92DEB">
        <w:rPr>
          <w:b/>
          <w:sz w:val="28"/>
          <w:szCs w:val="28"/>
          <w:u w:val="single"/>
        </w:rPr>
        <w:t xml:space="preserve">  проведения</w:t>
      </w:r>
      <w:r>
        <w:rPr>
          <w:b/>
          <w:sz w:val="28"/>
          <w:szCs w:val="28"/>
          <w:u w:val="single"/>
        </w:rPr>
        <w:t xml:space="preserve"> собрания</w:t>
      </w:r>
      <w:r w:rsidRPr="00680292">
        <w:rPr>
          <w:b/>
          <w:sz w:val="28"/>
          <w:szCs w:val="28"/>
          <w:u w:val="single"/>
        </w:rPr>
        <w:t xml:space="preserve">: </w:t>
      </w:r>
    </w:p>
    <w:p w:rsidR="00C43120" w:rsidRDefault="00D92DEB" w:rsidP="00D92DEB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rPr>
          <w:bCs/>
          <w:spacing w:val="-24"/>
          <w:sz w:val="28"/>
          <w:szCs w:val="28"/>
        </w:rPr>
      </w:pPr>
      <w:r>
        <w:rPr>
          <w:bCs/>
          <w:spacing w:val="-24"/>
          <w:sz w:val="28"/>
          <w:szCs w:val="28"/>
        </w:rPr>
        <w:t>Беседа  с  родителями  по  теме  собрания.</w:t>
      </w:r>
    </w:p>
    <w:p w:rsidR="00D92DEB" w:rsidRDefault="00D92DEB" w:rsidP="00D92DEB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rPr>
          <w:bCs/>
          <w:spacing w:val="-24"/>
          <w:sz w:val="28"/>
          <w:szCs w:val="28"/>
        </w:rPr>
      </w:pPr>
      <w:r>
        <w:rPr>
          <w:bCs/>
          <w:spacing w:val="-24"/>
          <w:sz w:val="28"/>
          <w:szCs w:val="28"/>
        </w:rPr>
        <w:t>Анализ  анкетирования.</w:t>
      </w:r>
    </w:p>
    <w:p w:rsidR="00D92DEB" w:rsidRPr="00D92DEB" w:rsidRDefault="00D92DEB" w:rsidP="00D92DEB">
      <w:pPr>
        <w:pStyle w:val="a7"/>
        <w:numPr>
          <w:ilvl w:val="0"/>
          <w:numId w:val="5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Проведение игры</w:t>
      </w:r>
      <w:r w:rsidRPr="00D92DEB">
        <w:rPr>
          <w:sz w:val="28"/>
          <w:szCs w:val="28"/>
        </w:rPr>
        <w:t xml:space="preserve"> «Пирамида традиций».</w:t>
      </w:r>
    </w:p>
    <w:p w:rsidR="00D92DEB" w:rsidRPr="00D92DEB" w:rsidRDefault="00D92DEB" w:rsidP="00D92DEB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rPr>
          <w:bCs/>
          <w:spacing w:val="-24"/>
          <w:sz w:val="28"/>
          <w:szCs w:val="28"/>
        </w:rPr>
      </w:pPr>
      <w:r w:rsidRPr="00D92DEB">
        <w:rPr>
          <w:bCs/>
          <w:spacing w:val="-1"/>
          <w:sz w:val="28"/>
          <w:szCs w:val="28"/>
        </w:rPr>
        <w:t>Совместная игра - практикум «Это интересно».</w:t>
      </w:r>
    </w:p>
    <w:p w:rsidR="00D92DEB" w:rsidRPr="00D92DEB" w:rsidRDefault="00D92DEB" w:rsidP="00D92DEB">
      <w:pPr>
        <w:pStyle w:val="a7"/>
        <w:numPr>
          <w:ilvl w:val="0"/>
          <w:numId w:val="5"/>
        </w:numPr>
        <w:shd w:val="clear" w:color="auto" w:fill="FFFFFF"/>
        <w:spacing w:line="276" w:lineRule="auto"/>
        <w:ind w:right="461"/>
        <w:rPr>
          <w:bCs/>
          <w:sz w:val="28"/>
          <w:szCs w:val="28"/>
        </w:rPr>
      </w:pPr>
      <w:r w:rsidRPr="00D92DEB">
        <w:rPr>
          <w:bCs/>
          <w:sz w:val="28"/>
          <w:szCs w:val="28"/>
        </w:rPr>
        <w:t>Раздаются памятки «Ценности семейного воспитания»</w:t>
      </w:r>
    </w:p>
    <w:p w:rsidR="00D92DEB" w:rsidRPr="00D92DEB" w:rsidRDefault="00D92DEB" w:rsidP="00D92DEB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rPr>
          <w:bCs/>
          <w:spacing w:val="-24"/>
          <w:sz w:val="28"/>
          <w:szCs w:val="28"/>
        </w:rPr>
      </w:pPr>
      <w:r>
        <w:rPr>
          <w:bCs/>
          <w:spacing w:val="-24"/>
          <w:sz w:val="28"/>
          <w:szCs w:val="28"/>
        </w:rPr>
        <w:t>Разное</w:t>
      </w:r>
      <w:proofErr w:type="gramStart"/>
      <w:r>
        <w:rPr>
          <w:bCs/>
          <w:spacing w:val="-24"/>
          <w:sz w:val="28"/>
          <w:szCs w:val="28"/>
        </w:rPr>
        <w:t xml:space="preserve"> .</w:t>
      </w:r>
      <w:proofErr w:type="gramEnd"/>
    </w:p>
    <w:p w:rsidR="00680292" w:rsidRDefault="00680292" w:rsidP="00F50EA8">
      <w:pPr>
        <w:shd w:val="clear" w:color="auto" w:fill="FFFFFF"/>
        <w:ind w:left="2194"/>
        <w:jc w:val="center"/>
        <w:rPr>
          <w:b/>
          <w:sz w:val="28"/>
          <w:szCs w:val="28"/>
        </w:rPr>
      </w:pPr>
    </w:p>
    <w:p w:rsidR="00680292" w:rsidRDefault="00680292" w:rsidP="00F50EA8">
      <w:pPr>
        <w:shd w:val="clear" w:color="auto" w:fill="FFFFFF"/>
        <w:ind w:left="2194"/>
        <w:jc w:val="center"/>
        <w:rPr>
          <w:b/>
          <w:sz w:val="28"/>
          <w:szCs w:val="28"/>
        </w:rPr>
      </w:pPr>
    </w:p>
    <w:p w:rsidR="00F50EA8" w:rsidRDefault="00F50EA8" w:rsidP="00F50EA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74"/>
        <w:rPr>
          <w:sz w:val="28"/>
          <w:szCs w:val="28"/>
        </w:rPr>
      </w:pPr>
    </w:p>
    <w:p w:rsidR="00F50EA8" w:rsidRPr="00D92DEB" w:rsidRDefault="00D92DEB" w:rsidP="004B37C2">
      <w:pPr>
        <w:shd w:val="clear" w:color="auto" w:fill="FFFFFF"/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4B37C2" w:rsidRPr="004B37C2">
        <w:t xml:space="preserve">  </w:t>
      </w:r>
      <w:r w:rsidR="00F50EA8" w:rsidRPr="004B37C2">
        <w:rPr>
          <w:b/>
          <w:i/>
          <w:iCs/>
        </w:rPr>
        <w:t>Счастлив тот, кто счастлив у себя дома.</w:t>
      </w:r>
    </w:p>
    <w:p w:rsidR="004B37C2" w:rsidRDefault="004B37C2" w:rsidP="00F50EA8">
      <w:pPr>
        <w:shd w:val="clear" w:color="auto" w:fill="FFFFFF"/>
        <w:ind w:left="6974"/>
        <w:jc w:val="right"/>
        <w:rPr>
          <w:b/>
          <w:i/>
          <w:iCs/>
          <w:u w:val="single"/>
        </w:rPr>
      </w:pPr>
    </w:p>
    <w:p w:rsidR="00F50EA8" w:rsidRPr="004B37C2" w:rsidRDefault="00F50EA8" w:rsidP="00F50EA8">
      <w:pPr>
        <w:shd w:val="clear" w:color="auto" w:fill="FFFFFF"/>
        <w:ind w:left="6974"/>
        <w:jc w:val="right"/>
        <w:rPr>
          <w:b/>
          <w:u w:val="single"/>
        </w:rPr>
      </w:pPr>
      <w:r w:rsidRPr="004B37C2">
        <w:rPr>
          <w:b/>
          <w:i/>
          <w:iCs/>
          <w:u w:val="single"/>
        </w:rPr>
        <w:t>Л.Н. Толстой.</w:t>
      </w:r>
    </w:p>
    <w:p w:rsidR="004B37C2" w:rsidRPr="004B37C2" w:rsidRDefault="004B37C2" w:rsidP="004B37C2">
      <w:pPr>
        <w:rPr>
          <w:b/>
          <w:sz w:val="28"/>
          <w:szCs w:val="28"/>
          <w:u w:val="single"/>
        </w:rPr>
      </w:pPr>
      <w:r w:rsidRPr="004B37C2">
        <w:rPr>
          <w:b/>
          <w:sz w:val="28"/>
          <w:szCs w:val="28"/>
          <w:u w:val="single"/>
        </w:rPr>
        <w:t>Ход собрания: 1. Введение:</w:t>
      </w:r>
    </w:p>
    <w:p w:rsidR="00F50EA8" w:rsidRPr="00A70D6C" w:rsidRDefault="004B37C2" w:rsidP="00C43120">
      <w:pPr>
        <w:shd w:val="clear" w:color="auto" w:fill="FFFFFF"/>
        <w:spacing w:before="365" w:line="276" w:lineRule="auto"/>
        <w:ind w:right="595"/>
        <w:rPr>
          <w:sz w:val="28"/>
          <w:szCs w:val="28"/>
        </w:rPr>
      </w:pPr>
      <w:r>
        <w:rPr>
          <w:spacing w:val="-3"/>
          <w:sz w:val="28"/>
          <w:szCs w:val="28"/>
        </w:rPr>
        <w:t>Обращаю</w:t>
      </w:r>
      <w:r w:rsidR="00F50EA8" w:rsidRPr="00A70D6C">
        <w:rPr>
          <w:spacing w:val="-3"/>
          <w:sz w:val="28"/>
          <w:szCs w:val="28"/>
        </w:rPr>
        <w:t xml:space="preserve"> внимание </w:t>
      </w:r>
      <w:r w:rsidRPr="00A70D6C">
        <w:rPr>
          <w:spacing w:val="-1"/>
          <w:sz w:val="28"/>
          <w:szCs w:val="28"/>
        </w:rPr>
        <w:t>родителей</w:t>
      </w:r>
      <w:r w:rsidRPr="00A70D6C">
        <w:rPr>
          <w:spacing w:val="-3"/>
          <w:sz w:val="28"/>
          <w:szCs w:val="28"/>
        </w:rPr>
        <w:t xml:space="preserve"> </w:t>
      </w:r>
      <w:r w:rsidR="00F50EA8" w:rsidRPr="00A70D6C">
        <w:rPr>
          <w:spacing w:val="-3"/>
          <w:sz w:val="28"/>
          <w:szCs w:val="28"/>
        </w:rPr>
        <w:t xml:space="preserve">на детские рисунки, на стенд с семейными </w:t>
      </w:r>
      <w:r w:rsidR="00F50EA8" w:rsidRPr="00A70D6C">
        <w:rPr>
          <w:sz w:val="28"/>
          <w:szCs w:val="28"/>
        </w:rPr>
        <w:t xml:space="preserve">фотографиями «Чудо </w:t>
      </w:r>
      <w:r w:rsidR="00F50EA8">
        <w:rPr>
          <w:sz w:val="28"/>
          <w:szCs w:val="28"/>
        </w:rPr>
        <w:t>–</w:t>
      </w:r>
      <w:r w:rsidR="00F50EA8" w:rsidRPr="00A70D6C">
        <w:rPr>
          <w:sz w:val="28"/>
          <w:szCs w:val="28"/>
        </w:rPr>
        <w:t xml:space="preserve"> Чадо».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4B37C2">
        <w:rPr>
          <w:b/>
          <w:sz w:val="28"/>
          <w:szCs w:val="28"/>
        </w:rPr>
        <w:t xml:space="preserve"> </w:t>
      </w:r>
      <w:r w:rsidRPr="004B37C2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proofErr w:type="gramStart"/>
      <w:r w:rsidR="00F50EA8">
        <w:rPr>
          <w:sz w:val="28"/>
          <w:szCs w:val="28"/>
        </w:rPr>
        <w:t>-</w:t>
      </w:r>
      <w:r w:rsidR="00F50EA8" w:rsidRPr="00A70D6C">
        <w:rPr>
          <w:spacing w:val="-2"/>
          <w:sz w:val="28"/>
          <w:szCs w:val="28"/>
        </w:rPr>
        <w:t>У</w:t>
      </w:r>
      <w:proofErr w:type="gramEnd"/>
      <w:r w:rsidR="00F50EA8" w:rsidRPr="00A70D6C">
        <w:rPr>
          <w:spacing w:val="-2"/>
          <w:sz w:val="28"/>
          <w:szCs w:val="28"/>
        </w:rPr>
        <w:t>важаемые родители! Сегодня мы собрались, чтобы поговорить</w:t>
      </w:r>
      <w:r w:rsidR="00F50EA8" w:rsidRPr="00A70D6C">
        <w:rPr>
          <w:spacing w:val="-2"/>
          <w:sz w:val="28"/>
          <w:szCs w:val="28"/>
        </w:rPr>
        <w:br/>
      </w:r>
      <w:r w:rsidR="00F50EA8" w:rsidRPr="00A70D6C">
        <w:rPr>
          <w:spacing w:val="-1"/>
          <w:sz w:val="28"/>
          <w:szCs w:val="28"/>
        </w:rPr>
        <w:t>о семье, о семейных традициях и их назначении в воспитании и</w:t>
      </w:r>
      <w:r w:rsidR="00F50EA8" w:rsidRPr="00A70D6C">
        <w:rPr>
          <w:spacing w:val="-1"/>
          <w:sz w:val="28"/>
          <w:szCs w:val="28"/>
        </w:rPr>
        <w:br/>
      </w:r>
      <w:r w:rsidR="00F50EA8" w:rsidRPr="00A70D6C">
        <w:rPr>
          <w:sz w:val="28"/>
          <w:szCs w:val="28"/>
        </w:rPr>
        <w:t>развитии ребёнка.</w:t>
      </w:r>
    </w:p>
    <w:p w:rsidR="00F50EA8" w:rsidRPr="00A70D6C" w:rsidRDefault="00F50EA8" w:rsidP="00C43120">
      <w:pPr>
        <w:shd w:val="clear" w:color="auto" w:fill="FFFFFF"/>
        <w:tabs>
          <w:tab w:val="left" w:pos="374"/>
        </w:tabs>
        <w:spacing w:line="276" w:lineRule="auto"/>
        <w:ind w:left="20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4B37C2">
        <w:rPr>
          <w:sz w:val="28"/>
          <w:szCs w:val="28"/>
        </w:rPr>
        <w:t xml:space="preserve"> </w:t>
      </w:r>
      <w:r w:rsidRPr="00A70D6C">
        <w:rPr>
          <w:spacing w:val="-1"/>
          <w:sz w:val="28"/>
          <w:szCs w:val="28"/>
        </w:rPr>
        <w:t xml:space="preserve">Как Вы думаете, что означает слово </w:t>
      </w:r>
      <w:r>
        <w:rPr>
          <w:spacing w:val="-1"/>
          <w:sz w:val="28"/>
          <w:szCs w:val="28"/>
        </w:rPr>
        <w:t>–</w:t>
      </w:r>
      <w:r w:rsidRPr="00A70D6C">
        <w:rPr>
          <w:spacing w:val="-1"/>
          <w:sz w:val="28"/>
          <w:szCs w:val="28"/>
        </w:rPr>
        <w:t xml:space="preserve"> Семья? (ответы родителей)</w:t>
      </w:r>
      <w:r w:rsidRPr="00A70D6C">
        <w:rPr>
          <w:spacing w:val="-1"/>
          <w:sz w:val="28"/>
          <w:szCs w:val="28"/>
        </w:rPr>
        <w:br/>
        <w:t>С давних пор о доме и семье всегда говорили с улыбкой и</w:t>
      </w:r>
    </w:p>
    <w:p w:rsidR="00F50EA8" w:rsidRPr="00A70D6C" w:rsidRDefault="00F50EA8" w:rsidP="00C43120">
      <w:pPr>
        <w:shd w:val="clear" w:color="auto" w:fill="FFFFFF"/>
        <w:spacing w:line="276" w:lineRule="auto"/>
        <w:ind w:left="43" w:right="1190"/>
        <w:rPr>
          <w:sz w:val="28"/>
          <w:szCs w:val="28"/>
        </w:rPr>
      </w:pPr>
      <w:r w:rsidRPr="00A70D6C">
        <w:rPr>
          <w:spacing w:val="-3"/>
          <w:sz w:val="28"/>
          <w:szCs w:val="28"/>
        </w:rPr>
        <w:t xml:space="preserve">любовью. Из этого </w:t>
      </w:r>
      <w:proofErr w:type="gramStart"/>
      <w:r w:rsidRPr="00A70D6C">
        <w:rPr>
          <w:spacing w:val="-3"/>
          <w:sz w:val="28"/>
          <w:szCs w:val="28"/>
        </w:rPr>
        <w:t>далека</w:t>
      </w:r>
      <w:proofErr w:type="gramEnd"/>
      <w:r w:rsidRPr="00A70D6C">
        <w:rPr>
          <w:spacing w:val="-3"/>
          <w:sz w:val="28"/>
          <w:szCs w:val="28"/>
        </w:rPr>
        <w:t xml:space="preserve"> до нас дошли легенды, сказки, </w:t>
      </w:r>
      <w:r w:rsidRPr="00A70D6C">
        <w:rPr>
          <w:sz w:val="28"/>
          <w:szCs w:val="28"/>
        </w:rPr>
        <w:t xml:space="preserve">пословицы и поговорки. Давайте их вспомним. </w:t>
      </w:r>
      <w:r w:rsidRPr="00060414">
        <w:rPr>
          <w:iCs/>
          <w:sz w:val="28"/>
          <w:szCs w:val="28"/>
        </w:rPr>
        <w:t>Я</w:t>
      </w:r>
      <w:r w:rsidRPr="00A70D6C">
        <w:rPr>
          <w:i/>
          <w:iCs/>
          <w:sz w:val="28"/>
          <w:szCs w:val="28"/>
        </w:rPr>
        <w:t xml:space="preserve"> </w:t>
      </w:r>
      <w:r w:rsidRPr="00A70D6C">
        <w:rPr>
          <w:sz w:val="28"/>
          <w:szCs w:val="28"/>
        </w:rPr>
        <w:t xml:space="preserve">начинаю, а Вы </w:t>
      </w:r>
      <w:r>
        <w:rPr>
          <w:sz w:val="28"/>
          <w:szCs w:val="28"/>
        </w:rPr>
        <w:t>–</w:t>
      </w:r>
      <w:r w:rsidRPr="00A70D6C">
        <w:rPr>
          <w:sz w:val="28"/>
          <w:szCs w:val="28"/>
        </w:rPr>
        <w:t xml:space="preserve"> заканчиваете.</w:t>
      </w:r>
    </w:p>
    <w:p w:rsidR="00F50EA8" w:rsidRPr="00A70D6C" w:rsidRDefault="00F50EA8" w:rsidP="00C43120">
      <w:pPr>
        <w:shd w:val="clear" w:color="auto" w:fill="FFFFFF"/>
        <w:spacing w:line="276" w:lineRule="auto"/>
        <w:ind w:left="283"/>
        <w:rPr>
          <w:sz w:val="28"/>
          <w:szCs w:val="28"/>
        </w:rPr>
      </w:pPr>
      <w:r w:rsidRPr="00A70D6C">
        <w:rPr>
          <w:sz w:val="28"/>
          <w:szCs w:val="28"/>
        </w:rPr>
        <w:t xml:space="preserve">В гостях хорошо, а </w:t>
      </w:r>
      <w:r>
        <w:rPr>
          <w:sz w:val="28"/>
          <w:szCs w:val="28"/>
        </w:rPr>
        <w:t>…</w:t>
      </w:r>
      <w:r w:rsidRPr="00A70D6C">
        <w:rPr>
          <w:sz w:val="28"/>
          <w:szCs w:val="28"/>
        </w:rPr>
        <w:t xml:space="preserve"> (дома лучше)</w:t>
      </w:r>
    </w:p>
    <w:p w:rsidR="00F50EA8" w:rsidRPr="00A70D6C" w:rsidRDefault="00F50EA8" w:rsidP="00C43120">
      <w:pPr>
        <w:shd w:val="clear" w:color="auto" w:fill="FFFFFF"/>
        <w:spacing w:line="276" w:lineRule="auto"/>
        <w:ind w:left="283"/>
        <w:rPr>
          <w:sz w:val="28"/>
          <w:szCs w:val="28"/>
        </w:rPr>
      </w:pPr>
      <w:r w:rsidRPr="00A70D6C">
        <w:rPr>
          <w:sz w:val="28"/>
          <w:szCs w:val="28"/>
        </w:rPr>
        <w:t xml:space="preserve">Не красна изба углами, а </w:t>
      </w:r>
      <w:r>
        <w:rPr>
          <w:sz w:val="28"/>
          <w:szCs w:val="28"/>
        </w:rPr>
        <w:t>…</w:t>
      </w:r>
      <w:r w:rsidRPr="00A70D6C">
        <w:rPr>
          <w:sz w:val="28"/>
          <w:szCs w:val="28"/>
        </w:rPr>
        <w:t xml:space="preserve"> </w:t>
      </w:r>
      <w:proofErr w:type="gramStart"/>
      <w:r w:rsidRPr="00A70D6C">
        <w:rPr>
          <w:sz w:val="28"/>
          <w:szCs w:val="28"/>
        </w:rPr>
        <w:t xml:space="preserve">( </w:t>
      </w:r>
      <w:proofErr w:type="gramEnd"/>
      <w:r w:rsidRPr="00A70D6C">
        <w:rPr>
          <w:sz w:val="28"/>
          <w:szCs w:val="28"/>
        </w:rPr>
        <w:t>красна пирогами)</w:t>
      </w:r>
    </w:p>
    <w:p w:rsidR="00F50EA8" w:rsidRPr="00A70D6C" w:rsidRDefault="00F50EA8" w:rsidP="00C43120">
      <w:pPr>
        <w:shd w:val="clear" w:color="auto" w:fill="FFFFFF"/>
        <w:spacing w:line="276" w:lineRule="auto"/>
        <w:ind w:left="293"/>
        <w:rPr>
          <w:sz w:val="28"/>
          <w:szCs w:val="28"/>
        </w:rPr>
      </w:pPr>
      <w:r w:rsidRPr="00A70D6C">
        <w:rPr>
          <w:sz w:val="28"/>
          <w:szCs w:val="28"/>
        </w:rPr>
        <w:t xml:space="preserve">Каково на дому, таково и </w:t>
      </w:r>
      <w:r>
        <w:rPr>
          <w:sz w:val="28"/>
          <w:szCs w:val="28"/>
        </w:rPr>
        <w:t>…</w:t>
      </w:r>
      <w:r w:rsidRPr="00A70D6C">
        <w:rPr>
          <w:sz w:val="28"/>
          <w:szCs w:val="28"/>
        </w:rPr>
        <w:t xml:space="preserve"> (самому)</w:t>
      </w:r>
    </w:p>
    <w:p w:rsidR="00F50EA8" w:rsidRPr="00A70D6C" w:rsidRDefault="00F50EA8" w:rsidP="00C43120">
      <w:pPr>
        <w:shd w:val="clear" w:color="auto" w:fill="FFFFFF"/>
        <w:spacing w:before="5" w:line="276" w:lineRule="auto"/>
        <w:ind w:left="293"/>
        <w:rPr>
          <w:sz w:val="28"/>
          <w:szCs w:val="28"/>
        </w:rPr>
      </w:pPr>
      <w:r w:rsidRPr="00A70D6C">
        <w:rPr>
          <w:sz w:val="28"/>
          <w:szCs w:val="28"/>
        </w:rPr>
        <w:t xml:space="preserve">Дети не в тягость, а </w:t>
      </w:r>
      <w:r>
        <w:rPr>
          <w:sz w:val="28"/>
          <w:szCs w:val="28"/>
        </w:rPr>
        <w:t>…</w:t>
      </w:r>
      <w:r w:rsidRPr="00A70D6C">
        <w:rPr>
          <w:sz w:val="28"/>
          <w:szCs w:val="28"/>
        </w:rPr>
        <w:t xml:space="preserve"> (в радость)</w:t>
      </w:r>
    </w:p>
    <w:p w:rsidR="00F50EA8" w:rsidRDefault="00F50EA8" w:rsidP="00C43120">
      <w:pPr>
        <w:shd w:val="clear" w:color="auto" w:fill="FFFFFF"/>
        <w:spacing w:line="276" w:lineRule="auto"/>
        <w:ind w:left="58" w:firstLine="154"/>
        <w:rPr>
          <w:sz w:val="28"/>
          <w:szCs w:val="28"/>
        </w:rPr>
      </w:pPr>
      <w:r w:rsidRPr="00A70D6C">
        <w:rPr>
          <w:sz w:val="28"/>
          <w:szCs w:val="28"/>
        </w:rPr>
        <w:t xml:space="preserve">Когда семья вместе, и </w:t>
      </w:r>
      <w:r>
        <w:rPr>
          <w:sz w:val="28"/>
          <w:szCs w:val="28"/>
        </w:rPr>
        <w:t>…</w:t>
      </w:r>
      <w:r w:rsidRPr="00A70D6C">
        <w:rPr>
          <w:sz w:val="28"/>
          <w:szCs w:val="28"/>
        </w:rPr>
        <w:t xml:space="preserve"> (сердце на месте)</w:t>
      </w:r>
    </w:p>
    <w:p w:rsidR="00F50EA8" w:rsidRDefault="00F50EA8" w:rsidP="00C43120">
      <w:pPr>
        <w:shd w:val="clear" w:color="auto" w:fill="FFFFFF"/>
        <w:spacing w:line="276" w:lineRule="auto"/>
        <w:ind w:left="58" w:firstLine="650"/>
        <w:rPr>
          <w:spacing w:val="-1"/>
          <w:sz w:val="28"/>
          <w:szCs w:val="28"/>
        </w:rPr>
      </w:pPr>
      <w:r w:rsidRPr="00A70D6C">
        <w:rPr>
          <w:spacing w:val="-1"/>
          <w:sz w:val="28"/>
          <w:szCs w:val="28"/>
        </w:rPr>
        <w:t>В нашей группе прошла тематическая</w:t>
      </w:r>
      <w:r>
        <w:rPr>
          <w:spacing w:val="-1"/>
          <w:sz w:val="28"/>
          <w:szCs w:val="28"/>
        </w:rPr>
        <w:t xml:space="preserve"> неделя на тему «С кем я живу».</w:t>
      </w:r>
    </w:p>
    <w:p w:rsidR="00F50EA8" w:rsidRPr="00A70D6C" w:rsidRDefault="00F50EA8" w:rsidP="00C43120">
      <w:pPr>
        <w:shd w:val="clear" w:color="auto" w:fill="FFFFFF"/>
        <w:spacing w:line="276" w:lineRule="auto"/>
        <w:ind w:left="58" w:firstLine="650"/>
        <w:rPr>
          <w:sz w:val="28"/>
          <w:szCs w:val="28"/>
        </w:rPr>
      </w:pPr>
      <w:r w:rsidRPr="00A70D6C">
        <w:rPr>
          <w:spacing w:val="-1"/>
          <w:sz w:val="28"/>
          <w:szCs w:val="28"/>
        </w:rPr>
        <w:t xml:space="preserve">Дети познакомились с понятиями «Мой дом», «Моя </w:t>
      </w:r>
      <w:r w:rsidRPr="00A70D6C">
        <w:rPr>
          <w:spacing w:val="-3"/>
          <w:sz w:val="28"/>
          <w:szCs w:val="28"/>
        </w:rPr>
        <w:t>семья»</w:t>
      </w:r>
      <w:r w:rsidR="004B37C2">
        <w:rPr>
          <w:spacing w:val="-3"/>
          <w:sz w:val="28"/>
          <w:szCs w:val="28"/>
        </w:rPr>
        <w:t xml:space="preserve"> - </w:t>
      </w:r>
      <w:r w:rsidRPr="00A70D6C">
        <w:rPr>
          <w:spacing w:val="-3"/>
          <w:sz w:val="28"/>
          <w:szCs w:val="28"/>
        </w:rPr>
        <w:t xml:space="preserve">результаты этой работы мы видим в работах, выполненными </w:t>
      </w:r>
      <w:r w:rsidRPr="00A70D6C">
        <w:rPr>
          <w:sz w:val="28"/>
          <w:szCs w:val="28"/>
        </w:rPr>
        <w:t>детьми (аппликация, рисунки).</w:t>
      </w:r>
    </w:p>
    <w:p w:rsidR="00F50EA8" w:rsidRDefault="00F50EA8" w:rsidP="00C43120">
      <w:pPr>
        <w:shd w:val="clear" w:color="auto" w:fill="FFFFFF"/>
        <w:spacing w:line="276" w:lineRule="auto"/>
        <w:ind w:firstLine="691"/>
        <w:rPr>
          <w:spacing w:val="-1"/>
          <w:sz w:val="28"/>
          <w:szCs w:val="28"/>
        </w:rPr>
      </w:pPr>
      <w:r w:rsidRPr="003E27C6">
        <w:rPr>
          <w:spacing w:val="-2"/>
          <w:sz w:val="28"/>
          <w:szCs w:val="28"/>
        </w:rPr>
        <w:t xml:space="preserve">Продолжая рассматривать тему семейного воспитания, хочется особое внимание обратить на </w:t>
      </w:r>
      <w:r w:rsidRPr="003E27C6">
        <w:rPr>
          <w:spacing w:val="-1"/>
          <w:sz w:val="28"/>
          <w:szCs w:val="28"/>
        </w:rPr>
        <w:t>ценности семейного воспитания. Сегодня мы вместе и определим ценности семейного воспитания, которые являются фундаментальными, понятными и необхо</w:t>
      </w:r>
      <w:r w:rsidR="00C43120">
        <w:rPr>
          <w:spacing w:val="-1"/>
          <w:sz w:val="28"/>
          <w:szCs w:val="28"/>
        </w:rPr>
        <w:t>димыми для детей в возрасте от 4</w:t>
      </w:r>
      <w:r w:rsidRPr="003E27C6">
        <w:rPr>
          <w:spacing w:val="-1"/>
          <w:sz w:val="28"/>
          <w:szCs w:val="28"/>
        </w:rPr>
        <w:t xml:space="preserve"> лет. </w:t>
      </w:r>
      <w:r w:rsidRPr="003E27C6">
        <w:rPr>
          <w:sz w:val="28"/>
          <w:szCs w:val="28"/>
        </w:rPr>
        <w:t xml:space="preserve">Вот перед вами «восходящее солнце», которое мы назовем «Ценности семейного воспитания». </w:t>
      </w:r>
      <w:r w:rsidRPr="003E27C6">
        <w:rPr>
          <w:spacing w:val="-1"/>
          <w:sz w:val="28"/>
          <w:szCs w:val="28"/>
        </w:rPr>
        <w:t xml:space="preserve">Лучей у этого солнца нет. Лучами собственно и будут те </w:t>
      </w:r>
      <w:proofErr w:type="gramStart"/>
      <w:r w:rsidRPr="003E27C6">
        <w:rPr>
          <w:spacing w:val="-1"/>
          <w:sz w:val="28"/>
          <w:szCs w:val="28"/>
        </w:rPr>
        <w:t>ценности</w:t>
      </w:r>
      <w:proofErr w:type="gramEnd"/>
      <w:r w:rsidRPr="003E27C6">
        <w:rPr>
          <w:spacing w:val="-1"/>
          <w:sz w:val="28"/>
          <w:szCs w:val="28"/>
        </w:rPr>
        <w:t xml:space="preserve"> которые мы определим.</w:t>
      </w:r>
    </w:p>
    <w:p w:rsidR="00F50EA8" w:rsidRPr="003E27C6" w:rsidRDefault="00F50EA8" w:rsidP="00C43120">
      <w:pPr>
        <w:shd w:val="clear" w:color="auto" w:fill="FFFFFF"/>
        <w:spacing w:line="276" w:lineRule="auto"/>
        <w:ind w:firstLine="691"/>
        <w:rPr>
          <w:sz w:val="28"/>
          <w:szCs w:val="28"/>
        </w:rPr>
      </w:pPr>
      <w:r w:rsidRPr="003E27C6">
        <w:rPr>
          <w:b/>
          <w:bCs/>
          <w:sz w:val="28"/>
          <w:szCs w:val="28"/>
        </w:rPr>
        <w:t>2.Семейные традиции.</w:t>
      </w:r>
    </w:p>
    <w:p w:rsidR="00F50EA8" w:rsidRPr="003E27C6" w:rsidRDefault="00F50EA8" w:rsidP="00C43120">
      <w:pPr>
        <w:shd w:val="clear" w:color="auto" w:fill="FFFFFF"/>
        <w:spacing w:line="276" w:lineRule="auto"/>
        <w:ind w:left="14" w:right="101" w:firstLine="691"/>
        <w:jc w:val="both"/>
        <w:rPr>
          <w:sz w:val="28"/>
          <w:szCs w:val="28"/>
        </w:rPr>
      </w:pPr>
      <w:r w:rsidRPr="003E27C6">
        <w:rPr>
          <w:sz w:val="28"/>
          <w:szCs w:val="28"/>
        </w:rPr>
        <w:t>В любые времена семью укрепляют эмоциональные связи родителей и детей. Людям дана такая роскошь, как человеческое общение, а умеем ли мы пользоваться этой роскошью в своих семьях, и учим ли этому своих детей?</w:t>
      </w:r>
    </w:p>
    <w:p w:rsidR="00F50EA8" w:rsidRPr="003E27C6" w:rsidRDefault="00F50EA8" w:rsidP="00C43120">
      <w:pPr>
        <w:shd w:val="clear" w:color="auto" w:fill="FFFFFF"/>
        <w:spacing w:line="276" w:lineRule="auto"/>
        <w:ind w:left="19" w:right="67" w:firstLine="682"/>
        <w:jc w:val="both"/>
        <w:rPr>
          <w:sz w:val="28"/>
          <w:szCs w:val="28"/>
        </w:rPr>
      </w:pPr>
      <w:r w:rsidRPr="003E27C6">
        <w:rPr>
          <w:spacing w:val="-1"/>
          <w:sz w:val="28"/>
          <w:szCs w:val="28"/>
        </w:rPr>
        <w:t xml:space="preserve">Анализируя результаты опроса родителей </w:t>
      </w:r>
      <w:proofErr w:type="gramStart"/>
      <w:r w:rsidRPr="003E27C6">
        <w:rPr>
          <w:spacing w:val="-1"/>
          <w:sz w:val="28"/>
          <w:szCs w:val="28"/>
        </w:rPr>
        <w:t xml:space="preserve">( </w:t>
      </w:r>
      <w:proofErr w:type="gramEnd"/>
      <w:r w:rsidRPr="003E27C6">
        <w:rPr>
          <w:spacing w:val="-1"/>
          <w:sz w:val="28"/>
          <w:szCs w:val="28"/>
        </w:rPr>
        <w:t xml:space="preserve">из группы удалось опросить 14 родителей), выяснилось, что 82% родителей стараются ежедневно найти время для общения с ребенком, 100% </w:t>
      </w:r>
      <w:r w:rsidRPr="003E27C6">
        <w:rPr>
          <w:sz w:val="28"/>
          <w:szCs w:val="28"/>
        </w:rPr>
        <w:t xml:space="preserve">родителей стараются привлечь ребенка к посильной помощи, доверяя ему какое-то дело, 50 % родителей стараются </w:t>
      </w:r>
      <w:r w:rsidRPr="003E27C6">
        <w:rPr>
          <w:sz w:val="28"/>
          <w:szCs w:val="28"/>
        </w:rPr>
        <w:lastRenderedPageBreak/>
        <w:t xml:space="preserve">выполнять какие-то совместные дела всей семьей, сообща. Именно в совместной деятельности, где каждый участник, выполняя свою роль тесно взаимодействует с </w:t>
      </w:r>
      <w:r w:rsidRPr="003E27C6">
        <w:rPr>
          <w:spacing w:val="-2"/>
          <w:sz w:val="28"/>
          <w:szCs w:val="28"/>
        </w:rPr>
        <w:t xml:space="preserve">другими участниками общего дела, а результат зависит от того насколько все слажено действовали. </w:t>
      </w:r>
      <w:r w:rsidRPr="003E27C6">
        <w:rPr>
          <w:sz w:val="28"/>
          <w:szCs w:val="28"/>
        </w:rPr>
        <w:t xml:space="preserve">Для детей очень важно знать, что ему доверяют, чувствовать свою значимость и нужность. Совместные дела воспитывают в детях чувство ответственности, уверенности повышают </w:t>
      </w:r>
      <w:r w:rsidRPr="003E27C6">
        <w:rPr>
          <w:spacing w:val="-2"/>
          <w:sz w:val="28"/>
          <w:szCs w:val="28"/>
        </w:rPr>
        <w:t xml:space="preserve">самооценку, развивают положительные эмоции: чувство радости, удовлетворения, но самое главное </w:t>
      </w:r>
      <w:r w:rsidRPr="003E27C6">
        <w:rPr>
          <w:sz w:val="28"/>
          <w:szCs w:val="28"/>
        </w:rPr>
        <w:t xml:space="preserve">сближают его с родителями, братьями, сестрами и другими членами семьи. Самым ярким элементом семейного воспитания являются семейные традиции. По результатам опроса </w:t>
      </w:r>
      <w:r w:rsidRPr="003E27C6">
        <w:rPr>
          <w:spacing w:val="-1"/>
          <w:sz w:val="28"/>
          <w:szCs w:val="28"/>
        </w:rPr>
        <w:t>выяснилось, что в 40% семей есть устойчивые семейные традиции, у 30 % семей традиции есть, но не устойчивые, а в 30% семей традиций нет совсем. В 58% семей семейные традиции предаются из поколения в поколение, а в 50% семей традиции появились с появлением в семье ребенка.</w:t>
      </w:r>
    </w:p>
    <w:p w:rsidR="00C43120" w:rsidRDefault="00F50EA8" w:rsidP="00C43120">
      <w:pPr>
        <w:shd w:val="clear" w:color="auto" w:fill="FFFFFF"/>
        <w:spacing w:line="276" w:lineRule="auto"/>
        <w:ind w:left="67" w:firstLine="691"/>
        <w:rPr>
          <w:sz w:val="28"/>
          <w:szCs w:val="28"/>
        </w:rPr>
      </w:pPr>
      <w:r>
        <w:rPr>
          <w:sz w:val="28"/>
          <w:szCs w:val="28"/>
        </w:rPr>
        <w:t xml:space="preserve">Поскольку </w:t>
      </w:r>
      <w:r w:rsidRPr="003E27C6">
        <w:rPr>
          <w:sz w:val="28"/>
          <w:szCs w:val="28"/>
        </w:rPr>
        <w:t xml:space="preserve">в группе есть семьи, в которых еще не появились семейные традиции, мы попробуем предложить разнообразие традиций. </w:t>
      </w:r>
      <w:r w:rsidR="00C43120">
        <w:rPr>
          <w:sz w:val="28"/>
          <w:szCs w:val="28"/>
        </w:rPr>
        <w:t xml:space="preserve">                                                   </w:t>
      </w:r>
    </w:p>
    <w:p w:rsidR="00C43120" w:rsidRDefault="00C43120" w:rsidP="00C43120">
      <w:pPr>
        <w:shd w:val="clear" w:color="auto" w:fill="FFFFFF"/>
        <w:spacing w:line="276" w:lineRule="auto"/>
        <w:ind w:left="67" w:firstLine="691"/>
        <w:rPr>
          <w:sz w:val="28"/>
          <w:szCs w:val="28"/>
        </w:rPr>
      </w:pPr>
    </w:p>
    <w:p w:rsidR="00F50EA8" w:rsidRPr="003E27C6" w:rsidRDefault="00F50EA8" w:rsidP="00C43120">
      <w:pPr>
        <w:shd w:val="clear" w:color="auto" w:fill="FFFFFF"/>
        <w:spacing w:line="276" w:lineRule="auto"/>
        <w:ind w:left="67" w:firstLine="691"/>
        <w:rPr>
          <w:sz w:val="28"/>
          <w:szCs w:val="28"/>
        </w:rPr>
      </w:pPr>
      <w:r w:rsidRPr="00C43120">
        <w:rPr>
          <w:b/>
          <w:sz w:val="28"/>
          <w:szCs w:val="28"/>
        </w:rPr>
        <w:t>Проводится игра «Пирамида традиций».</w:t>
      </w:r>
    </w:p>
    <w:p w:rsidR="00F50EA8" w:rsidRPr="003E27C6" w:rsidRDefault="00F50EA8" w:rsidP="00C43120">
      <w:pPr>
        <w:shd w:val="clear" w:color="auto" w:fill="FFFFFF"/>
        <w:spacing w:line="276" w:lineRule="auto"/>
        <w:ind w:left="72"/>
        <w:rPr>
          <w:sz w:val="28"/>
          <w:szCs w:val="28"/>
        </w:rPr>
      </w:pPr>
      <w:r w:rsidRPr="003E27C6">
        <w:rPr>
          <w:sz w:val="28"/>
          <w:szCs w:val="28"/>
        </w:rPr>
        <w:t xml:space="preserve">Возьмите каждый по колечку </w:t>
      </w:r>
      <w:proofErr w:type="gramStart"/>
      <w:r w:rsidRPr="003E27C6">
        <w:rPr>
          <w:sz w:val="28"/>
          <w:szCs w:val="28"/>
        </w:rPr>
        <w:t>и</w:t>
      </w:r>
      <w:proofErr w:type="gramEnd"/>
      <w:r w:rsidRPr="003E27C6">
        <w:rPr>
          <w:sz w:val="28"/>
          <w:szCs w:val="28"/>
        </w:rPr>
        <w:t xml:space="preserve"> надевая на палочку предложите любую семейную традицию, но не </w:t>
      </w:r>
      <w:r w:rsidRPr="003E27C6">
        <w:rPr>
          <w:spacing w:val="-1"/>
          <w:sz w:val="28"/>
          <w:szCs w:val="28"/>
        </w:rPr>
        <w:t>повторяя уже сказанных, и не обязательно что бы это была ваша семейная традиция.</w:t>
      </w:r>
    </w:p>
    <w:p w:rsidR="00F50EA8" w:rsidRPr="003E27C6" w:rsidRDefault="00F50EA8" w:rsidP="00C43120">
      <w:pPr>
        <w:shd w:val="clear" w:color="auto" w:fill="FFFFFF"/>
        <w:spacing w:line="276" w:lineRule="auto"/>
        <w:ind w:left="77" w:firstLine="696"/>
        <w:rPr>
          <w:sz w:val="28"/>
          <w:szCs w:val="28"/>
        </w:rPr>
      </w:pPr>
      <w:r>
        <w:rPr>
          <w:sz w:val="28"/>
          <w:szCs w:val="28"/>
        </w:rPr>
        <w:t xml:space="preserve">Очень важно чтобы ребенок был активным участником семейных традиций, а </w:t>
      </w:r>
      <w:r w:rsidRPr="003E27C6">
        <w:rPr>
          <w:sz w:val="28"/>
          <w:szCs w:val="28"/>
        </w:rPr>
        <w:t>не наблюдателем, чтобы</w:t>
      </w:r>
      <w:r>
        <w:rPr>
          <w:sz w:val="28"/>
          <w:szCs w:val="28"/>
        </w:rPr>
        <w:t xml:space="preserve"> он вместе со всеми готовился и</w:t>
      </w:r>
      <w:r w:rsidRPr="003E27C6">
        <w:rPr>
          <w:sz w:val="28"/>
          <w:szCs w:val="28"/>
        </w:rPr>
        <w:t xml:space="preserve"> проживал эту традицию, только тогда она станет и для него и его будущей семьи традицией. Подведем итог:</w:t>
      </w:r>
    </w:p>
    <w:p w:rsidR="00F50EA8" w:rsidRPr="003E27C6" w:rsidRDefault="00F50EA8" w:rsidP="00C43120">
      <w:pPr>
        <w:shd w:val="clear" w:color="auto" w:fill="FFFFFF"/>
        <w:spacing w:line="276" w:lineRule="auto"/>
        <w:ind w:left="86" w:right="461"/>
        <w:rPr>
          <w:sz w:val="28"/>
          <w:szCs w:val="28"/>
        </w:rPr>
      </w:pPr>
      <w:r w:rsidRPr="003E27C6">
        <w:rPr>
          <w:b/>
          <w:bCs/>
          <w:i/>
          <w:iCs/>
          <w:spacing w:val="-2"/>
          <w:sz w:val="28"/>
          <w:szCs w:val="28"/>
          <w:u w:val="single"/>
        </w:rPr>
        <w:t>Семейные традиции</w:t>
      </w:r>
      <w:r w:rsidRPr="003E27C6"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i/>
          <w:iCs/>
          <w:spacing w:val="-2"/>
          <w:sz w:val="28"/>
          <w:szCs w:val="28"/>
        </w:rPr>
        <w:t>–</w:t>
      </w:r>
      <w:r w:rsidRPr="003E27C6">
        <w:rPr>
          <w:i/>
          <w:iCs/>
          <w:spacing w:val="-2"/>
          <w:sz w:val="28"/>
          <w:szCs w:val="28"/>
        </w:rPr>
        <w:t xml:space="preserve"> </w:t>
      </w:r>
      <w:r w:rsidRPr="003E27C6">
        <w:rPr>
          <w:spacing w:val="-2"/>
          <w:sz w:val="28"/>
          <w:szCs w:val="28"/>
        </w:rPr>
        <w:t xml:space="preserve">это ценность семейного воспитания. Прикрепляется лучик к солнцу. </w:t>
      </w:r>
      <w:r w:rsidRPr="003E27C6">
        <w:rPr>
          <w:sz w:val="28"/>
          <w:szCs w:val="28"/>
        </w:rPr>
        <w:t>3. Связь поколений.</w:t>
      </w:r>
    </w:p>
    <w:p w:rsidR="00F50EA8" w:rsidRPr="003E27C6" w:rsidRDefault="00F50EA8" w:rsidP="00C43120">
      <w:pPr>
        <w:shd w:val="clear" w:color="auto" w:fill="FFFFFF"/>
        <w:spacing w:line="276" w:lineRule="auto"/>
        <w:ind w:left="86"/>
        <w:rPr>
          <w:sz w:val="28"/>
          <w:szCs w:val="28"/>
        </w:rPr>
      </w:pPr>
      <w:r w:rsidRPr="003E27C6">
        <w:rPr>
          <w:spacing w:val="-1"/>
          <w:sz w:val="28"/>
          <w:szCs w:val="28"/>
        </w:rPr>
        <w:t>Я вам загадаю задачку. Попробуйте сосчитать, сколько в семье человек.</w:t>
      </w:r>
    </w:p>
    <w:p w:rsidR="00F50EA8" w:rsidRPr="003E27C6" w:rsidRDefault="00F50EA8" w:rsidP="00C43120">
      <w:pPr>
        <w:shd w:val="clear" w:color="auto" w:fill="FFFFFF"/>
        <w:spacing w:before="5" w:line="276" w:lineRule="auto"/>
        <w:ind w:left="53"/>
        <w:jc w:val="center"/>
        <w:rPr>
          <w:sz w:val="28"/>
          <w:szCs w:val="28"/>
        </w:rPr>
      </w:pPr>
      <w:r w:rsidRPr="003E27C6">
        <w:rPr>
          <w:spacing w:val="-2"/>
          <w:sz w:val="28"/>
          <w:szCs w:val="28"/>
        </w:rPr>
        <w:t>Послушай, вот моя семья:</w:t>
      </w:r>
    </w:p>
    <w:p w:rsidR="00F50EA8" w:rsidRPr="003E27C6" w:rsidRDefault="00F50EA8" w:rsidP="00C43120">
      <w:pPr>
        <w:shd w:val="clear" w:color="auto" w:fill="FFFFFF"/>
        <w:spacing w:line="276" w:lineRule="auto"/>
        <w:ind w:left="58"/>
        <w:jc w:val="center"/>
        <w:rPr>
          <w:sz w:val="28"/>
          <w:szCs w:val="28"/>
        </w:rPr>
      </w:pPr>
      <w:r w:rsidRPr="003E27C6">
        <w:rPr>
          <w:spacing w:val="-2"/>
          <w:sz w:val="28"/>
          <w:szCs w:val="28"/>
        </w:rPr>
        <w:t>Дедуля, бабушка и брат.</w:t>
      </w:r>
    </w:p>
    <w:p w:rsidR="00F50EA8" w:rsidRPr="003E27C6" w:rsidRDefault="00F50EA8" w:rsidP="00C43120">
      <w:pPr>
        <w:shd w:val="clear" w:color="auto" w:fill="FFFFFF"/>
        <w:spacing w:line="276" w:lineRule="auto"/>
        <w:ind w:left="77"/>
        <w:jc w:val="center"/>
        <w:rPr>
          <w:sz w:val="28"/>
          <w:szCs w:val="28"/>
        </w:rPr>
      </w:pPr>
      <w:r w:rsidRPr="003E27C6">
        <w:rPr>
          <w:spacing w:val="-2"/>
          <w:sz w:val="28"/>
          <w:szCs w:val="28"/>
        </w:rPr>
        <w:t>У нас порядок в доме, лад</w:t>
      </w:r>
    </w:p>
    <w:p w:rsidR="00F50EA8" w:rsidRDefault="00F50EA8" w:rsidP="00C43120">
      <w:pPr>
        <w:shd w:val="clear" w:color="auto" w:fill="FFFFFF"/>
        <w:spacing w:line="276" w:lineRule="auto"/>
        <w:ind w:left="110"/>
        <w:rPr>
          <w:sz w:val="28"/>
          <w:szCs w:val="28"/>
        </w:rPr>
      </w:pPr>
      <w:r w:rsidRPr="003E27C6">
        <w:rPr>
          <w:sz w:val="28"/>
          <w:szCs w:val="28"/>
        </w:rPr>
        <w:t xml:space="preserve">И чистота, а почему? Две мамы есть у нас в дому, Два папы, два сыночка, Сестра, невестка, дочка, А самый младший </w:t>
      </w:r>
      <w:r>
        <w:rPr>
          <w:sz w:val="28"/>
          <w:szCs w:val="28"/>
        </w:rPr>
        <w:t>–</w:t>
      </w:r>
      <w:r w:rsidRPr="003E27C6">
        <w:rPr>
          <w:sz w:val="28"/>
          <w:szCs w:val="28"/>
        </w:rPr>
        <w:t xml:space="preserve"> Я. Какая же у нас семья? (6 человек) С помощью этой задачки мы коснулись очень интересной и важной темы </w:t>
      </w:r>
      <w:r>
        <w:rPr>
          <w:sz w:val="28"/>
          <w:szCs w:val="28"/>
        </w:rPr>
        <w:t>–</w:t>
      </w:r>
      <w:r w:rsidRPr="003E27C6">
        <w:rPr>
          <w:sz w:val="28"/>
          <w:szCs w:val="28"/>
        </w:rPr>
        <w:t xml:space="preserve"> родственных отношений. По результатам опроса видно, что в 100% семей поддерживаются добрые отношения с бабушками и дедушками. Вокруг </w:t>
      </w:r>
      <w:r w:rsidRPr="003E27C6">
        <w:rPr>
          <w:sz w:val="28"/>
          <w:szCs w:val="28"/>
        </w:rPr>
        <w:lastRenderedPageBreak/>
        <w:t xml:space="preserve">каждого из нас много людей, родственников с которыми мы связаны в истории человечества одной кровью. И каждый из нас </w:t>
      </w:r>
      <w:r>
        <w:rPr>
          <w:sz w:val="28"/>
          <w:szCs w:val="28"/>
        </w:rPr>
        <w:t>–</w:t>
      </w:r>
      <w:r w:rsidRPr="003E27C6">
        <w:rPr>
          <w:sz w:val="28"/>
          <w:szCs w:val="28"/>
        </w:rPr>
        <w:t xml:space="preserve"> продолжатель </w:t>
      </w:r>
      <w:proofErr w:type="spellStart"/>
      <w:r w:rsidRPr="003E27C6">
        <w:rPr>
          <w:sz w:val="28"/>
          <w:szCs w:val="28"/>
        </w:rPr>
        <w:t>свого</w:t>
      </w:r>
      <w:proofErr w:type="spellEnd"/>
      <w:r w:rsidRPr="003E27C6">
        <w:rPr>
          <w:sz w:val="28"/>
          <w:szCs w:val="28"/>
        </w:rPr>
        <w:t xml:space="preserve"> рода. И тот род силен, кто предков своих помнит, уважает и бережет. Предлагается творческое задание «нарисуй схематически свою семью».</w:t>
      </w:r>
    </w:p>
    <w:p w:rsidR="00F50EA8" w:rsidRDefault="00F50EA8" w:rsidP="00C43120">
      <w:pPr>
        <w:shd w:val="clear" w:color="auto" w:fill="FFFFFF"/>
        <w:spacing w:line="276" w:lineRule="auto"/>
        <w:ind w:right="664" w:firstLine="110"/>
        <w:rPr>
          <w:spacing w:val="-3"/>
          <w:sz w:val="28"/>
          <w:szCs w:val="28"/>
        </w:rPr>
      </w:pPr>
      <w:r w:rsidRPr="008274F1">
        <w:rPr>
          <w:spacing w:val="-3"/>
          <w:sz w:val="28"/>
          <w:szCs w:val="28"/>
        </w:rPr>
        <w:t>Человечков рисовать не нужно.</w:t>
      </w:r>
    </w:p>
    <w:p w:rsidR="00F50EA8" w:rsidRPr="008274F1" w:rsidRDefault="00F50EA8" w:rsidP="00C43120">
      <w:pPr>
        <w:shd w:val="clear" w:color="auto" w:fill="FFFFFF"/>
        <w:spacing w:line="276" w:lineRule="auto"/>
        <w:ind w:right="664" w:firstLine="360"/>
        <w:rPr>
          <w:sz w:val="28"/>
          <w:szCs w:val="28"/>
        </w:rPr>
      </w:pPr>
      <w:r w:rsidRPr="008274F1">
        <w:rPr>
          <w:sz w:val="28"/>
          <w:szCs w:val="28"/>
        </w:rPr>
        <w:t>Вопросы</w:t>
      </w:r>
      <w:proofErr w:type="gramStart"/>
      <w:r w:rsidRPr="008274F1">
        <w:rPr>
          <w:sz w:val="28"/>
          <w:szCs w:val="28"/>
        </w:rPr>
        <w:t xml:space="preserve"> :</w:t>
      </w:r>
      <w:proofErr w:type="gramEnd"/>
    </w:p>
    <w:p w:rsidR="00F50EA8" w:rsidRPr="008274F1" w:rsidRDefault="00F50EA8" w:rsidP="00D92DE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360"/>
        <w:rPr>
          <w:spacing w:val="-23"/>
          <w:sz w:val="28"/>
          <w:szCs w:val="28"/>
        </w:rPr>
      </w:pPr>
      <w:r w:rsidRPr="008274F1">
        <w:rPr>
          <w:spacing w:val="-1"/>
          <w:sz w:val="28"/>
          <w:szCs w:val="28"/>
        </w:rPr>
        <w:t>У кого получилась самая многочисленная семья?</w:t>
      </w:r>
    </w:p>
    <w:p w:rsidR="00F50EA8" w:rsidRPr="008274F1" w:rsidRDefault="00F50EA8" w:rsidP="00D92DE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360"/>
        <w:rPr>
          <w:spacing w:val="-12"/>
          <w:sz w:val="28"/>
          <w:szCs w:val="28"/>
        </w:rPr>
      </w:pPr>
      <w:r w:rsidRPr="008274F1">
        <w:rPr>
          <w:spacing w:val="-1"/>
          <w:sz w:val="28"/>
          <w:szCs w:val="28"/>
        </w:rPr>
        <w:t>У кого в семье бабушки и дедушки принимают участие в воспитании ребенка?</w:t>
      </w:r>
    </w:p>
    <w:p w:rsidR="00F50EA8" w:rsidRPr="008274F1" w:rsidRDefault="00F50EA8" w:rsidP="00D92DE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360" w:right="1382"/>
        <w:rPr>
          <w:spacing w:val="-16"/>
          <w:sz w:val="28"/>
          <w:szCs w:val="28"/>
        </w:rPr>
      </w:pPr>
      <w:r w:rsidRPr="008274F1">
        <w:rPr>
          <w:spacing w:val="-2"/>
          <w:sz w:val="28"/>
          <w:szCs w:val="28"/>
        </w:rPr>
        <w:t>Какие плюсы и минусы вы видите в участии бабушек и дедушек в воспитании?</w:t>
      </w:r>
      <w:r w:rsidR="00C43120">
        <w:rPr>
          <w:sz w:val="28"/>
          <w:szCs w:val="28"/>
        </w:rPr>
        <w:t xml:space="preserve"> </w:t>
      </w:r>
    </w:p>
    <w:p w:rsidR="00F50EA8" w:rsidRPr="008274F1" w:rsidRDefault="00C43120" w:rsidP="00C43120">
      <w:pPr>
        <w:shd w:val="clear" w:color="auto" w:fill="FFFFFF"/>
        <w:spacing w:line="276" w:lineRule="auto"/>
        <w:ind w:left="24"/>
        <w:rPr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  <w:u w:val="single"/>
        </w:rPr>
        <w:t xml:space="preserve">Вывод:  </w:t>
      </w:r>
      <w:r w:rsidR="00F50EA8" w:rsidRPr="008274F1">
        <w:rPr>
          <w:b/>
          <w:bCs/>
          <w:i/>
          <w:iCs/>
          <w:spacing w:val="-1"/>
          <w:sz w:val="28"/>
          <w:szCs w:val="28"/>
          <w:u w:val="single"/>
        </w:rPr>
        <w:t>Связь поколений</w:t>
      </w:r>
      <w:r w:rsidR="00F50EA8" w:rsidRPr="008274F1">
        <w:rPr>
          <w:b/>
          <w:bCs/>
          <w:i/>
          <w:iCs/>
          <w:spacing w:val="-1"/>
          <w:sz w:val="28"/>
          <w:szCs w:val="28"/>
        </w:rPr>
        <w:t xml:space="preserve"> </w:t>
      </w:r>
      <w:r w:rsidR="00F50EA8">
        <w:rPr>
          <w:i/>
          <w:iCs/>
          <w:spacing w:val="-1"/>
          <w:sz w:val="28"/>
          <w:szCs w:val="28"/>
        </w:rPr>
        <w:t>–</w:t>
      </w:r>
      <w:r w:rsidR="00F50EA8" w:rsidRPr="008274F1">
        <w:rPr>
          <w:i/>
          <w:iCs/>
          <w:spacing w:val="-1"/>
          <w:sz w:val="28"/>
          <w:szCs w:val="28"/>
        </w:rPr>
        <w:t xml:space="preserve"> </w:t>
      </w:r>
      <w:r w:rsidR="00F50EA8" w:rsidRPr="008274F1">
        <w:rPr>
          <w:spacing w:val="-1"/>
          <w:sz w:val="28"/>
          <w:szCs w:val="28"/>
        </w:rPr>
        <w:t>это ценность семейного воспитания. Прикрепляется лучик к солнцу.</w:t>
      </w:r>
    </w:p>
    <w:p w:rsidR="00F50EA8" w:rsidRPr="008274F1" w:rsidRDefault="00F50EA8" w:rsidP="00C43120">
      <w:pPr>
        <w:shd w:val="clear" w:color="auto" w:fill="FFFFFF"/>
        <w:spacing w:before="283" w:line="276" w:lineRule="auto"/>
        <w:ind w:left="370"/>
        <w:rPr>
          <w:sz w:val="28"/>
          <w:szCs w:val="28"/>
        </w:rPr>
      </w:pPr>
      <w:proofErr w:type="spellStart"/>
      <w:r w:rsidRPr="008274F1">
        <w:rPr>
          <w:b/>
          <w:bCs/>
          <w:spacing w:val="-1"/>
          <w:sz w:val="28"/>
          <w:szCs w:val="28"/>
        </w:rPr>
        <w:t>З.Семейный</w:t>
      </w:r>
      <w:proofErr w:type="spellEnd"/>
      <w:r w:rsidRPr="008274F1">
        <w:rPr>
          <w:b/>
          <w:bCs/>
          <w:spacing w:val="-1"/>
          <w:sz w:val="28"/>
          <w:szCs w:val="28"/>
        </w:rPr>
        <w:t xml:space="preserve"> фотоальбом.</w:t>
      </w:r>
    </w:p>
    <w:p w:rsidR="00F50EA8" w:rsidRPr="008274F1" w:rsidRDefault="00F50EA8" w:rsidP="00C43120">
      <w:pPr>
        <w:shd w:val="clear" w:color="auto" w:fill="FFFFFF"/>
        <w:spacing w:line="276" w:lineRule="auto"/>
        <w:ind w:left="374"/>
        <w:rPr>
          <w:sz w:val="28"/>
          <w:szCs w:val="28"/>
        </w:rPr>
      </w:pPr>
      <w:r w:rsidRPr="008274F1">
        <w:rPr>
          <w:spacing w:val="-3"/>
          <w:sz w:val="28"/>
          <w:szCs w:val="28"/>
        </w:rPr>
        <w:t>Вопросы:</w:t>
      </w:r>
    </w:p>
    <w:p w:rsidR="00F50EA8" w:rsidRPr="008274F1" w:rsidRDefault="00F50EA8" w:rsidP="00D92DEB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6" w:lineRule="auto"/>
        <w:ind w:left="739"/>
        <w:rPr>
          <w:spacing w:val="-23"/>
          <w:sz w:val="28"/>
          <w:szCs w:val="28"/>
        </w:rPr>
      </w:pPr>
      <w:r w:rsidRPr="008274F1">
        <w:rPr>
          <w:spacing w:val="-1"/>
          <w:sz w:val="28"/>
          <w:szCs w:val="28"/>
        </w:rPr>
        <w:t>Какие предметы могут быть источником знаний о семье?</w:t>
      </w:r>
    </w:p>
    <w:p w:rsidR="00F50EA8" w:rsidRPr="008274F1" w:rsidRDefault="00F50EA8" w:rsidP="00D92DEB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6" w:lineRule="auto"/>
        <w:ind w:left="739"/>
        <w:rPr>
          <w:spacing w:val="-12"/>
          <w:sz w:val="28"/>
          <w:szCs w:val="28"/>
        </w:rPr>
      </w:pPr>
      <w:r w:rsidRPr="008274F1">
        <w:rPr>
          <w:spacing w:val="-1"/>
          <w:sz w:val="28"/>
          <w:szCs w:val="28"/>
        </w:rPr>
        <w:t>Какую информацию может почерпнуть ребенок из семейного альбома?</w:t>
      </w:r>
    </w:p>
    <w:p w:rsidR="00F50EA8" w:rsidRPr="008274F1" w:rsidRDefault="00F50EA8" w:rsidP="00C43120">
      <w:pPr>
        <w:shd w:val="clear" w:color="auto" w:fill="FFFFFF"/>
        <w:spacing w:line="276" w:lineRule="auto"/>
        <w:ind w:left="384" w:right="72" w:firstLine="350"/>
        <w:jc w:val="both"/>
        <w:rPr>
          <w:sz w:val="28"/>
          <w:szCs w:val="28"/>
        </w:rPr>
      </w:pPr>
      <w:r w:rsidRPr="008274F1">
        <w:rPr>
          <w:sz w:val="28"/>
          <w:szCs w:val="28"/>
        </w:rPr>
        <w:t xml:space="preserve">Семейный альбом </w:t>
      </w:r>
      <w:r>
        <w:rPr>
          <w:sz w:val="28"/>
          <w:szCs w:val="28"/>
        </w:rPr>
        <w:t>–</w:t>
      </w:r>
      <w:r w:rsidRPr="008274F1">
        <w:rPr>
          <w:sz w:val="28"/>
          <w:szCs w:val="28"/>
        </w:rPr>
        <w:t xml:space="preserve"> это огромное осмысленное пространство жизни, очень простое и доступное, понятное даже для малыша, а с другой стороны загадочное и удивительное. Порой дети не понимают и удивляются, а иногда даже не верят, что взрослые тоже были, когда-то детьми. Очень полезно рассказывать своему ребенку о событиях своего детства, используя при </w:t>
      </w:r>
      <w:r w:rsidRPr="008274F1">
        <w:rPr>
          <w:spacing w:val="-1"/>
          <w:sz w:val="28"/>
          <w:szCs w:val="28"/>
        </w:rPr>
        <w:t xml:space="preserve">этом фотографии. Это могут быть истории весёлые, успешные, </w:t>
      </w:r>
      <w:proofErr w:type="gramStart"/>
      <w:r w:rsidRPr="008274F1">
        <w:rPr>
          <w:spacing w:val="-1"/>
          <w:sz w:val="28"/>
          <w:szCs w:val="28"/>
        </w:rPr>
        <w:t>и</w:t>
      </w:r>
      <w:proofErr w:type="gramEnd"/>
      <w:r w:rsidRPr="008274F1">
        <w:rPr>
          <w:spacing w:val="-1"/>
          <w:sz w:val="28"/>
          <w:szCs w:val="28"/>
        </w:rPr>
        <w:t xml:space="preserve"> наоборот о каких-то неудачах, </w:t>
      </w:r>
      <w:r w:rsidRPr="008274F1">
        <w:rPr>
          <w:spacing w:val="-2"/>
          <w:sz w:val="28"/>
          <w:szCs w:val="28"/>
        </w:rPr>
        <w:t xml:space="preserve">но с которыми вы справились, чему-то научились, обнадеживающие вашего ребенка в том, что и </w:t>
      </w:r>
      <w:r w:rsidRPr="008274F1">
        <w:rPr>
          <w:spacing w:val="-1"/>
          <w:sz w:val="28"/>
          <w:szCs w:val="28"/>
        </w:rPr>
        <w:t xml:space="preserve">у него все получится. Очень хорошо помогает фотоальбом в приобщении к традициям. </w:t>
      </w:r>
      <w:r w:rsidRPr="008274F1">
        <w:rPr>
          <w:sz w:val="28"/>
          <w:szCs w:val="28"/>
        </w:rPr>
        <w:t xml:space="preserve">Старайтесь оформлять некоторые странички семейного альбома вместе с детьми. Каждая страничка будет ассоциироваться с каким-то рассказом из жизни и обязательно запомнится ребенком. В альбом можно поместить какой-то рисунок ребенка рядом с фотографией в том </w:t>
      </w:r>
      <w:proofErr w:type="gramStart"/>
      <w:r w:rsidRPr="008274F1">
        <w:rPr>
          <w:sz w:val="28"/>
          <w:szCs w:val="28"/>
        </w:rPr>
        <w:t>возрасте</w:t>
      </w:r>
      <w:proofErr w:type="gramEnd"/>
      <w:r w:rsidRPr="008274F1">
        <w:rPr>
          <w:sz w:val="28"/>
          <w:szCs w:val="28"/>
        </w:rPr>
        <w:t xml:space="preserve"> в котором он его нарисовал.</w:t>
      </w:r>
    </w:p>
    <w:p w:rsidR="00F50EA8" w:rsidRPr="008274F1" w:rsidRDefault="00F50EA8" w:rsidP="00C43120">
      <w:pPr>
        <w:shd w:val="clear" w:color="auto" w:fill="FFFFFF"/>
        <w:spacing w:line="276" w:lineRule="auto"/>
        <w:ind w:left="422"/>
        <w:rPr>
          <w:sz w:val="28"/>
          <w:szCs w:val="28"/>
        </w:rPr>
      </w:pPr>
      <w:r>
        <w:rPr>
          <w:sz w:val="28"/>
          <w:szCs w:val="28"/>
        </w:rPr>
        <w:t>Ваши дети рисовали семью. Вот эти рисунки.</w:t>
      </w:r>
      <w:r w:rsidRPr="008274F1">
        <w:rPr>
          <w:sz w:val="28"/>
          <w:szCs w:val="28"/>
        </w:rPr>
        <w:t xml:space="preserve"> Предлагаем</w:t>
      </w:r>
      <w:r>
        <w:rPr>
          <w:sz w:val="28"/>
          <w:szCs w:val="28"/>
        </w:rPr>
        <w:t xml:space="preserve"> поместить этот рисунок </w:t>
      </w:r>
      <w:r w:rsidRPr="008274F1">
        <w:rPr>
          <w:sz w:val="28"/>
          <w:szCs w:val="28"/>
        </w:rPr>
        <w:t>в фотоальбом, а рядом фото вашей семьи в настоящее время или фото ребенка, но сделать это вместе с малышом. Родителям раздаются рисунки детей «моя семья» для фотоальбома.</w:t>
      </w:r>
    </w:p>
    <w:p w:rsidR="00F50EA8" w:rsidRPr="008274F1" w:rsidRDefault="00F50EA8" w:rsidP="00C43120">
      <w:pPr>
        <w:shd w:val="clear" w:color="auto" w:fill="FFFFFF"/>
        <w:spacing w:line="276" w:lineRule="auto"/>
        <w:ind w:left="437" w:right="461" w:firstLine="341"/>
        <w:rPr>
          <w:sz w:val="28"/>
          <w:szCs w:val="28"/>
        </w:rPr>
      </w:pPr>
      <w:r w:rsidRPr="008274F1">
        <w:rPr>
          <w:i/>
          <w:iCs/>
          <w:spacing w:val="-1"/>
          <w:sz w:val="28"/>
          <w:szCs w:val="28"/>
          <w:u w:val="single"/>
        </w:rPr>
        <w:lastRenderedPageBreak/>
        <w:t xml:space="preserve">Семейный </w:t>
      </w:r>
      <w:r w:rsidRPr="008274F1">
        <w:rPr>
          <w:b/>
          <w:bCs/>
          <w:i/>
          <w:iCs/>
          <w:spacing w:val="-1"/>
          <w:sz w:val="28"/>
          <w:szCs w:val="28"/>
          <w:u w:val="single"/>
        </w:rPr>
        <w:t>фотоальбом</w:t>
      </w:r>
      <w:r w:rsidRPr="008274F1">
        <w:rPr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</w:rPr>
        <w:t>–</w:t>
      </w:r>
      <w:r w:rsidRPr="008274F1">
        <w:rPr>
          <w:i/>
          <w:iCs/>
          <w:spacing w:val="-1"/>
          <w:sz w:val="28"/>
          <w:szCs w:val="28"/>
        </w:rPr>
        <w:t xml:space="preserve"> </w:t>
      </w:r>
      <w:r w:rsidRPr="008274F1">
        <w:rPr>
          <w:spacing w:val="-1"/>
          <w:sz w:val="28"/>
          <w:szCs w:val="28"/>
        </w:rPr>
        <w:t xml:space="preserve">это ценность семейного воспитания. Прикрепляется лучик к </w:t>
      </w:r>
      <w:r>
        <w:rPr>
          <w:sz w:val="28"/>
          <w:szCs w:val="28"/>
        </w:rPr>
        <w:t>солнцу.</w:t>
      </w:r>
    </w:p>
    <w:p w:rsidR="00F50EA8" w:rsidRPr="008274F1" w:rsidRDefault="00F50EA8" w:rsidP="00C43120">
      <w:pPr>
        <w:shd w:val="clear" w:color="auto" w:fill="FFFFFF"/>
        <w:spacing w:before="269" w:line="276" w:lineRule="auto"/>
        <w:ind w:left="442"/>
        <w:rPr>
          <w:sz w:val="28"/>
          <w:szCs w:val="28"/>
        </w:rPr>
      </w:pPr>
      <w:r w:rsidRPr="008274F1">
        <w:rPr>
          <w:b/>
          <w:bCs/>
          <w:spacing w:val="-1"/>
          <w:sz w:val="28"/>
          <w:szCs w:val="28"/>
        </w:rPr>
        <w:t>4.Совместная игра</w:t>
      </w:r>
      <w:r w:rsidR="00D92DEB">
        <w:rPr>
          <w:b/>
          <w:bCs/>
          <w:spacing w:val="-1"/>
          <w:sz w:val="28"/>
          <w:szCs w:val="28"/>
        </w:rPr>
        <w:t xml:space="preserve"> - практикум «Это интересно»</w:t>
      </w:r>
      <w:r w:rsidRPr="008274F1">
        <w:rPr>
          <w:b/>
          <w:bCs/>
          <w:spacing w:val="-1"/>
          <w:sz w:val="28"/>
          <w:szCs w:val="28"/>
        </w:rPr>
        <w:t>.</w:t>
      </w:r>
    </w:p>
    <w:p w:rsidR="00F50EA8" w:rsidRPr="008274F1" w:rsidRDefault="00F50EA8" w:rsidP="00C43120">
      <w:pPr>
        <w:shd w:val="clear" w:color="auto" w:fill="FFFFFF"/>
        <w:spacing w:before="5" w:line="276" w:lineRule="auto"/>
        <w:ind w:left="442" w:right="43" w:firstLine="341"/>
        <w:jc w:val="both"/>
        <w:rPr>
          <w:sz w:val="28"/>
          <w:szCs w:val="28"/>
        </w:rPr>
      </w:pPr>
      <w:r w:rsidRPr="008274F1">
        <w:rPr>
          <w:sz w:val="28"/>
          <w:szCs w:val="28"/>
        </w:rPr>
        <w:t>Мы с вами назвали много различных видов деятельности позволяющих воспитывать в ребенке любовь к семье, добрые чувства, заботливость и т.д.</w:t>
      </w:r>
    </w:p>
    <w:p w:rsidR="00F50EA8" w:rsidRPr="008274F1" w:rsidRDefault="00F50EA8" w:rsidP="00C43120">
      <w:pPr>
        <w:shd w:val="clear" w:color="auto" w:fill="FFFFFF"/>
        <w:spacing w:line="276" w:lineRule="auto"/>
        <w:ind w:left="446" w:right="29" w:firstLine="336"/>
        <w:jc w:val="both"/>
        <w:rPr>
          <w:sz w:val="28"/>
          <w:szCs w:val="28"/>
        </w:rPr>
      </w:pPr>
      <w:r w:rsidRPr="008274F1">
        <w:rPr>
          <w:spacing w:val="-1"/>
          <w:sz w:val="28"/>
          <w:szCs w:val="28"/>
        </w:rPr>
        <w:t xml:space="preserve">Но самый главный вид деятельности, который бесспорно </w:t>
      </w:r>
      <w:proofErr w:type="gramStart"/>
      <w:r w:rsidRPr="008274F1">
        <w:rPr>
          <w:spacing w:val="-1"/>
          <w:sz w:val="28"/>
          <w:szCs w:val="28"/>
        </w:rPr>
        <w:t xml:space="preserve">является ценностью семейного </w:t>
      </w:r>
      <w:r w:rsidRPr="008274F1">
        <w:rPr>
          <w:spacing w:val="-2"/>
          <w:sz w:val="28"/>
          <w:szCs w:val="28"/>
        </w:rPr>
        <w:t>воспитания мы еще не назвали</w:t>
      </w:r>
      <w:proofErr w:type="gramEnd"/>
      <w:r w:rsidRPr="008274F1">
        <w:rPr>
          <w:spacing w:val="-2"/>
          <w:sz w:val="28"/>
          <w:szCs w:val="28"/>
        </w:rPr>
        <w:t xml:space="preserve">. Какое занятие больше всего сближает взрослых и детей? Что для </w:t>
      </w:r>
      <w:r w:rsidRPr="008274F1">
        <w:rPr>
          <w:sz w:val="28"/>
          <w:szCs w:val="28"/>
        </w:rPr>
        <w:t>ребенка остается самым интересным и захватывающим?</w:t>
      </w:r>
    </w:p>
    <w:p w:rsidR="00F50EA8" w:rsidRPr="008274F1" w:rsidRDefault="00F50EA8" w:rsidP="00C43120">
      <w:pPr>
        <w:shd w:val="clear" w:color="auto" w:fill="FFFFFF"/>
        <w:spacing w:line="276" w:lineRule="auto"/>
        <w:ind w:left="802"/>
        <w:rPr>
          <w:sz w:val="28"/>
          <w:szCs w:val="28"/>
        </w:rPr>
      </w:pPr>
      <w:r w:rsidRPr="008274F1">
        <w:rPr>
          <w:spacing w:val="-1"/>
          <w:sz w:val="28"/>
          <w:szCs w:val="28"/>
        </w:rPr>
        <w:t>Ответы родителей.</w:t>
      </w:r>
    </w:p>
    <w:p w:rsidR="00F50EA8" w:rsidRPr="008274F1" w:rsidRDefault="00F50EA8" w:rsidP="00C43120">
      <w:pPr>
        <w:shd w:val="clear" w:color="auto" w:fill="FFFFFF"/>
        <w:spacing w:line="276" w:lineRule="auto"/>
        <w:ind w:left="456" w:right="19" w:firstLine="341"/>
        <w:jc w:val="both"/>
        <w:rPr>
          <w:sz w:val="28"/>
          <w:szCs w:val="28"/>
        </w:rPr>
      </w:pPr>
      <w:r w:rsidRPr="008274F1">
        <w:rPr>
          <w:spacing w:val="-2"/>
          <w:sz w:val="28"/>
          <w:szCs w:val="28"/>
        </w:rPr>
        <w:t xml:space="preserve">Конечно это совместные игры. На предыдущих встречах уже много было сказано о значении </w:t>
      </w:r>
      <w:r w:rsidRPr="008274F1">
        <w:rPr>
          <w:sz w:val="28"/>
          <w:szCs w:val="28"/>
        </w:rPr>
        <w:t>игры и особенно сюжетной игры. И хотя опрос показал</w:t>
      </w:r>
      <w:proofErr w:type="gramStart"/>
      <w:r w:rsidRPr="008274F1">
        <w:rPr>
          <w:sz w:val="28"/>
          <w:szCs w:val="28"/>
        </w:rPr>
        <w:t xml:space="preserve"> ,</w:t>
      </w:r>
      <w:proofErr w:type="gramEnd"/>
      <w:r w:rsidRPr="008274F1">
        <w:rPr>
          <w:sz w:val="28"/>
          <w:szCs w:val="28"/>
        </w:rPr>
        <w:t xml:space="preserve">что всего40% родителей регулярно находят время для игры с ребенком, а 60% родителей иногда, но все же играют с детьми, это </w:t>
      </w:r>
      <w:r w:rsidRPr="008274F1">
        <w:rPr>
          <w:spacing w:val="-1"/>
          <w:sz w:val="28"/>
          <w:szCs w:val="28"/>
        </w:rPr>
        <w:t xml:space="preserve">занятие остается по мнению педагогов и психологов самым продуктивным, результативным в </w:t>
      </w:r>
      <w:r w:rsidRPr="008274F1">
        <w:rPr>
          <w:sz w:val="28"/>
          <w:szCs w:val="28"/>
        </w:rPr>
        <w:t>воспитании дошкольников.</w:t>
      </w:r>
    </w:p>
    <w:p w:rsidR="00F50EA8" w:rsidRPr="008274F1" w:rsidRDefault="00F50EA8" w:rsidP="00C43120">
      <w:pPr>
        <w:shd w:val="clear" w:color="auto" w:fill="FFFFFF"/>
        <w:spacing w:line="276" w:lineRule="auto"/>
        <w:ind w:left="816"/>
        <w:rPr>
          <w:sz w:val="28"/>
          <w:szCs w:val="28"/>
        </w:rPr>
      </w:pPr>
      <w:r w:rsidRPr="008274F1">
        <w:rPr>
          <w:spacing w:val="-1"/>
          <w:sz w:val="28"/>
          <w:szCs w:val="28"/>
        </w:rPr>
        <w:t>Немного поиграем. С помощью карточек разделимся на 3 группы.</w:t>
      </w:r>
    </w:p>
    <w:p w:rsidR="00F50EA8" w:rsidRPr="008274F1" w:rsidRDefault="00F50EA8" w:rsidP="00C43120">
      <w:pPr>
        <w:shd w:val="clear" w:color="auto" w:fill="FFFFFF"/>
        <w:spacing w:line="276" w:lineRule="auto"/>
        <w:ind w:left="816"/>
        <w:rPr>
          <w:sz w:val="28"/>
          <w:szCs w:val="28"/>
        </w:rPr>
      </w:pPr>
      <w:r w:rsidRPr="008274F1">
        <w:rPr>
          <w:spacing w:val="-3"/>
          <w:sz w:val="28"/>
          <w:szCs w:val="28"/>
        </w:rPr>
        <w:t>Задание:</w:t>
      </w:r>
    </w:p>
    <w:p w:rsidR="00F50EA8" w:rsidRPr="008274F1" w:rsidRDefault="00F50EA8" w:rsidP="00D92DEB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0" w:line="276" w:lineRule="auto"/>
        <w:ind w:left="475" w:right="461" w:hanging="350"/>
        <w:rPr>
          <w:spacing w:val="-23"/>
          <w:sz w:val="28"/>
          <w:szCs w:val="28"/>
        </w:rPr>
      </w:pPr>
      <w:r w:rsidRPr="008274F1">
        <w:rPr>
          <w:spacing w:val="-2"/>
          <w:sz w:val="28"/>
          <w:szCs w:val="28"/>
        </w:rPr>
        <w:t xml:space="preserve">группа </w:t>
      </w:r>
      <w:r>
        <w:rPr>
          <w:spacing w:val="-2"/>
          <w:sz w:val="28"/>
          <w:szCs w:val="28"/>
        </w:rPr>
        <w:t>–</w:t>
      </w:r>
      <w:r w:rsidRPr="008274F1">
        <w:rPr>
          <w:spacing w:val="-2"/>
          <w:sz w:val="28"/>
          <w:szCs w:val="28"/>
        </w:rPr>
        <w:t xml:space="preserve"> придумает и назовет музыкальные </w:t>
      </w:r>
      <w:proofErr w:type="gramStart"/>
      <w:r w:rsidRPr="008274F1">
        <w:rPr>
          <w:spacing w:val="-2"/>
          <w:sz w:val="28"/>
          <w:szCs w:val="28"/>
        </w:rPr>
        <w:t>игры</w:t>
      </w:r>
      <w:proofErr w:type="gramEnd"/>
      <w:r w:rsidRPr="008274F1">
        <w:rPr>
          <w:spacing w:val="-2"/>
          <w:sz w:val="28"/>
          <w:szCs w:val="28"/>
        </w:rPr>
        <w:t xml:space="preserve"> в которые можно поиграть с ребенком и </w:t>
      </w:r>
      <w:r w:rsidRPr="008274F1">
        <w:rPr>
          <w:sz w:val="28"/>
          <w:szCs w:val="28"/>
        </w:rPr>
        <w:t>членами семьи</w:t>
      </w:r>
    </w:p>
    <w:p w:rsidR="00F50EA8" w:rsidRPr="008274F1" w:rsidRDefault="00F50EA8" w:rsidP="00D92DEB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ind w:left="125"/>
        <w:rPr>
          <w:spacing w:val="-9"/>
          <w:sz w:val="28"/>
          <w:szCs w:val="28"/>
        </w:rPr>
      </w:pPr>
      <w:r w:rsidRPr="008274F1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–</w:t>
      </w:r>
      <w:r w:rsidRPr="008274F1">
        <w:rPr>
          <w:sz w:val="28"/>
          <w:szCs w:val="28"/>
        </w:rPr>
        <w:t xml:space="preserve"> придумает и назовет спортивные игры</w:t>
      </w:r>
    </w:p>
    <w:p w:rsidR="00F50EA8" w:rsidRPr="008274F1" w:rsidRDefault="00F50EA8" w:rsidP="00D92DEB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ind w:left="475" w:right="461" w:hanging="350"/>
        <w:rPr>
          <w:spacing w:val="-16"/>
          <w:sz w:val="28"/>
          <w:szCs w:val="28"/>
        </w:rPr>
      </w:pPr>
      <w:r w:rsidRPr="008274F1">
        <w:rPr>
          <w:spacing w:val="-2"/>
          <w:sz w:val="28"/>
          <w:szCs w:val="28"/>
        </w:rPr>
        <w:t xml:space="preserve">группа </w:t>
      </w:r>
      <w:r>
        <w:rPr>
          <w:spacing w:val="-2"/>
          <w:sz w:val="28"/>
          <w:szCs w:val="28"/>
        </w:rPr>
        <w:t>–</w:t>
      </w:r>
      <w:r w:rsidRPr="008274F1">
        <w:rPr>
          <w:spacing w:val="-2"/>
          <w:sz w:val="28"/>
          <w:szCs w:val="28"/>
        </w:rPr>
        <w:t xml:space="preserve"> придумает и назовет игры с рисованием или другими видами творчества детей. </w:t>
      </w:r>
      <w:r w:rsidRPr="008274F1">
        <w:rPr>
          <w:sz w:val="28"/>
          <w:szCs w:val="28"/>
        </w:rPr>
        <w:t>На подготовку 3 минуты.</w:t>
      </w:r>
    </w:p>
    <w:p w:rsidR="00F50EA8" w:rsidRPr="008274F1" w:rsidRDefault="00F50EA8" w:rsidP="00C43120">
      <w:pPr>
        <w:shd w:val="clear" w:color="auto" w:fill="FFFFFF"/>
        <w:spacing w:before="5" w:line="276" w:lineRule="auto"/>
        <w:ind w:left="480"/>
        <w:rPr>
          <w:sz w:val="28"/>
          <w:szCs w:val="28"/>
        </w:rPr>
      </w:pPr>
      <w:r w:rsidRPr="008274F1">
        <w:rPr>
          <w:sz w:val="28"/>
          <w:szCs w:val="28"/>
        </w:rPr>
        <w:t xml:space="preserve">А мы предлагаем еще один вид очень полезных игр, которые развивают моторику, готовят </w:t>
      </w:r>
      <w:r w:rsidRPr="008274F1">
        <w:rPr>
          <w:spacing w:val="-1"/>
          <w:sz w:val="28"/>
          <w:szCs w:val="28"/>
        </w:rPr>
        <w:t xml:space="preserve">ребенка к письму и чтению, а самое главное сближают взрослых и детей. </w:t>
      </w:r>
      <w:r w:rsidRPr="008274F1">
        <w:rPr>
          <w:sz w:val="28"/>
          <w:szCs w:val="28"/>
        </w:rPr>
        <w:t>Паль</w:t>
      </w:r>
      <w:r>
        <w:rPr>
          <w:sz w:val="28"/>
          <w:szCs w:val="28"/>
        </w:rPr>
        <w:t>чиковая игра « этот пальчик….».</w:t>
      </w:r>
    </w:p>
    <w:p w:rsidR="00F50EA8" w:rsidRDefault="00F50EA8" w:rsidP="00C43120">
      <w:pPr>
        <w:shd w:val="clear" w:color="auto" w:fill="FFFFFF"/>
        <w:spacing w:line="276" w:lineRule="auto"/>
        <w:ind w:left="490" w:right="461" w:firstLine="346"/>
        <w:rPr>
          <w:spacing w:val="-1"/>
          <w:sz w:val="28"/>
          <w:szCs w:val="28"/>
        </w:rPr>
      </w:pPr>
      <w:r w:rsidRPr="008274F1">
        <w:rPr>
          <w:b/>
          <w:bCs/>
          <w:i/>
          <w:iCs/>
          <w:spacing w:val="-2"/>
          <w:sz w:val="28"/>
          <w:szCs w:val="28"/>
          <w:u w:val="single"/>
        </w:rPr>
        <w:t>Совместная игр</w:t>
      </w:r>
      <w:proofErr w:type="gramStart"/>
      <w:r w:rsidRPr="008274F1">
        <w:rPr>
          <w:b/>
          <w:bCs/>
          <w:i/>
          <w:iCs/>
          <w:spacing w:val="-2"/>
          <w:sz w:val="28"/>
          <w:szCs w:val="28"/>
          <w:u w:val="single"/>
        </w:rPr>
        <w:t>а</w:t>
      </w:r>
      <w:r w:rsidRPr="008274F1">
        <w:rPr>
          <w:b/>
          <w:bCs/>
          <w:i/>
          <w:iCs/>
          <w:spacing w:val="-2"/>
          <w:sz w:val="28"/>
          <w:szCs w:val="28"/>
        </w:rPr>
        <w:t>-</w:t>
      </w:r>
      <w:proofErr w:type="gramEnd"/>
      <w:r w:rsidRPr="008274F1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8274F1">
        <w:rPr>
          <w:spacing w:val="-2"/>
          <w:sz w:val="28"/>
          <w:szCs w:val="28"/>
        </w:rPr>
        <w:t xml:space="preserve">это ценность семейного воспитания. Прикрепляется лучик к солнцу. </w:t>
      </w:r>
      <w:r w:rsidRPr="008274F1">
        <w:rPr>
          <w:spacing w:val="-1"/>
          <w:sz w:val="28"/>
          <w:szCs w:val="28"/>
        </w:rPr>
        <w:t xml:space="preserve">Родителям раздаются работы детей «Моя ладошка» с текстом пальчиковой игры. </w:t>
      </w:r>
    </w:p>
    <w:p w:rsidR="00F50EA8" w:rsidRDefault="00F50EA8" w:rsidP="00C43120">
      <w:pPr>
        <w:shd w:val="clear" w:color="auto" w:fill="FFFFFF"/>
        <w:spacing w:line="276" w:lineRule="auto"/>
        <w:ind w:left="490" w:right="461" w:firstLine="346"/>
        <w:rPr>
          <w:b/>
          <w:bCs/>
          <w:sz w:val="28"/>
          <w:szCs w:val="28"/>
        </w:rPr>
      </w:pPr>
      <w:r w:rsidRPr="008274F1">
        <w:rPr>
          <w:b/>
          <w:bCs/>
          <w:sz w:val="28"/>
          <w:szCs w:val="28"/>
        </w:rPr>
        <w:t>Раздаются памятки «Ценности семейного воспитания»</w:t>
      </w:r>
    </w:p>
    <w:p w:rsidR="00D92DEB" w:rsidRDefault="00D92DEB" w:rsidP="00C43120">
      <w:pPr>
        <w:shd w:val="clear" w:color="auto" w:fill="FFFFFF"/>
        <w:spacing w:line="276" w:lineRule="auto"/>
        <w:rPr>
          <w:b/>
          <w:bCs/>
          <w:spacing w:val="-4"/>
          <w:sz w:val="28"/>
          <w:szCs w:val="28"/>
        </w:rPr>
      </w:pPr>
    </w:p>
    <w:p w:rsidR="00D92DEB" w:rsidRDefault="00D92DEB" w:rsidP="00C43120">
      <w:pPr>
        <w:shd w:val="clear" w:color="auto" w:fill="FFFFFF"/>
        <w:spacing w:line="276" w:lineRule="auto"/>
        <w:rPr>
          <w:b/>
          <w:bCs/>
          <w:spacing w:val="-4"/>
          <w:sz w:val="28"/>
          <w:szCs w:val="28"/>
        </w:rPr>
      </w:pPr>
    </w:p>
    <w:p w:rsidR="00D92DEB" w:rsidRDefault="00D92DEB" w:rsidP="00C43120">
      <w:pPr>
        <w:shd w:val="clear" w:color="auto" w:fill="FFFFFF"/>
        <w:spacing w:line="276" w:lineRule="auto"/>
        <w:rPr>
          <w:b/>
          <w:bCs/>
          <w:spacing w:val="-4"/>
          <w:sz w:val="28"/>
          <w:szCs w:val="28"/>
        </w:rPr>
      </w:pPr>
    </w:p>
    <w:p w:rsidR="00D92DEB" w:rsidRDefault="00D92DEB" w:rsidP="00C43120">
      <w:pPr>
        <w:shd w:val="clear" w:color="auto" w:fill="FFFFFF"/>
        <w:spacing w:line="276" w:lineRule="auto"/>
        <w:rPr>
          <w:b/>
          <w:bCs/>
          <w:spacing w:val="-4"/>
          <w:sz w:val="28"/>
          <w:szCs w:val="28"/>
        </w:rPr>
      </w:pPr>
    </w:p>
    <w:p w:rsidR="00D92DEB" w:rsidRDefault="00D92DEB" w:rsidP="00C43120">
      <w:pPr>
        <w:shd w:val="clear" w:color="auto" w:fill="FFFFFF"/>
        <w:spacing w:line="276" w:lineRule="auto"/>
        <w:rPr>
          <w:b/>
          <w:bCs/>
          <w:spacing w:val="-4"/>
          <w:sz w:val="28"/>
          <w:szCs w:val="28"/>
        </w:rPr>
      </w:pPr>
    </w:p>
    <w:p w:rsidR="00D92DEB" w:rsidRDefault="00D92DEB" w:rsidP="00C43120">
      <w:pPr>
        <w:shd w:val="clear" w:color="auto" w:fill="FFFFFF"/>
        <w:spacing w:line="276" w:lineRule="auto"/>
        <w:rPr>
          <w:b/>
          <w:bCs/>
          <w:spacing w:val="-4"/>
          <w:sz w:val="28"/>
          <w:szCs w:val="28"/>
        </w:rPr>
      </w:pPr>
    </w:p>
    <w:p w:rsidR="00F50EA8" w:rsidRPr="00D92DEB" w:rsidRDefault="00F50EA8" w:rsidP="00C43120">
      <w:pPr>
        <w:shd w:val="clear" w:color="auto" w:fill="FFFFFF"/>
        <w:spacing w:line="276" w:lineRule="auto"/>
        <w:rPr>
          <w:i/>
          <w:sz w:val="48"/>
          <w:szCs w:val="48"/>
          <w:u w:val="single"/>
        </w:rPr>
      </w:pPr>
      <w:r w:rsidRPr="00D92DEB">
        <w:rPr>
          <w:b/>
          <w:bCs/>
          <w:i/>
          <w:spacing w:val="-4"/>
          <w:sz w:val="48"/>
          <w:szCs w:val="48"/>
          <w:u w:val="single"/>
        </w:rPr>
        <w:lastRenderedPageBreak/>
        <w:t>Приложение.</w:t>
      </w:r>
      <w:bookmarkStart w:id="0" w:name="_GoBack"/>
      <w:bookmarkEnd w:id="0"/>
    </w:p>
    <w:p w:rsidR="00F50EA8" w:rsidRPr="006817CF" w:rsidRDefault="00F50EA8" w:rsidP="00C43120">
      <w:pPr>
        <w:shd w:val="clear" w:color="auto" w:fill="FFFFFF"/>
        <w:tabs>
          <w:tab w:val="left" w:pos="278"/>
        </w:tabs>
        <w:spacing w:before="730" w:line="276" w:lineRule="auto"/>
        <w:ind w:right="614"/>
        <w:rPr>
          <w:sz w:val="28"/>
          <w:szCs w:val="28"/>
        </w:rPr>
      </w:pPr>
      <w:r>
        <w:rPr>
          <w:b/>
          <w:bCs/>
          <w:spacing w:val="-3"/>
          <w:sz w:val="28"/>
          <w:szCs w:val="28"/>
          <w:lang w:val="en-US"/>
        </w:rPr>
        <w:t>I</w:t>
      </w:r>
      <w:r>
        <w:rPr>
          <w:b/>
          <w:bCs/>
          <w:spacing w:val="-3"/>
          <w:sz w:val="28"/>
          <w:szCs w:val="28"/>
        </w:rPr>
        <w:t>.</w:t>
      </w:r>
      <w:r w:rsidRPr="006817CF">
        <w:rPr>
          <w:b/>
          <w:bCs/>
          <w:spacing w:val="-3"/>
          <w:sz w:val="28"/>
          <w:szCs w:val="28"/>
        </w:rPr>
        <w:t>Аппликация «Моя ладошка» с текстом стихотворения</w:t>
      </w:r>
      <w:r w:rsidRPr="006817CF">
        <w:rPr>
          <w:b/>
          <w:bCs/>
          <w:spacing w:val="-3"/>
          <w:sz w:val="28"/>
          <w:szCs w:val="28"/>
        </w:rPr>
        <w:br/>
      </w:r>
      <w:r w:rsidRPr="006817CF">
        <w:rPr>
          <w:b/>
          <w:bCs/>
          <w:sz w:val="28"/>
          <w:szCs w:val="28"/>
        </w:rPr>
        <w:t>пальчиковой игры:</w:t>
      </w:r>
    </w:p>
    <w:p w:rsidR="00F50EA8" w:rsidRDefault="00F50EA8" w:rsidP="00C43120">
      <w:pPr>
        <w:shd w:val="clear" w:color="auto" w:fill="FFFFFF"/>
        <w:spacing w:line="276" w:lineRule="auto"/>
        <w:ind w:left="730" w:right="502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Этот пальчик – дедушка,</w:t>
      </w:r>
    </w:p>
    <w:p w:rsidR="00F50EA8" w:rsidRDefault="00F50EA8" w:rsidP="00C43120">
      <w:pPr>
        <w:shd w:val="clear" w:color="auto" w:fill="FFFFFF"/>
        <w:spacing w:line="276" w:lineRule="auto"/>
        <w:ind w:left="730" w:right="5026"/>
        <w:jc w:val="both"/>
        <w:rPr>
          <w:spacing w:val="-2"/>
          <w:sz w:val="28"/>
          <w:szCs w:val="28"/>
        </w:rPr>
      </w:pPr>
      <w:r w:rsidRPr="006817CF">
        <w:rPr>
          <w:spacing w:val="-2"/>
          <w:sz w:val="28"/>
          <w:szCs w:val="28"/>
        </w:rPr>
        <w:t xml:space="preserve">Этот пальчик </w:t>
      </w:r>
      <w:r>
        <w:rPr>
          <w:spacing w:val="-2"/>
          <w:sz w:val="28"/>
          <w:szCs w:val="28"/>
        </w:rPr>
        <w:t>–</w:t>
      </w:r>
      <w:r w:rsidRPr="006817CF">
        <w:rPr>
          <w:spacing w:val="-2"/>
          <w:sz w:val="28"/>
          <w:szCs w:val="28"/>
        </w:rPr>
        <w:t xml:space="preserve"> бабушка,</w:t>
      </w:r>
    </w:p>
    <w:p w:rsidR="00F50EA8" w:rsidRDefault="00F50EA8" w:rsidP="00C43120">
      <w:pPr>
        <w:shd w:val="clear" w:color="auto" w:fill="FFFFFF"/>
        <w:spacing w:line="276" w:lineRule="auto"/>
        <w:ind w:left="730" w:right="5026"/>
        <w:jc w:val="both"/>
        <w:rPr>
          <w:spacing w:val="-1"/>
          <w:sz w:val="28"/>
          <w:szCs w:val="28"/>
        </w:rPr>
      </w:pPr>
      <w:r w:rsidRPr="006817CF">
        <w:rPr>
          <w:spacing w:val="-1"/>
          <w:sz w:val="28"/>
          <w:szCs w:val="28"/>
        </w:rPr>
        <w:t xml:space="preserve">Этот пальчик </w:t>
      </w:r>
      <w:r>
        <w:rPr>
          <w:spacing w:val="-1"/>
          <w:sz w:val="28"/>
          <w:szCs w:val="28"/>
        </w:rPr>
        <w:t>–</w:t>
      </w:r>
      <w:r w:rsidRPr="006817CF">
        <w:rPr>
          <w:spacing w:val="-1"/>
          <w:sz w:val="28"/>
          <w:szCs w:val="28"/>
        </w:rPr>
        <w:t xml:space="preserve"> папочка,</w:t>
      </w:r>
    </w:p>
    <w:p w:rsidR="00F50EA8" w:rsidRDefault="00F50EA8" w:rsidP="00C43120">
      <w:pPr>
        <w:shd w:val="clear" w:color="auto" w:fill="FFFFFF"/>
        <w:spacing w:line="276" w:lineRule="auto"/>
        <w:ind w:left="730" w:right="5026"/>
        <w:jc w:val="both"/>
        <w:rPr>
          <w:spacing w:val="-3"/>
          <w:sz w:val="28"/>
          <w:szCs w:val="28"/>
        </w:rPr>
      </w:pPr>
      <w:r w:rsidRPr="006817CF">
        <w:rPr>
          <w:spacing w:val="-3"/>
          <w:sz w:val="28"/>
          <w:szCs w:val="28"/>
        </w:rPr>
        <w:t xml:space="preserve">Этот пальчик </w:t>
      </w:r>
      <w:r>
        <w:rPr>
          <w:spacing w:val="-3"/>
          <w:sz w:val="28"/>
          <w:szCs w:val="28"/>
        </w:rPr>
        <w:t>–</w:t>
      </w:r>
      <w:r w:rsidRPr="006817CF">
        <w:rPr>
          <w:spacing w:val="-3"/>
          <w:sz w:val="28"/>
          <w:szCs w:val="28"/>
        </w:rPr>
        <w:t xml:space="preserve"> мамочка,</w:t>
      </w:r>
    </w:p>
    <w:p w:rsidR="00F50EA8" w:rsidRDefault="00F50EA8" w:rsidP="00C43120">
      <w:pPr>
        <w:shd w:val="clear" w:color="auto" w:fill="FFFFFF"/>
        <w:spacing w:line="276" w:lineRule="auto"/>
        <w:ind w:left="730" w:right="5026"/>
        <w:jc w:val="both"/>
        <w:rPr>
          <w:sz w:val="28"/>
          <w:szCs w:val="28"/>
        </w:rPr>
      </w:pPr>
      <w:r w:rsidRPr="006817CF">
        <w:rPr>
          <w:sz w:val="28"/>
          <w:szCs w:val="28"/>
        </w:rPr>
        <w:t xml:space="preserve">Этот пальчик </w:t>
      </w:r>
      <w:r>
        <w:rPr>
          <w:sz w:val="28"/>
          <w:szCs w:val="28"/>
        </w:rPr>
        <w:t>–</w:t>
      </w:r>
      <w:r w:rsidRPr="006817CF">
        <w:rPr>
          <w:sz w:val="28"/>
          <w:szCs w:val="28"/>
        </w:rPr>
        <w:t xml:space="preserve"> Я</w:t>
      </w:r>
      <w:r>
        <w:rPr>
          <w:sz w:val="28"/>
          <w:szCs w:val="28"/>
        </w:rPr>
        <w:t>.</w:t>
      </w:r>
    </w:p>
    <w:p w:rsidR="00F50EA8" w:rsidRPr="006817CF" w:rsidRDefault="00F50EA8" w:rsidP="00C43120">
      <w:pPr>
        <w:shd w:val="clear" w:color="auto" w:fill="FFFFFF"/>
        <w:spacing w:line="276" w:lineRule="auto"/>
        <w:ind w:left="730" w:right="5026"/>
        <w:jc w:val="both"/>
        <w:rPr>
          <w:sz w:val="28"/>
          <w:szCs w:val="28"/>
        </w:rPr>
      </w:pPr>
      <w:r w:rsidRPr="006817CF">
        <w:rPr>
          <w:spacing w:val="-3"/>
          <w:sz w:val="28"/>
          <w:szCs w:val="28"/>
        </w:rPr>
        <w:t>Вот и вся моя семья!</w:t>
      </w:r>
    </w:p>
    <w:p w:rsidR="00F50EA8" w:rsidRPr="006817CF" w:rsidRDefault="00F50EA8" w:rsidP="00C43120">
      <w:pPr>
        <w:shd w:val="clear" w:color="auto" w:fill="FFFFFF"/>
        <w:tabs>
          <w:tab w:val="left" w:pos="427"/>
        </w:tabs>
        <w:spacing w:before="360" w:line="276" w:lineRule="auto"/>
        <w:ind w:left="14"/>
        <w:rPr>
          <w:sz w:val="28"/>
          <w:szCs w:val="28"/>
        </w:rPr>
      </w:pPr>
      <w:r w:rsidRPr="006817CF">
        <w:rPr>
          <w:b/>
          <w:bCs/>
          <w:spacing w:val="-9"/>
          <w:sz w:val="28"/>
          <w:szCs w:val="28"/>
          <w:lang w:val="en-US"/>
        </w:rPr>
        <w:t>II</w:t>
      </w:r>
      <w:r w:rsidRPr="006817CF">
        <w:rPr>
          <w:b/>
          <w:bCs/>
          <w:spacing w:val="-9"/>
          <w:sz w:val="28"/>
          <w:szCs w:val="28"/>
        </w:rPr>
        <w:t>.</w:t>
      </w:r>
      <w:r w:rsidRPr="006817CF">
        <w:rPr>
          <w:b/>
          <w:bCs/>
          <w:sz w:val="28"/>
          <w:szCs w:val="28"/>
        </w:rPr>
        <w:tab/>
      </w:r>
      <w:r w:rsidRPr="006817CF">
        <w:rPr>
          <w:b/>
          <w:bCs/>
          <w:spacing w:val="-3"/>
          <w:sz w:val="28"/>
          <w:szCs w:val="28"/>
        </w:rPr>
        <w:t>Результат ценностей семейного воспитания, разработанный</w:t>
      </w:r>
      <w:r w:rsidRPr="006817CF">
        <w:rPr>
          <w:b/>
          <w:bCs/>
          <w:spacing w:val="-3"/>
          <w:sz w:val="28"/>
          <w:szCs w:val="28"/>
        </w:rPr>
        <w:br/>
      </w:r>
      <w:r w:rsidRPr="006817CF">
        <w:rPr>
          <w:b/>
          <w:bCs/>
          <w:sz w:val="28"/>
          <w:szCs w:val="28"/>
        </w:rPr>
        <w:t>вместе с родителями за круглым столом.</w:t>
      </w:r>
    </w:p>
    <w:p w:rsidR="00F50EA8" w:rsidRDefault="00F50EA8" w:rsidP="00C43120">
      <w:pPr>
        <w:shd w:val="clear" w:color="auto" w:fill="FFFFFF"/>
        <w:spacing w:before="365" w:line="276" w:lineRule="auto"/>
        <w:ind w:left="19"/>
        <w:rPr>
          <w:b/>
          <w:bCs/>
          <w:spacing w:val="-1"/>
          <w:sz w:val="28"/>
          <w:szCs w:val="28"/>
        </w:rPr>
      </w:pPr>
      <w:r w:rsidRPr="006817CF">
        <w:rPr>
          <w:b/>
          <w:bCs/>
          <w:spacing w:val="-1"/>
          <w:sz w:val="28"/>
          <w:szCs w:val="28"/>
        </w:rPr>
        <w:t>Ш. Опросник «Традиции Вашей семьи».</w:t>
      </w:r>
    </w:p>
    <w:p w:rsidR="00F50EA8" w:rsidRDefault="00F50EA8" w:rsidP="00F50EA8">
      <w:pPr>
        <w:shd w:val="clear" w:color="auto" w:fill="FFFFFF"/>
        <w:spacing w:before="365"/>
        <w:ind w:left="19"/>
        <w:rPr>
          <w:b/>
          <w:bCs/>
          <w:spacing w:val="-1"/>
          <w:sz w:val="28"/>
          <w:szCs w:val="28"/>
        </w:rPr>
      </w:pPr>
    </w:p>
    <w:p w:rsidR="00F50EA8" w:rsidRDefault="00F50EA8" w:rsidP="00F50EA8">
      <w:pPr>
        <w:shd w:val="clear" w:color="auto" w:fill="FFFFFF"/>
        <w:spacing w:before="365"/>
        <w:ind w:left="19"/>
        <w:rPr>
          <w:b/>
          <w:bCs/>
          <w:spacing w:val="-1"/>
          <w:sz w:val="28"/>
          <w:szCs w:val="28"/>
        </w:rPr>
      </w:pPr>
    </w:p>
    <w:p w:rsidR="00F50EA8" w:rsidRDefault="00F50EA8" w:rsidP="00F50EA8">
      <w:pPr>
        <w:shd w:val="clear" w:color="auto" w:fill="FFFFFF"/>
        <w:spacing w:before="365"/>
        <w:ind w:left="19"/>
        <w:rPr>
          <w:b/>
          <w:bCs/>
          <w:spacing w:val="-1"/>
          <w:sz w:val="28"/>
          <w:szCs w:val="28"/>
        </w:rPr>
      </w:pPr>
    </w:p>
    <w:p w:rsidR="00F50EA8" w:rsidRDefault="00F50EA8" w:rsidP="00F50EA8">
      <w:pPr>
        <w:shd w:val="clear" w:color="auto" w:fill="FFFFFF"/>
        <w:spacing w:before="365"/>
        <w:ind w:left="19"/>
        <w:rPr>
          <w:b/>
          <w:bCs/>
          <w:spacing w:val="-1"/>
          <w:sz w:val="28"/>
          <w:szCs w:val="28"/>
        </w:rPr>
      </w:pPr>
    </w:p>
    <w:p w:rsidR="00F50EA8" w:rsidRDefault="00F50EA8" w:rsidP="00F50EA8">
      <w:pPr>
        <w:shd w:val="clear" w:color="auto" w:fill="FFFFFF"/>
        <w:spacing w:before="365"/>
        <w:ind w:left="19"/>
        <w:rPr>
          <w:b/>
          <w:bCs/>
          <w:spacing w:val="-1"/>
          <w:sz w:val="28"/>
          <w:szCs w:val="28"/>
        </w:rPr>
      </w:pPr>
    </w:p>
    <w:p w:rsidR="00F50EA8" w:rsidRDefault="00F50EA8" w:rsidP="00F50EA8">
      <w:pPr>
        <w:shd w:val="clear" w:color="auto" w:fill="FFFFFF"/>
        <w:spacing w:before="365"/>
        <w:ind w:left="19"/>
        <w:rPr>
          <w:b/>
          <w:bCs/>
          <w:spacing w:val="-1"/>
          <w:sz w:val="28"/>
          <w:szCs w:val="28"/>
        </w:rPr>
      </w:pPr>
    </w:p>
    <w:p w:rsidR="00F50EA8" w:rsidRDefault="00F50EA8" w:rsidP="00F50EA8">
      <w:pPr>
        <w:shd w:val="clear" w:color="auto" w:fill="FFFFFF"/>
        <w:spacing w:before="365"/>
        <w:ind w:left="19"/>
        <w:rPr>
          <w:b/>
          <w:bCs/>
          <w:spacing w:val="-1"/>
          <w:sz w:val="28"/>
          <w:szCs w:val="28"/>
        </w:rPr>
      </w:pPr>
    </w:p>
    <w:p w:rsidR="00F50EA8" w:rsidRDefault="00F50EA8" w:rsidP="00F50EA8">
      <w:pPr>
        <w:shd w:val="clear" w:color="auto" w:fill="FFFFFF"/>
        <w:spacing w:before="365"/>
        <w:ind w:left="19"/>
        <w:rPr>
          <w:b/>
          <w:bCs/>
          <w:spacing w:val="-1"/>
          <w:sz w:val="28"/>
          <w:szCs w:val="28"/>
        </w:rPr>
      </w:pPr>
    </w:p>
    <w:p w:rsidR="00F50EA8" w:rsidRDefault="00F50EA8" w:rsidP="00F50EA8">
      <w:pPr>
        <w:shd w:val="clear" w:color="auto" w:fill="FFFFFF"/>
        <w:spacing w:before="365"/>
        <w:ind w:left="19"/>
        <w:rPr>
          <w:b/>
          <w:bCs/>
          <w:spacing w:val="-1"/>
          <w:sz w:val="28"/>
          <w:szCs w:val="28"/>
        </w:rPr>
      </w:pPr>
    </w:p>
    <w:p w:rsidR="00F50EA8" w:rsidRDefault="00F50EA8" w:rsidP="00F50EA8">
      <w:pPr>
        <w:shd w:val="clear" w:color="auto" w:fill="FFFFFF"/>
        <w:spacing w:before="365"/>
        <w:ind w:left="19"/>
        <w:rPr>
          <w:b/>
          <w:bCs/>
          <w:spacing w:val="-1"/>
          <w:sz w:val="28"/>
          <w:szCs w:val="28"/>
        </w:rPr>
      </w:pPr>
    </w:p>
    <w:p w:rsidR="00F50EA8" w:rsidRDefault="00F50EA8" w:rsidP="00F50EA8">
      <w:pPr>
        <w:shd w:val="clear" w:color="auto" w:fill="FFFFFF"/>
        <w:spacing w:before="365"/>
        <w:ind w:left="19"/>
        <w:rPr>
          <w:b/>
          <w:bCs/>
          <w:spacing w:val="-1"/>
          <w:sz w:val="28"/>
          <w:szCs w:val="28"/>
        </w:rPr>
      </w:pPr>
    </w:p>
    <w:p w:rsidR="00F50EA8" w:rsidRDefault="00F50EA8" w:rsidP="00F50EA8">
      <w:pPr>
        <w:shd w:val="clear" w:color="auto" w:fill="FFFFFF"/>
        <w:spacing w:before="365"/>
        <w:ind w:left="19"/>
        <w:rPr>
          <w:b/>
          <w:bCs/>
          <w:spacing w:val="-1"/>
          <w:sz w:val="28"/>
          <w:szCs w:val="28"/>
        </w:rPr>
      </w:pPr>
    </w:p>
    <w:p w:rsidR="00F50EA8" w:rsidRDefault="00F50EA8" w:rsidP="00F50EA8">
      <w:pPr>
        <w:shd w:val="clear" w:color="auto" w:fill="FFFFFF"/>
        <w:spacing w:before="365"/>
        <w:rPr>
          <w:b/>
          <w:bCs/>
          <w:spacing w:val="-1"/>
          <w:sz w:val="28"/>
          <w:szCs w:val="28"/>
        </w:rPr>
      </w:pPr>
    </w:p>
    <w:p w:rsidR="00F50EA8" w:rsidRDefault="00F50EA8" w:rsidP="00F50EA8">
      <w:pPr>
        <w:ind w:right="38"/>
      </w:pPr>
    </w:p>
    <w:p w:rsidR="00F50EA8" w:rsidRDefault="00F50EA8" w:rsidP="00F50EA8">
      <w:pPr>
        <w:shd w:val="clear" w:color="auto" w:fill="FFFFFF"/>
        <w:spacing w:before="365"/>
        <w:ind w:left="19"/>
        <w:jc w:val="center"/>
        <w:rPr>
          <w:spacing w:val="-12"/>
          <w:sz w:val="32"/>
          <w:szCs w:val="32"/>
        </w:rPr>
      </w:pPr>
    </w:p>
    <w:p w:rsidR="00F50EA8" w:rsidRDefault="00F50EA8" w:rsidP="00F50EA8">
      <w:pPr>
        <w:shd w:val="clear" w:color="auto" w:fill="FFFFFF"/>
        <w:spacing w:before="365"/>
        <w:ind w:left="2851" w:firstLine="689"/>
        <w:rPr>
          <w:spacing w:val="-12"/>
          <w:sz w:val="32"/>
          <w:szCs w:val="32"/>
        </w:rPr>
      </w:pPr>
    </w:p>
    <w:sectPr w:rsidR="00F50EA8" w:rsidSect="00F50EA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DD4"/>
    <w:multiLevelType w:val="singleLevel"/>
    <w:tmpl w:val="ECBCAF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361F7AA0"/>
    <w:multiLevelType w:val="singleLevel"/>
    <w:tmpl w:val="ECBCAF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583A7CA0"/>
    <w:multiLevelType w:val="singleLevel"/>
    <w:tmpl w:val="B3D481A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5AAD5E97"/>
    <w:multiLevelType w:val="singleLevel"/>
    <w:tmpl w:val="2B7C87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7254521C"/>
    <w:multiLevelType w:val="hybridMultilevel"/>
    <w:tmpl w:val="F3105FD0"/>
    <w:lvl w:ilvl="0" w:tplc="3A4CFC3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3E"/>
    <w:rsid w:val="004B37C2"/>
    <w:rsid w:val="00680292"/>
    <w:rsid w:val="00976DF8"/>
    <w:rsid w:val="00C43120"/>
    <w:rsid w:val="00C50C08"/>
    <w:rsid w:val="00CC7A3E"/>
    <w:rsid w:val="00D92DEB"/>
    <w:rsid w:val="00F5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E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4">
    <w:name w:val="h4"/>
    <w:basedOn w:val="a"/>
    <w:rsid w:val="00F50EA8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F50EA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50EA8"/>
    <w:rPr>
      <w:color w:val="0000FF"/>
      <w:u w:val="single"/>
    </w:rPr>
  </w:style>
  <w:style w:type="paragraph" w:customStyle="1" w:styleId="h1">
    <w:name w:val="h1"/>
    <w:basedOn w:val="a"/>
    <w:rsid w:val="00F50EA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92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E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4">
    <w:name w:val="h4"/>
    <w:basedOn w:val="a"/>
    <w:rsid w:val="00F50EA8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F50EA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50EA8"/>
    <w:rPr>
      <w:color w:val="0000FF"/>
      <w:u w:val="single"/>
    </w:rPr>
  </w:style>
  <w:style w:type="paragraph" w:customStyle="1" w:styleId="h1">
    <w:name w:val="h1"/>
    <w:basedOn w:val="a"/>
    <w:rsid w:val="00F50EA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9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593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6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704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191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7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0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48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  <w:divsChild>
                                            <w:div w:id="405810019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6" w:space="0" w:color="auto"/>
                                                <w:bottom w:val="single" w:sz="24" w:space="15" w:color="auto"/>
                                                <w:right w:val="single" w:sz="24" w:space="0" w:color="auto"/>
                                              </w:divBdr>
                                              <w:divsChild>
                                                <w:div w:id="48597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96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339792">
                                                          <w:marLeft w:val="300"/>
                                                          <w:marRight w:val="30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30867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39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Aleksa</cp:lastModifiedBy>
  <cp:revision>3</cp:revision>
  <cp:lastPrinted>2011-12-20T16:27:00Z</cp:lastPrinted>
  <dcterms:created xsi:type="dcterms:W3CDTF">2011-12-20T13:17:00Z</dcterms:created>
  <dcterms:modified xsi:type="dcterms:W3CDTF">2011-12-20T16:28:00Z</dcterms:modified>
</cp:coreProperties>
</file>