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4" w:rsidRDefault="00295FD4" w:rsidP="00295FD4">
      <w:pPr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748D">
        <w:rPr>
          <w:rFonts w:ascii="Times New Roman" w:hAnsi="Times New Roman"/>
          <w:i/>
          <w:sz w:val="24"/>
          <w:szCs w:val="24"/>
        </w:rPr>
        <w:t>Уважаемые мамы и папы!</w:t>
      </w:r>
    </w:p>
    <w:p w:rsidR="00295FD4" w:rsidRPr="00E0748D" w:rsidRDefault="00295FD4" w:rsidP="00295F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748D">
        <w:rPr>
          <w:rFonts w:ascii="Times New Roman" w:hAnsi="Times New Roman"/>
          <w:i/>
          <w:sz w:val="24"/>
          <w:szCs w:val="24"/>
        </w:rPr>
        <w:t>Ответьте, пожалуйста, на следующие вопросы нашей анкеты</w:t>
      </w:r>
      <w:proofErr w:type="gramStart"/>
      <w:r w:rsidRPr="00E0748D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5FD4" w:rsidRPr="00E0748D" w:rsidRDefault="00295FD4" w:rsidP="00295FD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Чему Вы больше отдаёте предпочтение: обучению чтению, счёту или общему развитию памяти, внимания, любознательности? Почему?____________________________________________________________________________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 xml:space="preserve"> Каким Вы желали бы видеть Вашего ребёнка на пороге школы?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С радостью ли пойдёт ребёнок в школу?_______________________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Готов ли, по Вашему мнению, Ваш ребёнок к школе? Почему?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 xml:space="preserve">5.  Что Вас больше всего беспокоит по вопросу подготовки ребёнка    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 xml:space="preserve">      к школе?__________________________________________________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 xml:space="preserve">    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Чем интересуется Ваш ребёнок больше всего?__________________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Как часто он задаёт Вам вопросы? Какие?_______________________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 xml:space="preserve">8.  Считаете ли Вы, что у Вас есть взаимопонимание с ребёнком?         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 xml:space="preserve">     Аргументируйте свой ответ.__________________________________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 xml:space="preserve">    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Трудно ли Вам удаётся воспитать в ребёнке умение управлять собой? Почему?_________________________________________________________________________________________________________________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Pr="00E0748D" w:rsidRDefault="00295FD4" w:rsidP="00295FD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 xml:space="preserve">Какие знания, умения, навыки, приобретённые ребёнком в </w:t>
      </w:r>
      <w:proofErr w:type="gramStart"/>
      <w:r w:rsidRPr="00E0748D">
        <w:rPr>
          <w:rFonts w:ascii="Times New Roman" w:hAnsi="Times New Roman"/>
          <w:sz w:val="24"/>
          <w:szCs w:val="24"/>
        </w:rPr>
        <w:t>детском</w:t>
      </w:r>
      <w:proofErr w:type="gramEnd"/>
      <w:r w:rsidRPr="00E0748D">
        <w:rPr>
          <w:rFonts w:ascii="Times New Roman" w:hAnsi="Times New Roman"/>
          <w:sz w:val="24"/>
          <w:szCs w:val="24"/>
        </w:rPr>
        <w:t xml:space="preserve"> 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саду помогут, по Вашему мнению, учиться в школе?_____________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95FD4" w:rsidRPr="00E0748D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48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95FD4" w:rsidRPr="00CB5290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4" w:rsidRDefault="00295FD4" w:rsidP="00295F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участие в анкетировании!</w:t>
      </w:r>
    </w:p>
    <w:p w:rsidR="00295FD4" w:rsidRDefault="00295FD4" w:rsidP="00295FD4">
      <w:pPr>
        <w:rPr>
          <w:rFonts w:ascii="Times New Roman" w:hAnsi="Times New Roman"/>
          <w:sz w:val="24"/>
          <w:szCs w:val="24"/>
        </w:rPr>
      </w:pPr>
    </w:p>
    <w:p w:rsidR="00295FD4" w:rsidRDefault="00295FD4" w:rsidP="00295FD4">
      <w:pPr>
        <w:rPr>
          <w:rFonts w:ascii="Times New Roman" w:hAnsi="Times New Roman"/>
          <w:sz w:val="24"/>
          <w:szCs w:val="24"/>
        </w:rPr>
      </w:pPr>
    </w:p>
    <w:p w:rsidR="00295FD4" w:rsidRDefault="00295FD4" w:rsidP="00295FD4">
      <w:pPr>
        <w:rPr>
          <w:rFonts w:ascii="Times New Roman" w:hAnsi="Times New Roman"/>
          <w:sz w:val="24"/>
          <w:szCs w:val="24"/>
        </w:rPr>
      </w:pPr>
    </w:p>
    <w:p w:rsidR="00295FD4" w:rsidRDefault="00295FD4" w:rsidP="00295FD4">
      <w:pPr>
        <w:rPr>
          <w:rFonts w:ascii="Times New Roman" w:hAnsi="Times New Roman"/>
          <w:sz w:val="24"/>
          <w:szCs w:val="24"/>
        </w:rPr>
      </w:pPr>
    </w:p>
    <w:p w:rsidR="00295FD4" w:rsidRPr="00CB5290" w:rsidRDefault="00295FD4" w:rsidP="0029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5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Анкетирование родительского коллектива</w:t>
      </w:r>
      <w:r w:rsidRPr="00CB5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«Удовлетворенность родителей жизнью детского сада»</w:t>
      </w:r>
    </w:p>
    <w:p w:rsidR="00295FD4" w:rsidRPr="00CB5290" w:rsidRDefault="00295FD4" w:rsidP="0029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5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ФИО родителя……………………………………………………………………………</w:t>
      </w:r>
    </w:p>
    <w:p w:rsidR="00295FD4" w:rsidRPr="00CB5290" w:rsidRDefault="00295FD4" w:rsidP="0029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5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ФИО ребенка…………………………………………………………………………….</w:t>
      </w:r>
    </w:p>
    <w:p w:rsidR="00295FD4" w:rsidRPr="00CB5290" w:rsidRDefault="00295FD4" w:rsidP="00295F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Воспитатель………………………………………………………………………………</w:t>
      </w:r>
    </w:p>
    <w:p w:rsidR="00295FD4" w:rsidRPr="00CB5290" w:rsidRDefault="00295FD4" w:rsidP="00295FD4">
      <w:pPr>
        <w:pBdr>
          <w:bottom w:val="single" w:sz="6" w:space="1" w:color="auto"/>
        </w:pBdr>
        <w:tabs>
          <w:tab w:val="left" w:pos="1701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    1.    Как вы можете оценить свое отношение с садиком, в который ходит ваш      ребенок?</w:t>
      </w: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а         хорошие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б         нормальные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proofErr w:type="gramStart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 посредственные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г          плохие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      2.    Как часто вы бывали в детском саду и общались с педагогами в этом году?</w:t>
      </w: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а         каждый день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б        один-два раза в неделю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в        один-два раза в месяц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proofErr w:type="gramStart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  несколько раз в год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proofErr w:type="spellStart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 затрудняюсь ответить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3.    </w:t>
      </w:r>
      <w:proofErr w:type="gramStart"/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 какой целью вы приходите в детский сад?</w:t>
      </w: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а         на родительские собрания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б         на встречу с воспитателем, чтобы быть в курсе всех дел своего ребенка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в         для участия в воспитательных мероприятиях в группе своего ребенка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г         для оказания помощи педагогам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proofErr w:type="spellStart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 по вызову педагогов и администрации детского сада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  4.</w:t>
      </w:r>
      <w:proofErr w:type="gramEnd"/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    Какие чувства вы испытываете после посещения детского сада и бесед с педагогом?</w:t>
      </w: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а         удовлетворение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б         радость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в         надежду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proofErr w:type="gramStart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 тревогу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proofErr w:type="spellStart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 разочарование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е         растерянность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ж        грусть</w:t>
      </w:r>
    </w:p>
    <w:p w:rsidR="00295FD4" w:rsidRPr="00CB5290" w:rsidRDefault="00295FD4" w:rsidP="00295FD4">
      <w:pPr>
        <w:pBdr>
          <w:bottom w:val="single" w:sz="6" w:space="1" w:color="auto"/>
        </w:pBdr>
        <w:tabs>
          <w:tab w:val="left" w:pos="1701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proofErr w:type="spellStart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CB52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…………………………………………………………………………….</w:t>
      </w:r>
    </w:p>
    <w:p w:rsidR="00295FD4" w:rsidRPr="00CB5290" w:rsidRDefault="00295FD4" w:rsidP="00295FD4">
      <w:pPr>
        <w:pBdr>
          <w:bottom w:val="single" w:sz="6" w:space="1" w:color="auto"/>
        </w:pBd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5.    С какой проблемой в обучении и воспитании ребенка вы столкнулись?</w:t>
      </w: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CB5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B529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6.    Что бы вы хотели изменить в общении вашего ребенка воспитателя?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FD4" w:rsidRPr="00C06053" w:rsidRDefault="00295FD4" w:rsidP="00295FD4">
      <w:pPr>
        <w:rPr>
          <w:rFonts w:ascii="Times New Roman" w:hAnsi="Times New Roman"/>
          <w:sz w:val="24"/>
          <w:szCs w:val="24"/>
        </w:rPr>
      </w:pPr>
    </w:p>
    <w:p w:rsidR="00295FD4" w:rsidRDefault="00295FD4" w:rsidP="00295FD4">
      <w:pPr>
        <w:rPr>
          <w:rFonts w:ascii="Times New Roman" w:hAnsi="Times New Roman"/>
          <w:sz w:val="24"/>
          <w:szCs w:val="24"/>
        </w:rPr>
      </w:pPr>
    </w:p>
    <w:p w:rsidR="00295FD4" w:rsidRDefault="00295FD4" w:rsidP="0029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5FD4" w:rsidRDefault="00295FD4" w:rsidP="0029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5FD4" w:rsidRPr="001421C4" w:rsidRDefault="00295FD4" w:rsidP="0029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1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Методика изучения удовлетворенности родителей  работой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детского сада</w:t>
      </w:r>
    </w:p>
    <w:p w:rsidR="00295FD4" w:rsidRPr="001421C4" w:rsidRDefault="00295FD4" w:rsidP="00295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Уважаемые родители!</w:t>
      </w:r>
    </w:p>
    <w:p w:rsidR="00295FD4" w:rsidRPr="001421C4" w:rsidRDefault="00295FD4" w:rsidP="00295FD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Внимательно прочитайте перечисленные ниже утверждения и оцените степень согласия с ними. Для этого обведите ниже каждого выражения одну цифру, которая означает ответ, соответствующей Вашей точке зрения.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Цифры означают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</w:t>
      </w:r>
      <w:r w:rsidRPr="001421C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-совершенно </w:t>
      </w:r>
      <w:proofErr w:type="gramStart"/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согласен</w:t>
      </w:r>
      <w:proofErr w:type="gramEnd"/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</w:t>
      </w:r>
      <w:r w:rsidRPr="001421C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-скорее не согласен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</w:t>
      </w:r>
      <w:r w:rsidRPr="001421C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-скорее согласен                                 </w:t>
      </w:r>
      <w:r w:rsidRPr="001421C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-совершенно не согласен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</w:t>
      </w:r>
      <w:r w:rsidRPr="001421C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-трудно сказать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1. Группу, моего ребенка можно назвать дружной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2. Среди других детей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мой ребенок чувствует себя комфортно.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3. Педагоги проявляют доброжелательное отношение к моему ребенку.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4. Я испытываю чувство взаимопо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нимания, контактируя с педагогами и администрацией детского сада, который посещает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мой ребенок.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5. В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группе моего ребенка, хороший воспитатель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6. Педагоги справедл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иво оценивают достижения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моего ребенка.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7. Мой ре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бенок не испытывает перегрузок на занятиях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8. Воспитатели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учитывают индивидуальные особенности моего ребенка.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9. В саду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проводятся мероприятия, которые полезны и интересны моему ребенку.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10. Мой ребенок с удовольствием рассказывает дома о детском садике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11. Педагоги дают моему ребенку глубокие и прочные знания.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12. В саду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заботятся о физическом развитии и  здоровье моего ребенка.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13. Учебное заведение способствует формированию достойного поведения моего ребенка.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14. Администрация и воспитатели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создают условия для проявления и развития способностей моего ребенка.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  1     0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15. Детский сад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по-настоящему готовит моего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ребенка к школе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1421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 4     3     2      1     0 </w:t>
      </w:r>
    </w:p>
    <w:p w:rsidR="00295FD4" w:rsidRPr="001421C4" w:rsidRDefault="00295FD4" w:rsidP="00295FD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5FD4" w:rsidRPr="001421C4" w:rsidRDefault="00295FD4" w:rsidP="00295FD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ФИО родителя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proofErr w:type="gramStart"/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.........................................................................................................…….</w:t>
      </w:r>
      <w:proofErr w:type="gramEnd"/>
    </w:p>
    <w:p w:rsidR="00295FD4" w:rsidRPr="001421C4" w:rsidRDefault="00295FD4" w:rsidP="00295FD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ФИО ребенка…………………………………………………………………………….</w:t>
      </w:r>
    </w:p>
    <w:p w:rsidR="00295FD4" w:rsidRPr="00C06053" w:rsidRDefault="00295FD4" w:rsidP="00295FD4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142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…………………</w:t>
      </w:r>
    </w:p>
    <w:p w:rsidR="00295FD4" w:rsidRPr="00CB5290" w:rsidRDefault="00295FD4" w:rsidP="00295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29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295FD4" w:rsidRDefault="00295FD4" w:rsidP="00295FD4">
      <w:pPr>
        <w:pStyle w:val="a3"/>
        <w:shd w:val="clear" w:color="auto" w:fill="FFFFFF"/>
        <w:spacing w:before="58" w:beforeAutospacing="0" w:after="58" w:afterAutospacing="0"/>
        <w:ind w:left="81" w:right="81" w:firstLine="400"/>
        <w:textAlignment w:val="top"/>
        <w:rPr>
          <w:rFonts w:ascii="Arial" w:hAnsi="Arial" w:cs="Arial"/>
          <w:color w:val="000000"/>
          <w:sz w:val="14"/>
          <w:szCs w:val="14"/>
        </w:rPr>
      </w:pPr>
    </w:p>
    <w:p w:rsidR="00295FD4" w:rsidRDefault="00295FD4" w:rsidP="00295FD4">
      <w:pPr>
        <w:pStyle w:val="a3"/>
        <w:shd w:val="clear" w:color="auto" w:fill="FFFFFF"/>
        <w:spacing w:before="58" w:beforeAutospacing="0" w:after="58" w:afterAutospacing="0"/>
        <w:ind w:left="81" w:right="81" w:firstLine="400"/>
        <w:textAlignment w:val="top"/>
        <w:rPr>
          <w:rFonts w:ascii="Arial" w:hAnsi="Arial" w:cs="Arial"/>
          <w:color w:val="000000"/>
          <w:sz w:val="14"/>
          <w:szCs w:val="14"/>
        </w:rPr>
      </w:pPr>
    </w:p>
    <w:p w:rsidR="00295FD4" w:rsidRDefault="00295FD4" w:rsidP="00295FD4">
      <w:pPr>
        <w:pStyle w:val="a3"/>
        <w:shd w:val="clear" w:color="auto" w:fill="FFFFFF"/>
        <w:spacing w:before="58" w:beforeAutospacing="0" w:after="58" w:afterAutospacing="0"/>
        <w:ind w:left="81" w:right="81" w:firstLine="400"/>
        <w:textAlignment w:val="top"/>
        <w:rPr>
          <w:rFonts w:ascii="Arial" w:hAnsi="Arial" w:cs="Arial"/>
          <w:color w:val="000000"/>
          <w:sz w:val="14"/>
          <w:szCs w:val="14"/>
        </w:rPr>
      </w:pPr>
    </w:p>
    <w:p w:rsidR="00295FD4" w:rsidRDefault="00295FD4" w:rsidP="00295FD4">
      <w:pPr>
        <w:pStyle w:val="a3"/>
        <w:shd w:val="clear" w:color="auto" w:fill="FFFFFF"/>
        <w:spacing w:before="58" w:beforeAutospacing="0" w:after="58" w:afterAutospacing="0"/>
        <w:ind w:left="81" w:right="81" w:firstLine="400"/>
        <w:textAlignment w:val="top"/>
        <w:rPr>
          <w:rFonts w:ascii="Arial" w:hAnsi="Arial" w:cs="Arial"/>
          <w:color w:val="000000"/>
          <w:sz w:val="14"/>
          <w:szCs w:val="14"/>
        </w:rPr>
      </w:pPr>
    </w:p>
    <w:p w:rsidR="00B3598D" w:rsidRDefault="00B3598D"/>
    <w:sectPr w:rsidR="00B3598D" w:rsidSect="00B3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name w:val="WW8Num1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5FD4"/>
    <w:rsid w:val="00081A95"/>
    <w:rsid w:val="00295FD4"/>
    <w:rsid w:val="006A368E"/>
    <w:rsid w:val="00956668"/>
    <w:rsid w:val="00B3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2014-12-04T05:26:00Z</dcterms:created>
  <dcterms:modified xsi:type="dcterms:W3CDTF">2014-12-04T05:26:00Z</dcterms:modified>
</cp:coreProperties>
</file>