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2" w:rsidRDefault="003B2282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КАК  РАЗВИВАЕТСЯ  МЫШЛЕНИЕ  РЕБЁНКА</w:t>
      </w:r>
    </w:p>
    <w:p w:rsidR="003B2282" w:rsidRDefault="003B2282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Для решения задачи ребенок должен не только знать арифметические действия, но и уметь применять определенные правила, концентрировать внимание, иногда призывать на помощь воображение.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Умение логично мыслить помогает школьнику понять зависимость между числов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ы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ми данными задачки, а также применить общее правило к ко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кретным условиям задания.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Поэтому нередко случается так, что детям труднее дается решение задачи с соде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жанием, несмотря на то, что они понимают условие, знают 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щие правила для решения задач данного типа и могут безошибочно выпо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нять арифметические расчеты.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Умственные процессы, необходимые для решения задачи, относятся к специфич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ским формам мышления, к так называемому математическому мышлению. Эффекти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ность этого мышления в определенной степени зав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сит от общего развития и воспитания ребенка и в некоторой мере от его сп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собностей.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Способность к анализу и синтезу, к умению сравнивать, обобщать, делать выводы проявляется у детей не только в процессе решения математических задач, но и при изуч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нии других дисциплин, например при написании сочинения, или краткого изложения те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ста, при разработке плана к теме по истории, биологии, географии, при сопоставлении двух исторических пери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дов, при сравнении различных видов животных и т. п.</w:t>
      </w:r>
      <w:proofErr w:type="gramEnd"/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Умственное развитие детей проявляется не только в процессе школьной учебы, но также и в разнообразных жизненных ситуациях.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 самых маленьких детей умение </w:t>
      </w: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мыслить можно наблюдать</w:t>
      </w:r>
      <w:proofErr w:type="gramEnd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во время даже самой несложной игры. Например, четырехлетний </w:t>
      </w:r>
      <w:r w:rsidR="0022750D"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Сережа 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строит из кубиков мост.</w:t>
      </w:r>
      <w:r w:rsidR="0022750D"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Тот развал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вается, так как вес кубиков распределен неравн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мерно. Мальчик разрушает «сооружение» и укладывает кубики по-другому. Четырехлетний ребенок не смог бы объяснить, как он нашел способ «постр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ения» моста, так как ничего еще не знает о центре тяжести. Однако его действия свидетельствуют о том, что мальчик нашел правильное решение в конкре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ной игровой ситуации.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Оценка уровня мышления ребенка — дело весьма трудное и зависит от возраста 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бенка. Для процесса развития мышления характерны определе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ные стадии. Мышление ребенка дошкольного возраста, частично и младшего школьного возраста можно опред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лить как конкретно-образное. Интенсивное развитие абстрактного мышления, зачатки к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торого проявляются уже в 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школьном возрасте, осуществляется в возрасте десяти-одиннадцати лет.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Есть дети, которые лучше решают практические вопросы, чем теоретические пр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блемы. И наоборот, есть дети, которые, хорошо формулируя теоретические выводы, с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всем не умеют применить их на практике. Эти особе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ности детей необходимо учитывать при выборе профессии.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Умственное развитие ребенка зависит от влияния среды. Особое значение имеет 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щение с окружающими людьми. Ребенок, слушая высказывания взрослых, передачи по радио, телевидению, задавая родителям вопросы, получает самые разнообразные свед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ния. Вследствие такого контакта развитие его мышления, речи значительно ускоряется.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последние десятилетия мы стали наблюдать явление, которое назвали акселерац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ей. Физическое и умственное развитие детей стало носить </w:t>
      </w: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более ускоренный</w:t>
      </w:r>
      <w:proofErr w:type="gramEnd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характер, нежели пятьдесят и даже десять лет назад.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 Однако возможности развития детей совсем не безграничны. Поэтому нельзя 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ы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двигать перед ними слишком высокие требования. Возможности детей не только огран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ченны, но и дифференцированы, то есть различны для каждого ребенка. Невозможно 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биться того, чтобы все дети отличались 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ы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соким ростом, несмотря на то, что большинство родителей стремится обеспечить своему ребенку хорошие условия для физического ра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вития. Невозможно также добиться того, чтобы у всех детей уровень умственного разв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тия превышал норму. К этому и не надо стремиться.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Оценивая развитие ребенка, нельзя ограничиваться только интеллектуальной сф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рой, необходимо учитывать совокупность всех особенностей его индивидуальности. 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вольно часто приходится наблюдать чрезмерную возбудимость, эмоциональную несде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жанность, неумение контактировать с людьми именно у тех детей, у которых умственное развитие превышает но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 для их возраста. Односторонность развития, даже тогда, когда она связана с достижениями в какой-то области, обычно мешает ребенку приспособиться к требованиям окружающей среды, порождает трудности в общении с люд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ь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ми.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Оце</w:t>
      </w:r>
      <w:r w:rsidR="0022750D"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ить умственное развитие ребенка всегда трудно. Значительно легче проследить, как проходит его физическое развитие, которое характеризуется определенными показ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телями. Достаточно сравнить, например, результаты измерений роста и веса ребенка с нормами для данного возраста, чтобы узнать, насколько соответствуют рост и вес ребенка нормам правильного ф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зического развития. Концентрацию внимания, функционирование памяти, умственное развитие и особенно качество мышления нельзя измерить и точно оценить.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Если у ребенка серьезные затруднения в учебе, если родители видят, что уровень его развития ниже, чем у ровесников, необходима срочная помощь врача-психиатра, который располагает научными средствами определения уровня интеллектуального развития 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бенка. Врач поможет родителям уто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нить те требования, которые можно выдвигать перед ребенком, подскажет, какую помощь необходимо ему оказать.</w:t>
      </w:r>
    </w:p>
    <w:p w:rsidR="0022750D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 сожалению, некоторые родители считают все трудности ребенка в учебе ленью, нежеланием учиться. Они не пытаются вникнуть в те сложные причины, которые опред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лили низкие школьные отметки их ребенка. Чаще всего они предъявляют сыну или дочери стереотипные требования: учиться «без двоек», «без троек» или «только на пятерки». Они не задумываются над возможностями мальчика или девочки выполнить их требования. </w:t>
      </w:r>
    </w:p>
    <w:p w:rsidR="0022750D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результате ребенок живет в постоянном напряжении и даже страхе. Он хотел бы учиться хорошо, но не может, так как напряжение нервной системы дезорганизует его 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ятельность, и чем больше он стремится к хорошим результатам, тем труднее они ему 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ются. Такое положение может привести одних детей к нервным заболеваниям, других — к формированию нежел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тельных защитных реакций. 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Дети начинают обманывать родителей, чтобы скрыть плохие отметки, не рассказ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ы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вают им о своих школьных делах </w:t>
      </w: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proofErr w:type="gramEnd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особенно о трудностях в учебе.</w:t>
      </w:r>
    </w:p>
    <w:p w:rsidR="00CE3F1B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Родителям желательно знать уровень умственного развития своих детей не только для определения объема требований, которые следует предъявлять ребенку, не только для планирования дальнейшего образования и выбора профессии, но и для того, вернее, пре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ж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 всего для того, чтобы знать, есть ли у ребенка недостатки в развитии, которые нужно вылечить или помочь ему искоренить.</w:t>
      </w:r>
      <w:proofErr w:type="gramEnd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При этом надо учитывать слабые и сильные стор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ны характера ребенка. Какие его способности лучше развивать? Как направить развитие ребенка по наиболее рациональному, экономичному пути, чтобы максимально использ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вать позитивные стороны его физического и умственного развития? Как правильно напр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вить развитие способностей ребенка, чтобы в б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дущем он принес пользу всему обществу?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 настоящее время в Польше обращается серьезное внимание на подг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товку детей к школе. Запись в первый класс школы проводится за девять-десять месяцев до первого звонка. Медицинские и психологические исслед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вания, беседы с родителями, знакомство с поступающими в школу детьми способствуют тому, чтобы определить степень их по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готовки, выяснить недостатки в физическом, умственном и нравственном развитии. 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дельные дети направляются на консультации к врачам или на специальные занятия, чтобы они до начала учебного года могли по мере возможности ликвидировать пробелы 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школьного воспитания.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Постоянное и внимательное отношение отца и матери к своему ребенку с того дня, когда он появляется па свет, убережет ребенка и родителей от многих неприятностей.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Каким образом родители могут оцепить уровень умственного развития своих детей?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Познать уровень мышления, интеллекта ребенка можно на основании анализа его высказываний. Можно использовать высказывания детей или специально проводить пр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бы, аналогичные тем, которые мы использовали при анализе развития речи. Способ, кот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рым ребенок пользуется, объясняя известные ему выражения, говорит не только о его умении высказываться, но и об уровне его умственного развития. Если ребенок, увидев льва, называет его «зверь», то есть определяет понятием более высоким, это означает, что у ребенка начинает развиваться абстрактное мышление.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Некоторую ориентацию в определении уровня развития мышления ребенка в соо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ветствии с возрастом (что о</w:t>
      </w:r>
      <w:r w:rsidR="00CE3F1B"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должен уметь и что действительно умеет) может дать наблюдение за его отношением к учебе, особенно за способом выполнения домашних 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даний, требующих самостоятельной работы, например написание сочинений, изложений, составление планов, решение арифметических задач. При этом, однако, необходимо с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блюдать большую осторожность. В приведенном ранее примере </w:t>
      </w:r>
      <w:r w:rsidR="00CE3F1B"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Э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ля не могла решить 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дачу совсем не потому, что она встретилась с трудностями, которые не может пр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одолеть </w:t>
      </w: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одиннадцати-двенадцатилетний</w:t>
      </w:r>
      <w:proofErr w:type="gramEnd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ребенок, а потому, что была нед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статочно внимательна. Из-за слабой концентрации внимания ребенок может не уловить достаточно ясно выст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пающих деталей задания. Трудности могут возникать из-за пробелов в знаниях, которые появились ранее, до изучения текущего материала.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Чтобы сделать вывод об уровне умственного развития ребенка на основании резул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ь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татов его учебы, необходимо принять во внимание все факторы, которые привели к да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ным результатам.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Наилучший способ для правильной оценки — наблюдение за ходом умственной 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боты ребенка. Сам процесс мышления недоступен наблюдению, но мы можем следить за действиями ребенка, направленными на решение той или иной проблемы, на выполнение задания. Нет необходимости еж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дневно наблюдать за всеми действиями ребенка во время подготовки уроков. Достаточно следить за ходом умственной работы ребенка по заранее нам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ченному плану.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Разовое наблюдение, разумеется, не дает оснований для обобщений. В тот день, к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гда родители запланировали наблюдение за ребенком, его зан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я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тия и поведение могут быть нетипичными, потому что он плохо себя чувствует или устал, чем-то возбужден, возмо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ж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но, должен выполнить такое з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дание, которое требует особенно большого умственного напряжения, и т. п.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Основание для общих выводов о работе ребенка и уровне развития его мышления могут дать только многократно проведенные наблюдения, анализ похожих и отлича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ю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щихся друг от друга ситуаций. Наблюдая, например, только способ, каким ребенок решает математические задачи, мы получим впечатление о его способности применять знания. Если мы наблюдаем за тем, как он проводит разбор условий, мы поймем уровень развития его логического мышления. Наблюдая поведение ребенка в различных ситуациях, мы м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жем составить мнение о его практической ориентации.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Нам нельзя ограничиваться односторонним материалом. В то же время чем больше собирается наблюдений, тем труднее сформулировать общий вывод и сказать: «Наш реб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нок хорошо развит» или «Мышление нашего ребенка нормальное». Употребляя определ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ние «нормальное», мы, конечно, придаем этому утверждению положительную окраску. Все родители мечтают о том, чтобы их ребенок в умственном развитии хотя бы незнач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тельно пр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вышал средний показатель!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Человеческая психика, и особенно психика ребенка, находящаяся в процессе инте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сивного развития, представляет собой сложную, динамичную структуру.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Родителям, не имеющим подготовки в области психологии, и даже профессионал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ь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ным психологам воссоздать целостный образ этой структуры у ребенка необычайно тру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Поспешные обобщения, ос</w:t>
      </w:r>
      <w:r w:rsidR="0022750D"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ованные на недостаточном материале, на неполноце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ных наблюдениях, весьма опасны. </w:t>
      </w:r>
      <w:proofErr w:type="gramStart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Очень часто ребенку прикрепляется ярлык: «спосо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ный», «бездарный», «развитый», «средний», «заурядный», «тупой».</w:t>
      </w:r>
      <w:proofErr w:type="gramEnd"/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Это абсолютно нед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пустимо как со стороны учителя, так и со стороны родителей. Такой ярлык мешает ув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деть в ребенке другие его ос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бенности, уводит от реального анализа всего процесса его развития.</w:t>
      </w:r>
    </w:p>
    <w:p w:rsidR="00E61979" w:rsidRPr="003B2282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Мы не всегда умеем критически относиться к своим взглядам. Возможно, наше мн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ние об умственном развитии своего ребенка, оценка его инте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лектуальных возможностей не были бы так опасны, если бы мы не выражали свои суждения вслух. Но мы говорим, повторяем свои выводы в семье, в школе, от нас это мнение перенимают другие члены с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мьи, и прежде всего сам ребенок, у которого самооценка формируется под влиянием 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ы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сказанного нами взгляда. Завышенная оценка приносит ребенку вред, так как под ее вли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я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нием он переоценивает свои возможности, недостаточно работает над собой, будучи убежденным в своем превосходстве над ровесниками. Вредна также и заниженная оценка, под влиянием которой ребенок теряет веру в с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бя и в свои возможности, чувствует себя неполноценным, хуже других детей, поэтому не работает над собой, не стремится к разв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тию своих способностей.</w:t>
      </w:r>
    </w:p>
    <w:p w:rsidR="0063017B" w:rsidRDefault="00E61979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Именно поэтому необходимо вдумчиво и всесторонне изучать особенности у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</w:t>
      </w:r>
      <w:r w:rsidRPr="003B228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ственного развития своего ребенка и не спешить с выводами.</w:t>
      </w:r>
    </w:p>
    <w:p w:rsidR="003B2282" w:rsidRPr="003B2282" w:rsidRDefault="003B2282" w:rsidP="003B2282">
      <w:pPr>
        <w:spacing w:after="0"/>
        <w:ind w:firstLine="56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3017B" w:rsidRPr="0063017B" w:rsidRDefault="0063017B" w:rsidP="003B2282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301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Литература:   «Знаете ли вы своего ребенка?» </w:t>
      </w:r>
      <w:proofErr w:type="spellStart"/>
      <w:r w:rsidRPr="006301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Г.Филипчук</w:t>
      </w:r>
      <w:proofErr w:type="spellEnd"/>
      <w:r w:rsidRPr="006301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</w:p>
    <w:p w:rsidR="009A546C" w:rsidRPr="0063017B" w:rsidRDefault="0063017B" w:rsidP="003B2282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301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Москва, Из-во «Прогресс» 1985г.</w:t>
      </w:r>
      <w:bookmarkEnd w:id="0"/>
    </w:p>
    <w:sectPr w:rsidR="009A546C" w:rsidRPr="006301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DE" w:rsidRDefault="00031DDE" w:rsidP="00E61979">
      <w:pPr>
        <w:spacing w:after="0" w:line="240" w:lineRule="auto"/>
      </w:pPr>
      <w:r>
        <w:separator/>
      </w:r>
    </w:p>
  </w:endnote>
  <w:endnote w:type="continuationSeparator" w:id="0">
    <w:p w:rsidR="00031DDE" w:rsidRDefault="00031DDE" w:rsidP="00E6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1953"/>
      <w:docPartObj>
        <w:docPartGallery w:val="Page Numbers (Bottom of Page)"/>
        <w:docPartUnique/>
      </w:docPartObj>
    </w:sdtPr>
    <w:sdtEndPr/>
    <w:sdtContent>
      <w:p w:rsidR="00E61979" w:rsidRDefault="00E61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82">
          <w:rPr>
            <w:noProof/>
          </w:rPr>
          <w:t>4</w:t>
        </w:r>
        <w:r>
          <w:fldChar w:fldCharType="end"/>
        </w:r>
      </w:p>
    </w:sdtContent>
  </w:sdt>
  <w:p w:rsidR="00E61979" w:rsidRDefault="00E61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DE" w:rsidRDefault="00031DDE" w:rsidP="00E61979">
      <w:pPr>
        <w:spacing w:after="0" w:line="240" w:lineRule="auto"/>
      </w:pPr>
      <w:r>
        <w:separator/>
      </w:r>
    </w:p>
  </w:footnote>
  <w:footnote w:type="continuationSeparator" w:id="0">
    <w:p w:rsidR="00031DDE" w:rsidRDefault="00031DDE" w:rsidP="00E6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79"/>
    <w:rsid w:val="00031DDE"/>
    <w:rsid w:val="0022750D"/>
    <w:rsid w:val="003B2282"/>
    <w:rsid w:val="00515D20"/>
    <w:rsid w:val="0063017B"/>
    <w:rsid w:val="00BA65D6"/>
    <w:rsid w:val="00CE3F1B"/>
    <w:rsid w:val="00E61979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979"/>
  </w:style>
  <w:style w:type="paragraph" w:styleId="a5">
    <w:name w:val="footer"/>
    <w:basedOn w:val="a"/>
    <w:link w:val="a6"/>
    <w:uiPriority w:val="99"/>
    <w:unhideWhenUsed/>
    <w:rsid w:val="00E6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979"/>
  </w:style>
  <w:style w:type="paragraph" w:styleId="a5">
    <w:name w:val="footer"/>
    <w:basedOn w:val="a"/>
    <w:link w:val="a6"/>
    <w:uiPriority w:val="99"/>
    <w:unhideWhenUsed/>
    <w:rsid w:val="00E6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DB06-6318-4954-8529-32ED17C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2015-02-17T13:59:00Z</dcterms:created>
  <dcterms:modified xsi:type="dcterms:W3CDTF">2015-02-24T19:05:00Z</dcterms:modified>
</cp:coreProperties>
</file>