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29" w:rsidRPr="00E94E59" w:rsidRDefault="00F62B29" w:rsidP="00070388">
      <w:pPr>
        <w:pStyle w:val="230"/>
        <w:keepNext/>
        <w:keepLines/>
        <w:shd w:val="clear" w:color="auto" w:fill="auto"/>
        <w:spacing w:after="308" w:line="310" w:lineRule="exact"/>
        <w:ind w:left="3060"/>
        <w:rPr>
          <w:b/>
          <w:bCs/>
          <w:sz w:val="28"/>
          <w:szCs w:val="28"/>
        </w:rPr>
      </w:pPr>
      <w:bookmarkStart w:id="0" w:name="bookmark2"/>
      <w:r w:rsidRPr="00E94E59">
        <w:rPr>
          <w:b/>
          <w:bCs/>
          <w:sz w:val="28"/>
          <w:szCs w:val="28"/>
        </w:rPr>
        <w:t>ПОЯСНИТЕЛЬНАЯ ЗАПИСКА</w:t>
      </w:r>
      <w:bookmarkEnd w:id="0"/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Большой опыт русских мастериц в создании национальных костюмов, в вышивке, кружеве отразился в изделиях из лоскута, которые хранятся в Государственном Русском музее. В коллекциях Российского этнографического музея собрано немало изделий, украшенных лоскутной аппликацией. Необыкновенные стеганые одеяла XVII века предоставлены в Историческом музее. Очевидно, что мотивы разных культур пришли из глубины веков.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За многие века люди вдоволь налюбовались на все многообразие и великолепие красок, созданное великим художником Природой, и открыли для себя законы цветовой гармонии, которые хорошо знают профессиональные художники.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Тех, кто работает с лоскутами, тоже можно назвать художниками, только в руках у них вместо кисти и красок цветные лоскуты. Так же, как и художникам, им необходимо владеть цветовой грамотой, которая поможет избежать грубых ошибок при создании лоскутной «живописи».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Прошло много лет, и лоскутки стали частью нашей жизни, позднее пришло понимание - этим заниматься стоит, это искусство, а не экономия или признак нищеты, как считают многие. Сейчас, когда регулярно проводятся выставки, фестивали лоскутного творчества, уже никому не приходит в голову, что это занятие несерьезное.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Изучение традиций, особенностей русского народного и зарубежного лоскутного шитья приобщают детей к художественному творчеству, позволяет ощутить связь времен.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Использование текстильного лоскута в качестве изобразительного материала предполагает ознакомление учащихся с художественно- теоретическими основами декоративно-прикладного творчества.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Работа с красочными, многоцветными позволяет ввести ребенка в мир цвета, раскрыть закономерности цветовых сочетаний, научить создавать своими руками оригинальные декоративно-прикладные изделия.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Выполненные учащимися предусмотренных программой «Художественная обработка ткани» изделий (подушки, панно, коврики) с использованием текстильного лоскута может превратиться в увлекательное занятие, так как каждый этап работы сопряжен с творческим поиском. Кроме того, этот вид рукоделия позволяет использовать отходы текстильного и швейного производства, ткань, бывшую в употреблении.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Большое внимание необходимо уделять технологическому аспекту лоскутного шитья. Без овладения технологией трудно добиться высокого качества изделий. Изучение различных технологий в области лоскутного шитья можно отожествить с изучением азбуки или таблицы умножения, овладев которыми необходимо стремиться работать свободно, творчески, индивидуально.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 программу входит и изготовление мягкой игрушки.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Традиции изготовления игрушек уходят корнями в далекое прошлое, они были известны у многих народов в разных районах мира. Об этом говорят археологические раскопки захоронений Египта, Греции. На территории нашей страны известно развитие этого промысла в Сергиевом Посаде (ныне город Загорск).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 наше время традиции этого жанра народного промысла находят выражение как в промышленной так и в самодеятельной игрушке. Их с полным правом можно отнести к произведениям декоративно-прикладного искусства.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Работа над мягкой игрушкой очень увлекательна. Она требует фантазии, изобразительности, умения подмечать характерные черты животных людей. Значение игрушки в творческом развитии и воспитании детей общеизвестно и его трудно переоценить. Занятия мягкой игрушкой учат детей творить- создавать новую реальность, воспитывают усидчивость, отзывчивость и доброту. Приобщая детей к сотворению мягкой игрушки, мы не только передаем им опыт и мастерство, но и фундамент их будущей судьбы. Ибо человек, который познал радость творчество труда, умеющий видеть красоту и гармонию в привычных вещах на много счастливее того, перед кем мир предстает серым и однообразным.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Программа рассчитана на 3 года обучения, возраст детей 7-17 лет.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Для ребят первого года обучения предусмотрено программой - 144 часа в год, второго года обучения - 216 часов в год, а третьего года - 216 часов в год.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 xml:space="preserve">Учащиеся, получившие практические навыки в изготовлении изделий, проявившие интерес и способность к занятиям. Могут объединяться в </w:t>
      </w:r>
      <w:r w:rsidRPr="000224DF">
        <w:rPr>
          <w:rStyle w:val="13pt"/>
          <w:rFonts w:ascii="Times New Roman" w:hAnsi="Times New Roman" w:cs="Times New Roman"/>
          <w:sz w:val="28"/>
          <w:szCs w:val="28"/>
        </w:rPr>
        <w:t>творческую группу.</w:t>
      </w:r>
      <w:r w:rsidRPr="000224DF">
        <w:rPr>
          <w:rFonts w:ascii="Times New Roman" w:hAnsi="Times New Roman" w:cs="Times New Roman"/>
          <w:sz w:val="28"/>
          <w:szCs w:val="28"/>
        </w:rPr>
        <w:t xml:space="preserve"> Программа группы направлена на развитие творческих способностей, самостоятельности, способности к сотрудничеству, чувства ответственности, а также ориентирована на предпрофильную подготовку.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Учитывая накопившийся опыт детей в изготовлении изделий, перед ними ставятся более сложные творческие задачи - создание оригинальных моделей игрушек или композиций, которые выбрали и обсудили вместе - педагог и обучающиеся в творческой группе. Этих детей отличают от начинающих творческий поиск наиболее интересного решения художественного образа, усовершенствование первоначального варианта, желание изменить его, сделать лучше, интересней, внести что-то свое.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Творческая группа для наиболее активных, способных ребят, занимающихся в студии не первый год - занятия три раза в неделю по два часа, как дополнительное к основному - в группе пять ребят.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10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 случае необходимости можно одновременно вести работу с детьми разных возрастных групп, давая им коллективные задания или делить по подгруппам и даже индивидуально по причинам: подготовка к конкурсам, подготовка к воспитательным мероприятиям, подготовка к выставкам.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Организация встреч с народными мастерами, художниками, проведение экскурсий в музеи, выставочные залы, выполнение коллективных работ ускоряют процесс творчества и дают учащимся навыки совместной работы.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Подбор и тематика изделий, предусмотренных программой, могут меняться в зависимости от заготавливаемого материала, его цвета и фактуры, а также умение и навыков детей.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Программа включает в себя теоретическую и практическую части. Теоретическая часть включает в себя: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28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основные понятия, основы материаловедения алгоритм пошива изделий, технику безопасности, знакомство с цветовым кругом, историю орнамента, аппликации, различные беседы по психологии культуры общения, беседы о народном костюме интересные факты о животных и т. д.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Практическая часть программы включает в себя: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46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зарисовка моделей, изготовление выкроек, лекал, шаблонов, раскрой ткани, сшивание деталей, набивку, соединение заготовок, оформление изделий, составление собственных проектов, технологических схем, авторских композиций.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46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При оборудовании мастерской большое значение должны иметь вопросы, связанные с обеспечением охраны труда, техники безопасности, производственной санитарии и личной гигиены. Инструктаж по технике безопасности проводится не менее двух раз в год в форме беседы и обязательно проводить перед экскурсиями, поездками, походами. В кабинете имеется инструктаж по технике безопасности при работе с утюгом, швейной машиной, острыми режущими предметами.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46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13pt"/>
          <w:rFonts w:ascii="Times New Roman" w:hAnsi="Times New Roman" w:cs="Times New Roman"/>
          <w:sz w:val="28"/>
          <w:szCs w:val="28"/>
        </w:rPr>
        <w:t>Основная цель программы</w:t>
      </w:r>
      <w:r w:rsidRPr="000224DF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творческого, интеллектуального и культурного потенциала ребенка, реализация его интересов и творческой деятельности.</w:t>
      </w:r>
    </w:p>
    <w:p w:rsidR="00F62B29" w:rsidRPr="000224DF" w:rsidRDefault="00F62B29" w:rsidP="00070388">
      <w:pPr>
        <w:pStyle w:val="60"/>
        <w:shd w:val="clear" w:color="auto" w:fill="auto"/>
        <w:spacing w:after="296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Задачи:</w:t>
      </w:r>
    </w:p>
    <w:p w:rsidR="00F62B29" w:rsidRPr="000224DF" w:rsidRDefault="00F62B29" w:rsidP="00070388">
      <w:pPr>
        <w:pStyle w:val="310"/>
        <w:keepNext/>
        <w:keepLines/>
        <w:numPr>
          <w:ilvl w:val="0"/>
          <w:numId w:val="1"/>
        </w:numPr>
        <w:shd w:val="clear" w:color="auto" w:fill="auto"/>
        <w:tabs>
          <w:tab w:val="left" w:pos="930"/>
        </w:tabs>
        <w:spacing w:before="0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0224DF">
        <w:rPr>
          <w:rFonts w:ascii="Times New Roman" w:hAnsi="Times New Roman" w:cs="Times New Roman"/>
          <w:sz w:val="28"/>
          <w:szCs w:val="28"/>
        </w:rPr>
        <w:t>Обучающие.</w:t>
      </w:r>
      <w:bookmarkEnd w:id="1"/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1472"/>
        </w:tabs>
        <w:spacing w:before="0" w:line="331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Закрепить и расширить знание, полученные на уроках трудового</w:t>
      </w:r>
    </w:p>
    <w:p w:rsidR="00F62B29" w:rsidRPr="000224DF" w:rsidRDefault="00F62B29" w:rsidP="00070388">
      <w:pPr>
        <w:pStyle w:val="BodyText"/>
        <w:shd w:val="clear" w:color="auto" w:fill="auto"/>
        <w:spacing w:before="0" w:line="331" w:lineRule="exact"/>
        <w:ind w:left="164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обучения;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1472"/>
        </w:tabs>
        <w:spacing w:before="0" w:line="331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Совершенствовать умения и формировать навыки всех видов</w:t>
      </w:r>
    </w:p>
    <w:p w:rsidR="00F62B29" w:rsidRPr="000224DF" w:rsidRDefault="00F62B29" w:rsidP="00070388">
      <w:pPr>
        <w:pStyle w:val="BodyText"/>
        <w:shd w:val="clear" w:color="auto" w:fill="auto"/>
        <w:spacing w:before="0" w:line="331" w:lineRule="exact"/>
        <w:ind w:left="1640" w:right="14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отдельных швов при обработке ткани. При изготовлении игрушек;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1477"/>
        </w:tabs>
        <w:spacing w:before="0" w:line="331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Научить учащихся любить и понимать искусство лоскута,</w:t>
      </w:r>
    </w:p>
    <w:p w:rsidR="00F62B29" w:rsidRPr="000224DF" w:rsidRDefault="00F62B29" w:rsidP="00070388">
      <w:pPr>
        <w:pStyle w:val="BodyText"/>
        <w:shd w:val="clear" w:color="auto" w:fill="auto"/>
        <w:spacing w:before="0" w:line="331" w:lineRule="exact"/>
        <w:ind w:left="1640" w:right="46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познакомить с технологией пошива различных видов материала, дать общие понятия основ швейного производства;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1472"/>
        </w:tabs>
        <w:spacing w:before="0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Познакомить с основными технологическими операциями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1640" w:right="46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изготовления изделий: работа с выкройками, шаблонами; изготовление изделий ручным способом с элементами отделки; поэтапным приемам из лоскута.</w:t>
      </w:r>
    </w:p>
    <w:p w:rsidR="00F62B29" w:rsidRPr="000224DF" w:rsidRDefault="00F62B29" w:rsidP="00070388">
      <w:pPr>
        <w:pStyle w:val="310"/>
        <w:keepNext/>
        <w:keepLines/>
        <w:numPr>
          <w:ilvl w:val="1"/>
          <w:numId w:val="2"/>
        </w:numPr>
        <w:shd w:val="clear" w:color="auto" w:fill="auto"/>
        <w:tabs>
          <w:tab w:val="left" w:pos="935"/>
        </w:tabs>
        <w:spacing w:before="0" w:line="326" w:lineRule="exact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0224DF">
        <w:rPr>
          <w:rFonts w:ascii="Times New Roman" w:hAnsi="Times New Roman" w:cs="Times New Roman"/>
          <w:sz w:val="28"/>
          <w:szCs w:val="28"/>
        </w:rPr>
        <w:t>Развивающие:</w:t>
      </w:r>
      <w:bookmarkEnd w:id="2"/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1477"/>
        </w:tabs>
        <w:spacing w:before="0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Способствовать развитию фантазии, кругозора ребят,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1640" w:right="46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самостоятельности, интереса к творческой деятельности; создание для воспитанников «ситуации успеха».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1477"/>
        </w:tabs>
        <w:spacing w:before="0" w:line="336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Развить художественно-творческие способности учащихся.</w:t>
      </w:r>
    </w:p>
    <w:p w:rsidR="00F62B29" w:rsidRPr="000224DF" w:rsidRDefault="00F62B29" w:rsidP="00070388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935"/>
        </w:tabs>
        <w:spacing w:before="0" w:line="336" w:lineRule="exact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0224DF">
        <w:rPr>
          <w:rFonts w:ascii="Times New Roman" w:hAnsi="Times New Roman" w:cs="Times New Roman"/>
          <w:sz w:val="28"/>
          <w:szCs w:val="28"/>
        </w:rPr>
        <w:t>Воспитывающие:</w:t>
      </w:r>
      <w:bookmarkEnd w:id="3"/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1472"/>
        </w:tabs>
        <w:spacing w:before="0" w:line="336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Сформировать у учащихся целостное восприятие народного</w:t>
      </w:r>
    </w:p>
    <w:p w:rsidR="00F62B29" w:rsidRPr="000224DF" w:rsidRDefault="00F62B29" w:rsidP="00070388">
      <w:pPr>
        <w:pStyle w:val="BodyText"/>
        <w:shd w:val="clear" w:color="auto" w:fill="auto"/>
        <w:spacing w:before="0" w:line="336" w:lineRule="exact"/>
        <w:ind w:left="164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творчеств, как части культуры народа.</w:t>
      </w:r>
    </w:p>
    <w:p w:rsidR="00F62B29" w:rsidRPr="000224DF" w:rsidRDefault="00F62B29" w:rsidP="00070388">
      <w:pPr>
        <w:pStyle w:val="BodyText"/>
        <w:shd w:val="clear" w:color="auto" w:fill="auto"/>
        <w:spacing w:before="0" w:line="336" w:lineRule="exact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•Править любовь к традиционному народному искусству.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1472"/>
        </w:tabs>
        <w:spacing w:before="0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Сформировать представление о народном мастере. Как творческой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1640" w:right="46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личности, духовно связанной с культурой и природой родного края, носителя традиций коллективного опыта.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46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 красоте можно говорить красивые и правильные слова. Но можно ее делать своими руками и учить этому других.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460" w:firstLine="5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Именно дополнительное образование способно развивать творческую инициативу к самостоятельности обучающихся, приобщить их к общечеловеческим и к национальным культурным ценностям и традициям, учитывая возрастные и личные особенности каждого ребенка.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4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Это особенно важно в настоящее время, когда все более наступает западная культура, так как именно искусство, выражающее духовные традиции народа, выступает для подрастающего поколения своего рода защитным поясом, охраняющим ребенка от идеологического вакуума и бездуховности. Необходимо защитить то, сто нам оставили предки. В настоящее время изделия изготовленные в лоскутной технике приобрели широкий спрос в одежде, в оформлении интерьера квартир, офисов, дач.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4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Общение с народным искусством не только одно из средств закрепления преемственности, но и мощное средство воспитания и формирование личности.</w:t>
      </w:r>
    </w:p>
    <w:p w:rsidR="00F62B29" w:rsidRPr="000224DF" w:rsidRDefault="00F62B29" w:rsidP="00070388">
      <w:pPr>
        <w:pStyle w:val="BodyText"/>
        <w:shd w:val="clear" w:color="auto" w:fill="auto"/>
        <w:spacing w:before="0"/>
        <w:ind w:left="20" w:right="4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Процесс постижения тайны рукоделия предполагается осуществить через блочную систему занятий по принципу от простого к сложному, дающему возможность постепенного «вхождения» в рукоделие, одновременно «вылетая» и к концу занятий элемент творческого осмысления темы. Процесс творчества включает коллективные и индивидуальные работы.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92"/>
        <w:ind w:left="20" w:right="4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Итоги работы подводятся на персональных выставках, на городских, областных выставках, конкурсах и т. д.</w:t>
      </w:r>
    </w:p>
    <w:p w:rsidR="00F62B29" w:rsidRPr="000224DF" w:rsidRDefault="00F62B29" w:rsidP="00070388">
      <w:pPr>
        <w:pStyle w:val="240"/>
        <w:keepNext/>
        <w:keepLines/>
        <w:shd w:val="clear" w:color="auto" w:fill="auto"/>
        <w:spacing w:before="0"/>
        <w:ind w:left="2700"/>
        <w:rPr>
          <w:sz w:val="28"/>
          <w:szCs w:val="28"/>
        </w:rPr>
      </w:pPr>
      <w:bookmarkStart w:id="4" w:name="bookmark6"/>
      <w:r w:rsidRPr="000224DF">
        <w:rPr>
          <w:sz w:val="28"/>
          <w:szCs w:val="28"/>
        </w:rPr>
        <w:t>Способы подачи материала.</w:t>
      </w:r>
      <w:bookmarkEnd w:id="4"/>
    </w:p>
    <w:p w:rsidR="00F62B29" w:rsidRPr="000224DF" w:rsidRDefault="00F62B29" w:rsidP="00070388">
      <w:pPr>
        <w:pStyle w:val="BodyText"/>
        <w:shd w:val="clear" w:color="auto" w:fill="auto"/>
        <w:spacing w:before="0" w:after="297" w:line="336" w:lineRule="exact"/>
        <w:ind w:left="20" w:right="4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Рассказ, беседа, обсуждение готовых изделий, просмотр видеофильмов с литературой.</w:t>
      </w:r>
    </w:p>
    <w:p w:rsidR="00F62B29" w:rsidRPr="000224DF" w:rsidRDefault="00F62B29" w:rsidP="00070388">
      <w:pPr>
        <w:pStyle w:val="240"/>
        <w:keepNext/>
        <w:keepLines/>
        <w:shd w:val="clear" w:color="auto" w:fill="auto"/>
        <w:spacing w:before="0" w:line="340" w:lineRule="exact"/>
        <w:ind w:left="1140"/>
        <w:rPr>
          <w:sz w:val="28"/>
          <w:szCs w:val="28"/>
        </w:rPr>
      </w:pPr>
      <w:bookmarkStart w:id="5" w:name="bookmark7"/>
      <w:r w:rsidRPr="000224DF">
        <w:rPr>
          <w:sz w:val="28"/>
          <w:szCs w:val="28"/>
        </w:rPr>
        <w:t>Форма организации учебно-воспитательного процесса.</w:t>
      </w:r>
      <w:bookmarkEnd w:id="5"/>
    </w:p>
    <w:p w:rsidR="00F62B29" w:rsidRPr="000224DF" w:rsidRDefault="00F62B29" w:rsidP="00070388">
      <w:pPr>
        <w:pStyle w:val="BodyText"/>
        <w:numPr>
          <w:ilvl w:val="0"/>
          <w:numId w:val="4"/>
        </w:numPr>
        <w:shd w:val="clear" w:color="auto" w:fill="auto"/>
        <w:tabs>
          <w:tab w:val="left" w:pos="936"/>
        </w:tabs>
        <w:spacing w:before="0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Учебные занятия.</w:t>
      </w:r>
    </w:p>
    <w:p w:rsidR="00F62B29" w:rsidRPr="000224DF" w:rsidRDefault="00F62B29" w:rsidP="00070388">
      <w:pPr>
        <w:pStyle w:val="BodyText"/>
        <w:numPr>
          <w:ilvl w:val="0"/>
          <w:numId w:val="4"/>
        </w:numPr>
        <w:shd w:val="clear" w:color="auto" w:fill="auto"/>
        <w:tabs>
          <w:tab w:val="left" w:pos="955"/>
        </w:tabs>
        <w:spacing w:before="0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Интегрированные занятия.</w:t>
      </w:r>
    </w:p>
    <w:p w:rsidR="00F62B29" w:rsidRPr="000224DF" w:rsidRDefault="00F62B29" w:rsidP="00070388">
      <w:pPr>
        <w:pStyle w:val="BodyText"/>
        <w:numPr>
          <w:ilvl w:val="0"/>
          <w:numId w:val="4"/>
        </w:numPr>
        <w:shd w:val="clear" w:color="auto" w:fill="auto"/>
        <w:tabs>
          <w:tab w:val="left" w:pos="955"/>
        </w:tabs>
        <w:spacing w:before="0" w:after="121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Воспитательно-досуговое.</w:t>
      </w:r>
    </w:p>
    <w:p w:rsidR="00F62B29" w:rsidRPr="000224DF" w:rsidRDefault="00F62B29" w:rsidP="00070388">
      <w:pPr>
        <w:pStyle w:val="BodyText"/>
        <w:shd w:val="clear" w:color="auto" w:fill="auto"/>
        <w:spacing w:before="0" w:line="250" w:lineRule="exact"/>
        <w:ind w:left="516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I</w:t>
      </w:r>
    </w:p>
    <w:p w:rsidR="00F62B29" w:rsidRPr="000224DF" w:rsidRDefault="00F62B29" w:rsidP="00070388">
      <w:pPr>
        <w:pStyle w:val="240"/>
        <w:keepNext/>
        <w:keepLines/>
        <w:shd w:val="clear" w:color="auto" w:fill="auto"/>
        <w:spacing w:before="0"/>
        <w:ind w:left="2700"/>
        <w:rPr>
          <w:sz w:val="28"/>
          <w:szCs w:val="28"/>
        </w:rPr>
      </w:pPr>
      <w:bookmarkStart w:id="6" w:name="bookmark8"/>
      <w:r w:rsidRPr="000224DF">
        <w:rPr>
          <w:sz w:val="28"/>
          <w:szCs w:val="28"/>
        </w:rPr>
        <w:t>Формы работы с детьми.</w:t>
      </w:r>
      <w:bookmarkEnd w:id="6"/>
    </w:p>
    <w:p w:rsidR="00F62B29" w:rsidRPr="000224DF" w:rsidRDefault="00F62B29" w:rsidP="00070388">
      <w:pPr>
        <w:pStyle w:val="BodyText"/>
        <w:numPr>
          <w:ilvl w:val="1"/>
          <w:numId w:val="4"/>
        </w:numPr>
        <w:shd w:val="clear" w:color="auto" w:fill="auto"/>
        <w:tabs>
          <w:tab w:val="left" w:pos="950"/>
        </w:tabs>
        <w:spacing w:before="0" w:line="336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F62B29" w:rsidRPr="000224DF" w:rsidRDefault="00F62B29" w:rsidP="00070388">
      <w:pPr>
        <w:pStyle w:val="BodyText"/>
        <w:numPr>
          <w:ilvl w:val="1"/>
          <w:numId w:val="4"/>
        </w:numPr>
        <w:shd w:val="clear" w:color="auto" w:fill="auto"/>
        <w:tabs>
          <w:tab w:val="left" w:pos="955"/>
        </w:tabs>
        <w:spacing w:before="0" w:after="300" w:line="336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Групповая.</w:t>
      </w:r>
    </w:p>
    <w:p w:rsidR="00F62B29" w:rsidRPr="000224DF" w:rsidRDefault="00F62B29" w:rsidP="00070388">
      <w:pPr>
        <w:pStyle w:val="240"/>
        <w:keepNext/>
        <w:keepLines/>
        <w:shd w:val="clear" w:color="auto" w:fill="auto"/>
        <w:spacing w:before="0"/>
        <w:ind w:left="2700"/>
        <w:rPr>
          <w:sz w:val="28"/>
          <w:szCs w:val="28"/>
        </w:rPr>
      </w:pPr>
      <w:bookmarkStart w:id="7" w:name="bookmark9"/>
      <w:r w:rsidRPr="000224DF">
        <w:rPr>
          <w:sz w:val="28"/>
          <w:szCs w:val="28"/>
        </w:rPr>
        <w:t>Форма подведения итогов.</w:t>
      </w:r>
      <w:bookmarkEnd w:id="7"/>
    </w:p>
    <w:p w:rsidR="00F62B29" w:rsidRPr="000224DF" w:rsidRDefault="00F62B29" w:rsidP="00070388">
      <w:pPr>
        <w:pStyle w:val="BodyText"/>
        <w:numPr>
          <w:ilvl w:val="2"/>
          <w:numId w:val="4"/>
        </w:numPr>
        <w:shd w:val="clear" w:color="auto" w:fill="auto"/>
        <w:tabs>
          <w:tab w:val="left" w:pos="936"/>
        </w:tabs>
        <w:spacing w:before="0" w:line="336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Тематический зачет.</w:t>
      </w:r>
    </w:p>
    <w:p w:rsidR="00F62B29" w:rsidRPr="000224DF" w:rsidRDefault="00F62B29" w:rsidP="00070388">
      <w:pPr>
        <w:pStyle w:val="BodyText"/>
        <w:numPr>
          <w:ilvl w:val="2"/>
          <w:numId w:val="4"/>
        </w:numPr>
        <w:shd w:val="clear" w:color="auto" w:fill="auto"/>
        <w:tabs>
          <w:tab w:val="left" w:pos="950"/>
        </w:tabs>
        <w:spacing w:before="0" w:line="336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Тематические выставки.</w:t>
      </w:r>
    </w:p>
    <w:p w:rsidR="00F62B29" w:rsidRPr="000224DF" w:rsidRDefault="00F62B29" w:rsidP="00070388">
      <w:pPr>
        <w:pStyle w:val="BodyText"/>
        <w:numPr>
          <w:ilvl w:val="2"/>
          <w:numId w:val="4"/>
        </w:numPr>
        <w:shd w:val="clear" w:color="auto" w:fill="auto"/>
        <w:tabs>
          <w:tab w:val="left" w:pos="955"/>
        </w:tabs>
        <w:spacing w:before="0" w:after="2" w:line="250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Персональные выставки.</w:t>
      </w:r>
    </w:p>
    <w:p w:rsidR="00F62B29" w:rsidRDefault="00F62B29" w:rsidP="00070388">
      <w:pPr>
        <w:pStyle w:val="BodyText"/>
        <w:numPr>
          <w:ilvl w:val="2"/>
          <w:numId w:val="4"/>
        </w:numPr>
        <w:shd w:val="clear" w:color="auto" w:fill="auto"/>
        <w:tabs>
          <w:tab w:val="left" w:pos="970"/>
        </w:tabs>
        <w:spacing w:before="0" w:line="250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Конкурсы.</w:t>
      </w: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5411A5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62B29" w:rsidRPr="005411A5" w:rsidRDefault="00F62B29" w:rsidP="00070388">
      <w:pPr>
        <w:pStyle w:val="BodyText"/>
        <w:shd w:val="clear" w:color="auto" w:fill="auto"/>
        <w:tabs>
          <w:tab w:val="left" w:pos="970"/>
        </w:tabs>
        <w:spacing w:before="0" w:line="250" w:lineRule="exact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F62B29" w:rsidRPr="005411A5" w:rsidSect="00070388">
          <w:pgSz w:w="11905" w:h="16837"/>
          <w:pgMar w:top="423" w:right="899" w:bottom="439" w:left="556" w:header="0" w:footer="3" w:gutter="0"/>
          <w:cols w:space="720"/>
          <w:noEndnote/>
          <w:docGrid w:linePitch="360"/>
        </w:sectPr>
      </w:pPr>
      <w:r w:rsidRPr="005411A5">
        <w:rPr>
          <w:rFonts w:ascii="Times New Roman" w:hAnsi="Times New Roman" w:cs="Times New Roman"/>
          <w:b/>
          <w:bCs/>
          <w:sz w:val="36"/>
          <w:szCs w:val="36"/>
        </w:rPr>
        <w:t>Образовательные нормативы</w:t>
      </w:r>
    </w:p>
    <w:p w:rsidR="00F62B29" w:rsidRPr="000224DF" w:rsidRDefault="00F62B29" w:rsidP="00070388">
      <w:pPr>
        <w:pStyle w:val="310"/>
        <w:keepNext/>
        <w:keepLines/>
        <w:shd w:val="clear" w:color="auto" w:fill="auto"/>
        <w:spacing w:before="0" w:line="538" w:lineRule="exact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0224DF">
        <w:rPr>
          <w:rFonts w:ascii="Times New Roman" w:hAnsi="Times New Roman" w:cs="Times New Roman"/>
          <w:sz w:val="28"/>
          <w:szCs w:val="28"/>
        </w:rPr>
        <w:t>Учащиеся первого года обучения должны</w:t>
      </w:r>
      <w:bookmarkEnd w:id="8"/>
    </w:p>
    <w:p w:rsidR="00F62B29" w:rsidRPr="005411A5" w:rsidRDefault="00F62B29" w:rsidP="00070388">
      <w:pPr>
        <w:pStyle w:val="320"/>
        <w:keepNext/>
        <w:keepLines/>
        <w:shd w:val="clear" w:color="auto" w:fill="auto"/>
        <w:rPr>
          <w:b w:val="0"/>
          <w:bCs w:val="0"/>
          <w:i w:val="0"/>
          <w:iCs w:val="0"/>
          <w:sz w:val="28"/>
          <w:szCs w:val="28"/>
        </w:rPr>
      </w:pPr>
      <w:bookmarkStart w:id="9" w:name="bookmark11"/>
      <w:r w:rsidRPr="000224DF">
        <w:rPr>
          <w:sz w:val="28"/>
          <w:szCs w:val="28"/>
        </w:rPr>
        <w:t>Знать:</w:t>
      </w:r>
      <w:bookmarkEnd w:id="9"/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19" w:line="250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«Холодные» и «теплые» цвета;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17" w:lineRule="exact"/>
        <w:ind w:left="360" w:right="32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инструменты и приспособления (ножницы, измерительные инструменты, наперсток, шаблоны);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направление долевой и поперечной нити (утка);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технику безопасности при работе с иглой и ножницами, швейной машине;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устройство швейной машины;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свойства и состав тканей;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виды швейных ниток;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соответствие иглы и нити;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правила работы с мелком;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322" w:lineRule="exact"/>
        <w:ind w:left="360" w:right="32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технологию выполнения основных швов: «вперед иголка», «за иголку», потайной, «через край», петельный;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последовательность сборки разных вариантов блоков;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виды аппликации и технологию выполнения4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правила раскроя;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основные приемы плетения;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36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название швов;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336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технологию изготовления каркасов;</w:t>
      </w:r>
    </w:p>
    <w:p w:rsidR="00F62B29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116" w:line="336" w:lineRule="exact"/>
        <w:ind w:left="360" w:right="32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алгоритм пошива игрушек.</w:t>
      </w:r>
    </w:p>
    <w:p w:rsidR="00F62B29" w:rsidRPr="000224DF" w:rsidRDefault="00F62B29" w:rsidP="00070388">
      <w:pPr>
        <w:pStyle w:val="BodyText"/>
        <w:shd w:val="clear" w:color="auto" w:fill="auto"/>
        <w:tabs>
          <w:tab w:val="left" w:pos="346"/>
        </w:tabs>
        <w:spacing w:before="0" w:after="116" w:line="336" w:lineRule="exact"/>
        <w:ind w:right="3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 xml:space="preserve"> </w:t>
      </w:r>
      <w:r w:rsidRPr="000224DF">
        <w:rPr>
          <w:rStyle w:val="TimesNewRoman"/>
          <w:sz w:val="28"/>
          <w:szCs w:val="28"/>
        </w:rPr>
        <w:t>Уметь: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правильно организовать рабочее место;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подобрать ткани по цвету и рисунку;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определить вид ткани;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заправлять нитью швейную машину;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экономнее кроить детали и правильно вырезать;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правильно составить чертеж;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пользоваться готовыми выкройками, лекалами;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выполнить эскиз;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подобрать эскиз;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подобрать ткань по цвету и фактуре;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выбрать длину нити, завязать узелок;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изготавливать каркас;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набивать и оформлять игрушки;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закреплять веревочные конечности;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/>
        <w:ind w:left="360" w:right="32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пользоваться инструментами и приспособлениями (ножницы, наперстки, шаблоны, измерительные инструменты);</w:t>
      </w:r>
    </w:p>
    <w:p w:rsidR="00F62B29" w:rsidRPr="000224DF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9" w:line="250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правильно выбрать длину проволоки;</w:t>
      </w:r>
    </w:p>
    <w:p w:rsidR="00F62B29" w:rsidRDefault="00F62B29" w:rsidP="00070388">
      <w:pPr>
        <w:pStyle w:val="BodyText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250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читать схемы.</w:t>
      </w:r>
    </w:p>
    <w:p w:rsidR="00F62B29" w:rsidRDefault="00F62B29" w:rsidP="00070388">
      <w:pPr>
        <w:pStyle w:val="BodyText"/>
        <w:shd w:val="clear" w:color="auto" w:fill="auto"/>
        <w:tabs>
          <w:tab w:val="left" w:pos="336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336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336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336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336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336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tabs>
          <w:tab w:val="left" w:pos="336"/>
        </w:tabs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9C48F9" w:rsidRDefault="00F62B29" w:rsidP="00070388">
      <w:pPr>
        <w:pStyle w:val="10"/>
        <w:keepNext/>
        <w:keepLines/>
        <w:shd w:val="clear" w:color="auto" w:fill="auto"/>
        <w:ind w:left="20" w:right="280"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12"/>
      <w:r w:rsidRPr="009C48F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  -  педагогическое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8F9">
        <w:rPr>
          <w:rFonts w:ascii="Times New Roman" w:hAnsi="Times New Roman" w:cs="Times New Roman"/>
          <w:b/>
          <w:bCs/>
          <w:sz w:val="28"/>
          <w:szCs w:val="28"/>
        </w:rPr>
        <w:t>сопровождение  программы объединения</w:t>
      </w:r>
      <w:bookmarkEnd w:id="10"/>
    </w:p>
    <w:p w:rsidR="00F62B29" w:rsidRDefault="00F62B29" w:rsidP="00070388">
      <w:pPr>
        <w:pStyle w:val="10"/>
        <w:keepNext/>
        <w:keepLines/>
        <w:shd w:val="clear" w:color="auto" w:fill="auto"/>
        <w:spacing w:line="341" w:lineRule="exact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3"/>
      <w:r w:rsidRPr="009C48F9">
        <w:rPr>
          <w:rFonts w:ascii="Times New Roman" w:hAnsi="Times New Roman" w:cs="Times New Roman"/>
          <w:b/>
          <w:bCs/>
          <w:sz w:val="28"/>
          <w:szCs w:val="28"/>
        </w:rPr>
        <w:t>«Художественная обработка ткани»</w:t>
      </w:r>
      <w:bookmarkEnd w:id="11"/>
    </w:p>
    <w:p w:rsidR="00F62B29" w:rsidRPr="009C48F9" w:rsidRDefault="00F62B29" w:rsidP="00070388">
      <w:pPr>
        <w:pStyle w:val="10"/>
        <w:keepNext/>
        <w:keepLines/>
        <w:shd w:val="clear" w:color="auto" w:fill="auto"/>
        <w:spacing w:line="341" w:lineRule="exact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29" w:rsidRPr="000224DF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Качественные изменения содержания образования включают и изменение взгляда на личность человека , рассматриваемую с позиции культурно- исторической педагогики развития.</w:t>
      </w:r>
    </w:p>
    <w:p w:rsidR="00F62B29" w:rsidRPr="000224DF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Программа объединения «Художественная обработка ткани» нацелена на расширение проблем социализации личности, осуществления выбора вида деятельности и будущей профессии.</w:t>
      </w:r>
    </w:p>
    <w:p w:rsidR="00F62B29" w:rsidRPr="000224DF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Опыт работы объединения позволяет сделать вывод, что творческая деятельность, являющаяся ведущей в образовательном процессе Школы Народной Культуры способствует не только качественным изменениям личности воспитанника, но и развитию его интеллектуального, творческого потенциала и нравственной культуры, что способствует решению целей и задач образовательной программы «Творческая личность. Интеллект. Культура.»</w:t>
      </w:r>
    </w:p>
    <w:p w:rsidR="00F62B29" w:rsidRPr="000224DF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Психологическое сопровождение образовательного процесса объединения « Художественная обработка ткани» строится в соответствии с основными направлениями программы:</w:t>
      </w:r>
    </w:p>
    <w:p w:rsidR="00F62B29" w:rsidRPr="000224DF" w:rsidRDefault="00F62B29" w:rsidP="00070388">
      <w:pPr>
        <w:pStyle w:val="70"/>
        <w:numPr>
          <w:ilvl w:val="0"/>
          <w:numId w:val="16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.Творческая личность;</w:t>
      </w:r>
    </w:p>
    <w:p w:rsidR="00F62B29" w:rsidRPr="000224DF" w:rsidRDefault="00F62B29" w:rsidP="00070388">
      <w:pPr>
        <w:pStyle w:val="70"/>
        <w:numPr>
          <w:ilvl w:val="0"/>
          <w:numId w:val="16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24DF">
        <w:rPr>
          <w:rFonts w:ascii="Times New Roman" w:hAnsi="Times New Roman" w:cs="Times New Roman"/>
          <w:sz w:val="28"/>
          <w:szCs w:val="28"/>
        </w:rPr>
        <w:t>Интеллект;</w:t>
      </w:r>
    </w:p>
    <w:p w:rsidR="00F62B29" w:rsidRPr="000224DF" w:rsidRDefault="00F62B29" w:rsidP="00070388">
      <w:pPr>
        <w:pStyle w:val="70"/>
        <w:shd w:val="clear" w:color="auto" w:fill="auto"/>
        <w:tabs>
          <w:tab w:val="left" w:pos="825"/>
        </w:tabs>
        <w:ind w:left="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 </w:t>
      </w:r>
      <w:r w:rsidRPr="000224DF">
        <w:rPr>
          <w:rFonts w:ascii="Times New Roman" w:hAnsi="Times New Roman" w:cs="Times New Roman"/>
          <w:sz w:val="28"/>
          <w:szCs w:val="28"/>
        </w:rPr>
        <w:t>Культура.</w:t>
      </w:r>
    </w:p>
    <w:p w:rsidR="00F62B29" w:rsidRPr="000224DF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Реализация программы рассчитана на 3 года обучения воспитанников, в течении которых проходит отслеживание творческих, личностных, интеллектуальных и культурных особенностей развития личности ребенка.</w:t>
      </w:r>
    </w:p>
    <w:p w:rsidR="00F62B29" w:rsidRPr="000224DF" w:rsidRDefault="00F62B29" w:rsidP="00070388">
      <w:pPr>
        <w:pStyle w:val="10"/>
        <w:keepNext/>
        <w:keepLines/>
        <w:shd w:val="clear" w:color="auto" w:fill="auto"/>
        <w:spacing w:line="341" w:lineRule="exact"/>
        <w:ind w:left="2660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0224DF">
        <w:rPr>
          <w:rFonts w:ascii="Times New Roman" w:hAnsi="Times New Roman" w:cs="Times New Roman"/>
          <w:sz w:val="28"/>
          <w:szCs w:val="28"/>
        </w:rPr>
        <w:t>Творческая личность</w:t>
      </w:r>
      <w:bookmarkEnd w:id="12"/>
    </w:p>
    <w:p w:rsidR="00F62B29" w:rsidRPr="000224DF" w:rsidRDefault="00F62B29" w:rsidP="00070388">
      <w:pPr>
        <w:pStyle w:val="70"/>
        <w:shd w:val="clear" w:color="auto" w:fill="auto"/>
        <w:spacing w:after="296"/>
        <w:ind w:left="20" w:right="2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Ведущим компонентом развития способностей личности ребенка является творческая деятельность. В течении обучения отслеживаются личностные изменения творческой мыслительной деятельности (теоретическое мышление).</w:t>
      </w:r>
    </w:p>
    <w:p w:rsidR="00F62B29" w:rsidRPr="000224DF" w:rsidRDefault="00F62B29" w:rsidP="00070388">
      <w:pPr>
        <w:pStyle w:val="10"/>
        <w:keepNext/>
        <w:keepLines/>
        <w:shd w:val="clear" w:color="auto" w:fill="auto"/>
        <w:spacing w:line="346" w:lineRule="exact"/>
        <w:ind w:left="4360"/>
        <w:rPr>
          <w:rFonts w:ascii="Times New Roman" w:hAnsi="Times New Roman" w:cs="Times New Roman"/>
          <w:sz w:val="28"/>
          <w:szCs w:val="28"/>
        </w:rPr>
      </w:pPr>
      <w:bookmarkStart w:id="13" w:name="bookmark15"/>
      <w:r w:rsidRPr="000224DF">
        <w:rPr>
          <w:rFonts w:ascii="Times New Roman" w:hAnsi="Times New Roman" w:cs="Times New Roman"/>
          <w:sz w:val="28"/>
          <w:szCs w:val="28"/>
        </w:rPr>
        <w:t>Интеллект</w:t>
      </w:r>
      <w:bookmarkEnd w:id="13"/>
    </w:p>
    <w:p w:rsidR="00F62B29" w:rsidRPr="000224DF" w:rsidRDefault="00F62B29" w:rsidP="00070388">
      <w:pPr>
        <w:pStyle w:val="70"/>
        <w:shd w:val="clear" w:color="auto" w:fill="auto"/>
        <w:spacing w:line="346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Интеллектуальные возможности личности в процессе обучения также возрастают отслеживание и сравнение показателей указывает на развитие интеллектуальных способностей обучающихся.</w:t>
      </w:r>
    </w:p>
    <w:p w:rsidR="00F62B29" w:rsidRPr="000224DF" w:rsidRDefault="00F62B29" w:rsidP="00070388">
      <w:pPr>
        <w:pStyle w:val="10"/>
        <w:keepNext/>
        <w:keepLines/>
        <w:shd w:val="clear" w:color="auto" w:fill="auto"/>
        <w:spacing w:line="341" w:lineRule="exact"/>
        <w:ind w:left="4360"/>
        <w:rPr>
          <w:rFonts w:ascii="Times New Roman" w:hAnsi="Times New Roman" w:cs="Times New Roman"/>
          <w:sz w:val="28"/>
          <w:szCs w:val="28"/>
        </w:rPr>
      </w:pPr>
      <w:bookmarkStart w:id="14" w:name="bookmark16"/>
      <w:r w:rsidRPr="000224DF">
        <w:rPr>
          <w:rFonts w:ascii="Times New Roman" w:hAnsi="Times New Roman" w:cs="Times New Roman"/>
          <w:sz w:val="28"/>
          <w:szCs w:val="28"/>
        </w:rPr>
        <w:t>Культура</w:t>
      </w:r>
      <w:bookmarkEnd w:id="14"/>
    </w:p>
    <w:p w:rsidR="00F62B29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Культура рассматривается как мера соответствия личности обучающегося запланированному воспитательному конечному результату. Степень воспитательного влияния и качественное формирование на развивающуюся личность ребенка будет доказана посредством отслеживания изменений личностного развития, характерологических способностей воспитанников.</w:t>
      </w:r>
    </w:p>
    <w:p w:rsidR="00F62B29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70"/>
        <w:shd w:val="clear" w:color="auto" w:fill="auto"/>
        <w:ind w:left="20" w:right="2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5390"/>
        <w:gridCol w:w="1123"/>
        <w:gridCol w:w="1224"/>
        <w:gridCol w:w="1171"/>
      </w:tblGrid>
      <w:tr w:rsidR="00F62B29" w:rsidRPr="000224DF">
        <w:trPr>
          <w:trHeight w:val="778"/>
          <w:jc w:val="center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65" w:lineRule="exact"/>
              <w:jc w:val="center"/>
              <w:rPr>
                <w:sz w:val="28"/>
                <w:szCs w:val="28"/>
              </w:rPr>
            </w:pPr>
            <w:r w:rsidRPr="009002D2">
              <w:rPr>
                <w:b/>
                <w:bCs/>
                <w:sz w:val="28"/>
                <w:szCs w:val="28"/>
              </w:rPr>
              <w:t>Учебно-тематический план (I год обучения</w:t>
            </w:r>
            <w:r w:rsidRPr="009002D2">
              <w:rPr>
                <w:sz w:val="28"/>
                <w:szCs w:val="28"/>
              </w:rPr>
              <w:t>)</w:t>
            </w:r>
          </w:p>
        </w:tc>
      </w:tr>
      <w:tr w:rsidR="00F62B29" w:rsidRPr="000224DF">
        <w:trPr>
          <w:trHeight w:val="13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26" w:lineRule="exact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№ н/н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4D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DF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Pr="000224DF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всего</w:t>
            </w:r>
          </w:p>
        </w:tc>
      </w:tr>
      <w:tr w:rsidR="00F62B29" w:rsidRPr="000224DF">
        <w:trPr>
          <w:trHeight w:val="4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24D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24DF">
              <w:rPr>
                <w:rFonts w:ascii="Times New Roman" w:hAnsi="Times New Roman" w:cs="Times New Roman"/>
                <w:sz w:val="28"/>
                <w:szCs w:val="28"/>
              </w:rPr>
              <w:t>Лоскутная мозаика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9" w:rsidRPr="000224DF">
        <w:trPr>
          <w:trHeight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</w:tr>
      <w:tr w:rsidR="00F62B29" w:rsidRPr="000224DF">
        <w:trPr>
          <w:trHeight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Цвет. Цветовой круг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6</w:t>
            </w:r>
          </w:p>
        </w:tc>
      </w:tr>
      <w:tr w:rsidR="00F62B29" w:rsidRPr="000224DF">
        <w:trPr>
          <w:trHeight w:val="5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Изучение материалов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6</w:t>
            </w:r>
          </w:p>
        </w:tc>
      </w:tr>
      <w:tr w:rsidR="00F62B29" w:rsidRPr="000224DF">
        <w:trPr>
          <w:trHeight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74" w:lineRule="exact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Правила работы на швейной машине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4</w:t>
            </w:r>
          </w:p>
        </w:tc>
      </w:tr>
      <w:tr w:rsidR="00F62B29" w:rsidRPr="000224DF">
        <w:trPr>
          <w:trHeight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Технология сборки разных видов блоков из лоскутов.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20</w:t>
            </w:r>
          </w:p>
        </w:tc>
      </w:tr>
      <w:tr w:rsidR="00F62B29" w:rsidRPr="000224DF">
        <w:trPr>
          <w:trHeight w:val="4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Аппликация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16</w:t>
            </w:r>
          </w:p>
        </w:tc>
      </w:tr>
      <w:tr w:rsidR="00F62B29" w:rsidRPr="000224DF">
        <w:trPr>
          <w:trHeight w:val="4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24D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24DF"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9" w:rsidRPr="000224DF">
        <w:trPr>
          <w:trHeight w:val="45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</w:tr>
      <w:tr w:rsidR="00F62B29" w:rsidRPr="000224DF">
        <w:trPr>
          <w:trHeight w:val="5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Изучение швов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9</w:t>
            </w:r>
          </w:p>
        </w:tc>
      </w:tr>
      <w:tr w:rsidR="00F62B29" w:rsidRPr="000224DF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Плоские игрушки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7</w:t>
            </w:r>
          </w:p>
        </w:tc>
      </w:tr>
      <w:tr w:rsidR="00F62B29" w:rsidRPr="000224DF">
        <w:trPr>
          <w:trHeight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Объемные игрушки (без каркасов)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14</w:t>
            </w:r>
          </w:p>
        </w:tc>
      </w:tr>
      <w:tr w:rsidR="00F62B29" w:rsidRPr="000224DF">
        <w:trPr>
          <w:trHeight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74" w:lineRule="exact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Объемные игрушки (на каркасной основе)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20</w:t>
            </w:r>
          </w:p>
        </w:tc>
      </w:tr>
      <w:tr w:rsidR="00F62B29" w:rsidRPr="000224DF">
        <w:trPr>
          <w:trHeight w:val="5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Простейшие игрушки из меха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18</w:t>
            </w:r>
          </w:p>
        </w:tc>
      </w:tr>
      <w:tr w:rsidR="00F62B29" w:rsidRPr="000224DF">
        <w:trPr>
          <w:trHeight w:val="5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Игрушки из меха с бисером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14</w:t>
            </w:r>
          </w:p>
        </w:tc>
      </w:tr>
      <w:tr w:rsidR="00F62B29" w:rsidRPr="000224DF">
        <w:trPr>
          <w:trHeight w:val="5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Экскурсии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6</w:t>
            </w:r>
          </w:p>
        </w:tc>
      </w:tr>
      <w:tr w:rsidR="00F62B29" w:rsidRPr="000224DF">
        <w:trPr>
          <w:trHeight w:val="6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24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0224DF" w:rsidRDefault="00F62B29" w:rsidP="00D806F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002D2">
              <w:rPr>
                <w:sz w:val="28"/>
                <w:szCs w:val="28"/>
              </w:rPr>
              <w:t>144</w:t>
            </w:r>
          </w:p>
        </w:tc>
      </w:tr>
    </w:tbl>
    <w:p w:rsidR="00F62B29" w:rsidRDefault="00F62B29" w:rsidP="00070388">
      <w:pPr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rPr>
          <w:rFonts w:ascii="Times New Roman" w:hAnsi="Times New Roman" w:cs="Times New Roman"/>
          <w:sz w:val="28"/>
          <w:szCs w:val="28"/>
        </w:rPr>
        <w:sectPr w:rsidR="00F62B29" w:rsidRPr="000224DF">
          <w:type w:val="continuous"/>
          <w:pgSz w:w="11905" w:h="16837"/>
          <w:pgMar w:top="254" w:right="810" w:bottom="1291" w:left="347" w:header="0" w:footer="3" w:gutter="0"/>
          <w:cols w:space="720"/>
          <w:noEndnote/>
          <w:docGrid w:linePitch="360"/>
        </w:sectPr>
      </w:pPr>
    </w:p>
    <w:p w:rsidR="00F62B29" w:rsidRDefault="00F62B29" w:rsidP="00070388">
      <w:pPr>
        <w:pStyle w:val="101"/>
        <w:shd w:val="clear" w:color="auto" w:fill="auto"/>
        <w:ind w:left="20" w:firstLine="0"/>
        <w:rPr>
          <w:rStyle w:val="10TimesNewRoman"/>
          <w:sz w:val="28"/>
          <w:szCs w:val="28"/>
        </w:rPr>
      </w:pPr>
      <w:r w:rsidRPr="000224DF">
        <w:rPr>
          <w:rStyle w:val="10TimesNewRoman"/>
          <w:sz w:val="28"/>
          <w:szCs w:val="28"/>
        </w:rPr>
        <w:t xml:space="preserve">СОДЕРЖАНИЕ ПРОГРАММЫ </w:t>
      </w:r>
    </w:p>
    <w:p w:rsidR="00F62B29" w:rsidRDefault="00F62B29" w:rsidP="00070388">
      <w:pPr>
        <w:pStyle w:val="101"/>
        <w:shd w:val="clear" w:color="auto" w:fill="auto"/>
        <w:ind w:left="20" w:firstLine="0"/>
        <w:rPr>
          <w:rStyle w:val="10TimesNewRoman"/>
          <w:sz w:val="28"/>
          <w:szCs w:val="28"/>
        </w:rPr>
      </w:pPr>
      <w:r>
        <w:rPr>
          <w:rStyle w:val="102"/>
          <w:sz w:val="28"/>
          <w:szCs w:val="28"/>
        </w:rPr>
        <w:t xml:space="preserve">( </w:t>
      </w:r>
      <w:r w:rsidRPr="000224DF">
        <w:rPr>
          <w:rStyle w:val="102"/>
          <w:sz w:val="28"/>
          <w:szCs w:val="28"/>
        </w:rPr>
        <w:t xml:space="preserve">I </w:t>
      </w:r>
      <w:r w:rsidRPr="000224DF">
        <w:rPr>
          <w:rStyle w:val="102"/>
          <w:rFonts w:cs="Calibri"/>
          <w:sz w:val="28"/>
          <w:szCs w:val="28"/>
        </w:rPr>
        <w:t>ГОД</w:t>
      </w:r>
      <w:r w:rsidRPr="000224DF">
        <w:rPr>
          <w:rStyle w:val="102"/>
          <w:sz w:val="28"/>
          <w:szCs w:val="28"/>
        </w:rPr>
        <w:t xml:space="preserve"> </w:t>
      </w:r>
      <w:r w:rsidRPr="000224DF">
        <w:rPr>
          <w:rStyle w:val="102"/>
          <w:rFonts w:cs="Calibri"/>
          <w:sz w:val="28"/>
          <w:szCs w:val="28"/>
        </w:rPr>
        <w:t>ОБУЧЕНИЯ</w:t>
      </w:r>
      <w:r>
        <w:rPr>
          <w:rStyle w:val="102"/>
          <w:sz w:val="28"/>
          <w:szCs w:val="28"/>
        </w:rPr>
        <w:t xml:space="preserve"> )</w:t>
      </w:r>
    </w:p>
    <w:p w:rsidR="00F62B29" w:rsidRDefault="00F62B29" w:rsidP="00070388">
      <w:pPr>
        <w:pStyle w:val="101"/>
        <w:shd w:val="clear" w:color="auto" w:fill="auto"/>
        <w:ind w:left="20" w:firstLine="0"/>
        <w:rPr>
          <w:rStyle w:val="10TimesNewRoman"/>
          <w:sz w:val="28"/>
          <w:szCs w:val="28"/>
        </w:rPr>
      </w:pPr>
    </w:p>
    <w:p w:rsidR="00F62B29" w:rsidRDefault="00F62B29" w:rsidP="00070388">
      <w:pPr>
        <w:pStyle w:val="101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1.ЛОСКУТНАЯ МОЗАИКА Вводное занятие (2 часа)</w:t>
      </w:r>
    </w:p>
    <w:p w:rsidR="00F62B29" w:rsidRPr="000224DF" w:rsidRDefault="00F62B29" w:rsidP="00070388">
      <w:pPr>
        <w:pStyle w:val="101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spacing w:before="0" w:after="172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ткани, ножницы, иглы, палочки, нитки, образцы готовых поделок, фотографии.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4" w:line="336" w:lineRule="exact"/>
        <w:ind w:left="20" w:righ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цели и задачи на новый учебный год, знакомство с планом группы, правила внутреннего трудового распорядка, техника безопасности при работе с ножницами, иглой, порядок хранения рабочих материалов.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5" w:line="33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упражнения по отработке навыков работы с иглой и ножницами, практикум по организации рабочего места.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79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объяснительно- иллюстрированный, наглядный, практический.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4" w:line="34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назначение инструментов, технику безопасности при работе с иглой, ножницами, уметь правильно организовать рабочее место.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9" w:line="33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опрос, организация рабочего места, порядок хранения инструментов, пользования ими.</w:t>
      </w:r>
    </w:p>
    <w:p w:rsidR="00F62B29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игла, палочка-набивалочка, ножницы, шило.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101"/>
        <w:numPr>
          <w:ilvl w:val="1"/>
          <w:numId w:val="2"/>
        </w:numPr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ЦВЕТ. ЦВЕТОВОЙ КРУГ. (6 часов)</w:t>
      </w:r>
    </w:p>
    <w:p w:rsidR="00F62B29" w:rsidRPr="000224DF" w:rsidRDefault="00F62B29" w:rsidP="00070388">
      <w:pPr>
        <w:pStyle w:val="101"/>
        <w:shd w:val="clear" w:color="auto" w:fill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spacing w:before="0" w:after="249" w:line="33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цветные шаблоны из картона и ткани, 13 конвертов с готовыми шаблонами разных форм.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79" w:line="250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основные свойства цвета. Гармоничные сочетания цветов, Контраст цветов.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53" w:line="34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составление фрагмента рисунка из готовых шаблонов и ткани, используя конверты.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74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беседа, наблюдение, обсуждение.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5" w:line="34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«холодные» и «теплые» цвета, уметь правильно подобрать ткани по цвету и рисунку.</w:t>
      </w:r>
    </w:p>
    <w:p w:rsidR="00F62B29" w:rsidRPr="000224DF" w:rsidRDefault="00F62B29" w:rsidP="00070388">
      <w:pPr>
        <w:pStyle w:val="BodyText"/>
        <w:shd w:val="clear" w:color="auto" w:fill="auto"/>
        <w:spacing w:before="0" w:after="718" w:line="547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анализ и обсуждение выполненной мозаики. </w:t>
      </w:r>
      <w:r w:rsidRPr="000224DF">
        <w:rPr>
          <w:rStyle w:val="21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колорит, контраст, цветовая гамма.</w:t>
      </w:r>
    </w:p>
    <w:p w:rsidR="00F62B29" w:rsidRPr="000224DF" w:rsidRDefault="00F62B29" w:rsidP="00070388">
      <w:pPr>
        <w:pStyle w:val="101"/>
        <w:shd w:val="clear" w:color="auto" w:fill="auto"/>
        <w:spacing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З.ИЗУЧЕНИЕ МАТЕРИАЛОВ.</w:t>
      </w:r>
    </w:p>
    <w:p w:rsidR="00F62B29" w:rsidRPr="000224DF" w:rsidRDefault="00F62B29" w:rsidP="00070388">
      <w:pPr>
        <w:pStyle w:val="101"/>
        <w:shd w:val="clear" w:color="auto" w:fill="auto"/>
        <w:spacing w:line="533" w:lineRule="exact"/>
        <w:ind w:left="47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(6 часов)</w:t>
      </w:r>
    </w:p>
    <w:p w:rsidR="00F62B29" w:rsidRPr="000224DF" w:rsidRDefault="00F62B29" w:rsidP="00070388">
      <w:pPr>
        <w:pStyle w:val="BodyText"/>
        <w:shd w:val="clear" w:color="auto" w:fill="auto"/>
        <w:spacing w:before="0" w:line="533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образцы тканей разных видов и переплетений.</w:t>
      </w:r>
    </w:p>
    <w:p w:rsidR="00F62B29" w:rsidRPr="000224DF" w:rsidRDefault="00F62B29" w:rsidP="00070388">
      <w:pPr>
        <w:pStyle w:val="BodyText"/>
        <w:shd w:val="clear" w:color="auto" w:fill="auto"/>
        <w:spacing w:before="0" w:line="533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свойства и состав тканей. Краткие сведения по материаловедению.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5" w:line="331" w:lineRule="exact"/>
        <w:ind w:left="20" w:right="15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практической работы по карточкам. Определение вида ткани.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95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объяснительно- иллюстрированный, практический.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7"/>
        <w:ind w:left="20" w:right="6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направление долевой и поперечной нити (утка), уметь определить вид ткани.</w:t>
      </w:r>
    </w:p>
    <w:p w:rsidR="00F62B29" w:rsidRPr="000224DF" w:rsidRDefault="00F62B29" w:rsidP="00070388">
      <w:pPr>
        <w:pStyle w:val="BodyText"/>
        <w:shd w:val="clear" w:color="auto" w:fill="auto"/>
        <w:spacing w:before="0" w:line="542" w:lineRule="exact"/>
        <w:ind w:left="20" w:right="6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наблюдение анализ и обсуждение. </w:t>
      </w: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декатировка, фактура, крахмаление.</w:t>
      </w:r>
    </w:p>
    <w:p w:rsidR="00F62B29" w:rsidRPr="000224DF" w:rsidRDefault="00F62B29" w:rsidP="00070388">
      <w:pPr>
        <w:pStyle w:val="101"/>
        <w:shd w:val="clear" w:color="auto" w:fill="auto"/>
        <w:spacing w:line="542" w:lineRule="exact"/>
        <w:ind w:left="20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4. ПРАВИЛА РАБОТЫ НА ШВЕЙНОЙ МАШИНЕ</w:t>
      </w:r>
    </w:p>
    <w:p w:rsidR="00F62B29" w:rsidRPr="000224DF" w:rsidRDefault="00F62B29" w:rsidP="00070388">
      <w:pPr>
        <w:pStyle w:val="101"/>
        <w:shd w:val="clear" w:color="auto" w:fill="auto"/>
        <w:spacing w:line="542" w:lineRule="exact"/>
        <w:ind w:left="47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(4 часа)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0" w:line="341" w:lineRule="exact"/>
        <w:ind w:left="20" w:right="6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ручная швейная машина, масленка, ткань, иглы, ножницы, рабочий стол.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53" w:line="341" w:lineRule="exact"/>
        <w:ind w:left="20" w:right="6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устройство, места смазки и чистки швейной машины, неполадки, т.б. при работе, знакомство с разными классами машин.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7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заправление верхней нити швейной машины, установка челнока.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74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объяснительно- иллюстрированный, практический, наглядный.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53" w:line="341" w:lineRule="exact"/>
        <w:ind w:left="20" w:right="26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технику безопасности при работе на швейной машине, соответствие иглы и нити, уметь без ошибок заправлять нитью швейную машину.</w:t>
      </w:r>
    </w:p>
    <w:p w:rsidR="00F62B29" w:rsidRPr="000224DF" w:rsidRDefault="00F62B29" w:rsidP="00070388">
      <w:pPr>
        <w:pStyle w:val="101"/>
        <w:shd w:val="clear" w:color="auto" w:fill="auto"/>
        <w:spacing w:after="242" w:line="250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103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Style w:val="102"/>
          <w:sz w:val="28"/>
          <w:szCs w:val="28"/>
        </w:rPr>
        <w:t xml:space="preserve"> </w:t>
      </w:r>
      <w:r w:rsidRPr="000224DF">
        <w:rPr>
          <w:rStyle w:val="102"/>
          <w:rFonts w:cs="Calibri"/>
          <w:sz w:val="28"/>
          <w:szCs w:val="28"/>
        </w:rPr>
        <w:t>наблюдение</w:t>
      </w:r>
      <w:r w:rsidRPr="000224DF">
        <w:rPr>
          <w:rStyle w:val="102"/>
          <w:sz w:val="28"/>
          <w:szCs w:val="28"/>
        </w:rPr>
        <w:t>.</w:t>
      </w:r>
    </w:p>
    <w:p w:rsidR="00F62B29" w:rsidRPr="000224DF" w:rsidRDefault="00F62B29" w:rsidP="00070388">
      <w:pPr>
        <w:pStyle w:val="BodyText"/>
        <w:shd w:val="clear" w:color="auto" w:fill="auto"/>
        <w:spacing w:before="0" w:after="792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класс, челнок, холостой ход, игловодитель, нитедержатель.</w:t>
      </w:r>
    </w:p>
    <w:p w:rsidR="00F62B29" w:rsidRPr="000224DF" w:rsidRDefault="00F62B29" w:rsidP="00070388">
      <w:pPr>
        <w:pStyle w:val="101"/>
        <w:shd w:val="clear" w:color="auto" w:fill="auto"/>
        <w:spacing w:after="242" w:line="250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5.ТЕХНОЛОГИЯ СБОРКИ РАЗНЫХ ВИДОВ БЛОКОВ ИЗ ЛОСКУТОВ.</w:t>
      </w:r>
    </w:p>
    <w:p w:rsidR="00F62B29" w:rsidRPr="000224DF" w:rsidRDefault="00F62B29" w:rsidP="00070388">
      <w:pPr>
        <w:pStyle w:val="101"/>
        <w:shd w:val="clear" w:color="auto" w:fill="auto"/>
        <w:spacing w:after="169" w:line="250" w:lineRule="exact"/>
        <w:ind w:left="47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(20 часов)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0" w:line="341" w:lineRule="exact"/>
        <w:ind w:left="20" w:right="26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картон, циркуль, бумага, угольник, ножницы, фотографии, образцы лоскутных блоков, цветные шаблоны.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8" w:line="341" w:lineRule="exact"/>
        <w:ind w:left="20" w:right="26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 сборки разных видов блоков, техники и приемы лоскутного шитья, основные понятия.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5" w:line="331" w:lineRule="exact"/>
        <w:ind w:left="20" w:right="26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составление любого лоскутного фрагмента из цветных шаблонов, пошив прихваток из блоков в натуральную величину.</w:t>
      </w:r>
    </w:p>
    <w:p w:rsidR="00F62B29" w:rsidRPr="000224DF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объяснительно- иллюстрированный, наглядный, практический.</w:t>
      </w:r>
    </w:p>
    <w:p w:rsidR="00F62B29" w:rsidRPr="000224DF" w:rsidRDefault="00F62B29" w:rsidP="00070388">
      <w:pPr>
        <w:pStyle w:val="BodyText"/>
        <w:shd w:val="clear" w:color="auto" w:fill="auto"/>
        <w:spacing w:before="0" w:line="336" w:lineRule="exact"/>
        <w:ind w:left="20" w:right="6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последовательность сборки разных вариантов блоков, уметь правильно составить чертеж, рассчитать размер шаблона.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наблюдение, анализ, обсуждение работ.</w:t>
      </w:r>
    </w:p>
    <w:p w:rsidR="00F62B29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сетка, шаблон, блок, основа, структура ткани.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101"/>
        <w:shd w:val="clear" w:color="auto" w:fill="auto"/>
        <w:ind w:left="41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6. АППЛИКАЦИЯ</w:t>
      </w:r>
    </w:p>
    <w:p w:rsidR="00F62B29" w:rsidRPr="000224DF" w:rsidRDefault="00F62B29" w:rsidP="00070388">
      <w:pPr>
        <w:pStyle w:val="101"/>
        <w:shd w:val="clear" w:color="auto" w:fill="auto"/>
        <w:ind w:left="47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(16 часов)</w:t>
      </w:r>
    </w:p>
    <w:p w:rsidR="00F62B29" w:rsidRPr="000224DF" w:rsidRDefault="00F62B29" w:rsidP="00070388">
      <w:pPr>
        <w:pStyle w:val="BodyText"/>
        <w:shd w:val="clear" w:color="auto" w:fill="auto"/>
        <w:spacing w:before="0" w:after="112" w:line="33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калька, копирка, нитки, ножницы, рамка, лоскуты ткани, лекала, тесьма, фотографии детских работ.</w:t>
      </w:r>
    </w:p>
    <w:p w:rsidR="00F62B29" w:rsidRPr="000224DF" w:rsidRDefault="00F62B29" w:rsidP="00070388">
      <w:pPr>
        <w:pStyle w:val="BodyText"/>
        <w:shd w:val="clear" w:color="auto" w:fill="auto"/>
        <w:spacing w:before="0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знакомство с техникой и приемами выполнения аппликаций. История аппликаций, ее разновидности: машинная, клееная, ручная. Перенос рисунка на ткань.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занятие № 1 «Оформление сумки ручной аппликацией»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14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занятие №2 «выполнение декоративной наволочки для подушки»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14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занятие №3 «карман для газеты»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14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занятие №4 «накидка на табурет»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объяснение, показ, беседа.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93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разные виды аппликации и технологию выполнения, уметь выполнить эскиз, изготовить лекала, подобрать ткань по цвету и фактуре.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52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наблюдение, обсуждение работ.</w:t>
      </w:r>
    </w:p>
    <w:p w:rsidR="00F62B29" w:rsidRPr="000224DF" w:rsidRDefault="00F62B29" w:rsidP="00070388">
      <w:pPr>
        <w:pStyle w:val="BodyText"/>
        <w:shd w:val="clear" w:color="auto" w:fill="auto"/>
        <w:spacing w:before="0" w:after="557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схемы, подрамник, фон, бахрома, драпировка, трафарет.</w:t>
      </w:r>
    </w:p>
    <w:p w:rsidR="00F62B29" w:rsidRDefault="00F62B29" w:rsidP="00070388">
      <w:pPr>
        <w:pStyle w:val="101"/>
        <w:shd w:val="clear" w:color="auto" w:fill="auto"/>
        <w:ind w:left="25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24DF">
        <w:rPr>
          <w:rFonts w:ascii="Times New Roman" w:hAnsi="Times New Roman" w:cs="Times New Roman"/>
          <w:sz w:val="28"/>
          <w:szCs w:val="28"/>
        </w:rPr>
        <w:t xml:space="preserve">. МЯГКАЯ ИГРУШКА </w:t>
      </w:r>
    </w:p>
    <w:p w:rsidR="00F62B29" w:rsidRDefault="00F62B29" w:rsidP="00070388">
      <w:pPr>
        <w:pStyle w:val="101"/>
        <w:shd w:val="clear" w:color="auto" w:fill="auto"/>
        <w:ind w:left="25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7. ВВОДНОЕ ЗАНЯТИЕ. (2 часа)</w:t>
      </w:r>
    </w:p>
    <w:p w:rsidR="00F62B29" w:rsidRPr="000224DF" w:rsidRDefault="00F62B29" w:rsidP="00070388">
      <w:pPr>
        <w:pStyle w:val="101"/>
        <w:shd w:val="clear" w:color="auto" w:fill="auto"/>
        <w:ind w:left="2560" w:firstLine="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spacing w:before="0" w:after="116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мех, велюр трикотаж, синтепух, поролон; проволока, пуговицы, палочки, нитки, шило, кусачки, резак по меху, лезвие.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28" w:line="346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техника безопасности при работе с ножницами, шилом, иглой; порядок хранения рабочих материалов. Цветовое решение игрушки.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9" w:line="336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упражнения по отработке навыков работы с иглой, ножницами и резаком по меху; практикум по организации рабочего места.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79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наглядный, практический.</w:t>
      </w:r>
    </w:p>
    <w:p w:rsidR="00F62B29" w:rsidRPr="000224DF" w:rsidRDefault="00F62B29" w:rsidP="00070388">
      <w:pPr>
        <w:pStyle w:val="BodyText"/>
        <w:shd w:val="clear" w:color="auto" w:fill="auto"/>
        <w:spacing w:before="0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технику безопасности при работе с острыми режущими предметами, уметь определить направление ворса и правильно резать мех.</w:t>
      </w:r>
    </w:p>
    <w:p w:rsidR="00F62B29" w:rsidRPr="000224DF" w:rsidRDefault="00F62B29" w:rsidP="00070388">
      <w:pPr>
        <w:pStyle w:val="BodyText"/>
        <w:shd w:val="clear" w:color="auto" w:fill="auto"/>
        <w:spacing w:before="0" w:after="480" w:line="538" w:lineRule="exact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12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объяснение, показ. </w:t>
      </w:r>
      <w:r w:rsidRPr="000224DF">
        <w:rPr>
          <w:rStyle w:val="12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основа, ворс, мездра.</w:t>
      </w:r>
    </w:p>
    <w:p w:rsidR="00F62B29" w:rsidRPr="000224DF" w:rsidRDefault="00F62B29" w:rsidP="00070388">
      <w:pPr>
        <w:pStyle w:val="101"/>
        <w:shd w:val="clear" w:color="auto" w:fill="auto"/>
        <w:ind w:left="4600" w:right="394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8. ИЗУЧЕНИЕ ШВОВ. (9 часов)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Pr="000224DF">
        <w:rPr>
          <w:rFonts w:ascii="Times New Roman" w:hAnsi="Times New Roman" w:cs="Times New Roman"/>
          <w:sz w:val="28"/>
          <w:szCs w:val="28"/>
        </w:rPr>
        <w:t>кань, нитки, иглы, ножницы.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материаловедение; история об игле и нитках; история о ножницах.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отработка техники выполнения швов.</w:t>
      </w:r>
    </w:p>
    <w:p w:rsidR="00F62B29" w:rsidRPr="000224DF" w:rsidRDefault="00F62B29" w:rsidP="00070388">
      <w:pPr>
        <w:pStyle w:val="BodyText"/>
        <w:shd w:val="clear" w:color="auto" w:fill="auto"/>
        <w:spacing w:before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наглядный, практический.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9" w:line="336" w:lineRule="exact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название и технологию выполнения швов, где в каких изделиях используют определенный шов; уметь обращаться с иголкой и ниткой, завязывать узелок.</w:t>
      </w:r>
    </w:p>
    <w:p w:rsidR="00F62B29" w:rsidRPr="000224DF" w:rsidRDefault="00F62B29" w:rsidP="00070388">
      <w:pPr>
        <w:pStyle w:val="101"/>
        <w:shd w:val="clear" w:color="auto" w:fill="auto"/>
        <w:spacing w:after="169" w:line="250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103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Style w:val="102"/>
          <w:sz w:val="28"/>
          <w:szCs w:val="28"/>
        </w:rPr>
        <w:t xml:space="preserve"> </w:t>
      </w:r>
      <w:r w:rsidRPr="000224DF">
        <w:rPr>
          <w:rStyle w:val="102"/>
          <w:rFonts w:cs="Calibri"/>
          <w:sz w:val="28"/>
          <w:szCs w:val="28"/>
        </w:rPr>
        <w:t>наблюдение</w:t>
      </w:r>
      <w:r w:rsidRPr="000224DF">
        <w:rPr>
          <w:rStyle w:val="102"/>
          <w:sz w:val="28"/>
          <w:szCs w:val="28"/>
        </w:rPr>
        <w:t>.</w:t>
      </w:r>
    </w:p>
    <w:p w:rsidR="00F62B29" w:rsidRPr="000224DF" w:rsidRDefault="00F62B29" w:rsidP="00070388">
      <w:pPr>
        <w:pStyle w:val="BodyText"/>
        <w:shd w:val="clear" w:color="auto" w:fill="auto"/>
        <w:spacing w:before="0" w:after="563" w:line="341" w:lineRule="exact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узелок, стежок, петельный шов, шов вперед иглу, шов назад иглу, стебельчатый шов, через край.</w:t>
      </w:r>
    </w:p>
    <w:p w:rsidR="00F62B29" w:rsidRPr="00070388" w:rsidRDefault="00F62B29" w:rsidP="00070388">
      <w:pPr>
        <w:pStyle w:val="101"/>
        <w:shd w:val="clear" w:color="auto" w:fill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9. ПЛОСКИЕ ИГРУШКИ.</w:t>
      </w:r>
    </w:p>
    <w:p w:rsidR="00F62B29" w:rsidRPr="00070388" w:rsidRDefault="00F62B29" w:rsidP="00070388">
      <w:pPr>
        <w:pStyle w:val="101"/>
        <w:shd w:val="clear" w:color="auto" w:fill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 xml:space="preserve"> (7часов)</w:t>
      </w:r>
    </w:p>
    <w:p w:rsidR="00F62B29" w:rsidRPr="00070388" w:rsidRDefault="00F62B29" w:rsidP="00070388">
      <w:pPr>
        <w:pStyle w:val="101"/>
        <w:shd w:val="clear" w:color="auto" w:fill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spacing w:before="0" w:after="120" w:line="341" w:lineRule="exact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ткани, ножницы, иглы, нитки, лекала, клей, вата, клеенки, карта раскроя, образцы деталей оформления.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20" w:line="341" w:lineRule="exact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основные понятия; алгоритм и технология пошива игрушки; технология влажно-тепловой обработки ткани; почему сукно гладят через мокрую тряпку; история об утюге.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20" w:line="341" w:lineRule="exact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изготовление работ по образцу и готовым лекалам (игольницы, футляры для очков и карандашей, кошельки, сумочки под сотовый телефон).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93" w:line="341" w:lineRule="exact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алгоритм пошива игрушки; уметь правильно подобрать ткань, пользоваться лекалами; иметь навыки кроя; пошива; набивки и оформление плоской игрушки.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61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анализ и обсуждение работ.</w:t>
      </w:r>
    </w:p>
    <w:p w:rsidR="00F62B29" w:rsidRPr="000224DF" w:rsidRDefault="00F62B29" w:rsidP="00070388">
      <w:pPr>
        <w:pStyle w:val="BodyText"/>
        <w:shd w:val="clear" w:color="auto" w:fill="auto"/>
        <w:spacing w:before="0" w:after="731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плоская игрушка, алгоритм, технология, раскрой, лекало, выкройка.</w:t>
      </w:r>
    </w:p>
    <w:p w:rsidR="00F62B29" w:rsidRPr="004E3B74" w:rsidRDefault="00F62B29" w:rsidP="00070388">
      <w:pPr>
        <w:pStyle w:val="60"/>
        <w:shd w:val="clear" w:color="auto" w:fill="auto"/>
        <w:spacing w:after="0" w:line="331" w:lineRule="exact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 xml:space="preserve">10. ОБЪЕМНЫЕ ИГРУШКИ. </w:t>
      </w:r>
    </w:p>
    <w:p w:rsidR="00F62B29" w:rsidRDefault="00F62B29" w:rsidP="00070388">
      <w:pPr>
        <w:pStyle w:val="60"/>
        <w:shd w:val="clear" w:color="auto" w:fill="auto"/>
        <w:spacing w:after="0" w:line="260" w:lineRule="exact"/>
        <w:ind w:left="394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(без каркасов)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DF">
        <w:rPr>
          <w:rFonts w:ascii="Times New Roman" w:hAnsi="Times New Roman" w:cs="Times New Roman"/>
          <w:sz w:val="28"/>
          <w:szCs w:val="28"/>
        </w:rPr>
        <w:t>(14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2B29" w:rsidRPr="000224DF" w:rsidRDefault="00F62B29" w:rsidP="00070388">
      <w:pPr>
        <w:pStyle w:val="60"/>
        <w:shd w:val="clear" w:color="auto" w:fill="auto"/>
        <w:spacing w:after="0" w:line="260" w:lineRule="exact"/>
        <w:ind w:left="3940" w:firstLine="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spacing w:before="0" w:after="176" w:line="331" w:lineRule="exact"/>
        <w:ind w:left="20" w:right="94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ткани, лекала, ножницы, иглы, нитки, карта раскроя, образцы игрушек, фурнитура.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4" w:line="336" w:lineRule="exact"/>
        <w:ind w:left="20" w:right="94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объемная игрушка - основные отличия от плоской; правила раскроя; последовательность сборки; цвет и цветовое решение.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5" w:line="331" w:lineRule="exact"/>
        <w:ind w:left="20" w:right="3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изготовление игрушек (мышка, овечка, пингвиненок, щенок, цыпленок, кит, арбузик).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96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наглядный, практический, творческий.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5" w:line="331" w:lineRule="exact"/>
        <w:ind w:left="20" w:right="1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13pt2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алгоритм пошива игрушки, уметь самостоятельно производить все технологические операции, иметь отработанный навык закрепления веревочных конечностей.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96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анализ, обсуждение изделий; выставка работ в мастерской.</w:t>
      </w:r>
    </w:p>
    <w:p w:rsidR="00F62B29" w:rsidRDefault="00F62B29" w:rsidP="00070388">
      <w:pPr>
        <w:pStyle w:val="BodyText"/>
        <w:shd w:val="clear" w:color="auto" w:fill="auto"/>
        <w:spacing w:before="0" w:after="184" w:line="331" w:lineRule="exact"/>
        <w:ind w:left="20" w:right="3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объемная игрушка,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DF">
        <w:rPr>
          <w:rFonts w:ascii="Times New Roman" w:hAnsi="Times New Roman" w:cs="Times New Roman"/>
          <w:sz w:val="28"/>
          <w:szCs w:val="28"/>
        </w:rPr>
        <w:t xml:space="preserve">карта раскроя,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DF">
        <w:rPr>
          <w:rFonts w:ascii="Times New Roman" w:hAnsi="Times New Roman" w:cs="Times New Roman"/>
          <w:sz w:val="28"/>
          <w:szCs w:val="28"/>
        </w:rPr>
        <w:t>шарнирное соединение, отверстие, сборка, сувенир.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4" w:line="331" w:lineRule="exact"/>
        <w:ind w:left="20" w:right="30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after="172"/>
        <w:ind w:left="20" w:firstLine="0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0224DF">
        <w:rPr>
          <w:rStyle w:val="21"/>
          <w:rFonts w:ascii="Times New Roman" w:hAnsi="Times New Roman" w:cs="Times New Roman"/>
          <w:sz w:val="28"/>
          <w:szCs w:val="28"/>
        </w:rPr>
        <w:t xml:space="preserve">11. ОБЪЕМНЫЕ ИГРУШКИ. </w:t>
      </w:r>
    </w:p>
    <w:p w:rsidR="00F62B29" w:rsidRPr="004E3B74" w:rsidRDefault="00F62B29" w:rsidP="00070388">
      <w:pPr>
        <w:pStyle w:val="BodyText"/>
        <w:shd w:val="clear" w:color="auto" w:fill="auto"/>
        <w:spacing w:before="0" w:after="172"/>
        <w:ind w:left="20" w:firstLine="0"/>
        <w:jc w:val="center"/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</w:pPr>
      <w:r w:rsidRPr="004E3B74">
        <w:rPr>
          <w:rStyle w:val="TimesNewRoman1"/>
          <w:sz w:val="28"/>
          <w:szCs w:val="28"/>
        </w:rPr>
        <w:t>(20 часов) (на каркасной основе)</w:t>
      </w:r>
    </w:p>
    <w:p w:rsidR="00F62B29" w:rsidRDefault="00F62B29" w:rsidP="00070388">
      <w:pPr>
        <w:pStyle w:val="BodyText"/>
        <w:shd w:val="clear" w:color="auto" w:fill="auto"/>
        <w:spacing w:before="0" w:after="172"/>
        <w:ind w:left="20" w:firstLine="0"/>
        <w:jc w:val="center"/>
        <w:rPr>
          <w:rStyle w:val="21"/>
          <w:rFonts w:ascii="Calibri" w:cs="Times New Roman"/>
        </w:rPr>
      </w:pPr>
    </w:p>
    <w:p w:rsidR="00F62B29" w:rsidRPr="000224DF" w:rsidRDefault="00F62B29" w:rsidP="00070388">
      <w:pPr>
        <w:pStyle w:val="BodyText"/>
        <w:shd w:val="clear" w:color="auto" w:fill="auto"/>
        <w:spacing w:before="0" w:after="172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проволока, кусачки, материалы, лекала, нитки, ножницы, иглы, фурнитура, клей, вата.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9" w:line="336" w:lineRule="exact"/>
        <w:ind w:left="20" w:right="3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технология изготовления каркасов;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DF">
        <w:rPr>
          <w:rFonts w:ascii="Times New Roman" w:hAnsi="Times New Roman" w:cs="Times New Roman"/>
          <w:sz w:val="28"/>
          <w:szCs w:val="28"/>
        </w:rPr>
        <w:t xml:space="preserve"> техника безопасности при работе с кусочками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24DF">
        <w:rPr>
          <w:rFonts w:ascii="Times New Roman" w:hAnsi="Times New Roman" w:cs="Times New Roman"/>
          <w:sz w:val="28"/>
          <w:szCs w:val="28"/>
        </w:rPr>
        <w:t xml:space="preserve"> проволокой; технология пошива игрушек с каркасами («клубничка», «сморчки», «одуванчики», «ромашка», «ослик», «старичок»).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3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наглядный, практический, творческий.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84" w:line="341" w:lineRule="exact"/>
        <w:ind w:left="20" w:right="3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13pt2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технологию изготовления каркасов; технику безопасности при работе с кусочками, уметь самостоятельно изготовить каркасы.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9" w:line="336" w:lineRule="exact"/>
        <w:ind w:left="20" w:right="3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Формы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наблюдение, анализ, обсуждение изделий, выставка работ в мастерской.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554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каркас, кусочки, проволока, халафайбер, синтепух.</w:t>
      </w:r>
    </w:p>
    <w:p w:rsidR="00F62B29" w:rsidRPr="00B55B73" w:rsidRDefault="00F62B29" w:rsidP="00070388">
      <w:pPr>
        <w:pStyle w:val="101"/>
        <w:shd w:val="clear" w:color="auto" w:fill="auto"/>
        <w:ind w:left="20" w:firstLine="0"/>
        <w:rPr>
          <w:rStyle w:val="103"/>
          <w:rFonts w:ascii="Times New Roman" w:hAnsi="Times New Roman" w:cs="Times New Roman"/>
          <w:sz w:val="28"/>
          <w:szCs w:val="28"/>
        </w:rPr>
      </w:pPr>
      <w:r w:rsidRPr="00B55B73">
        <w:rPr>
          <w:rStyle w:val="103"/>
          <w:rFonts w:ascii="Times New Roman" w:hAnsi="Times New Roman" w:cs="Times New Roman"/>
          <w:sz w:val="28"/>
          <w:szCs w:val="28"/>
        </w:rPr>
        <w:t>12. ПРОСТЕЙШИЕ ИГРУШКИ ИЗ МЕХА.</w:t>
      </w:r>
    </w:p>
    <w:p w:rsidR="00F62B29" w:rsidRDefault="00F62B29" w:rsidP="00070388">
      <w:pPr>
        <w:pStyle w:val="101"/>
        <w:shd w:val="clear" w:color="auto" w:fill="auto"/>
        <w:ind w:left="20" w:firstLine="0"/>
        <w:rPr>
          <w:rStyle w:val="103"/>
          <w:rFonts w:ascii="Times New Roman" w:hAnsi="Times New Roman" w:cs="Times New Roman"/>
          <w:sz w:val="28"/>
          <w:szCs w:val="28"/>
        </w:rPr>
      </w:pPr>
      <w:r w:rsidRPr="00B55B73">
        <w:rPr>
          <w:rStyle w:val="103"/>
          <w:rFonts w:ascii="Times New Roman" w:hAnsi="Times New Roman" w:cs="Times New Roman"/>
          <w:sz w:val="28"/>
          <w:szCs w:val="28"/>
        </w:rPr>
        <w:t xml:space="preserve"> (18 часов)</w:t>
      </w:r>
    </w:p>
    <w:p w:rsidR="00F62B29" w:rsidRPr="00B55B73" w:rsidRDefault="00F62B29" w:rsidP="00070388">
      <w:pPr>
        <w:pStyle w:val="101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spacing w:before="0" w:after="241"/>
        <w:ind w:left="20" w:right="3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мех, ножницы с острыми кончиком, лекала, вата, иглы, нитки, фурнитура.</w:t>
      </w:r>
    </w:p>
    <w:p w:rsidR="00F62B29" w:rsidRPr="000224DF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правила раскроя меха; технология изготовления игрушек из меха.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5" w:line="33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12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0224DF">
        <w:rPr>
          <w:rStyle w:val="111"/>
          <w:sz w:val="28"/>
          <w:szCs w:val="28"/>
        </w:rPr>
        <w:t xml:space="preserve"> </w:t>
      </w:r>
      <w:r w:rsidRPr="000224DF">
        <w:rPr>
          <w:rStyle w:val="111"/>
          <w:rFonts w:cs="Calibri"/>
          <w:sz w:val="28"/>
          <w:szCs w:val="28"/>
        </w:rPr>
        <w:t>по</w:t>
      </w:r>
      <w:r w:rsidRPr="000224DF">
        <w:rPr>
          <w:rFonts w:ascii="Times New Roman" w:hAnsi="Times New Roman" w:cs="Times New Roman"/>
          <w:sz w:val="28"/>
          <w:szCs w:val="28"/>
        </w:rPr>
        <w:t xml:space="preserve"> готовым лекалам,</w:t>
      </w:r>
      <w:r w:rsidRPr="000224DF">
        <w:rPr>
          <w:rStyle w:val="111"/>
          <w:sz w:val="28"/>
          <w:szCs w:val="28"/>
        </w:rPr>
        <w:t xml:space="preserve"> </w:t>
      </w:r>
      <w:r w:rsidRPr="000224DF">
        <w:rPr>
          <w:rStyle w:val="111"/>
          <w:rFonts w:cs="Calibri"/>
          <w:sz w:val="28"/>
          <w:szCs w:val="28"/>
        </w:rPr>
        <w:t>изготовление</w:t>
      </w:r>
      <w:r w:rsidRPr="000224DF">
        <w:rPr>
          <w:rStyle w:val="111"/>
          <w:sz w:val="28"/>
          <w:szCs w:val="28"/>
        </w:rPr>
        <w:t xml:space="preserve"> </w:t>
      </w:r>
      <w:r w:rsidRPr="000224DF">
        <w:rPr>
          <w:rStyle w:val="111"/>
          <w:rFonts w:cs="Calibri"/>
          <w:sz w:val="28"/>
          <w:szCs w:val="28"/>
        </w:rPr>
        <w:t>игрушек</w:t>
      </w:r>
      <w:r w:rsidRPr="000224DF">
        <w:rPr>
          <w:rStyle w:val="111"/>
          <w:sz w:val="28"/>
          <w:szCs w:val="28"/>
        </w:rPr>
        <w:t xml:space="preserve"> (</w:t>
      </w:r>
      <w:r w:rsidRPr="000224DF">
        <w:rPr>
          <w:rStyle w:val="111"/>
          <w:rFonts w:cs="Calibri"/>
          <w:sz w:val="28"/>
          <w:szCs w:val="28"/>
        </w:rPr>
        <w:t>петушок</w:t>
      </w:r>
      <w:r w:rsidRPr="000224DF">
        <w:rPr>
          <w:rStyle w:val="111"/>
          <w:sz w:val="28"/>
          <w:szCs w:val="28"/>
        </w:rPr>
        <w:t xml:space="preserve">, </w:t>
      </w:r>
      <w:r w:rsidRPr="000224DF">
        <w:rPr>
          <w:rStyle w:val="111"/>
          <w:rFonts w:cs="Calibri"/>
          <w:sz w:val="28"/>
          <w:szCs w:val="28"/>
        </w:rPr>
        <w:t>ежик</w:t>
      </w:r>
      <w:r w:rsidRPr="000224DF">
        <w:rPr>
          <w:rStyle w:val="111"/>
          <w:sz w:val="28"/>
          <w:szCs w:val="28"/>
        </w:rPr>
        <w:t xml:space="preserve">, </w:t>
      </w:r>
      <w:r w:rsidRPr="000224DF">
        <w:rPr>
          <w:rStyle w:val="111"/>
          <w:rFonts w:cs="Calibri"/>
          <w:sz w:val="28"/>
          <w:szCs w:val="28"/>
        </w:rPr>
        <w:t>гномик</w:t>
      </w:r>
      <w:r w:rsidRPr="000224DF">
        <w:rPr>
          <w:rStyle w:val="111"/>
          <w:sz w:val="28"/>
          <w:szCs w:val="28"/>
        </w:rPr>
        <w:t xml:space="preserve">, </w:t>
      </w:r>
      <w:r w:rsidRPr="000224DF">
        <w:rPr>
          <w:rFonts w:ascii="Times New Roman" w:hAnsi="Times New Roman" w:cs="Times New Roman"/>
          <w:sz w:val="28"/>
          <w:szCs w:val="28"/>
        </w:rPr>
        <w:t>домовенок, лягушка, телепузик).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91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объяснительно-иллюстрированный, практический, творческий, наглядный.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76" w:line="33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правила работы с мехом и технологию изготовления игрушки из меха; уметь экономно кроить детали, красить по направлению ворса меха.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49" w:line="336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наблюдение, анализ, обсуждение изделий, выставка работ в мастерской.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566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направление ворса, потайной шов.</w:t>
      </w:r>
    </w:p>
    <w:p w:rsidR="00F62B29" w:rsidRPr="00B55B73" w:rsidRDefault="00F62B29" w:rsidP="00070388">
      <w:pPr>
        <w:pStyle w:val="BodyText"/>
        <w:shd w:val="clear" w:color="auto" w:fill="auto"/>
        <w:spacing w:before="0" w:line="533" w:lineRule="exact"/>
        <w:ind w:left="4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3">
        <w:rPr>
          <w:rStyle w:val="a"/>
          <w:rFonts w:ascii="Times New Roman" w:hAnsi="Times New Roman" w:cs="Times New Roman"/>
          <w:sz w:val="28"/>
          <w:szCs w:val="28"/>
        </w:rPr>
        <w:t>13.</w:t>
      </w:r>
      <w:r w:rsidRPr="00B55B73">
        <w:rPr>
          <w:rFonts w:ascii="Times New Roman" w:hAnsi="Times New Roman" w:cs="Times New Roman"/>
          <w:b/>
          <w:bCs/>
          <w:sz w:val="28"/>
          <w:szCs w:val="28"/>
        </w:rPr>
        <w:t xml:space="preserve"> ИГРУШКИ ИЗ МЕХА С БИСЕРОМ.</w:t>
      </w:r>
    </w:p>
    <w:p w:rsidR="00F62B29" w:rsidRDefault="00F62B29" w:rsidP="00070388">
      <w:pPr>
        <w:pStyle w:val="BodyText"/>
        <w:shd w:val="clear" w:color="auto" w:fill="auto"/>
        <w:spacing w:before="0" w:line="533" w:lineRule="exact"/>
        <w:ind w:left="420" w:firstLine="0"/>
        <w:jc w:val="center"/>
        <w:rPr>
          <w:rStyle w:val="a"/>
          <w:rFonts w:ascii="Times New Roman" w:hAnsi="Times New Roman" w:cs="Times New Roman"/>
          <w:sz w:val="28"/>
          <w:szCs w:val="28"/>
        </w:rPr>
      </w:pPr>
      <w:r w:rsidRPr="00B55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B73">
        <w:rPr>
          <w:rStyle w:val="a"/>
          <w:rFonts w:ascii="Times New Roman" w:hAnsi="Times New Roman" w:cs="Times New Roman"/>
          <w:sz w:val="28"/>
          <w:szCs w:val="28"/>
        </w:rPr>
        <w:t>(14 часов)</w:t>
      </w:r>
    </w:p>
    <w:p w:rsidR="00F62B29" w:rsidRPr="00B55B73" w:rsidRDefault="00F62B29" w:rsidP="00070388">
      <w:pPr>
        <w:pStyle w:val="BodyText"/>
        <w:shd w:val="clear" w:color="auto" w:fill="auto"/>
        <w:spacing w:before="0" w:line="533" w:lineRule="exact"/>
        <w:ind w:left="4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spacing w:before="0" w:after="184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бисер, трикотаж, драп, проволока, инструменты, нитки, леска, иглы, клей.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76" w:line="336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Теория: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история бисероплетения, технология изготовления игрушек с бисером. Интересные факты о насекомых.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53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Практика: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самостоятельное изготовление игрушек с бисером, насекомые (букашка, божья коровка, бабочка, паук, и т.д.), заключительное занятие.</w:t>
      </w:r>
    </w:p>
    <w:p w:rsidR="00F62B29" w:rsidRPr="000224DF" w:rsidRDefault="00F62B29" w:rsidP="00070388">
      <w:pPr>
        <w:pStyle w:val="BodyText"/>
        <w:shd w:val="clear" w:color="auto" w:fill="auto"/>
        <w:spacing w:before="0" w:after="179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Методы: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наглядный, практический.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53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ЗУНы: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знать историю бисероплетения, основные приемы плетения, технология изготовления игрушек с бисером, уметь работать с бисером.</w:t>
      </w:r>
    </w:p>
    <w:p w:rsidR="00F62B29" w:rsidRPr="000224DF" w:rsidRDefault="00F62B29" w:rsidP="00070388">
      <w:pPr>
        <w:pStyle w:val="BodyText"/>
        <w:shd w:val="clear" w:color="auto" w:fill="auto"/>
        <w:spacing w:before="0" w:after="252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Форма контроля:</w:t>
      </w:r>
      <w:r w:rsidRPr="000224DF">
        <w:rPr>
          <w:rFonts w:ascii="Times New Roman" w:hAnsi="Times New Roman" w:cs="Times New Roman"/>
          <w:sz w:val="28"/>
          <w:szCs w:val="28"/>
        </w:rPr>
        <w:t xml:space="preserve"> наблюдение, анализ и обсуждение, выставка.</w:t>
      </w: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Style w:val="a"/>
          <w:rFonts w:ascii="Times New Roman" w:hAnsi="Times New Roman" w:cs="Times New Roman"/>
          <w:sz w:val="28"/>
          <w:szCs w:val="28"/>
        </w:rPr>
        <w:t>Ключевые слова:</w:t>
      </w:r>
      <w:r w:rsidRPr="000224DF">
        <w:rPr>
          <w:rFonts w:ascii="Times New Roman" w:hAnsi="Times New Roman" w:cs="Times New Roman"/>
          <w:sz w:val="28"/>
          <w:szCs w:val="28"/>
        </w:rPr>
        <w:t xml:space="preserve"> схема, бисер, стеклярус, рубка, приемы бисероплетения.</w:t>
      </w: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  <w:sectPr w:rsidR="00F62B29" w:rsidRPr="000224DF">
          <w:type w:val="continuous"/>
          <w:pgSz w:w="11905" w:h="16837"/>
          <w:pgMar w:top="270" w:right="621" w:bottom="1012" w:left="399" w:header="0" w:footer="3" w:gutter="0"/>
          <w:cols w:space="720"/>
          <w:noEndnote/>
          <w:docGrid w:linePitch="360"/>
        </w:sectPr>
      </w:pPr>
    </w:p>
    <w:p w:rsidR="00F62B29" w:rsidRPr="000224DF" w:rsidRDefault="00F62B29" w:rsidP="00070388">
      <w:pPr>
        <w:pStyle w:val="26"/>
        <w:keepNext/>
        <w:keepLines/>
        <w:shd w:val="clear" w:color="auto" w:fill="auto"/>
        <w:spacing w:after="224" w:line="290" w:lineRule="exact"/>
        <w:ind w:left="2800"/>
        <w:rPr>
          <w:rFonts w:ascii="Times New Roman" w:hAnsi="Times New Roman" w:cs="Times New Roman"/>
          <w:sz w:val="28"/>
          <w:szCs w:val="28"/>
        </w:rPr>
      </w:pPr>
      <w:bookmarkStart w:id="15" w:name="bookmark17"/>
      <w:r w:rsidRPr="000224DF">
        <w:rPr>
          <w:rFonts w:ascii="Times New Roman" w:hAnsi="Times New Roman" w:cs="Times New Roman"/>
          <w:sz w:val="28"/>
          <w:szCs w:val="28"/>
        </w:rPr>
        <w:t>КОНТРОЛЬНЫЕ ВОПРОСЫ</w:t>
      </w:r>
      <w:bookmarkEnd w:id="15"/>
    </w:p>
    <w:p w:rsidR="00F62B29" w:rsidRPr="000224DF" w:rsidRDefault="00F62B29" w:rsidP="00070388">
      <w:pPr>
        <w:pStyle w:val="230"/>
        <w:keepNext/>
        <w:keepLines/>
        <w:shd w:val="clear" w:color="auto" w:fill="auto"/>
        <w:spacing w:after="479" w:line="310" w:lineRule="exact"/>
        <w:ind w:left="3400"/>
        <w:rPr>
          <w:sz w:val="28"/>
          <w:szCs w:val="28"/>
        </w:rPr>
      </w:pPr>
      <w:bookmarkStart w:id="16" w:name="bookmark18"/>
      <w:r w:rsidRPr="000224DF">
        <w:rPr>
          <w:sz w:val="28"/>
          <w:szCs w:val="28"/>
        </w:rPr>
        <w:t>(1 ГОД ОБУЧЕНИЯ )</w:t>
      </w:r>
      <w:bookmarkEnd w:id="16"/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308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Какие основные свойства цвета вы знаете?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322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Какую роль в работе с цветом играет цветовой круг?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308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Что такое контраст цветов? Какие контрасты цветов вы знаете?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318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Что такое колорит, гармония?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303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Что такое фактура и структура ткани? В чем их отличие?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303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Что такое декатировка ткани? Для чего она производится?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318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Какие виды материалов вы знаете? Чем они отличаются друг от друга?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322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Какие переплетения тканей вы знаете?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322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Назовите, какая из строк образца ткани долевая, а какая уток 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462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Для чего машину переключают на холостой ход?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462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Укажите, где расположен нитедержатель, а где игловодитель?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46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В какую сторону крутится шпулька в челноке, если потянуть за нить?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46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Что такое блок?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471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Объясните упрощенный метод выполнения блока «двойной квадрат»?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471"/>
          <w:tab w:val="left" w:pos="8665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Какие виды блоков вы знаете?</w:t>
      </w:r>
      <w:r w:rsidRPr="000224DF">
        <w:rPr>
          <w:rFonts w:ascii="Times New Roman" w:hAnsi="Times New Roman" w:cs="Times New Roman"/>
          <w:sz w:val="28"/>
          <w:szCs w:val="28"/>
        </w:rPr>
        <w:tab/>
        <w:t>,</w:t>
      </w:r>
    </w:p>
    <w:p w:rsidR="00F62B29" w:rsidRPr="000224DF" w:rsidRDefault="00F62B29" w:rsidP="00070388">
      <w:pPr>
        <w:pStyle w:val="BodyText"/>
        <w:numPr>
          <w:ilvl w:val="0"/>
          <w:numId w:val="5"/>
        </w:numPr>
        <w:shd w:val="clear" w:color="auto" w:fill="auto"/>
        <w:tabs>
          <w:tab w:val="left" w:pos="476"/>
        </w:tabs>
        <w:spacing w:before="0"/>
        <w:ind w:left="20" w:right="40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Какой блок чаще всего используется в русских деревнях? 17.Что такое аппликация?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71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Какие разновидности аппликаций вы знаете?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6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Что такое эскиз?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81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 определить направление ворса на меху?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7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Что такое мездра?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8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Какие виды швов вы знаете? Где их применяют?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7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Что такое влажно- тепловая обработка?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8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Назовите несколько отличий между плоской и объемной игрушкой?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8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Где используют шарнирные соединения?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81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Что такое каркас?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81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Какие виды набивного материала вы знаете?</w:t>
      </w:r>
    </w:p>
    <w:p w:rsidR="00F62B29" w:rsidRPr="000224DF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8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Из чего делают бисер?</w:t>
      </w:r>
    </w:p>
    <w:p w:rsidR="00F62B29" w:rsidRDefault="00F62B29" w:rsidP="00070388">
      <w:pPr>
        <w:pStyle w:val="BodyText"/>
        <w:numPr>
          <w:ilvl w:val="1"/>
          <w:numId w:val="5"/>
        </w:numPr>
        <w:shd w:val="clear" w:color="auto" w:fill="auto"/>
        <w:tabs>
          <w:tab w:val="left" w:pos="486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Перечислите виды украшений?</w:t>
      </w: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0224DF" w:rsidRDefault="00F62B29" w:rsidP="00070388">
      <w:pPr>
        <w:pStyle w:val="BodyText"/>
        <w:shd w:val="clear" w:color="auto" w:fill="auto"/>
        <w:tabs>
          <w:tab w:val="left" w:pos="4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  <w:sectPr w:rsidR="00F62B29" w:rsidRPr="000224DF">
          <w:type w:val="continuous"/>
          <w:pgSz w:w="11905" w:h="16837"/>
          <w:pgMar w:top="336" w:right="1810" w:bottom="5539" w:left="274" w:header="0" w:footer="3" w:gutter="0"/>
          <w:cols w:space="720"/>
          <w:noEndnote/>
          <w:docGrid w:linePitch="360"/>
        </w:sectPr>
      </w:pPr>
    </w:p>
    <w:p w:rsidR="00F62B29" w:rsidRDefault="00F62B29" w:rsidP="00070388">
      <w:pPr>
        <w:pStyle w:val="310"/>
        <w:keepNext/>
        <w:keepLines/>
        <w:shd w:val="clear" w:color="auto" w:fill="auto"/>
        <w:spacing w:before="0" w:line="562" w:lineRule="exact"/>
        <w:ind w:left="860" w:right="2060" w:firstLine="0"/>
        <w:rPr>
          <w:rStyle w:val="314"/>
          <w:rFonts w:ascii="Times New Roman" w:hAnsi="Times New Roman" w:cs="Times New Roman"/>
          <w:sz w:val="28"/>
          <w:szCs w:val="28"/>
        </w:rPr>
      </w:pPr>
      <w:bookmarkStart w:id="17" w:name="bookmark19"/>
      <w:r w:rsidRPr="00C81E2C">
        <w:rPr>
          <w:rStyle w:val="314"/>
          <w:rFonts w:ascii="Times New Roman" w:hAnsi="Times New Roman" w:cs="Times New Roman"/>
          <w:sz w:val="36"/>
          <w:szCs w:val="36"/>
        </w:rPr>
        <w:t>Образовательные нормативы</w:t>
      </w:r>
      <w:r w:rsidRPr="000224DF">
        <w:rPr>
          <w:rStyle w:val="314"/>
          <w:rFonts w:ascii="Times New Roman" w:hAnsi="Times New Roman" w:cs="Times New Roman"/>
          <w:sz w:val="28"/>
          <w:szCs w:val="28"/>
        </w:rPr>
        <w:t xml:space="preserve">. </w:t>
      </w:r>
    </w:p>
    <w:p w:rsidR="00F62B29" w:rsidRDefault="00F62B29" w:rsidP="00070388">
      <w:pPr>
        <w:pStyle w:val="310"/>
        <w:keepNext/>
        <w:keepLines/>
        <w:shd w:val="clear" w:color="auto" w:fill="auto"/>
        <w:spacing w:before="0" w:line="562" w:lineRule="exact"/>
        <w:ind w:left="860" w:right="20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 xml:space="preserve">Учащиеся второго года обучения должны </w:t>
      </w:r>
    </w:p>
    <w:p w:rsidR="00F62B29" w:rsidRPr="00313296" w:rsidRDefault="00F62B29" w:rsidP="00070388">
      <w:pPr>
        <w:pStyle w:val="310"/>
        <w:keepNext/>
        <w:keepLines/>
        <w:shd w:val="clear" w:color="auto" w:fill="auto"/>
        <w:spacing w:before="0" w:line="562" w:lineRule="exact"/>
        <w:ind w:right="2060" w:firstLine="0"/>
        <w:rPr>
          <w:rFonts w:ascii="Times New Roman" w:hAnsi="Times New Roman" w:cs="Times New Roman"/>
          <w:sz w:val="28"/>
          <w:szCs w:val="28"/>
        </w:rPr>
      </w:pPr>
      <w:r w:rsidRPr="00313296">
        <w:rPr>
          <w:rStyle w:val="314"/>
          <w:rFonts w:ascii="Times New Roman" w:hAnsi="Times New Roman" w:cs="Times New Roman"/>
          <w:sz w:val="28"/>
          <w:szCs w:val="28"/>
        </w:rPr>
        <w:t>Знать:</w:t>
      </w:r>
      <w:bookmarkEnd w:id="17"/>
    </w:p>
    <w:p w:rsidR="00F62B29" w:rsidRPr="000224DF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технику безопасности при работе с инструментами;</w:t>
      </w:r>
    </w:p>
    <w:p w:rsidR="00F62B29" w:rsidRPr="000224DF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особенности цветового круга;</w:t>
      </w:r>
    </w:p>
    <w:p w:rsidR="00F62B29" w:rsidRPr="000224DF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историю лоскута и основные направления;</w:t>
      </w:r>
    </w:p>
    <w:p w:rsidR="00F62B29" w:rsidRPr="000224DF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технологию выполнения основных швов;</w:t>
      </w:r>
    </w:p>
    <w:p w:rsidR="00F62B29" w:rsidRPr="000224DF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свойства и состав тканей;</w:t>
      </w:r>
    </w:p>
    <w:p w:rsidR="00F62B29" w:rsidRPr="000224DF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разные виды материалов их отличия;</w:t>
      </w:r>
    </w:p>
    <w:p w:rsidR="00F62B29" w:rsidRPr="000224DF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последовательность пошива одеял, подушек, настенных панно;</w:t>
      </w:r>
    </w:p>
    <w:p w:rsidR="00F62B29" w:rsidRPr="0062214D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24DF">
        <w:rPr>
          <w:rFonts w:ascii="Times New Roman" w:hAnsi="Times New Roman" w:cs="Times New Roman"/>
          <w:sz w:val="28"/>
          <w:szCs w:val="28"/>
        </w:rPr>
        <w:t>разные приемы аппликаци</w:t>
      </w:r>
      <w:r w:rsidRPr="0062214D">
        <w:rPr>
          <w:rFonts w:ascii="Times New Roman" w:hAnsi="Times New Roman" w:cs="Times New Roman"/>
          <w:sz w:val="28"/>
          <w:szCs w:val="28"/>
        </w:rPr>
        <w:t>и, технологию их выполнения;</w:t>
      </w:r>
    </w:p>
    <w:p w:rsidR="00F62B29" w:rsidRPr="0062214D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62214D">
        <w:rPr>
          <w:rFonts w:ascii="Times New Roman" w:hAnsi="Times New Roman" w:cs="Times New Roman"/>
          <w:sz w:val="28"/>
          <w:szCs w:val="28"/>
        </w:rPr>
        <w:t>отделочные машинные и ручные швы;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36"/>
        </w:tabs>
        <w:spacing w:before="0" w:line="341" w:lineRule="exact"/>
        <w:ind w:left="360" w:hanging="360"/>
        <w:rPr>
          <w:rFonts w:cs="Times New Roman"/>
        </w:rPr>
      </w:pPr>
      <w:r w:rsidRPr="0062214D">
        <w:rPr>
          <w:rFonts w:ascii="Times New Roman" w:hAnsi="Times New Roman" w:cs="Times New Roman"/>
          <w:sz w:val="28"/>
          <w:szCs w:val="28"/>
        </w:rPr>
        <w:t>технологию выполнения швов «буфы» и «рюши»;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41" w:lineRule="exact"/>
        <w:ind w:left="360" w:hanging="360"/>
        <w:rPr>
          <w:rFonts w:cs="Times New Roman"/>
        </w:rPr>
      </w:pPr>
      <w:r>
        <w:rPr>
          <w:rFonts w:hint="eastAsia"/>
        </w:rPr>
        <w:t>последовательность</w:t>
      </w:r>
      <w:r>
        <w:t xml:space="preserve"> </w:t>
      </w:r>
      <w:r>
        <w:rPr>
          <w:rFonts w:hint="eastAsia"/>
        </w:rPr>
        <w:t>пошива</w:t>
      </w:r>
      <w:r>
        <w:t xml:space="preserve"> </w:t>
      </w:r>
      <w:r>
        <w:rPr>
          <w:rFonts w:hint="eastAsia"/>
        </w:rPr>
        <w:t>игрушки;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cs="Times New Roman"/>
        </w:rPr>
      </w:pPr>
      <w:r>
        <w:rPr>
          <w:rFonts w:hint="eastAsia"/>
        </w:rPr>
        <w:t>экономный</w:t>
      </w:r>
      <w:r>
        <w:t xml:space="preserve"> </w:t>
      </w:r>
      <w:r>
        <w:rPr>
          <w:rFonts w:hint="eastAsia"/>
        </w:rPr>
        <w:t>край;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36"/>
        </w:tabs>
        <w:spacing w:before="0" w:line="341" w:lineRule="exact"/>
        <w:ind w:left="360" w:hanging="360"/>
        <w:rPr>
          <w:rFonts w:cs="Times New Roman"/>
        </w:rPr>
      </w:pPr>
      <w:r>
        <w:rPr>
          <w:rFonts w:hint="eastAsia"/>
        </w:rPr>
        <w:t>технологию</w:t>
      </w:r>
      <w:r>
        <w:t xml:space="preserve"> </w:t>
      </w:r>
      <w:r>
        <w:rPr>
          <w:rFonts w:hint="eastAsia"/>
        </w:rPr>
        <w:t>изготовления</w:t>
      </w:r>
      <w:r>
        <w:t xml:space="preserve"> </w:t>
      </w:r>
      <w:r>
        <w:rPr>
          <w:rFonts w:hint="eastAsia"/>
        </w:rPr>
        <w:t>игрушек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меха;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1" w:lineRule="exact"/>
        <w:ind w:left="360" w:hanging="360"/>
        <w:rPr>
          <w:rFonts w:cs="Times New Roman"/>
        </w:rPr>
      </w:pPr>
      <w:r>
        <w:rPr>
          <w:rFonts w:hint="eastAsia"/>
        </w:rPr>
        <w:t>правила</w:t>
      </w:r>
      <w:r>
        <w:t xml:space="preserve"> </w:t>
      </w:r>
      <w:r>
        <w:rPr>
          <w:rFonts w:hint="eastAsia"/>
        </w:rPr>
        <w:t>раскроя</w:t>
      </w:r>
      <w:r>
        <w:t xml:space="preserve"> </w:t>
      </w:r>
      <w:r>
        <w:rPr>
          <w:rFonts w:hint="eastAsia"/>
        </w:rPr>
        <w:t>трикотажа;</w:t>
      </w:r>
    </w:p>
    <w:p w:rsidR="00F62B29" w:rsidRPr="00313296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36"/>
        </w:tabs>
        <w:spacing w:before="0" w:line="341" w:lineRule="exact"/>
        <w:ind w:left="360" w:right="-120" w:hanging="360"/>
        <w:rPr>
          <w:rFonts w:cs="Times New Roman"/>
        </w:rPr>
      </w:pPr>
      <w:r>
        <w:rPr>
          <w:rFonts w:hint="eastAsia"/>
        </w:rPr>
        <w:t>технологию</w:t>
      </w:r>
      <w:r>
        <w:t xml:space="preserve"> </w:t>
      </w:r>
      <w:r>
        <w:rPr>
          <w:rFonts w:hint="eastAsia"/>
        </w:rPr>
        <w:t>изготовления</w:t>
      </w:r>
      <w:r>
        <w:t xml:space="preserve"> </w:t>
      </w:r>
      <w:r>
        <w:rPr>
          <w:rFonts w:hint="eastAsia"/>
        </w:rPr>
        <w:t>комбинированной</w:t>
      </w:r>
      <w:r>
        <w:t xml:space="preserve"> </w:t>
      </w:r>
      <w:r>
        <w:rPr>
          <w:rFonts w:hint="eastAsia"/>
        </w:rPr>
        <w:t>плоской</w:t>
      </w:r>
      <w:r>
        <w:t xml:space="preserve"> </w:t>
      </w:r>
      <w:r>
        <w:rPr>
          <w:rFonts w:hint="eastAsia"/>
        </w:rPr>
        <w:t>игрушки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игрушки</w:t>
      </w:r>
      <w:r>
        <w:t xml:space="preserve"> </w:t>
      </w:r>
      <w:r>
        <w:rPr>
          <w:rFonts w:hint="eastAsia"/>
        </w:rPr>
        <w:t>шариков</w:t>
      </w:r>
      <w:r>
        <w:t>.</w:t>
      </w:r>
    </w:p>
    <w:p w:rsidR="00F62B29" w:rsidRPr="00313296" w:rsidRDefault="00F62B29" w:rsidP="00070388">
      <w:pPr>
        <w:pStyle w:val="BodyText"/>
        <w:shd w:val="clear" w:color="auto" w:fill="auto"/>
        <w:tabs>
          <w:tab w:val="left" w:pos="336"/>
        </w:tabs>
        <w:spacing w:before="0" w:line="341" w:lineRule="exact"/>
        <w:ind w:right="-120" w:firstLine="0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46" w:lineRule="exact"/>
      </w:pPr>
      <w:bookmarkStart w:id="18" w:name="bookmark20"/>
      <w:r>
        <w:rPr>
          <w:rFonts w:hint="eastAsia"/>
        </w:rPr>
        <w:t>Уметь</w:t>
      </w:r>
      <w:r>
        <w:t>:</w:t>
      </w:r>
      <w:bookmarkEnd w:id="18"/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6" w:lineRule="exact"/>
        <w:ind w:left="360" w:hanging="360"/>
        <w:rPr>
          <w:rFonts w:cs="Times New Roman"/>
        </w:rPr>
      </w:pPr>
      <w:r>
        <w:rPr>
          <w:rFonts w:hint="eastAsia"/>
        </w:rPr>
        <w:t>самостоятельно</w:t>
      </w:r>
      <w:r>
        <w:t xml:space="preserve"> </w:t>
      </w:r>
      <w:r>
        <w:rPr>
          <w:rFonts w:hint="eastAsia"/>
        </w:rPr>
        <w:t>выбирать</w:t>
      </w:r>
      <w:r>
        <w:t xml:space="preserve"> </w:t>
      </w:r>
      <w:r>
        <w:rPr>
          <w:rFonts w:hint="eastAsia"/>
        </w:rPr>
        <w:t>технологию</w:t>
      </w:r>
      <w:r>
        <w:t xml:space="preserve"> </w:t>
      </w:r>
      <w:r>
        <w:rPr>
          <w:rFonts w:hint="eastAsia"/>
        </w:rPr>
        <w:t>изготовления</w:t>
      </w:r>
      <w:r>
        <w:t xml:space="preserve"> </w:t>
      </w:r>
      <w:r>
        <w:rPr>
          <w:rFonts w:hint="eastAsia"/>
        </w:rPr>
        <w:t>любых</w:t>
      </w:r>
      <w:r>
        <w:t xml:space="preserve"> </w:t>
      </w:r>
      <w:r>
        <w:rPr>
          <w:rFonts w:hint="eastAsia"/>
        </w:rPr>
        <w:t>изделий;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6" w:lineRule="exact"/>
        <w:ind w:left="360" w:hanging="360"/>
        <w:rPr>
          <w:rFonts w:cs="Times New Roman"/>
        </w:rPr>
      </w:pPr>
      <w:r>
        <w:rPr>
          <w:rFonts w:hint="eastAsia"/>
        </w:rPr>
        <w:t>навыки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отделочных</w:t>
      </w:r>
      <w:r>
        <w:t xml:space="preserve"> </w:t>
      </w:r>
      <w:r>
        <w:rPr>
          <w:rFonts w:hint="eastAsia"/>
        </w:rPr>
        <w:t>швов;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31"/>
        </w:tabs>
        <w:spacing w:before="0" w:line="346" w:lineRule="exact"/>
        <w:ind w:left="360" w:hanging="360"/>
        <w:rPr>
          <w:rFonts w:cs="Times New Roman"/>
        </w:rPr>
      </w:pPr>
      <w:r>
        <w:rPr>
          <w:rFonts w:hint="eastAsia"/>
        </w:rPr>
        <w:t>уменьшить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увеличить</w:t>
      </w:r>
      <w:r>
        <w:t xml:space="preserve"> </w:t>
      </w:r>
      <w:r>
        <w:rPr>
          <w:rFonts w:hint="eastAsia"/>
        </w:rPr>
        <w:t>выкройку</w:t>
      </w:r>
      <w:r>
        <w:t xml:space="preserve">, </w:t>
      </w:r>
      <w:r>
        <w:rPr>
          <w:rFonts w:hint="eastAsia"/>
        </w:rPr>
        <w:t>пользоваться</w:t>
      </w:r>
      <w:r>
        <w:t xml:space="preserve"> </w:t>
      </w:r>
      <w:r>
        <w:rPr>
          <w:rFonts w:hint="eastAsia"/>
        </w:rPr>
        <w:t>лекалом;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6" w:lineRule="exact"/>
        <w:ind w:left="360" w:hanging="360"/>
        <w:rPr>
          <w:rFonts w:cs="Times New Roman"/>
        </w:rPr>
      </w:pPr>
      <w:r>
        <w:rPr>
          <w:rFonts w:hint="eastAsia"/>
        </w:rPr>
        <w:t>отличать</w:t>
      </w:r>
      <w:r>
        <w:t xml:space="preserve"> </w:t>
      </w:r>
      <w:r>
        <w:rPr>
          <w:rFonts w:hint="eastAsia"/>
        </w:rPr>
        <w:t>разнообразные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лоскутных</w:t>
      </w:r>
      <w:r>
        <w:t xml:space="preserve"> </w:t>
      </w:r>
      <w:r>
        <w:rPr>
          <w:rFonts w:hint="eastAsia"/>
        </w:rPr>
        <w:t>блоков;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346" w:lineRule="exact"/>
        <w:ind w:left="360" w:hanging="360"/>
        <w:rPr>
          <w:rFonts w:cs="Times New Roman"/>
        </w:rPr>
      </w:pPr>
      <w:r>
        <w:rPr>
          <w:rFonts w:hint="eastAsia"/>
        </w:rPr>
        <w:t>различать</w:t>
      </w:r>
      <w:r>
        <w:t xml:space="preserve"> </w:t>
      </w:r>
      <w:r>
        <w:rPr>
          <w:rFonts w:hint="eastAsia"/>
        </w:rPr>
        <w:t>ткани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фактуре;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6" w:lineRule="exact"/>
        <w:ind w:left="360" w:hanging="360"/>
        <w:rPr>
          <w:rFonts w:cs="Times New Roman"/>
        </w:rPr>
      </w:pP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начертить</w:t>
      </w:r>
      <w:r>
        <w:t xml:space="preserve"> </w:t>
      </w:r>
      <w:r>
        <w:rPr>
          <w:rFonts w:hint="eastAsia"/>
        </w:rPr>
        <w:t>эскиз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рассчитать</w:t>
      </w:r>
      <w:r>
        <w:t xml:space="preserve"> </w:t>
      </w:r>
      <w:r>
        <w:rPr>
          <w:rFonts w:hint="eastAsia"/>
        </w:rPr>
        <w:t>расход</w:t>
      </w:r>
      <w:r>
        <w:t xml:space="preserve"> </w:t>
      </w:r>
      <w:r>
        <w:rPr>
          <w:rFonts w:hint="eastAsia"/>
        </w:rPr>
        <w:t>ткани;</w:t>
      </w:r>
    </w:p>
    <w:p w:rsidR="00F62B29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46" w:lineRule="exact"/>
        <w:ind w:left="360" w:hanging="360"/>
        <w:rPr>
          <w:rFonts w:cs="Times New Roman"/>
        </w:rPr>
      </w:pPr>
      <w:r>
        <w:rPr>
          <w:rFonts w:hint="eastAsia"/>
        </w:rPr>
        <w:t>перенести</w:t>
      </w:r>
      <w:r>
        <w:t xml:space="preserve"> </w:t>
      </w:r>
      <w:r>
        <w:rPr>
          <w:rFonts w:hint="eastAsia"/>
        </w:rPr>
        <w:t>эскиз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основную</w:t>
      </w:r>
      <w:r>
        <w:t xml:space="preserve"> </w:t>
      </w:r>
      <w:r>
        <w:rPr>
          <w:rFonts w:hint="eastAsia"/>
        </w:rPr>
        <w:t>ткань;</w:t>
      </w:r>
    </w:p>
    <w:p w:rsidR="00F62B29" w:rsidRPr="00313296" w:rsidRDefault="00F62B29" w:rsidP="00070388">
      <w:pPr>
        <w:pStyle w:val="BodyText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46" w:lineRule="exact"/>
        <w:ind w:left="360" w:hanging="360"/>
        <w:rPr>
          <w:rFonts w:cs="Times New Roman"/>
        </w:rPr>
      </w:pPr>
      <w:r>
        <w:rPr>
          <w:rFonts w:hint="eastAsia"/>
        </w:rPr>
        <w:t>оформлять</w:t>
      </w:r>
      <w:r>
        <w:t xml:space="preserve"> </w:t>
      </w:r>
      <w:r>
        <w:rPr>
          <w:rFonts w:hint="eastAsia"/>
        </w:rPr>
        <w:t>края</w:t>
      </w:r>
      <w:r>
        <w:t xml:space="preserve"> </w:t>
      </w:r>
      <w:r>
        <w:rPr>
          <w:rFonts w:hint="eastAsia"/>
        </w:rPr>
        <w:t>изде</w:t>
      </w:r>
      <w:r>
        <w:rPr>
          <w:rFonts w:ascii="Calibri" w:cs="Calibri"/>
          <w:sz w:val="28"/>
          <w:szCs w:val="28"/>
        </w:rPr>
        <w:t>ия;</w:t>
      </w:r>
    </w:p>
    <w:p w:rsidR="00F62B29" w:rsidRPr="00313296" w:rsidRDefault="00F62B29" w:rsidP="00070388">
      <w:pPr>
        <w:pStyle w:val="BodyText"/>
        <w:shd w:val="clear" w:color="auto" w:fill="auto"/>
        <w:tabs>
          <w:tab w:val="left" w:pos="350"/>
        </w:tabs>
        <w:spacing w:before="0" w:line="346" w:lineRule="exact"/>
        <w:ind w:left="360" w:firstLine="0"/>
        <w:rPr>
          <w:rFonts w:cs="Times New Roman"/>
        </w:rPr>
      </w:pPr>
    </w:p>
    <w:p w:rsidR="00F62B29" w:rsidRPr="00313296" w:rsidRDefault="00F62B29" w:rsidP="00070388">
      <w:pPr>
        <w:pStyle w:val="BodyText"/>
        <w:shd w:val="clear" w:color="auto" w:fill="auto"/>
        <w:tabs>
          <w:tab w:val="left" w:pos="350"/>
        </w:tabs>
        <w:spacing w:before="0" w:line="346" w:lineRule="exact"/>
        <w:ind w:firstLine="0"/>
        <w:rPr>
          <w:rFonts w:ascii="Calibri" w:cs="Times New Roman"/>
        </w:rPr>
        <w:sectPr w:rsidR="00F62B29" w:rsidRPr="00313296" w:rsidSect="00D806FF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62B29" w:rsidRDefault="00F62B29" w:rsidP="00070388">
      <w:pPr>
        <w:pStyle w:val="BodyText"/>
        <w:shd w:val="clear" w:color="auto" w:fill="auto"/>
        <w:tabs>
          <w:tab w:val="left" w:pos="350"/>
        </w:tabs>
        <w:spacing w:before="0" w:line="346" w:lineRule="exact"/>
        <w:ind w:firstLine="0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6187"/>
        <w:gridCol w:w="1123"/>
        <w:gridCol w:w="1214"/>
        <w:gridCol w:w="1104"/>
      </w:tblGrid>
      <w:tr w:rsidR="00F62B29">
        <w:trPr>
          <w:trHeight w:val="994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65" w:lineRule="exact"/>
              <w:jc w:val="center"/>
              <w:rPr>
                <w:b/>
                <w:bCs/>
              </w:rPr>
            </w:pPr>
            <w:r w:rsidRPr="009002D2">
              <w:rPr>
                <w:b/>
                <w:bCs/>
              </w:rPr>
              <w:t>Учебно-тематический план (II год обучения)</w:t>
            </w:r>
          </w:p>
        </w:tc>
      </w:tr>
      <w:tr w:rsidR="00F62B29">
        <w:trPr>
          <w:trHeight w:val="6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31" w:lineRule="exact"/>
              <w:jc w:val="both"/>
            </w:pPr>
            <w:r w:rsidRPr="009002D2">
              <w:t>№ н/н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 w:rsidRPr="009002D2">
              <w:t>Разделы программы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rFonts w:cs="Times New Roman"/>
              </w:rPr>
            </w:pPr>
            <w:r w:rsidRPr="009002D2">
              <w:rPr>
                <w:rFonts w:hint="eastAsia"/>
              </w:rPr>
              <w:t>теория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Fonts w:cs="Times New Roman"/>
              </w:rPr>
            </w:pPr>
            <w:r w:rsidRPr="009002D2">
              <w:rPr>
                <w:rFonts w:hint="eastAsia"/>
              </w:rPr>
              <w:t>практи</w:t>
            </w:r>
            <w:r w:rsidRPr="009002D2">
              <w:rPr>
                <w:rFonts w:cs="Times New Roman"/>
              </w:rPr>
              <w:softHyphen/>
            </w:r>
            <w:r w:rsidRPr="009002D2">
              <w:rPr>
                <w:rFonts w:hint="eastAsia"/>
              </w:rPr>
              <w:t>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cs="Times New Roman"/>
              </w:rPr>
            </w:pPr>
            <w:r w:rsidRPr="009002D2">
              <w:rPr>
                <w:rFonts w:hint="eastAsia"/>
              </w:rPr>
              <w:t>всего</w:t>
            </w:r>
          </w:p>
        </w:tc>
      </w:tr>
      <w:tr w:rsidR="00F62B29">
        <w:trPr>
          <w:trHeight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9002D2">
              <w:t>I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Times New Roman"/>
              </w:rPr>
            </w:pPr>
            <w:r w:rsidRPr="009002D2">
              <w:rPr>
                <w:rFonts w:hint="eastAsia"/>
              </w:rPr>
              <w:t>Лоскутная</w:t>
            </w:r>
            <w:r w:rsidRPr="009002D2">
              <w:t xml:space="preserve"> </w:t>
            </w:r>
            <w:r w:rsidRPr="009002D2">
              <w:rPr>
                <w:rFonts w:hint="eastAsia"/>
              </w:rPr>
              <w:t>мозаика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2B29">
        <w:trPr>
          <w:trHeight w:val="6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Вводное занятие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2</w:t>
            </w:r>
          </w:p>
        </w:tc>
      </w:tr>
      <w:tr w:rsidR="00F62B29">
        <w:trPr>
          <w:trHeight w:val="97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84" w:lineRule="exact"/>
              <w:jc w:val="both"/>
            </w:pPr>
            <w:r w:rsidRPr="009002D2">
              <w:t>История развития и основные направления лоскутной техники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2</w:t>
            </w:r>
          </w:p>
        </w:tc>
      </w:tr>
      <w:tr w:rsidR="00F62B29">
        <w:trPr>
          <w:trHeight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3.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Times New Roman"/>
              </w:rPr>
            </w:pPr>
            <w:r w:rsidRPr="009002D2">
              <w:rPr>
                <w:rFonts w:hint="eastAsia"/>
              </w:rPr>
              <w:t>Изучение</w:t>
            </w:r>
            <w:r w:rsidRPr="009002D2">
              <w:t xml:space="preserve"> </w:t>
            </w:r>
            <w:r w:rsidRPr="009002D2">
              <w:rPr>
                <w:rFonts w:hint="eastAsia"/>
              </w:rPr>
              <w:t>швов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 w:rsidRPr="009002D2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8</w:t>
            </w:r>
          </w:p>
        </w:tc>
      </w:tr>
      <w:tr w:rsidR="00F62B29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4.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Свойства и состав тканей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4</w:t>
            </w:r>
          </w:p>
        </w:tc>
      </w:tr>
      <w:tr w:rsidR="00F62B29">
        <w:trPr>
          <w:trHeight w:val="9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5.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89" w:lineRule="exact"/>
              <w:jc w:val="both"/>
            </w:pPr>
            <w:r w:rsidRPr="009002D2">
              <w:t>Технология сборки разных видов блоков из лоскутов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after="60" w:line="240" w:lineRule="auto"/>
              <w:ind w:left="500"/>
            </w:pPr>
            <w:r w:rsidRPr="009002D2">
              <w:t>4</w:t>
            </w:r>
          </w:p>
          <w:p w:rsidR="00F62B29" w:rsidRPr="009002D2" w:rsidRDefault="00F62B29" w:rsidP="00D806F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cs="Times New Roman"/>
              </w:rPr>
            </w:pPr>
            <w:r w:rsidRPr="009002D2">
              <w:rPr>
                <w:noProof w:val="0"/>
              </w:rPr>
              <w:t>/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28</w:t>
            </w:r>
          </w:p>
        </w:tc>
      </w:tr>
      <w:tr w:rsidR="00F62B29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6.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Аппликация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rPr>
                <w:noProof w:val="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36</w:t>
            </w:r>
          </w:p>
        </w:tc>
      </w:tr>
      <w:tr w:rsidR="00F62B29">
        <w:trPr>
          <w:trHeight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7.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Лоскутные изделия в интерьере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rPr>
                <w:noProof w:val="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28</w:t>
            </w:r>
          </w:p>
        </w:tc>
      </w:tr>
      <w:tr w:rsidR="00F62B29">
        <w:trPr>
          <w:trHeight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9002D2">
              <w:t>II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Times New Roman"/>
              </w:rPr>
            </w:pPr>
            <w:r w:rsidRPr="009002D2">
              <w:rPr>
                <w:rFonts w:hint="eastAsia"/>
              </w:rPr>
              <w:t>Мягкая</w:t>
            </w:r>
            <w:r w:rsidRPr="009002D2">
              <w:t xml:space="preserve"> </w:t>
            </w:r>
            <w:r w:rsidRPr="009002D2">
              <w:rPr>
                <w:rFonts w:hint="eastAsia"/>
              </w:rPr>
              <w:t>игрушка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2B29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8.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Вводное занятие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rPr>
                <w:noProof w:val="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2</w:t>
            </w:r>
          </w:p>
        </w:tc>
      </w:tr>
      <w:tr w:rsidR="00F62B29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9.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Отделочные швы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4</w:t>
            </w:r>
          </w:p>
        </w:tc>
      </w:tr>
      <w:tr w:rsidR="00F62B29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10.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Объемные игрушки (без каркасов)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30</w:t>
            </w:r>
          </w:p>
        </w:tc>
      </w:tr>
      <w:tr w:rsidR="00F62B29">
        <w:trPr>
          <w:trHeight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11.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Игрушки из меха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18</w:t>
            </w:r>
          </w:p>
        </w:tc>
      </w:tr>
      <w:tr w:rsidR="00F62B29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12.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Игрушки из трикотажа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16</w:t>
            </w:r>
          </w:p>
        </w:tc>
      </w:tr>
      <w:tr w:rsidR="00F62B29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13.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Игрушки на проволочной основе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12</w:t>
            </w:r>
          </w:p>
        </w:tc>
      </w:tr>
      <w:tr w:rsidR="00F62B29">
        <w:trPr>
          <w:trHeight w:val="6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14.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Игрушки из меха с бисером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18</w:t>
            </w:r>
          </w:p>
        </w:tc>
      </w:tr>
      <w:tr w:rsidR="00F62B29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15.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Экскурсии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9002D2"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9002D2">
              <w:t>8</w:t>
            </w:r>
          </w:p>
        </w:tc>
      </w:tr>
      <w:tr w:rsidR="00F62B29">
        <w:trPr>
          <w:trHeight w:val="6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9002D2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2550BD" w:rsidRDefault="00F62B29" w:rsidP="00D806F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2550BD" w:rsidRDefault="00F62B29" w:rsidP="00D806F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9002D2">
              <w:t>216</w:t>
            </w:r>
          </w:p>
        </w:tc>
      </w:tr>
    </w:tbl>
    <w:p w:rsidR="00F62B29" w:rsidRDefault="00F62B29" w:rsidP="00070388">
      <w:pPr>
        <w:rPr>
          <w:sz w:val="2"/>
          <w:szCs w:val="2"/>
        </w:rPr>
        <w:sectPr w:rsidR="00F62B29">
          <w:type w:val="continuous"/>
          <w:pgSz w:w="11905" w:h="16837"/>
          <w:pgMar w:top="233" w:right="1110" w:bottom="3387" w:left="462" w:header="0" w:footer="3" w:gutter="0"/>
          <w:cols w:space="720"/>
          <w:noEndnote/>
          <w:docGrid w:linePitch="360"/>
        </w:sectPr>
      </w:pPr>
    </w:p>
    <w:p w:rsidR="00F62B29" w:rsidRPr="006D2AF2" w:rsidRDefault="00F62B29" w:rsidP="00070388">
      <w:pPr>
        <w:pStyle w:val="60"/>
        <w:shd w:val="clear" w:color="auto" w:fill="auto"/>
        <w:spacing w:after="0" w:line="542" w:lineRule="exact"/>
        <w:ind w:left="3920" w:right="3480"/>
        <w:rPr>
          <w:rFonts w:ascii="Times New Roman" w:hAnsi="Times New Roman" w:cs="Times New Roman"/>
          <w:sz w:val="28"/>
          <w:szCs w:val="28"/>
        </w:rPr>
      </w:pPr>
      <w:r w:rsidRPr="006D2AF2">
        <w:rPr>
          <w:rStyle w:val="614"/>
          <w:rFonts w:ascii="Times New Roman" w:hAnsi="Times New Roman" w:cs="Times New Roman"/>
          <w:sz w:val="28"/>
          <w:szCs w:val="28"/>
        </w:rPr>
        <w:t xml:space="preserve">СОДЕРЖАНИЕ ПРОГРАММЫ </w:t>
      </w:r>
    </w:p>
    <w:p w:rsidR="00F62B29" w:rsidRDefault="00F62B29" w:rsidP="00070388">
      <w:pPr>
        <w:pStyle w:val="60"/>
        <w:shd w:val="clear" w:color="auto" w:fill="auto"/>
        <w:spacing w:after="0" w:line="542" w:lineRule="exact"/>
        <w:ind w:left="3920" w:right="3480"/>
        <w:jc w:val="center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(II год обучения)</w:t>
      </w:r>
    </w:p>
    <w:p w:rsidR="00F62B29" w:rsidRDefault="00F62B29" w:rsidP="00070388">
      <w:pPr>
        <w:pStyle w:val="60"/>
        <w:shd w:val="clear" w:color="auto" w:fill="auto"/>
        <w:spacing w:after="0" w:line="542" w:lineRule="exact"/>
        <w:ind w:left="3920" w:right="3480"/>
        <w:jc w:val="center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Лоскутная мозаика</w:t>
      </w:r>
    </w:p>
    <w:p w:rsidR="00F62B29" w:rsidRPr="008305B1" w:rsidRDefault="00F62B29" w:rsidP="00070388">
      <w:pPr>
        <w:pStyle w:val="60"/>
        <w:shd w:val="clear" w:color="auto" w:fill="auto"/>
        <w:spacing w:after="0" w:line="542" w:lineRule="exact"/>
        <w:ind w:left="3920" w:right="3480"/>
        <w:jc w:val="center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1.Вводное занятие</w:t>
      </w:r>
    </w:p>
    <w:p w:rsidR="00F62B29" w:rsidRPr="008305B1" w:rsidRDefault="00F62B29" w:rsidP="00070388">
      <w:pPr>
        <w:pStyle w:val="BodyText"/>
        <w:shd w:val="clear" w:color="auto" w:fill="auto"/>
        <w:spacing w:before="0" w:line="542" w:lineRule="exact"/>
        <w:ind w:left="45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(2 часа)</w:t>
      </w:r>
    </w:p>
    <w:p w:rsidR="00F62B29" w:rsidRPr="008305B1" w:rsidRDefault="00F62B29" w:rsidP="00070388">
      <w:pPr>
        <w:pStyle w:val="BodyText"/>
        <w:shd w:val="clear" w:color="auto" w:fill="auto"/>
        <w:spacing w:before="0" w:line="54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8305B1">
        <w:rPr>
          <w:rFonts w:ascii="Times New Roman" w:hAnsi="Times New Roman" w:cs="Times New Roman"/>
          <w:sz w:val="28"/>
          <w:szCs w:val="28"/>
        </w:rPr>
        <w:t xml:space="preserve"> ткани, вспарыватель, ножницы, флизелин, синтепон.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5" w:line="341" w:lineRule="exact"/>
        <w:ind w:left="20" w:righ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цели и задачи на учебный год, знакомство с планом, повторение правил поведения и техники безопасности при работе на швейной машине и острыми и режущими предметами.</w:t>
      </w:r>
    </w:p>
    <w:p w:rsidR="00F62B29" w:rsidRPr="008305B1" w:rsidRDefault="00F62B29" w:rsidP="00070388">
      <w:pPr>
        <w:pStyle w:val="BodyText"/>
        <w:shd w:val="clear" w:color="auto" w:fill="auto"/>
        <w:spacing w:before="0" w:after="246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организация рабочего места, выполнение швов.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78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объяснительно- иллюстрированный, наглядный, практический.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9" w:line="346" w:lineRule="exact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знать технику безопасности при работе с инструментами, уметь самостоятельно выбирать технологию изготовления любых игрушек, иметь навыки автоматического исполнения отделочных швов.</w:t>
      </w:r>
    </w:p>
    <w:p w:rsidR="00F62B29" w:rsidRPr="008305B1" w:rsidRDefault="00F62B29" w:rsidP="00070388">
      <w:pPr>
        <w:pStyle w:val="BodyText"/>
        <w:shd w:val="clear" w:color="auto" w:fill="auto"/>
        <w:spacing w:before="0" w:after="242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Формы контроля: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наблюдение, опрос.</w:t>
      </w:r>
    </w:p>
    <w:p w:rsidR="00F62B29" w:rsidRPr="008305B1" w:rsidRDefault="00F62B29" w:rsidP="00070388">
      <w:pPr>
        <w:pStyle w:val="BodyText"/>
        <w:shd w:val="clear" w:color="auto" w:fill="auto"/>
        <w:spacing w:before="0" w:after="777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узор, блок, схема, вспарыватель, стежок.</w:t>
      </w:r>
    </w:p>
    <w:p w:rsidR="00F62B29" w:rsidRDefault="00F62B29" w:rsidP="00070388">
      <w:pPr>
        <w:pStyle w:val="60"/>
        <w:shd w:val="clear" w:color="auto" w:fill="auto"/>
        <w:spacing w:after="250" w:line="260" w:lineRule="exact"/>
        <w:ind w:left="2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2.История развития и основные </w:t>
      </w:r>
    </w:p>
    <w:p w:rsidR="00F62B29" w:rsidRPr="008305B1" w:rsidRDefault="00F62B29" w:rsidP="00070388">
      <w:pPr>
        <w:pStyle w:val="60"/>
        <w:shd w:val="clear" w:color="auto" w:fill="auto"/>
        <w:spacing w:after="250" w:line="260" w:lineRule="exact"/>
        <w:ind w:left="2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направления лоскутной техники.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0" w:line="250" w:lineRule="exact"/>
        <w:ind w:left="42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(2 часа)</w:t>
      </w:r>
    </w:p>
    <w:p w:rsidR="00F62B29" w:rsidRPr="008305B1" w:rsidRDefault="00F62B29" w:rsidP="00070388">
      <w:pPr>
        <w:pStyle w:val="BodyText"/>
        <w:shd w:val="clear" w:color="auto" w:fill="auto"/>
        <w:spacing w:before="0" w:after="116" w:line="346" w:lineRule="exact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8305B1">
        <w:rPr>
          <w:rFonts w:ascii="Times New Roman" w:hAnsi="Times New Roman" w:cs="Times New Roman"/>
          <w:sz w:val="28"/>
          <w:szCs w:val="28"/>
        </w:rPr>
        <w:t xml:space="preserve"> .папки с фотографиями разных видов лоскутной техники.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92" w:line="350" w:lineRule="exact"/>
        <w:ind w:left="20" w:right="1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традиционное лоскутное шитье России , история возникновения лоскутной мозаики. Основные направления (мелкая лоскутная пластика, текстильная мозаика, стежка, аппликация, коллаж)</w:t>
      </w:r>
    </w:p>
    <w:p w:rsidR="00F62B29" w:rsidRPr="008305B1" w:rsidRDefault="00F62B29" w:rsidP="00070388">
      <w:pPr>
        <w:pStyle w:val="BodyText"/>
        <w:shd w:val="clear" w:color="auto" w:fill="auto"/>
        <w:spacing w:before="0" w:after="160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беседа, показ фотографий, иллюстраций.</w:t>
      </w:r>
    </w:p>
    <w:p w:rsidR="00F62B29" w:rsidRPr="008305B1" w:rsidRDefault="00F62B29" w:rsidP="00070388">
      <w:pPr>
        <w:pStyle w:val="BodyText"/>
        <w:shd w:val="clear" w:color="auto" w:fill="auto"/>
        <w:spacing w:before="0" w:line="350" w:lineRule="exact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знать историю лоскута и основные направления, уметь отличать разнообразные виды лоскутного шитья.</w:t>
      </w:r>
    </w:p>
    <w:p w:rsidR="00F62B29" w:rsidRPr="008305B1" w:rsidRDefault="00F62B29" w:rsidP="00070388">
      <w:pPr>
        <w:pStyle w:val="BodyText"/>
        <w:shd w:val="clear" w:color="auto" w:fill="auto"/>
        <w:spacing w:before="0" w:line="547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Форма контроля: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опрос, кроссворд из ключевых слов.</w:t>
      </w:r>
    </w:p>
    <w:p w:rsidR="00F62B29" w:rsidRPr="008305B1" w:rsidRDefault="00F62B29" w:rsidP="00070388">
      <w:pPr>
        <w:pStyle w:val="BodyText"/>
        <w:shd w:val="clear" w:color="auto" w:fill="auto"/>
        <w:spacing w:before="0" w:line="547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вышивка.</w:t>
      </w:r>
    </w:p>
    <w:p w:rsidR="00F62B29" w:rsidRDefault="00F62B29" w:rsidP="00070388">
      <w:pPr>
        <w:pStyle w:val="BodyText"/>
        <w:shd w:val="clear" w:color="auto" w:fill="auto"/>
        <w:spacing w:before="0" w:line="547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Ключевые слова</w:t>
      </w:r>
      <w:r w:rsidRPr="008305B1">
        <w:rPr>
          <w:rFonts w:ascii="Times New Roman" w:hAnsi="Times New Roman" w:cs="Times New Roman"/>
          <w:sz w:val="28"/>
          <w:szCs w:val="28"/>
        </w:rPr>
        <w:t>:.фрагмент, стежка, аппликация, коллаж, декоративная вышивка.</w:t>
      </w:r>
    </w:p>
    <w:p w:rsidR="00F62B29" w:rsidRPr="008305B1" w:rsidRDefault="00F62B29" w:rsidP="00070388">
      <w:pPr>
        <w:pStyle w:val="BodyText"/>
        <w:shd w:val="clear" w:color="auto" w:fill="auto"/>
        <w:spacing w:before="0" w:line="547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310"/>
        <w:keepNext/>
        <w:keepLines/>
        <w:shd w:val="clear" w:color="auto" w:fill="auto"/>
        <w:spacing w:before="0" w:line="54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21"/>
      <w:r w:rsidRPr="008305B1">
        <w:rPr>
          <w:rFonts w:ascii="Times New Roman" w:hAnsi="Times New Roman" w:cs="Times New Roman"/>
          <w:sz w:val="28"/>
          <w:szCs w:val="28"/>
        </w:rPr>
        <w:t>3.Изучение швов. (8 часов)</w:t>
      </w:r>
      <w:bookmarkEnd w:id="19"/>
    </w:p>
    <w:p w:rsidR="00F62B29" w:rsidRPr="008305B1" w:rsidRDefault="00F62B29" w:rsidP="00070388">
      <w:pPr>
        <w:pStyle w:val="310"/>
        <w:keepNext/>
        <w:keepLines/>
        <w:shd w:val="clear" w:color="auto" w:fill="auto"/>
        <w:spacing w:before="0" w:line="54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B29" w:rsidRPr="008305B1" w:rsidRDefault="00F62B29" w:rsidP="00070388">
      <w:pPr>
        <w:pStyle w:val="BodyText"/>
        <w:shd w:val="clear" w:color="auto" w:fill="auto"/>
        <w:spacing w:before="0" w:line="54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нитки, иглы, ткань, ножницы, швейная машина.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0" w:line="336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знакомство с основными видами ручных и машинных швов, их применение и названия.</w:t>
      </w:r>
    </w:p>
    <w:p w:rsidR="00F62B29" w:rsidRPr="008305B1" w:rsidRDefault="00F62B29" w:rsidP="00070388">
      <w:pPr>
        <w:pStyle w:val="BodyText"/>
        <w:shd w:val="clear" w:color="auto" w:fill="auto"/>
        <w:spacing w:before="0" w:after="241" w:line="336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 техники выполнения швов на образцах ткани: « за иголку», «строчкой»,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«потайной»,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 «через край», «петельный», «притачной»,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«окантовочный», «стачной».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1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Методы:,</w:t>
      </w:r>
      <w:r w:rsidRPr="008305B1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наглядный, практический.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9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знать технологию выполнения основных швов, уметь выбрать длину нити, завязать узелок.</w:t>
      </w:r>
    </w:p>
    <w:p w:rsidR="00F62B29" w:rsidRPr="008305B1" w:rsidRDefault="00F62B29" w:rsidP="00070388">
      <w:pPr>
        <w:pStyle w:val="BodyText"/>
        <w:shd w:val="clear" w:color="auto" w:fill="auto"/>
        <w:spacing w:before="0" w:line="54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Форма контроля: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наблюдение, опрос.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узелок, стежок, «за иглу», «через край».</w:t>
      </w:r>
    </w:p>
    <w:p w:rsidR="00F62B29" w:rsidRPr="008305B1" w:rsidRDefault="00F62B29" w:rsidP="00070388">
      <w:pPr>
        <w:pStyle w:val="BodyText"/>
        <w:shd w:val="clear" w:color="auto" w:fill="auto"/>
        <w:spacing w:before="0" w:line="542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8305B1" w:rsidRDefault="00F62B29" w:rsidP="00070388">
      <w:pPr>
        <w:pStyle w:val="310"/>
        <w:keepNext/>
        <w:keepLines/>
        <w:shd w:val="clear" w:color="auto" w:fill="auto"/>
        <w:spacing w:before="0" w:line="542" w:lineRule="exact"/>
        <w:ind w:left="3160" w:firstLine="0"/>
        <w:rPr>
          <w:rFonts w:ascii="Times New Roman" w:hAnsi="Times New Roman" w:cs="Times New Roman"/>
          <w:sz w:val="28"/>
          <w:szCs w:val="28"/>
        </w:rPr>
      </w:pPr>
      <w:bookmarkStart w:id="20" w:name="bookmark22"/>
      <w:r w:rsidRPr="008305B1">
        <w:rPr>
          <w:rFonts w:ascii="Times New Roman" w:hAnsi="Times New Roman" w:cs="Times New Roman"/>
          <w:sz w:val="28"/>
          <w:szCs w:val="28"/>
        </w:rPr>
        <w:t>4.Свойства и состав тканей.</w:t>
      </w:r>
      <w:bookmarkEnd w:id="20"/>
    </w:p>
    <w:p w:rsidR="00F62B29" w:rsidRPr="008305B1" w:rsidRDefault="00F62B29" w:rsidP="00070388">
      <w:pPr>
        <w:pStyle w:val="BodyText"/>
        <w:shd w:val="clear" w:color="auto" w:fill="auto"/>
        <w:spacing w:before="0" w:line="54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(4 часа)</w:t>
      </w:r>
    </w:p>
    <w:p w:rsidR="00F62B29" w:rsidRPr="008305B1" w:rsidRDefault="00F62B29" w:rsidP="00070388">
      <w:pPr>
        <w:pStyle w:val="BodyText"/>
        <w:shd w:val="clear" w:color="auto" w:fill="auto"/>
        <w:spacing w:before="0" w:after="176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</w:t>
      </w:r>
      <w:r w:rsidRPr="008305B1">
        <w:rPr>
          <w:rFonts w:ascii="Times New Roman" w:hAnsi="Times New Roman" w:cs="Times New Roman"/>
          <w:sz w:val="28"/>
          <w:szCs w:val="28"/>
        </w:rPr>
        <w:t>;_образцы разных видов тканей, спички, свечка, желатин, утюг, ванночка.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5" w:line="346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знакомство с разными видами материалов, крашение, изменение фактуры( крахмаление), свойство и состав, возможности тканей. Направление утка и долевой нити.</w:t>
      </w:r>
    </w:p>
    <w:p w:rsidR="00F62B29" w:rsidRPr="008305B1" w:rsidRDefault="00F62B29" w:rsidP="00070388">
      <w:pPr>
        <w:pStyle w:val="BodyText"/>
        <w:shd w:val="clear" w:color="auto" w:fill="auto"/>
        <w:spacing w:before="0" w:line="552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определить вид ткани, назвать ее свойства. </w:t>
      </w:r>
      <w:r w:rsidRPr="008305B1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беседа, показ, объяснение.</w:t>
      </w:r>
    </w:p>
    <w:p w:rsidR="00F62B29" w:rsidRPr="008305B1" w:rsidRDefault="00F62B29" w:rsidP="00070388">
      <w:pPr>
        <w:pStyle w:val="BodyText"/>
        <w:shd w:val="clear" w:color="auto" w:fill="auto"/>
        <w:spacing w:before="0" w:after="249" w:line="346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знать разные виды материалов, уметь различать их по фактуре, определять направление утка и долевой нити.</w:t>
      </w:r>
    </w:p>
    <w:p w:rsidR="00F62B29" w:rsidRPr="008305B1" w:rsidRDefault="00F62B29" w:rsidP="00070388">
      <w:pPr>
        <w:pStyle w:val="BodyText"/>
        <w:shd w:val="clear" w:color="auto" w:fill="auto"/>
        <w:spacing w:before="0" w:after="237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Формы контроля: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наблюдение, обсуждение.</w:t>
      </w:r>
    </w:p>
    <w:p w:rsidR="00F62B29" w:rsidRPr="008305B1" w:rsidRDefault="00F62B29" w:rsidP="00070388">
      <w:pPr>
        <w:pStyle w:val="BodyText"/>
        <w:shd w:val="clear" w:color="auto" w:fill="auto"/>
        <w:spacing w:before="0" w:after="767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декатирование, уток, долевая нить, влажно-тепловая обработка.</w:t>
      </w:r>
    </w:p>
    <w:p w:rsidR="00F62B29" w:rsidRDefault="00F62B29" w:rsidP="00070388">
      <w:pPr>
        <w:pStyle w:val="330"/>
        <w:keepNext/>
        <w:keepLines/>
        <w:shd w:val="clear" w:color="auto" w:fill="auto"/>
        <w:spacing w:before="0" w:after="248" w:line="29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23"/>
      <w:r w:rsidRPr="008305B1">
        <w:rPr>
          <w:rFonts w:ascii="Times New Roman" w:hAnsi="Times New Roman" w:cs="Times New Roman"/>
          <w:sz w:val="28"/>
          <w:szCs w:val="28"/>
        </w:rPr>
        <w:t>5.Технология обработки разных</w:t>
      </w:r>
    </w:p>
    <w:p w:rsidR="00F62B29" w:rsidRPr="008305B1" w:rsidRDefault="00F62B29" w:rsidP="00070388">
      <w:pPr>
        <w:pStyle w:val="330"/>
        <w:keepNext/>
        <w:keepLines/>
        <w:shd w:val="clear" w:color="auto" w:fill="auto"/>
        <w:spacing w:before="0" w:after="248" w:line="29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видов блоков из лоскутов.</w:t>
      </w:r>
      <w:bookmarkEnd w:id="21"/>
    </w:p>
    <w:p w:rsidR="00F62B29" w:rsidRPr="008305B1" w:rsidRDefault="00F62B29" w:rsidP="00070388">
      <w:pPr>
        <w:pStyle w:val="BodyText"/>
        <w:shd w:val="clear" w:color="auto" w:fill="auto"/>
        <w:spacing w:before="0" w:after="193" w:line="250" w:lineRule="exact"/>
        <w:ind w:left="4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(28 часов)</w:t>
      </w:r>
    </w:p>
    <w:p w:rsidR="00F62B29" w:rsidRPr="008305B1" w:rsidRDefault="00F62B29" w:rsidP="00070388">
      <w:pPr>
        <w:pStyle w:val="BodyText"/>
        <w:shd w:val="clear" w:color="auto" w:fill="auto"/>
        <w:spacing w:before="0" w:line="341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41"/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Style w:val="141"/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ткань,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 флизелин,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 нитки,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ножницы,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швейная машина, утюг,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 гладильная доска,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линейка,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миллиметровая бумага,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циркуль, карандаш,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закройный мелок,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деревянная рамка,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замочек,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закройное колесико- резак.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16" w:line="34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современные виды прокладочных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 xml:space="preserve"> клеевых. Стежка изделия и ее разновидности, соединение слоев. Ручная, машинная стежка. Уход за стеганными лоскутными изделиями. Использование закройного колесика.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9" w:line="34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практическое задание №1« Диванная подушка на замочке», №2 детское покрывало «треугольники» (фрагмент), №3 панно для кухни.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64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объяснительно- иллюстративный, наглядный, практический.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9" w:line="34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знать последовательность пошива одеял, подушек, картин; уметь правильно начертить эскиз и рассчитать расход материала.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77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Форма контроля: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наблюдение, обсуждение.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5" w:line="34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разметка, основа, сетка, флизелин, стачивание, разутюживание, влажно- тепловая обработка.</w:t>
      </w:r>
    </w:p>
    <w:p w:rsidR="00F62B29" w:rsidRPr="008305B1" w:rsidRDefault="00F62B29" w:rsidP="00070388">
      <w:pPr>
        <w:pStyle w:val="310"/>
        <w:keepNext/>
        <w:keepLines/>
        <w:shd w:val="clear" w:color="auto" w:fill="auto"/>
        <w:spacing w:before="0" w:after="250" w:line="260" w:lineRule="exact"/>
        <w:ind w:left="3780" w:firstLine="0"/>
        <w:rPr>
          <w:rFonts w:ascii="Times New Roman" w:hAnsi="Times New Roman" w:cs="Times New Roman"/>
          <w:sz w:val="28"/>
          <w:szCs w:val="28"/>
        </w:rPr>
      </w:pPr>
      <w:bookmarkStart w:id="22" w:name="bookmark24"/>
      <w:r w:rsidRPr="008305B1">
        <w:rPr>
          <w:rFonts w:ascii="Times New Roman" w:hAnsi="Times New Roman" w:cs="Times New Roman"/>
          <w:sz w:val="28"/>
          <w:szCs w:val="28"/>
        </w:rPr>
        <w:t>б.Аппликация.</w:t>
      </w:r>
      <w:bookmarkEnd w:id="22"/>
    </w:p>
    <w:p w:rsidR="00F62B29" w:rsidRPr="008305B1" w:rsidRDefault="00F62B29" w:rsidP="00070388">
      <w:pPr>
        <w:pStyle w:val="BodyText"/>
        <w:shd w:val="clear" w:color="auto" w:fill="auto"/>
        <w:spacing w:before="0" w:after="180" w:line="250" w:lineRule="exact"/>
        <w:ind w:left="37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(36 часов)</w:t>
      </w:r>
    </w:p>
    <w:p w:rsidR="00F62B29" w:rsidRPr="008305B1" w:rsidRDefault="00F62B29" w:rsidP="00070388">
      <w:pPr>
        <w:pStyle w:val="BodyText"/>
        <w:shd w:val="clear" w:color="auto" w:fill="auto"/>
        <w:spacing w:before="0" w:after="120" w:line="34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готовые эскизы, калька, ножницы, нитки, закройные мелки, ткань, кусачки, мех, поролон, синтепон, лекала, тесьма.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9" w:line="34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повторение видов аппликаций, новые приемы их выполнения, использование клеенки. Аппликация в детской одежде и интерьере.</w:t>
      </w:r>
    </w:p>
    <w:p w:rsidR="00F62B29" w:rsidRPr="008305B1" w:rsidRDefault="00F62B29" w:rsidP="00070388">
      <w:pPr>
        <w:pStyle w:val="BodyText"/>
        <w:shd w:val="clear" w:color="auto" w:fill="auto"/>
        <w:spacing w:before="0" w:after="242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выполнение аппликаций ручной, машинной, клееной;</w:t>
      </w:r>
    </w:p>
    <w:p w:rsidR="00F62B29" w:rsidRPr="008305B1" w:rsidRDefault="00F62B29" w:rsidP="00070388">
      <w:pPr>
        <w:pStyle w:val="310"/>
        <w:keepNext/>
        <w:keepLines/>
        <w:shd w:val="clear" w:color="auto" w:fill="auto"/>
        <w:spacing w:before="0" w:after="174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23" w:name="bookmark25"/>
      <w:r w:rsidRPr="008305B1">
        <w:rPr>
          <w:rFonts w:ascii="Times New Roman" w:hAnsi="Times New Roman" w:cs="Times New Roman"/>
          <w:sz w:val="28"/>
          <w:szCs w:val="28"/>
        </w:rPr>
        <w:t>Практическая работа:</w:t>
      </w:r>
      <w:bookmarkEnd w:id="23"/>
    </w:p>
    <w:p w:rsidR="00F62B29" w:rsidRPr="008305B1" w:rsidRDefault="00F62B29" w:rsidP="00070388">
      <w:pPr>
        <w:pStyle w:val="BodyText"/>
        <w:shd w:val="clear" w:color="auto" w:fill="auto"/>
        <w:spacing w:before="0" w:after="189" w:line="34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- оформление детского кубика, аппликация на кармане, «весенний букет» ( аппликация для комнаты, клееная аппликация), корзина с фруктами (настрочная аппликация), оформление готового детского покрывала аппликацией (ручная), прикроватный коврик «Детские сны» (фрагмент), оформление готовых аксессуаров клееной аппликацией.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64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беседа, показ, объяснение.</w:t>
      </w:r>
    </w:p>
    <w:p w:rsidR="00F62B29" w:rsidRPr="008305B1" w:rsidRDefault="00F62B29" w:rsidP="00070388">
      <w:pPr>
        <w:pStyle w:val="BodyText"/>
        <w:shd w:val="clear" w:color="auto" w:fill="auto"/>
        <w:spacing w:before="0" w:line="34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знать разные приемы в аппликации, технологию их выполнения, уметь переносить эскиз на основную ткань, оформлять края изделия, подбирать ткань по цвету и фактуре.</w:t>
      </w:r>
    </w:p>
    <w:p w:rsidR="00F62B29" w:rsidRDefault="00F62B29" w:rsidP="00070388">
      <w:pPr>
        <w:pStyle w:val="BodyText"/>
        <w:shd w:val="clear" w:color="auto" w:fill="auto"/>
        <w:spacing w:before="0" w:line="547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Форма контроля: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наблюдение, анализ и обсуждение работ. </w:t>
      </w:r>
      <w:r w:rsidRPr="008305B1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эскиз, трафарет, фон, подрамник.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29" w:rsidRPr="008305B1" w:rsidRDefault="00F62B29" w:rsidP="00070388">
      <w:pPr>
        <w:pStyle w:val="BodyText"/>
        <w:shd w:val="clear" w:color="auto" w:fill="auto"/>
        <w:spacing w:before="0" w:line="547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560" w:firstLine="0"/>
        <w:jc w:val="center"/>
        <w:rPr>
          <w:rStyle w:val="34"/>
          <w:rFonts w:ascii="Times New Roman" w:hAnsi="Times New Roman" w:cs="Times New Roman"/>
          <w:sz w:val="28"/>
          <w:szCs w:val="28"/>
        </w:rPr>
      </w:pPr>
      <w:bookmarkStart w:id="24" w:name="bookmark26"/>
      <w:r w:rsidRPr="00303CD8">
        <w:rPr>
          <w:rFonts w:ascii="Times New Roman" w:hAnsi="Times New Roman" w:cs="Times New Roman"/>
          <w:sz w:val="28"/>
          <w:szCs w:val="28"/>
        </w:rPr>
        <w:t>7.Лоскутные издел</w:t>
      </w:r>
      <w:r>
        <w:rPr>
          <w:rStyle w:val="34"/>
          <w:rFonts w:ascii="Times New Roman" w:hAnsi="Times New Roman" w:cs="Times New Roman"/>
          <w:sz w:val="28"/>
          <w:szCs w:val="28"/>
        </w:rPr>
        <w:t>ия</w:t>
      </w:r>
    </w:p>
    <w:p w:rsidR="00F62B29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5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303CD8">
        <w:rPr>
          <w:rStyle w:val="34"/>
          <w:rFonts w:ascii="Times New Roman" w:hAnsi="Times New Roman" w:cs="Times New Roman"/>
          <w:sz w:val="28"/>
          <w:szCs w:val="28"/>
        </w:rPr>
        <w:t>в интерьере.</w:t>
      </w:r>
      <w:r w:rsidRPr="008305B1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(28 часов)</w:t>
      </w:r>
      <w:bookmarkEnd w:id="24"/>
    </w:p>
    <w:p w:rsidR="00F62B29" w:rsidRPr="008305B1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5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B29" w:rsidRPr="008305B1" w:rsidRDefault="00F62B29" w:rsidP="00070388">
      <w:pPr>
        <w:pStyle w:val="BodyText"/>
        <w:shd w:val="clear" w:color="auto" w:fill="auto"/>
        <w:spacing w:before="0" w:line="34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Style w:val="13pt"/>
          <w:rFonts w:ascii="Times New Roman" w:hAnsi="Times New Roman" w:cs="Times New Roman"/>
          <w:sz w:val="28"/>
          <w:szCs w:val="28"/>
        </w:rPr>
        <w:t>:</w:t>
      </w:r>
      <w:r w:rsidRPr="008305B1">
        <w:rPr>
          <w:rFonts w:ascii="Times New Roman" w:hAnsi="Times New Roman" w:cs="Times New Roman"/>
          <w:sz w:val="28"/>
          <w:szCs w:val="28"/>
        </w:rPr>
        <w:t xml:space="preserve"> ткань, флизелин, нитки, английские булавки, ножницы, мелок, швейная машина, утюг.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80" w:line="341" w:lineRule="exact"/>
        <w:ind w:left="20" w:righ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знакомство ребят с традициями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лоскутного крестьянского искусства (русская изба]. Дизайн детской комнаты, оформление кухни на даче, сочетание лоскутных изделий с интерьером.</w:t>
      </w:r>
    </w:p>
    <w:p w:rsidR="00F62B29" w:rsidRPr="008305B1" w:rsidRDefault="00F62B29" w:rsidP="00070388">
      <w:pPr>
        <w:pStyle w:val="BodyText"/>
        <w:shd w:val="clear" w:color="auto" w:fill="auto"/>
        <w:spacing w:before="0" w:after="245" w:line="341" w:lineRule="exact"/>
        <w:ind w:left="20" w:right="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практическая работа: №1 - лохматый коврик из полосок; №2 - чехол на табурет из треугольников; №3 - грелка на чайник; №4 - варежки- рукавички; №5- оформление полотенца; №6- коврик из шестигранников на сундук; №7 - накидка на лавку в виде половичка; №8 - панно для детской «Клоун».</w:t>
      </w:r>
    </w:p>
    <w:p w:rsidR="00F62B29" w:rsidRPr="008305B1" w:rsidRDefault="00F62B29" w:rsidP="00070388">
      <w:pPr>
        <w:pStyle w:val="BodyText"/>
        <w:shd w:val="clear" w:color="auto" w:fill="auto"/>
        <w:spacing w:before="0" w:after="178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творческий, практический.</w:t>
      </w:r>
    </w:p>
    <w:p w:rsidR="00F62B29" w:rsidRPr="008305B1" w:rsidRDefault="00F62B29" w:rsidP="00070388">
      <w:pPr>
        <w:pStyle w:val="BodyText"/>
        <w:shd w:val="clear" w:color="auto" w:fill="auto"/>
        <w:spacing w:before="0" w:after="249" w:line="346" w:lineRule="exact"/>
        <w:ind w:left="20" w:right="1780" w:firstLine="0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знать технологию изготовления, варианты оформления разных комнат(детской, кухни).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29" w:rsidRPr="008305B1" w:rsidRDefault="00F62B29" w:rsidP="00070388">
      <w:pPr>
        <w:pStyle w:val="BodyText"/>
        <w:shd w:val="clear" w:color="auto" w:fill="auto"/>
        <w:spacing w:before="0" w:after="177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Форма контроля: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наблюдение, обсуждение.</w:t>
      </w:r>
    </w:p>
    <w:p w:rsidR="00F62B29" w:rsidRDefault="00F62B29" w:rsidP="00070388">
      <w:pPr>
        <w:pStyle w:val="BodyText"/>
        <w:shd w:val="clear" w:color="auto" w:fill="auto"/>
        <w:spacing w:before="0" w:after="15" w:line="341" w:lineRule="exact"/>
        <w:ind w:left="20" w:right="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8305B1">
        <w:rPr>
          <w:rFonts w:ascii="Times New Roman" w:hAnsi="Times New Roman" w:cs="Times New Roman"/>
          <w:sz w:val="28"/>
          <w:szCs w:val="28"/>
        </w:rPr>
        <w:t xml:space="preserve"> интерьер, дизайн, пространство, диагональ, кайма, панно, узор, фрагмент, мотив,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B1">
        <w:rPr>
          <w:rFonts w:ascii="Times New Roman" w:hAnsi="Times New Roman" w:cs="Times New Roman"/>
          <w:sz w:val="28"/>
          <w:szCs w:val="28"/>
        </w:rPr>
        <w:t>раппорт, «мельница».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29" w:rsidRDefault="00F62B29" w:rsidP="00070388">
      <w:pPr>
        <w:pStyle w:val="BodyText"/>
        <w:shd w:val="clear" w:color="auto" w:fill="auto"/>
        <w:spacing w:before="0" w:after="15" w:line="341" w:lineRule="exact"/>
        <w:ind w:left="20" w:right="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B29" w:rsidRPr="008305B1" w:rsidRDefault="00F62B29" w:rsidP="00070388">
      <w:pPr>
        <w:pStyle w:val="BodyText"/>
        <w:shd w:val="clear" w:color="auto" w:fill="auto"/>
        <w:spacing w:before="0" w:after="15" w:line="341" w:lineRule="exact"/>
        <w:ind w:left="20" w:right="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4140" w:hanging="440"/>
        <w:rPr>
          <w:rFonts w:ascii="Times New Roman" w:hAnsi="Times New Roman" w:cs="Times New Roman"/>
          <w:sz w:val="28"/>
          <w:szCs w:val="28"/>
        </w:rPr>
      </w:pPr>
      <w:bookmarkStart w:id="25" w:name="bookmark27"/>
      <w:r w:rsidRPr="00C82C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2CF2">
        <w:rPr>
          <w:rFonts w:ascii="Times New Roman" w:hAnsi="Times New Roman" w:cs="Times New Roman"/>
          <w:sz w:val="28"/>
          <w:szCs w:val="28"/>
        </w:rPr>
        <w:t>.Мягкая игрушка.</w:t>
      </w:r>
      <w:bookmarkEnd w:id="25"/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4140" w:hanging="440"/>
        <w:rPr>
          <w:rFonts w:ascii="Times New Roman" w:hAnsi="Times New Roman" w:cs="Times New Roman"/>
          <w:sz w:val="28"/>
          <w:szCs w:val="28"/>
        </w:rPr>
      </w:pPr>
      <w:bookmarkStart w:id="26" w:name="bookmark28"/>
      <w:r w:rsidRPr="00C82CF2">
        <w:rPr>
          <w:rFonts w:ascii="Times New Roman" w:hAnsi="Times New Roman" w:cs="Times New Roman"/>
          <w:sz w:val="28"/>
          <w:szCs w:val="28"/>
        </w:rPr>
        <w:t>8.Вводное занятие.</w:t>
      </w:r>
      <w:bookmarkEnd w:id="26"/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4400" w:firstLine="0"/>
        <w:rPr>
          <w:rFonts w:ascii="Times New Roman" w:hAnsi="Times New Roman" w:cs="Times New Roman"/>
          <w:sz w:val="28"/>
          <w:szCs w:val="28"/>
        </w:rPr>
      </w:pPr>
      <w:bookmarkStart w:id="27" w:name="bookmark29"/>
      <w:r w:rsidRPr="00C82CF2">
        <w:rPr>
          <w:rFonts w:ascii="Times New Roman" w:hAnsi="Times New Roman" w:cs="Times New Roman"/>
          <w:sz w:val="28"/>
          <w:szCs w:val="28"/>
        </w:rPr>
        <w:t>(2 часа)</w:t>
      </w:r>
      <w:bookmarkEnd w:id="27"/>
    </w:p>
    <w:p w:rsidR="00F62B29" w:rsidRPr="00C82CF2" w:rsidRDefault="00F62B29" w:rsidP="00070388">
      <w:pPr>
        <w:pStyle w:val="BodyText"/>
        <w:shd w:val="clear" w:color="auto" w:fill="auto"/>
        <w:spacing w:before="0" w:after="176" w:line="346" w:lineRule="exact"/>
        <w:ind w:left="20" w:right="90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натуральный и искусственный мех, поролон, синтепух, ватин, проволока, пуговицы, палочки, нитки, шило, кусачки, резак по меху, лезвие.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80" w:line="350" w:lineRule="exact"/>
        <w:ind w:left="20" w:righ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техника безопасности при работе с острыми режущими предметами; порядок хранения рабочих материалов, правила раскроя меха.</w:t>
      </w:r>
    </w:p>
    <w:p w:rsidR="00F62B29" w:rsidRPr="00C82CF2" w:rsidRDefault="00F62B29" w:rsidP="00070388">
      <w:pPr>
        <w:pStyle w:val="BodyText"/>
        <w:shd w:val="clear" w:color="auto" w:fill="auto"/>
        <w:spacing w:before="0" w:after="252" w:line="350" w:lineRule="exact"/>
        <w:ind w:left="20" w:right="90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упражнения по отработке навыков работы с резаком по меху, практикум по организации рабочего места.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69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наглядный, практический.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9" w:line="346" w:lineRule="exact"/>
        <w:ind w:left="20" w:right="90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знать технику безопасности при работе с иглой, ножницами, резаком, кусачками; уметь определить направление ворса и правильно резать мех.</w:t>
      </w:r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30"/>
      <w:r w:rsidRPr="00C82CF2">
        <w:rPr>
          <w:rFonts w:ascii="Times New Roman" w:hAnsi="Times New Roman" w:cs="Times New Roman"/>
          <w:sz w:val="28"/>
          <w:szCs w:val="28"/>
        </w:rPr>
        <w:t>Форма контроля:</w:t>
      </w:r>
      <w:r w:rsidRPr="00C82CF2">
        <w:rPr>
          <w:rStyle w:val="312"/>
          <w:rFonts w:ascii="Times New Roman" w:hAnsi="Times New Roman" w:cs="Times New Roman"/>
          <w:sz w:val="28"/>
          <w:szCs w:val="28"/>
        </w:rPr>
        <w:t xml:space="preserve"> опрос.</w:t>
      </w:r>
      <w:bookmarkEnd w:id="28"/>
    </w:p>
    <w:p w:rsidR="00F62B29" w:rsidRPr="00C82CF2" w:rsidRDefault="00F62B29" w:rsidP="00070388">
      <w:pPr>
        <w:pStyle w:val="BodyText"/>
        <w:shd w:val="clear" w:color="auto" w:fill="auto"/>
        <w:spacing w:before="0" w:line="547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синтепух, кусачки, резак, колышек, каркас.</w:t>
      </w:r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4140" w:right="4660" w:hanging="440"/>
        <w:rPr>
          <w:rFonts w:ascii="Times New Roman" w:hAnsi="Times New Roman" w:cs="Times New Roman"/>
          <w:sz w:val="28"/>
          <w:szCs w:val="28"/>
        </w:rPr>
      </w:pPr>
      <w:bookmarkStart w:id="29" w:name="bookmark31"/>
      <w:r w:rsidRPr="00C82CF2">
        <w:rPr>
          <w:rFonts w:ascii="Times New Roman" w:hAnsi="Times New Roman" w:cs="Times New Roman"/>
          <w:sz w:val="28"/>
          <w:szCs w:val="28"/>
        </w:rPr>
        <w:t>9.0тделочные швы.</w:t>
      </w:r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4140" w:right="4660" w:hanging="440"/>
        <w:jc w:val="center"/>
        <w:rPr>
          <w:rFonts w:ascii="Times New Roman" w:hAnsi="Times New Roman" w:cs="Times New Roman"/>
          <w:sz w:val="28"/>
          <w:szCs w:val="28"/>
        </w:rPr>
      </w:pPr>
      <w:r w:rsidRPr="00C82CF2">
        <w:rPr>
          <w:rFonts w:ascii="Times New Roman" w:hAnsi="Times New Roman" w:cs="Times New Roman"/>
          <w:sz w:val="28"/>
          <w:szCs w:val="28"/>
        </w:rPr>
        <w:t>(4 часа)</w:t>
      </w:r>
      <w:bookmarkEnd w:id="29"/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line="547" w:lineRule="exact"/>
        <w:ind w:left="4140" w:right="4660" w:hanging="440"/>
        <w:jc w:val="center"/>
        <w:rPr>
          <w:rFonts w:ascii="Times New Roman" w:hAnsi="Times New Roman" w:cs="Times New Roman"/>
          <w:sz w:val="28"/>
          <w:szCs w:val="28"/>
        </w:rPr>
      </w:pPr>
    </w:p>
    <w:p w:rsidR="00F62B29" w:rsidRPr="00C82CF2" w:rsidRDefault="00F62B29" w:rsidP="00070388">
      <w:pPr>
        <w:pStyle w:val="BodyText"/>
        <w:shd w:val="clear" w:color="auto" w:fill="auto"/>
        <w:spacing w:before="0" w:after="172" w:line="336" w:lineRule="exact"/>
        <w:ind w:left="20" w:right="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C82CF2">
        <w:rPr>
          <w:rFonts w:ascii="Times New Roman" w:hAnsi="Times New Roman" w:cs="Times New Roman"/>
          <w:sz w:val="28"/>
          <w:szCs w:val="28"/>
        </w:rPr>
        <w:t xml:space="preserve"> ткань, шнур, кант, нитки, иглы, ножницы, швейная машина.</w:t>
      </w:r>
    </w:p>
    <w:p w:rsidR="00F62B29" w:rsidRPr="00C82CF2" w:rsidRDefault="00F62B29" w:rsidP="00070388">
      <w:pPr>
        <w:pStyle w:val="BodyText"/>
        <w:shd w:val="clear" w:color="auto" w:fill="auto"/>
        <w:spacing w:before="0" w:line="346" w:lineRule="exact"/>
        <w:ind w:left="20" w:righ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знакомство с разными видами отделочных машинных и ручных швов. Применение их в оформлении одежды, предметов быта.</w:t>
      </w:r>
    </w:p>
    <w:p w:rsidR="00F62B29" w:rsidRPr="00C82CF2" w:rsidRDefault="00F62B29" w:rsidP="00070388">
      <w:pPr>
        <w:pStyle w:val="BodyText"/>
        <w:shd w:val="clear" w:color="auto" w:fill="auto"/>
        <w:spacing w:before="0" w:after="249" w:line="346" w:lineRule="exact"/>
        <w:ind w:left="20" w:right="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отработка техники выполнения отделочных швов:»встык», «рулик». «объемный кант» (со шнуром),; буфы ручные и машинные, оборки, рюши «две оборки», рюши «змейка». На выбор 4 вида.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72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объяснительно- иллюстративный, наглядный, практический.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9" w:line="341" w:lineRule="exact"/>
        <w:ind w:left="20" w:right="46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знать название и технологию выполнения определенного шва, где его применяют, уметь настроить ширину стежка на машине, высчитать расход ткани на «буфы».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20" w:right="128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Форма контроля: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наблюдение, конкурс на самый аккуратный шов. </w:t>
      </w:r>
      <w:r w:rsidRPr="00C82CF2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зигзаг, «буфы», «рюш», «шнур», «кант», «встык», «рулик».</w:t>
      </w:r>
    </w:p>
    <w:p w:rsidR="00F62B29" w:rsidRPr="00C82CF2" w:rsidRDefault="00F62B29" w:rsidP="00070388">
      <w:pPr>
        <w:pStyle w:val="BodyText"/>
        <w:shd w:val="clear" w:color="auto" w:fill="auto"/>
        <w:spacing w:before="0" w:line="542" w:lineRule="exact"/>
        <w:ind w:left="20" w:right="128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310"/>
        <w:keepNext/>
        <w:keepLines/>
        <w:shd w:val="clear" w:color="auto" w:fill="auto"/>
        <w:spacing w:before="0" w:line="542" w:lineRule="exact"/>
        <w:ind w:left="3900" w:right="3560"/>
        <w:rPr>
          <w:rFonts w:ascii="Times New Roman" w:hAnsi="Times New Roman" w:cs="Times New Roman"/>
          <w:sz w:val="28"/>
          <w:szCs w:val="28"/>
        </w:rPr>
      </w:pPr>
      <w:bookmarkStart w:id="30" w:name="bookmark32"/>
      <w:r>
        <w:rPr>
          <w:rFonts w:ascii="Times New Roman" w:hAnsi="Times New Roman" w:cs="Times New Roman"/>
          <w:sz w:val="28"/>
          <w:szCs w:val="28"/>
        </w:rPr>
        <w:t>10</w:t>
      </w:r>
      <w:r w:rsidRPr="00C82CF2">
        <w:rPr>
          <w:rFonts w:ascii="Times New Roman" w:hAnsi="Times New Roman" w:cs="Times New Roman"/>
          <w:sz w:val="28"/>
          <w:szCs w:val="28"/>
        </w:rPr>
        <w:t>.Объемные игрушки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CF2">
        <w:rPr>
          <w:rFonts w:ascii="Times New Roman" w:hAnsi="Times New Roman" w:cs="Times New Roman"/>
          <w:sz w:val="28"/>
          <w:szCs w:val="28"/>
        </w:rPr>
        <w:t xml:space="preserve"> (без каркаса) (30 часов)</w:t>
      </w:r>
      <w:bookmarkEnd w:id="30"/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line="542" w:lineRule="exact"/>
        <w:ind w:left="3900" w:right="3560"/>
        <w:rPr>
          <w:rFonts w:ascii="Times New Roman" w:hAnsi="Times New Roman" w:cs="Times New Roman"/>
          <w:sz w:val="28"/>
          <w:szCs w:val="28"/>
        </w:rPr>
      </w:pPr>
    </w:p>
    <w:p w:rsidR="00F62B29" w:rsidRPr="00C82CF2" w:rsidRDefault="00F62B29" w:rsidP="00070388">
      <w:pPr>
        <w:pStyle w:val="BodyText"/>
        <w:shd w:val="clear" w:color="auto" w:fill="auto"/>
        <w:spacing w:before="0" w:after="180" w:line="346" w:lineRule="exact"/>
        <w:ind w:left="20" w:right="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C82CF2">
        <w:rPr>
          <w:rFonts w:ascii="Times New Roman" w:hAnsi="Times New Roman" w:cs="Times New Roman"/>
          <w:sz w:val="28"/>
          <w:szCs w:val="28"/>
        </w:rPr>
        <w:t xml:space="preserve"> ткани, лекала, ножницы, иглы, нитки, образцы игрушек, фурнитура, фотографии.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80" w:line="346" w:lineRule="exact"/>
        <w:ind w:left="20" w:right="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объемная игрушка - основные отличия от плоской, правила раскроя; последовательность сборки, цвет и цветовое решение.</w:t>
      </w:r>
    </w:p>
    <w:p w:rsidR="00F62B29" w:rsidRPr="00C82CF2" w:rsidRDefault="00F62B29" w:rsidP="00070388">
      <w:pPr>
        <w:pStyle w:val="BodyText"/>
        <w:shd w:val="clear" w:color="auto" w:fill="auto"/>
        <w:spacing w:before="0" w:after="249" w:line="346" w:lineRule="exact"/>
        <w:ind w:left="20" w:right="46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1"/>
          <w:rFonts w:ascii="Times New Roman" w:hAnsi="Times New Roman" w:cs="Times New Roman"/>
          <w:sz w:val="28"/>
          <w:szCs w:val="28"/>
        </w:rPr>
        <w:t>Практика: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изготовление игрушек (капуста, перец, тыква, арбуз, дятел, солнышко, пингвин, ежик).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65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объяснительно- иллюстративный, наглядный, практический, творческий.</w:t>
      </w:r>
    </w:p>
    <w:p w:rsidR="00F62B29" w:rsidRPr="00C82CF2" w:rsidRDefault="00F62B29" w:rsidP="00070388">
      <w:pPr>
        <w:pStyle w:val="BodyText"/>
        <w:shd w:val="clear" w:color="auto" w:fill="auto"/>
        <w:spacing w:before="0" w:after="252" w:line="350" w:lineRule="exact"/>
        <w:ind w:left="20" w:right="128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знать последовательность пошива игрушки, экономный крой, уметь самостоятельно производить технологические операции, иметь навык закрепления пластиковых глаз и носиков.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65" w:line="26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Форма контроля: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анализ, обсуждение изделий, выставка работ.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332" w:line="350" w:lineRule="exact"/>
        <w:ind w:left="20" w:right="46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объемная игрушка, шарнирное соединение, отверстие, сборка, сувенир.</w:t>
      </w:r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after="181" w:line="260" w:lineRule="exact"/>
        <w:ind w:left="2920" w:firstLine="0"/>
        <w:rPr>
          <w:rFonts w:ascii="Times New Roman" w:hAnsi="Times New Roman" w:cs="Times New Roman"/>
          <w:sz w:val="28"/>
          <w:szCs w:val="28"/>
        </w:rPr>
      </w:pPr>
      <w:bookmarkStart w:id="31" w:name="bookmark33"/>
      <w:r w:rsidRPr="00C82CF2">
        <w:rPr>
          <w:rFonts w:ascii="Times New Roman" w:hAnsi="Times New Roman" w:cs="Times New Roman"/>
          <w:sz w:val="28"/>
          <w:szCs w:val="28"/>
        </w:rPr>
        <w:t>11. Игрушки из меха (18 часов)</w:t>
      </w:r>
      <w:bookmarkEnd w:id="31"/>
    </w:p>
    <w:p w:rsidR="00F62B29" w:rsidRPr="00C82CF2" w:rsidRDefault="00F62B29" w:rsidP="00070388">
      <w:pPr>
        <w:pStyle w:val="BodyText"/>
        <w:shd w:val="clear" w:color="auto" w:fill="auto"/>
        <w:spacing w:before="0" w:after="180" w:line="341" w:lineRule="exact"/>
        <w:ind w:left="20" w:right="46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C8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F2">
        <w:rPr>
          <w:rFonts w:ascii="Times New Roman" w:hAnsi="Times New Roman" w:cs="Times New Roman"/>
          <w:sz w:val="28"/>
          <w:szCs w:val="28"/>
        </w:rPr>
        <w:t xml:space="preserve">мех, вата,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F2">
        <w:rPr>
          <w:rFonts w:ascii="Times New Roman" w:hAnsi="Times New Roman" w:cs="Times New Roman"/>
          <w:sz w:val="28"/>
          <w:szCs w:val="28"/>
        </w:rPr>
        <w:t xml:space="preserve">синтепух,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F2">
        <w:rPr>
          <w:rFonts w:ascii="Times New Roman" w:hAnsi="Times New Roman" w:cs="Times New Roman"/>
          <w:sz w:val="28"/>
          <w:szCs w:val="28"/>
        </w:rPr>
        <w:t xml:space="preserve">фурнитура, образцы, цветовой круг, нитки,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F2">
        <w:rPr>
          <w:rFonts w:ascii="Times New Roman" w:hAnsi="Times New Roman" w:cs="Times New Roman"/>
          <w:sz w:val="28"/>
          <w:szCs w:val="28"/>
        </w:rPr>
        <w:t xml:space="preserve">иглы,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F2">
        <w:rPr>
          <w:rFonts w:ascii="Times New Roman" w:hAnsi="Times New Roman" w:cs="Times New Roman"/>
          <w:sz w:val="28"/>
          <w:szCs w:val="28"/>
        </w:rPr>
        <w:t>лекала.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73" w:line="341" w:lineRule="exact"/>
        <w:ind w:left="20" w:right="46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игрушки на основе шарика, технология выполнения игрушек из шариков, цвет и цветовое решение, знакомство с разными видами натуральных и искусственных мехами.</w:t>
      </w:r>
    </w:p>
    <w:p w:rsidR="00F62B29" w:rsidRPr="00C82CF2" w:rsidRDefault="00F62B29" w:rsidP="00070388">
      <w:pPr>
        <w:pStyle w:val="BodyText"/>
        <w:shd w:val="clear" w:color="auto" w:fill="auto"/>
        <w:spacing w:before="0" w:line="350" w:lineRule="exact"/>
        <w:ind w:left="20" w:right="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изготовление игрушек на основе шариков (снежки, гномик, лучик, снеговик, солнышко, Дед Мороз, Снегурочка).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72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наглядный, практический, творческий.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20" w:line="34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знать технологию изготовления меховых игрушек из шариков, уметь правильно подобрать цвета, использовать навыки изготовления игрушек.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85" w:line="34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Форма контроля: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обсуждение, наблюдение, конкурс «Во что может превратиться шарик?»</w:t>
      </w:r>
    </w:p>
    <w:p w:rsidR="00F62B29" w:rsidRPr="00C82CF2" w:rsidRDefault="00F62B29" w:rsidP="00070388">
      <w:pPr>
        <w:pStyle w:val="BodyText"/>
        <w:shd w:val="clear" w:color="auto" w:fill="auto"/>
        <w:spacing w:before="0" w:after="753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синтепух, мездра, цветовой тон, яркость, насыщенность.</w:t>
      </w:r>
    </w:p>
    <w:p w:rsidR="00F62B29" w:rsidRDefault="00F62B29" w:rsidP="00070388">
      <w:pPr>
        <w:pStyle w:val="330"/>
        <w:keepNext/>
        <w:keepLines/>
        <w:shd w:val="clear" w:color="auto" w:fill="auto"/>
        <w:spacing w:before="0" w:after="172" w:line="290" w:lineRule="exact"/>
        <w:ind w:left="2600"/>
        <w:rPr>
          <w:rFonts w:ascii="Times New Roman" w:hAnsi="Times New Roman" w:cs="Times New Roman"/>
          <w:sz w:val="28"/>
          <w:szCs w:val="28"/>
        </w:rPr>
      </w:pPr>
      <w:bookmarkStart w:id="32" w:name="bookmark34"/>
      <w:r w:rsidRPr="00C82CF2">
        <w:rPr>
          <w:rStyle w:val="3313pt"/>
          <w:rFonts w:ascii="Times New Roman" w:hAnsi="Times New Roman" w:cs="Times New Roman"/>
          <w:sz w:val="28"/>
          <w:szCs w:val="28"/>
        </w:rPr>
        <w:t>12.</w:t>
      </w:r>
      <w:r w:rsidRPr="00C82CF2">
        <w:rPr>
          <w:rFonts w:ascii="Times New Roman" w:hAnsi="Times New Roman" w:cs="Times New Roman"/>
          <w:sz w:val="28"/>
          <w:szCs w:val="28"/>
        </w:rPr>
        <w:t xml:space="preserve"> Игрушки из трикотажа</w:t>
      </w:r>
      <w:r w:rsidRPr="00C82CF2">
        <w:rPr>
          <w:rStyle w:val="3313pt"/>
          <w:rFonts w:ascii="Times New Roman" w:hAnsi="Times New Roman" w:cs="Times New Roman"/>
          <w:sz w:val="28"/>
          <w:szCs w:val="28"/>
        </w:rPr>
        <w:t xml:space="preserve"> (16</w:t>
      </w:r>
      <w:r w:rsidRPr="00C82CF2">
        <w:rPr>
          <w:rFonts w:ascii="Times New Roman" w:hAnsi="Times New Roman" w:cs="Times New Roman"/>
          <w:sz w:val="28"/>
          <w:szCs w:val="28"/>
        </w:rPr>
        <w:t xml:space="preserve"> часов)</w:t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29" w:rsidRPr="00C82CF2" w:rsidRDefault="00F62B29" w:rsidP="00070388">
      <w:pPr>
        <w:pStyle w:val="330"/>
        <w:keepNext/>
        <w:keepLines/>
        <w:shd w:val="clear" w:color="auto" w:fill="auto"/>
        <w:spacing w:before="0" w:after="172" w:line="290" w:lineRule="exact"/>
        <w:ind w:left="2600"/>
        <w:rPr>
          <w:rFonts w:ascii="Times New Roman" w:hAnsi="Times New Roman" w:cs="Times New Roman"/>
          <w:sz w:val="28"/>
          <w:szCs w:val="28"/>
        </w:rPr>
      </w:pPr>
    </w:p>
    <w:p w:rsidR="00F62B29" w:rsidRPr="00C82CF2" w:rsidRDefault="00F62B29" w:rsidP="00070388">
      <w:pPr>
        <w:pStyle w:val="BodyText"/>
        <w:shd w:val="clear" w:color="auto" w:fill="auto"/>
        <w:spacing w:before="0" w:after="120" w:line="34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C82CF2">
        <w:rPr>
          <w:rFonts w:ascii="Times New Roman" w:hAnsi="Times New Roman" w:cs="Times New Roman"/>
          <w:sz w:val="28"/>
          <w:szCs w:val="28"/>
        </w:rPr>
        <w:t xml:space="preserve"> трикотаж, лекала выкроек, пряжа, цветной шнур, бомбошки, иглы, синтепух, ватин, бусины деревянные.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20" w:line="346" w:lineRule="exact"/>
        <w:ind w:left="20" w:right="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правила раскроя из трикотажного полотна, утяжка. Интересные факты, реклама в нашей жизни, маленькие хитрости оформления: косички и шнурочки; сборка и набивка.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89" w:line="34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изготовление игрушек из трикотажа по готовым выкройкам («капля», «ш&amp;ш», «Делми»,« Корова»)</w:t>
      </w:r>
    </w:p>
    <w:p w:rsidR="00F62B29" w:rsidRPr="00C82CF2" w:rsidRDefault="00F62B29" w:rsidP="00070388">
      <w:pPr>
        <w:pStyle w:val="BodyText"/>
        <w:shd w:val="clear" w:color="auto" w:fill="auto"/>
        <w:spacing w:before="0" w:after="237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74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знать правила раскроя трикотажа, уметь создать объем игрушке, оформить.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20" w:line="350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41"/>
          <w:rFonts w:ascii="Times New Roman" w:hAnsi="Times New Roman" w:cs="Times New Roman"/>
          <w:sz w:val="28"/>
          <w:szCs w:val="28"/>
        </w:rPr>
        <w:t>Форма контроля: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наблюдение, обсуждение изделий, выставка работ в объединении «Рекламные герои».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92" w:line="350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лекало, восковой мелок, «волшебный» карандаш, вспарыватель, пайетки.</w:t>
      </w:r>
    </w:p>
    <w:p w:rsidR="00F62B29" w:rsidRDefault="00F62B29" w:rsidP="00070388">
      <w:pPr>
        <w:pStyle w:val="310"/>
        <w:keepNext/>
        <w:keepLines/>
        <w:shd w:val="clear" w:color="auto" w:fill="auto"/>
        <w:spacing w:before="0" w:after="174" w:line="260" w:lineRule="exact"/>
        <w:ind w:left="2120" w:firstLine="0"/>
        <w:rPr>
          <w:rFonts w:ascii="Times New Roman" w:hAnsi="Times New Roman" w:cs="Times New Roman"/>
          <w:sz w:val="28"/>
          <w:szCs w:val="28"/>
        </w:rPr>
      </w:pPr>
      <w:bookmarkStart w:id="33" w:name="bookmark35"/>
      <w:r w:rsidRPr="00C82CF2">
        <w:rPr>
          <w:rFonts w:ascii="Times New Roman" w:hAnsi="Times New Roman" w:cs="Times New Roman"/>
          <w:sz w:val="28"/>
          <w:szCs w:val="28"/>
        </w:rPr>
        <w:t>13. Игрушки на проволочной основе (12 часов)</w:t>
      </w:r>
      <w:bookmarkEnd w:id="33"/>
    </w:p>
    <w:p w:rsidR="00F62B29" w:rsidRPr="00C82CF2" w:rsidRDefault="00F62B29" w:rsidP="00070388">
      <w:pPr>
        <w:pStyle w:val="310"/>
        <w:keepNext/>
        <w:keepLines/>
        <w:shd w:val="clear" w:color="auto" w:fill="auto"/>
        <w:spacing w:before="0" w:after="174" w:line="260" w:lineRule="exact"/>
        <w:ind w:left="2120" w:firstLine="0"/>
        <w:rPr>
          <w:rFonts w:ascii="Times New Roman" w:hAnsi="Times New Roman" w:cs="Times New Roman"/>
          <w:sz w:val="28"/>
          <w:szCs w:val="28"/>
        </w:rPr>
      </w:pPr>
    </w:p>
    <w:p w:rsidR="00F62B29" w:rsidRPr="00C82CF2" w:rsidRDefault="00F62B29" w:rsidP="00070388">
      <w:pPr>
        <w:pStyle w:val="BodyText"/>
        <w:shd w:val="clear" w:color="auto" w:fill="auto"/>
        <w:spacing w:before="0" w:after="120" w:line="350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драп, проволока, кусачки, фурнитура, фотографии, пряжа, шнур.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24" w:line="350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технология изготовления игрушек на проволочной основе, выполнение разных видов каркасов.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89" w:line="346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самостоятельное изготовление игрушек на проволочной основе по теме: «Что растет в лесу и на поляне?» (Опята, лисички, мухомор, клевер, клубничка)</w:t>
      </w:r>
    </w:p>
    <w:p w:rsidR="00F62B29" w:rsidRPr="00C82CF2" w:rsidRDefault="00F62B29" w:rsidP="00070388">
      <w:pPr>
        <w:pStyle w:val="BodyText"/>
        <w:shd w:val="clear" w:color="auto" w:fill="auto"/>
        <w:spacing w:before="0" w:after="181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наглядный, практический.</w:t>
      </w:r>
    </w:p>
    <w:p w:rsidR="00F62B29" w:rsidRPr="00C82CF2" w:rsidRDefault="00F62B29" w:rsidP="00070388">
      <w:pPr>
        <w:pStyle w:val="BodyText"/>
        <w:shd w:val="clear" w:color="auto" w:fill="auto"/>
        <w:spacing w:before="0" w:after="161" w:line="341" w:lineRule="exact"/>
        <w:ind w:left="20" w:right="3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знать технологию изготовления проволочных каркасов, уметь самостоятельно обтянуть и придать форму игрушке.</w:t>
      </w:r>
    </w:p>
    <w:p w:rsidR="00F62B29" w:rsidRPr="00C82CF2" w:rsidRDefault="00F62B29" w:rsidP="00070388">
      <w:pPr>
        <w:pStyle w:val="BodyText"/>
        <w:shd w:val="clear" w:color="auto" w:fill="auto"/>
        <w:spacing w:before="0" w:line="29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41"/>
          <w:rFonts w:ascii="Times New Roman" w:hAnsi="Times New Roman" w:cs="Times New Roman"/>
          <w:sz w:val="28"/>
          <w:szCs w:val="28"/>
        </w:rPr>
        <w:t>Форма контроля:</w:t>
      </w:r>
      <w:r w:rsidRPr="00C82CF2">
        <w:rPr>
          <w:rFonts w:ascii="Times New Roman" w:hAnsi="Times New Roman" w:cs="Times New Roman"/>
          <w:sz w:val="28"/>
          <w:szCs w:val="28"/>
        </w:rPr>
        <w:t xml:space="preserve"> анализ, обсуждение работ.</w:t>
      </w:r>
    </w:p>
    <w:p w:rsidR="00F62B29" w:rsidRPr="000C65CC" w:rsidRDefault="00F62B29" w:rsidP="00070388">
      <w:pPr>
        <w:pStyle w:val="BodyText"/>
        <w:shd w:val="clear" w:color="auto" w:fill="auto"/>
        <w:spacing w:before="0" w:after="2397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C82CF2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C82CF2">
        <w:rPr>
          <w:rFonts w:ascii="Times New Roman" w:hAnsi="Times New Roman" w:cs="Times New Roman"/>
          <w:sz w:val="28"/>
          <w:szCs w:val="28"/>
        </w:rPr>
        <w:t xml:space="preserve"> </w:t>
      </w:r>
      <w:r w:rsidRPr="000C65CC">
        <w:rPr>
          <w:rFonts w:ascii="Times New Roman" w:hAnsi="Times New Roman" w:cs="Times New Roman"/>
          <w:sz w:val="28"/>
          <w:szCs w:val="28"/>
        </w:rPr>
        <w:t>каркас, силуэт.</w:t>
      </w:r>
    </w:p>
    <w:p w:rsidR="00F62B29" w:rsidRPr="000C65CC" w:rsidRDefault="00F62B29" w:rsidP="00070388">
      <w:pPr>
        <w:pStyle w:val="310"/>
        <w:keepNext/>
        <w:keepLines/>
        <w:shd w:val="clear" w:color="auto" w:fill="auto"/>
        <w:spacing w:before="0" w:after="183" w:line="260" w:lineRule="exact"/>
        <w:ind w:left="2480" w:firstLine="0"/>
        <w:rPr>
          <w:rFonts w:ascii="Times New Roman" w:hAnsi="Times New Roman" w:cs="Times New Roman"/>
          <w:sz w:val="28"/>
          <w:szCs w:val="28"/>
        </w:rPr>
      </w:pPr>
      <w:bookmarkStart w:id="34" w:name="bookmark36"/>
      <w:r w:rsidRPr="000C65CC">
        <w:rPr>
          <w:rFonts w:ascii="Times New Roman" w:hAnsi="Times New Roman" w:cs="Times New Roman"/>
          <w:sz w:val="28"/>
          <w:szCs w:val="28"/>
        </w:rPr>
        <w:t>14. Игрушки из меха с бисером (18 часов)</w:t>
      </w:r>
      <w:bookmarkEnd w:id="34"/>
    </w:p>
    <w:p w:rsidR="00F62B29" w:rsidRPr="000C65CC" w:rsidRDefault="00F62B29" w:rsidP="00070388">
      <w:pPr>
        <w:pStyle w:val="310"/>
        <w:keepNext/>
        <w:keepLines/>
        <w:shd w:val="clear" w:color="auto" w:fill="auto"/>
        <w:spacing w:before="0" w:after="183" w:line="260" w:lineRule="exact"/>
        <w:ind w:left="248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after="184" w:line="346" w:lineRule="exact"/>
        <w:ind w:left="20" w:right="360" w:firstLine="0"/>
        <w:rPr>
          <w:rFonts w:ascii="Times New Roman" w:hAnsi="Times New Roman" w:cs="Times New Roman"/>
          <w:sz w:val="28"/>
          <w:szCs w:val="28"/>
        </w:rPr>
      </w:pPr>
      <w:r w:rsidRPr="000C65CC">
        <w:rPr>
          <w:rStyle w:val="13pt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C65CC">
        <w:rPr>
          <w:rFonts w:ascii="Times New Roman" w:hAnsi="Times New Roman" w:cs="Times New Roman"/>
          <w:sz w:val="28"/>
          <w:szCs w:val="28"/>
        </w:rPr>
        <w:t xml:space="preserve"> подкладочный и натуральный мех, бархат, велюр, проволока, леска, кусачки, нити, клей, иглы, ножницы, резак по меху.</w:t>
      </w:r>
    </w:p>
    <w:p w:rsidR="00F62B29" w:rsidRPr="000C65CC" w:rsidRDefault="00F62B29" w:rsidP="00070388">
      <w:pPr>
        <w:pStyle w:val="BodyText"/>
        <w:shd w:val="clear" w:color="auto" w:fill="auto"/>
        <w:spacing w:before="0" w:after="173" w:line="341" w:lineRule="exact"/>
        <w:ind w:left="20" w:right="360" w:firstLine="0"/>
        <w:rPr>
          <w:rFonts w:ascii="Times New Roman" w:hAnsi="Times New Roman" w:cs="Times New Roman"/>
          <w:sz w:val="28"/>
          <w:szCs w:val="28"/>
        </w:rPr>
      </w:pPr>
      <w:r w:rsidRPr="000C65CC">
        <w:rPr>
          <w:rStyle w:val="13pt"/>
          <w:rFonts w:ascii="Times New Roman" w:hAnsi="Times New Roman" w:cs="Times New Roman"/>
          <w:sz w:val="28"/>
          <w:szCs w:val="28"/>
        </w:rPr>
        <w:t>Теория:</w:t>
      </w:r>
      <w:r w:rsidRPr="000C65CC">
        <w:rPr>
          <w:rFonts w:ascii="Times New Roman" w:hAnsi="Times New Roman" w:cs="Times New Roman"/>
          <w:sz w:val="28"/>
          <w:szCs w:val="28"/>
        </w:rPr>
        <w:t xml:space="preserve"> приемы бисероплетения, технология изготовления мягких игрушек- сувениров с бисером, приемы кроя на бархате.</w:t>
      </w:r>
    </w:p>
    <w:p w:rsidR="00F62B29" w:rsidRPr="000C65CC" w:rsidRDefault="00F62B29" w:rsidP="00070388">
      <w:pPr>
        <w:pStyle w:val="BodyText"/>
        <w:shd w:val="clear" w:color="auto" w:fill="auto"/>
        <w:spacing w:before="0" w:after="252" w:line="350" w:lineRule="exact"/>
        <w:ind w:left="20" w:right="360" w:firstLine="0"/>
        <w:rPr>
          <w:rFonts w:ascii="Times New Roman" w:hAnsi="Times New Roman" w:cs="Times New Roman"/>
          <w:sz w:val="28"/>
          <w:szCs w:val="28"/>
        </w:rPr>
      </w:pPr>
      <w:r w:rsidRPr="000C65CC">
        <w:rPr>
          <w:rStyle w:val="13pt"/>
          <w:rFonts w:ascii="Times New Roman" w:hAnsi="Times New Roman" w:cs="Times New Roman"/>
          <w:sz w:val="28"/>
          <w:szCs w:val="28"/>
        </w:rPr>
        <w:t>Практика:</w:t>
      </w:r>
      <w:r w:rsidRPr="000C65CC">
        <w:rPr>
          <w:rFonts w:ascii="Times New Roman" w:hAnsi="Times New Roman" w:cs="Times New Roman"/>
          <w:sz w:val="28"/>
          <w:szCs w:val="28"/>
        </w:rPr>
        <w:t xml:space="preserve"> самостоятельное изготовление куклы-сувенира народов севера в национальном костюме, «Шапка-Монамаха», ободок для волос из меха и бисера.</w:t>
      </w:r>
    </w:p>
    <w:p w:rsidR="00F62B29" w:rsidRPr="000C65CC" w:rsidRDefault="00F62B29" w:rsidP="00070388">
      <w:pPr>
        <w:pStyle w:val="BodyText"/>
        <w:shd w:val="clear" w:color="auto" w:fill="auto"/>
        <w:spacing w:before="0" w:after="164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C65CC">
        <w:rPr>
          <w:rStyle w:val="13pt"/>
          <w:rFonts w:ascii="Times New Roman" w:hAnsi="Times New Roman" w:cs="Times New Roman"/>
          <w:sz w:val="28"/>
          <w:szCs w:val="28"/>
        </w:rPr>
        <w:t>Методы:</w:t>
      </w:r>
      <w:r w:rsidRPr="000C65CC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творческий.</w:t>
      </w:r>
    </w:p>
    <w:p w:rsidR="00F62B29" w:rsidRPr="000C65CC" w:rsidRDefault="00F62B29" w:rsidP="00070388">
      <w:pPr>
        <w:pStyle w:val="BodyText"/>
        <w:shd w:val="clear" w:color="auto" w:fill="auto"/>
        <w:spacing w:before="0" w:after="249" w:line="346" w:lineRule="exact"/>
        <w:ind w:left="20" w:right="360" w:firstLine="0"/>
        <w:rPr>
          <w:rFonts w:ascii="Times New Roman" w:hAnsi="Times New Roman" w:cs="Times New Roman"/>
          <w:sz w:val="28"/>
          <w:szCs w:val="28"/>
        </w:rPr>
      </w:pPr>
      <w:r w:rsidRPr="000C65CC">
        <w:rPr>
          <w:rStyle w:val="13pt"/>
          <w:rFonts w:ascii="Times New Roman" w:hAnsi="Times New Roman" w:cs="Times New Roman"/>
          <w:sz w:val="28"/>
          <w:szCs w:val="28"/>
        </w:rPr>
        <w:t>ЗУНы:</w:t>
      </w:r>
      <w:r w:rsidRPr="000C65CC">
        <w:rPr>
          <w:rFonts w:ascii="Times New Roman" w:hAnsi="Times New Roman" w:cs="Times New Roman"/>
          <w:sz w:val="28"/>
          <w:szCs w:val="28"/>
        </w:rPr>
        <w:t xml:space="preserve"> знать последовательность пошива игрушки, экономный край, цветовое решение национального костюма, уметь закреплять мелкие детали.</w:t>
      </w:r>
    </w:p>
    <w:p w:rsidR="00F62B29" w:rsidRPr="000C65CC" w:rsidRDefault="00F62B29" w:rsidP="00070388">
      <w:pPr>
        <w:pStyle w:val="BodyText"/>
        <w:shd w:val="clear" w:color="auto" w:fill="auto"/>
        <w:spacing w:before="0" w:after="232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C65CC">
        <w:rPr>
          <w:rStyle w:val="13pt"/>
          <w:rFonts w:ascii="Times New Roman" w:hAnsi="Times New Roman" w:cs="Times New Roman"/>
          <w:sz w:val="28"/>
          <w:szCs w:val="28"/>
        </w:rPr>
        <w:t>Форма контроля:</w:t>
      </w:r>
      <w:r w:rsidRPr="000C65CC">
        <w:rPr>
          <w:rFonts w:ascii="Times New Roman" w:hAnsi="Times New Roman" w:cs="Times New Roman"/>
          <w:sz w:val="28"/>
          <w:szCs w:val="28"/>
        </w:rPr>
        <w:t xml:space="preserve"> наблюдение, опрос.</w:t>
      </w: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C65CC">
        <w:rPr>
          <w:rStyle w:val="13pt"/>
          <w:rFonts w:ascii="Times New Roman" w:hAnsi="Times New Roman" w:cs="Times New Roman"/>
          <w:sz w:val="28"/>
          <w:szCs w:val="28"/>
        </w:rPr>
        <w:t>Ключевые слова:</w:t>
      </w:r>
      <w:r w:rsidRPr="000C65CC">
        <w:rPr>
          <w:rFonts w:ascii="Times New Roman" w:hAnsi="Times New Roman" w:cs="Times New Roman"/>
          <w:sz w:val="28"/>
          <w:szCs w:val="28"/>
        </w:rPr>
        <w:t xml:space="preserve"> основа, резак, ворс.</w:t>
      </w: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  <w:sectPr w:rsidR="00F62B29" w:rsidRPr="000C65CC">
          <w:type w:val="continuous"/>
          <w:pgSz w:w="11905" w:h="16837"/>
          <w:pgMar w:top="315" w:right="654" w:bottom="993" w:left="223" w:header="0" w:footer="3" w:gutter="0"/>
          <w:cols w:space="720"/>
          <w:noEndnote/>
          <w:docGrid w:linePitch="360"/>
        </w:sectPr>
      </w:pPr>
    </w:p>
    <w:p w:rsidR="00F62B29" w:rsidRPr="000C65CC" w:rsidRDefault="00F62B29" w:rsidP="00070388">
      <w:pPr>
        <w:pStyle w:val="101"/>
        <w:shd w:val="clear" w:color="auto" w:fill="auto"/>
        <w:spacing w:line="533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C65CC">
        <w:rPr>
          <w:rStyle w:val="103"/>
          <w:rFonts w:ascii="Times New Roman" w:hAnsi="Times New Roman" w:cs="Times New Roman"/>
          <w:sz w:val="28"/>
          <w:szCs w:val="28"/>
        </w:rPr>
        <w:t xml:space="preserve">Контрольные вопросы: </w:t>
      </w:r>
      <w:r w:rsidRPr="000C65CC">
        <w:rPr>
          <w:rFonts w:ascii="Times New Roman" w:hAnsi="Times New Roman" w:cs="Times New Roman"/>
          <w:sz w:val="28"/>
          <w:szCs w:val="28"/>
        </w:rPr>
        <w:t>(II год обучения)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533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Знаете ли вы в какой стране впервые возникло лоскутное шитье?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380"/>
        </w:tabs>
        <w:spacing w:before="0" w:line="533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Перечислите где использовали лоскутную мозаику?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533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Почему в средние века остатки тканных полотнищ не выбрасывали?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533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Какие виды ручных и машинных швов вы знаете?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533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Назовите, где используют «потайной» и «притачной» швы?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533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Какие виды материалов вы знаете?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533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Какое переплетения нитей в хлопке?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533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Укажите на образце ткани долевую нить.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341" w:lineRule="exact"/>
        <w:ind w:left="380" w:right="26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Какие виды прокладочных материалов вы знаете? Какой из них чаще используют в лоскутном шитье?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538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Чем отличается эскиз, схема от чертежа? Для чего они необходимы?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538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Что такое стежка? Для чего она нужна и где ее используют?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538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Что такое аппликация?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538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Какие виды аппликации вы знаете?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28"/>
        </w:tabs>
        <w:spacing w:before="0" w:line="346" w:lineRule="exact"/>
        <w:ind w:left="380" w:right="26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Назовите традиционные лоскутные изделия, используемые в интерьере русской избы?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542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Что такое интерьер?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1964"/>
        </w:tabs>
        <w:spacing w:before="0" w:line="542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Перечислите</w:t>
      </w:r>
      <w:r w:rsidRPr="000C65CC">
        <w:rPr>
          <w:rFonts w:ascii="Times New Roman" w:hAnsi="Times New Roman" w:cs="Times New Roman"/>
          <w:sz w:val="28"/>
          <w:szCs w:val="28"/>
        </w:rPr>
        <w:tab/>
        <w:t>какие виды отделки вам знакомы?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542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Что такое буфы? Где их можно использовать?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542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Как рассчитать расход ткани на буфы?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1969"/>
        </w:tabs>
        <w:spacing w:before="0" w:line="542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Перечислите</w:t>
      </w:r>
      <w:r w:rsidRPr="000C65CC">
        <w:rPr>
          <w:rFonts w:ascii="Times New Roman" w:hAnsi="Times New Roman" w:cs="Times New Roman"/>
          <w:sz w:val="28"/>
          <w:szCs w:val="28"/>
        </w:rPr>
        <w:tab/>
        <w:t>виды набивных материалов используемых для мягких игрушек?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47"/>
        </w:tabs>
        <w:spacing w:before="0" w:line="542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Каким швом чаще всего соединяют меховые детали игрушки?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47"/>
        </w:tabs>
        <w:spacing w:before="0" w:line="542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Как определить направление ворса?</w:t>
      </w:r>
    </w:p>
    <w:p w:rsidR="00F62B29" w:rsidRPr="000C65CC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52"/>
        </w:tabs>
        <w:spacing w:before="0" w:line="542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Что такое каркас?</w:t>
      </w:r>
    </w:p>
    <w:p w:rsidR="00F62B29" w:rsidRDefault="00F62B29" w:rsidP="00070388">
      <w:pPr>
        <w:pStyle w:val="BodyText"/>
        <w:numPr>
          <w:ilvl w:val="0"/>
          <w:numId w:val="7"/>
        </w:numPr>
        <w:shd w:val="clear" w:color="auto" w:fill="auto"/>
        <w:tabs>
          <w:tab w:val="left" w:pos="452"/>
        </w:tabs>
        <w:spacing w:before="0" w:line="542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Как можно оформить игрушку, чтобы она была уникальной?</w:t>
      </w:r>
    </w:p>
    <w:p w:rsidR="00F62B29" w:rsidRDefault="00F62B29" w:rsidP="00070388">
      <w:pPr>
        <w:pStyle w:val="BodyText"/>
        <w:shd w:val="clear" w:color="auto" w:fill="auto"/>
        <w:tabs>
          <w:tab w:val="left" w:pos="452"/>
        </w:tabs>
        <w:spacing w:before="0" w:line="542" w:lineRule="exact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52"/>
        </w:tabs>
        <w:spacing w:before="0" w:line="542" w:lineRule="exact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452"/>
        </w:tabs>
        <w:spacing w:before="0" w:line="542" w:lineRule="exact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62B29" w:rsidRPr="000C65CC" w:rsidRDefault="00F62B29" w:rsidP="00070388">
      <w:pPr>
        <w:pStyle w:val="BodyText"/>
        <w:shd w:val="clear" w:color="auto" w:fill="auto"/>
        <w:tabs>
          <w:tab w:val="left" w:pos="452"/>
        </w:tabs>
        <w:spacing w:before="0" w:line="542" w:lineRule="exact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41" w:lineRule="exact"/>
        <w:ind w:left="52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bookmark37"/>
      <w:r w:rsidRPr="000C65CC">
        <w:rPr>
          <w:rFonts w:ascii="Times New Roman" w:hAnsi="Times New Roman" w:cs="Times New Roman"/>
          <w:sz w:val="28"/>
          <w:szCs w:val="28"/>
        </w:rPr>
        <w:t xml:space="preserve">Образовательные нормативы. </w:t>
      </w:r>
    </w:p>
    <w:p w:rsidR="00F62B29" w:rsidRPr="000C65CC" w:rsidRDefault="00F62B29" w:rsidP="00070388">
      <w:pPr>
        <w:pStyle w:val="26"/>
        <w:keepNext/>
        <w:keepLines/>
        <w:shd w:val="clear" w:color="auto" w:fill="auto"/>
        <w:spacing w:after="0" w:line="341" w:lineRule="exact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0C65CC">
        <w:rPr>
          <w:rStyle w:val="212"/>
          <w:rFonts w:ascii="Times New Roman" w:hAnsi="Times New Roman" w:cs="Times New Roman"/>
          <w:sz w:val="28"/>
          <w:szCs w:val="28"/>
        </w:rPr>
        <w:t>Учащиеся</w:t>
      </w:r>
      <w:r w:rsidRPr="000C65CC">
        <w:rPr>
          <w:rStyle w:val="213pt"/>
          <w:rFonts w:ascii="Times New Roman" w:hAnsi="Times New Roman" w:cs="Times New Roman"/>
          <w:sz w:val="28"/>
          <w:szCs w:val="28"/>
        </w:rPr>
        <w:t xml:space="preserve"> третьего года</w:t>
      </w:r>
      <w:r w:rsidRPr="000C65CC">
        <w:rPr>
          <w:rStyle w:val="212"/>
          <w:rFonts w:ascii="Times New Roman" w:hAnsi="Times New Roman" w:cs="Times New Roman"/>
          <w:sz w:val="28"/>
          <w:szCs w:val="28"/>
        </w:rPr>
        <w:t xml:space="preserve"> обучения должны</w:t>
      </w:r>
      <w:bookmarkEnd w:id="35"/>
    </w:p>
    <w:p w:rsidR="00F62B29" w:rsidRPr="000C65CC" w:rsidRDefault="00F62B29" w:rsidP="00070388">
      <w:pPr>
        <w:pStyle w:val="310"/>
        <w:keepNext/>
        <w:keepLines/>
        <w:shd w:val="clear" w:color="auto" w:fill="auto"/>
        <w:spacing w:before="0" w:line="341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36" w:name="bookmark38"/>
      <w:r w:rsidRPr="000C65CC">
        <w:rPr>
          <w:rFonts w:ascii="Times New Roman" w:hAnsi="Times New Roman" w:cs="Times New Roman"/>
          <w:sz w:val="28"/>
          <w:szCs w:val="28"/>
        </w:rPr>
        <w:t>Знать:</w:t>
      </w:r>
      <w:bookmarkEnd w:id="36"/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341" w:lineRule="exact"/>
        <w:ind w:left="380" w:right="32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технику безопасности при работе с инструментами и оборудованием (швейная машина, утюг)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название и технологию выполнения декоративных швов («буф», «рюш»)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назначение декоративных швов;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0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отличия от ручных и машинных буфов;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что представляет собой русская тряпичная кукла;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варианты изготовления тряпичных кукол;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0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основы русского кроя;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основные элементы женского народного костюма;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отличия от сшивной и несшивной куклы;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0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что такое «блок»?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341" w:lineRule="exact"/>
        <w:ind w:left="380" w:right="32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технологию изготовления блоков: «ананас», «изба», «полоска», «двойной квадрат».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что такое объемная аппликация?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0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разные способы присоединения объемных фрагментов аппликации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правила раскроя трикотажа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0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технологию изготовления игрушек из трикотажа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90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направление долевой и нити «утка»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технологический процесс обработки кожи и ее свойства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0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самые простые приемы работы с кожей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технологию изготовления проволочных каркасов</w:t>
      </w:r>
    </w:p>
    <w:p w:rsidR="00F62B29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70"/>
        </w:tabs>
        <w:spacing w:before="0" w:after="30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утяжку мелких деталей.</w:t>
      </w:r>
      <w:bookmarkStart w:id="37" w:name="bookmark39"/>
    </w:p>
    <w:p w:rsidR="00F62B29" w:rsidRPr="00AB1AE2" w:rsidRDefault="00F62B29" w:rsidP="00070388">
      <w:pPr>
        <w:pStyle w:val="BodyText"/>
        <w:shd w:val="clear" w:color="auto" w:fill="auto"/>
        <w:tabs>
          <w:tab w:val="left" w:pos="370"/>
        </w:tabs>
        <w:spacing w:before="0" w:after="300" w:line="341" w:lineRule="exact"/>
        <w:ind w:left="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B1AE2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bookmarkEnd w:id="37"/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правильно организовать рабочее место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выполнять «буфы» по схемам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пришивать пайетки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навыки выполнения декоративных швов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0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рассчитать расход ткани на «буфы»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выполнить схему «буфов»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выполнить не сшивную куклу-закрутку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отличать разнообразные виды лоскутных блоков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правильно начертить схему блока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right="32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выполнить эскиз и подобрать ткань по цвету и фактуре, подходящие к данному фрагменту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85"/>
        </w:tabs>
        <w:spacing w:before="0" w:line="341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создать игрушке объем, оформить внешний вид</w:t>
      </w:r>
    </w:p>
    <w:p w:rsidR="00F62B29" w:rsidRPr="000C65CC" w:rsidRDefault="00F62B29" w:rsidP="00070388">
      <w:pPr>
        <w:pStyle w:val="BodyText"/>
        <w:numPr>
          <w:ilvl w:val="0"/>
          <w:numId w:val="8"/>
        </w:numPr>
        <w:shd w:val="clear" w:color="auto" w:fill="auto"/>
        <w:tabs>
          <w:tab w:val="left" w:pos="390"/>
        </w:tabs>
        <w:spacing w:before="0" w:line="346" w:lineRule="exact"/>
        <w:ind w:left="380" w:hanging="360"/>
        <w:rPr>
          <w:rFonts w:ascii="Times New Roman" w:hAnsi="Times New Roman" w:cs="Times New Roman"/>
          <w:sz w:val="28"/>
          <w:szCs w:val="28"/>
        </w:rPr>
      </w:pPr>
      <w:r w:rsidRPr="000C65CC">
        <w:rPr>
          <w:rFonts w:ascii="Times New Roman" w:hAnsi="Times New Roman" w:cs="Times New Roman"/>
          <w:sz w:val="28"/>
          <w:szCs w:val="28"/>
        </w:rPr>
        <w:t>самостоятельно обтягивать и придавать форму игрушке</w:t>
      </w:r>
    </w:p>
    <w:p w:rsidR="00F62B29" w:rsidRPr="00AB1AE2" w:rsidRDefault="00F62B29" w:rsidP="00070388">
      <w:pPr>
        <w:pStyle w:val="BodyText"/>
        <w:shd w:val="clear" w:color="auto" w:fill="auto"/>
        <w:tabs>
          <w:tab w:val="left" w:pos="385"/>
        </w:tabs>
        <w:spacing w:before="0" w:line="34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6187"/>
        <w:gridCol w:w="1118"/>
        <w:gridCol w:w="1224"/>
        <w:gridCol w:w="1094"/>
      </w:tblGrid>
      <w:tr w:rsidR="00F62B29">
        <w:trPr>
          <w:trHeight w:val="994"/>
          <w:jc w:val="center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 w:rsidRPr="009002D2">
              <w:rPr>
                <w:b/>
                <w:bCs/>
              </w:rPr>
              <w:t>Учебно-тематический план (</w:t>
            </w:r>
            <w:r w:rsidRPr="009002D2">
              <w:rPr>
                <w:b/>
                <w:bCs/>
                <w:lang w:val="en-US"/>
              </w:rPr>
              <w:t>III</w:t>
            </w:r>
            <w:r w:rsidRPr="009002D2">
              <w:rPr>
                <w:b/>
                <w:bCs/>
              </w:rPr>
              <w:t xml:space="preserve"> год обучения</w:t>
            </w:r>
            <w:r w:rsidRPr="009002D2">
              <w:t>)</w:t>
            </w:r>
          </w:p>
        </w:tc>
      </w:tr>
      <w:tr w:rsidR="00F62B29">
        <w:trPr>
          <w:trHeight w:val="6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331" w:lineRule="exact"/>
              <w:ind w:left="200" w:firstLine="0"/>
              <w:rPr>
                <w:rFonts w:cs="Times New Roman"/>
              </w:rPr>
            </w:pPr>
            <w:r w:rsidRPr="009002D2">
              <w:rPr>
                <w:rFonts w:hint="eastAsia"/>
              </w:rPr>
              <w:t>№</w:t>
            </w:r>
            <w:r w:rsidRPr="009002D2">
              <w:t xml:space="preserve"> </w:t>
            </w:r>
            <w:r w:rsidRPr="009002D2">
              <w:rPr>
                <w:rFonts w:hint="eastAsia"/>
              </w:rPr>
              <w:t>п</w:t>
            </w:r>
            <w:r w:rsidRPr="009002D2">
              <w:t>/</w:t>
            </w:r>
            <w:r w:rsidRPr="009002D2">
              <w:rPr>
                <w:rFonts w:hint="eastAsia"/>
              </w:rPr>
              <w:t>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 w:rsidRPr="009002D2">
              <w:t>Разделы программы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теория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both"/>
              <w:rPr>
                <w:rFonts w:cs="Times New Roman"/>
              </w:rPr>
            </w:pPr>
            <w:r w:rsidRPr="009002D2">
              <w:rPr>
                <w:rFonts w:hint="eastAsia"/>
              </w:rPr>
              <w:t>практи</w:t>
            </w:r>
            <w:r w:rsidRPr="009002D2">
              <w:rPr>
                <w:rFonts w:cs="Times New Roman"/>
              </w:rPr>
              <w:softHyphen/>
            </w:r>
            <w:r w:rsidRPr="009002D2">
              <w:rPr>
                <w:rFonts w:hint="eastAsia"/>
              </w:rPr>
              <w:t>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всего</w:t>
            </w:r>
          </w:p>
        </w:tc>
      </w:tr>
      <w:tr w:rsidR="00F62B29">
        <w:trPr>
          <w:trHeight w:val="6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</w:pPr>
            <w:r w:rsidRPr="009002D2">
              <w:t>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Вводное занятие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2</w:t>
            </w:r>
          </w:p>
        </w:tc>
      </w:tr>
      <w:tr w:rsidR="00F62B29">
        <w:trPr>
          <w:trHeight w:val="60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9002D2">
              <w:t>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Декоративные швы (буфы)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20</w:t>
            </w:r>
          </w:p>
        </w:tc>
      </w:tr>
      <w:tr w:rsidR="00F62B29">
        <w:trPr>
          <w:trHeight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9002D2">
              <w:t>3.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389" w:lineRule="exact"/>
              <w:ind w:left="120"/>
            </w:pPr>
            <w:r w:rsidRPr="009002D2">
              <w:t>Русская тряпичная кукла. Народный костюм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10</w:t>
            </w:r>
          </w:p>
        </w:tc>
      </w:tr>
      <w:tr w:rsidR="00F62B29">
        <w:trPr>
          <w:trHeight w:val="5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9002D2">
              <w:t>4.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Выполнение предметов быта из лоскутов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42</w:t>
            </w:r>
          </w:p>
        </w:tc>
      </w:tr>
      <w:tr w:rsidR="00F62B29">
        <w:trPr>
          <w:trHeight w:val="5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9002D2">
              <w:t>5.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Объемная аппликация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38</w:t>
            </w:r>
          </w:p>
        </w:tc>
      </w:tr>
      <w:tr w:rsidR="00F62B29">
        <w:trPr>
          <w:trHeight w:val="5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9002D2">
              <w:t>6.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Игрушки из трикотажа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28</w:t>
            </w:r>
          </w:p>
        </w:tc>
      </w:tr>
      <w:tr w:rsidR="00F62B29">
        <w:trPr>
          <w:trHeight w:val="6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9002D2">
              <w:t>7.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Сувениры из кожи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24</w:t>
            </w:r>
          </w:p>
        </w:tc>
      </w:tr>
      <w:tr w:rsidR="00F62B29">
        <w:trPr>
          <w:trHeight w:val="5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9002D2">
              <w:t>8.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Игрушки на проволочной основе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26</w:t>
            </w:r>
          </w:p>
        </w:tc>
      </w:tr>
      <w:tr w:rsidR="00F62B29">
        <w:trPr>
          <w:trHeight w:val="5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9002D2">
              <w:t>9.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Экскурсии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9002D2"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26</w:t>
            </w:r>
          </w:p>
        </w:tc>
      </w:tr>
      <w:tr w:rsidR="00F62B29">
        <w:trPr>
          <w:trHeight w:val="61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Default="00F62B29" w:rsidP="00D806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9002D2"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AB1AE2" w:rsidRDefault="00F62B29" w:rsidP="00D806F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6F3A13" w:rsidRDefault="00F62B29" w:rsidP="00D806F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29" w:rsidRPr="009002D2" w:rsidRDefault="00F62B29" w:rsidP="00D806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 w:rsidRPr="009002D2">
              <w:t>216</w:t>
            </w:r>
          </w:p>
        </w:tc>
      </w:tr>
    </w:tbl>
    <w:p w:rsidR="00F62B29" w:rsidRDefault="00F62B29" w:rsidP="00070388">
      <w:pPr>
        <w:rPr>
          <w:sz w:val="2"/>
          <w:szCs w:val="2"/>
        </w:rPr>
        <w:sectPr w:rsidR="00F62B29">
          <w:type w:val="continuous"/>
          <w:pgSz w:w="11905" w:h="16837"/>
          <w:pgMar w:top="340" w:right="941" w:bottom="2150" w:left="150" w:header="0" w:footer="3" w:gutter="0"/>
          <w:cols w:space="720"/>
          <w:noEndnote/>
          <w:docGrid w:linePitch="360"/>
        </w:sect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  <w:bookmarkStart w:id="38" w:name="bookmark40"/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jc w:val="center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rPr>
          <w:rFonts w:ascii="Calibri" w:cs="Times New Roman"/>
        </w:rPr>
      </w:pPr>
    </w:p>
    <w:p w:rsidR="00F62B29" w:rsidRDefault="00F62B29" w:rsidP="00EA36F6">
      <w:pPr>
        <w:pStyle w:val="26"/>
        <w:keepNext/>
        <w:keepLines/>
        <w:shd w:val="clear" w:color="auto" w:fill="auto"/>
        <w:spacing w:after="0" w:line="331" w:lineRule="exact"/>
        <w:rPr>
          <w:rFonts w:ascii="Calibri" w:cs="Times New Roman"/>
          <w:lang w:val="en-US"/>
        </w:rPr>
      </w:pPr>
    </w:p>
    <w:p w:rsidR="00F62B29" w:rsidRPr="00EA36F6" w:rsidRDefault="00F62B29" w:rsidP="00EA36F6">
      <w:pPr>
        <w:pStyle w:val="26"/>
        <w:keepNext/>
        <w:keepLines/>
        <w:shd w:val="clear" w:color="auto" w:fill="auto"/>
        <w:spacing w:after="0" w:line="331" w:lineRule="exact"/>
        <w:rPr>
          <w:rFonts w:ascii="Calibri" w:cs="Times New Roman"/>
          <w:lang w:val="en-US"/>
        </w:r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</w:rPr>
      </w:pPr>
    </w:p>
    <w:p w:rsidR="00F62B29" w:rsidRPr="00EA36F6" w:rsidRDefault="00F62B29" w:rsidP="00070388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ascii="Calibri" w:cs="Times New Roman"/>
          <w:lang w:val="en-US"/>
        </w:rPr>
      </w:pPr>
    </w:p>
    <w:bookmarkEnd w:id="38"/>
    <w:p w:rsidR="00F62B29" w:rsidRPr="00EA36F6" w:rsidRDefault="00F62B29" w:rsidP="00070388">
      <w:pPr>
        <w:pStyle w:val="60"/>
        <w:shd w:val="clear" w:color="auto" w:fill="auto"/>
        <w:spacing w:after="357" w:line="331" w:lineRule="exact"/>
        <w:ind w:left="820" w:firstLine="0"/>
        <w:jc w:val="center"/>
        <w:rPr>
          <w:rStyle w:val="612"/>
          <w:rFonts w:ascii="Calibri" w:cs="Times New Roman"/>
          <w:lang w:val="en-US"/>
        </w:rPr>
      </w:pPr>
    </w:p>
    <w:p w:rsidR="00F62B29" w:rsidRDefault="00F62B29" w:rsidP="00EA36F6">
      <w:pPr>
        <w:pStyle w:val="26"/>
        <w:keepNext/>
        <w:keepLines/>
        <w:shd w:val="clear" w:color="auto" w:fill="auto"/>
        <w:spacing w:after="0" w:line="331" w:lineRule="exact"/>
        <w:ind w:left="2680"/>
        <w:rPr>
          <w:rFonts w:cs="Times New Roman"/>
        </w:rPr>
      </w:pP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программы</w:t>
      </w:r>
    </w:p>
    <w:p w:rsidR="00F62B29" w:rsidRPr="00EA36F6" w:rsidRDefault="00F62B29" w:rsidP="00EA36F6">
      <w:pPr>
        <w:pStyle w:val="60"/>
        <w:shd w:val="clear" w:color="auto" w:fill="auto"/>
        <w:spacing w:after="357" w:line="331" w:lineRule="exact"/>
        <w:ind w:left="820" w:firstLine="0"/>
        <w:jc w:val="center"/>
        <w:rPr>
          <w:rFonts w:ascii="Calibri" w:cs="Times New Roman"/>
        </w:rPr>
      </w:pPr>
      <w:r w:rsidRPr="001C6797">
        <w:rPr>
          <w:rStyle w:val="612"/>
        </w:rPr>
        <w:t>(</w:t>
      </w:r>
      <w:r>
        <w:rPr>
          <w:rStyle w:val="612"/>
          <w:lang w:val="en-US"/>
        </w:rPr>
        <w:t>III</w:t>
      </w:r>
      <w:r w:rsidRPr="001C6797">
        <w:rPr>
          <w:rStyle w:val="612"/>
        </w:rPr>
        <w:t xml:space="preserve"> </w:t>
      </w:r>
      <w:r>
        <w:rPr>
          <w:rStyle w:val="612"/>
          <w:rFonts w:hint="eastAsia"/>
        </w:rPr>
        <w:t>год</w:t>
      </w:r>
      <w:r>
        <w:rPr>
          <w:rStyle w:val="612"/>
        </w:rPr>
        <w:t xml:space="preserve"> </w:t>
      </w:r>
      <w:r>
        <w:rPr>
          <w:rStyle w:val="612"/>
          <w:rFonts w:hint="eastAsia"/>
        </w:rPr>
        <w:t>обучения</w:t>
      </w:r>
      <w:r>
        <w:rPr>
          <w:rStyle w:val="612"/>
        </w:rPr>
        <w:t xml:space="preserve">) </w:t>
      </w:r>
    </w:p>
    <w:p w:rsidR="00F62B29" w:rsidRDefault="00F62B29" w:rsidP="00070388">
      <w:pPr>
        <w:pStyle w:val="60"/>
        <w:shd w:val="clear" w:color="auto" w:fill="auto"/>
        <w:spacing w:after="718" w:line="260" w:lineRule="exact"/>
        <w:ind w:left="2060" w:firstLine="0"/>
        <w:rPr>
          <w:rFonts w:cs="Times New Roman"/>
        </w:rPr>
      </w:pPr>
      <w:r>
        <w:t xml:space="preserve">1. </w:t>
      </w:r>
      <w:r>
        <w:rPr>
          <w:rFonts w:hint="eastAsia"/>
        </w:rPr>
        <w:t>Вводное</w:t>
      </w:r>
      <w:r>
        <w:t xml:space="preserve"> </w:t>
      </w:r>
      <w:r>
        <w:rPr>
          <w:rFonts w:hint="eastAsia"/>
        </w:rPr>
        <w:t>занятие</w:t>
      </w:r>
      <w:r>
        <w:rPr>
          <w:rStyle w:val="612"/>
        </w:rPr>
        <w:t xml:space="preserve"> (2 </w:t>
      </w:r>
      <w:r>
        <w:rPr>
          <w:rStyle w:val="612"/>
          <w:rFonts w:hint="eastAsia"/>
        </w:rPr>
        <w:t>часа</w:t>
      </w:r>
      <w:r>
        <w:rPr>
          <w:rStyle w:val="612"/>
        </w:rPr>
        <w:t>)</w:t>
      </w:r>
    </w:p>
    <w:p w:rsidR="00F62B29" w:rsidRDefault="00F62B29" w:rsidP="00070388">
      <w:pPr>
        <w:pStyle w:val="BodyText"/>
        <w:shd w:val="clear" w:color="auto" w:fill="auto"/>
        <w:spacing w:before="0" w:after="180" w:line="346" w:lineRule="exact"/>
        <w:ind w:left="20" w:right="1500" w:firstLine="0"/>
        <w:jc w:val="both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ткань</w:t>
      </w:r>
      <w:r>
        <w:t xml:space="preserve">, </w:t>
      </w:r>
      <w:r>
        <w:rPr>
          <w:rFonts w:hint="eastAsia"/>
        </w:rPr>
        <w:t>вспарыватель</w:t>
      </w:r>
      <w:r>
        <w:t xml:space="preserve">, </w:t>
      </w:r>
      <w:r>
        <w:rPr>
          <w:rFonts w:hint="eastAsia"/>
        </w:rPr>
        <w:t>ножницы</w:t>
      </w:r>
      <w:r>
        <w:t xml:space="preserve">, </w:t>
      </w:r>
      <w:r>
        <w:rPr>
          <w:rFonts w:hint="eastAsia"/>
        </w:rPr>
        <w:t>кусачки</w:t>
      </w:r>
      <w:r>
        <w:t xml:space="preserve">, </w:t>
      </w:r>
      <w:r>
        <w:rPr>
          <w:rFonts w:hint="eastAsia"/>
        </w:rPr>
        <w:t>флизелин</w:t>
      </w:r>
      <w:r>
        <w:t xml:space="preserve">, </w:t>
      </w:r>
      <w:r>
        <w:rPr>
          <w:rFonts w:hint="eastAsia"/>
        </w:rPr>
        <w:t>синтепух</w:t>
      </w:r>
      <w:r>
        <w:t xml:space="preserve">, </w:t>
      </w:r>
      <w:r>
        <w:rPr>
          <w:rFonts w:hint="eastAsia"/>
        </w:rPr>
        <w:t>поролон</w:t>
      </w:r>
      <w:r>
        <w:t xml:space="preserve">, </w:t>
      </w:r>
      <w:r>
        <w:rPr>
          <w:rFonts w:hint="eastAsia"/>
        </w:rPr>
        <w:t>мех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249" w:line="346" w:lineRule="exact"/>
        <w:ind w:left="20" w:right="1140" w:firstLine="0"/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цели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задачи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учебный</w:t>
      </w:r>
      <w:r>
        <w:t xml:space="preserve"> </w:t>
      </w:r>
      <w:r>
        <w:rPr>
          <w:rFonts w:hint="eastAsia"/>
        </w:rPr>
        <w:t>год</w:t>
      </w:r>
      <w:r>
        <w:t xml:space="preserve">,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безопасности</w:t>
      </w:r>
      <w:r>
        <w:t xml:space="preserve">, </w:t>
      </w:r>
      <w:r>
        <w:rPr>
          <w:rFonts w:hint="eastAsia"/>
        </w:rPr>
        <w:t>повторение</w:t>
      </w:r>
      <w:r>
        <w:t xml:space="preserve"> </w:t>
      </w:r>
      <w:r>
        <w:rPr>
          <w:rFonts w:hint="eastAsia"/>
        </w:rPr>
        <w:t>правил</w:t>
      </w:r>
      <w:r>
        <w:t xml:space="preserve"> </w:t>
      </w:r>
      <w:r>
        <w:rPr>
          <w:rFonts w:hint="eastAsia"/>
        </w:rPr>
        <w:t>поведения</w:t>
      </w:r>
      <w:r>
        <w:t xml:space="preserve">,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материалов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237" w:line="260" w:lineRule="exact"/>
        <w:ind w:left="20" w:firstLine="0"/>
        <w:jc w:val="both"/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рабочего</w:t>
      </w:r>
      <w:r>
        <w:t xml:space="preserve"> </w:t>
      </w:r>
      <w:r>
        <w:rPr>
          <w:rFonts w:hint="eastAsia"/>
        </w:rPr>
        <w:t>места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74" w:line="260" w:lineRule="exact"/>
        <w:ind w:left="20" w:firstLine="0"/>
        <w:jc w:val="both"/>
      </w:pP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наглядный</w:t>
      </w:r>
      <w:r>
        <w:t xml:space="preserve">, </w:t>
      </w:r>
      <w:r>
        <w:rPr>
          <w:rFonts w:hint="eastAsia"/>
        </w:rPr>
        <w:t>практический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9" w:line="346" w:lineRule="exact"/>
        <w:ind w:left="20" w:right="1500" w:firstLine="0"/>
        <w:jc w:val="both"/>
      </w:pPr>
      <w:r>
        <w:rPr>
          <w:rStyle w:val="13pt"/>
          <w:rFonts w:hint="eastAsia"/>
        </w:rPr>
        <w:t>ЗУНы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технику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инструментами</w:t>
      </w:r>
      <w:r>
        <w:t xml:space="preserve">,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пользоваться</w:t>
      </w:r>
      <w:r>
        <w:t xml:space="preserve"> </w:t>
      </w:r>
      <w:r>
        <w:rPr>
          <w:rFonts w:hint="eastAsia"/>
        </w:rPr>
        <w:t>лекалами</w:t>
      </w:r>
      <w:r>
        <w:t xml:space="preserve">, </w:t>
      </w:r>
      <w:r>
        <w:rPr>
          <w:rFonts w:hint="eastAsia"/>
        </w:rPr>
        <w:t>уменьшать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увеличивать</w:t>
      </w:r>
      <w:r>
        <w:t xml:space="preserve"> </w:t>
      </w:r>
      <w:r>
        <w:rPr>
          <w:rFonts w:hint="eastAsia"/>
        </w:rPr>
        <w:t>выкройки</w:t>
      </w:r>
      <w:r>
        <w:t xml:space="preserve">, </w:t>
      </w:r>
      <w:r>
        <w:rPr>
          <w:rFonts w:hint="eastAsia"/>
        </w:rPr>
        <w:t>владеть</w:t>
      </w:r>
      <w:r>
        <w:t xml:space="preserve"> </w:t>
      </w:r>
      <w:r>
        <w:rPr>
          <w:rFonts w:hint="eastAsia"/>
        </w:rPr>
        <w:t>технологическими</w:t>
      </w:r>
      <w:r>
        <w:t xml:space="preserve"> </w:t>
      </w:r>
      <w:r>
        <w:rPr>
          <w:rFonts w:hint="eastAsia"/>
        </w:rPr>
        <w:t>операциями;</w:t>
      </w:r>
      <w:r>
        <w:t xml:space="preserve"> </w:t>
      </w: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организовать</w:t>
      </w:r>
      <w:r>
        <w:t xml:space="preserve"> </w:t>
      </w:r>
      <w:r>
        <w:rPr>
          <w:rFonts w:hint="eastAsia"/>
        </w:rPr>
        <w:t>рабочее</w:t>
      </w:r>
      <w:r>
        <w:t xml:space="preserve"> </w:t>
      </w:r>
      <w:r>
        <w:rPr>
          <w:rFonts w:hint="eastAsia"/>
        </w:rPr>
        <w:t>место</w:t>
      </w:r>
      <w:r>
        <w:t>.</w:t>
      </w:r>
    </w:p>
    <w:p w:rsidR="00F62B29" w:rsidRDefault="00F62B29" w:rsidP="00070388">
      <w:pPr>
        <w:pStyle w:val="60"/>
        <w:shd w:val="clear" w:color="auto" w:fill="auto"/>
        <w:spacing w:after="0" w:line="547" w:lineRule="exact"/>
        <w:ind w:left="20" w:firstLine="0"/>
        <w:jc w:val="both"/>
        <w:rPr>
          <w:rFonts w:cs="Times New Roman"/>
        </w:rPr>
      </w:pPr>
      <w:r>
        <w:rPr>
          <w:rFonts w:hint="eastAsia"/>
        </w:rPr>
        <w:t>Форма</w:t>
      </w:r>
      <w:r>
        <w:t xml:space="preserve"> </w:t>
      </w:r>
      <w:r>
        <w:rPr>
          <w:rFonts w:hint="eastAsia"/>
        </w:rPr>
        <w:t>контроля</w:t>
      </w:r>
      <w:r>
        <w:t>:</w:t>
      </w:r>
      <w:r>
        <w:rPr>
          <w:rStyle w:val="612"/>
        </w:rPr>
        <w:t xml:space="preserve"> </w:t>
      </w:r>
      <w:r>
        <w:rPr>
          <w:rStyle w:val="612"/>
          <w:rFonts w:hint="eastAsia"/>
        </w:rPr>
        <w:t>наблюдение</w:t>
      </w:r>
      <w:r>
        <w:rPr>
          <w:rStyle w:val="612"/>
        </w:rPr>
        <w:t>.</w:t>
      </w:r>
    </w:p>
    <w:p w:rsidR="00F62B29" w:rsidRDefault="00F62B29" w:rsidP="00070388">
      <w:pPr>
        <w:pStyle w:val="BodyText"/>
        <w:shd w:val="clear" w:color="auto" w:fill="auto"/>
        <w:spacing w:before="0" w:line="547" w:lineRule="exact"/>
        <w:ind w:left="20" w:firstLine="0"/>
        <w:jc w:val="both"/>
        <w:rPr>
          <w:rFonts w:ascii="Calibri" w:cs="Times New Roman"/>
        </w:rPr>
      </w:pPr>
      <w:r>
        <w:rPr>
          <w:rStyle w:val="13pt"/>
          <w:rFonts w:hint="eastAsia"/>
        </w:rPr>
        <w:t>Ключевые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слова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фрагмент</w:t>
      </w:r>
      <w:r>
        <w:t xml:space="preserve">, </w:t>
      </w:r>
      <w:r>
        <w:rPr>
          <w:rFonts w:hint="eastAsia"/>
        </w:rPr>
        <w:t>вспарыватель</w:t>
      </w:r>
      <w:r>
        <w:t xml:space="preserve">, </w:t>
      </w:r>
      <w:r>
        <w:rPr>
          <w:rFonts w:hint="eastAsia"/>
        </w:rPr>
        <w:t>кусачки</w:t>
      </w:r>
      <w:r>
        <w:t>.</w:t>
      </w:r>
    </w:p>
    <w:p w:rsidR="00F62B29" w:rsidRPr="00A24865" w:rsidRDefault="00F62B29" w:rsidP="00070388">
      <w:pPr>
        <w:pStyle w:val="BodyText"/>
        <w:shd w:val="clear" w:color="auto" w:fill="auto"/>
        <w:spacing w:before="0" w:line="547" w:lineRule="exact"/>
        <w:ind w:left="20" w:firstLine="0"/>
        <w:jc w:val="both"/>
        <w:rPr>
          <w:rFonts w:ascii="Calibri" w:cs="Times New Roman"/>
        </w:rPr>
      </w:pPr>
    </w:p>
    <w:p w:rsidR="00F62B29" w:rsidRDefault="00F62B29" w:rsidP="00070388">
      <w:pPr>
        <w:pStyle w:val="60"/>
        <w:numPr>
          <w:ilvl w:val="0"/>
          <w:numId w:val="1"/>
        </w:numPr>
        <w:shd w:val="clear" w:color="auto" w:fill="auto"/>
        <w:spacing w:after="0" w:line="547" w:lineRule="exact"/>
        <w:ind w:left="1760" w:firstLine="0"/>
        <w:rPr>
          <w:rStyle w:val="612"/>
          <w:rFonts w:ascii="Calibri" w:cs="Times New Roman"/>
        </w:rPr>
      </w:pPr>
      <w:r>
        <w:rPr>
          <w:rFonts w:hint="eastAsia"/>
        </w:rPr>
        <w:t>Декоративные</w:t>
      </w:r>
      <w:r>
        <w:t xml:space="preserve"> </w:t>
      </w:r>
      <w:r>
        <w:rPr>
          <w:rFonts w:hint="eastAsia"/>
        </w:rPr>
        <w:t>швы</w:t>
      </w:r>
      <w:r>
        <w:rPr>
          <w:rStyle w:val="612"/>
        </w:rPr>
        <w:t xml:space="preserve"> (20 </w:t>
      </w:r>
      <w:r>
        <w:rPr>
          <w:rStyle w:val="612"/>
          <w:rFonts w:hint="eastAsia"/>
        </w:rPr>
        <w:t>часов</w:t>
      </w:r>
      <w:r>
        <w:rPr>
          <w:rStyle w:val="612"/>
        </w:rPr>
        <w:t>)</w:t>
      </w:r>
    </w:p>
    <w:p w:rsidR="00F62B29" w:rsidRPr="00A24865" w:rsidRDefault="00F62B29" w:rsidP="00070388">
      <w:pPr>
        <w:pStyle w:val="60"/>
        <w:shd w:val="clear" w:color="auto" w:fill="auto"/>
        <w:spacing w:after="0" w:line="547" w:lineRule="exact"/>
        <w:ind w:left="1760" w:firstLine="0"/>
        <w:rPr>
          <w:rFonts w:ascii="Calibri" w:cs="Times New Roman"/>
        </w:rPr>
      </w:pPr>
    </w:p>
    <w:p w:rsidR="00F62B29" w:rsidRDefault="00F62B29" w:rsidP="00070388">
      <w:pPr>
        <w:pStyle w:val="BodyText"/>
        <w:shd w:val="clear" w:color="auto" w:fill="auto"/>
        <w:spacing w:before="0" w:after="176" w:line="346" w:lineRule="exact"/>
        <w:ind w:left="20" w:right="740" w:firstLine="0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ткань</w:t>
      </w:r>
      <w:r>
        <w:t xml:space="preserve">, </w:t>
      </w:r>
      <w:r>
        <w:rPr>
          <w:rFonts w:hint="eastAsia"/>
        </w:rPr>
        <w:t>шелковые</w:t>
      </w:r>
      <w:r>
        <w:t xml:space="preserve"> </w:t>
      </w:r>
      <w:r>
        <w:rPr>
          <w:rFonts w:hint="eastAsia"/>
        </w:rPr>
        <w:t>нитки</w:t>
      </w:r>
      <w:r>
        <w:t xml:space="preserve">, </w:t>
      </w:r>
      <w:r>
        <w:rPr>
          <w:rFonts w:hint="eastAsia"/>
        </w:rPr>
        <w:t>линейка</w:t>
      </w:r>
      <w:r>
        <w:t xml:space="preserve">, </w:t>
      </w:r>
      <w:r>
        <w:rPr>
          <w:rFonts w:hint="eastAsia"/>
        </w:rPr>
        <w:t>транспортир</w:t>
      </w:r>
      <w:r>
        <w:t xml:space="preserve">, </w:t>
      </w:r>
      <w:r>
        <w:rPr>
          <w:rFonts w:hint="eastAsia"/>
        </w:rPr>
        <w:t>закройный</w:t>
      </w:r>
      <w:r>
        <w:t xml:space="preserve"> </w:t>
      </w:r>
      <w:r>
        <w:rPr>
          <w:rFonts w:hint="eastAsia"/>
        </w:rPr>
        <w:t>мелок</w:t>
      </w:r>
      <w:r>
        <w:t xml:space="preserve">, </w:t>
      </w:r>
      <w:r>
        <w:rPr>
          <w:rFonts w:hint="eastAsia"/>
        </w:rPr>
        <w:t>пайетки</w:t>
      </w:r>
      <w:r>
        <w:t xml:space="preserve">, </w:t>
      </w:r>
      <w:r>
        <w:rPr>
          <w:rFonts w:hint="eastAsia"/>
        </w:rPr>
        <w:t>бисер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80" w:line="350" w:lineRule="exact"/>
        <w:ind w:left="20" w:right="1500" w:firstLine="0"/>
        <w:jc w:val="both"/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составление</w:t>
      </w:r>
      <w:r>
        <w:t xml:space="preserve"> </w:t>
      </w:r>
      <w:r>
        <w:rPr>
          <w:rFonts w:hint="eastAsia"/>
        </w:rPr>
        <w:t>схем</w:t>
      </w:r>
      <w:r>
        <w:t xml:space="preserve"> </w:t>
      </w:r>
      <w:r>
        <w:rPr>
          <w:rFonts w:hint="eastAsia"/>
        </w:rPr>
        <w:t>построения</w:t>
      </w:r>
      <w:r>
        <w:t xml:space="preserve"> </w:t>
      </w:r>
      <w:r>
        <w:rPr>
          <w:rFonts w:cs="Calibri"/>
        </w:rPr>
        <w:t>«</w:t>
      </w:r>
      <w:r>
        <w:rPr>
          <w:rFonts w:hint="eastAsia"/>
        </w:rPr>
        <w:t>буфов</w:t>
      </w:r>
      <w:r>
        <w:rPr>
          <w:rFonts w:cs="Calibri"/>
        </w:rPr>
        <w:t>»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швов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разновидности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252" w:line="350" w:lineRule="exact"/>
        <w:ind w:left="20" w:right="1500" w:firstLine="0"/>
        <w:jc w:val="both"/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отработка</w:t>
      </w:r>
      <w:r>
        <w:t xml:space="preserve"> </w:t>
      </w:r>
      <w:r>
        <w:rPr>
          <w:rFonts w:hint="eastAsia"/>
        </w:rPr>
        <w:t>техники</w:t>
      </w:r>
      <w:r>
        <w:t xml:space="preserve">, </w:t>
      </w:r>
      <w:r>
        <w:rPr>
          <w:rFonts w:hint="eastAsia"/>
        </w:rPr>
        <w:t>выполнение</w:t>
      </w:r>
      <w:r>
        <w:t xml:space="preserve"> </w:t>
      </w:r>
      <w:r>
        <w:rPr>
          <w:rFonts w:hint="eastAsia"/>
        </w:rPr>
        <w:t>машинных</w:t>
      </w:r>
      <w:r>
        <w:t xml:space="preserve"> </w:t>
      </w:r>
      <w:r>
        <w:rPr>
          <w:rFonts w:hint="eastAsia"/>
        </w:rPr>
        <w:t>буфов</w:t>
      </w:r>
      <w:r>
        <w:t xml:space="preserve">, </w:t>
      </w:r>
      <w:r>
        <w:rPr>
          <w:rFonts w:hint="eastAsia"/>
        </w:rPr>
        <w:t>ручных;</w:t>
      </w:r>
      <w:r>
        <w:t xml:space="preserve"> </w:t>
      </w:r>
      <w:r>
        <w:rPr>
          <w:rFonts w:hint="eastAsia"/>
        </w:rPr>
        <w:t>изготовление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наволочек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59" w:line="260" w:lineRule="exact"/>
        <w:ind w:left="20" w:firstLine="0"/>
        <w:jc w:val="both"/>
      </w:pP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объяснительно</w:t>
      </w:r>
      <w:r>
        <w:t>-</w:t>
      </w:r>
      <w:r>
        <w:rPr>
          <w:rFonts w:hint="eastAsia"/>
        </w:rPr>
        <w:t>иллюстративный</w:t>
      </w:r>
      <w:r>
        <w:t xml:space="preserve">, </w:t>
      </w:r>
      <w:r>
        <w:rPr>
          <w:rFonts w:hint="eastAsia"/>
        </w:rPr>
        <w:t>практический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9" w:line="346" w:lineRule="exact"/>
        <w:ind w:left="20" w:right="740" w:firstLine="0"/>
      </w:pPr>
      <w:r>
        <w:rPr>
          <w:rStyle w:val="13pt"/>
          <w:rFonts w:hint="eastAsia"/>
        </w:rPr>
        <w:t>ЗУНы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название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технологию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швов</w:t>
      </w:r>
      <w:r>
        <w:t xml:space="preserve">,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рассчитать</w:t>
      </w:r>
      <w:r>
        <w:t xml:space="preserve"> </w:t>
      </w:r>
      <w:r>
        <w:rPr>
          <w:rFonts w:hint="eastAsia"/>
        </w:rPr>
        <w:t>расход</w:t>
      </w:r>
      <w:r>
        <w:t xml:space="preserve"> </w:t>
      </w:r>
      <w:r>
        <w:rPr>
          <w:rFonts w:hint="eastAsia"/>
        </w:rPr>
        <w:t>ткани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буфы;</w:t>
      </w:r>
      <w:r>
        <w:t xml:space="preserve"> </w:t>
      </w:r>
      <w:r>
        <w:rPr>
          <w:rFonts w:hint="eastAsia"/>
        </w:rPr>
        <w:t>пришивать</w:t>
      </w:r>
      <w:r>
        <w:t xml:space="preserve"> </w:t>
      </w:r>
      <w:r>
        <w:rPr>
          <w:rFonts w:hint="eastAsia"/>
        </w:rPr>
        <w:t>пайетки</w:t>
      </w:r>
      <w:r>
        <w:t>.</w:t>
      </w:r>
    </w:p>
    <w:p w:rsidR="00F62B29" w:rsidRDefault="00F62B29" w:rsidP="00070388">
      <w:pPr>
        <w:pStyle w:val="60"/>
        <w:shd w:val="clear" w:color="auto" w:fill="auto"/>
        <w:spacing w:after="0" w:line="547" w:lineRule="exact"/>
        <w:ind w:left="20" w:firstLine="0"/>
        <w:jc w:val="both"/>
        <w:rPr>
          <w:rFonts w:cs="Times New Roman"/>
        </w:rPr>
      </w:pPr>
      <w:r>
        <w:rPr>
          <w:rFonts w:hint="eastAsia"/>
        </w:rPr>
        <w:t>Форма</w:t>
      </w:r>
      <w:r>
        <w:t xml:space="preserve"> </w:t>
      </w:r>
      <w:r>
        <w:rPr>
          <w:rFonts w:hint="eastAsia"/>
        </w:rPr>
        <w:t>контроля</w:t>
      </w:r>
      <w:r>
        <w:t>:</w:t>
      </w:r>
      <w:r>
        <w:rPr>
          <w:rStyle w:val="612"/>
        </w:rPr>
        <w:t xml:space="preserve"> </w:t>
      </w:r>
      <w:r>
        <w:rPr>
          <w:rStyle w:val="612"/>
          <w:rFonts w:hint="eastAsia"/>
        </w:rPr>
        <w:t>наблюдение</w:t>
      </w:r>
      <w:r>
        <w:rPr>
          <w:rStyle w:val="612"/>
        </w:rPr>
        <w:t>.</w:t>
      </w:r>
    </w:p>
    <w:p w:rsidR="00F62B29" w:rsidRDefault="00F62B29" w:rsidP="00070388">
      <w:pPr>
        <w:pStyle w:val="BodyText"/>
        <w:shd w:val="clear" w:color="auto" w:fill="auto"/>
        <w:spacing w:before="0" w:line="547" w:lineRule="exact"/>
        <w:ind w:left="20" w:firstLine="0"/>
        <w:jc w:val="both"/>
        <w:rPr>
          <w:rFonts w:ascii="Calibri" w:cs="Times New Roman"/>
        </w:rPr>
      </w:pPr>
      <w:r>
        <w:rPr>
          <w:rStyle w:val="13pt"/>
          <w:rFonts w:hint="eastAsia"/>
        </w:rPr>
        <w:t>Ключевые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слова</w:t>
      </w:r>
      <w:r>
        <w:rPr>
          <w:rStyle w:val="13pt"/>
        </w:rPr>
        <w:t>:</w:t>
      </w:r>
      <w:r>
        <w:t xml:space="preserve"> </w:t>
      </w:r>
      <w:r>
        <w:rPr>
          <w:rFonts w:cs="Calibri"/>
        </w:rPr>
        <w:t>«</w:t>
      </w:r>
      <w:r>
        <w:rPr>
          <w:rFonts w:hint="eastAsia"/>
        </w:rPr>
        <w:t>буфы</w:t>
      </w:r>
      <w:r>
        <w:rPr>
          <w:rFonts w:cs="Calibri"/>
        </w:rPr>
        <w:t>»</w:t>
      </w:r>
      <w:r>
        <w:t xml:space="preserve">, </w:t>
      </w:r>
      <w:r>
        <w:rPr>
          <w:rFonts w:cs="Calibri"/>
        </w:rPr>
        <w:t>«</w:t>
      </w:r>
      <w:r>
        <w:rPr>
          <w:rFonts w:hint="eastAsia"/>
        </w:rPr>
        <w:t>рюши</w:t>
      </w:r>
      <w:r>
        <w:rPr>
          <w:rFonts w:cs="Calibri"/>
        </w:rPr>
        <w:t>»</w:t>
      </w:r>
      <w:r>
        <w:t xml:space="preserve">, </w:t>
      </w:r>
      <w:r>
        <w:rPr>
          <w:rFonts w:hint="eastAsia"/>
        </w:rPr>
        <w:t>сетка</w:t>
      </w:r>
      <w:r>
        <w:t xml:space="preserve">, </w:t>
      </w:r>
      <w:r>
        <w:rPr>
          <w:rFonts w:hint="eastAsia"/>
        </w:rPr>
        <w:t>пайетки</w:t>
      </w:r>
      <w:r>
        <w:t>.</w:t>
      </w:r>
    </w:p>
    <w:p w:rsidR="00F62B29" w:rsidRPr="00A24865" w:rsidRDefault="00F62B29" w:rsidP="00070388">
      <w:pPr>
        <w:pStyle w:val="BodyText"/>
        <w:shd w:val="clear" w:color="auto" w:fill="auto"/>
        <w:spacing w:before="0" w:line="547" w:lineRule="exact"/>
        <w:ind w:left="20" w:firstLine="0"/>
        <w:jc w:val="both"/>
        <w:rPr>
          <w:rFonts w:ascii="Calibri" w:cs="Times New Roman"/>
        </w:rPr>
      </w:pPr>
    </w:p>
    <w:p w:rsidR="00F62B29" w:rsidRDefault="00F62B29" w:rsidP="00070388">
      <w:pPr>
        <w:pStyle w:val="60"/>
        <w:shd w:val="clear" w:color="auto" w:fill="auto"/>
        <w:spacing w:after="0" w:line="547" w:lineRule="exact"/>
        <w:ind w:left="1480" w:firstLine="0"/>
        <w:rPr>
          <w:rFonts w:cs="Times New Roman"/>
        </w:rPr>
      </w:pPr>
      <w:r>
        <w:t xml:space="preserve">3. </w:t>
      </w:r>
      <w:r>
        <w:rPr>
          <w:rFonts w:hint="eastAsia"/>
        </w:rPr>
        <w:t>Русская</w:t>
      </w:r>
      <w:r>
        <w:t xml:space="preserve"> </w:t>
      </w:r>
      <w:r>
        <w:rPr>
          <w:rFonts w:hint="eastAsia"/>
        </w:rPr>
        <w:t>тряпичная</w:t>
      </w:r>
      <w:r>
        <w:t xml:space="preserve"> </w:t>
      </w:r>
      <w:r>
        <w:rPr>
          <w:rFonts w:hint="eastAsia"/>
        </w:rPr>
        <w:t>кукла</w:t>
      </w:r>
      <w:r>
        <w:t xml:space="preserve">. </w:t>
      </w:r>
      <w:r>
        <w:rPr>
          <w:rFonts w:hint="eastAsia"/>
        </w:rPr>
        <w:t>Народный</w:t>
      </w:r>
      <w:r>
        <w:t xml:space="preserve"> </w:t>
      </w:r>
      <w:r>
        <w:rPr>
          <w:rFonts w:hint="eastAsia"/>
        </w:rPr>
        <w:t>костюм</w:t>
      </w:r>
    </w:p>
    <w:p w:rsidR="00F62B29" w:rsidRDefault="00F62B29" w:rsidP="00070388">
      <w:pPr>
        <w:pStyle w:val="BodyText"/>
        <w:shd w:val="clear" w:color="auto" w:fill="auto"/>
        <w:spacing w:before="0" w:line="547" w:lineRule="exact"/>
        <w:ind w:left="3800" w:firstLine="0"/>
      </w:pPr>
      <w:r>
        <w:t xml:space="preserve">(10 </w:t>
      </w:r>
      <w:r>
        <w:rPr>
          <w:rFonts w:hint="eastAsia"/>
        </w:rPr>
        <w:t>часов</w:t>
      </w:r>
      <w:r>
        <w:t>)</w:t>
      </w:r>
    </w:p>
    <w:p w:rsidR="00F62B29" w:rsidRDefault="00F62B29" w:rsidP="00070388">
      <w:pPr>
        <w:pStyle w:val="BodyText"/>
        <w:shd w:val="clear" w:color="auto" w:fill="auto"/>
        <w:spacing w:before="0" w:line="336" w:lineRule="exact"/>
        <w:ind w:left="20" w:right="300" w:firstLine="0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ткань</w:t>
      </w:r>
      <w:r>
        <w:t xml:space="preserve"> </w:t>
      </w:r>
      <w:r>
        <w:rPr>
          <w:rFonts w:hint="eastAsia"/>
        </w:rPr>
        <w:t>х</w:t>
      </w:r>
      <w:r>
        <w:t>/</w:t>
      </w:r>
      <w:r>
        <w:rPr>
          <w:rFonts w:hint="eastAsia"/>
        </w:rPr>
        <w:t>б</w:t>
      </w:r>
      <w:r>
        <w:t xml:space="preserve">, </w:t>
      </w:r>
      <w:r>
        <w:rPr>
          <w:rFonts w:hint="eastAsia"/>
        </w:rPr>
        <w:t>синтепух</w:t>
      </w:r>
      <w:r>
        <w:t xml:space="preserve">, </w:t>
      </w:r>
      <w:r>
        <w:rPr>
          <w:rFonts w:hint="eastAsia"/>
        </w:rPr>
        <w:t>картон</w:t>
      </w:r>
      <w:r>
        <w:t xml:space="preserve">, </w:t>
      </w:r>
      <w:r>
        <w:rPr>
          <w:rFonts w:hint="eastAsia"/>
        </w:rPr>
        <w:t>ножницы</w:t>
      </w:r>
      <w:r>
        <w:t xml:space="preserve">, </w:t>
      </w:r>
      <w:r>
        <w:rPr>
          <w:rFonts w:hint="eastAsia"/>
        </w:rPr>
        <w:t>катушка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ниток</w:t>
      </w:r>
      <w:r>
        <w:t xml:space="preserve">, </w:t>
      </w:r>
      <w:r>
        <w:rPr>
          <w:rFonts w:hint="eastAsia"/>
        </w:rPr>
        <w:t>нитки</w:t>
      </w:r>
      <w:r>
        <w:t xml:space="preserve">, </w:t>
      </w:r>
      <w:r>
        <w:rPr>
          <w:rFonts w:hint="eastAsia"/>
        </w:rPr>
        <w:t>иглы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249" w:line="346" w:lineRule="exact"/>
        <w:ind w:left="20" w:right="380" w:firstLine="0"/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истории</w:t>
      </w:r>
      <w:r>
        <w:t xml:space="preserve"> </w:t>
      </w:r>
      <w:r>
        <w:rPr>
          <w:rFonts w:hint="eastAsia"/>
        </w:rPr>
        <w:t>русской</w:t>
      </w:r>
      <w:r>
        <w:t xml:space="preserve"> </w:t>
      </w:r>
      <w:r>
        <w:rPr>
          <w:rFonts w:hint="eastAsia"/>
        </w:rPr>
        <w:t>народной</w:t>
      </w:r>
      <w:r>
        <w:t xml:space="preserve"> </w:t>
      </w:r>
      <w:r>
        <w:rPr>
          <w:rFonts w:hint="eastAsia"/>
        </w:rPr>
        <w:t>куклы;</w:t>
      </w:r>
      <w:r>
        <w:t xml:space="preserve"> </w:t>
      </w:r>
      <w:r>
        <w:rPr>
          <w:rFonts w:hint="eastAsia"/>
        </w:rPr>
        <w:t>сшивная</w:t>
      </w:r>
      <w:r>
        <w:t xml:space="preserve"> </w:t>
      </w:r>
      <w:r>
        <w:rPr>
          <w:rFonts w:hint="eastAsia"/>
        </w:rPr>
        <w:t>кукла</w:t>
      </w:r>
      <w:r>
        <w:t xml:space="preserve">, </w:t>
      </w:r>
      <w:r>
        <w:rPr>
          <w:rFonts w:hint="eastAsia"/>
        </w:rPr>
        <w:t>этнографическая</w:t>
      </w:r>
      <w:r>
        <w:t xml:space="preserve"> </w:t>
      </w:r>
      <w:r>
        <w:rPr>
          <w:rFonts w:hint="eastAsia"/>
        </w:rPr>
        <w:t>кукла</w:t>
      </w:r>
      <w:r>
        <w:t xml:space="preserve">, </w:t>
      </w:r>
      <w:r>
        <w:rPr>
          <w:rFonts w:hint="eastAsia"/>
        </w:rPr>
        <w:t>знакомство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русским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костюмом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края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246" w:line="260" w:lineRule="exact"/>
        <w:ind w:left="20" w:firstLine="0"/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изготовить</w:t>
      </w:r>
      <w:r>
        <w:t xml:space="preserve"> </w:t>
      </w:r>
      <w:r>
        <w:rPr>
          <w:rFonts w:hint="eastAsia"/>
        </w:rPr>
        <w:t>один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вариантов</w:t>
      </w:r>
      <w:r>
        <w:t xml:space="preserve"> </w:t>
      </w:r>
      <w:r>
        <w:rPr>
          <w:rFonts w:hint="eastAsia"/>
        </w:rPr>
        <w:t>куклы</w:t>
      </w:r>
      <w:r>
        <w:t>-</w:t>
      </w:r>
      <w:r>
        <w:rPr>
          <w:rFonts w:hint="eastAsia"/>
        </w:rPr>
        <w:t>закрутки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сшивной</w:t>
      </w:r>
      <w:r>
        <w:t xml:space="preserve"> </w:t>
      </w:r>
      <w:r>
        <w:rPr>
          <w:rFonts w:hint="eastAsia"/>
        </w:rPr>
        <w:t>куклы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72" w:line="260" w:lineRule="exact"/>
        <w:ind w:left="20" w:firstLine="0"/>
      </w:pP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иллюстративный</w:t>
      </w:r>
      <w:r>
        <w:t xml:space="preserve"> (</w:t>
      </w:r>
      <w:r>
        <w:rPr>
          <w:rFonts w:hint="eastAsia"/>
        </w:rPr>
        <w:t>открытки</w:t>
      </w:r>
      <w:r>
        <w:t xml:space="preserve">, </w:t>
      </w:r>
      <w:r>
        <w:rPr>
          <w:rFonts w:hint="eastAsia"/>
        </w:rPr>
        <w:t>фото</w:t>
      </w:r>
      <w:r>
        <w:t xml:space="preserve">, </w:t>
      </w:r>
      <w:r>
        <w:rPr>
          <w:rFonts w:hint="eastAsia"/>
        </w:rPr>
        <w:t>иллюстрации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книгах</w:t>
      </w:r>
      <w:r>
        <w:t>)</w:t>
      </w:r>
    </w:p>
    <w:p w:rsidR="00F62B29" w:rsidRDefault="00F62B29" w:rsidP="00070388">
      <w:pPr>
        <w:pStyle w:val="BodyText"/>
        <w:shd w:val="clear" w:color="auto" w:fill="auto"/>
        <w:spacing w:before="0" w:after="19" w:line="341" w:lineRule="exact"/>
        <w:ind w:left="20" w:right="380" w:firstLine="0"/>
        <w:rPr>
          <w:rFonts w:cs="Times New Roman"/>
        </w:rPr>
      </w:pPr>
      <w:r>
        <w:rPr>
          <w:rStyle w:val="13pt"/>
          <w:rFonts w:hint="eastAsia"/>
        </w:rPr>
        <w:t>ЗУНы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кроя;</w:t>
      </w:r>
      <w:r>
        <w:t xml:space="preserve">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женского</w:t>
      </w:r>
      <w:r>
        <w:t xml:space="preserve"> </w:t>
      </w:r>
      <w:r>
        <w:rPr>
          <w:rFonts w:hint="eastAsia"/>
        </w:rPr>
        <w:t>костюма</w:t>
      </w:r>
      <w:r>
        <w:t xml:space="preserve">, </w:t>
      </w:r>
      <w:r>
        <w:rPr>
          <w:rFonts w:hint="eastAsia"/>
        </w:rPr>
        <w:t>разные</w:t>
      </w:r>
      <w:r>
        <w:t xml:space="preserve"> </w:t>
      </w:r>
      <w:r>
        <w:rPr>
          <w:rFonts w:hint="eastAsia"/>
        </w:rPr>
        <w:t>варианты</w:t>
      </w:r>
      <w:r>
        <w:t xml:space="preserve"> </w:t>
      </w:r>
      <w:r>
        <w:rPr>
          <w:rFonts w:hint="eastAsia"/>
        </w:rPr>
        <w:t>изготовления</w:t>
      </w:r>
      <w:r>
        <w:t xml:space="preserve"> </w:t>
      </w:r>
      <w:r>
        <w:rPr>
          <w:rFonts w:hint="eastAsia"/>
        </w:rPr>
        <w:t>тряпичных</w:t>
      </w:r>
      <w:r>
        <w:t xml:space="preserve"> </w:t>
      </w:r>
      <w:r>
        <w:rPr>
          <w:rFonts w:hint="eastAsia"/>
        </w:rPr>
        <w:t>кукол</w:t>
      </w:r>
      <w:r>
        <w:t xml:space="preserve">,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выполнять</w:t>
      </w:r>
      <w:r>
        <w:t xml:space="preserve"> </w:t>
      </w:r>
      <w:r>
        <w:rPr>
          <w:rFonts w:hint="eastAsia"/>
        </w:rPr>
        <w:t>несшивную</w:t>
      </w:r>
      <w:r>
        <w:t xml:space="preserve"> </w:t>
      </w:r>
      <w:r>
        <w:rPr>
          <w:rFonts w:hint="eastAsia"/>
        </w:rPr>
        <w:t>куклу</w:t>
      </w:r>
      <w:r>
        <w:t xml:space="preserve">- </w:t>
      </w:r>
      <w:r>
        <w:rPr>
          <w:rFonts w:hint="eastAsia"/>
        </w:rPr>
        <w:t>закрутку;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20" w:right="380" w:firstLine="0"/>
        <w:rPr>
          <w:rFonts w:ascii="Calibri" w:cs="Times New Roman"/>
        </w:rPr>
      </w:pPr>
      <w:r>
        <w:rPr>
          <w:rStyle w:val="13pt"/>
          <w:rFonts w:hint="eastAsia"/>
        </w:rPr>
        <w:t>Форма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контроля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наблюдение</w:t>
      </w:r>
      <w:r>
        <w:t xml:space="preserve">, </w:t>
      </w:r>
      <w:r>
        <w:rPr>
          <w:rFonts w:hint="eastAsia"/>
        </w:rPr>
        <w:t>кроссворд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ключевых</w:t>
      </w:r>
      <w:r>
        <w:t xml:space="preserve"> </w:t>
      </w:r>
      <w:r>
        <w:rPr>
          <w:rFonts w:hint="eastAsia"/>
        </w:rPr>
        <w:t>слов</w:t>
      </w:r>
      <w:r>
        <w:t xml:space="preserve">. </w:t>
      </w:r>
      <w:r>
        <w:rPr>
          <w:rStyle w:val="13pt"/>
          <w:rFonts w:hint="eastAsia"/>
        </w:rPr>
        <w:t>Ключевые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слова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кукла</w:t>
      </w:r>
      <w:r>
        <w:t>-</w:t>
      </w:r>
      <w:r>
        <w:rPr>
          <w:rFonts w:hint="eastAsia"/>
        </w:rPr>
        <w:t>закрутка</w:t>
      </w:r>
      <w:r>
        <w:t xml:space="preserve">, </w:t>
      </w:r>
      <w:r>
        <w:rPr>
          <w:rFonts w:hint="eastAsia"/>
        </w:rPr>
        <w:t>рубаха</w:t>
      </w:r>
      <w:r>
        <w:t xml:space="preserve">, </w:t>
      </w:r>
      <w:r>
        <w:rPr>
          <w:rFonts w:hint="eastAsia"/>
        </w:rPr>
        <w:t>понёва</w:t>
      </w:r>
      <w:r>
        <w:t xml:space="preserve">, </w:t>
      </w:r>
      <w:r>
        <w:rPr>
          <w:rFonts w:hint="eastAsia"/>
        </w:rPr>
        <w:t>сарафан</w:t>
      </w:r>
      <w:r>
        <w:t xml:space="preserve">, </w:t>
      </w:r>
      <w:r>
        <w:rPr>
          <w:rFonts w:hint="eastAsia"/>
        </w:rPr>
        <w:t>орнамент</w:t>
      </w:r>
      <w:r>
        <w:t>.</w:t>
      </w:r>
    </w:p>
    <w:p w:rsidR="00F62B29" w:rsidRPr="00A24865" w:rsidRDefault="00F62B29" w:rsidP="00070388">
      <w:pPr>
        <w:pStyle w:val="BodyText"/>
        <w:shd w:val="clear" w:color="auto" w:fill="auto"/>
        <w:spacing w:before="0" w:line="542" w:lineRule="exact"/>
        <w:ind w:left="20" w:right="3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4865">
        <w:rPr>
          <w:rStyle w:val="13pt"/>
          <w:rFonts w:ascii="Times New Roman" w:hAnsi="Times New Roman" w:cs="Times New Roman"/>
          <w:sz w:val="28"/>
          <w:szCs w:val="28"/>
        </w:rPr>
        <w:t>4. Выполнение предметов быта из лоскутов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4460" w:firstLine="0"/>
      </w:pPr>
      <w:r>
        <w:t xml:space="preserve">(42 </w:t>
      </w:r>
      <w:r>
        <w:rPr>
          <w:rFonts w:hint="eastAsia"/>
        </w:rPr>
        <w:t>часа</w:t>
      </w:r>
      <w:r>
        <w:t>)</w:t>
      </w:r>
    </w:p>
    <w:p w:rsidR="00F62B29" w:rsidRDefault="00F62B29" w:rsidP="00070388">
      <w:pPr>
        <w:pStyle w:val="BodyText"/>
        <w:shd w:val="clear" w:color="auto" w:fill="auto"/>
        <w:spacing w:before="0" w:after="180" w:line="346" w:lineRule="exact"/>
        <w:ind w:left="20" w:right="380" w:firstLine="0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швейная</w:t>
      </w:r>
      <w:r>
        <w:t xml:space="preserve"> </w:t>
      </w:r>
      <w:r>
        <w:rPr>
          <w:rFonts w:hint="eastAsia"/>
        </w:rPr>
        <w:t>машина</w:t>
      </w:r>
      <w:r>
        <w:t xml:space="preserve">, </w:t>
      </w:r>
      <w:r>
        <w:rPr>
          <w:rFonts w:hint="eastAsia"/>
        </w:rPr>
        <w:t>утюг</w:t>
      </w:r>
      <w:r>
        <w:t xml:space="preserve">, </w:t>
      </w:r>
      <w:r>
        <w:rPr>
          <w:rFonts w:hint="eastAsia"/>
        </w:rPr>
        <w:t>поролон</w:t>
      </w:r>
      <w:r>
        <w:t xml:space="preserve">, </w:t>
      </w:r>
      <w:r>
        <w:rPr>
          <w:rFonts w:hint="eastAsia"/>
        </w:rPr>
        <w:t>ткань</w:t>
      </w:r>
      <w:r>
        <w:t xml:space="preserve">, </w:t>
      </w:r>
      <w:r>
        <w:rPr>
          <w:rFonts w:hint="eastAsia"/>
        </w:rPr>
        <w:t>синтепон</w:t>
      </w:r>
      <w:r>
        <w:t xml:space="preserve">, </w:t>
      </w:r>
      <w:r>
        <w:rPr>
          <w:rFonts w:hint="eastAsia"/>
        </w:rPr>
        <w:t>рамки</w:t>
      </w:r>
      <w:r>
        <w:t xml:space="preserve">, </w:t>
      </w:r>
      <w:r>
        <w:rPr>
          <w:rFonts w:hint="eastAsia"/>
        </w:rPr>
        <w:t>пяльца</w:t>
      </w:r>
      <w:r>
        <w:t xml:space="preserve">, </w:t>
      </w:r>
      <w:r>
        <w:rPr>
          <w:rFonts w:hint="eastAsia"/>
        </w:rPr>
        <w:t>нитки</w:t>
      </w:r>
      <w:r>
        <w:t xml:space="preserve">, </w:t>
      </w:r>
      <w:r>
        <w:rPr>
          <w:rFonts w:hint="eastAsia"/>
        </w:rPr>
        <w:t>иглы</w:t>
      </w:r>
      <w:r>
        <w:t xml:space="preserve">, </w:t>
      </w:r>
      <w:r>
        <w:rPr>
          <w:rFonts w:hint="eastAsia"/>
        </w:rPr>
        <w:t>флизелин</w:t>
      </w:r>
      <w:r>
        <w:t xml:space="preserve">, </w:t>
      </w:r>
      <w:r>
        <w:rPr>
          <w:rFonts w:hint="eastAsia"/>
        </w:rPr>
        <w:t>мех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7" w:line="346" w:lineRule="exact"/>
        <w:ind w:left="20" w:right="380" w:firstLine="0"/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сочетание</w:t>
      </w:r>
      <w:r>
        <w:t xml:space="preserve"> </w:t>
      </w:r>
      <w:r>
        <w:rPr>
          <w:rFonts w:hint="eastAsia"/>
        </w:rPr>
        <w:t>лоскутных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окружающим</w:t>
      </w:r>
      <w:r>
        <w:t xml:space="preserve"> </w:t>
      </w:r>
      <w:r>
        <w:rPr>
          <w:rFonts w:hint="eastAsia"/>
        </w:rPr>
        <w:t>интерьером</w:t>
      </w:r>
      <w:r>
        <w:t xml:space="preserve">, </w:t>
      </w:r>
      <w:r>
        <w:rPr>
          <w:rFonts w:hint="eastAsia"/>
        </w:rPr>
        <w:t>знакомство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традициями</w:t>
      </w:r>
      <w:r>
        <w:t xml:space="preserve"> </w:t>
      </w:r>
      <w:r>
        <w:rPr>
          <w:rFonts w:hint="eastAsia"/>
        </w:rPr>
        <w:t>лоскутного</w:t>
      </w:r>
      <w:r>
        <w:t xml:space="preserve"> </w:t>
      </w:r>
      <w:r>
        <w:rPr>
          <w:rFonts w:hint="eastAsia"/>
        </w:rPr>
        <w:t>крестьянского</w:t>
      </w:r>
      <w:r>
        <w:t xml:space="preserve"> </w:t>
      </w:r>
      <w:r>
        <w:rPr>
          <w:rFonts w:hint="eastAsia"/>
        </w:rPr>
        <w:t>искусства</w:t>
      </w:r>
      <w:r>
        <w:t xml:space="preserve"> (</w:t>
      </w:r>
      <w:r>
        <w:rPr>
          <w:rFonts w:hint="eastAsia"/>
        </w:rPr>
        <w:t>русская</w:t>
      </w:r>
      <w:r>
        <w:t xml:space="preserve"> </w:t>
      </w:r>
      <w:r>
        <w:rPr>
          <w:rFonts w:hint="eastAsia"/>
        </w:rPr>
        <w:t>изба</w:t>
      </w:r>
      <w:r>
        <w:t xml:space="preserve">), </w:t>
      </w:r>
      <w:r>
        <w:rPr>
          <w:rFonts w:hint="eastAsia"/>
        </w:rPr>
        <w:t>предметы</w:t>
      </w:r>
      <w:r>
        <w:t xml:space="preserve"> </w:t>
      </w:r>
      <w:r>
        <w:rPr>
          <w:rFonts w:hint="eastAsia"/>
        </w:rPr>
        <w:t>быта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562" w:lineRule="exact"/>
        <w:ind w:left="20" w:firstLine="0"/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изготовление</w:t>
      </w:r>
      <w:r>
        <w:t xml:space="preserve"> </w:t>
      </w:r>
      <w:r>
        <w:rPr>
          <w:rFonts w:hint="eastAsia"/>
        </w:rPr>
        <w:t>предметов</w:t>
      </w:r>
      <w:r>
        <w:t xml:space="preserve"> </w:t>
      </w:r>
      <w:r>
        <w:rPr>
          <w:rFonts w:hint="eastAsia"/>
        </w:rPr>
        <w:t>быта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лоскутов</w:t>
      </w:r>
      <w:r>
        <w:t>:</w:t>
      </w:r>
    </w:p>
    <w:p w:rsidR="00F62B29" w:rsidRDefault="00F62B29" w:rsidP="00070388">
      <w:pPr>
        <w:pStyle w:val="BodyText"/>
        <w:shd w:val="clear" w:color="auto" w:fill="auto"/>
        <w:spacing w:before="0" w:line="562" w:lineRule="exact"/>
        <w:ind w:left="20" w:firstLine="0"/>
      </w:pPr>
      <w:r>
        <w:rPr>
          <w:rFonts w:hint="eastAsia"/>
        </w:rPr>
        <w:t>игрушка</w:t>
      </w:r>
      <w:r>
        <w:t>-</w:t>
      </w:r>
      <w:r>
        <w:rPr>
          <w:rFonts w:hint="eastAsia"/>
        </w:rPr>
        <w:t>подушка</w:t>
      </w:r>
      <w:r>
        <w:t xml:space="preserve"> </w:t>
      </w:r>
      <w:r>
        <w:rPr>
          <w:rFonts w:cs="Calibri"/>
        </w:rPr>
        <w:t>«</w:t>
      </w:r>
      <w:r>
        <w:rPr>
          <w:rFonts w:hint="eastAsia"/>
        </w:rPr>
        <w:t>панда</w:t>
      </w:r>
      <w:r>
        <w:rPr>
          <w:rFonts w:cs="Calibri"/>
        </w:rPr>
        <w:t>»</w:t>
      </w:r>
      <w:r>
        <w:t xml:space="preserve"> (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детей</w:t>
      </w:r>
      <w:r>
        <w:t>)</w:t>
      </w:r>
    </w:p>
    <w:p w:rsidR="00F62B29" w:rsidRDefault="00F62B29" w:rsidP="00070388">
      <w:pPr>
        <w:pStyle w:val="BodyText"/>
        <w:shd w:val="clear" w:color="auto" w:fill="auto"/>
        <w:spacing w:before="0" w:line="562" w:lineRule="exact"/>
        <w:ind w:left="20" w:firstLine="0"/>
      </w:pPr>
      <w:r>
        <w:rPr>
          <w:rFonts w:hint="eastAsia"/>
        </w:rPr>
        <w:t>игрушка</w:t>
      </w:r>
      <w:r>
        <w:t>-</w:t>
      </w:r>
      <w:r>
        <w:rPr>
          <w:rFonts w:hint="eastAsia"/>
        </w:rPr>
        <w:t>подушка</w:t>
      </w:r>
      <w:r>
        <w:t xml:space="preserve"> </w:t>
      </w:r>
      <w:r>
        <w:rPr>
          <w:rFonts w:cs="Calibri"/>
        </w:rPr>
        <w:t>«</w:t>
      </w:r>
      <w:r>
        <w:rPr>
          <w:rFonts w:hint="eastAsia"/>
        </w:rPr>
        <w:t>лисичка</w:t>
      </w:r>
      <w:r>
        <w:rPr>
          <w:rFonts w:cs="Calibri"/>
        </w:rPr>
        <w:t>»</w:t>
      </w:r>
      <w:r>
        <w:t xml:space="preserve"> (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детей</w:t>
      </w:r>
      <w:r>
        <w:t>)</w:t>
      </w:r>
    </w:p>
    <w:p w:rsidR="00F62B29" w:rsidRDefault="00F62B29" w:rsidP="00070388">
      <w:pPr>
        <w:pStyle w:val="BodyText"/>
        <w:shd w:val="clear" w:color="auto" w:fill="auto"/>
        <w:spacing w:before="0" w:line="562" w:lineRule="exact"/>
        <w:ind w:left="20" w:firstLine="0"/>
        <w:rPr>
          <w:rFonts w:cs="Times New Roman"/>
        </w:rPr>
      </w:pPr>
      <w:r>
        <w:rPr>
          <w:rFonts w:hint="eastAsia"/>
        </w:rPr>
        <w:t>салфетка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журнального</w:t>
      </w:r>
      <w:r>
        <w:t xml:space="preserve"> </w:t>
      </w:r>
      <w:r>
        <w:rPr>
          <w:rFonts w:hint="eastAsia"/>
        </w:rPr>
        <w:t>столика</w:t>
      </w:r>
    </w:p>
    <w:p w:rsidR="00F62B29" w:rsidRDefault="00F62B29" w:rsidP="00070388">
      <w:pPr>
        <w:pStyle w:val="BodyText"/>
        <w:shd w:val="clear" w:color="auto" w:fill="auto"/>
        <w:spacing w:before="0" w:line="562" w:lineRule="exact"/>
        <w:ind w:left="20" w:firstLine="0"/>
        <w:rPr>
          <w:rFonts w:cs="Times New Roman"/>
        </w:rPr>
      </w:pPr>
      <w:r>
        <w:rPr>
          <w:rFonts w:hint="eastAsia"/>
        </w:rPr>
        <w:t>накидка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табурет</w:t>
      </w:r>
    </w:p>
    <w:p w:rsidR="00F62B29" w:rsidRDefault="00F62B29" w:rsidP="00070388">
      <w:pPr>
        <w:pStyle w:val="BodyText"/>
        <w:shd w:val="clear" w:color="auto" w:fill="auto"/>
        <w:spacing w:before="0" w:line="562" w:lineRule="exact"/>
        <w:ind w:left="20" w:firstLine="0"/>
        <w:rPr>
          <w:rFonts w:cs="Times New Roman"/>
        </w:rPr>
      </w:pPr>
      <w:r>
        <w:rPr>
          <w:rFonts w:hint="eastAsia"/>
        </w:rPr>
        <w:t>наволочка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диванной</w:t>
      </w:r>
      <w:r>
        <w:t xml:space="preserve"> </w:t>
      </w:r>
      <w:r>
        <w:rPr>
          <w:rFonts w:hint="eastAsia"/>
        </w:rPr>
        <w:t>подушки</w:t>
      </w:r>
    </w:p>
    <w:p w:rsidR="00F62B29" w:rsidRDefault="00F62B29" w:rsidP="00070388">
      <w:pPr>
        <w:pStyle w:val="BodyText"/>
        <w:shd w:val="clear" w:color="auto" w:fill="auto"/>
        <w:spacing w:before="0" w:after="174" w:line="260" w:lineRule="exact"/>
        <w:ind w:left="20" w:firstLine="0"/>
        <w:rPr>
          <w:rFonts w:cs="Times New Roman"/>
        </w:rPr>
      </w:pP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наглядный</w:t>
      </w:r>
      <w:r>
        <w:t xml:space="preserve">, </w:t>
      </w:r>
      <w:r>
        <w:rPr>
          <w:rFonts w:hint="eastAsia"/>
        </w:rPr>
        <w:t>творческий</w:t>
      </w:r>
    </w:p>
    <w:p w:rsidR="00F62B29" w:rsidRDefault="00F62B29" w:rsidP="00070388">
      <w:pPr>
        <w:pStyle w:val="BodyText"/>
        <w:shd w:val="clear" w:color="auto" w:fill="auto"/>
        <w:spacing w:before="0" w:after="19" w:line="350" w:lineRule="exact"/>
        <w:ind w:left="20" w:right="920" w:firstLine="0"/>
        <w:jc w:val="both"/>
      </w:pPr>
      <w:r>
        <w:rPr>
          <w:rStyle w:val="13pt"/>
          <w:rFonts w:hint="eastAsia"/>
        </w:rPr>
        <w:t>ЗУНы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технологию</w:t>
      </w:r>
      <w:r>
        <w:t xml:space="preserve"> </w:t>
      </w:r>
      <w:r>
        <w:rPr>
          <w:rFonts w:hint="eastAsia"/>
        </w:rPr>
        <w:t>изготовления</w:t>
      </w:r>
      <w:r>
        <w:t xml:space="preserve"> </w:t>
      </w:r>
      <w:r>
        <w:rPr>
          <w:rFonts w:hint="eastAsia"/>
        </w:rPr>
        <w:t>блоков</w:t>
      </w:r>
      <w:r>
        <w:t xml:space="preserve">: </w:t>
      </w:r>
      <w:r>
        <w:rPr>
          <w:rFonts w:cs="Calibri"/>
        </w:rPr>
        <w:t>«</w:t>
      </w:r>
      <w:r>
        <w:rPr>
          <w:rFonts w:hint="eastAsia"/>
        </w:rPr>
        <w:t>ананас</w:t>
      </w:r>
      <w:r>
        <w:rPr>
          <w:rFonts w:cs="Calibri"/>
        </w:rPr>
        <w:t>»</w:t>
      </w:r>
      <w:r>
        <w:t xml:space="preserve">, </w:t>
      </w:r>
      <w:r>
        <w:rPr>
          <w:rFonts w:cs="Calibri"/>
        </w:rPr>
        <w:t>«</w:t>
      </w:r>
      <w:r>
        <w:rPr>
          <w:rFonts w:hint="eastAsia"/>
        </w:rPr>
        <w:t>изба</w:t>
      </w:r>
      <w:r>
        <w:rPr>
          <w:rFonts w:cs="Calibri"/>
        </w:rPr>
        <w:t>»</w:t>
      </w:r>
      <w:r>
        <w:t xml:space="preserve">, </w:t>
      </w:r>
      <w:r>
        <w:rPr>
          <w:rFonts w:cs="Calibri"/>
        </w:rPr>
        <w:t>«</w:t>
      </w:r>
      <w:r>
        <w:rPr>
          <w:rFonts w:hint="eastAsia"/>
        </w:rPr>
        <w:t>полоска</w:t>
      </w:r>
      <w:r>
        <w:rPr>
          <w:rFonts w:cs="Calibri"/>
        </w:rPr>
        <w:t>»</w:t>
      </w:r>
      <w:r>
        <w:t xml:space="preserve">, </w:t>
      </w:r>
      <w:r>
        <w:rPr>
          <w:rFonts w:cs="Calibri"/>
        </w:rPr>
        <w:t>«</w:t>
      </w:r>
      <w:r>
        <w:rPr>
          <w:rFonts w:hint="eastAsia"/>
        </w:rPr>
        <w:t>двойной</w:t>
      </w:r>
      <w:r>
        <w:t xml:space="preserve"> </w:t>
      </w:r>
      <w:r>
        <w:rPr>
          <w:rFonts w:hint="eastAsia"/>
        </w:rPr>
        <w:t>квадрат</w:t>
      </w:r>
      <w:r>
        <w:rPr>
          <w:rFonts w:cs="Calibri"/>
        </w:rPr>
        <w:t>»</w:t>
      </w:r>
      <w:r>
        <w:t xml:space="preserve">,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начертить</w:t>
      </w:r>
      <w:r>
        <w:t xml:space="preserve"> </w:t>
      </w:r>
      <w:r>
        <w:rPr>
          <w:rFonts w:hint="eastAsia"/>
        </w:rPr>
        <w:t>схему</w:t>
      </w:r>
      <w:r>
        <w:t xml:space="preserve"> </w:t>
      </w:r>
      <w:r>
        <w:rPr>
          <w:rFonts w:hint="eastAsia"/>
        </w:rPr>
        <w:t>блока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перенести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Ткань</w:t>
      </w:r>
      <w:r>
        <w:t xml:space="preserve">, </w:t>
      </w:r>
      <w:r>
        <w:rPr>
          <w:rFonts w:hint="eastAsia"/>
        </w:rPr>
        <w:t>изготавливать</w:t>
      </w:r>
      <w:r>
        <w:t xml:space="preserve"> </w:t>
      </w:r>
      <w:r>
        <w:rPr>
          <w:rFonts w:hint="eastAsia"/>
        </w:rPr>
        <w:t>шаблоны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552" w:lineRule="exact"/>
        <w:ind w:left="20" w:firstLine="0"/>
      </w:pPr>
      <w:r>
        <w:rPr>
          <w:rStyle w:val="13pt"/>
          <w:rFonts w:hint="eastAsia"/>
        </w:rPr>
        <w:t>Форма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контроля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наблюдение</w:t>
      </w:r>
      <w:r>
        <w:t xml:space="preserve">, </w:t>
      </w:r>
      <w:r>
        <w:rPr>
          <w:rFonts w:hint="eastAsia"/>
        </w:rPr>
        <w:t>выставка</w:t>
      </w:r>
      <w:r>
        <w:t xml:space="preserve"> </w:t>
      </w:r>
      <w:r>
        <w:rPr>
          <w:rFonts w:hint="eastAsia"/>
        </w:rPr>
        <w:t>работ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552" w:lineRule="exact"/>
        <w:ind w:left="20" w:firstLine="0"/>
      </w:pPr>
      <w:r>
        <w:rPr>
          <w:rStyle w:val="13pt"/>
          <w:rFonts w:hint="eastAsia"/>
        </w:rPr>
        <w:t>Ключевые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слова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флизилин</w:t>
      </w:r>
      <w:r>
        <w:t xml:space="preserve">, </w:t>
      </w:r>
      <w:r>
        <w:rPr>
          <w:rFonts w:hint="eastAsia"/>
        </w:rPr>
        <w:t>блок</w:t>
      </w:r>
      <w:r>
        <w:t xml:space="preserve">, </w:t>
      </w:r>
      <w:r>
        <w:rPr>
          <w:rFonts w:hint="eastAsia"/>
        </w:rPr>
        <w:t>фрагмент</w:t>
      </w:r>
      <w:r>
        <w:t>.</w:t>
      </w:r>
    </w:p>
    <w:p w:rsidR="00F62B29" w:rsidRDefault="00F62B29" w:rsidP="00070388">
      <w:pPr>
        <w:pStyle w:val="310"/>
        <w:keepNext/>
        <w:keepLines/>
        <w:shd w:val="clear" w:color="auto" w:fill="auto"/>
        <w:spacing w:before="0" w:line="552" w:lineRule="exact"/>
        <w:ind w:left="1920" w:firstLine="0"/>
        <w:rPr>
          <w:rStyle w:val="312"/>
          <w:rFonts w:ascii="Calibri" w:cs="Times New Roman"/>
        </w:rPr>
      </w:pPr>
      <w:bookmarkStart w:id="39" w:name="bookmark41"/>
      <w:r>
        <w:rPr>
          <w:rFonts w:ascii="Calibri" w:cs="Calibri"/>
        </w:rPr>
        <w:t xml:space="preserve">5. </w:t>
      </w:r>
      <w:r>
        <w:rPr>
          <w:rFonts w:hint="eastAsia"/>
        </w:rPr>
        <w:t>Объемная</w:t>
      </w:r>
      <w:r>
        <w:t xml:space="preserve"> </w:t>
      </w:r>
      <w:r>
        <w:rPr>
          <w:rFonts w:hint="eastAsia"/>
        </w:rPr>
        <w:t>аппликация</w:t>
      </w:r>
      <w:r>
        <w:rPr>
          <w:rStyle w:val="312"/>
        </w:rPr>
        <w:t xml:space="preserve"> (38 </w:t>
      </w:r>
      <w:r>
        <w:rPr>
          <w:rStyle w:val="312"/>
          <w:rFonts w:hint="eastAsia"/>
        </w:rPr>
        <w:t>часов</w:t>
      </w:r>
      <w:r>
        <w:rPr>
          <w:rStyle w:val="312"/>
        </w:rPr>
        <w:t>)</w:t>
      </w:r>
      <w:bookmarkEnd w:id="39"/>
    </w:p>
    <w:p w:rsidR="00F62B29" w:rsidRPr="00A24865" w:rsidRDefault="00F62B29" w:rsidP="00070388">
      <w:pPr>
        <w:pStyle w:val="310"/>
        <w:keepNext/>
        <w:keepLines/>
        <w:shd w:val="clear" w:color="auto" w:fill="auto"/>
        <w:spacing w:before="0" w:line="552" w:lineRule="exact"/>
        <w:ind w:left="1920" w:firstLine="0"/>
        <w:rPr>
          <w:rFonts w:ascii="Calibri" w:cs="Times New Roman"/>
        </w:rPr>
      </w:pPr>
    </w:p>
    <w:p w:rsidR="00F62B29" w:rsidRDefault="00F62B29" w:rsidP="00070388">
      <w:pPr>
        <w:pStyle w:val="BodyText"/>
        <w:shd w:val="clear" w:color="auto" w:fill="auto"/>
        <w:spacing w:before="0" w:after="169" w:line="341" w:lineRule="exact"/>
        <w:ind w:left="20" w:right="380" w:firstLine="0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калька</w:t>
      </w:r>
      <w:r>
        <w:t xml:space="preserve">, </w:t>
      </w:r>
      <w:r>
        <w:rPr>
          <w:rFonts w:hint="eastAsia"/>
        </w:rPr>
        <w:t>копирка</w:t>
      </w:r>
      <w:r>
        <w:t xml:space="preserve">, </w:t>
      </w:r>
      <w:r>
        <w:rPr>
          <w:rFonts w:hint="eastAsia"/>
        </w:rPr>
        <w:t>нитки</w:t>
      </w:r>
      <w:r>
        <w:t xml:space="preserve">, </w:t>
      </w:r>
      <w:r>
        <w:rPr>
          <w:rFonts w:hint="eastAsia"/>
        </w:rPr>
        <w:t>ножницы</w:t>
      </w:r>
      <w:r>
        <w:t xml:space="preserve">, </w:t>
      </w:r>
      <w:r>
        <w:rPr>
          <w:rFonts w:hint="eastAsia"/>
        </w:rPr>
        <w:t>рамки</w:t>
      </w:r>
      <w:r>
        <w:t xml:space="preserve">, </w:t>
      </w:r>
      <w:r>
        <w:rPr>
          <w:rFonts w:hint="eastAsia"/>
        </w:rPr>
        <w:t>лоскуты</w:t>
      </w:r>
      <w:r>
        <w:t xml:space="preserve"> </w:t>
      </w:r>
      <w:r>
        <w:rPr>
          <w:rFonts w:hint="eastAsia"/>
        </w:rPr>
        <w:t>ткани</w:t>
      </w:r>
      <w:r>
        <w:t xml:space="preserve">, </w:t>
      </w:r>
      <w:r>
        <w:rPr>
          <w:rFonts w:hint="eastAsia"/>
        </w:rPr>
        <w:t>лекала</w:t>
      </w:r>
      <w:r>
        <w:t xml:space="preserve">, </w:t>
      </w:r>
      <w:r>
        <w:rPr>
          <w:rFonts w:hint="eastAsia"/>
        </w:rPr>
        <w:t>тесьма</w:t>
      </w:r>
      <w:r>
        <w:t xml:space="preserve">, </w:t>
      </w:r>
      <w:r>
        <w:rPr>
          <w:rFonts w:hint="eastAsia"/>
        </w:rPr>
        <w:t>закройное</w:t>
      </w:r>
      <w:r>
        <w:t xml:space="preserve"> </w:t>
      </w:r>
      <w:r>
        <w:rPr>
          <w:rFonts w:hint="eastAsia"/>
        </w:rPr>
        <w:t>колесико</w:t>
      </w:r>
      <w:r>
        <w:t xml:space="preserve">, </w:t>
      </w:r>
      <w:r>
        <w:rPr>
          <w:rFonts w:hint="eastAsia"/>
        </w:rPr>
        <w:t>швейная</w:t>
      </w:r>
      <w:r>
        <w:t xml:space="preserve"> </w:t>
      </w:r>
      <w:r>
        <w:rPr>
          <w:rFonts w:hint="eastAsia"/>
        </w:rPr>
        <w:t>машина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355" w:lineRule="exact"/>
        <w:ind w:left="20" w:right="380" w:firstLine="0"/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знакомство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техникой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приемами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объемных</w:t>
      </w:r>
      <w:r>
        <w:t xml:space="preserve"> </w:t>
      </w:r>
      <w:r>
        <w:rPr>
          <w:rFonts w:hint="eastAsia"/>
        </w:rPr>
        <w:t>аппликаций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плоской</w:t>
      </w:r>
      <w:r>
        <w:t xml:space="preserve"> </w:t>
      </w:r>
      <w:r>
        <w:rPr>
          <w:rFonts w:hint="eastAsia"/>
        </w:rPr>
        <w:t>поверхности</w:t>
      </w:r>
      <w:r>
        <w:t xml:space="preserve">, </w:t>
      </w:r>
      <w:r>
        <w:rPr>
          <w:rFonts w:hint="eastAsia"/>
        </w:rPr>
        <w:t>регулировка</w:t>
      </w:r>
      <w:r>
        <w:t xml:space="preserve"> </w:t>
      </w:r>
      <w:r>
        <w:rPr>
          <w:rFonts w:hint="eastAsia"/>
        </w:rPr>
        <w:t>ширины</w:t>
      </w:r>
      <w:r>
        <w:t xml:space="preserve"> </w:t>
      </w:r>
      <w:r>
        <w:rPr>
          <w:rFonts w:hint="eastAsia"/>
        </w:rPr>
        <w:t>зигзага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швейной</w:t>
      </w:r>
      <w:r>
        <w:t xml:space="preserve"> </w:t>
      </w:r>
      <w:r>
        <w:rPr>
          <w:rFonts w:hint="eastAsia"/>
        </w:rPr>
        <w:t>машине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557" w:lineRule="exact"/>
        <w:ind w:left="20" w:firstLine="0"/>
        <w:rPr>
          <w:rFonts w:cs="Times New Roman"/>
        </w:rPr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выполнение</w:t>
      </w:r>
      <w:r>
        <w:t xml:space="preserve"> </w:t>
      </w:r>
      <w:r>
        <w:rPr>
          <w:rFonts w:hint="eastAsia"/>
        </w:rPr>
        <w:t>машинной</w:t>
      </w:r>
      <w:r>
        <w:t xml:space="preserve"> </w:t>
      </w:r>
      <w:r>
        <w:rPr>
          <w:rFonts w:hint="eastAsia"/>
        </w:rPr>
        <w:t>аппликацией</w:t>
      </w:r>
    </w:p>
    <w:p w:rsidR="00F62B29" w:rsidRDefault="00F62B29" w:rsidP="00070388">
      <w:pPr>
        <w:pStyle w:val="BodyText"/>
        <w:numPr>
          <w:ilvl w:val="0"/>
          <w:numId w:val="9"/>
        </w:numPr>
        <w:shd w:val="clear" w:color="auto" w:fill="auto"/>
        <w:tabs>
          <w:tab w:val="left" w:pos="1150"/>
        </w:tabs>
        <w:spacing w:before="0" w:line="557" w:lineRule="exact"/>
        <w:ind w:left="20" w:firstLine="780"/>
      </w:pPr>
      <w:r>
        <w:rPr>
          <w:rFonts w:hint="eastAsia"/>
        </w:rPr>
        <w:t>панно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кухни</w:t>
      </w:r>
      <w:r>
        <w:t xml:space="preserve"> (</w:t>
      </w:r>
      <w:r>
        <w:rPr>
          <w:rFonts w:hint="eastAsia"/>
        </w:rPr>
        <w:t>корзинка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яблоками</w:t>
      </w:r>
      <w:r>
        <w:t>)</w:t>
      </w:r>
    </w:p>
    <w:p w:rsidR="00F62B29" w:rsidRDefault="00F62B29" w:rsidP="00070388">
      <w:pPr>
        <w:pStyle w:val="BodyText"/>
        <w:numPr>
          <w:ilvl w:val="0"/>
          <w:numId w:val="9"/>
        </w:numPr>
        <w:shd w:val="clear" w:color="auto" w:fill="auto"/>
        <w:tabs>
          <w:tab w:val="left" w:pos="1150"/>
        </w:tabs>
        <w:spacing w:before="0" w:line="557" w:lineRule="exact"/>
        <w:ind w:left="20" w:firstLine="780"/>
        <w:rPr>
          <w:rFonts w:cs="Times New Roman"/>
        </w:rPr>
      </w:pPr>
      <w:r>
        <w:rPr>
          <w:rFonts w:cs="Calibri"/>
        </w:rPr>
        <w:t>«</w:t>
      </w:r>
      <w:r>
        <w:rPr>
          <w:rFonts w:hint="eastAsia"/>
        </w:rPr>
        <w:t>ваза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цветами</w:t>
      </w:r>
      <w:r>
        <w:rPr>
          <w:rFonts w:cs="Calibri"/>
        </w:rPr>
        <w:t>»</w:t>
      </w:r>
    </w:p>
    <w:p w:rsidR="00F62B29" w:rsidRDefault="00F62B29" w:rsidP="00070388">
      <w:pPr>
        <w:pStyle w:val="BodyText"/>
        <w:numPr>
          <w:ilvl w:val="0"/>
          <w:numId w:val="9"/>
        </w:numPr>
        <w:shd w:val="clear" w:color="auto" w:fill="auto"/>
        <w:tabs>
          <w:tab w:val="left" w:pos="1150"/>
        </w:tabs>
        <w:spacing w:before="0" w:line="557" w:lineRule="exact"/>
        <w:ind w:left="20" w:firstLine="780"/>
        <w:rPr>
          <w:rFonts w:cs="Times New Roman"/>
        </w:rPr>
      </w:pPr>
      <w:r>
        <w:rPr>
          <w:rFonts w:cs="Calibri"/>
        </w:rPr>
        <w:t>«</w:t>
      </w:r>
      <w:r>
        <w:rPr>
          <w:rFonts w:hint="eastAsia"/>
        </w:rPr>
        <w:t>яблоня</w:t>
      </w:r>
      <w:r>
        <w:rPr>
          <w:rFonts w:cs="Calibri"/>
        </w:rPr>
        <w:t>»</w:t>
      </w:r>
    </w:p>
    <w:p w:rsidR="00F62B29" w:rsidRDefault="00F62B29" w:rsidP="00070388">
      <w:pPr>
        <w:pStyle w:val="BodyText"/>
        <w:numPr>
          <w:ilvl w:val="0"/>
          <w:numId w:val="9"/>
        </w:numPr>
        <w:shd w:val="clear" w:color="auto" w:fill="auto"/>
        <w:tabs>
          <w:tab w:val="left" w:pos="1150"/>
        </w:tabs>
        <w:spacing w:before="0" w:line="557" w:lineRule="exact"/>
        <w:ind w:left="20" w:firstLine="780"/>
        <w:rPr>
          <w:rFonts w:cs="Times New Roman"/>
        </w:rPr>
      </w:pPr>
      <w:r>
        <w:rPr>
          <w:rFonts w:hint="eastAsia"/>
        </w:rPr>
        <w:t>ваза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фруктами</w:t>
      </w:r>
    </w:p>
    <w:p w:rsidR="00F62B29" w:rsidRDefault="00F62B29" w:rsidP="00070388">
      <w:pPr>
        <w:pStyle w:val="BodyText"/>
        <w:numPr>
          <w:ilvl w:val="0"/>
          <w:numId w:val="9"/>
        </w:numPr>
        <w:shd w:val="clear" w:color="auto" w:fill="auto"/>
        <w:tabs>
          <w:tab w:val="left" w:pos="1148"/>
        </w:tabs>
        <w:spacing w:before="0" w:line="538" w:lineRule="exact"/>
        <w:ind w:left="20" w:right="4200" w:firstLine="780"/>
      </w:pPr>
      <w:r>
        <w:rPr>
          <w:rFonts w:hint="eastAsia"/>
        </w:rPr>
        <w:t>панно</w:t>
      </w:r>
      <w:r>
        <w:t xml:space="preserve"> </w:t>
      </w:r>
      <w:r>
        <w:rPr>
          <w:rFonts w:cs="Calibri"/>
        </w:rPr>
        <w:t>«</w:t>
      </w:r>
      <w:r>
        <w:rPr>
          <w:rFonts w:hint="eastAsia"/>
        </w:rPr>
        <w:t>птичий</w:t>
      </w:r>
      <w:r>
        <w:t xml:space="preserve"> </w:t>
      </w:r>
      <w:r>
        <w:rPr>
          <w:rFonts w:hint="eastAsia"/>
        </w:rPr>
        <w:t>двор</w:t>
      </w:r>
      <w:r>
        <w:rPr>
          <w:rFonts w:cs="Calibri"/>
        </w:rPr>
        <w:t>»</w:t>
      </w:r>
      <w:r>
        <w:t xml:space="preserve"> </w:t>
      </w: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объяснение</w:t>
      </w:r>
      <w:r>
        <w:t xml:space="preserve">, </w:t>
      </w:r>
      <w:r>
        <w:rPr>
          <w:rFonts w:hint="eastAsia"/>
        </w:rPr>
        <w:t>показ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9" w:line="341" w:lineRule="exact"/>
        <w:ind w:left="20" w:right="80" w:firstLine="0"/>
      </w:pPr>
      <w:r>
        <w:rPr>
          <w:rStyle w:val="13pt"/>
          <w:rFonts w:hint="eastAsia"/>
        </w:rPr>
        <w:t>ЗУНы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разные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присоединения</w:t>
      </w:r>
      <w:r>
        <w:t xml:space="preserve"> </w:t>
      </w:r>
      <w:r>
        <w:rPr>
          <w:rFonts w:hint="eastAsia"/>
        </w:rPr>
        <w:t>объемных</w:t>
      </w:r>
      <w:r>
        <w:t xml:space="preserve"> </w:t>
      </w:r>
      <w:r>
        <w:rPr>
          <w:rFonts w:hint="eastAsia"/>
        </w:rPr>
        <w:t>фрагментов</w:t>
      </w:r>
      <w:r>
        <w:t xml:space="preserve"> </w:t>
      </w:r>
      <w:r>
        <w:rPr>
          <w:rFonts w:hint="eastAsia"/>
        </w:rPr>
        <w:t>аппликации</w:t>
      </w:r>
      <w:r>
        <w:t xml:space="preserve">,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выполнить</w:t>
      </w:r>
      <w:r>
        <w:t xml:space="preserve"> </w:t>
      </w:r>
      <w:r>
        <w:rPr>
          <w:rFonts w:hint="eastAsia"/>
        </w:rPr>
        <w:t>эскиз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подобрать</w:t>
      </w:r>
      <w:r>
        <w:t xml:space="preserve"> </w:t>
      </w:r>
      <w:r>
        <w:rPr>
          <w:rFonts w:hint="eastAsia"/>
        </w:rPr>
        <w:t>ткани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цвету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фактуре</w:t>
      </w:r>
      <w:r>
        <w:t xml:space="preserve">, </w:t>
      </w:r>
      <w:r>
        <w:rPr>
          <w:rFonts w:hint="eastAsia"/>
        </w:rPr>
        <w:t>подходящие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данному</w:t>
      </w:r>
      <w:r>
        <w:t xml:space="preserve"> </w:t>
      </w:r>
      <w:r>
        <w:rPr>
          <w:rFonts w:hint="eastAsia"/>
        </w:rPr>
        <w:t>фрагменту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20" w:firstLine="0"/>
      </w:pPr>
      <w:r>
        <w:rPr>
          <w:rStyle w:val="13pt"/>
          <w:rFonts w:hint="eastAsia"/>
        </w:rPr>
        <w:t>Форма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контроля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обслуживание</w:t>
      </w:r>
      <w:r>
        <w:t xml:space="preserve"> </w:t>
      </w:r>
      <w:r>
        <w:rPr>
          <w:rFonts w:hint="eastAsia"/>
        </w:rPr>
        <w:t>работ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20" w:firstLine="0"/>
        <w:rPr>
          <w:rFonts w:ascii="Calibri" w:cs="Times New Roman"/>
        </w:rPr>
      </w:pPr>
      <w:r>
        <w:rPr>
          <w:rStyle w:val="13pt"/>
          <w:rFonts w:hint="eastAsia"/>
        </w:rPr>
        <w:t>Ключевые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слова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полуобъем</w:t>
      </w:r>
      <w:r>
        <w:t xml:space="preserve">, </w:t>
      </w:r>
      <w:r>
        <w:rPr>
          <w:rFonts w:hint="eastAsia"/>
        </w:rPr>
        <w:t>объем</w:t>
      </w:r>
      <w:r>
        <w:t xml:space="preserve">, </w:t>
      </w:r>
      <w:r>
        <w:rPr>
          <w:rFonts w:hint="eastAsia"/>
        </w:rPr>
        <w:t>контур</w:t>
      </w:r>
      <w:r>
        <w:t>.</w:t>
      </w:r>
    </w:p>
    <w:p w:rsidR="00F62B29" w:rsidRPr="00A24865" w:rsidRDefault="00F62B29" w:rsidP="00070388">
      <w:pPr>
        <w:pStyle w:val="BodyText"/>
        <w:shd w:val="clear" w:color="auto" w:fill="auto"/>
        <w:spacing w:before="0" w:line="542" w:lineRule="exact"/>
        <w:ind w:left="20" w:firstLine="0"/>
        <w:rPr>
          <w:rFonts w:ascii="Calibri" w:cs="Times New Roman"/>
        </w:rPr>
      </w:pPr>
    </w:p>
    <w:p w:rsidR="00F62B29" w:rsidRDefault="00F62B29" w:rsidP="00070388">
      <w:pPr>
        <w:pStyle w:val="60"/>
        <w:shd w:val="clear" w:color="auto" w:fill="auto"/>
        <w:spacing w:after="0" w:line="542" w:lineRule="exact"/>
        <w:ind w:left="1620" w:firstLine="0"/>
        <w:rPr>
          <w:rStyle w:val="612"/>
          <w:rFonts w:ascii="Calibri" w:cs="Times New Roman"/>
        </w:rPr>
      </w:pPr>
      <w:r>
        <w:t xml:space="preserve">6. </w:t>
      </w:r>
      <w:r>
        <w:rPr>
          <w:rFonts w:hint="eastAsia"/>
        </w:rPr>
        <w:t>Игрушки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трикотажа</w:t>
      </w:r>
      <w:r>
        <w:t xml:space="preserve"> (28</w:t>
      </w:r>
      <w:r>
        <w:rPr>
          <w:rStyle w:val="612"/>
        </w:rPr>
        <w:t xml:space="preserve"> </w:t>
      </w:r>
      <w:r>
        <w:rPr>
          <w:rStyle w:val="612"/>
          <w:rFonts w:hint="eastAsia"/>
        </w:rPr>
        <w:t>часов</w:t>
      </w:r>
      <w:r>
        <w:rPr>
          <w:rStyle w:val="612"/>
        </w:rPr>
        <w:t>)</w:t>
      </w:r>
    </w:p>
    <w:p w:rsidR="00F62B29" w:rsidRPr="00A24865" w:rsidRDefault="00F62B29" w:rsidP="00070388">
      <w:pPr>
        <w:pStyle w:val="60"/>
        <w:shd w:val="clear" w:color="auto" w:fill="auto"/>
        <w:spacing w:after="0" w:line="542" w:lineRule="exact"/>
        <w:ind w:left="1620" w:firstLine="0"/>
        <w:rPr>
          <w:rFonts w:ascii="Calibri" w:cs="Times New Roman"/>
        </w:rPr>
      </w:pPr>
    </w:p>
    <w:p w:rsidR="00F62B29" w:rsidRDefault="00F62B29" w:rsidP="00070388">
      <w:pPr>
        <w:pStyle w:val="BodyText"/>
        <w:shd w:val="clear" w:color="auto" w:fill="auto"/>
        <w:spacing w:before="0" w:after="188" w:line="350" w:lineRule="exact"/>
        <w:ind w:left="20" w:right="80" w:firstLine="0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выкройки</w:t>
      </w:r>
      <w:r>
        <w:t xml:space="preserve">, </w:t>
      </w:r>
      <w:r>
        <w:rPr>
          <w:rFonts w:hint="eastAsia"/>
        </w:rPr>
        <w:t>лекала</w:t>
      </w:r>
      <w:r>
        <w:t xml:space="preserve">, </w:t>
      </w:r>
      <w:r>
        <w:rPr>
          <w:rFonts w:hint="eastAsia"/>
        </w:rPr>
        <w:t>трикотаж</w:t>
      </w:r>
      <w:r>
        <w:t xml:space="preserve">, </w:t>
      </w:r>
      <w:r>
        <w:rPr>
          <w:rFonts w:hint="eastAsia"/>
        </w:rPr>
        <w:t>цветной</w:t>
      </w:r>
      <w:r>
        <w:t xml:space="preserve"> </w:t>
      </w:r>
      <w:r>
        <w:rPr>
          <w:rFonts w:hint="eastAsia"/>
        </w:rPr>
        <w:t>шнур</w:t>
      </w:r>
      <w:r>
        <w:t xml:space="preserve">, </w:t>
      </w:r>
      <w:r>
        <w:rPr>
          <w:rFonts w:hint="eastAsia"/>
        </w:rPr>
        <w:t>пряжа</w:t>
      </w:r>
      <w:r>
        <w:t xml:space="preserve">, </w:t>
      </w:r>
      <w:r>
        <w:rPr>
          <w:rFonts w:hint="eastAsia"/>
        </w:rPr>
        <w:t>бомбошки</w:t>
      </w:r>
      <w:r>
        <w:t xml:space="preserve">, </w:t>
      </w:r>
      <w:r>
        <w:rPr>
          <w:rFonts w:hint="eastAsia"/>
        </w:rPr>
        <w:t>деревянные</w:t>
      </w:r>
      <w:r>
        <w:t xml:space="preserve"> </w:t>
      </w:r>
      <w:r>
        <w:rPr>
          <w:rFonts w:hint="eastAsia"/>
        </w:rPr>
        <w:t>бусины</w:t>
      </w:r>
      <w:r>
        <w:t xml:space="preserve">, </w:t>
      </w:r>
      <w:r>
        <w:rPr>
          <w:rFonts w:hint="eastAsia"/>
        </w:rPr>
        <w:t>пуговицы</w:t>
      </w:r>
      <w:r>
        <w:t xml:space="preserve">, </w:t>
      </w:r>
      <w:r>
        <w:rPr>
          <w:rFonts w:hint="eastAsia"/>
        </w:rPr>
        <w:t>иглы</w:t>
      </w:r>
      <w:r>
        <w:t xml:space="preserve"> </w:t>
      </w:r>
      <w:r>
        <w:rPr>
          <w:rFonts w:hint="eastAsia"/>
        </w:rPr>
        <w:t>ватин</w:t>
      </w:r>
      <w:r>
        <w:t xml:space="preserve">, </w:t>
      </w:r>
      <w:r>
        <w:rPr>
          <w:rFonts w:hint="eastAsia"/>
        </w:rPr>
        <w:t>поролон</w:t>
      </w:r>
      <w:r>
        <w:t xml:space="preserve">, </w:t>
      </w:r>
      <w:r>
        <w:rPr>
          <w:rFonts w:hint="eastAsia"/>
        </w:rPr>
        <w:t>синтепух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73" w:line="341" w:lineRule="exact"/>
        <w:ind w:left="20" w:right="80" w:firstLine="0"/>
        <w:rPr>
          <w:rFonts w:cs="Times New Roman"/>
        </w:rPr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сувенирная</w:t>
      </w:r>
      <w:r>
        <w:t xml:space="preserve"> </w:t>
      </w:r>
      <w:r>
        <w:rPr>
          <w:rFonts w:hint="eastAsia"/>
        </w:rPr>
        <w:t>игрушка</w:t>
      </w:r>
      <w:r>
        <w:t xml:space="preserve">, </w:t>
      </w:r>
      <w:r>
        <w:rPr>
          <w:rFonts w:hint="eastAsia"/>
        </w:rPr>
        <w:t>правила</w:t>
      </w:r>
      <w:r>
        <w:t xml:space="preserve"> </w:t>
      </w:r>
      <w:r>
        <w:rPr>
          <w:rFonts w:hint="eastAsia"/>
        </w:rPr>
        <w:t>раскроя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трикотажа</w:t>
      </w:r>
      <w:r>
        <w:t xml:space="preserve">, </w:t>
      </w:r>
      <w:r>
        <w:rPr>
          <w:rFonts w:hint="eastAsia"/>
        </w:rPr>
        <w:t>набивка</w:t>
      </w:r>
      <w:r>
        <w:t xml:space="preserve">, </w:t>
      </w:r>
      <w:r>
        <w:rPr>
          <w:rFonts w:hint="eastAsia"/>
        </w:rPr>
        <w:t>придание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форм</w:t>
      </w:r>
      <w:r>
        <w:t xml:space="preserve">, </w:t>
      </w:r>
      <w:r>
        <w:rPr>
          <w:rFonts w:hint="eastAsia"/>
        </w:rPr>
        <w:t>утяжка</w:t>
      </w:r>
      <w:r>
        <w:t xml:space="preserve">, </w:t>
      </w:r>
      <w:r>
        <w:rPr>
          <w:rFonts w:hint="eastAsia"/>
        </w:rPr>
        <w:t>выполнение</w:t>
      </w:r>
      <w:r>
        <w:t xml:space="preserve"> </w:t>
      </w:r>
      <w:r>
        <w:rPr>
          <w:rFonts w:hint="eastAsia"/>
        </w:rPr>
        <w:t>глаз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носа</w:t>
      </w:r>
      <w:r>
        <w:t xml:space="preserve">, </w:t>
      </w:r>
      <w:r>
        <w:rPr>
          <w:rFonts w:hint="eastAsia"/>
        </w:rPr>
        <w:t>оформление</w:t>
      </w:r>
      <w:r>
        <w:t xml:space="preserve"> </w:t>
      </w:r>
      <w:r>
        <w:rPr>
          <w:rFonts w:hint="eastAsia"/>
        </w:rPr>
        <w:t>головы</w:t>
      </w:r>
    </w:p>
    <w:p w:rsidR="00F62B29" w:rsidRDefault="00F62B29" w:rsidP="00070388">
      <w:pPr>
        <w:pStyle w:val="BodyText"/>
        <w:shd w:val="clear" w:color="auto" w:fill="auto"/>
        <w:spacing w:before="0" w:after="252" w:line="350" w:lineRule="exact"/>
        <w:ind w:left="20" w:right="80" w:firstLine="0"/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изготовление</w:t>
      </w:r>
      <w:r>
        <w:t xml:space="preserve"> </w:t>
      </w:r>
      <w:r>
        <w:rPr>
          <w:rFonts w:hint="eastAsia"/>
        </w:rPr>
        <w:t>игрушек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трикотажа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готовым</w:t>
      </w:r>
      <w:r>
        <w:t xml:space="preserve"> </w:t>
      </w:r>
      <w:r>
        <w:rPr>
          <w:rFonts w:hint="eastAsia"/>
        </w:rPr>
        <w:t>выкройкам</w:t>
      </w:r>
      <w:r>
        <w:t xml:space="preserve"> (</w:t>
      </w:r>
      <w:r>
        <w:rPr>
          <w:rFonts w:hint="eastAsia"/>
        </w:rPr>
        <w:t>пчела</w:t>
      </w:r>
      <w:r>
        <w:t xml:space="preserve">, </w:t>
      </w:r>
      <w:r>
        <w:rPr>
          <w:rFonts w:hint="eastAsia"/>
        </w:rPr>
        <w:t>паук</w:t>
      </w:r>
      <w:r>
        <w:t xml:space="preserve">, </w:t>
      </w:r>
      <w:r>
        <w:rPr>
          <w:rFonts w:hint="eastAsia"/>
        </w:rPr>
        <w:t>божья</w:t>
      </w:r>
      <w:r>
        <w:t xml:space="preserve"> </w:t>
      </w:r>
      <w:r>
        <w:rPr>
          <w:rFonts w:hint="eastAsia"/>
        </w:rPr>
        <w:t>коровка</w:t>
      </w:r>
      <w:r>
        <w:t xml:space="preserve">, </w:t>
      </w:r>
      <w:r>
        <w:rPr>
          <w:rFonts w:hint="eastAsia"/>
        </w:rPr>
        <w:t>стрекоза</w:t>
      </w:r>
      <w:r>
        <w:t xml:space="preserve">, </w:t>
      </w:r>
      <w:r>
        <w:rPr>
          <w:rFonts w:hint="eastAsia"/>
        </w:rPr>
        <w:t>муха</w:t>
      </w:r>
      <w:r>
        <w:t>-</w:t>
      </w:r>
      <w:r>
        <w:rPr>
          <w:rFonts w:hint="eastAsia"/>
        </w:rPr>
        <w:t>цокотуха</w:t>
      </w:r>
      <w:r>
        <w:t xml:space="preserve">, </w:t>
      </w:r>
      <w:r>
        <w:rPr>
          <w:rFonts w:hint="eastAsia"/>
        </w:rPr>
        <w:t>муравей</w:t>
      </w:r>
      <w:r>
        <w:t xml:space="preserve">, </w:t>
      </w:r>
      <w:r>
        <w:rPr>
          <w:rFonts w:hint="eastAsia"/>
        </w:rPr>
        <w:t>шмель</w:t>
      </w:r>
      <w:r>
        <w:t xml:space="preserve">, </w:t>
      </w:r>
      <w:r>
        <w:rPr>
          <w:rFonts w:hint="eastAsia"/>
        </w:rPr>
        <w:t>майский</w:t>
      </w:r>
      <w:r>
        <w:t xml:space="preserve"> </w:t>
      </w:r>
      <w:r>
        <w:rPr>
          <w:rFonts w:hint="eastAsia"/>
        </w:rPr>
        <w:t>жук</w:t>
      </w:r>
      <w:r>
        <w:t xml:space="preserve">, </w:t>
      </w:r>
      <w:r>
        <w:rPr>
          <w:rFonts w:hint="eastAsia"/>
        </w:rPr>
        <w:t>черепаха</w:t>
      </w:r>
      <w:r>
        <w:t xml:space="preserve">, </w:t>
      </w:r>
      <w:r>
        <w:rPr>
          <w:rFonts w:hint="eastAsia"/>
        </w:rPr>
        <w:t>бабочка</w:t>
      </w:r>
      <w:r>
        <w:t>)</w:t>
      </w:r>
    </w:p>
    <w:p w:rsidR="00F62B29" w:rsidRDefault="00F62B29" w:rsidP="00070388">
      <w:pPr>
        <w:pStyle w:val="BodyText"/>
        <w:shd w:val="clear" w:color="auto" w:fill="auto"/>
        <w:spacing w:before="0" w:after="170" w:line="260" w:lineRule="exact"/>
        <w:ind w:left="20" w:firstLine="0"/>
      </w:pP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наглядный</w:t>
      </w:r>
      <w:r>
        <w:t xml:space="preserve">, </w:t>
      </w:r>
      <w:r>
        <w:rPr>
          <w:rFonts w:hint="eastAsia"/>
        </w:rPr>
        <w:t>практический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80" w:line="350" w:lineRule="exact"/>
        <w:ind w:left="20" w:right="80" w:firstLine="0"/>
      </w:pPr>
      <w:r>
        <w:rPr>
          <w:rStyle w:val="13pt"/>
          <w:rFonts w:hint="eastAsia"/>
        </w:rPr>
        <w:t>ЗУНы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правила</w:t>
      </w:r>
      <w:r>
        <w:t xml:space="preserve"> </w:t>
      </w:r>
      <w:r>
        <w:rPr>
          <w:rFonts w:hint="eastAsia"/>
        </w:rPr>
        <w:t>раскроя</w:t>
      </w:r>
      <w:r>
        <w:t xml:space="preserve"> </w:t>
      </w:r>
      <w:r>
        <w:rPr>
          <w:rFonts w:hint="eastAsia"/>
        </w:rPr>
        <w:t>трикотажа</w:t>
      </w:r>
      <w:r>
        <w:t xml:space="preserve">, </w:t>
      </w:r>
      <w:r>
        <w:rPr>
          <w:rFonts w:hint="eastAsia"/>
        </w:rPr>
        <w:t>направление</w:t>
      </w:r>
      <w:r>
        <w:t xml:space="preserve"> </w:t>
      </w:r>
      <w:r>
        <w:rPr>
          <w:rFonts w:hint="eastAsia"/>
        </w:rPr>
        <w:t>долевой</w:t>
      </w:r>
      <w:r>
        <w:t xml:space="preserve"> </w:t>
      </w:r>
      <w:r>
        <w:rPr>
          <w:rFonts w:hint="eastAsia"/>
        </w:rPr>
        <w:t>нити</w:t>
      </w:r>
      <w:r>
        <w:t xml:space="preserve">, </w:t>
      </w:r>
      <w:r>
        <w:rPr>
          <w:rFonts w:hint="eastAsia"/>
        </w:rPr>
        <w:t>утка;</w:t>
      </w:r>
      <w:r>
        <w:t xml:space="preserve">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создать</w:t>
      </w:r>
      <w:r>
        <w:t xml:space="preserve"> </w:t>
      </w:r>
      <w:r>
        <w:rPr>
          <w:rFonts w:hint="eastAsia"/>
        </w:rPr>
        <w:t>объем</w:t>
      </w:r>
      <w:r>
        <w:t xml:space="preserve"> </w:t>
      </w:r>
      <w:r>
        <w:rPr>
          <w:rFonts w:hint="eastAsia"/>
        </w:rPr>
        <w:t>игрушке</w:t>
      </w:r>
      <w:r>
        <w:t xml:space="preserve">, </w:t>
      </w:r>
      <w:r>
        <w:rPr>
          <w:rFonts w:hint="eastAsia"/>
        </w:rPr>
        <w:t>оформить</w:t>
      </w:r>
      <w:r>
        <w:t xml:space="preserve"> </w:t>
      </w:r>
      <w:r>
        <w:rPr>
          <w:rFonts w:hint="eastAsia"/>
        </w:rPr>
        <w:t>внешний</w:t>
      </w:r>
      <w:r>
        <w:t xml:space="preserve"> </w:t>
      </w:r>
      <w:r>
        <w:rPr>
          <w:rFonts w:hint="eastAsia"/>
        </w:rPr>
        <w:t>вид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252" w:line="350" w:lineRule="exact"/>
        <w:ind w:left="20" w:right="80" w:firstLine="0"/>
      </w:pPr>
      <w:r>
        <w:rPr>
          <w:rStyle w:val="13pt"/>
          <w:rFonts w:hint="eastAsia"/>
        </w:rPr>
        <w:t>Форма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контроля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наблюдение</w:t>
      </w:r>
      <w:r>
        <w:t xml:space="preserve">, </w:t>
      </w:r>
      <w:r>
        <w:rPr>
          <w:rFonts w:hint="eastAsia"/>
        </w:rPr>
        <w:t>обсуждение</w:t>
      </w:r>
      <w:r>
        <w:t xml:space="preserve"> </w:t>
      </w:r>
      <w:r>
        <w:rPr>
          <w:rFonts w:hint="eastAsia"/>
        </w:rPr>
        <w:t>изделий</w:t>
      </w:r>
      <w:r>
        <w:t xml:space="preserve">, </w:t>
      </w:r>
      <w:r>
        <w:rPr>
          <w:rFonts w:hint="eastAsia"/>
        </w:rPr>
        <w:t>выставка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объединении</w:t>
      </w:r>
      <w:r>
        <w:t xml:space="preserve"> </w:t>
      </w:r>
      <w:r>
        <w:rPr>
          <w:rFonts w:cs="Calibri"/>
        </w:rPr>
        <w:t>«</w:t>
      </w:r>
      <w:r>
        <w:rPr>
          <w:rFonts w:hint="eastAsia"/>
        </w:rPr>
        <w:t>Обитатели</w:t>
      </w:r>
      <w:r>
        <w:t xml:space="preserve"> </w:t>
      </w:r>
      <w:r>
        <w:rPr>
          <w:rFonts w:hint="eastAsia"/>
        </w:rPr>
        <w:t>леса</w:t>
      </w:r>
      <w:r>
        <w:rPr>
          <w:rFonts w:cs="Calibri"/>
        </w:rPr>
        <w:t>»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246" w:line="260" w:lineRule="exact"/>
        <w:ind w:left="20" w:firstLine="0"/>
      </w:pPr>
      <w:r>
        <w:rPr>
          <w:rStyle w:val="13pt"/>
          <w:rFonts w:hint="eastAsia"/>
        </w:rPr>
        <w:t>Ключевые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слова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лекало</w:t>
      </w:r>
      <w:r>
        <w:t xml:space="preserve">, </w:t>
      </w:r>
      <w:r>
        <w:rPr>
          <w:rFonts w:hint="eastAsia"/>
        </w:rPr>
        <w:t>сувенир</w:t>
      </w:r>
      <w:r>
        <w:t xml:space="preserve">, </w:t>
      </w:r>
      <w:r>
        <w:rPr>
          <w:rFonts w:hint="eastAsia"/>
        </w:rPr>
        <w:t>синтепух</w:t>
      </w:r>
      <w:r>
        <w:t>.</w:t>
      </w:r>
    </w:p>
    <w:p w:rsidR="00F62B29" w:rsidRDefault="00F62B29" w:rsidP="00070388">
      <w:pPr>
        <w:pStyle w:val="60"/>
        <w:shd w:val="clear" w:color="auto" w:fill="auto"/>
        <w:spacing w:after="186" w:line="260" w:lineRule="exact"/>
        <w:ind w:left="2320" w:firstLine="0"/>
        <w:rPr>
          <w:rFonts w:cs="Times New Roman"/>
        </w:rPr>
      </w:pPr>
      <w:r>
        <w:t xml:space="preserve">7. </w:t>
      </w:r>
      <w:r>
        <w:rPr>
          <w:rFonts w:hint="eastAsia"/>
        </w:rPr>
        <w:t>Сувениры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кожи</w:t>
      </w:r>
      <w:r>
        <w:t xml:space="preserve"> (24</w:t>
      </w:r>
      <w:r>
        <w:rPr>
          <w:rStyle w:val="612"/>
        </w:rPr>
        <w:t xml:space="preserve"> </w:t>
      </w:r>
      <w:r>
        <w:rPr>
          <w:rStyle w:val="612"/>
          <w:rFonts w:hint="eastAsia"/>
        </w:rPr>
        <w:t>часа</w:t>
      </w:r>
      <w:r>
        <w:rPr>
          <w:rStyle w:val="612"/>
        </w:rPr>
        <w:t>)</w:t>
      </w:r>
    </w:p>
    <w:p w:rsidR="00F62B29" w:rsidRDefault="00F62B29" w:rsidP="00070388">
      <w:pPr>
        <w:pStyle w:val="BodyText"/>
        <w:shd w:val="clear" w:color="auto" w:fill="auto"/>
        <w:spacing w:before="0" w:after="180" w:line="341" w:lineRule="exact"/>
        <w:ind w:left="20" w:right="80" w:firstLine="0"/>
        <w:jc w:val="both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образцы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кожи</w:t>
      </w:r>
      <w:r>
        <w:t xml:space="preserve">, 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карта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изготовлению</w:t>
      </w:r>
      <w:r>
        <w:t xml:space="preserve"> </w:t>
      </w:r>
      <w:r>
        <w:rPr>
          <w:rFonts w:hint="eastAsia"/>
        </w:rPr>
        <w:t>изделия</w:t>
      </w:r>
      <w:r>
        <w:t xml:space="preserve">, </w:t>
      </w:r>
      <w:r>
        <w:rPr>
          <w:rFonts w:hint="eastAsia"/>
        </w:rPr>
        <w:t>канцелярский</w:t>
      </w:r>
      <w:r>
        <w:t xml:space="preserve"> </w:t>
      </w:r>
      <w:r>
        <w:rPr>
          <w:rFonts w:hint="eastAsia"/>
        </w:rPr>
        <w:t>нож</w:t>
      </w:r>
      <w:r>
        <w:t xml:space="preserve">, </w:t>
      </w:r>
      <w:r>
        <w:rPr>
          <w:rFonts w:hint="eastAsia"/>
        </w:rPr>
        <w:t>образцы</w:t>
      </w:r>
      <w:r>
        <w:t xml:space="preserve"> </w:t>
      </w:r>
      <w:r>
        <w:rPr>
          <w:rFonts w:hint="eastAsia"/>
        </w:rPr>
        <w:t>кожи</w:t>
      </w:r>
      <w:r>
        <w:t xml:space="preserve">, </w:t>
      </w:r>
      <w:r>
        <w:rPr>
          <w:rFonts w:hint="eastAsia"/>
        </w:rPr>
        <w:t>пробойник</w:t>
      </w:r>
      <w:r>
        <w:t xml:space="preserve">, </w:t>
      </w:r>
      <w:r>
        <w:rPr>
          <w:rFonts w:hint="eastAsia"/>
        </w:rPr>
        <w:t>шнурок</w:t>
      </w:r>
      <w:r>
        <w:t xml:space="preserve">, </w:t>
      </w:r>
      <w:r>
        <w:rPr>
          <w:rFonts w:hint="eastAsia"/>
        </w:rPr>
        <w:t>шило</w:t>
      </w:r>
      <w:r>
        <w:t xml:space="preserve">, </w:t>
      </w:r>
      <w:r>
        <w:rPr>
          <w:rFonts w:hint="eastAsia"/>
        </w:rPr>
        <w:t>ножницы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341" w:lineRule="exact"/>
        <w:ind w:left="20" w:right="80" w:firstLine="0"/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художественная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кожи</w:t>
      </w:r>
      <w:r>
        <w:t xml:space="preserve">, </w:t>
      </w:r>
      <w:r>
        <w:rPr>
          <w:rFonts w:hint="eastAsia"/>
        </w:rPr>
        <w:t>старинный</w:t>
      </w:r>
      <w:r>
        <w:t xml:space="preserve"> </w:t>
      </w:r>
      <w:r>
        <w:rPr>
          <w:rFonts w:hint="eastAsia"/>
        </w:rPr>
        <w:t>вид</w:t>
      </w:r>
      <w:r>
        <w:t xml:space="preserve"> </w:t>
      </w:r>
      <w:r>
        <w:rPr>
          <w:rFonts w:hint="eastAsia"/>
        </w:rPr>
        <w:t>ремесла</w:t>
      </w:r>
      <w:r>
        <w:t xml:space="preserve">, </w:t>
      </w:r>
      <w:r>
        <w:rPr>
          <w:rFonts w:hint="eastAsia"/>
        </w:rPr>
        <w:t>предметы</w:t>
      </w:r>
      <w:r>
        <w:t xml:space="preserve"> </w:t>
      </w:r>
      <w:r>
        <w:rPr>
          <w:rFonts w:hint="eastAsia"/>
        </w:rPr>
        <w:t>быта</w:t>
      </w:r>
      <w:r>
        <w:t xml:space="preserve">, </w:t>
      </w:r>
      <w:r>
        <w:rPr>
          <w:rFonts w:hint="eastAsia"/>
        </w:rPr>
        <w:t>последовательность</w:t>
      </w:r>
      <w:r>
        <w:t xml:space="preserve"> </w:t>
      </w:r>
      <w:r>
        <w:rPr>
          <w:rFonts w:hint="eastAsia"/>
        </w:rPr>
        <w:t>сборки</w:t>
      </w:r>
      <w:r>
        <w:t xml:space="preserve">, </w:t>
      </w:r>
      <w:r>
        <w:rPr>
          <w:rFonts w:hint="eastAsia"/>
        </w:rPr>
        <w:t>цветовое</w:t>
      </w:r>
      <w:r>
        <w:t xml:space="preserve"> </w:t>
      </w:r>
      <w:r>
        <w:rPr>
          <w:rFonts w:hint="eastAsia"/>
        </w:rPr>
        <w:t>решение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20" w:firstLine="0"/>
        <w:rPr>
          <w:rFonts w:cs="Times New Roman"/>
        </w:rPr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выполнить</w:t>
      </w:r>
      <w:r>
        <w:t xml:space="preserve"> </w:t>
      </w:r>
      <w:r>
        <w:rPr>
          <w:rFonts w:hint="eastAsia"/>
        </w:rPr>
        <w:t>поделку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кожи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выбор</w:t>
      </w:r>
    </w:p>
    <w:p w:rsidR="00F62B29" w:rsidRDefault="00F62B29" w:rsidP="00070388">
      <w:pPr>
        <w:pStyle w:val="BodyText"/>
        <w:numPr>
          <w:ilvl w:val="1"/>
          <w:numId w:val="9"/>
        </w:numPr>
        <w:shd w:val="clear" w:color="auto" w:fill="auto"/>
        <w:tabs>
          <w:tab w:val="left" w:pos="855"/>
        </w:tabs>
        <w:spacing w:before="0" w:line="542" w:lineRule="exact"/>
        <w:ind w:left="500" w:firstLine="0"/>
      </w:pPr>
      <w:r>
        <w:rPr>
          <w:rFonts w:hint="eastAsia"/>
        </w:rPr>
        <w:t>Брошки</w:t>
      </w:r>
      <w:r>
        <w:t xml:space="preserve"> (</w:t>
      </w:r>
      <w:r>
        <w:rPr>
          <w:rFonts w:hint="eastAsia"/>
        </w:rPr>
        <w:t>лев</w:t>
      </w:r>
      <w:r>
        <w:t xml:space="preserve">, </w:t>
      </w:r>
      <w:r>
        <w:rPr>
          <w:rFonts w:hint="eastAsia"/>
        </w:rPr>
        <w:t>кот</w:t>
      </w:r>
      <w:r>
        <w:t xml:space="preserve">, </w:t>
      </w:r>
      <w:r>
        <w:rPr>
          <w:rFonts w:hint="eastAsia"/>
        </w:rPr>
        <w:t>зайка</w:t>
      </w:r>
      <w:r>
        <w:t xml:space="preserve">, </w:t>
      </w:r>
      <w:r>
        <w:rPr>
          <w:rFonts w:hint="eastAsia"/>
        </w:rPr>
        <w:t>петушок</w:t>
      </w:r>
      <w:r>
        <w:t xml:space="preserve">, </w:t>
      </w:r>
      <w:r>
        <w:rPr>
          <w:rFonts w:hint="eastAsia"/>
        </w:rPr>
        <w:t>собачка</w:t>
      </w:r>
      <w:r>
        <w:t xml:space="preserve">, </w:t>
      </w:r>
      <w:r>
        <w:rPr>
          <w:rFonts w:hint="eastAsia"/>
        </w:rPr>
        <w:t>лошадка</w:t>
      </w:r>
      <w:r>
        <w:t>].</w:t>
      </w:r>
    </w:p>
    <w:p w:rsidR="00F62B29" w:rsidRDefault="00F62B29" w:rsidP="00070388">
      <w:pPr>
        <w:pStyle w:val="BodyText"/>
        <w:numPr>
          <w:ilvl w:val="1"/>
          <w:numId w:val="9"/>
        </w:numPr>
        <w:shd w:val="clear" w:color="auto" w:fill="auto"/>
        <w:tabs>
          <w:tab w:val="left" w:pos="860"/>
        </w:tabs>
        <w:spacing w:before="0" w:line="542" w:lineRule="exact"/>
        <w:ind w:left="500" w:firstLine="0"/>
      </w:pPr>
      <w:r>
        <w:rPr>
          <w:rFonts w:hint="eastAsia"/>
        </w:rPr>
        <w:t>Корешки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книжных</w:t>
      </w:r>
      <w:r>
        <w:t xml:space="preserve"> </w:t>
      </w:r>
      <w:r>
        <w:rPr>
          <w:rFonts w:hint="eastAsia"/>
        </w:rPr>
        <w:t>переплетов</w:t>
      </w:r>
      <w:r>
        <w:t>.</w:t>
      </w:r>
    </w:p>
    <w:p w:rsidR="00F62B29" w:rsidRDefault="00F62B29" w:rsidP="00070388">
      <w:pPr>
        <w:pStyle w:val="BodyText"/>
        <w:numPr>
          <w:ilvl w:val="1"/>
          <w:numId w:val="9"/>
        </w:numPr>
        <w:shd w:val="clear" w:color="auto" w:fill="auto"/>
        <w:tabs>
          <w:tab w:val="left" w:pos="865"/>
        </w:tabs>
        <w:spacing w:before="0" w:line="542" w:lineRule="exact"/>
        <w:ind w:left="500" w:firstLine="0"/>
      </w:pPr>
      <w:r>
        <w:rPr>
          <w:rFonts w:hint="eastAsia"/>
        </w:rPr>
        <w:t>Ремешок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часов</w:t>
      </w:r>
      <w:r>
        <w:t>.</w:t>
      </w:r>
    </w:p>
    <w:p w:rsidR="00F62B29" w:rsidRDefault="00F62B29" w:rsidP="00070388">
      <w:pPr>
        <w:pStyle w:val="BodyText"/>
        <w:numPr>
          <w:ilvl w:val="1"/>
          <w:numId w:val="9"/>
        </w:numPr>
        <w:shd w:val="clear" w:color="auto" w:fill="auto"/>
        <w:tabs>
          <w:tab w:val="left" w:pos="865"/>
        </w:tabs>
        <w:spacing w:before="0" w:line="542" w:lineRule="exact"/>
        <w:ind w:left="500" w:firstLine="0"/>
      </w:pPr>
      <w:r>
        <w:rPr>
          <w:rFonts w:hint="eastAsia"/>
        </w:rPr>
        <w:t>Книжная</w:t>
      </w:r>
      <w:r>
        <w:t xml:space="preserve"> </w:t>
      </w:r>
      <w:r>
        <w:rPr>
          <w:rFonts w:hint="eastAsia"/>
        </w:rPr>
        <w:t>закладка</w:t>
      </w:r>
      <w:r>
        <w:t>.</w:t>
      </w:r>
    </w:p>
    <w:p w:rsidR="00F62B29" w:rsidRDefault="00F62B29" w:rsidP="00070388">
      <w:pPr>
        <w:pStyle w:val="BodyText"/>
        <w:numPr>
          <w:ilvl w:val="1"/>
          <w:numId w:val="9"/>
        </w:numPr>
        <w:shd w:val="clear" w:color="auto" w:fill="auto"/>
        <w:tabs>
          <w:tab w:val="left" w:pos="855"/>
        </w:tabs>
        <w:spacing w:before="0" w:line="542" w:lineRule="exact"/>
        <w:ind w:left="500" w:firstLine="0"/>
      </w:pPr>
      <w:r>
        <w:rPr>
          <w:rFonts w:hint="eastAsia"/>
        </w:rPr>
        <w:t>Сумочка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сотовый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20" w:firstLine="0"/>
      </w:pP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объяснительно</w:t>
      </w:r>
      <w:r>
        <w:t>-</w:t>
      </w:r>
      <w:r>
        <w:rPr>
          <w:rFonts w:hint="eastAsia"/>
        </w:rPr>
        <w:t>иллюстративный</w:t>
      </w:r>
      <w:r>
        <w:t xml:space="preserve">, </w:t>
      </w:r>
      <w:r>
        <w:rPr>
          <w:rFonts w:hint="eastAsia"/>
        </w:rPr>
        <w:t>практический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9" w:line="341" w:lineRule="exact"/>
        <w:ind w:left="20" w:right="260" w:firstLine="0"/>
        <w:rPr>
          <w:rFonts w:cs="Times New Roman"/>
        </w:rPr>
      </w:pPr>
      <w:r>
        <w:rPr>
          <w:rStyle w:val="13pt"/>
          <w:rFonts w:hint="eastAsia"/>
        </w:rPr>
        <w:t>ЗУНы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кожи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свойства</w:t>
      </w:r>
      <w:r>
        <w:t xml:space="preserve">,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простые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работы</w:t>
      </w:r>
      <w:r>
        <w:t xml:space="preserve">,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выполнять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кожи</w:t>
      </w:r>
      <w:r>
        <w:t xml:space="preserve"> </w:t>
      </w:r>
      <w:r>
        <w:rPr>
          <w:rFonts w:hint="eastAsia"/>
        </w:rPr>
        <w:t>мелкие</w:t>
      </w:r>
      <w:r>
        <w:t xml:space="preserve"> </w:t>
      </w:r>
      <w:r>
        <w:rPr>
          <w:rFonts w:hint="eastAsia"/>
        </w:rPr>
        <w:t>выпуклые</w:t>
      </w:r>
      <w:r>
        <w:t xml:space="preserve"> </w:t>
      </w:r>
      <w:r>
        <w:rPr>
          <w:rFonts w:hint="eastAsia"/>
        </w:rPr>
        <w:t>детали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20" w:firstLine="0"/>
      </w:pPr>
      <w:r>
        <w:rPr>
          <w:rStyle w:val="13pt"/>
          <w:rFonts w:hint="eastAsia"/>
        </w:rPr>
        <w:t>Форма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контроля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наблюдение</w:t>
      </w:r>
      <w:r>
        <w:t xml:space="preserve">, </w:t>
      </w:r>
      <w:r>
        <w:rPr>
          <w:rFonts w:hint="eastAsia"/>
        </w:rPr>
        <w:t>выставка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учащихся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20" w:firstLine="0"/>
      </w:pPr>
      <w:r>
        <w:rPr>
          <w:rStyle w:val="13pt"/>
          <w:rFonts w:hint="eastAsia"/>
        </w:rPr>
        <w:t>Ключевые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слова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шаблон</w:t>
      </w:r>
      <w:r>
        <w:t xml:space="preserve">, </w:t>
      </w:r>
      <w:r>
        <w:rPr>
          <w:rFonts w:hint="eastAsia"/>
        </w:rPr>
        <w:t>пробойник</w:t>
      </w:r>
      <w:r>
        <w:t xml:space="preserve">, </w:t>
      </w:r>
      <w:r>
        <w:rPr>
          <w:rFonts w:hint="eastAsia"/>
        </w:rPr>
        <w:t>шило</w:t>
      </w:r>
      <w:r>
        <w:t xml:space="preserve">, </w:t>
      </w:r>
      <w:r>
        <w:rPr>
          <w:rFonts w:hint="eastAsia"/>
        </w:rPr>
        <w:t>основа</w:t>
      </w:r>
      <w:r>
        <w:t>.</w:t>
      </w:r>
    </w:p>
    <w:p w:rsidR="00F62B29" w:rsidRDefault="00F62B29" w:rsidP="00070388">
      <w:pPr>
        <w:pStyle w:val="60"/>
        <w:shd w:val="clear" w:color="auto" w:fill="auto"/>
        <w:spacing w:after="0" w:line="542" w:lineRule="exact"/>
        <w:ind w:left="1760" w:firstLine="0"/>
        <w:rPr>
          <w:rFonts w:cs="Times New Roman"/>
        </w:rPr>
      </w:pPr>
      <w:r>
        <w:rPr>
          <w:rStyle w:val="612"/>
        </w:rPr>
        <w:t>8.</w:t>
      </w:r>
      <w:r>
        <w:t xml:space="preserve"> </w:t>
      </w:r>
      <w:r>
        <w:rPr>
          <w:rFonts w:hint="eastAsia"/>
        </w:rPr>
        <w:t>Игрушки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проволочной</w:t>
      </w:r>
      <w:r>
        <w:t xml:space="preserve"> </w:t>
      </w:r>
      <w:r>
        <w:rPr>
          <w:rFonts w:hint="eastAsia"/>
        </w:rPr>
        <w:t>основе</w:t>
      </w:r>
      <w:r>
        <w:rPr>
          <w:rStyle w:val="612"/>
        </w:rPr>
        <w:t xml:space="preserve"> (26 </w:t>
      </w:r>
      <w:r>
        <w:rPr>
          <w:rStyle w:val="612"/>
          <w:rFonts w:hint="eastAsia"/>
        </w:rPr>
        <w:t>часов</w:t>
      </w:r>
      <w:r>
        <w:rPr>
          <w:rStyle w:val="612"/>
        </w:rPr>
        <w:t>)</w:t>
      </w:r>
    </w:p>
    <w:p w:rsidR="00F62B29" w:rsidRDefault="00F62B29" w:rsidP="00070388">
      <w:pPr>
        <w:pStyle w:val="BodyText"/>
        <w:shd w:val="clear" w:color="auto" w:fill="auto"/>
        <w:spacing w:before="0" w:after="184" w:line="350" w:lineRule="exact"/>
        <w:ind w:left="20" w:right="260" w:firstLine="0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ткань</w:t>
      </w:r>
      <w:r>
        <w:t xml:space="preserve">, </w:t>
      </w:r>
      <w:r>
        <w:rPr>
          <w:rFonts w:hint="eastAsia"/>
        </w:rPr>
        <w:t>проволока</w:t>
      </w:r>
      <w:r>
        <w:t xml:space="preserve">, </w:t>
      </w:r>
      <w:r>
        <w:rPr>
          <w:rFonts w:hint="eastAsia"/>
        </w:rPr>
        <w:t>кусачки</w:t>
      </w:r>
      <w:r>
        <w:t xml:space="preserve">, </w:t>
      </w:r>
      <w:r>
        <w:rPr>
          <w:rFonts w:hint="eastAsia"/>
        </w:rPr>
        <w:t>фурнитура</w:t>
      </w:r>
      <w:r>
        <w:t xml:space="preserve">, </w:t>
      </w:r>
      <w:r>
        <w:rPr>
          <w:rFonts w:hint="eastAsia"/>
        </w:rPr>
        <w:t>шнур</w:t>
      </w:r>
      <w:r>
        <w:t xml:space="preserve">, </w:t>
      </w:r>
      <w:r>
        <w:rPr>
          <w:rFonts w:hint="eastAsia"/>
        </w:rPr>
        <w:t>пряжа</w:t>
      </w:r>
      <w:r>
        <w:t xml:space="preserve">, </w:t>
      </w:r>
      <w:r>
        <w:rPr>
          <w:rFonts w:hint="eastAsia"/>
        </w:rPr>
        <w:t>синтепон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76" w:line="346" w:lineRule="exact"/>
        <w:ind w:left="20" w:right="260" w:firstLine="0"/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каркасная</w:t>
      </w:r>
      <w:r>
        <w:t xml:space="preserve"> </w:t>
      </w:r>
      <w:r>
        <w:rPr>
          <w:rFonts w:hint="eastAsia"/>
        </w:rPr>
        <w:t>игрушка</w:t>
      </w:r>
      <w:r>
        <w:t xml:space="preserve"> -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отличия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обычной</w:t>
      </w:r>
      <w:r>
        <w:t xml:space="preserve">, </w:t>
      </w:r>
      <w:r>
        <w:rPr>
          <w:rFonts w:hint="eastAsia"/>
        </w:rPr>
        <w:t>правила</w:t>
      </w:r>
      <w:r>
        <w:t xml:space="preserve"> </w:t>
      </w:r>
      <w:r>
        <w:rPr>
          <w:rFonts w:hint="eastAsia"/>
        </w:rPr>
        <w:t>раскроя</w:t>
      </w:r>
      <w:r>
        <w:t xml:space="preserve">, </w:t>
      </w:r>
      <w:r>
        <w:rPr>
          <w:rFonts w:hint="eastAsia"/>
        </w:rPr>
        <w:t>выполнение</w:t>
      </w:r>
      <w:r>
        <w:t xml:space="preserve"> </w:t>
      </w:r>
      <w:r>
        <w:rPr>
          <w:rFonts w:hint="eastAsia"/>
        </w:rPr>
        <w:t>каркаса</w:t>
      </w:r>
      <w:r>
        <w:t xml:space="preserve">, </w:t>
      </w:r>
      <w:r>
        <w:rPr>
          <w:rFonts w:hint="eastAsia"/>
        </w:rPr>
        <w:t>последовательность</w:t>
      </w:r>
      <w:r>
        <w:t xml:space="preserve"> </w:t>
      </w:r>
      <w:r>
        <w:rPr>
          <w:rFonts w:hint="eastAsia"/>
        </w:rPr>
        <w:t>сборки</w:t>
      </w:r>
      <w:r>
        <w:t xml:space="preserve">, </w:t>
      </w:r>
      <w:r>
        <w:rPr>
          <w:rFonts w:hint="eastAsia"/>
        </w:rPr>
        <w:t>цвет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цветовое</w:t>
      </w:r>
      <w:r>
        <w:t xml:space="preserve"> </w:t>
      </w:r>
      <w:r>
        <w:rPr>
          <w:rFonts w:hint="eastAsia"/>
        </w:rPr>
        <w:t>решение</w:t>
      </w:r>
      <w:r>
        <w:t xml:space="preserve">,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проволоки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252" w:line="350" w:lineRule="exact"/>
        <w:ind w:left="20" w:right="260" w:firstLine="0"/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выполнить</w:t>
      </w:r>
      <w:r>
        <w:t xml:space="preserve"> </w:t>
      </w:r>
      <w:r>
        <w:rPr>
          <w:rFonts w:hint="eastAsia"/>
        </w:rPr>
        <w:t>изделие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проволочной</w:t>
      </w:r>
      <w:r>
        <w:t xml:space="preserve"> </w:t>
      </w:r>
      <w:r>
        <w:rPr>
          <w:rFonts w:hint="eastAsia"/>
        </w:rPr>
        <w:t>основе</w:t>
      </w:r>
      <w:r>
        <w:t xml:space="preserve"> (</w:t>
      </w:r>
      <w:r>
        <w:rPr>
          <w:rFonts w:hint="eastAsia"/>
        </w:rPr>
        <w:t>одуванчики</w:t>
      </w:r>
      <w:r>
        <w:t xml:space="preserve">, </w:t>
      </w:r>
      <w:r>
        <w:rPr>
          <w:rFonts w:hint="eastAsia"/>
        </w:rPr>
        <w:t>лошадка</w:t>
      </w:r>
      <w:r>
        <w:t xml:space="preserve">, </w:t>
      </w:r>
      <w:r>
        <w:rPr>
          <w:rFonts w:hint="eastAsia"/>
        </w:rPr>
        <w:t>индеец</w:t>
      </w:r>
      <w:r>
        <w:t xml:space="preserve">, </w:t>
      </w:r>
      <w:r>
        <w:rPr>
          <w:rFonts w:hint="eastAsia"/>
        </w:rPr>
        <w:t>африканочкаО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159" w:line="260" w:lineRule="exact"/>
        <w:ind w:left="20" w:firstLine="0"/>
      </w:pP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наглядный</w:t>
      </w:r>
      <w:r>
        <w:t xml:space="preserve">, </w:t>
      </w:r>
      <w:r>
        <w:rPr>
          <w:rFonts w:hint="eastAsia"/>
        </w:rPr>
        <w:t>практический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249" w:line="346" w:lineRule="exact"/>
        <w:ind w:left="20" w:right="260" w:firstLine="0"/>
      </w:pPr>
      <w:r>
        <w:rPr>
          <w:rStyle w:val="13pt"/>
          <w:rFonts w:hint="eastAsia"/>
        </w:rPr>
        <w:t>ЗУНы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технологию</w:t>
      </w:r>
      <w:r>
        <w:t xml:space="preserve"> </w:t>
      </w:r>
      <w:r>
        <w:rPr>
          <w:rFonts w:hint="eastAsia"/>
        </w:rPr>
        <w:t>изготовления</w:t>
      </w:r>
      <w:r>
        <w:t xml:space="preserve"> </w:t>
      </w:r>
      <w:r>
        <w:rPr>
          <w:rFonts w:hint="eastAsia"/>
        </w:rPr>
        <w:t>проволочных</w:t>
      </w:r>
      <w:r>
        <w:t xml:space="preserve"> </w:t>
      </w:r>
      <w:r>
        <w:rPr>
          <w:rFonts w:hint="eastAsia"/>
        </w:rPr>
        <w:t>каркасов</w:t>
      </w:r>
      <w:r>
        <w:t xml:space="preserve">, </w:t>
      </w:r>
      <w:r>
        <w:rPr>
          <w:rFonts w:hint="eastAsia"/>
        </w:rPr>
        <w:t>утяжку</w:t>
      </w:r>
      <w:r>
        <w:t xml:space="preserve"> </w:t>
      </w:r>
      <w:r>
        <w:rPr>
          <w:rFonts w:hint="eastAsia"/>
        </w:rPr>
        <w:t>мелких</w:t>
      </w:r>
      <w:r>
        <w:t xml:space="preserve"> </w:t>
      </w:r>
      <w:r>
        <w:rPr>
          <w:rFonts w:hint="eastAsia"/>
        </w:rPr>
        <w:t>деталей</w:t>
      </w:r>
      <w:r>
        <w:t xml:space="preserve">,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самостоятельно</w:t>
      </w:r>
      <w:r>
        <w:t xml:space="preserve"> </w:t>
      </w:r>
      <w:r>
        <w:rPr>
          <w:rFonts w:hint="eastAsia"/>
        </w:rPr>
        <w:t>обтягивать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придавать</w:t>
      </w:r>
      <w:r>
        <w:t xml:space="preserve"> </w:t>
      </w:r>
      <w:r>
        <w:rPr>
          <w:rFonts w:hint="eastAsia"/>
        </w:rPr>
        <w:t>форму</w:t>
      </w:r>
      <w:r>
        <w:t xml:space="preserve"> </w:t>
      </w:r>
      <w:r>
        <w:rPr>
          <w:rFonts w:hint="eastAsia"/>
        </w:rPr>
        <w:t>игрушке</w:t>
      </w:r>
      <w:r>
        <w:t xml:space="preserve">, </w:t>
      </w:r>
      <w:r>
        <w:rPr>
          <w:rFonts w:hint="eastAsia"/>
        </w:rPr>
        <w:t>оплетпть</w:t>
      </w:r>
      <w:r>
        <w:t xml:space="preserve"> </w:t>
      </w:r>
      <w:r>
        <w:rPr>
          <w:rFonts w:hint="eastAsia"/>
        </w:rPr>
        <w:t>шерстяной</w:t>
      </w:r>
      <w:r>
        <w:t xml:space="preserve"> </w:t>
      </w:r>
      <w:r>
        <w:rPr>
          <w:rFonts w:hint="eastAsia"/>
        </w:rPr>
        <w:t>ниткой</w:t>
      </w:r>
      <w:r>
        <w:t xml:space="preserve"> </w:t>
      </w:r>
      <w:r>
        <w:rPr>
          <w:rFonts w:hint="eastAsia"/>
        </w:rPr>
        <w:t>конечности</w:t>
      </w:r>
      <w:r>
        <w:t xml:space="preserve">, </w:t>
      </w:r>
      <w:r>
        <w:rPr>
          <w:rFonts w:hint="eastAsia"/>
        </w:rPr>
        <w:t>анализ</w:t>
      </w:r>
      <w:r>
        <w:t xml:space="preserve">, </w:t>
      </w:r>
      <w:r>
        <w:rPr>
          <w:rFonts w:hint="eastAsia"/>
        </w:rPr>
        <w:t>обсуждение</w:t>
      </w:r>
      <w:r>
        <w:t xml:space="preserve"> </w:t>
      </w:r>
      <w:r>
        <w:rPr>
          <w:rFonts w:hint="eastAsia"/>
        </w:rPr>
        <w:t>работ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line="260" w:lineRule="exact"/>
        <w:ind w:left="20" w:firstLine="0"/>
        <w:sectPr w:rsidR="00F62B29" w:rsidSect="00EA36F6">
          <w:type w:val="continuous"/>
          <w:pgSz w:w="11905" w:h="16837" w:code="9"/>
          <w:pgMar w:top="306" w:right="525" w:bottom="320" w:left="686" w:header="0" w:footer="3" w:gutter="0"/>
          <w:cols w:space="720"/>
          <w:noEndnote/>
          <w:docGrid w:linePitch="360"/>
        </w:sectPr>
      </w:pPr>
      <w:r>
        <w:rPr>
          <w:rStyle w:val="13pt"/>
          <w:rFonts w:hint="eastAsia"/>
        </w:rPr>
        <w:t>Ключевые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слова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каркас</w:t>
      </w:r>
      <w:r>
        <w:t xml:space="preserve">, </w:t>
      </w:r>
      <w:r>
        <w:rPr>
          <w:rFonts w:hint="eastAsia"/>
        </w:rPr>
        <w:t>синтепон</w:t>
      </w:r>
      <w:r>
        <w:t>.</w:t>
      </w:r>
    </w:p>
    <w:p w:rsidR="00F62B29" w:rsidRDefault="00F62B29" w:rsidP="00070388">
      <w:pPr>
        <w:pStyle w:val="310"/>
        <w:keepNext/>
        <w:keepLines/>
        <w:shd w:val="clear" w:color="auto" w:fill="auto"/>
        <w:spacing w:before="0" w:line="326" w:lineRule="exact"/>
        <w:ind w:left="20" w:firstLine="0"/>
        <w:jc w:val="center"/>
      </w:pPr>
      <w:bookmarkStart w:id="40" w:name="bookmark42"/>
      <w:r>
        <w:t>9.</w:t>
      </w:r>
      <w:r>
        <w:rPr>
          <w:rFonts w:hint="eastAsia"/>
        </w:rPr>
        <w:t>Веточки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низания</w:t>
      </w:r>
      <w:r>
        <w:t xml:space="preserve"> </w:t>
      </w:r>
      <w:r>
        <w:rPr>
          <w:rFonts w:hint="eastAsia"/>
        </w:rPr>
        <w:t>петельками</w:t>
      </w:r>
      <w:r>
        <w:t xml:space="preserve"> (34 </w:t>
      </w:r>
      <w:r>
        <w:rPr>
          <w:rFonts w:hint="eastAsia"/>
        </w:rPr>
        <w:t>часов</w:t>
      </w:r>
      <w:r>
        <w:t>)</w:t>
      </w:r>
      <w:bookmarkEnd w:id="40"/>
    </w:p>
    <w:p w:rsidR="00F62B29" w:rsidRDefault="00F62B29" w:rsidP="00070388">
      <w:pPr>
        <w:pStyle w:val="BodyText"/>
        <w:shd w:val="clear" w:color="auto" w:fill="auto"/>
        <w:spacing w:before="0"/>
        <w:ind w:left="20" w:right="360" w:firstLine="480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проволока</w:t>
      </w:r>
      <w:r>
        <w:t xml:space="preserve">, </w:t>
      </w:r>
      <w:r>
        <w:rPr>
          <w:rFonts w:hint="eastAsia"/>
        </w:rPr>
        <w:t>леска</w:t>
      </w:r>
      <w:r>
        <w:t xml:space="preserve">, </w:t>
      </w:r>
      <w:r>
        <w:rPr>
          <w:rFonts w:hint="eastAsia"/>
        </w:rPr>
        <w:t>иглы</w:t>
      </w:r>
      <w:r>
        <w:t xml:space="preserve">, </w:t>
      </w:r>
      <w:r>
        <w:rPr>
          <w:rFonts w:hint="eastAsia"/>
        </w:rPr>
        <w:t>сантиметр</w:t>
      </w:r>
      <w:r>
        <w:t xml:space="preserve">, </w:t>
      </w:r>
      <w:r>
        <w:rPr>
          <w:rFonts w:hint="eastAsia"/>
        </w:rPr>
        <w:t>ножницы</w:t>
      </w:r>
      <w:r>
        <w:t xml:space="preserve">, </w:t>
      </w:r>
      <w:r>
        <w:rPr>
          <w:rFonts w:hint="eastAsia"/>
        </w:rPr>
        <w:t>кусачки</w:t>
      </w:r>
      <w:r>
        <w:t xml:space="preserve">, </w:t>
      </w:r>
      <w:r>
        <w:rPr>
          <w:rFonts w:hint="eastAsia"/>
        </w:rPr>
        <w:t>бисер</w:t>
      </w:r>
      <w:r>
        <w:t xml:space="preserve">, </w:t>
      </w:r>
      <w:r>
        <w:rPr>
          <w:rFonts w:hint="eastAsia"/>
        </w:rPr>
        <w:t>стеклярус</w:t>
      </w:r>
      <w:r>
        <w:t xml:space="preserve">, </w:t>
      </w:r>
      <w:r>
        <w:rPr>
          <w:rFonts w:hint="eastAsia"/>
        </w:rPr>
        <w:t>пайетки</w:t>
      </w:r>
      <w:r>
        <w:t xml:space="preserve">, </w:t>
      </w:r>
      <w:r>
        <w:rPr>
          <w:rFonts w:hint="eastAsia"/>
        </w:rPr>
        <w:t>шелковые</w:t>
      </w:r>
      <w:r>
        <w:t xml:space="preserve"> </w:t>
      </w:r>
      <w:r>
        <w:rPr>
          <w:rFonts w:hint="eastAsia"/>
        </w:rPr>
        <w:t>нитки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right="360" w:firstLine="480"/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плетение</w:t>
      </w:r>
      <w:r>
        <w:t xml:space="preserve"> </w:t>
      </w:r>
      <w:r>
        <w:rPr>
          <w:rFonts w:hint="eastAsia"/>
        </w:rPr>
        <w:t>двумя</w:t>
      </w:r>
      <w:r>
        <w:t xml:space="preserve"> </w:t>
      </w:r>
      <w:r>
        <w:rPr>
          <w:rFonts w:hint="eastAsia"/>
        </w:rPr>
        <w:t>концами</w:t>
      </w:r>
      <w:r>
        <w:t xml:space="preserve"> </w:t>
      </w:r>
      <w:r>
        <w:rPr>
          <w:rFonts w:hint="eastAsia"/>
        </w:rPr>
        <w:t>одной</w:t>
      </w:r>
      <w:r>
        <w:t xml:space="preserve"> </w:t>
      </w:r>
      <w:r>
        <w:rPr>
          <w:rFonts w:hint="eastAsia"/>
        </w:rPr>
        <w:t>проволоки</w:t>
      </w:r>
      <w:r>
        <w:t xml:space="preserve"> (</w:t>
      </w:r>
      <w:r>
        <w:rPr>
          <w:rFonts w:hint="eastAsia"/>
        </w:rPr>
        <w:t>параллельное</w:t>
      </w:r>
      <w:r>
        <w:t xml:space="preserve"> </w:t>
      </w:r>
      <w:r>
        <w:rPr>
          <w:rFonts w:hint="eastAsia"/>
        </w:rPr>
        <w:t>низание</w:t>
      </w:r>
      <w:r>
        <w:t xml:space="preserve">), </w:t>
      </w:r>
      <w:r>
        <w:rPr>
          <w:rFonts w:hint="eastAsia"/>
        </w:rPr>
        <w:t>низание</w:t>
      </w:r>
      <w:r>
        <w:t xml:space="preserve"> </w:t>
      </w:r>
      <w:r>
        <w:rPr>
          <w:rFonts w:hint="eastAsia"/>
        </w:rPr>
        <w:t>петельками</w:t>
      </w:r>
      <w:r>
        <w:t xml:space="preserve">. </w:t>
      </w:r>
      <w:r>
        <w:rPr>
          <w:rFonts w:hint="eastAsia"/>
        </w:rPr>
        <w:t>Разные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веточек</w:t>
      </w:r>
      <w:r>
        <w:t xml:space="preserve">. </w:t>
      </w:r>
      <w:r>
        <w:rPr>
          <w:rFonts w:hint="eastAsia"/>
        </w:rPr>
        <w:t>Деревья</w:t>
      </w:r>
      <w:r>
        <w:t xml:space="preserve">, </w:t>
      </w:r>
      <w:r>
        <w:rPr>
          <w:rFonts w:hint="eastAsia"/>
        </w:rPr>
        <w:t>кустарники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right="360" w:firstLine="480"/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плетение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кустарников</w:t>
      </w:r>
      <w:r>
        <w:t xml:space="preserve">: </w:t>
      </w:r>
      <w:r>
        <w:rPr>
          <w:rFonts w:hint="eastAsia"/>
        </w:rPr>
        <w:t>осеннее</w:t>
      </w:r>
      <w:r>
        <w:t xml:space="preserve"> </w:t>
      </w:r>
      <w:r>
        <w:rPr>
          <w:rFonts w:hint="eastAsia"/>
        </w:rPr>
        <w:t>дерево</w:t>
      </w:r>
      <w:r>
        <w:t xml:space="preserve">, </w:t>
      </w:r>
      <w:r>
        <w:rPr>
          <w:rFonts w:hint="eastAsia"/>
        </w:rPr>
        <w:t>зимнее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летнее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right="360" w:firstLine="480"/>
      </w:pPr>
      <w:r>
        <w:rPr>
          <w:rStyle w:val="13pt"/>
          <w:rFonts w:hint="eastAsia"/>
        </w:rPr>
        <w:t>Наглядность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папка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большими</w:t>
      </w:r>
      <w:r>
        <w:t xml:space="preserve"> </w:t>
      </w:r>
      <w:r>
        <w:rPr>
          <w:rFonts w:hint="eastAsia"/>
        </w:rPr>
        <w:t>фотографиями</w:t>
      </w:r>
      <w:r>
        <w:t xml:space="preserve">,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плетения</w:t>
      </w:r>
      <w:r>
        <w:t xml:space="preserve">, </w:t>
      </w:r>
      <w:r>
        <w:rPr>
          <w:rFonts w:hint="eastAsia"/>
        </w:rPr>
        <w:t>образцы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бисера</w:t>
      </w:r>
      <w:r>
        <w:t xml:space="preserve">, </w:t>
      </w:r>
      <w:r>
        <w:rPr>
          <w:rFonts w:hint="eastAsia"/>
        </w:rPr>
        <w:t>пайеток</w:t>
      </w:r>
      <w:r>
        <w:t xml:space="preserve">, </w:t>
      </w:r>
      <w:r>
        <w:rPr>
          <w:rFonts w:hint="eastAsia"/>
        </w:rPr>
        <w:t>стекляруса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firstLine="480"/>
      </w:pP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объяснительно</w:t>
      </w:r>
      <w:r>
        <w:t xml:space="preserve"> - </w:t>
      </w:r>
      <w:r>
        <w:rPr>
          <w:rFonts w:hint="eastAsia"/>
        </w:rPr>
        <w:t>иллюстративный</w:t>
      </w:r>
      <w:r>
        <w:t xml:space="preserve">, </w:t>
      </w:r>
      <w:r>
        <w:rPr>
          <w:rFonts w:hint="eastAsia"/>
        </w:rPr>
        <w:t>практический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right="360" w:firstLine="480"/>
      </w:pPr>
      <w:r>
        <w:rPr>
          <w:rStyle w:val="13pt"/>
          <w:rFonts w:hint="eastAsia"/>
        </w:rPr>
        <w:t>ЗУНи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бисероплетения</w:t>
      </w:r>
      <w:r>
        <w:t xml:space="preserve"> </w:t>
      </w:r>
      <w:r>
        <w:rPr>
          <w:rFonts w:hint="eastAsia"/>
        </w:rPr>
        <w:t>петельками</w:t>
      </w:r>
      <w:r>
        <w:t xml:space="preserve">,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низания</w:t>
      </w:r>
      <w:r>
        <w:t xml:space="preserve"> </w:t>
      </w:r>
      <w:r>
        <w:rPr>
          <w:rFonts w:hint="eastAsia"/>
        </w:rPr>
        <w:t>бисера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леску</w:t>
      </w:r>
      <w:r>
        <w:t xml:space="preserve">,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подобрать</w:t>
      </w:r>
      <w:r>
        <w:t xml:space="preserve"> </w:t>
      </w:r>
      <w:r>
        <w:rPr>
          <w:rFonts w:hint="eastAsia"/>
        </w:rPr>
        <w:t>цвета</w:t>
      </w:r>
      <w:r>
        <w:t xml:space="preserve">, </w:t>
      </w:r>
      <w:r>
        <w:rPr>
          <w:rFonts w:hint="eastAsia"/>
        </w:rPr>
        <w:t>толщину</w:t>
      </w:r>
      <w:r>
        <w:t xml:space="preserve"> </w:t>
      </w:r>
      <w:r>
        <w:rPr>
          <w:rFonts w:hint="eastAsia"/>
        </w:rPr>
        <w:t>проволоки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 w:after="900"/>
        <w:ind w:left="20" w:right="360" w:firstLine="480"/>
      </w:pPr>
      <w:r>
        <w:rPr>
          <w:rStyle w:val="13pt"/>
          <w:rFonts w:hint="eastAsia"/>
        </w:rPr>
        <w:t>Форма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контроля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анализ</w:t>
      </w:r>
      <w:r>
        <w:t xml:space="preserve">, </w:t>
      </w:r>
      <w:r>
        <w:rPr>
          <w:rFonts w:hint="eastAsia"/>
        </w:rPr>
        <w:t>обсуждение</w:t>
      </w:r>
      <w:r>
        <w:t xml:space="preserve"> </w:t>
      </w:r>
      <w:r>
        <w:rPr>
          <w:rFonts w:hint="eastAsia"/>
        </w:rPr>
        <w:t>композиции</w:t>
      </w:r>
      <w:r>
        <w:t xml:space="preserve">, </w:t>
      </w:r>
      <w:r>
        <w:rPr>
          <w:rFonts w:hint="eastAsia"/>
        </w:rPr>
        <w:t>выставка</w:t>
      </w:r>
      <w:r>
        <w:t xml:space="preserve"> </w:t>
      </w:r>
      <w:r>
        <w:rPr>
          <w:rFonts w:cs="Calibri"/>
        </w:rPr>
        <w:t>«</w:t>
      </w:r>
      <w:r>
        <w:t xml:space="preserve"> </w:t>
      </w:r>
      <w:r>
        <w:rPr>
          <w:rFonts w:hint="eastAsia"/>
        </w:rPr>
        <w:t>Природа</w:t>
      </w:r>
      <w:r>
        <w:t xml:space="preserve"> </w:t>
      </w:r>
      <w:r>
        <w:rPr>
          <w:rFonts w:hint="eastAsia"/>
        </w:rPr>
        <w:t>нашего</w:t>
      </w:r>
      <w:r>
        <w:t xml:space="preserve"> </w:t>
      </w:r>
      <w:r>
        <w:rPr>
          <w:rFonts w:hint="eastAsia"/>
        </w:rPr>
        <w:t>края</w:t>
      </w:r>
      <w:r>
        <w:rPr>
          <w:rFonts w:cs="Calibri"/>
        </w:rPr>
        <w:t>»</w:t>
      </w:r>
      <w:r>
        <w:t>.</w:t>
      </w:r>
    </w:p>
    <w:p w:rsidR="00F62B29" w:rsidRDefault="00F62B29" w:rsidP="00070388">
      <w:pPr>
        <w:pStyle w:val="310"/>
        <w:keepNext/>
        <w:keepLines/>
        <w:shd w:val="clear" w:color="auto" w:fill="auto"/>
        <w:spacing w:before="0" w:line="326" w:lineRule="exact"/>
        <w:ind w:left="20" w:firstLine="0"/>
        <w:jc w:val="center"/>
      </w:pPr>
      <w:bookmarkStart w:id="41" w:name="bookmark43"/>
      <w:r>
        <w:t xml:space="preserve">10. </w:t>
      </w:r>
      <w:r>
        <w:rPr>
          <w:rFonts w:hint="eastAsia"/>
        </w:rPr>
        <w:t>Сувениры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бисера</w:t>
      </w:r>
      <w:r>
        <w:t xml:space="preserve"> (14 </w:t>
      </w:r>
      <w:r>
        <w:rPr>
          <w:rFonts w:hint="eastAsia"/>
        </w:rPr>
        <w:t>часов</w:t>
      </w:r>
      <w:r>
        <w:t>)</w:t>
      </w:r>
      <w:bookmarkEnd w:id="41"/>
    </w:p>
    <w:p w:rsidR="00F62B29" w:rsidRDefault="00F62B29" w:rsidP="00070388">
      <w:pPr>
        <w:pStyle w:val="BodyText"/>
        <w:shd w:val="clear" w:color="auto" w:fill="auto"/>
        <w:spacing w:before="0"/>
        <w:ind w:left="20" w:right="360" w:firstLine="480"/>
      </w:pPr>
      <w:r>
        <w:rPr>
          <w:rStyle w:val="13pt"/>
          <w:rFonts w:hint="eastAsia"/>
        </w:rPr>
        <w:t>Материалы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и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оборудование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деревянные</w:t>
      </w:r>
      <w:r>
        <w:t xml:space="preserve"> </w:t>
      </w:r>
      <w:r>
        <w:rPr>
          <w:rFonts w:hint="eastAsia"/>
        </w:rPr>
        <w:t>яйца</w:t>
      </w:r>
      <w:r>
        <w:t xml:space="preserve">, </w:t>
      </w:r>
      <w:r>
        <w:rPr>
          <w:rFonts w:hint="eastAsia"/>
        </w:rPr>
        <w:t>кольца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брелков</w:t>
      </w:r>
      <w:r>
        <w:t xml:space="preserve">, </w:t>
      </w:r>
      <w:r>
        <w:rPr>
          <w:rFonts w:hint="eastAsia"/>
        </w:rPr>
        <w:t>карабины</w:t>
      </w:r>
      <w:r>
        <w:t xml:space="preserve">, </w:t>
      </w:r>
      <w:r>
        <w:rPr>
          <w:rFonts w:hint="eastAsia"/>
        </w:rPr>
        <w:t>бисер</w:t>
      </w:r>
      <w:r>
        <w:t xml:space="preserve">, </w:t>
      </w:r>
      <w:r>
        <w:rPr>
          <w:rFonts w:hint="eastAsia"/>
        </w:rPr>
        <w:t>стеклярус</w:t>
      </w:r>
      <w:r>
        <w:t xml:space="preserve">, </w:t>
      </w:r>
      <w:r>
        <w:rPr>
          <w:rFonts w:hint="eastAsia"/>
        </w:rPr>
        <w:t>леска</w:t>
      </w:r>
      <w:r>
        <w:t xml:space="preserve">, </w:t>
      </w:r>
      <w:r>
        <w:rPr>
          <w:rFonts w:hint="eastAsia"/>
        </w:rPr>
        <w:t>проволока</w:t>
      </w:r>
      <w:r>
        <w:t xml:space="preserve">, </w:t>
      </w:r>
      <w:r>
        <w:rPr>
          <w:rFonts w:hint="eastAsia"/>
        </w:rPr>
        <w:t>тесьма</w:t>
      </w:r>
      <w:r>
        <w:t xml:space="preserve">, </w:t>
      </w:r>
      <w:r>
        <w:rPr>
          <w:rFonts w:hint="eastAsia"/>
        </w:rPr>
        <w:t>бархат</w:t>
      </w:r>
      <w:r>
        <w:t xml:space="preserve">, </w:t>
      </w:r>
      <w:r>
        <w:rPr>
          <w:rFonts w:hint="eastAsia"/>
        </w:rPr>
        <w:t>кусачки</w:t>
      </w:r>
      <w:r>
        <w:t xml:space="preserve">, </w:t>
      </w:r>
      <w:r>
        <w:rPr>
          <w:rFonts w:hint="eastAsia"/>
        </w:rPr>
        <w:t>ножницы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firstLine="480"/>
      </w:pPr>
      <w:r>
        <w:rPr>
          <w:rStyle w:val="13pt"/>
          <w:rFonts w:hint="eastAsia"/>
        </w:rPr>
        <w:t>Теория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сувениров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человека</w:t>
      </w:r>
      <w:r>
        <w:t xml:space="preserve">, </w:t>
      </w:r>
      <w:r>
        <w:rPr>
          <w:rFonts w:hint="eastAsia"/>
        </w:rPr>
        <w:t>назначение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right="360" w:firstLine="480"/>
      </w:pPr>
      <w:r>
        <w:rPr>
          <w:rStyle w:val="13pt"/>
          <w:rFonts w:hint="eastAsia"/>
        </w:rPr>
        <w:t>Практика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изготовление</w:t>
      </w:r>
      <w:r>
        <w:t xml:space="preserve"> </w:t>
      </w:r>
      <w:r>
        <w:rPr>
          <w:rFonts w:hint="eastAsia"/>
        </w:rPr>
        <w:t>сувениров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бисера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проволоке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леске</w:t>
      </w:r>
      <w:r>
        <w:t xml:space="preserve">, </w:t>
      </w:r>
      <w:r>
        <w:rPr>
          <w:rFonts w:hint="eastAsia"/>
        </w:rPr>
        <w:t>сетчатое</w:t>
      </w:r>
      <w:r>
        <w:t xml:space="preserve"> </w:t>
      </w:r>
      <w:r>
        <w:rPr>
          <w:rFonts w:hint="eastAsia"/>
        </w:rPr>
        <w:t>плетение</w:t>
      </w:r>
      <w:r>
        <w:t xml:space="preserve">: </w:t>
      </w:r>
      <w:r>
        <w:rPr>
          <w:rFonts w:hint="eastAsia"/>
        </w:rPr>
        <w:t>брелки</w:t>
      </w:r>
      <w:r>
        <w:t xml:space="preserve">, </w:t>
      </w:r>
      <w:r>
        <w:rPr>
          <w:rFonts w:hint="eastAsia"/>
        </w:rPr>
        <w:t>пасхальные</w:t>
      </w:r>
      <w:r>
        <w:t xml:space="preserve"> </w:t>
      </w:r>
      <w:r>
        <w:rPr>
          <w:rFonts w:hint="eastAsia"/>
        </w:rPr>
        <w:t>яйца</w:t>
      </w:r>
      <w:r>
        <w:t xml:space="preserve">, </w:t>
      </w:r>
      <w:r>
        <w:rPr>
          <w:rFonts w:hint="eastAsia"/>
        </w:rPr>
        <w:t>сувенирные</w:t>
      </w:r>
      <w:r>
        <w:t xml:space="preserve"> </w:t>
      </w:r>
      <w:r>
        <w:rPr>
          <w:rFonts w:hint="eastAsia"/>
        </w:rPr>
        <w:t>зажигалки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firstLine="0"/>
        <w:jc w:val="center"/>
      </w:pPr>
      <w:r>
        <w:rPr>
          <w:rStyle w:val="13pt"/>
          <w:rFonts w:hint="eastAsia"/>
        </w:rPr>
        <w:t>Наглядность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оплетенные</w:t>
      </w:r>
      <w:r>
        <w:t xml:space="preserve"> </w:t>
      </w:r>
      <w:r>
        <w:rPr>
          <w:rFonts w:hint="eastAsia"/>
        </w:rPr>
        <w:t>яйца</w:t>
      </w:r>
      <w:r>
        <w:t xml:space="preserve">, </w:t>
      </w:r>
      <w:r>
        <w:rPr>
          <w:rFonts w:hint="eastAsia"/>
        </w:rPr>
        <w:t>разные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брелков</w:t>
      </w:r>
      <w:r>
        <w:t xml:space="preserve">,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плетения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right="360" w:firstLine="480"/>
      </w:pPr>
      <w:r>
        <w:rPr>
          <w:rStyle w:val="13pt"/>
          <w:rFonts w:hint="eastAsia"/>
        </w:rPr>
        <w:t>Методы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объяснительно</w:t>
      </w:r>
      <w:r>
        <w:t xml:space="preserve"> - </w:t>
      </w:r>
      <w:r>
        <w:rPr>
          <w:rFonts w:hint="eastAsia"/>
        </w:rPr>
        <w:t>иллюстративный</w:t>
      </w:r>
      <w:r>
        <w:t xml:space="preserve">, </w:t>
      </w:r>
      <w:r>
        <w:rPr>
          <w:rFonts w:hint="eastAsia"/>
        </w:rPr>
        <w:t>наглядный</w:t>
      </w:r>
      <w:r>
        <w:t xml:space="preserve">, </w:t>
      </w:r>
      <w:r>
        <w:rPr>
          <w:rFonts w:hint="eastAsia"/>
        </w:rPr>
        <w:t>практический</w:t>
      </w:r>
      <w:r>
        <w:t xml:space="preserve">, </w:t>
      </w:r>
      <w:r>
        <w:rPr>
          <w:rFonts w:hint="eastAsia"/>
        </w:rPr>
        <w:t>творческий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right="360" w:firstLine="480"/>
      </w:pPr>
      <w:r>
        <w:rPr>
          <w:rStyle w:val="13pt"/>
          <w:rFonts w:hint="eastAsia"/>
        </w:rPr>
        <w:t>ЗУНи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плетения</w:t>
      </w:r>
      <w:r>
        <w:t xml:space="preserve"> </w:t>
      </w:r>
      <w:r>
        <w:rPr>
          <w:rFonts w:hint="eastAsia"/>
        </w:rPr>
        <w:t>ажурной</w:t>
      </w:r>
      <w:r>
        <w:t xml:space="preserve"> </w:t>
      </w:r>
      <w:r>
        <w:rPr>
          <w:rFonts w:hint="eastAsia"/>
        </w:rPr>
        <w:t>сетки</w:t>
      </w:r>
      <w:r>
        <w:t xml:space="preserve">,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выбранного</w:t>
      </w:r>
      <w:r>
        <w:t xml:space="preserve"> </w:t>
      </w:r>
      <w:r>
        <w:rPr>
          <w:rFonts w:hint="eastAsia"/>
        </w:rPr>
        <w:t>сувенира</w:t>
      </w:r>
      <w:r>
        <w:t xml:space="preserve">, </w:t>
      </w:r>
      <w:r>
        <w:rPr>
          <w:rFonts w:hint="eastAsia"/>
        </w:rPr>
        <w:t>уметь</w:t>
      </w:r>
      <w:r>
        <w:t xml:space="preserve"> </w:t>
      </w:r>
      <w:r>
        <w:rPr>
          <w:rFonts w:hint="eastAsia"/>
        </w:rPr>
        <w:t>закреплять</w:t>
      </w:r>
      <w:r>
        <w:t xml:space="preserve"> </w:t>
      </w:r>
      <w:r>
        <w:rPr>
          <w:rFonts w:hint="eastAsia"/>
        </w:rPr>
        <w:t>проволоку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леску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застежке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карабину</w:t>
      </w:r>
      <w:r>
        <w:t xml:space="preserve">, </w:t>
      </w:r>
      <w:r>
        <w:rPr>
          <w:rFonts w:hint="eastAsia"/>
        </w:rPr>
        <w:t>обтягивать</w:t>
      </w:r>
      <w:r>
        <w:t xml:space="preserve"> </w:t>
      </w:r>
      <w:r>
        <w:rPr>
          <w:rFonts w:hint="eastAsia"/>
        </w:rPr>
        <w:t>деревянные</w:t>
      </w:r>
      <w:r>
        <w:t xml:space="preserve"> </w:t>
      </w:r>
      <w:r>
        <w:rPr>
          <w:rFonts w:hint="eastAsia"/>
        </w:rPr>
        <w:t>яйца</w:t>
      </w:r>
      <w:r>
        <w:t xml:space="preserve"> </w:t>
      </w:r>
      <w:r>
        <w:rPr>
          <w:rFonts w:hint="eastAsia"/>
        </w:rPr>
        <w:t>бархатом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firstLine="480"/>
        <w:rPr>
          <w:rFonts w:ascii="Calibri" w:cs="Times New Roman"/>
        </w:rPr>
      </w:pPr>
      <w:r>
        <w:rPr>
          <w:rStyle w:val="13pt"/>
          <w:rFonts w:hint="eastAsia"/>
        </w:rPr>
        <w:t>Форма</w:t>
      </w:r>
      <w:r>
        <w:rPr>
          <w:rStyle w:val="13pt"/>
        </w:rPr>
        <w:t xml:space="preserve"> </w:t>
      </w:r>
      <w:r>
        <w:rPr>
          <w:rStyle w:val="13pt"/>
          <w:rFonts w:hint="eastAsia"/>
        </w:rPr>
        <w:t>контроля</w:t>
      </w:r>
      <w:r>
        <w:rPr>
          <w:rStyle w:val="13pt"/>
        </w:rPr>
        <w:t>: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обсуждение</w:t>
      </w:r>
      <w:r>
        <w:t xml:space="preserve"> </w:t>
      </w:r>
      <w:r>
        <w:rPr>
          <w:rFonts w:hint="eastAsia"/>
        </w:rPr>
        <w:t>работ</w:t>
      </w:r>
      <w:r>
        <w:t>.</w:t>
      </w:r>
    </w:p>
    <w:p w:rsidR="00F62B29" w:rsidRDefault="00F62B29" w:rsidP="00070388">
      <w:pPr>
        <w:pStyle w:val="BodyText"/>
        <w:shd w:val="clear" w:color="auto" w:fill="auto"/>
        <w:spacing w:before="0"/>
        <w:ind w:left="20" w:firstLine="480"/>
        <w:rPr>
          <w:rFonts w:ascii="Calibri" w:cs="Times New Roman"/>
        </w:rPr>
      </w:pPr>
    </w:p>
    <w:p w:rsidR="00F62B29" w:rsidRDefault="00F62B29" w:rsidP="00070388">
      <w:pPr>
        <w:pStyle w:val="BodyText"/>
        <w:shd w:val="clear" w:color="auto" w:fill="auto"/>
        <w:spacing w:before="0"/>
        <w:ind w:left="20" w:firstLine="480"/>
        <w:rPr>
          <w:rFonts w:ascii="Calibri" w:cs="Times New Roman"/>
        </w:rPr>
      </w:pPr>
    </w:p>
    <w:p w:rsidR="00F62B29" w:rsidRPr="00A24865" w:rsidRDefault="00F62B29" w:rsidP="00070388">
      <w:pPr>
        <w:pStyle w:val="BodyText"/>
        <w:shd w:val="clear" w:color="auto" w:fill="auto"/>
        <w:spacing w:before="0"/>
        <w:ind w:left="20" w:firstLine="480"/>
        <w:rPr>
          <w:rFonts w:ascii="Calibri" w:cs="Times New Roman"/>
        </w:rPr>
        <w:sectPr w:rsidR="00F62B29" w:rsidRPr="00A24865">
          <w:type w:val="continuous"/>
          <w:pgSz w:w="11905" w:h="16837"/>
          <w:pgMar w:top="609" w:right="996" w:bottom="5183" w:left="430" w:header="0" w:footer="3" w:gutter="0"/>
          <w:cols w:space="720"/>
          <w:noEndnote/>
          <w:docGrid w:linePitch="360"/>
        </w:sectPr>
      </w:pPr>
    </w:p>
    <w:p w:rsidR="00F62B29" w:rsidRDefault="00F62B29" w:rsidP="00070388">
      <w:pPr>
        <w:pStyle w:val="310"/>
        <w:keepNext/>
        <w:keepLines/>
        <w:shd w:val="clear" w:color="auto" w:fill="auto"/>
        <w:spacing w:before="0" w:line="542" w:lineRule="exact"/>
        <w:ind w:left="220" w:firstLine="0"/>
        <w:jc w:val="center"/>
        <w:rPr>
          <w:rStyle w:val="314"/>
          <w:rFonts w:ascii="Calibri" w:cs="Times New Roman"/>
          <w:lang w:val="en-US"/>
        </w:rPr>
      </w:pPr>
      <w:bookmarkStart w:id="42" w:name="bookmark44"/>
      <w:r>
        <w:rPr>
          <w:rFonts w:hint="eastAsia"/>
        </w:rPr>
        <w:t>КОНТРОЛЬНЫЕ</w:t>
      </w:r>
      <w:r>
        <w:t xml:space="preserve"> </w:t>
      </w:r>
      <w:r>
        <w:rPr>
          <w:rFonts w:hint="eastAsia"/>
        </w:rPr>
        <w:t>ВОПРОСЫ</w:t>
      </w:r>
      <w:r>
        <w:t xml:space="preserve">: </w:t>
      </w:r>
      <w:r>
        <w:rPr>
          <w:rStyle w:val="314"/>
        </w:rPr>
        <w:t xml:space="preserve">(3 </w:t>
      </w:r>
      <w:r>
        <w:rPr>
          <w:rStyle w:val="314"/>
          <w:rFonts w:hint="eastAsia"/>
        </w:rPr>
        <w:t>год</w:t>
      </w:r>
      <w:r>
        <w:rPr>
          <w:rStyle w:val="314"/>
        </w:rPr>
        <w:t xml:space="preserve"> </w:t>
      </w:r>
      <w:r>
        <w:rPr>
          <w:rStyle w:val="314"/>
          <w:rFonts w:hint="eastAsia"/>
        </w:rPr>
        <w:t>обучения</w:t>
      </w:r>
      <w:r>
        <w:rPr>
          <w:rStyle w:val="314"/>
        </w:rPr>
        <w:t>)</w:t>
      </w:r>
      <w:bookmarkEnd w:id="42"/>
    </w:p>
    <w:p w:rsidR="00F62B29" w:rsidRPr="00114AAA" w:rsidRDefault="00F62B29" w:rsidP="00070388">
      <w:pPr>
        <w:pStyle w:val="310"/>
        <w:keepNext/>
        <w:keepLines/>
        <w:shd w:val="clear" w:color="auto" w:fill="auto"/>
        <w:spacing w:before="0" w:line="542" w:lineRule="exact"/>
        <w:ind w:left="220" w:firstLine="0"/>
        <w:jc w:val="center"/>
        <w:rPr>
          <w:rFonts w:ascii="Calibri" w:cs="Times New Roman"/>
          <w:lang w:val="en-US"/>
        </w:rPr>
      </w:pPr>
    </w:p>
    <w:p w:rsidR="00F62B29" w:rsidRDefault="00F62B29" w:rsidP="00070388">
      <w:pPr>
        <w:pStyle w:val="BodyText"/>
        <w:numPr>
          <w:ilvl w:val="2"/>
          <w:numId w:val="9"/>
        </w:numPr>
        <w:shd w:val="clear" w:color="auto" w:fill="auto"/>
        <w:tabs>
          <w:tab w:val="left" w:pos="471"/>
        </w:tabs>
        <w:spacing w:before="0" w:line="542" w:lineRule="exact"/>
        <w:ind w:left="140" w:firstLine="0"/>
      </w:pPr>
      <w:r>
        <w:rPr>
          <w:rFonts w:hint="eastAsia"/>
        </w:rPr>
        <w:t>Что</w:t>
      </w:r>
      <w:r>
        <w:t xml:space="preserve"> </w:t>
      </w:r>
      <w:r>
        <w:rPr>
          <w:rFonts w:ascii="Calibri" w:cs="Calibri"/>
          <w:lang w:val="en-US"/>
        </w:rPr>
        <w:t xml:space="preserve"> </w:t>
      </w:r>
      <w:r>
        <w:rPr>
          <w:rFonts w:hint="eastAsia"/>
        </w:rPr>
        <w:t>такое</w:t>
      </w:r>
      <w:r>
        <w:t xml:space="preserve"> </w:t>
      </w:r>
      <w:r>
        <w:rPr>
          <w:rFonts w:hint="eastAsia"/>
        </w:rPr>
        <w:t>декоративные</w:t>
      </w:r>
      <w:r>
        <w:t xml:space="preserve"> </w:t>
      </w:r>
      <w:r>
        <w:rPr>
          <w:rFonts w:hint="eastAsia"/>
        </w:rPr>
        <w:t>швы</w:t>
      </w:r>
      <w:r>
        <w:t>?</w:t>
      </w:r>
    </w:p>
    <w:p w:rsidR="00F62B29" w:rsidRPr="0091087C" w:rsidRDefault="00F62B29" w:rsidP="00070388">
      <w:pPr>
        <w:pStyle w:val="BodyText"/>
        <w:numPr>
          <w:ilvl w:val="2"/>
          <w:numId w:val="9"/>
        </w:numPr>
        <w:shd w:val="clear" w:color="auto" w:fill="auto"/>
        <w:tabs>
          <w:tab w:val="left" w:pos="490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>Перечислите, какие виды декоративных швов вам знакомы?</w:t>
      </w:r>
    </w:p>
    <w:p w:rsidR="00F62B29" w:rsidRPr="0091087C" w:rsidRDefault="00F62B29" w:rsidP="00070388">
      <w:pPr>
        <w:pStyle w:val="BodyText"/>
        <w:numPr>
          <w:ilvl w:val="2"/>
          <w:numId w:val="9"/>
        </w:numPr>
        <w:shd w:val="clear" w:color="auto" w:fill="auto"/>
        <w:tabs>
          <w:tab w:val="left" w:pos="481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>Чем отличаются технологии выполнения машинных буфов от ручных?</w:t>
      </w:r>
    </w:p>
    <w:p w:rsidR="00F62B29" w:rsidRPr="0091087C" w:rsidRDefault="00F62B29" w:rsidP="00070388">
      <w:pPr>
        <w:pStyle w:val="BodyText"/>
        <w:numPr>
          <w:ilvl w:val="2"/>
          <w:numId w:val="9"/>
        </w:numPr>
        <w:shd w:val="clear" w:color="auto" w:fill="auto"/>
        <w:tabs>
          <w:tab w:val="left" w:pos="481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>Для чего в декоративный шов вшивают шнур?</w:t>
      </w:r>
    </w:p>
    <w:p w:rsidR="00F62B29" w:rsidRPr="0091087C" w:rsidRDefault="00F62B29" w:rsidP="00070388">
      <w:pPr>
        <w:pStyle w:val="BodyText"/>
        <w:numPr>
          <w:ilvl w:val="2"/>
          <w:numId w:val="9"/>
        </w:numPr>
        <w:shd w:val="clear" w:color="auto" w:fill="auto"/>
        <w:tabs>
          <w:tab w:val="left" w:pos="639"/>
        </w:tabs>
        <w:spacing w:before="0" w:line="542" w:lineRule="exact"/>
        <w:ind w:left="140" w:right="66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>В каких предметах интерьера используют «рюш»?</w:t>
      </w:r>
    </w:p>
    <w:p w:rsidR="00F62B29" w:rsidRPr="0091087C" w:rsidRDefault="00F62B29" w:rsidP="00070388">
      <w:pPr>
        <w:pStyle w:val="BodyText"/>
        <w:shd w:val="clear" w:color="auto" w:fill="auto"/>
        <w:tabs>
          <w:tab w:val="left" w:pos="639"/>
        </w:tabs>
        <w:spacing w:before="0" w:line="542" w:lineRule="exact"/>
        <w:ind w:left="140" w:right="66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 xml:space="preserve"> 6. Что представляет собой русская тряпичная кукла?</w:t>
      </w:r>
    </w:p>
    <w:p w:rsidR="00F62B29" w:rsidRPr="0091087C" w:rsidRDefault="00F62B29" w:rsidP="00070388">
      <w:pPr>
        <w:pStyle w:val="BodyText"/>
        <w:shd w:val="clear" w:color="auto" w:fill="auto"/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>7. Какие варианты изготовления тряпичных кукол вам известны?</w:t>
      </w:r>
    </w:p>
    <w:p w:rsidR="00F62B29" w:rsidRPr="0091087C" w:rsidRDefault="00F62B29" w:rsidP="00070388">
      <w:pPr>
        <w:pStyle w:val="BodyText"/>
        <w:shd w:val="clear" w:color="auto" w:fill="auto"/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 xml:space="preserve"> 8.Назовите основные элементы женского народного костюма?</w:t>
      </w:r>
    </w:p>
    <w:p w:rsidR="00F62B29" w:rsidRPr="0091087C" w:rsidRDefault="00F62B29" w:rsidP="00070388">
      <w:pPr>
        <w:pStyle w:val="BodyText"/>
        <w:shd w:val="clear" w:color="auto" w:fill="auto"/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 xml:space="preserve"> 9.Чем отличается сшивная от не</w:t>
      </w:r>
      <w:r w:rsidRPr="00114AAA">
        <w:rPr>
          <w:rFonts w:ascii="Times New Roman" w:hAnsi="Times New Roman" w:cs="Times New Roman"/>
          <w:sz w:val="28"/>
          <w:szCs w:val="28"/>
        </w:rPr>
        <w:t xml:space="preserve"> </w:t>
      </w:r>
      <w:r w:rsidRPr="0091087C">
        <w:rPr>
          <w:rFonts w:ascii="Times New Roman" w:hAnsi="Times New Roman" w:cs="Times New Roman"/>
          <w:sz w:val="28"/>
          <w:szCs w:val="28"/>
        </w:rPr>
        <w:t>сшивной куклы?</w:t>
      </w:r>
    </w:p>
    <w:p w:rsidR="00F62B29" w:rsidRPr="0091087C" w:rsidRDefault="00F62B29" w:rsidP="00070388">
      <w:pPr>
        <w:pStyle w:val="BodyText"/>
        <w:shd w:val="clear" w:color="auto" w:fill="auto"/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 xml:space="preserve"> 10.Как называется не</w:t>
      </w:r>
      <w:r w:rsidRPr="00114AAA">
        <w:rPr>
          <w:rFonts w:ascii="Times New Roman" w:hAnsi="Times New Roman" w:cs="Times New Roman"/>
          <w:sz w:val="28"/>
          <w:szCs w:val="28"/>
        </w:rPr>
        <w:t xml:space="preserve"> </w:t>
      </w:r>
      <w:r w:rsidRPr="0091087C">
        <w:rPr>
          <w:rFonts w:ascii="Times New Roman" w:hAnsi="Times New Roman" w:cs="Times New Roman"/>
          <w:sz w:val="28"/>
          <w:szCs w:val="28"/>
        </w:rPr>
        <w:t xml:space="preserve">сшивная кукла? </w:t>
      </w:r>
    </w:p>
    <w:p w:rsidR="00F62B29" w:rsidRPr="0091087C" w:rsidRDefault="00F62B29" w:rsidP="00070388">
      <w:pPr>
        <w:pStyle w:val="BodyText"/>
        <w:shd w:val="clear" w:color="auto" w:fill="auto"/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>11.Что такое «блок»?</w:t>
      </w:r>
    </w:p>
    <w:p w:rsidR="00F62B29" w:rsidRPr="0091087C" w:rsidRDefault="00F62B29" w:rsidP="00070388">
      <w:pPr>
        <w:pStyle w:val="BodyText"/>
        <w:shd w:val="clear" w:color="auto" w:fill="auto"/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 xml:space="preserve">12.Чем отличается эскиз, схема от чертежа? для чего они необходимы? </w:t>
      </w:r>
    </w:p>
    <w:p w:rsidR="00F62B29" w:rsidRPr="0091087C" w:rsidRDefault="00F62B29" w:rsidP="00070388">
      <w:pPr>
        <w:pStyle w:val="BodyText"/>
        <w:shd w:val="clear" w:color="auto" w:fill="auto"/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>13.Чем отличается трикотаж от хлопка?</w:t>
      </w:r>
    </w:p>
    <w:p w:rsidR="00F62B29" w:rsidRPr="0091087C" w:rsidRDefault="00F62B29" w:rsidP="00070388">
      <w:pPr>
        <w:pStyle w:val="BodyText"/>
        <w:shd w:val="clear" w:color="auto" w:fill="auto"/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>14.Как опредилить долевую нить?</w:t>
      </w:r>
    </w:p>
    <w:p w:rsidR="00F62B29" w:rsidRDefault="00F62B29" w:rsidP="00070388">
      <w:pPr>
        <w:pStyle w:val="BodyText"/>
        <w:shd w:val="clear" w:color="auto" w:fill="auto"/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 w:rsidRPr="0091087C">
        <w:rPr>
          <w:rFonts w:ascii="Times New Roman" w:hAnsi="Times New Roman" w:cs="Times New Roman"/>
          <w:sz w:val="28"/>
          <w:szCs w:val="28"/>
        </w:rPr>
        <w:t>15.Назовите отличия искусственной кожи от натуральной?</w:t>
      </w:r>
    </w:p>
    <w:p w:rsidR="00F62B29" w:rsidRDefault="00F62B29" w:rsidP="00070388">
      <w:pPr>
        <w:pStyle w:val="BodyText"/>
        <w:shd w:val="clear" w:color="auto" w:fill="auto"/>
        <w:tabs>
          <w:tab w:val="left" w:pos="908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166E1">
        <w:rPr>
          <w:rFonts w:ascii="Times New Roman" w:hAnsi="Times New Roman" w:cs="Times New Roman"/>
          <w:sz w:val="28"/>
          <w:szCs w:val="28"/>
        </w:rPr>
        <w:t xml:space="preserve"> </w:t>
      </w:r>
      <w:r w:rsidRPr="0091087C">
        <w:rPr>
          <w:rFonts w:ascii="Times New Roman" w:hAnsi="Times New Roman" w:cs="Times New Roman"/>
          <w:sz w:val="28"/>
          <w:szCs w:val="28"/>
        </w:rPr>
        <w:t>Из</w:t>
      </w:r>
      <w:r w:rsidRPr="0091087C">
        <w:rPr>
          <w:rFonts w:ascii="Times New Roman" w:hAnsi="Times New Roman" w:cs="Times New Roman"/>
          <w:sz w:val="28"/>
          <w:szCs w:val="28"/>
        </w:rPr>
        <w:tab/>
        <w:t>какой кожи делают мелкие выпуклые детали?</w:t>
      </w:r>
    </w:p>
    <w:p w:rsidR="00F62B29" w:rsidRDefault="00F62B29" w:rsidP="00070388">
      <w:pPr>
        <w:pStyle w:val="BodyText"/>
        <w:shd w:val="clear" w:color="auto" w:fill="auto"/>
        <w:tabs>
          <w:tab w:val="left" w:pos="908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17.Назовите  </w:t>
      </w:r>
      <w:r w:rsidRPr="0091087C">
        <w:rPr>
          <w:rFonts w:ascii="Times New Roman" w:hAnsi="Times New Roman" w:cs="Times New Roman"/>
          <w:sz w:val="28"/>
          <w:szCs w:val="28"/>
        </w:rPr>
        <w:t>самые простые приемы работы с кожей?</w:t>
      </w:r>
    </w:p>
    <w:p w:rsidR="00F62B29" w:rsidRDefault="00F62B29" w:rsidP="00070388">
      <w:pPr>
        <w:pStyle w:val="BodyText"/>
        <w:shd w:val="clear" w:color="auto" w:fill="auto"/>
        <w:tabs>
          <w:tab w:val="left" w:pos="1772"/>
        </w:tabs>
        <w:spacing w:before="0" w:line="542" w:lineRule="exact"/>
        <w:ind w:left="140" w:right="2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D166E1">
        <w:rPr>
          <w:rFonts w:ascii="Times New Roman" w:hAnsi="Times New Roman" w:cs="Times New Roman"/>
          <w:sz w:val="28"/>
          <w:szCs w:val="28"/>
        </w:rPr>
        <w:t xml:space="preserve"> </w:t>
      </w:r>
      <w:r w:rsidRPr="0091087C">
        <w:rPr>
          <w:rFonts w:ascii="Times New Roman" w:hAnsi="Times New Roman" w:cs="Times New Roman"/>
          <w:sz w:val="28"/>
          <w:szCs w:val="28"/>
        </w:rPr>
        <w:t>Что такое объемная аппликация?</w:t>
      </w:r>
    </w:p>
    <w:p w:rsidR="00F62B29" w:rsidRDefault="00F62B29" w:rsidP="00070388">
      <w:pPr>
        <w:pStyle w:val="BodyText"/>
        <w:shd w:val="clear" w:color="auto" w:fill="auto"/>
        <w:tabs>
          <w:tab w:val="left" w:pos="754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19.В  </w:t>
      </w:r>
      <w:r w:rsidRPr="00D166E1">
        <w:rPr>
          <w:rFonts w:ascii="Times New Roman" w:hAnsi="Times New Roman" w:cs="Times New Roman"/>
          <w:sz w:val="28"/>
          <w:szCs w:val="28"/>
        </w:rPr>
        <w:t>каких изделиях ее используют?</w:t>
      </w:r>
    </w:p>
    <w:p w:rsidR="00F62B29" w:rsidRDefault="00F62B29" w:rsidP="00070388">
      <w:pPr>
        <w:pStyle w:val="BodyText"/>
        <w:shd w:val="clear" w:color="auto" w:fill="auto"/>
        <w:tabs>
          <w:tab w:val="left" w:pos="908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D166E1">
        <w:rPr>
          <w:rFonts w:ascii="Times New Roman" w:hAnsi="Times New Roman" w:cs="Times New Roman"/>
          <w:sz w:val="28"/>
          <w:szCs w:val="28"/>
        </w:rPr>
        <w:t xml:space="preserve"> Из</w:t>
      </w:r>
      <w:r w:rsidRPr="00D166E1">
        <w:rPr>
          <w:rFonts w:ascii="Times New Roman" w:hAnsi="Times New Roman" w:cs="Times New Roman"/>
          <w:sz w:val="28"/>
          <w:szCs w:val="28"/>
        </w:rPr>
        <w:tab/>
        <w:t>чего изготавливают каркас?</w:t>
      </w:r>
    </w:p>
    <w:p w:rsidR="00F62B29" w:rsidRDefault="00F62B29" w:rsidP="00070388">
      <w:pPr>
        <w:pStyle w:val="BodyText"/>
        <w:shd w:val="clear" w:color="auto" w:fill="auto"/>
        <w:tabs>
          <w:tab w:val="left" w:pos="908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21.Назовите основные отличия каркасной игрушки от обычной?</w:t>
      </w:r>
    </w:p>
    <w:p w:rsidR="00F62B29" w:rsidRDefault="00F62B29" w:rsidP="00070388">
      <w:pPr>
        <w:pStyle w:val="BodyText"/>
        <w:shd w:val="clear" w:color="auto" w:fill="auto"/>
        <w:tabs>
          <w:tab w:val="left" w:pos="908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91087C" w:rsidRDefault="00F62B29" w:rsidP="00070388">
      <w:pPr>
        <w:pStyle w:val="BodyText"/>
        <w:shd w:val="clear" w:color="auto" w:fill="auto"/>
        <w:tabs>
          <w:tab w:val="left" w:pos="908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91087C" w:rsidRDefault="00F62B29" w:rsidP="00070388">
      <w:pPr>
        <w:pStyle w:val="BodyText"/>
        <w:shd w:val="clear" w:color="auto" w:fill="auto"/>
        <w:tabs>
          <w:tab w:val="left" w:pos="754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91087C" w:rsidRDefault="00F62B29" w:rsidP="00070388">
      <w:pPr>
        <w:pStyle w:val="BodyText"/>
        <w:shd w:val="clear" w:color="auto" w:fill="auto"/>
        <w:tabs>
          <w:tab w:val="left" w:pos="754"/>
          <w:tab w:val="left" w:pos="908"/>
        </w:tabs>
        <w:spacing w:before="0" w:line="54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D166E1" w:rsidRDefault="00F62B29" w:rsidP="00070388">
      <w:pPr>
        <w:pStyle w:val="BodyText"/>
        <w:shd w:val="clear" w:color="auto" w:fill="auto"/>
        <w:tabs>
          <w:tab w:val="left" w:pos="1369"/>
        </w:tabs>
        <w:spacing w:before="0" w:line="542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Pr="004072F3" w:rsidRDefault="00F62B29" w:rsidP="00070388">
      <w:pPr>
        <w:pStyle w:val="BodyText"/>
        <w:shd w:val="clear" w:color="auto" w:fill="auto"/>
        <w:tabs>
          <w:tab w:val="left" w:pos="1782"/>
        </w:tabs>
        <w:spacing w:before="0" w:after="261" w:line="250" w:lineRule="exact"/>
        <w:ind w:left="14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1369"/>
        </w:tabs>
        <w:spacing w:before="0" w:line="250" w:lineRule="exact"/>
        <w:ind w:left="140" w:firstLine="0"/>
        <w:rPr>
          <w:rFonts w:cs="Times New Roman"/>
        </w:rPr>
      </w:pPr>
    </w:p>
    <w:p w:rsidR="00F62B29" w:rsidRPr="00AA02DE" w:rsidRDefault="00F62B29" w:rsidP="00070388">
      <w:pPr>
        <w:pStyle w:val="310"/>
        <w:keepNext/>
        <w:keepLines/>
        <w:shd w:val="clear" w:color="auto" w:fill="auto"/>
        <w:spacing w:before="0" w:after="305" w:line="260" w:lineRule="exact"/>
        <w:ind w:left="1060" w:firstLine="0"/>
        <w:rPr>
          <w:rFonts w:ascii="Times New Roman" w:hAnsi="Times New Roman" w:cs="Times New Roman"/>
          <w:sz w:val="28"/>
          <w:szCs w:val="28"/>
        </w:rPr>
      </w:pPr>
      <w:bookmarkStart w:id="43" w:name="bookmark45"/>
      <w:r w:rsidRPr="00AA02DE">
        <w:rPr>
          <w:rFonts w:ascii="Times New Roman" w:hAnsi="Times New Roman" w:cs="Times New Roman"/>
          <w:sz w:val="28"/>
          <w:szCs w:val="28"/>
        </w:rPr>
        <w:t>МЕХАНИЗМ ОТСЛЕЖИВАНИЯ ПОЛУЧЕННЫХ РЕЗУЛЬТАТОВ</w:t>
      </w:r>
      <w:bookmarkEnd w:id="43"/>
    </w:p>
    <w:p w:rsidR="00F62B29" w:rsidRPr="004072F3" w:rsidRDefault="00F62B29" w:rsidP="00070388">
      <w:pPr>
        <w:pStyle w:val="BodyText"/>
        <w:shd w:val="clear" w:color="auto" w:fill="auto"/>
        <w:spacing w:before="0" w:line="331" w:lineRule="exact"/>
        <w:ind w:left="80" w:right="380" w:firstLine="42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 xml:space="preserve">Предусмотрен мониторинг результатов обучения по теоретическим знаниям, практическим навыкам по основным разделам программы. </w:t>
      </w:r>
    </w:p>
    <w:p w:rsidR="00F62B29" w:rsidRPr="00AA02DE" w:rsidRDefault="00F62B29" w:rsidP="00070388">
      <w:pPr>
        <w:pStyle w:val="BodyText"/>
        <w:shd w:val="clear" w:color="auto" w:fill="auto"/>
        <w:spacing w:before="0" w:line="331" w:lineRule="exact"/>
        <w:ind w:left="80" w:right="380" w:firstLine="420"/>
        <w:rPr>
          <w:rFonts w:ascii="Times New Roman" w:hAnsi="Times New Roman" w:cs="Times New Roman"/>
          <w:sz w:val="28"/>
          <w:szCs w:val="28"/>
        </w:rPr>
      </w:pPr>
      <w:r w:rsidRPr="00AA02DE">
        <w:rPr>
          <w:rStyle w:val="13pt"/>
          <w:rFonts w:ascii="Times New Roman" w:hAnsi="Times New Roman" w:cs="Times New Roman"/>
          <w:sz w:val="28"/>
          <w:szCs w:val="28"/>
        </w:rPr>
        <w:t>Методы контроля:</w:t>
      </w:r>
      <w:r w:rsidRPr="00AA02DE">
        <w:rPr>
          <w:rFonts w:ascii="Times New Roman" w:hAnsi="Times New Roman" w:cs="Times New Roman"/>
          <w:sz w:val="28"/>
          <w:szCs w:val="28"/>
        </w:rPr>
        <w:t xml:space="preserve"> собеседование, наблюдение, опрос. Результаты оцениваются по знаковой системе: О- высокий (80-100%)</w:t>
      </w:r>
    </w:p>
    <w:p w:rsidR="00F62B29" w:rsidRPr="00AA02DE" w:rsidRDefault="00F62B29" w:rsidP="00070388">
      <w:pPr>
        <w:pStyle w:val="BodyText"/>
        <w:numPr>
          <w:ilvl w:val="0"/>
          <w:numId w:val="10"/>
        </w:numPr>
        <w:shd w:val="clear" w:color="auto" w:fill="auto"/>
        <w:tabs>
          <w:tab w:val="left" w:pos="234"/>
        </w:tabs>
        <w:spacing w:before="0" w:line="331" w:lineRule="exact"/>
        <w:ind w:left="8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средний (50- 70%)</w:t>
      </w:r>
    </w:p>
    <w:p w:rsidR="00F62B29" w:rsidRPr="00AA02DE" w:rsidRDefault="00F62B29" w:rsidP="00070388">
      <w:pPr>
        <w:pStyle w:val="BodyText"/>
        <w:numPr>
          <w:ilvl w:val="0"/>
          <w:numId w:val="10"/>
        </w:numPr>
        <w:shd w:val="clear" w:color="auto" w:fill="auto"/>
        <w:tabs>
          <w:tab w:val="left" w:pos="234"/>
        </w:tabs>
        <w:spacing w:before="0" w:line="331" w:lineRule="exact"/>
        <w:ind w:left="8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низкий (10- 40%)</w:t>
      </w:r>
    </w:p>
    <w:p w:rsidR="00F62B29" w:rsidRPr="00AA02DE" w:rsidRDefault="00F62B29" w:rsidP="00070388">
      <w:pPr>
        <w:pStyle w:val="BodyText"/>
        <w:numPr>
          <w:ilvl w:val="1"/>
          <w:numId w:val="10"/>
        </w:numPr>
        <w:shd w:val="clear" w:color="auto" w:fill="auto"/>
        <w:tabs>
          <w:tab w:val="left" w:pos="836"/>
        </w:tabs>
        <w:spacing w:before="0" w:line="331" w:lineRule="exact"/>
        <w:ind w:left="80" w:firstLine="42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Теоретические знания оцениваются 2 раза в год по знаковой системе.</w:t>
      </w:r>
    </w:p>
    <w:p w:rsidR="00F62B29" w:rsidRPr="00AA02DE" w:rsidRDefault="00F62B29" w:rsidP="00070388">
      <w:pPr>
        <w:pStyle w:val="BodyText"/>
        <w:numPr>
          <w:ilvl w:val="0"/>
          <w:numId w:val="11"/>
        </w:numPr>
        <w:shd w:val="clear" w:color="auto" w:fill="auto"/>
        <w:tabs>
          <w:tab w:val="left" w:pos="1415"/>
        </w:tabs>
        <w:spacing w:before="0" w:line="331" w:lineRule="exact"/>
        <w:ind w:left="1440" w:right="112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Теоретические знания по основным разделам учебно- тематического плана программы</w:t>
      </w:r>
    </w:p>
    <w:p w:rsidR="00F62B29" w:rsidRPr="00AA02DE" w:rsidRDefault="00F62B29" w:rsidP="00070388">
      <w:pPr>
        <w:pStyle w:val="BodyText"/>
        <w:numPr>
          <w:ilvl w:val="0"/>
          <w:numId w:val="11"/>
        </w:numPr>
        <w:shd w:val="clear" w:color="auto" w:fill="auto"/>
        <w:tabs>
          <w:tab w:val="left" w:pos="1420"/>
        </w:tabs>
        <w:spacing w:before="0" w:line="331" w:lineRule="exact"/>
        <w:ind w:left="1440" w:right="112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Критерии: соответствие теоретических знаний ребенка к программным требованиям</w:t>
      </w:r>
    </w:p>
    <w:p w:rsidR="00F62B29" w:rsidRPr="00AA02DE" w:rsidRDefault="00F62B29" w:rsidP="00070388">
      <w:pPr>
        <w:pStyle w:val="BodyText"/>
        <w:numPr>
          <w:ilvl w:val="0"/>
          <w:numId w:val="11"/>
        </w:numPr>
        <w:shd w:val="clear" w:color="auto" w:fill="auto"/>
        <w:tabs>
          <w:tab w:val="left" w:pos="1415"/>
        </w:tabs>
        <w:spacing w:before="0"/>
        <w:ind w:left="106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Уровни:</w:t>
      </w:r>
    </w:p>
    <w:p w:rsidR="00F62B29" w:rsidRPr="00AA02DE" w:rsidRDefault="00F62B29" w:rsidP="00070388">
      <w:pPr>
        <w:pStyle w:val="BodyText"/>
        <w:shd w:val="clear" w:color="auto" w:fill="auto"/>
        <w:spacing w:before="0"/>
        <w:ind w:left="1060" w:right="112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 xml:space="preserve">-низкий уровень- ребенок овладел менее чем </w:t>
      </w:r>
      <w:r w:rsidRPr="00AA02DE">
        <w:rPr>
          <w:rFonts w:ascii="Times New Roman" w:hAnsi="Times New Roman" w:cs="Times New Roman"/>
          <w:sz w:val="28"/>
          <w:szCs w:val="28"/>
          <w:vertAlign w:val="superscript"/>
        </w:rPr>
        <w:t>%</w:t>
      </w:r>
      <w:r w:rsidRPr="00AA02DE">
        <w:rPr>
          <w:rFonts w:ascii="Times New Roman" w:hAnsi="Times New Roman" w:cs="Times New Roman"/>
          <w:sz w:val="28"/>
          <w:szCs w:val="28"/>
        </w:rPr>
        <w:t xml:space="preserve"> объема знаний предусмотренных программой;</w:t>
      </w:r>
    </w:p>
    <w:p w:rsidR="00F62B29" w:rsidRPr="00AA02DE" w:rsidRDefault="00F62B29" w:rsidP="00070388">
      <w:pPr>
        <w:pStyle w:val="BodyText"/>
        <w:numPr>
          <w:ilvl w:val="0"/>
          <w:numId w:val="12"/>
        </w:numPr>
        <w:shd w:val="clear" w:color="auto" w:fill="auto"/>
        <w:tabs>
          <w:tab w:val="left" w:pos="1214"/>
        </w:tabs>
        <w:spacing w:before="0"/>
        <w:ind w:left="106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средний уровень- объем усвоенных знаний составляет более</w:t>
      </w:r>
    </w:p>
    <w:p w:rsidR="00F62B29" w:rsidRPr="00AA02DE" w:rsidRDefault="00F62B29" w:rsidP="00070388">
      <w:pPr>
        <w:pStyle w:val="BodyText"/>
        <w:numPr>
          <w:ilvl w:val="0"/>
          <w:numId w:val="12"/>
        </w:numPr>
        <w:shd w:val="clear" w:color="auto" w:fill="auto"/>
        <w:tabs>
          <w:tab w:val="left" w:pos="1218"/>
        </w:tabs>
        <w:spacing w:before="0"/>
        <w:ind w:left="1060" w:right="112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высокий уровень- ребенок освоил весь объем знаний, предусмотренный программой за конкретный период.</w:t>
      </w:r>
    </w:p>
    <w:p w:rsidR="00F62B29" w:rsidRPr="00AA02DE" w:rsidRDefault="00F62B29" w:rsidP="00070388">
      <w:pPr>
        <w:pStyle w:val="BodyText"/>
        <w:numPr>
          <w:ilvl w:val="1"/>
          <w:numId w:val="12"/>
        </w:numPr>
        <w:shd w:val="clear" w:color="auto" w:fill="auto"/>
        <w:tabs>
          <w:tab w:val="left" w:pos="855"/>
        </w:tabs>
        <w:spacing w:before="0"/>
        <w:ind w:left="80" w:firstLine="42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Владение специальной терминологией.</w:t>
      </w:r>
    </w:p>
    <w:p w:rsidR="00F62B29" w:rsidRPr="00AA02DE" w:rsidRDefault="00F62B29" w:rsidP="00070388">
      <w:pPr>
        <w:pStyle w:val="BodyText"/>
        <w:numPr>
          <w:ilvl w:val="0"/>
          <w:numId w:val="11"/>
        </w:numPr>
        <w:shd w:val="clear" w:color="auto" w:fill="auto"/>
        <w:tabs>
          <w:tab w:val="left" w:pos="1420"/>
        </w:tabs>
        <w:spacing w:before="0"/>
        <w:ind w:left="1440" w:right="112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Критерии - осмысленность и правильность использования специальной терминологии.</w:t>
      </w:r>
    </w:p>
    <w:p w:rsidR="00F62B29" w:rsidRPr="00AA02DE" w:rsidRDefault="00F62B29" w:rsidP="00070388">
      <w:pPr>
        <w:pStyle w:val="BodyText"/>
        <w:numPr>
          <w:ilvl w:val="0"/>
          <w:numId w:val="11"/>
        </w:numPr>
        <w:shd w:val="clear" w:color="auto" w:fill="auto"/>
        <w:tabs>
          <w:tab w:val="left" w:pos="1410"/>
        </w:tabs>
        <w:spacing w:before="0"/>
        <w:ind w:left="106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Уровни:</w:t>
      </w:r>
    </w:p>
    <w:p w:rsidR="00F62B29" w:rsidRPr="00AA02DE" w:rsidRDefault="00F62B29" w:rsidP="00070388">
      <w:pPr>
        <w:pStyle w:val="BodyText"/>
        <w:numPr>
          <w:ilvl w:val="0"/>
          <w:numId w:val="13"/>
        </w:numPr>
        <w:shd w:val="clear" w:color="auto" w:fill="auto"/>
        <w:tabs>
          <w:tab w:val="left" w:pos="1218"/>
        </w:tabs>
        <w:spacing w:before="0"/>
        <w:ind w:left="1060" w:right="112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низкий уровень- ребенок, как правило, избегает употреблять специальные термины;</w:t>
      </w:r>
    </w:p>
    <w:p w:rsidR="00F62B29" w:rsidRPr="00AA02DE" w:rsidRDefault="00F62B29" w:rsidP="00070388">
      <w:pPr>
        <w:pStyle w:val="BodyText"/>
        <w:numPr>
          <w:ilvl w:val="0"/>
          <w:numId w:val="13"/>
        </w:numPr>
        <w:shd w:val="clear" w:color="auto" w:fill="auto"/>
        <w:tabs>
          <w:tab w:val="left" w:pos="1214"/>
        </w:tabs>
        <w:spacing w:before="0"/>
        <w:ind w:left="1060" w:right="38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средний уровень - ребенок сочетает специальную терминологию с бытовой;</w:t>
      </w:r>
    </w:p>
    <w:p w:rsidR="00F62B29" w:rsidRPr="00AA02DE" w:rsidRDefault="00F62B29" w:rsidP="00070388">
      <w:pPr>
        <w:pStyle w:val="BodyText"/>
        <w:numPr>
          <w:ilvl w:val="0"/>
          <w:numId w:val="13"/>
        </w:numPr>
        <w:shd w:val="clear" w:color="auto" w:fill="auto"/>
        <w:tabs>
          <w:tab w:val="left" w:pos="1214"/>
        </w:tabs>
        <w:spacing w:before="0" w:after="353"/>
        <w:ind w:left="1060" w:right="38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высокий уровень - употребляет специальные термины осознанно и в полном соответствии с их содержанием.</w:t>
      </w:r>
    </w:p>
    <w:p w:rsidR="00F62B29" w:rsidRPr="00AA02DE" w:rsidRDefault="00F62B29" w:rsidP="00070388">
      <w:pPr>
        <w:pStyle w:val="310"/>
        <w:keepNext/>
        <w:keepLines/>
        <w:shd w:val="clear" w:color="auto" w:fill="auto"/>
        <w:spacing w:before="0" w:after="300" w:line="260" w:lineRule="exact"/>
        <w:ind w:left="2260" w:firstLine="0"/>
        <w:rPr>
          <w:rFonts w:ascii="Times New Roman" w:hAnsi="Times New Roman" w:cs="Times New Roman"/>
          <w:sz w:val="28"/>
          <w:szCs w:val="28"/>
        </w:rPr>
      </w:pPr>
      <w:bookmarkStart w:id="44" w:name="bookmark46"/>
      <w:r w:rsidRPr="00AA02DE">
        <w:rPr>
          <w:rFonts w:ascii="Times New Roman" w:hAnsi="Times New Roman" w:cs="Times New Roman"/>
          <w:sz w:val="28"/>
          <w:szCs w:val="28"/>
        </w:rPr>
        <w:t>ПРАКТИЧЕСКАЯ ПОДГОТОВКА РЕБЕНКА</w:t>
      </w:r>
      <w:bookmarkEnd w:id="44"/>
    </w:p>
    <w:p w:rsidR="00F62B29" w:rsidRPr="00AA02DE" w:rsidRDefault="00F62B29" w:rsidP="00070388">
      <w:pPr>
        <w:pStyle w:val="BodyText"/>
        <w:shd w:val="clear" w:color="auto" w:fill="auto"/>
        <w:spacing w:before="0" w:line="331" w:lineRule="exact"/>
        <w:ind w:left="80" w:right="380" w:firstLine="42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Практические умения и навыки оцениваются 3 раза в год по контрольным вопросам, кроссвордам, по самостоятельному выполнению работ.</w:t>
      </w:r>
    </w:p>
    <w:p w:rsidR="00F62B29" w:rsidRPr="00AA02DE" w:rsidRDefault="00F62B29" w:rsidP="00070388">
      <w:pPr>
        <w:pStyle w:val="BodyText"/>
        <w:shd w:val="clear" w:color="auto" w:fill="auto"/>
        <w:spacing w:before="0" w:line="331" w:lineRule="exact"/>
        <w:ind w:left="80" w:firstLine="42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1. практические умения и навыки, предусмотренные программой.</w:t>
      </w:r>
    </w:p>
    <w:p w:rsidR="00F62B29" w:rsidRPr="00AA02DE" w:rsidRDefault="00F62B29" w:rsidP="00070388">
      <w:pPr>
        <w:pStyle w:val="BodyText"/>
        <w:numPr>
          <w:ilvl w:val="0"/>
          <w:numId w:val="11"/>
        </w:numPr>
        <w:shd w:val="clear" w:color="auto" w:fill="auto"/>
        <w:tabs>
          <w:tab w:val="left" w:pos="1420"/>
        </w:tabs>
        <w:spacing w:before="0" w:after="300" w:line="331" w:lineRule="exact"/>
        <w:ind w:left="106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Критерии:</w:t>
      </w:r>
    </w:p>
    <w:p w:rsidR="00F62B29" w:rsidRPr="00AA02DE" w:rsidRDefault="00F62B29" w:rsidP="00070388">
      <w:pPr>
        <w:pStyle w:val="BodyText"/>
        <w:shd w:val="clear" w:color="auto" w:fill="auto"/>
        <w:spacing w:before="0" w:line="331" w:lineRule="exact"/>
        <w:ind w:left="80" w:firstLine="42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Соответствие практических умений и навыков требованиям программы.</w:t>
      </w:r>
    </w:p>
    <w:p w:rsidR="00F62B29" w:rsidRPr="00AA02DE" w:rsidRDefault="00F62B29" w:rsidP="00070388">
      <w:pPr>
        <w:pStyle w:val="350"/>
        <w:keepNext/>
        <w:keepLines/>
        <w:numPr>
          <w:ilvl w:val="0"/>
          <w:numId w:val="11"/>
        </w:numPr>
        <w:shd w:val="clear" w:color="auto" w:fill="auto"/>
        <w:tabs>
          <w:tab w:val="left" w:pos="1410"/>
        </w:tabs>
        <w:ind w:left="1060"/>
        <w:rPr>
          <w:rFonts w:ascii="Times New Roman" w:hAnsi="Times New Roman" w:cs="Times New Roman"/>
          <w:sz w:val="28"/>
          <w:szCs w:val="28"/>
        </w:rPr>
      </w:pPr>
      <w:bookmarkStart w:id="45" w:name="bookmark47"/>
      <w:r w:rsidRPr="00AA02DE">
        <w:rPr>
          <w:rFonts w:ascii="Times New Roman" w:hAnsi="Times New Roman" w:cs="Times New Roman"/>
          <w:sz w:val="28"/>
          <w:szCs w:val="28"/>
        </w:rPr>
        <w:t>Уровни:</w:t>
      </w:r>
      <w:bookmarkEnd w:id="45"/>
    </w:p>
    <w:p w:rsidR="00F62B29" w:rsidRPr="00AA02DE" w:rsidRDefault="00F62B29" w:rsidP="00070388">
      <w:pPr>
        <w:pStyle w:val="BodyText"/>
        <w:shd w:val="clear" w:color="auto" w:fill="auto"/>
        <w:spacing w:before="0" w:line="331" w:lineRule="exact"/>
        <w:ind w:left="500" w:right="7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1. высокий уровень- ребенок овладел практически всеми умениями и навыками, предусмотренными программой, за конкретный период.</w:t>
      </w:r>
    </w:p>
    <w:p w:rsidR="00F62B29" w:rsidRPr="00AA02DE" w:rsidRDefault="00F62B29" w:rsidP="00070388">
      <w:pPr>
        <w:pStyle w:val="BodyText"/>
        <w:shd w:val="clear" w:color="auto" w:fill="auto"/>
        <w:spacing w:before="0"/>
        <w:ind w:right="112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Самостоятельно работает, старается совершенствовать изделия, вносить изменения в работу, умеет пользоваться инструментами.</w:t>
      </w:r>
    </w:p>
    <w:p w:rsidR="00F62B29" w:rsidRPr="00AA02DE" w:rsidRDefault="00F62B29" w:rsidP="00070388">
      <w:pPr>
        <w:pStyle w:val="BodyText"/>
        <w:numPr>
          <w:ilvl w:val="1"/>
          <w:numId w:val="11"/>
        </w:numPr>
        <w:shd w:val="clear" w:color="auto" w:fill="auto"/>
        <w:tabs>
          <w:tab w:val="left" w:pos="278"/>
        </w:tabs>
        <w:spacing w:before="0"/>
        <w:ind w:right="26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Средний уровень- объем усвоенных умений и навыков предусмотренных программой за конкретный период составляет 50- 70%. Самостоятельно работает, выбирает подходящий материал, но работает с помощью педагога, по указанию, не принимает самостоятельных решений.</w:t>
      </w:r>
    </w:p>
    <w:p w:rsidR="00F62B29" w:rsidRPr="00AA02DE" w:rsidRDefault="00F62B29" w:rsidP="00070388">
      <w:pPr>
        <w:pStyle w:val="BodyText"/>
        <w:numPr>
          <w:ilvl w:val="1"/>
          <w:numId w:val="11"/>
        </w:numPr>
        <w:shd w:val="clear" w:color="auto" w:fill="auto"/>
        <w:tabs>
          <w:tab w:val="left" w:pos="278"/>
        </w:tabs>
        <w:spacing w:before="0"/>
        <w:ind w:right="260" w:firstLine="0"/>
        <w:rPr>
          <w:rFonts w:ascii="Times New Roman" w:hAnsi="Times New Roman" w:cs="Times New Roman"/>
          <w:sz w:val="28"/>
          <w:szCs w:val="28"/>
        </w:rPr>
      </w:pPr>
      <w:r w:rsidRPr="00AA02DE">
        <w:rPr>
          <w:rFonts w:ascii="Times New Roman" w:hAnsi="Times New Roman" w:cs="Times New Roman"/>
          <w:sz w:val="28"/>
          <w:szCs w:val="28"/>
        </w:rPr>
        <w:t>Низкий уровень- ребенок испытывает серьезные затруднения при работе. Объем усвоенных умений и навыков, предусмотренных программой, за конкретный период составляет 10-40%. Все выполняет с помощью педагога.</w:t>
      </w:r>
    </w:p>
    <w:p w:rsidR="00F62B29" w:rsidRPr="00AA02DE" w:rsidRDefault="00F62B29" w:rsidP="00070388">
      <w:pPr>
        <w:pStyle w:val="BodyText"/>
        <w:shd w:val="clear" w:color="auto" w:fill="auto"/>
        <w:tabs>
          <w:tab w:val="left" w:pos="278"/>
        </w:tabs>
        <w:spacing w:before="0"/>
        <w:ind w:right="260" w:firstLine="0"/>
        <w:rPr>
          <w:rFonts w:ascii="Times New Roman" w:hAnsi="Times New Roman" w:cs="Times New Roman"/>
          <w:sz w:val="28"/>
          <w:szCs w:val="28"/>
        </w:rPr>
      </w:pPr>
    </w:p>
    <w:p w:rsidR="00F62B29" w:rsidRPr="00AA02DE" w:rsidRDefault="00F62B29" w:rsidP="00070388">
      <w:pPr>
        <w:pStyle w:val="BodyText"/>
        <w:shd w:val="clear" w:color="auto" w:fill="auto"/>
        <w:tabs>
          <w:tab w:val="left" w:pos="278"/>
        </w:tabs>
        <w:spacing w:before="0"/>
        <w:ind w:right="26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278"/>
        </w:tabs>
        <w:spacing w:before="0"/>
        <w:ind w:right="260" w:firstLine="0"/>
        <w:rPr>
          <w:rFonts w:ascii="Calibri" w:cs="Times New Roman"/>
        </w:rPr>
      </w:pPr>
    </w:p>
    <w:p w:rsidR="00F62B29" w:rsidRPr="00F109EF" w:rsidRDefault="00F62B29" w:rsidP="007365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ВВОДНЫЙ КОНТРОЛЬ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030F2">
        <w:rPr>
          <w:rFonts w:ascii="Times New Roman" w:hAnsi="Times New Roman" w:cs="Times New Roman"/>
          <w:sz w:val="28"/>
          <w:szCs w:val="28"/>
        </w:rPr>
        <w:t>Обследование умений и навыков при работе с тканью на момент поступления в объединение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030F2">
        <w:rPr>
          <w:rFonts w:ascii="Times New Roman" w:hAnsi="Times New Roman" w:cs="Times New Roman"/>
          <w:sz w:val="28"/>
          <w:szCs w:val="28"/>
        </w:rPr>
        <w:t xml:space="preserve">1) Определить стартовый уровень развития знаний, умений и навыков            </w:t>
      </w:r>
      <w:r>
        <w:rPr>
          <w:rFonts w:ascii="Times New Roman" w:hAnsi="Times New Roman" w:cs="Times New Roman"/>
          <w:sz w:val="28"/>
          <w:szCs w:val="28"/>
        </w:rPr>
        <w:t>ручного труда.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30F2">
        <w:rPr>
          <w:rFonts w:ascii="Times New Roman" w:hAnsi="Times New Roman" w:cs="Times New Roman"/>
          <w:sz w:val="28"/>
          <w:szCs w:val="28"/>
        </w:rPr>
        <w:t xml:space="preserve">   2) Определить  творческие способности.</w:t>
      </w:r>
    </w:p>
    <w:p w:rsidR="00F62B29" w:rsidRPr="004A79E1" w:rsidRDefault="00F62B29" w:rsidP="004A79E1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>Чтобы проверить, в  какой степени ребёнок владеет тем или иным умением, целесообразно провести контрольное обследование. Это позволит оценить динамику развития ребёнка. Спланировать дальнейшую работу с учётом дополнительных занятий для формирования необходимых навыков. Предлагаю провести для обследования умений и навыков следующий ряд заданий:</w:t>
      </w:r>
    </w:p>
    <w:p w:rsidR="00F62B29" w:rsidRPr="004A79E1" w:rsidRDefault="00F62B29" w:rsidP="004A79E1">
      <w:pPr>
        <w:jc w:val="center"/>
        <w:rPr>
          <w:b/>
          <w:bCs/>
          <w:sz w:val="36"/>
          <w:szCs w:val="36"/>
          <w:lang w:val="en-US"/>
        </w:rPr>
      </w:pPr>
      <w:r w:rsidRPr="00F109EF">
        <w:rPr>
          <w:b/>
          <w:bCs/>
          <w:sz w:val="36"/>
          <w:szCs w:val="36"/>
        </w:rPr>
        <w:t>Сводная таблица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751"/>
        <w:gridCol w:w="1240"/>
        <w:gridCol w:w="1240"/>
        <w:gridCol w:w="1240"/>
        <w:gridCol w:w="1240"/>
        <w:gridCol w:w="1240"/>
        <w:gridCol w:w="908"/>
      </w:tblGrid>
      <w:tr w:rsidR="00F62B29" w:rsidRPr="00D149DE"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Задание</w:t>
            </w:r>
          </w:p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Задание</w:t>
            </w:r>
          </w:p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Задание</w:t>
            </w:r>
          </w:p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Задание</w:t>
            </w:r>
          </w:p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Задание</w:t>
            </w:r>
          </w:p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D149DE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F62B29" w:rsidRPr="00D149DE"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sz w:val="28"/>
                <w:szCs w:val="28"/>
              </w:rPr>
            </w:pPr>
            <w:r w:rsidRPr="00D149D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2B29" w:rsidRPr="004A79E1" w:rsidRDefault="00F62B29" w:rsidP="004A79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2B29" w:rsidRPr="00D149DE">
        <w:tc>
          <w:tcPr>
            <w:tcW w:w="0" w:type="auto"/>
          </w:tcPr>
          <w:p w:rsidR="00F62B29" w:rsidRPr="00D149DE" w:rsidRDefault="00F62B29" w:rsidP="00D806FF">
            <w:pPr>
              <w:jc w:val="center"/>
              <w:rPr>
                <w:sz w:val="28"/>
                <w:szCs w:val="28"/>
              </w:rPr>
            </w:pPr>
            <w:r w:rsidRPr="00D149D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2B29" w:rsidRPr="004A79E1" w:rsidRDefault="00F62B29" w:rsidP="00D806FF">
            <w:pPr>
              <w:tabs>
                <w:tab w:val="left" w:pos="195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62B29" w:rsidRPr="004A79E1" w:rsidRDefault="00F62B29" w:rsidP="00D806F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62B29" w:rsidRPr="004A79E1" w:rsidRDefault="00F62B29" w:rsidP="004A79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№1</w:t>
      </w:r>
      <w:r w:rsidRPr="006030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30F2">
        <w:rPr>
          <w:rFonts w:ascii="Times New Roman" w:hAnsi="Times New Roman" w:cs="Times New Roman"/>
          <w:sz w:val="28"/>
          <w:szCs w:val="28"/>
        </w:rPr>
        <w:t xml:space="preserve"> Дидактическая игра «Размести  шаблон»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>Детям предлагается прямоугольный  отрез ткани. Каждому из учащихся раздаются несколько шаблонов различной формы. Необходимо на ткани разместить как можно больше шаблонов.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№2</w:t>
      </w:r>
      <w:r w:rsidRPr="006030F2">
        <w:rPr>
          <w:rFonts w:ascii="Times New Roman" w:hAnsi="Times New Roman" w:cs="Times New Roman"/>
          <w:sz w:val="28"/>
          <w:szCs w:val="28"/>
        </w:rPr>
        <w:t>. Тест «Основы цветоведения»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>Раздаточный материал для каждого ребенка: конверт  с цветными треугольниками и лист белой бумаги. Детям предлагается составить узор , используя  разные цветовые оттенки треугольников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№3</w:t>
      </w:r>
      <w:r w:rsidRPr="006030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30F2">
        <w:rPr>
          <w:rFonts w:ascii="Times New Roman" w:hAnsi="Times New Roman" w:cs="Times New Roman"/>
          <w:sz w:val="28"/>
          <w:szCs w:val="28"/>
        </w:rPr>
        <w:t xml:space="preserve"> Тест « Материаловедение».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>Тестирование проводится в форме игры: дети по очереди вытягивают из «цветка» лепесток с цифрой, которая обозначает номер карточки.</w:t>
      </w:r>
      <w:r w:rsidRPr="00F109EF">
        <w:rPr>
          <w:rFonts w:ascii="Times New Roman" w:hAnsi="Times New Roman" w:cs="Times New Roman"/>
          <w:sz w:val="28"/>
          <w:szCs w:val="28"/>
        </w:rPr>
        <w:t xml:space="preserve"> </w:t>
      </w:r>
      <w:r w:rsidRPr="006030F2">
        <w:rPr>
          <w:rFonts w:ascii="Times New Roman" w:hAnsi="Times New Roman" w:cs="Times New Roman"/>
          <w:sz w:val="28"/>
          <w:szCs w:val="28"/>
        </w:rPr>
        <w:t>На карточках- различные виды материала, используемые в изготовлении игрушки: трикотаж, ситец, искусственный мех, синтепон. Дети должны определить название материала на карточке.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№4</w:t>
      </w:r>
      <w:r w:rsidRPr="00603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30F2">
        <w:rPr>
          <w:rFonts w:ascii="Times New Roman" w:hAnsi="Times New Roman" w:cs="Times New Roman"/>
          <w:sz w:val="28"/>
          <w:szCs w:val="28"/>
        </w:rPr>
        <w:t>Дидактическая игра «Что это?»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>Необходимо  придумать,  на что похожа эта чёрная клякса (можно дорисовать). Чем бол</w:t>
      </w:r>
      <w:r>
        <w:rPr>
          <w:rFonts w:ascii="Times New Roman" w:hAnsi="Times New Roman" w:cs="Times New Roman"/>
          <w:sz w:val="28"/>
          <w:szCs w:val="28"/>
        </w:rPr>
        <w:t xml:space="preserve">ьше ребёнок придумает вариантов, </w:t>
      </w:r>
      <w:r w:rsidRPr="0060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030F2">
        <w:rPr>
          <w:rFonts w:ascii="Times New Roman" w:hAnsi="Times New Roman" w:cs="Times New Roman"/>
          <w:sz w:val="28"/>
          <w:szCs w:val="28"/>
        </w:rPr>
        <w:t>ем лучше.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№5</w:t>
      </w:r>
      <w:r w:rsidRPr="006030F2">
        <w:rPr>
          <w:rFonts w:ascii="Times New Roman" w:hAnsi="Times New Roman" w:cs="Times New Roman"/>
          <w:sz w:val="28"/>
          <w:szCs w:val="28"/>
        </w:rPr>
        <w:t>. Работа с ножницами.</w:t>
      </w:r>
    </w:p>
    <w:p w:rsidR="00F62B29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>Детям раздаются ножницы и пять одинаковых квадратных листов цветной бумаги (желтый, красный, оранжевый, зеленый) и предлагается вырезать из них фрукты или овощи.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7365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09EF">
        <w:rPr>
          <w:rFonts w:ascii="Times New Roman" w:hAnsi="Times New Roman" w:cs="Times New Roman"/>
          <w:b/>
          <w:bCs/>
          <w:sz w:val="36"/>
          <w:szCs w:val="36"/>
        </w:rPr>
        <w:t>Критерии оценок.</w:t>
      </w:r>
    </w:p>
    <w:p w:rsidR="00F62B29" w:rsidRPr="00F109EF" w:rsidRDefault="00F62B29" w:rsidP="007365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 xml:space="preserve">   -ребенок быстро и аккуратно справляется с заданием, работает по собственному замыслу, правильно располагает шаблоны на ткани.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 xml:space="preserve">   - ребенок работает быстро, но неаккуратно, долго думает над ответом</w:t>
      </w:r>
    </w:p>
    <w:p w:rsidR="00F62B29" w:rsidRPr="004072F3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 xml:space="preserve">   - ребенок работает медленно, неаккуратно, копирует работу соседа, не называет ни одного вида ткани, неправильно выполняет задание</w:t>
      </w:r>
    </w:p>
    <w:p w:rsidR="00F62B29" w:rsidRDefault="00F62B29" w:rsidP="0073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производится по пятибалльной шкале с последующим определением уровня развития:</w:t>
      </w:r>
    </w:p>
    <w:p w:rsidR="00F62B29" w:rsidRDefault="00F62B29" w:rsidP="0073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1-11-низкий;</w:t>
      </w:r>
    </w:p>
    <w:p w:rsidR="00F62B29" w:rsidRDefault="00F62B29" w:rsidP="0073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12-19-средний;</w:t>
      </w:r>
    </w:p>
    <w:p w:rsidR="00F62B29" w:rsidRDefault="00F62B29" w:rsidP="006C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20-25- высокий.</w:t>
      </w:r>
    </w:p>
    <w:p w:rsidR="00F62B29" w:rsidRDefault="00F62B29" w:rsidP="006C6242">
      <w:pPr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6C6242">
      <w:pPr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6C6242">
      <w:pPr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6C6242">
      <w:pPr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6C6242">
      <w:pPr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736564">
      <w:pPr>
        <w:rPr>
          <w:rFonts w:ascii="Times New Roman" w:hAnsi="Times New Roman" w:cs="Times New Roman"/>
          <w:sz w:val="28"/>
          <w:szCs w:val="28"/>
        </w:rPr>
      </w:pPr>
    </w:p>
    <w:p w:rsidR="00F62B29" w:rsidRPr="00E42A53" w:rsidRDefault="00F62B29" w:rsidP="006C6242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</w:rPr>
        <w:t>Механизм отслеживания результатов</w:t>
      </w:r>
      <w:r>
        <w:rPr>
          <w:b/>
          <w:bCs/>
          <w:i/>
          <w:iCs/>
          <w:sz w:val="32"/>
          <w:szCs w:val="32"/>
          <w:lang w:val="en-US"/>
        </w:rPr>
        <w:t xml:space="preserve"> </w:t>
      </w:r>
    </w:p>
    <w:p w:rsidR="00F62B29" w:rsidRDefault="00F62B29" w:rsidP="006C624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.      </w:t>
      </w:r>
    </w:p>
    <w:tbl>
      <w:tblPr>
        <w:tblW w:w="10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425"/>
        <w:gridCol w:w="426"/>
        <w:gridCol w:w="708"/>
        <w:gridCol w:w="709"/>
        <w:gridCol w:w="709"/>
        <w:gridCol w:w="850"/>
        <w:gridCol w:w="993"/>
        <w:gridCol w:w="850"/>
        <w:gridCol w:w="709"/>
        <w:gridCol w:w="850"/>
        <w:gridCol w:w="851"/>
        <w:gridCol w:w="992"/>
        <w:gridCol w:w="709"/>
      </w:tblGrid>
      <w:tr w:rsidR="00F62B29" w:rsidRPr="000679F8">
        <w:tc>
          <w:tcPr>
            <w:tcW w:w="426" w:type="dxa"/>
            <w:vMerge w:val="restart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№</w:t>
            </w:r>
          </w:p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п/п</w:t>
            </w:r>
          </w:p>
        </w:tc>
        <w:tc>
          <w:tcPr>
            <w:tcW w:w="709" w:type="dxa"/>
            <w:vMerge w:val="restart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Фамилия, Имя</w:t>
            </w:r>
          </w:p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ребёнка</w:t>
            </w:r>
          </w:p>
        </w:tc>
        <w:tc>
          <w:tcPr>
            <w:tcW w:w="3827" w:type="dxa"/>
            <w:gridSpan w:val="6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Конец 1 полугодия</w:t>
            </w:r>
          </w:p>
        </w:tc>
        <w:tc>
          <w:tcPr>
            <w:tcW w:w="5245" w:type="dxa"/>
            <w:gridSpan w:val="6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Конец 2полугодия</w:t>
            </w:r>
          </w:p>
        </w:tc>
        <w:tc>
          <w:tcPr>
            <w:tcW w:w="709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Общее за год</w:t>
            </w:r>
          </w:p>
        </w:tc>
      </w:tr>
      <w:tr w:rsidR="00F62B29" w:rsidRPr="000679F8">
        <w:tc>
          <w:tcPr>
            <w:tcW w:w="426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теория</w:t>
            </w:r>
          </w:p>
        </w:tc>
        <w:tc>
          <w:tcPr>
            <w:tcW w:w="2126" w:type="dxa"/>
            <w:gridSpan w:val="3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практика</w:t>
            </w:r>
          </w:p>
        </w:tc>
        <w:tc>
          <w:tcPr>
            <w:tcW w:w="850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Общее за 1 полугодие</w:t>
            </w:r>
          </w:p>
        </w:tc>
        <w:tc>
          <w:tcPr>
            <w:tcW w:w="1843" w:type="dxa"/>
            <w:gridSpan w:val="2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теория</w:t>
            </w:r>
          </w:p>
        </w:tc>
        <w:tc>
          <w:tcPr>
            <w:tcW w:w="2410" w:type="dxa"/>
            <w:gridSpan w:val="3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практика</w:t>
            </w:r>
          </w:p>
        </w:tc>
        <w:tc>
          <w:tcPr>
            <w:tcW w:w="992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79F8">
              <w:rPr>
                <w:b/>
                <w:bCs/>
                <w:i/>
                <w:iCs/>
                <w:sz w:val="32"/>
                <w:szCs w:val="32"/>
              </w:rPr>
              <w:t>Общее за 2 полугодие</w:t>
            </w:r>
          </w:p>
        </w:tc>
        <w:tc>
          <w:tcPr>
            <w:tcW w:w="709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62B29" w:rsidRPr="000679F8">
        <w:trPr>
          <w:cantSplit/>
          <w:trHeight w:val="945"/>
        </w:trPr>
        <w:tc>
          <w:tcPr>
            <w:tcW w:w="426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F62B29" w:rsidRPr="000679F8" w:rsidRDefault="00F62B29" w:rsidP="007C10CB">
            <w:pPr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Умения различать разновидности ткани</w:t>
            </w:r>
          </w:p>
        </w:tc>
        <w:tc>
          <w:tcPr>
            <w:tcW w:w="708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Выполнение изделий из ткани</w:t>
            </w:r>
          </w:p>
        </w:tc>
        <w:tc>
          <w:tcPr>
            <w:tcW w:w="709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Координация движений</w:t>
            </w:r>
          </w:p>
        </w:tc>
        <w:tc>
          <w:tcPr>
            <w:tcW w:w="709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Умение смётывать изделия</w:t>
            </w:r>
          </w:p>
        </w:tc>
        <w:tc>
          <w:tcPr>
            <w:tcW w:w="850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Умения работать с шаблонами и трафаретами</w:t>
            </w:r>
          </w:p>
        </w:tc>
        <w:tc>
          <w:tcPr>
            <w:tcW w:w="850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Умение экономить ткань</w:t>
            </w:r>
          </w:p>
        </w:tc>
        <w:tc>
          <w:tcPr>
            <w:tcW w:w="709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Вырезание по контуру</w:t>
            </w:r>
          </w:p>
        </w:tc>
        <w:tc>
          <w:tcPr>
            <w:tcW w:w="850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Умение соединять две детали вместе</w:t>
            </w:r>
          </w:p>
        </w:tc>
        <w:tc>
          <w:tcPr>
            <w:tcW w:w="851" w:type="dxa"/>
            <w:vMerge w:val="restart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Точность выполнения</w:t>
            </w:r>
          </w:p>
        </w:tc>
        <w:tc>
          <w:tcPr>
            <w:tcW w:w="992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62B29" w:rsidRPr="000679F8">
        <w:trPr>
          <w:cantSplit/>
          <w:trHeight w:val="1515"/>
        </w:trPr>
        <w:tc>
          <w:tcPr>
            <w:tcW w:w="426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 xml:space="preserve">Зрительно </w:t>
            </w:r>
          </w:p>
        </w:tc>
        <w:tc>
          <w:tcPr>
            <w:tcW w:w="426" w:type="dxa"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679F8">
              <w:rPr>
                <w:b/>
                <w:bCs/>
                <w:i/>
                <w:iCs/>
              </w:rPr>
              <w:t>тактильно</w:t>
            </w:r>
          </w:p>
        </w:tc>
        <w:tc>
          <w:tcPr>
            <w:tcW w:w="708" w:type="dxa"/>
            <w:vMerge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  <w:vMerge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textDirection w:val="btLr"/>
          </w:tcPr>
          <w:p w:rsidR="00F62B29" w:rsidRPr="000679F8" w:rsidRDefault="00F62B29" w:rsidP="007C10C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62B29" w:rsidRPr="000679F8">
        <w:trPr>
          <w:trHeight w:val="760"/>
        </w:trPr>
        <w:tc>
          <w:tcPr>
            <w:tcW w:w="426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F62B29" w:rsidRPr="000679F8" w:rsidRDefault="00F62B29" w:rsidP="007C10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6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</w:tcPr>
          <w:p w:rsidR="00F62B29" w:rsidRPr="000679F8" w:rsidRDefault="00F62B29" w:rsidP="007C10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F62B29" w:rsidRPr="00D806FF" w:rsidRDefault="00F62B29" w:rsidP="00736564">
      <w:pPr>
        <w:rPr>
          <w:rFonts w:ascii="Times New Roman" w:hAnsi="Times New Roman" w:cs="Times New Roman"/>
          <w:sz w:val="28"/>
          <w:szCs w:val="28"/>
        </w:rPr>
      </w:pP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 xml:space="preserve">            Высокий уровень – выполняет работу самостоятельно. Умеет применять полученные знания в новой деятельности. Охотно работает с разными видами материала. Ловко владеет инструментами.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 xml:space="preserve">            Средний уровень – достаточно самостоятельно применяет знания. Иногда прибегает к помощи педагога. Пытается работать с разными материалами, но не всегда удачно их комбинирует. С инструментами не экспериментирует, предпочитает уже знакомые.</w:t>
      </w:r>
    </w:p>
    <w:p w:rsidR="00F62B29" w:rsidRPr="006030F2" w:rsidRDefault="00F62B29" w:rsidP="00736564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 xml:space="preserve">            Низкий уровень – выполняет работу с помощью педагога, пользуется шаблонами. Слабо ориентируется в материалах. С инструментами обращается робко, не используя до конца его возможности.</w:t>
      </w:r>
    </w:p>
    <w:p w:rsidR="00F62B29" w:rsidRPr="006030F2" w:rsidRDefault="00F62B29" w:rsidP="006C6242">
      <w:pPr>
        <w:rPr>
          <w:rFonts w:ascii="Times New Roman" w:hAnsi="Times New Roman" w:cs="Times New Roman"/>
          <w:sz w:val="28"/>
          <w:szCs w:val="28"/>
        </w:rPr>
      </w:pPr>
      <w:r w:rsidRPr="006030F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2B29" w:rsidRDefault="00F62B29" w:rsidP="00070388">
      <w:pPr>
        <w:pStyle w:val="BodyText"/>
        <w:shd w:val="clear" w:color="auto" w:fill="auto"/>
        <w:tabs>
          <w:tab w:val="left" w:pos="278"/>
        </w:tabs>
        <w:spacing w:before="0"/>
        <w:ind w:right="260" w:firstLine="0"/>
        <w:rPr>
          <w:rFonts w:ascii="Calibri" w:cs="Times New Roman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278"/>
        </w:tabs>
        <w:spacing w:before="0"/>
        <w:ind w:right="260" w:firstLine="0"/>
        <w:rPr>
          <w:rFonts w:ascii="Calibri" w:cs="Times New Roman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278"/>
        </w:tabs>
        <w:spacing w:before="0"/>
        <w:ind w:right="260" w:firstLine="0"/>
        <w:rPr>
          <w:rFonts w:ascii="Calibri" w:cs="Times New Roman"/>
        </w:rPr>
      </w:pPr>
    </w:p>
    <w:p w:rsidR="00F62B29" w:rsidRDefault="00F62B29" w:rsidP="00070388">
      <w:pPr>
        <w:pStyle w:val="BodyText"/>
        <w:shd w:val="clear" w:color="auto" w:fill="auto"/>
        <w:tabs>
          <w:tab w:val="left" w:pos="278"/>
        </w:tabs>
        <w:spacing w:before="0"/>
        <w:ind w:right="260" w:firstLine="0"/>
        <w:rPr>
          <w:rFonts w:cs="Times New Roman"/>
        </w:rPr>
        <w:sectPr w:rsidR="00F62B29">
          <w:type w:val="continuous"/>
          <w:pgSz w:w="11905" w:h="16837"/>
          <w:pgMar w:top="644" w:right="919" w:bottom="795" w:left="823" w:header="0" w:footer="3" w:gutter="0"/>
          <w:cols w:space="720"/>
          <w:noEndnote/>
          <w:docGrid w:linePitch="360"/>
        </w:sectPr>
      </w:pPr>
    </w:p>
    <w:p w:rsidR="00F62B29" w:rsidRDefault="00F62B29" w:rsidP="00070388">
      <w:pPr>
        <w:pStyle w:val="26"/>
        <w:keepNext/>
        <w:keepLines/>
        <w:shd w:val="clear" w:color="auto" w:fill="auto"/>
        <w:spacing w:after="0" w:line="595" w:lineRule="exact"/>
        <w:ind w:left="2480" w:right="300"/>
        <w:rPr>
          <w:rFonts w:ascii="Times New Roman" w:hAnsi="Times New Roman" w:cs="Times New Roman"/>
          <w:sz w:val="28"/>
          <w:szCs w:val="28"/>
        </w:rPr>
      </w:pPr>
      <w:bookmarkStart w:id="46" w:name="bookmark48"/>
      <w:r w:rsidRPr="006C6242">
        <w:rPr>
          <w:rFonts w:ascii="Times New Roman" w:hAnsi="Times New Roman" w:cs="Times New Roman"/>
          <w:sz w:val="28"/>
          <w:szCs w:val="28"/>
        </w:rPr>
        <w:t>Условия реализации программы.</w:t>
      </w:r>
    </w:p>
    <w:p w:rsidR="00F62B29" w:rsidRPr="006C6242" w:rsidRDefault="00F62B29" w:rsidP="005531C4">
      <w:pPr>
        <w:pStyle w:val="26"/>
        <w:keepNext/>
        <w:keepLines/>
        <w:shd w:val="clear" w:color="auto" w:fill="auto"/>
        <w:spacing w:after="0" w:line="595" w:lineRule="exact"/>
        <w:ind w:left="2480" w:right="30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обеспечение.</w:t>
      </w:r>
      <w:bookmarkEnd w:id="46"/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376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Электрическая швейная машина - 2 шт.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371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Утюг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386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Рабочий стол.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395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Гладильная доска.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376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Ткань в ассортименте.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390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Искусственный мех.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386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Синтепон, халафайбер.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386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Закройные мелки.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390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Швейные нитки.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458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Пряжа.</w:t>
      </w:r>
    </w:p>
    <w:p w:rsidR="00F62B29" w:rsidRPr="006C6242" w:rsidRDefault="00F62B29" w:rsidP="00070388">
      <w:pPr>
        <w:pStyle w:val="BodyText"/>
        <w:numPr>
          <w:ilvl w:val="2"/>
          <w:numId w:val="11"/>
        </w:numPr>
        <w:shd w:val="clear" w:color="auto" w:fill="auto"/>
        <w:tabs>
          <w:tab w:val="left" w:pos="458"/>
        </w:tabs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Шпагат.</w:t>
      </w:r>
    </w:p>
    <w:p w:rsidR="00F62B29" w:rsidRPr="006C6242" w:rsidRDefault="00F62B29" w:rsidP="00070388">
      <w:pPr>
        <w:pStyle w:val="BodyText"/>
        <w:numPr>
          <w:ilvl w:val="0"/>
          <w:numId w:val="17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Проволока.</w:t>
      </w:r>
    </w:p>
    <w:p w:rsidR="00F62B29" w:rsidRPr="006C6242" w:rsidRDefault="00F62B29" w:rsidP="00070388">
      <w:pPr>
        <w:pStyle w:val="BodyText"/>
        <w:numPr>
          <w:ilvl w:val="0"/>
          <w:numId w:val="17"/>
        </w:numPr>
        <w:shd w:val="clear" w:color="auto" w:fill="auto"/>
        <w:tabs>
          <w:tab w:val="left" w:pos="1125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 xml:space="preserve"> Иглы</w:t>
      </w:r>
      <w:r w:rsidRPr="006C6242">
        <w:rPr>
          <w:rFonts w:ascii="Times New Roman" w:hAnsi="Times New Roman" w:cs="Times New Roman"/>
          <w:sz w:val="28"/>
          <w:szCs w:val="28"/>
        </w:rPr>
        <w:tab/>
        <w:t>для ручных и швейных работ.</w:t>
      </w:r>
    </w:p>
    <w:p w:rsidR="00F62B29" w:rsidRPr="006C6242" w:rsidRDefault="00F62B29" w:rsidP="00070388">
      <w:pPr>
        <w:pStyle w:val="BodyText"/>
        <w:numPr>
          <w:ilvl w:val="0"/>
          <w:numId w:val="17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Булавки.</w:t>
      </w:r>
    </w:p>
    <w:p w:rsidR="00F62B29" w:rsidRPr="006C6242" w:rsidRDefault="00F62B29" w:rsidP="00070388">
      <w:pPr>
        <w:pStyle w:val="BodyText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15.Циркуль.</w:t>
      </w:r>
    </w:p>
    <w:p w:rsidR="00F62B29" w:rsidRPr="006C6242" w:rsidRDefault="00F62B29" w:rsidP="00070388">
      <w:pPr>
        <w:pStyle w:val="BodyText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16.Картон.</w:t>
      </w:r>
    </w:p>
    <w:p w:rsidR="00F62B29" w:rsidRPr="006C6242" w:rsidRDefault="00F62B29" w:rsidP="00070388">
      <w:pPr>
        <w:pStyle w:val="BodyText"/>
        <w:shd w:val="clear" w:color="auto" w:fill="auto"/>
        <w:tabs>
          <w:tab w:val="left" w:pos="2502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17.Измерительные</w:t>
      </w:r>
      <w:r w:rsidRPr="006C6242">
        <w:rPr>
          <w:rFonts w:ascii="Times New Roman" w:hAnsi="Times New Roman" w:cs="Times New Roman"/>
          <w:sz w:val="28"/>
          <w:szCs w:val="28"/>
        </w:rPr>
        <w:tab/>
        <w:t>инструменты (линейка, угольник, лекала).</w:t>
      </w:r>
    </w:p>
    <w:p w:rsidR="00F62B29" w:rsidRPr="006C6242" w:rsidRDefault="00F62B29" w:rsidP="00070388">
      <w:pPr>
        <w:pStyle w:val="BodyText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18.Наперсток.</w:t>
      </w:r>
    </w:p>
    <w:p w:rsidR="00F62B29" w:rsidRPr="006C6242" w:rsidRDefault="00F62B29" w:rsidP="00070388">
      <w:pPr>
        <w:pStyle w:val="BodyText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19.Ножницы.</w:t>
      </w:r>
    </w:p>
    <w:p w:rsidR="00F62B29" w:rsidRPr="006C6242" w:rsidRDefault="00F62B29" w:rsidP="00070388">
      <w:pPr>
        <w:pStyle w:val="BodyText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20.Лезвие.</w:t>
      </w:r>
    </w:p>
    <w:p w:rsidR="00F62B29" w:rsidRPr="006C6242" w:rsidRDefault="00F62B29" w:rsidP="00070388">
      <w:pPr>
        <w:pStyle w:val="BodyText"/>
        <w:shd w:val="clear" w:color="auto" w:fill="auto"/>
        <w:tabs>
          <w:tab w:val="left" w:pos="2315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21Вращающийся</w:t>
      </w:r>
      <w:r w:rsidRPr="006C6242">
        <w:rPr>
          <w:rFonts w:ascii="Times New Roman" w:hAnsi="Times New Roman" w:cs="Times New Roman"/>
          <w:sz w:val="28"/>
          <w:szCs w:val="28"/>
        </w:rPr>
        <w:tab/>
        <w:t>резак.</w:t>
      </w:r>
    </w:p>
    <w:p w:rsidR="00F62B29" w:rsidRPr="006C6242" w:rsidRDefault="00F62B29" w:rsidP="00070388">
      <w:pPr>
        <w:pStyle w:val="BodyText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22.Вспарыватель.</w:t>
      </w:r>
    </w:p>
    <w:p w:rsidR="00F62B29" w:rsidRPr="006C6242" w:rsidRDefault="00F62B29" w:rsidP="00070388">
      <w:pPr>
        <w:pStyle w:val="BodyText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23.Кусачки.</w:t>
      </w:r>
    </w:p>
    <w:p w:rsidR="00F62B29" w:rsidRPr="006C6242" w:rsidRDefault="00F62B29" w:rsidP="00070388">
      <w:pPr>
        <w:pStyle w:val="BodyText"/>
        <w:shd w:val="clear" w:color="auto" w:fill="auto"/>
        <w:tabs>
          <w:tab w:val="left" w:pos="1418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24.Калька,</w:t>
      </w:r>
      <w:r w:rsidRPr="006C6242">
        <w:rPr>
          <w:rFonts w:ascii="Times New Roman" w:hAnsi="Times New Roman" w:cs="Times New Roman"/>
          <w:sz w:val="28"/>
          <w:szCs w:val="28"/>
        </w:rPr>
        <w:tab/>
        <w:t>миллиметровая бумага.</w:t>
      </w:r>
    </w:p>
    <w:p w:rsidR="00F62B29" w:rsidRPr="006C6242" w:rsidRDefault="00F62B29" w:rsidP="00070388">
      <w:pPr>
        <w:pStyle w:val="BodyText"/>
        <w:shd w:val="clear" w:color="auto" w:fill="auto"/>
        <w:tabs>
          <w:tab w:val="left" w:pos="2483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25.Универсальный</w:t>
      </w:r>
      <w:r w:rsidRPr="006C6242">
        <w:rPr>
          <w:rFonts w:ascii="Times New Roman" w:hAnsi="Times New Roman" w:cs="Times New Roman"/>
          <w:sz w:val="28"/>
          <w:szCs w:val="28"/>
        </w:rPr>
        <w:tab/>
        <w:t>клей.</w:t>
      </w:r>
    </w:p>
    <w:p w:rsidR="00F62B29" w:rsidRPr="006C6242" w:rsidRDefault="00F62B29" w:rsidP="00070388">
      <w:pPr>
        <w:pStyle w:val="BodyText"/>
        <w:shd w:val="clear" w:color="auto" w:fill="auto"/>
        <w:tabs>
          <w:tab w:val="left" w:pos="122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26.Кисти</w:t>
      </w:r>
      <w:r w:rsidRPr="006C6242">
        <w:rPr>
          <w:rFonts w:ascii="Times New Roman" w:hAnsi="Times New Roman" w:cs="Times New Roman"/>
          <w:sz w:val="28"/>
          <w:szCs w:val="28"/>
        </w:rPr>
        <w:tab/>
        <w:t>для  клея.</w:t>
      </w:r>
    </w:p>
    <w:p w:rsidR="00F62B29" w:rsidRDefault="00F62B29" w:rsidP="00070388">
      <w:pPr>
        <w:pStyle w:val="BodyText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27.Пуговицы, бусинки.</w:t>
      </w:r>
    </w:p>
    <w:p w:rsidR="00F62B29" w:rsidRDefault="00F62B29" w:rsidP="00070388">
      <w:pPr>
        <w:pStyle w:val="BodyText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C6242">
        <w:rPr>
          <w:rFonts w:ascii="Times New Roman" w:hAnsi="Times New Roman" w:cs="Times New Roman"/>
          <w:sz w:val="28"/>
          <w:szCs w:val="28"/>
        </w:rPr>
        <w:t>28.Спички,</w:t>
      </w:r>
      <w:r w:rsidRPr="006C6242">
        <w:rPr>
          <w:rFonts w:ascii="Times New Roman" w:hAnsi="Times New Roman" w:cs="Times New Roman"/>
          <w:sz w:val="28"/>
          <w:szCs w:val="28"/>
        </w:rPr>
        <w:tab/>
        <w:t>свечка</w:t>
      </w:r>
    </w:p>
    <w:p w:rsidR="00F62B29" w:rsidRPr="006B5C29" w:rsidRDefault="00F62B29" w:rsidP="006B5C29">
      <w:pPr>
        <w:pStyle w:val="BodyText"/>
        <w:shd w:val="clear" w:color="auto" w:fill="auto"/>
        <w:tabs>
          <w:tab w:val="left" w:pos="145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  <w:sectPr w:rsidR="00F62B29" w:rsidRPr="006B5C29">
          <w:type w:val="continuous"/>
          <w:pgSz w:w="11905" w:h="16837"/>
          <w:pgMar w:top="355" w:right="2344" w:bottom="5885" w:left="630" w:header="0" w:footer="3" w:gutter="0"/>
          <w:cols w:space="720"/>
          <w:noEndnote/>
          <w:docGrid w:linePitch="360"/>
        </w:sectPr>
      </w:pPr>
    </w:p>
    <w:p w:rsidR="00F62B29" w:rsidRPr="003F6D0D" w:rsidRDefault="00F62B29" w:rsidP="00070388">
      <w:pPr>
        <w:pStyle w:val="26"/>
        <w:keepNext/>
        <w:keepLines/>
        <w:shd w:val="clear" w:color="auto" w:fill="auto"/>
        <w:spacing w:after="178" w:line="290" w:lineRule="exact"/>
        <w:ind w:left="1920"/>
        <w:rPr>
          <w:rFonts w:ascii="Times New Roman" w:hAnsi="Times New Roman" w:cs="Times New Roman"/>
          <w:sz w:val="28"/>
          <w:szCs w:val="28"/>
        </w:rPr>
      </w:pPr>
      <w:bookmarkStart w:id="47" w:name="bookmark49"/>
      <w:r w:rsidRPr="003F6D0D">
        <w:rPr>
          <w:rFonts w:ascii="Times New Roman" w:hAnsi="Times New Roman" w:cs="Times New Roman"/>
          <w:sz w:val="28"/>
          <w:szCs w:val="28"/>
        </w:rPr>
        <w:t>Методические и дидактическое обеспечение.</w:t>
      </w:r>
      <w:bookmarkEnd w:id="47"/>
    </w:p>
    <w:p w:rsidR="00F62B29" w:rsidRPr="003F6D0D" w:rsidRDefault="00F62B29" w:rsidP="00070388">
      <w:pPr>
        <w:pStyle w:val="310"/>
        <w:keepNext/>
        <w:keepLines/>
        <w:shd w:val="clear" w:color="auto" w:fill="auto"/>
        <w:spacing w:before="0" w:line="326" w:lineRule="exact"/>
        <w:ind w:left="60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bookmark50"/>
      <w:r w:rsidRPr="003F6D0D">
        <w:rPr>
          <w:rFonts w:ascii="Times New Roman" w:hAnsi="Times New Roman" w:cs="Times New Roman"/>
          <w:sz w:val="28"/>
          <w:szCs w:val="28"/>
        </w:rPr>
        <w:t xml:space="preserve">Лоскутная мозаика </w:t>
      </w:r>
    </w:p>
    <w:p w:rsidR="00F62B29" w:rsidRDefault="00F62B29" w:rsidP="00070388">
      <w:pPr>
        <w:pStyle w:val="310"/>
        <w:keepNext/>
        <w:keepLines/>
        <w:shd w:val="clear" w:color="auto" w:fill="auto"/>
        <w:spacing w:before="0" w:line="326" w:lineRule="exact"/>
        <w:ind w:left="6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Методические разработки:</w:t>
      </w:r>
      <w:bookmarkEnd w:id="48"/>
    </w:p>
    <w:p w:rsidR="00F62B29" w:rsidRPr="003F6D0D" w:rsidRDefault="00F62B29" w:rsidP="00070388">
      <w:pPr>
        <w:pStyle w:val="310"/>
        <w:keepNext/>
        <w:keepLines/>
        <w:shd w:val="clear" w:color="auto" w:fill="auto"/>
        <w:spacing w:before="0" w:line="326" w:lineRule="exact"/>
        <w:ind w:left="6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B29" w:rsidRPr="003F6D0D" w:rsidRDefault="00F62B29" w:rsidP="00070388">
      <w:pPr>
        <w:pStyle w:val="BodyText"/>
        <w:shd w:val="clear" w:color="auto" w:fill="auto"/>
        <w:tabs>
          <w:tab w:val="left" w:pos="79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6D0D">
        <w:rPr>
          <w:rFonts w:ascii="Times New Roman" w:hAnsi="Times New Roman" w:cs="Times New Roman"/>
          <w:sz w:val="28"/>
          <w:szCs w:val="28"/>
        </w:rPr>
        <w:t>«Техника шитья из лоскутков» (пэчворк)</w:t>
      </w:r>
    </w:p>
    <w:p w:rsidR="00F62B29" w:rsidRPr="003F6D0D" w:rsidRDefault="00F62B29" w:rsidP="00070388">
      <w:pPr>
        <w:pStyle w:val="BodyText"/>
        <w:shd w:val="clear" w:color="auto" w:fill="auto"/>
        <w:tabs>
          <w:tab w:val="left" w:pos="803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6D0D">
        <w:rPr>
          <w:rFonts w:ascii="Times New Roman" w:hAnsi="Times New Roman" w:cs="Times New Roman"/>
          <w:sz w:val="28"/>
          <w:szCs w:val="28"/>
        </w:rPr>
        <w:t>«Лоскутная подушка» (геометрический рисунок, технологическая карта]</w:t>
      </w:r>
    </w:p>
    <w:p w:rsidR="00F62B29" w:rsidRPr="003F6D0D" w:rsidRDefault="00F62B29" w:rsidP="00070388">
      <w:pPr>
        <w:pStyle w:val="BodyText"/>
        <w:shd w:val="clear" w:color="auto" w:fill="auto"/>
        <w:tabs>
          <w:tab w:val="left" w:pos="803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6D0D">
        <w:rPr>
          <w:rFonts w:ascii="Times New Roman" w:hAnsi="Times New Roman" w:cs="Times New Roman"/>
          <w:sz w:val="28"/>
          <w:szCs w:val="28"/>
        </w:rPr>
        <w:t>«Двойной квадрат» (мастер- класс : чехол на табурет)</w:t>
      </w:r>
    </w:p>
    <w:p w:rsidR="00F62B29" w:rsidRPr="003F6D0D" w:rsidRDefault="00F62B29" w:rsidP="00070388">
      <w:pPr>
        <w:pStyle w:val="BodyText"/>
        <w:shd w:val="clear" w:color="auto" w:fill="auto"/>
        <w:tabs>
          <w:tab w:val="left" w:pos="813"/>
        </w:tabs>
        <w:spacing w:before="0"/>
        <w:ind w:right="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6D0D">
        <w:rPr>
          <w:rFonts w:ascii="Times New Roman" w:hAnsi="Times New Roman" w:cs="Times New Roman"/>
          <w:sz w:val="28"/>
          <w:szCs w:val="28"/>
        </w:rPr>
        <w:t>«Пляжная сумка» (декоративные швы с использованием шнура, бусин, колец)</w:t>
      </w:r>
    </w:p>
    <w:p w:rsidR="00F62B29" w:rsidRPr="003F6D0D" w:rsidRDefault="00F62B29" w:rsidP="00070388">
      <w:pPr>
        <w:pStyle w:val="BodyText"/>
        <w:shd w:val="clear" w:color="auto" w:fill="auto"/>
        <w:tabs>
          <w:tab w:val="left" w:pos="86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F6D0D">
        <w:rPr>
          <w:rFonts w:ascii="Times New Roman" w:hAnsi="Times New Roman" w:cs="Times New Roman"/>
          <w:sz w:val="28"/>
          <w:szCs w:val="28"/>
        </w:rPr>
        <w:t>Кроссворд из ключевых слов</w:t>
      </w:r>
    </w:p>
    <w:p w:rsidR="00F62B29" w:rsidRPr="003F6D0D" w:rsidRDefault="00F62B29" w:rsidP="00070388">
      <w:pPr>
        <w:pStyle w:val="BodyText"/>
        <w:shd w:val="clear" w:color="auto" w:fill="auto"/>
        <w:tabs>
          <w:tab w:val="left" w:pos="808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6D0D">
        <w:rPr>
          <w:rFonts w:ascii="Times New Roman" w:hAnsi="Times New Roman" w:cs="Times New Roman"/>
          <w:sz w:val="28"/>
          <w:szCs w:val="28"/>
        </w:rPr>
        <w:t>«Букет»</w:t>
      </w:r>
    </w:p>
    <w:p w:rsidR="00F62B29" w:rsidRDefault="00F62B29" w:rsidP="00070388">
      <w:pPr>
        <w:pStyle w:val="BodyText"/>
        <w:shd w:val="clear" w:color="auto" w:fill="auto"/>
        <w:tabs>
          <w:tab w:val="left" w:pos="750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F6D0D">
        <w:rPr>
          <w:rFonts w:ascii="Times New Roman" w:hAnsi="Times New Roman" w:cs="Times New Roman"/>
          <w:sz w:val="28"/>
          <w:szCs w:val="28"/>
        </w:rPr>
        <w:t>Поделки из кожи (сувениры, мастер- класс)</w:t>
      </w:r>
    </w:p>
    <w:p w:rsidR="00F62B29" w:rsidRPr="003F6D0D" w:rsidRDefault="00F62B29" w:rsidP="00070388">
      <w:pPr>
        <w:pStyle w:val="BodyText"/>
        <w:shd w:val="clear" w:color="auto" w:fill="auto"/>
        <w:tabs>
          <w:tab w:val="left" w:pos="750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3F6D0D" w:rsidRDefault="00F62B29" w:rsidP="00070388">
      <w:pPr>
        <w:pStyle w:val="310"/>
        <w:keepNext/>
        <w:keepLines/>
        <w:shd w:val="clear" w:color="auto" w:fill="auto"/>
        <w:spacing w:before="0" w:line="326" w:lineRule="exact"/>
        <w:ind w:left="2620" w:firstLine="0"/>
        <w:rPr>
          <w:rFonts w:ascii="Times New Roman" w:hAnsi="Times New Roman" w:cs="Times New Roman"/>
          <w:sz w:val="28"/>
          <w:szCs w:val="28"/>
        </w:rPr>
      </w:pPr>
      <w:bookmarkStart w:id="49" w:name="bookmark51"/>
      <w:r w:rsidRPr="003F6D0D">
        <w:rPr>
          <w:rFonts w:ascii="Times New Roman" w:hAnsi="Times New Roman" w:cs="Times New Roman"/>
          <w:sz w:val="28"/>
          <w:szCs w:val="28"/>
        </w:rPr>
        <w:t>Дидактическое обеспечение:</w:t>
      </w:r>
      <w:bookmarkEnd w:id="49"/>
    </w:p>
    <w:p w:rsidR="00F62B29" w:rsidRPr="003F6D0D" w:rsidRDefault="00F62B29" w:rsidP="00070388">
      <w:pPr>
        <w:pStyle w:val="BodyText"/>
        <w:shd w:val="clear" w:color="auto" w:fill="auto"/>
        <w:spacing w:before="0"/>
        <w:ind w:left="20" w:right="440" w:firstLine="38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«Лоскутная техника в интерьере» (56 фотографий с выставок, семинаров, мастер- классов, фестивалей, 24 иллюстрации из журналов)</w:t>
      </w:r>
    </w:p>
    <w:p w:rsidR="00F62B29" w:rsidRPr="003F6D0D" w:rsidRDefault="00F62B29" w:rsidP="00070388">
      <w:pPr>
        <w:pStyle w:val="BodyText"/>
        <w:shd w:val="clear" w:color="auto" w:fill="auto"/>
        <w:spacing w:before="0"/>
        <w:ind w:left="20" w:right="440" w:firstLine="38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«Живопись из квадратов и полос» (образцы разных видов блоков в натуральную величину из ткани 17 шт., фотографии лоскутных изделий 20 шт., вырезки из журналов и газет 14 шт.)</w:t>
      </w:r>
    </w:p>
    <w:p w:rsidR="00F62B29" w:rsidRPr="003F6D0D" w:rsidRDefault="00F62B29" w:rsidP="00070388">
      <w:pPr>
        <w:pStyle w:val="BodyText"/>
        <w:shd w:val="clear" w:color="auto" w:fill="auto"/>
        <w:spacing w:before="0"/>
        <w:ind w:left="20" w:right="440" w:firstLine="38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21 конверт с цветными бумажными шаблонами (тема «Цветовой круг») Карточки- схемы (10 шт.) на которых изображены чертежи сборки разных видов лоскутных блоков.</w:t>
      </w:r>
    </w:p>
    <w:p w:rsidR="00F62B29" w:rsidRPr="003F6D0D" w:rsidRDefault="00F62B29" w:rsidP="00070388">
      <w:pPr>
        <w:pStyle w:val="BodyText"/>
        <w:shd w:val="clear" w:color="auto" w:fill="auto"/>
        <w:spacing w:before="0"/>
        <w:ind w:left="20" w:right="440" w:firstLine="38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Конверты (14шт.) - выкройки в натуральную величину и шаблоны из картона (лоскутные блоки 50*50 см.)</w:t>
      </w:r>
    </w:p>
    <w:p w:rsidR="00F62B29" w:rsidRPr="003F6D0D" w:rsidRDefault="00F62B29" w:rsidP="00070388">
      <w:pPr>
        <w:pStyle w:val="BodyText"/>
        <w:shd w:val="clear" w:color="auto" w:fill="auto"/>
        <w:spacing w:before="0"/>
        <w:ind w:left="20" w:right="440" w:firstLine="38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Папка - настенное панно из ситца, фрагменты разных видов блоков. Наглядность: настенное панно, коврики, чехлы в лоскутной технике на стендах.</w:t>
      </w:r>
    </w:p>
    <w:p w:rsidR="00F62B29" w:rsidRDefault="00F62B29" w:rsidP="00070388">
      <w:pPr>
        <w:pStyle w:val="310"/>
        <w:keepNext/>
        <w:keepLines/>
        <w:shd w:val="clear" w:color="auto" w:fill="auto"/>
        <w:spacing w:before="0" w:after="296" w:line="326" w:lineRule="exact"/>
        <w:ind w:left="2620" w:right="4480" w:firstLine="560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bookmark52"/>
      <w:r w:rsidRPr="003F6D0D">
        <w:rPr>
          <w:rFonts w:ascii="Times New Roman" w:hAnsi="Times New Roman" w:cs="Times New Roman"/>
          <w:sz w:val="28"/>
          <w:szCs w:val="28"/>
        </w:rPr>
        <w:t xml:space="preserve">Мягкая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D0D">
        <w:rPr>
          <w:rFonts w:ascii="Times New Roman" w:hAnsi="Times New Roman" w:cs="Times New Roman"/>
          <w:sz w:val="28"/>
          <w:szCs w:val="28"/>
        </w:rPr>
        <w:t>игрушка:</w:t>
      </w:r>
    </w:p>
    <w:p w:rsidR="00F62B29" w:rsidRPr="003F6D0D" w:rsidRDefault="00F62B29" w:rsidP="00070388">
      <w:pPr>
        <w:pStyle w:val="310"/>
        <w:keepNext/>
        <w:keepLines/>
        <w:shd w:val="clear" w:color="auto" w:fill="auto"/>
        <w:spacing w:before="0" w:after="296" w:line="326" w:lineRule="exact"/>
        <w:ind w:left="2620" w:right="4480" w:firstLine="56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Методические разработки:</w:t>
      </w:r>
      <w:bookmarkEnd w:id="50"/>
    </w:p>
    <w:p w:rsidR="00F62B29" w:rsidRPr="003F6D0D" w:rsidRDefault="00F62B29" w:rsidP="00070388">
      <w:pPr>
        <w:pStyle w:val="BodyText"/>
        <w:shd w:val="clear" w:color="auto" w:fill="auto"/>
        <w:tabs>
          <w:tab w:val="left" w:pos="73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6D0D">
        <w:rPr>
          <w:rFonts w:ascii="Times New Roman" w:hAnsi="Times New Roman" w:cs="Times New Roman"/>
          <w:sz w:val="28"/>
          <w:szCs w:val="28"/>
        </w:rPr>
        <w:t>Кроссворд №1 по теме «Алгоритм пошива игрушки»</w:t>
      </w:r>
    </w:p>
    <w:p w:rsidR="00F62B29" w:rsidRPr="003F6D0D" w:rsidRDefault="00F62B29" w:rsidP="00070388">
      <w:pPr>
        <w:pStyle w:val="BodyText"/>
        <w:shd w:val="clear" w:color="auto" w:fill="auto"/>
        <w:tabs>
          <w:tab w:val="left" w:pos="74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6D0D">
        <w:rPr>
          <w:rFonts w:ascii="Times New Roman" w:hAnsi="Times New Roman" w:cs="Times New Roman"/>
          <w:sz w:val="28"/>
          <w:szCs w:val="28"/>
        </w:rPr>
        <w:t>Кроссворд №2 из ключевых слов</w:t>
      </w:r>
    </w:p>
    <w:p w:rsidR="00F62B29" w:rsidRPr="003F6D0D" w:rsidRDefault="00F62B29" w:rsidP="00070388">
      <w:pPr>
        <w:pStyle w:val="BodyText"/>
        <w:shd w:val="clear" w:color="auto" w:fill="auto"/>
        <w:tabs>
          <w:tab w:val="left" w:pos="74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6D0D">
        <w:rPr>
          <w:rFonts w:ascii="Times New Roman" w:hAnsi="Times New Roman" w:cs="Times New Roman"/>
          <w:sz w:val="28"/>
          <w:szCs w:val="28"/>
        </w:rPr>
        <w:t>Игрушка - подушка «Полосатый кот» (технологическая карта)</w:t>
      </w:r>
    </w:p>
    <w:p w:rsidR="00F62B29" w:rsidRPr="003F6D0D" w:rsidRDefault="00F62B29" w:rsidP="00070388">
      <w:pPr>
        <w:pStyle w:val="BodyText"/>
        <w:shd w:val="clear" w:color="auto" w:fill="auto"/>
        <w:tabs>
          <w:tab w:val="left" w:pos="750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6D0D">
        <w:rPr>
          <w:rFonts w:ascii="Times New Roman" w:hAnsi="Times New Roman" w:cs="Times New Roman"/>
          <w:sz w:val="28"/>
          <w:szCs w:val="28"/>
        </w:rPr>
        <w:t>Пошив игрушки- сувенира «Овечка» (мастер- класс)</w:t>
      </w:r>
    </w:p>
    <w:p w:rsidR="00F62B29" w:rsidRDefault="00F62B29" w:rsidP="00070388">
      <w:pPr>
        <w:pStyle w:val="BodyText"/>
        <w:shd w:val="clear" w:color="auto" w:fill="auto"/>
        <w:tabs>
          <w:tab w:val="left" w:pos="73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F6D0D">
        <w:rPr>
          <w:rFonts w:ascii="Times New Roman" w:hAnsi="Times New Roman" w:cs="Times New Roman"/>
          <w:sz w:val="28"/>
          <w:szCs w:val="28"/>
        </w:rPr>
        <w:t>Игрушки из бомбошек (мастер- класс)</w:t>
      </w:r>
    </w:p>
    <w:p w:rsidR="00F62B29" w:rsidRPr="004A79E1" w:rsidRDefault="00F62B29" w:rsidP="00070388">
      <w:pPr>
        <w:pStyle w:val="BodyText"/>
        <w:shd w:val="clear" w:color="auto" w:fill="auto"/>
        <w:tabs>
          <w:tab w:val="left" w:pos="73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4A79E1" w:rsidRDefault="00F62B29" w:rsidP="00070388">
      <w:pPr>
        <w:pStyle w:val="BodyText"/>
        <w:shd w:val="clear" w:color="auto" w:fill="auto"/>
        <w:tabs>
          <w:tab w:val="left" w:pos="73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4A79E1" w:rsidRDefault="00F62B29" w:rsidP="00070388">
      <w:pPr>
        <w:pStyle w:val="BodyText"/>
        <w:shd w:val="clear" w:color="auto" w:fill="auto"/>
        <w:tabs>
          <w:tab w:val="left" w:pos="73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4A79E1" w:rsidRDefault="00F62B29" w:rsidP="00070388">
      <w:pPr>
        <w:pStyle w:val="BodyText"/>
        <w:shd w:val="clear" w:color="auto" w:fill="auto"/>
        <w:tabs>
          <w:tab w:val="left" w:pos="73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4A79E1" w:rsidRDefault="00F62B29" w:rsidP="00070388">
      <w:pPr>
        <w:pStyle w:val="BodyText"/>
        <w:shd w:val="clear" w:color="auto" w:fill="auto"/>
        <w:tabs>
          <w:tab w:val="left" w:pos="73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Pr="004A79E1" w:rsidRDefault="00F62B29" w:rsidP="00070388">
      <w:pPr>
        <w:pStyle w:val="BodyText"/>
        <w:shd w:val="clear" w:color="auto" w:fill="auto"/>
        <w:tabs>
          <w:tab w:val="left" w:pos="736"/>
        </w:tabs>
        <w:spacing w:before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right="1100" w:firstLine="2320"/>
        <w:rPr>
          <w:rStyle w:val="13pt"/>
          <w:rFonts w:ascii="Times New Roman" w:hAnsi="Times New Roman" w:cs="Times New Roman"/>
          <w:sz w:val="28"/>
          <w:szCs w:val="28"/>
        </w:rPr>
      </w:pPr>
      <w:r w:rsidRPr="003F6D0D">
        <w:rPr>
          <w:rStyle w:val="13pt"/>
          <w:rFonts w:ascii="Times New Roman" w:hAnsi="Times New Roman" w:cs="Times New Roman"/>
          <w:sz w:val="28"/>
          <w:szCs w:val="28"/>
        </w:rPr>
        <w:t>Дидактическое обеспечение:</w:t>
      </w: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right="1100" w:firstLine="2320"/>
        <w:rPr>
          <w:rStyle w:val="13pt"/>
          <w:rFonts w:ascii="Times New Roman" w:hAnsi="Times New Roman" w:cs="Times New Roman"/>
          <w:sz w:val="28"/>
          <w:szCs w:val="28"/>
        </w:rPr>
      </w:pPr>
      <w:r w:rsidRPr="003F6D0D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</w:p>
    <w:p w:rsidR="00F62B29" w:rsidRPr="003F6D0D" w:rsidRDefault="00F62B29" w:rsidP="00070388">
      <w:pPr>
        <w:pStyle w:val="BodyText"/>
        <w:shd w:val="clear" w:color="auto" w:fill="auto"/>
        <w:spacing w:before="0" w:line="331" w:lineRule="exact"/>
        <w:ind w:left="20" w:right="110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Фотографии работ с выставок, конкурсов, семинаров (22 шт.), вырезки из журналов (15 шт.), выкройки в масштабе.</w:t>
      </w:r>
    </w:p>
    <w:p w:rsidR="00F62B29" w:rsidRPr="003F6D0D" w:rsidRDefault="00F62B29" w:rsidP="00070388">
      <w:pPr>
        <w:pStyle w:val="BodyText"/>
        <w:shd w:val="clear" w:color="auto" w:fill="auto"/>
        <w:spacing w:before="0" w:line="331" w:lineRule="exact"/>
        <w:ind w:left="20" w:right="440" w:firstLine="38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58 конвертов с бумажными выкройками мягких игрушек в натуральную величину</w:t>
      </w:r>
    </w:p>
    <w:p w:rsidR="00F62B29" w:rsidRPr="003F6D0D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Шаблоны игрушек- сувениров из картона (18 шт.)</w:t>
      </w:r>
    </w:p>
    <w:p w:rsidR="00F62B29" w:rsidRPr="003F6D0D" w:rsidRDefault="00F62B29" w:rsidP="00070388">
      <w:pPr>
        <w:pStyle w:val="BodyText"/>
        <w:shd w:val="clear" w:color="auto" w:fill="auto"/>
        <w:spacing w:before="0" w:line="331" w:lineRule="exact"/>
        <w:ind w:left="20" w:right="110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Образцы мягких игрушек в натуральную величину: плоских, объемных и на каркасной основе.</w:t>
      </w: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Стенды, оформленные сувенирными мягкими игрушками</w:t>
      </w: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3F6D0D" w:rsidRDefault="00F62B29" w:rsidP="00070388">
      <w:pPr>
        <w:pStyle w:val="BodyText"/>
        <w:shd w:val="clear" w:color="auto" w:fill="auto"/>
        <w:spacing w:before="0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62B29" w:rsidRPr="003F6D0D" w:rsidRDefault="00F62B29" w:rsidP="00070388">
      <w:pPr>
        <w:pStyle w:val="310"/>
        <w:keepNext/>
        <w:keepLines/>
        <w:shd w:val="clear" w:color="auto" w:fill="auto"/>
        <w:spacing w:before="0" w:after="232" w:line="260" w:lineRule="exact"/>
        <w:ind w:left="2440" w:firstLine="0"/>
        <w:rPr>
          <w:rFonts w:ascii="Times New Roman" w:hAnsi="Times New Roman" w:cs="Times New Roman"/>
          <w:sz w:val="28"/>
          <w:szCs w:val="28"/>
        </w:rPr>
      </w:pPr>
      <w:bookmarkStart w:id="51" w:name="bookmark53"/>
      <w:r w:rsidRPr="003F6D0D">
        <w:rPr>
          <w:rFonts w:ascii="Times New Roman" w:hAnsi="Times New Roman" w:cs="Times New Roman"/>
          <w:sz w:val="28"/>
          <w:szCs w:val="28"/>
        </w:rPr>
        <w:t>Лоскутная мозаика и мягкая игрушка.</w:t>
      </w:r>
      <w:bookmarkEnd w:id="51"/>
    </w:p>
    <w:p w:rsidR="00F62B29" w:rsidRPr="003F6D0D" w:rsidRDefault="00F62B29" w:rsidP="00070388">
      <w:pPr>
        <w:pStyle w:val="310"/>
        <w:keepNext/>
        <w:keepLines/>
        <w:shd w:val="clear" w:color="auto" w:fill="auto"/>
        <w:spacing w:before="0" w:after="254" w:line="260" w:lineRule="exact"/>
        <w:ind w:left="3420" w:firstLine="0"/>
        <w:rPr>
          <w:rFonts w:ascii="Times New Roman" w:hAnsi="Times New Roman" w:cs="Times New Roman"/>
          <w:sz w:val="28"/>
          <w:szCs w:val="28"/>
        </w:rPr>
      </w:pPr>
      <w:bookmarkStart w:id="52" w:name="bookmark54"/>
      <w:r w:rsidRPr="003F6D0D">
        <w:rPr>
          <w:rFonts w:ascii="Times New Roman" w:hAnsi="Times New Roman" w:cs="Times New Roman"/>
          <w:sz w:val="28"/>
          <w:szCs w:val="28"/>
        </w:rPr>
        <w:t>Литература для учащихся</w:t>
      </w:r>
      <w:bookmarkEnd w:id="52"/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41"/>
        </w:tabs>
        <w:spacing w:before="0" w:after="12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М. Максимова, М, Кузьмина «Лоскутики». ЗАО Издательство «ЭКСМО-Пресс» 1998 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46"/>
        </w:tabs>
        <w:spacing w:before="0" w:after="7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И.Ю. Муханова «Шитьё из лоскутов», «Лоскутные узоры». Издательство «ОЛМА-</w:t>
      </w:r>
    </w:p>
    <w:p w:rsidR="00F62B29" w:rsidRPr="003F6D0D" w:rsidRDefault="00F62B29" w:rsidP="00070388">
      <w:pPr>
        <w:pStyle w:val="BodyText"/>
        <w:shd w:val="clear" w:color="auto" w:fill="auto"/>
        <w:spacing w:before="0" w:after="16" w:line="250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Пресс» 2001 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46"/>
        </w:tabs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Кузьмина «Азбука плетения», «Девичьи хлопоты». Издательство «ЭКСМО-Пресс»</w:t>
      </w:r>
    </w:p>
    <w:p w:rsidR="00F62B29" w:rsidRPr="003F6D0D" w:rsidRDefault="00F62B29" w:rsidP="00070388">
      <w:pPr>
        <w:pStyle w:val="BodyText"/>
        <w:shd w:val="clear" w:color="auto" w:fill="auto"/>
        <w:spacing w:before="0" w:line="34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1997 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46"/>
        </w:tabs>
        <w:spacing w:before="0" w:line="34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И. Мухамова «Лоскутное шитье». Издательство «АСТ-ПРЕСС» 2000 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46"/>
        </w:tabs>
        <w:spacing w:before="0" w:line="34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К. Митителло «Аппликация. Техника и искусство». Издательство «ЭКСМО-Пресс»</w:t>
      </w:r>
    </w:p>
    <w:p w:rsidR="00F62B29" w:rsidRPr="003F6D0D" w:rsidRDefault="00F62B29" w:rsidP="00070388">
      <w:pPr>
        <w:pStyle w:val="BodyText"/>
        <w:numPr>
          <w:ilvl w:val="1"/>
          <w:numId w:val="14"/>
        </w:numPr>
        <w:shd w:val="clear" w:color="auto" w:fill="auto"/>
        <w:tabs>
          <w:tab w:val="left" w:pos="1062"/>
        </w:tabs>
        <w:spacing w:before="0" w:line="350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31"/>
        </w:tabs>
        <w:spacing w:before="0" w:line="3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Донна Купер «Лоскутное шитье». Москва Школьная Пресса 2004 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46"/>
        </w:tabs>
        <w:spacing w:before="0" w:line="3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Е. Путятина «Учимся шить мягкие игрушки. Первые шаги». Издательство «Феникс»</w:t>
      </w:r>
    </w:p>
    <w:p w:rsidR="00F62B29" w:rsidRPr="003F6D0D" w:rsidRDefault="00F62B29" w:rsidP="00070388">
      <w:pPr>
        <w:pStyle w:val="BodyText"/>
        <w:numPr>
          <w:ilvl w:val="0"/>
          <w:numId w:val="15"/>
        </w:numPr>
        <w:shd w:val="clear" w:color="auto" w:fill="auto"/>
        <w:spacing w:before="0" w:after="7" w:line="250" w:lineRule="exact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31"/>
        </w:tabs>
        <w:spacing w:before="0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Алла Столярова «Игрушки-подушки». Издательство «Культура и традиции» Москва</w:t>
      </w:r>
    </w:p>
    <w:p w:rsidR="00F62B29" w:rsidRPr="003F6D0D" w:rsidRDefault="00F62B29" w:rsidP="00070388">
      <w:pPr>
        <w:pStyle w:val="BodyText"/>
        <w:shd w:val="clear" w:color="auto" w:fill="auto"/>
        <w:spacing w:before="0" w:line="341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2003 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31"/>
        </w:tabs>
        <w:spacing w:before="0" w:line="341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Дворец пионеров и школьников им. Крупской «Сказка своими руками» (выкройки).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36"/>
        </w:tabs>
        <w:spacing w:before="0" w:line="341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Т.В. Городкова, М.И. Нагибина «Мягкие игрушки-мультяшки и зверюшки».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46"/>
        </w:tabs>
        <w:spacing w:before="0" w:line="341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Н. Деревянко, А. Трошкова «Мягкая игрушка», Игрушки в подарок». Издательство</w:t>
      </w:r>
    </w:p>
    <w:p w:rsidR="00F62B29" w:rsidRPr="003F6D0D" w:rsidRDefault="00F62B29" w:rsidP="00070388">
      <w:pPr>
        <w:pStyle w:val="BodyText"/>
        <w:shd w:val="clear" w:color="auto" w:fill="auto"/>
        <w:spacing w:before="0" w:after="7" w:line="250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ЭКСМО 2004 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31"/>
        </w:tabs>
        <w:spacing w:before="0" w:after="286" w:line="2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Джемми Кадж «Мишки» ОЛМА-ПРЕСС Гранд 2006 г.</w:t>
      </w:r>
    </w:p>
    <w:p w:rsidR="00F62B29" w:rsidRPr="003F6D0D" w:rsidRDefault="00F62B29" w:rsidP="00070388">
      <w:pPr>
        <w:pStyle w:val="310"/>
        <w:keepNext/>
        <w:keepLines/>
        <w:shd w:val="clear" w:color="auto" w:fill="auto"/>
        <w:spacing w:before="0" w:line="346" w:lineRule="exact"/>
        <w:ind w:left="2940" w:firstLine="0"/>
        <w:rPr>
          <w:rFonts w:ascii="Times New Roman" w:hAnsi="Times New Roman" w:cs="Times New Roman"/>
          <w:sz w:val="28"/>
          <w:szCs w:val="28"/>
        </w:rPr>
      </w:pPr>
      <w:bookmarkStart w:id="53" w:name="bookmark55"/>
      <w:r w:rsidRPr="003F6D0D">
        <w:rPr>
          <w:rFonts w:ascii="Times New Roman" w:hAnsi="Times New Roman" w:cs="Times New Roman"/>
          <w:sz w:val="28"/>
          <w:szCs w:val="28"/>
        </w:rPr>
        <w:t>Литература для педагога</w:t>
      </w:r>
      <w:bookmarkEnd w:id="53"/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41"/>
        </w:tabs>
        <w:spacing w:before="0" w:line="34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О.И. Нагель «Художественное лоскутное шитье». Москва. Школьная Пресса 2004 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31"/>
        </w:tabs>
        <w:spacing w:before="0" w:line="34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А.Н. Малышева «Работа с тканью». ООО Т.Д. «Издательство Мир книги» 2005 г.</w:t>
      </w:r>
    </w:p>
    <w:p w:rsidR="00F62B29" w:rsidRPr="003F6D0D" w:rsidRDefault="00F62B29" w:rsidP="00070388">
      <w:pPr>
        <w:pStyle w:val="BodyText"/>
        <w:numPr>
          <w:ilvl w:val="0"/>
          <w:numId w:val="14"/>
        </w:numPr>
        <w:shd w:val="clear" w:color="auto" w:fill="auto"/>
        <w:tabs>
          <w:tab w:val="left" w:pos="236"/>
        </w:tabs>
        <w:spacing w:before="0" w:line="34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F6D0D">
        <w:rPr>
          <w:rFonts w:ascii="Times New Roman" w:hAnsi="Times New Roman" w:cs="Times New Roman"/>
          <w:sz w:val="28"/>
          <w:szCs w:val="28"/>
        </w:rPr>
        <w:t>Технология «Поурочные планы». Издательство «Учитель» О.В. Павлова 2006 г.</w:t>
      </w:r>
    </w:p>
    <w:p w:rsidR="00F62B29" w:rsidRDefault="00F62B29" w:rsidP="00070388">
      <w:r w:rsidRPr="003F6D0D">
        <w:rPr>
          <w:rFonts w:ascii="Times New Roman" w:hAnsi="Times New Roman" w:cs="Times New Roman"/>
          <w:sz w:val="28"/>
          <w:szCs w:val="28"/>
        </w:rPr>
        <w:t>Надежда Войдинова «Мягкая игрушка». Издательство</w:t>
      </w:r>
    </w:p>
    <w:sectPr w:rsidR="00F62B29" w:rsidSect="00BB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Batang" w:eastAsia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8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8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8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8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8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8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8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8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4"/>
      <w:numFmt w:val="decimal"/>
      <w:lvlText w:val="%4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5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5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5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5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5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8"/>
      <w:numFmt w:val="decimal"/>
      <w:lvlText w:val="%4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6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6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6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02"/>
      <w:numFmt w:val="decimal"/>
      <w:lvlText w:val="%2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02"/>
      <w:numFmt w:val="decimal"/>
      <w:lvlText w:val="%2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02"/>
      <w:numFmt w:val="decimal"/>
      <w:lvlText w:val="%2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02"/>
      <w:numFmt w:val="decimal"/>
      <w:lvlText w:val="%2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02"/>
      <w:numFmt w:val="decimal"/>
      <w:lvlText w:val="%2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02"/>
      <w:numFmt w:val="decimal"/>
      <w:lvlText w:val="%2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02"/>
      <w:numFmt w:val="decimal"/>
      <w:lvlText w:val="%2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02"/>
      <w:numFmt w:val="decimal"/>
      <w:lvlText w:val="%2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1D"/>
    <w:multiLevelType w:val="multilevel"/>
    <w:tmpl w:val="0000001C"/>
    <w:lvl w:ilvl="0">
      <w:start w:val="2003"/>
      <w:numFmt w:val="decimal"/>
      <w:lvlText w:val="%1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03"/>
      <w:numFmt w:val="decimal"/>
      <w:lvlText w:val="%1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03"/>
      <w:numFmt w:val="decimal"/>
      <w:lvlText w:val="%1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03"/>
      <w:numFmt w:val="decimal"/>
      <w:lvlText w:val="%1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03"/>
      <w:numFmt w:val="decimal"/>
      <w:lvlText w:val="%1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03"/>
      <w:numFmt w:val="decimal"/>
      <w:lvlText w:val="%1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03"/>
      <w:numFmt w:val="decimal"/>
      <w:lvlText w:val="%1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03"/>
      <w:numFmt w:val="decimal"/>
      <w:lvlText w:val="%1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03"/>
      <w:numFmt w:val="decimal"/>
      <w:lvlText w:val="%1"/>
      <w:lvlJc w:val="left"/>
      <w:rPr>
        <w:rFonts w:ascii="Batang" w:eastAsia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4ABF54A8"/>
    <w:multiLevelType w:val="hybridMultilevel"/>
    <w:tmpl w:val="D51E6C9C"/>
    <w:lvl w:ilvl="0" w:tplc="BB9866CC">
      <w:start w:val="12"/>
      <w:numFmt w:val="decimal"/>
      <w:lvlText w:val="%1"/>
      <w:lvlJc w:val="left"/>
      <w:pPr>
        <w:ind w:left="400" w:hanging="360"/>
      </w:pPr>
      <w:rPr>
        <w:rFonts w:ascii="Calibri"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5FFC03B7"/>
    <w:multiLevelType w:val="hybridMultilevel"/>
    <w:tmpl w:val="211A6448"/>
    <w:lvl w:ilvl="0" w:tplc="019C3D68">
      <w:start w:val="15"/>
      <w:numFmt w:val="decimal"/>
      <w:lvlText w:val="%1."/>
      <w:lvlJc w:val="left"/>
      <w:pPr>
        <w:ind w:left="760" w:hanging="360"/>
      </w:pPr>
      <w:rPr>
        <w:rFonts w:ascii="Calibri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7B430A9D"/>
    <w:multiLevelType w:val="hybridMultilevel"/>
    <w:tmpl w:val="018C9146"/>
    <w:lvl w:ilvl="0" w:tplc="6096CD92">
      <w:start w:val="1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D10"/>
    <w:rsid w:val="000224DF"/>
    <w:rsid w:val="00064474"/>
    <w:rsid w:val="000679F8"/>
    <w:rsid w:val="00070388"/>
    <w:rsid w:val="00073878"/>
    <w:rsid w:val="000C65CC"/>
    <w:rsid w:val="00114AAA"/>
    <w:rsid w:val="001C6797"/>
    <w:rsid w:val="002550BD"/>
    <w:rsid w:val="00303CD8"/>
    <w:rsid w:val="00313296"/>
    <w:rsid w:val="00343743"/>
    <w:rsid w:val="003449E4"/>
    <w:rsid w:val="003F6D0D"/>
    <w:rsid w:val="004072F3"/>
    <w:rsid w:val="00423C7C"/>
    <w:rsid w:val="0044326E"/>
    <w:rsid w:val="004A79E1"/>
    <w:rsid w:val="004E3B74"/>
    <w:rsid w:val="005023D2"/>
    <w:rsid w:val="005411A5"/>
    <w:rsid w:val="005531C4"/>
    <w:rsid w:val="00582FA8"/>
    <w:rsid w:val="00583065"/>
    <w:rsid w:val="006030F2"/>
    <w:rsid w:val="00611D10"/>
    <w:rsid w:val="0062214D"/>
    <w:rsid w:val="006B5C29"/>
    <w:rsid w:val="006C6242"/>
    <w:rsid w:val="006D2AF2"/>
    <w:rsid w:val="006F3A13"/>
    <w:rsid w:val="00733694"/>
    <w:rsid w:val="00736564"/>
    <w:rsid w:val="00770AA8"/>
    <w:rsid w:val="007C10CB"/>
    <w:rsid w:val="008305B1"/>
    <w:rsid w:val="00862E2D"/>
    <w:rsid w:val="009002D2"/>
    <w:rsid w:val="0091087C"/>
    <w:rsid w:val="00917CD6"/>
    <w:rsid w:val="009C48F9"/>
    <w:rsid w:val="00A24865"/>
    <w:rsid w:val="00AA02DE"/>
    <w:rsid w:val="00AA03ED"/>
    <w:rsid w:val="00AB1AE2"/>
    <w:rsid w:val="00B55B73"/>
    <w:rsid w:val="00B969F5"/>
    <w:rsid w:val="00BB1C0B"/>
    <w:rsid w:val="00C81E2C"/>
    <w:rsid w:val="00C82CF2"/>
    <w:rsid w:val="00CC785E"/>
    <w:rsid w:val="00D149DE"/>
    <w:rsid w:val="00D166E1"/>
    <w:rsid w:val="00D54BD7"/>
    <w:rsid w:val="00D806FF"/>
    <w:rsid w:val="00D86A41"/>
    <w:rsid w:val="00E42A53"/>
    <w:rsid w:val="00E94E59"/>
    <w:rsid w:val="00EA36F6"/>
    <w:rsid w:val="00EF546F"/>
    <w:rsid w:val="00F109EF"/>
    <w:rsid w:val="00F62B29"/>
    <w:rsid w:val="00F74C07"/>
    <w:rsid w:val="00F83681"/>
    <w:rsid w:val="00FB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D1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070388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70388"/>
    <w:rPr>
      <w:rFonts w:ascii="Batang" w:eastAsia="Batang" w:cs="Batang"/>
      <w:b/>
      <w:bCs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070388"/>
    <w:rPr>
      <w:spacing w:val="-20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070388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70388"/>
    <w:rPr>
      <w:rFonts w:ascii="Arial" w:hAnsi="Arial" w:cs="Arial"/>
      <w:b/>
      <w:bCs/>
      <w:i/>
      <w:i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70388"/>
    <w:rPr>
      <w:rFonts w:ascii="Calibri" w:hAnsi="Calibri" w:cs="Calibri"/>
      <w:b/>
      <w:bCs/>
      <w:i/>
      <w:iCs/>
      <w:sz w:val="31"/>
      <w:szCs w:val="31"/>
      <w:shd w:val="clear" w:color="auto" w:fill="FFFFFF"/>
    </w:rPr>
  </w:style>
  <w:style w:type="character" w:customStyle="1" w:styleId="4Arial">
    <w:name w:val="Основной текст (4) + Arial"/>
    <w:aliases w:val="13,5 pt,Не полужирный"/>
    <w:basedOn w:val="4"/>
    <w:uiPriority w:val="99"/>
    <w:rsid w:val="00070388"/>
    <w:rPr>
      <w:rFonts w:ascii="Arial" w:hAnsi="Arial" w:cs="Arial"/>
      <w:sz w:val="27"/>
      <w:szCs w:val="2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70388"/>
    <w:rPr>
      <w:rFonts w:ascii="Arial" w:hAnsi="Arial" w:cs="Arial"/>
      <w:i/>
      <w:iCs/>
      <w:sz w:val="27"/>
      <w:szCs w:val="27"/>
      <w:shd w:val="clear" w:color="auto" w:fill="FFFFFF"/>
    </w:rPr>
  </w:style>
  <w:style w:type="character" w:customStyle="1" w:styleId="5Calibri">
    <w:name w:val="Основной текст (5) + Calibri"/>
    <w:aliases w:val="15,5 pt11,Полужирный"/>
    <w:basedOn w:val="5"/>
    <w:uiPriority w:val="99"/>
    <w:rsid w:val="00070388"/>
    <w:rPr>
      <w:rFonts w:ascii="Calibri" w:hAnsi="Calibri" w:cs="Calibri"/>
      <w:b/>
      <w:bCs/>
      <w:sz w:val="31"/>
      <w:szCs w:val="31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070388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070388"/>
    <w:rPr>
      <w:rFonts w:ascii="Batang" w:eastAsia="Batang" w:cs="Batang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6"/>
    <w:basedOn w:val="BodyTextChar"/>
    <w:uiPriority w:val="99"/>
    <w:rsid w:val="00070388"/>
    <w:rPr>
      <w:b/>
      <w:bCs/>
      <w:sz w:val="26"/>
      <w:szCs w:val="26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70388"/>
    <w:rPr>
      <w:rFonts w:ascii="Batang" w:eastAsia="Batang" w:cs="Batang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DefaultParagraphFont"/>
    <w:link w:val="310"/>
    <w:uiPriority w:val="99"/>
    <w:locked/>
    <w:rsid w:val="00070388"/>
    <w:rPr>
      <w:rFonts w:ascii="Batang" w:eastAsia="Batang" w:cs="Batang"/>
      <w:b/>
      <w:bCs/>
      <w:sz w:val="26"/>
      <w:szCs w:val="26"/>
      <w:shd w:val="clear" w:color="auto" w:fill="FFFFFF"/>
    </w:rPr>
  </w:style>
  <w:style w:type="character" w:customStyle="1" w:styleId="24">
    <w:name w:val="Заголовок №2 (4)_"/>
    <w:basedOn w:val="DefaultParagraphFont"/>
    <w:link w:val="240"/>
    <w:uiPriority w:val="99"/>
    <w:locked/>
    <w:rsid w:val="00070388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32">
    <w:name w:val="Заголовок №3 (2)_"/>
    <w:basedOn w:val="DefaultParagraphFont"/>
    <w:link w:val="320"/>
    <w:uiPriority w:val="99"/>
    <w:locked/>
    <w:rsid w:val="00070388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TimesNewRoman">
    <w:name w:val="Основной текст + Times New Roman"/>
    <w:aliases w:val="14,5 pt10,Полужирный5,Курсив"/>
    <w:basedOn w:val="BodyTextChar"/>
    <w:uiPriority w:val="99"/>
    <w:rsid w:val="00070388"/>
    <w:rPr>
      <w:rFonts w:ascii="Times New Roman" w:hAnsi="Times New Roman" w:cs="Times New Roman"/>
      <w:b/>
      <w:bCs/>
      <w:i/>
      <w:iCs/>
      <w:sz w:val="29"/>
      <w:szCs w:val="29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70388"/>
    <w:rPr>
      <w:rFonts w:ascii="Calibri" w:hAnsi="Calibri" w:cs="Calibri"/>
      <w:spacing w:val="-20"/>
      <w:sz w:val="38"/>
      <w:szCs w:val="38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070388"/>
    <w:rPr>
      <w:rFonts w:ascii="Arial" w:hAnsi="Arial" w:cs="Arial"/>
      <w:sz w:val="29"/>
      <w:szCs w:val="29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070388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70388"/>
    <w:rPr>
      <w:rFonts w:ascii="Batang" w:eastAsia="Batang" w:cs="Batang"/>
      <w:b/>
      <w:bCs/>
      <w:sz w:val="29"/>
      <w:szCs w:val="29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07038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070388"/>
    <w:rPr>
      <w:rFonts w:ascii="Batang" w:eastAsia="Batang" w:cs="Batang"/>
      <w:b/>
      <w:bCs/>
      <w:sz w:val="25"/>
      <w:szCs w:val="25"/>
      <w:shd w:val="clear" w:color="auto" w:fill="FFFFFF"/>
    </w:rPr>
  </w:style>
  <w:style w:type="character" w:customStyle="1" w:styleId="10TimesNewRoman">
    <w:name w:val="Основной текст (10) + Times New Roman"/>
    <w:aliases w:val="152,5 pt9,Не полужирный4"/>
    <w:basedOn w:val="100"/>
    <w:uiPriority w:val="99"/>
    <w:rsid w:val="00070388"/>
    <w:rPr>
      <w:rFonts w:ascii="Times New Roman" w:hAnsi="Times New Roman" w:cs="Times New Roman"/>
      <w:sz w:val="31"/>
      <w:szCs w:val="31"/>
    </w:rPr>
  </w:style>
  <w:style w:type="character" w:customStyle="1" w:styleId="102">
    <w:name w:val="Основной текст (10) + Не полужирный"/>
    <w:basedOn w:val="100"/>
    <w:uiPriority w:val="99"/>
    <w:rsid w:val="00070388"/>
  </w:style>
  <w:style w:type="character" w:customStyle="1" w:styleId="a">
    <w:name w:val="Основной текст + Полужирный"/>
    <w:basedOn w:val="BodyTextChar"/>
    <w:uiPriority w:val="99"/>
    <w:rsid w:val="00070388"/>
    <w:rPr>
      <w:b/>
      <w:bCs/>
      <w:u w:val="single"/>
    </w:rPr>
  </w:style>
  <w:style w:type="character" w:customStyle="1" w:styleId="21">
    <w:name w:val="Основной текст + Полужирный2"/>
    <w:basedOn w:val="BodyTextChar"/>
    <w:uiPriority w:val="99"/>
    <w:rsid w:val="00070388"/>
    <w:rPr>
      <w:b/>
      <w:bCs/>
    </w:rPr>
  </w:style>
  <w:style w:type="character" w:customStyle="1" w:styleId="103">
    <w:name w:val="Основной текст (10)"/>
    <w:basedOn w:val="100"/>
    <w:uiPriority w:val="99"/>
    <w:rsid w:val="00070388"/>
    <w:rPr>
      <w:u w:val="single"/>
    </w:rPr>
  </w:style>
  <w:style w:type="character" w:customStyle="1" w:styleId="12">
    <w:name w:val="Основной текст + Полужирный1"/>
    <w:basedOn w:val="BodyTextChar"/>
    <w:uiPriority w:val="99"/>
    <w:rsid w:val="00070388"/>
    <w:rPr>
      <w:b/>
      <w:bCs/>
      <w:u w:val="single"/>
    </w:rPr>
  </w:style>
  <w:style w:type="paragraph" w:styleId="BodyText">
    <w:name w:val="Body Text"/>
    <w:basedOn w:val="Normal"/>
    <w:link w:val="BodyTextChar2"/>
    <w:uiPriority w:val="99"/>
    <w:rsid w:val="00070388"/>
    <w:pPr>
      <w:shd w:val="clear" w:color="auto" w:fill="FFFFFF"/>
      <w:spacing w:before="420" w:after="0" w:line="326" w:lineRule="exact"/>
      <w:ind w:hanging="380"/>
    </w:pPr>
    <w:rPr>
      <w:rFonts w:ascii="Batang" w:eastAsia="Batang" w:cs="Batang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A145E"/>
    <w:rPr>
      <w:rFonts w:cs="Calibri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70388"/>
    <w:rPr>
      <w:rFonts w:ascii="Calibri" w:eastAsia="Times New Roman" w:hAnsi="Calibri" w:cs="Calibri"/>
    </w:rPr>
  </w:style>
  <w:style w:type="character" w:customStyle="1" w:styleId="13pt2">
    <w:name w:val="Основной текст + 13 pt2"/>
    <w:aliases w:val="Полужирный4"/>
    <w:basedOn w:val="BodyTextChar"/>
    <w:uiPriority w:val="99"/>
    <w:rsid w:val="00070388"/>
    <w:rPr>
      <w:b/>
      <w:bCs/>
      <w:sz w:val="26"/>
      <w:szCs w:val="26"/>
      <w:u w:val="single"/>
    </w:rPr>
  </w:style>
  <w:style w:type="character" w:customStyle="1" w:styleId="TimesNewRoman1">
    <w:name w:val="Основной текст + Times New Roman1"/>
    <w:aliases w:val="151,5 pt8"/>
    <w:basedOn w:val="BodyTextChar"/>
    <w:uiPriority w:val="99"/>
    <w:rsid w:val="00070388"/>
    <w:rPr>
      <w:rFonts w:ascii="Times New Roman" w:hAnsi="Times New Roman" w:cs="Times New Roman"/>
      <w:sz w:val="31"/>
      <w:szCs w:val="31"/>
    </w:rPr>
  </w:style>
  <w:style w:type="character" w:customStyle="1" w:styleId="111">
    <w:name w:val="Основной текст + 11"/>
    <w:aliases w:val="5 pt7,Полужирный3"/>
    <w:basedOn w:val="BodyTextChar"/>
    <w:uiPriority w:val="99"/>
    <w:rsid w:val="00070388"/>
    <w:rPr>
      <w:b/>
      <w:bCs/>
      <w:sz w:val="23"/>
      <w:szCs w:val="23"/>
    </w:rPr>
  </w:style>
  <w:style w:type="character" w:customStyle="1" w:styleId="25">
    <w:name w:val="Заголовок №2_"/>
    <w:basedOn w:val="DefaultParagraphFont"/>
    <w:link w:val="26"/>
    <w:uiPriority w:val="99"/>
    <w:locked/>
    <w:rsid w:val="00070388"/>
    <w:rPr>
      <w:rFonts w:ascii="Batang" w:eastAsia="Batang" w:cs="Batang"/>
      <w:b/>
      <w:bCs/>
      <w:sz w:val="29"/>
      <w:szCs w:val="29"/>
      <w:shd w:val="clear" w:color="auto" w:fill="FFFFFF"/>
    </w:rPr>
  </w:style>
  <w:style w:type="character" w:customStyle="1" w:styleId="314">
    <w:name w:val="Заголовок №3 + 14"/>
    <w:aliases w:val="5 pt6"/>
    <w:basedOn w:val="31"/>
    <w:uiPriority w:val="99"/>
    <w:rsid w:val="00070388"/>
    <w:rPr>
      <w:sz w:val="29"/>
      <w:szCs w:val="29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070388"/>
    <w:rPr>
      <w:rFonts w:ascii="Batang" w:eastAsia="Batang" w:cs="Batang"/>
      <w:i/>
      <w:iCs/>
      <w:noProof/>
      <w:sz w:val="11"/>
      <w:szCs w:val="11"/>
      <w:shd w:val="clear" w:color="auto" w:fill="FFFFFF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070388"/>
    <w:rPr>
      <w:rFonts w:ascii="Arial" w:hAnsi="Arial" w:cs="Arial"/>
      <w:i/>
      <w:iCs/>
      <w:noProof/>
      <w:sz w:val="27"/>
      <w:szCs w:val="27"/>
      <w:shd w:val="clear" w:color="auto" w:fill="FFFFFF"/>
    </w:rPr>
  </w:style>
  <w:style w:type="character" w:customStyle="1" w:styleId="614">
    <w:name w:val="Основной текст (6) + 14"/>
    <w:aliases w:val="5 pt5"/>
    <w:basedOn w:val="6"/>
    <w:uiPriority w:val="99"/>
    <w:rsid w:val="00070388"/>
    <w:rPr>
      <w:sz w:val="29"/>
      <w:szCs w:val="29"/>
    </w:rPr>
  </w:style>
  <w:style w:type="character" w:customStyle="1" w:styleId="33">
    <w:name w:val="Заголовок №3 (3)_"/>
    <w:basedOn w:val="DefaultParagraphFont"/>
    <w:link w:val="330"/>
    <w:uiPriority w:val="99"/>
    <w:locked/>
    <w:rsid w:val="00070388"/>
    <w:rPr>
      <w:rFonts w:ascii="Batang" w:eastAsia="Batang" w:cs="Batang"/>
      <w:b/>
      <w:bCs/>
      <w:sz w:val="29"/>
      <w:szCs w:val="29"/>
      <w:shd w:val="clear" w:color="auto" w:fill="FFFFFF"/>
    </w:rPr>
  </w:style>
  <w:style w:type="character" w:customStyle="1" w:styleId="141">
    <w:name w:val="Основной текст + 14"/>
    <w:aliases w:val="5 pt4,Полужирный2"/>
    <w:basedOn w:val="BodyTextChar"/>
    <w:uiPriority w:val="99"/>
    <w:rsid w:val="00070388"/>
    <w:rPr>
      <w:b/>
      <w:bCs/>
      <w:sz w:val="29"/>
      <w:szCs w:val="29"/>
    </w:rPr>
  </w:style>
  <w:style w:type="character" w:customStyle="1" w:styleId="34">
    <w:name w:val="Заголовок №3"/>
    <w:basedOn w:val="31"/>
    <w:uiPriority w:val="99"/>
    <w:rsid w:val="00070388"/>
    <w:rPr>
      <w:u w:val="single"/>
    </w:rPr>
  </w:style>
  <w:style w:type="character" w:customStyle="1" w:styleId="312">
    <w:name w:val="Заголовок №3 + 12"/>
    <w:aliases w:val="5 pt3,Не полужирный3"/>
    <w:basedOn w:val="31"/>
    <w:uiPriority w:val="99"/>
    <w:rsid w:val="00070388"/>
    <w:rPr>
      <w:sz w:val="25"/>
      <w:szCs w:val="25"/>
    </w:rPr>
  </w:style>
  <w:style w:type="character" w:customStyle="1" w:styleId="13pt1">
    <w:name w:val="Основной текст + 13 pt1"/>
    <w:aliases w:val="Полужирный1"/>
    <w:basedOn w:val="BodyTextChar"/>
    <w:uiPriority w:val="99"/>
    <w:rsid w:val="00070388"/>
    <w:rPr>
      <w:b/>
      <w:bCs/>
      <w:sz w:val="26"/>
      <w:szCs w:val="26"/>
    </w:rPr>
  </w:style>
  <w:style w:type="character" w:customStyle="1" w:styleId="3313pt">
    <w:name w:val="Заголовок №3 (3) + 13 pt"/>
    <w:basedOn w:val="33"/>
    <w:uiPriority w:val="99"/>
    <w:rsid w:val="00070388"/>
    <w:rPr>
      <w:sz w:val="26"/>
      <w:szCs w:val="26"/>
    </w:rPr>
  </w:style>
  <w:style w:type="character" w:customStyle="1" w:styleId="212">
    <w:name w:val="Заголовок №2 + 12"/>
    <w:aliases w:val="5 pt2,Не полужирный2"/>
    <w:basedOn w:val="25"/>
    <w:uiPriority w:val="99"/>
    <w:rsid w:val="00070388"/>
    <w:rPr>
      <w:sz w:val="25"/>
      <w:szCs w:val="25"/>
    </w:rPr>
  </w:style>
  <w:style w:type="character" w:customStyle="1" w:styleId="213pt">
    <w:name w:val="Заголовок №2 + 13 pt"/>
    <w:basedOn w:val="25"/>
    <w:uiPriority w:val="99"/>
    <w:rsid w:val="00070388"/>
    <w:rPr>
      <w:sz w:val="26"/>
      <w:szCs w:val="26"/>
    </w:rPr>
  </w:style>
  <w:style w:type="character" w:customStyle="1" w:styleId="340">
    <w:name w:val="Заголовок №3 (4)_"/>
    <w:basedOn w:val="DefaultParagraphFont"/>
    <w:link w:val="341"/>
    <w:uiPriority w:val="99"/>
    <w:locked/>
    <w:rsid w:val="00070388"/>
    <w:rPr>
      <w:rFonts w:ascii="Batang" w:eastAsia="Batang" w:cs="Batang"/>
      <w:b/>
      <w:bCs/>
      <w:sz w:val="26"/>
      <w:szCs w:val="26"/>
      <w:shd w:val="clear" w:color="auto" w:fill="FFFFFF"/>
    </w:rPr>
  </w:style>
  <w:style w:type="character" w:customStyle="1" w:styleId="612">
    <w:name w:val="Основной текст (6) + 12"/>
    <w:aliases w:val="5 pt1,Не полужирный1"/>
    <w:basedOn w:val="6"/>
    <w:uiPriority w:val="99"/>
    <w:rsid w:val="00070388"/>
    <w:rPr>
      <w:sz w:val="25"/>
      <w:szCs w:val="25"/>
    </w:rPr>
  </w:style>
  <w:style w:type="character" w:customStyle="1" w:styleId="35">
    <w:name w:val="Заголовок №3 (5)_"/>
    <w:basedOn w:val="DefaultParagraphFont"/>
    <w:link w:val="350"/>
    <w:uiPriority w:val="99"/>
    <w:locked/>
    <w:rsid w:val="00070388"/>
    <w:rPr>
      <w:rFonts w:ascii="Batang" w:eastAsia="Batang" w:cs="Batang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70388"/>
    <w:pPr>
      <w:shd w:val="clear" w:color="auto" w:fill="FFFFFF"/>
      <w:spacing w:after="0" w:line="288" w:lineRule="exact"/>
      <w:jc w:val="center"/>
    </w:pPr>
    <w:rPr>
      <w:rFonts w:ascii="Batang" w:eastAsia="Batang" w:cs="Batang"/>
      <w:b/>
      <w:bCs/>
      <w:sz w:val="23"/>
      <w:szCs w:val="23"/>
    </w:rPr>
  </w:style>
  <w:style w:type="paragraph" w:customStyle="1" w:styleId="220">
    <w:name w:val="Заголовок №2 (2)"/>
    <w:basedOn w:val="Normal"/>
    <w:link w:val="22"/>
    <w:uiPriority w:val="99"/>
    <w:rsid w:val="00070388"/>
    <w:pPr>
      <w:shd w:val="clear" w:color="auto" w:fill="FFFFFF"/>
      <w:spacing w:before="1500" w:after="840" w:line="240" w:lineRule="atLeast"/>
      <w:jc w:val="center"/>
      <w:outlineLvl w:val="1"/>
    </w:pPr>
    <w:rPr>
      <w:rFonts w:cs="Times New Roman"/>
      <w:b/>
      <w:bCs/>
      <w:sz w:val="34"/>
      <w:szCs w:val="34"/>
    </w:rPr>
  </w:style>
  <w:style w:type="paragraph" w:customStyle="1" w:styleId="30">
    <w:name w:val="Основной текст (3)"/>
    <w:basedOn w:val="Normal"/>
    <w:link w:val="3"/>
    <w:uiPriority w:val="99"/>
    <w:rsid w:val="00070388"/>
    <w:pPr>
      <w:shd w:val="clear" w:color="auto" w:fill="FFFFFF"/>
      <w:spacing w:after="1020" w:line="240" w:lineRule="atLeast"/>
    </w:pPr>
    <w:rPr>
      <w:rFonts w:ascii="Arial" w:hAnsi="Arial" w:cs="Arial"/>
      <w:b/>
      <w:bCs/>
      <w:i/>
      <w:iCs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070388"/>
    <w:pPr>
      <w:shd w:val="clear" w:color="auto" w:fill="FFFFFF"/>
      <w:spacing w:before="1020" w:after="1020" w:line="240" w:lineRule="atLeast"/>
    </w:pPr>
    <w:rPr>
      <w:b/>
      <w:bCs/>
      <w:i/>
      <w:iCs/>
      <w:sz w:val="31"/>
      <w:szCs w:val="31"/>
    </w:rPr>
  </w:style>
  <w:style w:type="paragraph" w:customStyle="1" w:styleId="50">
    <w:name w:val="Основной текст (5)"/>
    <w:basedOn w:val="Normal"/>
    <w:link w:val="5"/>
    <w:uiPriority w:val="99"/>
    <w:rsid w:val="00070388"/>
    <w:pPr>
      <w:shd w:val="clear" w:color="auto" w:fill="FFFFFF"/>
      <w:spacing w:before="1020" w:after="1020" w:line="240" w:lineRule="atLeast"/>
    </w:pPr>
    <w:rPr>
      <w:rFonts w:ascii="Arial" w:hAnsi="Arial" w:cs="Arial"/>
      <w:i/>
      <w:iCs/>
      <w:sz w:val="27"/>
      <w:szCs w:val="27"/>
    </w:rPr>
  </w:style>
  <w:style w:type="paragraph" w:customStyle="1" w:styleId="230">
    <w:name w:val="Заголовок №2 (3)"/>
    <w:basedOn w:val="Normal"/>
    <w:link w:val="23"/>
    <w:uiPriority w:val="99"/>
    <w:rsid w:val="00070388"/>
    <w:pPr>
      <w:shd w:val="clear" w:color="auto" w:fill="FFFFFF"/>
      <w:spacing w:after="420" w:line="240" w:lineRule="atLeast"/>
      <w:outlineLvl w:val="1"/>
    </w:pPr>
    <w:rPr>
      <w:rFonts w:cs="Times New Roman"/>
      <w:sz w:val="31"/>
      <w:szCs w:val="31"/>
    </w:rPr>
  </w:style>
  <w:style w:type="paragraph" w:customStyle="1" w:styleId="60">
    <w:name w:val="Основной текст (6)"/>
    <w:basedOn w:val="Normal"/>
    <w:link w:val="6"/>
    <w:uiPriority w:val="99"/>
    <w:rsid w:val="00070388"/>
    <w:pPr>
      <w:shd w:val="clear" w:color="auto" w:fill="FFFFFF"/>
      <w:spacing w:after="300" w:line="326" w:lineRule="exact"/>
      <w:ind w:hanging="840"/>
    </w:pPr>
    <w:rPr>
      <w:rFonts w:ascii="Batang" w:eastAsia="Batang" w:cs="Batang"/>
      <w:b/>
      <w:bCs/>
      <w:sz w:val="26"/>
      <w:szCs w:val="26"/>
    </w:rPr>
  </w:style>
  <w:style w:type="paragraph" w:customStyle="1" w:styleId="310">
    <w:name w:val="Заголовок №31"/>
    <w:basedOn w:val="Normal"/>
    <w:link w:val="31"/>
    <w:uiPriority w:val="99"/>
    <w:rsid w:val="00070388"/>
    <w:pPr>
      <w:shd w:val="clear" w:color="auto" w:fill="FFFFFF"/>
      <w:spacing w:before="300" w:after="0" w:line="331" w:lineRule="exact"/>
      <w:ind w:hanging="1480"/>
      <w:outlineLvl w:val="2"/>
    </w:pPr>
    <w:rPr>
      <w:rFonts w:ascii="Batang" w:eastAsia="Batang" w:cs="Batang"/>
      <w:b/>
      <w:bCs/>
      <w:sz w:val="26"/>
      <w:szCs w:val="26"/>
    </w:rPr>
  </w:style>
  <w:style w:type="paragraph" w:customStyle="1" w:styleId="240">
    <w:name w:val="Заголовок №2 (4)"/>
    <w:basedOn w:val="Normal"/>
    <w:link w:val="24"/>
    <w:uiPriority w:val="99"/>
    <w:rsid w:val="00070388"/>
    <w:pPr>
      <w:shd w:val="clear" w:color="auto" w:fill="FFFFFF"/>
      <w:spacing w:before="300" w:after="0" w:line="336" w:lineRule="exact"/>
      <w:outlineLvl w:val="1"/>
    </w:pPr>
    <w:rPr>
      <w:rFonts w:cs="Times New Roman"/>
      <w:b/>
      <w:bCs/>
      <w:i/>
      <w:iCs/>
      <w:sz w:val="34"/>
      <w:szCs w:val="34"/>
    </w:rPr>
  </w:style>
  <w:style w:type="paragraph" w:customStyle="1" w:styleId="320">
    <w:name w:val="Заголовок №3 (2)"/>
    <w:basedOn w:val="Normal"/>
    <w:link w:val="32"/>
    <w:uiPriority w:val="99"/>
    <w:rsid w:val="00070388"/>
    <w:pPr>
      <w:shd w:val="clear" w:color="auto" w:fill="FFFFFF"/>
      <w:spacing w:after="0" w:line="538" w:lineRule="exact"/>
      <w:outlineLvl w:val="2"/>
    </w:pPr>
    <w:rPr>
      <w:rFonts w:cs="Times New Roman"/>
      <w:b/>
      <w:bCs/>
      <w:i/>
      <w:iCs/>
      <w:sz w:val="29"/>
      <w:szCs w:val="29"/>
    </w:rPr>
  </w:style>
  <w:style w:type="paragraph" w:customStyle="1" w:styleId="10">
    <w:name w:val="Заголовок №1"/>
    <w:basedOn w:val="Normal"/>
    <w:link w:val="1"/>
    <w:uiPriority w:val="99"/>
    <w:rsid w:val="00070388"/>
    <w:pPr>
      <w:shd w:val="clear" w:color="auto" w:fill="FFFFFF"/>
      <w:spacing w:after="0" w:line="389" w:lineRule="exact"/>
      <w:outlineLvl w:val="0"/>
    </w:pPr>
    <w:rPr>
      <w:spacing w:val="-20"/>
      <w:sz w:val="38"/>
      <w:szCs w:val="38"/>
    </w:rPr>
  </w:style>
  <w:style w:type="paragraph" w:customStyle="1" w:styleId="70">
    <w:name w:val="Основной текст (7)"/>
    <w:basedOn w:val="Normal"/>
    <w:link w:val="7"/>
    <w:uiPriority w:val="99"/>
    <w:rsid w:val="00070388"/>
    <w:pPr>
      <w:shd w:val="clear" w:color="auto" w:fill="FFFFFF"/>
      <w:spacing w:after="0" w:line="341" w:lineRule="exact"/>
      <w:ind w:firstLine="560"/>
    </w:pPr>
    <w:rPr>
      <w:rFonts w:ascii="Arial" w:hAnsi="Arial" w:cs="Arial"/>
      <w:sz w:val="29"/>
      <w:szCs w:val="29"/>
    </w:rPr>
  </w:style>
  <w:style w:type="paragraph" w:customStyle="1" w:styleId="80">
    <w:name w:val="Основной текст (8)"/>
    <w:basedOn w:val="Normal"/>
    <w:link w:val="8"/>
    <w:uiPriority w:val="99"/>
    <w:rsid w:val="00070388"/>
    <w:pPr>
      <w:shd w:val="clear" w:color="auto" w:fill="FFFFFF"/>
      <w:spacing w:after="0" w:line="240" w:lineRule="atLeast"/>
    </w:pPr>
    <w:rPr>
      <w:rFonts w:cs="Times New Roman"/>
      <w:sz w:val="31"/>
      <w:szCs w:val="31"/>
    </w:rPr>
  </w:style>
  <w:style w:type="paragraph" w:customStyle="1" w:styleId="110">
    <w:name w:val="Основной текст (11)"/>
    <w:basedOn w:val="Normal"/>
    <w:link w:val="11"/>
    <w:uiPriority w:val="99"/>
    <w:rsid w:val="00070388"/>
    <w:pPr>
      <w:shd w:val="clear" w:color="auto" w:fill="FFFFFF"/>
      <w:spacing w:after="0" w:line="240" w:lineRule="atLeast"/>
      <w:jc w:val="both"/>
    </w:pPr>
    <w:rPr>
      <w:rFonts w:ascii="Batang" w:eastAsia="Batang" w:cs="Batang"/>
      <w:b/>
      <w:bCs/>
      <w:sz w:val="29"/>
      <w:szCs w:val="29"/>
    </w:rPr>
  </w:style>
  <w:style w:type="paragraph" w:customStyle="1" w:styleId="90">
    <w:name w:val="Основной текст (9)"/>
    <w:basedOn w:val="Normal"/>
    <w:link w:val="9"/>
    <w:uiPriority w:val="99"/>
    <w:rsid w:val="00070388"/>
    <w:pPr>
      <w:shd w:val="clear" w:color="auto" w:fill="FFFFFF"/>
      <w:spacing w:after="0" w:line="240" w:lineRule="atLeast"/>
    </w:pPr>
    <w:rPr>
      <w:rFonts w:cs="Times New Roman"/>
      <w:noProof/>
      <w:sz w:val="20"/>
      <w:szCs w:val="20"/>
    </w:rPr>
  </w:style>
  <w:style w:type="paragraph" w:customStyle="1" w:styleId="101">
    <w:name w:val="Основной текст (10)1"/>
    <w:basedOn w:val="Normal"/>
    <w:link w:val="100"/>
    <w:uiPriority w:val="99"/>
    <w:rsid w:val="00070388"/>
    <w:pPr>
      <w:shd w:val="clear" w:color="auto" w:fill="FFFFFF"/>
      <w:spacing w:after="0" w:line="538" w:lineRule="exact"/>
      <w:ind w:hanging="580"/>
      <w:jc w:val="center"/>
    </w:pPr>
    <w:rPr>
      <w:rFonts w:ascii="Batang" w:eastAsia="Batang" w:cs="Batang"/>
      <w:b/>
      <w:bCs/>
      <w:sz w:val="25"/>
      <w:szCs w:val="25"/>
    </w:rPr>
  </w:style>
  <w:style w:type="paragraph" w:customStyle="1" w:styleId="26">
    <w:name w:val="Заголовок №2"/>
    <w:basedOn w:val="Normal"/>
    <w:link w:val="25"/>
    <w:uiPriority w:val="99"/>
    <w:rsid w:val="00070388"/>
    <w:pPr>
      <w:shd w:val="clear" w:color="auto" w:fill="FFFFFF"/>
      <w:spacing w:after="300" w:line="240" w:lineRule="atLeast"/>
      <w:outlineLvl w:val="1"/>
    </w:pPr>
    <w:rPr>
      <w:rFonts w:ascii="Batang" w:eastAsia="Batang" w:cs="Batang"/>
      <w:b/>
      <w:bCs/>
      <w:sz w:val="29"/>
      <w:szCs w:val="29"/>
    </w:rPr>
  </w:style>
  <w:style w:type="paragraph" w:customStyle="1" w:styleId="130">
    <w:name w:val="Основной текст (13)"/>
    <w:basedOn w:val="Normal"/>
    <w:link w:val="13"/>
    <w:uiPriority w:val="99"/>
    <w:rsid w:val="00070388"/>
    <w:pPr>
      <w:shd w:val="clear" w:color="auto" w:fill="FFFFFF"/>
      <w:spacing w:before="60" w:after="0" w:line="240" w:lineRule="atLeast"/>
    </w:pPr>
    <w:rPr>
      <w:rFonts w:ascii="Batang" w:eastAsia="Batang" w:cs="Batang"/>
      <w:i/>
      <w:iCs/>
      <w:noProof/>
      <w:sz w:val="11"/>
      <w:szCs w:val="11"/>
    </w:rPr>
  </w:style>
  <w:style w:type="paragraph" w:customStyle="1" w:styleId="140">
    <w:name w:val="Основной текст (14)"/>
    <w:basedOn w:val="Normal"/>
    <w:link w:val="14"/>
    <w:uiPriority w:val="99"/>
    <w:rsid w:val="00070388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27"/>
      <w:szCs w:val="27"/>
    </w:rPr>
  </w:style>
  <w:style w:type="paragraph" w:customStyle="1" w:styleId="330">
    <w:name w:val="Заголовок №3 (3)"/>
    <w:basedOn w:val="Normal"/>
    <w:link w:val="33"/>
    <w:uiPriority w:val="99"/>
    <w:rsid w:val="00070388"/>
    <w:pPr>
      <w:shd w:val="clear" w:color="auto" w:fill="FFFFFF"/>
      <w:spacing w:before="840" w:after="300" w:line="240" w:lineRule="atLeast"/>
      <w:outlineLvl w:val="2"/>
    </w:pPr>
    <w:rPr>
      <w:rFonts w:ascii="Batang" w:eastAsia="Batang" w:cs="Batang"/>
      <w:b/>
      <w:bCs/>
      <w:sz w:val="29"/>
      <w:szCs w:val="29"/>
    </w:rPr>
  </w:style>
  <w:style w:type="paragraph" w:customStyle="1" w:styleId="341">
    <w:name w:val="Заголовок №3 (4)"/>
    <w:basedOn w:val="Normal"/>
    <w:link w:val="340"/>
    <w:uiPriority w:val="99"/>
    <w:rsid w:val="00070388"/>
    <w:pPr>
      <w:shd w:val="clear" w:color="auto" w:fill="FFFFFF"/>
      <w:spacing w:before="300" w:after="0" w:line="341" w:lineRule="exact"/>
      <w:outlineLvl w:val="2"/>
    </w:pPr>
    <w:rPr>
      <w:rFonts w:ascii="Batang" w:eastAsia="Batang" w:cs="Batang"/>
      <w:b/>
      <w:bCs/>
      <w:sz w:val="26"/>
      <w:szCs w:val="26"/>
    </w:rPr>
  </w:style>
  <w:style w:type="paragraph" w:customStyle="1" w:styleId="350">
    <w:name w:val="Заголовок №3 (5)"/>
    <w:basedOn w:val="Normal"/>
    <w:link w:val="35"/>
    <w:uiPriority w:val="99"/>
    <w:rsid w:val="00070388"/>
    <w:pPr>
      <w:shd w:val="clear" w:color="auto" w:fill="FFFFFF"/>
      <w:spacing w:after="0" w:line="331" w:lineRule="exact"/>
      <w:outlineLvl w:val="2"/>
    </w:pPr>
    <w:rPr>
      <w:rFonts w:ascii="Batang" w:eastAsia="Batang" w:cs="Batang"/>
      <w:sz w:val="25"/>
      <w:szCs w:val="25"/>
    </w:rPr>
  </w:style>
  <w:style w:type="paragraph" w:styleId="Header">
    <w:name w:val="header"/>
    <w:basedOn w:val="Normal"/>
    <w:link w:val="HeaderChar"/>
    <w:uiPriority w:val="99"/>
    <w:semiHidden/>
    <w:rsid w:val="0007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388"/>
  </w:style>
  <w:style w:type="paragraph" w:styleId="Footer">
    <w:name w:val="footer"/>
    <w:basedOn w:val="Normal"/>
    <w:link w:val="FooterChar"/>
    <w:uiPriority w:val="99"/>
    <w:semiHidden/>
    <w:rsid w:val="0007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40</Pages>
  <Words>8504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2014-02-12T17:26:00Z</cp:lastPrinted>
  <dcterms:created xsi:type="dcterms:W3CDTF">2013-10-13T07:10:00Z</dcterms:created>
  <dcterms:modified xsi:type="dcterms:W3CDTF">2014-02-20T06:36:00Z</dcterms:modified>
</cp:coreProperties>
</file>