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87" w:rsidRPr="00B170AB" w:rsidRDefault="00831787" w:rsidP="00C1152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70AB">
        <w:rPr>
          <w:rFonts w:ascii="Times New Roman" w:hAnsi="Times New Roman"/>
          <w:b/>
          <w:color w:val="000000"/>
          <w:sz w:val="28"/>
          <w:szCs w:val="28"/>
        </w:rPr>
        <w:t>Автономное учреждение</w:t>
      </w:r>
    </w:p>
    <w:p w:rsidR="00831787" w:rsidRPr="00B170AB" w:rsidRDefault="00831787" w:rsidP="00C1152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70AB">
        <w:rPr>
          <w:rFonts w:ascii="Times New Roman" w:hAnsi="Times New Roman"/>
          <w:b/>
          <w:color w:val="000000"/>
          <w:sz w:val="28"/>
          <w:szCs w:val="28"/>
        </w:rPr>
        <w:t>«Образовательное учреждение дополнительного образования детей</w:t>
      </w:r>
    </w:p>
    <w:p w:rsidR="00831787" w:rsidRPr="00B170AB" w:rsidRDefault="00831787" w:rsidP="00C1152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70AB">
        <w:rPr>
          <w:rFonts w:ascii="Times New Roman" w:hAnsi="Times New Roman"/>
          <w:b/>
          <w:color w:val="000000"/>
          <w:sz w:val="28"/>
          <w:szCs w:val="28"/>
        </w:rPr>
        <w:t>«ДЕТСКАЯ ШКОЛА ИСКУССТВ» муниципального образования</w:t>
      </w:r>
    </w:p>
    <w:p w:rsidR="00831787" w:rsidRPr="00B170AB" w:rsidRDefault="00831787" w:rsidP="00C1152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70AB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– Югры</w:t>
      </w:r>
    </w:p>
    <w:p w:rsidR="00831787" w:rsidRPr="00B170AB" w:rsidRDefault="00831787" w:rsidP="00C1152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70AB">
        <w:rPr>
          <w:rFonts w:ascii="Times New Roman" w:hAnsi="Times New Roman"/>
          <w:b/>
          <w:color w:val="000000"/>
          <w:sz w:val="28"/>
          <w:szCs w:val="28"/>
        </w:rPr>
        <w:t>Городской округ город Радужный</w:t>
      </w:r>
    </w:p>
    <w:p w:rsidR="00831787" w:rsidRPr="00B170AB" w:rsidRDefault="00831787" w:rsidP="00C11528">
      <w:pPr>
        <w:autoSpaceDE w:val="0"/>
        <w:autoSpaceDN w:val="0"/>
        <w:adjustRightInd w:val="0"/>
        <w:jc w:val="center"/>
        <w:rPr>
          <w:rFonts w:cs="TimesNewRomanPS-BoldMT"/>
          <w:bCs/>
          <w:color w:val="000000"/>
          <w:sz w:val="28"/>
          <w:szCs w:val="28"/>
        </w:rPr>
      </w:pPr>
    </w:p>
    <w:p w:rsidR="00831787" w:rsidRPr="00B170AB" w:rsidRDefault="00831787" w:rsidP="003068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831787" w:rsidRPr="00B170AB" w:rsidRDefault="00831787" w:rsidP="003068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</w:t>
      </w:r>
    </w:p>
    <w:p w:rsidR="00831787" w:rsidRPr="00B170AB" w:rsidRDefault="00831787" w:rsidP="003068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ХОРЕОГРАФИЧЕСКОГО ИСКУССТВА «ХОРЕОГРАФИЧЕСКОЕ ТВОРЧЕСТВО»</w:t>
      </w:r>
    </w:p>
    <w:p w:rsidR="00831787" w:rsidRPr="00B170AB" w:rsidRDefault="00831787" w:rsidP="003068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87" w:rsidRPr="00B170AB" w:rsidRDefault="00831787" w:rsidP="00C115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1787" w:rsidRPr="00B170AB" w:rsidRDefault="00831787" w:rsidP="007D2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0AB"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:rsidR="00831787" w:rsidRPr="00B170AB" w:rsidRDefault="00831787" w:rsidP="007D2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0AB">
        <w:rPr>
          <w:rFonts w:ascii="Times New Roman" w:hAnsi="Times New Roman"/>
          <w:b/>
          <w:bCs/>
          <w:sz w:val="28"/>
          <w:szCs w:val="28"/>
        </w:rPr>
        <w:t>ПО.01. ХОРЕОГРАФИЧЕСКОЕ ИСПОЛНИТЕЛЬСТВО</w:t>
      </w:r>
    </w:p>
    <w:p w:rsidR="00831787" w:rsidRPr="00B170AB" w:rsidRDefault="00831787" w:rsidP="007D2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787" w:rsidRPr="00B170AB" w:rsidRDefault="00831787" w:rsidP="007D2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787" w:rsidRPr="00B170AB" w:rsidRDefault="00831787" w:rsidP="007D2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787" w:rsidRPr="00B170AB" w:rsidRDefault="00831787" w:rsidP="003068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831787" w:rsidRPr="00B170AB" w:rsidRDefault="00831787" w:rsidP="003068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AB">
        <w:rPr>
          <w:rFonts w:ascii="Times New Roman" w:hAnsi="Times New Roman" w:cs="Times New Roman"/>
          <w:b/>
          <w:sz w:val="28"/>
          <w:szCs w:val="28"/>
        </w:rPr>
        <w:t>В.01. ИСТОРИКО-БЫТОВОЙ ТАНЕЦ</w:t>
      </w:r>
    </w:p>
    <w:p w:rsidR="00831787" w:rsidRPr="00B170AB" w:rsidRDefault="00831787" w:rsidP="003068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87" w:rsidRPr="00B170AB" w:rsidRDefault="00831787" w:rsidP="0030681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787" w:rsidRPr="00B170AB" w:rsidRDefault="00831787" w:rsidP="0030681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787" w:rsidRPr="00B170AB" w:rsidRDefault="00831787" w:rsidP="0030681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787" w:rsidRPr="00B170AB" w:rsidRDefault="00831787" w:rsidP="007D2E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787" w:rsidRPr="00B170AB" w:rsidRDefault="00831787" w:rsidP="007D2E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787" w:rsidRPr="00B170AB" w:rsidRDefault="00831787" w:rsidP="007D2E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170AB">
        <w:rPr>
          <w:rFonts w:ascii="Times New Roman" w:hAnsi="Times New Roman"/>
          <w:b/>
          <w:sz w:val="24"/>
          <w:szCs w:val="24"/>
        </w:rPr>
        <w:t>Радужный</w:t>
      </w:r>
    </w:p>
    <w:p w:rsidR="00831787" w:rsidRPr="00B170AB" w:rsidRDefault="00831787" w:rsidP="007D2E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170AB">
        <w:rPr>
          <w:rFonts w:ascii="Times New Roman" w:hAnsi="Times New Roman"/>
          <w:b/>
          <w:sz w:val="24"/>
          <w:szCs w:val="24"/>
        </w:rPr>
        <w:t>2013</w:t>
      </w:r>
    </w:p>
    <w:p w:rsidR="00831787" w:rsidRPr="00B170AB" w:rsidRDefault="00831787" w:rsidP="007D2E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31787" w:rsidRPr="0033754F" w:rsidTr="004E7069">
        <w:tc>
          <w:tcPr>
            <w:tcW w:w="4785" w:type="dxa"/>
          </w:tcPr>
          <w:p w:rsidR="00831787" w:rsidRPr="0033754F" w:rsidRDefault="00831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54F">
              <w:rPr>
                <w:rFonts w:ascii="Times New Roman" w:hAnsi="Times New Roman"/>
                <w:sz w:val="28"/>
                <w:szCs w:val="28"/>
              </w:rPr>
              <w:t>«</w:t>
            </w:r>
            <w:r w:rsidRPr="0033754F">
              <w:rPr>
                <w:rFonts w:ascii="Times New Roman" w:hAnsi="Times New Roman"/>
                <w:sz w:val="24"/>
                <w:szCs w:val="24"/>
              </w:rPr>
              <w:t xml:space="preserve">Одобрено» </w:t>
            </w:r>
          </w:p>
          <w:p w:rsidR="00831787" w:rsidRPr="0033754F" w:rsidRDefault="00831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54F"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</w:p>
          <w:p w:rsidR="00831787" w:rsidRPr="0033754F" w:rsidRDefault="008317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54F">
              <w:rPr>
                <w:rFonts w:ascii="Times New Roman" w:hAnsi="Times New Roman"/>
                <w:sz w:val="24"/>
                <w:szCs w:val="24"/>
              </w:rPr>
              <w:t>АУ «ОУДОД «ДШИ»</w:t>
            </w:r>
          </w:p>
          <w:p w:rsidR="00831787" w:rsidRPr="0033754F" w:rsidRDefault="008317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754F">
              <w:rPr>
                <w:rFonts w:ascii="Times New Roman" w:hAnsi="Times New Roman"/>
                <w:sz w:val="24"/>
                <w:szCs w:val="24"/>
              </w:rPr>
              <w:t>«____»________________2013 г.</w:t>
            </w:r>
            <w:r w:rsidRPr="003375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831787" w:rsidRPr="0033754F" w:rsidRDefault="0083178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54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31787" w:rsidRPr="0033754F" w:rsidRDefault="0083178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54F">
              <w:rPr>
                <w:rFonts w:ascii="Times New Roman" w:hAnsi="Times New Roman"/>
                <w:sz w:val="24"/>
                <w:szCs w:val="24"/>
              </w:rPr>
              <w:t>Директор АУ «ОУДОД «ДШИ»</w:t>
            </w:r>
          </w:p>
          <w:p w:rsidR="00831787" w:rsidRPr="0033754F" w:rsidRDefault="0083178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54F">
              <w:rPr>
                <w:rFonts w:ascii="Times New Roman" w:hAnsi="Times New Roman"/>
                <w:sz w:val="24"/>
                <w:szCs w:val="24"/>
              </w:rPr>
              <w:t>________________   А.Л.Мазуркевич</w:t>
            </w:r>
          </w:p>
          <w:p w:rsidR="00831787" w:rsidRPr="0033754F" w:rsidRDefault="0083178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54F">
              <w:rPr>
                <w:rFonts w:ascii="Times New Roman" w:hAnsi="Times New Roman"/>
                <w:sz w:val="24"/>
                <w:szCs w:val="24"/>
              </w:rPr>
              <w:t xml:space="preserve">«____»________________2013 г.  </w:t>
            </w:r>
          </w:p>
        </w:tc>
      </w:tr>
    </w:tbl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7D2E8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31787" w:rsidRPr="00B170AB" w:rsidRDefault="00831787" w:rsidP="007D2E8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31787" w:rsidRPr="00B170AB" w:rsidRDefault="00831787" w:rsidP="007D2E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b/>
          <w:sz w:val="24"/>
          <w:szCs w:val="24"/>
        </w:rPr>
        <w:t>Разработчики</w:t>
      </w:r>
      <w:r w:rsidRPr="00B170AB">
        <w:rPr>
          <w:rFonts w:ascii="Times New Roman" w:hAnsi="Times New Roman"/>
          <w:sz w:val="24"/>
          <w:szCs w:val="24"/>
        </w:rPr>
        <w:t>:</w:t>
      </w:r>
    </w:p>
    <w:p w:rsidR="00831787" w:rsidRPr="00B170AB" w:rsidRDefault="00831787" w:rsidP="007D2E8C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 – Рак Юлия Сергеевна  преподаватель </w:t>
      </w:r>
      <w:r w:rsidRPr="00B170AB">
        <w:rPr>
          <w:rFonts w:ascii="Times New Roman" w:hAnsi="Times New Roman"/>
          <w:sz w:val="24"/>
          <w:szCs w:val="24"/>
          <w:lang w:val="en-US"/>
        </w:rPr>
        <w:t>I</w:t>
      </w:r>
      <w:r w:rsidRPr="00B170AB">
        <w:rPr>
          <w:rFonts w:ascii="Times New Roman" w:hAnsi="Times New Roman"/>
          <w:sz w:val="24"/>
          <w:szCs w:val="24"/>
        </w:rPr>
        <w:t xml:space="preserve"> категории  «АУ ОУ ДОД ДШИ» г. Радужный</w:t>
      </w:r>
    </w:p>
    <w:p w:rsidR="00831787" w:rsidRPr="00B170AB" w:rsidRDefault="00831787" w:rsidP="007D2E8C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 </w:t>
      </w: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7D2E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787" w:rsidRPr="00B170AB" w:rsidRDefault="00831787" w:rsidP="007D2E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787" w:rsidRPr="00B170AB" w:rsidRDefault="00831787" w:rsidP="007D2E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31787" w:rsidRPr="00B170AB" w:rsidRDefault="00831787" w:rsidP="007D2E8C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831787" w:rsidRDefault="00831787" w:rsidP="007D2E8C">
      <w:pPr>
        <w:spacing w:line="360" w:lineRule="auto"/>
        <w:jc w:val="both"/>
        <w:rPr>
          <w:rFonts w:ascii="Times New Roman" w:hAnsi="Times New Roman"/>
        </w:rPr>
      </w:pPr>
    </w:p>
    <w:p w:rsidR="00831787" w:rsidRPr="00B170AB" w:rsidRDefault="00831787" w:rsidP="007D2E8C">
      <w:pPr>
        <w:spacing w:line="360" w:lineRule="auto"/>
        <w:jc w:val="both"/>
        <w:rPr>
          <w:rFonts w:ascii="Times New Roman" w:hAnsi="Times New Roman"/>
        </w:rPr>
      </w:pPr>
    </w:p>
    <w:p w:rsidR="00831787" w:rsidRPr="00B170AB" w:rsidRDefault="00831787" w:rsidP="007D2E8C">
      <w:pPr>
        <w:pStyle w:val="21"/>
        <w:shd w:val="clear" w:color="auto" w:fill="auto"/>
        <w:spacing w:after="642" w:line="270" w:lineRule="exact"/>
        <w:ind w:left="220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Структура программы учебного предмета</w:t>
      </w:r>
    </w:p>
    <w:p w:rsidR="00831787" w:rsidRPr="00B170AB" w:rsidRDefault="00831787" w:rsidP="007D2E8C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after="24" w:line="270" w:lineRule="exact"/>
        <w:ind w:left="4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Пояснительная записка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55"/>
        </w:tabs>
        <w:spacing w:before="0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before="0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Срок реализации учебного предмета;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213"/>
        </w:tabs>
        <w:spacing w:before="0"/>
        <w:ind w:left="40" w:right="22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89"/>
        </w:tabs>
        <w:spacing w:before="0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Форма проведения учебных аудиторных занятий;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60"/>
        </w:tabs>
        <w:spacing w:before="0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Цели и задачи учебного предмета;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before="0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Обоснование структуры программы учебного предмета;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Методы обучения;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594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Описание материально-технических условий реализации учебного предмета;</w:t>
      </w:r>
    </w:p>
    <w:p w:rsidR="00831787" w:rsidRPr="00B170AB" w:rsidRDefault="00831787" w:rsidP="007D2E8C">
      <w:pPr>
        <w:pStyle w:val="21"/>
        <w:numPr>
          <w:ilvl w:val="1"/>
          <w:numId w:val="2"/>
        </w:numPr>
        <w:shd w:val="clear" w:color="auto" w:fill="auto"/>
        <w:tabs>
          <w:tab w:val="left" w:pos="765"/>
        </w:tabs>
        <w:spacing w:after="170" w:line="270" w:lineRule="exact"/>
        <w:ind w:left="4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Содержание учебного предмета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178" w:line="230" w:lineRule="exact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Сведения о затратах учебного времени;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65"/>
        </w:tabs>
        <w:spacing w:before="0" w:after="170" w:line="230" w:lineRule="exact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Годовые требования по классам;</w:t>
      </w:r>
    </w:p>
    <w:p w:rsidR="00831787" w:rsidRPr="00B170AB" w:rsidRDefault="00831787" w:rsidP="007D2E8C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642" w:line="270" w:lineRule="exact"/>
        <w:ind w:left="4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Требования к уровню подготовки обучающихся</w:t>
      </w:r>
    </w:p>
    <w:p w:rsidR="00831787" w:rsidRPr="00B170AB" w:rsidRDefault="00831787" w:rsidP="007D2E8C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170" w:line="270" w:lineRule="exact"/>
        <w:ind w:left="4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Формы и методы контроля, система оценок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55"/>
        </w:tabs>
        <w:spacing w:before="0" w:after="178" w:line="230" w:lineRule="exact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Аттестация: цели, виды, форма, содержание;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65"/>
        </w:tabs>
        <w:spacing w:before="0" w:after="535" w:line="230" w:lineRule="exact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Критерии оценки;</w:t>
      </w:r>
    </w:p>
    <w:p w:rsidR="00831787" w:rsidRPr="00B170AB" w:rsidRDefault="00831787" w:rsidP="007D2E8C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170" w:line="270" w:lineRule="exact"/>
        <w:ind w:left="4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Методическое обеспечение учебного процесса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78" w:line="230" w:lineRule="exact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Методические рекомендации педагогическим работникам;</w:t>
      </w:r>
    </w:p>
    <w:p w:rsidR="00831787" w:rsidRPr="00B170AB" w:rsidRDefault="00831787" w:rsidP="007D2E8C">
      <w:pPr>
        <w:pStyle w:val="30"/>
        <w:numPr>
          <w:ilvl w:val="0"/>
          <w:numId w:val="2"/>
        </w:numPr>
        <w:shd w:val="clear" w:color="auto" w:fill="auto"/>
        <w:tabs>
          <w:tab w:val="left" w:pos="160"/>
        </w:tabs>
        <w:spacing w:before="0" w:after="650" w:line="230" w:lineRule="exact"/>
        <w:ind w:left="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Рекомендации по организации самостоятельной работы обучающихся;</w:t>
      </w:r>
    </w:p>
    <w:p w:rsidR="00831787" w:rsidRPr="00B170AB" w:rsidRDefault="00831787" w:rsidP="007D2E8C">
      <w:pPr>
        <w:pStyle w:val="21"/>
        <w:numPr>
          <w:ilvl w:val="0"/>
          <w:numId w:val="3"/>
        </w:numPr>
        <w:shd w:val="clear" w:color="auto" w:fill="auto"/>
        <w:spacing w:after="0" w:line="270" w:lineRule="exact"/>
        <w:ind w:left="4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Списки  учебно-методической литературы</w:t>
      </w:r>
    </w:p>
    <w:p w:rsidR="00831787" w:rsidRPr="00B170AB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831787" w:rsidRPr="00B170AB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831787" w:rsidRPr="00B170AB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831787" w:rsidRPr="00B170AB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831787" w:rsidRPr="00B170AB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831787" w:rsidRPr="00B170AB" w:rsidRDefault="00831787" w:rsidP="007D2E8C">
      <w:pPr>
        <w:pStyle w:val="21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p w:rsidR="00831787" w:rsidRPr="00B170AB" w:rsidRDefault="00831787" w:rsidP="00D747ED">
      <w:pPr>
        <w:pStyle w:val="210"/>
        <w:keepNext/>
        <w:keepLines/>
        <w:shd w:val="clear" w:color="auto" w:fill="auto"/>
        <w:spacing w:after="119" w:line="270" w:lineRule="exact"/>
        <w:ind w:left="2740" w:firstLine="0"/>
        <w:rPr>
          <w:sz w:val="24"/>
          <w:szCs w:val="24"/>
        </w:rPr>
      </w:pPr>
      <w:bookmarkStart w:id="0" w:name="bookmark2"/>
      <w:r w:rsidRPr="00B170AB">
        <w:rPr>
          <w:rStyle w:val="22"/>
          <w:b/>
          <w:sz w:val="24"/>
          <w:szCs w:val="24"/>
        </w:rPr>
        <w:t>I</w:t>
      </w:r>
      <w:r w:rsidRPr="00B170AB">
        <w:rPr>
          <w:rStyle w:val="22"/>
          <w:sz w:val="24"/>
          <w:szCs w:val="24"/>
        </w:rPr>
        <w:t>.</w:t>
      </w:r>
      <w:r w:rsidRPr="00B170AB">
        <w:rPr>
          <w:sz w:val="24"/>
          <w:szCs w:val="24"/>
        </w:rPr>
        <w:t xml:space="preserve"> Пояснительная записка</w:t>
      </w:r>
      <w:bookmarkEnd w:id="0"/>
    </w:p>
    <w:p w:rsidR="00831787" w:rsidRPr="00B170AB" w:rsidRDefault="00831787" w:rsidP="00D747ED">
      <w:pPr>
        <w:pStyle w:val="221"/>
        <w:keepNext/>
        <w:keepLines/>
        <w:shd w:val="clear" w:color="auto" w:fill="auto"/>
        <w:spacing w:before="0"/>
        <w:ind w:left="20" w:right="20" w:firstLine="740"/>
        <w:rPr>
          <w:i w:val="0"/>
          <w:sz w:val="24"/>
          <w:szCs w:val="24"/>
        </w:rPr>
      </w:pPr>
      <w:bookmarkStart w:id="1" w:name="bookmark3"/>
      <w:r w:rsidRPr="00B170AB">
        <w:rPr>
          <w:rStyle w:val="222"/>
          <w:sz w:val="24"/>
          <w:szCs w:val="24"/>
        </w:rPr>
        <w:t>1.</w:t>
      </w:r>
      <w:r w:rsidRPr="00B170AB">
        <w:rPr>
          <w:i w:val="0"/>
          <w:sz w:val="24"/>
          <w:szCs w:val="24"/>
        </w:rPr>
        <w:t xml:space="preserve"> Характеристика учебного предмета, его место и роль в образовательном процессе</w:t>
      </w:r>
      <w:bookmarkEnd w:id="1"/>
    </w:p>
    <w:p w:rsidR="00831787" w:rsidRPr="00B170AB" w:rsidRDefault="00831787" w:rsidP="00D747ED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Программа учебного предмета «Историко-бытовой 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831787" w:rsidRPr="00B170AB" w:rsidRDefault="00831787" w:rsidP="00D747ED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Учебный предмет «Историко-бытовой танец» направлен на приобщение детей к хореографическому искусству, на эстетическое воспитание учащихся, на приобретение основ исполнения историко-бытового танца.</w:t>
      </w:r>
    </w:p>
    <w:p w:rsidR="00831787" w:rsidRPr="00B170AB" w:rsidRDefault="00831787" w:rsidP="00D747ED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Историко-бытовой  танец, наряду с классическим и народно–сценическим, является частью мировой хореографической культуры. Этому виду танца суждено было сыграть великую культурно-историческую роль, став связующим звеном между народной пляской и профессиональной сценической хореографией, заложить основу формирования классического танца.</w:t>
      </w:r>
    </w:p>
    <w:p w:rsidR="00831787" w:rsidRPr="00B170AB" w:rsidRDefault="00831787" w:rsidP="00D747ED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Особенности изучения данной дисциплины заключаются в сочетании теоретических и практических занятий. В программе предусматривается ознакомление учащихся с наиболее важными событиями из жизни данной эпохи, доминирования традиционной народной культуры, с костюмами и украшениями того времени, а также со стилевыми особенностями танцев. Наиболее подробно программе уделено внимание изучению танцевальной культуры XIX века. XIX век – век массовых бальных танцев, ритмически живых и естественных. Именно в это время начинается его совершенствование и подлинная слава. Он определяет структуру и характер бальных танцев, непринужденную манеру исполнения, основанную на свободном подчинении музыкальному ритму. </w:t>
      </w:r>
    </w:p>
    <w:p w:rsidR="00831787" w:rsidRPr="00B170AB" w:rsidRDefault="00831787" w:rsidP="00D747ED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</w:p>
    <w:p w:rsidR="00831787" w:rsidRPr="00B170AB" w:rsidRDefault="00831787" w:rsidP="00D747ED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Ее освоение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индивидуальности.</w:t>
      </w:r>
    </w:p>
    <w:p w:rsidR="00831787" w:rsidRPr="00B170AB" w:rsidRDefault="00831787" w:rsidP="00F2003F">
      <w:pPr>
        <w:pStyle w:val="221"/>
        <w:keepNext/>
        <w:keepLines/>
        <w:shd w:val="clear" w:color="auto" w:fill="auto"/>
        <w:spacing w:before="0"/>
        <w:ind w:left="560" w:firstLine="0"/>
        <w:jc w:val="left"/>
        <w:rPr>
          <w:i w:val="0"/>
          <w:sz w:val="24"/>
          <w:szCs w:val="24"/>
        </w:rPr>
      </w:pPr>
      <w:bookmarkStart w:id="2" w:name="bookmark4"/>
      <w:r w:rsidRPr="00B170AB">
        <w:rPr>
          <w:rStyle w:val="222"/>
          <w:sz w:val="24"/>
          <w:szCs w:val="24"/>
        </w:rPr>
        <w:t>2.</w:t>
      </w:r>
      <w:r w:rsidRPr="00B170AB">
        <w:rPr>
          <w:i w:val="0"/>
          <w:sz w:val="24"/>
          <w:szCs w:val="24"/>
        </w:rPr>
        <w:t xml:space="preserve"> Срок реализации учебного предмета</w:t>
      </w:r>
      <w:r w:rsidRPr="00B170AB">
        <w:rPr>
          <w:rStyle w:val="222"/>
          <w:sz w:val="24"/>
          <w:szCs w:val="24"/>
        </w:rPr>
        <w:t xml:space="preserve"> «</w:t>
      </w:r>
      <w:r w:rsidRPr="00B170AB">
        <w:rPr>
          <w:i w:val="0"/>
          <w:sz w:val="24"/>
          <w:szCs w:val="24"/>
        </w:rPr>
        <w:t>Историко-бытовой танец</w:t>
      </w:r>
      <w:r w:rsidRPr="00B170AB">
        <w:rPr>
          <w:rStyle w:val="222"/>
          <w:sz w:val="24"/>
          <w:szCs w:val="24"/>
        </w:rPr>
        <w:t>»</w:t>
      </w:r>
      <w:bookmarkEnd w:id="2"/>
    </w:p>
    <w:p w:rsidR="00831787" w:rsidRPr="00B170AB" w:rsidRDefault="00831787" w:rsidP="00F2003F">
      <w:pPr>
        <w:pStyle w:val="BodyText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Срок реализации данной программы составляет 4 года (при 5-летней образовательной программе «Хореографическое творчество) и 5 лет (при 8- летней образовательной программе «Хореографическое творчество). Для учащихся,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срок освоения может быть увеличен на 1 год (6 класс, 9 класс).</w:t>
      </w:r>
    </w:p>
    <w:p w:rsidR="00831787" w:rsidRPr="00B170AB" w:rsidRDefault="00831787" w:rsidP="000038CA">
      <w:pPr>
        <w:pStyle w:val="BodyText"/>
        <w:shd w:val="clear" w:color="auto" w:fill="auto"/>
        <w:spacing w:before="0" w:after="624" w:line="480" w:lineRule="exact"/>
        <w:ind w:left="120" w:right="20" w:firstLine="780"/>
        <w:jc w:val="both"/>
        <w:rPr>
          <w:sz w:val="24"/>
          <w:szCs w:val="24"/>
        </w:rPr>
      </w:pPr>
      <w:r w:rsidRPr="00B170AB">
        <w:rPr>
          <w:rStyle w:val="a"/>
          <w:bCs/>
          <w:i w:val="0"/>
          <w:iCs/>
          <w:sz w:val="24"/>
          <w:szCs w:val="24"/>
        </w:rPr>
        <w:t>3.</w:t>
      </w:r>
      <w:r w:rsidRPr="00B170AB">
        <w:rPr>
          <w:rStyle w:val="62"/>
          <w:bCs/>
          <w:i w:val="0"/>
          <w:iCs/>
          <w:sz w:val="24"/>
          <w:szCs w:val="24"/>
        </w:rPr>
        <w:t xml:space="preserve"> Объем учебного времени</w:t>
      </w:r>
      <w:r w:rsidRPr="00B170AB">
        <w:rPr>
          <w:rStyle w:val="a"/>
          <w:bCs/>
          <w:i w:val="0"/>
          <w:iCs/>
          <w:sz w:val="24"/>
          <w:szCs w:val="24"/>
        </w:rPr>
        <w:t>,</w:t>
      </w:r>
      <w:r w:rsidRPr="00B170AB">
        <w:rPr>
          <w:sz w:val="24"/>
          <w:szCs w:val="24"/>
        </w:rPr>
        <w:t xml:space="preserve"> предусмотренный учебным планом образовательного учреждения на реализацию предмета «Историко-бытовой танец».</w:t>
      </w:r>
    </w:p>
    <w:p w:rsidR="00831787" w:rsidRPr="00B170AB" w:rsidRDefault="00831787" w:rsidP="00F9297F">
      <w:pPr>
        <w:pStyle w:val="1"/>
        <w:framePr w:wrap="notBeside" w:vAnchor="text" w:hAnchor="text" w:xAlign="center" w:y="1"/>
        <w:shd w:val="clear" w:color="auto" w:fill="auto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Срок реализации образовательной программы «Хореографическое творчество»</w:t>
      </w:r>
    </w:p>
    <w:p w:rsidR="00831787" w:rsidRPr="00B170AB" w:rsidRDefault="00831787" w:rsidP="00F9297F">
      <w:pPr>
        <w:pStyle w:val="1"/>
        <w:framePr w:wrap="notBeside" w:vAnchor="text" w:hAnchor="text" w:xAlign="center" w:y="1"/>
        <w:shd w:val="clear" w:color="auto" w:fill="auto"/>
        <w:rPr>
          <w:b w:val="0"/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 xml:space="preserve"> 5(6) лет    </w:t>
      </w:r>
      <w:r w:rsidRPr="00B170AB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Таблица</w:t>
      </w:r>
      <w:r w:rsidRPr="00B170AB">
        <w:rPr>
          <w:rStyle w:val="a1"/>
          <w:sz w:val="24"/>
          <w:szCs w:val="24"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992"/>
        <w:gridCol w:w="851"/>
        <w:gridCol w:w="850"/>
        <w:gridCol w:w="804"/>
        <w:gridCol w:w="1723"/>
      </w:tblGrid>
      <w:tr w:rsidR="00831787" w:rsidRPr="0033754F" w:rsidTr="00302F3B">
        <w:trPr>
          <w:trHeight w:val="494"/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Классы/количество часов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2-5 классы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6 класс</w:t>
            </w:r>
          </w:p>
        </w:tc>
      </w:tr>
      <w:tr w:rsidR="00831787" w:rsidRPr="0033754F" w:rsidTr="00302F3B">
        <w:trPr>
          <w:trHeight w:val="1459"/>
          <w:jc w:val="center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480" w:lineRule="exact"/>
              <w:ind w:right="740" w:firstLine="0"/>
              <w:jc w:val="righ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Количество часов (общее на 6 лет)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Количество часов (в год)</w:t>
            </w:r>
          </w:p>
        </w:tc>
      </w:tr>
      <w:tr w:rsidR="00831787" w:rsidRPr="0033754F" w:rsidTr="00302F3B">
        <w:trPr>
          <w:trHeight w:val="97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Максимальная нагрузка (в часах)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5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33</w:t>
            </w:r>
          </w:p>
        </w:tc>
      </w:tr>
      <w:tr w:rsidR="00831787" w:rsidRPr="0033754F" w:rsidTr="00302F3B">
        <w:trPr>
          <w:trHeight w:val="97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5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33</w:t>
            </w:r>
          </w:p>
        </w:tc>
      </w:tr>
      <w:tr w:rsidR="00831787" w:rsidRPr="0033754F" w:rsidTr="00302F3B">
        <w:trPr>
          <w:trHeight w:val="97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36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165</w:t>
            </w:r>
          </w:p>
        </w:tc>
      </w:tr>
      <w:tr w:rsidR="00831787" w:rsidRPr="0033754F" w:rsidTr="00F87F73">
        <w:trPr>
          <w:trHeight w:val="49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6</w:t>
            </w:r>
          </w:p>
        </w:tc>
      </w:tr>
      <w:tr w:rsidR="00831787" w:rsidRPr="0033754F" w:rsidTr="00F87F73">
        <w:trPr>
          <w:trHeight w:val="97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490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</w:t>
            </w:r>
          </w:p>
        </w:tc>
      </w:tr>
      <w:tr w:rsidR="00831787" w:rsidRPr="0033754F" w:rsidTr="00302F3B">
        <w:trPr>
          <w:trHeight w:val="146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after="24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Консультации</w:t>
            </w:r>
          </w:p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24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(для учащихся 3-8 классов)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framePr w:wrap="notBeside" w:vAnchor="text" w:hAnchor="text" w:xAlign="center" w:y="1"/>
              <w:shd w:val="clear" w:color="auto" w:fill="auto"/>
              <w:spacing w:before="24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 xml:space="preserve">         _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831787" w:rsidRPr="00B170AB" w:rsidRDefault="00831787" w:rsidP="00302F3B">
            <w:pPr>
              <w:pStyle w:val="BodyText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_</w:t>
            </w:r>
          </w:p>
        </w:tc>
      </w:tr>
    </w:tbl>
    <w:p w:rsidR="00831787" w:rsidRPr="00B170AB" w:rsidRDefault="00831787" w:rsidP="000038CA">
      <w:pPr>
        <w:rPr>
          <w:rFonts w:ascii="Times New Roman" w:hAnsi="Times New Roman"/>
        </w:rPr>
      </w:pPr>
    </w:p>
    <w:p w:rsidR="00831787" w:rsidRPr="00B170AB" w:rsidRDefault="00831787" w:rsidP="000038CA">
      <w:pPr>
        <w:rPr>
          <w:rFonts w:ascii="Times New Roman" w:hAnsi="Times New Roman"/>
        </w:rPr>
      </w:pPr>
    </w:p>
    <w:p w:rsidR="00831787" w:rsidRPr="00B170AB" w:rsidRDefault="00831787" w:rsidP="000038CA">
      <w:pPr>
        <w:rPr>
          <w:rFonts w:ascii="Times New Roman" w:hAnsi="Times New Roman"/>
          <w:b/>
        </w:rPr>
      </w:pPr>
      <w:r w:rsidRPr="00B170AB">
        <w:rPr>
          <w:rFonts w:ascii="Times New Roman" w:hAnsi="Times New Roman"/>
          <w:b/>
        </w:rPr>
        <w:t>Срок реализации образовательной программы «Хореографическое творчество»</w:t>
      </w:r>
    </w:p>
    <w:p w:rsidR="00831787" w:rsidRPr="00B170AB" w:rsidRDefault="00831787" w:rsidP="000038CA">
      <w:pPr>
        <w:rPr>
          <w:rFonts w:ascii="Times New Roman" w:hAnsi="Times New Roman"/>
        </w:rPr>
      </w:pPr>
      <w:r w:rsidRPr="00B170AB">
        <w:rPr>
          <w:rFonts w:ascii="Times New Roman" w:hAnsi="Times New Roman"/>
          <w:b/>
        </w:rPr>
        <w:t xml:space="preserve"> 8 (9)лет                                                                                                        </w:t>
      </w:r>
      <w:r w:rsidRPr="00B170AB">
        <w:rPr>
          <w:rFonts w:ascii="Times New Roman" w:hAnsi="Times New Roman"/>
        </w:rPr>
        <w:t>Таблица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709"/>
        <w:gridCol w:w="708"/>
        <w:gridCol w:w="709"/>
        <w:gridCol w:w="709"/>
        <w:gridCol w:w="662"/>
        <w:gridCol w:w="1723"/>
      </w:tblGrid>
      <w:tr w:rsidR="00831787" w:rsidRPr="0033754F" w:rsidTr="00F87F73">
        <w:trPr>
          <w:trHeight w:val="494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Классы/количество часов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4-8 классы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9 класс</w:t>
            </w:r>
          </w:p>
        </w:tc>
      </w:tr>
      <w:tr w:rsidR="00831787" w:rsidRPr="0033754F" w:rsidTr="00F87F73">
        <w:trPr>
          <w:trHeight w:val="1459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480" w:lineRule="exact"/>
              <w:ind w:right="740" w:firstLine="0"/>
              <w:jc w:val="righ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Количество часов (общее на 6 лет)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480" w:lineRule="exact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Количество часов (в год)</w:t>
            </w:r>
          </w:p>
        </w:tc>
      </w:tr>
      <w:tr w:rsidR="00831787" w:rsidRPr="0033754F" w:rsidTr="00F87F73">
        <w:trPr>
          <w:trHeight w:val="9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485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Максимальная нагрузка (в часах)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15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264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33</w:t>
            </w:r>
          </w:p>
        </w:tc>
      </w:tr>
      <w:tr w:rsidR="00831787" w:rsidRPr="0033754F" w:rsidTr="00F87F73">
        <w:trPr>
          <w:trHeight w:val="97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480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15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264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33</w:t>
            </w:r>
          </w:p>
        </w:tc>
      </w:tr>
      <w:tr w:rsidR="00831787" w:rsidRPr="0033754F" w:rsidTr="00F87F73">
        <w:trPr>
          <w:trHeight w:val="9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480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360" w:firstLine="0"/>
              <w:jc w:val="left"/>
              <w:rPr>
                <w:sz w:val="24"/>
                <w:szCs w:val="24"/>
              </w:rPr>
            </w:pP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36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297</w:t>
            </w:r>
          </w:p>
        </w:tc>
      </w:tr>
      <w:tr w:rsidR="00831787" w:rsidRPr="0033754F" w:rsidTr="00722ACB">
        <w:trPr>
          <w:trHeight w:val="49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722ACB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9</w:t>
            </w:r>
          </w:p>
        </w:tc>
      </w:tr>
      <w:tr w:rsidR="00831787" w:rsidRPr="0033754F" w:rsidTr="00722ACB">
        <w:trPr>
          <w:trHeight w:val="9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490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4"/>
                <w:szCs w:val="24"/>
              </w:rPr>
            </w:pP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1</w:t>
            </w:r>
          </w:p>
        </w:tc>
      </w:tr>
      <w:tr w:rsidR="00831787" w:rsidRPr="0033754F" w:rsidTr="00F87F73">
        <w:trPr>
          <w:trHeight w:val="146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after="24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Консультации</w:t>
            </w: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24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(для учащихся 3-8 классов)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722ACB">
            <w:pPr>
              <w:pStyle w:val="BodyText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_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831787" w:rsidRPr="00B170AB" w:rsidRDefault="00831787" w:rsidP="00F87F73">
            <w:pPr>
              <w:pStyle w:val="BodyText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_</w:t>
            </w:r>
          </w:p>
        </w:tc>
      </w:tr>
    </w:tbl>
    <w:p w:rsidR="00831787" w:rsidRPr="00B170AB" w:rsidRDefault="00831787" w:rsidP="00105D62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1055"/>
        </w:tabs>
        <w:spacing w:before="117" w:line="475" w:lineRule="exact"/>
        <w:ind w:left="120" w:firstLine="700"/>
        <w:rPr>
          <w:i w:val="0"/>
          <w:sz w:val="24"/>
          <w:szCs w:val="24"/>
        </w:rPr>
      </w:pPr>
      <w:bookmarkStart w:id="3" w:name="bookmark5"/>
      <w:r w:rsidRPr="00B170AB">
        <w:rPr>
          <w:i w:val="0"/>
          <w:sz w:val="24"/>
          <w:szCs w:val="24"/>
        </w:rPr>
        <w:t>Форма проведения учебных аудиторных занятий:</w:t>
      </w:r>
      <w:bookmarkEnd w:id="3"/>
    </w:p>
    <w:p w:rsidR="00831787" w:rsidRPr="00B170AB" w:rsidRDefault="00831787" w:rsidP="00105D62">
      <w:pPr>
        <w:pStyle w:val="BodyText"/>
        <w:shd w:val="clear" w:color="auto" w:fill="auto"/>
        <w:spacing w:before="0" w:line="480" w:lineRule="exact"/>
        <w:ind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мелкогрупповые занятия, численность группы от 4 до 10 человек, рекомендуемая продолжительность урока - 40 минут.</w:t>
      </w:r>
    </w:p>
    <w:p w:rsidR="00831787" w:rsidRPr="00B170AB" w:rsidRDefault="00831787" w:rsidP="00105D62">
      <w:pPr>
        <w:pStyle w:val="BodyText"/>
        <w:shd w:val="clear" w:color="auto" w:fill="auto"/>
        <w:spacing w:before="0" w:line="480" w:lineRule="exact"/>
        <w:ind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831787" w:rsidRPr="00B170AB" w:rsidRDefault="00831787" w:rsidP="00105D62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1094"/>
        </w:tabs>
        <w:spacing w:before="0"/>
        <w:ind w:left="120" w:right="2040" w:firstLine="700"/>
        <w:jc w:val="left"/>
        <w:rPr>
          <w:i w:val="0"/>
          <w:sz w:val="24"/>
          <w:szCs w:val="24"/>
        </w:rPr>
      </w:pPr>
      <w:bookmarkStart w:id="4" w:name="bookmark6"/>
      <w:r w:rsidRPr="00B170AB">
        <w:rPr>
          <w:i w:val="0"/>
          <w:sz w:val="24"/>
          <w:szCs w:val="24"/>
        </w:rPr>
        <w:t>Цель и задачи учебного предмета</w:t>
      </w:r>
    </w:p>
    <w:p w:rsidR="00831787" w:rsidRPr="00B170AB" w:rsidRDefault="00831787" w:rsidP="00105D62">
      <w:pPr>
        <w:pStyle w:val="BodyText"/>
        <w:shd w:val="clear" w:color="auto" w:fill="auto"/>
        <w:spacing w:before="0" w:line="480" w:lineRule="exact"/>
        <w:ind w:left="120" w:firstLine="700"/>
        <w:jc w:val="both"/>
        <w:rPr>
          <w:sz w:val="24"/>
          <w:szCs w:val="24"/>
        </w:rPr>
      </w:pPr>
      <w:r w:rsidRPr="00B170AB">
        <w:rPr>
          <w:rStyle w:val="223"/>
          <w:bCs w:val="0"/>
          <w:i w:val="0"/>
          <w:iCs w:val="0"/>
          <w:sz w:val="24"/>
          <w:szCs w:val="24"/>
        </w:rPr>
        <w:t>Цель:</w:t>
      </w:r>
      <w:bookmarkEnd w:id="4"/>
      <w:r w:rsidRPr="00B170AB">
        <w:rPr>
          <w:sz w:val="24"/>
          <w:szCs w:val="24"/>
        </w:rPr>
        <w:t xml:space="preserve"> развитие танцевально-исполнительских и художественно- 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831787" w:rsidRPr="00B170AB" w:rsidRDefault="00831787" w:rsidP="0088353F">
      <w:pPr>
        <w:pStyle w:val="210"/>
        <w:keepNext/>
        <w:keepLines/>
        <w:shd w:val="clear" w:color="auto" w:fill="auto"/>
        <w:spacing w:after="0" w:line="485" w:lineRule="exact"/>
        <w:ind w:left="20" w:firstLine="700"/>
        <w:jc w:val="both"/>
        <w:rPr>
          <w:sz w:val="24"/>
          <w:szCs w:val="24"/>
        </w:rPr>
      </w:pPr>
      <w:bookmarkStart w:id="5" w:name="bookmark7"/>
      <w:r w:rsidRPr="00B170AB">
        <w:rPr>
          <w:sz w:val="24"/>
          <w:szCs w:val="24"/>
        </w:rPr>
        <w:t>Задачи:</w:t>
      </w:r>
      <w:bookmarkEnd w:id="5"/>
    </w:p>
    <w:p w:rsidR="00831787" w:rsidRPr="00B170AB" w:rsidRDefault="00831787" w:rsidP="0088353F">
      <w:pPr>
        <w:pStyle w:val="BodyText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85" w:lineRule="exact"/>
        <w:ind w:left="20" w:firstLine="7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развитие интереса к историко-бытовому  танцу и хореографическому творчеству;</w:t>
      </w:r>
    </w:p>
    <w:p w:rsidR="00831787" w:rsidRPr="00B170AB" w:rsidRDefault="00831787" w:rsidP="0088353F">
      <w:pPr>
        <w:pStyle w:val="BodyText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90" w:lineRule="exact"/>
        <w:ind w:left="20" w:firstLine="7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овладение учащимися основными исполнительскими навыками историко-бытового танца;</w:t>
      </w:r>
    </w:p>
    <w:p w:rsidR="00831787" w:rsidRPr="00B170AB" w:rsidRDefault="00831787" w:rsidP="0088353F">
      <w:pPr>
        <w:pStyle w:val="BodyText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490" w:lineRule="exact"/>
        <w:ind w:left="20" w:firstLine="7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развитие музыкальных способностей: слуха, ритма, памяти и музыкальности;</w:t>
      </w:r>
    </w:p>
    <w:p w:rsidR="00831787" w:rsidRPr="00B170AB" w:rsidRDefault="00831787" w:rsidP="0088353F">
      <w:pPr>
        <w:pStyle w:val="BodyText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85" w:lineRule="exact"/>
        <w:ind w:left="20" w:firstLine="7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стимулирование развития эмоциональности, памяти, мышления, воображения и творческой активности в ансамбле;</w:t>
      </w:r>
    </w:p>
    <w:p w:rsidR="00831787" w:rsidRPr="00B170AB" w:rsidRDefault="00831787" w:rsidP="0088353F">
      <w:pPr>
        <w:pStyle w:val="BodyText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85" w:lineRule="exact"/>
        <w:ind w:left="20" w:firstLine="7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развитие чувства ансамбля (чувства партнерства), двигательно- танцевальных способностей, артистизма;</w:t>
      </w:r>
    </w:p>
    <w:p w:rsidR="00831787" w:rsidRPr="00B170AB" w:rsidRDefault="00831787" w:rsidP="0088353F">
      <w:pPr>
        <w:pStyle w:val="BodyText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85" w:lineRule="exact"/>
        <w:ind w:left="20" w:firstLine="7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приобретение обучающимися опыта творческой деятельности и публичных выступлений;</w:t>
      </w:r>
    </w:p>
    <w:p w:rsidR="00831787" w:rsidRPr="00B170AB" w:rsidRDefault="00831787" w:rsidP="0088353F">
      <w:pPr>
        <w:pStyle w:val="BodyText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85" w:lineRule="exact"/>
        <w:ind w:left="20" w:firstLine="7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831787" w:rsidRPr="00B170AB" w:rsidRDefault="00831787" w:rsidP="00250C97">
      <w:pPr>
        <w:pStyle w:val="41"/>
        <w:numPr>
          <w:ilvl w:val="0"/>
          <w:numId w:val="4"/>
        </w:numPr>
        <w:shd w:val="clear" w:color="auto" w:fill="auto"/>
        <w:tabs>
          <w:tab w:val="left" w:pos="713"/>
        </w:tabs>
        <w:ind w:left="20" w:firstLine="40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Обоснование структуры программы учебного предмета</w:t>
      </w:r>
    </w:p>
    <w:p w:rsidR="00831787" w:rsidRPr="00B170AB" w:rsidRDefault="00831787" w:rsidP="00250C97">
      <w:pPr>
        <w:pStyle w:val="BodyText"/>
        <w:shd w:val="clear" w:color="auto" w:fill="auto"/>
        <w:spacing w:before="0" w:line="494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831787" w:rsidRPr="00B170AB" w:rsidRDefault="00831787" w:rsidP="00250C97">
      <w:pPr>
        <w:pStyle w:val="BodyText"/>
        <w:shd w:val="clear" w:color="auto" w:fill="auto"/>
        <w:spacing w:before="0" w:line="494" w:lineRule="exact"/>
        <w:ind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Программа содержит следующие разделы:</w:t>
      </w:r>
    </w:p>
    <w:p w:rsidR="00831787" w:rsidRPr="00B170AB" w:rsidRDefault="00831787" w:rsidP="00250C97">
      <w:pPr>
        <w:pStyle w:val="BodyText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494" w:lineRule="exact"/>
        <w:ind w:right="74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831787" w:rsidRPr="00B170AB" w:rsidRDefault="00831787" w:rsidP="00250C97">
      <w:pPr>
        <w:pStyle w:val="BodyText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494" w:lineRule="exact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распределение учебного материала по годам обучения;</w:t>
      </w:r>
    </w:p>
    <w:p w:rsidR="00831787" w:rsidRPr="00B170AB" w:rsidRDefault="00831787" w:rsidP="00250C97">
      <w:pPr>
        <w:pStyle w:val="BodyText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494" w:lineRule="exact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описание дидактических единиц учебного предмета;</w:t>
      </w:r>
    </w:p>
    <w:p w:rsidR="00831787" w:rsidRPr="00B170AB" w:rsidRDefault="00831787" w:rsidP="00250C97">
      <w:pPr>
        <w:pStyle w:val="BodyText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494" w:lineRule="exact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требования к уровню подготовки обучающихся;</w:t>
      </w:r>
    </w:p>
    <w:p w:rsidR="00831787" w:rsidRPr="00B170AB" w:rsidRDefault="00831787" w:rsidP="00250C97">
      <w:pPr>
        <w:pStyle w:val="BodyText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494" w:lineRule="exact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формы и методы контроля, система оценок;</w:t>
      </w:r>
    </w:p>
    <w:p w:rsidR="00831787" w:rsidRPr="00B170AB" w:rsidRDefault="00831787" w:rsidP="00250C97">
      <w:pPr>
        <w:pStyle w:val="BodyText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480" w:lineRule="exact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методическое обеспечение учебного процесса.</w:t>
      </w:r>
    </w:p>
    <w:p w:rsidR="00831787" w:rsidRPr="00B170AB" w:rsidRDefault="00831787" w:rsidP="00250C97">
      <w:pPr>
        <w:pStyle w:val="BodyText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831787" w:rsidRPr="00B170AB" w:rsidRDefault="00831787" w:rsidP="00250C97">
      <w:pPr>
        <w:pStyle w:val="41"/>
        <w:numPr>
          <w:ilvl w:val="0"/>
          <w:numId w:val="4"/>
        </w:numPr>
        <w:shd w:val="clear" w:color="auto" w:fill="auto"/>
        <w:tabs>
          <w:tab w:val="left" w:pos="679"/>
        </w:tabs>
        <w:spacing w:line="480" w:lineRule="exact"/>
        <w:ind w:left="20" w:firstLine="40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Методы обучения</w:t>
      </w:r>
    </w:p>
    <w:p w:rsidR="00831787" w:rsidRPr="00B170AB" w:rsidRDefault="00831787" w:rsidP="00250C97">
      <w:pPr>
        <w:pStyle w:val="BodyText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831787" w:rsidRPr="00B170AB" w:rsidRDefault="00831787" w:rsidP="00250C97">
      <w:pPr>
        <w:pStyle w:val="BodyText"/>
        <w:numPr>
          <w:ilvl w:val="0"/>
          <w:numId w:val="7"/>
        </w:numPr>
        <w:shd w:val="clear" w:color="auto" w:fill="auto"/>
        <w:tabs>
          <w:tab w:val="left" w:pos="322"/>
        </w:tabs>
        <w:spacing w:before="0" w:line="480" w:lineRule="exact"/>
        <w:ind w:lef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словесный (объяснение, разбор, анализ);</w:t>
      </w:r>
    </w:p>
    <w:p w:rsidR="00831787" w:rsidRPr="00B170AB" w:rsidRDefault="00831787" w:rsidP="00250C97">
      <w:pPr>
        <w:pStyle w:val="BodyText"/>
        <w:numPr>
          <w:ilvl w:val="0"/>
          <w:numId w:val="7"/>
        </w:numPr>
        <w:shd w:val="clear" w:color="auto" w:fill="auto"/>
        <w:tabs>
          <w:tab w:val="left" w:pos="404"/>
        </w:tabs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:rsidR="00831787" w:rsidRPr="00B170AB" w:rsidRDefault="00831787" w:rsidP="00250C97">
      <w:pPr>
        <w:pStyle w:val="BodyText"/>
        <w:numPr>
          <w:ilvl w:val="0"/>
          <w:numId w:val="7"/>
        </w:numPr>
        <w:shd w:val="clear" w:color="auto" w:fill="auto"/>
        <w:tabs>
          <w:tab w:val="left" w:pos="193"/>
        </w:tabs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831787" w:rsidRPr="00B170AB" w:rsidRDefault="00831787" w:rsidP="00250C97">
      <w:pPr>
        <w:pStyle w:val="BodyText"/>
        <w:numPr>
          <w:ilvl w:val="0"/>
          <w:numId w:val="7"/>
        </w:numPr>
        <w:shd w:val="clear" w:color="auto" w:fill="auto"/>
        <w:tabs>
          <w:tab w:val="left" w:pos="183"/>
        </w:tabs>
        <w:spacing w:before="0" w:line="480" w:lineRule="exact"/>
        <w:ind w:lef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аналитический (сравнения и обобщения, развитие логического мышления);</w:t>
      </w:r>
    </w:p>
    <w:p w:rsidR="00831787" w:rsidRPr="00B170AB" w:rsidRDefault="00831787" w:rsidP="00250C97">
      <w:pPr>
        <w:pStyle w:val="BodyText"/>
        <w:numPr>
          <w:ilvl w:val="0"/>
          <w:numId w:val="7"/>
        </w:numPr>
        <w:shd w:val="clear" w:color="auto" w:fill="auto"/>
        <w:tabs>
          <w:tab w:val="left" w:pos="260"/>
        </w:tabs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эмоциональный (подбор ассоциаций, образов, создание художественных впечатлений);</w:t>
      </w:r>
    </w:p>
    <w:p w:rsidR="00831787" w:rsidRPr="00B170AB" w:rsidRDefault="00831787" w:rsidP="00250C97">
      <w:pPr>
        <w:pStyle w:val="BodyText"/>
        <w:shd w:val="clear" w:color="auto" w:fill="auto"/>
        <w:tabs>
          <w:tab w:val="left" w:pos="351"/>
        </w:tabs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831787" w:rsidRPr="00B170AB" w:rsidRDefault="00831787" w:rsidP="00250C97">
      <w:pPr>
        <w:pStyle w:val="BodyText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831787" w:rsidRPr="00B170AB" w:rsidRDefault="00831787" w:rsidP="00FC2C57">
      <w:pPr>
        <w:pStyle w:val="221"/>
        <w:keepNext/>
        <w:keepLines/>
        <w:numPr>
          <w:ilvl w:val="0"/>
          <w:numId w:val="4"/>
        </w:numPr>
        <w:shd w:val="clear" w:color="auto" w:fill="auto"/>
        <w:spacing w:before="0"/>
        <w:ind w:left="20" w:right="20" w:firstLine="44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Описание материально-технических условий реализации учебного предмета</w:t>
      </w:r>
    </w:p>
    <w:p w:rsidR="00831787" w:rsidRPr="00B170AB" w:rsidRDefault="00831787" w:rsidP="00FC2C57">
      <w:pPr>
        <w:pStyle w:val="BodyText"/>
        <w:shd w:val="clear" w:color="auto" w:fill="auto"/>
        <w:spacing w:before="0" w:line="480" w:lineRule="exact"/>
        <w:ind w:left="20" w:right="20" w:firstLine="7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831787" w:rsidRPr="00B170AB" w:rsidRDefault="00831787" w:rsidP="00FC2C57">
      <w:pPr>
        <w:pStyle w:val="BodyText"/>
        <w:shd w:val="clear" w:color="auto" w:fill="auto"/>
        <w:tabs>
          <w:tab w:val="left" w:pos="462"/>
        </w:tabs>
        <w:spacing w:before="0" w:line="485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балетные залы площадью не менее 40 кв.м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831787" w:rsidRPr="00B170AB" w:rsidRDefault="00831787" w:rsidP="00FC2C57">
      <w:pPr>
        <w:pStyle w:val="BodyText"/>
        <w:shd w:val="clear" w:color="auto" w:fill="auto"/>
        <w:tabs>
          <w:tab w:val="left" w:pos="438"/>
        </w:tabs>
        <w:spacing w:before="0" w:line="485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наличие музыкального инструмента (рояля/фортепиано, баяна) в балетном классе;</w:t>
      </w:r>
    </w:p>
    <w:p w:rsidR="00831787" w:rsidRPr="00B170AB" w:rsidRDefault="00831787" w:rsidP="00FC2C57">
      <w:pPr>
        <w:pStyle w:val="BodyText"/>
        <w:shd w:val="clear" w:color="auto" w:fill="auto"/>
        <w:tabs>
          <w:tab w:val="left" w:pos="442"/>
        </w:tabs>
        <w:spacing w:before="0" w:line="485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учебные аудитории для групповых, мелкогрупповых и индивидуальных занятий;</w:t>
      </w:r>
    </w:p>
    <w:p w:rsidR="00831787" w:rsidRPr="00B170AB" w:rsidRDefault="00831787" w:rsidP="00FC2C57">
      <w:pPr>
        <w:pStyle w:val="BodyText"/>
        <w:shd w:val="clear" w:color="auto" w:fill="auto"/>
        <w:tabs>
          <w:tab w:val="left" w:pos="447"/>
        </w:tabs>
        <w:spacing w:before="0" w:line="485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помещения для работы со специализированными материалами (фонотеку, видеотеку, фильмотеку, просмотровый видеозал);</w:t>
      </w:r>
    </w:p>
    <w:p w:rsidR="00831787" w:rsidRPr="00B170AB" w:rsidRDefault="00831787" w:rsidP="00FC2C57">
      <w:pPr>
        <w:pStyle w:val="BodyText"/>
        <w:shd w:val="clear" w:color="auto" w:fill="auto"/>
        <w:tabs>
          <w:tab w:val="left" w:pos="438"/>
        </w:tabs>
        <w:spacing w:before="0" w:line="260" w:lineRule="exact"/>
        <w:ind w:lef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костюмерную, располагающую необходимым количеством костюмов для</w:t>
      </w:r>
    </w:p>
    <w:p w:rsidR="00831787" w:rsidRPr="00B170AB" w:rsidRDefault="00831787" w:rsidP="00FC2C57">
      <w:pPr>
        <w:pStyle w:val="BodyText"/>
        <w:shd w:val="clear" w:color="auto" w:fill="auto"/>
        <w:spacing w:before="0" w:line="509" w:lineRule="exact"/>
        <w:ind w:left="120" w:right="740" w:firstLine="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 xml:space="preserve">учебных занятий, репетиционного процесса, сценических выступлений; </w:t>
      </w:r>
    </w:p>
    <w:p w:rsidR="00831787" w:rsidRPr="00B170AB" w:rsidRDefault="00831787" w:rsidP="00FC2C57">
      <w:pPr>
        <w:pStyle w:val="BodyText"/>
        <w:shd w:val="clear" w:color="auto" w:fill="auto"/>
        <w:spacing w:before="0" w:line="509" w:lineRule="exact"/>
        <w:ind w:left="120" w:right="740" w:firstLine="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- раздевалки и душевые для обучающихся и преподавателей.</w:t>
      </w:r>
    </w:p>
    <w:p w:rsidR="00831787" w:rsidRPr="00B170AB" w:rsidRDefault="00831787" w:rsidP="00FC2C57">
      <w:pPr>
        <w:pStyle w:val="BodyText"/>
        <w:shd w:val="clear" w:color="auto" w:fill="auto"/>
        <w:spacing w:before="0" w:line="509" w:lineRule="exact"/>
        <w:ind w:left="120" w:right="740" w:firstLine="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831787" w:rsidRPr="00B170AB" w:rsidRDefault="00831787" w:rsidP="00FC2C57">
      <w:pPr>
        <w:pStyle w:val="BodyText"/>
        <w:shd w:val="clear" w:color="auto" w:fill="auto"/>
        <w:spacing w:before="0" w:line="480" w:lineRule="exact"/>
        <w:ind w:left="20" w:right="20" w:firstLine="0"/>
        <w:rPr>
          <w:sz w:val="24"/>
          <w:szCs w:val="24"/>
        </w:rPr>
      </w:pPr>
    </w:p>
    <w:p w:rsidR="00831787" w:rsidRPr="00B170AB" w:rsidRDefault="00831787" w:rsidP="00FC2C57">
      <w:pPr>
        <w:keepNext/>
        <w:keepLines/>
        <w:spacing w:after="479" w:line="270" w:lineRule="exact"/>
        <w:ind w:left="2620"/>
        <w:rPr>
          <w:rFonts w:ascii="Times New Roman" w:hAnsi="Times New Roman"/>
          <w:b/>
          <w:sz w:val="24"/>
          <w:szCs w:val="24"/>
        </w:rPr>
      </w:pPr>
      <w:bookmarkStart w:id="6" w:name="bookmark10"/>
      <w:r w:rsidRPr="00B170AB">
        <w:rPr>
          <w:rStyle w:val="213pt4"/>
          <w:bCs w:val="0"/>
          <w:sz w:val="24"/>
          <w:szCs w:val="24"/>
        </w:rPr>
        <w:t>II.</w:t>
      </w:r>
      <w:r w:rsidRPr="00B170AB">
        <w:rPr>
          <w:rFonts w:ascii="Times New Roman" w:hAnsi="Times New Roman"/>
          <w:sz w:val="24"/>
          <w:szCs w:val="24"/>
        </w:rPr>
        <w:t xml:space="preserve"> </w:t>
      </w:r>
      <w:r w:rsidRPr="00B170AB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bookmarkEnd w:id="6"/>
    </w:p>
    <w:p w:rsidR="00831787" w:rsidRPr="00B170AB" w:rsidRDefault="00831787" w:rsidP="00FC2C57">
      <w:pPr>
        <w:pStyle w:val="BodyText"/>
        <w:shd w:val="clear" w:color="auto" w:fill="auto"/>
        <w:spacing w:before="0" w:line="480" w:lineRule="exact"/>
        <w:ind w:left="120" w:right="40" w:firstLine="0"/>
        <w:jc w:val="both"/>
        <w:rPr>
          <w:sz w:val="24"/>
          <w:szCs w:val="24"/>
        </w:rPr>
      </w:pPr>
      <w:r w:rsidRPr="00B170AB">
        <w:rPr>
          <w:rStyle w:val="5"/>
          <w:bCs/>
          <w:i w:val="0"/>
          <w:iCs/>
          <w:sz w:val="24"/>
          <w:szCs w:val="24"/>
        </w:rPr>
        <w:t>1.</w:t>
      </w:r>
      <w:r w:rsidRPr="00B170AB">
        <w:rPr>
          <w:rStyle w:val="40"/>
          <w:bCs/>
          <w:i w:val="0"/>
          <w:iCs/>
          <w:sz w:val="24"/>
          <w:szCs w:val="24"/>
        </w:rPr>
        <w:t xml:space="preserve"> Сведения о затратах учебного времени,</w:t>
      </w:r>
      <w:r w:rsidRPr="00B170AB">
        <w:rPr>
          <w:sz w:val="24"/>
          <w:szCs w:val="24"/>
        </w:rPr>
        <w:t xml:space="preserve"> предусмотренного на освоение учебного предмета «Историко-бытовой танец», на максимальную нагрузку обучающихся и аудиторные занятия:</w:t>
      </w:r>
    </w:p>
    <w:p w:rsidR="00831787" w:rsidRPr="00B170AB" w:rsidRDefault="00831787" w:rsidP="00FC2C57">
      <w:pPr>
        <w:pStyle w:val="BodyText"/>
        <w:shd w:val="clear" w:color="auto" w:fill="auto"/>
        <w:spacing w:before="0" w:line="480" w:lineRule="exact"/>
        <w:ind w:left="120" w:right="40" w:firstLine="0"/>
        <w:jc w:val="both"/>
        <w:rPr>
          <w:sz w:val="24"/>
          <w:szCs w:val="24"/>
        </w:rPr>
      </w:pPr>
    </w:p>
    <w:p w:rsidR="00831787" w:rsidRPr="00B170AB" w:rsidRDefault="00831787" w:rsidP="004229EA">
      <w:pPr>
        <w:pStyle w:val="BodyText"/>
        <w:shd w:val="clear" w:color="auto" w:fill="auto"/>
        <w:spacing w:before="0" w:after="84" w:line="480" w:lineRule="exact"/>
        <w:ind w:firstLine="0"/>
        <w:jc w:val="left"/>
        <w:rPr>
          <w:b/>
          <w:sz w:val="24"/>
          <w:szCs w:val="24"/>
        </w:rPr>
      </w:pPr>
      <w:r w:rsidRPr="00B170AB">
        <w:rPr>
          <w:b/>
          <w:sz w:val="24"/>
          <w:szCs w:val="24"/>
        </w:rPr>
        <w:t>Срок реализации образовательной программы «Хореографическое творчество»</w:t>
      </w:r>
    </w:p>
    <w:p w:rsidR="00831787" w:rsidRPr="00B170AB" w:rsidRDefault="00831787" w:rsidP="004229EA">
      <w:pPr>
        <w:pStyle w:val="BodyText"/>
        <w:shd w:val="clear" w:color="auto" w:fill="auto"/>
        <w:spacing w:before="0" w:after="84" w:line="480" w:lineRule="exact"/>
        <w:ind w:firstLine="0"/>
        <w:jc w:val="left"/>
        <w:rPr>
          <w:sz w:val="24"/>
          <w:szCs w:val="24"/>
        </w:rPr>
      </w:pPr>
      <w:r w:rsidRPr="00B170AB">
        <w:rPr>
          <w:b/>
          <w:sz w:val="24"/>
          <w:szCs w:val="24"/>
        </w:rPr>
        <w:t xml:space="preserve"> 5 (6) лет                                                                       </w:t>
      </w:r>
      <w:r w:rsidRPr="00B170AB">
        <w:rPr>
          <w:sz w:val="24"/>
          <w:szCs w:val="24"/>
        </w:rPr>
        <w:t>Таблица 3</w:t>
      </w:r>
    </w:p>
    <w:tbl>
      <w:tblPr>
        <w:tblW w:w="10499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850"/>
        <w:gridCol w:w="993"/>
        <w:gridCol w:w="991"/>
        <w:gridCol w:w="850"/>
        <w:gridCol w:w="1320"/>
      </w:tblGrid>
      <w:tr w:rsidR="00831787" w:rsidRPr="0033754F" w:rsidTr="0033754F">
        <w:trPr>
          <w:trHeight w:val="861"/>
        </w:trPr>
        <w:tc>
          <w:tcPr>
            <w:tcW w:w="5495" w:type="dxa"/>
            <w:vMerge w:val="restart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5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831787" w:rsidRPr="0033754F" w:rsidTr="0033754F">
        <w:tc>
          <w:tcPr>
            <w:tcW w:w="5495" w:type="dxa"/>
            <w:vMerge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4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6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684" w:type="dxa"/>
            <w:gridSpan w:val="4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132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Максимальное количество часов занятий в неделю (аудиторные)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Общее максимальное количество часов по годам (аудиторные)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Общее максимальное количество часов на весь период обучения (аудиторные)</w:t>
            </w:r>
          </w:p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4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132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Объём времени на консультации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Общий объём времени на консультации</w:t>
            </w:r>
          </w:p>
        </w:tc>
        <w:tc>
          <w:tcPr>
            <w:tcW w:w="3684" w:type="dxa"/>
            <w:gridSpan w:val="4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--</w:t>
            </w:r>
          </w:p>
        </w:tc>
        <w:tc>
          <w:tcPr>
            <w:tcW w:w="132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</w:tr>
    </w:tbl>
    <w:p w:rsidR="00831787" w:rsidRPr="00B170AB" w:rsidRDefault="00831787" w:rsidP="004229EA">
      <w:pPr>
        <w:pStyle w:val="BodyText"/>
        <w:shd w:val="clear" w:color="auto" w:fill="auto"/>
        <w:spacing w:before="0" w:after="84" w:line="480" w:lineRule="exact"/>
        <w:ind w:firstLine="0"/>
        <w:jc w:val="left"/>
        <w:rPr>
          <w:sz w:val="24"/>
          <w:szCs w:val="24"/>
        </w:rPr>
      </w:pPr>
    </w:p>
    <w:p w:rsidR="00831787" w:rsidRPr="00B170AB" w:rsidRDefault="00831787" w:rsidP="00250C97">
      <w:pPr>
        <w:pStyle w:val="BodyText"/>
        <w:shd w:val="clear" w:color="auto" w:fill="auto"/>
        <w:spacing w:before="0" w:line="480" w:lineRule="exact"/>
        <w:ind w:right="20" w:firstLine="0"/>
        <w:jc w:val="both"/>
        <w:rPr>
          <w:b/>
          <w:sz w:val="24"/>
          <w:szCs w:val="24"/>
        </w:rPr>
      </w:pPr>
      <w:r w:rsidRPr="00B170AB">
        <w:rPr>
          <w:b/>
          <w:sz w:val="24"/>
          <w:szCs w:val="24"/>
        </w:rPr>
        <w:t xml:space="preserve">Срок реализации образовательной программы «Хореографическое творчество» </w:t>
      </w:r>
    </w:p>
    <w:p w:rsidR="00831787" w:rsidRPr="00B170AB" w:rsidRDefault="00831787" w:rsidP="00250C97">
      <w:pPr>
        <w:pStyle w:val="BodyText"/>
        <w:shd w:val="clear" w:color="auto" w:fill="auto"/>
        <w:spacing w:before="0" w:line="480" w:lineRule="exact"/>
        <w:ind w:right="20" w:firstLine="0"/>
        <w:jc w:val="both"/>
        <w:rPr>
          <w:sz w:val="24"/>
          <w:szCs w:val="24"/>
        </w:rPr>
      </w:pPr>
      <w:r w:rsidRPr="00B170AB">
        <w:rPr>
          <w:b/>
          <w:sz w:val="24"/>
          <w:szCs w:val="24"/>
        </w:rPr>
        <w:t xml:space="preserve">8 (9) лет                                                                                  </w:t>
      </w:r>
      <w:r w:rsidRPr="00B170AB">
        <w:rPr>
          <w:sz w:val="24"/>
          <w:szCs w:val="24"/>
        </w:rPr>
        <w:t>Таблица 4</w:t>
      </w:r>
    </w:p>
    <w:tbl>
      <w:tblPr>
        <w:tblW w:w="1088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850"/>
        <w:gridCol w:w="993"/>
        <w:gridCol w:w="991"/>
        <w:gridCol w:w="850"/>
        <w:gridCol w:w="850"/>
        <w:gridCol w:w="851"/>
      </w:tblGrid>
      <w:tr w:rsidR="00831787" w:rsidRPr="0033754F" w:rsidTr="0033754F">
        <w:trPr>
          <w:trHeight w:val="861"/>
        </w:trPr>
        <w:tc>
          <w:tcPr>
            <w:tcW w:w="5495" w:type="dxa"/>
            <w:vMerge w:val="restart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gridSpan w:val="6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831787" w:rsidRPr="0033754F" w:rsidTr="0033754F">
        <w:tc>
          <w:tcPr>
            <w:tcW w:w="5495" w:type="dxa"/>
            <w:vMerge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6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9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4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Максимальное количество часов занятий в неделю (аудиторные)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1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Общее максимальное количество часов по годам (аудиторные)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66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Общее максимальное количество часов на весь период обучения (аудиторные)</w:t>
            </w:r>
          </w:p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5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33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Объём времени на консультации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</w:tr>
      <w:tr w:rsidR="00831787" w:rsidRPr="0033754F" w:rsidTr="0033754F">
        <w:tc>
          <w:tcPr>
            <w:tcW w:w="5495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jc w:val="left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Общий объём времени на консультации</w:t>
            </w:r>
          </w:p>
        </w:tc>
        <w:tc>
          <w:tcPr>
            <w:tcW w:w="850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4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831787" w:rsidRPr="0033754F" w:rsidRDefault="00831787" w:rsidP="0033754F">
            <w:pPr>
              <w:pStyle w:val="BodyText"/>
              <w:shd w:val="clear" w:color="auto" w:fill="auto"/>
              <w:spacing w:before="0" w:after="84" w:line="480" w:lineRule="exact"/>
              <w:ind w:firstLine="0"/>
              <w:rPr>
                <w:sz w:val="24"/>
                <w:szCs w:val="24"/>
              </w:rPr>
            </w:pPr>
            <w:r w:rsidRPr="0033754F">
              <w:rPr>
                <w:sz w:val="24"/>
                <w:szCs w:val="24"/>
              </w:rPr>
              <w:t>-</w:t>
            </w:r>
          </w:p>
        </w:tc>
      </w:tr>
    </w:tbl>
    <w:p w:rsidR="00831787" w:rsidRPr="00B170AB" w:rsidRDefault="00831787" w:rsidP="006009DE">
      <w:pPr>
        <w:pStyle w:val="BodyText"/>
        <w:shd w:val="clear" w:color="auto" w:fill="auto"/>
        <w:spacing w:before="0" w:line="480" w:lineRule="exact"/>
        <w:ind w:right="20" w:firstLine="0"/>
        <w:jc w:val="both"/>
        <w:rPr>
          <w:sz w:val="24"/>
          <w:szCs w:val="24"/>
        </w:rPr>
      </w:pPr>
      <w:r w:rsidRPr="00B170AB">
        <w:rPr>
          <w:b/>
          <w:sz w:val="24"/>
          <w:szCs w:val="24"/>
        </w:rPr>
        <w:br w:type="page"/>
      </w:r>
      <w:r w:rsidRPr="00B170AB">
        <w:rPr>
          <w:sz w:val="24"/>
          <w:szCs w:val="24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831787" w:rsidRPr="00B170AB" w:rsidRDefault="00831787" w:rsidP="006009DE">
      <w:pPr>
        <w:pStyle w:val="41"/>
        <w:shd w:val="clear" w:color="auto" w:fill="auto"/>
        <w:spacing w:line="480" w:lineRule="exact"/>
        <w:rPr>
          <w:i w:val="0"/>
          <w:sz w:val="24"/>
          <w:szCs w:val="24"/>
        </w:rPr>
      </w:pPr>
      <w:r w:rsidRPr="00B170AB">
        <w:rPr>
          <w:rStyle w:val="42"/>
          <w:b/>
          <w:bCs/>
          <w:iCs/>
          <w:sz w:val="24"/>
          <w:szCs w:val="24"/>
        </w:rPr>
        <w:t>2.</w:t>
      </w:r>
      <w:r w:rsidRPr="00B170AB">
        <w:rPr>
          <w:i w:val="0"/>
          <w:sz w:val="24"/>
          <w:szCs w:val="24"/>
        </w:rPr>
        <w:t xml:space="preserve"> Требования по годам обучения</w:t>
      </w:r>
    </w:p>
    <w:p w:rsidR="00831787" w:rsidRPr="00B170AB" w:rsidRDefault="00831787" w:rsidP="006009DE">
      <w:pPr>
        <w:pStyle w:val="BodyText"/>
        <w:shd w:val="clear" w:color="auto" w:fill="auto"/>
        <w:spacing w:before="0" w:line="480" w:lineRule="exact"/>
        <w:ind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В содержание программы входят следующие виды учебной работы:</w:t>
      </w:r>
    </w:p>
    <w:p w:rsidR="00831787" w:rsidRPr="00B170AB" w:rsidRDefault="00831787" w:rsidP="006009DE">
      <w:pPr>
        <w:pStyle w:val="BodyText"/>
        <w:shd w:val="clear" w:color="auto" w:fill="auto"/>
        <w:tabs>
          <w:tab w:val="left" w:pos="1018"/>
        </w:tabs>
        <w:spacing w:before="0" w:line="480" w:lineRule="exact"/>
        <w:ind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изучение учебной терминологии;</w:t>
      </w:r>
    </w:p>
    <w:p w:rsidR="00831787" w:rsidRPr="00B170AB" w:rsidRDefault="00831787" w:rsidP="006009DE">
      <w:pPr>
        <w:pStyle w:val="BodyText"/>
        <w:shd w:val="clear" w:color="auto" w:fill="auto"/>
        <w:tabs>
          <w:tab w:val="left" w:pos="1101"/>
        </w:tabs>
        <w:spacing w:before="0" w:line="480" w:lineRule="exact"/>
        <w:ind w:right="30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 xml:space="preserve">- ознакомление с элементами и основными элементами танцев, стилем и манерой исполнения поклонов и реверансов, а также примерами композиции танцев XVI – XIX вв; </w:t>
      </w:r>
    </w:p>
    <w:p w:rsidR="00831787" w:rsidRPr="00B170AB" w:rsidRDefault="00831787" w:rsidP="006009DE">
      <w:pPr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ознакомлением</w:t>
      </w:r>
      <w:r w:rsidRPr="00B170AB">
        <w:rPr>
          <w:rFonts w:ascii="Times New Roman" w:hAnsi="Times New Roman"/>
          <w:b/>
          <w:sz w:val="24"/>
          <w:szCs w:val="24"/>
        </w:rPr>
        <w:t xml:space="preserve"> с</w:t>
      </w:r>
      <w:r w:rsidRPr="00B170AB">
        <w:rPr>
          <w:rFonts w:ascii="Times New Roman" w:hAnsi="Times New Roman"/>
          <w:sz w:val="24"/>
          <w:szCs w:val="24"/>
        </w:rPr>
        <w:t xml:space="preserve"> музыкой прошлых эпох, представленную ее лучшими образцами;</w:t>
      </w:r>
    </w:p>
    <w:p w:rsidR="00831787" w:rsidRPr="00B170AB" w:rsidRDefault="00831787" w:rsidP="006009DE">
      <w:pPr>
        <w:pStyle w:val="BodyText"/>
        <w:shd w:val="clear" w:color="auto" w:fill="auto"/>
        <w:tabs>
          <w:tab w:val="left" w:pos="1067"/>
        </w:tabs>
        <w:spacing w:before="0" w:line="480" w:lineRule="exact"/>
        <w:ind w:right="30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ознакомление с особенностями взаимодействия  партнеров  на сцене;</w:t>
      </w:r>
    </w:p>
    <w:p w:rsidR="00831787" w:rsidRPr="00B170AB" w:rsidRDefault="00831787" w:rsidP="002B409A">
      <w:pPr>
        <w:pStyle w:val="BodyText"/>
        <w:shd w:val="clear" w:color="auto" w:fill="auto"/>
        <w:tabs>
          <w:tab w:val="left" w:pos="1023"/>
        </w:tabs>
        <w:spacing w:before="0" w:line="480" w:lineRule="exact"/>
        <w:ind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- ознакомление со средствами создания образа в хореографии.</w:t>
      </w:r>
    </w:p>
    <w:p w:rsidR="00831787" w:rsidRPr="00B170AB" w:rsidRDefault="00831787" w:rsidP="006009DE">
      <w:pPr>
        <w:pStyle w:val="BodyText"/>
        <w:shd w:val="clear" w:color="auto" w:fill="auto"/>
        <w:spacing w:before="0" w:after="408" w:line="480" w:lineRule="exact"/>
        <w:ind w:left="160" w:right="30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В данной программе предложены требования по годам обучения для 5 (6)-летнего срока реализации предпрофессиональной программы «Хореографическое творчество» (2-5 (6) классы). А также для 8 (9)-летнего срока реализации программы «Хореографическое творчество» (4-8 (9) классы).</w:t>
      </w:r>
    </w:p>
    <w:p w:rsidR="00831787" w:rsidRPr="00B170AB" w:rsidRDefault="00831787" w:rsidP="005E0875">
      <w:pPr>
        <w:pStyle w:val="210"/>
        <w:keepNext/>
        <w:keepLines/>
        <w:shd w:val="clear" w:color="auto" w:fill="auto"/>
        <w:spacing w:after="0" w:line="485" w:lineRule="exact"/>
        <w:ind w:left="60" w:right="1720" w:firstLine="1680"/>
        <w:rPr>
          <w:sz w:val="24"/>
          <w:szCs w:val="24"/>
        </w:rPr>
      </w:pPr>
      <w:r w:rsidRPr="00B170AB">
        <w:rPr>
          <w:sz w:val="24"/>
          <w:szCs w:val="24"/>
        </w:rPr>
        <w:t>Срок обучения</w:t>
      </w:r>
      <w:r w:rsidRPr="00B170AB">
        <w:rPr>
          <w:rStyle w:val="214"/>
          <w:sz w:val="24"/>
          <w:szCs w:val="24"/>
        </w:rPr>
        <w:t xml:space="preserve"> </w:t>
      </w:r>
      <w:r w:rsidRPr="00B170AB">
        <w:rPr>
          <w:rStyle w:val="214"/>
          <w:b/>
          <w:sz w:val="24"/>
          <w:szCs w:val="24"/>
        </w:rPr>
        <w:t>5 (6)</w:t>
      </w:r>
      <w:r w:rsidRPr="00B170AB">
        <w:rPr>
          <w:b w:val="0"/>
          <w:sz w:val="24"/>
          <w:szCs w:val="24"/>
        </w:rPr>
        <w:t xml:space="preserve"> </w:t>
      </w:r>
      <w:r w:rsidRPr="00B170AB">
        <w:rPr>
          <w:sz w:val="24"/>
          <w:szCs w:val="24"/>
        </w:rPr>
        <w:t>лет.</w:t>
      </w:r>
    </w:p>
    <w:p w:rsidR="00831787" w:rsidRPr="00B170AB" w:rsidRDefault="00831787" w:rsidP="005E0875">
      <w:pPr>
        <w:pStyle w:val="210"/>
        <w:keepNext/>
        <w:keepLines/>
        <w:shd w:val="clear" w:color="auto" w:fill="auto"/>
        <w:spacing w:after="0" w:line="485" w:lineRule="exact"/>
        <w:ind w:left="60" w:right="1720" w:firstLine="1680"/>
        <w:rPr>
          <w:sz w:val="24"/>
          <w:szCs w:val="24"/>
        </w:rPr>
      </w:pPr>
      <w:r w:rsidRPr="00B170AB">
        <w:rPr>
          <w:rStyle w:val="214"/>
          <w:b/>
          <w:sz w:val="24"/>
          <w:szCs w:val="24"/>
        </w:rPr>
        <w:t>2</w:t>
      </w:r>
      <w:r w:rsidRPr="00B170AB">
        <w:rPr>
          <w:sz w:val="24"/>
          <w:szCs w:val="24"/>
        </w:rPr>
        <w:t xml:space="preserve"> класс</w:t>
      </w:r>
      <w:r w:rsidRPr="00B170AB">
        <w:rPr>
          <w:rStyle w:val="214"/>
          <w:sz w:val="24"/>
          <w:szCs w:val="24"/>
        </w:rPr>
        <w:t xml:space="preserve"> </w:t>
      </w:r>
      <w:r w:rsidRPr="00B170AB">
        <w:rPr>
          <w:rStyle w:val="214"/>
          <w:b/>
          <w:sz w:val="24"/>
          <w:szCs w:val="24"/>
        </w:rPr>
        <w:t>(первый</w:t>
      </w:r>
      <w:r w:rsidRPr="00B170AB">
        <w:rPr>
          <w:sz w:val="24"/>
          <w:szCs w:val="24"/>
        </w:rPr>
        <w:t xml:space="preserve"> год обучения).</w:t>
      </w:r>
    </w:p>
    <w:p w:rsidR="00831787" w:rsidRPr="00B170AB" w:rsidRDefault="00831787" w:rsidP="0066605E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Введение в дисциплину:</w:t>
      </w:r>
      <w:r w:rsidRPr="00B170AB">
        <w:rPr>
          <w:rFonts w:ascii="Times New Roman" w:hAnsi="Times New Roman" w:cs="Times New Roman"/>
        </w:rPr>
        <w:br/>
        <w:t xml:space="preserve">Понятия «исторический», «бытовой», «бальный», «историко-бытовой» танец. </w:t>
      </w:r>
    </w:p>
    <w:p w:rsidR="00831787" w:rsidRPr="00B170AB" w:rsidRDefault="00831787" w:rsidP="0066605E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Исторический бальный танец:</w:t>
      </w:r>
      <w:r w:rsidRPr="00B170AB">
        <w:rPr>
          <w:rFonts w:ascii="Times New Roman" w:hAnsi="Times New Roman" w:cs="Times New Roman"/>
        </w:rPr>
        <w:br/>
        <w:t>Народные празднества – источник бытовой танцевальной культуры. Эволюция бытовой танцевальной культуры от Средневековья до наших дней. Основные источники изучения историко-бытовых танцев. Социальная природа бального и историко-бытового танца. Образ в бальном и историко-бытовом танце</w:t>
      </w:r>
      <w:r w:rsidRPr="00B170AB">
        <w:t xml:space="preserve">. </w:t>
      </w:r>
    </w:p>
    <w:p w:rsidR="00831787" w:rsidRPr="00B170AB" w:rsidRDefault="00831787" w:rsidP="0066605E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Методика первого года изучения историко-бытового танца:</w:t>
      </w:r>
    </w:p>
    <w:p w:rsidR="00831787" w:rsidRPr="00B170AB" w:rsidRDefault="00831787" w:rsidP="0066605E">
      <w:pPr>
        <w:pStyle w:val="NoSpacing"/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- Постановка корпуса, головы, рук, ног.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Позиции рук и ног (в применении к историко-бытового танцу).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br/>
        <w:t>- Шаги: бытовые, танцевальные, легкие, скользящие.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Изучение шагов на различные музыкальные размеры, темпы и ритмы.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Виды port de bras соло и в паре (4/4 и 3/4)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Поклоны и реверансы для мальчиков и девочек на 4/4, 2/4 и 3/4.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Скользящий шаг pas glissé по I и III позициям на 2/4.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Двойной скользящий шаг pas chassé.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Галоп.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Боковой подъемный шаг (pas elevé).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I, II, III, IV формы pas chassé (с поворотом вправо и влево) и double chassé.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Pas balancé: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на месте;</w:t>
      </w:r>
      <w:r w:rsidRPr="00B170AB">
        <w:rPr>
          <w:rFonts w:ascii="Times New Roman" w:hAnsi="Times New Roman"/>
          <w:sz w:val="24"/>
          <w:szCs w:val="24"/>
        </w:rPr>
        <w:br/>
        <w:t>б) с небольшим продвижением вперед и назад;</w:t>
      </w:r>
      <w:r w:rsidRPr="00B170AB">
        <w:rPr>
          <w:rFonts w:ascii="Times New Roman" w:hAnsi="Times New Roman"/>
          <w:sz w:val="24"/>
          <w:szCs w:val="24"/>
        </w:rPr>
        <w:br/>
        <w:t>в) с поворотом на 90° и 180°.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170AB">
        <w:rPr>
          <w:rFonts w:ascii="Times New Roman" w:hAnsi="Times New Roman"/>
          <w:sz w:val="24"/>
          <w:szCs w:val="24"/>
          <w:lang w:val="en-US"/>
        </w:rPr>
        <w:t xml:space="preserve">-Pas balancé –– </w:t>
      </w:r>
      <w:r w:rsidRPr="00B170AB">
        <w:rPr>
          <w:rFonts w:ascii="Times New Roman" w:hAnsi="Times New Roman"/>
          <w:sz w:val="24"/>
          <w:szCs w:val="24"/>
        </w:rPr>
        <w:t>менуэт</w:t>
      </w:r>
      <w:r w:rsidRPr="00B170AB">
        <w:rPr>
          <w:rFonts w:ascii="Times New Roman" w:hAnsi="Times New Roman"/>
          <w:sz w:val="24"/>
          <w:szCs w:val="24"/>
          <w:lang w:val="en-US"/>
        </w:rPr>
        <w:t>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170AB">
        <w:rPr>
          <w:rFonts w:ascii="Times New Roman" w:hAnsi="Times New Roman"/>
          <w:sz w:val="24"/>
          <w:szCs w:val="24"/>
          <w:lang w:val="en-US"/>
        </w:rPr>
        <w:t>- Pas dégagé.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Полонез: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pas полонеза;</w:t>
      </w:r>
      <w:r w:rsidRPr="00B170AB">
        <w:rPr>
          <w:rFonts w:ascii="Times New Roman" w:hAnsi="Times New Roman"/>
          <w:sz w:val="24"/>
          <w:szCs w:val="24"/>
        </w:rPr>
        <w:br/>
        <w:t>б) парами по кругу;</w:t>
      </w:r>
      <w:r w:rsidRPr="00B170AB">
        <w:rPr>
          <w:rFonts w:ascii="Times New Roman" w:hAnsi="Times New Roman"/>
          <w:sz w:val="24"/>
          <w:szCs w:val="24"/>
        </w:rPr>
        <w:br/>
        <w:t>в) элементарные рисунки танцевальных этюдов по заданиям педагога.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Полька: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pas польки на месте вперед и назад;</w:t>
      </w:r>
      <w:r w:rsidRPr="00B170AB">
        <w:rPr>
          <w:rFonts w:ascii="Times New Roman" w:hAnsi="Times New Roman"/>
          <w:sz w:val="24"/>
          <w:szCs w:val="24"/>
        </w:rPr>
        <w:br/>
        <w:t>б) pas польки на месте и с поворотом на 90° и 180° (в правую и левую стороны);</w:t>
      </w:r>
      <w:r w:rsidRPr="00B170AB">
        <w:rPr>
          <w:rFonts w:ascii="Times New Roman" w:hAnsi="Times New Roman"/>
          <w:sz w:val="24"/>
          <w:szCs w:val="24"/>
        </w:rPr>
        <w:br/>
        <w:t>в) pas польки с продвижением вперед и назад;</w:t>
      </w:r>
      <w:r w:rsidRPr="00B170AB">
        <w:rPr>
          <w:rFonts w:ascii="Times New Roman" w:hAnsi="Times New Roman"/>
          <w:sz w:val="24"/>
          <w:szCs w:val="24"/>
        </w:rPr>
        <w:br/>
        <w:t>г) боковое pas польки;</w:t>
      </w:r>
      <w:r w:rsidRPr="00B170AB">
        <w:rPr>
          <w:rFonts w:ascii="Times New Roman" w:hAnsi="Times New Roman"/>
          <w:sz w:val="24"/>
          <w:szCs w:val="24"/>
        </w:rPr>
        <w:br/>
        <w:t>д) боковое pas польки с вращением по кругу соло;</w:t>
      </w:r>
      <w:r w:rsidRPr="00B170AB">
        <w:rPr>
          <w:rFonts w:ascii="Times New Roman" w:hAnsi="Times New Roman"/>
          <w:sz w:val="24"/>
          <w:szCs w:val="24"/>
        </w:rPr>
        <w:br/>
      </w:r>
      <w:r w:rsidRPr="00B170AB">
        <w:rPr>
          <w:rFonts w:ascii="Times New Roman" w:hAnsi="Times New Roman"/>
          <w:sz w:val="24"/>
          <w:szCs w:val="24"/>
        </w:rPr>
        <w:br/>
        <w:t>е) простейшие комбинации польки.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Вальс: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pas вальса вперед и назад по линиям;</w:t>
      </w:r>
      <w:r w:rsidRPr="00B170AB">
        <w:rPr>
          <w:rFonts w:ascii="Times New Roman" w:hAnsi="Times New Roman"/>
          <w:sz w:val="24"/>
          <w:szCs w:val="24"/>
        </w:rPr>
        <w:br/>
        <w:t>б) pas вальса вперед и назад в комбинации с pas balancé;</w:t>
      </w:r>
      <w:r w:rsidRPr="00B170AB">
        <w:rPr>
          <w:rFonts w:ascii="Times New Roman" w:hAnsi="Times New Roman"/>
          <w:sz w:val="24"/>
          <w:szCs w:val="24"/>
        </w:rPr>
        <w:br/>
        <w:t>в) pas вальса вперед с применением port de bras;</w:t>
      </w:r>
      <w:r w:rsidRPr="00B170AB">
        <w:rPr>
          <w:rFonts w:ascii="Times New Roman" w:hAnsi="Times New Roman"/>
          <w:sz w:val="24"/>
          <w:szCs w:val="24"/>
        </w:rPr>
        <w:br/>
        <w:t>г) pas вальса с вращением по кругу соло;</w:t>
      </w:r>
      <w:r w:rsidRPr="00B170AB">
        <w:rPr>
          <w:rFonts w:ascii="Times New Roman" w:hAnsi="Times New Roman"/>
          <w:sz w:val="24"/>
          <w:szCs w:val="24"/>
        </w:rPr>
        <w:br/>
        <w:t>д) вальс с продвижением вперед и назад –– вальсовая дорожка;</w:t>
      </w:r>
      <w:r w:rsidRPr="00B170AB">
        <w:rPr>
          <w:rFonts w:ascii="Times New Roman" w:hAnsi="Times New Roman"/>
          <w:sz w:val="24"/>
          <w:szCs w:val="24"/>
        </w:rPr>
        <w:br/>
        <w:t>ж) простейшие комбинации вальса по заданию педагога.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Белорусская полька.</w:t>
      </w:r>
    </w:p>
    <w:p w:rsidR="00831787" w:rsidRPr="00B170AB" w:rsidRDefault="00831787" w:rsidP="0066605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Русский танец:</w:t>
      </w:r>
    </w:p>
    <w:p w:rsidR="00831787" w:rsidRPr="00B170AB" w:rsidRDefault="00831787" w:rsidP="00B951CF">
      <w:pPr>
        <w:pStyle w:val="NoSpacing"/>
        <w:spacing w:line="360" w:lineRule="auto"/>
        <w:rPr>
          <w:rStyle w:val="214"/>
          <w:bCs w:val="0"/>
          <w:sz w:val="24"/>
          <w:szCs w:val="24"/>
        </w:rPr>
      </w:pPr>
      <w:r w:rsidRPr="00B170AB">
        <w:rPr>
          <w:rFonts w:ascii="Times New Roman" w:hAnsi="Times New Roman" w:cs="Times New Roman"/>
        </w:rPr>
        <w:t>а) русский переменный ход по кругу вперед и назад;</w:t>
      </w:r>
      <w:r w:rsidRPr="00B170AB">
        <w:rPr>
          <w:rFonts w:ascii="Times New Roman" w:hAnsi="Times New Roman" w:cs="Times New Roman"/>
        </w:rPr>
        <w:br/>
        <w:t>б) боковой русский ход (припадание);</w:t>
      </w:r>
      <w:r w:rsidRPr="00B170AB">
        <w:rPr>
          <w:rFonts w:ascii="Times New Roman" w:hAnsi="Times New Roman" w:cs="Times New Roman"/>
        </w:rPr>
        <w:br/>
        <w:t>в) русский pas de basque</w:t>
      </w:r>
      <w:r w:rsidRPr="00B170AB">
        <w:br/>
      </w:r>
    </w:p>
    <w:p w:rsidR="00831787" w:rsidRPr="00B170AB" w:rsidRDefault="00831787" w:rsidP="00B951CF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Style w:val="214"/>
          <w:bCs w:val="0"/>
          <w:sz w:val="24"/>
          <w:szCs w:val="24"/>
        </w:rPr>
        <w:t xml:space="preserve">3 </w:t>
      </w:r>
      <w:r w:rsidRPr="00B170AB">
        <w:rPr>
          <w:rFonts w:ascii="Times New Roman" w:hAnsi="Times New Roman" w:cs="Times New Roman"/>
          <w:b/>
        </w:rPr>
        <w:t>класс</w:t>
      </w:r>
      <w:r w:rsidRPr="00B170AB">
        <w:rPr>
          <w:rStyle w:val="214"/>
          <w:bCs w:val="0"/>
        </w:rPr>
        <w:t xml:space="preserve"> (</w:t>
      </w:r>
      <w:r w:rsidRPr="00B170AB">
        <w:rPr>
          <w:rStyle w:val="214"/>
          <w:bCs w:val="0"/>
          <w:sz w:val="24"/>
          <w:szCs w:val="24"/>
        </w:rPr>
        <w:t xml:space="preserve">второй </w:t>
      </w:r>
      <w:r w:rsidRPr="00B170AB">
        <w:rPr>
          <w:rFonts w:ascii="Times New Roman" w:hAnsi="Times New Roman" w:cs="Times New Roman"/>
          <w:b/>
        </w:rPr>
        <w:t>год обучения).</w:t>
      </w:r>
    </w:p>
    <w:p w:rsidR="00831787" w:rsidRPr="00B170AB" w:rsidRDefault="00831787" w:rsidP="00B951CF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B170AB">
        <w:rPr>
          <w:rFonts w:ascii="Times New Roman" w:hAnsi="Times New Roman" w:cs="Times New Roman"/>
        </w:rPr>
        <w:br/>
        <w:t>- Вальс в три pas с вращением вправо по кругу в паре.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 в три pas с вращением влево (au rebours):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по линиям и по кругу соло;</w:t>
      </w:r>
      <w:r w:rsidRPr="00B170AB">
        <w:rPr>
          <w:rFonts w:ascii="Times New Roman" w:hAnsi="Times New Roman"/>
          <w:sz w:val="24"/>
          <w:szCs w:val="24"/>
        </w:rPr>
        <w:br/>
        <w:t>б) по кругу в паре в сочетании с pas balancé;</w:t>
      </w:r>
      <w:r w:rsidRPr="00B170AB">
        <w:rPr>
          <w:rFonts w:ascii="Times New Roman" w:hAnsi="Times New Roman"/>
          <w:sz w:val="24"/>
          <w:szCs w:val="24"/>
        </w:rPr>
        <w:br/>
        <w:t>в) pas вальса на месте;</w:t>
      </w:r>
      <w:r w:rsidRPr="00B170AB">
        <w:rPr>
          <w:rFonts w:ascii="Times New Roman" w:hAnsi="Times New Roman"/>
          <w:sz w:val="24"/>
          <w:szCs w:val="24"/>
        </w:rPr>
        <w:br/>
        <w:t>г) контрольные усложненные вальсовые рисунки.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Вальс-миньон.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Pas balancé вперед и назад (с различными port de bras).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Полька: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боковое pas польки с вращением в паре по кругу;</w:t>
      </w:r>
      <w:r w:rsidRPr="00B170AB">
        <w:rPr>
          <w:rFonts w:ascii="Times New Roman" w:hAnsi="Times New Roman"/>
          <w:sz w:val="24"/>
          <w:szCs w:val="24"/>
        </w:rPr>
        <w:br/>
        <w:t>б) усложненная композиция польки с использованием pas glissé, галопа, шагов, поклонов, различных port de bras.</w:t>
      </w:r>
      <w:r w:rsidRPr="00B170AB">
        <w:rPr>
          <w:rFonts w:ascii="Times New Roman" w:hAnsi="Times New Roman"/>
          <w:sz w:val="24"/>
          <w:szCs w:val="24"/>
        </w:rPr>
        <w:br/>
        <w:t>- Миньон.</w:t>
      </w:r>
      <w:r w:rsidRPr="00B170AB">
        <w:rPr>
          <w:rFonts w:ascii="Times New Roman" w:hAnsi="Times New Roman"/>
          <w:sz w:val="24"/>
          <w:szCs w:val="24"/>
        </w:rPr>
        <w:br/>
        <w:t>- Французская кадриль (1, 2, 3 фигуры). Поклоны и реверансы на 2/4 для французской кадрили.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Полонез. Усложненная композиция.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Мазурка:</w:t>
      </w:r>
    </w:p>
    <w:p w:rsidR="00831787" w:rsidRPr="00B170AB" w:rsidRDefault="00831787" w:rsidP="00B951CF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основной женский ход –– pas couru;</w:t>
      </w:r>
      <w:r w:rsidRPr="00B170AB">
        <w:rPr>
          <w:rFonts w:ascii="Times New Roman" w:hAnsi="Times New Roman"/>
          <w:sz w:val="24"/>
          <w:szCs w:val="24"/>
        </w:rPr>
        <w:br/>
        <w:t>б) основной мужской ход –– pas gala;</w:t>
      </w:r>
      <w:r w:rsidRPr="00B170AB">
        <w:rPr>
          <w:rFonts w:ascii="Times New Roman" w:hAnsi="Times New Roman"/>
          <w:sz w:val="24"/>
          <w:szCs w:val="24"/>
        </w:rPr>
        <w:br/>
        <w:t>в) простое заключение (ключ);</w:t>
      </w:r>
      <w:r w:rsidRPr="00B170AB">
        <w:rPr>
          <w:rFonts w:ascii="Times New Roman" w:hAnsi="Times New Roman"/>
          <w:sz w:val="24"/>
          <w:szCs w:val="24"/>
        </w:rPr>
        <w:br/>
        <w:t>г) pas balancé в характере мазурки;</w:t>
      </w:r>
      <w:r w:rsidRPr="00B170AB">
        <w:rPr>
          <w:rFonts w:ascii="Times New Roman" w:hAnsi="Times New Roman"/>
          <w:sz w:val="24"/>
          <w:szCs w:val="24"/>
        </w:rPr>
        <w:br/>
        <w:t>д) простейшие комбинации в стиле мазурки.</w:t>
      </w:r>
    </w:p>
    <w:p w:rsidR="00831787" w:rsidRPr="00B170AB" w:rsidRDefault="00831787" w:rsidP="00B951CF">
      <w:pPr>
        <w:pStyle w:val="NoSpacing"/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- Изучение рисунка chaîne и использование его в композициях.</w:t>
      </w:r>
    </w:p>
    <w:p w:rsidR="00831787" w:rsidRPr="00B170AB" w:rsidRDefault="00831787" w:rsidP="00B951CF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831787" w:rsidRPr="00B170AB" w:rsidRDefault="00831787" w:rsidP="00B951CF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Style w:val="214"/>
          <w:bCs w:val="0"/>
          <w:sz w:val="24"/>
          <w:szCs w:val="24"/>
        </w:rPr>
        <w:t xml:space="preserve">4 </w:t>
      </w:r>
      <w:r w:rsidRPr="00B170AB">
        <w:rPr>
          <w:rFonts w:ascii="Times New Roman" w:hAnsi="Times New Roman" w:cs="Times New Roman"/>
          <w:b/>
        </w:rPr>
        <w:t>класс</w:t>
      </w:r>
      <w:r w:rsidRPr="00B170AB">
        <w:rPr>
          <w:rStyle w:val="214"/>
          <w:bCs w:val="0"/>
        </w:rPr>
        <w:t xml:space="preserve"> (</w:t>
      </w:r>
      <w:r w:rsidRPr="00B170AB">
        <w:rPr>
          <w:rStyle w:val="214"/>
          <w:bCs w:val="0"/>
          <w:sz w:val="24"/>
          <w:szCs w:val="24"/>
        </w:rPr>
        <w:t xml:space="preserve">третий </w:t>
      </w:r>
      <w:r w:rsidRPr="00B170AB">
        <w:rPr>
          <w:rFonts w:ascii="Times New Roman" w:hAnsi="Times New Roman" w:cs="Times New Roman"/>
          <w:b/>
        </w:rPr>
        <w:t>год обучения).</w:t>
      </w:r>
    </w:p>
    <w:p w:rsidR="00831787" w:rsidRPr="00B170AB" w:rsidRDefault="00831787" w:rsidP="00302F3B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Повторение ранее изученных танцев: полька, вальс в три па, вальс-миньон и др..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Гавот XVIII века: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поклоны;</w:t>
      </w:r>
      <w:r w:rsidRPr="00B170AB">
        <w:rPr>
          <w:rFonts w:ascii="Times New Roman" w:hAnsi="Times New Roman"/>
          <w:sz w:val="24"/>
          <w:szCs w:val="24"/>
        </w:rPr>
        <w:br/>
        <w:t>б) легкие шаги с остановкой в различных позах;</w:t>
      </w:r>
      <w:r w:rsidRPr="00B170AB">
        <w:rPr>
          <w:rFonts w:ascii="Times New Roman" w:hAnsi="Times New Roman"/>
          <w:sz w:val="24"/>
          <w:szCs w:val="24"/>
        </w:rPr>
        <w:br/>
        <w:t>в) pas de zephir;</w:t>
      </w:r>
      <w:r w:rsidRPr="00B170AB">
        <w:rPr>
          <w:rFonts w:ascii="Times New Roman" w:hAnsi="Times New Roman"/>
          <w:sz w:val="24"/>
          <w:szCs w:val="24"/>
        </w:rPr>
        <w:br/>
        <w:t>г) pas de bourrée (название условное) с продвижением вперед;</w:t>
      </w:r>
      <w:r w:rsidRPr="00B170AB">
        <w:rPr>
          <w:rFonts w:ascii="Times New Roman" w:hAnsi="Times New Roman"/>
          <w:sz w:val="24"/>
          <w:szCs w:val="24"/>
        </w:rPr>
        <w:br/>
        <w:t>д) различные положения рук соло и в паре.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Французская кадриль (IV, V, VI фигуры).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Комбинированный вальс в усложненной форме.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Полонез. Усложненная форма.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Мазурка: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pas boiteux (хромое па) вперед и назад;</w:t>
      </w:r>
      <w:r w:rsidRPr="00B170AB">
        <w:rPr>
          <w:rFonts w:ascii="Times New Roman" w:hAnsi="Times New Roman"/>
          <w:sz w:val="24"/>
          <w:szCs w:val="24"/>
        </w:rPr>
        <w:br/>
        <w:t>б) pas coupé (режущий шаг);</w:t>
      </w:r>
      <w:r w:rsidRPr="00B170AB">
        <w:rPr>
          <w:rFonts w:ascii="Times New Roman" w:hAnsi="Times New Roman"/>
          <w:sz w:val="24"/>
          <w:szCs w:val="24"/>
        </w:rPr>
        <w:br/>
        <w:t>в) «голубец (coup de talon) с продвижением в сторону;</w:t>
      </w:r>
      <w:r w:rsidRPr="00B170AB">
        <w:rPr>
          <w:rFonts w:ascii="Times New Roman" w:hAnsi="Times New Roman"/>
          <w:sz w:val="24"/>
          <w:szCs w:val="24"/>
        </w:rPr>
        <w:br/>
        <w:t>г) открытый и закрытый повороты;</w:t>
      </w:r>
      <w:r w:rsidRPr="00B170AB">
        <w:rPr>
          <w:rFonts w:ascii="Times New Roman" w:hAnsi="Times New Roman"/>
          <w:sz w:val="24"/>
          <w:szCs w:val="24"/>
        </w:rPr>
        <w:br/>
        <w:t>д) pas de bourrée –– balancé;</w:t>
      </w:r>
      <w:r w:rsidRPr="00B170AB">
        <w:rPr>
          <w:rFonts w:ascii="Times New Roman" w:hAnsi="Times New Roman"/>
          <w:sz w:val="24"/>
          <w:szCs w:val="24"/>
        </w:rPr>
        <w:br/>
      </w:r>
      <w:r w:rsidRPr="00B170AB">
        <w:rPr>
          <w:rFonts w:ascii="Times New Roman" w:hAnsi="Times New Roman"/>
          <w:sz w:val="24"/>
          <w:szCs w:val="24"/>
        </w:rPr>
        <w:br/>
        <w:t>е) dos a dos с перекрещенными руками на уровне груди (движением вальса);</w:t>
      </w:r>
      <w:r w:rsidRPr="00B170AB">
        <w:rPr>
          <w:rFonts w:ascii="Times New Roman" w:hAnsi="Times New Roman"/>
          <w:sz w:val="24"/>
          <w:szCs w:val="24"/>
        </w:rPr>
        <w:br/>
        <w:t>ж) pas chassé.</w:t>
      </w:r>
      <w:r w:rsidRPr="00B170AB">
        <w:rPr>
          <w:rFonts w:ascii="Times New Roman" w:hAnsi="Times New Roman"/>
          <w:sz w:val="24"/>
          <w:szCs w:val="24"/>
        </w:rPr>
        <w:br/>
        <w:t>- Вальс-мазурка.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Вальс-гавот.</w:t>
      </w:r>
    </w:p>
    <w:p w:rsidR="00831787" w:rsidRPr="00B170AB" w:rsidRDefault="00831787" w:rsidP="00302F3B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Style w:val="214"/>
          <w:bCs w:val="0"/>
          <w:sz w:val="24"/>
          <w:szCs w:val="24"/>
        </w:rPr>
        <w:t xml:space="preserve">5 </w:t>
      </w:r>
      <w:r w:rsidRPr="00B170AB">
        <w:rPr>
          <w:rFonts w:ascii="Times New Roman" w:hAnsi="Times New Roman" w:cs="Times New Roman"/>
          <w:b/>
        </w:rPr>
        <w:t>класс</w:t>
      </w:r>
      <w:r w:rsidRPr="00B170AB">
        <w:rPr>
          <w:rStyle w:val="214"/>
          <w:bCs w:val="0"/>
        </w:rPr>
        <w:t xml:space="preserve"> (</w:t>
      </w:r>
      <w:r w:rsidRPr="00B170AB">
        <w:rPr>
          <w:rStyle w:val="214"/>
          <w:bCs w:val="0"/>
          <w:sz w:val="24"/>
          <w:szCs w:val="24"/>
        </w:rPr>
        <w:t xml:space="preserve">четвёртый </w:t>
      </w:r>
      <w:r w:rsidRPr="00B170AB">
        <w:rPr>
          <w:rFonts w:ascii="Times New Roman" w:hAnsi="Times New Roman" w:cs="Times New Roman"/>
          <w:b/>
        </w:rPr>
        <w:t>год обучения).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br/>
        <w:t>- XVI век. Реверанс дамы и салют-поклон кавалера.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Бранль: простой, двойной, с репризой.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Веселый (крестьянский) бранль.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Фарандола.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Бурре.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Павана.</w:t>
      </w:r>
      <w:r w:rsidRPr="00B170AB">
        <w:rPr>
          <w:rFonts w:ascii="Times New Roman" w:hAnsi="Times New Roman"/>
          <w:sz w:val="24"/>
          <w:szCs w:val="24"/>
        </w:rPr>
        <w:br/>
        <w:t>- Вольта.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</w:t>
      </w:r>
      <w:r w:rsidRPr="00B170AB">
        <w:rPr>
          <w:rFonts w:ascii="Times New Roman" w:hAnsi="Times New Roman"/>
          <w:iCs/>
          <w:sz w:val="24"/>
          <w:szCs w:val="24"/>
        </w:rPr>
        <w:t xml:space="preserve"> Историко-бытовой танец в балетах классического наследия (видео):</w:t>
      </w:r>
      <w:r w:rsidRPr="00B170AB">
        <w:rPr>
          <w:rFonts w:ascii="Times New Roman" w:hAnsi="Times New Roman"/>
          <w:sz w:val="24"/>
          <w:szCs w:val="24"/>
        </w:rPr>
        <w:br/>
        <w:t>«Танец с подушечками» из балета С. Прокофьева «Ромео и Джульетта» в хореографии Л. Лавровского; сюита историко-бытовых танцев из балета «Спящая красавица» (постановка Ф. В. Лопухова), романеска из балета «Раймонда» (постановка М. Петипа).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XVII век. Реверанс и поклоны.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Алеманда (конец XVI –– начало XVII веков).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Менуэт.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Романеска.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- </w:t>
      </w:r>
      <w:r w:rsidRPr="00B170AB">
        <w:rPr>
          <w:rFonts w:ascii="Times New Roman" w:hAnsi="Times New Roman"/>
          <w:iCs/>
          <w:sz w:val="24"/>
          <w:szCs w:val="24"/>
        </w:rPr>
        <w:t>Историко-бытовой танец в балетах классического наследия (видео):</w:t>
      </w:r>
      <w:r w:rsidRPr="00B170AB">
        <w:rPr>
          <w:rFonts w:ascii="Times New Roman" w:hAnsi="Times New Roman"/>
          <w:sz w:val="24"/>
          <w:szCs w:val="24"/>
        </w:rPr>
        <w:br/>
        <w:t>Романеска из балета «Раймонда» (музыка А. Глазунова, хореография М. Петипа).</w:t>
      </w:r>
    </w:p>
    <w:p w:rsidR="00831787" w:rsidRPr="00B170AB" w:rsidRDefault="00831787" w:rsidP="00F15293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Style w:val="214"/>
          <w:bCs w:val="0"/>
          <w:sz w:val="24"/>
          <w:szCs w:val="24"/>
        </w:rPr>
        <w:t xml:space="preserve">6 </w:t>
      </w:r>
      <w:r w:rsidRPr="00B170AB">
        <w:rPr>
          <w:rFonts w:ascii="Times New Roman" w:hAnsi="Times New Roman" w:cs="Times New Roman"/>
          <w:b/>
        </w:rPr>
        <w:t>класс</w:t>
      </w:r>
      <w:r w:rsidRPr="00B170AB">
        <w:rPr>
          <w:rStyle w:val="214"/>
          <w:bCs w:val="0"/>
        </w:rPr>
        <w:t xml:space="preserve"> (</w:t>
      </w:r>
      <w:r w:rsidRPr="00B170AB">
        <w:rPr>
          <w:rStyle w:val="214"/>
          <w:bCs w:val="0"/>
          <w:sz w:val="24"/>
          <w:szCs w:val="24"/>
        </w:rPr>
        <w:t xml:space="preserve">пятый </w:t>
      </w:r>
      <w:r w:rsidRPr="00B170AB">
        <w:rPr>
          <w:rFonts w:ascii="Times New Roman" w:hAnsi="Times New Roman" w:cs="Times New Roman"/>
          <w:b/>
        </w:rPr>
        <w:t>год обучения).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br/>
      </w:r>
      <w:r w:rsidRPr="00B170AB">
        <w:rPr>
          <w:rFonts w:ascii="Times New Roman" w:hAnsi="Times New Roman"/>
          <w:sz w:val="24"/>
          <w:szCs w:val="24"/>
        </w:rPr>
        <w:br/>
        <w:t>- XVIII век. Реверанс и поклоны.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Менуэт скорый.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Гавот.</w:t>
      </w:r>
    </w:p>
    <w:p w:rsidR="00831787" w:rsidRPr="00B170AB" w:rsidRDefault="00831787" w:rsidP="00F15293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Сарабанда.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XIX век. Реверанс и поклоны.</w:t>
      </w:r>
      <w:r w:rsidRPr="00B170AB">
        <w:rPr>
          <w:rFonts w:ascii="Times New Roman" w:hAnsi="Times New Roman"/>
          <w:sz w:val="24"/>
          <w:szCs w:val="24"/>
        </w:rPr>
        <w:br/>
        <w:t>- Бальная мазурка.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Лансье.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Экосез.</w:t>
      </w:r>
      <w:r w:rsidRPr="00B170AB">
        <w:rPr>
          <w:rFonts w:ascii="Times New Roman" w:hAnsi="Times New Roman"/>
          <w:sz w:val="24"/>
          <w:szCs w:val="24"/>
        </w:rPr>
        <w:br/>
        <w:t>- XX век. Танго.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Чарльстон.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Фокстрот.</w:t>
      </w:r>
    </w:p>
    <w:p w:rsidR="00831787" w:rsidRPr="00B170AB" w:rsidRDefault="00831787" w:rsidP="00302F3B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Вальс-бостон.</w:t>
      </w:r>
    </w:p>
    <w:p w:rsidR="00831787" w:rsidRPr="00B170AB" w:rsidRDefault="00831787" w:rsidP="00980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170AB">
        <w:rPr>
          <w:rFonts w:ascii="Times New Roman" w:hAnsi="Times New Roman" w:cs="Times New Roman"/>
          <w:b/>
          <w:color w:val="auto"/>
        </w:rPr>
        <w:t>Срок обучения 8 (9) лет.</w:t>
      </w:r>
    </w:p>
    <w:p w:rsidR="00831787" w:rsidRPr="00B170AB" w:rsidRDefault="00831787" w:rsidP="0098066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Fonts w:ascii="Times New Roman" w:hAnsi="Times New Roman" w:cs="Times New Roman"/>
          <w:b/>
          <w:color w:val="auto"/>
        </w:rPr>
        <w:t>4 класс (первый год обучения).</w:t>
      </w:r>
    </w:p>
    <w:p w:rsidR="00831787" w:rsidRPr="00B170AB" w:rsidRDefault="00831787" w:rsidP="00B951CF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831787" w:rsidRPr="00B170AB" w:rsidRDefault="00831787" w:rsidP="0098066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Введение в дисциплину:</w:t>
      </w:r>
      <w:r w:rsidRPr="00B170AB">
        <w:rPr>
          <w:rFonts w:ascii="Times New Roman" w:hAnsi="Times New Roman" w:cs="Times New Roman"/>
        </w:rPr>
        <w:br/>
        <w:t xml:space="preserve">Понятия «исторический», «бытовой», «бальный», «историко-бытовой» танец. </w:t>
      </w:r>
    </w:p>
    <w:p w:rsidR="00831787" w:rsidRPr="00B170AB" w:rsidRDefault="00831787" w:rsidP="0098066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Исторический бальный танец:</w:t>
      </w:r>
      <w:r w:rsidRPr="00B170AB">
        <w:rPr>
          <w:rFonts w:ascii="Times New Roman" w:hAnsi="Times New Roman" w:cs="Times New Roman"/>
        </w:rPr>
        <w:br/>
        <w:t>Народные празднества – источник бытовой танцевальной культуры. Эволюция бытовой танцевальной культуры от Средневековья до наших дней. Основные источники изучения историко-бытовых танцев. Социальная природа бального и историко-бытового танца. Образ в бальном и историко-бытовом танце</w:t>
      </w:r>
      <w:r w:rsidRPr="00B170AB">
        <w:t xml:space="preserve">. </w:t>
      </w:r>
    </w:p>
    <w:p w:rsidR="00831787" w:rsidRPr="00B170AB" w:rsidRDefault="00831787" w:rsidP="0098066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Методика первого года изучения историко-бытового танца:</w:t>
      </w:r>
    </w:p>
    <w:p w:rsidR="00831787" w:rsidRPr="00B170AB" w:rsidRDefault="00831787" w:rsidP="0098066E">
      <w:pPr>
        <w:pStyle w:val="NoSpacing"/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- Постановка корпуса, головы, рук, ног.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Позиции рук и ног (в применении к историко-бытового танцу).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br/>
        <w:t>- Шаги: бытовые, танцевальные, легкие, скользящие.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Изучение шагов на различные музыкальные размеры, темпы и ритмы.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Виды port de bras соло и в паре (4/4 и 3/4)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Поклоны и реверансы для мальчиков и девочек на 4/4, 2/4 и 3/4.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Скользящий шаг pas glissé по I и III позициям на 2/4.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Двойной скользящий шаг pas chassé.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Галоп.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Боковой подъемный шаг (pas elevé).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I, II, III, IV формы pas chassé (с поворотом вправо и влево) и double chassé.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Pas balancé: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на месте;</w:t>
      </w:r>
      <w:r w:rsidRPr="00B170AB">
        <w:rPr>
          <w:rFonts w:ascii="Times New Roman" w:hAnsi="Times New Roman"/>
          <w:sz w:val="24"/>
          <w:szCs w:val="24"/>
        </w:rPr>
        <w:br/>
        <w:t>б) с небольшим продвижением вперед и назад;</w:t>
      </w:r>
      <w:r w:rsidRPr="00B170AB">
        <w:rPr>
          <w:rFonts w:ascii="Times New Roman" w:hAnsi="Times New Roman"/>
          <w:sz w:val="24"/>
          <w:szCs w:val="24"/>
        </w:rPr>
        <w:br/>
        <w:t>в) с поворотом на 90° и 180°.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170AB">
        <w:rPr>
          <w:rFonts w:ascii="Times New Roman" w:hAnsi="Times New Roman"/>
          <w:sz w:val="24"/>
          <w:szCs w:val="24"/>
          <w:lang w:val="en-US"/>
        </w:rPr>
        <w:t xml:space="preserve">-Pas balancé –– </w:t>
      </w:r>
      <w:r w:rsidRPr="00B170AB">
        <w:rPr>
          <w:rFonts w:ascii="Times New Roman" w:hAnsi="Times New Roman"/>
          <w:sz w:val="24"/>
          <w:szCs w:val="24"/>
        </w:rPr>
        <w:t>менуэт</w:t>
      </w:r>
      <w:r w:rsidRPr="00B170AB">
        <w:rPr>
          <w:rFonts w:ascii="Times New Roman" w:hAnsi="Times New Roman"/>
          <w:sz w:val="24"/>
          <w:szCs w:val="24"/>
          <w:lang w:val="en-US"/>
        </w:rPr>
        <w:t>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170AB">
        <w:rPr>
          <w:rFonts w:ascii="Times New Roman" w:hAnsi="Times New Roman"/>
          <w:sz w:val="24"/>
          <w:szCs w:val="24"/>
          <w:lang w:val="en-US"/>
        </w:rPr>
        <w:t>- Pas dégagé.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Полонез: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pas полонеза;</w:t>
      </w:r>
      <w:r w:rsidRPr="00B170AB">
        <w:rPr>
          <w:rFonts w:ascii="Times New Roman" w:hAnsi="Times New Roman"/>
          <w:sz w:val="24"/>
          <w:szCs w:val="24"/>
        </w:rPr>
        <w:br/>
        <w:t>б) парами по кругу;</w:t>
      </w:r>
      <w:r w:rsidRPr="00B170AB">
        <w:rPr>
          <w:rFonts w:ascii="Times New Roman" w:hAnsi="Times New Roman"/>
          <w:sz w:val="24"/>
          <w:szCs w:val="24"/>
        </w:rPr>
        <w:br/>
        <w:t>в) элементарные рисунки танцевальных этюдов по заданиям педагога.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Полька: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pas польки на месте вперед и назад;</w:t>
      </w:r>
      <w:r w:rsidRPr="00B170AB">
        <w:rPr>
          <w:rFonts w:ascii="Times New Roman" w:hAnsi="Times New Roman"/>
          <w:sz w:val="24"/>
          <w:szCs w:val="24"/>
        </w:rPr>
        <w:br/>
        <w:t>б) pas польки на месте и с поворотом на 90° и 180° (в правую и левую стороны);</w:t>
      </w:r>
      <w:r w:rsidRPr="00B170AB">
        <w:rPr>
          <w:rFonts w:ascii="Times New Roman" w:hAnsi="Times New Roman"/>
          <w:sz w:val="24"/>
          <w:szCs w:val="24"/>
        </w:rPr>
        <w:br/>
        <w:t>в) pas польки с продвижением вперед и назад;</w:t>
      </w:r>
      <w:r w:rsidRPr="00B170AB">
        <w:rPr>
          <w:rFonts w:ascii="Times New Roman" w:hAnsi="Times New Roman"/>
          <w:sz w:val="24"/>
          <w:szCs w:val="24"/>
        </w:rPr>
        <w:br/>
        <w:t>г) боковое pas польки;</w:t>
      </w:r>
      <w:r w:rsidRPr="00B170AB">
        <w:rPr>
          <w:rFonts w:ascii="Times New Roman" w:hAnsi="Times New Roman"/>
          <w:sz w:val="24"/>
          <w:szCs w:val="24"/>
        </w:rPr>
        <w:br/>
        <w:t>д) боковое pas польки с вращением по кругу соло;</w:t>
      </w:r>
      <w:r w:rsidRPr="00B170AB">
        <w:rPr>
          <w:rFonts w:ascii="Times New Roman" w:hAnsi="Times New Roman"/>
          <w:sz w:val="24"/>
          <w:szCs w:val="24"/>
        </w:rPr>
        <w:br/>
      </w:r>
      <w:r w:rsidRPr="00B170AB">
        <w:rPr>
          <w:rFonts w:ascii="Times New Roman" w:hAnsi="Times New Roman"/>
          <w:sz w:val="24"/>
          <w:szCs w:val="24"/>
        </w:rPr>
        <w:br/>
        <w:t>е) простейшие комбинации польки.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98066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Fonts w:ascii="Times New Roman" w:hAnsi="Times New Roman" w:cs="Times New Roman"/>
          <w:b/>
          <w:color w:val="auto"/>
        </w:rPr>
        <w:t>5 класс (второй год обучения).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pas вальса вперед и назад по линиям;</w:t>
      </w:r>
      <w:r w:rsidRPr="00B170AB">
        <w:rPr>
          <w:rFonts w:ascii="Times New Roman" w:hAnsi="Times New Roman"/>
          <w:sz w:val="24"/>
          <w:szCs w:val="24"/>
        </w:rPr>
        <w:br/>
        <w:t>б) pas вальса вперед и назад в комбинации с pas balancé;</w:t>
      </w:r>
      <w:r w:rsidRPr="00B170AB">
        <w:rPr>
          <w:rFonts w:ascii="Times New Roman" w:hAnsi="Times New Roman"/>
          <w:sz w:val="24"/>
          <w:szCs w:val="24"/>
        </w:rPr>
        <w:br/>
        <w:t>в) pas вальса вперед с применением port de bras;</w:t>
      </w:r>
      <w:r w:rsidRPr="00B170AB">
        <w:rPr>
          <w:rFonts w:ascii="Times New Roman" w:hAnsi="Times New Roman"/>
          <w:sz w:val="24"/>
          <w:szCs w:val="24"/>
        </w:rPr>
        <w:br/>
        <w:t>г) pas вальса с вращением по кругу соло;</w:t>
      </w:r>
      <w:r w:rsidRPr="00B170AB">
        <w:rPr>
          <w:rFonts w:ascii="Times New Roman" w:hAnsi="Times New Roman"/>
          <w:sz w:val="24"/>
          <w:szCs w:val="24"/>
        </w:rPr>
        <w:br/>
        <w:t>д) вальс с продвижением вперед и назад –– вальсовая дорожка;</w:t>
      </w:r>
      <w:r w:rsidRPr="00B170AB">
        <w:rPr>
          <w:rFonts w:ascii="Times New Roman" w:hAnsi="Times New Roman"/>
          <w:sz w:val="24"/>
          <w:szCs w:val="24"/>
        </w:rPr>
        <w:br/>
        <w:t>ж) простейшие комбинации вальса по заданию педагога.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Белорусская полька.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Русский танец:</w:t>
      </w:r>
    </w:p>
    <w:p w:rsidR="00831787" w:rsidRPr="00B170AB" w:rsidRDefault="00831787" w:rsidP="0098066E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B170AB">
        <w:rPr>
          <w:rFonts w:ascii="Times New Roman" w:hAnsi="Times New Roman" w:cs="Times New Roman"/>
        </w:rPr>
        <w:t>а) русский переменный ход по кругу вперед и назад;</w:t>
      </w:r>
      <w:r w:rsidRPr="00B170AB">
        <w:rPr>
          <w:rFonts w:ascii="Times New Roman" w:hAnsi="Times New Roman" w:cs="Times New Roman"/>
        </w:rPr>
        <w:br/>
        <w:t>б) боковой русский ход (припадание);</w:t>
      </w:r>
      <w:r w:rsidRPr="00B170AB">
        <w:rPr>
          <w:rFonts w:ascii="Times New Roman" w:hAnsi="Times New Roman" w:cs="Times New Roman"/>
        </w:rPr>
        <w:br/>
        <w:t>в) русский pas de basque</w:t>
      </w:r>
      <w:r w:rsidRPr="00B170AB">
        <w:br/>
      </w:r>
      <w:r w:rsidRPr="00B170AB">
        <w:rPr>
          <w:rFonts w:ascii="Times New Roman" w:hAnsi="Times New Roman" w:cs="Times New Roman"/>
        </w:rPr>
        <w:br/>
        <w:t>- Вальс в три pas с вращением вправо по кругу в паре.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 в три pas с вращением влево (au rebours):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по линиям и по кругу соло;</w:t>
      </w:r>
      <w:r w:rsidRPr="00B170AB">
        <w:rPr>
          <w:rFonts w:ascii="Times New Roman" w:hAnsi="Times New Roman"/>
          <w:sz w:val="24"/>
          <w:szCs w:val="24"/>
        </w:rPr>
        <w:br/>
        <w:t>б) по кругу в паре в сочетании с pas balancé;</w:t>
      </w:r>
      <w:r w:rsidRPr="00B170AB">
        <w:rPr>
          <w:rFonts w:ascii="Times New Roman" w:hAnsi="Times New Roman"/>
          <w:sz w:val="24"/>
          <w:szCs w:val="24"/>
        </w:rPr>
        <w:br/>
        <w:t>в) pas вальса на месте;</w:t>
      </w:r>
      <w:r w:rsidRPr="00B170AB">
        <w:rPr>
          <w:rFonts w:ascii="Times New Roman" w:hAnsi="Times New Roman"/>
          <w:sz w:val="24"/>
          <w:szCs w:val="24"/>
        </w:rPr>
        <w:br/>
        <w:t>г) контрольные усложненные вальсовые рисунки.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Вальс-миньон.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Pas balancé вперед и назад (с различными port de bras).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Полька: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боковое pas польки с вращением в паре по кругу;</w:t>
      </w:r>
      <w:r w:rsidRPr="00B170AB">
        <w:rPr>
          <w:rFonts w:ascii="Times New Roman" w:hAnsi="Times New Roman"/>
          <w:sz w:val="24"/>
          <w:szCs w:val="24"/>
        </w:rPr>
        <w:br/>
        <w:t>б) усложненная композиция польки с использованием pas glissé, галопа, шагов, поклонов, различных port de bras.</w:t>
      </w:r>
      <w:r w:rsidRPr="00B170AB">
        <w:rPr>
          <w:rFonts w:ascii="Times New Roman" w:hAnsi="Times New Roman"/>
          <w:sz w:val="24"/>
          <w:szCs w:val="24"/>
        </w:rPr>
        <w:br/>
        <w:t>- Миньон.</w:t>
      </w:r>
      <w:r w:rsidRPr="00B170AB">
        <w:rPr>
          <w:rFonts w:ascii="Times New Roman" w:hAnsi="Times New Roman"/>
          <w:sz w:val="24"/>
          <w:szCs w:val="24"/>
        </w:rPr>
        <w:br/>
        <w:t>- Французская кадриль (1, 2, 3 фигуры). Поклоны и реверансы на 2/4 для французской кадрили.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98066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Fonts w:ascii="Times New Roman" w:hAnsi="Times New Roman" w:cs="Times New Roman"/>
          <w:b/>
          <w:color w:val="auto"/>
        </w:rPr>
        <w:t>6 класс (третий год обучения).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Полонез. Усложненная композиция.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Мазурка: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основной женский ход –– pas couru;</w:t>
      </w:r>
      <w:r w:rsidRPr="00B170AB">
        <w:rPr>
          <w:rFonts w:ascii="Times New Roman" w:hAnsi="Times New Roman"/>
          <w:sz w:val="24"/>
          <w:szCs w:val="24"/>
        </w:rPr>
        <w:br/>
        <w:t>б) основной мужской ход –– pas gala;</w:t>
      </w:r>
      <w:r w:rsidRPr="00B170AB">
        <w:rPr>
          <w:rFonts w:ascii="Times New Roman" w:hAnsi="Times New Roman"/>
          <w:sz w:val="24"/>
          <w:szCs w:val="24"/>
        </w:rPr>
        <w:br/>
        <w:t>в) простое заключение (ключ);</w:t>
      </w:r>
      <w:r w:rsidRPr="00B170AB">
        <w:rPr>
          <w:rFonts w:ascii="Times New Roman" w:hAnsi="Times New Roman"/>
          <w:sz w:val="24"/>
          <w:szCs w:val="24"/>
        </w:rPr>
        <w:br/>
        <w:t>г) pas balancé в характере мазурки;</w:t>
      </w:r>
      <w:r w:rsidRPr="00B170AB">
        <w:rPr>
          <w:rFonts w:ascii="Times New Roman" w:hAnsi="Times New Roman"/>
          <w:sz w:val="24"/>
          <w:szCs w:val="24"/>
        </w:rPr>
        <w:br/>
        <w:t>д) простейшие комбинации в стиле мазурки.</w:t>
      </w:r>
    </w:p>
    <w:p w:rsidR="00831787" w:rsidRPr="00B170AB" w:rsidRDefault="00831787" w:rsidP="0098066E">
      <w:pPr>
        <w:pStyle w:val="NoSpacing"/>
        <w:spacing w:line="360" w:lineRule="auto"/>
        <w:rPr>
          <w:rFonts w:ascii="Times New Roman" w:hAnsi="Times New Roman" w:cs="Times New Roman"/>
        </w:rPr>
      </w:pPr>
      <w:r w:rsidRPr="00B170AB">
        <w:rPr>
          <w:rFonts w:ascii="Times New Roman" w:hAnsi="Times New Roman" w:cs="Times New Roman"/>
        </w:rPr>
        <w:t>- Изучение рисунка chaîne и использование его в композициях.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Повторение ранее изученных танцев: полька, вальс в три па, вальс-миньон и др..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Гавот XVIII века: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поклоны;</w:t>
      </w:r>
      <w:r w:rsidRPr="00B170AB">
        <w:rPr>
          <w:rFonts w:ascii="Times New Roman" w:hAnsi="Times New Roman"/>
          <w:sz w:val="24"/>
          <w:szCs w:val="24"/>
        </w:rPr>
        <w:br/>
        <w:t>б) легкие шаги с остановкой в различных позах;</w:t>
      </w:r>
      <w:r w:rsidRPr="00B170AB">
        <w:rPr>
          <w:rFonts w:ascii="Times New Roman" w:hAnsi="Times New Roman"/>
          <w:sz w:val="24"/>
          <w:szCs w:val="24"/>
        </w:rPr>
        <w:br/>
        <w:t>в) pas de zephir;</w:t>
      </w:r>
      <w:r w:rsidRPr="00B170AB">
        <w:rPr>
          <w:rFonts w:ascii="Times New Roman" w:hAnsi="Times New Roman"/>
          <w:sz w:val="24"/>
          <w:szCs w:val="24"/>
        </w:rPr>
        <w:br/>
        <w:t>г) pas de bourrée (название условное) с продвижением вперед;</w:t>
      </w:r>
      <w:r w:rsidRPr="00B170AB">
        <w:rPr>
          <w:rFonts w:ascii="Times New Roman" w:hAnsi="Times New Roman"/>
          <w:sz w:val="24"/>
          <w:szCs w:val="24"/>
        </w:rPr>
        <w:br/>
        <w:t>д) различные положения рук соло и в паре.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Французская кадриль (IV, V, VI фигуры).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Комбинированный вальс в усложненной форме.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Полонез. Усложненная форма.</w:t>
      </w:r>
    </w:p>
    <w:p w:rsidR="00831787" w:rsidRPr="00B170AB" w:rsidRDefault="00831787" w:rsidP="0098066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Fonts w:ascii="Times New Roman" w:hAnsi="Times New Roman" w:cs="Times New Roman"/>
          <w:b/>
          <w:color w:val="auto"/>
        </w:rPr>
        <w:t>7 класс (четвёртый год обучения).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Мазурка: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а) pas boiteux (хромое па) вперед и назад;</w:t>
      </w:r>
      <w:r w:rsidRPr="00B170AB">
        <w:rPr>
          <w:rFonts w:ascii="Times New Roman" w:hAnsi="Times New Roman"/>
          <w:sz w:val="24"/>
          <w:szCs w:val="24"/>
        </w:rPr>
        <w:br/>
        <w:t>б) pas coupé (режущий шаг);</w:t>
      </w:r>
      <w:r w:rsidRPr="00B170AB">
        <w:rPr>
          <w:rFonts w:ascii="Times New Roman" w:hAnsi="Times New Roman"/>
          <w:sz w:val="24"/>
          <w:szCs w:val="24"/>
        </w:rPr>
        <w:br/>
        <w:t>в) «голубец (coup de talon) с продвижением в сторону;</w:t>
      </w:r>
      <w:r w:rsidRPr="00B170AB">
        <w:rPr>
          <w:rFonts w:ascii="Times New Roman" w:hAnsi="Times New Roman"/>
          <w:sz w:val="24"/>
          <w:szCs w:val="24"/>
        </w:rPr>
        <w:br/>
        <w:t>г) открытый и закрытый повороты;</w:t>
      </w:r>
      <w:r w:rsidRPr="00B170AB">
        <w:rPr>
          <w:rFonts w:ascii="Times New Roman" w:hAnsi="Times New Roman"/>
          <w:sz w:val="24"/>
          <w:szCs w:val="24"/>
        </w:rPr>
        <w:br/>
        <w:t>д) pas de bourrée –– balancé;</w:t>
      </w:r>
      <w:r w:rsidRPr="00B170AB">
        <w:rPr>
          <w:rFonts w:ascii="Times New Roman" w:hAnsi="Times New Roman"/>
          <w:sz w:val="24"/>
          <w:szCs w:val="24"/>
        </w:rPr>
        <w:br/>
        <w:t>е) dos a dos с перекрещенными руками на уровне груди (движением вальса);</w:t>
      </w:r>
      <w:r w:rsidRPr="00B170AB">
        <w:rPr>
          <w:rFonts w:ascii="Times New Roman" w:hAnsi="Times New Roman"/>
          <w:sz w:val="24"/>
          <w:szCs w:val="24"/>
        </w:rPr>
        <w:br/>
        <w:t>ж) pas chassé.</w:t>
      </w:r>
      <w:r w:rsidRPr="00B170AB">
        <w:rPr>
          <w:rFonts w:ascii="Times New Roman" w:hAnsi="Times New Roman"/>
          <w:sz w:val="24"/>
          <w:szCs w:val="24"/>
        </w:rPr>
        <w:br/>
        <w:t>- Вальс-мазурка.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Вальс-гавот.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XVI век. Реверанс дамы и салют-поклон кавалера.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Бранль: простой, двойной, с репризой.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Веселый (крестьянский) бранль.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Фарандола.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Бурре.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Павана.</w:t>
      </w:r>
      <w:r w:rsidRPr="00B170AB">
        <w:rPr>
          <w:rFonts w:ascii="Times New Roman" w:hAnsi="Times New Roman"/>
          <w:sz w:val="24"/>
          <w:szCs w:val="24"/>
        </w:rPr>
        <w:br/>
        <w:t>- Вольта.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</w:t>
      </w:r>
      <w:r w:rsidRPr="00B170AB">
        <w:rPr>
          <w:rFonts w:ascii="Times New Roman" w:hAnsi="Times New Roman"/>
          <w:iCs/>
          <w:sz w:val="24"/>
          <w:szCs w:val="24"/>
        </w:rPr>
        <w:t xml:space="preserve"> Историко-бытовой танец в балетах классического наследия (видео):</w:t>
      </w:r>
      <w:r w:rsidRPr="00B170AB">
        <w:rPr>
          <w:rFonts w:ascii="Times New Roman" w:hAnsi="Times New Roman"/>
          <w:sz w:val="24"/>
          <w:szCs w:val="24"/>
        </w:rPr>
        <w:br/>
        <w:t>«Танец с подушечками» из балета С. Прокофьева «Ромео и Джульетта» в хореографии Л. Лавровского; сюита историко-бытовых танцев из балета «Спящая красавица» (постановка Ф. В. Лопухова), романеска из балета «Раймонда» (постановка М. Петипа).</w:t>
      </w:r>
    </w:p>
    <w:p w:rsidR="00831787" w:rsidRPr="00B170AB" w:rsidRDefault="00831787" w:rsidP="0098066E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B170AB">
        <w:rPr>
          <w:rFonts w:ascii="Times New Roman" w:hAnsi="Times New Roman" w:cs="Times New Roman"/>
          <w:b/>
          <w:color w:val="auto"/>
        </w:rPr>
        <w:t>8 класс (пятый год обучения).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XVII век. Реверанс и поклоны.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Алеманда (конец XVI –– начало XVII веков).</w:t>
      </w:r>
    </w:p>
    <w:p w:rsidR="00831787" w:rsidRPr="00B170AB" w:rsidRDefault="00831787" w:rsidP="0098066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Менуэт.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XVIII век. Реверанс и поклоны.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Гавот.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Сарабанда.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XIX век. Реверанс и поклоны.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Лансье.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XX век. Танго.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Чарльстон.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Фокстрот.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Вальс-бостон.</w:t>
      </w:r>
    </w:p>
    <w:p w:rsidR="00831787" w:rsidRPr="00B170AB" w:rsidRDefault="00831787" w:rsidP="00DC1D8E">
      <w:pPr>
        <w:spacing w:line="360" w:lineRule="auto"/>
        <w:jc w:val="center"/>
        <w:rPr>
          <w:rFonts w:ascii="Times New Roman" w:hAnsi="Times New Roman"/>
          <w:b/>
        </w:rPr>
      </w:pPr>
      <w:r w:rsidRPr="00B170AB">
        <w:rPr>
          <w:rFonts w:ascii="Times New Roman" w:hAnsi="Times New Roman"/>
          <w:b/>
        </w:rPr>
        <w:t>9 класс (шестой год обучения).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XVII век. Романеска.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- </w:t>
      </w:r>
      <w:r w:rsidRPr="00B170AB">
        <w:rPr>
          <w:rFonts w:ascii="Times New Roman" w:hAnsi="Times New Roman"/>
          <w:iCs/>
          <w:sz w:val="24"/>
          <w:szCs w:val="24"/>
        </w:rPr>
        <w:t>Историко-бытовой танец в балетах классического наследия (видео):</w:t>
      </w:r>
      <w:r w:rsidRPr="00B170AB">
        <w:rPr>
          <w:rFonts w:ascii="Times New Roman" w:hAnsi="Times New Roman"/>
          <w:sz w:val="24"/>
          <w:szCs w:val="24"/>
        </w:rPr>
        <w:br/>
        <w:t>Романеска из балета «Раймонда» (музыка А. Глазунова, хореография М. Петипа).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XVIII век. Менуэт скорый.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XIX век. Реверанс и поклоны.</w:t>
      </w:r>
      <w:r w:rsidRPr="00B170AB">
        <w:rPr>
          <w:rFonts w:ascii="Times New Roman" w:hAnsi="Times New Roman"/>
          <w:sz w:val="24"/>
          <w:szCs w:val="24"/>
        </w:rPr>
        <w:br/>
        <w:t>- Бальная мазурка.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Экосез.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 XX век. Современный бальный танец.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- Латиноамериканские танцы (квадратная румба, ча-ча-ча, кубинская румба, самба, пасодобль). 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-Твист. 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-Рок-н-ролл.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- Буги-вуги. </w:t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 xml:space="preserve">- Квикстеп. </w:t>
      </w:r>
    </w:p>
    <w:p w:rsidR="00831787" w:rsidRPr="00B170AB" w:rsidRDefault="00831787" w:rsidP="00EA1DF8">
      <w:pPr>
        <w:keepNext/>
        <w:keepLines/>
        <w:spacing w:after="115" w:line="270" w:lineRule="exact"/>
        <w:ind w:left="1260"/>
        <w:rPr>
          <w:rFonts w:ascii="Times New Roman" w:hAnsi="Times New Roman"/>
          <w:b/>
          <w:sz w:val="24"/>
          <w:szCs w:val="24"/>
        </w:rPr>
      </w:pPr>
      <w:bookmarkStart w:id="7" w:name="bookmark46"/>
      <w:r w:rsidRPr="00B170AB">
        <w:rPr>
          <w:rStyle w:val="213pt3"/>
          <w:bCs w:val="0"/>
          <w:sz w:val="24"/>
          <w:szCs w:val="24"/>
        </w:rPr>
        <w:t>III.</w:t>
      </w:r>
      <w:r w:rsidRPr="00B170AB">
        <w:rPr>
          <w:rFonts w:ascii="Times New Roman" w:hAnsi="Times New Roman"/>
          <w:sz w:val="24"/>
          <w:szCs w:val="24"/>
        </w:rPr>
        <w:t xml:space="preserve"> </w:t>
      </w:r>
      <w:r w:rsidRPr="00B170AB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  <w:bookmarkEnd w:id="7"/>
    </w:p>
    <w:p w:rsidR="00831787" w:rsidRPr="00B170AB" w:rsidRDefault="00831787" w:rsidP="00EA1DF8">
      <w:pPr>
        <w:pStyle w:val="BodyText"/>
        <w:shd w:val="clear" w:color="auto" w:fill="auto"/>
        <w:spacing w:before="0" w:line="485" w:lineRule="exact"/>
        <w:ind w:firstLine="720"/>
        <w:jc w:val="both"/>
        <w:rPr>
          <w:sz w:val="24"/>
          <w:szCs w:val="24"/>
        </w:rPr>
      </w:pPr>
      <w:bookmarkStart w:id="8" w:name="bookmark45"/>
      <w:r w:rsidRPr="00B170AB">
        <w:rPr>
          <w:sz w:val="24"/>
          <w:szCs w:val="24"/>
        </w:rPr>
        <w:t>Уровень подготовки обучающихся является результатом освоения программы учебного предмета «Историко-бытовой танец», который определяется формированием комплекса знаний, умений и навыков, таких, как:</w:t>
      </w:r>
    </w:p>
    <w:bookmarkEnd w:id="8"/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 xml:space="preserve">- знания профессиональной терминологии; 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 xml:space="preserve">- умения соблюдать требования к безопасности при выполнении танцевальных движений; 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 xml:space="preserve">- умения осваивать и преодолевать трудности танца при разучивании хореографического произведения; 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 xml:space="preserve">- навыков сохранения и поддержки собственной физической формы; 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 xml:space="preserve">- навыков публичных выступлений; 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>-знание элементов историко-бытового танца;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>-знание особенностей постановки корпуса, ног, рук, головы, танцевальных комбинаций;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 xml:space="preserve"> -знание принципов взаимодействия музыкальных и хореографических выра</w:t>
      </w:r>
      <w:r w:rsidRPr="00B170AB">
        <w:rPr>
          <w:rFonts w:ascii="Times New Roman" w:hAnsi="Times New Roman"/>
          <w:color w:val="000000"/>
          <w:sz w:val="24"/>
          <w:szCs w:val="24"/>
        </w:rPr>
        <w:softHyphen/>
        <w:t>зительных средств;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>-умение исполнять элементы и основные комбинации историко-бытового танца;</w:t>
      </w:r>
    </w:p>
    <w:p w:rsidR="00831787" w:rsidRPr="00B170AB" w:rsidRDefault="00831787" w:rsidP="002638FD">
      <w:pPr>
        <w:rPr>
          <w:rFonts w:ascii="Times New Roman" w:hAnsi="Times New Roman"/>
          <w:color w:val="000000"/>
          <w:sz w:val="24"/>
          <w:szCs w:val="24"/>
        </w:rPr>
      </w:pPr>
      <w:r w:rsidRPr="00B170AB">
        <w:rPr>
          <w:rFonts w:ascii="Times New Roman" w:hAnsi="Times New Roman"/>
          <w:color w:val="000000"/>
          <w:sz w:val="24"/>
          <w:szCs w:val="24"/>
        </w:rPr>
        <w:t>-умение распределять сценическую площадку, чувствовать ансамбль, со</w:t>
      </w:r>
      <w:r w:rsidRPr="00B170AB">
        <w:rPr>
          <w:rFonts w:ascii="Times New Roman" w:hAnsi="Times New Roman"/>
          <w:color w:val="000000"/>
          <w:sz w:val="24"/>
          <w:szCs w:val="24"/>
        </w:rPr>
        <w:softHyphen/>
        <w:t>хранять рисунок танца.</w:t>
      </w:r>
    </w:p>
    <w:p w:rsidR="00831787" w:rsidRPr="00B170AB" w:rsidRDefault="00831787" w:rsidP="002638FD">
      <w:pPr>
        <w:keepNext/>
        <w:keepLines/>
        <w:spacing w:after="0" w:line="480" w:lineRule="exact"/>
        <w:ind w:left="1520"/>
        <w:rPr>
          <w:rFonts w:ascii="Times New Roman" w:hAnsi="Times New Roman"/>
          <w:b/>
          <w:sz w:val="24"/>
          <w:szCs w:val="24"/>
        </w:rPr>
      </w:pPr>
      <w:bookmarkStart w:id="9" w:name="bookmark47"/>
      <w:r w:rsidRPr="00B170AB">
        <w:rPr>
          <w:rStyle w:val="213pt2"/>
          <w:bCs w:val="0"/>
          <w:sz w:val="24"/>
          <w:szCs w:val="24"/>
        </w:rPr>
        <w:t>IV.</w:t>
      </w:r>
      <w:r w:rsidRPr="00B170AB">
        <w:rPr>
          <w:rFonts w:ascii="Times New Roman" w:hAnsi="Times New Roman"/>
          <w:sz w:val="24"/>
          <w:szCs w:val="24"/>
        </w:rPr>
        <w:t xml:space="preserve"> </w:t>
      </w:r>
      <w:r w:rsidRPr="00B170AB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  <w:bookmarkEnd w:id="9"/>
    </w:p>
    <w:p w:rsidR="00831787" w:rsidRPr="00B170AB" w:rsidRDefault="00831787" w:rsidP="00EA1DF8">
      <w:pPr>
        <w:pStyle w:val="BodyText"/>
        <w:numPr>
          <w:ilvl w:val="0"/>
          <w:numId w:val="17"/>
        </w:numPr>
        <w:shd w:val="clear" w:color="auto" w:fill="auto"/>
        <w:spacing w:before="0" w:line="480" w:lineRule="exact"/>
        <w:ind w:right="20"/>
        <w:jc w:val="left"/>
        <w:rPr>
          <w:rStyle w:val="a2"/>
          <w:i w:val="0"/>
          <w:iCs/>
          <w:sz w:val="24"/>
          <w:szCs w:val="24"/>
        </w:rPr>
      </w:pPr>
      <w:r w:rsidRPr="00B170AB">
        <w:rPr>
          <w:rStyle w:val="a2"/>
          <w:i w:val="0"/>
          <w:iCs/>
          <w:sz w:val="24"/>
          <w:szCs w:val="24"/>
        </w:rPr>
        <w:t xml:space="preserve">Аттестация: цели, виды, форма, содержание </w:t>
      </w:r>
    </w:p>
    <w:p w:rsidR="00831787" w:rsidRPr="00B170AB" w:rsidRDefault="00831787" w:rsidP="00EA1DF8">
      <w:pPr>
        <w:pStyle w:val="BodyText"/>
        <w:shd w:val="clear" w:color="auto" w:fill="auto"/>
        <w:spacing w:before="0" w:line="480" w:lineRule="exact"/>
        <w:ind w:right="20" w:firstLine="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Оценка качества реализации программы "Историко-бытовой танец" включает в себя текущий контроль успеваемости, промежуточную и итоговую аттестацию обучающихся.</w:t>
      </w:r>
    </w:p>
    <w:p w:rsidR="00831787" w:rsidRPr="00B170AB" w:rsidRDefault="00831787" w:rsidP="00EA1DF8">
      <w:pPr>
        <w:pStyle w:val="BodyText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831787" w:rsidRPr="00B170AB" w:rsidRDefault="00831787" w:rsidP="00EA1DF8">
      <w:pPr>
        <w:pStyle w:val="BodyText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31787" w:rsidRPr="00B170AB" w:rsidRDefault="00831787" w:rsidP="00EA1DF8">
      <w:pPr>
        <w:pStyle w:val="BodyText"/>
        <w:shd w:val="clear" w:color="auto" w:fill="auto"/>
        <w:spacing w:before="0" w:line="480" w:lineRule="exact"/>
        <w:ind w:left="20" w:firstLine="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Промежуточная аттестация проводится в форме контрольных уроков, зачетов и экзаменов.</w:t>
      </w:r>
    </w:p>
    <w:p w:rsidR="00831787" w:rsidRPr="00B170AB" w:rsidRDefault="00831787" w:rsidP="002638FD">
      <w:pPr>
        <w:pStyle w:val="BodyText"/>
        <w:shd w:val="clear" w:color="auto" w:fill="auto"/>
        <w:spacing w:before="0" w:line="480" w:lineRule="exact"/>
        <w:ind w:left="20" w:right="120" w:firstLine="68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31787" w:rsidRPr="00B170AB" w:rsidRDefault="00831787" w:rsidP="00EA1DF8">
      <w:pPr>
        <w:pStyle w:val="BodyText"/>
        <w:shd w:val="clear" w:color="auto" w:fill="auto"/>
        <w:spacing w:before="0" w:line="480" w:lineRule="exact"/>
        <w:ind w:left="20" w:right="1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831787" w:rsidRPr="00B170AB" w:rsidRDefault="00831787" w:rsidP="002638FD">
      <w:pPr>
        <w:pStyle w:val="30"/>
        <w:shd w:val="clear" w:color="auto" w:fill="auto"/>
        <w:spacing w:line="480" w:lineRule="exact"/>
        <w:ind w:left="3500"/>
        <w:rPr>
          <w:i w:val="0"/>
          <w:sz w:val="24"/>
          <w:szCs w:val="24"/>
        </w:rPr>
      </w:pPr>
      <w:r w:rsidRPr="00B170AB">
        <w:rPr>
          <w:i w:val="0"/>
          <w:sz w:val="24"/>
          <w:szCs w:val="24"/>
        </w:rPr>
        <w:t>2. Критерии оценок</w:t>
      </w:r>
    </w:p>
    <w:p w:rsidR="00831787" w:rsidRPr="00B170AB" w:rsidRDefault="00831787" w:rsidP="002638FD">
      <w:pPr>
        <w:pStyle w:val="BodyText"/>
        <w:shd w:val="clear" w:color="auto" w:fill="auto"/>
        <w:spacing w:before="0" w:line="480" w:lineRule="exact"/>
        <w:ind w:left="20" w:right="120" w:firstLine="68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831787" w:rsidRPr="00B170AB" w:rsidRDefault="00831787" w:rsidP="002638FD">
      <w:pPr>
        <w:pStyle w:val="221"/>
        <w:keepNext/>
        <w:keepLines/>
        <w:shd w:val="clear" w:color="auto" w:fill="auto"/>
        <w:spacing w:before="0"/>
        <w:ind w:left="20" w:firstLine="680"/>
        <w:rPr>
          <w:i w:val="0"/>
          <w:sz w:val="24"/>
          <w:szCs w:val="24"/>
        </w:rPr>
      </w:pPr>
      <w:bookmarkStart w:id="10" w:name="bookmark48"/>
      <w:r w:rsidRPr="00B170AB">
        <w:rPr>
          <w:i w:val="0"/>
          <w:sz w:val="24"/>
          <w:szCs w:val="24"/>
        </w:rPr>
        <w:t>Критерии оценки качества исполнения</w:t>
      </w:r>
      <w:bookmarkEnd w:id="10"/>
    </w:p>
    <w:p w:rsidR="00831787" w:rsidRPr="00B170AB" w:rsidRDefault="00831787" w:rsidP="002638FD">
      <w:pPr>
        <w:pStyle w:val="211"/>
        <w:framePr w:w="9901" w:wrap="notBeside" w:vAnchor="text" w:hAnchor="page" w:x="1456" w:y="1507"/>
        <w:shd w:val="clear" w:color="auto" w:fill="auto"/>
        <w:spacing w:line="260" w:lineRule="exact"/>
        <w:jc w:val="center"/>
        <w:rPr>
          <w:b w:val="0"/>
          <w:i w:val="0"/>
          <w:sz w:val="24"/>
          <w:szCs w:val="24"/>
        </w:rPr>
      </w:pPr>
      <w:r w:rsidRPr="00B170AB">
        <w:rPr>
          <w:rStyle w:val="230"/>
          <w:sz w:val="24"/>
          <w:szCs w:val="24"/>
          <w:u w:val="none"/>
        </w:rPr>
        <w:t xml:space="preserve">                                                                                                   Таблица</w:t>
      </w:r>
      <w:r w:rsidRPr="00B170AB">
        <w:rPr>
          <w:rStyle w:val="224"/>
          <w:sz w:val="24"/>
          <w:szCs w:val="24"/>
          <w:u w:val="none"/>
        </w:rPr>
        <w:t xml:space="preserve">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6209"/>
      </w:tblGrid>
      <w:tr w:rsidR="00831787" w:rsidRPr="0033754F" w:rsidTr="002638FD">
        <w:trPr>
          <w:trHeight w:val="51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24"/>
              <w:framePr w:w="9901" w:wrap="notBeside" w:vAnchor="text" w:hAnchor="page" w:x="1456" w:y="1507"/>
              <w:shd w:val="clear" w:color="auto" w:fill="auto"/>
              <w:spacing w:line="240" w:lineRule="auto"/>
              <w:ind w:left="140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24"/>
              <w:framePr w:w="9901" w:wrap="notBeside" w:vAnchor="text" w:hAnchor="page" w:x="1456" w:y="1507"/>
              <w:shd w:val="clear" w:color="auto" w:fill="auto"/>
              <w:spacing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Критерии оценивания выступления</w:t>
            </w:r>
          </w:p>
        </w:tc>
      </w:tr>
      <w:tr w:rsidR="00831787" w:rsidRPr="0033754F" w:rsidTr="002638FD">
        <w:trPr>
          <w:trHeight w:val="232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5 («отлично»)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480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методически правильное исполнение учебно-танцевальной комбинации, музыкально грамотное и эмоционально-выразительное исполнение пройденного материала.</w:t>
            </w:r>
          </w:p>
        </w:tc>
      </w:tr>
      <w:tr w:rsidR="00831787" w:rsidRPr="0033754F" w:rsidTr="002638FD">
        <w:trPr>
          <w:trHeight w:val="1519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4 («хорошо»)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480" w:lineRule="exact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831787" w:rsidRPr="0033754F" w:rsidTr="002638FD">
        <w:trPr>
          <w:trHeight w:val="519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исполнение с большим количеством недочетов, а именно: недоученные движения, слабая техническая подготовка, малохудожественное исполнение, невыразительное исполнение</w:t>
            </w:r>
          </w:p>
        </w:tc>
      </w:tr>
      <w:tr w:rsidR="00831787" w:rsidRPr="0033754F" w:rsidTr="002638FD">
        <w:trPr>
          <w:trHeight w:val="519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831787" w:rsidRPr="0033754F" w:rsidTr="002638FD">
        <w:trPr>
          <w:trHeight w:val="519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«зачёт» (без отметки)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87" w:rsidRPr="00B170AB" w:rsidRDefault="00831787" w:rsidP="002638FD">
            <w:pPr>
              <w:pStyle w:val="BodyText"/>
              <w:framePr w:w="9901" w:wrap="notBeside" w:vAnchor="text" w:hAnchor="page" w:x="1456" w:y="1507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B170AB">
              <w:rPr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31787" w:rsidRPr="00B170AB" w:rsidRDefault="00831787" w:rsidP="002638FD">
      <w:pPr>
        <w:pStyle w:val="BodyText"/>
        <w:shd w:val="clear" w:color="auto" w:fill="auto"/>
        <w:spacing w:before="0" w:after="444" w:line="480" w:lineRule="exact"/>
        <w:ind w:left="20" w:right="120" w:firstLine="68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По итогам исполнения программы на контрольном уроке и экзамене выставляется оценка по пятибалльной шкале:</w:t>
      </w:r>
    </w:p>
    <w:p w:rsidR="00831787" w:rsidRPr="00B170AB" w:rsidRDefault="00831787" w:rsidP="002638FD">
      <w:pPr>
        <w:rPr>
          <w:rFonts w:ascii="Times New Roman" w:hAnsi="Times New Roman"/>
        </w:rPr>
      </w:pPr>
    </w:p>
    <w:p w:rsidR="00831787" w:rsidRPr="00B170AB" w:rsidRDefault="00831787" w:rsidP="002638FD">
      <w:pPr>
        <w:rPr>
          <w:rFonts w:ascii="Times New Roman" w:hAnsi="Times New Roman"/>
        </w:rPr>
      </w:pPr>
    </w:p>
    <w:p w:rsidR="00831787" w:rsidRPr="00B170AB" w:rsidRDefault="00831787" w:rsidP="00EA1DF8">
      <w:pPr>
        <w:pStyle w:val="BodyText"/>
        <w:shd w:val="clear" w:color="auto" w:fill="auto"/>
        <w:spacing w:before="108" w:line="480" w:lineRule="exact"/>
        <w:ind w:right="1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</w:t>
      </w:r>
    </w:p>
    <w:p w:rsidR="00831787" w:rsidRPr="00B170AB" w:rsidRDefault="00831787" w:rsidP="00EA1DF8">
      <w:pPr>
        <w:pStyle w:val="BodyText"/>
        <w:shd w:val="clear" w:color="auto" w:fill="auto"/>
        <w:spacing w:before="108" w:line="480" w:lineRule="exact"/>
        <w:ind w:right="120" w:firstLine="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«-», что даст возможность более конкретно отметить ответ учащегося.</w:t>
      </w:r>
    </w:p>
    <w:p w:rsidR="00831787" w:rsidRPr="00B170AB" w:rsidRDefault="00831787" w:rsidP="002638FD">
      <w:pPr>
        <w:pStyle w:val="BodyText"/>
        <w:shd w:val="clear" w:color="auto" w:fill="auto"/>
        <w:spacing w:before="0" w:line="480" w:lineRule="exact"/>
        <w:ind w:left="20" w:right="120" w:firstLine="8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831787" w:rsidRPr="00B170AB" w:rsidRDefault="00831787" w:rsidP="002638FD">
      <w:pPr>
        <w:pStyle w:val="BodyText"/>
        <w:shd w:val="clear" w:color="auto" w:fill="auto"/>
        <w:spacing w:before="0" w:line="480" w:lineRule="exact"/>
        <w:ind w:left="20" w:right="120" w:firstLine="8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При выведении итоговой (переводной) оценки учитывается следующее:</w:t>
      </w:r>
    </w:p>
    <w:p w:rsidR="00831787" w:rsidRPr="00B170AB" w:rsidRDefault="00831787" w:rsidP="002638FD">
      <w:pPr>
        <w:pStyle w:val="BodyText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9" w:line="260" w:lineRule="exact"/>
        <w:ind w:left="380" w:firstLine="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оценка годовой работы ученика;</w:t>
      </w:r>
    </w:p>
    <w:p w:rsidR="00831787" w:rsidRPr="00B170AB" w:rsidRDefault="00831787" w:rsidP="002638FD">
      <w:pPr>
        <w:pStyle w:val="BodyText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485" w:lineRule="exact"/>
        <w:ind w:left="380" w:firstLine="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оценка на экзамене;</w:t>
      </w:r>
    </w:p>
    <w:p w:rsidR="00831787" w:rsidRPr="00B170AB" w:rsidRDefault="00831787" w:rsidP="002638FD">
      <w:pPr>
        <w:pStyle w:val="BodyText"/>
        <w:numPr>
          <w:ilvl w:val="0"/>
          <w:numId w:val="15"/>
        </w:numPr>
        <w:shd w:val="clear" w:color="auto" w:fill="auto"/>
        <w:tabs>
          <w:tab w:val="left" w:pos="716"/>
        </w:tabs>
        <w:spacing w:before="0" w:line="485" w:lineRule="exact"/>
        <w:ind w:left="380" w:firstLine="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другие выступления ученика в течение учебного года.</w:t>
      </w:r>
    </w:p>
    <w:p w:rsidR="00831787" w:rsidRPr="00B170AB" w:rsidRDefault="00831787" w:rsidP="002638FD">
      <w:pPr>
        <w:pStyle w:val="BodyText"/>
        <w:shd w:val="clear" w:color="auto" w:fill="auto"/>
        <w:spacing w:before="0" w:line="485" w:lineRule="exact"/>
        <w:ind w:left="20" w:right="120" w:firstLine="8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831787" w:rsidRPr="00B170AB" w:rsidRDefault="00831787" w:rsidP="002638FD">
      <w:pPr>
        <w:pStyle w:val="221"/>
        <w:keepNext/>
        <w:keepLines/>
        <w:shd w:val="clear" w:color="auto" w:fill="auto"/>
        <w:spacing w:before="0" w:line="485" w:lineRule="exact"/>
        <w:ind w:left="100"/>
        <w:jc w:val="center"/>
        <w:rPr>
          <w:i w:val="0"/>
          <w:sz w:val="24"/>
          <w:szCs w:val="24"/>
        </w:rPr>
      </w:pPr>
      <w:bookmarkStart w:id="11" w:name="bookmark49"/>
      <w:r w:rsidRPr="00B170AB">
        <w:rPr>
          <w:rStyle w:val="223"/>
          <w:b/>
          <w:bCs/>
          <w:iCs/>
          <w:sz w:val="24"/>
          <w:szCs w:val="24"/>
        </w:rPr>
        <w:t>V.</w:t>
      </w:r>
      <w:r w:rsidRPr="00B170AB">
        <w:rPr>
          <w:rStyle w:val="2213"/>
          <w:b/>
          <w:bCs/>
          <w:iCs/>
          <w:sz w:val="24"/>
          <w:szCs w:val="24"/>
        </w:rPr>
        <w:t xml:space="preserve"> Методическое обеспечение учебного процесса </w:t>
      </w:r>
      <w:r w:rsidRPr="00B170AB">
        <w:rPr>
          <w:i w:val="0"/>
          <w:sz w:val="24"/>
          <w:szCs w:val="24"/>
        </w:rPr>
        <w:t>Методические рекомендации педагогическим работникам</w:t>
      </w:r>
      <w:bookmarkEnd w:id="11"/>
    </w:p>
    <w:p w:rsidR="00831787" w:rsidRPr="00B170AB" w:rsidRDefault="00831787" w:rsidP="002638FD">
      <w:pPr>
        <w:pStyle w:val="BodyText"/>
        <w:shd w:val="clear" w:color="auto" w:fill="auto"/>
        <w:spacing w:before="0" w:line="485" w:lineRule="exact"/>
        <w:ind w:left="20" w:firstLine="80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831787" w:rsidRPr="00B170AB" w:rsidRDefault="00831787" w:rsidP="002638FD">
      <w:pPr>
        <w:pStyle w:val="BodyText"/>
        <w:shd w:val="clear" w:color="auto" w:fill="auto"/>
        <w:spacing w:before="0" w:line="480" w:lineRule="exact"/>
        <w:ind w:left="20" w:right="20" w:firstLine="76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При работе над программным материалом преподаватель должен опираться на следующие основные принципы:</w:t>
      </w:r>
    </w:p>
    <w:p w:rsidR="00831787" w:rsidRPr="00B170AB" w:rsidRDefault="00831787" w:rsidP="002638FD">
      <w:pPr>
        <w:pStyle w:val="BodyText"/>
        <w:numPr>
          <w:ilvl w:val="0"/>
          <w:numId w:val="16"/>
        </w:numPr>
        <w:shd w:val="clear" w:color="auto" w:fill="auto"/>
        <w:tabs>
          <w:tab w:val="left" w:pos="786"/>
        </w:tabs>
        <w:spacing w:before="0" w:line="480" w:lineRule="exact"/>
        <w:ind w:left="780" w:hanging="22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целенаправленность учебного процесса;</w:t>
      </w:r>
    </w:p>
    <w:p w:rsidR="00831787" w:rsidRPr="00B170AB" w:rsidRDefault="00831787" w:rsidP="002638FD">
      <w:pPr>
        <w:pStyle w:val="BodyText"/>
        <w:numPr>
          <w:ilvl w:val="0"/>
          <w:numId w:val="16"/>
        </w:numPr>
        <w:shd w:val="clear" w:color="auto" w:fill="auto"/>
        <w:tabs>
          <w:tab w:val="left" w:pos="790"/>
        </w:tabs>
        <w:spacing w:before="0" w:line="480" w:lineRule="exact"/>
        <w:ind w:left="780" w:hanging="22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систематичность и регулярность занятий;</w:t>
      </w:r>
    </w:p>
    <w:p w:rsidR="00831787" w:rsidRPr="00B170AB" w:rsidRDefault="00831787" w:rsidP="002638FD">
      <w:pPr>
        <w:pStyle w:val="BodyText"/>
        <w:numPr>
          <w:ilvl w:val="0"/>
          <w:numId w:val="16"/>
        </w:numPr>
        <w:shd w:val="clear" w:color="auto" w:fill="auto"/>
        <w:tabs>
          <w:tab w:val="left" w:pos="786"/>
        </w:tabs>
        <w:spacing w:before="0" w:line="480" w:lineRule="exact"/>
        <w:ind w:left="780" w:hanging="220"/>
        <w:jc w:val="left"/>
        <w:rPr>
          <w:sz w:val="24"/>
          <w:szCs w:val="24"/>
        </w:rPr>
      </w:pPr>
      <w:r w:rsidRPr="00B170AB">
        <w:rPr>
          <w:sz w:val="24"/>
          <w:szCs w:val="24"/>
        </w:rPr>
        <w:t>постепенность в развитии танцевальных возможностей учащихся;</w:t>
      </w:r>
    </w:p>
    <w:p w:rsidR="00831787" w:rsidRPr="00B170AB" w:rsidRDefault="00831787" w:rsidP="002638FD">
      <w:pPr>
        <w:pStyle w:val="BodyText"/>
        <w:numPr>
          <w:ilvl w:val="0"/>
          <w:numId w:val="16"/>
        </w:numPr>
        <w:shd w:val="clear" w:color="auto" w:fill="auto"/>
        <w:tabs>
          <w:tab w:val="left" w:pos="658"/>
        </w:tabs>
        <w:spacing w:before="0" w:line="480" w:lineRule="exact"/>
        <w:ind w:left="20" w:right="20" w:firstLine="52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строгая последовательность в процессе освоения танцевальной лексики и технических приемов танца.</w:t>
      </w:r>
    </w:p>
    <w:p w:rsidR="00831787" w:rsidRPr="00B170AB" w:rsidRDefault="00831787" w:rsidP="002638FD">
      <w:pPr>
        <w:pStyle w:val="BodyText"/>
        <w:shd w:val="clear" w:color="auto" w:fill="auto"/>
        <w:spacing w:before="0" w:after="588" w:line="480" w:lineRule="exact"/>
        <w:ind w:left="20" w:right="20" w:firstLine="760"/>
        <w:jc w:val="both"/>
        <w:rPr>
          <w:sz w:val="24"/>
          <w:szCs w:val="24"/>
        </w:rPr>
      </w:pPr>
      <w:r w:rsidRPr="00B170AB">
        <w:rPr>
          <w:sz w:val="24"/>
          <w:szCs w:val="24"/>
        </w:rPr>
        <w:t>Преподавание историко-бытового танца заключается в его поэтапном освоении, которое включает ознакомление с историей возникновения и ходом развития техники историко-бытового танца, практической работой на середине зала, работой над этюдами и освоении методики танцевальных движений.</w:t>
      </w:r>
    </w:p>
    <w:p w:rsidR="00831787" w:rsidRPr="00B170AB" w:rsidRDefault="00831787" w:rsidP="002638FD">
      <w:pPr>
        <w:pStyle w:val="BodyText"/>
        <w:shd w:val="clear" w:color="auto" w:fill="auto"/>
        <w:spacing w:before="0" w:after="588" w:line="480" w:lineRule="exact"/>
        <w:ind w:left="20" w:right="20" w:firstLine="760"/>
        <w:jc w:val="both"/>
        <w:rPr>
          <w:sz w:val="24"/>
          <w:szCs w:val="24"/>
        </w:rPr>
      </w:pPr>
    </w:p>
    <w:p w:rsidR="00831787" w:rsidRPr="00B170AB" w:rsidRDefault="00831787" w:rsidP="00EA1DF8">
      <w:pPr>
        <w:pStyle w:val="ListParagraph"/>
        <w:keepNext/>
        <w:keepLines/>
        <w:numPr>
          <w:ilvl w:val="0"/>
          <w:numId w:val="3"/>
        </w:numPr>
        <w:spacing w:after="655" w:line="270" w:lineRule="exact"/>
        <w:rPr>
          <w:rFonts w:ascii="Times New Roman" w:hAnsi="Times New Roman"/>
          <w:b/>
          <w:sz w:val="24"/>
          <w:szCs w:val="24"/>
        </w:rPr>
      </w:pPr>
      <w:bookmarkStart w:id="12" w:name="bookmark50"/>
      <w:r w:rsidRPr="00B170AB">
        <w:rPr>
          <w:rFonts w:ascii="Times New Roman" w:hAnsi="Times New Roman"/>
          <w:b/>
          <w:sz w:val="24"/>
          <w:szCs w:val="24"/>
        </w:rPr>
        <w:t>Список рекомендуемой учебной литературы</w:t>
      </w:r>
      <w:bookmarkEnd w:id="12"/>
    </w:p>
    <w:p w:rsidR="00831787" w:rsidRPr="00B170AB" w:rsidRDefault="00831787" w:rsidP="00EA1DF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1.</w:t>
      </w:r>
      <w:r w:rsidRPr="00B170AB">
        <w:rPr>
          <w:rFonts w:ascii="Times New Roman" w:hAnsi="Times New Roman"/>
          <w:b/>
          <w:sz w:val="24"/>
          <w:szCs w:val="24"/>
        </w:rPr>
        <w:t xml:space="preserve"> </w:t>
      </w:r>
      <w:r w:rsidRPr="00B170AB">
        <w:rPr>
          <w:rFonts w:ascii="Times New Roman" w:hAnsi="Times New Roman"/>
          <w:sz w:val="24"/>
          <w:szCs w:val="24"/>
        </w:rPr>
        <w:t xml:space="preserve">Васильева-Рождественская М. Историко-бытовой танец. – М.: Искусство, 1993. </w:t>
      </w:r>
    </w:p>
    <w:p w:rsidR="00831787" w:rsidRPr="00B170AB" w:rsidRDefault="00831787" w:rsidP="00EA1DF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2.Ивановский Н.П. Бальный танец XVI – XIX вв.-Л. – М.: Искусство, 1948.</w:t>
      </w:r>
    </w:p>
    <w:p w:rsidR="00831787" w:rsidRPr="00B170AB" w:rsidRDefault="00831787" w:rsidP="00EA1DF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3.Красовская В. Русский балетный театр начала XX века. – М.: Просвещение, 1985. – 454 с.</w:t>
      </w:r>
    </w:p>
    <w:p w:rsidR="00831787" w:rsidRPr="00B170AB" w:rsidRDefault="00831787" w:rsidP="00EA1DF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4.Лотман Ю.М. Беседы о русской культуре: Быт и традиции русского дворянства (XVIII – XIX вв.). – 2-е изд., доп. – СПб.: Искусство-СПб, 1999. – 412 с.</w:t>
      </w:r>
    </w:p>
    <w:p w:rsidR="00831787" w:rsidRPr="00B170AB" w:rsidRDefault="00831787" w:rsidP="00EA1DF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t>5.Комиссаржевский Ф.Ф. История костюма. – Минск: Современная литература, 2000. – 494 с.</w:t>
      </w:r>
    </w:p>
    <w:p w:rsidR="00831787" w:rsidRPr="00B170AB" w:rsidRDefault="00831787" w:rsidP="00EA1D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EA1DF8">
      <w:pPr>
        <w:keepNext/>
        <w:keepLines/>
        <w:spacing w:after="655" w:line="270" w:lineRule="exac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  <w:r w:rsidRPr="00B170AB">
        <w:rPr>
          <w:rFonts w:ascii="Times New Roman" w:hAnsi="Times New Roman"/>
          <w:sz w:val="24"/>
          <w:szCs w:val="24"/>
        </w:rPr>
        <w:br/>
      </w: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DC1D8E">
      <w:pPr>
        <w:spacing w:line="360" w:lineRule="auto"/>
        <w:rPr>
          <w:rFonts w:ascii="Times New Roman" w:hAnsi="Times New Roman"/>
        </w:rPr>
      </w:pPr>
    </w:p>
    <w:p w:rsidR="00831787" w:rsidRPr="00B170AB" w:rsidRDefault="00831787" w:rsidP="00DC1D8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1787" w:rsidRPr="00B170AB" w:rsidRDefault="00831787" w:rsidP="0098066E">
      <w:pPr>
        <w:pStyle w:val="NoSpacing"/>
        <w:spacing w:line="360" w:lineRule="auto"/>
        <w:rPr>
          <w:rStyle w:val="214"/>
          <w:bCs w:val="0"/>
          <w:sz w:val="24"/>
          <w:szCs w:val="24"/>
        </w:rPr>
      </w:pPr>
    </w:p>
    <w:p w:rsidR="00831787" w:rsidRPr="00B170AB" w:rsidRDefault="00831787" w:rsidP="00B951CF">
      <w:pPr>
        <w:pStyle w:val="NoSpacing"/>
        <w:spacing w:line="360" w:lineRule="auto"/>
        <w:ind w:left="360"/>
        <w:rPr>
          <w:b/>
        </w:rPr>
      </w:pPr>
      <w:r w:rsidRPr="00B170AB">
        <w:br/>
      </w:r>
      <w:r w:rsidRPr="00B170AB">
        <w:rPr>
          <w:rFonts w:ascii="Times New Roman" w:hAnsi="Times New Roman" w:cs="Times New Roman"/>
        </w:rPr>
        <w:br/>
      </w:r>
      <w:r w:rsidRPr="00B170AB">
        <w:rPr>
          <w:rFonts w:ascii="Times New Roman" w:hAnsi="Times New Roman" w:cs="Times New Roman"/>
        </w:rPr>
        <w:br/>
      </w:r>
    </w:p>
    <w:p w:rsidR="00831787" w:rsidRPr="00B170AB" w:rsidRDefault="00831787" w:rsidP="00250C97">
      <w:pPr>
        <w:pStyle w:val="BodyText"/>
        <w:shd w:val="clear" w:color="auto" w:fill="auto"/>
        <w:spacing w:before="0" w:line="480" w:lineRule="exact"/>
        <w:ind w:right="20" w:firstLine="0"/>
        <w:jc w:val="both"/>
        <w:rPr>
          <w:sz w:val="24"/>
          <w:szCs w:val="24"/>
        </w:rPr>
      </w:pPr>
    </w:p>
    <w:p w:rsidR="00831787" w:rsidRPr="00B170AB" w:rsidRDefault="00831787" w:rsidP="00D747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1787" w:rsidRPr="00B170AB" w:rsidRDefault="0083178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31787" w:rsidRPr="00B170AB" w:rsidSect="003D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51A6BFD"/>
    <w:multiLevelType w:val="hybridMultilevel"/>
    <w:tmpl w:val="6566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6C4924"/>
    <w:multiLevelType w:val="hybridMultilevel"/>
    <w:tmpl w:val="AF9EBC1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54952E0"/>
    <w:multiLevelType w:val="hybridMultilevel"/>
    <w:tmpl w:val="A96C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8613C"/>
    <w:multiLevelType w:val="hybridMultilevel"/>
    <w:tmpl w:val="2F9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871E40"/>
    <w:multiLevelType w:val="hybridMultilevel"/>
    <w:tmpl w:val="8342F9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2E17978"/>
    <w:multiLevelType w:val="hybridMultilevel"/>
    <w:tmpl w:val="09463F72"/>
    <w:lvl w:ilvl="0" w:tplc="E16C9E9A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6">
    <w:nsid w:val="561B1229"/>
    <w:multiLevelType w:val="hybridMultilevel"/>
    <w:tmpl w:val="A96C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6B0EF7"/>
    <w:multiLevelType w:val="multilevel"/>
    <w:tmpl w:val="A33A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7"/>
  </w:num>
  <w:num w:numId="12">
    <w:abstractNumId w:val="13"/>
  </w:num>
  <w:num w:numId="13">
    <w:abstractNumId w:val="16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8C"/>
    <w:rsid w:val="000038CA"/>
    <w:rsid w:val="000610F4"/>
    <w:rsid w:val="000721A4"/>
    <w:rsid w:val="00080DE5"/>
    <w:rsid w:val="000E0557"/>
    <w:rsid w:val="00105D62"/>
    <w:rsid w:val="0013418F"/>
    <w:rsid w:val="00250C97"/>
    <w:rsid w:val="002638FD"/>
    <w:rsid w:val="002B409A"/>
    <w:rsid w:val="00302F3B"/>
    <w:rsid w:val="0030681D"/>
    <w:rsid w:val="0033754F"/>
    <w:rsid w:val="003620F5"/>
    <w:rsid w:val="003D20CA"/>
    <w:rsid w:val="004229EA"/>
    <w:rsid w:val="004E7069"/>
    <w:rsid w:val="005D4688"/>
    <w:rsid w:val="005E0875"/>
    <w:rsid w:val="006009DE"/>
    <w:rsid w:val="0066605E"/>
    <w:rsid w:val="00666EA3"/>
    <w:rsid w:val="00722ACB"/>
    <w:rsid w:val="007B3FB9"/>
    <w:rsid w:val="007D2E8C"/>
    <w:rsid w:val="00831787"/>
    <w:rsid w:val="0088353F"/>
    <w:rsid w:val="00961061"/>
    <w:rsid w:val="00972970"/>
    <w:rsid w:val="0098066E"/>
    <w:rsid w:val="00AE48CE"/>
    <w:rsid w:val="00B170AB"/>
    <w:rsid w:val="00B951CF"/>
    <w:rsid w:val="00BF0848"/>
    <w:rsid w:val="00C11528"/>
    <w:rsid w:val="00D747ED"/>
    <w:rsid w:val="00DC1D8E"/>
    <w:rsid w:val="00E473F5"/>
    <w:rsid w:val="00EA1DF8"/>
    <w:rsid w:val="00EE4A68"/>
    <w:rsid w:val="00F15293"/>
    <w:rsid w:val="00F2003F"/>
    <w:rsid w:val="00F87F73"/>
    <w:rsid w:val="00F9297F"/>
    <w:rsid w:val="00FA66DD"/>
    <w:rsid w:val="00FC0280"/>
    <w:rsid w:val="00FC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7D2E8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D2E8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D2E8C"/>
    <w:pPr>
      <w:shd w:val="clear" w:color="auto" w:fill="FFFFFF"/>
      <w:spacing w:after="22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7D2E8C"/>
    <w:pPr>
      <w:shd w:val="clear" w:color="auto" w:fill="FFFFFF"/>
      <w:spacing w:before="240" w:after="0" w:line="413" w:lineRule="exact"/>
    </w:pPr>
    <w:rPr>
      <w:rFonts w:ascii="Times New Roman" w:hAnsi="Times New Roman"/>
      <w:i/>
      <w:iCs/>
      <w:sz w:val="23"/>
      <w:szCs w:val="23"/>
    </w:rPr>
  </w:style>
  <w:style w:type="paragraph" w:styleId="NoSpacing">
    <w:name w:val="No Spacing"/>
    <w:uiPriority w:val="99"/>
    <w:qFormat/>
    <w:rsid w:val="007D2E8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№2_"/>
    <w:basedOn w:val="DefaultParagraphFont"/>
    <w:link w:val="210"/>
    <w:uiPriority w:val="99"/>
    <w:locked/>
    <w:rsid w:val="00D747E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D747ED"/>
  </w:style>
  <w:style w:type="character" w:customStyle="1" w:styleId="220">
    <w:name w:val="Заголовок №2 (2)_"/>
    <w:basedOn w:val="DefaultParagraphFont"/>
    <w:link w:val="221"/>
    <w:uiPriority w:val="99"/>
    <w:locked/>
    <w:rsid w:val="00D747E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D747ED"/>
  </w:style>
  <w:style w:type="paragraph" w:styleId="BodyText">
    <w:name w:val="Body Text"/>
    <w:basedOn w:val="Normal"/>
    <w:link w:val="BodyTextChar"/>
    <w:uiPriority w:val="99"/>
    <w:rsid w:val="00D747ED"/>
    <w:pPr>
      <w:shd w:val="clear" w:color="auto" w:fill="FFFFFF"/>
      <w:spacing w:before="6240" w:after="0" w:line="240" w:lineRule="atLeast"/>
      <w:ind w:hanging="580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47ED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10">
    <w:name w:val="Заголовок №21"/>
    <w:basedOn w:val="Normal"/>
    <w:link w:val="20"/>
    <w:uiPriority w:val="99"/>
    <w:rsid w:val="00D747ED"/>
    <w:pPr>
      <w:shd w:val="clear" w:color="auto" w:fill="FFFFFF"/>
      <w:spacing w:after="360" w:line="240" w:lineRule="atLeast"/>
      <w:ind w:hanging="58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221">
    <w:name w:val="Заголовок №2 (2)1"/>
    <w:basedOn w:val="Normal"/>
    <w:link w:val="220"/>
    <w:uiPriority w:val="99"/>
    <w:rsid w:val="00D747ED"/>
    <w:pPr>
      <w:shd w:val="clear" w:color="auto" w:fill="FFFFFF"/>
      <w:spacing w:before="360" w:after="0" w:line="480" w:lineRule="exact"/>
      <w:ind w:hanging="520"/>
      <w:jc w:val="both"/>
      <w:outlineLvl w:val="1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">
    <w:name w:val="Основной текст + Полужирный"/>
    <w:aliases w:val="Курсив"/>
    <w:uiPriority w:val="99"/>
    <w:rsid w:val="000038CA"/>
    <w:rPr>
      <w:rFonts w:ascii="Times New Roman" w:hAnsi="Times New Roman"/>
      <w:b/>
      <w:i/>
      <w:spacing w:val="0"/>
      <w:sz w:val="27"/>
    </w:rPr>
  </w:style>
  <w:style w:type="character" w:customStyle="1" w:styleId="62">
    <w:name w:val="Основной текст + Полужирный62"/>
    <w:aliases w:val="Курсив46"/>
    <w:uiPriority w:val="99"/>
    <w:rsid w:val="000038CA"/>
    <w:rPr>
      <w:rFonts w:ascii="Times New Roman" w:hAnsi="Times New Roman"/>
      <w:b/>
      <w:i/>
      <w:spacing w:val="0"/>
      <w:sz w:val="27"/>
    </w:rPr>
  </w:style>
  <w:style w:type="character" w:customStyle="1" w:styleId="a0">
    <w:name w:val="Подпись к таблице_"/>
    <w:basedOn w:val="DefaultParagraphFont"/>
    <w:link w:val="1"/>
    <w:uiPriority w:val="99"/>
    <w:locked/>
    <w:rsid w:val="000038C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1">
    <w:name w:val="Подпись к таблице"/>
    <w:basedOn w:val="a0"/>
    <w:uiPriority w:val="99"/>
    <w:rsid w:val="000038CA"/>
  </w:style>
  <w:style w:type="paragraph" w:customStyle="1" w:styleId="1">
    <w:name w:val="Подпись к таблице1"/>
    <w:basedOn w:val="Normal"/>
    <w:link w:val="a0"/>
    <w:uiPriority w:val="99"/>
    <w:rsid w:val="000038CA"/>
    <w:pPr>
      <w:shd w:val="clear" w:color="auto" w:fill="FFFFFF"/>
      <w:spacing w:after="0" w:line="480" w:lineRule="exact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223">
    <w:name w:val="Заголовок №2 (2) + Не курсив"/>
    <w:basedOn w:val="220"/>
    <w:uiPriority w:val="99"/>
    <w:rsid w:val="00105D62"/>
    <w:rPr>
      <w:spacing w:val="0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250C9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250C97"/>
    <w:pPr>
      <w:shd w:val="clear" w:color="auto" w:fill="FFFFFF"/>
      <w:spacing w:after="0" w:line="494" w:lineRule="exact"/>
      <w:jc w:val="both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213pt">
    <w:name w:val="Заголовок №2 + 13 pt"/>
    <w:basedOn w:val="20"/>
    <w:uiPriority w:val="99"/>
    <w:rsid w:val="00250C97"/>
    <w:rPr>
      <w:spacing w:val="0"/>
      <w:sz w:val="26"/>
      <w:szCs w:val="26"/>
    </w:rPr>
  </w:style>
  <w:style w:type="character" w:customStyle="1" w:styleId="213pt4">
    <w:name w:val="Заголовок №2 + 13 pt4"/>
    <w:basedOn w:val="20"/>
    <w:uiPriority w:val="99"/>
    <w:rsid w:val="00FC2C57"/>
    <w:rPr>
      <w:spacing w:val="0"/>
      <w:sz w:val="26"/>
      <w:szCs w:val="26"/>
    </w:rPr>
  </w:style>
  <w:style w:type="character" w:customStyle="1" w:styleId="5">
    <w:name w:val="Основной текст + Полужирный5"/>
    <w:aliases w:val="Курсив3"/>
    <w:uiPriority w:val="99"/>
    <w:rsid w:val="00FC2C57"/>
    <w:rPr>
      <w:rFonts w:ascii="Times New Roman" w:hAnsi="Times New Roman"/>
      <w:b/>
      <w:i/>
      <w:spacing w:val="0"/>
      <w:sz w:val="26"/>
    </w:rPr>
  </w:style>
  <w:style w:type="character" w:customStyle="1" w:styleId="40">
    <w:name w:val="Основной текст + Полужирный4"/>
    <w:aliases w:val="Курсив2"/>
    <w:uiPriority w:val="99"/>
    <w:rsid w:val="00FC2C57"/>
    <w:rPr>
      <w:rFonts w:ascii="Times New Roman" w:hAnsi="Times New Roman"/>
      <w:b/>
      <w:i/>
      <w:spacing w:val="0"/>
      <w:sz w:val="26"/>
    </w:rPr>
  </w:style>
  <w:style w:type="table" w:styleId="TableGrid">
    <w:name w:val="Table Grid"/>
    <w:basedOn w:val="TableNormal"/>
    <w:uiPriority w:val="99"/>
    <w:rsid w:val="004229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2"/>
    <w:basedOn w:val="4"/>
    <w:uiPriority w:val="99"/>
    <w:rsid w:val="006009DE"/>
    <w:rPr>
      <w:spacing w:val="0"/>
    </w:rPr>
  </w:style>
  <w:style w:type="paragraph" w:styleId="ListParagraph">
    <w:name w:val="List Paragraph"/>
    <w:basedOn w:val="Normal"/>
    <w:uiPriority w:val="99"/>
    <w:qFormat/>
    <w:rsid w:val="006009DE"/>
    <w:pPr>
      <w:ind w:left="720"/>
      <w:contextualSpacing/>
    </w:pPr>
  </w:style>
  <w:style w:type="character" w:customStyle="1" w:styleId="214">
    <w:name w:val="Заголовок №214"/>
    <w:basedOn w:val="20"/>
    <w:uiPriority w:val="99"/>
    <w:rsid w:val="005E0875"/>
  </w:style>
  <w:style w:type="character" w:customStyle="1" w:styleId="23">
    <w:name w:val="Подпись к таблице (2)_"/>
    <w:basedOn w:val="DefaultParagraphFont"/>
    <w:link w:val="211"/>
    <w:uiPriority w:val="99"/>
    <w:locked/>
    <w:rsid w:val="002638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Заголовок №2 + 13 pt3"/>
    <w:basedOn w:val="20"/>
    <w:uiPriority w:val="99"/>
    <w:rsid w:val="002638FD"/>
    <w:rPr>
      <w:spacing w:val="0"/>
      <w:sz w:val="26"/>
      <w:szCs w:val="26"/>
    </w:rPr>
  </w:style>
  <w:style w:type="character" w:customStyle="1" w:styleId="213pt2">
    <w:name w:val="Заголовок №2 + 13 pt2"/>
    <w:basedOn w:val="20"/>
    <w:uiPriority w:val="99"/>
    <w:rsid w:val="002638FD"/>
    <w:rPr>
      <w:spacing w:val="0"/>
      <w:sz w:val="26"/>
      <w:szCs w:val="26"/>
    </w:rPr>
  </w:style>
  <w:style w:type="character" w:customStyle="1" w:styleId="a2">
    <w:name w:val="Основной текст + Курсив"/>
    <w:uiPriority w:val="99"/>
    <w:rsid w:val="002638FD"/>
    <w:rPr>
      <w:rFonts w:ascii="Times New Roman" w:hAnsi="Times New Roman"/>
      <w:i/>
      <w:spacing w:val="0"/>
      <w:sz w:val="26"/>
    </w:rPr>
  </w:style>
  <w:style w:type="character" w:customStyle="1" w:styleId="230">
    <w:name w:val="Подпись к таблице (2)3"/>
    <w:basedOn w:val="23"/>
    <w:uiPriority w:val="99"/>
    <w:rsid w:val="002638FD"/>
    <w:rPr>
      <w:u w:val="single"/>
    </w:rPr>
  </w:style>
  <w:style w:type="character" w:customStyle="1" w:styleId="224">
    <w:name w:val="Подпись к таблице (2)2"/>
    <w:basedOn w:val="23"/>
    <w:uiPriority w:val="99"/>
    <w:rsid w:val="002638FD"/>
    <w:rPr>
      <w:u w:val="single"/>
    </w:rPr>
  </w:style>
  <w:style w:type="character" w:customStyle="1" w:styleId="2213">
    <w:name w:val="Заголовок №2 (2) + 13"/>
    <w:aliases w:val="5 pt1,Не курсив1"/>
    <w:basedOn w:val="220"/>
    <w:uiPriority w:val="99"/>
    <w:rsid w:val="002638FD"/>
    <w:rPr>
      <w:spacing w:val="0"/>
    </w:rPr>
  </w:style>
  <w:style w:type="character" w:customStyle="1" w:styleId="213pt1">
    <w:name w:val="Заголовок №2 + 13 pt1"/>
    <w:basedOn w:val="20"/>
    <w:uiPriority w:val="99"/>
    <w:rsid w:val="002638FD"/>
    <w:rPr>
      <w:spacing w:val="0"/>
      <w:sz w:val="26"/>
      <w:szCs w:val="26"/>
    </w:rPr>
  </w:style>
  <w:style w:type="paragraph" w:customStyle="1" w:styleId="24">
    <w:name w:val="Основной текст (2)"/>
    <w:basedOn w:val="Normal"/>
    <w:uiPriority w:val="99"/>
    <w:rsid w:val="002638FD"/>
    <w:pPr>
      <w:shd w:val="clear" w:color="auto" w:fill="FFFFFF"/>
      <w:spacing w:after="0" w:line="322" w:lineRule="exact"/>
      <w:ind w:hanging="360"/>
      <w:jc w:val="center"/>
    </w:pPr>
    <w:rPr>
      <w:rFonts w:ascii="Times New Roman" w:eastAsia="Arial Unicode MS" w:hAnsi="Times New Roman"/>
      <w:b/>
      <w:bCs/>
      <w:sz w:val="27"/>
      <w:szCs w:val="27"/>
    </w:rPr>
  </w:style>
  <w:style w:type="paragraph" w:customStyle="1" w:styleId="211">
    <w:name w:val="Подпись к таблице (2)1"/>
    <w:basedOn w:val="Normal"/>
    <w:link w:val="23"/>
    <w:uiPriority w:val="99"/>
    <w:rsid w:val="002638FD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26</Pages>
  <Words>4173</Words>
  <Characters>23788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2013-02-04T16:48:00Z</dcterms:created>
  <dcterms:modified xsi:type="dcterms:W3CDTF">2015-02-18T16:36:00Z</dcterms:modified>
</cp:coreProperties>
</file>