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69" w:rsidRPr="00F73795" w:rsidRDefault="00393569" w:rsidP="00393569">
      <w:pPr>
        <w:shd w:val="clear" w:color="auto" w:fill="FFFFFF"/>
        <w:autoSpaceDE w:val="0"/>
        <w:autoSpaceDN w:val="0"/>
        <w:adjustRightInd w:val="0"/>
        <w:rPr>
          <w:rFonts w:ascii="Times New Roman" w:eastAsia="Times New Roman" w:hAnsi="Times New Roman" w:cs="Times New Roman"/>
          <w:b/>
          <w:bCs/>
          <w:color w:val="000000"/>
          <w:sz w:val="24"/>
          <w:szCs w:val="24"/>
        </w:rPr>
        <w:sectPr w:rsidR="00393569" w:rsidRPr="00F73795" w:rsidSect="00EE3B5B">
          <w:pgSz w:w="11906" w:h="16838"/>
          <w:pgMar w:top="1134" w:right="850" w:bottom="1134" w:left="1701" w:header="708" w:footer="708" w:gutter="0"/>
          <w:cols w:space="708"/>
          <w:docGrid w:linePitch="360"/>
        </w:sectPr>
      </w:pPr>
    </w:p>
    <w:p w:rsidR="00393569" w:rsidRPr="006856C7" w:rsidRDefault="00393569" w:rsidP="006856C7">
      <w:pPr>
        <w:shd w:val="clear" w:color="auto" w:fill="FFFFFF"/>
        <w:autoSpaceDE w:val="0"/>
        <w:autoSpaceDN w:val="0"/>
        <w:adjustRightInd w:val="0"/>
        <w:jc w:val="center"/>
        <w:rPr>
          <w:rFonts w:ascii="Times New Roman" w:hAnsi="Times New Roman" w:cs="Times New Roman"/>
          <w:b/>
          <w:sz w:val="24"/>
          <w:szCs w:val="24"/>
        </w:rPr>
      </w:pPr>
      <w:r w:rsidRPr="006856C7">
        <w:rPr>
          <w:rFonts w:ascii="Times New Roman" w:eastAsia="Times New Roman" w:hAnsi="Times New Roman" w:cs="Times New Roman"/>
          <w:b/>
          <w:bCs/>
          <w:color w:val="000000"/>
          <w:sz w:val="16"/>
          <w:szCs w:val="16"/>
        </w:rPr>
        <w:lastRenderedPageBreak/>
        <w:t>КАЛЕНДАРНО - ТЕМАТИЧЕСКОЕ ПЛАНИРОВАНИЕ</w:t>
      </w:r>
      <w:r w:rsidRPr="006856C7">
        <w:rPr>
          <w:rFonts w:ascii="Times New Roman" w:hAnsi="Times New Roman" w:cs="Times New Roman"/>
          <w:b/>
          <w:sz w:val="16"/>
          <w:szCs w:val="16"/>
        </w:rPr>
        <w:t>.</w:t>
      </w:r>
      <w:r w:rsidRPr="006856C7">
        <w:rPr>
          <w:rFonts w:ascii="Times New Roman" w:hAnsi="Times New Roman" w:cs="Times New Roman"/>
          <w:b/>
          <w:sz w:val="24"/>
          <w:szCs w:val="24"/>
        </w:rPr>
        <w:t xml:space="preserve"> Физика. 7 класс.</w:t>
      </w:r>
    </w:p>
    <w:tbl>
      <w:tblPr>
        <w:tblW w:w="15882" w:type="dxa"/>
        <w:tblInd w:w="40" w:type="dxa"/>
        <w:tblLayout w:type="fixed"/>
        <w:tblCellMar>
          <w:left w:w="40" w:type="dxa"/>
          <w:right w:w="40" w:type="dxa"/>
        </w:tblCellMar>
        <w:tblLook w:val="0000"/>
      </w:tblPr>
      <w:tblGrid>
        <w:gridCol w:w="557"/>
        <w:gridCol w:w="9"/>
        <w:gridCol w:w="1986"/>
        <w:gridCol w:w="643"/>
        <w:gridCol w:w="10"/>
        <w:gridCol w:w="906"/>
        <w:gridCol w:w="1985"/>
        <w:gridCol w:w="2126"/>
        <w:gridCol w:w="1418"/>
        <w:gridCol w:w="992"/>
        <w:gridCol w:w="284"/>
        <w:gridCol w:w="1276"/>
        <w:gridCol w:w="1417"/>
        <w:gridCol w:w="709"/>
        <w:gridCol w:w="134"/>
        <w:gridCol w:w="10"/>
        <w:gridCol w:w="564"/>
        <w:gridCol w:w="778"/>
        <w:gridCol w:w="78"/>
      </w:tblGrid>
      <w:tr w:rsidR="00393569" w:rsidRPr="00F73795" w:rsidTr="00EE3B5B">
        <w:trPr>
          <w:gridAfter w:val="2"/>
          <w:wAfter w:w="856" w:type="dxa"/>
          <w:trHeight w:val="1210"/>
        </w:trPr>
        <w:tc>
          <w:tcPr>
            <w:tcW w:w="557"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995" w:type="dxa"/>
            <w:gridSpan w:val="2"/>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212121"/>
                <w:sz w:val="24"/>
                <w:szCs w:val="24"/>
              </w:rPr>
              <w:t>Тема урока</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643"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Кол -во ча</w:t>
            </w:r>
            <w:r w:rsidRPr="00F73795">
              <w:rPr>
                <w:rFonts w:ascii="Times New Roman" w:eastAsia="Times New Roman" w:hAnsi="Times New Roman" w:cs="Times New Roman"/>
                <w:b/>
                <w:bCs/>
                <w:color w:val="000000"/>
                <w:sz w:val="24"/>
                <w:szCs w:val="24"/>
              </w:rPr>
              <w:softHyphen/>
              <w:t>сов</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916" w:type="dxa"/>
            <w:gridSpan w:val="2"/>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Тип урока</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985"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Элементы содержания</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FA6A07">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 xml:space="preserve">Требования к </w:t>
            </w:r>
            <w:r w:rsidR="00FA6A07">
              <w:rPr>
                <w:rFonts w:ascii="Times New Roman" w:eastAsia="Times New Roman" w:hAnsi="Times New Roman" w:cs="Times New Roman"/>
                <w:b/>
                <w:bCs/>
                <w:color w:val="000000"/>
                <w:sz w:val="24"/>
                <w:szCs w:val="24"/>
              </w:rPr>
              <w:t>уровню подготовки обучающихся</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418"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Вид контроля, измерители</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992"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Элемен</w:t>
            </w:r>
            <w:r w:rsidRPr="00F73795">
              <w:rPr>
                <w:rFonts w:ascii="Times New Roman" w:eastAsia="Times New Roman" w:hAnsi="Times New Roman" w:cs="Times New Roman"/>
                <w:b/>
                <w:bCs/>
                <w:color w:val="000000"/>
                <w:sz w:val="24"/>
                <w:szCs w:val="24"/>
              </w:rPr>
              <w:softHyphen/>
              <w:t>ты дополнительного со</w:t>
            </w:r>
            <w:r w:rsidRPr="00F73795">
              <w:rPr>
                <w:rFonts w:ascii="Times New Roman" w:eastAsia="Times New Roman" w:hAnsi="Times New Roman" w:cs="Times New Roman"/>
                <w:b/>
                <w:bCs/>
                <w:color w:val="000000"/>
                <w:sz w:val="24"/>
                <w:szCs w:val="24"/>
              </w:rPr>
              <w:softHyphen/>
              <w:t>держа</w:t>
            </w:r>
            <w:r w:rsidRPr="00F73795">
              <w:rPr>
                <w:rFonts w:ascii="Times New Roman" w:eastAsia="Times New Roman" w:hAnsi="Times New Roman" w:cs="Times New Roman"/>
                <w:b/>
                <w:bCs/>
                <w:color w:val="000000"/>
                <w:sz w:val="24"/>
                <w:szCs w:val="24"/>
              </w:rPr>
              <w:softHyphen/>
              <w:t>ния</w:t>
            </w:r>
          </w:p>
        </w:tc>
        <w:tc>
          <w:tcPr>
            <w:tcW w:w="1560" w:type="dxa"/>
            <w:gridSpan w:val="2"/>
            <w:vMerge w:val="restart"/>
            <w:tcBorders>
              <w:top w:val="single" w:sz="6" w:space="0" w:color="auto"/>
              <w:left w:val="single" w:sz="6" w:space="0" w:color="auto"/>
              <w:right w:val="single" w:sz="6" w:space="0" w:color="auto"/>
            </w:tcBorders>
            <w:shd w:val="clear" w:color="auto" w:fill="FFFFFF"/>
          </w:tcPr>
          <w:p w:rsidR="00393569" w:rsidRPr="00F73795" w:rsidRDefault="006856C7" w:rsidP="00FA6A07">
            <w:pPr>
              <w:shd w:val="clear" w:color="auto" w:fill="FFFFFF"/>
              <w:autoSpaceDE w:val="0"/>
              <w:autoSpaceDN w:val="0"/>
              <w:adjustRightInd w:val="0"/>
              <w:spacing w:after="0" w:line="240" w:lineRule="auto"/>
              <w:ind w:left="5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Наглядность</w:t>
            </w:r>
            <w:r w:rsidR="00393569" w:rsidRPr="00F73795">
              <w:rPr>
                <w:rFonts w:ascii="Times New Roman" w:eastAsia="Times New Roman" w:hAnsi="Times New Roman" w:cs="Times New Roman"/>
                <w:b/>
                <w:bCs/>
                <w:color w:val="000000"/>
                <w:sz w:val="24"/>
                <w:szCs w:val="24"/>
              </w:rPr>
              <w:t xml:space="preserve"> ИКТ</w:t>
            </w:r>
          </w:p>
        </w:tc>
        <w:tc>
          <w:tcPr>
            <w:tcW w:w="1417"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Домашнее задание</w:t>
            </w: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Дата про</w:t>
            </w:r>
            <w:r w:rsidRPr="00F73795">
              <w:rPr>
                <w:rFonts w:ascii="Times New Roman" w:eastAsia="Times New Roman" w:hAnsi="Times New Roman" w:cs="Times New Roman"/>
                <w:b/>
                <w:bCs/>
                <w:color w:val="000000"/>
                <w:sz w:val="24"/>
                <w:szCs w:val="24"/>
              </w:rPr>
              <w:softHyphen/>
              <w:t>ведения</w:t>
            </w:r>
          </w:p>
        </w:tc>
      </w:tr>
      <w:tr w:rsidR="00393569" w:rsidRPr="00F73795" w:rsidTr="00EE3B5B">
        <w:trPr>
          <w:gridAfter w:val="2"/>
          <w:wAfter w:w="856" w:type="dxa"/>
          <w:trHeight w:val="366"/>
        </w:trPr>
        <w:tc>
          <w:tcPr>
            <w:tcW w:w="557"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995" w:type="dxa"/>
            <w:gridSpan w:val="2"/>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643"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916" w:type="dxa"/>
            <w:gridSpan w:val="2"/>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985"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560" w:type="dxa"/>
            <w:gridSpan w:val="2"/>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1417"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autoSpaceDE w:val="0"/>
              <w:autoSpaceDN w:val="0"/>
              <w:adjustRightInd w:val="0"/>
              <w:spacing w:after="0" w:line="240" w:lineRule="auto"/>
              <w:ind w:left="57"/>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План</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Факт</w:t>
            </w:r>
          </w:p>
        </w:tc>
      </w:tr>
      <w:tr w:rsidR="00393569" w:rsidRPr="00F73795" w:rsidTr="00EE3B5B">
        <w:trPr>
          <w:gridAfter w:val="2"/>
          <w:wAfter w:w="856" w:type="dxa"/>
          <w:trHeight w:val="403"/>
        </w:trPr>
        <w:tc>
          <w:tcPr>
            <w:tcW w:w="15026" w:type="dxa"/>
            <w:gridSpan w:val="17"/>
            <w:tcBorders>
              <w:top w:val="single" w:sz="6" w:space="0" w:color="auto"/>
              <w:left w:val="single" w:sz="6" w:space="0" w:color="auto"/>
              <w:bottom w:val="single" w:sz="6" w:space="0" w:color="auto"/>
              <w:right w:val="single" w:sz="6" w:space="0" w:color="auto"/>
            </w:tcBorders>
            <w:shd w:val="clear" w:color="auto" w:fill="FFFFFF"/>
          </w:tcPr>
          <w:p w:rsidR="00393569" w:rsidRPr="006856C7" w:rsidRDefault="00393569" w:rsidP="006856C7">
            <w:pPr>
              <w:shd w:val="clear" w:color="auto" w:fill="FFFFFF"/>
              <w:autoSpaceDE w:val="0"/>
              <w:autoSpaceDN w:val="0"/>
              <w:adjustRightInd w:val="0"/>
              <w:spacing w:after="0" w:line="240" w:lineRule="auto"/>
              <w:ind w:left="57"/>
              <w:jc w:val="center"/>
              <w:rPr>
                <w:rFonts w:ascii="Times New Roman" w:hAnsi="Times New Roman" w:cs="Times New Roman"/>
                <w:sz w:val="20"/>
                <w:szCs w:val="20"/>
              </w:rPr>
            </w:pPr>
            <w:r w:rsidRPr="006856C7">
              <w:rPr>
                <w:rFonts w:ascii="Times New Roman" w:eastAsia="Times New Roman" w:hAnsi="Times New Roman" w:cs="Times New Roman"/>
                <w:b/>
                <w:bCs/>
                <w:color w:val="000000"/>
                <w:sz w:val="20"/>
                <w:szCs w:val="20"/>
              </w:rPr>
              <w:t xml:space="preserve">РАЗДЕЛ 1. </w:t>
            </w:r>
            <w:r w:rsidRPr="006856C7">
              <w:rPr>
                <w:rFonts w:ascii="Times New Roman" w:eastAsia="Times New Roman" w:hAnsi="Times New Roman" w:cs="Times New Roman"/>
                <w:b/>
                <w:bCs/>
                <w:color w:val="212121"/>
                <w:sz w:val="20"/>
                <w:szCs w:val="20"/>
              </w:rPr>
              <w:t xml:space="preserve">ФИЗИКА </w:t>
            </w:r>
            <w:r w:rsidRPr="006856C7">
              <w:rPr>
                <w:rFonts w:ascii="Times New Roman" w:eastAsia="Times New Roman" w:hAnsi="Times New Roman" w:cs="Times New Roman"/>
                <w:b/>
                <w:bCs/>
                <w:color w:val="000000"/>
                <w:sz w:val="20"/>
                <w:szCs w:val="20"/>
              </w:rPr>
              <w:t>И ФИЗИЧЕСКИЕ МЕТОДЫ ИЗУЧЕНИЯ ПРИРОДЫ (3 часа)</w:t>
            </w:r>
          </w:p>
        </w:tc>
      </w:tr>
      <w:tr w:rsidR="00393569" w:rsidRPr="00F73795" w:rsidTr="00EE3B5B">
        <w:trPr>
          <w:gridAfter w:val="2"/>
          <w:wAfter w:w="856" w:type="dxa"/>
          <w:trHeight w:val="180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Техника </w:t>
            </w:r>
            <w:r w:rsidRPr="00F73795">
              <w:rPr>
                <w:rFonts w:ascii="Times New Roman" w:eastAsia="Times New Roman" w:hAnsi="Times New Roman" w:cs="Times New Roman"/>
                <w:color w:val="000000"/>
                <w:sz w:val="24"/>
                <w:szCs w:val="24"/>
              </w:rPr>
              <w:t xml:space="preserve">безопасности </w:t>
            </w:r>
            <w:r w:rsidRPr="00F73795">
              <w:rPr>
                <w:rFonts w:ascii="Times New Roman" w:eastAsia="Times New Roman" w:hAnsi="Times New Roman" w:cs="Times New Roman"/>
                <w:color w:val="212121"/>
                <w:sz w:val="24"/>
                <w:szCs w:val="24"/>
              </w:rPr>
              <w:t xml:space="preserve">(ТБ) </w:t>
            </w:r>
            <w:r w:rsidRPr="00F73795">
              <w:rPr>
                <w:rFonts w:ascii="Times New Roman" w:eastAsia="Times New Roman" w:hAnsi="Times New Roman" w:cs="Times New Roman"/>
                <w:color w:val="000000"/>
                <w:sz w:val="24"/>
                <w:szCs w:val="24"/>
              </w:rPr>
              <w:t>в кабинете физи</w:t>
            </w:r>
            <w:r w:rsidRPr="00F73795">
              <w:rPr>
                <w:rFonts w:ascii="Times New Roman" w:eastAsia="Times New Roman" w:hAnsi="Times New Roman" w:cs="Times New Roman"/>
                <w:color w:val="000000"/>
                <w:sz w:val="24"/>
                <w:szCs w:val="24"/>
              </w:rPr>
              <w:softHyphen/>
              <w:t xml:space="preserve">ки. </w:t>
            </w:r>
            <w:r w:rsidRPr="00F73795">
              <w:rPr>
                <w:rFonts w:ascii="Times New Roman" w:eastAsia="Times New Roman" w:hAnsi="Times New Roman" w:cs="Times New Roman"/>
                <w:color w:val="212121"/>
                <w:sz w:val="24"/>
                <w:szCs w:val="24"/>
              </w:rPr>
              <w:t xml:space="preserve">Что изучает </w:t>
            </w:r>
            <w:r w:rsidRPr="00F73795">
              <w:rPr>
                <w:rFonts w:ascii="Times New Roman" w:eastAsia="Times New Roman" w:hAnsi="Times New Roman" w:cs="Times New Roman"/>
                <w:color w:val="000000"/>
                <w:sz w:val="24"/>
                <w:szCs w:val="24"/>
              </w:rPr>
              <w:t>физи</w:t>
            </w:r>
            <w:r w:rsidRPr="00F73795">
              <w:rPr>
                <w:rFonts w:ascii="Times New Roman" w:eastAsia="Times New Roman" w:hAnsi="Times New Roman" w:cs="Times New Roman"/>
                <w:color w:val="000000"/>
                <w:sz w:val="24"/>
                <w:szCs w:val="24"/>
              </w:rPr>
              <w:softHyphen/>
              <w:t xml:space="preserve">ка. </w:t>
            </w:r>
            <w:r w:rsidRPr="00F73795">
              <w:rPr>
                <w:rFonts w:ascii="Times New Roman" w:eastAsia="Times New Roman" w:hAnsi="Times New Roman" w:cs="Times New Roman"/>
                <w:color w:val="212121"/>
                <w:sz w:val="24"/>
                <w:szCs w:val="24"/>
              </w:rPr>
              <w:t xml:space="preserve">Физика </w:t>
            </w:r>
            <w:r w:rsidRPr="00F73795">
              <w:rPr>
                <w:rFonts w:ascii="Times New Roman" w:eastAsia="Times New Roman" w:hAnsi="Times New Roman" w:cs="Times New Roman"/>
                <w:color w:val="000000"/>
                <w:sz w:val="24"/>
                <w:szCs w:val="24"/>
              </w:rPr>
              <w:t xml:space="preserve">- наука </w:t>
            </w:r>
            <w:r w:rsidRPr="00F73795">
              <w:rPr>
                <w:rFonts w:ascii="Times New Roman" w:eastAsia="Times New Roman" w:hAnsi="Times New Roman" w:cs="Times New Roman"/>
                <w:color w:val="212121"/>
                <w:sz w:val="24"/>
                <w:szCs w:val="24"/>
              </w:rPr>
              <w:t xml:space="preserve">о </w:t>
            </w:r>
            <w:r w:rsidRPr="00F73795">
              <w:rPr>
                <w:rFonts w:ascii="Times New Roman" w:eastAsia="Times New Roman" w:hAnsi="Times New Roman" w:cs="Times New Roman"/>
                <w:color w:val="000000"/>
                <w:sz w:val="24"/>
                <w:szCs w:val="24"/>
              </w:rPr>
              <w:t>природе. Понятие фи</w:t>
            </w:r>
            <w:r w:rsidRPr="00F73795">
              <w:rPr>
                <w:rFonts w:ascii="Times New Roman" w:eastAsia="Times New Roman" w:hAnsi="Times New Roman" w:cs="Times New Roman"/>
                <w:color w:val="000000"/>
                <w:sz w:val="24"/>
                <w:szCs w:val="24"/>
              </w:rPr>
              <w:softHyphen/>
              <w:t xml:space="preserve">зического </w:t>
            </w:r>
            <w:r w:rsidRPr="00F73795">
              <w:rPr>
                <w:rFonts w:ascii="Times New Roman" w:eastAsia="Times New Roman" w:hAnsi="Times New Roman" w:cs="Times New Roman"/>
                <w:color w:val="212121"/>
                <w:sz w:val="24"/>
                <w:szCs w:val="24"/>
              </w:rPr>
              <w:t xml:space="preserve">тела, </w:t>
            </w:r>
            <w:r w:rsidRPr="00F73795">
              <w:rPr>
                <w:rFonts w:ascii="Times New Roman" w:eastAsia="Times New Roman" w:hAnsi="Times New Roman" w:cs="Times New Roman"/>
                <w:color w:val="000000"/>
                <w:sz w:val="24"/>
                <w:szCs w:val="24"/>
              </w:rPr>
              <w:t>веще</w:t>
            </w:r>
            <w:r w:rsidRPr="00F73795">
              <w:rPr>
                <w:rFonts w:ascii="Times New Roman" w:eastAsia="Times New Roman" w:hAnsi="Times New Roman" w:cs="Times New Roman"/>
                <w:color w:val="000000"/>
                <w:sz w:val="24"/>
                <w:szCs w:val="24"/>
              </w:rPr>
              <w:softHyphen/>
              <w:t xml:space="preserve">ства, </w:t>
            </w:r>
            <w:r w:rsidRPr="00F73795">
              <w:rPr>
                <w:rFonts w:ascii="Times New Roman" w:eastAsia="Times New Roman" w:hAnsi="Times New Roman" w:cs="Times New Roman"/>
                <w:color w:val="212121"/>
                <w:sz w:val="24"/>
                <w:szCs w:val="24"/>
              </w:rPr>
              <w:t xml:space="preserve">материи, </w:t>
            </w:r>
            <w:r w:rsidRPr="00F73795">
              <w:rPr>
                <w:rFonts w:ascii="Times New Roman" w:eastAsia="Times New Roman" w:hAnsi="Times New Roman" w:cs="Times New Roman"/>
                <w:color w:val="000000"/>
                <w:sz w:val="24"/>
                <w:szCs w:val="24"/>
              </w:rPr>
              <w:t>явле</w:t>
            </w:r>
            <w:r w:rsidRPr="00F73795">
              <w:rPr>
                <w:rFonts w:ascii="Times New Roman" w:eastAsia="Times New Roman" w:hAnsi="Times New Roman" w:cs="Times New Roman"/>
                <w:color w:val="000000"/>
                <w:sz w:val="24"/>
                <w:szCs w:val="24"/>
              </w:rPr>
              <w:softHyphen/>
              <w:t>ния, закона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ванный урок</w:t>
            </w:r>
          </w:p>
        </w:tc>
        <w:tc>
          <w:tcPr>
            <w:tcW w:w="1985"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Физика </w:t>
            </w:r>
            <w:r w:rsidRPr="00F73795">
              <w:rPr>
                <w:rFonts w:ascii="Times New Roman" w:eastAsia="Times New Roman" w:hAnsi="Times New Roman" w:cs="Times New Roman"/>
                <w:color w:val="000000"/>
                <w:sz w:val="24"/>
                <w:szCs w:val="24"/>
              </w:rPr>
              <w:t xml:space="preserve">- </w:t>
            </w:r>
            <w:r w:rsidRPr="00F73795">
              <w:rPr>
                <w:rFonts w:ascii="Times New Roman" w:eastAsia="Times New Roman" w:hAnsi="Times New Roman" w:cs="Times New Roman"/>
                <w:color w:val="212121"/>
                <w:sz w:val="24"/>
                <w:szCs w:val="24"/>
              </w:rPr>
              <w:t xml:space="preserve">наука </w:t>
            </w:r>
            <w:r w:rsidRPr="00F73795">
              <w:rPr>
                <w:rFonts w:ascii="Times New Roman" w:eastAsia="Times New Roman" w:hAnsi="Times New Roman" w:cs="Times New Roman"/>
                <w:color w:val="000000"/>
                <w:sz w:val="24"/>
                <w:szCs w:val="24"/>
              </w:rPr>
              <w:t xml:space="preserve">о </w:t>
            </w:r>
            <w:r w:rsidRPr="00F73795">
              <w:rPr>
                <w:rFonts w:ascii="Times New Roman" w:eastAsia="Times New Roman" w:hAnsi="Times New Roman" w:cs="Times New Roman"/>
                <w:color w:val="212121"/>
                <w:sz w:val="24"/>
                <w:szCs w:val="24"/>
              </w:rPr>
              <w:t xml:space="preserve">природе. </w:t>
            </w:r>
            <w:r w:rsidRPr="00F73795">
              <w:rPr>
                <w:rFonts w:ascii="Times New Roman" w:eastAsia="Times New Roman" w:hAnsi="Times New Roman" w:cs="Times New Roman"/>
                <w:color w:val="000000"/>
                <w:sz w:val="24"/>
                <w:szCs w:val="24"/>
              </w:rPr>
              <w:t>Наблюде</w:t>
            </w:r>
            <w:r w:rsidRPr="00F73795">
              <w:rPr>
                <w:rFonts w:ascii="Times New Roman" w:eastAsia="Times New Roman" w:hAnsi="Times New Roman" w:cs="Times New Roman"/>
                <w:color w:val="000000"/>
                <w:sz w:val="24"/>
                <w:szCs w:val="24"/>
              </w:rPr>
              <w:softHyphen/>
              <w:t xml:space="preserve">ние </w:t>
            </w:r>
            <w:r w:rsidRPr="00F73795">
              <w:rPr>
                <w:rFonts w:ascii="Times New Roman" w:eastAsia="Times New Roman" w:hAnsi="Times New Roman" w:cs="Times New Roman"/>
                <w:color w:val="212121"/>
                <w:sz w:val="24"/>
                <w:szCs w:val="24"/>
              </w:rPr>
              <w:t xml:space="preserve">и описание </w:t>
            </w:r>
            <w:r w:rsidRPr="00F73795">
              <w:rPr>
                <w:rFonts w:ascii="Times New Roman" w:eastAsia="Times New Roman" w:hAnsi="Times New Roman" w:cs="Times New Roman"/>
                <w:color w:val="000000"/>
                <w:sz w:val="24"/>
                <w:szCs w:val="24"/>
              </w:rPr>
              <w:t>фи</w:t>
            </w:r>
            <w:r w:rsidRPr="00F73795">
              <w:rPr>
                <w:rFonts w:ascii="Times New Roman" w:eastAsia="Times New Roman" w:hAnsi="Times New Roman" w:cs="Times New Roman"/>
                <w:color w:val="000000"/>
                <w:sz w:val="24"/>
                <w:szCs w:val="24"/>
              </w:rPr>
              <w:softHyphen/>
              <w:t xml:space="preserve">зических   </w:t>
            </w:r>
            <w:r w:rsidRPr="00F73795">
              <w:rPr>
                <w:rFonts w:ascii="Times New Roman" w:eastAsia="Times New Roman" w:hAnsi="Times New Roman" w:cs="Times New Roman"/>
                <w:color w:val="212121"/>
                <w:sz w:val="24"/>
                <w:szCs w:val="24"/>
              </w:rPr>
              <w:t>явлений. Физические   прибо</w:t>
            </w:r>
            <w:r w:rsidRPr="00F73795">
              <w:rPr>
                <w:rFonts w:ascii="Times New Roman" w:eastAsia="Times New Roman" w:hAnsi="Times New Roman" w:cs="Times New Roman"/>
                <w:color w:val="212121"/>
                <w:sz w:val="24"/>
                <w:szCs w:val="24"/>
              </w:rPr>
              <w:softHyphen/>
              <w:t>ры. Физические ве</w:t>
            </w:r>
            <w:r w:rsidRPr="00F73795">
              <w:rPr>
                <w:rFonts w:ascii="Times New Roman" w:eastAsia="Times New Roman" w:hAnsi="Times New Roman" w:cs="Times New Roman"/>
                <w:color w:val="212121"/>
                <w:sz w:val="24"/>
                <w:szCs w:val="24"/>
              </w:rPr>
              <w:softHyphen/>
              <w:t>личины и их изме</w:t>
            </w:r>
            <w:r w:rsidRPr="00F73795">
              <w:rPr>
                <w:rFonts w:ascii="Times New Roman" w:eastAsia="Times New Roman" w:hAnsi="Times New Roman" w:cs="Times New Roman"/>
                <w:color w:val="212121"/>
                <w:sz w:val="24"/>
                <w:szCs w:val="24"/>
              </w:rPr>
              <w:softHyphen/>
              <w:t>рение.     Междуна</w:t>
            </w:r>
            <w:r w:rsidRPr="00F73795">
              <w:rPr>
                <w:rFonts w:ascii="Times New Roman" w:eastAsia="Times New Roman" w:hAnsi="Times New Roman" w:cs="Times New Roman"/>
                <w:color w:val="212121"/>
                <w:sz w:val="24"/>
                <w:szCs w:val="24"/>
              </w:rPr>
              <w:softHyphen/>
              <w:t xml:space="preserve">родная      система </w:t>
            </w:r>
            <w:r w:rsidRPr="00F73795">
              <w:rPr>
                <w:rFonts w:ascii="Times New Roman" w:eastAsia="Times New Roman" w:hAnsi="Times New Roman" w:cs="Times New Roman"/>
                <w:color w:val="000000"/>
                <w:sz w:val="24"/>
                <w:szCs w:val="24"/>
              </w:rPr>
              <w:t xml:space="preserve">единиц. </w:t>
            </w:r>
            <w:r w:rsidRPr="00F73795">
              <w:rPr>
                <w:rFonts w:ascii="Times New Roman" w:eastAsia="Times New Roman" w:hAnsi="Times New Roman" w:cs="Times New Roman"/>
                <w:color w:val="212121"/>
                <w:sz w:val="24"/>
                <w:szCs w:val="24"/>
              </w:rPr>
              <w:t xml:space="preserve">Физический </w:t>
            </w:r>
            <w:r w:rsidRPr="00F73795">
              <w:rPr>
                <w:rFonts w:ascii="Times New Roman" w:eastAsia="Times New Roman" w:hAnsi="Times New Roman" w:cs="Times New Roman"/>
                <w:color w:val="000000"/>
                <w:sz w:val="24"/>
                <w:szCs w:val="24"/>
              </w:rPr>
              <w:t xml:space="preserve">эксперимент </w:t>
            </w:r>
            <w:r w:rsidRPr="00F73795">
              <w:rPr>
                <w:rFonts w:ascii="Times New Roman" w:eastAsia="Times New Roman" w:hAnsi="Times New Roman" w:cs="Times New Roman"/>
                <w:color w:val="212121"/>
                <w:sz w:val="24"/>
                <w:szCs w:val="24"/>
              </w:rPr>
              <w:t>и фи</w:t>
            </w:r>
            <w:r w:rsidRPr="00F73795">
              <w:rPr>
                <w:rFonts w:ascii="Times New Roman" w:eastAsia="Times New Roman" w:hAnsi="Times New Roman" w:cs="Times New Roman"/>
                <w:color w:val="212121"/>
                <w:sz w:val="24"/>
                <w:szCs w:val="24"/>
              </w:rPr>
              <w:softHyphen/>
              <w:t xml:space="preserve">зическая     теория. </w:t>
            </w:r>
            <w:r w:rsidRPr="00F73795">
              <w:rPr>
                <w:rFonts w:ascii="Times New Roman" w:eastAsia="Times New Roman" w:hAnsi="Times New Roman" w:cs="Times New Roman"/>
                <w:color w:val="000000"/>
                <w:sz w:val="24"/>
                <w:szCs w:val="24"/>
              </w:rPr>
              <w:t xml:space="preserve">Физика и </w:t>
            </w:r>
            <w:r w:rsidRPr="00F73795">
              <w:rPr>
                <w:rFonts w:ascii="Times New Roman" w:eastAsia="Times New Roman" w:hAnsi="Times New Roman" w:cs="Times New Roman"/>
                <w:color w:val="212121"/>
                <w:sz w:val="24"/>
                <w:szCs w:val="24"/>
              </w:rPr>
              <w:t>техника</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смысл поня</w:t>
            </w:r>
            <w:r w:rsidRPr="00F73795">
              <w:rPr>
                <w:rFonts w:ascii="Times New Roman" w:eastAsia="Times New Roman" w:hAnsi="Times New Roman" w:cs="Times New Roman"/>
                <w:color w:val="000000"/>
                <w:sz w:val="24"/>
                <w:szCs w:val="24"/>
              </w:rPr>
              <w:softHyphen/>
              <w:t>тия «вещество». Уметь:     использо</w:t>
            </w:r>
            <w:r w:rsidRPr="00F73795">
              <w:rPr>
                <w:rFonts w:ascii="Times New Roman" w:eastAsia="Times New Roman" w:hAnsi="Times New Roman" w:cs="Times New Roman"/>
                <w:color w:val="000000"/>
                <w:sz w:val="24"/>
                <w:szCs w:val="24"/>
              </w:rPr>
              <w:softHyphen/>
              <w:t>вать     физические приборы и измери</w:t>
            </w:r>
            <w:r w:rsidRPr="00F73795">
              <w:rPr>
                <w:rFonts w:ascii="Times New Roman" w:eastAsia="Times New Roman" w:hAnsi="Times New Roman" w:cs="Times New Roman"/>
                <w:color w:val="000000"/>
                <w:sz w:val="24"/>
                <w:szCs w:val="24"/>
              </w:rPr>
              <w:softHyphen/>
              <w:t>тельные инструмен</w:t>
            </w:r>
            <w:r w:rsidRPr="00F73795">
              <w:rPr>
                <w:rFonts w:ascii="Times New Roman" w:eastAsia="Times New Roman" w:hAnsi="Times New Roman" w:cs="Times New Roman"/>
                <w:color w:val="000000"/>
                <w:sz w:val="24"/>
                <w:szCs w:val="24"/>
              </w:rPr>
              <w:softHyphen/>
              <w:t>ты для измерения физических    вели</w:t>
            </w:r>
            <w:r w:rsidRPr="00F73795">
              <w:rPr>
                <w:rFonts w:ascii="Times New Roman" w:eastAsia="Times New Roman" w:hAnsi="Times New Roman" w:cs="Times New Roman"/>
                <w:color w:val="000000"/>
                <w:sz w:val="24"/>
                <w:szCs w:val="24"/>
              </w:rPr>
              <w:softHyphen/>
              <w:t>чин. Выражать результа</w:t>
            </w:r>
            <w:r w:rsidRPr="00F73795">
              <w:rPr>
                <w:rFonts w:ascii="Times New Roman" w:eastAsia="Times New Roman" w:hAnsi="Times New Roman" w:cs="Times New Roman"/>
                <w:color w:val="000000"/>
                <w:sz w:val="24"/>
                <w:szCs w:val="24"/>
              </w:rPr>
              <w:softHyphen/>
              <w:t>ты в СИ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92"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Погреш</w:t>
            </w:r>
            <w:r w:rsidRPr="00F73795">
              <w:rPr>
                <w:rFonts w:ascii="Times New Roman" w:eastAsia="Times New Roman" w:hAnsi="Times New Roman" w:cs="Times New Roman"/>
                <w:color w:val="000000"/>
                <w:sz w:val="24"/>
                <w:szCs w:val="24"/>
              </w:rPr>
              <w:softHyphen/>
              <w:t>ности , измере</w:t>
            </w:r>
            <w:r w:rsidRPr="00F73795">
              <w:rPr>
                <w:rFonts w:ascii="Times New Roman" w:eastAsia="Times New Roman" w:hAnsi="Times New Roman" w:cs="Times New Roman"/>
                <w:color w:val="000000"/>
                <w:sz w:val="24"/>
                <w:szCs w:val="24"/>
              </w:rPr>
              <w:softHyphen/>
              <w:t>ний</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Презентация«Физика – наука о природе», диск 81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§1,2,3. Л. №5,12,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21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Физические величины. Измерение физиче</w:t>
            </w:r>
            <w:r w:rsidRPr="00F73795">
              <w:rPr>
                <w:rFonts w:ascii="Times New Roman" w:eastAsia="Times New Roman" w:hAnsi="Times New Roman" w:cs="Times New Roman"/>
                <w:color w:val="000000"/>
                <w:sz w:val="24"/>
                <w:szCs w:val="24"/>
              </w:rPr>
              <w:softHyphen/>
              <w:t xml:space="preserve">ских </w:t>
            </w:r>
            <w:r w:rsidRPr="00F73795">
              <w:rPr>
                <w:rFonts w:ascii="Times New Roman" w:eastAsia="Times New Roman" w:hAnsi="Times New Roman" w:cs="Times New Roman"/>
                <w:color w:val="212121"/>
                <w:sz w:val="24"/>
                <w:szCs w:val="24"/>
              </w:rPr>
              <w:t xml:space="preserve">величин. </w:t>
            </w:r>
            <w:r w:rsidRPr="00F73795">
              <w:rPr>
                <w:rFonts w:ascii="Times New Roman" w:eastAsia="Times New Roman" w:hAnsi="Times New Roman" w:cs="Times New Roman"/>
                <w:color w:val="000000"/>
                <w:sz w:val="24"/>
                <w:szCs w:val="24"/>
              </w:rPr>
              <w:t xml:space="preserve">Система </w:t>
            </w:r>
            <w:r w:rsidRPr="00F73795">
              <w:rPr>
                <w:rFonts w:ascii="Times New Roman" w:eastAsia="Times New Roman" w:hAnsi="Times New Roman" w:cs="Times New Roman"/>
                <w:color w:val="212121"/>
                <w:sz w:val="24"/>
                <w:szCs w:val="24"/>
              </w:rPr>
              <w:t>единиц</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 xml:space="preserve">ванный </w:t>
            </w:r>
            <w:r w:rsidRPr="00F73795">
              <w:rPr>
                <w:rFonts w:ascii="Times New Roman" w:eastAsia="Times New Roman" w:hAnsi="Times New Roman" w:cs="Times New Roman"/>
                <w:color w:val="212121"/>
                <w:sz w:val="24"/>
                <w:szCs w:val="24"/>
              </w:rPr>
              <w:t>урок</w:t>
            </w:r>
          </w:p>
        </w:tc>
        <w:tc>
          <w:tcPr>
            <w:tcW w:w="1985"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sz w:val="24"/>
                <w:szCs w:val="24"/>
              </w:rPr>
              <w:t>тест «Физические величины»</w:t>
            </w:r>
          </w:p>
        </w:tc>
        <w:tc>
          <w:tcPr>
            <w:tcW w:w="992" w:type="dxa"/>
            <w:tcBorders>
              <w:top w:val="nil"/>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През ентация Измерение физиче</w:t>
            </w:r>
            <w:r w:rsidRPr="00F73795">
              <w:rPr>
                <w:rFonts w:ascii="Times New Roman" w:eastAsia="Times New Roman" w:hAnsi="Times New Roman" w:cs="Times New Roman"/>
                <w:color w:val="000000"/>
                <w:sz w:val="24"/>
                <w:szCs w:val="24"/>
              </w:rPr>
              <w:softHyphen/>
              <w:t xml:space="preserve">ских </w:t>
            </w:r>
            <w:r w:rsidRPr="00F73795">
              <w:rPr>
                <w:rFonts w:ascii="Times New Roman" w:eastAsia="Times New Roman" w:hAnsi="Times New Roman" w:cs="Times New Roman"/>
                <w:color w:val="212121"/>
                <w:sz w:val="24"/>
                <w:szCs w:val="24"/>
              </w:rPr>
              <w:t>величин</w:t>
            </w:r>
            <w:r w:rsidRPr="00F73795">
              <w:rPr>
                <w:rFonts w:ascii="Times New Roman" w:eastAsia="Times New Roman" w:hAnsi="Times New Roman" w:cs="Times New Roman"/>
                <w:color w:val="000000"/>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§4,5, подготовка к   лабора</w:t>
            </w:r>
            <w:r w:rsidRPr="00F73795">
              <w:rPr>
                <w:rFonts w:ascii="Times New Roman" w:eastAsia="Times New Roman" w:hAnsi="Times New Roman" w:cs="Times New Roman"/>
                <w:color w:val="000000"/>
                <w:sz w:val="24"/>
                <w:szCs w:val="24"/>
              </w:rPr>
              <w:softHyphen/>
              <w:t>торной ра</w:t>
            </w:r>
            <w:r w:rsidRPr="00F73795">
              <w:rPr>
                <w:rFonts w:ascii="Times New Roman" w:eastAsia="Times New Roman" w:hAnsi="Times New Roman" w:cs="Times New Roman"/>
                <w:color w:val="000000"/>
                <w:sz w:val="24"/>
                <w:szCs w:val="24"/>
              </w:rPr>
              <w:softHyphen/>
              <w:t>боте, Л. №25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1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ЛР</w:t>
            </w:r>
            <w:r w:rsidRPr="00F73795">
              <w:rPr>
                <w:rFonts w:ascii="Times New Roman" w:eastAsia="Times New Roman" w:hAnsi="Times New Roman" w:cs="Times New Roman"/>
                <w:color w:val="000000"/>
                <w:sz w:val="24"/>
                <w:szCs w:val="24"/>
              </w:rPr>
              <w:t xml:space="preserve"> №1 </w:t>
            </w:r>
            <w:r w:rsidRPr="00F73795">
              <w:rPr>
                <w:rFonts w:ascii="Times New Roman" w:eastAsia="Times New Roman" w:hAnsi="Times New Roman" w:cs="Times New Roman"/>
                <w:color w:val="212121"/>
                <w:sz w:val="24"/>
                <w:szCs w:val="24"/>
              </w:rPr>
              <w:t xml:space="preserve">«Определение    </w:t>
            </w:r>
            <w:r w:rsidRPr="00F73795">
              <w:rPr>
                <w:rFonts w:ascii="Times New Roman" w:eastAsia="Times New Roman" w:hAnsi="Times New Roman" w:cs="Times New Roman"/>
                <w:color w:val="000000"/>
                <w:sz w:val="24"/>
                <w:szCs w:val="24"/>
              </w:rPr>
              <w:t xml:space="preserve">цены </w:t>
            </w:r>
            <w:r w:rsidRPr="00F73795">
              <w:rPr>
                <w:rFonts w:ascii="Times New Roman" w:eastAsia="Times New Roman" w:hAnsi="Times New Roman" w:cs="Times New Roman"/>
                <w:color w:val="212121"/>
                <w:sz w:val="24"/>
                <w:szCs w:val="24"/>
              </w:rPr>
              <w:t xml:space="preserve">деления </w:t>
            </w:r>
            <w:r w:rsidRPr="00F73795">
              <w:rPr>
                <w:rFonts w:ascii="Times New Roman" w:eastAsia="Times New Roman" w:hAnsi="Times New Roman" w:cs="Times New Roman"/>
                <w:color w:val="000000"/>
                <w:sz w:val="24"/>
                <w:szCs w:val="24"/>
              </w:rPr>
              <w:t>шкалы изме</w:t>
            </w:r>
            <w:r w:rsidRPr="00F73795">
              <w:rPr>
                <w:rFonts w:ascii="Times New Roman" w:eastAsia="Times New Roman" w:hAnsi="Times New Roman" w:cs="Times New Roman"/>
                <w:color w:val="000000"/>
                <w:sz w:val="24"/>
                <w:szCs w:val="24"/>
              </w:rPr>
              <w:softHyphen/>
              <w:t>рительного прибора»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w:t>
            </w:r>
            <w:r w:rsidRPr="00F73795">
              <w:rPr>
                <w:rFonts w:ascii="Times New Roman" w:eastAsia="Times New Roman" w:hAnsi="Times New Roman" w:cs="Times New Roman"/>
                <w:color w:val="000000"/>
                <w:sz w:val="24"/>
                <w:szCs w:val="24"/>
              </w:rPr>
              <w:t>практи</w:t>
            </w:r>
            <w:r w:rsidRPr="00F73795">
              <w:rPr>
                <w:rFonts w:ascii="Times New Roman" w:eastAsia="Times New Roman" w:hAnsi="Times New Roman" w:cs="Times New Roman"/>
                <w:color w:val="000000"/>
                <w:sz w:val="24"/>
                <w:szCs w:val="24"/>
              </w:rPr>
              <w:softHyphen/>
              <w:t>кум</w:t>
            </w:r>
          </w:p>
        </w:tc>
        <w:tc>
          <w:tcPr>
            <w:tcW w:w="1985"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Лабораторная работа, выво</w:t>
            </w:r>
            <w:r w:rsidRPr="00F73795">
              <w:rPr>
                <w:rFonts w:ascii="Times New Roman" w:eastAsia="Times New Roman" w:hAnsi="Times New Roman" w:cs="Times New Roman"/>
                <w:color w:val="000000"/>
                <w:sz w:val="24"/>
                <w:szCs w:val="24"/>
              </w:rPr>
              <w:softHyphen/>
              <w:t>ды, оформле</w:t>
            </w:r>
            <w:r w:rsidRPr="00F73795">
              <w:rPr>
                <w:rFonts w:ascii="Times New Roman" w:eastAsia="Times New Roman" w:hAnsi="Times New Roman" w:cs="Times New Roman"/>
                <w:color w:val="000000"/>
                <w:sz w:val="24"/>
                <w:szCs w:val="24"/>
              </w:rPr>
              <w:softHyphen/>
              <w:t>ние</w:t>
            </w:r>
          </w:p>
        </w:tc>
        <w:tc>
          <w:tcPr>
            <w:tcW w:w="992"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6 «Физика. Техника. Природа». Составить кроссворд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335"/>
        </w:trPr>
        <w:tc>
          <w:tcPr>
            <w:tcW w:w="15026" w:type="dxa"/>
            <w:gridSpan w:val="17"/>
            <w:tcBorders>
              <w:top w:val="single" w:sz="6" w:space="0" w:color="auto"/>
              <w:left w:val="single" w:sz="6" w:space="0" w:color="auto"/>
              <w:bottom w:val="single" w:sz="6" w:space="0" w:color="auto"/>
              <w:right w:val="single" w:sz="6" w:space="0" w:color="auto"/>
            </w:tcBorders>
            <w:shd w:val="clear" w:color="auto" w:fill="FFFFFF"/>
          </w:tcPr>
          <w:p w:rsidR="00393569" w:rsidRPr="006856C7" w:rsidRDefault="00393569" w:rsidP="006856C7">
            <w:pPr>
              <w:shd w:val="clear" w:color="auto" w:fill="FFFFFF"/>
              <w:autoSpaceDE w:val="0"/>
              <w:autoSpaceDN w:val="0"/>
              <w:adjustRightInd w:val="0"/>
              <w:spacing w:after="0" w:line="240" w:lineRule="auto"/>
              <w:ind w:left="57"/>
              <w:jc w:val="center"/>
              <w:rPr>
                <w:rFonts w:ascii="Times New Roman" w:hAnsi="Times New Roman" w:cs="Times New Roman"/>
                <w:sz w:val="20"/>
                <w:szCs w:val="20"/>
              </w:rPr>
            </w:pPr>
            <w:r w:rsidRPr="006856C7">
              <w:rPr>
                <w:rFonts w:ascii="Times New Roman" w:eastAsia="Times New Roman" w:hAnsi="Times New Roman" w:cs="Times New Roman"/>
                <w:b/>
                <w:bCs/>
                <w:color w:val="000000"/>
                <w:sz w:val="20"/>
                <w:szCs w:val="20"/>
              </w:rPr>
              <w:t>РАЗДЕЛ 2. ПЕРВОНАЧАЛЬНЫЕ СВЕДЕНИЯ О СТРОЕНИИ ВЕЩЕСТВА (6 часов)</w:t>
            </w:r>
          </w:p>
        </w:tc>
      </w:tr>
      <w:tr w:rsidR="00393569" w:rsidRPr="00F73795" w:rsidTr="00EE3B5B">
        <w:trPr>
          <w:gridAfter w:val="2"/>
          <w:wAfter w:w="856" w:type="dxa"/>
          <w:trHeight w:val="1862"/>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lastRenderedPageBreak/>
              <w:t>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Строение вещества. </w:t>
            </w:r>
            <w:r w:rsidRPr="00F73795">
              <w:rPr>
                <w:rFonts w:ascii="Times New Roman" w:eastAsia="Times New Roman" w:hAnsi="Times New Roman" w:cs="Times New Roman"/>
                <w:color w:val="212121"/>
                <w:sz w:val="24"/>
                <w:szCs w:val="24"/>
              </w:rPr>
              <w:t>Молекулы</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Строение вещества</w:t>
            </w: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смысл поня</w:t>
            </w:r>
            <w:r w:rsidRPr="00F73795">
              <w:rPr>
                <w:rFonts w:ascii="Times New Roman" w:eastAsia="Times New Roman" w:hAnsi="Times New Roman" w:cs="Times New Roman"/>
                <w:color w:val="000000"/>
                <w:sz w:val="24"/>
                <w:szCs w:val="24"/>
              </w:rPr>
              <w:softHyphen/>
              <w:t>тий: вещество, взаи</w:t>
            </w:r>
            <w:r w:rsidRPr="00F73795">
              <w:rPr>
                <w:rFonts w:ascii="Times New Roman" w:eastAsia="Times New Roman" w:hAnsi="Times New Roman" w:cs="Times New Roman"/>
                <w:color w:val="000000"/>
                <w:sz w:val="24"/>
                <w:szCs w:val="24"/>
              </w:rPr>
              <w:softHyphen/>
              <w:t>модействие,     атом (молекула). Уметь: описывать и объяснять   физиче</w:t>
            </w:r>
            <w:r w:rsidRPr="00F73795">
              <w:rPr>
                <w:rFonts w:ascii="Times New Roman" w:eastAsia="Times New Roman" w:hAnsi="Times New Roman" w:cs="Times New Roman"/>
                <w:color w:val="000000"/>
                <w:sz w:val="24"/>
                <w:szCs w:val="24"/>
              </w:rPr>
              <w:softHyphen/>
              <w:t>ское явление: диф</w:t>
            </w:r>
            <w:r w:rsidRPr="00F73795">
              <w:rPr>
                <w:rFonts w:ascii="Times New Roman" w:eastAsia="Times New Roman" w:hAnsi="Times New Roman" w:cs="Times New Roman"/>
                <w:color w:val="000000"/>
                <w:sz w:val="24"/>
                <w:szCs w:val="24"/>
              </w:rPr>
              <w:softHyphen/>
              <w:t>фузия</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Фронтальный опрос,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1С_аПовед.молек.вжидкости, газе и твердом теле;1С_м:Сборк.молекул.трехмерные;ОФ2.6_м.Агрегатсостя КМ_в:Раств-е краски вводе; Броун.движ-е (вмолоке);теплрасш.жидк-ей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§7,8. Л. №53,54. Подготовка к   лабора</w:t>
            </w:r>
            <w:r w:rsidRPr="00F73795">
              <w:rPr>
                <w:rFonts w:ascii="Times New Roman" w:eastAsia="Times New Roman" w:hAnsi="Times New Roman" w:cs="Times New Roman"/>
                <w:color w:val="000000"/>
                <w:sz w:val="24"/>
                <w:szCs w:val="24"/>
              </w:rPr>
              <w:softHyphen/>
              <w:t>торной ра</w:t>
            </w:r>
            <w:r w:rsidRPr="00F73795">
              <w:rPr>
                <w:rFonts w:ascii="Times New Roman" w:eastAsia="Times New Roman" w:hAnsi="Times New Roman" w:cs="Times New Roman"/>
                <w:color w:val="000000"/>
                <w:sz w:val="24"/>
                <w:szCs w:val="24"/>
              </w:rPr>
              <w:softHyphen/>
              <w:t>боте</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722"/>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5</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Лабораторная работа №2 «Измерение размеров малых тел»</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 xml:space="preserve">1 </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Урок </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практикум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Проверка лабораторной </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работы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Л.3 23, 24</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378"/>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6</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Диффузия в газах, жидкостях и твердых телах. Скорость дви</w:t>
            </w:r>
            <w:r w:rsidRPr="00F73795">
              <w:rPr>
                <w:rFonts w:ascii="Times New Roman" w:eastAsia="Times New Roman" w:hAnsi="Times New Roman" w:cs="Times New Roman"/>
                <w:color w:val="000000"/>
                <w:sz w:val="24"/>
                <w:szCs w:val="24"/>
              </w:rPr>
              <w:softHyphen/>
              <w:t>жения молекул и тем</w:t>
            </w:r>
            <w:r w:rsidRPr="00F73795">
              <w:rPr>
                <w:rFonts w:ascii="Times New Roman" w:eastAsia="Times New Roman" w:hAnsi="Times New Roman" w:cs="Times New Roman"/>
                <w:color w:val="000000"/>
                <w:sz w:val="24"/>
                <w:szCs w:val="24"/>
              </w:rPr>
              <w:softHyphen/>
              <w:t>пература тела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ванный уро</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Диффузия. Тепло</w:t>
            </w:r>
            <w:r w:rsidRPr="00F73795">
              <w:rPr>
                <w:rFonts w:ascii="Times New Roman" w:eastAsia="Times New Roman" w:hAnsi="Times New Roman" w:cs="Times New Roman"/>
                <w:color w:val="000000"/>
                <w:sz w:val="24"/>
                <w:szCs w:val="24"/>
              </w:rPr>
              <w:softHyphen/>
              <w:t>вое движение ато</w:t>
            </w:r>
            <w:r w:rsidRPr="00F73795">
              <w:rPr>
                <w:rFonts w:ascii="Times New Roman" w:eastAsia="Times New Roman" w:hAnsi="Times New Roman" w:cs="Times New Roman"/>
                <w:color w:val="000000"/>
                <w:sz w:val="24"/>
                <w:szCs w:val="24"/>
              </w:rPr>
              <w:softHyphen/>
              <w:t>мов и молекул. Бро</w:t>
            </w:r>
            <w:r w:rsidRPr="00F73795">
              <w:rPr>
                <w:rFonts w:ascii="Times New Roman" w:eastAsia="Times New Roman" w:hAnsi="Times New Roman" w:cs="Times New Roman"/>
                <w:color w:val="000000"/>
                <w:sz w:val="24"/>
                <w:szCs w:val="24"/>
              </w:rPr>
              <w:softHyphen/>
              <w:t>уновское движение</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Электронный кроссворд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1С_а:Поведение.молек.вжидкости,газе,твердКМв:Броун.движ(вмолоке);теплрасш.жидк-ей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9, зада</w:t>
            </w:r>
            <w:r w:rsidRPr="00F73795">
              <w:rPr>
                <w:rFonts w:ascii="Times New Roman" w:eastAsia="Times New Roman" w:hAnsi="Times New Roman" w:cs="Times New Roman"/>
                <w:color w:val="000000"/>
                <w:sz w:val="24"/>
                <w:szCs w:val="24"/>
              </w:rPr>
              <w:softHyphen/>
              <w:t>ние 2(1). Л. № 66</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95"/>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7</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Взаимное притяжение и отталкивание </w:t>
            </w:r>
            <w:r w:rsidRPr="00F73795">
              <w:rPr>
                <w:rFonts w:ascii="Times New Roman" w:eastAsia="Times New Roman" w:hAnsi="Times New Roman" w:cs="Times New Roman"/>
                <w:color w:val="000000"/>
                <w:sz w:val="24"/>
                <w:szCs w:val="24"/>
              </w:rPr>
              <w:lastRenderedPageBreak/>
              <w:t>молекул</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 xml:space="preserve">ванный </w:t>
            </w:r>
            <w:r w:rsidRPr="00F73795">
              <w:rPr>
                <w:rFonts w:ascii="Times New Roman" w:eastAsia="Times New Roman" w:hAnsi="Times New Roman" w:cs="Times New Roman"/>
                <w:color w:val="000000"/>
                <w:sz w:val="24"/>
                <w:szCs w:val="24"/>
              </w:rPr>
              <w:lastRenderedPageBreak/>
              <w:t>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Взаимодействие частиц вещества</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Фронтальный опрос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1С_в:Притягив. свинц.цилинд</w:t>
            </w:r>
            <w:r w:rsidRPr="00F73795">
              <w:rPr>
                <w:rFonts w:ascii="Times New Roman" w:hAnsi="Times New Roman" w:cs="Times New Roman"/>
                <w:sz w:val="24"/>
                <w:szCs w:val="24"/>
              </w:rPr>
              <w:lastRenderedPageBreak/>
              <w:t xml:space="preserve">КМ_в:Притяжение молекул </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§10, упр. 2(1). Л. № 74, 80</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399"/>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8</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Три состояния вещества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Модели строения газов, жидкостей и твердых тел</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Физический диктант. </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Электронный кроссворд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ОФ2.6_м:Агрегатныесостоян Ф_в:Тепл.расширениетел,КМ_в:Расшир.воздуха и тел при нагревании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§11</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703"/>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9</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Различие в молеку</w:t>
            </w:r>
            <w:r w:rsidRPr="00F73795">
              <w:rPr>
                <w:rFonts w:ascii="Times New Roman" w:eastAsia="Times New Roman" w:hAnsi="Times New Roman" w:cs="Times New Roman"/>
                <w:color w:val="000000"/>
                <w:sz w:val="24"/>
                <w:szCs w:val="24"/>
              </w:rPr>
              <w:softHyphen/>
              <w:t>лярном строении твердых тел, жидко</w:t>
            </w:r>
            <w:r w:rsidRPr="00F73795">
              <w:rPr>
                <w:rFonts w:ascii="Times New Roman" w:eastAsia="Times New Roman" w:hAnsi="Times New Roman" w:cs="Times New Roman"/>
                <w:color w:val="000000"/>
                <w:sz w:val="24"/>
                <w:szCs w:val="24"/>
              </w:rPr>
              <w:softHyphen/>
              <w:t>стей и газов</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ванный урок   (КВН)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Модели    строения газов,    жидкостей, твердых тел и объ</w:t>
            </w:r>
            <w:r w:rsidRPr="00F73795">
              <w:rPr>
                <w:rFonts w:ascii="Times New Roman" w:eastAsia="Times New Roman" w:hAnsi="Times New Roman" w:cs="Times New Roman"/>
                <w:color w:val="000000"/>
                <w:sz w:val="24"/>
                <w:szCs w:val="24"/>
              </w:rPr>
              <w:softHyphen/>
              <w:t>яснение различий в молекулярном строении на основе этих моделей</w:t>
            </w:r>
          </w:p>
        </w:tc>
        <w:tc>
          <w:tcPr>
            <w:tcW w:w="2126"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 «Строе</w:t>
            </w:r>
            <w:r w:rsidRPr="00F73795">
              <w:rPr>
                <w:rFonts w:ascii="Times New Roman" w:eastAsia="Times New Roman" w:hAnsi="Times New Roman" w:cs="Times New Roman"/>
                <w:color w:val="000000"/>
                <w:sz w:val="24"/>
                <w:szCs w:val="24"/>
              </w:rPr>
              <w:softHyphen/>
              <w:t>ние вещества»</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СР-1 «Строение вещества»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§12. Л.   №   65, 67, 77-79</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403"/>
        </w:trPr>
        <w:tc>
          <w:tcPr>
            <w:tcW w:w="15026" w:type="dxa"/>
            <w:gridSpan w:val="17"/>
            <w:tcBorders>
              <w:top w:val="single" w:sz="6" w:space="0" w:color="auto"/>
              <w:left w:val="single" w:sz="6" w:space="0" w:color="auto"/>
              <w:bottom w:val="single" w:sz="6" w:space="0" w:color="auto"/>
              <w:right w:val="single" w:sz="6" w:space="0" w:color="auto"/>
            </w:tcBorders>
            <w:shd w:val="clear" w:color="auto" w:fill="FFFFFF"/>
          </w:tcPr>
          <w:p w:rsidR="00393569" w:rsidRPr="006856C7" w:rsidRDefault="00393569" w:rsidP="006856C7">
            <w:pPr>
              <w:shd w:val="clear" w:color="auto" w:fill="FFFFFF"/>
              <w:autoSpaceDE w:val="0"/>
              <w:autoSpaceDN w:val="0"/>
              <w:adjustRightInd w:val="0"/>
              <w:spacing w:after="0" w:line="240" w:lineRule="auto"/>
              <w:ind w:left="57"/>
              <w:jc w:val="center"/>
              <w:rPr>
                <w:rFonts w:ascii="Times New Roman" w:hAnsi="Times New Roman" w:cs="Times New Roman"/>
                <w:sz w:val="20"/>
                <w:szCs w:val="20"/>
              </w:rPr>
            </w:pPr>
            <w:r w:rsidRPr="006856C7">
              <w:rPr>
                <w:rFonts w:ascii="Times New Roman" w:eastAsia="Times New Roman" w:hAnsi="Times New Roman" w:cs="Times New Roman"/>
                <w:b/>
                <w:bCs/>
                <w:color w:val="212121"/>
                <w:sz w:val="20"/>
                <w:szCs w:val="20"/>
              </w:rPr>
              <w:t xml:space="preserve">РАЗДЕЛ </w:t>
            </w:r>
            <w:r w:rsidRPr="006856C7">
              <w:rPr>
                <w:rFonts w:ascii="Times New Roman" w:eastAsia="Times New Roman" w:hAnsi="Times New Roman" w:cs="Times New Roman"/>
                <w:b/>
                <w:bCs/>
                <w:color w:val="212121"/>
                <w:sz w:val="20"/>
                <w:szCs w:val="20"/>
                <w:lang w:val="en-US"/>
              </w:rPr>
              <w:t>III</w:t>
            </w:r>
            <w:r w:rsidRPr="006856C7">
              <w:rPr>
                <w:rFonts w:ascii="Times New Roman" w:eastAsia="Times New Roman" w:hAnsi="Times New Roman" w:cs="Times New Roman"/>
                <w:b/>
                <w:bCs/>
                <w:color w:val="212121"/>
                <w:sz w:val="20"/>
                <w:szCs w:val="20"/>
              </w:rPr>
              <w:t xml:space="preserve">. ВЗАИМОДЕЙСТВИЕ </w:t>
            </w:r>
            <w:r w:rsidRPr="006856C7">
              <w:rPr>
                <w:rFonts w:ascii="Times New Roman" w:eastAsia="Times New Roman" w:hAnsi="Times New Roman" w:cs="Times New Roman"/>
                <w:b/>
                <w:bCs/>
                <w:color w:val="000000"/>
                <w:sz w:val="20"/>
                <w:szCs w:val="20"/>
              </w:rPr>
              <w:t>ТЕЛ (21 час)</w:t>
            </w:r>
          </w:p>
        </w:tc>
      </w:tr>
      <w:tr w:rsidR="00393569" w:rsidRPr="00F73795" w:rsidTr="00EE3B5B">
        <w:trPr>
          <w:gridAfter w:val="2"/>
          <w:wAfter w:w="856" w:type="dxa"/>
          <w:trHeight w:val="12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10</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Механическае движе</w:t>
            </w:r>
            <w:r w:rsidRPr="00F73795">
              <w:rPr>
                <w:rFonts w:ascii="Times New Roman" w:eastAsia="Times New Roman" w:hAnsi="Times New Roman" w:cs="Times New Roman"/>
                <w:color w:val="212121"/>
                <w:sz w:val="24"/>
                <w:szCs w:val="24"/>
              </w:rPr>
              <w:softHyphen/>
              <w:t>ние. Понятие матери</w:t>
            </w:r>
            <w:r w:rsidRPr="00F73795">
              <w:rPr>
                <w:rFonts w:ascii="Times New Roman" w:eastAsia="Times New Roman" w:hAnsi="Times New Roman" w:cs="Times New Roman"/>
                <w:color w:val="212121"/>
                <w:sz w:val="24"/>
                <w:szCs w:val="24"/>
              </w:rPr>
              <w:softHyphen/>
              <w:t>альной точки. Чем от</w:t>
            </w:r>
            <w:r w:rsidRPr="00F73795">
              <w:rPr>
                <w:rFonts w:ascii="Times New Roman" w:eastAsia="Times New Roman" w:hAnsi="Times New Roman" w:cs="Times New Roman"/>
                <w:color w:val="212121"/>
                <w:sz w:val="24"/>
                <w:szCs w:val="24"/>
              </w:rPr>
              <w:softHyphen/>
              <w:t>личается путь от пе</w:t>
            </w:r>
            <w:r w:rsidRPr="00F73795">
              <w:rPr>
                <w:rFonts w:ascii="Times New Roman" w:eastAsia="Times New Roman" w:hAnsi="Times New Roman" w:cs="Times New Roman"/>
                <w:color w:val="212121"/>
                <w:sz w:val="24"/>
                <w:szCs w:val="24"/>
              </w:rPr>
              <w:softHyphen/>
              <w:t>ремещения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 изучения новых знаний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Механическое дви</w:t>
            </w:r>
            <w:r w:rsidRPr="00F73795">
              <w:rPr>
                <w:rFonts w:ascii="Times New Roman" w:eastAsia="Times New Roman" w:hAnsi="Times New Roman" w:cs="Times New Roman"/>
                <w:color w:val="212121"/>
                <w:sz w:val="24"/>
                <w:szCs w:val="24"/>
              </w:rPr>
              <w:softHyphen/>
              <w:t>жение. Траектория. Путь. Прямолиней</w:t>
            </w:r>
            <w:r w:rsidRPr="00F73795">
              <w:rPr>
                <w:rFonts w:ascii="Times New Roman" w:eastAsia="Times New Roman" w:hAnsi="Times New Roman" w:cs="Times New Roman"/>
                <w:color w:val="212121"/>
                <w:sz w:val="24"/>
                <w:szCs w:val="24"/>
              </w:rPr>
              <w:softHyphen/>
              <w:t>ное равномерное движение</w:t>
            </w: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 xml:space="preserve">Знать: </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 явление инерции, физический   </w:t>
            </w:r>
            <w:r w:rsidRPr="00F73795">
              <w:rPr>
                <w:rFonts w:ascii="Times New Roman" w:eastAsia="Times New Roman" w:hAnsi="Times New Roman" w:cs="Times New Roman"/>
                <w:color w:val="000000"/>
                <w:sz w:val="24"/>
                <w:szCs w:val="24"/>
              </w:rPr>
              <w:t xml:space="preserve">закон, </w:t>
            </w:r>
            <w:r w:rsidRPr="00F73795">
              <w:rPr>
                <w:rFonts w:ascii="Times New Roman" w:eastAsia="Times New Roman" w:hAnsi="Times New Roman" w:cs="Times New Roman"/>
                <w:color w:val="212121"/>
                <w:sz w:val="24"/>
                <w:szCs w:val="24"/>
              </w:rPr>
              <w:t xml:space="preserve">взаимодействие; -   смысл   </w:t>
            </w:r>
            <w:r w:rsidRPr="00F73795">
              <w:rPr>
                <w:rFonts w:ascii="Times New Roman" w:eastAsia="Times New Roman" w:hAnsi="Times New Roman" w:cs="Times New Roman"/>
                <w:color w:val="000000"/>
                <w:sz w:val="24"/>
                <w:szCs w:val="24"/>
              </w:rPr>
              <w:t xml:space="preserve">понятий: </w:t>
            </w:r>
            <w:r w:rsidRPr="00F73795">
              <w:rPr>
                <w:rFonts w:ascii="Times New Roman" w:eastAsia="Times New Roman" w:hAnsi="Times New Roman" w:cs="Times New Roman"/>
                <w:color w:val="212121"/>
                <w:sz w:val="24"/>
                <w:szCs w:val="24"/>
              </w:rPr>
              <w:t xml:space="preserve">путь, </w:t>
            </w:r>
            <w:r w:rsidRPr="00F73795">
              <w:rPr>
                <w:rFonts w:ascii="Times New Roman" w:eastAsia="Times New Roman" w:hAnsi="Times New Roman" w:cs="Times New Roman"/>
                <w:color w:val="000000"/>
                <w:sz w:val="24"/>
                <w:szCs w:val="24"/>
              </w:rPr>
              <w:t>скорость, мас</w:t>
            </w:r>
            <w:r w:rsidRPr="00F73795">
              <w:rPr>
                <w:rFonts w:ascii="Times New Roman" w:eastAsia="Times New Roman" w:hAnsi="Times New Roman" w:cs="Times New Roman"/>
                <w:color w:val="000000"/>
                <w:sz w:val="24"/>
                <w:szCs w:val="24"/>
              </w:rPr>
              <w:softHyphen/>
              <w:t xml:space="preserve">са, </w:t>
            </w:r>
            <w:r w:rsidRPr="00F73795">
              <w:rPr>
                <w:rFonts w:ascii="Times New Roman" w:eastAsia="Times New Roman" w:hAnsi="Times New Roman" w:cs="Times New Roman"/>
                <w:color w:val="212121"/>
                <w:sz w:val="24"/>
                <w:szCs w:val="24"/>
              </w:rPr>
              <w:t xml:space="preserve">плотность. </w:t>
            </w:r>
            <w:r w:rsidRPr="00F73795">
              <w:rPr>
                <w:rFonts w:ascii="Times New Roman" w:eastAsia="Times New Roman" w:hAnsi="Times New Roman" w:cs="Times New Roman"/>
                <w:color w:val="212121"/>
                <w:sz w:val="24"/>
                <w:szCs w:val="24"/>
              </w:rPr>
              <w:lastRenderedPageBreak/>
              <w:t xml:space="preserve">Уметь: - описывать и </w:t>
            </w:r>
            <w:r w:rsidRPr="00F73795">
              <w:rPr>
                <w:rFonts w:ascii="Times New Roman" w:eastAsia="Times New Roman" w:hAnsi="Times New Roman" w:cs="Times New Roman"/>
                <w:color w:val="000000"/>
                <w:sz w:val="24"/>
                <w:szCs w:val="24"/>
              </w:rPr>
              <w:t>объ</w:t>
            </w:r>
            <w:r w:rsidRPr="00F73795">
              <w:rPr>
                <w:rFonts w:ascii="Times New Roman" w:eastAsia="Times New Roman" w:hAnsi="Times New Roman" w:cs="Times New Roman"/>
                <w:color w:val="000000"/>
                <w:sz w:val="24"/>
                <w:szCs w:val="24"/>
              </w:rPr>
              <w:softHyphen/>
              <w:t xml:space="preserve">яснять равномерное </w:t>
            </w:r>
            <w:r w:rsidRPr="00F73795">
              <w:rPr>
                <w:rFonts w:ascii="Times New Roman" w:eastAsia="Times New Roman" w:hAnsi="Times New Roman" w:cs="Times New Roman"/>
                <w:color w:val="212121"/>
                <w:sz w:val="24"/>
                <w:szCs w:val="24"/>
              </w:rPr>
              <w:t xml:space="preserve">прямолинейное </w:t>
            </w:r>
            <w:r w:rsidRPr="00F73795">
              <w:rPr>
                <w:rFonts w:ascii="Times New Roman" w:eastAsia="Times New Roman" w:hAnsi="Times New Roman" w:cs="Times New Roman"/>
                <w:color w:val="000000"/>
                <w:sz w:val="24"/>
                <w:szCs w:val="24"/>
              </w:rPr>
              <w:t>дви</w:t>
            </w:r>
            <w:r w:rsidRPr="00F73795">
              <w:rPr>
                <w:rFonts w:ascii="Times New Roman" w:eastAsia="Times New Roman" w:hAnsi="Times New Roman" w:cs="Times New Roman"/>
                <w:color w:val="000000"/>
                <w:sz w:val="24"/>
                <w:szCs w:val="24"/>
              </w:rPr>
              <w:softHyphen/>
              <w:t xml:space="preserve">жение; - </w:t>
            </w:r>
            <w:r w:rsidRPr="00F73795">
              <w:rPr>
                <w:rFonts w:ascii="Times New Roman" w:eastAsia="Times New Roman" w:hAnsi="Times New Roman" w:cs="Times New Roman"/>
                <w:color w:val="212121"/>
                <w:sz w:val="24"/>
                <w:szCs w:val="24"/>
              </w:rPr>
              <w:t xml:space="preserve">использовать </w:t>
            </w:r>
            <w:r w:rsidRPr="00F73795">
              <w:rPr>
                <w:rFonts w:ascii="Times New Roman" w:eastAsia="Times New Roman" w:hAnsi="Times New Roman" w:cs="Times New Roman"/>
                <w:color w:val="000000"/>
                <w:sz w:val="24"/>
                <w:szCs w:val="24"/>
              </w:rPr>
              <w:t>фи</w:t>
            </w:r>
            <w:r w:rsidRPr="00F73795">
              <w:rPr>
                <w:rFonts w:ascii="Times New Roman" w:eastAsia="Times New Roman" w:hAnsi="Times New Roman" w:cs="Times New Roman"/>
                <w:color w:val="000000"/>
                <w:sz w:val="24"/>
                <w:szCs w:val="24"/>
              </w:rPr>
              <w:softHyphen/>
              <w:t xml:space="preserve">зические    приборы </w:t>
            </w:r>
            <w:r w:rsidRPr="00F73795">
              <w:rPr>
                <w:rFonts w:ascii="Times New Roman" w:eastAsia="Times New Roman" w:hAnsi="Times New Roman" w:cs="Times New Roman"/>
                <w:color w:val="212121"/>
                <w:sz w:val="24"/>
                <w:szCs w:val="24"/>
              </w:rPr>
              <w:t>для измерения пути,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времени,      </w:t>
            </w:r>
            <w:r w:rsidRPr="00F73795">
              <w:rPr>
                <w:rFonts w:ascii="Times New Roman" w:eastAsia="Times New Roman" w:hAnsi="Times New Roman" w:cs="Times New Roman"/>
                <w:color w:val="000000"/>
                <w:sz w:val="24"/>
                <w:szCs w:val="24"/>
              </w:rPr>
              <w:t xml:space="preserve">массы, силы; </w:t>
            </w:r>
            <w:r w:rsidRPr="00F73795">
              <w:rPr>
                <w:rFonts w:ascii="Times New Roman" w:eastAsia="Times New Roman" w:hAnsi="Times New Roman" w:cs="Times New Roman"/>
                <w:color w:val="212121"/>
                <w:sz w:val="24"/>
                <w:szCs w:val="24"/>
              </w:rPr>
              <w:t xml:space="preserve">- выявлять </w:t>
            </w:r>
            <w:r w:rsidRPr="00F73795">
              <w:rPr>
                <w:rFonts w:ascii="Times New Roman" w:eastAsia="Times New Roman" w:hAnsi="Times New Roman" w:cs="Times New Roman"/>
                <w:color w:val="000000"/>
                <w:sz w:val="24"/>
                <w:szCs w:val="24"/>
              </w:rPr>
              <w:t>зависи</w:t>
            </w:r>
            <w:r w:rsidRPr="00F73795">
              <w:rPr>
                <w:rFonts w:ascii="Times New Roman" w:eastAsia="Times New Roman" w:hAnsi="Times New Roman" w:cs="Times New Roman"/>
                <w:color w:val="000000"/>
                <w:sz w:val="24"/>
                <w:szCs w:val="24"/>
              </w:rPr>
              <w:softHyphen/>
              <w:t>мость: пути от рас</w:t>
            </w:r>
            <w:r w:rsidRPr="00F73795">
              <w:rPr>
                <w:rFonts w:ascii="Times New Roman" w:eastAsia="Times New Roman" w:hAnsi="Times New Roman" w:cs="Times New Roman"/>
                <w:color w:val="000000"/>
                <w:sz w:val="24"/>
                <w:szCs w:val="24"/>
              </w:rPr>
              <w:softHyphen/>
              <w:t xml:space="preserve">стояния, скорости </w:t>
            </w:r>
            <w:r w:rsidRPr="00F73795">
              <w:rPr>
                <w:rFonts w:ascii="Times New Roman" w:eastAsia="Times New Roman" w:hAnsi="Times New Roman" w:cs="Times New Roman"/>
                <w:color w:val="212121"/>
                <w:sz w:val="24"/>
                <w:szCs w:val="24"/>
              </w:rPr>
              <w:t xml:space="preserve">от </w:t>
            </w:r>
            <w:r w:rsidRPr="00F73795">
              <w:rPr>
                <w:rFonts w:ascii="Times New Roman" w:eastAsia="Times New Roman" w:hAnsi="Times New Roman" w:cs="Times New Roman"/>
                <w:color w:val="000000"/>
                <w:sz w:val="24"/>
                <w:szCs w:val="24"/>
              </w:rPr>
              <w:t xml:space="preserve">времени,  силы  </w:t>
            </w:r>
            <w:r w:rsidRPr="00F73795">
              <w:rPr>
                <w:rFonts w:ascii="Times New Roman" w:eastAsia="Times New Roman" w:hAnsi="Times New Roman" w:cs="Times New Roman"/>
                <w:color w:val="212121"/>
                <w:sz w:val="24"/>
                <w:szCs w:val="24"/>
              </w:rPr>
              <w:t xml:space="preserve">от </w:t>
            </w:r>
            <w:r w:rsidRPr="00F73795">
              <w:rPr>
                <w:rFonts w:ascii="Times New Roman" w:eastAsia="Times New Roman" w:hAnsi="Times New Roman" w:cs="Times New Roman"/>
                <w:color w:val="000000"/>
                <w:sz w:val="24"/>
                <w:szCs w:val="24"/>
              </w:rPr>
              <w:t xml:space="preserve">скорости; </w:t>
            </w:r>
            <w:r w:rsidRPr="00F73795">
              <w:rPr>
                <w:rFonts w:ascii="Times New Roman" w:eastAsia="Times New Roman" w:hAnsi="Times New Roman" w:cs="Times New Roman"/>
                <w:color w:val="212121"/>
                <w:sz w:val="24"/>
                <w:szCs w:val="24"/>
              </w:rPr>
              <w:t xml:space="preserve">- </w:t>
            </w:r>
            <w:r w:rsidRPr="00F73795">
              <w:rPr>
                <w:rFonts w:ascii="Times New Roman" w:eastAsia="Times New Roman" w:hAnsi="Times New Roman" w:cs="Times New Roman"/>
                <w:color w:val="000000"/>
                <w:sz w:val="24"/>
                <w:szCs w:val="24"/>
              </w:rPr>
              <w:t xml:space="preserve">выражать </w:t>
            </w:r>
            <w:r w:rsidRPr="00F73795">
              <w:rPr>
                <w:rFonts w:ascii="Times New Roman" w:eastAsia="Times New Roman" w:hAnsi="Times New Roman" w:cs="Times New Roman"/>
                <w:color w:val="212121"/>
                <w:sz w:val="24"/>
                <w:szCs w:val="24"/>
              </w:rPr>
              <w:t>величи</w:t>
            </w:r>
            <w:r w:rsidRPr="00F73795">
              <w:rPr>
                <w:rFonts w:ascii="Times New Roman" w:eastAsia="Times New Roman" w:hAnsi="Times New Roman" w:cs="Times New Roman"/>
                <w:color w:val="212121"/>
                <w:sz w:val="24"/>
                <w:szCs w:val="24"/>
              </w:rPr>
              <w:softHyphen/>
              <w:t xml:space="preserve">ны </w:t>
            </w:r>
            <w:r w:rsidRPr="00F73795">
              <w:rPr>
                <w:rFonts w:ascii="Times New Roman" w:eastAsia="Times New Roman" w:hAnsi="Times New Roman" w:cs="Times New Roman"/>
                <w:color w:val="000000"/>
                <w:sz w:val="24"/>
                <w:szCs w:val="24"/>
              </w:rPr>
              <w:t>в СИ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Относи</w:t>
            </w:r>
            <w:r w:rsidRPr="00F73795">
              <w:rPr>
                <w:rFonts w:ascii="Times New Roman" w:eastAsia="Times New Roman" w:hAnsi="Times New Roman" w:cs="Times New Roman"/>
                <w:color w:val="000000"/>
                <w:sz w:val="24"/>
                <w:szCs w:val="24"/>
              </w:rPr>
              <w:softHyphen/>
              <w:t>тель</w:t>
            </w:r>
            <w:r w:rsidRPr="00F73795">
              <w:rPr>
                <w:rFonts w:ascii="Times New Roman" w:eastAsia="Times New Roman" w:hAnsi="Times New Roman" w:cs="Times New Roman"/>
                <w:color w:val="000000"/>
                <w:sz w:val="24"/>
                <w:szCs w:val="24"/>
              </w:rPr>
              <w:softHyphen/>
              <w:t>ность движе</w:t>
            </w:r>
            <w:r w:rsidRPr="00F73795">
              <w:rPr>
                <w:rFonts w:ascii="Times New Roman" w:eastAsia="Times New Roman" w:hAnsi="Times New Roman" w:cs="Times New Roman"/>
                <w:color w:val="000000"/>
                <w:sz w:val="24"/>
                <w:szCs w:val="24"/>
              </w:rPr>
              <w:softHyphen/>
              <w:t>ния. Система отсчета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1С_м – Равномерн.прямолин.движение;1С_м:Равноускор.прямолин.движе</w:t>
            </w:r>
            <w:r w:rsidRPr="00F73795">
              <w:rPr>
                <w:rFonts w:ascii="Times New Roman" w:hAnsi="Times New Roman" w:cs="Times New Roman"/>
                <w:sz w:val="24"/>
                <w:szCs w:val="24"/>
              </w:rPr>
              <w:lastRenderedPageBreak/>
              <w:t>ние;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Ф_в:Прямолравномер. Движен.КМ_в:Трае-рия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lastRenderedPageBreak/>
              <w:t>§ 13, зада</w:t>
            </w:r>
            <w:r w:rsidRPr="00F73795">
              <w:rPr>
                <w:rFonts w:ascii="Times New Roman" w:eastAsia="Times New Roman" w:hAnsi="Times New Roman" w:cs="Times New Roman"/>
                <w:color w:val="000000"/>
                <w:sz w:val="24"/>
                <w:szCs w:val="24"/>
              </w:rPr>
              <w:softHyphen/>
              <w:t>ние № 4. Л. № 99, 101, 103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3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lastRenderedPageBreak/>
              <w:t>11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Скорость тела. Рав</w:t>
            </w:r>
            <w:r w:rsidRPr="00F73795">
              <w:rPr>
                <w:rFonts w:ascii="Times New Roman" w:eastAsia="Times New Roman" w:hAnsi="Times New Roman" w:cs="Times New Roman"/>
                <w:color w:val="000000"/>
                <w:sz w:val="24"/>
                <w:szCs w:val="24"/>
              </w:rPr>
              <w:softHyphen/>
              <w:t>номерное и неравно</w:t>
            </w:r>
            <w:r w:rsidRPr="00F73795">
              <w:rPr>
                <w:rFonts w:ascii="Times New Roman" w:eastAsia="Times New Roman" w:hAnsi="Times New Roman" w:cs="Times New Roman"/>
                <w:color w:val="000000"/>
                <w:sz w:val="24"/>
                <w:szCs w:val="24"/>
              </w:rPr>
              <w:softHyphen/>
              <w:t>мерное движение</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Скорость прямоли</w:t>
            </w:r>
            <w:r w:rsidRPr="00F73795">
              <w:rPr>
                <w:rFonts w:ascii="Times New Roman" w:eastAsia="Times New Roman" w:hAnsi="Times New Roman" w:cs="Times New Roman"/>
                <w:color w:val="212121"/>
                <w:sz w:val="24"/>
                <w:szCs w:val="24"/>
              </w:rPr>
              <w:softHyphen/>
              <w:t>нейного равномер</w:t>
            </w:r>
            <w:r w:rsidRPr="00F73795">
              <w:rPr>
                <w:rFonts w:ascii="Times New Roman" w:eastAsia="Times New Roman" w:hAnsi="Times New Roman" w:cs="Times New Roman"/>
                <w:color w:val="212121"/>
                <w:sz w:val="24"/>
                <w:szCs w:val="24"/>
              </w:rPr>
              <w:softHyphen/>
              <w:t>ного движения</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Опрос,  тест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sz w:val="24"/>
                <w:szCs w:val="24"/>
              </w:rPr>
              <w:t>1С_м - X(t), V(t) одновременно при кусочно-равномерном движении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14,   15. Упр. 4(1,4)</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12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Расчет скорости, пути и времени движения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 за</w:t>
            </w:r>
            <w:r w:rsidRPr="00F73795">
              <w:rPr>
                <w:rFonts w:ascii="Times New Roman" w:eastAsia="Times New Roman" w:hAnsi="Times New Roman" w:cs="Times New Roman"/>
                <w:color w:val="212121"/>
                <w:sz w:val="24"/>
                <w:szCs w:val="24"/>
              </w:rPr>
              <w:softHyphen/>
              <w:t>крепле</w:t>
            </w:r>
            <w:r w:rsidRPr="00F73795">
              <w:rPr>
                <w:rFonts w:ascii="Times New Roman" w:eastAsia="Times New Roman" w:hAnsi="Times New Roman" w:cs="Times New Roman"/>
                <w:color w:val="212121"/>
                <w:sz w:val="24"/>
                <w:szCs w:val="24"/>
              </w:rPr>
              <w:softHyphen/>
              <w:t>ния зна</w:t>
            </w:r>
            <w:r w:rsidRPr="00F73795">
              <w:rPr>
                <w:rFonts w:ascii="Times New Roman" w:eastAsia="Times New Roman" w:hAnsi="Times New Roman" w:cs="Times New Roman"/>
                <w:color w:val="212121"/>
                <w:sz w:val="24"/>
                <w:szCs w:val="24"/>
              </w:rPr>
              <w:softHyphen/>
              <w:t>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Методы измерения расстояния, време</w:t>
            </w:r>
            <w:r w:rsidRPr="00F73795">
              <w:rPr>
                <w:rFonts w:ascii="Times New Roman" w:eastAsia="Times New Roman" w:hAnsi="Times New Roman" w:cs="Times New Roman"/>
                <w:color w:val="000000"/>
                <w:sz w:val="24"/>
                <w:szCs w:val="24"/>
              </w:rPr>
              <w:softHyphen/>
              <w:t>ни, скорости</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Опрос тест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§16. Упр. 5 (2, 4)</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13-14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Расчет скорости, пути и времени движения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2</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 за</w:t>
            </w:r>
            <w:r w:rsidRPr="00F73795">
              <w:rPr>
                <w:rFonts w:ascii="Times New Roman" w:eastAsia="Times New Roman" w:hAnsi="Times New Roman" w:cs="Times New Roman"/>
                <w:color w:val="212121"/>
                <w:sz w:val="24"/>
                <w:szCs w:val="24"/>
              </w:rPr>
              <w:softHyphen/>
              <w:t>крепле</w:t>
            </w:r>
            <w:r w:rsidRPr="00F73795">
              <w:rPr>
                <w:rFonts w:ascii="Times New Roman" w:eastAsia="Times New Roman" w:hAnsi="Times New Roman" w:cs="Times New Roman"/>
                <w:color w:val="212121"/>
                <w:sz w:val="24"/>
                <w:szCs w:val="24"/>
              </w:rPr>
              <w:softHyphen/>
              <w:t>ния зна</w:t>
            </w:r>
            <w:r w:rsidRPr="00F73795">
              <w:rPr>
                <w:rFonts w:ascii="Times New Roman" w:eastAsia="Times New Roman" w:hAnsi="Times New Roman" w:cs="Times New Roman"/>
                <w:color w:val="212121"/>
                <w:sz w:val="24"/>
                <w:szCs w:val="24"/>
              </w:rPr>
              <w:softHyphen/>
              <w:t>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 расстояния, време</w:t>
            </w:r>
            <w:r w:rsidRPr="00F73795">
              <w:rPr>
                <w:rFonts w:ascii="Times New Roman" w:eastAsia="Times New Roman" w:hAnsi="Times New Roman" w:cs="Times New Roman"/>
                <w:color w:val="000000"/>
                <w:sz w:val="24"/>
                <w:szCs w:val="24"/>
              </w:rPr>
              <w:softHyphen/>
              <w:t>ни, скорости</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СР-2 «Механическое движение»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§16</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21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15</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Инерция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Неравномерное движение</w:t>
            </w:r>
          </w:p>
        </w:tc>
        <w:tc>
          <w:tcPr>
            <w:tcW w:w="2126"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000000"/>
                <w:sz w:val="24"/>
                <w:szCs w:val="24"/>
              </w:rPr>
              <w:t xml:space="preserve"> кроссворд</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Презентация «Инерция»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§17, сообщения.</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16</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Взаимодействие тел</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Взаимодействие тел</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Знать,   что   </w:t>
            </w:r>
            <w:r w:rsidRPr="00F73795">
              <w:rPr>
                <w:rFonts w:ascii="Times New Roman" w:eastAsia="Times New Roman" w:hAnsi="Times New Roman" w:cs="Times New Roman"/>
                <w:color w:val="212121"/>
                <w:sz w:val="24"/>
                <w:szCs w:val="24"/>
              </w:rPr>
              <w:t xml:space="preserve">мерой </w:t>
            </w:r>
            <w:r w:rsidRPr="00F73795">
              <w:rPr>
                <w:rFonts w:ascii="Times New Roman" w:eastAsia="Times New Roman" w:hAnsi="Times New Roman" w:cs="Times New Roman"/>
                <w:color w:val="000000"/>
                <w:sz w:val="24"/>
                <w:szCs w:val="24"/>
              </w:rPr>
              <w:t xml:space="preserve">любого  </w:t>
            </w:r>
            <w:r w:rsidRPr="00F73795">
              <w:rPr>
                <w:rFonts w:ascii="Times New Roman" w:eastAsia="Times New Roman" w:hAnsi="Times New Roman" w:cs="Times New Roman"/>
                <w:color w:val="212121"/>
                <w:sz w:val="24"/>
                <w:szCs w:val="24"/>
              </w:rPr>
              <w:t>взаимодей</w:t>
            </w:r>
            <w:r w:rsidRPr="00F73795">
              <w:rPr>
                <w:rFonts w:ascii="Times New Roman" w:eastAsia="Times New Roman" w:hAnsi="Times New Roman" w:cs="Times New Roman"/>
                <w:color w:val="212121"/>
                <w:sz w:val="24"/>
                <w:szCs w:val="24"/>
              </w:rPr>
              <w:softHyphen/>
              <w:t xml:space="preserve">ствия </w:t>
            </w:r>
            <w:r w:rsidRPr="00F73795">
              <w:rPr>
                <w:rFonts w:ascii="Times New Roman" w:eastAsia="Times New Roman" w:hAnsi="Times New Roman" w:cs="Times New Roman"/>
                <w:color w:val="000000"/>
                <w:sz w:val="24"/>
                <w:szCs w:val="24"/>
              </w:rPr>
              <w:t xml:space="preserve">тел </w:t>
            </w:r>
            <w:r w:rsidRPr="00F73795">
              <w:rPr>
                <w:rFonts w:ascii="Times New Roman" w:eastAsia="Times New Roman" w:hAnsi="Times New Roman" w:cs="Times New Roman"/>
                <w:color w:val="212121"/>
                <w:sz w:val="24"/>
                <w:szCs w:val="24"/>
              </w:rPr>
              <w:t xml:space="preserve">является </w:t>
            </w:r>
            <w:r w:rsidRPr="00F73795">
              <w:rPr>
                <w:rFonts w:ascii="Times New Roman" w:eastAsia="Times New Roman" w:hAnsi="Times New Roman" w:cs="Times New Roman"/>
                <w:color w:val="000000"/>
                <w:sz w:val="24"/>
                <w:szCs w:val="24"/>
              </w:rPr>
              <w:t xml:space="preserve">сила. </w:t>
            </w:r>
            <w:r w:rsidRPr="00F73795">
              <w:rPr>
                <w:rFonts w:ascii="Times New Roman" w:eastAsia="Times New Roman" w:hAnsi="Times New Roman" w:cs="Times New Roman"/>
                <w:color w:val="000000"/>
                <w:sz w:val="24"/>
                <w:szCs w:val="24"/>
              </w:rPr>
              <w:lastRenderedPageBreak/>
              <w:t xml:space="preserve">Уметь     </w:t>
            </w:r>
            <w:r w:rsidRPr="00F73795">
              <w:rPr>
                <w:rFonts w:ascii="Times New Roman" w:eastAsia="Times New Roman" w:hAnsi="Times New Roman" w:cs="Times New Roman"/>
                <w:color w:val="212121"/>
                <w:sz w:val="24"/>
                <w:szCs w:val="24"/>
              </w:rPr>
              <w:t xml:space="preserve">приводить </w:t>
            </w:r>
            <w:r w:rsidRPr="00F73795">
              <w:rPr>
                <w:rFonts w:ascii="Times New Roman" w:eastAsia="Times New Roman" w:hAnsi="Times New Roman" w:cs="Times New Roman"/>
                <w:color w:val="000000"/>
                <w:sz w:val="24"/>
                <w:szCs w:val="24"/>
              </w:rPr>
              <w:t>примеры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lastRenderedPageBreak/>
              <w:t>Тест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Ф_в:Сохран.импульса;1С_в – Закон </w:t>
            </w:r>
            <w:r w:rsidRPr="00F73795">
              <w:rPr>
                <w:rFonts w:ascii="Times New Roman" w:hAnsi="Times New Roman" w:cs="Times New Roman"/>
                <w:sz w:val="24"/>
                <w:szCs w:val="24"/>
              </w:rPr>
              <w:lastRenderedPageBreak/>
              <w:t>сохранения имп.КМ_в Инертность тела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§18. Л.207, 209</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17</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Масса тела. Единицы массы</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Масса тела. Плот</w:t>
            </w:r>
            <w:r w:rsidRPr="00F73795">
              <w:rPr>
                <w:rFonts w:ascii="Times New Roman" w:eastAsia="Times New Roman" w:hAnsi="Times New Roman" w:cs="Times New Roman"/>
                <w:color w:val="000000"/>
                <w:sz w:val="24"/>
                <w:szCs w:val="24"/>
              </w:rPr>
              <w:softHyphen/>
              <w:t>ность вещества</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Знать: - определение массы; </w:t>
            </w:r>
            <w:r w:rsidRPr="00F73795">
              <w:rPr>
                <w:rFonts w:ascii="Times New Roman" w:eastAsia="Times New Roman" w:hAnsi="Times New Roman" w:cs="Times New Roman"/>
                <w:color w:val="212121"/>
                <w:sz w:val="24"/>
                <w:szCs w:val="24"/>
              </w:rPr>
              <w:t xml:space="preserve">- </w:t>
            </w:r>
            <w:r w:rsidRPr="00F73795">
              <w:rPr>
                <w:rFonts w:ascii="Times New Roman" w:eastAsia="Times New Roman" w:hAnsi="Times New Roman" w:cs="Times New Roman"/>
                <w:color w:val="000000"/>
                <w:sz w:val="24"/>
                <w:szCs w:val="24"/>
              </w:rPr>
              <w:t xml:space="preserve">единицы </w:t>
            </w:r>
            <w:r w:rsidRPr="00F73795">
              <w:rPr>
                <w:rFonts w:ascii="Times New Roman" w:eastAsia="Times New Roman" w:hAnsi="Times New Roman" w:cs="Times New Roman"/>
                <w:color w:val="212121"/>
                <w:sz w:val="24"/>
                <w:szCs w:val="24"/>
              </w:rPr>
              <w:t xml:space="preserve">масс. </w:t>
            </w:r>
            <w:r w:rsidRPr="00F73795">
              <w:rPr>
                <w:rFonts w:ascii="Times New Roman" w:eastAsia="Times New Roman" w:hAnsi="Times New Roman" w:cs="Times New Roman"/>
                <w:color w:val="000000"/>
                <w:sz w:val="24"/>
                <w:szCs w:val="24"/>
              </w:rPr>
              <w:t xml:space="preserve">Уметь   </w:t>
            </w:r>
            <w:r w:rsidRPr="00F73795">
              <w:rPr>
                <w:rFonts w:ascii="Times New Roman" w:eastAsia="Times New Roman" w:hAnsi="Times New Roman" w:cs="Times New Roman"/>
                <w:color w:val="212121"/>
                <w:sz w:val="24"/>
                <w:szCs w:val="24"/>
              </w:rPr>
              <w:t>воспроизве</w:t>
            </w:r>
            <w:r w:rsidRPr="00F73795">
              <w:rPr>
                <w:rFonts w:ascii="Times New Roman" w:eastAsia="Times New Roman" w:hAnsi="Times New Roman" w:cs="Times New Roman"/>
                <w:color w:val="212121"/>
                <w:sz w:val="24"/>
                <w:szCs w:val="24"/>
              </w:rPr>
              <w:softHyphen/>
              <w:t xml:space="preserve">сти   </w:t>
            </w:r>
            <w:r w:rsidRPr="00F73795">
              <w:rPr>
                <w:rFonts w:ascii="Times New Roman" w:eastAsia="Times New Roman" w:hAnsi="Times New Roman" w:cs="Times New Roman"/>
                <w:color w:val="000000"/>
                <w:sz w:val="24"/>
                <w:szCs w:val="24"/>
              </w:rPr>
              <w:t xml:space="preserve">или   </w:t>
            </w:r>
            <w:r w:rsidRPr="00F73795">
              <w:rPr>
                <w:rFonts w:ascii="Times New Roman" w:eastAsia="Times New Roman" w:hAnsi="Times New Roman" w:cs="Times New Roman"/>
                <w:color w:val="212121"/>
                <w:sz w:val="24"/>
                <w:szCs w:val="24"/>
              </w:rPr>
              <w:t xml:space="preserve">написать </w:t>
            </w:r>
            <w:r w:rsidRPr="00F73795">
              <w:rPr>
                <w:rFonts w:ascii="Times New Roman" w:eastAsia="Times New Roman" w:hAnsi="Times New Roman" w:cs="Times New Roman"/>
                <w:color w:val="000000"/>
                <w:sz w:val="24"/>
                <w:szCs w:val="24"/>
              </w:rPr>
              <w:t>формулу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 xml:space="preserve">СР-3  инерция. взаимодействие тел. масса тела.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Презентация» Масса тела»</w:t>
            </w:r>
            <w:r w:rsidRPr="00F73795">
              <w:rPr>
                <w:rFonts w:ascii="Times New Roman" w:hAnsi="Times New Roman" w:cs="Times New Roman"/>
                <w:sz w:val="24"/>
                <w:szCs w:val="24"/>
              </w:rPr>
              <w:t xml:space="preserve"> Ф_м - Измерение массы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§1-подготовка к   лабора</w:t>
            </w:r>
            <w:r w:rsidRPr="00F73795">
              <w:rPr>
                <w:rFonts w:ascii="Times New Roman" w:eastAsia="Times New Roman" w:hAnsi="Times New Roman" w:cs="Times New Roman"/>
                <w:color w:val="000000"/>
                <w:sz w:val="24"/>
                <w:szCs w:val="24"/>
              </w:rPr>
              <w:softHyphen/>
              <w:t>торной ра</w:t>
            </w:r>
            <w:r w:rsidRPr="00F73795">
              <w:rPr>
                <w:rFonts w:ascii="Times New Roman" w:eastAsia="Times New Roman" w:hAnsi="Times New Roman" w:cs="Times New Roman"/>
                <w:color w:val="000000"/>
                <w:sz w:val="24"/>
                <w:szCs w:val="24"/>
              </w:rPr>
              <w:softHyphen/>
              <w:t>боте № 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18</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Лабораторная работа №3 «Измерение массы вещества на рычаж</w:t>
            </w:r>
            <w:r w:rsidRPr="00F73795">
              <w:rPr>
                <w:rFonts w:ascii="Times New Roman" w:eastAsia="Times New Roman" w:hAnsi="Times New Roman" w:cs="Times New Roman"/>
                <w:color w:val="000000"/>
                <w:sz w:val="24"/>
                <w:szCs w:val="24"/>
              </w:rPr>
              <w:softHyphen/>
              <w:t>ных весах»</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Урок-практи</w:t>
            </w:r>
            <w:r w:rsidRPr="00F73795">
              <w:rPr>
                <w:rFonts w:ascii="Times New Roman" w:eastAsia="Times New Roman" w:hAnsi="Times New Roman" w:cs="Times New Roman"/>
                <w:color w:val="212121"/>
                <w:sz w:val="24"/>
                <w:szCs w:val="24"/>
              </w:rPr>
              <w:softHyphen/>
              <w:t>кум</w:t>
            </w:r>
          </w:p>
        </w:tc>
        <w:tc>
          <w:tcPr>
            <w:tcW w:w="1985"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 массы и плотности</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Умение </w:t>
            </w:r>
            <w:r w:rsidRPr="00F73795">
              <w:rPr>
                <w:rFonts w:ascii="Times New Roman" w:eastAsia="Times New Roman" w:hAnsi="Times New Roman" w:cs="Times New Roman"/>
                <w:color w:val="212121"/>
                <w:sz w:val="24"/>
                <w:szCs w:val="24"/>
              </w:rPr>
              <w:t xml:space="preserve">работать с </w:t>
            </w:r>
            <w:r w:rsidRPr="00F73795">
              <w:rPr>
                <w:rFonts w:ascii="Times New Roman" w:eastAsia="Times New Roman" w:hAnsi="Times New Roman" w:cs="Times New Roman"/>
                <w:color w:val="000000"/>
                <w:sz w:val="24"/>
                <w:szCs w:val="24"/>
              </w:rPr>
              <w:t xml:space="preserve">приборами </w:t>
            </w:r>
            <w:r w:rsidRPr="00F73795">
              <w:rPr>
                <w:rFonts w:ascii="Times New Roman" w:eastAsia="Times New Roman" w:hAnsi="Times New Roman" w:cs="Times New Roman"/>
                <w:color w:val="212121"/>
                <w:sz w:val="24"/>
                <w:szCs w:val="24"/>
              </w:rPr>
              <w:t>при на</w:t>
            </w:r>
            <w:r w:rsidRPr="00F73795">
              <w:rPr>
                <w:rFonts w:ascii="Times New Roman" w:eastAsia="Times New Roman" w:hAnsi="Times New Roman" w:cs="Times New Roman"/>
                <w:color w:val="212121"/>
                <w:sz w:val="24"/>
                <w:szCs w:val="24"/>
              </w:rPr>
              <w:softHyphen/>
              <w:t xml:space="preserve">хождении      массы </w:t>
            </w:r>
            <w:r w:rsidRPr="00F73795">
              <w:rPr>
                <w:rFonts w:ascii="Times New Roman" w:eastAsia="Times New Roman" w:hAnsi="Times New Roman" w:cs="Times New Roman"/>
                <w:color w:val="000000"/>
                <w:sz w:val="24"/>
                <w:szCs w:val="24"/>
              </w:rPr>
              <w:t>тела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Написать  вы</w:t>
            </w:r>
            <w:r w:rsidRPr="00F73795">
              <w:rPr>
                <w:rFonts w:ascii="Times New Roman" w:eastAsia="Times New Roman" w:hAnsi="Times New Roman" w:cs="Times New Roman"/>
                <w:color w:val="212121"/>
                <w:sz w:val="24"/>
                <w:szCs w:val="24"/>
              </w:rPr>
              <w:softHyphen/>
              <w:t>вод   и   пра</w:t>
            </w:r>
            <w:r w:rsidRPr="00F73795">
              <w:rPr>
                <w:rFonts w:ascii="Times New Roman" w:eastAsia="Times New Roman" w:hAnsi="Times New Roman" w:cs="Times New Roman"/>
                <w:color w:val="212121"/>
                <w:sz w:val="24"/>
                <w:szCs w:val="24"/>
              </w:rPr>
              <w:softHyphen/>
              <w:t>вильно офор</w:t>
            </w:r>
            <w:r w:rsidRPr="00F73795">
              <w:rPr>
                <w:rFonts w:ascii="Times New Roman" w:eastAsia="Times New Roman" w:hAnsi="Times New Roman" w:cs="Times New Roman"/>
                <w:color w:val="212121"/>
                <w:sz w:val="24"/>
                <w:szCs w:val="24"/>
              </w:rPr>
              <w:softHyphen/>
              <w:t>мить работу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Повторить §19,20. Упр. 6(1,3)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19</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Плотность вещества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Знать </w:t>
            </w:r>
            <w:r w:rsidRPr="00F73795">
              <w:rPr>
                <w:rFonts w:ascii="Times New Roman" w:eastAsia="Times New Roman" w:hAnsi="Times New Roman" w:cs="Times New Roman"/>
                <w:color w:val="212121"/>
                <w:sz w:val="24"/>
                <w:szCs w:val="24"/>
              </w:rPr>
              <w:t>определение плотности   вещест</w:t>
            </w:r>
            <w:r w:rsidRPr="00F73795">
              <w:rPr>
                <w:rFonts w:ascii="Times New Roman" w:eastAsia="Times New Roman" w:hAnsi="Times New Roman" w:cs="Times New Roman"/>
                <w:color w:val="212121"/>
                <w:sz w:val="24"/>
                <w:szCs w:val="24"/>
              </w:rPr>
              <w:softHyphen/>
              <w:t>ва, формулу. Уметь  работать  с физическими вели</w:t>
            </w:r>
            <w:r w:rsidRPr="00F73795">
              <w:rPr>
                <w:rFonts w:ascii="Times New Roman" w:eastAsia="Times New Roman" w:hAnsi="Times New Roman" w:cs="Times New Roman"/>
                <w:color w:val="212121"/>
                <w:sz w:val="24"/>
                <w:szCs w:val="24"/>
              </w:rPr>
              <w:softHyphen/>
              <w:t xml:space="preserve">чинами, </w:t>
            </w:r>
            <w:r w:rsidRPr="00F73795">
              <w:rPr>
                <w:rFonts w:ascii="Times New Roman" w:eastAsia="Times New Roman" w:hAnsi="Times New Roman" w:cs="Times New Roman"/>
                <w:color w:val="000000"/>
                <w:sz w:val="24"/>
                <w:szCs w:val="24"/>
              </w:rPr>
              <w:t>входящими в данную формулу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Решение задач, электронный тест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Вес тела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Презентация «Плотность вещества»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§21. Л. № 265. Подготовка к   лабора</w:t>
            </w:r>
            <w:r w:rsidRPr="00F73795">
              <w:rPr>
                <w:rFonts w:ascii="Times New Roman" w:eastAsia="Times New Roman" w:hAnsi="Times New Roman" w:cs="Times New Roman"/>
                <w:color w:val="000000"/>
                <w:sz w:val="24"/>
                <w:szCs w:val="24"/>
              </w:rPr>
              <w:softHyphen/>
              <w:t>торным работам № 4,5</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20</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Лабораторная работа № 4 «Измерение объ</w:t>
            </w:r>
            <w:r w:rsidRPr="00F73795">
              <w:rPr>
                <w:rFonts w:ascii="Times New Roman" w:eastAsia="Times New Roman" w:hAnsi="Times New Roman" w:cs="Times New Roman"/>
                <w:color w:val="000000"/>
                <w:sz w:val="24"/>
                <w:szCs w:val="24"/>
              </w:rPr>
              <w:softHyphen/>
              <w:t xml:space="preserve">ема твердого тела». Лабораторная работа № 5 «Определение </w:t>
            </w:r>
            <w:r w:rsidRPr="00F73795">
              <w:rPr>
                <w:rFonts w:ascii="Times New Roman" w:eastAsia="Times New Roman" w:hAnsi="Times New Roman" w:cs="Times New Roman"/>
                <w:color w:val="000000"/>
                <w:sz w:val="24"/>
                <w:szCs w:val="24"/>
              </w:rPr>
              <w:lastRenderedPageBreak/>
              <w:t>плотности твердого тела»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lastRenderedPageBreak/>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Урок-практи</w:t>
            </w:r>
            <w:r w:rsidRPr="00F73795">
              <w:rPr>
                <w:rFonts w:ascii="Times New Roman" w:eastAsia="Times New Roman" w:hAnsi="Times New Roman" w:cs="Times New Roman"/>
                <w:color w:val="212121"/>
                <w:sz w:val="24"/>
                <w:szCs w:val="24"/>
              </w:rPr>
              <w:softHyphen/>
              <w:t>кум</w:t>
            </w:r>
          </w:p>
        </w:tc>
        <w:tc>
          <w:tcPr>
            <w:tcW w:w="1985"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Умение работать с приборами (мензур</w:t>
            </w:r>
            <w:r w:rsidRPr="00F73795">
              <w:rPr>
                <w:rFonts w:ascii="Times New Roman" w:eastAsia="Times New Roman" w:hAnsi="Times New Roman" w:cs="Times New Roman"/>
                <w:color w:val="000000"/>
                <w:sz w:val="24"/>
                <w:szCs w:val="24"/>
              </w:rPr>
              <w:softHyphen/>
              <w:t>ка, весы)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Написать  вывод   и   пра</w:t>
            </w:r>
            <w:r w:rsidRPr="00F73795">
              <w:rPr>
                <w:rFonts w:ascii="Times New Roman" w:eastAsia="Times New Roman" w:hAnsi="Times New Roman" w:cs="Times New Roman"/>
                <w:color w:val="212121"/>
                <w:sz w:val="24"/>
                <w:szCs w:val="24"/>
              </w:rPr>
              <w:softHyphen/>
              <w:t>вильно офор</w:t>
            </w:r>
            <w:r w:rsidRPr="00F73795">
              <w:rPr>
                <w:rFonts w:ascii="Times New Roman" w:eastAsia="Times New Roman" w:hAnsi="Times New Roman" w:cs="Times New Roman"/>
                <w:color w:val="212121"/>
                <w:sz w:val="24"/>
                <w:szCs w:val="24"/>
              </w:rPr>
              <w:softHyphen/>
              <w:t>мить работу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Повторить §21. Упр. 7 (1,2)</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21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Расчёт массы и объёма вещества по его плотности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 массы и плотности</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sz w:val="24"/>
                <w:szCs w:val="24"/>
              </w:rPr>
              <w:t>Уметь работать с физическими величинами, входящими в формулу нахож</w:t>
            </w:r>
            <w:r w:rsidRPr="00F73795">
              <w:rPr>
                <w:rFonts w:ascii="Times New Roman" w:eastAsia="Times New Roman" w:hAnsi="Times New Roman" w:cs="Times New Roman"/>
                <w:sz w:val="24"/>
                <w:szCs w:val="24"/>
              </w:rPr>
              <w:softHyphen/>
              <w:t>дения</w:t>
            </w:r>
            <w:r w:rsidRPr="00F73795">
              <w:rPr>
                <w:rFonts w:ascii="Times New Roman" w:eastAsia="Times New Roman" w:hAnsi="Times New Roman" w:cs="Times New Roman"/>
                <w:color w:val="6D6D6D"/>
                <w:sz w:val="24"/>
                <w:szCs w:val="24"/>
              </w:rPr>
              <w:t xml:space="preserve"> </w:t>
            </w:r>
            <w:r w:rsidRPr="00F73795">
              <w:rPr>
                <w:rFonts w:ascii="Times New Roman" w:eastAsia="Times New Roman" w:hAnsi="Times New Roman" w:cs="Times New Roman"/>
                <w:color w:val="212121"/>
                <w:sz w:val="24"/>
                <w:szCs w:val="24"/>
              </w:rPr>
              <w:t>массы веще</w:t>
            </w:r>
            <w:r w:rsidRPr="00F73795">
              <w:rPr>
                <w:rFonts w:ascii="Times New Roman" w:eastAsia="Times New Roman" w:hAnsi="Times New Roman" w:cs="Times New Roman"/>
                <w:color w:val="212121"/>
                <w:sz w:val="24"/>
                <w:szCs w:val="24"/>
              </w:rPr>
              <w:softHyphen/>
              <w:t>ства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СР-4 «Плотность вещества»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§22.</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Расчет массы и объе</w:t>
            </w:r>
            <w:r w:rsidRPr="00F73795">
              <w:rPr>
                <w:rFonts w:ascii="Times New Roman" w:eastAsia="Times New Roman" w:hAnsi="Times New Roman" w:cs="Times New Roman"/>
                <w:color w:val="000000"/>
                <w:sz w:val="24"/>
                <w:szCs w:val="24"/>
              </w:rPr>
              <w:softHyphen/>
              <w:t>ма по его плотности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 массы и плотности</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Уметь: </w:t>
            </w:r>
            <w:r w:rsidRPr="00F73795">
              <w:rPr>
                <w:rFonts w:ascii="Times New Roman" w:eastAsia="Times New Roman" w:hAnsi="Times New Roman" w:cs="Times New Roman"/>
                <w:color w:val="000000"/>
                <w:sz w:val="24"/>
                <w:szCs w:val="24"/>
              </w:rPr>
              <w:t>- работать с физи</w:t>
            </w:r>
            <w:r w:rsidRPr="00F73795">
              <w:rPr>
                <w:rFonts w:ascii="Times New Roman" w:eastAsia="Times New Roman" w:hAnsi="Times New Roman" w:cs="Times New Roman"/>
                <w:color w:val="000000"/>
                <w:sz w:val="24"/>
                <w:szCs w:val="24"/>
              </w:rPr>
              <w:softHyphen/>
              <w:t>ческими   величина</w:t>
            </w:r>
            <w:r w:rsidRPr="00F73795">
              <w:rPr>
                <w:rFonts w:ascii="Times New Roman" w:eastAsia="Times New Roman" w:hAnsi="Times New Roman" w:cs="Times New Roman"/>
                <w:color w:val="000000"/>
                <w:sz w:val="24"/>
                <w:szCs w:val="24"/>
              </w:rPr>
              <w:softHyphen/>
              <w:t>ми,   входящими   в формулу   нахожде</w:t>
            </w:r>
            <w:r w:rsidRPr="00F73795">
              <w:rPr>
                <w:rFonts w:ascii="Times New Roman" w:eastAsia="Times New Roman" w:hAnsi="Times New Roman" w:cs="Times New Roman"/>
                <w:color w:val="000000"/>
                <w:sz w:val="24"/>
                <w:szCs w:val="24"/>
              </w:rPr>
              <w:softHyphen/>
              <w:t>ния массы вещест</w:t>
            </w:r>
            <w:r w:rsidRPr="00F73795">
              <w:rPr>
                <w:rFonts w:ascii="Times New Roman" w:eastAsia="Times New Roman" w:hAnsi="Times New Roman" w:cs="Times New Roman"/>
                <w:color w:val="000000"/>
                <w:sz w:val="24"/>
                <w:szCs w:val="24"/>
              </w:rPr>
              <w:softHyphen/>
              <w:t>ва; - работать с прибо</w:t>
            </w:r>
            <w:r w:rsidRPr="00F73795">
              <w:rPr>
                <w:rFonts w:ascii="Times New Roman" w:eastAsia="Times New Roman" w:hAnsi="Times New Roman" w:cs="Times New Roman"/>
                <w:color w:val="000000"/>
                <w:sz w:val="24"/>
                <w:szCs w:val="24"/>
              </w:rPr>
              <w:softHyphen/>
              <w:t>рами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подготов</w:t>
            </w:r>
            <w:r w:rsidRPr="00F73795">
              <w:rPr>
                <w:rFonts w:ascii="Times New Roman" w:eastAsia="Times New Roman" w:hAnsi="Times New Roman" w:cs="Times New Roman"/>
                <w:color w:val="212121"/>
                <w:sz w:val="24"/>
                <w:szCs w:val="24"/>
              </w:rPr>
              <w:softHyphen/>
              <w:t>ка к контроль</w:t>
            </w:r>
            <w:r w:rsidRPr="00F73795">
              <w:rPr>
                <w:rFonts w:ascii="Times New Roman" w:eastAsia="Times New Roman" w:hAnsi="Times New Roman" w:cs="Times New Roman"/>
                <w:color w:val="212121"/>
                <w:sz w:val="24"/>
                <w:szCs w:val="24"/>
              </w:rPr>
              <w:softHyphen/>
              <w:t>ной работе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8 (3, 4),   повто</w:t>
            </w:r>
            <w:r w:rsidRPr="00F73795">
              <w:rPr>
                <w:rFonts w:ascii="Times New Roman" w:eastAsia="Times New Roman" w:hAnsi="Times New Roman" w:cs="Times New Roman"/>
                <w:color w:val="000000"/>
                <w:sz w:val="24"/>
                <w:szCs w:val="24"/>
              </w:rPr>
              <w:softHyphen/>
              <w:t>рить   фор</w:t>
            </w:r>
            <w:r w:rsidRPr="00F73795">
              <w:rPr>
                <w:rFonts w:ascii="Times New Roman" w:eastAsia="Times New Roman" w:hAnsi="Times New Roman" w:cs="Times New Roman"/>
                <w:color w:val="000000"/>
                <w:sz w:val="24"/>
                <w:szCs w:val="24"/>
              </w:rPr>
              <w:softHyphen/>
              <w:t>мулы, под</w:t>
            </w:r>
            <w:r w:rsidRPr="00F73795">
              <w:rPr>
                <w:rFonts w:ascii="Times New Roman" w:eastAsia="Times New Roman" w:hAnsi="Times New Roman" w:cs="Times New Roman"/>
                <w:color w:val="000000"/>
                <w:sz w:val="24"/>
                <w:szCs w:val="24"/>
              </w:rPr>
              <w:softHyphen/>
              <w:t>готовиться к контроль</w:t>
            </w:r>
            <w:r w:rsidRPr="00F73795">
              <w:rPr>
                <w:rFonts w:ascii="Times New Roman" w:eastAsia="Times New Roman" w:hAnsi="Times New Roman" w:cs="Times New Roman"/>
                <w:color w:val="000000"/>
                <w:sz w:val="24"/>
                <w:szCs w:val="24"/>
              </w:rPr>
              <w:softHyphen/>
              <w:t>ной работе</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Контрольная работа №1</w:t>
            </w:r>
            <w:r w:rsidRPr="00F73795">
              <w:rPr>
                <w:rFonts w:ascii="Times New Roman" w:hAnsi="Times New Roman" w:cs="Times New Roman"/>
                <w:sz w:val="24"/>
                <w:szCs w:val="24"/>
              </w:rPr>
              <w:t xml:space="preserve"> «</w:t>
            </w:r>
            <w:r w:rsidRPr="00F73795">
              <w:rPr>
                <w:rFonts w:ascii="Times New Roman" w:eastAsia="Times New Roman" w:hAnsi="Times New Roman" w:cs="Times New Roman"/>
                <w:color w:val="000000"/>
                <w:sz w:val="24"/>
                <w:szCs w:val="24"/>
              </w:rPr>
              <w:t xml:space="preserve">Механическое движение. Плотность вещества.»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 контроля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 массы и плотности</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Уметь воспроизво</w:t>
            </w:r>
            <w:r w:rsidRPr="00F73795">
              <w:rPr>
                <w:rFonts w:ascii="Times New Roman" w:eastAsia="Times New Roman" w:hAnsi="Times New Roman" w:cs="Times New Roman"/>
                <w:color w:val="000000"/>
                <w:sz w:val="24"/>
                <w:szCs w:val="24"/>
              </w:rPr>
              <w:softHyphen/>
              <w:t>дить и находить физические величи</w:t>
            </w:r>
            <w:r w:rsidRPr="00F73795">
              <w:rPr>
                <w:rFonts w:ascii="Times New Roman" w:eastAsia="Times New Roman" w:hAnsi="Times New Roman" w:cs="Times New Roman"/>
                <w:color w:val="000000"/>
                <w:sz w:val="24"/>
                <w:szCs w:val="24"/>
              </w:rPr>
              <w:softHyphen/>
              <w:t>ны: масса, плот</w:t>
            </w:r>
            <w:r w:rsidRPr="00F73795">
              <w:rPr>
                <w:rFonts w:ascii="Times New Roman" w:eastAsia="Times New Roman" w:hAnsi="Times New Roman" w:cs="Times New Roman"/>
                <w:color w:val="000000"/>
                <w:sz w:val="24"/>
                <w:szCs w:val="24"/>
              </w:rPr>
              <w:softHyphen/>
              <w:t>ность, объем веще</w:t>
            </w:r>
            <w:r w:rsidRPr="00F73795">
              <w:rPr>
                <w:rFonts w:ascii="Times New Roman" w:eastAsia="Times New Roman" w:hAnsi="Times New Roman" w:cs="Times New Roman"/>
                <w:color w:val="000000"/>
                <w:sz w:val="24"/>
                <w:szCs w:val="24"/>
              </w:rPr>
              <w:softHyphen/>
              <w:t>ства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 xml:space="preserve">Контрольная работа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Сила. Сила - причина изменения скорости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Сила</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определение силы, единицы ее измерения и обо</w:t>
            </w:r>
            <w:r w:rsidRPr="00F73795">
              <w:rPr>
                <w:rFonts w:ascii="Times New Roman" w:eastAsia="Times New Roman" w:hAnsi="Times New Roman" w:cs="Times New Roman"/>
                <w:color w:val="000000"/>
                <w:sz w:val="24"/>
                <w:szCs w:val="24"/>
              </w:rPr>
              <w:softHyphen/>
              <w:t>значения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тест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Презентация «Сила»</w:t>
            </w:r>
            <w:r w:rsidRPr="00F73795">
              <w:rPr>
                <w:rFonts w:ascii="Times New Roman" w:hAnsi="Times New Roman" w:cs="Times New Roman"/>
                <w:sz w:val="24"/>
                <w:szCs w:val="24"/>
              </w:rPr>
              <w:t xml:space="preserve"> 1С_а :Сила вект.велич.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25</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Явление тяготения. Сила тяжести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Сила тяжести</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Знать определение силы тяжести. Уметь схематически </w:t>
            </w:r>
            <w:r w:rsidRPr="00F73795">
              <w:rPr>
                <w:rFonts w:ascii="Times New Roman" w:eastAsia="Times New Roman" w:hAnsi="Times New Roman" w:cs="Times New Roman"/>
                <w:color w:val="000000"/>
                <w:sz w:val="24"/>
                <w:szCs w:val="24"/>
              </w:rPr>
              <w:lastRenderedPageBreak/>
              <w:t>изобразить точку ее приложения к телу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lastRenderedPageBreak/>
              <w:t xml:space="preserve">Электронный тест.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диск 82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§24</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26</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Сила упругости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Сила упругости</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определение силы упругости. Уметь схематически изобразить точку ее приложения к телу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Электронный тест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ОФ2.6_м Закон Гука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25, 26. Л. № 328, 333,334</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27</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Единицы силы. Связь между силой и массой тела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Единицы       силы. Связь между силой и массой тела</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Отработка формулы зависимости между силой и массой тела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Опрос, выпол</w:t>
            </w:r>
            <w:r w:rsidRPr="00F73795">
              <w:rPr>
                <w:rFonts w:ascii="Times New Roman" w:eastAsia="Times New Roman" w:hAnsi="Times New Roman" w:cs="Times New Roman"/>
                <w:color w:val="212121"/>
                <w:sz w:val="24"/>
                <w:szCs w:val="24"/>
              </w:rPr>
              <w:softHyphen/>
              <w:t>нение упр.19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диск 82</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Ф_в - Вес тела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§27, упр. 9(1,3) подготовка к   лабора</w:t>
            </w:r>
            <w:r w:rsidRPr="00F73795">
              <w:rPr>
                <w:rFonts w:ascii="Times New Roman" w:eastAsia="Times New Roman" w:hAnsi="Times New Roman" w:cs="Times New Roman"/>
                <w:color w:val="000000"/>
                <w:sz w:val="24"/>
                <w:szCs w:val="24"/>
              </w:rPr>
              <w:softHyphen/>
              <w:t>торной ра</w:t>
            </w:r>
            <w:r w:rsidRPr="00F73795">
              <w:rPr>
                <w:rFonts w:ascii="Times New Roman" w:eastAsia="Times New Roman" w:hAnsi="Times New Roman" w:cs="Times New Roman"/>
                <w:color w:val="000000"/>
                <w:sz w:val="24"/>
                <w:szCs w:val="24"/>
              </w:rPr>
              <w:softHyphen/>
              <w:t>боте</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28</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Лабораторная работа №6 «Динамометр. Градуирование пружины и измерение сил дина</w:t>
            </w:r>
            <w:r w:rsidRPr="00F73795">
              <w:rPr>
                <w:rFonts w:ascii="Times New Roman" w:eastAsia="Times New Roman" w:hAnsi="Times New Roman" w:cs="Times New Roman"/>
                <w:color w:val="000000"/>
                <w:sz w:val="24"/>
                <w:szCs w:val="24"/>
              </w:rPr>
              <w:softHyphen/>
              <w:t>мометром»</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Урок-практи</w:t>
            </w:r>
            <w:r w:rsidRPr="00F73795">
              <w:rPr>
                <w:rFonts w:ascii="Times New Roman" w:eastAsia="Times New Roman" w:hAnsi="Times New Roman" w:cs="Times New Roman"/>
                <w:color w:val="212121"/>
                <w:sz w:val="24"/>
                <w:szCs w:val="24"/>
              </w:rPr>
              <w:softHyphen/>
              <w:t>кум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    измерения силы</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Уметь работать </w:t>
            </w:r>
            <w:r w:rsidRPr="00F73795">
              <w:rPr>
                <w:rFonts w:ascii="Times New Roman" w:eastAsia="Times New Roman" w:hAnsi="Times New Roman" w:cs="Times New Roman"/>
                <w:color w:val="000000"/>
                <w:sz w:val="24"/>
                <w:szCs w:val="24"/>
              </w:rPr>
              <w:t xml:space="preserve">с </w:t>
            </w:r>
            <w:r w:rsidRPr="00F73795">
              <w:rPr>
                <w:rFonts w:ascii="Times New Roman" w:eastAsia="Times New Roman" w:hAnsi="Times New Roman" w:cs="Times New Roman"/>
                <w:color w:val="212121"/>
                <w:sz w:val="24"/>
                <w:szCs w:val="24"/>
              </w:rPr>
              <w:t>физическими при</w:t>
            </w:r>
            <w:r w:rsidRPr="00F73795">
              <w:rPr>
                <w:rFonts w:ascii="Times New Roman" w:eastAsia="Times New Roman" w:hAnsi="Times New Roman" w:cs="Times New Roman"/>
                <w:color w:val="212121"/>
                <w:sz w:val="24"/>
                <w:szCs w:val="24"/>
              </w:rPr>
              <w:softHyphen/>
              <w:t xml:space="preserve">борами. Градуирование шкалы </w:t>
            </w:r>
            <w:r w:rsidRPr="00F73795">
              <w:rPr>
                <w:rFonts w:ascii="Times New Roman" w:eastAsia="Times New Roman" w:hAnsi="Times New Roman" w:cs="Times New Roman"/>
                <w:color w:val="000000"/>
                <w:sz w:val="24"/>
                <w:szCs w:val="24"/>
              </w:rPr>
              <w:t>при</w:t>
            </w:r>
            <w:r w:rsidRPr="00F73795">
              <w:rPr>
                <w:rFonts w:ascii="Times New Roman" w:eastAsia="Times New Roman" w:hAnsi="Times New Roman" w:cs="Times New Roman"/>
                <w:color w:val="000000"/>
                <w:sz w:val="24"/>
                <w:szCs w:val="24"/>
              </w:rPr>
              <w:softHyphen/>
              <w:t>бора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Упр. 17. Про</w:t>
            </w:r>
            <w:r w:rsidRPr="00F73795">
              <w:rPr>
                <w:rFonts w:ascii="Times New Roman" w:eastAsia="Times New Roman" w:hAnsi="Times New Roman" w:cs="Times New Roman"/>
                <w:color w:val="212121"/>
                <w:sz w:val="24"/>
                <w:szCs w:val="24"/>
              </w:rPr>
              <w:softHyphen/>
              <w:t>верка лабора</w:t>
            </w:r>
            <w:r w:rsidRPr="00F73795">
              <w:rPr>
                <w:rFonts w:ascii="Times New Roman" w:eastAsia="Times New Roman" w:hAnsi="Times New Roman" w:cs="Times New Roman"/>
                <w:color w:val="212121"/>
                <w:sz w:val="24"/>
                <w:szCs w:val="24"/>
              </w:rPr>
              <w:softHyphen/>
              <w:t>торной   рабо</w:t>
            </w:r>
            <w:r w:rsidRPr="00F73795">
              <w:rPr>
                <w:rFonts w:ascii="Times New Roman" w:eastAsia="Times New Roman" w:hAnsi="Times New Roman" w:cs="Times New Roman"/>
                <w:color w:val="212121"/>
                <w:sz w:val="24"/>
                <w:szCs w:val="24"/>
              </w:rPr>
              <w:softHyphen/>
              <w:t>ты. Вывод</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§28, упр. 10(1,3)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29</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Графическое изобра</w:t>
            </w:r>
            <w:r w:rsidRPr="00F73795">
              <w:rPr>
                <w:rFonts w:ascii="Times New Roman" w:eastAsia="Times New Roman" w:hAnsi="Times New Roman" w:cs="Times New Roman"/>
                <w:color w:val="000000"/>
                <w:sz w:val="24"/>
                <w:szCs w:val="24"/>
              </w:rPr>
              <w:softHyphen/>
              <w:t>жение силы. Сложе</w:t>
            </w:r>
            <w:r w:rsidRPr="00F73795">
              <w:rPr>
                <w:rFonts w:ascii="Times New Roman" w:eastAsia="Times New Roman" w:hAnsi="Times New Roman" w:cs="Times New Roman"/>
                <w:color w:val="000000"/>
                <w:sz w:val="24"/>
                <w:szCs w:val="24"/>
              </w:rPr>
              <w:softHyphen/>
              <w:t>ние сил</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Правило   сложения сил</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Умение </w:t>
            </w:r>
            <w:r w:rsidRPr="00F73795">
              <w:rPr>
                <w:rFonts w:ascii="Times New Roman" w:eastAsia="Times New Roman" w:hAnsi="Times New Roman" w:cs="Times New Roman"/>
                <w:color w:val="000000"/>
                <w:sz w:val="24"/>
                <w:szCs w:val="24"/>
              </w:rPr>
              <w:t xml:space="preserve">составлять схемы векторов </w:t>
            </w:r>
            <w:r w:rsidRPr="00F73795">
              <w:rPr>
                <w:rFonts w:ascii="Times New Roman" w:eastAsia="Times New Roman" w:hAnsi="Times New Roman" w:cs="Times New Roman"/>
                <w:color w:val="212121"/>
                <w:sz w:val="24"/>
                <w:szCs w:val="24"/>
              </w:rPr>
              <w:t xml:space="preserve">сил, </w:t>
            </w:r>
            <w:r w:rsidRPr="00F73795">
              <w:rPr>
                <w:rFonts w:ascii="Times New Roman" w:eastAsia="Times New Roman" w:hAnsi="Times New Roman" w:cs="Times New Roman"/>
                <w:color w:val="000000"/>
                <w:sz w:val="24"/>
                <w:szCs w:val="24"/>
              </w:rPr>
              <w:t xml:space="preserve">действующих </w:t>
            </w:r>
            <w:r w:rsidRPr="00F73795">
              <w:rPr>
                <w:rFonts w:ascii="Times New Roman" w:eastAsia="Times New Roman" w:hAnsi="Times New Roman" w:cs="Times New Roman"/>
                <w:color w:val="212121"/>
                <w:sz w:val="24"/>
                <w:szCs w:val="24"/>
              </w:rPr>
              <w:t>на тело Умение рабо</w:t>
            </w:r>
            <w:r w:rsidRPr="00F73795">
              <w:rPr>
                <w:rFonts w:ascii="Times New Roman" w:eastAsia="Times New Roman" w:hAnsi="Times New Roman" w:cs="Times New Roman"/>
                <w:color w:val="212121"/>
                <w:sz w:val="24"/>
                <w:szCs w:val="24"/>
              </w:rPr>
              <w:softHyphen/>
              <w:t>тать с чертеж</w:t>
            </w:r>
            <w:r w:rsidRPr="00F73795">
              <w:rPr>
                <w:rFonts w:ascii="Times New Roman" w:eastAsia="Times New Roman" w:hAnsi="Times New Roman" w:cs="Times New Roman"/>
                <w:color w:val="212121"/>
                <w:sz w:val="24"/>
                <w:szCs w:val="24"/>
              </w:rPr>
              <w:softHyphen/>
              <w:t>ными  инстру</w:t>
            </w:r>
            <w:r w:rsidRPr="00F73795">
              <w:rPr>
                <w:rFonts w:ascii="Times New Roman" w:eastAsia="Times New Roman" w:hAnsi="Times New Roman" w:cs="Times New Roman"/>
                <w:color w:val="212121"/>
                <w:sz w:val="24"/>
                <w:szCs w:val="24"/>
              </w:rPr>
              <w:softHyphen/>
              <w:t>ментами (линейка, треугольник)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СР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диск 81</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§29, Упр. 11(2,3)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48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30</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Сила трения. Трение покоя. Роль трения в технике</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 xml:space="preserve">1 </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6856C7"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Введение новой инфор</w:t>
            </w:r>
            <w:r>
              <w:rPr>
                <w:rFonts w:ascii="Times New Roman" w:eastAsia="Times New Roman" w:hAnsi="Times New Roman" w:cs="Times New Roman"/>
                <w:color w:val="212121"/>
                <w:sz w:val="24"/>
                <w:szCs w:val="24"/>
              </w:rPr>
              <w:lastRenderedPageBreak/>
              <w:t>мации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Сила трения</w:t>
            </w:r>
          </w:p>
        </w:tc>
        <w:tc>
          <w:tcPr>
            <w:tcW w:w="2126"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Знать </w:t>
            </w:r>
            <w:r w:rsidRPr="00F73795">
              <w:rPr>
                <w:rFonts w:ascii="Times New Roman" w:eastAsia="Times New Roman" w:hAnsi="Times New Roman" w:cs="Times New Roman"/>
                <w:color w:val="212121"/>
                <w:sz w:val="24"/>
                <w:szCs w:val="24"/>
              </w:rPr>
              <w:t>определение силы трения. Уметь      привести примеры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Ф_в - Сила трения;Ф_в:Трен.каче</w:t>
            </w:r>
            <w:r w:rsidRPr="00F73795">
              <w:rPr>
                <w:rFonts w:ascii="Times New Roman" w:hAnsi="Times New Roman" w:cs="Times New Roman"/>
                <w:sz w:val="24"/>
                <w:szCs w:val="24"/>
              </w:rPr>
              <w:lastRenderedPageBreak/>
              <w:t>ния;КМ_в – Сила трения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 xml:space="preserve">§ 30-32, написать эссе о роли трения в </w:t>
            </w:r>
            <w:r w:rsidRPr="00F73795">
              <w:rPr>
                <w:rFonts w:ascii="Times New Roman" w:eastAsia="Times New Roman" w:hAnsi="Times New Roman" w:cs="Times New Roman"/>
                <w:color w:val="000000"/>
                <w:sz w:val="24"/>
                <w:szCs w:val="24"/>
              </w:rPr>
              <w:lastRenderedPageBreak/>
              <w:t>быту и при</w:t>
            </w:r>
            <w:r w:rsidRPr="00F73795">
              <w:rPr>
                <w:rFonts w:ascii="Times New Roman" w:eastAsia="Times New Roman" w:hAnsi="Times New Roman" w:cs="Times New Roman"/>
                <w:color w:val="000000"/>
                <w:sz w:val="24"/>
                <w:szCs w:val="24"/>
              </w:rPr>
              <w:softHyphen/>
              <w:t>роде</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403"/>
        </w:trPr>
        <w:tc>
          <w:tcPr>
            <w:tcW w:w="15026" w:type="dxa"/>
            <w:gridSpan w:val="17"/>
            <w:tcBorders>
              <w:top w:val="single" w:sz="6" w:space="0" w:color="auto"/>
              <w:left w:val="single" w:sz="6" w:space="0" w:color="auto"/>
              <w:bottom w:val="single" w:sz="6" w:space="0" w:color="auto"/>
              <w:right w:val="single" w:sz="6" w:space="0" w:color="auto"/>
            </w:tcBorders>
            <w:shd w:val="clear" w:color="auto" w:fill="FFFFFF"/>
          </w:tcPr>
          <w:p w:rsidR="00393569" w:rsidRPr="006856C7" w:rsidRDefault="00393569" w:rsidP="006856C7">
            <w:pPr>
              <w:shd w:val="clear" w:color="auto" w:fill="FFFFFF"/>
              <w:autoSpaceDE w:val="0"/>
              <w:autoSpaceDN w:val="0"/>
              <w:adjustRightInd w:val="0"/>
              <w:spacing w:after="0" w:line="240" w:lineRule="auto"/>
              <w:ind w:left="57"/>
              <w:jc w:val="center"/>
              <w:rPr>
                <w:rFonts w:ascii="Times New Roman" w:hAnsi="Times New Roman" w:cs="Times New Roman"/>
                <w:sz w:val="20"/>
                <w:szCs w:val="20"/>
              </w:rPr>
            </w:pPr>
            <w:r w:rsidRPr="006856C7">
              <w:rPr>
                <w:rFonts w:ascii="Times New Roman" w:eastAsia="Times New Roman" w:hAnsi="Times New Roman" w:cs="Times New Roman"/>
                <w:b/>
                <w:bCs/>
                <w:color w:val="212121"/>
                <w:sz w:val="20"/>
                <w:szCs w:val="20"/>
              </w:rPr>
              <w:lastRenderedPageBreak/>
              <w:t xml:space="preserve">РАЗДЕЛ </w:t>
            </w:r>
            <w:r w:rsidRPr="006856C7">
              <w:rPr>
                <w:rFonts w:ascii="Times New Roman" w:eastAsia="Times New Roman" w:hAnsi="Times New Roman" w:cs="Times New Roman"/>
                <w:b/>
                <w:bCs/>
                <w:color w:val="212121"/>
                <w:sz w:val="20"/>
                <w:szCs w:val="20"/>
                <w:lang w:val="en-US"/>
              </w:rPr>
              <w:t>IV</w:t>
            </w:r>
            <w:r w:rsidRPr="006856C7">
              <w:rPr>
                <w:rFonts w:ascii="Times New Roman" w:eastAsia="Times New Roman" w:hAnsi="Times New Roman" w:cs="Times New Roman"/>
                <w:b/>
                <w:bCs/>
                <w:color w:val="212121"/>
                <w:sz w:val="20"/>
                <w:szCs w:val="20"/>
              </w:rPr>
              <w:t xml:space="preserve">. ДАВЛЕНИЕ ТВЕРДЫХ ТЕЛ, </w:t>
            </w:r>
            <w:r w:rsidRPr="006856C7">
              <w:rPr>
                <w:rFonts w:ascii="Times New Roman" w:eastAsia="Times New Roman" w:hAnsi="Times New Roman" w:cs="Times New Roman"/>
                <w:b/>
                <w:bCs/>
                <w:color w:val="000000"/>
                <w:sz w:val="20"/>
                <w:szCs w:val="20"/>
              </w:rPr>
              <w:t>ЖИДКОСТЕЙ И ГАЗОВ (21 час)</w:t>
            </w:r>
          </w:p>
        </w:tc>
      </w:tr>
      <w:tr w:rsidR="00393569" w:rsidRPr="00F73795" w:rsidTr="00EE3B5B">
        <w:trPr>
          <w:gridAfter w:val="2"/>
          <w:wAfter w:w="856" w:type="dxa"/>
          <w:trHeight w:val="1162"/>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31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Давление. Способы уменьшения и увели</w:t>
            </w:r>
            <w:r w:rsidRPr="00F73795">
              <w:rPr>
                <w:rFonts w:ascii="Times New Roman" w:eastAsia="Times New Roman" w:hAnsi="Times New Roman" w:cs="Times New Roman"/>
                <w:color w:val="000000"/>
                <w:sz w:val="24"/>
                <w:szCs w:val="24"/>
              </w:rPr>
              <w:softHyphen/>
              <w:t>чения давления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6856C7"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Pr>
                <w:rFonts w:ascii="Times New Roman" w:eastAsia="Times New Roman" w:hAnsi="Times New Roman" w:cs="Times New Roman"/>
                <w:color w:val="212121"/>
                <w:sz w:val="24"/>
                <w:szCs w:val="24"/>
              </w:rPr>
              <w:t>Введение новой информации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Давление</w:t>
            </w: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 определение физических вели</w:t>
            </w:r>
            <w:r w:rsidRPr="00F73795">
              <w:rPr>
                <w:rFonts w:ascii="Times New Roman" w:eastAsia="Times New Roman" w:hAnsi="Times New Roman" w:cs="Times New Roman"/>
                <w:color w:val="212121"/>
                <w:sz w:val="24"/>
                <w:szCs w:val="24"/>
              </w:rPr>
              <w:softHyphen/>
              <w:t>чин: давление, плотность вещест</w:t>
            </w:r>
            <w:r w:rsidRPr="00F73795">
              <w:rPr>
                <w:rFonts w:ascii="Times New Roman" w:eastAsia="Times New Roman" w:hAnsi="Times New Roman" w:cs="Times New Roman"/>
                <w:color w:val="212121"/>
                <w:sz w:val="24"/>
                <w:szCs w:val="24"/>
              </w:rPr>
              <w:softHyphen/>
              <w:t>ва, объем, масса</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sz w:val="24"/>
                <w:szCs w:val="24"/>
              </w:rPr>
              <w:t>СР-5 силы в 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КМ_в – Давление твердых тел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 33, 34. Упр. </w:t>
            </w:r>
            <w:r w:rsidRPr="00F73795">
              <w:rPr>
                <w:rFonts w:ascii="Times New Roman" w:eastAsia="Times New Roman" w:hAnsi="Times New Roman" w:cs="Times New Roman"/>
                <w:color w:val="212121"/>
                <w:sz w:val="24"/>
                <w:szCs w:val="24"/>
              </w:rPr>
              <w:t>12 (2,3), упр.13, задание № 6</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31"/>
        </w:trPr>
        <w:tc>
          <w:tcPr>
            <w:tcW w:w="557" w:type="dxa"/>
            <w:tcBorders>
              <w:top w:val="nil"/>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32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Давление газа. По</w:t>
            </w:r>
            <w:r w:rsidRPr="00F73795">
              <w:rPr>
                <w:rFonts w:ascii="Times New Roman" w:eastAsia="Times New Roman" w:hAnsi="Times New Roman" w:cs="Times New Roman"/>
                <w:color w:val="000000"/>
                <w:sz w:val="24"/>
                <w:szCs w:val="24"/>
              </w:rPr>
              <w:softHyphen/>
              <w:t>вторение понятий «плотность», «давле</w:t>
            </w:r>
            <w:r w:rsidRPr="00F73795">
              <w:rPr>
                <w:rFonts w:ascii="Times New Roman" w:eastAsia="Times New Roman" w:hAnsi="Times New Roman" w:cs="Times New Roman"/>
                <w:color w:val="000000"/>
                <w:sz w:val="24"/>
                <w:szCs w:val="24"/>
              </w:rPr>
              <w:softHyphen/>
              <w:t>ние»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Давление</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pStyle w:val="ad"/>
              <w:rPr>
                <w:rFonts w:ascii="Times New Roman" w:hAnsi="Times New Roman" w:cs="Times New Roman"/>
                <w:sz w:val="24"/>
                <w:szCs w:val="24"/>
              </w:rPr>
            </w:pPr>
            <w:r w:rsidRPr="00F73795">
              <w:rPr>
                <w:rFonts w:ascii="Times New Roman" w:hAnsi="Times New Roman" w:cs="Times New Roman"/>
                <w:sz w:val="24"/>
                <w:szCs w:val="24"/>
              </w:rPr>
              <w:t>ОФ1.1_м :Кин. Модел.идеал.газа;ОФ1.1_м:Броун.движ-ие.КМ_в:Давлен.газаподвоздушнымколоколом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§35. Л. № 464, 470</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68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33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Давление газа. Повто</w:t>
            </w:r>
            <w:r w:rsidRPr="00F73795">
              <w:rPr>
                <w:rFonts w:ascii="Times New Roman" w:eastAsia="Times New Roman" w:hAnsi="Times New Roman" w:cs="Times New Roman"/>
                <w:color w:val="000000"/>
                <w:sz w:val="24"/>
                <w:szCs w:val="24"/>
              </w:rPr>
              <w:softHyphen/>
              <w:t>рение понятий «плот</w:t>
            </w:r>
            <w:r w:rsidRPr="00F73795">
              <w:rPr>
                <w:rFonts w:ascii="Times New Roman" w:eastAsia="Times New Roman" w:hAnsi="Times New Roman" w:cs="Times New Roman"/>
                <w:color w:val="000000"/>
                <w:sz w:val="24"/>
                <w:szCs w:val="24"/>
              </w:rPr>
              <w:softHyphen/>
              <w:t>ность», «давление»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 за</w:t>
            </w:r>
            <w:r w:rsidRPr="00F73795">
              <w:rPr>
                <w:rFonts w:ascii="Times New Roman" w:eastAsia="Times New Roman" w:hAnsi="Times New Roman" w:cs="Times New Roman"/>
                <w:color w:val="212121"/>
                <w:sz w:val="24"/>
                <w:szCs w:val="24"/>
              </w:rPr>
              <w:softHyphen/>
              <w:t>крепле</w:t>
            </w:r>
            <w:r w:rsidRPr="00F73795">
              <w:rPr>
                <w:rFonts w:ascii="Times New Roman" w:eastAsia="Times New Roman" w:hAnsi="Times New Roman" w:cs="Times New Roman"/>
                <w:color w:val="212121"/>
                <w:sz w:val="24"/>
                <w:szCs w:val="24"/>
              </w:rPr>
              <w:softHyphen/>
              <w:t>ния зна</w:t>
            </w:r>
            <w:r w:rsidRPr="00F73795">
              <w:rPr>
                <w:rFonts w:ascii="Times New Roman" w:eastAsia="Times New Roman" w:hAnsi="Times New Roman" w:cs="Times New Roman"/>
                <w:color w:val="212121"/>
                <w:sz w:val="24"/>
                <w:szCs w:val="24"/>
              </w:rPr>
              <w:softHyphen/>
              <w:t>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Давление, </w:t>
            </w:r>
            <w:r w:rsidRPr="00F73795">
              <w:rPr>
                <w:rFonts w:ascii="Times New Roman" w:eastAsia="Times New Roman" w:hAnsi="Times New Roman" w:cs="Times New Roman"/>
                <w:color w:val="212121"/>
                <w:sz w:val="24"/>
                <w:szCs w:val="24"/>
              </w:rPr>
              <w:t>плотность газа</w:t>
            </w:r>
          </w:p>
        </w:tc>
        <w:tc>
          <w:tcPr>
            <w:tcW w:w="2126" w:type="dxa"/>
            <w:vMerge/>
            <w:tcBorders>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Решение задач, СР-6 давление твёрдых тел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§35. </w:t>
            </w:r>
            <w:r w:rsidRPr="00F73795">
              <w:rPr>
                <w:rFonts w:ascii="Times New Roman" w:eastAsia="Times New Roman" w:hAnsi="Times New Roman" w:cs="Times New Roman"/>
                <w:color w:val="000000"/>
                <w:sz w:val="24"/>
                <w:szCs w:val="24"/>
              </w:rPr>
              <w:t xml:space="preserve">Л. № </w:t>
            </w:r>
            <w:r w:rsidRPr="00F73795">
              <w:rPr>
                <w:rFonts w:ascii="Times New Roman" w:eastAsia="Times New Roman" w:hAnsi="Times New Roman" w:cs="Times New Roman"/>
                <w:color w:val="212121"/>
                <w:sz w:val="24"/>
                <w:szCs w:val="24"/>
              </w:rPr>
              <w:t>473</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1"/>
        </w:trPr>
        <w:tc>
          <w:tcPr>
            <w:tcW w:w="557"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34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Кратковременная контрольная работа № 2 (25-30 мин). Закон Паскаля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 контроля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Давление. </w:t>
            </w:r>
            <w:r w:rsidRPr="00F73795">
              <w:rPr>
                <w:rFonts w:ascii="Times New Roman" w:eastAsia="Times New Roman" w:hAnsi="Times New Roman" w:cs="Times New Roman"/>
                <w:color w:val="212121"/>
                <w:sz w:val="24"/>
                <w:szCs w:val="24"/>
              </w:rPr>
              <w:t>Закон Паскаля</w:t>
            </w: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Знать смысл </w:t>
            </w:r>
            <w:r w:rsidRPr="00F73795">
              <w:rPr>
                <w:rFonts w:ascii="Times New Roman" w:eastAsia="Times New Roman" w:hAnsi="Times New Roman" w:cs="Times New Roman"/>
                <w:color w:val="000000"/>
                <w:sz w:val="24"/>
                <w:szCs w:val="24"/>
              </w:rPr>
              <w:t>физи</w:t>
            </w:r>
            <w:r w:rsidRPr="00F73795">
              <w:rPr>
                <w:rFonts w:ascii="Times New Roman" w:eastAsia="Times New Roman" w:hAnsi="Times New Roman" w:cs="Times New Roman"/>
                <w:color w:val="000000"/>
                <w:sz w:val="24"/>
                <w:szCs w:val="24"/>
              </w:rPr>
              <w:softHyphen/>
              <w:t>ческих законов: за</w:t>
            </w:r>
            <w:r w:rsidRPr="00F73795">
              <w:rPr>
                <w:rFonts w:ascii="Times New Roman" w:eastAsia="Times New Roman" w:hAnsi="Times New Roman" w:cs="Times New Roman"/>
                <w:color w:val="000000"/>
                <w:sz w:val="24"/>
                <w:szCs w:val="24"/>
              </w:rPr>
              <w:softHyphen/>
              <w:t xml:space="preserve">кон Паскаля. </w:t>
            </w:r>
            <w:r w:rsidRPr="00F73795">
              <w:rPr>
                <w:rFonts w:ascii="Times New Roman" w:eastAsia="Times New Roman" w:hAnsi="Times New Roman" w:cs="Times New Roman"/>
                <w:color w:val="212121"/>
                <w:sz w:val="24"/>
                <w:szCs w:val="24"/>
              </w:rPr>
              <w:t xml:space="preserve">Уметь: </w:t>
            </w:r>
            <w:r w:rsidRPr="00F73795">
              <w:rPr>
                <w:rFonts w:ascii="Times New Roman" w:eastAsia="Times New Roman" w:hAnsi="Times New Roman" w:cs="Times New Roman"/>
                <w:color w:val="000000"/>
                <w:sz w:val="24"/>
                <w:szCs w:val="24"/>
              </w:rPr>
              <w:t xml:space="preserve">- объяснять </w:t>
            </w:r>
            <w:r w:rsidRPr="00F73795">
              <w:rPr>
                <w:rFonts w:ascii="Times New Roman" w:eastAsia="Times New Roman" w:hAnsi="Times New Roman" w:cs="Times New Roman"/>
                <w:color w:val="212121"/>
                <w:sz w:val="24"/>
                <w:szCs w:val="24"/>
              </w:rPr>
              <w:t>переда</w:t>
            </w:r>
            <w:r w:rsidRPr="00F73795">
              <w:rPr>
                <w:rFonts w:ascii="Times New Roman" w:eastAsia="Times New Roman" w:hAnsi="Times New Roman" w:cs="Times New Roman"/>
                <w:color w:val="212121"/>
                <w:sz w:val="24"/>
                <w:szCs w:val="24"/>
              </w:rPr>
              <w:softHyphen/>
              <w:t>чу давления в жид</w:t>
            </w:r>
            <w:r w:rsidRPr="00F73795">
              <w:rPr>
                <w:rFonts w:ascii="Times New Roman" w:eastAsia="Times New Roman" w:hAnsi="Times New Roman" w:cs="Times New Roman"/>
                <w:color w:val="212121"/>
                <w:sz w:val="24"/>
                <w:szCs w:val="24"/>
              </w:rPr>
              <w:softHyphen/>
              <w:t>костях и газах;</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 xml:space="preserve">- использовать физические </w:t>
            </w:r>
            <w:r w:rsidRPr="00F73795">
              <w:rPr>
                <w:rFonts w:ascii="Times New Roman" w:eastAsia="Times New Roman" w:hAnsi="Times New Roman" w:cs="Times New Roman"/>
                <w:color w:val="212121"/>
                <w:sz w:val="24"/>
                <w:szCs w:val="24"/>
              </w:rPr>
              <w:lastRenderedPageBreak/>
              <w:t>приборы для измерения давления;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выражать величины в СИ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lastRenderedPageBreak/>
              <w:t>Уметь воспро</w:t>
            </w:r>
            <w:r w:rsidRPr="00F73795">
              <w:rPr>
                <w:rFonts w:ascii="Times New Roman" w:eastAsia="Times New Roman" w:hAnsi="Times New Roman" w:cs="Times New Roman"/>
                <w:color w:val="000000"/>
                <w:sz w:val="24"/>
                <w:szCs w:val="24"/>
              </w:rPr>
              <w:softHyphen/>
              <w:t>изводить     и находить фи</w:t>
            </w:r>
            <w:r w:rsidRPr="00F73795">
              <w:rPr>
                <w:rFonts w:ascii="Times New Roman" w:eastAsia="Times New Roman" w:hAnsi="Times New Roman" w:cs="Times New Roman"/>
                <w:color w:val="000000"/>
                <w:sz w:val="24"/>
                <w:szCs w:val="24"/>
              </w:rPr>
              <w:softHyphen/>
              <w:t>зические   ве</w:t>
            </w:r>
            <w:r w:rsidRPr="00F73795">
              <w:rPr>
                <w:rFonts w:ascii="Times New Roman" w:eastAsia="Times New Roman" w:hAnsi="Times New Roman" w:cs="Times New Roman"/>
                <w:color w:val="000000"/>
                <w:sz w:val="24"/>
                <w:szCs w:val="24"/>
              </w:rPr>
              <w:softHyphen/>
              <w:t>личины:   дав</w:t>
            </w:r>
            <w:r w:rsidRPr="00F73795">
              <w:rPr>
                <w:rFonts w:ascii="Times New Roman" w:eastAsia="Times New Roman" w:hAnsi="Times New Roman" w:cs="Times New Roman"/>
                <w:color w:val="000000"/>
                <w:sz w:val="24"/>
                <w:szCs w:val="24"/>
              </w:rPr>
              <w:softHyphen/>
              <w:t>ление,   плот</w:t>
            </w:r>
            <w:r w:rsidRPr="00F73795">
              <w:rPr>
                <w:rFonts w:ascii="Times New Roman" w:eastAsia="Times New Roman" w:hAnsi="Times New Roman" w:cs="Times New Roman"/>
                <w:color w:val="000000"/>
                <w:sz w:val="24"/>
                <w:szCs w:val="24"/>
              </w:rPr>
              <w:softHyphen/>
              <w:t>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Гидрав</w:t>
            </w:r>
            <w:r w:rsidRPr="00F73795">
              <w:rPr>
                <w:rFonts w:ascii="Times New Roman" w:eastAsia="Times New Roman" w:hAnsi="Times New Roman" w:cs="Times New Roman"/>
                <w:color w:val="000000"/>
                <w:sz w:val="24"/>
                <w:szCs w:val="24"/>
              </w:rPr>
              <w:softHyphen/>
              <w:t xml:space="preserve">лические </w:t>
            </w:r>
            <w:r w:rsidRPr="00F73795">
              <w:rPr>
                <w:rFonts w:ascii="Times New Roman" w:eastAsia="Times New Roman" w:hAnsi="Times New Roman" w:cs="Times New Roman"/>
                <w:color w:val="212121"/>
                <w:sz w:val="24"/>
                <w:szCs w:val="24"/>
              </w:rPr>
              <w:t>машины</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pStyle w:val="ad"/>
              <w:rPr>
                <w:rFonts w:ascii="Times New Roman" w:hAnsi="Times New Roman" w:cs="Times New Roman"/>
                <w:sz w:val="24"/>
                <w:szCs w:val="24"/>
              </w:rPr>
            </w:pPr>
            <w:r w:rsidRPr="00F73795">
              <w:rPr>
                <w:rFonts w:ascii="Times New Roman" w:hAnsi="Times New Roman" w:cs="Times New Roman"/>
                <w:sz w:val="24"/>
                <w:szCs w:val="24"/>
              </w:rPr>
              <w:t>1С_в - Опыт, закон Паскаля Ф_в:Давлстолба жидкости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§36. Упр.14(4), задание 7</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99"/>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35</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Давление в </w:t>
            </w:r>
            <w:r w:rsidRPr="00F73795">
              <w:rPr>
                <w:rFonts w:ascii="Times New Roman" w:eastAsia="Times New Roman" w:hAnsi="Times New Roman" w:cs="Times New Roman"/>
                <w:color w:val="000000"/>
                <w:sz w:val="24"/>
                <w:szCs w:val="24"/>
              </w:rPr>
              <w:lastRenderedPageBreak/>
              <w:t>жидкости и газе. Расчёт давления жидкости на дно и</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стенки сосуда</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lastRenderedPageBreak/>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lastRenderedPageBreak/>
              <w:t>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кроссворд</w:t>
            </w:r>
            <w:r w:rsidRPr="00F73795">
              <w:rPr>
                <w:rFonts w:ascii="Times New Roman" w:hAnsi="Times New Roman" w:cs="Times New Roman"/>
                <w:sz w:val="24"/>
                <w:szCs w:val="24"/>
              </w:rPr>
              <w:t xml:space="preserve"> </w:t>
            </w:r>
            <w:r w:rsidRPr="00F73795">
              <w:rPr>
                <w:rFonts w:ascii="Times New Roman" w:hAnsi="Times New Roman" w:cs="Times New Roman"/>
                <w:sz w:val="24"/>
                <w:szCs w:val="24"/>
              </w:rPr>
              <w:lastRenderedPageBreak/>
              <w:t>«Давления в жидкостях и газах»</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37, 38</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Л. 474, 476.</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15(1)</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39"/>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36</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Давление.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Закон Паскаля</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 закрепления знаний</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Давление.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Закон Паскаля</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Решение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задач.</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23</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Повторить</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37, 38.</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 504-507</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674"/>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37</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Сообщающиеся сосуды. Применение. Устройство шлюзов, водомерного стекла</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6856C7" w:rsidRPr="00F73795" w:rsidRDefault="006856C7" w:rsidP="006856C7">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6856C7" w:rsidP="006856C7">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Сообщающиеся 6о-</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суды.  Применение.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Устройство шлюзов,</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водомерного стекла</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Защита проектов</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Презентация «Сообщающиеся сосуды»</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39, задание 9(3)</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191"/>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38</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Вес воздуха. Атмосферное давление.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Причина появления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атмосферного давления</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Атмосферное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давление</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Фронтальный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опрос</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§40,41.</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Упр.17, 18,</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задание 10</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150"/>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39</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Измерение атмосферного давления</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атмосферного давления</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Работа с при-</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борами,   знание их устройства</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§42,</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дополни-</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тельно § 7,</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19 (3,4),</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задание 11</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261"/>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40</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Барометр-анероид.</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xml:space="preserve">Атмосферное давление на различных </w:t>
            </w:r>
            <w:r w:rsidRPr="00F73795">
              <w:rPr>
                <w:rFonts w:ascii="Times New Roman" w:eastAsia="Times New Roman" w:hAnsi="Times New Roman" w:cs="Times New Roman"/>
                <w:color w:val="000000"/>
                <w:sz w:val="24"/>
                <w:szCs w:val="24"/>
              </w:rPr>
              <w:lastRenderedPageBreak/>
              <w:t>высотах</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lastRenderedPageBreak/>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Методы  измерения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атмосферного давления</w:t>
            </w: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Уметь:</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 объяснять передачу давления в жидкостях и газах;</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lastRenderedPageBreak/>
              <w:t>-использовать   физические    приборы для измерения давления</w:t>
            </w: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Тест,</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опорный   конспект</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43, 44,</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20,</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21 (1,</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2)</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867"/>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41</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Манометры</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СР7. Давление в жидкостях и газах</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pStyle w:val="ad"/>
              <w:rPr>
                <w:rFonts w:ascii="Times New Roman" w:hAnsi="Times New Roman" w:cs="Times New Roman"/>
                <w:sz w:val="24"/>
                <w:szCs w:val="24"/>
              </w:rPr>
            </w:pPr>
            <w:r w:rsidRPr="00F73795">
              <w:rPr>
                <w:rFonts w:ascii="Times New Roman" w:hAnsi="Times New Roman" w:cs="Times New Roman"/>
                <w:sz w:val="24"/>
                <w:szCs w:val="24"/>
              </w:rPr>
              <w:t>Ф_в - Водяной насос;Гидрав. машина;1С_а:Принципдействия насоса</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1С_м:Гидравпресс</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  45,   дополнительно § 46, 47</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99"/>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42</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Действие жидкости и</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газа на погруженное в</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них тело</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Закон Архимеда</w:t>
            </w:r>
          </w:p>
        </w:tc>
        <w:tc>
          <w:tcPr>
            <w:tcW w:w="2126"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Знать смысл физических законов: закон Архимеда.</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Уметь:</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 объяснять переда</w:t>
            </w:r>
            <w:r w:rsidRPr="00F73795">
              <w:rPr>
                <w:rFonts w:ascii="Times New Roman" w:eastAsia="Times New Roman" w:hAnsi="Times New Roman" w:cs="Times New Roman"/>
                <w:color w:val="212121"/>
                <w:sz w:val="24"/>
                <w:szCs w:val="24"/>
              </w:rPr>
              <w:softHyphen/>
              <w:t>чу давления в жид</w:t>
            </w:r>
            <w:r w:rsidRPr="00F73795">
              <w:rPr>
                <w:rFonts w:ascii="Times New Roman" w:eastAsia="Times New Roman" w:hAnsi="Times New Roman" w:cs="Times New Roman"/>
                <w:color w:val="212121"/>
                <w:sz w:val="24"/>
                <w:szCs w:val="24"/>
              </w:rPr>
              <w:softHyphen/>
              <w:t>костях и газах; - использовать фи</w:t>
            </w:r>
            <w:r w:rsidRPr="00F73795">
              <w:rPr>
                <w:rFonts w:ascii="Times New Roman" w:eastAsia="Times New Roman" w:hAnsi="Times New Roman" w:cs="Times New Roman"/>
                <w:color w:val="212121"/>
                <w:sz w:val="24"/>
                <w:szCs w:val="24"/>
              </w:rPr>
              <w:softHyphen/>
              <w:t>зические    приборы для измерения дав</w:t>
            </w:r>
            <w:r w:rsidRPr="00F73795">
              <w:rPr>
                <w:rFonts w:ascii="Times New Roman" w:eastAsia="Times New Roman" w:hAnsi="Times New Roman" w:cs="Times New Roman"/>
                <w:color w:val="212121"/>
                <w:sz w:val="24"/>
                <w:szCs w:val="24"/>
              </w:rPr>
              <w:softHyphen/>
              <w:t>ления; - выражать величи</w:t>
            </w:r>
            <w:r w:rsidRPr="00F73795">
              <w:rPr>
                <w:rFonts w:ascii="Times New Roman" w:eastAsia="Times New Roman" w:hAnsi="Times New Roman" w:cs="Times New Roman"/>
                <w:color w:val="212121"/>
                <w:sz w:val="24"/>
                <w:szCs w:val="24"/>
              </w:rPr>
              <w:softHyphen/>
              <w:t>ны в СИ; - решать задачи на закон Архимеда</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lastRenderedPageBreak/>
              <w:t>Рисунки</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Условия</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плавания тел</w:t>
            </w: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§48,</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упр.19(2)</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60"/>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43</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Архимедова сила</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тест</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w:t>
            </w: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pStyle w:val="ad"/>
              <w:rPr>
                <w:rFonts w:ascii="Times New Roman" w:hAnsi="Times New Roman" w:cs="Times New Roman"/>
                <w:sz w:val="24"/>
                <w:szCs w:val="24"/>
              </w:rPr>
            </w:pPr>
            <w:r w:rsidRPr="00F73795">
              <w:rPr>
                <w:rFonts w:ascii="Times New Roman" w:hAnsi="Times New Roman" w:cs="Times New Roman"/>
                <w:sz w:val="24"/>
                <w:szCs w:val="24"/>
              </w:rPr>
              <w:t>1С_а - Схема образ.дневн.и ночн.бриза,КМ_в:Архимедова сила</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§49, подготовка к   лабора</w:t>
            </w:r>
            <w:r w:rsidRPr="00F73795">
              <w:rPr>
                <w:rFonts w:ascii="Times New Roman" w:eastAsia="Times New Roman" w:hAnsi="Times New Roman" w:cs="Times New Roman"/>
                <w:color w:val="000000"/>
                <w:sz w:val="24"/>
                <w:szCs w:val="24"/>
              </w:rPr>
              <w:softHyphen/>
              <w:t>торной ра</w:t>
            </w:r>
            <w:r w:rsidRPr="00F73795">
              <w:rPr>
                <w:rFonts w:ascii="Times New Roman" w:eastAsia="Times New Roman" w:hAnsi="Times New Roman" w:cs="Times New Roman"/>
                <w:color w:val="000000"/>
                <w:sz w:val="24"/>
                <w:szCs w:val="24"/>
              </w:rPr>
              <w:softHyphen/>
              <w:t>боте № 7</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60"/>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44</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ЛР №7 «Определение вытал</w:t>
            </w:r>
            <w:r w:rsidRPr="00F73795">
              <w:rPr>
                <w:rFonts w:ascii="Times New Roman" w:eastAsia="Times New Roman" w:hAnsi="Times New Roman" w:cs="Times New Roman"/>
                <w:color w:val="000000"/>
                <w:sz w:val="24"/>
                <w:szCs w:val="24"/>
              </w:rPr>
              <w:softHyphen/>
              <w:t>кивающей силы, действующей на погру</w:t>
            </w:r>
            <w:r w:rsidRPr="00F73795">
              <w:rPr>
                <w:rFonts w:ascii="Times New Roman" w:eastAsia="Times New Roman" w:hAnsi="Times New Roman" w:cs="Times New Roman"/>
                <w:color w:val="000000"/>
                <w:sz w:val="24"/>
                <w:szCs w:val="24"/>
              </w:rPr>
              <w:softHyphen/>
              <w:t>женное в жидкость тело»</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Урок-практи</w:t>
            </w:r>
            <w:r w:rsidRPr="00F73795">
              <w:rPr>
                <w:rFonts w:ascii="Times New Roman" w:eastAsia="Times New Roman" w:hAnsi="Times New Roman" w:cs="Times New Roman"/>
                <w:color w:val="212121"/>
                <w:sz w:val="24"/>
                <w:szCs w:val="24"/>
              </w:rPr>
              <w:softHyphen/>
              <w:t>кум</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Закон Архимеда</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Уметь    рабо</w:t>
            </w:r>
            <w:r w:rsidRPr="00F73795">
              <w:rPr>
                <w:rFonts w:ascii="Times New Roman" w:eastAsia="Times New Roman" w:hAnsi="Times New Roman" w:cs="Times New Roman"/>
                <w:color w:val="000000"/>
                <w:sz w:val="24"/>
                <w:szCs w:val="24"/>
              </w:rPr>
              <w:softHyphen/>
              <w:t>тать с физи</w:t>
            </w:r>
            <w:r w:rsidRPr="00F73795">
              <w:rPr>
                <w:rFonts w:ascii="Times New Roman" w:eastAsia="Times New Roman" w:hAnsi="Times New Roman" w:cs="Times New Roman"/>
                <w:color w:val="000000"/>
                <w:sz w:val="24"/>
                <w:szCs w:val="24"/>
              </w:rPr>
              <w:softHyphen/>
              <w:t>ческими   при</w:t>
            </w:r>
            <w:r w:rsidRPr="00F73795">
              <w:rPr>
                <w:rFonts w:ascii="Times New Roman" w:eastAsia="Times New Roman" w:hAnsi="Times New Roman" w:cs="Times New Roman"/>
                <w:color w:val="000000"/>
                <w:sz w:val="24"/>
                <w:szCs w:val="24"/>
              </w:rPr>
              <w:softHyphen/>
              <w:t>борами</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Повторить §49, упр. 24(2,4)</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60"/>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45</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Плавание тел</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 xml:space="preserve">ванный </w:t>
            </w:r>
            <w:r w:rsidRPr="00F73795">
              <w:rPr>
                <w:rFonts w:ascii="Times New Roman" w:eastAsia="Times New Roman" w:hAnsi="Times New Roman" w:cs="Times New Roman"/>
                <w:color w:val="212121"/>
                <w:sz w:val="24"/>
                <w:szCs w:val="24"/>
              </w:rPr>
              <w:lastRenderedPageBreak/>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Закон Архимеда</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Отработка формул,   ре</w:t>
            </w:r>
            <w:r w:rsidRPr="00F73795">
              <w:rPr>
                <w:rFonts w:ascii="Times New Roman" w:eastAsia="Times New Roman" w:hAnsi="Times New Roman" w:cs="Times New Roman"/>
                <w:color w:val="000000"/>
                <w:sz w:val="24"/>
                <w:szCs w:val="24"/>
              </w:rPr>
              <w:softHyphen/>
              <w:t xml:space="preserve">шение </w:t>
            </w:r>
            <w:r w:rsidRPr="00F73795">
              <w:rPr>
                <w:rFonts w:ascii="Times New Roman" w:eastAsia="Times New Roman" w:hAnsi="Times New Roman" w:cs="Times New Roman"/>
                <w:color w:val="000000"/>
                <w:sz w:val="24"/>
                <w:szCs w:val="24"/>
              </w:rPr>
              <w:lastRenderedPageBreak/>
              <w:t>задач</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§50, упр. 25(3-5)</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99"/>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lastRenderedPageBreak/>
              <w:t>46</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Плавание тел</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6856C7"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практикум</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Л. № 605, 611,612</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60"/>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47</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Плавание судов</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Проверка опорного кон</w:t>
            </w:r>
            <w:r w:rsidRPr="00F73795">
              <w:rPr>
                <w:rFonts w:ascii="Times New Roman" w:eastAsia="Times New Roman" w:hAnsi="Times New Roman" w:cs="Times New Roman"/>
                <w:color w:val="000000"/>
                <w:sz w:val="24"/>
                <w:szCs w:val="24"/>
              </w:rPr>
              <w:softHyphen/>
              <w:t>спекта, тест</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Ф_в - Подводная лодка</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§51</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757"/>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48</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Воздухоплавание</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 изучения новых знаний</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Закон Архимеда</w:t>
            </w: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ср8 архимедова сила</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Ф_в - Воздушный шар</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§52. Упр. 26</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694"/>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49</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Воздухоплавание</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6856C7"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Комби</w:t>
            </w:r>
            <w:r w:rsidRPr="00F73795">
              <w:rPr>
                <w:rFonts w:ascii="Times New Roman" w:eastAsia="Times New Roman" w:hAnsi="Times New Roman" w:cs="Times New Roman"/>
                <w:color w:val="212121"/>
                <w:sz w:val="24"/>
                <w:szCs w:val="24"/>
              </w:rPr>
              <w:softHyphen/>
              <w:t>ниро</w:t>
            </w:r>
            <w:r w:rsidRPr="00F73795">
              <w:rPr>
                <w:rFonts w:ascii="Times New Roman" w:eastAsia="Times New Roman" w:hAnsi="Times New Roman" w:cs="Times New Roman"/>
                <w:color w:val="212121"/>
                <w:sz w:val="24"/>
                <w:szCs w:val="24"/>
              </w:rPr>
              <w:softHyphen/>
              <w:t>ванный 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Упр. 27(2)</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60"/>
        </w:trPr>
        <w:tc>
          <w:tcPr>
            <w:tcW w:w="55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50</w:t>
            </w:r>
          </w:p>
        </w:tc>
        <w:tc>
          <w:tcPr>
            <w:tcW w:w="1995"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Повторение вопросов: архимедова сила, пла</w:t>
            </w:r>
            <w:r w:rsidRPr="00F73795">
              <w:rPr>
                <w:rFonts w:ascii="Times New Roman" w:eastAsia="Times New Roman" w:hAnsi="Times New Roman" w:cs="Times New Roman"/>
                <w:color w:val="000000"/>
                <w:sz w:val="24"/>
                <w:szCs w:val="24"/>
              </w:rPr>
              <w:softHyphen/>
              <w:t>вание тел, воздухо</w:t>
            </w:r>
            <w:r w:rsidRPr="00F73795">
              <w:rPr>
                <w:rFonts w:ascii="Times New Roman" w:eastAsia="Times New Roman" w:hAnsi="Times New Roman" w:cs="Times New Roman"/>
                <w:color w:val="000000"/>
                <w:sz w:val="24"/>
                <w:szCs w:val="24"/>
              </w:rPr>
              <w:softHyphen/>
              <w:t>плавание</w:t>
            </w:r>
          </w:p>
        </w:tc>
        <w:tc>
          <w:tcPr>
            <w:tcW w:w="653"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Повторительно-обобщающий 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Давление. Закон Паскаля. Атмо</w:t>
            </w:r>
            <w:r w:rsidRPr="00F73795">
              <w:rPr>
                <w:rFonts w:ascii="Times New Roman" w:eastAsia="Times New Roman" w:hAnsi="Times New Roman" w:cs="Times New Roman"/>
                <w:color w:val="000000"/>
                <w:sz w:val="24"/>
                <w:szCs w:val="24"/>
              </w:rPr>
              <w:softHyphen/>
              <w:t>сферное давление. Методы измерения атмосферного дав</w:t>
            </w:r>
            <w:r w:rsidRPr="00F73795">
              <w:rPr>
                <w:rFonts w:ascii="Times New Roman" w:eastAsia="Times New Roman" w:hAnsi="Times New Roman" w:cs="Times New Roman"/>
                <w:color w:val="000000"/>
                <w:sz w:val="24"/>
                <w:szCs w:val="24"/>
              </w:rPr>
              <w:softHyphen/>
              <w:t>ления. Закон Архи</w:t>
            </w:r>
            <w:r w:rsidRPr="00F73795">
              <w:rPr>
                <w:rFonts w:ascii="Times New Roman" w:eastAsia="Times New Roman" w:hAnsi="Times New Roman" w:cs="Times New Roman"/>
                <w:color w:val="000000"/>
                <w:sz w:val="24"/>
                <w:szCs w:val="24"/>
              </w:rPr>
              <w:softHyphen/>
              <w:t>меда</w:t>
            </w:r>
          </w:p>
        </w:tc>
        <w:tc>
          <w:tcPr>
            <w:tcW w:w="212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Уметь   воспроизво</w:t>
            </w:r>
            <w:r w:rsidRPr="00F73795">
              <w:rPr>
                <w:rFonts w:ascii="Times New Roman" w:eastAsia="Times New Roman" w:hAnsi="Times New Roman" w:cs="Times New Roman"/>
                <w:color w:val="212121"/>
                <w:sz w:val="24"/>
                <w:szCs w:val="24"/>
              </w:rPr>
              <w:softHyphen/>
              <w:t>дить    и находить физические величи</w:t>
            </w:r>
            <w:r w:rsidRPr="00F73795">
              <w:rPr>
                <w:rFonts w:ascii="Times New Roman" w:eastAsia="Times New Roman" w:hAnsi="Times New Roman" w:cs="Times New Roman"/>
                <w:color w:val="212121"/>
                <w:sz w:val="24"/>
                <w:szCs w:val="24"/>
              </w:rPr>
              <w:softHyphen/>
              <w:t>ны по формуле за</w:t>
            </w:r>
            <w:r w:rsidRPr="00F73795">
              <w:rPr>
                <w:rFonts w:ascii="Times New Roman" w:eastAsia="Times New Roman" w:hAnsi="Times New Roman" w:cs="Times New Roman"/>
                <w:color w:val="212121"/>
                <w:sz w:val="24"/>
                <w:szCs w:val="24"/>
              </w:rPr>
              <w:softHyphen/>
              <w:t>кона Архимеда</w:t>
            </w: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Составление обобщающей таблицы,   ре</w:t>
            </w:r>
            <w:r w:rsidRPr="00F73795">
              <w:rPr>
                <w:rFonts w:ascii="Times New Roman" w:eastAsia="Times New Roman" w:hAnsi="Times New Roman" w:cs="Times New Roman"/>
                <w:color w:val="000000"/>
                <w:sz w:val="24"/>
                <w:szCs w:val="24"/>
              </w:rPr>
              <w:softHyphen/>
              <w:t>шение задач</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Задание 16, подготовка к контроль</w:t>
            </w:r>
            <w:r w:rsidRPr="00F73795">
              <w:rPr>
                <w:rFonts w:ascii="Times New Roman" w:eastAsia="Times New Roman" w:hAnsi="Times New Roman" w:cs="Times New Roman"/>
                <w:color w:val="000000"/>
                <w:sz w:val="24"/>
                <w:szCs w:val="24"/>
              </w:rPr>
              <w:softHyphen/>
              <w:t>ной работе</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960"/>
        </w:trPr>
        <w:tc>
          <w:tcPr>
            <w:tcW w:w="557"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51</w:t>
            </w:r>
          </w:p>
        </w:tc>
        <w:tc>
          <w:tcPr>
            <w:tcW w:w="1995"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Контрольная работа № 3 «Давление твердых тел, жидкостей и газов»</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color w:val="000000"/>
                <w:sz w:val="24"/>
                <w:szCs w:val="24"/>
              </w:rPr>
            </w:pPr>
            <w:r w:rsidRPr="00F73795">
              <w:rPr>
                <w:rFonts w:ascii="Times New Roman" w:hAnsi="Times New Roman" w:cs="Times New Roman"/>
                <w:color w:val="000000"/>
                <w:sz w:val="24"/>
                <w:szCs w:val="24"/>
              </w:rPr>
              <w:t>1</w:t>
            </w:r>
          </w:p>
        </w:tc>
        <w:tc>
          <w:tcPr>
            <w:tcW w:w="90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r w:rsidRPr="00F73795">
              <w:rPr>
                <w:rFonts w:ascii="Times New Roman" w:eastAsia="Times New Roman" w:hAnsi="Times New Roman" w:cs="Times New Roman"/>
                <w:color w:val="212121"/>
                <w:sz w:val="24"/>
                <w:szCs w:val="24"/>
              </w:rPr>
              <w:t>Урок контроля</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212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212121"/>
                <w:sz w:val="24"/>
                <w:szCs w:val="24"/>
              </w:rPr>
            </w:pP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Решение задач</w:t>
            </w:r>
          </w:p>
        </w:tc>
        <w:tc>
          <w:tcPr>
            <w:tcW w:w="992"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trHeight w:val="403"/>
        </w:trPr>
        <w:tc>
          <w:tcPr>
            <w:tcW w:w="15026" w:type="dxa"/>
            <w:gridSpan w:val="17"/>
            <w:tcBorders>
              <w:top w:val="single" w:sz="4"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212121"/>
                <w:sz w:val="24"/>
                <w:szCs w:val="24"/>
              </w:rPr>
              <w:t xml:space="preserve">РАЗДЕЛ </w:t>
            </w:r>
            <w:r w:rsidRPr="00F73795">
              <w:rPr>
                <w:rFonts w:ascii="Times New Roman" w:eastAsia="Times New Roman" w:hAnsi="Times New Roman" w:cs="Times New Roman"/>
                <w:b/>
                <w:bCs/>
                <w:color w:val="212121"/>
                <w:sz w:val="24"/>
                <w:szCs w:val="24"/>
                <w:lang w:val="en-US"/>
              </w:rPr>
              <w:t>V</w:t>
            </w:r>
            <w:r w:rsidRPr="00F73795">
              <w:rPr>
                <w:rFonts w:ascii="Times New Roman" w:eastAsia="Times New Roman" w:hAnsi="Times New Roman" w:cs="Times New Roman"/>
                <w:b/>
                <w:bCs/>
                <w:color w:val="212121"/>
                <w:sz w:val="24"/>
                <w:szCs w:val="24"/>
              </w:rPr>
              <w:t xml:space="preserve">. </w:t>
            </w:r>
            <w:r w:rsidRPr="00F73795">
              <w:rPr>
                <w:rFonts w:ascii="Times New Roman" w:eastAsia="Times New Roman" w:hAnsi="Times New Roman" w:cs="Times New Roman"/>
                <w:b/>
                <w:bCs/>
                <w:color w:val="000000"/>
                <w:sz w:val="24"/>
                <w:szCs w:val="24"/>
              </w:rPr>
              <w:t>МОЩНОСТЬ</w:t>
            </w:r>
            <w:r w:rsidRPr="00F73795">
              <w:rPr>
                <w:rFonts w:ascii="Times New Roman" w:hAnsi="Times New Roman" w:cs="Times New Roman"/>
                <w:sz w:val="24"/>
                <w:szCs w:val="24"/>
              </w:rPr>
              <w:t xml:space="preserve"> </w:t>
            </w:r>
            <w:r w:rsidRPr="00F73795">
              <w:rPr>
                <w:rFonts w:ascii="Times New Roman" w:eastAsia="Times New Roman" w:hAnsi="Times New Roman" w:cs="Times New Roman"/>
                <w:b/>
                <w:bCs/>
                <w:color w:val="000000"/>
                <w:sz w:val="24"/>
                <w:szCs w:val="24"/>
              </w:rPr>
              <w:t>И РАБОТА. ЭНЕРГИЯ (13 часов)</w:t>
            </w:r>
          </w:p>
        </w:tc>
        <w:tc>
          <w:tcPr>
            <w:tcW w:w="856" w:type="dxa"/>
            <w:gridSpan w:val="2"/>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trHeight w:val="119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lastRenderedPageBreak/>
              <w:t>52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Работа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Урок изучения новых знаний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Работа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определение работы,   обозначе</w:t>
            </w:r>
            <w:r w:rsidRPr="00F73795">
              <w:rPr>
                <w:rFonts w:ascii="Times New Roman" w:eastAsia="Times New Roman" w:hAnsi="Times New Roman" w:cs="Times New Roman"/>
                <w:color w:val="000000"/>
                <w:sz w:val="24"/>
                <w:szCs w:val="24"/>
              </w:rPr>
              <w:softHyphen/>
              <w:t>ние физической ве</w:t>
            </w:r>
            <w:r w:rsidRPr="00F73795">
              <w:rPr>
                <w:rFonts w:ascii="Times New Roman" w:eastAsia="Times New Roman" w:hAnsi="Times New Roman" w:cs="Times New Roman"/>
                <w:color w:val="000000"/>
                <w:sz w:val="24"/>
                <w:szCs w:val="24"/>
              </w:rPr>
              <w:softHyphen/>
              <w:t>личины и единицы измерения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Составление опорного кон</w:t>
            </w:r>
            <w:r w:rsidRPr="00F73795">
              <w:rPr>
                <w:rFonts w:ascii="Times New Roman" w:eastAsia="Times New Roman" w:hAnsi="Times New Roman" w:cs="Times New Roman"/>
                <w:color w:val="000000"/>
                <w:sz w:val="24"/>
                <w:szCs w:val="24"/>
              </w:rPr>
              <w:softHyphen/>
              <w:t>спекта. Тест</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 xml:space="preserve">диск 81 </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§53. Упр. 28(3,4)</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6" w:type="dxa"/>
            <w:gridSpan w:val="2"/>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trHeight w:val="120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53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Мощность</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Комби</w:t>
            </w:r>
            <w:r w:rsidRPr="00F73795">
              <w:rPr>
                <w:rFonts w:ascii="Times New Roman" w:eastAsia="Times New Roman" w:hAnsi="Times New Roman" w:cs="Times New Roman"/>
                <w:color w:val="000000"/>
                <w:sz w:val="24"/>
                <w:szCs w:val="24"/>
              </w:rPr>
              <w:softHyphen/>
              <w:t>ниро</w:t>
            </w:r>
            <w:r w:rsidRPr="00F73795">
              <w:rPr>
                <w:rFonts w:ascii="Times New Roman" w:eastAsia="Times New Roman" w:hAnsi="Times New Roman" w:cs="Times New Roman"/>
                <w:color w:val="000000"/>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
                <w:bCs/>
                <w:color w:val="000000"/>
                <w:sz w:val="24"/>
                <w:szCs w:val="24"/>
              </w:rPr>
              <w:t>Мощность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определение мощности,   обозна</w:t>
            </w:r>
            <w:r w:rsidRPr="00F73795">
              <w:rPr>
                <w:rFonts w:ascii="Times New Roman" w:eastAsia="Times New Roman" w:hAnsi="Times New Roman" w:cs="Times New Roman"/>
                <w:color w:val="000000"/>
                <w:sz w:val="24"/>
                <w:szCs w:val="24"/>
              </w:rPr>
              <w:softHyphen/>
              <w:t>чение   физической величины и едини</w:t>
            </w:r>
            <w:r w:rsidRPr="00F73795">
              <w:rPr>
                <w:rFonts w:ascii="Times New Roman" w:eastAsia="Times New Roman" w:hAnsi="Times New Roman" w:cs="Times New Roman"/>
                <w:color w:val="000000"/>
                <w:sz w:val="24"/>
                <w:szCs w:val="24"/>
              </w:rPr>
              <w:softHyphen/>
              <w:t>цы измерения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Ср9 Работа и мощность</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§54. Упр. 29 (3-6)</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6" w:type="dxa"/>
            <w:gridSpan w:val="2"/>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w:t>
            </w:r>
          </w:p>
        </w:tc>
      </w:tr>
      <w:tr w:rsidR="00393569" w:rsidRPr="00F73795" w:rsidTr="00EE3B5B">
        <w:trPr>
          <w:trHeight w:val="1987"/>
        </w:trPr>
        <w:tc>
          <w:tcPr>
            <w:tcW w:w="557"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54</w:t>
            </w:r>
          </w:p>
        </w:tc>
        <w:tc>
          <w:tcPr>
            <w:tcW w:w="1995"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Мощность и работа</w:t>
            </w:r>
          </w:p>
        </w:tc>
        <w:tc>
          <w:tcPr>
            <w:tcW w:w="643"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ИДП</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Мощность и работа</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определение физических    вели</w:t>
            </w:r>
            <w:r w:rsidRPr="00F73795">
              <w:rPr>
                <w:rFonts w:ascii="Times New Roman" w:eastAsia="Times New Roman" w:hAnsi="Times New Roman" w:cs="Times New Roman"/>
                <w:color w:val="000000"/>
                <w:sz w:val="24"/>
                <w:szCs w:val="24"/>
              </w:rPr>
              <w:softHyphen/>
              <w:t>чин:   работа, мощ</w:t>
            </w:r>
            <w:r w:rsidRPr="00F73795">
              <w:rPr>
                <w:rFonts w:ascii="Times New Roman" w:eastAsia="Times New Roman" w:hAnsi="Times New Roman" w:cs="Times New Roman"/>
                <w:color w:val="000000"/>
                <w:sz w:val="24"/>
                <w:szCs w:val="24"/>
              </w:rPr>
              <w:softHyphen/>
              <w:t>ность. Уметь   воспроизво</w:t>
            </w:r>
            <w:r w:rsidRPr="00F73795">
              <w:rPr>
                <w:rFonts w:ascii="Times New Roman" w:eastAsia="Times New Roman" w:hAnsi="Times New Roman" w:cs="Times New Roman"/>
                <w:color w:val="000000"/>
                <w:sz w:val="24"/>
                <w:szCs w:val="24"/>
              </w:rPr>
              <w:softHyphen/>
              <w:t>дить формулы, на</w:t>
            </w:r>
            <w:r w:rsidRPr="00F73795">
              <w:rPr>
                <w:rFonts w:ascii="Times New Roman" w:eastAsia="Times New Roman" w:hAnsi="Times New Roman" w:cs="Times New Roman"/>
                <w:color w:val="000000"/>
                <w:sz w:val="24"/>
                <w:szCs w:val="24"/>
              </w:rPr>
              <w:softHyphen/>
              <w:t>ходить  физические величины:   работа, мощность</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6" w:type="dxa"/>
            <w:gridSpan w:val="2"/>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trHeight w:val="1185"/>
        </w:trPr>
        <w:tc>
          <w:tcPr>
            <w:tcW w:w="557"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55</w:t>
            </w:r>
          </w:p>
        </w:tc>
        <w:tc>
          <w:tcPr>
            <w:tcW w:w="1995" w:type="dxa"/>
            <w:gridSpan w:val="2"/>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Рычаги</w:t>
            </w:r>
          </w:p>
        </w:tc>
        <w:tc>
          <w:tcPr>
            <w:tcW w:w="643"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Урок изучения новых знаний</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устройство рычага</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тест. Знакомство  с простыми ме</w:t>
            </w:r>
            <w:r w:rsidRPr="00F73795">
              <w:rPr>
                <w:rFonts w:ascii="Times New Roman" w:eastAsia="Times New Roman" w:hAnsi="Times New Roman" w:cs="Times New Roman"/>
                <w:color w:val="000000"/>
                <w:sz w:val="24"/>
                <w:szCs w:val="24"/>
              </w:rPr>
              <w:softHyphen/>
              <w:t>ханизмами</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Презентация «Простые механизмы»</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Ф_м - Рычаг</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55, 56. Л. № 736. Задание 18</w:t>
            </w:r>
          </w:p>
        </w:tc>
        <w:tc>
          <w:tcPr>
            <w:tcW w:w="843"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6" w:type="dxa"/>
            <w:gridSpan w:val="2"/>
            <w:tcBorders>
              <w:top w:val="nil"/>
              <w:left w:val="single" w:sz="6" w:space="0" w:color="auto"/>
              <w:bottom w:val="single" w:sz="4" w:space="0" w:color="auto"/>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r w:rsidRPr="00F73795">
              <w:rPr>
                <w:rFonts w:ascii="Times New Roman" w:hAnsi="Times New Roman" w:cs="Times New Roman"/>
                <w:color w:val="000000"/>
                <w:sz w:val="24"/>
                <w:szCs w:val="24"/>
              </w:rPr>
              <w:t>1</w:t>
            </w:r>
          </w:p>
        </w:tc>
      </w:tr>
      <w:tr w:rsidR="00393569" w:rsidRPr="00F73795" w:rsidTr="00EE3B5B">
        <w:trPr>
          <w:trHeight w:val="138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56</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Cs/>
                <w:color w:val="000000"/>
                <w:sz w:val="24"/>
                <w:szCs w:val="24"/>
              </w:rPr>
              <w:t>Момент силы</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Комбиниро</w:t>
            </w:r>
            <w:r w:rsidRPr="00F73795">
              <w:rPr>
                <w:rFonts w:ascii="Times New Roman" w:eastAsia="Times New Roman" w:hAnsi="Times New Roman" w:cs="Times New Roman"/>
                <w:color w:val="000000"/>
                <w:sz w:val="24"/>
                <w:szCs w:val="24"/>
              </w:rPr>
              <w:softHyphen/>
              <w:t>ванный урок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Уметь    изобразить на  рисунке распо</w:t>
            </w:r>
            <w:r w:rsidRPr="00F73795">
              <w:rPr>
                <w:rFonts w:ascii="Times New Roman" w:eastAsia="Times New Roman" w:hAnsi="Times New Roman" w:cs="Times New Roman"/>
                <w:color w:val="000000"/>
                <w:sz w:val="24"/>
                <w:szCs w:val="24"/>
              </w:rPr>
              <w:softHyphen/>
              <w:t>ложение сил и най</w:t>
            </w:r>
            <w:r w:rsidRPr="00F73795">
              <w:rPr>
                <w:rFonts w:ascii="Times New Roman" w:eastAsia="Times New Roman" w:hAnsi="Times New Roman" w:cs="Times New Roman"/>
                <w:color w:val="000000"/>
                <w:sz w:val="24"/>
                <w:szCs w:val="24"/>
              </w:rPr>
              <w:softHyphen/>
              <w:t>ти момент силы</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Решение   за</w:t>
            </w:r>
            <w:r w:rsidRPr="00F73795">
              <w:rPr>
                <w:rFonts w:ascii="Times New Roman" w:eastAsia="Times New Roman" w:hAnsi="Times New Roman" w:cs="Times New Roman"/>
                <w:color w:val="000000"/>
                <w:sz w:val="24"/>
                <w:szCs w:val="24"/>
              </w:rPr>
              <w:softHyphen/>
              <w:t>дач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57, под</w:t>
            </w:r>
            <w:r w:rsidRPr="00F73795">
              <w:rPr>
                <w:rFonts w:ascii="Times New Roman" w:eastAsia="Times New Roman" w:hAnsi="Times New Roman" w:cs="Times New Roman"/>
                <w:color w:val="000000"/>
                <w:sz w:val="24"/>
                <w:szCs w:val="24"/>
              </w:rPr>
              <w:softHyphen/>
              <w:t>готовка к лабора</w:t>
            </w:r>
            <w:r w:rsidRPr="00F73795">
              <w:rPr>
                <w:rFonts w:ascii="Times New Roman" w:eastAsia="Times New Roman" w:hAnsi="Times New Roman" w:cs="Times New Roman"/>
                <w:color w:val="000000"/>
                <w:sz w:val="24"/>
                <w:szCs w:val="24"/>
              </w:rPr>
              <w:softHyphen/>
              <w:t>торной ра</w:t>
            </w:r>
            <w:r w:rsidRPr="00F73795">
              <w:rPr>
                <w:rFonts w:ascii="Times New Roman" w:eastAsia="Times New Roman" w:hAnsi="Times New Roman" w:cs="Times New Roman"/>
                <w:color w:val="000000"/>
                <w:sz w:val="24"/>
                <w:szCs w:val="24"/>
              </w:rPr>
              <w:softHyphen/>
              <w:t>боте, упр. 30(2)</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6" w:type="dxa"/>
            <w:gridSpan w:val="2"/>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trHeight w:val="166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lastRenderedPageBreak/>
              <w:t>57</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Лабораторная работа №8 «Выяснение условий равновесия рычага»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Урок-практи</w:t>
            </w:r>
            <w:r w:rsidRPr="00F73795">
              <w:rPr>
                <w:rFonts w:ascii="Times New Roman" w:eastAsia="Times New Roman" w:hAnsi="Times New Roman" w:cs="Times New Roman"/>
                <w:color w:val="000000"/>
                <w:sz w:val="24"/>
                <w:szCs w:val="24"/>
              </w:rPr>
              <w:softHyphen/>
              <w:t>кум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Уметь: - проводить экспе</w:t>
            </w:r>
            <w:r w:rsidRPr="00F73795">
              <w:rPr>
                <w:rFonts w:ascii="Times New Roman" w:eastAsia="Times New Roman" w:hAnsi="Times New Roman" w:cs="Times New Roman"/>
                <w:color w:val="000000"/>
                <w:sz w:val="24"/>
                <w:szCs w:val="24"/>
              </w:rPr>
              <w:softHyphen/>
              <w:t>римент и измерять длину плеч рычага и массу грузов; - работать с физи</w:t>
            </w:r>
            <w:r w:rsidRPr="00F73795">
              <w:rPr>
                <w:rFonts w:ascii="Times New Roman" w:eastAsia="Times New Roman" w:hAnsi="Times New Roman" w:cs="Times New Roman"/>
                <w:color w:val="000000"/>
                <w:sz w:val="24"/>
                <w:szCs w:val="24"/>
              </w:rPr>
              <w:softHyphen/>
              <w:t>ческими приборами</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Вывод         и оформление работы</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4"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§58, упр. 38, упр. 30(1, 3,4)</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i/>
                <w:iCs/>
                <w:color w:val="000000"/>
                <w:sz w:val="24"/>
                <w:szCs w:val="24"/>
              </w:rPr>
              <w:t>\</w:t>
            </w:r>
          </w:p>
        </w:tc>
        <w:tc>
          <w:tcPr>
            <w:tcW w:w="843"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6" w:type="dxa"/>
            <w:gridSpan w:val="2"/>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gridAfter w:val="2"/>
          <w:wAfter w:w="856" w:type="dxa"/>
          <w:trHeight w:val="1178"/>
        </w:trPr>
        <w:tc>
          <w:tcPr>
            <w:tcW w:w="566"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58</w:t>
            </w:r>
          </w:p>
        </w:tc>
        <w:tc>
          <w:tcPr>
            <w:tcW w:w="198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Блоки. </w:t>
            </w:r>
            <w:r w:rsidRPr="00F73795">
              <w:rPr>
                <w:rFonts w:ascii="Times New Roman" w:eastAsia="Times New Roman" w:hAnsi="Times New Roman" w:cs="Times New Roman"/>
                <w:color w:val="000000"/>
                <w:sz w:val="24"/>
                <w:szCs w:val="24"/>
              </w:rPr>
              <w:t xml:space="preserve">Золотое </w:t>
            </w:r>
            <w:r w:rsidRPr="00F73795">
              <w:rPr>
                <w:rFonts w:ascii="Times New Roman" w:eastAsia="Times New Roman" w:hAnsi="Times New Roman" w:cs="Times New Roman"/>
                <w:color w:val="212121"/>
                <w:sz w:val="24"/>
                <w:szCs w:val="24"/>
              </w:rPr>
              <w:t>правило механики</w:t>
            </w:r>
          </w:p>
        </w:tc>
        <w:tc>
          <w:tcPr>
            <w:tcW w:w="643"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Комбиниро</w:t>
            </w:r>
            <w:r w:rsidRPr="00F73795">
              <w:rPr>
                <w:rFonts w:ascii="Times New Roman" w:eastAsia="Times New Roman" w:hAnsi="Times New Roman" w:cs="Times New Roman"/>
                <w:color w:val="000000"/>
                <w:sz w:val="24"/>
                <w:szCs w:val="24"/>
              </w:rPr>
              <w:t>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    устройство</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блока   и   золотое</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правило   механики,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объяснять </w:t>
            </w:r>
            <w:r w:rsidRPr="00F73795">
              <w:rPr>
                <w:rFonts w:ascii="Times New Roman" w:eastAsia="Times New Roman" w:hAnsi="Times New Roman" w:cs="Times New Roman"/>
                <w:color w:val="000000"/>
                <w:sz w:val="24"/>
                <w:szCs w:val="24"/>
              </w:rPr>
              <w:t xml:space="preserve">на </w:t>
            </w:r>
            <w:r w:rsidRPr="00F73795">
              <w:rPr>
                <w:rFonts w:ascii="Times New Roman" w:eastAsia="Times New Roman" w:hAnsi="Times New Roman" w:cs="Times New Roman"/>
                <w:color w:val="212121"/>
                <w:sz w:val="24"/>
                <w:szCs w:val="24"/>
              </w:rPr>
              <w:t>при-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мерах</w:t>
            </w: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Физический</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диктант</w:t>
            </w:r>
          </w:p>
        </w:tc>
        <w:tc>
          <w:tcPr>
            <w:tcW w:w="992" w:type="dxa"/>
            <w:vMerge w:val="restart"/>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Презентация «Блоки»</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диск «Живая физика» -</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59, 60.</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Упр. 31(5)</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253"/>
        </w:trPr>
        <w:tc>
          <w:tcPr>
            <w:tcW w:w="566"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59</w:t>
            </w:r>
          </w:p>
        </w:tc>
        <w:tc>
          <w:tcPr>
            <w:tcW w:w="198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Золотое правило</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механики</w:t>
            </w:r>
          </w:p>
        </w:tc>
        <w:tc>
          <w:tcPr>
            <w:tcW w:w="643"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Комбиниро</w:t>
            </w:r>
            <w:r w:rsidRPr="00F73795">
              <w:rPr>
                <w:rFonts w:ascii="Times New Roman" w:eastAsia="Times New Roman" w:hAnsi="Times New Roman" w:cs="Times New Roman"/>
                <w:color w:val="000000"/>
                <w:sz w:val="24"/>
                <w:szCs w:val="24"/>
              </w:rPr>
              <w:softHyphen/>
              <w:t>ванный урок</w:t>
            </w:r>
          </w:p>
        </w:tc>
        <w:tc>
          <w:tcPr>
            <w:tcW w:w="1985"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 определения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физических    вели-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чин:  работа,  мощ-</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ность, КПД, </w:t>
            </w:r>
            <w:r w:rsidRPr="00F73795">
              <w:rPr>
                <w:rFonts w:ascii="Times New Roman" w:eastAsia="Times New Roman" w:hAnsi="Times New Roman" w:cs="Times New Roman"/>
                <w:color w:val="000000"/>
                <w:sz w:val="24"/>
                <w:szCs w:val="24"/>
              </w:rPr>
              <w:t>энергия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92" w:type="dxa"/>
            <w:vMerge/>
            <w:tcBorders>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Повторить</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§59, 60.</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Подгото-</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виться к</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ЛР</w:t>
            </w:r>
            <w:r w:rsidRPr="00F73795">
              <w:rPr>
                <w:rFonts w:ascii="Times New Roman" w:hAnsi="Times New Roman" w:cs="Times New Roman"/>
                <w:sz w:val="24"/>
                <w:szCs w:val="24"/>
              </w:rPr>
              <w:t xml:space="preserve">, </w:t>
            </w:r>
            <w:r w:rsidRPr="00F73795">
              <w:rPr>
                <w:rFonts w:ascii="Times New Roman" w:eastAsia="Times New Roman" w:hAnsi="Times New Roman" w:cs="Times New Roman"/>
                <w:color w:val="000000"/>
                <w:sz w:val="24"/>
                <w:szCs w:val="24"/>
              </w:rPr>
              <w:t>Л. 766</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616"/>
        </w:trPr>
        <w:tc>
          <w:tcPr>
            <w:tcW w:w="566" w:type="dxa"/>
            <w:gridSpan w:val="2"/>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60</w:t>
            </w:r>
          </w:p>
        </w:tc>
        <w:tc>
          <w:tcPr>
            <w:tcW w:w="1986"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Лабораторная </w:t>
            </w:r>
            <w:r w:rsidRPr="00F73795">
              <w:rPr>
                <w:rFonts w:ascii="Times New Roman" w:eastAsia="Times New Roman" w:hAnsi="Times New Roman" w:cs="Times New Roman"/>
                <w:color w:val="212121"/>
                <w:sz w:val="24"/>
                <w:szCs w:val="24"/>
              </w:rPr>
              <w:t>работа</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№9</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«Определение КПД</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при подъеме тележки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по наклонной плоскости»</w:t>
            </w:r>
          </w:p>
        </w:tc>
        <w:tc>
          <w:tcPr>
            <w:tcW w:w="643"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практи</w:t>
            </w:r>
            <w:r w:rsidRPr="00F73795">
              <w:rPr>
                <w:rFonts w:ascii="Times New Roman" w:eastAsia="Times New Roman" w:hAnsi="Times New Roman" w:cs="Times New Roman"/>
                <w:color w:val="000000"/>
                <w:sz w:val="24"/>
                <w:szCs w:val="24"/>
              </w:rPr>
              <w:t>кум</w:t>
            </w:r>
          </w:p>
        </w:tc>
        <w:tc>
          <w:tcPr>
            <w:tcW w:w="1985"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Методы измерения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работы,  мощности,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КПД механизмов</w:t>
            </w:r>
          </w:p>
        </w:tc>
        <w:tc>
          <w:tcPr>
            <w:tcW w:w="2126"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 определения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физических    вели-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чин: КПД механизмов.   </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Уметь   определять</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силу, высоту, работу</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w:t>
            </w:r>
            <w:r w:rsidRPr="00F73795">
              <w:rPr>
                <w:rFonts w:ascii="Times New Roman" w:eastAsia="Times New Roman" w:hAnsi="Times New Roman" w:cs="Times New Roman"/>
                <w:color w:val="000000"/>
                <w:sz w:val="24"/>
                <w:szCs w:val="24"/>
              </w:rPr>
              <w:t>полезную и затра</w:t>
            </w:r>
            <w:r w:rsidRPr="00F73795">
              <w:rPr>
                <w:rFonts w:ascii="Times New Roman" w:eastAsia="Times New Roman" w:hAnsi="Times New Roman" w:cs="Times New Roman"/>
                <w:color w:val="212121"/>
                <w:sz w:val="24"/>
                <w:szCs w:val="24"/>
              </w:rPr>
              <w:t>ченную)</w:t>
            </w:r>
          </w:p>
        </w:tc>
        <w:tc>
          <w:tcPr>
            <w:tcW w:w="1418" w:type="dxa"/>
            <w:tcBorders>
              <w:top w:val="single" w:sz="4"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Вывод        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оформление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работы</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§61</w:t>
            </w:r>
          </w:p>
        </w:tc>
        <w:tc>
          <w:tcPr>
            <w:tcW w:w="853" w:type="dxa"/>
            <w:gridSpan w:val="3"/>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nil"/>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2300"/>
        </w:trPr>
        <w:tc>
          <w:tcPr>
            <w:tcW w:w="566"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lastRenderedPageBreak/>
              <w:t>61</w:t>
            </w:r>
          </w:p>
        </w:tc>
        <w:tc>
          <w:tcPr>
            <w:tcW w:w="198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Энергия. Потенциаль</w:t>
            </w:r>
            <w:r w:rsidRPr="00F73795">
              <w:rPr>
                <w:rFonts w:ascii="Times New Roman" w:eastAsia="Times New Roman" w:hAnsi="Times New Roman" w:cs="Times New Roman"/>
                <w:color w:val="000000"/>
                <w:sz w:val="24"/>
                <w:szCs w:val="24"/>
              </w:rPr>
              <w:t xml:space="preserve">ная </w:t>
            </w:r>
            <w:r w:rsidRPr="00F73795">
              <w:rPr>
                <w:rFonts w:ascii="Times New Roman" w:eastAsia="Times New Roman" w:hAnsi="Times New Roman" w:cs="Times New Roman"/>
                <w:color w:val="212121"/>
                <w:sz w:val="24"/>
                <w:szCs w:val="24"/>
              </w:rPr>
              <w:t>и кинетическая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энергия. Закон сохранения энергии</w:t>
            </w:r>
          </w:p>
        </w:tc>
        <w:tc>
          <w:tcPr>
            <w:tcW w:w="643"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w:t>
            </w:r>
          </w:p>
        </w:tc>
        <w:tc>
          <w:tcPr>
            <w:tcW w:w="1985" w:type="dxa"/>
            <w:vMerge w:val="restart"/>
            <w:tcBorders>
              <w:top w:val="single" w:sz="6"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Кинетическая энер</w:t>
            </w:r>
            <w:r w:rsidRPr="00F73795">
              <w:rPr>
                <w:rFonts w:ascii="Times New Roman" w:eastAsia="Times New Roman" w:hAnsi="Times New Roman" w:cs="Times New Roman"/>
                <w:color w:val="000000"/>
                <w:sz w:val="24"/>
                <w:szCs w:val="24"/>
              </w:rPr>
              <w:t>гия. Потенциальная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 xml:space="preserve">энергия. Закон </w:t>
            </w:r>
            <w:r w:rsidRPr="00F73795">
              <w:rPr>
                <w:rFonts w:ascii="Times New Roman" w:eastAsia="Times New Roman" w:hAnsi="Times New Roman" w:cs="Times New Roman"/>
                <w:color w:val="000000"/>
                <w:sz w:val="24"/>
                <w:szCs w:val="24"/>
              </w:rPr>
              <w:t>со</w:t>
            </w:r>
            <w:r w:rsidRPr="00F73795">
              <w:rPr>
                <w:rFonts w:ascii="Times New Roman" w:eastAsia="Times New Roman" w:hAnsi="Times New Roman" w:cs="Times New Roman"/>
                <w:color w:val="212121"/>
                <w:sz w:val="24"/>
                <w:szCs w:val="24"/>
              </w:rPr>
              <w:t>хранения механической энергии. Простые     механизмы.</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Методы  измерения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работы,   мощности,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энергии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212121"/>
                <w:sz w:val="24"/>
                <w:szCs w:val="24"/>
              </w:rPr>
              <w:t xml:space="preserve">-  </w:t>
            </w:r>
            <w:r w:rsidRPr="00F73795">
              <w:rPr>
                <w:rFonts w:ascii="Times New Roman" w:eastAsia="Times New Roman" w:hAnsi="Times New Roman" w:cs="Times New Roman"/>
                <w:color w:val="212121"/>
                <w:sz w:val="24"/>
                <w:szCs w:val="24"/>
              </w:rPr>
              <w:t>определения физических    величин:</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энергия;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 xml:space="preserve">- </w:t>
            </w:r>
            <w:r w:rsidRPr="00F73795">
              <w:rPr>
                <w:rFonts w:ascii="Times New Roman" w:eastAsia="Times New Roman" w:hAnsi="Times New Roman" w:cs="Times New Roman"/>
                <w:color w:val="000000"/>
                <w:sz w:val="24"/>
                <w:szCs w:val="24"/>
              </w:rPr>
              <w:t>единицы измерения энергии;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212121"/>
                <w:sz w:val="24"/>
                <w:szCs w:val="24"/>
              </w:rPr>
              <w:t xml:space="preserve">- </w:t>
            </w:r>
            <w:r w:rsidRPr="00F73795">
              <w:rPr>
                <w:rFonts w:ascii="Times New Roman" w:eastAsia="Times New Roman" w:hAnsi="Times New Roman" w:cs="Times New Roman"/>
                <w:color w:val="212121"/>
                <w:sz w:val="24"/>
                <w:szCs w:val="24"/>
              </w:rPr>
              <w:t>закон сохранения</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энергии</w:t>
            </w:r>
          </w:p>
        </w:tc>
        <w:tc>
          <w:tcPr>
            <w:tcW w:w="1418"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Ср10 </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простые механизмы</w:t>
            </w:r>
          </w:p>
        </w:tc>
        <w:tc>
          <w:tcPr>
            <w:tcW w:w="992" w:type="dxa"/>
            <w:vMerge w:val="restart"/>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1С_а - Энергия как способность совершить работу</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62, 63.</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Упр. 32(1,4)</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397"/>
        </w:trPr>
        <w:tc>
          <w:tcPr>
            <w:tcW w:w="566" w:type="dxa"/>
            <w:gridSpan w:val="2"/>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62</w:t>
            </w:r>
          </w:p>
        </w:tc>
        <w:tc>
          <w:tcPr>
            <w:tcW w:w="1986"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Превращение одного</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вида механической</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энергии в другой</w:t>
            </w:r>
          </w:p>
        </w:tc>
        <w:tc>
          <w:tcPr>
            <w:tcW w:w="643"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4" w:space="0" w:color="auto"/>
              <w:left w:val="single" w:sz="6" w:space="0" w:color="auto"/>
              <w:right w:val="single" w:sz="6" w:space="0" w:color="auto"/>
            </w:tcBorders>
            <w:shd w:val="clear" w:color="auto" w:fill="FFFFFF"/>
          </w:tcPr>
          <w:p w:rsidR="006856C7" w:rsidRPr="00F73795" w:rsidRDefault="006856C7" w:rsidP="006856C7">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Комбинированный</w:t>
            </w:r>
          </w:p>
          <w:p w:rsidR="00393569" w:rsidRPr="00F73795" w:rsidRDefault="006856C7" w:rsidP="006856C7">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w:t>
            </w:r>
          </w:p>
        </w:tc>
        <w:tc>
          <w:tcPr>
            <w:tcW w:w="1985" w:type="dxa"/>
            <w:vMerge/>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 смысл закона</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сохранения энергии,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приводить примеры</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механической энер</w:t>
            </w:r>
            <w:r w:rsidRPr="00F73795">
              <w:rPr>
                <w:rFonts w:ascii="Times New Roman" w:eastAsia="Times New Roman" w:hAnsi="Times New Roman" w:cs="Times New Roman"/>
                <w:color w:val="000000"/>
                <w:sz w:val="24"/>
                <w:szCs w:val="24"/>
              </w:rPr>
              <w:t>гии и ее превращения</w:t>
            </w:r>
          </w:p>
        </w:tc>
        <w:tc>
          <w:tcPr>
            <w:tcW w:w="1418"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92"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1С_а - Преобразование видов энергии при падении тел в воздухе;</w:t>
            </w:r>
          </w:p>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r w:rsidRPr="00F73795">
              <w:rPr>
                <w:rFonts w:ascii="Times New Roman" w:hAnsi="Times New Roman" w:cs="Times New Roman"/>
                <w:sz w:val="24"/>
                <w:szCs w:val="24"/>
              </w:rPr>
              <w:t>1С_в - Взаимные превращения различных видов энергии (маятник Атвуда)</w:t>
            </w: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§64.</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Л. 797</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599"/>
        </w:trPr>
        <w:tc>
          <w:tcPr>
            <w:tcW w:w="566" w:type="dxa"/>
            <w:gridSpan w:val="2"/>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63</w:t>
            </w:r>
          </w:p>
        </w:tc>
        <w:tc>
          <w:tcPr>
            <w:tcW w:w="1986"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 xml:space="preserve">Превращение </w:t>
            </w:r>
            <w:r w:rsidRPr="00F73795">
              <w:rPr>
                <w:rFonts w:ascii="Times New Roman" w:eastAsia="Times New Roman" w:hAnsi="Times New Roman" w:cs="Times New Roman"/>
                <w:color w:val="212121"/>
                <w:sz w:val="24"/>
                <w:szCs w:val="24"/>
              </w:rPr>
              <w:t>одного</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вида механической</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энергии в другой</w:t>
            </w:r>
          </w:p>
        </w:tc>
        <w:tc>
          <w:tcPr>
            <w:tcW w:w="643"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Урок повторения</w:t>
            </w:r>
            <w:r w:rsidRPr="00F73795">
              <w:rPr>
                <w:rFonts w:ascii="Times New Roman" w:hAnsi="Times New Roman" w:cs="Times New Roman"/>
                <w:sz w:val="24"/>
                <w:szCs w:val="24"/>
              </w:rPr>
              <w:t xml:space="preserve"> </w:t>
            </w:r>
            <w:r w:rsidRPr="00F73795">
              <w:rPr>
                <w:rFonts w:ascii="Times New Roman" w:eastAsia="Times New Roman" w:hAnsi="Times New Roman" w:cs="Times New Roman"/>
                <w:color w:val="212121"/>
                <w:sz w:val="24"/>
                <w:szCs w:val="24"/>
              </w:rPr>
              <w:t>и   обобщения</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Знать определение,</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обозначение,   фор-</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мулы работы, энер-</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гии, мощности.</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212121"/>
                <w:sz w:val="24"/>
                <w:szCs w:val="24"/>
              </w:rPr>
              <w:t>Уметь решать задачи</w:t>
            </w:r>
          </w:p>
        </w:tc>
        <w:tc>
          <w:tcPr>
            <w:tcW w:w="1418" w:type="dxa"/>
            <w:tcBorders>
              <w:top w:val="single" w:sz="4"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Тест</w:t>
            </w:r>
          </w:p>
        </w:tc>
        <w:tc>
          <w:tcPr>
            <w:tcW w:w="992" w:type="dxa"/>
            <w:vMerge/>
            <w:tcBorders>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Подготовка</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к контроль-</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ной работе</w:t>
            </w:r>
          </w:p>
        </w:tc>
        <w:tc>
          <w:tcPr>
            <w:tcW w:w="853" w:type="dxa"/>
            <w:gridSpan w:val="3"/>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11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sz w:val="24"/>
                <w:szCs w:val="24"/>
              </w:rPr>
              <w:lastRenderedPageBreak/>
              <w:t>64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595959"/>
                <w:sz w:val="24"/>
                <w:szCs w:val="24"/>
              </w:rPr>
              <w:t xml:space="preserve">Контрольная работа №4 «Работа и мощность. </w:t>
            </w:r>
            <w:r w:rsidRPr="00F73795">
              <w:rPr>
                <w:rFonts w:ascii="Times New Roman" w:eastAsia="Times New Roman" w:hAnsi="Times New Roman" w:cs="Times New Roman"/>
                <w:color w:val="000000"/>
                <w:sz w:val="24"/>
                <w:szCs w:val="24"/>
              </w:rPr>
              <w:t>Энергия»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Урок контроля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Cs/>
                <w:sz w:val="24"/>
                <w:szCs w:val="24"/>
              </w:rPr>
              <w:t>Знать формулы</w:t>
            </w:r>
            <w:r w:rsidRPr="00F73795">
              <w:rPr>
                <w:rFonts w:ascii="Times New Roman" w:eastAsia="Times New Roman" w:hAnsi="Times New Roman" w:cs="Times New Roman"/>
                <w:bCs/>
                <w:smallCaps/>
                <w:sz w:val="24"/>
                <w:szCs w:val="24"/>
              </w:rPr>
              <w:t xml:space="preserve"> на</w:t>
            </w:r>
            <w:r w:rsidRPr="00F73795">
              <w:rPr>
                <w:rFonts w:ascii="Times New Roman" w:eastAsia="Times New Roman" w:hAnsi="Times New Roman" w:cs="Times New Roman"/>
                <w:sz w:val="24"/>
                <w:szCs w:val="24"/>
              </w:rPr>
              <w:t>хождения   физиче</w:t>
            </w:r>
            <w:r w:rsidRPr="00F73795">
              <w:rPr>
                <w:rFonts w:ascii="Times New Roman" w:eastAsia="Times New Roman" w:hAnsi="Times New Roman" w:cs="Times New Roman"/>
                <w:sz w:val="24"/>
                <w:szCs w:val="24"/>
              </w:rPr>
              <w:softHyphen/>
              <w:t>ских величин: рабо</w:t>
            </w:r>
            <w:r w:rsidRPr="00F73795">
              <w:rPr>
                <w:rFonts w:ascii="Times New Roman" w:eastAsia="Times New Roman" w:hAnsi="Times New Roman" w:cs="Times New Roman"/>
                <w:sz w:val="24"/>
                <w:szCs w:val="24"/>
              </w:rPr>
              <w:softHyphen/>
              <w:t>та, мощность, КПД, энергия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bCs/>
                <w:color w:val="000000"/>
                <w:sz w:val="24"/>
                <w:szCs w:val="24"/>
              </w:rPr>
              <w:t>Контрольная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r>
      <w:tr w:rsidR="00393569" w:rsidRPr="00F73795" w:rsidTr="00EE3B5B">
        <w:trPr>
          <w:gridAfter w:val="2"/>
          <w:wAfter w:w="856" w:type="dxa"/>
          <w:trHeight w:val="355"/>
        </w:trPr>
        <w:tc>
          <w:tcPr>
            <w:tcW w:w="15026" w:type="dxa"/>
            <w:gridSpan w:val="17"/>
            <w:tcBorders>
              <w:top w:val="single" w:sz="6" w:space="0" w:color="auto"/>
              <w:left w:val="single" w:sz="6" w:space="0" w:color="auto"/>
              <w:bottom w:val="single" w:sz="6" w:space="0" w:color="auto"/>
              <w:right w:val="single" w:sz="6" w:space="0" w:color="auto"/>
            </w:tcBorders>
            <w:shd w:val="clear" w:color="auto" w:fill="FFFFFF"/>
          </w:tcPr>
          <w:p w:rsidR="00393569" w:rsidRPr="006856C7" w:rsidRDefault="00393569" w:rsidP="006856C7">
            <w:pPr>
              <w:shd w:val="clear" w:color="auto" w:fill="FFFFFF"/>
              <w:autoSpaceDE w:val="0"/>
              <w:autoSpaceDN w:val="0"/>
              <w:adjustRightInd w:val="0"/>
              <w:spacing w:after="0" w:line="240" w:lineRule="auto"/>
              <w:ind w:left="57"/>
              <w:jc w:val="center"/>
              <w:rPr>
                <w:rFonts w:ascii="Times New Roman" w:hAnsi="Times New Roman" w:cs="Times New Roman"/>
                <w:sz w:val="20"/>
                <w:szCs w:val="20"/>
              </w:rPr>
            </w:pPr>
            <w:r w:rsidRPr="006856C7">
              <w:rPr>
                <w:rFonts w:ascii="Times New Roman" w:eastAsia="Times New Roman" w:hAnsi="Times New Roman" w:cs="Times New Roman"/>
                <w:b/>
                <w:bCs/>
                <w:color w:val="000000"/>
                <w:sz w:val="20"/>
                <w:szCs w:val="20"/>
              </w:rPr>
              <w:t>ПОВТОРЕНИЕ (5 ч.)</w:t>
            </w:r>
          </w:p>
        </w:tc>
      </w:tr>
      <w:tr w:rsidR="00393569" w:rsidRPr="00F73795" w:rsidTr="00EE3B5B">
        <w:trPr>
          <w:gridAfter w:val="1"/>
          <w:wAfter w:w="78" w:type="dxa"/>
          <w:trHeight w:val="14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65-66</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Строение веществ, их свойства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Урок обобще</w:t>
            </w:r>
            <w:r w:rsidRPr="00F73795">
              <w:rPr>
                <w:rFonts w:ascii="Times New Roman" w:eastAsia="Times New Roman" w:hAnsi="Times New Roman" w:cs="Times New Roman"/>
                <w:color w:val="000000"/>
                <w:sz w:val="24"/>
                <w:szCs w:val="24"/>
              </w:rPr>
              <w:softHyphen/>
              <w:t>ния     и система</w:t>
            </w:r>
            <w:r w:rsidRPr="00F73795">
              <w:rPr>
                <w:rFonts w:ascii="Times New Roman" w:eastAsia="Times New Roman" w:hAnsi="Times New Roman" w:cs="Times New Roman"/>
                <w:color w:val="000000"/>
                <w:sz w:val="24"/>
                <w:szCs w:val="24"/>
              </w:rPr>
              <w:softHyphen/>
              <w:t>тизации знаний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Базовые понятия (Стандарт)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определения, обозначение, нахо</w:t>
            </w:r>
            <w:r w:rsidRPr="00F73795">
              <w:rPr>
                <w:rFonts w:ascii="Times New Roman" w:eastAsia="Times New Roman" w:hAnsi="Times New Roman" w:cs="Times New Roman"/>
                <w:color w:val="000000"/>
                <w:sz w:val="24"/>
                <w:szCs w:val="24"/>
              </w:rPr>
              <w:softHyphen/>
              <w:t>ждение изученных величин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Тест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Анализ КР, работа над ошиб</w:t>
            </w:r>
            <w:r w:rsidRPr="00F73795">
              <w:rPr>
                <w:rFonts w:ascii="Times New Roman" w:eastAsia="Times New Roman" w:hAnsi="Times New Roman" w:cs="Times New Roman"/>
                <w:color w:val="000000"/>
                <w:sz w:val="24"/>
                <w:szCs w:val="24"/>
              </w:rPr>
              <w:softHyphen/>
              <w:t>ками, повторение § 1-12</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78" w:type="dxa"/>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gridAfter w:val="1"/>
          <w:wAfter w:w="78" w:type="dxa"/>
          <w:trHeight w:val="138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67-68</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Взаимодействие тел</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Урок обобще</w:t>
            </w:r>
            <w:r w:rsidRPr="00F73795">
              <w:rPr>
                <w:rFonts w:ascii="Times New Roman" w:eastAsia="Times New Roman" w:hAnsi="Times New Roman" w:cs="Times New Roman"/>
                <w:color w:val="000000"/>
                <w:sz w:val="24"/>
                <w:szCs w:val="24"/>
              </w:rPr>
              <w:softHyphen/>
              <w:t>ния     и система</w:t>
            </w:r>
            <w:r w:rsidRPr="00F73795">
              <w:rPr>
                <w:rFonts w:ascii="Times New Roman" w:eastAsia="Times New Roman" w:hAnsi="Times New Roman" w:cs="Times New Roman"/>
                <w:color w:val="000000"/>
                <w:sz w:val="24"/>
                <w:szCs w:val="24"/>
              </w:rPr>
              <w:softHyphen/>
              <w:t>тизации знаний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Базовые понятия (Стандарт)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Знать определения, обозначение, нахо</w:t>
            </w:r>
            <w:r w:rsidRPr="00F73795">
              <w:rPr>
                <w:rFonts w:ascii="Times New Roman" w:eastAsia="Times New Roman" w:hAnsi="Times New Roman" w:cs="Times New Roman"/>
                <w:color w:val="000000"/>
                <w:sz w:val="24"/>
                <w:szCs w:val="24"/>
              </w:rPr>
              <w:softHyphen/>
              <w:t>ждение изученных величин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Тест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Повторе</w:t>
            </w:r>
            <w:r w:rsidRPr="00F73795">
              <w:rPr>
                <w:rFonts w:ascii="Times New Roman" w:eastAsia="Times New Roman" w:hAnsi="Times New Roman" w:cs="Times New Roman"/>
                <w:color w:val="000000"/>
                <w:sz w:val="24"/>
                <w:szCs w:val="24"/>
              </w:rPr>
              <w:softHyphen/>
              <w:t>ние § 13-64</w:t>
            </w: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78" w:type="dxa"/>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gridAfter w:val="1"/>
          <w:wAfter w:w="78" w:type="dxa"/>
          <w:trHeight w:val="93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b/>
                <w:bCs/>
                <w:color w:val="000000"/>
                <w:sz w:val="24"/>
                <w:szCs w:val="24"/>
              </w:rPr>
              <w:t>69</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Итоговая контрольная работа № 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Урок контроля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Знают базовые по</w:t>
            </w:r>
            <w:r w:rsidRPr="00F73795">
              <w:rPr>
                <w:rFonts w:ascii="Times New Roman" w:eastAsia="Times New Roman" w:hAnsi="Times New Roman" w:cs="Times New Roman"/>
                <w:color w:val="000000"/>
                <w:sz w:val="24"/>
                <w:szCs w:val="24"/>
              </w:rPr>
              <w:softHyphen/>
              <w:t>нятия (Стандарт)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Итоговый контроль, проверка тетрадей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78" w:type="dxa"/>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r w:rsidR="00393569" w:rsidRPr="00F73795" w:rsidTr="00EE3B5B">
        <w:trPr>
          <w:gridAfter w:val="1"/>
          <w:wAfter w:w="78" w:type="dxa"/>
          <w:trHeight w:val="26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b/>
                <w:bCs/>
                <w:color w:val="000000"/>
                <w:sz w:val="24"/>
                <w:szCs w:val="24"/>
              </w:rPr>
            </w:pPr>
            <w:r w:rsidRPr="00F73795">
              <w:rPr>
                <w:rFonts w:ascii="Times New Roman" w:hAnsi="Times New Roman" w:cs="Times New Roman"/>
                <w:b/>
                <w:bCs/>
                <w:color w:val="000000"/>
                <w:sz w:val="24"/>
                <w:szCs w:val="24"/>
              </w:rPr>
              <w:t>70</w:t>
            </w:r>
          </w:p>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Резерв</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r w:rsidRPr="00F73795">
              <w:rPr>
                <w:rFonts w:ascii="Times New Roman" w:hAnsi="Times New Roman" w:cs="Times New Roman"/>
                <w:color w:val="000000"/>
                <w:sz w:val="24"/>
                <w:szCs w:val="24"/>
              </w:rPr>
              <w:t>1</w:t>
            </w:r>
          </w:p>
        </w:tc>
        <w:tc>
          <w:tcPr>
            <w:tcW w:w="916"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853" w:type="dxa"/>
            <w:gridSpan w:val="3"/>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393569" w:rsidRPr="00F73795" w:rsidRDefault="00393569" w:rsidP="00EE3B5B">
            <w:pPr>
              <w:shd w:val="clear" w:color="auto" w:fill="FFFFFF"/>
              <w:autoSpaceDE w:val="0"/>
              <w:autoSpaceDN w:val="0"/>
              <w:adjustRightInd w:val="0"/>
              <w:spacing w:after="0" w:line="240" w:lineRule="auto"/>
              <w:ind w:left="57"/>
              <w:rPr>
                <w:rFonts w:ascii="Times New Roman" w:hAnsi="Times New Roman" w:cs="Times New Roman"/>
                <w:sz w:val="24"/>
                <w:szCs w:val="24"/>
              </w:rPr>
            </w:pPr>
          </w:p>
        </w:tc>
        <w:tc>
          <w:tcPr>
            <w:tcW w:w="778" w:type="dxa"/>
            <w:tcBorders>
              <w:top w:val="nil"/>
              <w:left w:val="single" w:sz="6" w:space="0" w:color="auto"/>
              <w:bottom w:val="nil"/>
              <w:right w:val="nil"/>
            </w:tcBorders>
            <w:shd w:val="clear" w:color="auto" w:fill="FFFFFF"/>
          </w:tcPr>
          <w:p w:rsidR="00393569" w:rsidRPr="00F73795" w:rsidRDefault="00393569" w:rsidP="00EE3B5B">
            <w:pPr>
              <w:shd w:val="clear" w:color="auto" w:fill="FFFFFF"/>
              <w:autoSpaceDE w:val="0"/>
              <w:autoSpaceDN w:val="0"/>
              <w:adjustRightInd w:val="0"/>
              <w:rPr>
                <w:rFonts w:ascii="Times New Roman" w:hAnsi="Times New Roman" w:cs="Times New Roman"/>
                <w:sz w:val="24"/>
                <w:szCs w:val="24"/>
              </w:rPr>
            </w:pPr>
          </w:p>
        </w:tc>
      </w:tr>
    </w:tbl>
    <w:p w:rsidR="00393569" w:rsidRPr="00F73795" w:rsidRDefault="00393569" w:rsidP="00393569">
      <w:pPr>
        <w:rPr>
          <w:rFonts w:ascii="Times New Roman" w:hAnsi="Times New Roman" w:cs="Times New Roman"/>
          <w:sz w:val="24"/>
          <w:szCs w:val="24"/>
        </w:rPr>
      </w:pPr>
    </w:p>
    <w:p w:rsidR="00393569" w:rsidRPr="00F73795" w:rsidRDefault="00393569" w:rsidP="00393569">
      <w:pPr>
        <w:spacing w:after="0" w:line="240" w:lineRule="auto"/>
        <w:jc w:val="both"/>
        <w:rPr>
          <w:rFonts w:ascii="Times New Roman" w:hAnsi="Times New Roman" w:cs="Times New Roman"/>
          <w:sz w:val="24"/>
          <w:szCs w:val="24"/>
        </w:rPr>
        <w:sectPr w:rsidR="00393569" w:rsidRPr="00F73795" w:rsidSect="00EE3B5B">
          <w:pgSz w:w="16838" w:h="11906" w:orient="landscape"/>
          <w:pgMar w:top="851" w:right="1134" w:bottom="1134" w:left="1134" w:header="709" w:footer="709" w:gutter="0"/>
          <w:cols w:space="708"/>
          <w:docGrid w:linePitch="360"/>
        </w:sectPr>
      </w:pPr>
    </w:p>
    <w:p w:rsidR="00393569" w:rsidRPr="00F73795" w:rsidRDefault="00393569" w:rsidP="00393569">
      <w:pPr>
        <w:jc w:val="center"/>
        <w:rPr>
          <w:rFonts w:ascii="Times New Roman" w:hAnsi="Times New Roman" w:cs="Times New Roman"/>
          <w:b/>
          <w:sz w:val="24"/>
          <w:szCs w:val="24"/>
        </w:rPr>
        <w:sectPr w:rsidR="00393569" w:rsidRPr="00F73795" w:rsidSect="00EE3B5B">
          <w:pgSz w:w="11906" w:h="16838"/>
          <w:pgMar w:top="284" w:right="284" w:bottom="284" w:left="284" w:header="709" w:footer="709" w:gutter="0"/>
          <w:cols w:space="708"/>
          <w:docGrid w:linePitch="360"/>
        </w:sectPr>
      </w:pP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lastRenderedPageBreak/>
        <w:t>Календарно-тематическое планирование</w:t>
      </w:r>
      <w:r w:rsidR="001F31D4">
        <w:rPr>
          <w:rFonts w:ascii="Times New Roman" w:hAnsi="Times New Roman" w:cs="Times New Roman"/>
          <w:b/>
          <w:sz w:val="24"/>
          <w:szCs w:val="24"/>
        </w:rPr>
        <w:t xml:space="preserve">. Физика. </w:t>
      </w:r>
      <w:r w:rsidRPr="00F73795">
        <w:rPr>
          <w:rFonts w:ascii="Times New Roman" w:hAnsi="Times New Roman" w:cs="Times New Roman"/>
          <w:b/>
          <w:sz w:val="24"/>
          <w:szCs w:val="24"/>
        </w:rPr>
        <w:t xml:space="preserve"> 8кл</w:t>
      </w:r>
      <w:r w:rsidR="001F31D4">
        <w:rPr>
          <w:rFonts w:ascii="Times New Roman" w:hAnsi="Times New Roman" w:cs="Times New Roman"/>
          <w:b/>
          <w:sz w:val="24"/>
          <w:szCs w:val="24"/>
        </w:rPr>
        <w:t>асс.</w:t>
      </w:r>
    </w:p>
    <w:tbl>
      <w:tblPr>
        <w:tblW w:w="162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854"/>
        <w:gridCol w:w="1134"/>
        <w:gridCol w:w="1701"/>
        <w:gridCol w:w="283"/>
        <w:gridCol w:w="567"/>
        <w:gridCol w:w="426"/>
        <w:gridCol w:w="4819"/>
        <w:gridCol w:w="709"/>
        <w:gridCol w:w="709"/>
        <w:gridCol w:w="94"/>
      </w:tblGrid>
      <w:tr w:rsidR="0014732E" w:rsidRPr="00F73795" w:rsidTr="00C767D1">
        <w:trPr>
          <w:gridAfter w:val="1"/>
          <w:wAfter w:w="94" w:type="dxa"/>
          <w:trHeight w:val="853"/>
        </w:trPr>
        <w:tc>
          <w:tcPr>
            <w:tcW w:w="959" w:type="dxa"/>
            <w:vMerge w:val="restart"/>
            <w:vAlign w:val="center"/>
          </w:tcPr>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 п/п</w:t>
            </w:r>
          </w:p>
        </w:tc>
        <w:tc>
          <w:tcPr>
            <w:tcW w:w="4854" w:type="dxa"/>
            <w:vMerge w:val="restart"/>
            <w:vAlign w:val="center"/>
          </w:tcPr>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Тема урока</w:t>
            </w:r>
          </w:p>
        </w:tc>
        <w:tc>
          <w:tcPr>
            <w:tcW w:w="1134" w:type="dxa"/>
            <w:vMerge w:val="restart"/>
            <w:vAlign w:val="center"/>
          </w:tcPr>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Домашнее задание</w:t>
            </w:r>
          </w:p>
        </w:tc>
        <w:tc>
          <w:tcPr>
            <w:tcW w:w="1701" w:type="dxa"/>
            <w:vMerge w:val="restart"/>
          </w:tcPr>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 xml:space="preserve">Тип </w:t>
            </w:r>
          </w:p>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урока</w:t>
            </w:r>
          </w:p>
        </w:tc>
        <w:tc>
          <w:tcPr>
            <w:tcW w:w="850" w:type="dxa"/>
            <w:gridSpan w:val="2"/>
            <w:vMerge w:val="restart"/>
          </w:tcPr>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Контроль</w:t>
            </w:r>
          </w:p>
        </w:tc>
        <w:tc>
          <w:tcPr>
            <w:tcW w:w="5245" w:type="dxa"/>
            <w:gridSpan w:val="2"/>
            <w:vMerge w:val="restart"/>
          </w:tcPr>
          <w:p w:rsidR="0014732E" w:rsidRPr="00F73795" w:rsidRDefault="0014732E" w:rsidP="00EE3B5B">
            <w:pPr>
              <w:jc w:val="center"/>
              <w:rPr>
                <w:rFonts w:ascii="Times New Roman" w:hAnsi="Times New Roman" w:cs="Times New Roman"/>
                <w:sz w:val="24"/>
                <w:szCs w:val="24"/>
              </w:rPr>
            </w:pPr>
            <w:r>
              <w:rPr>
                <w:rFonts w:ascii="Times New Roman" w:hAnsi="Times New Roman" w:cs="Times New Roman"/>
                <w:sz w:val="24"/>
                <w:szCs w:val="24"/>
              </w:rPr>
              <w:t xml:space="preserve">Наглядность, </w:t>
            </w:r>
            <w:r w:rsidRPr="00F73795">
              <w:rPr>
                <w:rFonts w:ascii="Times New Roman" w:hAnsi="Times New Roman" w:cs="Times New Roman"/>
                <w:sz w:val="24"/>
                <w:szCs w:val="24"/>
              </w:rPr>
              <w:t>ИКТ</w:t>
            </w:r>
          </w:p>
        </w:tc>
        <w:tc>
          <w:tcPr>
            <w:tcW w:w="1418" w:type="dxa"/>
            <w:gridSpan w:val="2"/>
          </w:tcPr>
          <w:p w:rsidR="0014732E" w:rsidRPr="00F73795" w:rsidRDefault="0014732E" w:rsidP="00EE3B5B">
            <w:pPr>
              <w:jc w:val="center"/>
              <w:rPr>
                <w:rFonts w:ascii="Times New Roman" w:hAnsi="Times New Roman" w:cs="Times New Roman"/>
                <w:sz w:val="24"/>
                <w:szCs w:val="24"/>
              </w:rPr>
            </w:pPr>
            <w:r w:rsidRPr="00F73795">
              <w:rPr>
                <w:rFonts w:ascii="Times New Roman" w:hAnsi="Times New Roman" w:cs="Times New Roman"/>
                <w:sz w:val="24"/>
                <w:szCs w:val="24"/>
              </w:rPr>
              <w:t>Дата</w:t>
            </w:r>
            <w:r>
              <w:rPr>
                <w:rFonts w:ascii="Times New Roman" w:hAnsi="Times New Roman" w:cs="Times New Roman"/>
                <w:sz w:val="24"/>
                <w:szCs w:val="24"/>
              </w:rPr>
              <w:t xml:space="preserve"> проведения</w:t>
            </w:r>
          </w:p>
        </w:tc>
      </w:tr>
      <w:tr w:rsidR="0014732E" w:rsidRPr="00F73795" w:rsidTr="00C767D1">
        <w:trPr>
          <w:trHeight w:val="853"/>
        </w:trPr>
        <w:tc>
          <w:tcPr>
            <w:tcW w:w="959" w:type="dxa"/>
            <w:vMerge/>
            <w:vAlign w:val="center"/>
          </w:tcPr>
          <w:p w:rsidR="0014732E" w:rsidRPr="00F73795" w:rsidRDefault="0014732E" w:rsidP="00EE3B5B">
            <w:pPr>
              <w:jc w:val="center"/>
              <w:rPr>
                <w:rFonts w:ascii="Times New Roman" w:hAnsi="Times New Roman" w:cs="Times New Roman"/>
                <w:sz w:val="24"/>
                <w:szCs w:val="24"/>
              </w:rPr>
            </w:pPr>
          </w:p>
        </w:tc>
        <w:tc>
          <w:tcPr>
            <w:tcW w:w="4854" w:type="dxa"/>
            <w:vMerge/>
            <w:vAlign w:val="center"/>
          </w:tcPr>
          <w:p w:rsidR="0014732E" w:rsidRPr="00F73795" w:rsidRDefault="0014732E" w:rsidP="00EE3B5B">
            <w:pPr>
              <w:jc w:val="center"/>
              <w:rPr>
                <w:rFonts w:ascii="Times New Roman" w:hAnsi="Times New Roman" w:cs="Times New Roman"/>
                <w:sz w:val="24"/>
                <w:szCs w:val="24"/>
              </w:rPr>
            </w:pPr>
          </w:p>
        </w:tc>
        <w:tc>
          <w:tcPr>
            <w:tcW w:w="1134" w:type="dxa"/>
            <w:vMerge/>
            <w:vAlign w:val="center"/>
          </w:tcPr>
          <w:p w:rsidR="0014732E" w:rsidRPr="00F73795" w:rsidRDefault="0014732E" w:rsidP="00EE3B5B">
            <w:pPr>
              <w:jc w:val="center"/>
              <w:rPr>
                <w:rFonts w:ascii="Times New Roman" w:hAnsi="Times New Roman" w:cs="Times New Roman"/>
                <w:sz w:val="24"/>
                <w:szCs w:val="24"/>
              </w:rPr>
            </w:pPr>
          </w:p>
        </w:tc>
        <w:tc>
          <w:tcPr>
            <w:tcW w:w="1701" w:type="dxa"/>
            <w:vMerge/>
          </w:tcPr>
          <w:p w:rsidR="0014732E" w:rsidRPr="00F73795" w:rsidRDefault="0014732E" w:rsidP="00EE3B5B">
            <w:pPr>
              <w:jc w:val="center"/>
              <w:rPr>
                <w:rFonts w:ascii="Times New Roman" w:hAnsi="Times New Roman" w:cs="Times New Roman"/>
                <w:sz w:val="24"/>
                <w:szCs w:val="24"/>
              </w:rPr>
            </w:pPr>
          </w:p>
        </w:tc>
        <w:tc>
          <w:tcPr>
            <w:tcW w:w="850" w:type="dxa"/>
            <w:gridSpan w:val="2"/>
            <w:vMerge/>
          </w:tcPr>
          <w:p w:rsidR="0014732E" w:rsidRPr="00F73795" w:rsidRDefault="0014732E" w:rsidP="00EE3B5B">
            <w:pPr>
              <w:jc w:val="center"/>
              <w:rPr>
                <w:rFonts w:ascii="Times New Roman" w:hAnsi="Times New Roman" w:cs="Times New Roman"/>
                <w:sz w:val="24"/>
                <w:szCs w:val="24"/>
              </w:rPr>
            </w:pPr>
          </w:p>
        </w:tc>
        <w:tc>
          <w:tcPr>
            <w:tcW w:w="5245" w:type="dxa"/>
            <w:gridSpan w:val="2"/>
            <w:vMerge/>
          </w:tcPr>
          <w:p w:rsidR="0014732E" w:rsidRDefault="0014732E" w:rsidP="00EE3B5B">
            <w:pPr>
              <w:jc w:val="center"/>
              <w:rPr>
                <w:rFonts w:ascii="Times New Roman" w:hAnsi="Times New Roman" w:cs="Times New Roman"/>
                <w:sz w:val="24"/>
                <w:szCs w:val="24"/>
              </w:rPr>
            </w:pPr>
          </w:p>
        </w:tc>
        <w:tc>
          <w:tcPr>
            <w:tcW w:w="709" w:type="dxa"/>
          </w:tcPr>
          <w:p w:rsidR="0014732E" w:rsidRPr="00F73795" w:rsidRDefault="0014732E" w:rsidP="00EE3B5B">
            <w:pPr>
              <w:jc w:val="center"/>
              <w:rPr>
                <w:rFonts w:ascii="Times New Roman" w:hAnsi="Times New Roman" w:cs="Times New Roman"/>
                <w:sz w:val="24"/>
                <w:szCs w:val="24"/>
              </w:rPr>
            </w:pPr>
            <w:r>
              <w:rPr>
                <w:rFonts w:ascii="Times New Roman" w:hAnsi="Times New Roman" w:cs="Times New Roman"/>
                <w:sz w:val="24"/>
                <w:szCs w:val="24"/>
              </w:rPr>
              <w:t>план</w:t>
            </w:r>
          </w:p>
        </w:tc>
        <w:tc>
          <w:tcPr>
            <w:tcW w:w="803" w:type="dxa"/>
            <w:gridSpan w:val="2"/>
          </w:tcPr>
          <w:p w:rsidR="0014732E" w:rsidRPr="00F73795" w:rsidRDefault="0014732E" w:rsidP="00EE3B5B">
            <w:pPr>
              <w:jc w:val="center"/>
              <w:rPr>
                <w:rFonts w:ascii="Times New Roman" w:hAnsi="Times New Roman" w:cs="Times New Roman"/>
                <w:sz w:val="24"/>
                <w:szCs w:val="24"/>
              </w:rPr>
            </w:pPr>
            <w:r>
              <w:rPr>
                <w:rFonts w:ascii="Times New Roman" w:hAnsi="Times New Roman" w:cs="Times New Roman"/>
                <w:sz w:val="24"/>
                <w:szCs w:val="24"/>
              </w:rPr>
              <w:t>факт</w:t>
            </w:r>
          </w:p>
        </w:tc>
      </w:tr>
      <w:tr w:rsidR="00393569" w:rsidRPr="00F73795" w:rsidTr="00C767D1">
        <w:trPr>
          <w:gridAfter w:val="1"/>
          <w:wAfter w:w="94" w:type="dxa"/>
          <w:trHeight w:val="54"/>
        </w:trPr>
        <w:tc>
          <w:tcPr>
            <w:tcW w:w="16161" w:type="dxa"/>
            <w:gridSpan w:val="10"/>
            <w:vAlign w:val="center"/>
          </w:tcPr>
          <w:p w:rsidR="00393569" w:rsidRPr="00F73795" w:rsidRDefault="00393569" w:rsidP="00EE3B5B">
            <w:pPr>
              <w:jc w:val="center"/>
              <w:rPr>
                <w:rFonts w:ascii="Times New Roman" w:hAnsi="Times New Roman" w:cs="Times New Roman"/>
                <w:b/>
                <w:sz w:val="24"/>
                <w:szCs w:val="24"/>
              </w:rPr>
            </w:pPr>
            <w:r w:rsidRPr="00F73795">
              <w:rPr>
                <w:rFonts w:ascii="Times New Roman" w:hAnsi="Times New Roman" w:cs="Times New Roman"/>
                <w:b/>
                <w:sz w:val="24"/>
                <w:szCs w:val="24"/>
              </w:rPr>
              <w:t>Тепловые явления (14 часов)</w:t>
            </w: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color w:val="000000"/>
                <w:sz w:val="24"/>
                <w:szCs w:val="24"/>
              </w:rPr>
              <w:t>Тепловое движение.</w:t>
            </w:r>
            <w:r w:rsidRPr="00F73795">
              <w:rPr>
                <w:rFonts w:ascii="Times New Roman" w:hAnsi="Times New Roman" w:cs="Times New Roman"/>
                <w:color w:val="FF0000"/>
                <w:sz w:val="24"/>
                <w:szCs w:val="24"/>
              </w:rPr>
              <w:t xml:space="preserve"> </w:t>
            </w:r>
            <w:r w:rsidRPr="00F73795">
              <w:rPr>
                <w:rFonts w:ascii="Times New Roman" w:hAnsi="Times New Roman" w:cs="Times New Roman"/>
                <w:sz w:val="24"/>
                <w:szCs w:val="24"/>
              </w:rPr>
              <w:t xml:space="preserve">Тепловое равновесие. Температура и ее измерение. Связь температуры со средней скоростью </w:t>
            </w:r>
            <w:r w:rsidRPr="00F73795">
              <w:rPr>
                <w:rFonts w:ascii="Times New Roman" w:hAnsi="Times New Roman" w:cs="Times New Roman"/>
                <w:color w:val="000000"/>
                <w:sz w:val="24"/>
                <w:szCs w:val="24"/>
              </w:rPr>
              <w:t xml:space="preserve">теплового </w:t>
            </w:r>
            <w:r w:rsidRPr="00F73795">
              <w:rPr>
                <w:rFonts w:ascii="Times New Roman" w:hAnsi="Times New Roman" w:cs="Times New Roman"/>
                <w:sz w:val="24"/>
                <w:szCs w:val="24"/>
              </w:rPr>
              <w:t xml:space="preserve">хаотического движения частиц Внутренняя энергия </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§1,2</w:t>
            </w:r>
          </w:p>
        </w:tc>
        <w:tc>
          <w:tcPr>
            <w:tcW w:w="1984" w:type="dxa"/>
            <w:gridSpan w:val="2"/>
          </w:tcPr>
          <w:p w:rsidR="001B4563" w:rsidRPr="00F73795" w:rsidRDefault="001B4563" w:rsidP="00EE3B5B">
            <w:pPr>
              <w:ind w:left="3436" w:right="-4786"/>
              <w:jc w:val="both"/>
              <w:rPr>
                <w:rFonts w:ascii="Times New Roman" w:hAnsi="Times New Roman" w:cs="Times New Roman"/>
                <w:sz w:val="24"/>
                <w:szCs w:val="24"/>
              </w:rPr>
            </w:pPr>
            <w:r w:rsidRPr="00F73795">
              <w:rPr>
                <w:rFonts w:ascii="Times New Roman" w:hAnsi="Times New Roman" w:cs="Times New Roman"/>
                <w:sz w:val="24"/>
                <w:szCs w:val="24"/>
              </w:rPr>
              <w:t>лекция</w:t>
            </w: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 Урок 27</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1См-Связь внутренней энергии с температурой, сборки молекул трехмерные</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Работа и теплопередача как способы изменения внутренней энергии тела.</w:t>
            </w:r>
          </w:p>
        </w:tc>
        <w:tc>
          <w:tcPr>
            <w:tcW w:w="1134" w:type="dxa"/>
          </w:tcPr>
          <w:p w:rsidR="001B4563" w:rsidRPr="00F73795" w:rsidRDefault="001B4563" w:rsidP="00EE3B5B">
            <w:pPr>
              <w:ind w:left="-83" w:right="-108"/>
              <w:jc w:val="both"/>
              <w:rPr>
                <w:rFonts w:ascii="Times New Roman" w:hAnsi="Times New Roman" w:cs="Times New Roman"/>
                <w:sz w:val="24"/>
                <w:szCs w:val="24"/>
              </w:rPr>
            </w:pPr>
            <w:r>
              <w:rPr>
                <w:rFonts w:ascii="Times New Roman" w:hAnsi="Times New Roman" w:cs="Times New Roman"/>
                <w:sz w:val="24"/>
                <w:szCs w:val="24"/>
              </w:rPr>
              <w:t>§</w:t>
            </w:r>
            <w:r w:rsidRPr="00F73795">
              <w:rPr>
                <w:rFonts w:ascii="Times New Roman" w:hAnsi="Times New Roman" w:cs="Times New Roman"/>
                <w:sz w:val="24"/>
                <w:szCs w:val="24"/>
              </w:rPr>
              <w:t>3 Зад. 1</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ванный урок</w:t>
            </w: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82,Урок 28</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 в- превращение механической энергии в во внутреннюю. КМ в –нагревание при совершении работы. Охлаждение воздуха при совершении работы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1653"/>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Виды теплопередачи: теплопроводность, </w:t>
            </w:r>
          </w:p>
        </w:tc>
        <w:tc>
          <w:tcPr>
            <w:tcW w:w="1134" w:type="dxa"/>
          </w:tcPr>
          <w:p w:rsidR="001B4563" w:rsidRPr="00F73795" w:rsidRDefault="001B4563" w:rsidP="00EE3B5B">
            <w:pPr>
              <w:ind w:left="-83" w:right="-108"/>
              <w:jc w:val="both"/>
              <w:rPr>
                <w:rFonts w:ascii="Times New Roman" w:hAnsi="Times New Roman" w:cs="Times New Roman"/>
                <w:sz w:val="24"/>
                <w:szCs w:val="24"/>
              </w:rPr>
            </w:pPr>
            <w:r>
              <w:rPr>
                <w:rFonts w:ascii="Times New Roman" w:hAnsi="Times New Roman" w:cs="Times New Roman"/>
                <w:sz w:val="24"/>
                <w:szCs w:val="24"/>
              </w:rPr>
              <w:t>§</w:t>
            </w:r>
            <w:r w:rsidRPr="00F73795">
              <w:rPr>
                <w:rFonts w:ascii="Times New Roman" w:hAnsi="Times New Roman" w:cs="Times New Roman"/>
                <w:sz w:val="24"/>
                <w:szCs w:val="24"/>
              </w:rPr>
              <w:t>4 Упр.1</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ванный урок</w:t>
            </w:r>
          </w:p>
          <w:p w:rsidR="001B4563" w:rsidRPr="00F73795" w:rsidRDefault="001B4563" w:rsidP="00EE3B5B">
            <w:pPr>
              <w:ind w:left="-83" w:right="-108"/>
              <w:jc w:val="both"/>
              <w:rPr>
                <w:rFonts w:ascii="Times New Roman" w:hAnsi="Times New Roman" w:cs="Times New Roman"/>
                <w:sz w:val="24"/>
                <w:szCs w:val="24"/>
              </w:rPr>
            </w:pP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Ответ по обобщенному плану</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 Урок 31 Ст. 1-9</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 Ф.в– теплопроводность металлов</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1С  в – демонстрация процесса теплопроводности</w:t>
            </w:r>
          </w:p>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2255"/>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4</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Виды теплопередачи: конвекция. </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5 Упр.2</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ванный урок</w:t>
            </w: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Ф.в– демонстрация теплопроводности и конвекции. 1С а –схема образования дневного иночного бриза. 1С в –передача теплоты за счет излучения,  Ф в –конвекция в воздухе,теплоперенос в жидкости за счет конвекции</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Виды теплопередачи: излучение. </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6 Упр.3</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 повторения и обобщения</w:t>
            </w: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Тест стр. 328 В</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презентация</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w:t>
            </w:r>
          </w:p>
        </w:tc>
        <w:tc>
          <w:tcPr>
            <w:tcW w:w="4854"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b/>
                <w:i/>
                <w:sz w:val="24"/>
                <w:szCs w:val="24"/>
              </w:rPr>
              <w:t>Контрольная работа №1 по теме</w:t>
            </w:r>
            <w:r w:rsidRPr="00F73795">
              <w:rPr>
                <w:rFonts w:ascii="Times New Roman" w:hAnsi="Times New Roman" w:cs="Times New Roman"/>
                <w:i/>
                <w:sz w:val="24"/>
                <w:szCs w:val="24"/>
              </w:rPr>
              <w:t xml:space="preserve"> «Способы изменения внутренней энергии».</w:t>
            </w:r>
          </w:p>
        </w:tc>
        <w:tc>
          <w:tcPr>
            <w:tcW w:w="1134" w:type="dxa"/>
          </w:tcPr>
          <w:p w:rsidR="001B4563" w:rsidRPr="00F73795" w:rsidRDefault="001B4563" w:rsidP="00EE3B5B">
            <w:pPr>
              <w:ind w:left="-83" w:right="-108"/>
              <w:jc w:val="both"/>
              <w:rPr>
                <w:rFonts w:ascii="Times New Roman" w:hAnsi="Times New Roman" w:cs="Times New Roman"/>
                <w:sz w:val="24"/>
                <w:szCs w:val="24"/>
              </w:rPr>
            </w:pP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i/>
                <w:sz w:val="24"/>
                <w:szCs w:val="24"/>
              </w:rPr>
              <w:t>Урок контроля знаний</w:t>
            </w:r>
            <w:r w:rsidRPr="00F73795">
              <w:rPr>
                <w:rFonts w:ascii="Times New Roman" w:hAnsi="Times New Roman" w:cs="Times New Roman"/>
                <w:sz w:val="24"/>
                <w:szCs w:val="24"/>
              </w:rPr>
              <w:t xml:space="preserve"> </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Контр. Работа</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7</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Количество теплоты</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§7</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слайды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1086"/>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8</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Удельная теплоемкость. </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§8 Упр.4(1)</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ванный урок</w:t>
            </w: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КМ в – теплоемкость воды и масла</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1409"/>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9</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Расчет количества теплоты при теплообмене.</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§9 Упр.4(2)</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практикум</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Самост. Раб.</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 Урок 30</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1С м – кривая нагревания и охлаждения</w:t>
            </w:r>
          </w:p>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10</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highlight w:val="white"/>
              </w:rPr>
              <w:t>Лабораторная работа №1</w:t>
            </w:r>
            <w:r w:rsidRPr="00F73795">
              <w:rPr>
                <w:rFonts w:ascii="Times New Roman" w:hAnsi="Times New Roman" w:cs="Times New Roman"/>
                <w:sz w:val="24"/>
                <w:szCs w:val="24"/>
                <w:highlight w:val="white"/>
              </w:rPr>
              <w:t xml:space="preserve">: «Сравнение количества теплоты при смешивании  воды </w:t>
            </w:r>
            <w:r w:rsidRPr="00F73795">
              <w:rPr>
                <w:rFonts w:ascii="Times New Roman" w:hAnsi="Times New Roman" w:cs="Times New Roman"/>
                <w:sz w:val="24"/>
                <w:szCs w:val="24"/>
                <w:highlight w:val="white"/>
              </w:rPr>
              <w:lastRenderedPageBreak/>
              <w:t>разной температуры».</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lastRenderedPageBreak/>
              <w:t>П.§8,9.</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lastRenderedPageBreak/>
              <w:t>Упр.4(3)</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lastRenderedPageBreak/>
              <w:t>Урок –практикум</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Отчет по работе</w:t>
            </w:r>
          </w:p>
        </w:tc>
        <w:tc>
          <w:tcPr>
            <w:tcW w:w="4819" w:type="dxa"/>
          </w:tcPr>
          <w:p w:rsidR="001B4563" w:rsidRPr="00F73795" w:rsidRDefault="00A56105" w:rsidP="00EE3B5B">
            <w:pPr>
              <w:ind w:left="-83" w:right="-108"/>
              <w:jc w:val="both"/>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11</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№2</w:t>
            </w:r>
            <w:r w:rsidRPr="00F73795">
              <w:rPr>
                <w:rFonts w:ascii="Times New Roman" w:hAnsi="Times New Roman" w:cs="Times New Roman"/>
                <w:sz w:val="24"/>
                <w:szCs w:val="24"/>
              </w:rPr>
              <w:t>: «Определение удельной теплоемкости твердого тела»</w:t>
            </w:r>
          </w:p>
        </w:tc>
        <w:tc>
          <w:tcPr>
            <w:tcW w:w="1134"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п.§8,9.</w:t>
            </w:r>
          </w:p>
          <w:p w:rsidR="001B4563" w:rsidRPr="00F73795" w:rsidRDefault="001B4563" w:rsidP="00EE3B5B">
            <w:pPr>
              <w:ind w:left="-83" w:right="-108"/>
              <w:jc w:val="both"/>
              <w:rPr>
                <w:rFonts w:ascii="Times New Roman" w:hAnsi="Times New Roman" w:cs="Times New Roman"/>
                <w:sz w:val="24"/>
                <w:szCs w:val="24"/>
              </w:rPr>
            </w:pP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Лаборатор-ная работа</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Отчет по работе</w:t>
            </w:r>
          </w:p>
        </w:tc>
        <w:tc>
          <w:tcPr>
            <w:tcW w:w="4819" w:type="dxa"/>
          </w:tcPr>
          <w:p w:rsidR="001B4563" w:rsidRPr="00F73795" w:rsidRDefault="00A56105" w:rsidP="00EE3B5B">
            <w:pPr>
              <w:ind w:left="-83" w:right="-108"/>
              <w:jc w:val="both"/>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12</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Удельная т</w:t>
            </w:r>
            <w:r w:rsidRPr="00F73795">
              <w:rPr>
                <w:rFonts w:ascii="Times New Roman" w:hAnsi="Times New Roman" w:cs="Times New Roman"/>
                <w:sz w:val="24"/>
                <w:szCs w:val="24"/>
                <w:highlight w:val="white"/>
              </w:rPr>
              <w:t>еплота сгорания топлива.</w:t>
            </w:r>
          </w:p>
        </w:tc>
        <w:tc>
          <w:tcPr>
            <w:tcW w:w="1134" w:type="dxa"/>
          </w:tcPr>
          <w:p w:rsidR="00A5610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§10 </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Упр.5</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нный 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слайды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13</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highlight w:val="white"/>
              </w:rPr>
              <w:t xml:space="preserve">Закон сохранения энергии в механических и тепловых процессах. </w:t>
            </w:r>
          </w:p>
        </w:tc>
        <w:tc>
          <w:tcPr>
            <w:tcW w:w="1134" w:type="dxa"/>
          </w:tcPr>
          <w:p w:rsidR="00A5610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§11 </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Упр.6</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ванный 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э/т</w:t>
            </w:r>
          </w:p>
        </w:tc>
        <w:tc>
          <w:tcPr>
            <w:tcW w:w="4819" w:type="dxa"/>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слайды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14</w:t>
            </w:r>
          </w:p>
        </w:tc>
        <w:tc>
          <w:tcPr>
            <w:tcW w:w="4854" w:type="dxa"/>
          </w:tcPr>
          <w:p w:rsidR="001B4563" w:rsidRPr="00F73795" w:rsidRDefault="001B4563" w:rsidP="00EE3B5B">
            <w:pPr>
              <w:jc w:val="both"/>
              <w:rPr>
                <w:rFonts w:ascii="Times New Roman" w:hAnsi="Times New Roman" w:cs="Times New Roman"/>
                <w:sz w:val="24"/>
                <w:szCs w:val="24"/>
                <w:highlight w:val="white"/>
              </w:rPr>
            </w:pPr>
            <w:r w:rsidRPr="00F73795">
              <w:rPr>
                <w:rFonts w:ascii="Times New Roman" w:hAnsi="Times New Roman" w:cs="Times New Roman"/>
                <w:b/>
                <w:i/>
                <w:sz w:val="24"/>
                <w:szCs w:val="24"/>
              </w:rPr>
              <w:t>Контрольная работа №2 по теме</w:t>
            </w:r>
            <w:r w:rsidRPr="00F73795">
              <w:rPr>
                <w:rFonts w:ascii="Times New Roman" w:hAnsi="Times New Roman" w:cs="Times New Roman"/>
                <w:i/>
                <w:sz w:val="24"/>
                <w:szCs w:val="24"/>
              </w:rPr>
              <w:t xml:space="preserve"> «Тепловые явления».</w:t>
            </w:r>
          </w:p>
        </w:tc>
        <w:tc>
          <w:tcPr>
            <w:tcW w:w="1134" w:type="dxa"/>
          </w:tcPr>
          <w:p w:rsidR="001B4563" w:rsidRPr="00F73795" w:rsidRDefault="001B4563" w:rsidP="00EE3B5B">
            <w:pPr>
              <w:jc w:val="both"/>
              <w:rPr>
                <w:rFonts w:ascii="Times New Roman" w:hAnsi="Times New Roman" w:cs="Times New Roman"/>
                <w:sz w:val="24"/>
                <w:szCs w:val="24"/>
              </w:rPr>
            </w:pPr>
          </w:p>
        </w:tc>
        <w:tc>
          <w:tcPr>
            <w:tcW w:w="1984"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sz w:val="24"/>
                <w:szCs w:val="24"/>
              </w:rPr>
              <w:t>Урок контроля знаний</w:t>
            </w:r>
            <w:r w:rsidRPr="00F73795">
              <w:rPr>
                <w:rFonts w:ascii="Times New Roman" w:hAnsi="Times New Roman" w:cs="Times New Roman"/>
                <w:sz w:val="24"/>
                <w:szCs w:val="24"/>
              </w:rPr>
              <w:t xml:space="preserve"> </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Контр. Раб</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393569" w:rsidRPr="00F73795" w:rsidTr="00C767D1">
        <w:trPr>
          <w:gridAfter w:val="1"/>
          <w:wAfter w:w="94" w:type="dxa"/>
          <w:trHeight w:val="54"/>
        </w:trPr>
        <w:tc>
          <w:tcPr>
            <w:tcW w:w="16161" w:type="dxa"/>
            <w:gridSpan w:val="10"/>
            <w:vAlign w:val="center"/>
          </w:tcPr>
          <w:p w:rsidR="00393569" w:rsidRPr="00F73795" w:rsidRDefault="00393569" w:rsidP="00EE3B5B">
            <w:pPr>
              <w:jc w:val="center"/>
              <w:rPr>
                <w:rFonts w:ascii="Times New Roman" w:hAnsi="Times New Roman" w:cs="Times New Roman"/>
                <w:b/>
                <w:sz w:val="24"/>
                <w:szCs w:val="24"/>
              </w:rPr>
            </w:pPr>
            <w:r w:rsidRPr="00F73795">
              <w:rPr>
                <w:rFonts w:ascii="Times New Roman" w:hAnsi="Times New Roman" w:cs="Times New Roman"/>
                <w:b/>
                <w:sz w:val="24"/>
                <w:szCs w:val="24"/>
              </w:rPr>
              <w:t>Изменение агрегатного состояния вещества 14(часов)</w:t>
            </w:r>
          </w:p>
        </w:tc>
      </w:tr>
      <w:tr w:rsidR="001B4563" w:rsidRPr="00F73795" w:rsidTr="00C767D1">
        <w:trPr>
          <w:gridAfter w:val="1"/>
          <w:wAfter w:w="94" w:type="dxa"/>
          <w:trHeight w:val="1193"/>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15</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highlight w:val="white"/>
              </w:rPr>
              <w:t>Агрегатные состояния вещества.</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§12</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лекция</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 36</w:t>
            </w:r>
          </w:p>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16</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Плавление и кристаллизация. </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§13,14 Упр.7</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Тест</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 в – плавление, температура плавления и давление</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1С а –поведение молекул в жидкости. Газе и твердом теле, изменение скорости молекул газа при совершении работы. КМ в –рост кристаллов, плавление тел, кристаллы, кристаллизация вещества</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17</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sz w:val="24"/>
                <w:szCs w:val="24"/>
              </w:rPr>
              <w:t xml:space="preserve">Удельная теплота плавления и парообразования. </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§15 Упр.8(1,2)</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 37</w:t>
            </w:r>
          </w:p>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695"/>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18</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highlight w:val="white"/>
              </w:rPr>
              <w:t>Решение задач по теме: «Плавление и кристаллизация»</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п.§12-14.Упр.8(3,4) зад.2</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 повторения и обобщения</w:t>
            </w:r>
          </w:p>
          <w:p w:rsidR="001B4563" w:rsidRPr="00F73795" w:rsidRDefault="001B4563" w:rsidP="00EE3B5B">
            <w:pPr>
              <w:ind w:left="-83" w:right="-108"/>
              <w:jc w:val="both"/>
              <w:rPr>
                <w:rFonts w:ascii="Times New Roman" w:hAnsi="Times New Roman" w:cs="Times New Roman"/>
                <w:sz w:val="24"/>
                <w:szCs w:val="24"/>
              </w:rPr>
            </w:pP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A56105"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Карточки-задания</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19</w:t>
            </w:r>
          </w:p>
        </w:tc>
        <w:tc>
          <w:tcPr>
            <w:tcW w:w="4854"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b/>
                <w:i/>
                <w:sz w:val="24"/>
                <w:szCs w:val="24"/>
              </w:rPr>
              <w:t>Контрольная работа №3 по теме</w:t>
            </w:r>
            <w:r w:rsidRPr="00F73795">
              <w:rPr>
                <w:rFonts w:ascii="Times New Roman" w:hAnsi="Times New Roman" w:cs="Times New Roman"/>
                <w:i/>
                <w:sz w:val="24"/>
                <w:szCs w:val="24"/>
                <w:highlight w:val="white"/>
              </w:rPr>
              <w:t>: «Плавление и кристаллизация».</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i/>
                <w:sz w:val="24"/>
                <w:szCs w:val="24"/>
              </w:rPr>
              <w:t>Урок контроля знаний</w:t>
            </w:r>
            <w:r w:rsidRPr="00F73795">
              <w:rPr>
                <w:rFonts w:ascii="Times New Roman" w:hAnsi="Times New Roman" w:cs="Times New Roman"/>
                <w:sz w:val="24"/>
                <w:szCs w:val="24"/>
              </w:rPr>
              <w:t xml:space="preserve"> </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Контр. Раб.</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1619"/>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20</w:t>
            </w:r>
          </w:p>
        </w:tc>
        <w:tc>
          <w:tcPr>
            <w:tcW w:w="4854" w:type="dxa"/>
          </w:tcPr>
          <w:p w:rsidR="001B4563" w:rsidRPr="00F73795" w:rsidRDefault="001B4563" w:rsidP="00EE3B5B">
            <w:pPr>
              <w:shd w:val="clear" w:color="auto" w:fill="FFFFFF"/>
              <w:spacing w:before="5"/>
              <w:ind w:right="5"/>
              <w:jc w:val="both"/>
              <w:rPr>
                <w:rFonts w:ascii="Times New Roman" w:hAnsi="Times New Roman" w:cs="Times New Roman"/>
                <w:sz w:val="24"/>
                <w:szCs w:val="24"/>
              </w:rPr>
            </w:pPr>
            <w:r w:rsidRPr="00F73795">
              <w:rPr>
                <w:rFonts w:ascii="Times New Roman" w:hAnsi="Times New Roman" w:cs="Times New Roman"/>
                <w:sz w:val="24"/>
                <w:szCs w:val="24"/>
                <w:highlight w:val="white"/>
              </w:rPr>
              <w:t>Испарение и конденсация.</w:t>
            </w:r>
            <w:r w:rsidRPr="00F73795">
              <w:rPr>
                <w:rFonts w:ascii="Times New Roman" w:hAnsi="Times New Roman" w:cs="Times New Roman"/>
                <w:sz w:val="24"/>
                <w:szCs w:val="24"/>
              </w:rPr>
              <w:t xml:space="preserve"> </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§16,17</w:t>
            </w:r>
          </w:p>
        </w:tc>
        <w:tc>
          <w:tcPr>
            <w:tcW w:w="1984" w:type="dxa"/>
            <w:gridSpan w:val="2"/>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ОФ2.6 м – испарение </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Конденсация, кипени</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 в - Конденсация, испарение</w:t>
            </w:r>
          </w:p>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1805"/>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21</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highlight w:val="white"/>
              </w:rPr>
              <w:t>Кипение.</w:t>
            </w:r>
            <w:r w:rsidRPr="00F73795">
              <w:rPr>
                <w:rFonts w:ascii="Times New Roman" w:hAnsi="Times New Roman" w:cs="Times New Roman"/>
                <w:sz w:val="24"/>
                <w:szCs w:val="24"/>
              </w:rPr>
              <w:t xml:space="preserve"> </w:t>
            </w:r>
            <w:r w:rsidRPr="00F73795">
              <w:rPr>
                <w:rFonts w:ascii="Times New Roman" w:hAnsi="Times New Roman" w:cs="Times New Roman"/>
                <w:i/>
                <w:sz w:val="24"/>
                <w:szCs w:val="24"/>
              </w:rPr>
              <w:t>Зависимость температуры кипения от давления.</w:t>
            </w:r>
            <w:r w:rsidRPr="00F73795">
              <w:rPr>
                <w:rFonts w:ascii="Times New Roman" w:hAnsi="Times New Roman" w:cs="Times New Roman"/>
                <w:sz w:val="24"/>
                <w:szCs w:val="24"/>
              </w:rPr>
              <w:t xml:space="preserve">  </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§18    Упр.9</w:t>
            </w:r>
          </w:p>
        </w:tc>
        <w:tc>
          <w:tcPr>
            <w:tcW w:w="1984" w:type="dxa"/>
            <w:gridSpan w:val="2"/>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Диск 82   Урок 39</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Ф в – </w:t>
            </w:r>
            <w:r w:rsidRPr="00F73795">
              <w:rPr>
                <w:rFonts w:ascii="Times New Roman" w:hAnsi="Times New Roman" w:cs="Times New Roman"/>
                <w:sz w:val="24"/>
                <w:szCs w:val="24"/>
                <w:highlight w:val="white"/>
              </w:rPr>
              <w:t>Кипение</w:t>
            </w:r>
            <w:r w:rsidRPr="00F73795">
              <w:rPr>
                <w:rFonts w:ascii="Times New Roman" w:hAnsi="Times New Roman" w:cs="Times New Roman"/>
                <w:sz w:val="24"/>
                <w:szCs w:val="24"/>
              </w:rPr>
              <w:t xml:space="preserve">, </w:t>
            </w:r>
            <w:r w:rsidRPr="00F73795">
              <w:rPr>
                <w:rFonts w:ascii="Times New Roman" w:hAnsi="Times New Roman" w:cs="Times New Roman"/>
                <w:sz w:val="24"/>
                <w:szCs w:val="24"/>
                <w:highlight w:val="white"/>
              </w:rPr>
              <w:t>Кипение</w:t>
            </w:r>
            <w:r w:rsidRPr="00F73795">
              <w:rPr>
                <w:rFonts w:ascii="Times New Roman" w:hAnsi="Times New Roman" w:cs="Times New Roman"/>
                <w:sz w:val="24"/>
                <w:szCs w:val="24"/>
              </w:rPr>
              <w:t xml:space="preserve"> перегретой воды</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КМ в - кипение воды при пониженном давлении</w:t>
            </w:r>
          </w:p>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22</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Насыщенный пар. Влажность воздуха.</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§19</w:t>
            </w:r>
          </w:p>
        </w:tc>
        <w:tc>
          <w:tcPr>
            <w:tcW w:w="1984" w:type="dxa"/>
            <w:gridSpan w:val="2"/>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ОФ2.6 м- насыщенные и ненасыщенные пары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23</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highlight w:val="white"/>
              </w:rPr>
              <w:t>Лабораторная работа №3</w:t>
            </w:r>
            <w:r w:rsidRPr="00F73795">
              <w:rPr>
                <w:rFonts w:ascii="Times New Roman" w:hAnsi="Times New Roman" w:cs="Times New Roman"/>
                <w:sz w:val="24"/>
                <w:szCs w:val="24"/>
                <w:highlight w:val="white"/>
              </w:rPr>
              <w:t>: «Наблюдение за охлаждением воды при ее испарении и определение влажности воздуха».</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П.§16,17. </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Зад. 3</w:t>
            </w:r>
          </w:p>
        </w:tc>
        <w:tc>
          <w:tcPr>
            <w:tcW w:w="1984" w:type="dxa"/>
            <w:gridSpan w:val="2"/>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 xml:space="preserve">ная работа </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1С в – психрометр и кипение воды при пониженном давлении</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24</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Удельная теплота парообразования</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§20. Упр.10(1-3). Зад.4</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w:t>
            </w:r>
            <w:r w:rsidR="00216626">
              <w:rPr>
                <w:rFonts w:ascii="Times New Roman" w:hAnsi="Times New Roman" w:cs="Times New Roman"/>
                <w:sz w:val="24"/>
                <w:szCs w:val="24"/>
              </w:rPr>
              <w:t>анный</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A56105" w:rsidP="00EE3B5B">
            <w:pPr>
              <w:ind w:left="-83" w:right="-108"/>
              <w:jc w:val="both"/>
              <w:rPr>
                <w:rFonts w:ascii="Times New Roman" w:hAnsi="Times New Roman" w:cs="Times New Roman"/>
                <w:sz w:val="24"/>
                <w:szCs w:val="24"/>
              </w:rPr>
            </w:pPr>
            <w:r>
              <w:rPr>
                <w:rFonts w:ascii="Times New Roman" w:hAnsi="Times New Roman" w:cs="Times New Roman"/>
                <w:sz w:val="24"/>
                <w:szCs w:val="24"/>
              </w:rPr>
              <w:t>слайды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25</w:t>
            </w:r>
          </w:p>
        </w:tc>
        <w:tc>
          <w:tcPr>
            <w:tcW w:w="4854"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sz w:val="24"/>
                <w:szCs w:val="24"/>
              </w:rPr>
              <w:t xml:space="preserve">Принципы работы тепловых двигателей. Преобразования энергии в тепловых машинах. </w:t>
            </w:r>
            <w:r w:rsidRPr="00F73795">
              <w:rPr>
                <w:rFonts w:ascii="Times New Roman" w:hAnsi="Times New Roman" w:cs="Times New Roman"/>
                <w:i/>
                <w:sz w:val="24"/>
                <w:szCs w:val="24"/>
                <w:highlight w:val="white"/>
              </w:rPr>
              <w:t>Двигатель внутреннего сгорания.</w:t>
            </w:r>
            <w:r w:rsidRPr="00F73795">
              <w:rPr>
                <w:rFonts w:ascii="Times New Roman" w:hAnsi="Times New Roman" w:cs="Times New Roman"/>
                <w:sz w:val="24"/>
                <w:szCs w:val="24"/>
              </w:rPr>
              <w:t xml:space="preserve"> </w:t>
            </w:r>
            <w:r w:rsidRPr="00F73795">
              <w:rPr>
                <w:rFonts w:ascii="Times New Roman" w:hAnsi="Times New Roman" w:cs="Times New Roman"/>
                <w:i/>
                <w:sz w:val="24"/>
                <w:szCs w:val="24"/>
              </w:rPr>
              <w:t>Экологические проблемы использования тепловых машин.</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21,22</w:t>
            </w:r>
          </w:p>
        </w:tc>
        <w:tc>
          <w:tcPr>
            <w:tcW w:w="1984" w:type="dxa"/>
            <w:gridSpan w:val="2"/>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1С а – схема работы двигателя внутреннего сгорания. КМ в – расширение воздуха при нагревании</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26</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sz w:val="24"/>
                <w:szCs w:val="24"/>
              </w:rPr>
              <w:t>Паровая турбина. КПД теплового двигателя. Объяснение устройства и принципа действия холодильника.</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§23,24. Зад.5</w:t>
            </w:r>
          </w:p>
        </w:tc>
        <w:tc>
          <w:tcPr>
            <w:tcW w:w="1984" w:type="dxa"/>
            <w:gridSpan w:val="2"/>
          </w:tcPr>
          <w:p w:rsidR="001B4563" w:rsidRPr="00F73795" w:rsidRDefault="00216626"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э/т</w:t>
            </w:r>
          </w:p>
        </w:tc>
        <w:tc>
          <w:tcPr>
            <w:tcW w:w="4819" w:type="dxa"/>
          </w:tcPr>
          <w:p w:rsidR="001B4563" w:rsidRPr="00F73795" w:rsidRDefault="00A56105" w:rsidP="00EE3B5B">
            <w:pPr>
              <w:ind w:left="-83" w:right="-108"/>
              <w:jc w:val="both"/>
              <w:rPr>
                <w:rFonts w:ascii="Times New Roman" w:hAnsi="Times New Roman" w:cs="Times New Roman"/>
                <w:sz w:val="24"/>
                <w:szCs w:val="24"/>
              </w:rPr>
            </w:pPr>
            <w:r>
              <w:rPr>
                <w:rFonts w:ascii="Times New Roman" w:hAnsi="Times New Roman" w:cs="Times New Roman"/>
                <w:sz w:val="24"/>
                <w:szCs w:val="24"/>
              </w:rPr>
              <w:t>Модель теплового двигателя. Паровой турбины</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27</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highlight w:val="white"/>
              </w:rPr>
              <w:t>Решение задач по теме: «Изменения агрегатного состояния вещества».</w:t>
            </w:r>
          </w:p>
        </w:tc>
        <w:tc>
          <w:tcPr>
            <w:tcW w:w="1134" w:type="dxa"/>
            <w:vAlign w:val="center"/>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П.§17-24. Упр.10(4-6)</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практикум</w:t>
            </w:r>
          </w:p>
        </w:tc>
        <w:tc>
          <w:tcPr>
            <w:tcW w:w="993"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A56105" w:rsidP="00EE3B5B">
            <w:pPr>
              <w:ind w:left="-83" w:right="-108"/>
              <w:jc w:val="both"/>
              <w:rPr>
                <w:rFonts w:ascii="Times New Roman" w:hAnsi="Times New Roman" w:cs="Times New Roman"/>
                <w:sz w:val="24"/>
                <w:szCs w:val="24"/>
              </w:rPr>
            </w:pPr>
            <w:r>
              <w:rPr>
                <w:rFonts w:ascii="Times New Roman" w:hAnsi="Times New Roman" w:cs="Times New Roman"/>
                <w:sz w:val="24"/>
                <w:szCs w:val="24"/>
              </w:rPr>
              <w:t>Карточки-задания</w:t>
            </w:r>
          </w:p>
        </w:tc>
        <w:tc>
          <w:tcPr>
            <w:tcW w:w="709" w:type="dxa"/>
          </w:tcPr>
          <w:p w:rsidR="001B4563" w:rsidRPr="00F73795" w:rsidRDefault="001B4563" w:rsidP="00EE3B5B">
            <w:pPr>
              <w:ind w:left="-83" w:right="-108"/>
              <w:jc w:val="both"/>
              <w:rPr>
                <w:rFonts w:ascii="Times New Roman" w:hAnsi="Times New Roman" w:cs="Times New Roman"/>
                <w:sz w:val="24"/>
                <w:szCs w:val="24"/>
              </w:rPr>
            </w:pPr>
          </w:p>
        </w:tc>
        <w:tc>
          <w:tcPr>
            <w:tcW w:w="709" w:type="dxa"/>
          </w:tcPr>
          <w:p w:rsidR="001B4563" w:rsidRPr="00F73795" w:rsidRDefault="001B4563" w:rsidP="00EE3B5B">
            <w:pPr>
              <w:ind w:left="-83" w:right="-108"/>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28</w:t>
            </w:r>
          </w:p>
        </w:tc>
        <w:tc>
          <w:tcPr>
            <w:tcW w:w="4854"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b/>
                <w:i/>
                <w:sz w:val="24"/>
                <w:szCs w:val="24"/>
                <w:highlight w:val="white"/>
              </w:rPr>
              <w:t>Контрольная работа №4 по теме</w:t>
            </w:r>
            <w:r w:rsidRPr="00F73795">
              <w:rPr>
                <w:rFonts w:ascii="Times New Roman" w:hAnsi="Times New Roman" w:cs="Times New Roman"/>
                <w:i/>
                <w:sz w:val="24"/>
                <w:szCs w:val="24"/>
                <w:highlight w:val="white"/>
              </w:rPr>
              <w:t>:</w:t>
            </w:r>
            <w:r w:rsidRPr="00F73795">
              <w:rPr>
                <w:rFonts w:ascii="Times New Roman" w:hAnsi="Times New Roman" w:cs="Times New Roman"/>
                <w:i/>
                <w:sz w:val="24"/>
                <w:szCs w:val="24"/>
              </w:rPr>
              <w:t xml:space="preserve"> </w:t>
            </w:r>
            <w:r w:rsidRPr="00F73795">
              <w:rPr>
                <w:rFonts w:ascii="Times New Roman" w:hAnsi="Times New Roman" w:cs="Times New Roman"/>
                <w:i/>
                <w:sz w:val="24"/>
                <w:szCs w:val="24"/>
                <w:highlight w:val="white"/>
              </w:rPr>
              <w:t>«Изменения агрегатного состояния вещества».</w:t>
            </w:r>
          </w:p>
        </w:tc>
        <w:tc>
          <w:tcPr>
            <w:tcW w:w="1134" w:type="dxa"/>
          </w:tcPr>
          <w:p w:rsidR="001B4563" w:rsidRPr="00F73795" w:rsidRDefault="001B4563" w:rsidP="00EE3B5B">
            <w:pPr>
              <w:jc w:val="both"/>
              <w:rPr>
                <w:rFonts w:ascii="Times New Roman" w:hAnsi="Times New Roman" w:cs="Times New Roman"/>
                <w:sz w:val="24"/>
                <w:szCs w:val="24"/>
              </w:rPr>
            </w:pPr>
          </w:p>
        </w:tc>
        <w:tc>
          <w:tcPr>
            <w:tcW w:w="1984"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sz w:val="24"/>
                <w:szCs w:val="24"/>
              </w:rPr>
              <w:t>Урок контроля знаний</w:t>
            </w:r>
            <w:r w:rsidRPr="00F73795">
              <w:rPr>
                <w:rFonts w:ascii="Times New Roman" w:hAnsi="Times New Roman" w:cs="Times New Roman"/>
                <w:sz w:val="24"/>
                <w:szCs w:val="24"/>
              </w:rPr>
              <w:t xml:space="preserve"> </w:t>
            </w:r>
          </w:p>
        </w:tc>
        <w:tc>
          <w:tcPr>
            <w:tcW w:w="993" w:type="dxa"/>
            <w:gridSpan w:val="2"/>
          </w:tcPr>
          <w:p w:rsidR="001B4563" w:rsidRPr="00F73795" w:rsidRDefault="00A56105" w:rsidP="00EE3B5B">
            <w:pPr>
              <w:jc w:val="both"/>
              <w:rPr>
                <w:rFonts w:ascii="Times New Roman" w:hAnsi="Times New Roman" w:cs="Times New Roman"/>
                <w:sz w:val="24"/>
                <w:szCs w:val="24"/>
              </w:rPr>
            </w:pPr>
            <w:r>
              <w:rPr>
                <w:rFonts w:ascii="Times New Roman" w:hAnsi="Times New Roman" w:cs="Times New Roman"/>
                <w:sz w:val="24"/>
                <w:szCs w:val="24"/>
              </w:rPr>
              <w:t>к/р</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393569" w:rsidRPr="00F73795" w:rsidTr="00C767D1">
        <w:trPr>
          <w:gridAfter w:val="1"/>
          <w:wAfter w:w="94" w:type="dxa"/>
          <w:trHeight w:val="54"/>
        </w:trPr>
        <w:tc>
          <w:tcPr>
            <w:tcW w:w="16161" w:type="dxa"/>
            <w:gridSpan w:val="10"/>
            <w:vAlign w:val="center"/>
          </w:tcPr>
          <w:p w:rsidR="00393569" w:rsidRPr="00F73795" w:rsidRDefault="00393569" w:rsidP="00EE3B5B">
            <w:pPr>
              <w:jc w:val="center"/>
              <w:rPr>
                <w:rFonts w:ascii="Times New Roman" w:hAnsi="Times New Roman" w:cs="Times New Roman"/>
                <w:b/>
                <w:sz w:val="24"/>
                <w:szCs w:val="24"/>
              </w:rPr>
            </w:pPr>
            <w:r w:rsidRPr="00F73795">
              <w:rPr>
                <w:rFonts w:ascii="Times New Roman" w:hAnsi="Times New Roman" w:cs="Times New Roman"/>
                <w:b/>
                <w:sz w:val="24"/>
                <w:szCs w:val="24"/>
              </w:rPr>
              <w:t>Электрические явления 23 (часа)</w:t>
            </w: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29</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color w:val="000000"/>
                <w:sz w:val="24"/>
                <w:szCs w:val="24"/>
              </w:rPr>
              <w:t xml:space="preserve">Электризация тел. Электрический заряд. Два вида электрических зарядов. Взаимодействие зарядов. Закон сохранения </w:t>
            </w:r>
            <w:r w:rsidRPr="00F73795">
              <w:rPr>
                <w:rFonts w:ascii="Times New Roman" w:hAnsi="Times New Roman" w:cs="Times New Roman"/>
                <w:color w:val="000000"/>
                <w:sz w:val="24"/>
                <w:szCs w:val="24"/>
              </w:rPr>
              <w:lastRenderedPageBreak/>
              <w:t>электрического заряда</w:t>
            </w:r>
            <w:r w:rsidRPr="00F73795">
              <w:rPr>
                <w:rFonts w:ascii="Times New Roman" w:hAnsi="Times New Roman" w:cs="Times New Roman"/>
                <w:i/>
                <w:sz w:val="24"/>
                <w:szCs w:val="24"/>
              </w:rPr>
              <w:t xml:space="preserve">. </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lastRenderedPageBreak/>
              <w:t>§25,26</w:t>
            </w:r>
          </w:p>
        </w:tc>
        <w:tc>
          <w:tcPr>
            <w:tcW w:w="1984"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лекция</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ОФ1.1 м – взаимодействие точечных зарядов, электрическое поле точечных зарядов. Ф м – притяжение одноименно заряженных тел. 1С </w:t>
            </w:r>
            <w:r w:rsidRPr="00F73795">
              <w:rPr>
                <w:rFonts w:ascii="Times New Roman" w:hAnsi="Times New Roman" w:cs="Times New Roman"/>
                <w:sz w:val="24"/>
                <w:szCs w:val="24"/>
              </w:rPr>
              <w:lastRenderedPageBreak/>
              <w:t>в –заряжение султанчиков из бумаги. КМ и –два вида зарядов</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30</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color w:val="000000"/>
                <w:sz w:val="24"/>
                <w:szCs w:val="24"/>
              </w:rPr>
              <w:t>Проводники, диэлектрики и полупроводники.</w:t>
            </w:r>
            <w:r w:rsidRPr="00F73795">
              <w:rPr>
                <w:rFonts w:ascii="Times New Roman" w:hAnsi="Times New Roman" w:cs="Times New Roman"/>
                <w:color w:val="000000"/>
                <w:sz w:val="24"/>
                <w:szCs w:val="24"/>
              </w:rPr>
              <w:t xml:space="preserve"> </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27</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Комбинированный урок </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A56105" w:rsidP="00EE3B5B">
            <w:pPr>
              <w:ind w:left="-83" w:right="-108"/>
              <w:rPr>
                <w:rFonts w:ascii="Times New Roman" w:hAnsi="Times New Roman" w:cs="Times New Roman"/>
                <w:sz w:val="24"/>
                <w:szCs w:val="24"/>
              </w:rPr>
            </w:pPr>
            <w:r>
              <w:rPr>
                <w:rFonts w:ascii="Times New Roman" w:hAnsi="Times New Roman" w:cs="Times New Roman"/>
                <w:sz w:val="24"/>
                <w:szCs w:val="24"/>
              </w:rPr>
              <w:t>Презентация ученика</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31</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Электрическое поле.</w:t>
            </w:r>
            <w:r w:rsidRPr="00F73795">
              <w:rPr>
                <w:rFonts w:ascii="Times New Roman" w:hAnsi="Times New Roman" w:cs="Times New Roman"/>
                <w:i/>
                <w:sz w:val="24"/>
                <w:szCs w:val="24"/>
              </w:rPr>
              <w:t xml:space="preserve"> </w:t>
            </w:r>
            <w:r w:rsidRPr="00F73795">
              <w:rPr>
                <w:rFonts w:ascii="Times New Roman" w:hAnsi="Times New Roman" w:cs="Times New Roman"/>
                <w:sz w:val="24"/>
                <w:szCs w:val="24"/>
              </w:rPr>
              <w:t>Действие электрического поля на электрические заряды</w:t>
            </w:r>
            <w:r w:rsidRPr="00F73795">
              <w:rPr>
                <w:rFonts w:ascii="Times New Roman" w:hAnsi="Times New Roman" w:cs="Times New Roman"/>
                <w:i/>
                <w:sz w:val="24"/>
                <w:szCs w:val="24"/>
              </w:rPr>
              <w:t>.</w:t>
            </w:r>
            <w:r w:rsidRPr="00F73795">
              <w:rPr>
                <w:rFonts w:ascii="Times New Roman" w:hAnsi="Times New Roman" w:cs="Times New Roman"/>
                <w:i/>
                <w:color w:val="000000"/>
                <w:sz w:val="24"/>
                <w:szCs w:val="24"/>
              </w:rPr>
              <w:t xml:space="preserve"> </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28</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Ф в – сохранение заряда. Электрическое поле, силовые линии электрического поля. 1С в –демонстрация силовых линий поля</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32</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napToGrid w:val="0"/>
                <w:sz w:val="24"/>
                <w:szCs w:val="24"/>
              </w:rPr>
              <w:t>Дискретность электрического заряда. Электрон.</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29</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Анимация</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33</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Строение атома.</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§30,31 </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Упр11</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A56105" w:rsidP="00EE3B5B">
            <w:pPr>
              <w:ind w:left="-83" w:right="-108"/>
              <w:rPr>
                <w:rFonts w:ascii="Times New Roman" w:hAnsi="Times New Roman" w:cs="Times New Roman"/>
                <w:sz w:val="24"/>
                <w:szCs w:val="24"/>
              </w:rPr>
            </w:pPr>
            <w:r>
              <w:rPr>
                <w:rFonts w:ascii="Times New Roman" w:hAnsi="Times New Roman" w:cs="Times New Roman"/>
                <w:sz w:val="24"/>
                <w:szCs w:val="24"/>
              </w:rPr>
              <w:t>презентация</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34</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color w:val="000000"/>
                <w:sz w:val="24"/>
                <w:szCs w:val="24"/>
              </w:rPr>
              <w:t xml:space="preserve">Постоянный электрический ток. </w:t>
            </w:r>
            <w:r w:rsidRPr="00F73795">
              <w:rPr>
                <w:rFonts w:ascii="Times New Roman" w:hAnsi="Times New Roman" w:cs="Times New Roman"/>
                <w:i/>
                <w:color w:val="000000"/>
                <w:sz w:val="24"/>
                <w:szCs w:val="24"/>
              </w:rPr>
              <w:t>Источники постоянного тока.</w:t>
            </w:r>
            <w:r w:rsidRPr="00F73795">
              <w:rPr>
                <w:rFonts w:ascii="Times New Roman" w:hAnsi="Times New Roman" w:cs="Times New Roman"/>
                <w:sz w:val="24"/>
                <w:szCs w:val="24"/>
              </w:rPr>
              <w:t xml:space="preserve"> </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§32 </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Зад.6</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ОФ 1.1 м – движение заряда вэлектрическом поле. 1С а – водно-электрическая аналогия, аналогия между соединением труб и электрических проводников. 1С в – солнечная батарея, совмещенная с двигателем</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35</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Электрическая цепь.</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§33 </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Упр.13</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1С а – движение электронов в кристаллическом проводнике. Ф в – электроны в металле</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36</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color w:val="000000"/>
                <w:sz w:val="24"/>
                <w:szCs w:val="24"/>
              </w:rPr>
              <w:t xml:space="preserve">Носители электрических зарядов в металлах, полупроводниках, электролитах и газах. Полупроводниковые приборы. </w:t>
            </w:r>
            <w:r w:rsidRPr="00F73795">
              <w:rPr>
                <w:rFonts w:ascii="Times New Roman" w:hAnsi="Times New Roman" w:cs="Times New Roman"/>
                <w:sz w:val="24"/>
                <w:szCs w:val="24"/>
              </w:rPr>
              <w:t>Действия электрического тока</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§34,35,36</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1С в – удлинение проволоки за счет нагревания при пропускании тока</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37</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Сила ток. Амперметр.</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§37,38 </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Упр.14</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 xml:space="preserve">Демонстрационный  </w:t>
            </w:r>
            <w:r w:rsidRPr="00F73795">
              <w:rPr>
                <w:rFonts w:ascii="Times New Roman" w:hAnsi="Times New Roman" w:cs="Times New Roman"/>
                <w:sz w:val="24"/>
                <w:szCs w:val="24"/>
              </w:rPr>
              <w:t>Амперметр</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38</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№4</w:t>
            </w:r>
            <w:r w:rsidRPr="00F73795">
              <w:rPr>
                <w:rFonts w:ascii="Times New Roman" w:hAnsi="Times New Roman" w:cs="Times New Roman"/>
                <w:sz w:val="24"/>
                <w:szCs w:val="24"/>
              </w:rPr>
              <w:t>: «Сборка электрической цепи и измерение силы тока на различных участках».</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П.§32 </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Упр.15</w:t>
            </w:r>
          </w:p>
        </w:tc>
        <w:tc>
          <w:tcPr>
            <w:tcW w:w="1984" w:type="dxa"/>
            <w:gridSpan w:val="2"/>
          </w:tcPr>
          <w:p w:rsidR="001B4563" w:rsidRPr="00F73795" w:rsidRDefault="005960EE"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ная работа</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A56105"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39</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color w:val="000000"/>
                <w:sz w:val="24"/>
                <w:szCs w:val="24"/>
              </w:rPr>
              <w:t>Напряжение.</w:t>
            </w:r>
            <w:r w:rsidRPr="00F73795">
              <w:rPr>
                <w:rFonts w:ascii="Times New Roman" w:hAnsi="Times New Roman" w:cs="Times New Roman"/>
                <w:sz w:val="24"/>
                <w:szCs w:val="24"/>
              </w:rPr>
              <w:t xml:space="preserve"> Вольтметр.</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§39,40,41</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Демонстрационный  в</w:t>
            </w:r>
            <w:r w:rsidRPr="00F73795">
              <w:rPr>
                <w:rFonts w:ascii="Times New Roman" w:hAnsi="Times New Roman" w:cs="Times New Roman"/>
                <w:sz w:val="24"/>
                <w:szCs w:val="24"/>
              </w:rPr>
              <w:t>ольтметр</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40</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№5</w:t>
            </w:r>
            <w:r w:rsidRPr="00F73795">
              <w:rPr>
                <w:rFonts w:ascii="Times New Roman" w:hAnsi="Times New Roman" w:cs="Times New Roman"/>
                <w:sz w:val="24"/>
                <w:szCs w:val="24"/>
              </w:rPr>
              <w:t>: «Измерение напряжения на различных участках цепи»</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п.§39,40,41.</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Упр.16</w:t>
            </w:r>
          </w:p>
        </w:tc>
        <w:tc>
          <w:tcPr>
            <w:tcW w:w="1984" w:type="dxa"/>
            <w:gridSpan w:val="2"/>
          </w:tcPr>
          <w:p w:rsidR="001B4563" w:rsidRPr="00F73795" w:rsidRDefault="005960EE"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ная работа</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A56105"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41</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Электрическое сопротивление. </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§42,43.</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Упр.17,18</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1С м – зависимость сопротпвления проводника от длины и толщины </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42</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Закон Ома для участка цепи.</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§44.</w:t>
            </w:r>
          </w:p>
          <w:p w:rsidR="001B4563" w:rsidRPr="00F73795" w:rsidRDefault="001B4563" w:rsidP="00EE3B5B">
            <w:pPr>
              <w:ind w:right="-108"/>
              <w:rPr>
                <w:rFonts w:ascii="Times New Roman" w:hAnsi="Times New Roman" w:cs="Times New Roman"/>
                <w:sz w:val="24"/>
                <w:szCs w:val="24"/>
              </w:rPr>
            </w:pPr>
            <w:r w:rsidRPr="00F73795">
              <w:rPr>
                <w:rFonts w:ascii="Times New Roman" w:hAnsi="Times New Roman" w:cs="Times New Roman"/>
                <w:sz w:val="24"/>
                <w:szCs w:val="24"/>
              </w:rPr>
              <w:t>Упр.19</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ОФ 2.6 м – электрический ток</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43</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Удельное сопротивление. Реостаты.</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§45,46,47</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Презентация ученика</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44</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№6,7</w:t>
            </w:r>
            <w:r w:rsidRPr="00F73795">
              <w:rPr>
                <w:rFonts w:ascii="Times New Roman" w:hAnsi="Times New Roman" w:cs="Times New Roman"/>
                <w:sz w:val="24"/>
                <w:szCs w:val="24"/>
              </w:rPr>
              <w:t>: «Регулирование силы тока реостатом и измерение сопротивления проводника с помощью амперметра и вольтметра».</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П. §45,46,47. Упр.20,21</w:t>
            </w:r>
          </w:p>
        </w:tc>
        <w:tc>
          <w:tcPr>
            <w:tcW w:w="1984" w:type="dxa"/>
            <w:gridSpan w:val="2"/>
          </w:tcPr>
          <w:p w:rsidR="001B4563" w:rsidRPr="00F73795" w:rsidRDefault="005960EE"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ная работа</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45</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Последовательное соединение проводников и параллельное соединение проводников.</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§48. </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Упр.22</w:t>
            </w:r>
          </w:p>
        </w:tc>
        <w:tc>
          <w:tcPr>
            <w:tcW w:w="1984"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лекция</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э/т</w:t>
            </w: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ОФ12.6 м – последовательное и параллельное соединение проводников. Ф в – параллельное соединение проводников</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45</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Решение задач</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 xml:space="preserve">§49 </w:t>
            </w:r>
          </w:p>
          <w:p w:rsidR="001B4563" w:rsidRPr="00F73795" w:rsidRDefault="001B4563" w:rsidP="00EE3B5B">
            <w:pPr>
              <w:ind w:right="-108"/>
              <w:rPr>
                <w:rFonts w:ascii="Times New Roman" w:hAnsi="Times New Roman" w:cs="Times New Roman"/>
                <w:sz w:val="24"/>
                <w:szCs w:val="24"/>
              </w:rPr>
            </w:pPr>
            <w:r w:rsidRPr="00F73795">
              <w:rPr>
                <w:rFonts w:ascii="Times New Roman" w:hAnsi="Times New Roman" w:cs="Times New Roman"/>
                <w:sz w:val="24"/>
                <w:szCs w:val="24"/>
              </w:rPr>
              <w:t>Упр.23</w:t>
            </w:r>
          </w:p>
        </w:tc>
        <w:tc>
          <w:tcPr>
            <w:tcW w:w="1984"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Урок - практикум</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КМ в – сила тока при последовательном соединении проводников, нагревание при последовательном соединении проводников</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47</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Работа и мощность электрического тока.</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§50,51.52</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Упр.24,25.</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Комбинированный </w:t>
            </w:r>
            <w:r w:rsidR="00216626">
              <w:rPr>
                <w:rFonts w:ascii="Times New Roman" w:hAnsi="Times New Roman" w:cs="Times New Roman"/>
                <w:sz w:val="24"/>
                <w:szCs w:val="24"/>
              </w:rPr>
              <w:t xml:space="preserve"> </w:t>
            </w: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5960EE" w:rsidP="00EE3B5B">
            <w:pPr>
              <w:ind w:left="-83" w:right="-108"/>
              <w:rPr>
                <w:rFonts w:ascii="Times New Roman" w:hAnsi="Times New Roman" w:cs="Times New Roman"/>
                <w:sz w:val="24"/>
                <w:szCs w:val="24"/>
              </w:rPr>
            </w:pPr>
            <w:r>
              <w:rPr>
                <w:rFonts w:ascii="Times New Roman" w:hAnsi="Times New Roman" w:cs="Times New Roman"/>
                <w:sz w:val="24"/>
                <w:szCs w:val="24"/>
              </w:rPr>
              <w:t>ОФ2.6 м – рабо</w:t>
            </w:r>
            <w:r w:rsidR="001B4563" w:rsidRPr="00F73795">
              <w:rPr>
                <w:rFonts w:ascii="Times New Roman" w:hAnsi="Times New Roman" w:cs="Times New Roman"/>
                <w:sz w:val="24"/>
                <w:szCs w:val="24"/>
              </w:rPr>
              <w:t>та и мощность. 1С м –мощность выделяемая на резисторах в цепи</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48</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Закон Джоуля – Ленца.</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§.53</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.Упр.27</w:t>
            </w:r>
          </w:p>
        </w:tc>
        <w:tc>
          <w:tcPr>
            <w:tcW w:w="1984" w:type="dxa"/>
            <w:gridSpan w:val="2"/>
          </w:tcPr>
          <w:p w:rsidR="001B4563" w:rsidRPr="00F73795" w:rsidRDefault="001B4563" w:rsidP="00216626">
            <w:pPr>
              <w:ind w:left="-83" w:right="-108"/>
              <w:jc w:val="both"/>
              <w:rPr>
                <w:rFonts w:ascii="Times New Roman" w:hAnsi="Times New Roman" w:cs="Times New Roman"/>
                <w:sz w:val="24"/>
                <w:szCs w:val="24"/>
              </w:rPr>
            </w:pPr>
            <w:r w:rsidRPr="00F73795">
              <w:rPr>
                <w:rFonts w:ascii="Times New Roman" w:hAnsi="Times New Roman" w:cs="Times New Roman"/>
                <w:sz w:val="24"/>
                <w:szCs w:val="24"/>
              </w:rPr>
              <w:t xml:space="preserve">Комбинированный </w:t>
            </w:r>
            <w:r w:rsidR="00216626">
              <w:rPr>
                <w:rFonts w:ascii="Times New Roman" w:hAnsi="Times New Roman" w:cs="Times New Roman"/>
                <w:sz w:val="24"/>
                <w:szCs w:val="24"/>
              </w:rPr>
              <w:t xml:space="preserve"> </w:t>
            </w:r>
            <w:r w:rsidRPr="00F73795">
              <w:rPr>
                <w:rFonts w:ascii="Times New Roman" w:hAnsi="Times New Roman" w:cs="Times New Roman"/>
                <w:sz w:val="24"/>
                <w:szCs w:val="24"/>
              </w:rPr>
              <w:t>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Демонстрация теплового действия тока</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49</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№8</w:t>
            </w:r>
            <w:r w:rsidRPr="00F73795">
              <w:rPr>
                <w:rFonts w:ascii="Times New Roman" w:hAnsi="Times New Roman" w:cs="Times New Roman"/>
                <w:sz w:val="24"/>
                <w:szCs w:val="24"/>
              </w:rPr>
              <w:t>: «Измерение мощности и работы тока в электрической лампе»</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п.§35,53. Зад.7</w:t>
            </w:r>
          </w:p>
        </w:tc>
        <w:tc>
          <w:tcPr>
            <w:tcW w:w="1984" w:type="dxa"/>
            <w:gridSpan w:val="2"/>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ная работа</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216626" w:rsidP="00EE3B5B">
            <w:pPr>
              <w:ind w:left="-83" w:right="-108"/>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50</w:t>
            </w:r>
          </w:p>
        </w:tc>
        <w:tc>
          <w:tcPr>
            <w:tcW w:w="485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Лампа накаливания. Плавкие предохранители.</w:t>
            </w:r>
          </w:p>
        </w:tc>
        <w:tc>
          <w:tcPr>
            <w:tcW w:w="1134"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§54,55.</w:t>
            </w:r>
          </w:p>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Зад.8</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5960EE" w:rsidP="00EE3B5B">
            <w:pPr>
              <w:ind w:left="-83" w:right="-108"/>
              <w:rPr>
                <w:rFonts w:ascii="Times New Roman" w:hAnsi="Times New Roman" w:cs="Times New Roman"/>
                <w:sz w:val="24"/>
                <w:szCs w:val="24"/>
              </w:rPr>
            </w:pPr>
            <w:r>
              <w:rPr>
                <w:rFonts w:ascii="Times New Roman" w:hAnsi="Times New Roman" w:cs="Times New Roman"/>
                <w:sz w:val="24"/>
                <w:szCs w:val="24"/>
              </w:rPr>
              <w:t>слайды</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51</w:t>
            </w:r>
          </w:p>
        </w:tc>
        <w:tc>
          <w:tcPr>
            <w:tcW w:w="4854"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b/>
                <w:i/>
                <w:sz w:val="24"/>
                <w:szCs w:val="24"/>
              </w:rPr>
              <w:t>Контрольная работа №5 по теме</w:t>
            </w:r>
            <w:r w:rsidRPr="00F73795">
              <w:rPr>
                <w:rFonts w:ascii="Times New Roman" w:hAnsi="Times New Roman" w:cs="Times New Roman"/>
                <w:i/>
                <w:sz w:val="24"/>
                <w:szCs w:val="24"/>
              </w:rPr>
              <w:t>: «Законы постоянного тока».</w:t>
            </w:r>
          </w:p>
        </w:tc>
        <w:tc>
          <w:tcPr>
            <w:tcW w:w="1134" w:type="dxa"/>
          </w:tcPr>
          <w:p w:rsidR="001B4563" w:rsidRPr="00F73795" w:rsidRDefault="001B4563" w:rsidP="00EE3B5B">
            <w:pPr>
              <w:ind w:left="-83" w:right="-108"/>
              <w:rPr>
                <w:rFonts w:ascii="Times New Roman" w:hAnsi="Times New Roman" w:cs="Times New Roman"/>
                <w:sz w:val="24"/>
                <w:szCs w:val="24"/>
              </w:rPr>
            </w:pPr>
          </w:p>
        </w:tc>
        <w:tc>
          <w:tcPr>
            <w:tcW w:w="1984" w:type="dxa"/>
            <w:gridSpan w:val="2"/>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i/>
                <w:sz w:val="24"/>
                <w:szCs w:val="24"/>
              </w:rPr>
              <w:t>Урок контроля знаний</w:t>
            </w:r>
          </w:p>
        </w:tc>
        <w:tc>
          <w:tcPr>
            <w:tcW w:w="993" w:type="dxa"/>
            <w:gridSpan w:val="2"/>
          </w:tcPr>
          <w:p w:rsidR="001B4563" w:rsidRPr="00F73795" w:rsidRDefault="001B4563" w:rsidP="00EE3B5B">
            <w:pPr>
              <w:ind w:left="-83" w:right="-108"/>
              <w:rPr>
                <w:rFonts w:ascii="Times New Roman" w:hAnsi="Times New Roman" w:cs="Times New Roman"/>
                <w:sz w:val="24"/>
                <w:szCs w:val="24"/>
              </w:rPr>
            </w:pPr>
          </w:p>
        </w:tc>
        <w:tc>
          <w:tcPr>
            <w:tcW w:w="4819" w:type="dxa"/>
          </w:tcPr>
          <w:p w:rsidR="001B4563" w:rsidRPr="00F73795" w:rsidRDefault="001B4563" w:rsidP="00EE3B5B">
            <w:pPr>
              <w:ind w:left="-83" w:right="-108"/>
              <w:rPr>
                <w:rFonts w:ascii="Times New Roman" w:hAnsi="Times New Roman" w:cs="Times New Roman"/>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ind w:left="-83" w:right="-108"/>
              <w:rPr>
                <w:rFonts w:ascii="Times New Roman" w:hAnsi="Times New Roman" w:cs="Times New Roman"/>
                <w:sz w:val="24"/>
                <w:szCs w:val="24"/>
              </w:rPr>
            </w:pPr>
          </w:p>
        </w:tc>
        <w:tc>
          <w:tcPr>
            <w:tcW w:w="709" w:type="dxa"/>
          </w:tcPr>
          <w:p w:rsidR="001B4563" w:rsidRPr="00F73795" w:rsidRDefault="001B4563" w:rsidP="00EE3B5B">
            <w:pPr>
              <w:ind w:left="-83" w:right="-108"/>
              <w:rPr>
                <w:rFonts w:ascii="Times New Roman" w:hAnsi="Times New Roman" w:cs="Times New Roman"/>
                <w:sz w:val="24"/>
                <w:szCs w:val="24"/>
              </w:rPr>
            </w:pPr>
          </w:p>
        </w:tc>
      </w:tr>
      <w:tr w:rsidR="00393569" w:rsidRPr="00F73795" w:rsidTr="00C767D1">
        <w:trPr>
          <w:gridAfter w:val="1"/>
          <w:wAfter w:w="94" w:type="dxa"/>
          <w:trHeight w:val="54"/>
        </w:trPr>
        <w:tc>
          <w:tcPr>
            <w:tcW w:w="16161" w:type="dxa"/>
            <w:gridSpan w:val="10"/>
            <w:vAlign w:val="center"/>
          </w:tcPr>
          <w:p w:rsidR="00393569" w:rsidRPr="00F73795" w:rsidRDefault="00393569" w:rsidP="00EE3B5B">
            <w:pPr>
              <w:jc w:val="center"/>
              <w:rPr>
                <w:rFonts w:ascii="Times New Roman" w:hAnsi="Times New Roman" w:cs="Times New Roman"/>
                <w:b/>
                <w:sz w:val="24"/>
                <w:szCs w:val="24"/>
              </w:rPr>
            </w:pPr>
            <w:r w:rsidRPr="00F73795">
              <w:rPr>
                <w:rFonts w:ascii="Times New Roman" w:hAnsi="Times New Roman" w:cs="Times New Roman"/>
                <w:b/>
                <w:sz w:val="24"/>
                <w:szCs w:val="24"/>
              </w:rPr>
              <w:t>Электромагнитные явления  (6 часов)</w:t>
            </w: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52</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Опыт Эрстеда. Магнитное поле тока </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§56,57.</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ОФ1.1 м – взаимодействие параллельных токов, магнитное поле прямого тока</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53</w:t>
            </w:r>
          </w:p>
        </w:tc>
        <w:tc>
          <w:tcPr>
            <w:tcW w:w="4854" w:type="dxa"/>
            <w:vAlign w:val="center"/>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i/>
                <w:sz w:val="24"/>
                <w:szCs w:val="24"/>
              </w:rPr>
              <w:t>Электромагниты.</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§58 </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Упр28.</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ОФ1.1 м – магнитное поле соленоида, магнитное поле кругового тока. 1С а – принцип действия электрического звонка</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54</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№9</w:t>
            </w:r>
            <w:r w:rsidRPr="00F73795">
              <w:rPr>
                <w:rFonts w:ascii="Times New Roman" w:hAnsi="Times New Roman" w:cs="Times New Roman"/>
                <w:sz w:val="24"/>
                <w:szCs w:val="24"/>
              </w:rPr>
              <w:t xml:space="preserve">: «Сборка электромагнита и испытание его действия» </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п.§57,58.</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Зад.9</w:t>
            </w:r>
          </w:p>
        </w:tc>
        <w:tc>
          <w:tcPr>
            <w:tcW w:w="1984" w:type="dxa"/>
            <w:gridSpan w:val="2"/>
          </w:tcPr>
          <w:p w:rsidR="001B4563" w:rsidRPr="00F73795" w:rsidRDefault="005960EE" w:rsidP="00EE3B5B">
            <w:pPr>
              <w:jc w:val="both"/>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ная работа</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5960EE" w:rsidP="00EE3B5B">
            <w:pPr>
              <w:jc w:val="both"/>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55</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Взаимодействие постоянных магнитов. </w:t>
            </w:r>
            <w:r w:rsidRPr="00F73795">
              <w:rPr>
                <w:rFonts w:ascii="Times New Roman" w:hAnsi="Times New Roman" w:cs="Times New Roman"/>
                <w:i/>
                <w:sz w:val="24"/>
                <w:szCs w:val="24"/>
              </w:rPr>
              <w:t>Магнитное поле Земли.</w:t>
            </w:r>
            <w:r w:rsidRPr="00F73795">
              <w:rPr>
                <w:rFonts w:ascii="Times New Roman" w:hAnsi="Times New Roman" w:cs="Times New Roman"/>
                <w:sz w:val="24"/>
                <w:szCs w:val="24"/>
              </w:rPr>
              <w:t xml:space="preserve"> </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§59,60</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.Зад 10.</w:t>
            </w:r>
          </w:p>
        </w:tc>
        <w:tc>
          <w:tcPr>
            <w:tcW w:w="1984" w:type="dxa"/>
            <w:gridSpan w:val="2"/>
          </w:tcPr>
          <w:p w:rsidR="001B4563" w:rsidRPr="00F73795" w:rsidRDefault="005960EE" w:rsidP="005960EE">
            <w:pPr>
              <w:ind w:left="-83" w:right="-108"/>
              <w:jc w:val="both"/>
              <w:rPr>
                <w:rFonts w:ascii="Times New Roman" w:hAnsi="Times New Roman" w:cs="Times New Roman"/>
                <w:sz w:val="24"/>
                <w:szCs w:val="24"/>
              </w:rPr>
            </w:pPr>
            <w:r>
              <w:rPr>
                <w:rFonts w:ascii="Times New Roman" w:hAnsi="Times New Roman" w:cs="Times New Roman"/>
                <w:sz w:val="24"/>
                <w:szCs w:val="24"/>
              </w:rPr>
              <w:t>Комбиниро</w:t>
            </w:r>
            <w:r w:rsidR="001B4563" w:rsidRPr="00F73795">
              <w:rPr>
                <w:rFonts w:ascii="Times New Roman" w:hAnsi="Times New Roman" w:cs="Times New Roman"/>
                <w:sz w:val="24"/>
                <w:szCs w:val="24"/>
              </w:rPr>
              <w:t>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Ф в - ферромагнетики</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56</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Действие магнитного поля на проводник с током. Сила Ампера</w:t>
            </w:r>
            <w:r w:rsidRPr="00F73795">
              <w:rPr>
                <w:rFonts w:ascii="Times New Roman" w:hAnsi="Times New Roman" w:cs="Times New Roman"/>
                <w:i/>
                <w:sz w:val="24"/>
                <w:szCs w:val="24"/>
              </w:rPr>
              <w:t>. Электродвигатель</w:t>
            </w:r>
            <w:r w:rsidRPr="00F73795">
              <w:rPr>
                <w:rFonts w:ascii="Times New Roman" w:hAnsi="Times New Roman" w:cs="Times New Roman"/>
                <w:sz w:val="24"/>
                <w:szCs w:val="24"/>
              </w:rPr>
              <w:t xml:space="preserve">. </w:t>
            </w:r>
            <w:r w:rsidRPr="00F73795">
              <w:rPr>
                <w:rFonts w:ascii="Times New Roman" w:hAnsi="Times New Roman" w:cs="Times New Roman"/>
                <w:i/>
                <w:sz w:val="24"/>
                <w:szCs w:val="24"/>
              </w:rPr>
              <w:t>Электромагнитное реле.</w:t>
            </w:r>
            <w:r w:rsidRPr="00F73795">
              <w:rPr>
                <w:rFonts w:ascii="Times New Roman" w:hAnsi="Times New Roman" w:cs="Times New Roman"/>
                <w:sz w:val="24"/>
                <w:szCs w:val="24"/>
              </w:rPr>
              <w:t xml:space="preserve"> </w:t>
            </w:r>
            <w:r w:rsidRPr="00F73795">
              <w:rPr>
                <w:rFonts w:ascii="Times New Roman" w:hAnsi="Times New Roman" w:cs="Times New Roman"/>
                <w:b/>
                <w:sz w:val="24"/>
                <w:szCs w:val="24"/>
              </w:rPr>
              <w:t>Лабораторная работа №10</w:t>
            </w:r>
            <w:r w:rsidRPr="00F73795">
              <w:rPr>
                <w:rFonts w:ascii="Times New Roman" w:hAnsi="Times New Roman" w:cs="Times New Roman"/>
                <w:sz w:val="24"/>
                <w:szCs w:val="24"/>
              </w:rPr>
              <w:t>: «Изучение электрического двигателя постоянного тока».</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§61</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Зад.11</w:t>
            </w:r>
          </w:p>
        </w:tc>
        <w:tc>
          <w:tcPr>
            <w:tcW w:w="1984"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Практическое занятие</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э/т</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ОФ1.1 м – рамка с током в магнитном поле. 1С а – рамка стоком вблизи провода.</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57</w:t>
            </w:r>
          </w:p>
        </w:tc>
        <w:tc>
          <w:tcPr>
            <w:tcW w:w="4854"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b/>
                <w:i/>
                <w:sz w:val="24"/>
                <w:szCs w:val="24"/>
              </w:rPr>
              <w:t>Контрольная работа №6 по теме</w:t>
            </w:r>
            <w:r w:rsidRPr="00F73795">
              <w:rPr>
                <w:rFonts w:ascii="Times New Roman" w:hAnsi="Times New Roman" w:cs="Times New Roman"/>
                <w:i/>
                <w:sz w:val="24"/>
                <w:szCs w:val="24"/>
              </w:rPr>
              <w:t>: «Электромагнитные явления».</w:t>
            </w:r>
          </w:p>
        </w:tc>
        <w:tc>
          <w:tcPr>
            <w:tcW w:w="1134" w:type="dxa"/>
          </w:tcPr>
          <w:p w:rsidR="001B4563" w:rsidRPr="00F73795" w:rsidRDefault="001B4563" w:rsidP="00EE3B5B">
            <w:pPr>
              <w:jc w:val="both"/>
              <w:rPr>
                <w:rFonts w:ascii="Times New Roman" w:hAnsi="Times New Roman" w:cs="Times New Roman"/>
                <w:sz w:val="24"/>
                <w:szCs w:val="24"/>
              </w:rPr>
            </w:pPr>
          </w:p>
        </w:tc>
        <w:tc>
          <w:tcPr>
            <w:tcW w:w="1984"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sz w:val="24"/>
                <w:szCs w:val="24"/>
              </w:rPr>
              <w:t>Урок контроля знаний</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393569" w:rsidRPr="00F73795" w:rsidTr="00C767D1">
        <w:trPr>
          <w:gridAfter w:val="1"/>
          <w:wAfter w:w="94" w:type="dxa"/>
          <w:trHeight w:val="54"/>
        </w:trPr>
        <w:tc>
          <w:tcPr>
            <w:tcW w:w="16161" w:type="dxa"/>
            <w:gridSpan w:val="10"/>
            <w:vAlign w:val="center"/>
          </w:tcPr>
          <w:p w:rsidR="00393569" w:rsidRPr="00F73795" w:rsidRDefault="00393569" w:rsidP="00EE3B5B">
            <w:pPr>
              <w:jc w:val="center"/>
              <w:rPr>
                <w:rFonts w:ascii="Times New Roman" w:hAnsi="Times New Roman" w:cs="Times New Roman"/>
                <w:b/>
                <w:sz w:val="24"/>
                <w:szCs w:val="24"/>
              </w:rPr>
            </w:pPr>
            <w:r w:rsidRPr="00F73795">
              <w:rPr>
                <w:rFonts w:ascii="Times New Roman" w:hAnsi="Times New Roman" w:cs="Times New Roman"/>
                <w:b/>
                <w:sz w:val="24"/>
                <w:szCs w:val="24"/>
              </w:rPr>
              <w:t>Световые явления  (11 часов)</w:t>
            </w: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58</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Источники света. Прямолинейное распространение света.</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§62.</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Упр29.</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Зад12</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Ф в – тень и полутень, изотропный точечный источник. 1С а – возникновение сол</w:t>
            </w:r>
            <w:r w:rsidR="005960EE">
              <w:rPr>
                <w:rFonts w:ascii="Times New Roman" w:hAnsi="Times New Roman" w:cs="Times New Roman"/>
                <w:sz w:val="24"/>
                <w:szCs w:val="24"/>
              </w:rPr>
              <w:t>н</w:t>
            </w:r>
            <w:r w:rsidRPr="00F73795">
              <w:rPr>
                <w:rFonts w:ascii="Times New Roman" w:hAnsi="Times New Roman" w:cs="Times New Roman"/>
                <w:sz w:val="24"/>
                <w:szCs w:val="24"/>
              </w:rPr>
              <w:t>ечного затмения. КМ в – солнечное затмение. Люминесценция, измерение скорости света</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59</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Отражение света. Законы отражения света.</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§63. </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Упр30</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Л.о.</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1С в – свеча и ее отражение. КМ в – свет, закон отражения света</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60</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Плоское зеркало.</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§64.</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Упр.31(1,2)</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л.р.</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ОФ1.1 м – плоское зеркало, отражение, преломление света. ОФ2.6 м – зеркала. Ф в – зеркальное отражение</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61</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Преломление света.</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§65. Упр.32.(1,2)</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Л.о.</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ОФ2.6 м – основные законыгеометрической оптики. Ф в – преломление света. 1С а – образование миражей, закон отражения и преломления света. 1С в – полное внутреннее отражение. 1С м – преломление на двух поверхностях призмы</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62</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 xml:space="preserve">Линзы. Фокусное расстояние линзы. </w:t>
            </w:r>
            <w:r w:rsidRPr="00F73795">
              <w:rPr>
                <w:rFonts w:ascii="Times New Roman" w:hAnsi="Times New Roman" w:cs="Times New Roman"/>
                <w:color w:val="000000"/>
                <w:sz w:val="24"/>
                <w:szCs w:val="24"/>
              </w:rPr>
              <w:t>Формула линзы. Оптическая сила линзы.</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§66.</w:t>
            </w: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Упр.33.</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Л.о</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ОФ1.1 м – тонкая линза. ОФ2.6 м – тонкие линзы. Ф в – тонкая линза, управление световыми лучами, собирающая линза, ход лучей в линзе, получение изображений при помощи линзы</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63</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Построение изображений даваемых тонкой линзой</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§67. Упр.34(1,2)</w:t>
            </w:r>
          </w:p>
        </w:tc>
        <w:tc>
          <w:tcPr>
            <w:tcW w:w="1984"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Урок-практикум</w:t>
            </w: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ф/д</w:t>
            </w: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1С м – фокусное расстояние линзы. Построение изображения квадрата в собирающей линзе, построение стрелки в собирающей линзе, построение изображения точки в собирающей линзе. КМ в – линза. Рассеивающая линза. Изображения, даваемые линзой, лупа, фокус линзы</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64</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b/>
                <w:sz w:val="24"/>
                <w:szCs w:val="24"/>
              </w:rPr>
              <w:t>Лабораторная работа №11</w:t>
            </w:r>
            <w:r w:rsidRPr="00F73795">
              <w:rPr>
                <w:rFonts w:ascii="Times New Roman" w:hAnsi="Times New Roman" w:cs="Times New Roman"/>
                <w:sz w:val="24"/>
                <w:szCs w:val="24"/>
              </w:rPr>
              <w:t>: «Получение изображения с помощью линзы».</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П.§66.Упр.34(3,4)</w:t>
            </w:r>
          </w:p>
        </w:tc>
        <w:tc>
          <w:tcPr>
            <w:tcW w:w="1984" w:type="dxa"/>
            <w:gridSpan w:val="2"/>
          </w:tcPr>
          <w:p w:rsidR="001B4563" w:rsidRPr="00F73795" w:rsidRDefault="005960EE" w:rsidP="00EE3B5B">
            <w:pPr>
              <w:jc w:val="both"/>
              <w:rPr>
                <w:rFonts w:ascii="Times New Roman" w:hAnsi="Times New Roman" w:cs="Times New Roman"/>
                <w:sz w:val="24"/>
                <w:szCs w:val="24"/>
              </w:rPr>
            </w:pPr>
            <w:r>
              <w:rPr>
                <w:rFonts w:ascii="Times New Roman" w:hAnsi="Times New Roman" w:cs="Times New Roman"/>
                <w:sz w:val="24"/>
                <w:szCs w:val="24"/>
              </w:rPr>
              <w:t>Лаборатор</w:t>
            </w:r>
            <w:r w:rsidR="001B4563" w:rsidRPr="00F73795">
              <w:rPr>
                <w:rFonts w:ascii="Times New Roman" w:hAnsi="Times New Roman" w:cs="Times New Roman"/>
                <w:sz w:val="24"/>
                <w:szCs w:val="24"/>
              </w:rPr>
              <w:t>ная работа</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65</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color w:val="000000"/>
                <w:sz w:val="24"/>
                <w:szCs w:val="24"/>
              </w:rPr>
              <w:t>Глаз как оптическая система. Оптические приборы</w:t>
            </w:r>
            <w:r w:rsidRPr="00F73795">
              <w:rPr>
                <w:rFonts w:ascii="Times New Roman" w:hAnsi="Times New Roman" w:cs="Times New Roman"/>
                <w:i/>
                <w:color w:val="000000"/>
                <w:sz w:val="24"/>
                <w:szCs w:val="24"/>
              </w:rPr>
              <w:t>.</w:t>
            </w:r>
            <w:r w:rsidRPr="00F73795">
              <w:rPr>
                <w:rFonts w:ascii="Times New Roman" w:hAnsi="Times New Roman" w:cs="Times New Roman"/>
                <w:color w:val="000000"/>
                <w:sz w:val="24"/>
                <w:szCs w:val="24"/>
              </w:rPr>
              <w:t xml:space="preserve"> Принцип действия проекционного аппарата и фотоаппарата.</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Доп.§4,5,6.</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p>
        </w:tc>
        <w:tc>
          <w:tcPr>
            <w:tcW w:w="4819"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ОФ1.1 м – микроскоп. Зрительная труба кеплера. Глаз как оптический инструмент, система из двух линз. ОФ2.6 м – оптические приборы для визуальных наблюдений. Глаз как оптический инструмент. Ф в – оптические явления</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66</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i/>
                <w:color w:val="000000"/>
                <w:sz w:val="24"/>
                <w:szCs w:val="24"/>
              </w:rPr>
              <w:t>Свет – электромагнитная волна</w:t>
            </w:r>
            <w:r w:rsidRPr="00F73795">
              <w:rPr>
                <w:rFonts w:ascii="Times New Roman" w:hAnsi="Times New Roman" w:cs="Times New Roman"/>
                <w:color w:val="000000"/>
                <w:sz w:val="24"/>
                <w:szCs w:val="24"/>
              </w:rPr>
              <w:t xml:space="preserve">. Дисперсия света.  </w:t>
            </w:r>
            <w:r w:rsidRPr="00F73795">
              <w:rPr>
                <w:rFonts w:ascii="Times New Roman" w:hAnsi="Times New Roman" w:cs="Times New Roman"/>
                <w:i/>
                <w:color w:val="000000"/>
                <w:sz w:val="24"/>
                <w:szCs w:val="24"/>
              </w:rPr>
              <w:t>Влияние электромагнитных излучений на живые организмы.</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Запись в тетради</w:t>
            </w:r>
          </w:p>
        </w:tc>
        <w:tc>
          <w:tcPr>
            <w:tcW w:w="1984" w:type="dxa"/>
            <w:gridSpan w:val="2"/>
          </w:tcPr>
          <w:p w:rsidR="001B4563" w:rsidRPr="00F73795" w:rsidRDefault="001B4563" w:rsidP="005960EE">
            <w:pPr>
              <w:ind w:left="-83" w:right="-108"/>
              <w:jc w:val="both"/>
              <w:rPr>
                <w:rFonts w:ascii="Times New Roman" w:hAnsi="Times New Roman" w:cs="Times New Roman"/>
                <w:sz w:val="24"/>
                <w:szCs w:val="24"/>
              </w:rPr>
            </w:pPr>
            <w:r w:rsidRPr="00F73795">
              <w:rPr>
                <w:rFonts w:ascii="Times New Roman" w:hAnsi="Times New Roman" w:cs="Times New Roman"/>
                <w:sz w:val="24"/>
                <w:szCs w:val="24"/>
              </w:rPr>
              <w:t>Комбинированный урок</w:t>
            </w:r>
          </w:p>
        </w:tc>
        <w:tc>
          <w:tcPr>
            <w:tcW w:w="993" w:type="dxa"/>
            <w:gridSpan w:val="2"/>
          </w:tcPr>
          <w:p w:rsidR="001B4563" w:rsidRPr="00F73795" w:rsidRDefault="001B4563" w:rsidP="00EE3B5B">
            <w:pPr>
              <w:jc w:val="both"/>
              <w:rPr>
                <w:rFonts w:ascii="Times New Roman" w:hAnsi="Times New Roman" w:cs="Times New Roman"/>
                <w:sz w:val="24"/>
                <w:szCs w:val="24"/>
              </w:rPr>
            </w:pPr>
          </w:p>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э/т</w:t>
            </w:r>
          </w:p>
        </w:tc>
        <w:tc>
          <w:tcPr>
            <w:tcW w:w="4819" w:type="dxa"/>
          </w:tcPr>
          <w:p w:rsidR="001B4563" w:rsidRPr="00F73795" w:rsidRDefault="005960EE" w:rsidP="00EE3B5B">
            <w:pPr>
              <w:jc w:val="both"/>
              <w:rPr>
                <w:rFonts w:ascii="Times New Roman" w:hAnsi="Times New Roman" w:cs="Times New Roman"/>
                <w:sz w:val="24"/>
                <w:szCs w:val="24"/>
              </w:rPr>
            </w:pPr>
            <w:r>
              <w:rPr>
                <w:rFonts w:ascii="Times New Roman" w:hAnsi="Times New Roman" w:cs="Times New Roman"/>
                <w:sz w:val="24"/>
                <w:szCs w:val="24"/>
              </w:rPr>
              <w:t>слайды</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67</w:t>
            </w:r>
          </w:p>
        </w:tc>
        <w:tc>
          <w:tcPr>
            <w:tcW w:w="4854" w:type="dxa"/>
            <w:vAlign w:val="center"/>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Решение задач по теме: «Световые явления»</w:t>
            </w:r>
          </w:p>
        </w:tc>
        <w:tc>
          <w:tcPr>
            <w:tcW w:w="1134" w:type="dxa"/>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Упр.31(3,4);32(4,5)</w:t>
            </w:r>
          </w:p>
        </w:tc>
        <w:tc>
          <w:tcPr>
            <w:tcW w:w="1984" w:type="dxa"/>
            <w:gridSpan w:val="2"/>
          </w:tcPr>
          <w:p w:rsidR="001B4563" w:rsidRPr="00F73795" w:rsidRDefault="001B4563" w:rsidP="00EE3B5B">
            <w:pPr>
              <w:ind w:left="-83" w:right="-108"/>
              <w:jc w:val="both"/>
              <w:rPr>
                <w:rFonts w:ascii="Times New Roman" w:hAnsi="Times New Roman" w:cs="Times New Roman"/>
                <w:sz w:val="24"/>
                <w:szCs w:val="24"/>
              </w:rPr>
            </w:pPr>
            <w:r w:rsidRPr="00F73795">
              <w:rPr>
                <w:rFonts w:ascii="Times New Roman" w:hAnsi="Times New Roman" w:cs="Times New Roman"/>
                <w:sz w:val="24"/>
                <w:szCs w:val="24"/>
              </w:rPr>
              <w:t>Урок повторения и обобщения</w:t>
            </w:r>
          </w:p>
          <w:p w:rsidR="001B4563" w:rsidRPr="00F73795" w:rsidRDefault="001B4563" w:rsidP="00EE3B5B">
            <w:pPr>
              <w:jc w:val="both"/>
              <w:rPr>
                <w:rFonts w:ascii="Times New Roman" w:hAnsi="Times New Roman" w:cs="Times New Roman"/>
                <w:sz w:val="24"/>
                <w:szCs w:val="24"/>
              </w:rPr>
            </w:pPr>
          </w:p>
        </w:tc>
        <w:tc>
          <w:tcPr>
            <w:tcW w:w="993" w:type="dxa"/>
            <w:gridSpan w:val="2"/>
          </w:tcPr>
          <w:p w:rsidR="001B4563" w:rsidRPr="00F73795" w:rsidRDefault="001B4563" w:rsidP="00EE3B5B">
            <w:pPr>
              <w:jc w:val="both"/>
              <w:rPr>
                <w:rFonts w:ascii="Times New Roman" w:hAnsi="Times New Roman" w:cs="Times New Roman"/>
                <w:sz w:val="24"/>
                <w:szCs w:val="24"/>
              </w:rPr>
            </w:pPr>
            <w:r w:rsidRPr="00F73795">
              <w:rPr>
                <w:rFonts w:ascii="Times New Roman" w:hAnsi="Times New Roman" w:cs="Times New Roman"/>
                <w:sz w:val="24"/>
                <w:szCs w:val="24"/>
              </w:rPr>
              <w:t>С.р</w:t>
            </w:r>
          </w:p>
        </w:tc>
        <w:tc>
          <w:tcPr>
            <w:tcW w:w="4819" w:type="dxa"/>
          </w:tcPr>
          <w:p w:rsidR="001B4563" w:rsidRPr="00F73795" w:rsidRDefault="005960EE" w:rsidP="00EE3B5B">
            <w:pPr>
              <w:jc w:val="both"/>
              <w:rPr>
                <w:rFonts w:ascii="Times New Roman" w:hAnsi="Times New Roman" w:cs="Times New Roman"/>
                <w:sz w:val="24"/>
                <w:szCs w:val="24"/>
              </w:rPr>
            </w:pPr>
            <w:r>
              <w:rPr>
                <w:rFonts w:ascii="Times New Roman" w:hAnsi="Times New Roman" w:cs="Times New Roman"/>
                <w:sz w:val="24"/>
                <w:szCs w:val="24"/>
              </w:rPr>
              <w:t>Карточки-задания</w:t>
            </w:r>
          </w:p>
        </w:tc>
        <w:tc>
          <w:tcPr>
            <w:tcW w:w="709" w:type="dxa"/>
          </w:tcPr>
          <w:p w:rsidR="001B4563" w:rsidRPr="00F73795" w:rsidRDefault="001B4563" w:rsidP="00EE3B5B">
            <w:pPr>
              <w:jc w:val="both"/>
              <w:rPr>
                <w:rFonts w:ascii="Times New Roman" w:hAnsi="Times New Roman" w:cs="Times New Roman"/>
                <w:sz w:val="24"/>
                <w:szCs w:val="24"/>
              </w:rPr>
            </w:pPr>
          </w:p>
        </w:tc>
        <w:tc>
          <w:tcPr>
            <w:tcW w:w="709" w:type="dxa"/>
          </w:tcPr>
          <w:p w:rsidR="001B4563" w:rsidRPr="00F73795" w:rsidRDefault="001B4563" w:rsidP="00EE3B5B">
            <w:pPr>
              <w:jc w:val="both"/>
              <w:rPr>
                <w:rFonts w:ascii="Times New Roman" w:hAnsi="Times New Roman" w:cs="Times New Roman"/>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68</w:t>
            </w:r>
          </w:p>
        </w:tc>
        <w:tc>
          <w:tcPr>
            <w:tcW w:w="4854" w:type="dxa"/>
            <w:vAlign w:val="center"/>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b/>
                <w:i/>
                <w:sz w:val="24"/>
                <w:szCs w:val="24"/>
              </w:rPr>
              <w:t>Контрольная работа №7 по теме</w:t>
            </w:r>
            <w:r w:rsidRPr="00F73795">
              <w:rPr>
                <w:rFonts w:ascii="Times New Roman" w:hAnsi="Times New Roman" w:cs="Times New Roman"/>
                <w:i/>
                <w:sz w:val="24"/>
                <w:szCs w:val="24"/>
              </w:rPr>
              <w:t>: «Световые явления».</w:t>
            </w:r>
          </w:p>
        </w:tc>
        <w:tc>
          <w:tcPr>
            <w:tcW w:w="1134" w:type="dxa"/>
          </w:tcPr>
          <w:p w:rsidR="001B4563" w:rsidRPr="00F73795" w:rsidRDefault="001B4563" w:rsidP="00EE3B5B">
            <w:pPr>
              <w:jc w:val="both"/>
              <w:rPr>
                <w:rFonts w:ascii="Times New Roman" w:hAnsi="Times New Roman" w:cs="Times New Roman"/>
                <w:i/>
                <w:sz w:val="24"/>
                <w:szCs w:val="24"/>
              </w:rPr>
            </w:pPr>
          </w:p>
        </w:tc>
        <w:tc>
          <w:tcPr>
            <w:tcW w:w="1984" w:type="dxa"/>
            <w:gridSpan w:val="2"/>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i/>
                <w:sz w:val="24"/>
                <w:szCs w:val="24"/>
              </w:rPr>
              <w:t>Урок контроля знаний</w:t>
            </w:r>
          </w:p>
        </w:tc>
        <w:tc>
          <w:tcPr>
            <w:tcW w:w="993" w:type="dxa"/>
            <w:gridSpan w:val="2"/>
          </w:tcPr>
          <w:p w:rsidR="001B4563" w:rsidRPr="00F73795" w:rsidRDefault="001B4563" w:rsidP="00EE3B5B">
            <w:pPr>
              <w:jc w:val="both"/>
              <w:rPr>
                <w:rFonts w:ascii="Times New Roman" w:hAnsi="Times New Roman" w:cs="Times New Roman"/>
                <w:i/>
                <w:sz w:val="24"/>
                <w:szCs w:val="24"/>
              </w:rPr>
            </w:pPr>
          </w:p>
        </w:tc>
        <w:tc>
          <w:tcPr>
            <w:tcW w:w="4819" w:type="dxa"/>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sz w:val="24"/>
                <w:szCs w:val="24"/>
              </w:rPr>
              <w:t>КИМ</w:t>
            </w:r>
          </w:p>
        </w:tc>
        <w:tc>
          <w:tcPr>
            <w:tcW w:w="709" w:type="dxa"/>
          </w:tcPr>
          <w:p w:rsidR="001B4563" w:rsidRPr="00F73795" w:rsidRDefault="001B4563" w:rsidP="00EE3B5B">
            <w:pPr>
              <w:jc w:val="both"/>
              <w:rPr>
                <w:rFonts w:ascii="Times New Roman" w:hAnsi="Times New Roman" w:cs="Times New Roman"/>
                <w:i/>
                <w:sz w:val="24"/>
                <w:szCs w:val="24"/>
              </w:rPr>
            </w:pPr>
          </w:p>
        </w:tc>
        <w:tc>
          <w:tcPr>
            <w:tcW w:w="709" w:type="dxa"/>
          </w:tcPr>
          <w:p w:rsidR="001B4563" w:rsidRPr="00F73795" w:rsidRDefault="001B4563" w:rsidP="00EE3B5B">
            <w:pPr>
              <w:jc w:val="both"/>
              <w:rPr>
                <w:rFonts w:ascii="Times New Roman" w:hAnsi="Times New Roman" w:cs="Times New Roman"/>
                <w:i/>
                <w:sz w:val="24"/>
                <w:szCs w:val="24"/>
              </w:rPr>
            </w:pPr>
          </w:p>
        </w:tc>
      </w:tr>
      <w:tr w:rsidR="001B4563" w:rsidRPr="00F73795" w:rsidTr="00C767D1">
        <w:trPr>
          <w:gridAfter w:val="1"/>
          <w:wAfter w:w="94" w:type="dxa"/>
          <w:trHeight w:val="54"/>
        </w:trPr>
        <w:tc>
          <w:tcPr>
            <w:tcW w:w="959" w:type="dxa"/>
            <w:vAlign w:val="center"/>
          </w:tcPr>
          <w:p w:rsidR="001B4563" w:rsidRPr="00F73795" w:rsidRDefault="001B4563" w:rsidP="00EE3B5B">
            <w:pPr>
              <w:jc w:val="center"/>
              <w:rPr>
                <w:rFonts w:ascii="Times New Roman" w:hAnsi="Times New Roman" w:cs="Times New Roman"/>
                <w:sz w:val="24"/>
                <w:szCs w:val="24"/>
              </w:rPr>
            </w:pPr>
            <w:r w:rsidRPr="00F73795">
              <w:rPr>
                <w:rFonts w:ascii="Times New Roman" w:hAnsi="Times New Roman" w:cs="Times New Roman"/>
                <w:sz w:val="24"/>
                <w:szCs w:val="24"/>
              </w:rPr>
              <w:t>69-70</w:t>
            </w:r>
          </w:p>
        </w:tc>
        <w:tc>
          <w:tcPr>
            <w:tcW w:w="4854" w:type="dxa"/>
            <w:vAlign w:val="center"/>
          </w:tcPr>
          <w:p w:rsidR="001B4563" w:rsidRPr="00F73795" w:rsidRDefault="001B4563" w:rsidP="00EE3B5B">
            <w:pPr>
              <w:jc w:val="both"/>
              <w:rPr>
                <w:rFonts w:ascii="Times New Roman" w:hAnsi="Times New Roman" w:cs="Times New Roman"/>
                <w:i/>
                <w:sz w:val="24"/>
                <w:szCs w:val="24"/>
              </w:rPr>
            </w:pPr>
            <w:r w:rsidRPr="00F73795">
              <w:rPr>
                <w:rFonts w:ascii="Times New Roman" w:hAnsi="Times New Roman" w:cs="Times New Roman"/>
                <w:i/>
                <w:sz w:val="24"/>
                <w:szCs w:val="24"/>
              </w:rPr>
              <w:t>Обобщающее повторение</w:t>
            </w:r>
          </w:p>
        </w:tc>
        <w:tc>
          <w:tcPr>
            <w:tcW w:w="1134" w:type="dxa"/>
          </w:tcPr>
          <w:p w:rsidR="001B4563" w:rsidRPr="00F73795" w:rsidRDefault="001B4563" w:rsidP="00EE3B5B">
            <w:pPr>
              <w:jc w:val="both"/>
              <w:rPr>
                <w:rFonts w:ascii="Times New Roman" w:hAnsi="Times New Roman" w:cs="Times New Roman"/>
                <w:i/>
                <w:sz w:val="24"/>
                <w:szCs w:val="24"/>
              </w:rPr>
            </w:pPr>
          </w:p>
        </w:tc>
        <w:tc>
          <w:tcPr>
            <w:tcW w:w="1984" w:type="dxa"/>
            <w:gridSpan w:val="2"/>
          </w:tcPr>
          <w:p w:rsidR="001B4563" w:rsidRPr="00F73795" w:rsidRDefault="001B4563" w:rsidP="00EE3B5B">
            <w:pPr>
              <w:jc w:val="both"/>
              <w:rPr>
                <w:rFonts w:ascii="Times New Roman" w:hAnsi="Times New Roman" w:cs="Times New Roman"/>
                <w:i/>
                <w:sz w:val="24"/>
                <w:szCs w:val="24"/>
              </w:rPr>
            </w:pPr>
          </w:p>
        </w:tc>
        <w:tc>
          <w:tcPr>
            <w:tcW w:w="993" w:type="dxa"/>
            <w:gridSpan w:val="2"/>
          </w:tcPr>
          <w:p w:rsidR="001B4563" w:rsidRPr="00F73795" w:rsidRDefault="001B4563" w:rsidP="00EE3B5B">
            <w:pPr>
              <w:jc w:val="both"/>
              <w:rPr>
                <w:rFonts w:ascii="Times New Roman" w:hAnsi="Times New Roman" w:cs="Times New Roman"/>
                <w:i/>
                <w:sz w:val="24"/>
                <w:szCs w:val="24"/>
              </w:rPr>
            </w:pPr>
          </w:p>
        </w:tc>
        <w:tc>
          <w:tcPr>
            <w:tcW w:w="4819" w:type="dxa"/>
          </w:tcPr>
          <w:p w:rsidR="001B4563" w:rsidRPr="00F73795" w:rsidRDefault="001B4563" w:rsidP="00EE3B5B">
            <w:pPr>
              <w:jc w:val="both"/>
              <w:rPr>
                <w:rFonts w:ascii="Times New Roman" w:hAnsi="Times New Roman" w:cs="Times New Roman"/>
                <w:i/>
                <w:sz w:val="24"/>
                <w:szCs w:val="24"/>
              </w:rPr>
            </w:pPr>
          </w:p>
        </w:tc>
        <w:tc>
          <w:tcPr>
            <w:tcW w:w="709" w:type="dxa"/>
          </w:tcPr>
          <w:p w:rsidR="001B4563" w:rsidRPr="00F73795" w:rsidRDefault="001B4563" w:rsidP="00EE3B5B">
            <w:pPr>
              <w:jc w:val="both"/>
              <w:rPr>
                <w:rFonts w:ascii="Times New Roman" w:hAnsi="Times New Roman" w:cs="Times New Roman"/>
                <w:i/>
                <w:sz w:val="24"/>
                <w:szCs w:val="24"/>
              </w:rPr>
            </w:pPr>
          </w:p>
        </w:tc>
        <w:tc>
          <w:tcPr>
            <w:tcW w:w="709" w:type="dxa"/>
          </w:tcPr>
          <w:p w:rsidR="001B4563" w:rsidRPr="00F73795" w:rsidRDefault="001B4563" w:rsidP="00EE3B5B">
            <w:pPr>
              <w:jc w:val="both"/>
              <w:rPr>
                <w:rFonts w:ascii="Times New Roman" w:hAnsi="Times New Roman" w:cs="Times New Roman"/>
                <w:i/>
                <w:sz w:val="24"/>
                <w:szCs w:val="24"/>
              </w:rPr>
            </w:pPr>
          </w:p>
        </w:tc>
      </w:tr>
    </w:tbl>
    <w:p w:rsidR="00393569" w:rsidRPr="00F73795" w:rsidRDefault="00393569" w:rsidP="00393569">
      <w:pPr>
        <w:jc w:val="center"/>
        <w:rPr>
          <w:rFonts w:ascii="Times New Roman" w:hAnsi="Times New Roman" w:cs="Times New Roman"/>
          <w:b/>
          <w:sz w:val="24"/>
          <w:szCs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p>
    <w:p w:rsidR="00231CA6" w:rsidRDefault="00231CA6" w:rsidP="00231CA6">
      <w:pPr>
        <w:pStyle w:val="a5"/>
        <w:tabs>
          <w:tab w:val="left" w:pos="1800"/>
        </w:tabs>
        <w:spacing w:after="0" w:line="240" w:lineRule="auto"/>
        <w:ind w:firstLine="0"/>
        <w:jc w:val="both"/>
        <w:rPr>
          <w:rFonts w:ascii="Times New Roman" w:hAnsi="Times New Roman"/>
          <w:b/>
          <w:sz w:val="24"/>
        </w:rPr>
      </w:pPr>
      <w:r w:rsidRPr="00B92E61">
        <w:rPr>
          <w:rFonts w:ascii="Times New Roman" w:hAnsi="Times New Roman"/>
          <w:b/>
          <w:sz w:val="24"/>
        </w:rPr>
        <w:t>ПЕРЕЧЕНЬ УЧЕБНО-МЕТОДИЧЕСКОГО ОБЕСПЕЧЕНИЯ</w:t>
      </w:r>
    </w:p>
    <w:p w:rsidR="00231CA6" w:rsidRPr="00B92E61" w:rsidRDefault="00231CA6" w:rsidP="00231CA6">
      <w:pPr>
        <w:pStyle w:val="a5"/>
        <w:tabs>
          <w:tab w:val="left" w:pos="1800"/>
        </w:tabs>
        <w:spacing w:after="0" w:line="240" w:lineRule="auto"/>
        <w:ind w:firstLine="0"/>
        <w:jc w:val="both"/>
        <w:rPr>
          <w:rFonts w:ascii="Times New Roman" w:hAnsi="Times New Roman"/>
          <w:b/>
          <w:sz w:val="24"/>
        </w:rPr>
      </w:pPr>
    </w:p>
    <w:tbl>
      <w:tblPr>
        <w:tblW w:w="4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9"/>
        <w:gridCol w:w="1606"/>
        <w:gridCol w:w="1131"/>
        <w:gridCol w:w="3406"/>
        <w:gridCol w:w="4354"/>
        <w:gridCol w:w="1524"/>
      </w:tblGrid>
      <w:tr w:rsidR="00231CA6" w:rsidRPr="00382E1C" w:rsidTr="00C43C32">
        <w:trPr>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 п/п</w:t>
            </w:r>
          </w:p>
        </w:tc>
        <w:tc>
          <w:tcPr>
            <w:tcW w:w="60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Предмет</w:t>
            </w:r>
          </w:p>
        </w:tc>
        <w:tc>
          <w:tcPr>
            <w:tcW w:w="42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Класс</w:t>
            </w:r>
          </w:p>
        </w:tc>
        <w:tc>
          <w:tcPr>
            <w:tcW w:w="1289"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 xml:space="preserve">Реализуемая учебная программа, программа элективного учебного предмета, курса, факультативного курса и.т.д. </w:t>
            </w:r>
          </w:p>
        </w:tc>
        <w:tc>
          <w:tcPr>
            <w:tcW w:w="164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Учебники, дидактические материалы</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Год выпуска</w:t>
            </w:r>
          </w:p>
          <w:p w:rsidR="00231CA6" w:rsidRPr="00382E1C" w:rsidRDefault="00231CA6" w:rsidP="00C43C32">
            <w:pPr>
              <w:spacing w:after="0" w:line="240" w:lineRule="auto"/>
              <w:rPr>
                <w:b/>
              </w:rPr>
            </w:pPr>
            <w:r w:rsidRPr="00382E1C">
              <w:rPr>
                <w:b/>
              </w:rPr>
              <w:t xml:space="preserve"> </w:t>
            </w:r>
          </w:p>
        </w:tc>
      </w:tr>
      <w:tr w:rsidR="00231CA6" w:rsidRPr="00382E1C" w:rsidTr="00C43C32">
        <w:trPr>
          <w:trHeight w:val="1146"/>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1.</w:t>
            </w:r>
          </w:p>
        </w:tc>
        <w:tc>
          <w:tcPr>
            <w:tcW w:w="608" w:type="pct"/>
            <w:vMerge w:val="restart"/>
            <w:tcBorders>
              <w:top w:val="single" w:sz="4" w:space="0" w:color="auto"/>
              <w:left w:val="single" w:sz="4" w:space="0" w:color="auto"/>
              <w:right w:val="single" w:sz="4" w:space="0" w:color="auto"/>
            </w:tcBorders>
          </w:tcPr>
          <w:p w:rsidR="00231CA6" w:rsidRPr="00382E1C" w:rsidRDefault="00231CA6" w:rsidP="00C43C32">
            <w:pPr>
              <w:spacing w:after="0" w:line="240" w:lineRule="auto"/>
              <w:rPr>
                <w:b/>
              </w:rPr>
            </w:pPr>
            <w:r w:rsidRPr="00382E1C">
              <w:rPr>
                <w:b/>
              </w:rPr>
              <w:t xml:space="preserve">Физика </w:t>
            </w:r>
          </w:p>
        </w:tc>
        <w:tc>
          <w:tcPr>
            <w:tcW w:w="428" w:type="pct"/>
            <w:vMerge w:val="restart"/>
            <w:tcBorders>
              <w:top w:val="single" w:sz="4" w:space="0" w:color="auto"/>
              <w:left w:val="single" w:sz="4" w:space="0" w:color="auto"/>
              <w:right w:val="single" w:sz="4" w:space="0" w:color="auto"/>
            </w:tcBorders>
          </w:tcPr>
          <w:p w:rsidR="00231CA6" w:rsidRPr="00382E1C" w:rsidRDefault="00231CA6" w:rsidP="00C43C32">
            <w:pPr>
              <w:spacing w:after="0" w:line="240" w:lineRule="auto"/>
              <w:rPr>
                <w:rFonts w:ascii="Times New Roman" w:hAnsi="Times New Roman"/>
                <w:b/>
              </w:rPr>
            </w:pPr>
            <w:r>
              <w:rPr>
                <w:rFonts w:ascii="Times New Roman" w:hAnsi="Times New Roman"/>
                <w:b/>
              </w:rPr>
              <w:t>8</w:t>
            </w:r>
          </w:p>
        </w:tc>
        <w:tc>
          <w:tcPr>
            <w:tcW w:w="1289" w:type="pct"/>
            <w:vMerge w:val="restart"/>
            <w:tcBorders>
              <w:top w:val="single" w:sz="4" w:space="0" w:color="auto"/>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sidRPr="00382E1C">
              <w:rPr>
                <w:rFonts w:ascii="Times New Roman" w:hAnsi="Times New Roman"/>
              </w:rPr>
              <w:t>общеобразовательная</w:t>
            </w:r>
          </w:p>
        </w:tc>
        <w:tc>
          <w:tcPr>
            <w:tcW w:w="164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pStyle w:val="a5"/>
              <w:spacing w:line="240" w:lineRule="auto"/>
              <w:ind w:left="0" w:firstLine="0"/>
              <w:rPr>
                <w:rFonts w:ascii="Times New Roman" w:hAnsi="Times New Roman"/>
                <w:sz w:val="24"/>
              </w:rPr>
            </w:pPr>
            <w:r>
              <w:rPr>
                <w:rFonts w:ascii="Times New Roman" w:hAnsi="Times New Roman"/>
                <w:sz w:val="24"/>
              </w:rPr>
              <w:t>А.В.Перышкин  учебник Физика 8</w:t>
            </w:r>
            <w:r w:rsidRPr="00382E1C">
              <w:rPr>
                <w:rFonts w:ascii="Times New Roman" w:hAnsi="Times New Roman"/>
                <w:sz w:val="24"/>
              </w:rPr>
              <w:t xml:space="preserve"> класс И.Д. «Дрофа» </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sidRPr="00382E1C">
              <w:rPr>
                <w:rFonts w:ascii="Times New Roman" w:hAnsi="Times New Roman"/>
              </w:rPr>
              <w:t>20</w:t>
            </w:r>
            <w:r>
              <w:rPr>
                <w:rFonts w:ascii="Times New Roman" w:hAnsi="Times New Roman"/>
              </w:rPr>
              <w:t>10</w:t>
            </w:r>
          </w:p>
        </w:tc>
      </w:tr>
      <w:tr w:rsidR="00231CA6" w:rsidRPr="00382E1C" w:rsidTr="00C43C32">
        <w:trPr>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 xml:space="preserve">2. </w:t>
            </w:r>
          </w:p>
        </w:tc>
        <w:tc>
          <w:tcPr>
            <w:tcW w:w="608" w:type="pct"/>
            <w:vMerge/>
            <w:tcBorders>
              <w:left w:val="single" w:sz="4" w:space="0" w:color="auto"/>
              <w:right w:val="single" w:sz="4" w:space="0" w:color="auto"/>
            </w:tcBorders>
          </w:tcPr>
          <w:p w:rsidR="00231CA6" w:rsidRPr="00382E1C" w:rsidRDefault="00231CA6" w:rsidP="00C43C32">
            <w:pPr>
              <w:spacing w:after="0" w:line="240" w:lineRule="auto"/>
              <w:rPr>
                <w:b/>
              </w:rPr>
            </w:pPr>
          </w:p>
        </w:tc>
        <w:tc>
          <w:tcPr>
            <w:tcW w:w="428"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289"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648" w:type="pct"/>
            <w:tcBorders>
              <w:top w:val="single" w:sz="4" w:space="0" w:color="auto"/>
              <w:left w:val="single" w:sz="4" w:space="0" w:color="auto"/>
              <w:bottom w:val="single" w:sz="4" w:space="0" w:color="auto"/>
              <w:right w:val="single" w:sz="4" w:space="0" w:color="auto"/>
            </w:tcBorders>
          </w:tcPr>
          <w:p w:rsidR="00231CA6" w:rsidRDefault="00231CA6" w:rsidP="00C43C32">
            <w:pPr>
              <w:shd w:val="clear" w:color="auto" w:fill="FFFFFF"/>
              <w:autoSpaceDE w:val="0"/>
              <w:autoSpaceDN w:val="0"/>
              <w:adjustRightInd w:val="0"/>
              <w:spacing w:after="0" w:line="240" w:lineRule="auto"/>
              <w:rPr>
                <w:color w:val="000000"/>
              </w:rPr>
            </w:pPr>
            <w:r>
              <w:rPr>
                <w:color w:val="000000"/>
              </w:rPr>
              <w:t>М.А. Ушаков, К.М. Ушаков. Дидактические карточки-задания</w:t>
            </w:r>
          </w:p>
          <w:p w:rsidR="00231CA6" w:rsidRPr="00382E1C" w:rsidRDefault="00231CA6" w:rsidP="00C43C32">
            <w:pPr>
              <w:shd w:val="clear" w:color="auto" w:fill="FFFFFF"/>
              <w:autoSpaceDE w:val="0"/>
              <w:autoSpaceDN w:val="0"/>
              <w:adjustRightInd w:val="0"/>
              <w:spacing w:after="0" w:line="240" w:lineRule="auto"/>
              <w:rPr>
                <w:color w:val="000000"/>
              </w:rPr>
            </w:pPr>
            <w:r w:rsidRPr="00382E1C">
              <w:rPr>
                <w:rFonts w:ascii="Times New Roman" w:hAnsi="Times New Roman"/>
                <w:sz w:val="24"/>
              </w:rPr>
              <w:t>«Дрофа»</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Pr>
                <w:rFonts w:ascii="Times New Roman" w:hAnsi="Times New Roman"/>
              </w:rPr>
              <w:t>2005</w:t>
            </w:r>
          </w:p>
        </w:tc>
      </w:tr>
      <w:tr w:rsidR="00231CA6" w:rsidRPr="00382E1C" w:rsidTr="00C43C32">
        <w:trPr>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 xml:space="preserve">3. </w:t>
            </w:r>
          </w:p>
        </w:tc>
        <w:tc>
          <w:tcPr>
            <w:tcW w:w="608" w:type="pct"/>
            <w:vMerge/>
            <w:tcBorders>
              <w:left w:val="single" w:sz="4" w:space="0" w:color="auto"/>
              <w:right w:val="single" w:sz="4" w:space="0" w:color="auto"/>
            </w:tcBorders>
          </w:tcPr>
          <w:p w:rsidR="00231CA6" w:rsidRPr="00382E1C" w:rsidRDefault="00231CA6" w:rsidP="00C43C32">
            <w:pPr>
              <w:spacing w:after="0" w:line="240" w:lineRule="auto"/>
              <w:rPr>
                <w:b/>
              </w:rPr>
            </w:pPr>
          </w:p>
        </w:tc>
        <w:tc>
          <w:tcPr>
            <w:tcW w:w="428"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289"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64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hd w:val="clear" w:color="auto" w:fill="FFFFFF"/>
              <w:autoSpaceDE w:val="0"/>
              <w:autoSpaceDN w:val="0"/>
              <w:adjustRightInd w:val="0"/>
              <w:spacing w:after="0" w:line="240" w:lineRule="auto"/>
              <w:ind w:left="-8"/>
              <w:rPr>
                <w:color w:val="000000"/>
              </w:rPr>
            </w:pPr>
            <w:r w:rsidRPr="00382E1C">
              <w:rPr>
                <w:color w:val="000000"/>
              </w:rPr>
              <w:t>Ди</w:t>
            </w:r>
            <w:r>
              <w:rPr>
                <w:color w:val="000000"/>
              </w:rPr>
              <w:t>дактические материалы. Физика 8</w:t>
            </w:r>
            <w:r w:rsidRPr="00382E1C">
              <w:rPr>
                <w:color w:val="000000"/>
              </w:rPr>
              <w:t>класс. А. Е. Марон.</w:t>
            </w:r>
            <w:r w:rsidRPr="00382E1C">
              <w:rPr>
                <w:rFonts w:ascii="Times New Roman" w:hAnsi="Times New Roman"/>
                <w:sz w:val="24"/>
              </w:rPr>
              <w:t xml:space="preserve"> «Дрофа»</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sidRPr="00382E1C">
              <w:rPr>
                <w:rFonts w:ascii="Times New Roman" w:hAnsi="Times New Roman"/>
              </w:rPr>
              <w:t>20</w:t>
            </w:r>
            <w:r>
              <w:rPr>
                <w:rFonts w:ascii="Times New Roman" w:hAnsi="Times New Roman"/>
              </w:rPr>
              <w:t>11</w:t>
            </w:r>
          </w:p>
        </w:tc>
      </w:tr>
      <w:tr w:rsidR="00231CA6" w:rsidRPr="00382E1C" w:rsidTr="00C43C32">
        <w:trPr>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4.</w:t>
            </w:r>
          </w:p>
        </w:tc>
        <w:tc>
          <w:tcPr>
            <w:tcW w:w="608" w:type="pct"/>
            <w:vMerge/>
            <w:tcBorders>
              <w:left w:val="single" w:sz="4" w:space="0" w:color="auto"/>
              <w:right w:val="single" w:sz="4" w:space="0" w:color="auto"/>
            </w:tcBorders>
          </w:tcPr>
          <w:p w:rsidR="00231CA6" w:rsidRPr="00382E1C" w:rsidRDefault="00231CA6" w:rsidP="00C43C32">
            <w:pPr>
              <w:spacing w:after="0" w:line="240" w:lineRule="auto"/>
              <w:rPr>
                <w:b/>
              </w:rPr>
            </w:pPr>
          </w:p>
        </w:tc>
        <w:tc>
          <w:tcPr>
            <w:tcW w:w="428"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289"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64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hd w:val="clear" w:color="auto" w:fill="FFFFFF"/>
              <w:autoSpaceDE w:val="0"/>
              <w:autoSpaceDN w:val="0"/>
              <w:adjustRightInd w:val="0"/>
              <w:spacing w:after="0" w:line="240" w:lineRule="auto"/>
              <w:ind w:left="-8"/>
              <w:rPr>
                <w:color w:val="000000"/>
              </w:rPr>
            </w:pPr>
            <w:r>
              <w:rPr>
                <w:color w:val="000000"/>
              </w:rPr>
              <w:t>Н.А. Янушевская Повторение и контроль знаний по физике на уроках и внеклассных мероприятиях. 7-9 классы. М.»Планета»</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Pr>
                <w:rFonts w:ascii="Times New Roman" w:hAnsi="Times New Roman"/>
              </w:rPr>
              <w:t>2011</w:t>
            </w:r>
          </w:p>
        </w:tc>
      </w:tr>
      <w:tr w:rsidR="00231CA6" w:rsidRPr="00382E1C" w:rsidTr="00C43C32">
        <w:trPr>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pStyle w:val="a5"/>
              <w:spacing w:after="0" w:line="240" w:lineRule="auto"/>
              <w:ind w:left="0" w:right="541" w:firstLine="0"/>
              <w:rPr>
                <w:b/>
              </w:rPr>
            </w:pPr>
            <w:r w:rsidRPr="00382E1C">
              <w:rPr>
                <w:b/>
              </w:rPr>
              <w:t xml:space="preserve">  5.</w:t>
            </w:r>
          </w:p>
        </w:tc>
        <w:tc>
          <w:tcPr>
            <w:tcW w:w="608" w:type="pct"/>
            <w:vMerge/>
            <w:tcBorders>
              <w:left w:val="single" w:sz="4" w:space="0" w:color="auto"/>
              <w:right w:val="single" w:sz="4" w:space="0" w:color="auto"/>
            </w:tcBorders>
          </w:tcPr>
          <w:p w:rsidR="00231CA6" w:rsidRPr="00382E1C" w:rsidRDefault="00231CA6" w:rsidP="00C43C32">
            <w:pPr>
              <w:spacing w:after="0" w:line="240" w:lineRule="auto"/>
              <w:rPr>
                <w:b/>
              </w:rPr>
            </w:pPr>
          </w:p>
        </w:tc>
        <w:tc>
          <w:tcPr>
            <w:tcW w:w="428"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289" w:type="pct"/>
            <w:vMerge/>
            <w:tcBorders>
              <w:left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64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hd w:val="clear" w:color="auto" w:fill="FFFFFF"/>
              <w:autoSpaceDE w:val="0"/>
              <w:autoSpaceDN w:val="0"/>
              <w:adjustRightInd w:val="0"/>
              <w:spacing w:after="0" w:line="240" w:lineRule="auto"/>
              <w:ind w:left="-8"/>
              <w:rPr>
                <w:color w:val="000000"/>
              </w:rPr>
            </w:pPr>
            <w:r w:rsidRPr="00382E1C">
              <w:rPr>
                <w:color w:val="000000"/>
              </w:rPr>
              <w:t>Сборник задач по физике 7-8 классы Лукашик В. И.</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Pr>
                <w:rFonts w:ascii="Times New Roman" w:hAnsi="Times New Roman"/>
              </w:rPr>
              <w:t>2001</w:t>
            </w:r>
          </w:p>
        </w:tc>
      </w:tr>
      <w:tr w:rsidR="00231CA6" w:rsidRPr="00382E1C" w:rsidTr="00C43C32">
        <w:trPr>
          <w:jc w:val="center"/>
        </w:trPr>
        <w:tc>
          <w:tcPr>
            <w:tcW w:w="450"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r w:rsidRPr="00382E1C">
              <w:rPr>
                <w:b/>
              </w:rPr>
              <w:t>6.</w:t>
            </w:r>
          </w:p>
        </w:tc>
        <w:tc>
          <w:tcPr>
            <w:tcW w:w="608" w:type="pct"/>
            <w:vMerge/>
            <w:tcBorders>
              <w:left w:val="single" w:sz="4" w:space="0" w:color="auto"/>
              <w:bottom w:val="single" w:sz="4" w:space="0" w:color="auto"/>
              <w:right w:val="single" w:sz="4" w:space="0" w:color="auto"/>
            </w:tcBorders>
          </w:tcPr>
          <w:p w:rsidR="00231CA6" w:rsidRPr="00382E1C" w:rsidRDefault="00231CA6" w:rsidP="00C43C32">
            <w:pPr>
              <w:spacing w:after="0" w:line="240" w:lineRule="auto"/>
              <w:rPr>
                <w:b/>
              </w:rPr>
            </w:pPr>
          </w:p>
        </w:tc>
        <w:tc>
          <w:tcPr>
            <w:tcW w:w="428" w:type="pct"/>
            <w:vMerge/>
            <w:tcBorders>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289" w:type="pct"/>
            <w:vMerge/>
            <w:tcBorders>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p>
        </w:tc>
        <w:tc>
          <w:tcPr>
            <w:tcW w:w="1648"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hd w:val="clear" w:color="auto" w:fill="FFFFFF"/>
              <w:autoSpaceDE w:val="0"/>
              <w:autoSpaceDN w:val="0"/>
              <w:adjustRightInd w:val="0"/>
              <w:spacing w:after="0" w:line="240" w:lineRule="auto"/>
              <w:ind w:left="-8"/>
              <w:rPr>
                <w:color w:val="000000"/>
              </w:rPr>
            </w:pPr>
            <w:r>
              <w:rPr>
                <w:color w:val="000000"/>
              </w:rPr>
              <w:t xml:space="preserve">В.А. Касьянов, В,Ф, Дмитриева Рабочая </w:t>
            </w:r>
            <w:r>
              <w:rPr>
                <w:color w:val="000000"/>
              </w:rPr>
              <w:lastRenderedPageBreak/>
              <w:t xml:space="preserve">тетрадь по физике 8 класс, М. «Экзамен». </w:t>
            </w:r>
          </w:p>
        </w:tc>
        <w:tc>
          <w:tcPr>
            <w:tcW w:w="577" w:type="pct"/>
            <w:tcBorders>
              <w:top w:val="single" w:sz="4" w:space="0" w:color="auto"/>
              <w:left w:val="single" w:sz="4" w:space="0" w:color="auto"/>
              <w:bottom w:val="single" w:sz="4" w:space="0" w:color="auto"/>
              <w:right w:val="single" w:sz="4" w:space="0" w:color="auto"/>
            </w:tcBorders>
          </w:tcPr>
          <w:p w:rsidR="00231CA6" w:rsidRPr="00382E1C" w:rsidRDefault="00231CA6" w:rsidP="00C43C32">
            <w:pPr>
              <w:spacing w:after="0" w:line="240" w:lineRule="auto"/>
              <w:rPr>
                <w:rFonts w:ascii="Times New Roman" w:hAnsi="Times New Roman"/>
              </w:rPr>
            </w:pPr>
            <w:r>
              <w:rPr>
                <w:color w:val="000000"/>
              </w:rPr>
              <w:lastRenderedPageBreak/>
              <w:t>2010 г.</w:t>
            </w:r>
          </w:p>
        </w:tc>
      </w:tr>
    </w:tbl>
    <w:p w:rsidR="00393569" w:rsidRPr="00F73795" w:rsidRDefault="00393569" w:rsidP="00393569">
      <w:pPr>
        <w:jc w:val="center"/>
        <w:rPr>
          <w:rFonts w:ascii="Times New Roman" w:hAnsi="Times New Roman" w:cs="Times New Roman"/>
          <w:b/>
          <w:sz w:val="24"/>
          <w:szCs w:val="24"/>
        </w:rPr>
      </w:pPr>
    </w:p>
    <w:p w:rsidR="00393569" w:rsidRPr="00F73795" w:rsidRDefault="00393569" w:rsidP="00393569">
      <w:pPr>
        <w:jc w:val="center"/>
        <w:rPr>
          <w:rFonts w:ascii="Times New Roman" w:hAnsi="Times New Roman" w:cs="Times New Roman"/>
          <w:b/>
          <w:sz w:val="24"/>
          <w:szCs w:val="24"/>
        </w:rPr>
      </w:pPr>
    </w:p>
    <w:p w:rsidR="00393569" w:rsidRPr="00F73795" w:rsidRDefault="00393569" w:rsidP="00393569">
      <w:pPr>
        <w:jc w:val="center"/>
        <w:rPr>
          <w:rFonts w:ascii="Times New Roman" w:hAnsi="Times New Roman" w:cs="Times New Roman"/>
          <w:b/>
          <w:sz w:val="24"/>
          <w:szCs w:val="24"/>
        </w:rPr>
      </w:pPr>
    </w:p>
    <w:p w:rsidR="00DC1C95" w:rsidRDefault="00DC1C95" w:rsidP="006F162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C1C95" w:rsidRDefault="00DC1C95" w:rsidP="006F1625">
      <w:pPr>
        <w:jc w:val="center"/>
        <w:rPr>
          <w:rFonts w:ascii="Times New Roman" w:hAnsi="Times New Roman" w:cs="Times New Roman"/>
          <w:b/>
          <w:sz w:val="24"/>
          <w:szCs w:val="24"/>
        </w:rPr>
      </w:pPr>
    </w:p>
    <w:p w:rsidR="00231CA6" w:rsidRDefault="00231CA6" w:rsidP="006F1625">
      <w:pPr>
        <w:jc w:val="center"/>
        <w:rPr>
          <w:rFonts w:ascii="Times New Roman" w:hAnsi="Times New Roman" w:cs="Times New Roman"/>
          <w:b/>
          <w:sz w:val="24"/>
          <w:szCs w:val="24"/>
        </w:rPr>
      </w:pPr>
    </w:p>
    <w:p w:rsidR="00472A42" w:rsidRPr="00EE3D53" w:rsidRDefault="00472A42" w:rsidP="00472A42">
      <w:pPr>
        <w:jc w:val="center"/>
        <w:rPr>
          <w:rFonts w:ascii="Times New Roman" w:hAnsi="Times New Roman" w:cs="Times New Roman"/>
          <w:b/>
          <w:sz w:val="24"/>
          <w:szCs w:val="24"/>
        </w:rPr>
      </w:pPr>
      <w:r w:rsidRPr="00EE3D53">
        <w:rPr>
          <w:rFonts w:ascii="Times New Roman" w:hAnsi="Times New Roman" w:cs="Times New Roman"/>
          <w:b/>
          <w:sz w:val="24"/>
          <w:szCs w:val="24"/>
        </w:rPr>
        <w:t>Календарно-тематическое планирование. «Физика» 9класс.</w:t>
      </w:r>
    </w:p>
    <w:p w:rsidR="00472A42" w:rsidRPr="00EE3D53" w:rsidRDefault="00472A42" w:rsidP="00472A42">
      <w:pPr>
        <w:rPr>
          <w:rFonts w:ascii="Times New Roman" w:hAnsi="Times New Roman" w:cs="Times New Roman"/>
          <w:sz w:val="24"/>
          <w:szCs w:val="24"/>
        </w:rPr>
      </w:pPr>
    </w:p>
    <w:tbl>
      <w:tblPr>
        <w:tblW w:w="16126" w:type="dxa"/>
        <w:tblLayout w:type="fixed"/>
        <w:tblLook w:val="04A0"/>
      </w:tblPr>
      <w:tblGrid>
        <w:gridCol w:w="534"/>
        <w:gridCol w:w="708"/>
        <w:gridCol w:w="709"/>
        <w:gridCol w:w="6804"/>
        <w:gridCol w:w="709"/>
        <w:gridCol w:w="850"/>
        <w:gridCol w:w="993"/>
        <w:gridCol w:w="1842"/>
        <w:gridCol w:w="1276"/>
        <w:gridCol w:w="1701"/>
      </w:tblGrid>
      <w:tr w:rsidR="00472A42" w:rsidRPr="00EE3D53" w:rsidTr="00C43C32">
        <w:trPr>
          <w:trHeight w:val="677"/>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Дата</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Тема урока</w:t>
            </w:r>
          </w:p>
        </w:tc>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Кол. Час.</w:t>
            </w:r>
          </w:p>
          <w:p w:rsidR="00472A42" w:rsidRPr="00EE3D53" w:rsidRDefault="00472A42" w:rsidP="00C43C32">
            <w:pPr>
              <w:jc w:val="center"/>
              <w:rPr>
                <w:rFonts w:ascii="Times New Roman" w:hAnsi="Times New Roman" w:cs="Times New Roman"/>
                <w:sz w:val="24"/>
                <w:szCs w:val="24"/>
              </w:rPr>
            </w:pP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Тип</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урока</w:t>
            </w:r>
          </w:p>
        </w:tc>
        <w:tc>
          <w:tcPr>
            <w:tcW w:w="993"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Вид</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контроля</w:t>
            </w:r>
          </w:p>
        </w:tc>
        <w:tc>
          <w:tcPr>
            <w:tcW w:w="1842"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Практическая</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часть</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Домашн.</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задание</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Методическ. обеспечение.</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ИКТ.</w:t>
            </w:r>
          </w:p>
        </w:tc>
      </w:tr>
      <w:tr w:rsidR="00472A42" w:rsidRPr="00EE3D53" w:rsidTr="00C43C32">
        <w:trPr>
          <w:trHeight w:val="676"/>
        </w:trPr>
        <w:tc>
          <w:tcPr>
            <w:tcW w:w="534"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план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факт</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c>
          <w:tcPr>
            <w:tcW w:w="709"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c>
          <w:tcPr>
            <w:tcW w:w="993"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c>
          <w:tcPr>
            <w:tcW w:w="1842"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c>
          <w:tcPr>
            <w:tcW w:w="1276"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p>
        </w:tc>
      </w:tr>
      <w:tr w:rsidR="00472A42" w:rsidRPr="00EE3D53"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b/>
                <w:sz w:val="24"/>
                <w:szCs w:val="24"/>
              </w:rPr>
            </w:pPr>
            <w:r w:rsidRPr="00EE3D53">
              <w:rPr>
                <w:rFonts w:ascii="Times New Roman" w:hAnsi="Times New Roman" w:cs="Times New Roman"/>
                <w:b/>
                <w:sz w:val="24"/>
                <w:szCs w:val="24"/>
              </w:rPr>
              <w:t>Механические явления   (12 часа).</w:t>
            </w:r>
          </w:p>
          <w:p w:rsidR="00472A42" w:rsidRPr="00EE3D53" w:rsidRDefault="00472A42" w:rsidP="00C43C32">
            <w:pPr>
              <w:rPr>
                <w:rFonts w:ascii="Times New Roman" w:hAnsi="Times New Roman" w:cs="Times New Roman"/>
                <w:b/>
                <w:sz w:val="24"/>
                <w:szCs w:val="24"/>
              </w:rPr>
            </w:pPr>
            <w:r w:rsidRPr="00EE3D53">
              <w:rPr>
                <w:rFonts w:ascii="Times New Roman" w:hAnsi="Times New Roman" w:cs="Times New Roman"/>
                <w:sz w:val="24"/>
                <w:szCs w:val="24"/>
              </w:rPr>
              <w:t xml:space="preserve">Механическое движение.Относительность движения. Система отсчета </w:t>
            </w:r>
            <w:r w:rsidRPr="00EE3D53">
              <w:rPr>
                <w:rFonts w:ascii="Times New Roman" w:eastAsia="Times New Roman" w:hAnsi="Times New Roman" w:cs="Times New Roman"/>
                <w:color w:val="000000"/>
                <w:sz w:val="24"/>
                <w:szCs w:val="24"/>
              </w:rPr>
              <w:t>Траектория. Путь.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Первый закон Ньютона., второй закон Ньютона, третий за</w:t>
            </w:r>
            <w:r w:rsidRPr="00EE3D53">
              <w:rPr>
                <w:rFonts w:ascii="Times New Roman" w:eastAsia="Times New Roman" w:hAnsi="Times New Roman" w:cs="Times New Roman"/>
                <w:color w:val="000000"/>
                <w:sz w:val="24"/>
                <w:szCs w:val="24"/>
              </w:rPr>
              <w:softHyphen/>
              <w:t>кон Ньютона. Сила тяжести. Закон всемирного тяготения. Искусственные спутники Земли. Вес тела. Невесомость. Геоцентриче</w:t>
            </w:r>
            <w:r w:rsidRPr="00EE3D53">
              <w:rPr>
                <w:rFonts w:ascii="Times New Roman" w:eastAsia="Times New Roman" w:hAnsi="Times New Roman" w:cs="Times New Roman"/>
                <w:color w:val="000000"/>
                <w:sz w:val="24"/>
                <w:szCs w:val="24"/>
              </w:rPr>
              <w:softHyphen/>
              <w:t>ская и гелиоцентрическая системы мира. Импульс, закон сохранения импульса. Реактивное движение. Механические колебания. Период, частота и амплитуда колебаний. Период  колебаний математического и пружинного маятника</w:t>
            </w:r>
          </w:p>
        </w:tc>
      </w:tr>
      <w:tr w:rsidR="00472A42" w:rsidRPr="00EE3D53" w:rsidTr="00C43C32">
        <w:trPr>
          <w:trHeight w:val="163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lastRenderedPageBreak/>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F57AF" w:rsidP="004F57AF">
            <w:pPr>
              <w:rPr>
                <w:rFonts w:ascii="Times New Roman" w:hAnsi="Times New Roman" w:cs="Times New Roman"/>
                <w:sz w:val="24"/>
                <w:szCs w:val="24"/>
              </w:rPr>
            </w:pPr>
            <w:r>
              <w:rPr>
                <w:rFonts w:ascii="Times New Roman" w:hAnsi="Times New Roman" w:cs="Times New Roman"/>
                <w:spacing w:val="-1"/>
                <w:sz w:val="24"/>
                <w:szCs w:val="24"/>
              </w:rPr>
              <w:t xml:space="preserve">Материальная точка. </w:t>
            </w:r>
            <w:r w:rsidR="00472A42" w:rsidRPr="00EE3D53">
              <w:rPr>
                <w:rFonts w:ascii="Times New Roman" w:hAnsi="Times New Roman" w:cs="Times New Roman"/>
                <w:spacing w:val="-1"/>
                <w:sz w:val="24"/>
                <w:szCs w:val="24"/>
              </w:rPr>
              <w:t>Систе</w:t>
            </w:r>
            <w:r w:rsidR="00472A42" w:rsidRPr="00EE3D53">
              <w:rPr>
                <w:rFonts w:ascii="Times New Roman" w:hAnsi="Times New Roman" w:cs="Times New Roman"/>
                <w:spacing w:val="-1"/>
                <w:sz w:val="24"/>
                <w:szCs w:val="24"/>
              </w:rPr>
              <w:softHyphen/>
              <w:t xml:space="preserve">ма отсчета. </w:t>
            </w:r>
            <w:r w:rsidR="00472A42" w:rsidRPr="00EE3D53">
              <w:rPr>
                <w:rFonts w:ascii="Times New Roman" w:eastAsia="Times New Roman" w:hAnsi="Times New Roman" w:cs="Times New Roman"/>
                <w:sz w:val="24"/>
                <w:szCs w:val="24"/>
              </w:rPr>
              <w:t>Первичный инструктаж по ТБ.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Демонстрация раз</w:t>
            </w:r>
            <w:r w:rsidRPr="00EE3D53">
              <w:rPr>
                <w:rFonts w:ascii="Times New Roman" w:hAnsi="Times New Roman" w:cs="Times New Roman"/>
                <w:sz w:val="24"/>
                <w:szCs w:val="24"/>
              </w:rPr>
              <w:softHyphen/>
              <w:t>личных видов меха</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нического движения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Р.1.1;2презентация «Виды движения»</w:t>
            </w:r>
          </w:p>
        </w:tc>
      </w:tr>
      <w:tr w:rsidR="00472A42" w:rsidRPr="00EE3D53" w:rsidTr="00C43C32">
        <w:trPr>
          <w:trHeight w:val="187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Мгновенная скорость. Ускоре</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 xml:space="preserve">ние. Равноускоренное движение. </w:t>
            </w:r>
            <w:r w:rsidRPr="00EE3D53">
              <w:rPr>
                <w:rFonts w:ascii="Times New Roman" w:hAnsi="Times New Roman" w:cs="Times New Roman"/>
                <w:sz w:val="24"/>
                <w:szCs w:val="24"/>
              </w:rPr>
              <w:t>Графики зависимости пути и скорости от времени движения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Демонстрация рав</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ноускоренного дви</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Р. 1.4; презентация «Графики движения»</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Равномерное движение по ок</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ружности. Период и частота об</w:t>
            </w:r>
            <w:r w:rsidRPr="00EE3D53">
              <w:rPr>
                <w:rFonts w:ascii="Times New Roman" w:hAnsi="Times New Roman" w:cs="Times New Roman"/>
                <w:spacing w:val="-1"/>
                <w:sz w:val="24"/>
                <w:szCs w:val="24"/>
              </w:rPr>
              <w:softHyphen/>
              <w:t xml:space="preserve">ращения. Центростремительное </w:t>
            </w:r>
            <w:r w:rsidRPr="00EE3D53">
              <w:rPr>
                <w:rFonts w:ascii="Times New Roman" w:hAnsi="Times New Roman" w:cs="Times New Roman"/>
                <w:sz w:val="24"/>
                <w:szCs w:val="24"/>
              </w:rPr>
              <w:t>ускорение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Урок-практикум.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с/р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Демонстрация на</w:t>
            </w:r>
            <w:r w:rsidRPr="00EE3D53">
              <w:rPr>
                <w:rFonts w:ascii="Times New Roman" w:hAnsi="Times New Roman" w:cs="Times New Roman"/>
                <w:sz w:val="24"/>
                <w:szCs w:val="24"/>
              </w:rPr>
              <w:softHyphen/>
              <w:t xml:space="preserve">правления скорости при равномерном </w:t>
            </w:r>
            <w:r w:rsidRPr="00EE3D53">
              <w:rPr>
                <w:rFonts w:ascii="Times New Roman" w:hAnsi="Times New Roman" w:cs="Times New Roman"/>
                <w:spacing w:val="-1"/>
                <w:sz w:val="24"/>
                <w:szCs w:val="24"/>
              </w:rPr>
              <w:t>движении по окруж</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повт.матем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 xml:space="preserve">Р.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 7</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Взаимодействие тел. Сила. Яв</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ление инерции. Законы Ньютона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pacing w:val="-1"/>
                <w:sz w:val="24"/>
                <w:szCs w:val="24"/>
              </w:rPr>
              <w:t>Демонстрация явле</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ния инерции,второ</w:t>
            </w:r>
            <w:r w:rsidRPr="00EE3D53">
              <w:rPr>
                <w:rFonts w:ascii="Times New Roman" w:hAnsi="Times New Roman" w:cs="Times New Roman"/>
                <w:sz w:val="24"/>
                <w:szCs w:val="24"/>
              </w:rPr>
              <w:softHyphen/>
              <w:t>го и третьего зако</w:t>
            </w:r>
            <w:r w:rsidRPr="00EE3D53">
              <w:rPr>
                <w:rFonts w:ascii="Times New Roman" w:hAnsi="Times New Roman" w:cs="Times New Roman"/>
                <w:sz w:val="24"/>
                <w:szCs w:val="24"/>
              </w:rPr>
              <w:softHyphen/>
              <w:t>нов Ньютона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 xml:space="preserve">Презентация «Сила», Законы Ньютона» </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.Р.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10</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pacing w:val="-1"/>
                <w:sz w:val="24"/>
                <w:szCs w:val="24"/>
              </w:rPr>
              <w:t xml:space="preserve">Виды сил. Сила упругости. Сила </w:t>
            </w:r>
            <w:r w:rsidRPr="00EE3D53">
              <w:rPr>
                <w:rFonts w:ascii="Times New Roman" w:hAnsi="Times New Roman" w:cs="Times New Roman"/>
                <w:sz w:val="24"/>
                <w:szCs w:val="24"/>
              </w:rPr>
              <w:t>трения. Сила тяжести. Вес тела. Закон всемирного тяготения.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w:t>
            </w:r>
            <w:r>
              <w:rPr>
                <w:rFonts w:ascii="Times New Roman" w:hAnsi="Times New Roman" w:cs="Times New Roman"/>
                <w:sz w:val="24"/>
                <w:szCs w:val="24"/>
              </w:rPr>
              <w:lastRenderedPageBreak/>
              <w:t>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lastRenderedPageBreak/>
              <w:t>тест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pacing w:val="-2"/>
                <w:sz w:val="24"/>
                <w:szCs w:val="24"/>
              </w:rPr>
              <w:t xml:space="preserve">Демонстрация силы </w:t>
            </w:r>
            <w:r w:rsidRPr="00EE3D53">
              <w:rPr>
                <w:rFonts w:ascii="Times New Roman" w:hAnsi="Times New Roman" w:cs="Times New Roman"/>
                <w:sz w:val="24"/>
                <w:szCs w:val="24"/>
              </w:rPr>
              <w:t xml:space="preserve">упругости, </w:t>
            </w:r>
            <w:r w:rsidRPr="00EE3D53">
              <w:rPr>
                <w:rFonts w:ascii="Times New Roman" w:hAnsi="Times New Roman" w:cs="Times New Roman"/>
                <w:sz w:val="24"/>
                <w:szCs w:val="24"/>
              </w:rPr>
              <w:lastRenderedPageBreak/>
              <w:t>силы трения, свободного падения тел в труб</w:t>
            </w:r>
            <w:r w:rsidRPr="00EE3D53">
              <w:rPr>
                <w:rFonts w:ascii="Times New Roman" w:hAnsi="Times New Roman" w:cs="Times New Roman"/>
                <w:sz w:val="24"/>
                <w:szCs w:val="24"/>
              </w:rPr>
              <w:softHyphen/>
              <w:t>ке Ньютона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lastRenderedPageBreak/>
              <w:t>§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Презентация «Виды сил»</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lastRenderedPageBreak/>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.Р.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11 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 xml:space="preserve">Р.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12</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lastRenderedPageBreak/>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pacing w:val="-1"/>
                <w:sz w:val="24"/>
                <w:szCs w:val="24"/>
              </w:rPr>
              <w:t xml:space="preserve">Решение задач на применение </w:t>
            </w:r>
            <w:r w:rsidRPr="00EE3D53">
              <w:rPr>
                <w:rFonts w:ascii="Times New Roman" w:hAnsi="Times New Roman" w:cs="Times New Roman"/>
                <w:sz w:val="24"/>
                <w:szCs w:val="24"/>
              </w:rPr>
              <w:t>законов Ньютона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Урок-практикум.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с/р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Импульс. Закон сохранения им</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пульса. Решение задач на приме</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нение закона сохранения им</w:t>
            </w:r>
            <w:r w:rsidRPr="00EE3D53">
              <w:rPr>
                <w:rFonts w:ascii="Times New Roman" w:hAnsi="Times New Roman" w:cs="Times New Roman"/>
                <w:sz w:val="24"/>
                <w:szCs w:val="24"/>
              </w:rPr>
              <w:softHyphen/>
              <w:t>пульса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pacing w:val="-1"/>
                <w:sz w:val="24"/>
                <w:szCs w:val="24"/>
              </w:rPr>
              <w:t>Демонстрация зако</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на сохранения им</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 xml:space="preserve">пульса, реактивного </w:t>
            </w:r>
            <w:r w:rsidRPr="00EE3D53">
              <w:rPr>
                <w:rFonts w:ascii="Times New Roman" w:hAnsi="Times New Roman" w:cs="Times New Roman"/>
                <w:sz w:val="24"/>
                <w:szCs w:val="24"/>
              </w:rPr>
              <w:t>движения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Р. 1.1.</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 xml:space="preserve">Кинетическая и потенциальная </w:t>
            </w:r>
            <w:r w:rsidRPr="00EE3D53">
              <w:rPr>
                <w:rFonts w:ascii="Times New Roman" w:hAnsi="Times New Roman" w:cs="Times New Roman"/>
                <w:spacing w:val="-1"/>
                <w:sz w:val="24"/>
                <w:szCs w:val="24"/>
              </w:rPr>
              <w:t>энергия. Закон сохранения меха</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нической энергии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r w:rsidR="00472A42" w:rsidRPr="00EE3D53">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с/р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Демонстрация пре</w:t>
            </w:r>
            <w:r w:rsidRPr="00EE3D53">
              <w:rPr>
                <w:rFonts w:ascii="Times New Roman" w:hAnsi="Times New Roman" w:cs="Times New Roman"/>
                <w:sz w:val="24"/>
                <w:szCs w:val="24"/>
              </w:rPr>
              <w:softHyphen/>
              <w:t>вращения механи</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ческой энергии из одной формы в дру</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гую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Механические колебания. Пери</w:t>
            </w:r>
            <w:r w:rsidRPr="00EE3D53">
              <w:rPr>
                <w:rFonts w:ascii="Times New Roman" w:hAnsi="Times New Roman" w:cs="Times New Roman"/>
                <w:sz w:val="24"/>
                <w:szCs w:val="24"/>
              </w:rPr>
              <w:softHyphen/>
              <w:t>од, частота и амплитуда колеба</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 xml:space="preserve">ний. Превращения механической </w:t>
            </w:r>
            <w:r w:rsidRPr="00EE3D53">
              <w:rPr>
                <w:rFonts w:ascii="Times New Roman" w:hAnsi="Times New Roman" w:cs="Times New Roman"/>
                <w:sz w:val="24"/>
                <w:szCs w:val="24"/>
              </w:rPr>
              <w:t>энергии при механических коле</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 xml:space="preserve">баниях.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pacing w:val="-1"/>
                <w:sz w:val="24"/>
                <w:szCs w:val="24"/>
              </w:rPr>
              <w:t>Л/о «Изучение зависимо</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 xml:space="preserve">сти периода колебаний груза на пружине от </w:t>
            </w:r>
            <w:r w:rsidRPr="00EE3D53">
              <w:rPr>
                <w:rFonts w:ascii="Times New Roman" w:hAnsi="Times New Roman" w:cs="Times New Roman"/>
                <w:sz w:val="24"/>
                <w:szCs w:val="24"/>
              </w:rPr>
              <w:lastRenderedPageBreak/>
              <w:t>массы груза»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lastRenderedPageBreak/>
              <w:t>§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Презентация «ме</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ханические колеба</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ния»</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lastRenderedPageBreak/>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shd w:val="clear" w:color="auto" w:fill="FFFFFF"/>
              <w:spacing w:line="230" w:lineRule="exact"/>
              <w:ind w:right="115"/>
              <w:rPr>
                <w:rFonts w:ascii="Times New Roman" w:hAnsi="Times New Roman" w:cs="Times New Roman"/>
                <w:sz w:val="24"/>
                <w:szCs w:val="24"/>
              </w:rPr>
            </w:pPr>
            <w:r w:rsidRPr="00EE3D53">
              <w:rPr>
                <w:rFonts w:ascii="Times New Roman" w:hAnsi="Times New Roman" w:cs="Times New Roman"/>
                <w:sz w:val="24"/>
                <w:szCs w:val="24"/>
              </w:rPr>
              <w:t>Л/р «Измерение ускорения сво</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бодного падения с помощью ма</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ятника». 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Л.р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Отчет по л.р.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Повт.§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Лабораторное обо</w:t>
            </w:r>
            <w:r w:rsidRPr="00EE3D53">
              <w:rPr>
                <w:rFonts w:ascii="Times New Roman" w:hAnsi="Times New Roman" w:cs="Times New Roman"/>
                <w:sz w:val="24"/>
                <w:szCs w:val="24"/>
              </w:rPr>
              <w:softHyphen/>
              <w:t xml:space="preserve">рудование: </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pacing w:val="-1"/>
                <w:sz w:val="24"/>
                <w:szCs w:val="24"/>
              </w:rPr>
              <w:t>Механические волны. Длина вол</w:t>
            </w:r>
            <w:r w:rsidRPr="00EE3D53">
              <w:rPr>
                <w:rFonts w:ascii="Times New Roman" w:hAnsi="Times New Roman" w:cs="Times New Roman"/>
                <w:spacing w:val="-1"/>
                <w:sz w:val="24"/>
                <w:szCs w:val="24"/>
              </w:rPr>
              <w:softHyphen/>
            </w:r>
            <w:r w:rsidRPr="00EE3D53">
              <w:rPr>
                <w:rFonts w:ascii="Times New Roman" w:hAnsi="Times New Roman" w:cs="Times New Roman"/>
                <w:sz w:val="24"/>
                <w:szCs w:val="24"/>
              </w:rPr>
              <w:t>ны. Скорость волны. Звук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Составление 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Демонстрация ме</w:t>
            </w:r>
            <w:r w:rsidRPr="00EE3D53">
              <w:rPr>
                <w:rFonts w:ascii="Times New Roman" w:hAnsi="Times New Roman" w:cs="Times New Roman"/>
                <w:sz w:val="24"/>
                <w:szCs w:val="24"/>
              </w:rPr>
              <w:softHyphen/>
              <w:t>ханических волн, звуковых колеба</w:t>
            </w:r>
            <w:r w:rsidRPr="00EE3D53">
              <w:rPr>
                <w:rFonts w:ascii="Times New Roman" w:hAnsi="Times New Roman" w:cs="Times New Roman"/>
                <w:sz w:val="24"/>
                <w:szCs w:val="24"/>
              </w:rPr>
              <w:softHyphen/>
              <w:t>ний, условий рас</w:t>
            </w:r>
            <w:r w:rsidRPr="00EE3D53">
              <w:rPr>
                <w:rFonts w:ascii="Times New Roman" w:hAnsi="Times New Roman" w:cs="Times New Roman"/>
                <w:sz w:val="24"/>
                <w:szCs w:val="24"/>
              </w:rPr>
              <w:softHyphen/>
            </w:r>
            <w:r w:rsidRPr="00EE3D53">
              <w:rPr>
                <w:rFonts w:ascii="Times New Roman" w:hAnsi="Times New Roman" w:cs="Times New Roman"/>
                <w:spacing w:val="-1"/>
                <w:sz w:val="24"/>
                <w:szCs w:val="24"/>
              </w:rPr>
              <w:t>пространения звука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Карт, упр.7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 xml:space="preserve">Р. </w:t>
            </w:r>
            <w:r w:rsidRPr="00EE3D53">
              <w:rPr>
                <w:rFonts w:ascii="Times New Roman" w:hAnsi="Times New Roman" w:cs="Times New Roman"/>
                <w:sz w:val="24"/>
                <w:szCs w:val="24"/>
                <w:lang w:val="en-US"/>
              </w:rPr>
              <w:t>lll</w:t>
            </w:r>
            <w:r w:rsidRPr="00EE3D53">
              <w:rPr>
                <w:rFonts w:ascii="Times New Roman" w:hAnsi="Times New Roman" w:cs="Times New Roman"/>
                <w:sz w:val="24"/>
                <w:szCs w:val="24"/>
              </w:rPr>
              <w:t>. 22. Д.1, ч.</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 xml:space="preserve"> </w:t>
            </w:r>
            <w:r w:rsidRPr="00EE3D53">
              <w:rPr>
                <w:rFonts w:ascii="Times New Roman" w:hAnsi="Times New Roman" w:cs="Times New Roman"/>
                <w:sz w:val="24"/>
                <w:szCs w:val="24"/>
                <w:lang w:val="en-US"/>
              </w:rPr>
              <w:t>l</w:t>
            </w:r>
            <w:r w:rsidRPr="00EE3D53">
              <w:rPr>
                <w:rFonts w:ascii="Times New Roman" w:hAnsi="Times New Roman" w:cs="Times New Roman"/>
                <w:sz w:val="24"/>
                <w:szCs w:val="24"/>
              </w:rPr>
              <w:t>.</w:t>
            </w:r>
          </w:p>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 xml:space="preserve">Р. </w:t>
            </w:r>
            <w:r w:rsidRPr="00EE3D53">
              <w:rPr>
                <w:rFonts w:ascii="Times New Roman" w:hAnsi="Times New Roman" w:cs="Times New Roman"/>
                <w:sz w:val="24"/>
                <w:szCs w:val="24"/>
                <w:lang w:val="en-US"/>
              </w:rPr>
              <w:t>lll</w:t>
            </w:r>
            <w:r w:rsidRPr="00EE3D53">
              <w:rPr>
                <w:rFonts w:ascii="Times New Roman" w:hAnsi="Times New Roman" w:cs="Times New Roman"/>
                <w:sz w:val="24"/>
                <w:szCs w:val="24"/>
              </w:rPr>
              <w:t>.24,25</w:t>
            </w:r>
          </w:p>
        </w:tc>
      </w:tr>
      <w:tr w:rsidR="00472A42" w:rsidRPr="00EE3D53"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spacing w:after="100" w:afterAutospacing="1" w:line="195" w:lineRule="atLeast"/>
              <w:rPr>
                <w:rFonts w:ascii="Times New Roman" w:eastAsia="Times New Roman" w:hAnsi="Times New Roman" w:cs="Times New Roman"/>
                <w:sz w:val="24"/>
                <w:szCs w:val="24"/>
              </w:rPr>
            </w:pPr>
            <w:r w:rsidRPr="00EE3D53">
              <w:rPr>
                <w:rFonts w:ascii="Times New Roman" w:hAnsi="Times New Roman" w:cs="Times New Roman"/>
                <w:spacing w:val="-1"/>
                <w:sz w:val="24"/>
                <w:szCs w:val="24"/>
              </w:rPr>
              <w:t xml:space="preserve">Контрольная работа по теме </w:t>
            </w:r>
            <w:r w:rsidRPr="00EE3D53">
              <w:rPr>
                <w:rFonts w:ascii="Times New Roman" w:hAnsi="Times New Roman" w:cs="Times New Roman"/>
                <w:sz w:val="24"/>
                <w:szCs w:val="24"/>
              </w:rPr>
              <w:t>«Механические явления»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rPr>
                <w:rFonts w:ascii="Times New Roman" w:hAnsi="Times New Roman" w:cs="Times New Roman"/>
                <w:sz w:val="24"/>
                <w:szCs w:val="24"/>
              </w:rPr>
            </w:pPr>
            <w:r w:rsidRPr="00EE3D53">
              <w:rPr>
                <w:rFonts w:ascii="Times New Roman" w:hAnsi="Times New Roman" w:cs="Times New Roman"/>
                <w:sz w:val="24"/>
                <w:szCs w:val="24"/>
              </w:rPr>
              <w:t>Урок контроля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К.р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EE3D53" w:rsidRDefault="00472A42" w:rsidP="00C43C32">
            <w:pPr>
              <w:jc w:val="center"/>
              <w:rPr>
                <w:rFonts w:ascii="Times New Roman" w:hAnsi="Times New Roman" w:cs="Times New Roman"/>
                <w:sz w:val="24"/>
                <w:szCs w:val="24"/>
              </w:rPr>
            </w:pPr>
            <w:r w:rsidRPr="00EE3D53">
              <w:rPr>
                <w:rFonts w:ascii="Times New Roman" w:hAnsi="Times New Roman" w:cs="Times New Roman"/>
                <w:sz w:val="24"/>
                <w:szCs w:val="24"/>
              </w:rPr>
              <w:t>КИМ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jc w:val="center"/>
              <w:rPr>
                <w:rFonts w:ascii="Times New Roman" w:hAnsi="Times New Roman" w:cs="Times New Roman"/>
                <w:sz w:val="24"/>
                <w:szCs w:val="24"/>
              </w:rPr>
            </w:pPr>
          </w:p>
        </w:tc>
      </w:tr>
      <w:tr w:rsidR="00472A42" w:rsidRPr="00EE3D53"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EE3D53" w:rsidRDefault="00472A42" w:rsidP="00C43C32">
            <w:pPr>
              <w:shd w:val="clear" w:color="auto" w:fill="FFFFFF"/>
              <w:autoSpaceDE w:val="0"/>
              <w:autoSpaceDN w:val="0"/>
              <w:adjustRightInd w:val="0"/>
              <w:rPr>
                <w:rFonts w:ascii="Times New Roman" w:eastAsia="Times New Roman" w:hAnsi="Times New Roman" w:cs="Times New Roman"/>
                <w:bCs/>
                <w:color w:val="000000"/>
                <w:sz w:val="24"/>
                <w:szCs w:val="24"/>
              </w:rPr>
            </w:pPr>
            <w:r w:rsidRPr="00EE3D53">
              <w:rPr>
                <w:rFonts w:ascii="Times New Roman" w:hAnsi="Times New Roman" w:cs="Times New Roman"/>
                <w:sz w:val="24"/>
                <w:szCs w:val="24"/>
              </w:rPr>
              <w:t>В результате изучения темы ученик должен</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знать/понимать</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 xml:space="preserve">•    </w:t>
            </w:r>
            <w:r w:rsidRPr="00EE3D53">
              <w:rPr>
                <w:rFonts w:ascii="Times New Roman" w:eastAsia="Times New Roman" w:hAnsi="Times New Roman" w:cs="Times New Roman"/>
                <w:i/>
                <w:iCs/>
                <w:color w:val="000000"/>
                <w:sz w:val="24"/>
                <w:szCs w:val="24"/>
              </w:rPr>
              <w:t xml:space="preserve">смысл </w:t>
            </w:r>
            <w:r w:rsidRPr="00EE3D53">
              <w:rPr>
                <w:rFonts w:ascii="Times New Roman" w:eastAsia="Times New Roman" w:hAnsi="Times New Roman" w:cs="Times New Roman"/>
                <w:bCs/>
                <w:i/>
                <w:iCs/>
                <w:color w:val="000000"/>
                <w:sz w:val="24"/>
                <w:szCs w:val="24"/>
              </w:rPr>
              <w:t xml:space="preserve">понятий </w:t>
            </w:r>
            <w:r w:rsidRPr="00EE3D53">
              <w:rPr>
                <w:rFonts w:ascii="Times New Roman" w:eastAsia="Times New Roman" w:hAnsi="Times New Roman" w:cs="Times New Roman"/>
                <w:color w:val="000000"/>
                <w:sz w:val="24"/>
                <w:szCs w:val="24"/>
              </w:rPr>
              <w:t>.физическое явление, физический закон, вещество, взаимодействие;</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xml:space="preserve">•    </w:t>
            </w:r>
            <w:r w:rsidRPr="00EE3D53">
              <w:rPr>
                <w:rFonts w:ascii="Times New Roman" w:eastAsia="Times New Roman" w:hAnsi="Times New Roman" w:cs="Times New Roman"/>
                <w:i/>
                <w:iCs/>
                <w:color w:val="000000"/>
                <w:sz w:val="24"/>
                <w:szCs w:val="24"/>
              </w:rPr>
              <w:t xml:space="preserve">смысл </w:t>
            </w:r>
            <w:r w:rsidRPr="00EE3D53">
              <w:rPr>
                <w:rFonts w:ascii="Times New Roman" w:eastAsia="Times New Roman" w:hAnsi="Times New Roman" w:cs="Times New Roman"/>
                <w:bCs/>
                <w:i/>
                <w:iCs/>
                <w:color w:val="000000"/>
                <w:sz w:val="24"/>
                <w:szCs w:val="24"/>
              </w:rPr>
              <w:t xml:space="preserve">физических величин: </w:t>
            </w:r>
            <w:r w:rsidRPr="00EE3D53">
              <w:rPr>
                <w:rFonts w:ascii="Times New Roman" w:eastAsia="Times New Roman" w:hAnsi="Times New Roman" w:cs="Times New Roman"/>
                <w:color w:val="000000"/>
                <w:sz w:val="24"/>
                <w:szCs w:val="24"/>
              </w:rPr>
              <w:t>путь,скорость,ускорение, масса, сила, импульс, работа, мощность, кинетическая энергия, потенциальная энергия;</w:t>
            </w:r>
          </w:p>
          <w:p w:rsidR="00472A42" w:rsidRPr="00EE3D53"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EE3D53">
              <w:rPr>
                <w:rFonts w:ascii="Times New Roman" w:eastAsia="Times New Roman" w:hAnsi="Times New Roman" w:cs="Times New Roman"/>
                <w:color w:val="000000"/>
                <w:sz w:val="24"/>
                <w:szCs w:val="24"/>
              </w:rPr>
              <w:t xml:space="preserve">•    </w:t>
            </w:r>
            <w:r w:rsidRPr="00EE3D53">
              <w:rPr>
                <w:rFonts w:ascii="Times New Roman" w:eastAsia="Times New Roman" w:hAnsi="Times New Roman" w:cs="Times New Roman"/>
                <w:bCs/>
                <w:i/>
                <w:iCs/>
                <w:color w:val="000000"/>
                <w:sz w:val="24"/>
                <w:szCs w:val="24"/>
              </w:rPr>
              <w:t xml:space="preserve">смысл физических законов: </w:t>
            </w:r>
            <w:r w:rsidRPr="00EE3D53">
              <w:rPr>
                <w:rFonts w:ascii="Times New Roman" w:eastAsia="Times New Roman" w:hAnsi="Times New Roman" w:cs="Times New Roman"/>
                <w:color w:val="000000"/>
                <w:sz w:val="24"/>
                <w:szCs w:val="24"/>
              </w:rPr>
              <w:t xml:space="preserve">Ньютона, всемирного тяготения, сохранения импульса и механической энергии </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уметь</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 xml:space="preserve">•    </w:t>
            </w:r>
            <w:r w:rsidRPr="00EE3D53">
              <w:rPr>
                <w:rFonts w:ascii="Times New Roman" w:eastAsia="Times New Roman" w:hAnsi="Times New Roman" w:cs="Times New Roman"/>
                <w:bCs/>
                <w:i/>
                <w:iCs/>
                <w:color w:val="000000"/>
                <w:sz w:val="24"/>
                <w:szCs w:val="24"/>
              </w:rPr>
              <w:t xml:space="preserve">описывать и объяснять физические явления: </w:t>
            </w:r>
            <w:r w:rsidRPr="00EE3D53">
              <w:rPr>
                <w:rFonts w:ascii="Times New Roman" w:eastAsia="Times New Roman" w:hAnsi="Times New Roman" w:cs="Times New Roman"/>
                <w:color w:val="000000"/>
                <w:sz w:val="24"/>
                <w:szCs w:val="24"/>
              </w:rPr>
              <w:t>равномерное прямолинейное движение, равноускоренное прямолинейное движение;</w:t>
            </w:r>
          </w:p>
          <w:p w:rsidR="00472A42" w:rsidRPr="00EE3D53"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EE3D53">
              <w:rPr>
                <w:rFonts w:ascii="Times New Roman" w:eastAsia="Times New Roman" w:hAnsi="Times New Roman" w:cs="Times New Roman"/>
                <w:bCs/>
                <w:color w:val="000000"/>
                <w:sz w:val="24"/>
                <w:szCs w:val="24"/>
              </w:rPr>
              <w:lastRenderedPageBreak/>
              <w:t xml:space="preserve">•    </w:t>
            </w:r>
            <w:r w:rsidRPr="00EE3D53">
              <w:rPr>
                <w:rFonts w:ascii="Times New Roman" w:eastAsia="Times New Roman" w:hAnsi="Times New Roman" w:cs="Times New Roman"/>
                <w:bCs/>
                <w:i/>
                <w:iCs/>
                <w:color w:val="000000"/>
                <w:sz w:val="24"/>
                <w:szCs w:val="24"/>
              </w:rPr>
              <w:t xml:space="preserve">использовать физические приборы и измерительные инструменты для измерения физических величин: </w:t>
            </w:r>
            <w:r w:rsidRPr="00EE3D53">
              <w:rPr>
                <w:rFonts w:ascii="Times New Roman" w:eastAsia="Times New Roman" w:hAnsi="Times New Roman" w:cs="Times New Roman"/>
                <w:color w:val="000000"/>
                <w:sz w:val="24"/>
                <w:szCs w:val="24"/>
              </w:rPr>
              <w:t xml:space="preserve">расстояния, </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промежутка времени, массы, силы;</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 xml:space="preserve">•    </w:t>
            </w:r>
            <w:r w:rsidRPr="00EE3D53">
              <w:rPr>
                <w:rFonts w:ascii="Times New Roman" w:eastAsia="Times New Roman" w:hAnsi="Times New Roman" w:cs="Times New Roman"/>
                <w:bCs/>
                <w:i/>
                <w:iCs/>
                <w:color w:val="000000"/>
                <w:sz w:val="24"/>
                <w:szCs w:val="24"/>
              </w:rPr>
              <w:t xml:space="preserve">представлять результаты измерений помощью таблиц, графиков и выявлять на этой основе эмпирические зависимости: </w:t>
            </w:r>
            <w:r w:rsidRPr="00EE3D53">
              <w:rPr>
                <w:rFonts w:ascii="Times New Roman" w:eastAsia="Times New Roman" w:hAnsi="Times New Roman" w:cs="Times New Roman"/>
                <w:color w:val="000000"/>
                <w:sz w:val="24"/>
                <w:szCs w:val="24"/>
              </w:rPr>
              <w:t>нуги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 xml:space="preserve">•    </w:t>
            </w:r>
            <w:r w:rsidRPr="00EE3D53">
              <w:rPr>
                <w:rFonts w:ascii="Times New Roman" w:eastAsia="Times New Roman" w:hAnsi="Times New Roman" w:cs="Times New Roman"/>
                <w:bCs/>
                <w:i/>
                <w:iCs/>
                <w:color w:val="000000"/>
                <w:sz w:val="24"/>
                <w:szCs w:val="24"/>
              </w:rPr>
              <w:t>выражать результаты измерений и расчетов в единицах Международной системы;</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 xml:space="preserve">•    </w:t>
            </w:r>
            <w:r w:rsidRPr="00EE3D53">
              <w:rPr>
                <w:rFonts w:ascii="Times New Roman" w:eastAsia="Times New Roman" w:hAnsi="Times New Roman" w:cs="Times New Roman"/>
                <w:bCs/>
                <w:i/>
                <w:iCs/>
                <w:color w:val="000000"/>
                <w:sz w:val="24"/>
                <w:szCs w:val="24"/>
              </w:rPr>
              <w:t xml:space="preserve">приводить примеры практического использования физических знаний </w:t>
            </w:r>
            <w:r w:rsidRPr="00EE3D53">
              <w:rPr>
                <w:rFonts w:ascii="Times New Roman" w:eastAsia="Times New Roman" w:hAnsi="Times New Roman" w:cs="Times New Roman"/>
                <w:color w:val="000000"/>
                <w:sz w:val="24"/>
                <w:szCs w:val="24"/>
              </w:rPr>
              <w:t>о механических явлениях;</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xml:space="preserve">•    </w:t>
            </w:r>
            <w:r w:rsidRPr="00EE3D53">
              <w:rPr>
                <w:rFonts w:ascii="Times New Roman" w:eastAsia="Times New Roman" w:hAnsi="Times New Roman" w:cs="Times New Roman"/>
                <w:bCs/>
                <w:i/>
                <w:iCs/>
                <w:color w:val="000000"/>
                <w:sz w:val="24"/>
                <w:szCs w:val="24"/>
              </w:rPr>
              <w:t>решать задачи на применение изученных физических законов: закон сохранения импульса, закон сохранения энергии</w:t>
            </w:r>
          </w:p>
          <w:p w:rsidR="00472A42" w:rsidRPr="00EE3D53" w:rsidRDefault="00472A42" w:rsidP="00C43C32">
            <w:pPr>
              <w:shd w:val="clear" w:color="auto" w:fill="FFFFFF"/>
              <w:autoSpaceDE w:val="0"/>
              <w:autoSpaceDN w:val="0"/>
              <w:adjustRightInd w:val="0"/>
              <w:jc w:val="cente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 xml:space="preserve">•    </w:t>
            </w:r>
            <w:r w:rsidRPr="00EE3D53">
              <w:rPr>
                <w:rFonts w:ascii="Times New Roman" w:eastAsia="Times New Roman" w:hAnsi="Times New Roman" w:cs="Times New Roman"/>
                <w:bCs/>
                <w:i/>
                <w:iCs/>
                <w:color w:val="000000"/>
                <w:sz w:val="24"/>
                <w:szCs w:val="24"/>
              </w:rPr>
              <w:t xml:space="preserve">осуществлять самостоятельный поиск информации </w:t>
            </w:r>
            <w:r w:rsidRPr="00EE3D53">
              <w:rPr>
                <w:rFonts w:ascii="Times New Roman" w:eastAsia="Times New Roman" w:hAnsi="Times New Roman" w:cs="Times New Roman"/>
                <w:color w:val="000000"/>
                <w:sz w:val="24"/>
                <w:szCs w:val="24"/>
              </w:rPr>
              <w:t>естественно - научного содержания с использованием различных источников (учебных текстов, справочных и научно -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72A42" w:rsidRPr="00EE3D53" w:rsidRDefault="00472A42" w:rsidP="00C43C32">
            <w:pPr>
              <w:shd w:val="clear" w:color="auto" w:fill="FFFFFF"/>
              <w:autoSpaceDE w:val="0"/>
              <w:autoSpaceDN w:val="0"/>
              <w:adjustRightInd w:val="0"/>
              <w:rPr>
                <w:rFonts w:ascii="Times New Roman" w:hAnsi="Times New Roman" w:cs="Times New Roman"/>
                <w:sz w:val="24"/>
                <w:szCs w:val="24"/>
              </w:rPr>
            </w:pPr>
            <w:r w:rsidRPr="00EE3D53">
              <w:rPr>
                <w:rFonts w:ascii="Times New Roman" w:eastAsia="Times New Roman" w:hAnsi="Times New Roman" w:cs="Times New Roman"/>
                <w:bCs/>
                <w:color w:val="000000"/>
                <w:sz w:val="24"/>
                <w:szCs w:val="24"/>
              </w:rPr>
              <w:t xml:space="preserve">использовать приобретенные знания и умения в практической деятельности и повседневной жизни </w:t>
            </w:r>
            <w:r w:rsidRPr="00EE3D53">
              <w:rPr>
                <w:rFonts w:ascii="Times New Roman" w:eastAsia="Times New Roman" w:hAnsi="Times New Roman" w:cs="Times New Roman"/>
                <w:color w:val="000000"/>
                <w:sz w:val="24"/>
                <w:szCs w:val="24"/>
              </w:rPr>
              <w:t>для:</w:t>
            </w:r>
          </w:p>
          <w:p w:rsidR="00472A42" w:rsidRPr="00EE3D53" w:rsidRDefault="00472A42" w:rsidP="00C43C32">
            <w:pPr>
              <w:rPr>
                <w:rFonts w:ascii="Times New Roman" w:hAnsi="Times New Roman" w:cs="Times New Roman"/>
                <w:sz w:val="24"/>
                <w:szCs w:val="24"/>
              </w:rPr>
            </w:pPr>
            <w:r w:rsidRPr="00EE3D53">
              <w:rPr>
                <w:rFonts w:ascii="Times New Roman" w:eastAsia="Times New Roman" w:hAnsi="Times New Roman" w:cs="Times New Roman"/>
                <w:color w:val="000000"/>
                <w:sz w:val="24"/>
                <w:szCs w:val="24"/>
              </w:rPr>
              <w:t>обеспечения безопасности в процессе использования транспортных средств.</w:t>
            </w:r>
          </w:p>
          <w:p w:rsidR="00472A42" w:rsidRPr="00EE3D53" w:rsidRDefault="00472A42" w:rsidP="00C43C32">
            <w:pPr>
              <w:jc w:val="center"/>
              <w:rPr>
                <w:rFonts w:ascii="Times New Roman" w:hAnsi="Times New Roman" w:cs="Times New Roman"/>
                <w:sz w:val="24"/>
                <w:szCs w:val="24"/>
              </w:rPr>
            </w:pPr>
          </w:p>
        </w:tc>
      </w:tr>
      <w:tr w:rsidR="00472A42" w:rsidRPr="0092461C"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shd w:val="clear" w:color="auto" w:fill="FFFFFF"/>
              <w:spacing w:line="154" w:lineRule="exact"/>
              <w:jc w:val="center"/>
              <w:rPr>
                <w:rFonts w:eastAsia="Times New Roman"/>
                <w:bCs/>
                <w:spacing w:val="-2"/>
                <w:sz w:val="24"/>
                <w:szCs w:val="24"/>
              </w:rPr>
            </w:pPr>
          </w:p>
          <w:p w:rsidR="00472A42" w:rsidRPr="00EE3D53" w:rsidRDefault="00472A42" w:rsidP="00C43C32">
            <w:pPr>
              <w:jc w:val="center"/>
              <w:rPr>
                <w:rFonts w:ascii="Times New Roman" w:hAnsi="Times New Roman" w:cs="Times New Roman"/>
                <w:b/>
                <w:sz w:val="24"/>
                <w:szCs w:val="24"/>
              </w:rPr>
            </w:pPr>
            <w:r w:rsidRPr="00EE3D53">
              <w:rPr>
                <w:rFonts w:ascii="Times New Roman" w:hAnsi="Times New Roman" w:cs="Times New Roman"/>
                <w:b/>
                <w:sz w:val="24"/>
                <w:szCs w:val="24"/>
              </w:rPr>
              <w:t>Электромагнитные колебания и  волны (</w:t>
            </w:r>
            <w:r w:rsidRPr="00EE3D53">
              <w:rPr>
                <w:rFonts w:ascii="Times New Roman" w:hAnsi="Times New Roman" w:cs="Times New Roman"/>
                <w:sz w:val="24"/>
                <w:szCs w:val="24"/>
              </w:rPr>
              <w:t>30 ч</w:t>
            </w:r>
            <w:r w:rsidRPr="00EE3D53">
              <w:rPr>
                <w:rFonts w:ascii="Times New Roman" w:hAnsi="Times New Roman" w:cs="Times New Roman"/>
                <w:b/>
                <w:sz w:val="24"/>
                <w:szCs w:val="24"/>
              </w:rPr>
              <w:t xml:space="preserve"> часов)</w:t>
            </w:r>
          </w:p>
          <w:p w:rsidR="00472A42" w:rsidRPr="00DD3F73" w:rsidRDefault="00472A42" w:rsidP="00C43C32">
            <w:pPr>
              <w:jc w:val="center"/>
              <w:rPr>
                <w:sz w:val="24"/>
                <w:szCs w:val="24"/>
              </w:rPr>
            </w:pPr>
            <w:r w:rsidRPr="00EE3D53">
              <w:rPr>
                <w:rFonts w:ascii="Times New Roman" w:hAnsi="Times New Roman" w:cs="Times New Roman"/>
                <w:sz w:val="24"/>
                <w:szCs w:val="24"/>
              </w:rPr>
              <w:t>Опыт Эрстеда. Магнитное поле тока. Взаимодействие постоянных магнитов. Сила Ампера. Электродвигатель.Электромагнитное реле.</w:t>
            </w:r>
            <w:r w:rsidRPr="00EE3D53">
              <w:rPr>
                <w:rFonts w:ascii="Times New Roman" w:eastAsia="Times New Roman" w:hAnsi="Times New Roman" w:cs="Times New Roman"/>
                <w:spacing w:val="-2"/>
                <w:sz w:val="24"/>
                <w:szCs w:val="24"/>
              </w:rPr>
              <w:t xml:space="preserve"> Электромагнитная индукция. Опыты Фарадея. Правило Ленца. Самоиндукция. Электрогенератор. Переменный ток. Трансформа</w:t>
            </w:r>
            <w:r w:rsidRPr="00EE3D53">
              <w:rPr>
                <w:rFonts w:ascii="Times New Roman" w:eastAsia="Times New Roman" w:hAnsi="Times New Roman" w:cs="Times New Roman"/>
                <w:spacing w:val="-2"/>
                <w:sz w:val="24"/>
                <w:szCs w:val="24"/>
              </w:rPr>
              <w:softHyphen/>
            </w:r>
            <w:r w:rsidRPr="00EE3D53">
              <w:rPr>
                <w:rFonts w:ascii="Times New Roman" w:eastAsia="Times New Roman" w:hAnsi="Times New Roman" w:cs="Times New Roman"/>
                <w:spacing w:val="-1"/>
                <w:sz w:val="24"/>
                <w:szCs w:val="24"/>
              </w:rPr>
              <w:t>тор. Передача электрической энергии на расстоянии. Колебательный контур. Электромагнитные колебания. Электромагнитные волны и их свойства. Скорость распространения электромагнитных волн. Принцип радиосвязи и телевидения. Свет — электро</w:t>
            </w:r>
            <w:r w:rsidRPr="00EE3D53">
              <w:rPr>
                <w:rFonts w:ascii="Times New Roman" w:eastAsia="Times New Roman" w:hAnsi="Times New Roman" w:cs="Times New Roman"/>
                <w:spacing w:val="-1"/>
                <w:sz w:val="24"/>
                <w:szCs w:val="24"/>
              </w:rPr>
              <w:softHyphen/>
              <w:t>магнитная волна. Дисперсия света. Влияние электромагнитных излучений на живые организмы. Формула тонкой линзы. Опти</w:t>
            </w:r>
            <w:r w:rsidRPr="00EE3D53">
              <w:rPr>
                <w:rFonts w:ascii="Times New Roman" w:eastAsia="Times New Roman" w:hAnsi="Times New Roman" w:cs="Times New Roman"/>
                <w:spacing w:val="-1"/>
                <w:sz w:val="24"/>
                <w:szCs w:val="24"/>
              </w:rPr>
              <w:softHyphen/>
            </w:r>
            <w:r w:rsidRPr="00EE3D53">
              <w:rPr>
                <w:rFonts w:ascii="Times New Roman" w:eastAsia="Times New Roman" w:hAnsi="Times New Roman" w:cs="Times New Roman"/>
                <w:spacing w:val="-2"/>
                <w:sz w:val="24"/>
                <w:szCs w:val="24"/>
              </w:rPr>
              <w:t>ческие приборы  Глаз как оптическая система.</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lastRenderedPageBreak/>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Электрическое поле. Магнитное поле. Свойства электрического и </w:t>
            </w:r>
            <w:r w:rsidRPr="007C124A">
              <w:rPr>
                <w:rFonts w:ascii="Times New Roman" w:hAnsi="Times New Roman" w:cs="Times New Roman"/>
                <w:sz w:val="24"/>
                <w:szCs w:val="24"/>
              </w:rPr>
              <w:t>магнитного полей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составление 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Демонстрация дей</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ствия электрическо</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го поля на электри</w:t>
            </w:r>
            <w:r w:rsidRPr="007C124A">
              <w:rPr>
                <w:rFonts w:ascii="Times New Roman" w:hAnsi="Times New Roman" w:cs="Times New Roman"/>
                <w:sz w:val="24"/>
                <w:szCs w:val="24"/>
              </w:rPr>
              <w:softHyphen/>
              <w:t>ческий заряд, дей</w:t>
            </w:r>
            <w:r w:rsidRPr="007C124A">
              <w:rPr>
                <w:rFonts w:ascii="Times New Roman" w:hAnsi="Times New Roman" w:cs="Times New Roman"/>
                <w:sz w:val="24"/>
                <w:szCs w:val="24"/>
              </w:rPr>
              <w:softHyphen/>
              <w:t>ствия магнитного поля на магнитную стрелку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rFonts w:ascii="Times New Roman" w:eastAsia="Times New Roman" w:hAnsi="Times New Roman" w:cs="Times New Roman"/>
                <w:color w:val="000000"/>
                <w:sz w:val="24"/>
                <w:szCs w:val="24"/>
              </w:rPr>
              <w:t>§ 42,43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Презентация учителя</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Индукция магнитного поля. Маг</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нитный поток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7A5D35" w:rsidP="00C43C32">
            <w:pPr>
              <w:jc w:val="center"/>
              <w:rPr>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rFonts w:ascii="Times New Roman" w:eastAsia="Times New Roman" w:hAnsi="Times New Roman" w:cs="Times New Roman"/>
                <w:color w:val="000000"/>
                <w:sz w:val="24"/>
                <w:szCs w:val="24"/>
              </w:rPr>
              <w:t>§ 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слайды</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Действие магнитного поля на </w:t>
            </w:r>
            <w:r w:rsidRPr="007C124A">
              <w:rPr>
                <w:rFonts w:ascii="Times New Roman" w:hAnsi="Times New Roman" w:cs="Times New Roman"/>
                <w:spacing w:val="-1"/>
                <w:sz w:val="24"/>
                <w:szCs w:val="24"/>
              </w:rPr>
              <w:t>проводник с током. Сила Ампера</w:t>
            </w:r>
            <w:r w:rsidRPr="007C124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7A5D35" w:rsidP="00C43C32">
            <w:pPr>
              <w:jc w:val="center"/>
              <w:rPr>
                <w:sz w:val="24"/>
                <w:szCs w:val="24"/>
              </w:rPr>
            </w:pPr>
            <w:r>
              <w:rPr>
                <w:rFonts w:ascii="Times New Roman" w:hAnsi="Times New Roman" w:cs="Times New Roman"/>
                <w:sz w:val="24"/>
                <w:szCs w:val="24"/>
              </w:rPr>
              <w:t>комбинированный</w:t>
            </w:r>
            <w:r w:rsidR="00472A42" w:rsidRPr="00DD3F73">
              <w:rPr>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sz w:val="24"/>
                <w:szCs w:val="24"/>
              </w:rPr>
              <w:t>Ф/д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 Действие магнитного поля на проводник с токрм.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rFonts w:ascii="Times New Roman" w:eastAsia="Times New Roman" w:hAnsi="Times New Roman" w:cs="Times New Roman"/>
                <w:color w:val="000000"/>
                <w:sz w:val="24"/>
                <w:szCs w:val="24"/>
              </w:rPr>
              <w:t>§ 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презентация</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Действие магнитного поля на </w:t>
            </w:r>
            <w:r w:rsidRPr="007C124A">
              <w:rPr>
                <w:rFonts w:ascii="Times New Roman" w:hAnsi="Times New Roman" w:cs="Times New Roman"/>
                <w:spacing w:val="-1"/>
                <w:sz w:val="24"/>
                <w:szCs w:val="24"/>
              </w:rPr>
              <w:t>движущиеся электрические заря</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ды. Сила Лоренца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pacing w:val="-1"/>
                <w:sz w:val="24"/>
                <w:szCs w:val="24"/>
              </w:rPr>
              <w:t>Демонстрация уст</w:t>
            </w:r>
            <w:r w:rsidRPr="006C29D6">
              <w:rPr>
                <w:rFonts w:ascii="Times New Roman" w:hAnsi="Times New Roman" w:cs="Times New Roman"/>
                <w:spacing w:val="-1"/>
                <w:sz w:val="24"/>
                <w:szCs w:val="24"/>
              </w:rPr>
              <w:softHyphen/>
              <w:t>ройства электронно</w:t>
            </w:r>
            <w:r w:rsidRPr="006C29D6">
              <w:rPr>
                <w:rFonts w:ascii="Times New Roman" w:hAnsi="Times New Roman" w:cs="Times New Roman"/>
                <w:spacing w:val="-1"/>
                <w:sz w:val="24"/>
                <w:szCs w:val="24"/>
              </w:rPr>
              <w:softHyphen/>
            </w:r>
            <w:r w:rsidRPr="006C29D6">
              <w:rPr>
                <w:rFonts w:ascii="Times New Roman" w:hAnsi="Times New Roman" w:cs="Times New Roman"/>
                <w:sz w:val="24"/>
                <w:szCs w:val="24"/>
              </w:rPr>
              <w:t>лучевой трубки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eastAsia="Times New Roman" w:hAnsi="Times New Roman" w:cs="Times New Roman"/>
                <w:color w:val="000000"/>
                <w:sz w:val="24"/>
                <w:szCs w:val="24"/>
              </w:rPr>
              <w:t>§ 46,47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z w:val="24"/>
                <w:szCs w:val="24"/>
              </w:rPr>
              <w:t>слайды</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Решение задач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z w:val="24"/>
                <w:szCs w:val="24"/>
              </w:rPr>
              <w:t>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6C29D6"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Упр.35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pacing w:val="-1"/>
                <w:sz w:val="24"/>
                <w:szCs w:val="24"/>
              </w:rPr>
              <w:t>Сборники познава</w:t>
            </w:r>
            <w:r w:rsidRPr="006C29D6">
              <w:rPr>
                <w:rFonts w:ascii="Times New Roman" w:hAnsi="Times New Roman" w:cs="Times New Roman"/>
                <w:spacing w:val="-1"/>
                <w:sz w:val="24"/>
                <w:szCs w:val="24"/>
              </w:rPr>
              <w:softHyphen/>
              <w:t xml:space="preserve">тельных, </w:t>
            </w:r>
            <w:r w:rsidRPr="006C29D6">
              <w:rPr>
                <w:rFonts w:ascii="Times New Roman" w:hAnsi="Times New Roman" w:cs="Times New Roman"/>
                <w:spacing w:val="-1"/>
                <w:sz w:val="24"/>
                <w:szCs w:val="24"/>
              </w:rPr>
              <w:lastRenderedPageBreak/>
              <w:t>развиваю</w:t>
            </w:r>
            <w:r w:rsidRPr="006C29D6">
              <w:rPr>
                <w:rFonts w:ascii="Times New Roman" w:hAnsi="Times New Roman" w:cs="Times New Roman"/>
                <w:spacing w:val="-1"/>
                <w:sz w:val="24"/>
                <w:szCs w:val="24"/>
              </w:rPr>
              <w:softHyphen/>
            </w:r>
            <w:r w:rsidRPr="006C29D6">
              <w:rPr>
                <w:rFonts w:ascii="Times New Roman" w:hAnsi="Times New Roman" w:cs="Times New Roman"/>
                <w:spacing w:val="-2"/>
                <w:sz w:val="24"/>
                <w:szCs w:val="24"/>
              </w:rPr>
              <w:t xml:space="preserve">щих и тренинговых </w:t>
            </w:r>
            <w:r w:rsidRPr="006C29D6">
              <w:rPr>
                <w:rFonts w:ascii="Times New Roman" w:hAnsi="Times New Roman" w:cs="Times New Roman"/>
                <w:sz w:val="24"/>
                <w:szCs w:val="24"/>
              </w:rPr>
              <w:t>заданий</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lastRenderedPageBreak/>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Опыты Фарадея. Л/р «Изучение явления электромагнитной ин</w:t>
            </w:r>
            <w:r w:rsidRPr="007C124A">
              <w:rPr>
                <w:rFonts w:ascii="Times New Roman" w:hAnsi="Times New Roman" w:cs="Times New Roman"/>
                <w:sz w:val="24"/>
                <w:szCs w:val="24"/>
              </w:rPr>
              <w:softHyphen/>
              <w:t>дукции».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r w:rsidRPr="00DD3F73">
              <w:rPr>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z w:val="24"/>
                <w:szCs w:val="24"/>
              </w:rPr>
              <w:t>Л.р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z w:val="24"/>
                <w:szCs w:val="24"/>
              </w:rPr>
              <w:t>Отчет по л.р.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6C29D6" w:rsidRDefault="00472A42" w:rsidP="00C43C32">
            <w:pPr>
              <w:jc w:val="center"/>
              <w:rPr>
                <w:rFonts w:ascii="Times New Roman" w:hAnsi="Times New Roman" w:cs="Times New Roman"/>
                <w:sz w:val="24"/>
                <w:szCs w:val="24"/>
              </w:rPr>
            </w:pPr>
            <w:r w:rsidRPr="006C29D6">
              <w:rPr>
                <w:rFonts w:ascii="Times New Roman" w:hAnsi="Times New Roman" w:cs="Times New Roman"/>
                <w:spacing w:val="-1"/>
                <w:sz w:val="24"/>
                <w:szCs w:val="24"/>
              </w:rPr>
              <w:t>Лабораторное обо</w:t>
            </w:r>
            <w:r w:rsidRPr="006C29D6">
              <w:rPr>
                <w:rFonts w:ascii="Times New Roman" w:hAnsi="Times New Roman" w:cs="Times New Roman"/>
                <w:spacing w:val="-1"/>
                <w:sz w:val="24"/>
                <w:szCs w:val="24"/>
              </w:rPr>
              <w:softHyphen/>
              <w:t>рудование: набор по электричеству, ам</w:t>
            </w:r>
            <w:r w:rsidRPr="006C29D6">
              <w:rPr>
                <w:rFonts w:ascii="Times New Roman" w:hAnsi="Times New Roman" w:cs="Times New Roman"/>
                <w:spacing w:val="-1"/>
                <w:sz w:val="24"/>
                <w:szCs w:val="24"/>
              </w:rPr>
              <w:softHyphen/>
              <w:t>перметры, набор прямых магнитов</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2"/>
                <w:sz w:val="24"/>
                <w:szCs w:val="24"/>
              </w:rPr>
              <w:t xml:space="preserve">Электромагнитная индукция. </w:t>
            </w:r>
            <w:r w:rsidRPr="007C124A">
              <w:rPr>
                <w:rFonts w:ascii="Times New Roman" w:hAnsi="Times New Roman" w:cs="Times New Roman"/>
                <w:sz w:val="24"/>
                <w:szCs w:val="24"/>
              </w:rPr>
              <w:t>Правило Ленца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 Правило Ленца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sidRPr="006C29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r w:rsidRPr="007C124A">
              <w:rPr>
                <w:rFonts w:ascii="Times New Roman" w:eastAsia="Times New Roman" w:hAnsi="Times New Roman" w:cs="Times New Roman"/>
                <w:color w:val="000000"/>
                <w:sz w:val="24"/>
                <w:szCs w:val="24"/>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Видеофрагменты э луч. 11 кл</w:t>
            </w:r>
          </w:p>
        </w:tc>
      </w:tr>
      <w:tr w:rsidR="00472A42" w:rsidRPr="0092461C"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DD3F73" w:rsidRDefault="00472A42" w:rsidP="00C43C32">
            <w:pPr>
              <w:jc w:val="center"/>
              <w:rPr>
                <w:sz w:val="24"/>
                <w:szCs w:val="24"/>
              </w:rPr>
            </w:pPr>
            <w:r w:rsidRPr="00DD3F73">
              <w:rPr>
                <w:sz w:val="24"/>
                <w:szCs w:val="24"/>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DD3F73" w:rsidRDefault="00472A42" w:rsidP="00C43C32">
            <w:pPr>
              <w:jc w:val="center"/>
              <w:rPr>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Принцип действия микрофона и </w:t>
            </w:r>
            <w:r w:rsidRPr="007C124A">
              <w:rPr>
                <w:rFonts w:ascii="Times New Roman" w:hAnsi="Times New Roman" w:cs="Times New Roman"/>
                <w:sz w:val="24"/>
                <w:szCs w:val="24"/>
              </w:rPr>
              <w:t xml:space="preserve">громкоговорителя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Демонстрация </w:t>
            </w:r>
            <w:r w:rsidRPr="007C124A">
              <w:rPr>
                <w:rFonts w:ascii="Times New Roman" w:hAnsi="Times New Roman" w:cs="Times New Roman"/>
                <w:spacing w:val="-1"/>
                <w:sz w:val="24"/>
                <w:szCs w:val="24"/>
              </w:rPr>
              <w:t xml:space="preserve">принципа действия </w:t>
            </w:r>
            <w:r w:rsidRPr="007C124A">
              <w:rPr>
                <w:rFonts w:ascii="Times New Roman" w:hAnsi="Times New Roman" w:cs="Times New Roman"/>
                <w:spacing w:val="-2"/>
                <w:sz w:val="24"/>
                <w:szCs w:val="24"/>
              </w:rPr>
              <w:t>микрофона и гром</w:t>
            </w:r>
            <w:r w:rsidRPr="007C124A">
              <w:rPr>
                <w:rFonts w:ascii="Times New Roman" w:hAnsi="Times New Roman" w:cs="Times New Roman"/>
                <w:spacing w:val="-2"/>
                <w:sz w:val="24"/>
                <w:szCs w:val="24"/>
              </w:rPr>
              <w:softHyphen/>
            </w:r>
            <w:r w:rsidRPr="007C124A">
              <w:rPr>
                <w:rFonts w:ascii="Times New Roman" w:hAnsi="Times New Roman" w:cs="Times New Roman"/>
                <w:sz w:val="24"/>
                <w:szCs w:val="24"/>
              </w:rPr>
              <w:t xml:space="preserve">коговорителя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Наглядные пособия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Решение задач на применение </w:t>
            </w:r>
            <w:r w:rsidRPr="007C124A">
              <w:rPr>
                <w:rFonts w:ascii="Times New Roman" w:hAnsi="Times New Roman" w:cs="Times New Roman"/>
                <w:spacing w:val="-1"/>
                <w:sz w:val="24"/>
                <w:szCs w:val="24"/>
              </w:rPr>
              <w:t>закона электромагнитной индук</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Упр.40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Сборники познава</w:t>
            </w:r>
            <w:r w:rsidRPr="007C124A">
              <w:rPr>
                <w:rFonts w:ascii="Times New Roman" w:hAnsi="Times New Roman" w:cs="Times New Roman"/>
                <w:spacing w:val="-1"/>
                <w:sz w:val="24"/>
                <w:szCs w:val="24"/>
              </w:rPr>
              <w:softHyphen/>
              <w:t>тельных, развиваю</w:t>
            </w:r>
            <w:r w:rsidRPr="007C124A">
              <w:rPr>
                <w:rFonts w:ascii="Times New Roman" w:hAnsi="Times New Roman" w:cs="Times New Roman"/>
                <w:spacing w:val="-1"/>
                <w:sz w:val="24"/>
                <w:szCs w:val="24"/>
              </w:rPr>
              <w:softHyphen/>
            </w:r>
            <w:r w:rsidRPr="007C124A">
              <w:rPr>
                <w:rFonts w:ascii="Times New Roman" w:hAnsi="Times New Roman" w:cs="Times New Roman"/>
                <w:spacing w:val="-2"/>
                <w:sz w:val="24"/>
                <w:szCs w:val="24"/>
              </w:rPr>
              <w:t xml:space="preserve">щих и </w:t>
            </w:r>
            <w:r w:rsidRPr="007C124A">
              <w:rPr>
                <w:rFonts w:ascii="Times New Roman" w:hAnsi="Times New Roman" w:cs="Times New Roman"/>
                <w:spacing w:val="-2"/>
                <w:sz w:val="24"/>
                <w:szCs w:val="24"/>
              </w:rPr>
              <w:lastRenderedPageBreak/>
              <w:t xml:space="preserve">тренинговых </w:t>
            </w:r>
            <w:r w:rsidRPr="007C124A">
              <w:rPr>
                <w:rFonts w:ascii="Times New Roman" w:hAnsi="Times New Roman" w:cs="Times New Roman"/>
                <w:sz w:val="24"/>
                <w:szCs w:val="24"/>
              </w:rPr>
              <w:t>заданий</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Самоиндукция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Демонстрация са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моиндукции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Презентация учителя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Переменный электрический ток</w:t>
            </w:r>
            <w:r w:rsidRPr="007C124A">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r w:rsidR="00472A42" w:rsidRPr="007C124A">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Ф/д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Демонстрация по</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лучения переменно</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го тока при враще</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нии витка в магнит</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 xml:space="preserve">ном поле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Генератор постоянного тока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Демонстрация уст</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 xml:space="preserve">ройства генератора </w:t>
            </w:r>
            <w:r w:rsidRPr="007C124A">
              <w:rPr>
                <w:rFonts w:ascii="Times New Roman" w:hAnsi="Times New Roman" w:cs="Times New Roman"/>
                <w:sz w:val="24"/>
                <w:szCs w:val="24"/>
              </w:rPr>
              <w:t>постоянного тока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Упр42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Генератор переменного тока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Демонстрация уст</w:t>
            </w:r>
            <w:r w:rsidRPr="007C124A">
              <w:rPr>
                <w:rFonts w:ascii="Times New Roman" w:hAnsi="Times New Roman" w:cs="Times New Roman"/>
                <w:sz w:val="24"/>
                <w:szCs w:val="24"/>
              </w:rPr>
              <w:softHyphen/>
              <w:t xml:space="preserve">ройства генератора </w:t>
            </w:r>
            <w:r w:rsidRPr="007C124A">
              <w:rPr>
                <w:rFonts w:ascii="Times New Roman" w:hAnsi="Times New Roman" w:cs="Times New Roman"/>
                <w:spacing w:val="-1"/>
                <w:sz w:val="24"/>
                <w:szCs w:val="24"/>
              </w:rPr>
              <w:t>переменного тока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Трансформатор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w:t>
            </w:r>
            <w:r>
              <w:rPr>
                <w:rFonts w:ascii="Times New Roman" w:hAnsi="Times New Roman" w:cs="Times New Roman"/>
                <w:sz w:val="24"/>
                <w:szCs w:val="24"/>
              </w:rPr>
              <w:lastRenderedPageBreak/>
              <w:t>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Демонстрация уст</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ройства трансфор</w:t>
            </w:r>
            <w:r w:rsidRPr="007C124A">
              <w:rPr>
                <w:rFonts w:ascii="Times New Roman" w:hAnsi="Times New Roman" w:cs="Times New Roman"/>
                <w:sz w:val="24"/>
                <w:szCs w:val="24"/>
              </w:rPr>
              <w:softHyphen/>
            </w:r>
            <w:r w:rsidRPr="007C124A">
              <w:rPr>
                <w:rFonts w:ascii="Times New Roman" w:hAnsi="Times New Roman" w:cs="Times New Roman"/>
                <w:sz w:val="24"/>
                <w:szCs w:val="24"/>
              </w:rPr>
              <w:lastRenderedPageBreak/>
              <w:t>матора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lastRenderedPageBreak/>
              <w:t>§ 5</w:t>
            </w:r>
            <w:r>
              <w:rPr>
                <w:rFonts w:ascii="Times New Roman" w:eastAsia="Times New Roman" w:hAnsi="Times New Roman" w:cs="Times New Roman"/>
                <w:color w:val="000000"/>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Л/р «Изучение принципа дейст</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вия трансформатора»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Л.р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Семинар по теме «Производство </w:t>
            </w:r>
            <w:r w:rsidRPr="007C124A">
              <w:rPr>
                <w:rFonts w:ascii="Times New Roman" w:hAnsi="Times New Roman" w:cs="Times New Roman"/>
                <w:spacing w:val="-1"/>
                <w:sz w:val="24"/>
                <w:szCs w:val="24"/>
              </w:rPr>
              <w:t>электрической энергии. Экологи</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ческие проблемы и перспективы развития»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Защита рефератов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42-56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 ученика</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Повторительно-обобщающий </w:t>
            </w:r>
            <w:r w:rsidRPr="007C124A">
              <w:rPr>
                <w:rFonts w:ascii="Times New Roman" w:hAnsi="Times New Roman" w:cs="Times New Roman"/>
                <w:spacing w:val="-1"/>
                <w:sz w:val="24"/>
                <w:szCs w:val="24"/>
              </w:rPr>
              <w:t xml:space="preserve">урок по теме «Электромагнитная </w:t>
            </w:r>
            <w:r w:rsidRPr="007C124A">
              <w:rPr>
                <w:rFonts w:ascii="Times New Roman" w:hAnsi="Times New Roman" w:cs="Times New Roman"/>
                <w:sz w:val="24"/>
                <w:szCs w:val="24"/>
              </w:rPr>
              <w:t>индукция»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Урок коррекции знаний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Итоги главы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Контрольная работа по теме </w:t>
            </w:r>
            <w:r w:rsidRPr="007C124A">
              <w:rPr>
                <w:rFonts w:ascii="Times New Roman" w:hAnsi="Times New Roman" w:cs="Times New Roman"/>
                <w:spacing w:val="-1"/>
                <w:sz w:val="24"/>
                <w:szCs w:val="24"/>
              </w:rPr>
              <w:t>«Электромагнитная индукция»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К.р.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2"/>
                <w:sz w:val="24"/>
                <w:szCs w:val="24"/>
              </w:rPr>
              <w:t xml:space="preserve">Индивидуальная </w:t>
            </w:r>
            <w:r w:rsidRPr="007C124A">
              <w:rPr>
                <w:rFonts w:ascii="Times New Roman" w:hAnsi="Times New Roman" w:cs="Times New Roman"/>
                <w:sz w:val="24"/>
                <w:szCs w:val="24"/>
              </w:rPr>
              <w:t>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КИМ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Свободные электромагнитные </w:t>
            </w:r>
            <w:r w:rsidRPr="007C124A">
              <w:rPr>
                <w:rFonts w:ascii="Times New Roman" w:hAnsi="Times New Roman" w:cs="Times New Roman"/>
                <w:spacing w:val="-1"/>
                <w:sz w:val="24"/>
                <w:szCs w:val="24"/>
              </w:rPr>
              <w:t>колебания. Колебательный кон</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тур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Составление 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Демонстрация элек</w:t>
            </w:r>
            <w:r w:rsidRPr="007C124A">
              <w:rPr>
                <w:rFonts w:ascii="Times New Roman" w:hAnsi="Times New Roman" w:cs="Times New Roman"/>
                <w:spacing w:val="-1"/>
                <w:sz w:val="24"/>
                <w:szCs w:val="24"/>
              </w:rPr>
              <w:softHyphen/>
              <w:t>тромагнитных коле</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баний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Видеофрагменты эл. прил.11кл</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Решение задач на определение </w:t>
            </w:r>
            <w:r w:rsidRPr="007C124A">
              <w:rPr>
                <w:rFonts w:ascii="Times New Roman" w:hAnsi="Times New Roman" w:cs="Times New Roman"/>
                <w:sz w:val="24"/>
                <w:szCs w:val="24"/>
              </w:rPr>
              <w:t xml:space="preserve">периода и частоты свободных электромагнитных колебаний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Э.т.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Упр.46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Д.1, ч.</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p>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Р.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7</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33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Электромагнитные волны и их </w:t>
            </w:r>
            <w:r w:rsidRPr="007C124A">
              <w:rPr>
                <w:rFonts w:ascii="Times New Roman" w:hAnsi="Times New Roman" w:cs="Times New Roman"/>
                <w:spacing w:val="-1"/>
                <w:sz w:val="24"/>
                <w:szCs w:val="24"/>
              </w:rPr>
              <w:t>свойства. Скорость распростра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 xml:space="preserve">нения электромагнитных волн </w:t>
            </w:r>
          </w:p>
          <w:p w:rsidR="00472A42" w:rsidRPr="007C124A" w:rsidRDefault="00472A42" w:rsidP="00C43C32">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Составление 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 xml:space="preserve">Демонстрация </w:t>
            </w:r>
            <w:r w:rsidRPr="007C124A">
              <w:rPr>
                <w:rFonts w:ascii="Times New Roman" w:hAnsi="Times New Roman" w:cs="Times New Roman"/>
                <w:spacing w:val="-1"/>
                <w:sz w:val="24"/>
                <w:szCs w:val="24"/>
              </w:rPr>
              <w:t>свойств электро</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магнитных волн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Шкала электромагнитных волн</w:t>
            </w:r>
            <w:r w:rsidRPr="007C124A">
              <w:rPr>
                <w:rFonts w:ascii="Times New Roman" w:hAnsi="Times New Roman" w:cs="Times New Roman"/>
                <w:sz w:val="24"/>
                <w:szCs w:val="24"/>
              </w:rPr>
              <w:t xml:space="preserve"> </w:t>
            </w:r>
          </w:p>
          <w:p w:rsidR="00472A42" w:rsidRPr="007C124A" w:rsidRDefault="00472A42" w:rsidP="00C43C32">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Стр.185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Д.1, ч.</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p>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Р.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9.</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Свет - электромагнитная волна. Волновые свойства света </w:t>
            </w:r>
          </w:p>
          <w:p w:rsidR="00472A42" w:rsidRPr="007C124A" w:rsidRDefault="00472A42" w:rsidP="00C43C32">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Составление 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58,59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Дисперсия света. «Теория света и </w:t>
            </w:r>
            <w:r w:rsidRPr="007C124A">
              <w:rPr>
                <w:rFonts w:ascii="Times New Roman" w:hAnsi="Times New Roman" w:cs="Times New Roman"/>
                <w:sz w:val="24"/>
                <w:szCs w:val="24"/>
              </w:rPr>
              <w:t>цвета» И. Ньютона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Д. Дисперсия белого света Д. Получение белого света при сложении разных цветов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Д.1, ч.</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p>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Р.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10,11</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Л/р «Наблюдение явления дис</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персии»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Урок-практикум.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л/р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карт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38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Объяснение оптических явлений </w:t>
            </w:r>
            <w:r w:rsidRPr="007C124A">
              <w:rPr>
                <w:rFonts w:ascii="Times New Roman" w:hAnsi="Times New Roman" w:cs="Times New Roman"/>
                <w:sz w:val="24"/>
                <w:szCs w:val="24"/>
              </w:rPr>
              <w:t>с волновой точки зрения: воз</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 xml:space="preserve">никновение миражей, радуги, </w:t>
            </w:r>
            <w:r w:rsidRPr="007C124A">
              <w:rPr>
                <w:rFonts w:ascii="Times New Roman" w:hAnsi="Times New Roman" w:cs="Times New Roman"/>
                <w:sz w:val="24"/>
                <w:szCs w:val="24"/>
              </w:rPr>
              <w:t xml:space="preserve">атмосферная рефракция </w:t>
            </w:r>
          </w:p>
          <w:p w:rsidR="00472A42" w:rsidRPr="007C124A" w:rsidRDefault="00472A42" w:rsidP="00C43C32">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составление </w:t>
            </w:r>
            <w:r w:rsidRPr="007C124A">
              <w:rPr>
                <w:rFonts w:ascii="Times New Roman" w:hAnsi="Times New Roman" w:cs="Times New Roman"/>
                <w:sz w:val="24"/>
                <w:szCs w:val="24"/>
              </w:rPr>
              <w:t>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Демонстрация оп</w:t>
            </w:r>
            <w:r w:rsidRPr="007C124A">
              <w:rPr>
                <w:rFonts w:ascii="Times New Roman" w:hAnsi="Times New Roman" w:cs="Times New Roman"/>
                <w:sz w:val="24"/>
                <w:szCs w:val="24"/>
              </w:rPr>
              <w:softHyphen/>
              <w:t xml:space="preserve">тических явлений, </w:t>
            </w:r>
            <w:r w:rsidRPr="007C124A">
              <w:rPr>
                <w:rFonts w:ascii="Times New Roman" w:hAnsi="Times New Roman" w:cs="Times New Roman"/>
                <w:spacing w:val="-1"/>
                <w:sz w:val="24"/>
                <w:szCs w:val="24"/>
              </w:rPr>
              <w:t>наглядные пособия</w:t>
            </w:r>
            <w:r w:rsidRPr="007C124A">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5,6,7доп.8кл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Д.1, ч.</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p>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Р.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xml:space="preserve"> </w:t>
            </w:r>
            <w:r w:rsidRPr="007C124A">
              <w:rPr>
                <w:rFonts w:ascii="Times New Roman" w:hAnsi="Times New Roman" w:cs="Times New Roman"/>
                <w:sz w:val="24"/>
                <w:szCs w:val="24"/>
                <w:lang w:val="en-US"/>
              </w:rPr>
              <w:t>l</w:t>
            </w:r>
            <w:r w:rsidRPr="007C124A">
              <w:rPr>
                <w:rFonts w:ascii="Times New Roman" w:hAnsi="Times New Roman" w:cs="Times New Roman"/>
                <w:sz w:val="24"/>
                <w:szCs w:val="24"/>
              </w:rPr>
              <w:t>. 12,13</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Принципы радиосвязи и телеви</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 xml:space="preserve">дения </w:t>
            </w:r>
          </w:p>
          <w:p w:rsidR="00472A42" w:rsidRPr="007C124A" w:rsidRDefault="00472A42" w:rsidP="00C43C32">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r w:rsidRPr="007C124A">
              <w:rPr>
                <w:rFonts w:ascii="Times New Roman" w:hAnsi="Times New Roman" w:cs="Times New Roman"/>
                <w:sz w:val="24"/>
                <w:szCs w:val="24"/>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составление </w:t>
            </w:r>
            <w:r w:rsidRPr="007C124A">
              <w:rPr>
                <w:rFonts w:ascii="Times New Roman" w:hAnsi="Times New Roman" w:cs="Times New Roman"/>
                <w:sz w:val="24"/>
                <w:szCs w:val="24"/>
              </w:rPr>
              <w:t>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 xml:space="preserve">Демонстрация </w:t>
            </w:r>
            <w:r w:rsidRPr="007C124A">
              <w:rPr>
                <w:rFonts w:ascii="Times New Roman" w:hAnsi="Times New Roman" w:cs="Times New Roman"/>
                <w:spacing w:val="-1"/>
                <w:sz w:val="24"/>
                <w:szCs w:val="24"/>
              </w:rPr>
              <w:t>принципов радио</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связи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Влияние электромагнитных из</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лучений на живые организмы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конференция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Защита рефератов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Наглядные пособия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Стр.184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pacing w:val="-1"/>
                <w:sz w:val="24"/>
                <w:szCs w:val="24"/>
              </w:rPr>
            </w:pPr>
            <w:r w:rsidRPr="007C124A">
              <w:rPr>
                <w:rFonts w:ascii="Times New Roman" w:hAnsi="Times New Roman" w:cs="Times New Roman"/>
                <w:sz w:val="24"/>
                <w:szCs w:val="24"/>
              </w:rPr>
              <w:t xml:space="preserve">Повторительно-обобщающий </w:t>
            </w:r>
            <w:r w:rsidRPr="007C124A">
              <w:rPr>
                <w:rFonts w:ascii="Times New Roman" w:hAnsi="Times New Roman" w:cs="Times New Roman"/>
                <w:spacing w:val="-1"/>
                <w:sz w:val="24"/>
                <w:szCs w:val="24"/>
              </w:rPr>
              <w:t xml:space="preserve">урок по теме «Электромагнитные </w:t>
            </w:r>
            <w:r w:rsidRPr="007C124A">
              <w:rPr>
                <w:rFonts w:ascii="Times New Roman" w:hAnsi="Times New Roman" w:cs="Times New Roman"/>
                <w:sz w:val="24"/>
                <w:szCs w:val="24"/>
              </w:rPr>
              <w:t>колебания и волны»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Урок коррекции знаний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59" w:lineRule="exact"/>
              <w:ind w:right="43" w:firstLine="10"/>
              <w:rPr>
                <w:rFonts w:ascii="Times New Roman" w:hAnsi="Times New Roman" w:cs="Times New Roman"/>
                <w:sz w:val="24"/>
                <w:szCs w:val="24"/>
              </w:rPr>
            </w:pPr>
            <w:r w:rsidRPr="007C124A">
              <w:rPr>
                <w:rFonts w:ascii="Times New Roman" w:hAnsi="Times New Roman" w:cs="Times New Roman"/>
                <w:sz w:val="24"/>
                <w:szCs w:val="24"/>
              </w:rPr>
              <w:t>Сборники заданий по теме «Электромаг</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нитные колебания и</w:t>
            </w:r>
            <w:r w:rsidRPr="007C124A">
              <w:rPr>
                <w:rFonts w:ascii="Times New Roman" w:hAnsi="Times New Roman" w:cs="Times New Roman"/>
                <w:sz w:val="24"/>
                <w:szCs w:val="24"/>
              </w:rPr>
              <w:t>волны»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Контрольная работа по теме </w:t>
            </w:r>
            <w:r w:rsidRPr="007C124A">
              <w:rPr>
                <w:rFonts w:ascii="Times New Roman" w:hAnsi="Times New Roman" w:cs="Times New Roman"/>
                <w:spacing w:val="-1"/>
                <w:sz w:val="24"/>
                <w:szCs w:val="24"/>
              </w:rPr>
              <w:t xml:space="preserve">«Электромагнитные колебания и </w:t>
            </w:r>
            <w:r w:rsidRPr="007C124A">
              <w:rPr>
                <w:rFonts w:ascii="Times New Roman" w:hAnsi="Times New Roman" w:cs="Times New Roman"/>
                <w:sz w:val="24"/>
                <w:szCs w:val="24"/>
              </w:rPr>
              <w:t>волны»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К.р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r w:rsidRPr="007C124A">
              <w:rPr>
                <w:rFonts w:ascii="Times New Roman" w:hAnsi="Times New Roman" w:cs="Times New Roman"/>
                <w:spacing w:val="-2"/>
                <w:sz w:val="24"/>
                <w:szCs w:val="24"/>
              </w:rPr>
              <w:t xml:space="preserve">Индивидуальная </w:t>
            </w:r>
            <w:r w:rsidRPr="007C124A">
              <w:rPr>
                <w:rFonts w:ascii="Times New Roman" w:hAnsi="Times New Roman" w:cs="Times New Roman"/>
                <w:sz w:val="24"/>
                <w:szCs w:val="24"/>
              </w:rPr>
              <w:t>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r w:rsidRPr="007C124A">
              <w:rPr>
                <w:rFonts w:ascii="Times New Roman" w:hAnsi="Times New Roman" w:cs="Times New Roman"/>
                <w:sz w:val="24"/>
                <w:szCs w:val="24"/>
              </w:rPr>
              <w:t xml:space="preserve">КИМ по теме </w:t>
            </w:r>
            <w:r w:rsidRPr="007C124A">
              <w:rPr>
                <w:rFonts w:ascii="Times New Roman" w:hAnsi="Times New Roman" w:cs="Times New Roman"/>
                <w:spacing w:val="-2"/>
                <w:sz w:val="24"/>
                <w:szCs w:val="24"/>
              </w:rPr>
              <w:t xml:space="preserve">«Электромагнитные </w:t>
            </w:r>
            <w:r w:rsidRPr="007C124A">
              <w:rPr>
                <w:rFonts w:ascii="Times New Roman" w:hAnsi="Times New Roman" w:cs="Times New Roman"/>
                <w:spacing w:val="-1"/>
                <w:sz w:val="24"/>
                <w:szCs w:val="24"/>
              </w:rPr>
              <w:t>колебания и волны»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59" w:lineRule="exact"/>
              <w:ind w:right="43" w:firstLine="10"/>
              <w:rPr>
                <w:rFonts w:ascii="Times New Roman" w:hAnsi="Times New Roman" w:cs="Times New Roman"/>
                <w:sz w:val="24"/>
                <w:szCs w:val="24"/>
              </w:rPr>
            </w:pPr>
          </w:p>
        </w:tc>
      </w:tr>
      <w:tr w:rsidR="00472A42" w:rsidRPr="007C124A"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autoSpaceDE w:val="0"/>
              <w:autoSpaceDN w:val="0"/>
              <w:adjustRightInd w:val="0"/>
              <w:rPr>
                <w:rFonts w:ascii="Times New Roman" w:eastAsia="Times New Roman" w:hAnsi="Times New Roman" w:cs="Times New Roman"/>
                <w:i/>
                <w:iCs/>
                <w:color w:val="000000"/>
                <w:sz w:val="24"/>
                <w:szCs w:val="24"/>
              </w:rPr>
            </w:pPr>
            <w:r w:rsidRPr="007C124A">
              <w:rPr>
                <w:rFonts w:ascii="Times New Roman" w:eastAsia="Times New Roman" w:hAnsi="Times New Roman" w:cs="Times New Roman"/>
                <w:bCs/>
                <w:i/>
                <w:iCs/>
                <w:color w:val="000000"/>
                <w:sz w:val="24"/>
                <w:szCs w:val="24"/>
              </w:rPr>
              <w:lastRenderedPageBreak/>
              <w:t>В результате изучения темы «Электромагнитные колебания и волны</w:t>
            </w:r>
            <w:r w:rsidRPr="007C124A">
              <w:rPr>
                <w:rFonts w:ascii="Times New Roman" w:eastAsia="Times New Roman" w:hAnsi="Times New Roman" w:cs="Times New Roman"/>
                <w:i/>
                <w:iCs/>
                <w:color w:val="000000"/>
                <w:sz w:val="24"/>
                <w:szCs w:val="24"/>
              </w:rPr>
              <w:t>» ученик должен</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i/>
                <w:iCs/>
                <w:color w:val="000000"/>
                <w:sz w:val="24"/>
                <w:szCs w:val="24"/>
              </w:rPr>
              <w:t xml:space="preserve"> знвть/поннмать</w:t>
            </w:r>
          </w:p>
          <w:p w:rsidR="00472A42" w:rsidRPr="007C124A"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i/>
                <w:iCs/>
                <w:color w:val="000000"/>
                <w:sz w:val="24"/>
                <w:szCs w:val="24"/>
              </w:rPr>
              <w:t xml:space="preserve">смысл понятий: </w:t>
            </w:r>
            <w:r w:rsidRPr="007C124A">
              <w:rPr>
                <w:rFonts w:ascii="Times New Roman" w:eastAsia="Times New Roman" w:hAnsi="Times New Roman" w:cs="Times New Roman"/>
                <w:color w:val="000000"/>
                <w:sz w:val="24"/>
                <w:szCs w:val="24"/>
              </w:rPr>
              <w:t>электрическое поле, магнитное поле; волна</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уметь</w:t>
            </w:r>
          </w:p>
          <w:p w:rsidR="00472A42" w:rsidRPr="007C124A" w:rsidRDefault="00472A42" w:rsidP="00C43C32">
            <w:pPr>
              <w:shd w:val="clear" w:color="auto" w:fill="FFFFFF"/>
              <w:autoSpaceDE w:val="0"/>
              <w:autoSpaceDN w:val="0"/>
              <w:adjustRightInd w:val="0"/>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i/>
                <w:iCs/>
                <w:color w:val="000000"/>
                <w:sz w:val="24"/>
                <w:szCs w:val="24"/>
              </w:rPr>
              <w:t xml:space="preserve">описывать и объяснять физические явления : </w:t>
            </w:r>
            <w:r w:rsidRPr="007C124A">
              <w:rPr>
                <w:rFonts w:ascii="Times New Roman" w:eastAsia="Times New Roman" w:hAnsi="Times New Roman" w:cs="Times New Roman"/>
                <w:color w:val="000000"/>
                <w:sz w:val="24"/>
                <w:szCs w:val="24"/>
              </w:rPr>
              <w:t>взаимодействие магнитов, действие магнитного ноля на проводник с током, электромагнитную индукцию;</w:t>
            </w:r>
            <w:r w:rsidRPr="007C124A">
              <w:rPr>
                <w:rFonts w:ascii="Times New Roman" w:eastAsia="Times New Roman" w:hAnsi="Times New Roman" w:cs="Times New Roman"/>
                <w:bCs/>
                <w:color w:val="000000"/>
                <w:sz w:val="24"/>
                <w:szCs w:val="24"/>
              </w:rPr>
              <w:t xml:space="preserve"> дисперсию света</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i/>
                <w:iCs/>
                <w:color w:val="000000"/>
                <w:sz w:val="24"/>
                <w:szCs w:val="24"/>
              </w:rPr>
              <w:t>выражать результаты измерений и расчетов в единицах Международной системы;</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i/>
                <w:iCs/>
                <w:color w:val="000000"/>
                <w:sz w:val="24"/>
                <w:szCs w:val="24"/>
              </w:rPr>
              <w:t xml:space="preserve">приводить примеры практического использования физических знаний </w:t>
            </w:r>
            <w:r w:rsidRPr="007C124A">
              <w:rPr>
                <w:rFonts w:ascii="Times New Roman" w:eastAsia="Times New Roman" w:hAnsi="Times New Roman" w:cs="Times New Roman"/>
                <w:color w:val="000000"/>
                <w:sz w:val="24"/>
                <w:szCs w:val="24"/>
              </w:rPr>
              <w:t>об электромагнитных явлениях;</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i/>
                <w:iCs/>
                <w:color w:val="000000"/>
                <w:sz w:val="24"/>
                <w:szCs w:val="24"/>
              </w:rPr>
              <w:t>решать задачи на применение изученных физических законов:</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i/>
                <w:iCs/>
                <w:color w:val="000000"/>
                <w:sz w:val="24"/>
                <w:szCs w:val="24"/>
              </w:rPr>
              <w:t xml:space="preserve">осуществлять самостоятельный поиск информации </w:t>
            </w:r>
            <w:r w:rsidRPr="007C124A">
              <w:rPr>
                <w:rFonts w:ascii="Times New Roman" w:eastAsia="Times New Roman" w:hAnsi="Times New Roman" w:cs="Times New Roman"/>
                <w:color w:val="000000"/>
                <w:sz w:val="24"/>
                <w:szCs w:val="24"/>
              </w:rPr>
              <w:t>естественно - научного содержания с использованием различных источников (учебных текстов, справочных и научно -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w:t>
            </w:r>
          </w:p>
          <w:p w:rsidR="00472A42" w:rsidRPr="007C124A"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7C124A">
              <w:rPr>
                <w:rFonts w:ascii="Times New Roman" w:eastAsia="Times New Roman" w:hAnsi="Times New Roman" w:cs="Times New Roman"/>
                <w:color w:val="000000"/>
                <w:sz w:val="24"/>
                <w:szCs w:val="24"/>
              </w:rPr>
              <w:t>•    обеспечения безопасности в процессе использования электробытовых приборов;</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Обеспечения безопасности в процессе использования электронной техники</w:t>
            </w:r>
          </w:p>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autoSpaceDE w:val="0"/>
              <w:autoSpaceDN w:val="0"/>
              <w:adjustRightInd w:val="0"/>
              <w:jc w:val="center"/>
              <w:rPr>
                <w:rFonts w:ascii="Times New Roman" w:hAnsi="Times New Roman" w:cs="Times New Roman"/>
                <w:b/>
                <w:sz w:val="24"/>
                <w:szCs w:val="24"/>
              </w:rPr>
            </w:pPr>
            <w:r w:rsidRPr="007C124A">
              <w:rPr>
                <w:rFonts w:ascii="Times New Roman" w:hAnsi="Times New Roman" w:cs="Times New Roman"/>
                <w:b/>
                <w:sz w:val="24"/>
                <w:szCs w:val="24"/>
              </w:rPr>
              <w:t xml:space="preserve">Квантовые явления ( </w:t>
            </w:r>
            <w:r w:rsidRPr="007C124A">
              <w:rPr>
                <w:rFonts w:ascii="Times New Roman" w:hAnsi="Times New Roman" w:cs="Times New Roman"/>
                <w:sz w:val="24"/>
                <w:szCs w:val="24"/>
              </w:rPr>
              <w:t>23 ч</w:t>
            </w:r>
            <w:r w:rsidRPr="007C124A">
              <w:rPr>
                <w:rFonts w:ascii="Times New Roman" w:hAnsi="Times New Roman" w:cs="Times New Roman"/>
                <w:b/>
                <w:sz w:val="24"/>
                <w:szCs w:val="24"/>
              </w:rPr>
              <w:t xml:space="preserve"> )</w:t>
            </w:r>
          </w:p>
          <w:p w:rsidR="00472A42" w:rsidRPr="007C124A" w:rsidRDefault="00472A42" w:rsidP="00C43C32">
            <w:pPr>
              <w:jc w:val="center"/>
              <w:rPr>
                <w:rFonts w:ascii="Times New Roman" w:eastAsia="Times New Roman" w:hAnsi="Times New Roman" w:cs="Times New Roman"/>
                <w:color w:val="000000"/>
                <w:sz w:val="24"/>
                <w:szCs w:val="24"/>
              </w:rPr>
            </w:pPr>
            <w:r w:rsidRPr="007C124A">
              <w:rPr>
                <w:rFonts w:ascii="Times New Roman" w:eastAsia="Times New Roman" w:hAnsi="Times New Roman" w:cs="Times New Roman"/>
                <w:color w:val="000000"/>
                <w:sz w:val="24"/>
                <w:szCs w:val="24"/>
              </w:rPr>
              <w:t>Радиоактивность. Альфа-, бета- и гамма излучения . Опыты Резерфорда. Планетарная модель атома. Ядерные силы. Энергия связи атомных ядер..Период полураспада. Методы регистрации ядерных излучений. Ядерные реакции. Деление и синтез ядер. Источники энергии Солнца и звезд.Ядерная энерге</w:t>
            </w:r>
            <w:r w:rsidRPr="007C124A">
              <w:rPr>
                <w:rFonts w:ascii="Times New Roman" w:eastAsia="Times New Roman" w:hAnsi="Times New Roman" w:cs="Times New Roman"/>
                <w:color w:val="000000"/>
                <w:sz w:val="24"/>
                <w:szCs w:val="24"/>
              </w:rPr>
              <w:softHyphen/>
              <w:t xml:space="preserve">тика. </w:t>
            </w:r>
            <w:r w:rsidRPr="007C124A">
              <w:rPr>
                <w:rFonts w:ascii="Times New Roman" w:eastAsia="Times New Roman" w:hAnsi="Times New Roman" w:cs="Times New Roman"/>
                <w:color w:val="000000"/>
                <w:sz w:val="24"/>
                <w:szCs w:val="24"/>
              </w:rPr>
              <w:lastRenderedPageBreak/>
              <w:t>Дозиметрия.  Влияние радиоактивных излучений на живые организмы. Экологические проблемы работы атомных.электростанций</w:t>
            </w:r>
          </w:p>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Наблюдение и описание оптических спектров различных веществ, их объяснение на основе представлений о строение атомов.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Опыт Резерфорда. Планетарная </w:t>
            </w:r>
            <w:r w:rsidRPr="007C124A">
              <w:rPr>
                <w:rFonts w:ascii="Times New Roman" w:hAnsi="Times New Roman" w:cs="Times New Roman"/>
                <w:sz w:val="24"/>
                <w:szCs w:val="24"/>
              </w:rPr>
              <w:t>модель атома</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Демонстрация мо</w:t>
            </w:r>
            <w:r w:rsidRPr="007C124A">
              <w:rPr>
                <w:rFonts w:ascii="Times New Roman" w:hAnsi="Times New Roman" w:cs="Times New Roman"/>
                <w:spacing w:val="-1"/>
                <w:sz w:val="24"/>
                <w:szCs w:val="24"/>
              </w:rPr>
              <w:softHyphen/>
              <w:t>дели опыта Резер</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форда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Линейчатые оптические спектры. </w:t>
            </w:r>
            <w:r w:rsidRPr="007C124A">
              <w:rPr>
                <w:rFonts w:ascii="Times New Roman" w:hAnsi="Times New Roman" w:cs="Times New Roman"/>
                <w:sz w:val="24"/>
                <w:szCs w:val="24"/>
              </w:rPr>
              <w:t>Поглощение и испускание света атомами. Понятие о спектраль</w:t>
            </w:r>
            <w:r w:rsidRPr="007C124A">
              <w:rPr>
                <w:rFonts w:ascii="Times New Roman" w:hAnsi="Times New Roman" w:cs="Times New Roman"/>
                <w:sz w:val="24"/>
                <w:szCs w:val="24"/>
              </w:rPr>
              <w:softHyphen/>
              <w:t>ном анализе</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составление </w:t>
            </w:r>
            <w:r w:rsidRPr="007C124A">
              <w:rPr>
                <w:rFonts w:ascii="Times New Roman" w:hAnsi="Times New Roman" w:cs="Times New Roman"/>
                <w:sz w:val="24"/>
                <w:szCs w:val="24"/>
              </w:rPr>
              <w:t>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Наглядные пособия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z w:val="24"/>
                <w:szCs w:val="24"/>
              </w:rPr>
              <w:t>2-64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Л/р «Наблюдение линейчатых </w:t>
            </w:r>
            <w:r w:rsidRPr="007C124A">
              <w:rPr>
                <w:rFonts w:ascii="Times New Roman" w:hAnsi="Times New Roman" w:cs="Times New Roman"/>
                <w:sz w:val="24"/>
                <w:szCs w:val="24"/>
              </w:rPr>
              <w:t>спектров излучения»</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Л.р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отчет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Виртуальная л.р</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Открытие протона и нейтрона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r w:rsidRPr="007C124A">
              <w:rPr>
                <w:rFonts w:ascii="Times New Roman" w:hAnsi="Times New Roman" w:cs="Times New Roman"/>
                <w:sz w:val="24"/>
                <w:szCs w:val="24"/>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69-70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презентация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Состав атомного ядра. Зарядовое </w:t>
            </w:r>
            <w:r w:rsidRPr="007C124A">
              <w:rPr>
                <w:rFonts w:ascii="Times New Roman" w:hAnsi="Times New Roman" w:cs="Times New Roman"/>
                <w:sz w:val="24"/>
                <w:szCs w:val="24"/>
              </w:rPr>
              <w:t>и массовое числа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справочная литера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7C124A">
              <w:rPr>
                <w:rFonts w:ascii="Times New Roman" w:eastAsia="Times New Roman" w:hAnsi="Times New Roman" w:cs="Times New Roman"/>
                <w:color w:val="000000"/>
                <w:sz w:val="24"/>
                <w:szCs w:val="24"/>
              </w:rPr>
              <w:t>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Ядерные силы. Энергия связи атомных ядер.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72, 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 xml:space="preserve">Радиоактивность. Альфа-, бета-, </w:t>
            </w:r>
            <w:r w:rsidRPr="007C124A">
              <w:rPr>
                <w:rFonts w:ascii="Times New Roman" w:hAnsi="Times New Roman" w:cs="Times New Roman"/>
                <w:spacing w:val="-1"/>
                <w:sz w:val="24"/>
                <w:szCs w:val="24"/>
              </w:rPr>
              <w:t xml:space="preserve">гамма-излучения. Радиоактивные </w:t>
            </w:r>
            <w:r w:rsidRPr="007C124A">
              <w:rPr>
                <w:rFonts w:ascii="Times New Roman" w:hAnsi="Times New Roman" w:cs="Times New Roman"/>
                <w:sz w:val="24"/>
                <w:szCs w:val="24"/>
              </w:rPr>
              <w:t>превращения атомных ядер. Пе</w:t>
            </w:r>
            <w:r w:rsidRPr="007C124A">
              <w:rPr>
                <w:rFonts w:ascii="Times New Roman" w:hAnsi="Times New Roman" w:cs="Times New Roman"/>
                <w:sz w:val="24"/>
                <w:szCs w:val="24"/>
              </w:rPr>
              <w:softHyphen/>
              <w:t>риод полураспада</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Наглядные пособия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65,67,78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Методы регистрации ядерных </w:t>
            </w:r>
            <w:r w:rsidRPr="007C124A">
              <w:rPr>
                <w:rFonts w:ascii="Times New Roman" w:hAnsi="Times New Roman" w:cs="Times New Roman"/>
                <w:sz w:val="24"/>
                <w:szCs w:val="24"/>
              </w:rPr>
              <w:t>излучений</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7A5D3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Наблюдение треков частиц в ка</w:t>
            </w:r>
            <w:r w:rsidRPr="007C124A">
              <w:rPr>
                <w:rFonts w:ascii="Times New Roman" w:hAnsi="Times New Roman" w:cs="Times New Roman"/>
                <w:sz w:val="24"/>
                <w:szCs w:val="24"/>
              </w:rPr>
              <w:softHyphen/>
              <w:t>мере Вильсона. Де</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монстрация устрой</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ства и действия счетчика ионизи</w:t>
            </w:r>
            <w:r w:rsidRPr="007C124A">
              <w:rPr>
                <w:rFonts w:ascii="Times New Roman" w:hAnsi="Times New Roman" w:cs="Times New Roman"/>
                <w:sz w:val="24"/>
                <w:szCs w:val="24"/>
              </w:rPr>
              <w:softHyphen/>
              <w:t>рующих частиц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Видеофрагменты электр. прилож. 11 кл.</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Решение задач</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Урок 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Упр.51,52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Дидактические ма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териалы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Ядерные реакции. Деление и син</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тез ядер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Наглядные пособия, </w:t>
            </w:r>
            <w:r w:rsidRPr="007C124A">
              <w:rPr>
                <w:rFonts w:ascii="Times New Roman" w:hAnsi="Times New Roman" w:cs="Times New Roman"/>
                <w:sz w:val="24"/>
                <w:szCs w:val="24"/>
              </w:rPr>
              <w:t>справочная литера</w:t>
            </w:r>
            <w:r w:rsidRPr="007C124A">
              <w:rPr>
                <w:rFonts w:ascii="Times New Roman" w:hAnsi="Times New Roman" w:cs="Times New Roman"/>
                <w:sz w:val="24"/>
                <w:szCs w:val="24"/>
              </w:rPr>
              <w:softHyphen/>
              <w:t>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z w:val="24"/>
                <w:szCs w:val="24"/>
              </w:rPr>
              <w:t>Решение задач</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Урок 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75—77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Дидактические ма</w:t>
            </w:r>
            <w:r w:rsidRPr="007C124A">
              <w:rPr>
                <w:rFonts w:ascii="Times New Roman" w:hAnsi="Times New Roman" w:cs="Times New Roman"/>
                <w:sz w:val="24"/>
                <w:szCs w:val="24"/>
              </w:rPr>
              <w:softHyphen/>
              <w:t>териалы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Деление ядер урана. Цепные </w:t>
            </w:r>
            <w:r w:rsidRPr="007C124A">
              <w:rPr>
                <w:rFonts w:ascii="Times New Roman" w:hAnsi="Times New Roman" w:cs="Times New Roman"/>
                <w:sz w:val="24"/>
                <w:szCs w:val="24"/>
              </w:rPr>
              <w:t>ядерные реакции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w:t>
            </w:r>
            <w:r>
              <w:rPr>
                <w:rFonts w:ascii="Times New Roman" w:hAnsi="Times New Roman" w:cs="Times New Roman"/>
                <w:sz w:val="24"/>
                <w:szCs w:val="24"/>
              </w:rPr>
              <w:lastRenderedPageBreak/>
              <w:t>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Наглядные пособия, </w:t>
            </w:r>
            <w:r w:rsidRPr="007C124A">
              <w:rPr>
                <w:rFonts w:ascii="Times New Roman" w:hAnsi="Times New Roman" w:cs="Times New Roman"/>
                <w:sz w:val="24"/>
                <w:szCs w:val="24"/>
              </w:rPr>
              <w:lastRenderedPageBreak/>
              <w:t>справочная литера</w:t>
            </w:r>
            <w:r w:rsidRPr="007C124A">
              <w:rPr>
                <w:rFonts w:ascii="Times New Roman" w:hAnsi="Times New Roman" w:cs="Times New Roman"/>
                <w:sz w:val="24"/>
                <w:szCs w:val="24"/>
              </w:rPr>
              <w:softHyphen/>
              <w:t>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74,75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Ядерный реактор. Применение, проблемы и перспективы разви</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тия атомной энергетики</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Лекция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составление </w:t>
            </w:r>
            <w:r w:rsidRPr="007C124A">
              <w:rPr>
                <w:rFonts w:ascii="Times New Roman" w:hAnsi="Times New Roman" w:cs="Times New Roman"/>
                <w:sz w:val="24"/>
                <w:szCs w:val="24"/>
              </w:rPr>
              <w:t>опорного конспекта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Наглядные пособия, </w:t>
            </w:r>
            <w:r w:rsidRPr="007C124A">
              <w:rPr>
                <w:rFonts w:ascii="Times New Roman" w:hAnsi="Times New Roman" w:cs="Times New Roman"/>
                <w:sz w:val="24"/>
                <w:szCs w:val="24"/>
              </w:rPr>
              <w:t>справочная литера</w:t>
            </w:r>
            <w:r w:rsidRPr="007C124A">
              <w:rPr>
                <w:rFonts w:ascii="Times New Roman" w:hAnsi="Times New Roman" w:cs="Times New Roman"/>
                <w:sz w:val="24"/>
                <w:szCs w:val="24"/>
              </w:rPr>
              <w:softHyphen/>
              <w:t>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Презентация ученика</w:t>
            </w:r>
            <w:r w:rsidRPr="007C124A">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Pr="007C124A">
              <w:rPr>
                <w:rFonts w:ascii="Times New Roman" w:hAnsi="Times New Roman" w:cs="Times New Roman"/>
                <w:spacing w:val="-1"/>
                <w:sz w:val="24"/>
                <w:szCs w:val="24"/>
              </w:rPr>
              <w:t>Применение, проблемы и перспективы разви</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тия атомной энергетики</w:t>
            </w:r>
            <w:r>
              <w:rPr>
                <w:rFonts w:ascii="Times New Roman" w:hAnsi="Times New Roman" w:cs="Times New Roman"/>
                <w:sz w:val="24"/>
                <w:szCs w:val="24"/>
              </w:rPr>
              <w:t>»</w:t>
            </w:r>
          </w:p>
        </w:tc>
      </w:tr>
      <w:tr w:rsidR="00472A42" w:rsidRPr="007C124A" w:rsidTr="00C43C32">
        <w:trPr>
          <w:trHeight w:val="48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56-57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30" w:lineRule="exact"/>
              <w:ind w:right="34" w:firstLine="5"/>
              <w:rPr>
                <w:rFonts w:ascii="Times New Roman" w:hAnsi="Times New Roman" w:cs="Times New Roman"/>
                <w:sz w:val="24"/>
                <w:szCs w:val="24"/>
              </w:rPr>
            </w:pPr>
            <w:r w:rsidRPr="007C124A">
              <w:rPr>
                <w:rFonts w:ascii="Times New Roman" w:hAnsi="Times New Roman" w:cs="Times New Roman"/>
                <w:spacing w:val="-1"/>
                <w:sz w:val="24"/>
                <w:szCs w:val="24"/>
              </w:rPr>
              <w:t xml:space="preserve">2-часовой интегрированный урок </w:t>
            </w:r>
            <w:r w:rsidRPr="007C124A">
              <w:rPr>
                <w:rFonts w:ascii="Times New Roman" w:hAnsi="Times New Roman" w:cs="Times New Roman"/>
                <w:sz w:val="24"/>
                <w:szCs w:val="24"/>
              </w:rPr>
              <w:t xml:space="preserve">физики и истории </w:t>
            </w:r>
            <w:r w:rsidRPr="007C124A">
              <w:rPr>
                <w:rFonts w:ascii="Times New Roman" w:hAnsi="Times New Roman" w:cs="Times New Roman"/>
                <w:b/>
                <w:bCs/>
                <w:sz w:val="24"/>
                <w:szCs w:val="24"/>
              </w:rPr>
              <w:t>«Физика и политика»</w:t>
            </w:r>
            <w:r w:rsidRPr="007C124A">
              <w:rPr>
                <w:rFonts w:ascii="Times New Roman" w:hAnsi="Times New Roman" w:cs="Times New Roman"/>
                <w:sz w:val="24"/>
                <w:szCs w:val="24"/>
              </w:rPr>
              <w:t>.</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hAnsi="Times New Roman" w:cs="Times New Roman"/>
                <w:b/>
                <w:bCs/>
                <w:sz w:val="24"/>
                <w:szCs w:val="24"/>
              </w:rPr>
              <w:t xml:space="preserve">Темы для обсуждения: </w:t>
            </w:r>
            <w:r w:rsidRPr="007C124A">
              <w:rPr>
                <w:rFonts w:ascii="Times New Roman" w:hAnsi="Times New Roman" w:cs="Times New Roman"/>
                <w:sz w:val="24"/>
                <w:szCs w:val="24"/>
              </w:rPr>
              <w:t>ядерная энергетика, топливный цикл и обращение с отходами; ядерная безопасность, радиационная безопасность и безопасность от</w:t>
            </w:r>
            <w:r w:rsidRPr="007C124A">
              <w:rPr>
                <w:rFonts w:ascii="Times New Roman" w:hAnsi="Times New Roman" w:cs="Times New Roman"/>
                <w:sz w:val="24"/>
                <w:szCs w:val="24"/>
              </w:rPr>
              <w:softHyphen/>
              <w:t xml:space="preserve">ходов; использование ядерной </w:t>
            </w:r>
            <w:r w:rsidRPr="007C124A">
              <w:rPr>
                <w:rFonts w:ascii="Times New Roman" w:hAnsi="Times New Roman" w:cs="Times New Roman"/>
                <w:spacing w:val="-1"/>
                <w:sz w:val="24"/>
                <w:szCs w:val="24"/>
              </w:rPr>
              <w:t>технологии в мирных целях; про</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верка мирного использования ядерной энергии; техническое сотрудничество, деятельность МАГАТЭ и причи</w:t>
            </w:r>
            <w:r w:rsidRPr="007C124A">
              <w:rPr>
                <w:rFonts w:ascii="Times New Roman" w:hAnsi="Times New Roman" w:cs="Times New Roman"/>
                <w:sz w:val="24"/>
                <w:szCs w:val="24"/>
              </w:rPr>
              <w:softHyphen/>
              <w:t>ны введения международных санкций</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Учебная дискуссия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Чтение докладов, защита проектов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справочные пособия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сообщения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Информационно-</w:t>
            </w:r>
            <w:r w:rsidRPr="007C124A">
              <w:rPr>
                <w:rFonts w:ascii="Times New Roman" w:hAnsi="Times New Roman" w:cs="Times New Roman"/>
                <w:sz w:val="24"/>
                <w:szCs w:val="24"/>
              </w:rPr>
              <w:t xml:space="preserve">коммуникативные </w:t>
            </w:r>
            <w:r w:rsidRPr="007C124A">
              <w:rPr>
                <w:rFonts w:ascii="Times New Roman" w:hAnsi="Times New Roman" w:cs="Times New Roman"/>
                <w:spacing w:val="-1"/>
                <w:sz w:val="24"/>
                <w:szCs w:val="24"/>
              </w:rPr>
              <w:t>средства: электрон</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ные библиотеки, Интернет, научно-</w:t>
            </w:r>
            <w:r w:rsidRPr="007C124A">
              <w:rPr>
                <w:rFonts w:ascii="Times New Roman" w:hAnsi="Times New Roman" w:cs="Times New Roman"/>
                <w:spacing w:val="-1"/>
                <w:sz w:val="24"/>
                <w:szCs w:val="24"/>
              </w:rPr>
              <w:t>популярная литера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 xml:space="preserve">тура, </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Термоядерные реакции. Источ</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ники энергии Солнца и звезд</w:t>
            </w:r>
            <w:r w:rsidRPr="007C124A">
              <w:rPr>
                <w:rFonts w:ascii="Times New Roman" w:eastAsia="Times New Roman" w:hAnsi="Times New Roman" w:cs="Times New Roman"/>
                <w:color w:val="000000"/>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7A5D35" w:rsidP="00C43C32">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Наглядные пособия, </w:t>
            </w:r>
            <w:r w:rsidRPr="007C124A">
              <w:rPr>
                <w:rFonts w:ascii="Times New Roman" w:hAnsi="Times New Roman" w:cs="Times New Roman"/>
                <w:sz w:val="24"/>
                <w:szCs w:val="24"/>
              </w:rPr>
              <w:t>справочная литера</w:t>
            </w:r>
            <w:r w:rsidRPr="007C124A">
              <w:rPr>
                <w:rFonts w:ascii="Times New Roman" w:hAnsi="Times New Roman" w:cs="Times New Roman"/>
                <w:sz w:val="24"/>
                <w:szCs w:val="24"/>
              </w:rPr>
              <w:softHyphen/>
              <w:t>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Pr>
                <w:rFonts w:ascii="Times New Roman" w:hAnsi="Times New Roman" w:cs="Times New Roman"/>
                <w:sz w:val="24"/>
                <w:szCs w:val="24"/>
              </w:rPr>
              <w:t>Дозиметрия. Л/о</w:t>
            </w:r>
            <w:r w:rsidRPr="007C124A">
              <w:rPr>
                <w:rFonts w:ascii="Times New Roman" w:hAnsi="Times New Roman" w:cs="Times New Roman"/>
                <w:sz w:val="24"/>
                <w:szCs w:val="24"/>
              </w:rPr>
              <w:t xml:space="preserve"> «Измерение </w:t>
            </w:r>
            <w:r w:rsidRPr="007C124A">
              <w:rPr>
                <w:rFonts w:ascii="Times New Roman" w:hAnsi="Times New Roman" w:cs="Times New Roman"/>
                <w:spacing w:val="-1"/>
                <w:sz w:val="24"/>
                <w:szCs w:val="24"/>
              </w:rPr>
              <w:t xml:space="preserve">естественного радиоактивного </w:t>
            </w:r>
            <w:r w:rsidRPr="007C124A">
              <w:rPr>
                <w:rFonts w:ascii="Times New Roman" w:hAnsi="Times New Roman" w:cs="Times New Roman"/>
                <w:sz w:val="24"/>
                <w:szCs w:val="24"/>
              </w:rPr>
              <w:lastRenderedPageBreak/>
              <w:t>фона дозиметром»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л.р.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 xml:space="preserve">Отчет </w:t>
            </w:r>
            <w:r w:rsidRPr="007C124A">
              <w:rPr>
                <w:rFonts w:ascii="Times New Roman" w:hAnsi="Times New Roman" w:cs="Times New Roman"/>
                <w:sz w:val="24"/>
                <w:szCs w:val="24"/>
              </w:rPr>
              <w:lastRenderedPageBreak/>
              <w:t>по л.р.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rPr>
                <w:rFonts w:ascii="Times New Roman" w:hAnsi="Times New Roman" w:cs="Times New Roman"/>
                <w:sz w:val="24"/>
                <w:szCs w:val="24"/>
              </w:rPr>
            </w:pPr>
            <w:r w:rsidRPr="007C124A">
              <w:rPr>
                <w:rFonts w:ascii="Times New Roman" w:hAnsi="Times New Roman" w:cs="Times New Roman"/>
                <w:spacing w:val="-1"/>
                <w:sz w:val="24"/>
                <w:szCs w:val="24"/>
              </w:rPr>
              <w:t xml:space="preserve"> Решение задач. Самостоятельная </w:t>
            </w:r>
            <w:r w:rsidRPr="007C124A">
              <w:rPr>
                <w:rFonts w:ascii="Times New Roman" w:hAnsi="Times New Roman" w:cs="Times New Roman"/>
                <w:sz w:val="24"/>
                <w:szCs w:val="24"/>
              </w:rPr>
              <w:t>поисковая работа с информаци</w:t>
            </w:r>
            <w:r w:rsidRPr="007C124A">
              <w:rPr>
                <w:rFonts w:ascii="Times New Roman" w:hAnsi="Times New Roman" w:cs="Times New Roman"/>
                <w:sz w:val="24"/>
                <w:szCs w:val="24"/>
              </w:rPr>
              <w:softHyphen/>
              <w:t>онной базой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2"/>
                <w:sz w:val="24"/>
                <w:szCs w:val="24"/>
              </w:rPr>
              <w:t>индивидуаль</w:t>
            </w:r>
            <w:r w:rsidRPr="007C124A">
              <w:rPr>
                <w:rFonts w:ascii="Times New Roman" w:hAnsi="Times New Roman" w:cs="Times New Roman"/>
                <w:spacing w:val="-2"/>
                <w:sz w:val="24"/>
                <w:szCs w:val="24"/>
              </w:rPr>
              <w:softHyphen/>
            </w:r>
            <w:r w:rsidRPr="007C124A">
              <w:rPr>
                <w:rFonts w:ascii="Times New Roman" w:hAnsi="Times New Roman" w:cs="Times New Roman"/>
                <w:sz w:val="24"/>
                <w:szCs w:val="24"/>
              </w:rPr>
              <w:t>ная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научно-</w:t>
            </w:r>
            <w:r w:rsidRPr="007C124A">
              <w:rPr>
                <w:rFonts w:ascii="Times New Roman" w:hAnsi="Times New Roman" w:cs="Times New Roman"/>
                <w:spacing w:val="-1"/>
                <w:sz w:val="24"/>
                <w:szCs w:val="24"/>
              </w:rPr>
              <w:t>популярная литера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тура, справочные пособия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Инд. Зад.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Информационно</w:t>
            </w:r>
            <w:r w:rsidRPr="007C124A">
              <w:rPr>
                <w:rFonts w:ascii="Times New Roman" w:hAnsi="Times New Roman" w:cs="Times New Roman"/>
                <w:sz w:val="24"/>
                <w:szCs w:val="24"/>
              </w:rPr>
              <w:t xml:space="preserve">коммуникативные </w:t>
            </w:r>
            <w:r w:rsidRPr="007C124A">
              <w:rPr>
                <w:rFonts w:ascii="Times New Roman" w:hAnsi="Times New Roman" w:cs="Times New Roman"/>
                <w:spacing w:val="-1"/>
                <w:sz w:val="24"/>
                <w:szCs w:val="24"/>
              </w:rPr>
              <w:t>средства: электрон</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ные библиотеки, Интернет,</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61-62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5"/>
              <w:rPr>
                <w:rFonts w:ascii="Times New Roman" w:hAnsi="Times New Roman" w:cs="Times New Roman"/>
                <w:sz w:val="24"/>
                <w:szCs w:val="24"/>
              </w:rPr>
            </w:pPr>
            <w:r w:rsidRPr="007C124A">
              <w:rPr>
                <w:rFonts w:ascii="Times New Roman" w:hAnsi="Times New Roman" w:cs="Times New Roman"/>
                <w:spacing w:val="-1"/>
                <w:sz w:val="24"/>
                <w:szCs w:val="24"/>
              </w:rPr>
              <w:t xml:space="preserve">2-часовой интегрированный урок </w:t>
            </w:r>
            <w:r w:rsidRPr="007C124A">
              <w:rPr>
                <w:rFonts w:ascii="Times New Roman" w:hAnsi="Times New Roman" w:cs="Times New Roman"/>
                <w:sz w:val="24"/>
                <w:szCs w:val="24"/>
              </w:rPr>
              <w:t xml:space="preserve">физики и биологии </w:t>
            </w:r>
            <w:r w:rsidRPr="007C124A">
              <w:rPr>
                <w:rFonts w:ascii="Times New Roman" w:hAnsi="Times New Roman" w:cs="Times New Roman"/>
                <w:b/>
                <w:bCs/>
                <w:sz w:val="24"/>
                <w:szCs w:val="24"/>
              </w:rPr>
              <w:t>«Влияние радиоактивных из</w:t>
            </w:r>
            <w:r w:rsidRPr="007C124A">
              <w:rPr>
                <w:rFonts w:ascii="Times New Roman" w:hAnsi="Times New Roman" w:cs="Times New Roman"/>
                <w:b/>
                <w:bCs/>
                <w:sz w:val="24"/>
                <w:szCs w:val="24"/>
              </w:rPr>
              <w:softHyphen/>
            </w:r>
            <w:r w:rsidRPr="007C124A">
              <w:rPr>
                <w:rFonts w:ascii="Times New Roman" w:hAnsi="Times New Roman" w:cs="Times New Roman"/>
                <w:b/>
                <w:bCs/>
                <w:spacing w:val="-2"/>
                <w:sz w:val="24"/>
                <w:szCs w:val="24"/>
              </w:rPr>
              <w:t>лучений на живые организмы».</w:t>
            </w:r>
          </w:p>
          <w:p w:rsidR="00472A42" w:rsidRPr="007C124A" w:rsidRDefault="00472A42" w:rsidP="00C43C32">
            <w:pPr>
              <w:rPr>
                <w:rFonts w:ascii="Times New Roman" w:hAnsi="Times New Roman" w:cs="Times New Roman"/>
                <w:spacing w:val="-1"/>
                <w:sz w:val="24"/>
                <w:szCs w:val="24"/>
              </w:rPr>
            </w:pPr>
            <w:r w:rsidRPr="007C124A">
              <w:rPr>
                <w:rFonts w:ascii="Times New Roman" w:hAnsi="Times New Roman" w:cs="Times New Roman"/>
                <w:spacing w:val="-1"/>
                <w:sz w:val="24"/>
                <w:szCs w:val="24"/>
              </w:rPr>
              <w:t>Применение радиоактивных изо</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топов в медицине, археологии, следственных экспериментах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конференция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2"/>
                <w:sz w:val="24"/>
                <w:szCs w:val="24"/>
              </w:rPr>
            </w:pPr>
            <w:r w:rsidRPr="007C124A">
              <w:rPr>
                <w:rFonts w:ascii="Times New Roman" w:hAnsi="Times New Roman" w:cs="Times New Roman"/>
                <w:sz w:val="24"/>
                <w:szCs w:val="24"/>
              </w:rPr>
              <w:t>Чтение докладов, рефератов, защита проектов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r w:rsidRPr="007C124A">
              <w:rPr>
                <w:rFonts w:ascii="Times New Roman" w:hAnsi="Times New Roman" w:cs="Times New Roman"/>
                <w:spacing w:val="-1"/>
                <w:sz w:val="24"/>
                <w:szCs w:val="24"/>
              </w:rPr>
              <w:t>Наглядные пособия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Интернет, научно-</w:t>
            </w:r>
            <w:r w:rsidRPr="007C124A">
              <w:rPr>
                <w:rFonts w:ascii="Times New Roman" w:hAnsi="Times New Roman" w:cs="Times New Roman"/>
                <w:spacing w:val="-1"/>
                <w:sz w:val="24"/>
                <w:szCs w:val="24"/>
              </w:rPr>
              <w:t>популярная литера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тура</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63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5"/>
              <w:rPr>
                <w:rFonts w:ascii="Times New Roman" w:hAnsi="Times New Roman" w:cs="Times New Roman"/>
                <w:spacing w:val="-1"/>
                <w:sz w:val="24"/>
                <w:szCs w:val="24"/>
              </w:rPr>
            </w:pPr>
            <w:r w:rsidRPr="007C124A">
              <w:rPr>
                <w:rFonts w:ascii="Times New Roman" w:hAnsi="Times New Roman" w:cs="Times New Roman"/>
                <w:sz w:val="24"/>
                <w:szCs w:val="24"/>
              </w:rPr>
              <w:t xml:space="preserve">Решение задач по </w:t>
            </w:r>
            <w:r w:rsidRPr="007C124A">
              <w:rPr>
                <w:rFonts w:ascii="Times New Roman" w:hAnsi="Times New Roman" w:cs="Times New Roman"/>
                <w:spacing w:val="-1"/>
                <w:sz w:val="24"/>
                <w:szCs w:val="24"/>
              </w:rPr>
              <w:t>теме «Радиоактивные пре</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вращения атомных ядер. Ядерные реакции. Деле</w:t>
            </w:r>
            <w:r w:rsidRPr="007C124A">
              <w:rPr>
                <w:rFonts w:ascii="Times New Roman" w:hAnsi="Times New Roman" w:cs="Times New Roman"/>
                <w:sz w:val="24"/>
                <w:szCs w:val="24"/>
              </w:rPr>
              <w:softHyphen/>
              <w:t>ние и синтез ядер»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практикум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Выполнение вариа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тивных упражне</w:t>
            </w:r>
            <w:r w:rsidRPr="007C124A">
              <w:rPr>
                <w:rFonts w:ascii="Times New Roman" w:hAnsi="Times New Roman" w:cs="Times New Roman"/>
                <w:sz w:val="24"/>
                <w:szCs w:val="24"/>
              </w:rPr>
              <w:softHyphen/>
              <w:t xml:space="preserve">ний.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r w:rsidRPr="007C124A">
              <w:rPr>
                <w:rFonts w:ascii="Times New Roman" w:hAnsi="Times New Roman" w:cs="Times New Roman"/>
                <w:sz w:val="24"/>
                <w:szCs w:val="24"/>
              </w:rPr>
              <w:t>Сборники познава</w:t>
            </w:r>
            <w:r w:rsidRPr="007C124A">
              <w:rPr>
                <w:rFonts w:ascii="Times New Roman" w:hAnsi="Times New Roman" w:cs="Times New Roman"/>
                <w:sz w:val="24"/>
                <w:szCs w:val="24"/>
              </w:rPr>
              <w:softHyphen/>
              <w:t>тельных и разви</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 xml:space="preserve">вающих заданий по </w:t>
            </w:r>
            <w:r w:rsidRPr="007C124A">
              <w:rPr>
                <w:rFonts w:ascii="Times New Roman" w:hAnsi="Times New Roman" w:cs="Times New Roman"/>
                <w:sz w:val="24"/>
                <w:szCs w:val="24"/>
              </w:rPr>
              <w:t xml:space="preserve">теме «Квантовые </w:t>
            </w:r>
            <w:r w:rsidRPr="007C124A">
              <w:rPr>
                <w:rFonts w:ascii="Times New Roman" w:hAnsi="Times New Roman" w:cs="Times New Roman"/>
                <w:spacing w:val="-1"/>
                <w:sz w:val="24"/>
                <w:szCs w:val="24"/>
              </w:rPr>
              <w:t xml:space="preserve">явления»;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Упр.53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pacing w:val="-1"/>
                <w:sz w:val="24"/>
                <w:szCs w:val="24"/>
              </w:rPr>
              <w:t xml:space="preserve">сборники </w:t>
            </w:r>
            <w:r w:rsidRPr="007C124A">
              <w:rPr>
                <w:rFonts w:ascii="Times New Roman" w:hAnsi="Times New Roman" w:cs="Times New Roman"/>
                <w:sz w:val="24"/>
                <w:szCs w:val="24"/>
              </w:rPr>
              <w:t>тестовых заданий</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5"/>
              <w:rPr>
                <w:rFonts w:ascii="Times New Roman" w:hAnsi="Times New Roman" w:cs="Times New Roman"/>
                <w:sz w:val="24"/>
                <w:szCs w:val="24"/>
              </w:rPr>
            </w:pPr>
            <w:r w:rsidRPr="007C124A">
              <w:rPr>
                <w:rFonts w:ascii="Times New Roman" w:hAnsi="Times New Roman" w:cs="Times New Roman"/>
                <w:sz w:val="24"/>
                <w:szCs w:val="24"/>
              </w:rPr>
              <w:t xml:space="preserve">Повторительно-обобщающий </w:t>
            </w:r>
            <w:r w:rsidRPr="007C124A">
              <w:rPr>
                <w:rFonts w:ascii="Times New Roman" w:hAnsi="Times New Roman" w:cs="Times New Roman"/>
                <w:spacing w:val="-1"/>
                <w:sz w:val="24"/>
                <w:szCs w:val="24"/>
              </w:rPr>
              <w:t>урок по теме «Квантовые явле</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Урок повто</w:t>
            </w:r>
            <w:r w:rsidRPr="007C124A">
              <w:rPr>
                <w:rFonts w:ascii="Times New Roman" w:hAnsi="Times New Roman" w:cs="Times New Roman"/>
                <w:sz w:val="24"/>
                <w:szCs w:val="24"/>
              </w:rPr>
              <w:lastRenderedPageBreak/>
              <w:t>рения и обобщения знаний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Сборники познава</w:t>
            </w:r>
            <w:r w:rsidRPr="007C124A">
              <w:rPr>
                <w:rFonts w:ascii="Times New Roman" w:hAnsi="Times New Roman" w:cs="Times New Roman"/>
                <w:sz w:val="24"/>
                <w:szCs w:val="24"/>
              </w:rPr>
              <w:softHyphen/>
            </w:r>
            <w:r w:rsidRPr="007C124A">
              <w:rPr>
                <w:rFonts w:ascii="Times New Roman" w:hAnsi="Times New Roman" w:cs="Times New Roman"/>
                <w:sz w:val="24"/>
                <w:szCs w:val="24"/>
              </w:rPr>
              <w:lastRenderedPageBreak/>
              <w:t>тельных и разви</w:t>
            </w:r>
            <w:r w:rsidRPr="007C124A">
              <w:rPr>
                <w:rFonts w:ascii="Times New Roman" w:hAnsi="Times New Roman" w:cs="Times New Roman"/>
                <w:sz w:val="24"/>
                <w:szCs w:val="24"/>
              </w:rPr>
              <w:softHyphen/>
            </w:r>
            <w:r w:rsidRPr="007C124A">
              <w:rPr>
                <w:rFonts w:ascii="Times New Roman" w:hAnsi="Times New Roman" w:cs="Times New Roman"/>
                <w:spacing w:val="-1"/>
                <w:sz w:val="24"/>
                <w:szCs w:val="24"/>
              </w:rPr>
              <w:t xml:space="preserve">вающих заданий по </w:t>
            </w:r>
            <w:r w:rsidRPr="007C124A">
              <w:rPr>
                <w:rFonts w:ascii="Times New Roman" w:hAnsi="Times New Roman" w:cs="Times New Roman"/>
                <w:sz w:val="24"/>
                <w:szCs w:val="24"/>
              </w:rPr>
              <w:t xml:space="preserve">теме «Квантовые </w:t>
            </w:r>
            <w:r w:rsidRPr="007C124A">
              <w:rPr>
                <w:rFonts w:ascii="Times New Roman" w:hAnsi="Times New Roman" w:cs="Times New Roman"/>
                <w:spacing w:val="-1"/>
                <w:sz w:val="24"/>
                <w:szCs w:val="24"/>
              </w:rPr>
              <w:t>явления», справоч</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ная литература</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lastRenderedPageBreak/>
              <w:t>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5"/>
              <w:rPr>
                <w:rFonts w:ascii="Times New Roman" w:hAnsi="Times New Roman" w:cs="Times New Roman"/>
                <w:sz w:val="24"/>
                <w:szCs w:val="24"/>
              </w:rPr>
            </w:pPr>
            <w:r w:rsidRPr="007C124A">
              <w:rPr>
                <w:rFonts w:ascii="Times New Roman" w:hAnsi="Times New Roman" w:cs="Times New Roman"/>
                <w:spacing w:val="-1"/>
                <w:sz w:val="24"/>
                <w:szCs w:val="24"/>
              </w:rPr>
              <w:t xml:space="preserve">Контрольная работа по теме </w:t>
            </w:r>
            <w:r w:rsidRPr="007C124A">
              <w:rPr>
                <w:rFonts w:ascii="Times New Roman" w:hAnsi="Times New Roman" w:cs="Times New Roman"/>
                <w:sz w:val="24"/>
                <w:szCs w:val="24"/>
              </w:rPr>
              <w:t>«Квантовые явления»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Урок контроля знаний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1"/>
                <w:sz w:val="24"/>
                <w:szCs w:val="24"/>
              </w:rPr>
            </w:pPr>
            <w:r w:rsidRPr="007C124A">
              <w:rPr>
                <w:rFonts w:ascii="Times New Roman" w:hAnsi="Times New Roman" w:cs="Times New Roman"/>
                <w:sz w:val="24"/>
                <w:szCs w:val="24"/>
              </w:rPr>
              <w:t>тестирование по теме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134"/>
              <w:rPr>
                <w:rFonts w:ascii="Times New Roman" w:hAnsi="Times New Roman" w:cs="Times New Roman"/>
                <w:sz w:val="24"/>
                <w:szCs w:val="24"/>
              </w:rPr>
            </w:pPr>
            <w:r w:rsidRPr="007C124A">
              <w:rPr>
                <w:rFonts w:ascii="Times New Roman" w:hAnsi="Times New Roman" w:cs="Times New Roman"/>
                <w:sz w:val="24"/>
                <w:szCs w:val="24"/>
              </w:rPr>
              <w:t>КИМ по теме «Квантовые явления2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r w:rsidR="00472A42" w:rsidRPr="007C124A"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bCs/>
                <w:i/>
                <w:iCs/>
                <w:color w:val="000000"/>
                <w:sz w:val="24"/>
                <w:szCs w:val="24"/>
              </w:rPr>
              <w:t xml:space="preserve">В результате изучения темы « Квантовая физика» ученик должен </w:t>
            </w:r>
            <w:r w:rsidRPr="007C124A">
              <w:rPr>
                <w:rFonts w:ascii="Times New Roman" w:eastAsia="Times New Roman" w:hAnsi="Times New Roman" w:cs="Times New Roman"/>
                <w:bCs/>
                <w:color w:val="000000"/>
                <w:sz w:val="24"/>
                <w:szCs w:val="24"/>
              </w:rPr>
              <w:t>знать/понимать</w:t>
            </w:r>
          </w:p>
          <w:p w:rsidR="00472A42" w:rsidRPr="007C124A"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7C124A">
              <w:rPr>
                <w:rFonts w:ascii="Times New Roman" w:eastAsia="Times New Roman" w:hAnsi="Times New Roman" w:cs="Times New Roman"/>
                <w:bCs/>
                <w:color w:val="000000"/>
                <w:sz w:val="24"/>
                <w:szCs w:val="24"/>
              </w:rPr>
              <w:t xml:space="preserve">•   </w:t>
            </w:r>
            <w:r w:rsidRPr="007C124A">
              <w:rPr>
                <w:rFonts w:ascii="Times New Roman" w:eastAsia="Times New Roman" w:hAnsi="Times New Roman" w:cs="Times New Roman"/>
                <w:bCs/>
                <w:i/>
                <w:iCs/>
                <w:color w:val="000000"/>
                <w:sz w:val="24"/>
                <w:szCs w:val="24"/>
              </w:rPr>
              <w:t xml:space="preserve">смысл понятий: </w:t>
            </w:r>
            <w:r w:rsidRPr="007C124A">
              <w:rPr>
                <w:rFonts w:ascii="Times New Roman" w:eastAsia="Times New Roman" w:hAnsi="Times New Roman" w:cs="Times New Roman"/>
                <w:color w:val="000000"/>
                <w:sz w:val="24"/>
                <w:szCs w:val="24"/>
              </w:rPr>
              <w:t xml:space="preserve">вещество, взаимодействие, волна, атом, атомное ядро, ионизирующие излучения;: </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bCs/>
                <w:color w:val="000000"/>
                <w:sz w:val="24"/>
                <w:szCs w:val="24"/>
              </w:rPr>
              <w:t>уметь</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bCs/>
                <w:color w:val="000000"/>
                <w:sz w:val="24"/>
                <w:szCs w:val="24"/>
              </w:rPr>
              <w:t xml:space="preserve">•    </w:t>
            </w:r>
            <w:r w:rsidRPr="007C124A">
              <w:rPr>
                <w:rFonts w:ascii="Times New Roman" w:eastAsia="Times New Roman" w:hAnsi="Times New Roman" w:cs="Times New Roman"/>
                <w:bCs/>
                <w:i/>
                <w:iCs/>
                <w:color w:val="000000"/>
                <w:sz w:val="24"/>
                <w:szCs w:val="24"/>
              </w:rPr>
              <w:t>представлять результаты измерений с помощью таблиц, графиков и выявлять на этой основе эмпирические зависимости:</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bCs/>
                <w:color w:val="000000"/>
                <w:sz w:val="24"/>
                <w:szCs w:val="24"/>
              </w:rPr>
              <w:t xml:space="preserve">•    </w:t>
            </w:r>
            <w:r w:rsidRPr="007C124A">
              <w:rPr>
                <w:rFonts w:ascii="Times New Roman" w:eastAsia="Times New Roman" w:hAnsi="Times New Roman" w:cs="Times New Roman"/>
                <w:bCs/>
                <w:i/>
                <w:iCs/>
                <w:color w:val="000000"/>
                <w:sz w:val="24"/>
                <w:szCs w:val="24"/>
              </w:rPr>
              <w:t>выражать результаты измерений и расчетов в единицах Международной системы;</w:t>
            </w:r>
          </w:p>
          <w:p w:rsidR="00472A42" w:rsidRPr="007C124A" w:rsidRDefault="00472A42" w:rsidP="00C43C32">
            <w:pPr>
              <w:shd w:val="clear" w:color="auto" w:fill="FFFFFF"/>
              <w:autoSpaceDE w:val="0"/>
              <w:autoSpaceDN w:val="0"/>
              <w:adjustRightInd w:val="0"/>
              <w:rPr>
                <w:rFonts w:ascii="Times New Roman" w:hAnsi="Times New Roman" w:cs="Times New Roman"/>
                <w:sz w:val="24"/>
                <w:szCs w:val="24"/>
              </w:rPr>
            </w:pPr>
            <w:r w:rsidRPr="007C124A">
              <w:rPr>
                <w:rFonts w:ascii="Times New Roman" w:eastAsia="Times New Roman" w:hAnsi="Times New Roman" w:cs="Times New Roman"/>
                <w:bCs/>
                <w:color w:val="000000"/>
                <w:sz w:val="24"/>
                <w:szCs w:val="24"/>
              </w:rPr>
              <w:t xml:space="preserve">•    </w:t>
            </w:r>
            <w:r w:rsidRPr="007C124A">
              <w:rPr>
                <w:rFonts w:ascii="Times New Roman" w:eastAsia="Times New Roman" w:hAnsi="Times New Roman" w:cs="Times New Roman"/>
                <w:bCs/>
                <w:i/>
                <w:iCs/>
                <w:color w:val="000000"/>
                <w:sz w:val="24"/>
                <w:szCs w:val="24"/>
              </w:rPr>
              <w:t xml:space="preserve">приводить примеры практического использования физических знаний </w:t>
            </w:r>
            <w:r w:rsidRPr="007C124A">
              <w:rPr>
                <w:rFonts w:ascii="Times New Roman" w:eastAsia="Times New Roman" w:hAnsi="Times New Roman" w:cs="Times New Roman"/>
                <w:color w:val="000000"/>
                <w:sz w:val="24"/>
                <w:szCs w:val="24"/>
              </w:rPr>
              <w:t>о квантовых явлениях;</w:t>
            </w:r>
          </w:p>
          <w:p w:rsidR="00472A42" w:rsidRPr="007C124A"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7C124A">
              <w:rPr>
                <w:rFonts w:ascii="Times New Roman" w:hAnsi="Times New Roman" w:cs="Times New Roman"/>
                <w:bCs/>
                <w:color w:val="000000"/>
                <w:sz w:val="24"/>
                <w:szCs w:val="24"/>
              </w:rPr>
              <w:t xml:space="preserve">  </w:t>
            </w:r>
            <w:r w:rsidRPr="007C124A">
              <w:rPr>
                <w:rFonts w:ascii="Times New Roman" w:eastAsia="Times New Roman" w:hAnsi="Times New Roman" w:cs="Times New Roman"/>
                <w:bCs/>
                <w:i/>
                <w:iCs/>
                <w:color w:val="000000"/>
                <w:sz w:val="24"/>
                <w:szCs w:val="24"/>
              </w:rPr>
              <w:t xml:space="preserve">осуществлять самостоятельный поиск информации </w:t>
            </w:r>
            <w:r w:rsidRPr="007C124A">
              <w:rPr>
                <w:rFonts w:ascii="Times New Roman" w:eastAsia="Times New Roman" w:hAnsi="Times New Roman" w:cs="Times New Roman"/>
                <w:color w:val="000000"/>
                <w:sz w:val="24"/>
                <w:szCs w:val="24"/>
              </w:rPr>
              <w:t xml:space="preserve">естественно - научного содержания с использованием различных   </w:t>
            </w:r>
            <w:r w:rsidRPr="007C124A">
              <w:rPr>
                <w:rFonts w:ascii="Times New Roman" w:eastAsia="Times New Roman" w:hAnsi="Times New Roman" w:cs="Times New Roman"/>
                <w:bCs/>
                <w:color w:val="000000"/>
                <w:sz w:val="24"/>
                <w:szCs w:val="24"/>
              </w:rPr>
              <w:t xml:space="preserve">источников </w:t>
            </w:r>
            <w:r w:rsidRPr="007C124A">
              <w:rPr>
                <w:rFonts w:ascii="Times New Roman" w:eastAsia="Times New Roman" w:hAnsi="Times New Roman" w:cs="Times New Roman"/>
                <w:i/>
                <w:iCs/>
                <w:color w:val="000000"/>
                <w:sz w:val="24"/>
                <w:szCs w:val="24"/>
              </w:rPr>
              <w:t xml:space="preserve">(учебных </w:t>
            </w:r>
            <w:r w:rsidRPr="007C124A">
              <w:rPr>
                <w:rFonts w:ascii="Times New Roman" w:eastAsia="Times New Roman" w:hAnsi="Times New Roman" w:cs="Times New Roman"/>
                <w:color w:val="000000"/>
                <w:sz w:val="24"/>
                <w:szCs w:val="24"/>
              </w:rPr>
              <w:t>текстов, справочных и научно - популярных изданий, компьютерных баз данных, ресурсов</w:t>
            </w:r>
            <w:r w:rsidRPr="007C124A">
              <w:rPr>
                <w:rFonts w:ascii="Times New Roman" w:hAnsi="Times New Roman" w:cs="Times New Roman"/>
                <w:sz w:val="24"/>
                <w:szCs w:val="24"/>
              </w:rPr>
              <w:t xml:space="preserve"> </w:t>
            </w:r>
            <w:r w:rsidRPr="007C124A">
              <w:rPr>
                <w:rFonts w:ascii="Times New Roman" w:eastAsia="Times New Roman" w:hAnsi="Times New Roman" w:cs="Times New Roman"/>
                <w:color w:val="000000"/>
                <w:sz w:val="24"/>
                <w:szCs w:val="24"/>
              </w:rPr>
              <w:t>Интернета), ее обработку и представление в разных формах (словесно, с помощью графиков, математических символов, рисунков и структурных схем)</w:t>
            </w:r>
          </w:p>
          <w:p w:rsidR="00472A42" w:rsidRPr="007C124A" w:rsidRDefault="00472A42" w:rsidP="00C43C32">
            <w:pPr>
              <w:shd w:val="clear" w:color="auto" w:fill="FFFFFF"/>
              <w:autoSpaceDE w:val="0"/>
              <w:autoSpaceDN w:val="0"/>
              <w:adjustRightInd w:val="0"/>
              <w:rPr>
                <w:rFonts w:ascii="Times New Roman" w:eastAsia="Times New Roman" w:hAnsi="Times New Roman" w:cs="Times New Roman"/>
                <w:color w:val="000000"/>
                <w:sz w:val="24"/>
                <w:szCs w:val="24"/>
              </w:rPr>
            </w:pPr>
            <w:r w:rsidRPr="007C124A">
              <w:rPr>
                <w:rFonts w:ascii="Times New Roman" w:eastAsia="Times New Roman" w:hAnsi="Times New Roman" w:cs="Times New Roman"/>
                <w:color w:val="000000"/>
                <w:sz w:val="24"/>
                <w:szCs w:val="24"/>
              </w:rPr>
              <w:t xml:space="preserve"> </w:t>
            </w:r>
            <w:r w:rsidRPr="007C124A">
              <w:rPr>
                <w:rFonts w:ascii="Times New Roman" w:eastAsia="Times New Roman" w:hAnsi="Times New Roman" w:cs="Times New Roman"/>
                <w:bCs/>
                <w:color w:val="000000"/>
                <w:sz w:val="24"/>
                <w:szCs w:val="24"/>
              </w:rPr>
              <w:t xml:space="preserve">использовать приобретенные знания и умения в практической деятельности и повседневной жизни </w:t>
            </w:r>
            <w:r w:rsidRPr="007C124A">
              <w:rPr>
                <w:rFonts w:ascii="Times New Roman" w:eastAsia="Times New Roman" w:hAnsi="Times New Roman" w:cs="Times New Roman"/>
                <w:color w:val="000000"/>
                <w:sz w:val="24"/>
                <w:szCs w:val="24"/>
              </w:rPr>
              <w:t xml:space="preserve">для: </w:t>
            </w:r>
          </w:p>
          <w:p w:rsidR="00472A42" w:rsidRPr="007C124A" w:rsidRDefault="00472A42" w:rsidP="00C43C32">
            <w:pPr>
              <w:rPr>
                <w:rFonts w:ascii="Times New Roman" w:hAnsi="Times New Roman" w:cs="Times New Roman"/>
                <w:sz w:val="24"/>
                <w:szCs w:val="24"/>
              </w:rPr>
            </w:pPr>
            <w:r w:rsidRPr="007C124A">
              <w:rPr>
                <w:rFonts w:ascii="Times New Roman" w:eastAsia="Times New Roman" w:hAnsi="Times New Roman" w:cs="Times New Roman"/>
                <w:i/>
                <w:iCs/>
                <w:color w:val="000000"/>
                <w:sz w:val="24"/>
                <w:szCs w:val="24"/>
                <w:u w:val="single"/>
              </w:rPr>
              <w:lastRenderedPageBreak/>
              <w:t xml:space="preserve">   </w:t>
            </w:r>
            <w:r w:rsidRPr="007C124A">
              <w:rPr>
                <w:rFonts w:ascii="Times New Roman" w:eastAsia="Times New Roman" w:hAnsi="Times New Roman" w:cs="Times New Roman"/>
                <w:color w:val="000000"/>
                <w:sz w:val="24"/>
                <w:szCs w:val="24"/>
                <w:u w:val="single"/>
              </w:rPr>
              <w:t>оценки безопасности  радиационного фона</w:t>
            </w:r>
          </w:p>
        </w:tc>
      </w:tr>
      <w:tr w:rsidR="00472A42" w:rsidRPr="007C124A" w:rsidTr="00C43C32">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b/>
                <w:bCs/>
                <w:sz w:val="24"/>
                <w:szCs w:val="24"/>
              </w:rPr>
              <w:lastRenderedPageBreak/>
              <w:t>Обобщающее повторение (3 ч)</w:t>
            </w:r>
          </w:p>
        </w:tc>
      </w:tr>
      <w:tr w:rsidR="00472A42" w:rsidRPr="007C124A" w:rsidTr="00C43C32">
        <w:trPr>
          <w:trHeight w:val="2378"/>
        </w:trPr>
        <w:tc>
          <w:tcPr>
            <w:tcW w:w="534"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66</w:t>
            </w:r>
          </w:p>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67</w:t>
            </w:r>
          </w:p>
        </w:tc>
        <w:tc>
          <w:tcPr>
            <w:tcW w:w="708"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5"/>
              <w:rPr>
                <w:rFonts w:ascii="Times New Roman" w:hAnsi="Times New Roman" w:cs="Times New Roman"/>
                <w:spacing w:val="-1"/>
                <w:sz w:val="24"/>
                <w:szCs w:val="24"/>
              </w:rPr>
            </w:pPr>
            <w:r w:rsidRPr="007C124A">
              <w:rPr>
                <w:rFonts w:ascii="Times New Roman" w:hAnsi="Times New Roman" w:cs="Times New Roman"/>
                <w:spacing w:val="-1"/>
                <w:sz w:val="24"/>
                <w:szCs w:val="24"/>
              </w:rPr>
              <w:t>Обобщающее повторение изу</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ченного материала «</w:t>
            </w:r>
            <w:r w:rsidRPr="007C124A">
              <w:rPr>
                <w:rFonts w:ascii="Times New Roman" w:hAnsi="Times New Roman" w:cs="Times New Roman"/>
                <w:b/>
                <w:sz w:val="24"/>
                <w:szCs w:val="24"/>
              </w:rPr>
              <w:t>Механические явления»</w:t>
            </w:r>
          </w:p>
          <w:p w:rsidR="00472A42" w:rsidRPr="007C124A" w:rsidRDefault="00472A42" w:rsidP="00C43C32">
            <w:pPr>
              <w:shd w:val="clear" w:color="auto" w:fill="FFFFFF"/>
              <w:spacing w:line="221" w:lineRule="exact"/>
              <w:ind w:right="5"/>
              <w:rPr>
                <w:rFonts w:ascii="Times New Roman" w:hAnsi="Times New Roman" w:cs="Times New Roman"/>
                <w:spacing w:val="-1"/>
                <w:sz w:val="24"/>
                <w:szCs w:val="24"/>
              </w:rPr>
            </w:pPr>
            <w:r w:rsidRPr="007C124A">
              <w:rPr>
                <w:rFonts w:ascii="Times New Roman" w:hAnsi="Times New Roman" w:cs="Times New Roman"/>
                <w:spacing w:val="-1"/>
                <w:sz w:val="24"/>
                <w:szCs w:val="24"/>
              </w:rPr>
              <w:t>Обобщающее повторение изу</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ченного материала «Электромагнитные колебания и волны»</w:t>
            </w:r>
          </w:p>
        </w:tc>
        <w:tc>
          <w:tcPr>
            <w:tcW w:w="709"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Урок повторения и обобщения</w:t>
            </w:r>
          </w:p>
        </w:tc>
        <w:tc>
          <w:tcPr>
            <w:tcW w:w="993"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2"/>
                <w:sz w:val="24"/>
                <w:szCs w:val="24"/>
              </w:rPr>
            </w:pPr>
            <w:r w:rsidRPr="007C124A">
              <w:rPr>
                <w:rFonts w:ascii="Times New Roman" w:hAnsi="Times New Roman" w:cs="Times New Roman"/>
                <w:spacing w:val="-1"/>
                <w:sz w:val="24"/>
                <w:szCs w:val="24"/>
              </w:rPr>
              <w:t>Защита проектов, выступления с док</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ладами</w:t>
            </w:r>
          </w:p>
        </w:tc>
        <w:tc>
          <w:tcPr>
            <w:tcW w:w="1842"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134"/>
              <w:rPr>
                <w:rFonts w:ascii="Times New Roman" w:hAnsi="Times New Roman" w:cs="Times New Roman"/>
                <w:sz w:val="24"/>
                <w:szCs w:val="24"/>
              </w:rPr>
            </w:pPr>
            <w:r w:rsidRPr="007C124A">
              <w:rPr>
                <w:rFonts w:ascii="Times New Roman" w:hAnsi="Times New Roman" w:cs="Times New Roman"/>
                <w:spacing w:val="-1"/>
                <w:sz w:val="24"/>
                <w:szCs w:val="24"/>
              </w:rPr>
              <w:t>Наглядные пособия</w:t>
            </w:r>
          </w:p>
          <w:p w:rsidR="00472A42" w:rsidRPr="007C124A" w:rsidRDefault="00472A42" w:rsidP="00C43C32">
            <w:pPr>
              <w:shd w:val="clear" w:color="auto" w:fill="FFFFFF"/>
              <w:spacing w:line="221" w:lineRule="exact"/>
              <w:ind w:right="134"/>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таблица</w:t>
            </w:r>
          </w:p>
        </w:tc>
        <w:tc>
          <w:tcPr>
            <w:tcW w:w="1701" w:type="dxa"/>
            <w:tcBorders>
              <w:top w:val="single" w:sz="4" w:space="0" w:color="000000" w:themeColor="text1"/>
              <w:left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Pr>
                <w:rFonts w:ascii="Times New Roman" w:hAnsi="Times New Roman" w:cs="Times New Roman"/>
                <w:sz w:val="24"/>
                <w:szCs w:val="24"/>
              </w:rPr>
              <w:t>слайды</w:t>
            </w:r>
          </w:p>
        </w:tc>
      </w:tr>
      <w:tr w:rsidR="00472A42" w:rsidRPr="007C124A" w:rsidTr="00C43C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5"/>
              <w:rPr>
                <w:rFonts w:ascii="Times New Roman" w:hAnsi="Times New Roman" w:cs="Times New Roman"/>
                <w:spacing w:val="-1"/>
                <w:sz w:val="24"/>
                <w:szCs w:val="24"/>
              </w:rPr>
            </w:pPr>
            <w:r w:rsidRPr="007C124A">
              <w:rPr>
                <w:rFonts w:ascii="Times New Roman" w:hAnsi="Times New Roman" w:cs="Times New Roman"/>
                <w:spacing w:val="-1"/>
                <w:sz w:val="24"/>
                <w:szCs w:val="24"/>
              </w:rPr>
              <w:t>Итоговая контрольная работа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r w:rsidRPr="007C124A">
              <w:rPr>
                <w:rFonts w:ascii="Times New Roman" w:hAnsi="Times New Roman" w:cs="Times New Roman"/>
                <w:sz w:val="24"/>
                <w:szCs w:val="24"/>
              </w:rPr>
              <w:t>Урок контроля знаний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pacing w:val="-2"/>
                <w:sz w:val="24"/>
                <w:szCs w:val="24"/>
              </w:rPr>
            </w:pPr>
            <w:r w:rsidRPr="007C124A">
              <w:rPr>
                <w:rFonts w:ascii="Times New Roman" w:hAnsi="Times New Roman" w:cs="Times New Roman"/>
                <w:spacing w:val="-2"/>
                <w:sz w:val="24"/>
                <w:szCs w:val="24"/>
              </w:rPr>
              <w:t xml:space="preserve">Индивидуальная </w:t>
            </w:r>
            <w:r w:rsidRPr="007C124A">
              <w:rPr>
                <w:rFonts w:ascii="Times New Roman" w:hAnsi="Times New Roman" w:cs="Times New Roman"/>
                <w:sz w:val="24"/>
                <w:szCs w:val="24"/>
              </w:rPr>
              <w:t>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shd w:val="clear" w:color="auto" w:fill="FFFFFF"/>
              <w:spacing w:line="221" w:lineRule="exact"/>
              <w:ind w:right="134"/>
              <w:rPr>
                <w:rFonts w:ascii="Times New Roman" w:hAnsi="Times New Roman" w:cs="Times New Roman"/>
                <w:sz w:val="24"/>
                <w:szCs w:val="24"/>
              </w:rPr>
            </w:pPr>
            <w:r w:rsidRPr="007C124A">
              <w:rPr>
                <w:rFonts w:ascii="Times New Roman" w:hAnsi="Times New Roman" w:cs="Times New Roman"/>
                <w:sz w:val="24"/>
                <w:szCs w:val="24"/>
              </w:rPr>
              <w:t>Контрольно-</w:t>
            </w:r>
            <w:r w:rsidRPr="007C124A">
              <w:rPr>
                <w:rFonts w:ascii="Times New Roman" w:hAnsi="Times New Roman" w:cs="Times New Roman"/>
                <w:spacing w:val="-1"/>
                <w:sz w:val="24"/>
                <w:szCs w:val="24"/>
              </w:rPr>
              <w:t>измерительные ма</w:t>
            </w:r>
            <w:r w:rsidRPr="007C124A">
              <w:rPr>
                <w:rFonts w:ascii="Times New Roman" w:hAnsi="Times New Roman" w:cs="Times New Roman"/>
                <w:spacing w:val="-1"/>
                <w:sz w:val="24"/>
                <w:szCs w:val="24"/>
              </w:rPr>
              <w:softHyphen/>
            </w:r>
            <w:r w:rsidRPr="007C124A">
              <w:rPr>
                <w:rFonts w:ascii="Times New Roman" w:hAnsi="Times New Roman" w:cs="Times New Roman"/>
                <w:sz w:val="24"/>
                <w:szCs w:val="24"/>
              </w:rPr>
              <w:t>териалы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A42" w:rsidRPr="007C124A" w:rsidRDefault="00472A42" w:rsidP="00C43C32">
            <w:pPr>
              <w:jc w:val="center"/>
              <w:rPr>
                <w:rFonts w:ascii="Times New Roman" w:hAnsi="Times New Roman" w:cs="Times New Roman"/>
                <w:sz w:val="24"/>
                <w:szCs w:val="24"/>
              </w:rPr>
            </w:pPr>
          </w:p>
        </w:tc>
      </w:tr>
    </w:tbl>
    <w:p w:rsidR="00443E49" w:rsidRDefault="00443E49" w:rsidP="00443E49"/>
    <w:p w:rsidR="00393569" w:rsidRPr="00F73795" w:rsidRDefault="00393569" w:rsidP="00393569">
      <w:pPr>
        <w:rPr>
          <w:rFonts w:ascii="Times New Roman" w:hAnsi="Times New Roman" w:cs="Times New Roman"/>
          <w:sz w:val="24"/>
          <w:szCs w:val="24"/>
        </w:rPr>
      </w:pPr>
    </w:p>
    <w:p w:rsidR="00393569" w:rsidRPr="00F73795" w:rsidRDefault="00393569" w:rsidP="00393569">
      <w:pPr>
        <w:jc w:val="both"/>
        <w:rPr>
          <w:rFonts w:ascii="Times New Roman" w:hAnsi="Times New Roman" w:cs="Times New Roman"/>
          <w:sz w:val="24"/>
          <w:szCs w:val="24"/>
        </w:rPr>
      </w:pPr>
    </w:p>
    <w:p w:rsidR="00393569" w:rsidRPr="00F73795" w:rsidRDefault="00393569" w:rsidP="00393569">
      <w:pPr>
        <w:jc w:val="both"/>
        <w:rPr>
          <w:rFonts w:ascii="Times New Roman" w:hAnsi="Times New Roman" w:cs="Times New Roman"/>
          <w:sz w:val="24"/>
          <w:szCs w:val="24"/>
        </w:rPr>
      </w:pPr>
    </w:p>
    <w:p w:rsidR="00393569" w:rsidRPr="00F73795" w:rsidRDefault="00393569" w:rsidP="00393569">
      <w:pPr>
        <w:jc w:val="both"/>
        <w:rPr>
          <w:rFonts w:ascii="Times New Roman" w:hAnsi="Times New Roman" w:cs="Times New Roman"/>
          <w:sz w:val="24"/>
          <w:szCs w:val="24"/>
        </w:rPr>
      </w:pPr>
    </w:p>
    <w:p w:rsidR="00393569" w:rsidRPr="00F73795" w:rsidRDefault="00393569" w:rsidP="00393569">
      <w:pPr>
        <w:jc w:val="both"/>
        <w:rPr>
          <w:rFonts w:ascii="Times New Roman" w:hAnsi="Times New Roman" w:cs="Times New Roman"/>
          <w:sz w:val="24"/>
          <w:szCs w:val="24"/>
        </w:rPr>
      </w:pPr>
    </w:p>
    <w:p w:rsidR="00393569" w:rsidRPr="00F73795" w:rsidRDefault="00393569" w:rsidP="00393569">
      <w:pPr>
        <w:jc w:val="both"/>
        <w:rPr>
          <w:rFonts w:ascii="Times New Roman" w:hAnsi="Times New Roman" w:cs="Times New Roman"/>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p>
    <w:p w:rsidR="00393569" w:rsidRPr="00F73795" w:rsidRDefault="00393569" w:rsidP="00393569">
      <w:pPr>
        <w:rPr>
          <w:rFonts w:ascii="Times New Roman" w:hAnsi="Times New Roman" w:cs="Times New Roman"/>
          <w:b/>
          <w:sz w:val="24"/>
          <w:szCs w:val="24"/>
        </w:rPr>
      </w:pPr>
      <w:r w:rsidRPr="00F73795">
        <w:rPr>
          <w:rFonts w:ascii="Times New Roman" w:hAnsi="Times New Roman" w:cs="Times New Roman"/>
          <w:b/>
          <w:sz w:val="24"/>
          <w:szCs w:val="24"/>
        </w:rPr>
        <w:t>Контрольная работа №1 по теме «Способы изменения внутренней энергии»</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№1</w:t>
      </w:r>
    </w:p>
    <w:p w:rsidR="00393569" w:rsidRPr="00F73795" w:rsidRDefault="00393569" w:rsidP="00393569">
      <w:pPr>
        <w:numPr>
          <w:ilvl w:val="0"/>
          <w:numId w:val="39"/>
        </w:numPr>
        <w:tabs>
          <w:tab w:val="clear" w:pos="720"/>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rPr>
        <w:t>Закрытую пробирку погрузили в горячую воду. Изменилась ли кинетическая и потенциальная энергия молекул воздуха в пробирке? Если изменилась, то как?</w:t>
      </w:r>
    </w:p>
    <w:p w:rsidR="00393569" w:rsidRPr="00F73795" w:rsidRDefault="00393569" w:rsidP="00393569">
      <w:pPr>
        <w:numPr>
          <w:ilvl w:val="0"/>
          <w:numId w:val="39"/>
        </w:numPr>
        <w:tabs>
          <w:tab w:val="clear" w:pos="720"/>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rPr>
        <w:t>При помоле пшеничного зерна мука из-под жерновов выходит горячей. Выпеченный из муки хлеб из печи вынимают горячим. Одинакова ли причина повышения температуры муки и хлеба? Ответ обосновать.</w:t>
      </w:r>
    </w:p>
    <w:p w:rsidR="00393569" w:rsidRPr="00F73795" w:rsidRDefault="00393569" w:rsidP="00393569">
      <w:pPr>
        <w:numPr>
          <w:ilvl w:val="0"/>
          <w:numId w:val="39"/>
        </w:numPr>
        <w:tabs>
          <w:tab w:val="clear" w:pos="720"/>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rPr>
        <w:t>Если деревянный брусок, инкрустированный металлом обернуть листом бумаги и подержать некоторое время над пламенем спиртовки, то бумага сначала обуглится в местах несоприкасающихся с металлом. Почему?</w:t>
      </w:r>
    </w:p>
    <w:p w:rsidR="00393569" w:rsidRPr="00F73795" w:rsidRDefault="00393569" w:rsidP="00393569">
      <w:pPr>
        <w:pStyle w:val="a3"/>
        <w:numPr>
          <w:ilvl w:val="1"/>
          <w:numId w:val="39"/>
        </w:numPr>
        <w:tabs>
          <w:tab w:val="clear" w:pos="1988"/>
          <w:tab w:val="num" w:pos="1080"/>
        </w:tabs>
        <w:spacing w:line="240" w:lineRule="auto"/>
        <w:ind w:left="0" w:firstLine="720"/>
        <w:rPr>
          <w:sz w:val="24"/>
          <w:highlight w:val="white"/>
        </w:rPr>
      </w:pPr>
      <w:r w:rsidRPr="00F73795">
        <w:rPr>
          <w:sz w:val="24"/>
          <w:highlight w:val="white"/>
        </w:rPr>
        <w:t>На молочно-товарных  фермах для охлаждения молока используют специальные резервуары охладители, в которых в верхней  части резервуара проходят  трубы  с  циркулирующей  по ним холодной водой. Объясните принцип действия данного охладителя молока.</w:t>
      </w:r>
    </w:p>
    <w:p w:rsidR="00393569" w:rsidRPr="00F73795" w:rsidRDefault="00393569" w:rsidP="00393569">
      <w:pPr>
        <w:pStyle w:val="a3"/>
        <w:numPr>
          <w:ilvl w:val="2"/>
          <w:numId w:val="39"/>
        </w:numPr>
        <w:tabs>
          <w:tab w:val="clear" w:pos="2888"/>
          <w:tab w:val="num" w:pos="1080"/>
        </w:tabs>
        <w:spacing w:line="240" w:lineRule="auto"/>
        <w:ind w:left="0" w:firstLine="720"/>
        <w:rPr>
          <w:sz w:val="24"/>
          <w:highlight w:val="white"/>
        </w:rPr>
      </w:pPr>
      <w:r w:rsidRPr="00F73795">
        <w:rPr>
          <w:sz w:val="24"/>
          <w:highlight w:val="white"/>
        </w:rPr>
        <w:t>В результате сильных температурных  колебаний, происходящих от резкой  смены  весенних  ночных заморозков и дневного нагрева солнцем, стволы фруктовых деревьев в садах получают повреждения - ожоги. Чтобы предохранить деревья от солнечного ожога, их обмазывают известковым молоком или белой глиной. Почему такая обмазка предохраняет деревья от ожогов?</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№2</w:t>
      </w:r>
    </w:p>
    <w:p w:rsidR="00393569" w:rsidRPr="00F73795" w:rsidRDefault="00393569" w:rsidP="00393569">
      <w:pPr>
        <w:numPr>
          <w:ilvl w:val="0"/>
          <w:numId w:val="40"/>
        </w:numPr>
        <w:tabs>
          <w:tab w:val="clear" w:pos="720"/>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rPr>
        <w:t>На столе в кухне стоят стакан и графин с одой. Одинакова ли внутренняя энергия воды в этих сосудах? Ответ обосновать.</w:t>
      </w:r>
    </w:p>
    <w:p w:rsidR="00393569" w:rsidRPr="00F73795" w:rsidRDefault="00393569" w:rsidP="00393569">
      <w:pPr>
        <w:numPr>
          <w:ilvl w:val="0"/>
          <w:numId w:val="40"/>
        </w:numPr>
        <w:tabs>
          <w:tab w:val="clear" w:pos="720"/>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rPr>
        <w:t>После обработки на точильном круге зубило становится горячим. Зубило вынутое из кузнечного горна, тоже горячее. Одинакова ли причина повышения температуры зубила в первом и во втором случаях? Ответ обосновать.</w:t>
      </w:r>
    </w:p>
    <w:p w:rsidR="00393569" w:rsidRPr="00F73795" w:rsidRDefault="00393569" w:rsidP="00393569">
      <w:pPr>
        <w:numPr>
          <w:ilvl w:val="0"/>
          <w:numId w:val="40"/>
        </w:numPr>
        <w:tabs>
          <w:tab w:val="clear" w:pos="720"/>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rPr>
        <w:t>Зачем на зиму приствольные круги земли плодовых деревьев покрывают слоями торфа, соломы или древесных опилок?</w:t>
      </w:r>
    </w:p>
    <w:p w:rsidR="00393569" w:rsidRPr="00F73795" w:rsidRDefault="00393569" w:rsidP="00393569">
      <w:pPr>
        <w:pStyle w:val="a3"/>
        <w:numPr>
          <w:ilvl w:val="1"/>
          <w:numId w:val="40"/>
        </w:numPr>
        <w:tabs>
          <w:tab w:val="clear" w:pos="1988"/>
          <w:tab w:val="num" w:pos="-1620"/>
          <w:tab w:val="left" w:pos="1080"/>
        </w:tabs>
        <w:spacing w:line="240" w:lineRule="auto"/>
        <w:ind w:left="0" w:firstLine="720"/>
        <w:rPr>
          <w:sz w:val="24"/>
          <w:highlight w:val="white"/>
        </w:rPr>
      </w:pPr>
      <w:r w:rsidRPr="00F73795">
        <w:rPr>
          <w:sz w:val="24"/>
          <w:highlight w:val="white"/>
        </w:rPr>
        <w:lastRenderedPageBreak/>
        <w:t xml:space="preserve">Зимой для сокращения расстояния между  населенными пунктами, разделенными рекой, пользуются  ледовой трассой, дорогой через реку. Что нужно  сделать, чтобы толщина льда на переправе соответствовала условиям  безопасности, (Лед нарастал более толстым слоем без применения искусственного полива)? </w:t>
      </w:r>
    </w:p>
    <w:p w:rsidR="00393569" w:rsidRPr="00F73795" w:rsidRDefault="00393569" w:rsidP="00393569">
      <w:pPr>
        <w:numPr>
          <w:ilvl w:val="2"/>
          <w:numId w:val="40"/>
        </w:numPr>
        <w:tabs>
          <w:tab w:val="clear" w:pos="2888"/>
          <w:tab w:val="num" w:pos="1080"/>
        </w:tabs>
        <w:spacing w:after="0" w:line="240" w:lineRule="auto"/>
        <w:ind w:left="0" w:firstLine="720"/>
        <w:jc w:val="both"/>
        <w:rPr>
          <w:rFonts w:ascii="Times New Roman" w:hAnsi="Times New Roman" w:cs="Times New Roman"/>
          <w:sz w:val="24"/>
          <w:szCs w:val="24"/>
        </w:rPr>
      </w:pPr>
      <w:r w:rsidRPr="00F73795">
        <w:rPr>
          <w:rFonts w:ascii="Times New Roman" w:hAnsi="Times New Roman" w:cs="Times New Roman"/>
          <w:sz w:val="24"/>
          <w:szCs w:val="24"/>
          <w:highlight w:val="white"/>
        </w:rPr>
        <w:t>Для получения сливок в домашних условиях одни хозяйки ставят  банку с молоком на окно, а другие в холодильник или спускают банку с молоком в холодную яму. Где сливки отстоятся быстрее? Ответ обосновать. Объясните,  какое физическое явление  лежит  в основе такого способа получения сливок.</w:t>
      </w:r>
    </w:p>
    <w:p w:rsidR="00393569" w:rsidRPr="00F73795" w:rsidRDefault="00393569" w:rsidP="00393569">
      <w:pPr>
        <w:jc w:val="center"/>
        <w:rPr>
          <w:rFonts w:ascii="Times New Roman" w:hAnsi="Times New Roman" w:cs="Times New Roman"/>
          <w:b/>
          <w:sz w:val="24"/>
          <w:szCs w:val="24"/>
        </w:rPr>
      </w:pP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Контрольная работа №2 по теме «Тепловые явления»</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№1</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highlight w:val="white"/>
        </w:rPr>
        <w:t xml:space="preserve">1. Определите количество теплоты, необходимое для нагревания чугунного радиатора водяного отопления массой </w:t>
      </w:r>
      <w:smartTag w:uri="urn:schemas-microsoft-com:office:smarttags" w:element="metricconverter">
        <w:smartTagPr>
          <w:attr w:name="ProductID" w:val="65 кг"/>
        </w:smartTagPr>
        <w:r w:rsidRPr="00F73795">
          <w:rPr>
            <w:rFonts w:ascii="Times New Roman" w:hAnsi="Times New Roman" w:cs="Times New Roman"/>
            <w:sz w:val="24"/>
            <w:szCs w:val="24"/>
            <w:highlight w:val="white"/>
          </w:rPr>
          <w:t>65 кг</w:t>
        </w:r>
      </w:smartTag>
      <w:r w:rsidRPr="00F73795">
        <w:rPr>
          <w:rFonts w:ascii="Times New Roman" w:hAnsi="Times New Roman" w:cs="Times New Roman"/>
          <w:sz w:val="24"/>
          <w:szCs w:val="24"/>
          <w:highlight w:val="white"/>
        </w:rPr>
        <w:t xml:space="preserve"> от 20 до 42</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Удельная теплоемкость чугуна </w:t>
      </w:r>
    </w:p>
    <w:p w:rsidR="00393569" w:rsidRPr="00F73795" w:rsidRDefault="00393569" w:rsidP="00393569">
      <w:pPr>
        <w:autoSpaceDE w:val="0"/>
        <w:autoSpaceDN w:val="0"/>
        <w:adjustRightInd w:val="0"/>
        <w:jc w:val="both"/>
        <w:rPr>
          <w:rFonts w:ascii="Times New Roman" w:hAnsi="Times New Roman" w:cs="Times New Roman"/>
          <w:sz w:val="24"/>
          <w:szCs w:val="24"/>
        </w:rPr>
      </w:pPr>
      <w:r w:rsidRPr="00F73795">
        <w:rPr>
          <w:rFonts w:ascii="Times New Roman" w:hAnsi="Times New Roman" w:cs="Times New Roman"/>
          <w:sz w:val="24"/>
          <w:szCs w:val="24"/>
          <w:highlight w:val="white"/>
        </w:rPr>
        <w:t xml:space="preserve">460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highlight w:val="white"/>
        </w:rPr>
        <w:t>2. При сгорании спирта выделилось 5,4 МДж теплоты. Определите массу сгоревшего  спирта, если его удельная теплота сгорания равна 27 МДж/кг.</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highlight w:val="white"/>
        </w:rPr>
        <w:t xml:space="preserve">3. Стальную болванку массой </w:t>
      </w:r>
      <w:smartTag w:uri="urn:schemas-microsoft-com:office:smarttags" w:element="metricconverter">
        <w:smartTagPr>
          <w:attr w:name="ProductID" w:val="150 г"/>
        </w:smartTagPr>
        <w:r w:rsidRPr="00F73795">
          <w:rPr>
            <w:rFonts w:ascii="Times New Roman" w:hAnsi="Times New Roman" w:cs="Times New Roman"/>
            <w:sz w:val="24"/>
            <w:szCs w:val="24"/>
            <w:highlight w:val="white"/>
          </w:rPr>
          <w:t>150 г</w:t>
        </w:r>
      </w:smartTag>
      <w:r w:rsidRPr="00F73795">
        <w:rPr>
          <w:rFonts w:ascii="Times New Roman" w:hAnsi="Times New Roman" w:cs="Times New Roman"/>
          <w:sz w:val="24"/>
          <w:szCs w:val="24"/>
          <w:highlight w:val="white"/>
        </w:rPr>
        <w:t>, раскаленную до 650</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С,опускают для закалки в сосуд, содержащий </w:t>
      </w:r>
      <w:smartTag w:uri="urn:schemas-microsoft-com:office:smarttags" w:element="metricconverter">
        <w:smartTagPr>
          <w:attr w:name="ProductID" w:val="800 г"/>
        </w:smartTagPr>
        <w:r w:rsidRPr="00F73795">
          <w:rPr>
            <w:rFonts w:ascii="Times New Roman" w:hAnsi="Times New Roman" w:cs="Times New Roman"/>
            <w:sz w:val="24"/>
            <w:szCs w:val="24"/>
            <w:highlight w:val="white"/>
          </w:rPr>
          <w:t>800 г</w:t>
        </w:r>
      </w:smartTag>
      <w:r w:rsidRPr="00F73795">
        <w:rPr>
          <w:rFonts w:ascii="Times New Roman" w:hAnsi="Times New Roman" w:cs="Times New Roman"/>
          <w:sz w:val="24"/>
          <w:szCs w:val="24"/>
          <w:highlight w:val="white"/>
        </w:rPr>
        <w:t xml:space="preserve"> воды при температуре 15</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 Какова удельная теплоемкость стали, если вода нагрелась до 28</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Удельная теплоемкость воды 4200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w:t>
      </w:r>
    </w:p>
    <w:p w:rsidR="00393569" w:rsidRPr="00F73795" w:rsidRDefault="00393569" w:rsidP="00393569">
      <w:pPr>
        <w:autoSpaceDE w:val="0"/>
        <w:autoSpaceDN w:val="0"/>
        <w:adjustRightInd w:val="0"/>
        <w:rPr>
          <w:rFonts w:ascii="Times New Roman" w:hAnsi="Times New Roman" w:cs="Times New Roman"/>
          <w:sz w:val="24"/>
          <w:szCs w:val="24"/>
          <w:highlight w:val="white"/>
        </w:rPr>
      </w:pPr>
      <w:r w:rsidRPr="00F73795">
        <w:rPr>
          <w:rFonts w:ascii="Times New Roman" w:hAnsi="Times New Roman" w:cs="Times New Roman"/>
          <w:sz w:val="24"/>
          <w:szCs w:val="24"/>
          <w:highlight w:val="white"/>
        </w:rPr>
        <w:t xml:space="preserve">4. Определите  КПД примуса, если для нагревания </w:t>
      </w:r>
      <w:smartTag w:uri="urn:schemas-microsoft-com:office:smarttags" w:element="metricconverter">
        <w:smartTagPr>
          <w:attr w:name="ProductID" w:val="2 кг"/>
        </w:smartTagPr>
        <w:r w:rsidRPr="00F73795">
          <w:rPr>
            <w:rFonts w:ascii="Times New Roman" w:hAnsi="Times New Roman" w:cs="Times New Roman"/>
            <w:sz w:val="24"/>
            <w:szCs w:val="24"/>
            <w:highlight w:val="white"/>
          </w:rPr>
          <w:t>2 кг</w:t>
        </w:r>
      </w:smartTag>
      <w:r w:rsidRPr="00F73795">
        <w:rPr>
          <w:rFonts w:ascii="Times New Roman" w:hAnsi="Times New Roman" w:cs="Times New Roman"/>
          <w:sz w:val="24"/>
          <w:szCs w:val="24"/>
          <w:highlight w:val="white"/>
        </w:rPr>
        <w:t xml:space="preserve"> воды от 10 до 100</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в нем сожгли </w:t>
      </w:r>
      <w:smartTag w:uri="urn:schemas-microsoft-com:office:smarttags" w:element="metricconverter">
        <w:smartTagPr>
          <w:attr w:name="ProductID" w:val="40 г"/>
        </w:smartTagPr>
        <w:r w:rsidRPr="00F73795">
          <w:rPr>
            <w:rFonts w:ascii="Times New Roman" w:hAnsi="Times New Roman" w:cs="Times New Roman"/>
            <w:sz w:val="24"/>
            <w:szCs w:val="24"/>
            <w:highlight w:val="white"/>
          </w:rPr>
          <w:t>40 г</w:t>
        </w:r>
      </w:smartTag>
      <w:r w:rsidRPr="00F73795">
        <w:rPr>
          <w:rFonts w:ascii="Times New Roman" w:hAnsi="Times New Roman" w:cs="Times New Roman"/>
          <w:sz w:val="24"/>
          <w:szCs w:val="24"/>
          <w:highlight w:val="white"/>
        </w:rPr>
        <w:t xml:space="preserve"> керосина. Удельная теплоемкость воды 4200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 а удельная теплота сгорания топливо 46 МДж/кг.</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№2</w:t>
      </w:r>
    </w:p>
    <w:p w:rsidR="00393569" w:rsidRPr="00F73795" w:rsidRDefault="00393569" w:rsidP="00393569">
      <w:pPr>
        <w:autoSpaceDE w:val="0"/>
        <w:autoSpaceDN w:val="0"/>
        <w:adjustRightInd w:val="0"/>
        <w:jc w:val="both"/>
        <w:rPr>
          <w:rFonts w:ascii="Times New Roman" w:hAnsi="Times New Roman" w:cs="Times New Roman"/>
          <w:sz w:val="24"/>
          <w:szCs w:val="24"/>
        </w:rPr>
      </w:pPr>
      <w:r w:rsidRPr="00F73795">
        <w:rPr>
          <w:rFonts w:ascii="Times New Roman" w:hAnsi="Times New Roman" w:cs="Times New Roman"/>
          <w:sz w:val="24"/>
          <w:szCs w:val="24"/>
          <w:highlight w:val="white"/>
        </w:rPr>
        <w:t>1. Какое  количество теплоты потребуется для того, чтобы нагреть на 40</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медный цилиндр массой </w:t>
      </w:r>
      <w:smartTag w:uri="urn:schemas-microsoft-com:office:smarttags" w:element="metricconverter">
        <w:smartTagPr>
          <w:attr w:name="ProductID" w:val="0,5 кг"/>
        </w:smartTagPr>
        <w:r w:rsidRPr="00F73795">
          <w:rPr>
            <w:rFonts w:ascii="Times New Roman" w:hAnsi="Times New Roman" w:cs="Times New Roman"/>
            <w:sz w:val="24"/>
            <w:szCs w:val="24"/>
            <w:highlight w:val="white"/>
          </w:rPr>
          <w:t>0,5 кг</w:t>
        </w:r>
      </w:smartTag>
      <w:r w:rsidRPr="00F73795">
        <w:rPr>
          <w:rFonts w:ascii="Times New Roman" w:hAnsi="Times New Roman" w:cs="Times New Roman"/>
          <w:sz w:val="24"/>
          <w:szCs w:val="24"/>
          <w:highlight w:val="white"/>
        </w:rPr>
        <w:t xml:space="preserve">. Удельная теплоемкость меди 400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highlight w:val="white"/>
        </w:rPr>
        <w:t>2. При сгорании спирта выделилось 2,7  МДж  теплоты. Определите массу сгоревшего  спирта, если его удельная теплота сгорания равна 27 МДж/кг.</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highlight w:val="white"/>
        </w:rPr>
        <w:lastRenderedPageBreak/>
        <w:t xml:space="preserve">3. Стальное сверло массой </w:t>
      </w:r>
      <w:smartTag w:uri="urn:schemas-microsoft-com:office:smarttags" w:element="metricconverter">
        <w:smartTagPr>
          <w:attr w:name="ProductID" w:val="42 г"/>
        </w:smartTagPr>
        <w:r w:rsidRPr="00F73795">
          <w:rPr>
            <w:rFonts w:ascii="Times New Roman" w:hAnsi="Times New Roman" w:cs="Times New Roman"/>
            <w:sz w:val="24"/>
            <w:szCs w:val="24"/>
            <w:highlight w:val="white"/>
          </w:rPr>
          <w:t>42 г</w:t>
        </w:r>
      </w:smartTag>
      <w:r w:rsidRPr="00F73795">
        <w:rPr>
          <w:rFonts w:ascii="Times New Roman" w:hAnsi="Times New Roman" w:cs="Times New Roman"/>
          <w:sz w:val="24"/>
          <w:szCs w:val="24"/>
          <w:highlight w:val="white"/>
        </w:rPr>
        <w:t xml:space="preserve"> при остывании от 140 до 40</w:t>
      </w:r>
      <w:r w:rsidRPr="00F73795">
        <w:rPr>
          <w:rFonts w:ascii="Times New Roman" w:hAnsi="Times New Roman" w:cs="Times New Roman"/>
          <w:sz w:val="24"/>
          <w:szCs w:val="24"/>
          <w:highlight w:val="white"/>
          <w:vertAlign w:val="superscript"/>
        </w:rPr>
        <w:t xml:space="preserve"> о</w:t>
      </w:r>
      <w:r w:rsidRPr="00F73795">
        <w:rPr>
          <w:rFonts w:ascii="Times New Roman" w:hAnsi="Times New Roman" w:cs="Times New Roman"/>
          <w:sz w:val="24"/>
          <w:szCs w:val="24"/>
          <w:highlight w:val="white"/>
        </w:rPr>
        <w:t xml:space="preserve">С выделяет столько же теплоты, сколько необходимо для нагревания воды массой </w:t>
      </w:r>
      <w:smartTag w:uri="urn:schemas-microsoft-com:office:smarttags" w:element="metricconverter">
        <w:smartTagPr>
          <w:attr w:name="ProductID" w:val="92 г"/>
        </w:smartTagPr>
        <w:r w:rsidRPr="00F73795">
          <w:rPr>
            <w:rFonts w:ascii="Times New Roman" w:hAnsi="Times New Roman" w:cs="Times New Roman"/>
            <w:sz w:val="24"/>
            <w:szCs w:val="24"/>
            <w:highlight w:val="white"/>
          </w:rPr>
          <w:t>92 г</w:t>
        </w:r>
      </w:smartTag>
      <w:r w:rsidRPr="00F73795">
        <w:rPr>
          <w:rFonts w:ascii="Times New Roman" w:hAnsi="Times New Roman" w:cs="Times New Roman"/>
          <w:sz w:val="24"/>
          <w:szCs w:val="24"/>
          <w:highlight w:val="white"/>
        </w:rPr>
        <w:t xml:space="preserve"> от 35 до 40</w:t>
      </w:r>
      <w:r w:rsidRPr="00F73795">
        <w:rPr>
          <w:rFonts w:ascii="Times New Roman" w:hAnsi="Times New Roman" w:cs="Times New Roman"/>
          <w:sz w:val="24"/>
          <w:szCs w:val="24"/>
          <w:highlight w:val="white"/>
          <w:vertAlign w:val="superscript"/>
        </w:rPr>
        <w:t xml:space="preserve"> о</w:t>
      </w:r>
      <w:r w:rsidRPr="00F73795">
        <w:rPr>
          <w:rFonts w:ascii="Times New Roman" w:hAnsi="Times New Roman" w:cs="Times New Roman"/>
          <w:sz w:val="24"/>
          <w:szCs w:val="24"/>
          <w:highlight w:val="white"/>
        </w:rPr>
        <w:t xml:space="preserve">С. Определите удельную теплоемкость стали. Удельная теплоемкость воды 4200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highlight w:val="white"/>
        </w:rPr>
        <w:t xml:space="preserve">4. Определите  КПД керосинки, если для нагревания </w:t>
      </w:r>
      <w:smartTag w:uri="urn:schemas-microsoft-com:office:smarttags" w:element="metricconverter">
        <w:smartTagPr>
          <w:attr w:name="ProductID" w:val="3 кг"/>
        </w:smartTagPr>
        <w:r w:rsidRPr="00F73795">
          <w:rPr>
            <w:rFonts w:ascii="Times New Roman" w:hAnsi="Times New Roman" w:cs="Times New Roman"/>
            <w:sz w:val="24"/>
            <w:szCs w:val="24"/>
            <w:highlight w:val="white"/>
          </w:rPr>
          <w:t>3 кг</w:t>
        </w:r>
      </w:smartTag>
      <w:r w:rsidRPr="00F73795">
        <w:rPr>
          <w:rFonts w:ascii="Times New Roman" w:hAnsi="Times New Roman" w:cs="Times New Roman"/>
          <w:sz w:val="24"/>
          <w:szCs w:val="24"/>
          <w:highlight w:val="white"/>
        </w:rPr>
        <w:t xml:space="preserve"> воды от 20 до 100</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в нем сожгли </w:t>
      </w:r>
      <w:smartTag w:uri="urn:schemas-microsoft-com:office:smarttags" w:element="metricconverter">
        <w:smartTagPr>
          <w:attr w:name="ProductID" w:val="35 г"/>
        </w:smartTagPr>
        <w:r w:rsidRPr="00F73795">
          <w:rPr>
            <w:rFonts w:ascii="Times New Roman" w:hAnsi="Times New Roman" w:cs="Times New Roman"/>
            <w:sz w:val="24"/>
            <w:szCs w:val="24"/>
            <w:highlight w:val="white"/>
          </w:rPr>
          <w:t>35 г</w:t>
        </w:r>
      </w:smartTag>
      <w:r w:rsidRPr="00F73795">
        <w:rPr>
          <w:rFonts w:ascii="Times New Roman" w:hAnsi="Times New Roman" w:cs="Times New Roman"/>
          <w:sz w:val="24"/>
          <w:szCs w:val="24"/>
          <w:highlight w:val="white"/>
        </w:rPr>
        <w:t xml:space="preserve"> керосина. Удельная теплоемкость воды 4200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 а удельная теплота сгорания топливо 46 МДж/кг.</w:t>
      </w:r>
    </w:p>
    <w:p w:rsidR="00393569" w:rsidRPr="00F73795" w:rsidRDefault="00393569" w:rsidP="00393569">
      <w:pPr>
        <w:jc w:val="center"/>
        <w:rPr>
          <w:rFonts w:ascii="Times New Roman" w:hAnsi="Times New Roman" w:cs="Times New Roman"/>
          <w:b/>
          <w:sz w:val="24"/>
          <w:szCs w:val="24"/>
        </w:rPr>
      </w:pP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 xml:space="preserve">Контрольная работа №3 по теме </w:t>
      </w:r>
      <w:r w:rsidRPr="00F73795">
        <w:rPr>
          <w:rFonts w:ascii="Times New Roman" w:hAnsi="Times New Roman" w:cs="Times New Roman"/>
          <w:b/>
          <w:sz w:val="24"/>
          <w:szCs w:val="24"/>
          <w:highlight w:val="white"/>
        </w:rPr>
        <w:t>«Плавление и кристаллизация».</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№1</w:t>
      </w:r>
    </w:p>
    <w:p w:rsidR="00393569" w:rsidRPr="00F73795" w:rsidRDefault="00393569" w:rsidP="00393569">
      <w:pPr>
        <w:pStyle w:val="a8"/>
        <w:spacing w:before="0" w:beforeAutospacing="0" w:after="0" w:afterAutospacing="0"/>
        <w:jc w:val="both"/>
        <w:rPr>
          <w:b/>
        </w:rPr>
      </w:pPr>
      <w:r w:rsidRPr="00F73795">
        <w:t xml:space="preserve">1. Медную деталь массой </w:t>
      </w:r>
      <w:smartTag w:uri="urn:schemas-microsoft-com:office:smarttags" w:element="metricconverter">
        <w:smartTagPr>
          <w:attr w:name="ProductID" w:val="100 г"/>
        </w:smartTagPr>
        <w:r w:rsidRPr="00F73795">
          <w:t>100 г</w:t>
        </w:r>
      </w:smartTag>
      <w:r w:rsidRPr="00F73795">
        <w:t xml:space="preserve"> нужно нагреть от 25 до 525 °С. Какое количество теплоты требуется для этого? Удельная теплоемкость меди 400 Дж/кг </w:t>
      </w:r>
      <w:r w:rsidRPr="00F73795">
        <w:rPr>
          <w:b/>
          <w:vertAlign w:val="superscript"/>
        </w:rPr>
        <w:t>.</w:t>
      </w:r>
      <w:r w:rsidRPr="00F73795">
        <w:rPr>
          <w:b/>
        </w:rPr>
        <w:t xml:space="preserve"> </w:t>
      </w:r>
      <w:r w:rsidRPr="00F73795">
        <w:rPr>
          <w:vertAlign w:val="superscript"/>
        </w:rPr>
        <w:t>о</w:t>
      </w:r>
      <w:r w:rsidRPr="00F73795">
        <w:t>С.</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 xml:space="preserve">2. Трактор при вспашке земли израсходовал дизельное топливо массой </w:t>
      </w:r>
      <w:smartTag w:uri="urn:schemas-microsoft-com:office:smarttags" w:element="metricconverter">
        <w:smartTagPr>
          <w:attr w:name="ProductID" w:val="30 кг"/>
        </w:smartTagPr>
        <w:r w:rsidRPr="00F73795">
          <w:rPr>
            <w:rFonts w:ascii="Times New Roman" w:hAnsi="Times New Roman" w:cs="Times New Roman"/>
            <w:sz w:val="24"/>
            <w:szCs w:val="24"/>
          </w:rPr>
          <w:t>30 кг</w:t>
        </w:r>
      </w:smartTag>
      <w:r w:rsidRPr="00F73795">
        <w:rPr>
          <w:rFonts w:ascii="Times New Roman" w:hAnsi="Times New Roman" w:cs="Times New Roman"/>
          <w:sz w:val="24"/>
          <w:szCs w:val="24"/>
        </w:rPr>
        <w:t>, удельная теплота сгорания которого 4,4</w:t>
      </w:r>
      <w:r w:rsidRPr="00F73795">
        <w:rPr>
          <w:rFonts w:ascii="Times New Roman" w:hAnsi="Times New Roman" w:cs="Times New Roman"/>
          <w:b/>
          <w:sz w:val="24"/>
          <w:szCs w:val="24"/>
          <w:vertAlign w:val="superscript"/>
        </w:rPr>
        <w:t>.</w:t>
      </w:r>
      <w:r w:rsidRPr="00F73795">
        <w:rPr>
          <w:rFonts w:ascii="Times New Roman" w:hAnsi="Times New Roman" w:cs="Times New Roman"/>
          <w:sz w:val="24"/>
          <w:szCs w:val="24"/>
        </w:rPr>
        <w:t>10</w:t>
      </w:r>
      <w:r w:rsidRPr="00F73795">
        <w:rPr>
          <w:rFonts w:ascii="Times New Roman" w:hAnsi="Times New Roman" w:cs="Times New Roman"/>
          <w:sz w:val="24"/>
          <w:szCs w:val="24"/>
          <w:vertAlign w:val="superscript"/>
        </w:rPr>
        <w:t>7</w:t>
      </w:r>
      <w:r w:rsidRPr="00F73795">
        <w:rPr>
          <w:rFonts w:ascii="Times New Roman" w:hAnsi="Times New Roman" w:cs="Times New Roman"/>
          <w:sz w:val="24"/>
          <w:szCs w:val="24"/>
        </w:rPr>
        <w:t xml:space="preserve"> Дж/кг. Какая энергия выделилась при сгорании топлива?</w:t>
      </w:r>
    </w:p>
    <w:p w:rsidR="00393569" w:rsidRPr="00F73795" w:rsidRDefault="00393569" w:rsidP="00393569">
      <w:pPr>
        <w:pStyle w:val="a8"/>
        <w:spacing w:before="0" w:beforeAutospacing="0" w:after="0" w:afterAutospacing="0"/>
        <w:jc w:val="both"/>
        <w:rPr>
          <w:b/>
        </w:rPr>
      </w:pPr>
      <w:r w:rsidRPr="00F73795">
        <w:t xml:space="preserve">3. Какую энергию отдаст в окружающее пространство вода массой 1 т при охлаждении от 15°С до 0°С  и превращении ее в лед при 0°С? Удельная теплоемкость воды 4200 Дж/кг </w:t>
      </w:r>
      <w:r w:rsidRPr="00F73795">
        <w:rPr>
          <w:b/>
          <w:vertAlign w:val="superscript"/>
        </w:rPr>
        <w:t>.</w:t>
      </w:r>
      <w:r w:rsidRPr="00F73795">
        <w:rPr>
          <w:b/>
        </w:rPr>
        <w:t xml:space="preserve"> </w:t>
      </w:r>
      <w:r w:rsidRPr="00F73795">
        <w:rPr>
          <w:vertAlign w:val="superscript"/>
        </w:rPr>
        <w:t>о</w:t>
      </w:r>
      <w:r w:rsidRPr="00F73795">
        <w:t>С. Удельная теплота плавления льда 3,4</w:t>
      </w:r>
      <w:r w:rsidRPr="00F73795">
        <w:rPr>
          <w:b/>
          <w:vertAlign w:val="superscript"/>
        </w:rPr>
        <w:t>.</w:t>
      </w:r>
      <w:r w:rsidRPr="00F73795">
        <w:t>10</w:t>
      </w:r>
      <w:r w:rsidRPr="00F73795">
        <w:rPr>
          <w:vertAlign w:val="superscript"/>
        </w:rPr>
        <w:t>5</w:t>
      </w:r>
      <w:r w:rsidRPr="00F73795">
        <w:t xml:space="preserve"> Дж/кг.</w:t>
      </w:r>
    </w:p>
    <w:p w:rsidR="00393569" w:rsidRPr="00F73795" w:rsidRDefault="00393569" w:rsidP="00393569">
      <w:pPr>
        <w:pStyle w:val="a8"/>
        <w:spacing w:before="0" w:beforeAutospacing="0" w:after="0" w:afterAutospacing="0"/>
        <w:jc w:val="both"/>
        <w:rPr>
          <w:b/>
        </w:rPr>
      </w:pPr>
      <w:r w:rsidRPr="00F73795">
        <w:t xml:space="preserve">4. </w:t>
      </w:r>
      <w:r w:rsidRPr="00F73795">
        <w:rPr>
          <w:bCs/>
        </w:rPr>
        <w:t xml:space="preserve">В </w:t>
      </w:r>
      <w:r w:rsidRPr="00F73795">
        <w:t xml:space="preserve">калориметр, теплоемкостью которого можно пренебречь, брошен кусок льда массой </w:t>
      </w:r>
      <w:smartTag w:uri="urn:schemas-microsoft-com:office:smarttags" w:element="metricconverter">
        <w:smartTagPr>
          <w:attr w:name="ProductID" w:val="20 г"/>
        </w:smartTagPr>
        <w:r w:rsidRPr="00F73795">
          <w:t>20 г</w:t>
        </w:r>
      </w:smartTag>
      <w:r w:rsidRPr="00F73795">
        <w:t xml:space="preserve"> при температуре –15 ‘С. Затем в калориметр наливают воду при 70</w:t>
      </w:r>
      <w:r w:rsidRPr="00F73795">
        <w:rPr>
          <w:vertAlign w:val="superscript"/>
        </w:rPr>
        <w:t>о</w:t>
      </w:r>
      <w:r w:rsidRPr="00F73795">
        <w:t>С. Окончательная температура, которая устанавливается в калориметре. равна 10</w:t>
      </w:r>
      <w:r w:rsidRPr="00F73795">
        <w:rPr>
          <w:vertAlign w:val="superscript"/>
        </w:rPr>
        <w:t>о</w:t>
      </w:r>
      <w:r w:rsidRPr="00F73795">
        <w:t xml:space="preserve">С . Сколько воды было налито в калориметр? Удельная теплоемкость воды 4200 Дж/кг </w:t>
      </w:r>
      <w:r w:rsidRPr="00F73795">
        <w:rPr>
          <w:b/>
          <w:vertAlign w:val="superscript"/>
        </w:rPr>
        <w:t>.</w:t>
      </w:r>
      <w:r w:rsidRPr="00F73795">
        <w:rPr>
          <w:b/>
        </w:rPr>
        <w:t xml:space="preserve"> </w:t>
      </w:r>
      <w:r w:rsidRPr="00F73795">
        <w:rPr>
          <w:vertAlign w:val="superscript"/>
        </w:rPr>
        <w:t>о</w:t>
      </w:r>
      <w:r w:rsidRPr="00F73795">
        <w:t>С. Удельная теплота плавления льда 3,4</w:t>
      </w:r>
      <w:r w:rsidRPr="00F73795">
        <w:rPr>
          <w:b/>
          <w:vertAlign w:val="superscript"/>
        </w:rPr>
        <w:t>.</w:t>
      </w:r>
      <w:r w:rsidRPr="00F73795">
        <w:t>10</w:t>
      </w:r>
      <w:r w:rsidRPr="00F73795">
        <w:rPr>
          <w:vertAlign w:val="superscript"/>
        </w:rPr>
        <w:t>5</w:t>
      </w:r>
      <w:r w:rsidRPr="00F73795">
        <w:t xml:space="preserve"> Дж/кг. Удельная теплоемкость льда 2100 Дж/кг </w:t>
      </w:r>
      <w:r w:rsidRPr="00F73795">
        <w:rPr>
          <w:b/>
          <w:vertAlign w:val="superscript"/>
        </w:rPr>
        <w:t>.</w:t>
      </w:r>
      <w:r w:rsidRPr="00F73795">
        <w:rPr>
          <w:b/>
        </w:rPr>
        <w:t xml:space="preserve"> </w:t>
      </w:r>
      <w:r w:rsidRPr="00F73795">
        <w:rPr>
          <w:vertAlign w:val="superscript"/>
        </w:rPr>
        <w:t>о</w:t>
      </w:r>
      <w:r w:rsidRPr="00F73795">
        <w:t xml:space="preserve">С. </w:t>
      </w:r>
    </w:p>
    <w:p w:rsidR="00393569" w:rsidRPr="00F73795" w:rsidRDefault="00393569" w:rsidP="00393569">
      <w:pPr>
        <w:jc w:val="center"/>
        <w:rPr>
          <w:rFonts w:ascii="Times New Roman" w:hAnsi="Times New Roman" w:cs="Times New Roman"/>
          <w:sz w:val="24"/>
          <w:szCs w:val="24"/>
        </w:rPr>
      </w:pP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№2</w:t>
      </w:r>
    </w:p>
    <w:p w:rsidR="00393569" w:rsidRPr="00F73795" w:rsidRDefault="00393569" w:rsidP="00393569">
      <w:pPr>
        <w:pStyle w:val="a8"/>
        <w:spacing w:before="0" w:beforeAutospacing="0" w:after="0" w:afterAutospacing="0"/>
        <w:jc w:val="both"/>
      </w:pPr>
      <w:r w:rsidRPr="00F73795">
        <w:t xml:space="preserve">1. Железный утюг массой </w:t>
      </w:r>
      <w:smartTag w:uri="urn:schemas-microsoft-com:office:smarttags" w:element="metricconverter">
        <w:smartTagPr>
          <w:attr w:name="ProductID" w:val="3 кг"/>
        </w:smartTagPr>
        <w:r w:rsidRPr="00F73795">
          <w:t>3 кг</w:t>
        </w:r>
      </w:smartTag>
      <w:r w:rsidRPr="00F73795">
        <w:t xml:space="preserve"> при включении в электрическую сеть нагрелся от 20 до 120 °С. Какое количество теплоты получил утюг? </w:t>
      </w:r>
    </w:p>
    <w:p w:rsidR="00393569" w:rsidRPr="00F73795" w:rsidRDefault="00393569" w:rsidP="00393569">
      <w:pPr>
        <w:pStyle w:val="a8"/>
        <w:spacing w:before="0" w:beforeAutospacing="0" w:after="0" w:afterAutospacing="0"/>
        <w:jc w:val="both"/>
      </w:pPr>
      <w:r w:rsidRPr="00F73795">
        <w:t xml:space="preserve">2. Двигателем моторной лодки израсходован бензин массой </w:t>
      </w:r>
      <w:smartTag w:uri="urn:schemas-microsoft-com:office:smarttags" w:element="metricconverter">
        <w:smartTagPr>
          <w:attr w:name="ProductID" w:val="5 кг"/>
        </w:smartTagPr>
        <w:r w:rsidRPr="00F73795">
          <w:t>5 кг</w:t>
        </w:r>
      </w:smartTag>
      <w:r w:rsidRPr="00F73795">
        <w:t>. Какая энергия выделилась при сгорании бензина? Удельная теплота сгорания бензина 4,6</w:t>
      </w:r>
      <w:r w:rsidRPr="00F73795">
        <w:rPr>
          <w:vertAlign w:val="superscript"/>
        </w:rPr>
        <w:t>.</w:t>
      </w:r>
      <w:r w:rsidRPr="00F73795">
        <w:t>10</w:t>
      </w:r>
      <w:r w:rsidRPr="00F73795">
        <w:rPr>
          <w:vertAlign w:val="superscript"/>
        </w:rPr>
        <w:t>7</w:t>
      </w:r>
      <w:r w:rsidRPr="00F73795">
        <w:t xml:space="preserve"> Дж/кг.</w:t>
      </w:r>
    </w:p>
    <w:p w:rsidR="00393569" w:rsidRPr="00F73795" w:rsidRDefault="00393569" w:rsidP="00393569">
      <w:pPr>
        <w:pStyle w:val="a8"/>
        <w:spacing w:before="0" w:beforeAutospacing="0" w:after="0" w:afterAutospacing="0"/>
        <w:jc w:val="both"/>
      </w:pPr>
      <w:r w:rsidRPr="00F73795">
        <w:t xml:space="preserve">3. Какая энергия требуется для плавления алюминия массой </w:t>
      </w:r>
      <w:smartTag w:uri="urn:schemas-microsoft-com:office:smarttags" w:element="metricconverter">
        <w:smartTagPr>
          <w:attr w:name="ProductID" w:val="200 кг"/>
        </w:smartTagPr>
        <w:r w:rsidRPr="00F73795">
          <w:t>200 кг</w:t>
        </w:r>
      </w:smartTag>
      <w:r w:rsidRPr="00F73795">
        <w:t>, имеющего температуру 20°С? Температура плавления алюминия 660</w:t>
      </w:r>
      <w:r w:rsidRPr="00F73795">
        <w:rPr>
          <w:vertAlign w:val="superscript"/>
        </w:rPr>
        <w:t>о</w:t>
      </w:r>
      <w:r w:rsidRPr="00F73795">
        <w:t>С. Удельная теплоемкость алюминия 920 Дж/кг</w:t>
      </w:r>
      <w:r w:rsidRPr="00F73795">
        <w:rPr>
          <w:b/>
          <w:vertAlign w:val="superscript"/>
        </w:rPr>
        <w:t>.</w:t>
      </w:r>
      <w:r w:rsidRPr="00F73795">
        <w:rPr>
          <w:vertAlign w:val="superscript"/>
        </w:rPr>
        <w:t>о</w:t>
      </w:r>
      <w:r w:rsidRPr="00F73795">
        <w:t>С. Удельная теплота плавления алюминия  3,9</w:t>
      </w:r>
      <w:r w:rsidRPr="00F73795">
        <w:rPr>
          <w:b/>
          <w:vertAlign w:val="superscript"/>
        </w:rPr>
        <w:t>.</w:t>
      </w:r>
      <w:r w:rsidRPr="00F73795">
        <w:t>10</w:t>
      </w:r>
      <w:r w:rsidRPr="00F73795">
        <w:rPr>
          <w:vertAlign w:val="superscript"/>
        </w:rPr>
        <w:t>5</w:t>
      </w:r>
      <w:r w:rsidRPr="00F73795">
        <w:t xml:space="preserve"> Дж/кг.</w:t>
      </w:r>
    </w:p>
    <w:p w:rsidR="00393569" w:rsidRPr="00F73795" w:rsidRDefault="00393569" w:rsidP="00393569">
      <w:pPr>
        <w:pStyle w:val="a8"/>
        <w:spacing w:before="0" w:beforeAutospacing="0" w:after="0" w:afterAutospacing="0"/>
        <w:jc w:val="both"/>
      </w:pPr>
      <w:r w:rsidRPr="00F73795">
        <w:lastRenderedPageBreak/>
        <w:t xml:space="preserve">4. В калориметр, теплоемкостью которого можно пренебречь, находится </w:t>
      </w:r>
      <w:smartTag w:uri="urn:schemas-microsoft-com:office:smarttags" w:element="metricconverter">
        <w:smartTagPr>
          <w:attr w:name="ProductID" w:val="200 г"/>
        </w:smartTagPr>
        <w:r w:rsidRPr="00F73795">
          <w:t>200 г</w:t>
        </w:r>
      </w:smartTag>
      <w:r w:rsidRPr="00F73795">
        <w:t xml:space="preserve"> воды при 12°С. В воду бросают кусок льда массой </w:t>
      </w:r>
      <w:smartTag w:uri="urn:schemas-microsoft-com:office:smarttags" w:element="metricconverter">
        <w:smartTagPr>
          <w:attr w:name="ProductID" w:val="15 г"/>
        </w:smartTagPr>
        <w:r w:rsidRPr="00F73795">
          <w:t>15 г</w:t>
        </w:r>
      </w:smartTag>
      <w:r w:rsidRPr="00F73795">
        <w:t xml:space="preserve"> при температуре –10 °С . Какая температура установится в калориметре? Удельная теплоемкость воды 4200 Дж/кг </w:t>
      </w:r>
      <w:r w:rsidRPr="00F73795">
        <w:rPr>
          <w:b/>
          <w:vertAlign w:val="superscript"/>
        </w:rPr>
        <w:t>.</w:t>
      </w:r>
      <w:r w:rsidRPr="00F73795">
        <w:rPr>
          <w:b/>
        </w:rPr>
        <w:t xml:space="preserve"> </w:t>
      </w:r>
      <w:r w:rsidRPr="00F73795">
        <w:rPr>
          <w:vertAlign w:val="superscript"/>
        </w:rPr>
        <w:t>о</w:t>
      </w:r>
      <w:r w:rsidRPr="00F73795">
        <w:t>С. Удельная теплота плавления льда 3,4</w:t>
      </w:r>
      <w:r w:rsidRPr="00F73795">
        <w:rPr>
          <w:b/>
          <w:vertAlign w:val="superscript"/>
        </w:rPr>
        <w:t>.</w:t>
      </w:r>
      <w:r w:rsidRPr="00F73795">
        <w:t>10</w:t>
      </w:r>
      <w:r w:rsidRPr="00F73795">
        <w:rPr>
          <w:vertAlign w:val="superscript"/>
        </w:rPr>
        <w:t>5</w:t>
      </w:r>
      <w:r w:rsidRPr="00F73795">
        <w:t xml:space="preserve"> Дж/кг. Удельная теплоемкость льда 2100 Дж/кг </w:t>
      </w:r>
      <w:r w:rsidRPr="00F73795">
        <w:rPr>
          <w:b/>
          <w:vertAlign w:val="superscript"/>
        </w:rPr>
        <w:t>.</w:t>
      </w:r>
      <w:r w:rsidRPr="00F73795">
        <w:rPr>
          <w:b/>
        </w:rPr>
        <w:t xml:space="preserve"> </w:t>
      </w:r>
      <w:r w:rsidRPr="00F73795">
        <w:rPr>
          <w:vertAlign w:val="superscript"/>
        </w:rPr>
        <w:t>о</w:t>
      </w:r>
      <w:r w:rsidRPr="00F73795">
        <w:t xml:space="preserve">С. </w:t>
      </w:r>
    </w:p>
    <w:p w:rsidR="00393569" w:rsidRPr="00F73795" w:rsidRDefault="00393569" w:rsidP="00393569">
      <w:pPr>
        <w:pStyle w:val="a8"/>
        <w:spacing w:before="0" w:beforeAutospacing="0" w:after="0" w:afterAutospacing="0"/>
        <w:jc w:val="both"/>
        <w:rPr>
          <w:b/>
        </w:rPr>
      </w:pP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sz w:val="24"/>
          <w:szCs w:val="24"/>
        </w:rPr>
        <w:t xml:space="preserve">   К</w:t>
      </w:r>
      <w:r w:rsidRPr="00F73795">
        <w:rPr>
          <w:rFonts w:ascii="Times New Roman" w:hAnsi="Times New Roman" w:cs="Times New Roman"/>
          <w:b/>
          <w:sz w:val="24"/>
          <w:szCs w:val="24"/>
        </w:rPr>
        <w:t xml:space="preserve">онтрольная работа №4 по теме </w:t>
      </w:r>
      <w:r w:rsidRPr="00F73795">
        <w:rPr>
          <w:rFonts w:ascii="Times New Roman" w:hAnsi="Times New Roman" w:cs="Times New Roman"/>
          <w:b/>
          <w:sz w:val="24"/>
          <w:szCs w:val="24"/>
          <w:highlight w:val="white"/>
        </w:rPr>
        <w:t>«Изменения агрегатного состояния вещества».</w:t>
      </w:r>
      <w:r w:rsidRPr="00F73795">
        <w:rPr>
          <w:rFonts w:ascii="Times New Roman" w:hAnsi="Times New Roman" w:cs="Times New Roman"/>
          <w:b/>
          <w:sz w:val="24"/>
          <w:szCs w:val="24"/>
        </w:rPr>
        <w:t xml:space="preserve"> Вариант №1</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1.Какое количество теплоты выделится при конденсации водяного пара массой 2,5кг, имеющего температуру 100</w:t>
      </w:r>
      <w:r w:rsidRPr="00F73795">
        <w:rPr>
          <w:rFonts w:ascii="Times New Roman" w:hAnsi="Times New Roman" w:cs="Times New Roman"/>
          <w:sz w:val="24"/>
          <w:szCs w:val="24"/>
          <w:vertAlign w:val="superscript"/>
        </w:rPr>
        <w:t>о</w:t>
      </w:r>
      <w:r w:rsidRPr="00F73795">
        <w:rPr>
          <w:rFonts w:ascii="Times New Roman" w:hAnsi="Times New Roman" w:cs="Times New Roman"/>
          <w:sz w:val="24"/>
          <w:szCs w:val="24"/>
        </w:rPr>
        <w:t>С? Удельная теплота парообразования воды 2,3 МДж/кг.</w:t>
      </w:r>
    </w:p>
    <w:p w:rsidR="00393569" w:rsidRPr="00F73795" w:rsidRDefault="00393569" w:rsidP="00393569">
      <w:pPr>
        <w:pStyle w:val="a8"/>
        <w:spacing w:before="0" w:beforeAutospacing="0" w:after="0" w:afterAutospacing="0"/>
        <w:jc w:val="both"/>
      </w:pPr>
      <w:r w:rsidRPr="00F73795">
        <w:t>2. Какое количество теплоты необходимо для того, чтобы расплавить кусок свинца массой 0,5кг взятого при температуре плавления? Удельная теплота плавления свинца 2,5*10</w:t>
      </w:r>
      <w:r w:rsidRPr="00F73795">
        <w:rPr>
          <w:vertAlign w:val="superscript"/>
        </w:rPr>
        <w:t>4</w:t>
      </w:r>
      <w:r w:rsidRPr="00F73795">
        <w:t xml:space="preserve">Дж/кг.                                             </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 xml:space="preserve">3. </w:t>
      </w:r>
      <w:r w:rsidRPr="00F73795">
        <w:rPr>
          <w:rFonts w:ascii="Times New Roman" w:hAnsi="Times New Roman" w:cs="Times New Roman"/>
          <w:sz w:val="24"/>
          <w:szCs w:val="24"/>
          <w:highlight w:val="white"/>
        </w:rPr>
        <w:t xml:space="preserve">Какое количество теплоты потребуется для нагревания </w:t>
      </w:r>
      <w:smartTag w:uri="urn:schemas-microsoft-com:office:smarttags" w:element="metricconverter">
        <w:smartTagPr>
          <w:attr w:name="ProductID" w:val="20 литров"/>
        </w:smartTagPr>
        <w:r w:rsidRPr="00F73795">
          <w:rPr>
            <w:rFonts w:ascii="Times New Roman" w:hAnsi="Times New Roman" w:cs="Times New Roman"/>
            <w:sz w:val="24"/>
            <w:szCs w:val="24"/>
            <w:highlight w:val="white"/>
          </w:rPr>
          <w:t>20 литров</w:t>
        </w:r>
      </w:smartTag>
      <w:r w:rsidRPr="00F73795">
        <w:rPr>
          <w:rFonts w:ascii="Times New Roman" w:hAnsi="Times New Roman" w:cs="Times New Roman"/>
          <w:sz w:val="24"/>
          <w:szCs w:val="24"/>
          <w:highlight w:val="white"/>
        </w:rPr>
        <w:t xml:space="preserve">  воды  от 20 до 42</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в чугунной кастрюле массой </w:t>
      </w:r>
      <w:smartTag w:uri="urn:schemas-microsoft-com:office:smarttags" w:element="metricconverter">
        <w:smartTagPr>
          <w:attr w:name="ProductID" w:val="15 кг"/>
        </w:smartTagPr>
        <w:r w:rsidRPr="00F73795">
          <w:rPr>
            <w:rFonts w:ascii="Times New Roman" w:hAnsi="Times New Roman" w:cs="Times New Roman"/>
            <w:sz w:val="24"/>
            <w:szCs w:val="24"/>
            <w:highlight w:val="white"/>
          </w:rPr>
          <w:t>15 кг</w:t>
        </w:r>
      </w:smartTag>
      <w:r w:rsidRPr="00F73795">
        <w:rPr>
          <w:rFonts w:ascii="Times New Roman" w:hAnsi="Times New Roman" w:cs="Times New Roman"/>
          <w:sz w:val="24"/>
          <w:szCs w:val="24"/>
          <w:highlight w:val="white"/>
        </w:rPr>
        <w:t xml:space="preserve">? Удельная теплоемкость чугуна 460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Удельная теплоемкость воды 4200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 плотность воды 1000 кг/м</w:t>
      </w:r>
      <w:r w:rsidRPr="00F73795">
        <w:rPr>
          <w:rFonts w:ascii="Times New Roman" w:hAnsi="Times New Roman" w:cs="Times New Roman"/>
          <w:sz w:val="24"/>
          <w:szCs w:val="24"/>
          <w:highlight w:val="white"/>
          <w:vertAlign w:val="superscript"/>
        </w:rPr>
        <w:t>3</w:t>
      </w:r>
      <w:r w:rsidRPr="00F73795">
        <w:rPr>
          <w:rFonts w:ascii="Times New Roman" w:hAnsi="Times New Roman" w:cs="Times New Roman"/>
          <w:sz w:val="24"/>
          <w:szCs w:val="24"/>
          <w:highlight w:val="white"/>
        </w:rPr>
        <w:t>.</w:t>
      </w:r>
    </w:p>
    <w:p w:rsidR="00393569" w:rsidRPr="00F73795" w:rsidRDefault="00393569" w:rsidP="00393569">
      <w:pPr>
        <w:pStyle w:val="a8"/>
        <w:spacing w:before="0" w:beforeAutospacing="0" w:after="0" w:afterAutospacing="0"/>
        <w:jc w:val="both"/>
      </w:pPr>
      <w:r w:rsidRPr="00F73795">
        <w:t xml:space="preserve">4. Автомобиль на пути </w:t>
      </w:r>
      <w:smartTag w:uri="urn:schemas-microsoft-com:office:smarttags" w:element="metricconverter">
        <w:smartTagPr>
          <w:attr w:name="ProductID" w:val="36 км"/>
        </w:smartTagPr>
        <w:r w:rsidRPr="00F73795">
          <w:t>36 км</w:t>
        </w:r>
      </w:smartTag>
      <w:r w:rsidRPr="00F73795">
        <w:t>, развивал силу тяги 760 Н. Какая масса бензина, удельной теплотой сгорания 44 МДж/кг, сгорает при движении автомобиля? КПД двигателя автомобиля 22%.</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№2</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1. Какое количество теплоты выделится при кристаллизации 0,5кг цинка, взятого при температуре плавления ? Удельная теплота плавления цинка 120кДж/кг.</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2. Из чайника выкипела вода массой 0,5кг. Какое количество теплоты оказалось излишне затраченным? Удельная теплота парообразования воды 2,3 МДж/кг.</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 xml:space="preserve">3. Какое количество теплоты необходимо затратить для  превращения льда массой </w:t>
      </w:r>
      <w:smartTag w:uri="urn:schemas-microsoft-com:office:smarttags" w:element="metricconverter">
        <w:smartTagPr>
          <w:attr w:name="ProductID" w:val="5 кг"/>
        </w:smartTagPr>
        <w:r w:rsidRPr="00F73795">
          <w:rPr>
            <w:rFonts w:ascii="Times New Roman" w:hAnsi="Times New Roman" w:cs="Times New Roman"/>
            <w:sz w:val="24"/>
            <w:szCs w:val="24"/>
          </w:rPr>
          <w:t>5 кг</w:t>
        </w:r>
      </w:smartTag>
      <w:r w:rsidRPr="00F73795">
        <w:rPr>
          <w:rFonts w:ascii="Times New Roman" w:hAnsi="Times New Roman" w:cs="Times New Roman"/>
          <w:sz w:val="24"/>
          <w:szCs w:val="24"/>
        </w:rPr>
        <w:t xml:space="preserve"> в воду температурой 0</w:t>
      </w:r>
      <w:r w:rsidRPr="00F73795">
        <w:rPr>
          <w:rFonts w:ascii="Times New Roman" w:hAnsi="Times New Roman" w:cs="Times New Roman"/>
          <w:sz w:val="24"/>
          <w:szCs w:val="24"/>
          <w:vertAlign w:val="superscript"/>
        </w:rPr>
        <w:t>о</w:t>
      </w:r>
      <w:r w:rsidRPr="00F73795">
        <w:rPr>
          <w:rFonts w:ascii="Times New Roman" w:hAnsi="Times New Roman" w:cs="Times New Roman"/>
          <w:sz w:val="24"/>
          <w:szCs w:val="24"/>
        </w:rPr>
        <w:t xml:space="preserve">С, если начальная температура льда –10°С? </w:t>
      </w:r>
      <w:r w:rsidRPr="00F73795">
        <w:rPr>
          <w:rFonts w:ascii="Times New Roman" w:hAnsi="Times New Roman" w:cs="Times New Roman"/>
          <w:sz w:val="24"/>
          <w:szCs w:val="24"/>
          <w:highlight w:val="white"/>
        </w:rPr>
        <w:t xml:space="preserve">Удельная теплоемкость льда 2100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w:t>
      </w:r>
      <w:r w:rsidRPr="00F73795">
        <w:rPr>
          <w:rFonts w:ascii="Times New Roman" w:hAnsi="Times New Roman" w:cs="Times New Roman"/>
          <w:sz w:val="24"/>
          <w:szCs w:val="24"/>
        </w:rPr>
        <w:t xml:space="preserve"> удельная теплота плавления льда 3,4</w:t>
      </w:r>
      <w:r w:rsidRPr="00F73795">
        <w:rPr>
          <w:rFonts w:ascii="Times New Roman" w:hAnsi="Times New Roman" w:cs="Times New Roman"/>
          <w:b/>
          <w:sz w:val="24"/>
          <w:szCs w:val="24"/>
          <w:vertAlign w:val="superscript"/>
        </w:rPr>
        <w:t>.</w:t>
      </w:r>
      <w:r w:rsidRPr="00F73795">
        <w:rPr>
          <w:rFonts w:ascii="Times New Roman" w:hAnsi="Times New Roman" w:cs="Times New Roman"/>
          <w:sz w:val="24"/>
          <w:szCs w:val="24"/>
        </w:rPr>
        <w:t>10</w:t>
      </w:r>
      <w:r w:rsidRPr="00F73795">
        <w:rPr>
          <w:rFonts w:ascii="Times New Roman" w:hAnsi="Times New Roman" w:cs="Times New Roman"/>
          <w:sz w:val="24"/>
          <w:szCs w:val="24"/>
          <w:vertAlign w:val="superscript"/>
        </w:rPr>
        <w:t xml:space="preserve">-5 </w:t>
      </w:r>
      <w:r w:rsidRPr="00F73795">
        <w:rPr>
          <w:rFonts w:ascii="Times New Roman" w:hAnsi="Times New Roman" w:cs="Times New Roman"/>
          <w:sz w:val="24"/>
          <w:szCs w:val="24"/>
          <w:highlight w:val="white"/>
        </w:rPr>
        <w:t>Дж/кг</w:t>
      </w:r>
      <w:r w:rsidRPr="00F73795">
        <w:rPr>
          <w:rFonts w:ascii="Times New Roman" w:hAnsi="Times New Roman" w:cs="Times New Roman"/>
          <w:sz w:val="24"/>
          <w:szCs w:val="24"/>
        </w:rPr>
        <w:t>.</w:t>
      </w:r>
    </w:p>
    <w:p w:rsidR="00393569" w:rsidRPr="00F73795" w:rsidRDefault="00393569" w:rsidP="00393569">
      <w:pPr>
        <w:autoSpaceDE w:val="0"/>
        <w:autoSpaceDN w:val="0"/>
        <w:adjustRightInd w:val="0"/>
        <w:jc w:val="both"/>
        <w:rPr>
          <w:rFonts w:ascii="Times New Roman" w:hAnsi="Times New Roman" w:cs="Times New Roman"/>
          <w:sz w:val="24"/>
          <w:szCs w:val="24"/>
          <w:highlight w:val="white"/>
        </w:rPr>
      </w:pPr>
      <w:r w:rsidRPr="00F73795">
        <w:rPr>
          <w:rFonts w:ascii="Times New Roman" w:hAnsi="Times New Roman" w:cs="Times New Roman"/>
          <w:sz w:val="24"/>
          <w:szCs w:val="24"/>
        </w:rPr>
        <w:t xml:space="preserve">4. Какую массу воды можно нагреть </w:t>
      </w:r>
      <w:r w:rsidRPr="00F73795">
        <w:rPr>
          <w:rFonts w:ascii="Times New Roman" w:hAnsi="Times New Roman" w:cs="Times New Roman"/>
          <w:sz w:val="24"/>
          <w:szCs w:val="24"/>
          <w:highlight w:val="white"/>
        </w:rPr>
        <w:t xml:space="preserve"> от 10 до 100</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 xml:space="preserve">С на примусе, если в нем сожгли </w:t>
      </w:r>
      <w:smartTag w:uri="urn:schemas-microsoft-com:office:smarttags" w:element="metricconverter">
        <w:smartTagPr>
          <w:attr w:name="ProductID" w:val="40 г"/>
        </w:smartTagPr>
        <w:r w:rsidRPr="00F73795">
          <w:rPr>
            <w:rFonts w:ascii="Times New Roman" w:hAnsi="Times New Roman" w:cs="Times New Roman"/>
            <w:sz w:val="24"/>
            <w:szCs w:val="24"/>
            <w:highlight w:val="white"/>
          </w:rPr>
          <w:t>40 г</w:t>
        </w:r>
      </w:smartTag>
      <w:r w:rsidRPr="00F73795">
        <w:rPr>
          <w:rFonts w:ascii="Times New Roman" w:hAnsi="Times New Roman" w:cs="Times New Roman"/>
          <w:sz w:val="24"/>
          <w:szCs w:val="24"/>
          <w:highlight w:val="white"/>
        </w:rPr>
        <w:t xml:space="preserve"> керосина?  КПД примуса 50%, удельная теплоемкость воды 4200  Дж/(кг </w:t>
      </w:r>
      <w:r w:rsidRPr="00F73795">
        <w:rPr>
          <w:rFonts w:ascii="Times New Roman" w:hAnsi="Times New Roman" w:cs="Times New Roman"/>
          <w:sz w:val="24"/>
          <w:szCs w:val="24"/>
          <w:highlight w:val="white"/>
          <w:vertAlign w:val="superscript"/>
        </w:rPr>
        <w:t>о</w:t>
      </w:r>
      <w:r w:rsidRPr="00F73795">
        <w:rPr>
          <w:rFonts w:ascii="Times New Roman" w:hAnsi="Times New Roman" w:cs="Times New Roman"/>
          <w:sz w:val="24"/>
          <w:szCs w:val="24"/>
          <w:highlight w:val="white"/>
        </w:rPr>
        <w:t>С), а удельная теплота сгорания топливо 46 МДж/кг.</w:t>
      </w:r>
    </w:p>
    <w:p w:rsidR="00393569" w:rsidRPr="00F73795" w:rsidRDefault="00393569" w:rsidP="00393569">
      <w:pPr>
        <w:pStyle w:val="a8"/>
        <w:spacing w:before="0" w:beforeAutospacing="0" w:after="0" w:afterAutospacing="0"/>
        <w:jc w:val="both"/>
      </w:pP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 xml:space="preserve">Контрольная работа №5 по теме «Законы постоянного тока» </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№1</w:t>
      </w:r>
    </w:p>
    <w:p w:rsidR="00393569" w:rsidRPr="00F73795" w:rsidRDefault="00393569" w:rsidP="00393569">
      <w:pPr>
        <w:pStyle w:val="ad"/>
        <w:rPr>
          <w:rFonts w:ascii="Times New Roman" w:hAnsi="Times New Roman" w:cs="Times New Roman"/>
          <w:sz w:val="24"/>
          <w:szCs w:val="24"/>
        </w:rPr>
      </w:pPr>
      <w:r w:rsidRPr="00F73795">
        <w:rPr>
          <w:rFonts w:ascii="Times New Roman" w:hAnsi="Times New Roman" w:cs="Times New Roman"/>
          <w:sz w:val="24"/>
          <w:szCs w:val="24"/>
        </w:rPr>
        <w:lastRenderedPageBreak/>
        <w:t>1. Вычислите сопротивление елочной гирлянды, состоящей из 20 ламп, соединенных последовательно, если каждая из них имеет сопротивление 12 Ом.</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2. Какое количество теплоты выделится за 5 с в проводнике сопротивлением 25 Ом, если сила тока в цепи 2 А?</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3. Две электрические лампы сопротивлением 250 Ом и 190 Ом включены последовательно  в сеть с напряжением 220 В. Вычислите силу тока в каждой лампе и падение напряжения на каждой лампе?</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4.Сколько времени потребуется для нагревания  2  литров  воды, взятой при температуре 20 градусов, можно нагреть до температуры кипения при помощи кипятильника  сопротивлением 48 Ом? Напряжение сети 127 В. (Удельная теплоемкость  воды 4200 Дж/кг</w:t>
      </w:r>
      <w:r w:rsidRPr="00F73795">
        <w:rPr>
          <w:rFonts w:ascii="Times New Roman" w:hAnsi="Times New Roman" w:cs="Times New Roman"/>
          <w:sz w:val="24"/>
          <w:szCs w:val="24"/>
          <w:vertAlign w:val="subscript"/>
        </w:rPr>
        <w:t>*</w:t>
      </w:r>
      <w:r w:rsidRPr="00F73795">
        <w:rPr>
          <w:rFonts w:ascii="Times New Roman" w:hAnsi="Times New Roman" w:cs="Times New Roman"/>
          <w:sz w:val="24"/>
          <w:szCs w:val="24"/>
        </w:rPr>
        <w:t>град.. Плотность воды 1000 кг/м</w:t>
      </w:r>
      <w:r w:rsidRPr="00F73795">
        <w:rPr>
          <w:rFonts w:ascii="Times New Roman" w:hAnsi="Times New Roman" w:cs="Times New Roman"/>
          <w:sz w:val="24"/>
          <w:szCs w:val="24"/>
          <w:vertAlign w:val="superscript"/>
        </w:rPr>
        <w:t>3</w:t>
      </w:r>
      <w:r w:rsidRPr="00F73795">
        <w:rPr>
          <w:rFonts w:ascii="Times New Roman" w:hAnsi="Times New Roman" w:cs="Times New Roman"/>
          <w:sz w:val="24"/>
          <w:szCs w:val="24"/>
        </w:rPr>
        <w:t>.)</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№2</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1. Два резистора сопротивлением 3 Ом и 6 Ом соединены параллельно. Чему равно их общее сопротивление?</w:t>
      </w:r>
    </w:p>
    <w:p w:rsidR="00393569" w:rsidRPr="00F73795" w:rsidRDefault="00393569" w:rsidP="00393569">
      <w:pPr>
        <w:pStyle w:val="ad"/>
        <w:spacing w:after="0"/>
        <w:rPr>
          <w:rFonts w:ascii="Times New Roman" w:hAnsi="Times New Roman" w:cs="Times New Roman"/>
          <w:sz w:val="24"/>
          <w:szCs w:val="24"/>
        </w:rPr>
      </w:pPr>
      <w:r w:rsidRPr="00F73795">
        <w:rPr>
          <w:rFonts w:ascii="Times New Roman" w:hAnsi="Times New Roman" w:cs="Times New Roman"/>
          <w:sz w:val="24"/>
          <w:szCs w:val="24"/>
        </w:rPr>
        <w:t>2. Электроплитка включена в сеть с напряжением 220 В работает 2 часа при этом ток в спирали электроплитки равен 3 А. Какую работу совершает электрический ток в спирали электроплитки?</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3. Две лампочки сопротивлением 110 Ом и 55 Ом включены параллельно в сеть с напряжением 110 В. Вычислить силу тока в каждой лампочке и общую силу тока в цепи.</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4. На сколько градусов нагреется 2 литра трансформаторного масла, взятого при  температуре 10</w:t>
      </w:r>
      <w:r w:rsidRPr="00F73795">
        <w:rPr>
          <w:rFonts w:ascii="Times New Roman" w:hAnsi="Times New Roman" w:cs="Times New Roman"/>
          <w:sz w:val="24"/>
          <w:szCs w:val="24"/>
          <w:vertAlign w:val="superscript"/>
        </w:rPr>
        <w:t>о</w:t>
      </w:r>
      <w:r w:rsidRPr="00F73795">
        <w:rPr>
          <w:rFonts w:ascii="Times New Roman" w:hAnsi="Times New Roman" w:cs="Times New Roman"/>
          <w:sz w:val="24"/>
          <w:szCs w:val="24"/>
        </w:rPr>
        <w:t xml:space="preserve"> С, при помощи нагревателя мощностью 800 Вт за 10 минут? Удельная теплоемкость масла 2400 Дж/кг</w:t>
      </w:r>
      <w:r w:rsidRPr="00F73795">
        <w:rPr>
          <w:rFonts w:ascii="Times New Roman" w:hAnsi="Times New Roman" w:cs="Times New Roman"/>
          <w:sz w:val="24"/>
          <w:szCs w:val="24"/>
          <w:vertAlign w:val="subscript"/>
        </w:rPr>
        <w:t>*</w:t>
      </w:r>
      <w:r w:rsidRPr="00F73795">
        <w:rPr>
          <w:rFonts w:ascii="Times New Roman" w:hAnsi="Times New Roman" w:cs="Times New Roman"/>
          <w:sz w:val="24"/>
          <w:szCs w:val="24"/>
        </w:rPr>
        <w:t>град. Плотность масла 800 кг/м</w:t>
      </w:r>
      <w:r w:rsidRPr="00F73795">
        <w:rPr>
          <w:rFonts w:ascii="Times New Roman" w:hAnsi="Times New Roman" w:cs="Times New Roman"/>
          <w:sz w:val="24"/>
          <w:szCs w:val="24"/>
          <w:vertAlign w:val="superscript"/>
        </w:rPr>
        <w:t>3</w:t>
      </w:r>
      <w:r w:rsidRPr="00F73795">
        <w:rPr>
          <w:rFonts w:ascii="Times New Roman" w:hAnsi="Times New Roman" w:cs="Times New Roman"/>
          <w:sz w:val="24"/>
          <w:szCs w:val="24"/>
        </w:rPr>
        <w:t xml:space="preserve">. </w:t>
      </w:r>
    </w:p>
    <w:p w:rsidR="00393569" w:rsidRPr="00F73795" w:rsidRDefault="00393569" w:rsidP="00393569">
      <w:pPr>
        <w:rPr>
          <w:rFonts w:ascii="Times New Roman" w:hAnsi="Times New Roman" w:cs="Times New Roman"/>
          <w:sz w:val="24"/>
          <w:szCs w:val="24"/>
        </w:rPr>
      </w:pPr>
    </w:p>
    <w:p w:rsidR="00393569" w:rsidRPr="00F73795" w:rsidRDefault="00393569" w:rsidP="00393569">
      <w:pPr>
        <w:pStyle w:val="af"/>
        <w:jc w:val="center"/>
        <w:rPr>
          <w:rFonts w:ascii="Times New Roman" w:hAnsi="Times New Roman"/>
          <w:b/>
          <w:sz w:val="24"/>
          <w:szCs w:val="24"/>
        </w:rPr>
      </w:pPr>
      <w:r w:rsidRPr="00F73795">
        <w:rPr>
          <w:rFonts w:ascii="Times New Roman" w:hAnsi="Times New Roman"/>
          <w:b/>
          <w:sz w:val="24"/>
          <w:szCs w:val="24"/>
        </w:rPr>
        <w:t xml:space="preserve">Контрольная работа № 6 по теме «Электромагнитные явления» </w:t>
      </w:r>
    </w:p>
    <w:p w:rsidR="00393569" w:rsidRPr="00F73795" w:rsidRDefault="00393569" w:rsidP="00393569">
      <w:pPr>
        <w:pStyle w:val="11"/>
        <w:jc w:val="center"/>
        <w:rPr>
          <w:b/>
          <w:szCs w:val="24"/>
        </w:rPr>
      </w:pPr>
      <w:r w:rsidRPr="00F73795">
        <w:rPr>
          <w:b/>
          <w:szCs w:val="24"/>
        </w:rPr>
        <w:t>Вариант №1</w:t>
      </w:r>
    </w:p>
    <w:p w:rsidR="00393569" w:rsidRPr="00F73795" w:rsidRDefault="00393569" w:rsidP="00393569">
      <w:pPr>
        <w:pStyle w:val="11"/>
        <w:jc w:val="both"/>
        <w:rPr>
          <w:szCs w:val="24"/>
        </w:rPr>
      </w:pPr>
      <w:r w:rsidRPr="00F73795">
        <w:rPr>
          <w:szCs w:val="24"/>
        </w:rPr>
        <w:t>I. Когда электрические заряды находятся в покое, то вокруг них обнаруживается ...</w:t>
      </w:r>
    </w:p>
    <w:p w:rsidR="00393569" w:rsidRPr="00F73795" w:rsidRDefault="00393569" w:rsidP="00393569">
      <w:pPr>
        <w:pStyle w:val="11"/>
        <w:ind w:left="900"/>
        <w:jc w:val="both"/>
        <w:rPr>
          <w:szCs w:val="24"/>
        </w:rPr>
      </w:pPr>
      <w:r w:rsidRPr="00F73795">
        <w:rPr>
          <w:szCs w:val="24"/>
        </w:rPr>
        <w:t>1. электрическое поле.           2. магнитное поле.</w:t>
      </w:r>
    </w:p>
    <w:p w:rsidR="00393569" w:rsidRPr="00F73795" w:rsidRDefault="00393569" w:rsidP="00393569">
      <w:pPr>
        <w:pStyle w:val="11"/>
        <w:ind w:left="900"/>
        <w:jc w:val="both"/>
        <w:rPr>
          <w:szCs w:val="24"/>
        </w:rPr>
      </w:pPr>
      <w:r w:rsidRPr="00F73795">
        <w:rPr>
          <w:szCs w:val="24"/>
        </w:rPr>
        <w:t>3. электрическое и магнитное поля.</w:t>
      </w:r>
    </w:p>
    <w:p w:rsidR="00393569" w:rsidRPr="00F73795" w:rsidRDefault="00393569" w:rsidP="00393569">
      <w:pPr>
        <w:pStyle w:val="11"/>
        <w:jc w:val="both"/>
        <w:rPr>
          <w:szCs w:val="24"/>
        </w:rPr>
      </w:pPr>
      <w:r w:rsidRPr="00F73795">
        <w:rPr>
          <w:szCs w:val="24"/>
        </w:rPr>
        <w:t>II. Как располагаются железные опилки в магнитном поле прямого тока?</w:t>
      </w:r>
    </w:p>
    <w:p w:rsidR="00393569" w:rsidRPr="00F73795" w:rsidRDefault="00393569" w:rsidP="00393569">
      <w:pPr>
        <w:pStyle w:val="11"/>
        <w:ind w:left="900"/>
        <w:jc w:val="both"/>
        <w:rPr>
          <w:szCs w:val="24"/>
        </w:rPr>
      </w:pPr>
      <w:r w:rsidRPr="00F73795">
        <w:rPr>
          <w:szCs w:val="24"/>
        </w:rPr>
        <w:t>1. Беспорядочно.      2. По прямым линиям вдоль проводника.</w:t>
      </w:r>
    </w:p>
    <w:p w:rsidR="00393569" w:rsidRPr="00F73795" w:rsidRDefault="00393569" w:rsidP="00393569">
      <w:pPr>
        <w:pStyle w:val="11"/>
        <w:ind w:left="900"/>
        <w:jc w:val="both"/>
        <w:rPr>
          <w:szCs w:val="24"/>
        </w:rPr>
      </w:pPr>
      <w:r w:rsidRPr="00F73795">
        <w:rPr>
          <w:szCs w:val="24"/>
        </w:rPr>
        <w:t>3. По замкнутым кривым, охватывающим проводник.</w:t>
      </w:r>
    </w:p>
    <w:p w:rsidR="00393569" w:rsidRPr="00F73795" w:rsidRDefault="00393569" w:rsidP="00393569">
      <w:pPr>
        <w:pStyle w:val="11"/>
        <w:spacing w:line="280" w:lineRule="auto"/>
        <w:jc w:val="both"/>
        <w:rPr>
          <w:szCs w:val="24"/>
        </w:rPr>
      </w:pPr>
      <w:r w:rsidRPr="00F73795">
        <w:rPr>
          <w:szCs w:val="24"/>
        </w:rPr>
        <w:lastRenderedPageBreak/>
        <w:t>III. Какие металлы сильно притягиваются магнитом?</w:t>
      </w:r>
    </w:p>
    <w:p w:rsidR="00393569" w:rsidRPr="00F73795" w:rsidRDefault="00393569" w:rsidP="00393569">
      <w:pPr>
        <w:pStyle w:val="11"/>
        <w:spacing w:line="280" w:lineRule="auto"/>
        <w:ind w:left="900"/>
        <w:jc w:val="both"/>
        <w:rPr>
          <w:szCs w:val="24"/>
        </w:rPr>
      </w:pPr>
      <w:r w:rsidRPr="00F73795">
        <w:rPr>
          <w:szCs w:val="24"/>
        </w:rPr>
        <w:t>1. Чугун.     2. Никель.      3. Кобальт.     4. Сталь.</w:t>
      </w:r>
    </w:p>
    <w:p w:rsidR="00393569" w:rsidRPr="00F73795" w:rsidRDefault="00393569" w:rsidP="00393569">
      <w:pPr>
        <w:pStyle w:val="11"/>
        <w:ind w:hanging="20"/>
        <w:jc w:val="both"/>
        <w:rPr>
          <w:szCs w:val="24"/>
        </w:rPr>
      </w:pPr>
      <w:r w:rsidRPr="00F73795">
        <w:rPr>
          <w:szCs w:val="24"/>
        </w:rPr>
        <w:t>IV. Когда к магнитной стрелке поднесли один из полюсов постоянного магнита, то южный полюс стрелки оттолкнул</w:t>
      </w:r>
      <w:r w:rsidRPr="00F73795">
        <w:rPr>
          <w:szCs w:val="24"/>
        </w:rPr>
        <w:softHyphen/>
        <w:t>ся. Какой полюс поднесли?</w:t>
      </w:r>
    </w:p>
    <w:p w:rsidR="00393569" w:rsidRPr="00F73795" w:rsidRDefault="00393569" w:rsidP="00393569">
      <w:pPr>
        <w:pStyle w:val="11"/>
        <w:ind w:left="900"/>
        <w:jc w:val="both"/>
        <w:rPr>
          <w:szCs w:val="24"/>
        </w:rPr>
      </w:pPr>
      <w:r w:rsidRPr="00F73795">
        <w:rPr>
          <w:szCs w:val="24"/>
        </w:rPr>
        <w:t>1. Северный.         2. Южный.</w:t>
      </w:r>
    </w:p>
    <w:p w:rsidR="00393569" w:rsidRPr="00F73795" w:rsidRDefault="00393569" w:rsidP="00393569">
      <w:pPr>
        <w:pStyle w:val="11"/>
        <w:jc w:val="center"/>
        <w:rPr>
          <w:szCs w:val="24"/>
        </w:rPr>
      </w:pPr>
      <w:r w:rsidRPr="00F73795">
        <w:rPr>
          <w:noProof/>
          <w:szCs w:val="24"/>
        </w:rPr>
        <w:drawing>
          <wp:inline distT="0" distB="0" distL="0" distR="0">
            <wp:extent cx="3327400" cy="229171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7400" cy="2291715"/>
                    </a:xfrm>
                    <a:prstGeom prst="rect">
                      <a:avLst/>
                    </a:prstGeom>
                    <a:noFill/>
                    <a:ln w="9525">
                      <a:noFill/>
                      <a:miter lim="800000"/>
                      <a:headEnd/>
                      <a:tailEnd/>
                    </a:ln>
                  </pic:spPr>
                </pic:pic>
              </a:graphicData>
            </a:graphic>
          </wp:inline>
        </w:drawing>
      </w:r>
    </w:p>
    <w:p w:rsidR="00393569" w:rsidRPr="00F73795" w:rsidRDefault="00393569" w:rsidP="00393569">
      <w:pPr>
        <w:pStyle w:val="11"/>
        <w:spacing w:line="220" w:lineRule="auto"/>
        <w:jc w:val="both"/>
        <w:rPr>
          <w:szCs w:val="24"/>
        </w:rPr>
      </w:pPr>
      <w:r w:rsidRPr="00F73795">
        <w:rPr>
          <w:szCs w:val="24"/>
        </w:rPr>
        <w:t xml:space="preserve">V. Стальной магнит ломают пополам. Будут ли обладать магнитными свойствами концы </w:t>
      </w:r>
      <w:r w:rsidRPr="00F73795">
        <w:rPr>
          <w:i/>
          <w:szCs w:val="24"/>
        </w:rPr>
        <w:t>А</w:t>
      </w:r>
      <w:r w:rsidRPr="00F73795">
        <w:rPr>
          <w:szCs w:val="24"/>
        </w:rPr>
        <w:t xml:space="preserve"> и</w:t>
      </w:r>
      <w:r w:rsidRPr="00F73795">
        <w:rPr>
          <w:szCs w:val="24"/>
        </w:rPr>
        <w:tab/>
        <w:t xml:space="preserve"> </w:t>
      </w:r>
      <w:r w:rsidRPr="00F73795">
        <w:rPr>
          <w:i/>
          <w:szCs w:val="24"/>
        </w:rPr>
        <w:t>В</w:t>
      </w:r>
      <w:r w:rsidRPr="00F73795">
        <w:rPr>
          <w:szCs w:val="24"/>
        </w:rPr>
        <w:t xml:space="preserve"> на месте излома магнита (рис. 180)?</w:t>
      </w:r>
    </w:p>
    <w:p w:rsidR="00393569" w:rsidRPr="00F73795" w:rsidRDefault="00393569" w:rsidP="00393569">
      <w:pPr>
        <w:pStyle w:val="11"/>
        <w:spacing w:line="220" w:lineRule="auto"/>
        <w:ind w:left="900"/>
        <w:jc w:val="both"/>
        <w:rPr>
          <w:szCs w:val="24"/>
        </w:rPr>
      </w:pPr>
      <w:r w:rsidRPr="00F73795">
        <w:rPr>
          <w:szCs w:val="24"/>
        </w:rPr>
        <w:t xml:space="preserve">1. Концы </w:t>
      </w:r>
      <w:r w:rsidRPr="00F73795">
        <w:rPr>
          <w:i/>
          <w:szCs w:val="24"/>
        </w:rPr>
        <w:t>А и В</w:t>
      </w:r>
      <w:r w:rsidRPr="00F73795">
        <w:rPr>
          <w:szCs w:val="24"/>
        </w:rPr>
        <w:t xml:space="preserve"> магнитными свойствами обладать не будут.</w:t>
      </w:r>
    </w:p>
    <w:p w:rsidR="00393569" w:rsidRPr="00F73795" w:rsidRDefault="00393569" w:rsidP="00393569">
      <w:pPr>
        <w:pStyle w:val="11"/>
        <w:spacing w:line="220" w:lineRule="auto"/>
        <w:ind w:left="900"/>
        <w:jc w:val="both"/>
        <w:rPr>
          <w:szCs w:val="24"/>
        </w:rPr>
      </w:pPr>
      <w:r w:rsidRPr="00F73795">
        <w:rPr>
          <w:szCs w:val="24"/>
        </w:rPr>
        <w:t xml:space="preserve">2. Конец </w:t>
      </w:r>
      <w:r w:rsidRPr="00F73795">
        <w:rPr>
          <w:i/>
          <w:szCs w:val="24"/>
        </w:rPr>
        <w:t>А</w:t>
      </w:r>
      <w:r w:rsidRPr="00F73795">
        <w:rPr>
          <w:szCs w:val="24"/>
        </w:rPr>
        <w:t xml:space="preserve"> станет северным магнитным полюсом, а </w:t>
      </w:r>
      <w:r w:rsidRPr="00F73795">
        <w:rPr>
          <w:i/>
          <w:szCs w:val="24"/>
        </w:rPr>
        <w:t>В</w:t>
      </w:r>
      <w:r w:rsidRPr="00F73795">
        <w:rPr>
          <w:szCs w:val="24"/>
        </w:rPr>
        <w:t xml:space="preserve"> -южным.</w:t>
      </w:r>
    </w:p>
    <w:p w:rsidR="00393569" w:rsidRPr="00F73795" w:rsidRDefault="00393569" w:rsidP="00393569">
      <w:pPr>
        <w:pStyle w:val="11"/>
        <w:spacing w:line="220" w:lineRule="auto"/>
        <w:ind w:left="900"/>
        <w:jc w:val="both"/>
        <w:rPr>
          <w:szCs w:val="24"/>
        </w:rPr>
      </w:pPr>
      <w:r w:rsidRPr="00F73795">
        <w:rPr>
          <w:szCs w:val="24"/>
        </w:rPr>
        <w:t xml:space="preserve">3. Конец </w:t>
      </w:r>
      <w:r w:rsidRPr="00F73795">
        <w:rPr>
          <w:i/>
          <w:szCs w:val="24"/>
        </w:rPr>
        <w:t>В</w:t>
      </w:r>
      <w:r w:rsidRPr="00F73795">
        <w:rPr>
          <w:szCs w:val="24"/>
        </w:rPr>
        <w:t xml:space="preserve"> станет северным магнитным полюсом, а </w:t>
      </w:r>
      <w:r w:rsidRPr="00F73795">
        <w:rPr>
          <w:i/>
          <w:szCs w:val="24"/>
        </w:rPr>
        <w:t>А -</w:t>
      </w:r>
      <w:r w:rsidRPr="00F73795">
        <w:rPr>
          <w:szCs w:val="24"/>
        </w:rPr>
        <w:t>южным.</w:t>
      </w:r>
    </w:p>
    <w:p w:rsidR="00393569" w:rsidRPr="00F73795" w:rsidRDefault="00393569" w:rsidP="00393569">
      <w:pPr>
        <w:pStyle w:val="11"/>
        <w:spacing w:line="220" w:lineRule="auto"/>
        <w:jc w:val="both"/>
        <w:rPr>
          <w:szCs w:val="24"/>
        </w:rPr>
      </w:pPr>
      <w:r w:rsidRPr="00F73795">
        <w:rPr>
          <w:szCs w:val="24"/>
        </w:rPr>
        <w:t>VI. К одноименным магнитным полюсам подносят стальные булавки. Как расположатся булавки, если их отпустить (рис. 181)?</w:t>
      </w:r>
    </w:p>
    <w:p w:rsidR="00393569" w:rsidRPr="00F73795" w:rsidRDefault="00393569" w:rsidP="00393569">
      <w:pPr>
        <w:pStyle w:val="11"/>
        <w:spacing w:line="220" w:lineRule="auto"/>
        <w:ind w:left="900"/>
        <w:jc w:val="both"/>
        <w:rPr>
          <w:szCs w:val="24"/>
        </w:rPr>
      </w:pPr>
      <w:r w:rsidRPr="00F73795">
        <w:rPr>
          <w:szCs w:val="24"/>
        </w:rPr>
        <w:t xml:space="preserve">1. Будут висеть отвесно.        2. Головки притянутся друг к другу. </w:t>
      </w:r>
    </w:p>
    <w:p w:rsidR="00393569" w:rsidRPr="00F73795" w:rsidRDefault="00393569" w:rsidP="00393569">
      <w:pPr>
        <w:pStyle w:val="11"/>
        <w:spacing w:line="220" w:lineRule="auto"/>
        <w:ind w:left="900"/>
        <w:jc w:val="both"/>
        <w:rPr>
          <w:szCs w:val="24"/>
        </w:rPr>
      </w:pPr>
      <w:r w:rsidRPr="00F73795">
        <w:rPr>
          <w:szCs w:val="24"/>
        </w:rPr>
        <w:t>3. Головки оттолкнутся друг от друга.</w:t>
      </w:r>
    </w:p>
    <w:p w:rsidR="00393569" w:rsidRPr="00F73795" w:rsidRDefault="00393569" w:rsidP="00393569">
      <w:pPr>
        <w:pStyle w:val="11"/>
        <w:spacing w:line="220" w:lineRule="auto"/>
        <w:jc w:val="both"/>
        <w:rPr>
          <w:szCs w:val="24"/>
        </w:rPr>
      </w:pPr>
      <w:r w:rsidRPr="00F73795">
        <w:rPr>
          <w:szCs w:val="24"/>
        </w:rPr>
        <w:t>VII. Как направлены магнитные линии между полюсами дуго</w:t>
      </w:r>
      <w:r w:rsidRPr="00F73795">
        <w:rPr>
          <w:szCs w:val="24"/>
        </w:rPr>
        <w:softHyphen/>
        <w:t>образного магнита (рис.182)?</w:t>
      </w:r>
    </w:p>
    <w:p w:rsidR="00393569" w:rsidRPr="00F73795" w:rsidRDefault="00393569" w:rsidP="00393569">
      <w:pPr>
        <w:pStyle w:val="11"/>
        <w:ind w:left="900"/>
        <w:jc w:val="both"/>
        <w:rPr>
          <w:szCs w:val="24"/>
        </w:rPr>
      </w:pPr>
      <w:r w:rsidRPr="00F73795">
        <w:rPr>
          <w:szCs w:val="24"/>
        </w:rPr>
        <w:t xml:space="preserve">1. От </w:t>
      </w:r>
      <w:r w:rsidRPr="00F73795">
        <w:rPr>
          <w:i/>
          <w:szCs w:val="24"/>
        </w:rPr>
        <w:t>А к Б.</w:t>
      </w:r>
      <w:r w:rsidRPr="00F73795">
        <w:rPr>
          <w:szCs w:val="24"/>
        </w:rPr>
        <w:t xml:space="preserve">              2. От </w:t>
      </w:r>
      <w:r w:rsidRPr="00F73795">
        <w:rPr>
          <w:i/>
          <w:szCs w:val="24"/>
        </w:rPr>
        <w:t>Б</w:t>
      </w:r>
      <w:r w:rsidRPr="00F73795">
        <w:rPr>
          <w:szCs w:val="24"/>
        </w:rPr>
        <w:t xml:space="preserve"> к </w:t>
      </w:r>
      <w:r w:rsidRPr="00F73795">
        <w:rPr>
          <w:i/>
          <w:szCs w:val="24"/>
        </w:rPr>
        <w:t>А.</w:t>
      </w:r>
    </w:p>
    <w:p w:rsidR="00393569" w:rsidRPr="00F73795" w:rsidRDefault="00393569" w:rsidP="00393569">
      <w:pPr>
        <w:pStyle w:val="11"/>
        <w:spacing w:line="220" w:lineRule="auto"/>
        <w:jc w:val="both"/>
        <w:rPr>
          <w:szCs w:val="24"/>
        </w:rPr>
      </w:pPr>
      <w:r w:rsidRPr="00F73795">
        <w:rPr>
          <w:szCs w:val="24"/>
        </w:rPr>
        <w:t>VIII. Одноименными или разноименными полюсами образован  магнитный спектр (рис.183)?</w:t>
      </w:r>
    </w:p>
    <w:p w:rsidR="00393569" w:rsidRPr="00F73795" w:rsidRDefault="00393569" w:rsidP="00393569">
      <w:pPr>
        <w:pStyle w:val="11"/>
        <w:ind w:left="900"/>
        <w:jc w:val="both"/>
        <w:rPr>
          <w:szCs w:val="24"/>
        </w:rPr>
      </w:pPr>
      <w:r w:rsidRPr="00F73795">
        <w:rPr>
          <w:szCs w:val="24"/>
        </w:rPr>
        <w:t>1. Одноименными.      2. Разноименными.</w:t>
      </w:r>
    </w:p>
    <w:p w:rsidR="00393569" w:rsidRPr="00F73795" w:rsidRDefault="00393569" w:rsidP="00393569">
      <w:pPr>
        <w:pStyle w:val="11"/>
        <w:jc w:val="both"/>
        <w:rPr>
          <w:szCs w:val="24"/>
        </w:rPr>
      </w:pPr>
      <w:r w:rsidRPr="00F73795">
        <w:rPr>
          <w:noProof/>
          <w:szCs w:val="24"/>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121285</wp:posOffset>
            </wp:positionV>
            <wp:extent cx="1485900" cy="101346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r="42535"/>
                    <a:stretch>
                      <a:fillRect/>
                    </a:stretch>
                  </pic:blipFill>
                  <pic:spPr bwMode="auto">
                    <a:xfrm>
                      <a:off x="0" y="0"/>
                      <a:ext cx="1485900" cy="1013460"/>
                    </a:xfrm>
                    <a:prstGeom prst="rect">
                      <a:avLst/>
                    </a:prstGeom>
                    <a:noFill/>
                    <a:ln w="9525">
                      <a:noFill/>
                      <a:miter lim="800000"/>
                      <a:headEnd/>
                      <a:tailEnd/>
                    </a:ln>
                  </pic:spPr>
                </pic:pic>
              </a:graphicData>
            </a:graphic>
          </wp:anchor>
        </w:drawing>
      </w:r>
      <w:r w:rsidRPr="00F73795">
        <w:rPr>
          <w:szCs w:val="24"/>
        </w:rPr>
        <w:t>IX. Какие магнитные полюсы изображены на рисунке 184?</w:t>
      </w:r>
    </w:p>
    <w:p w:rsidR="00393569" w:rsidRPr="00F73795" w:rsidRDefault="00393569" w:rsidP="00393569">
      <w:pPr>
        <w:pStyle w:val="11"/>
        <w:ind w:left="900"/>
        <w:jc w:val="both"/>
        <w:rPr>
          <w:szCs w:val="24"/>
        </w:rPr>
      </w:pPr>
      <w:r w:rsidRPr="00F73795">
        <w:rPr>
          <w:szCs w:val="24"/>
        </w:rPr>
        <w:t xml:space="preserve">1. </w:t>
      </w:r>
      <w:r w:rsidRPr="00F73795">
        <w:rPr>
          <w:i/>
          <w:szCs w:val="24"/>
        </w:rPr>
        <w:t>А</w:t>
      </w:r>
      <w:r w:rsidRPr="00F73795">
        <w:rPr>
          <w:szCs w:val="24"/>
        </w:rPr>
        <w:t xml:space="preserve"> — северный, </w:t>
      </w:r>
      <w:r w:rsidRPr="00F73795">
        <w:rPr>
          <w:i/>
          <w:szCs w:val="24"/>
        </w:rPr>
        <w:t>В</w:t>
      </w:r>
      <w:r w:rsidRPr="00F73795">
        <w:rPr>
          <w:szCs w:val="24"/>
        </w:rPr>
        <w:t xml:space="preserve"> — южный.</w:t>
      </w:r>
    </w:p>
    <w:p w:rsidR="00393569" w:rsidRPr="00F73795" w:rsidRDefault="00393569" w:rsidP="00393569">
      <w:pPr>
        <w:pStyle w:val="11"/>
        <w:ind w:left="900"/>
        <w:jc w:val="both"/>
        <w:rPr>
          <w:szCs w:val="24"/>
        </w:rPr>
      </w:pPr>
      <w:r w:rsidRPr="00F73795">
        <w:rPr>
          <w:i/>
          <w:szCs w:val="24"/>
        </w:rPr>
        <w:t>2. А —</w:t>
      </w:r>
      <w:r w:rsidRPr="00F73795">
        <w:rPr>
          <w:szCs w:val="24"/>
        </w:rPr>
        <w:t xml:space="preserve"> южный, </w:t>
      </w:r>
      <w:r w:rsidRPr="00F73795">
        <w:rPr>
          <w:i/>
          <w:szCs w:val="24"/>
        </w:rPr>
        <w:t>В</w:t>
      </w:r>
      <w:r w:rsidRPr="00F73795">
        <w:rPr>
          <w:szCs w:val="24"/>
        </w:rPr>
        <w:t xml:space="preserve"> — северный.</w:t>
      </w:r>
    </w:p>
    <w:p w:rsidR="00393569" w:rsidRPr="00F73795" w:rsidRDefault="00393569" w:rsidP="00393569">
      <w:pPr>
        <w:pStyle w:val="11"/>
        <w:ind w:left="900"/>
        <w:jc w:val="both"/>
        <w:rPr>
          <w:szCs w:val="24"/>
        </w:rPr>
      </w:pPr>
      <w:r w:rsidRPr="00F73795">
        <w:rPr>
          <w:szCs w:val="24"/>
        </w:rPr>
        <w:t xml:space="preserve">3. А — северный, </w:t>
      </w:r>
      <w:r w:rsidRPr="00F73795">
        <w:rPr>
          <w:i/>
          <w:szCs w:val="24"/>
        </w:rPr>
        <w:t>В</w:t>
      </w:r>
      <w:r w:rsidRPr="00F73795">
        <w:rPr>
          <w:szCs w:val="24"/>
        </w:rPr>
        <w:t xml:space="preserve"> — северный.</w:t>
      </w:r>
    </w:p>
    <w:p w:rsidR="00393569" w:rsidRPr="00F73795" w:rsidRDefault="00393569" w:rsidP="00393569">
      <w:pPr>
        <w:pStyle w:val="11"/>
        <w:ind w:left="900"/>
        <w:jc w:val="both"/>
        <w:rPr>
          <w:szCs w:val="24"/>
        </w:rPr>
      </w:pPr>
      <w:r w:rsidRPr="00F73795">
        <w:rPr>
          <w:szCs w:val="24"/>
        </w:rPr>
        <w:t xml:space="preserve">4. А — южный, </w:t>
      </w:r>
      <w:r w:rsidRPr="00F73795">
        <w:rPr>
          <w:i/>
          <w:szCs w:val="24"/>
        </w:rPr>
        <w:t>В</w:t>
      </w:r>
      <w:r w:rsidRPr="00F73795">
        <w:rPr>
          <w:szCs w:val="24"/>
        </w:rPr>
        <w:t xml:space="preserve"> — южный.</w:t>
      </w:r>
    </w:p>
    <w:p w:rsidR="00393569" w:rsidRPr="00F73795" w:rsidRDefault="00393569" w:rsidP="00393569">
      <w:pPr>
        <w:pStyle w:val="11"/>
        <w:spacing w:line="220" w:lineRule="auto"/>
        <w:jc w:val="both"/>
        <w:rPr>
          <w:szCs w:val="24"/>
        </w:rPr>
      </w:pPr>
      <w:r w:rsidRPr="00F73795">
        <w:rPr>
          <w:szCs w:val="24"/>
        </w:rPr>
        <w:lastRenderedPageBreak/>
        <w:t>Х. Северный магнитный полюс расположен у ... географического полюса, а южный — у ...</w:t>
      </w:r>
    </w:p>
    <w:p w:rsidR="00393569" w:rsidRPr="00F73795" w:rsidRDefault="00393569" w:rsidP="00393569">
      <w:pPr>
        <w:pStyle w:val="11"/>
        <w:ind w:left="900"/>
        <w:jc w:val="both"/>
        <w:rPr>
          <w:szCs w:val="24"/>
        </w:rPr>
      </w:pPr>
      <w:r w:rsidRPr="00F73795">
        <w:rPr>
          <w:szCs w:val="24"/>
        </w:rPr>
        <w:t>1. южного... северного.    2. северного... южного.</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 xml:space="preserve">ХI. Опишите устройство и принцип действия электрического звонка. Сделайте схематический рисунок поясняющий устройство звонка. </w:t>
      </w:r>
    </w:p>
    <w:p w:rsidR="00393569" w:rsidRPr="00F73795" w:rsidRDefault="00393569" w:rsidP="00393569">
      <w:pPr>
        <w:pStyle w:val="a8"/>
        <w:spacing w:before="0" w:beforeAutospacing="0" w:after="0" w:afterAutospacing="0"/>
        <w:jc w:val="both"/>
      </w:pPr>
      <w:r w:rsidRPr="00F73795">
        <w:t xml:space="preserve">ХII. При работе электромагнитного подъемного крана часть груза не оторвалась от полюсов электромагнита при выключении тока. Что надо сделать, чтобы груз отделился? Объясните почему. </w:t>
      </w:r>
    </w:p>
    <w:p w:rsidR="00393569" w:rsidRPr="00F73795" w:rsidRDefault="00393569" w:rsidP="00393569">
      <w:pPr>
        <w:pStyle w:val="a8"/>
        <w:spacing w:before="0" w:beforeAutospacing="0" w:after="0" w:afterAutospacing="0"/>
        <w:jc w:val="both"/>
      </w:pPr>
    </w:p>
    <w:p w:rsidR="00393569" w:rsidRPr="00F73795" w:rsidRDefault="00393569" w:rsidP="00393569">
      <w:pPr>
        <w:pStyle w:val="11"/>
        <w:jc w:val="center"/>
        <w:rPr>
          <w:b/>
          <w:szCs w:val="24"/>
        </w:rPr>
      </w:pPr>
      <w:r w:rsidRPr="00F73795">
        <w:rPr>
          <w:b/>
          <w:szCs w:val="24"/>
        </w:rPr>
        <w:t>Вариант №2</w:t>
      </w:r>
    </w:p>
    <w:p w:rsidR="00393569" w:rsidRPr="00F73795" w:rsidRDefault="00393569" w:rsidP="00393569">
      <w:pPr>
        <w:pStyle w:val="11"/>
        <w:spacing w:line="220" w:lineRule="auto"/>
        <w:jc w:val="both"/>
        <w:rPr>
          <w:szCs w:val="24"/>
        </w:rPr>
      </w:pPr>
      <w:r w:rsidRPr="00F73795">
        <w:rPr>
          <w:b/>
          <w:noProof/>
          <w:szCs w:val="24"/>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89535</wp:posOffset>
            </wp:positionV>
            <wp:extent cx="1323975" cy="125730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60844"/>
                    <a:stretch>
                      <a:fillRect/>
                    </a:stretch>
                  </pic:blipFill>
                  <pic:spPr bwMode="auto">
                    <a:xfrm>
                      <a:off x="0" y="0"/>
                      <a:ext cx="1323975" cy="1257300"/>
                    </a:xfrm>
                    <a:prstGeom prst="rect">
                      <a:avLst/>
                    </a:prstGeom>
                    <a:noFill/>
                    <a:ln w="9525">
                      <a:noFill/>
                      <a:miter lim="800000"/>
                      <a:headEnd/>
                      <a:tailEnd/>
                    </a:ln>
                  </pic:spPr>
                </pic:pic>
              </a:graphicData>
            </a:graphic>
          </wp:anchor>
        </w:drawing>
      </w:r>
      <w:r w:rsidRPr="00F73795">
        <w:rPr>
          <w:szCs w:val="24"/>
        </w:rPr>
        <w:t>I. К источнику тока с помощью проводов присоединили металлический стержень (рис. 185). Какие поля образуются вокруг стержня, когда в нем возникнет ток?</w:t>
      </w:r>
    </w:p>
    <w:p w:rsidR="00393569" w:rsidRPr="00F73795" w:rsidRDefault="00393569" w:rsidP="00393569">
      <w:pPr>
        <w:pStyle w:val="11"/>
        <w:ind w:left="900"/>
        <w:jc w:val="both"/>
        <w:rPr>
          <w:szCs w:val="24"/>
        </w:rPr>
      </w:pPr>
      <w:r w:rsidRPr="00F73795">
        <w:rPr>
          <w:szCs w:val="24"/>
        </w:rPr>
        <w:t>1. Одно лишь электрическое поле.</w:t>
      </w:r>
    </w:p>
    <w:p w:rsidR="00393569" w:rsidRPr="00F73795" w:rsidRDefault="00393569" w:rsidP="00393569">
      <w:pPr>
        <w:pStyle w:val="11"/>
        <w:ind w:left="900"/>
        <w:jc w:val="both"/>
        <w:rPr>
          <w:szCs w:val="24"/>
        </w:rPr>
      </w:pPr>
      <w:r w:rsidRPr="00F73795">
        <w:rPr>
          <w:szCs w:val="24"/>
        </w:rPr>
        <w:t>2. Одно лишь магнитное поле.</w:t>
      </w:r>
    </w:p>
    <w:p w:rsidR="00393569" w:rsidRPr="00F73795" w:rsidRDefault="00393569" w:rsidP="00393569">
      <w:pPr>
        <w:pStyle w:val="11"/>
        <w:spacing w:line="220" w:lineRule="auto"/>
        <w:ind w:left="900"/>
        <w:jc w:val="both"/>
        <w:rPr>
          <w:szCs w:val="24"/>
        </w:rPr>
      </w:pPr>
      <w:r w:rsidRPr="00F73795">
        <w:rPr>
          <w:szCs w:val="24"/>
        </w:rPr>
        <w:t xml:space="preserve">3. Электрическое и магнитное поля. </w:t>
      </w:r>
    </w:p>
    <w:p w:rsidR="00393569" w:rsidRPr="00F73795" w:rsidRDefault="00393569" w:rsidP="00393569">
      <w:pPr>
        <w:pStyle w:val="11"/>
        <w:spacing w:line="220" w:lineRule="auto"/>
        <w:jc w:val="both"/>
        <w:rPr>
          <w:szCs w:val="24"/>
        </w:rPr>
      </w:pPr>
      <w:r w:rsidRPr="00F73795">
        <w:rPr>
          <w:szCs w:val="24"/>
        </w:rPr>
        <w:t>II. Что представляют собой магнитные линии магнитного поля тока?</w:t>
      </w:r>
    </w:p>
    <w:p w:rsidR="00393569" w:rsidRPr="00F73795" w:rsidRDefault="00393569" w:rsidP="00393569">
      <w:pPr>
        <w:pStyle w:val="11"/>
        <w:ind w:left="900"/>
        <w:jc w:val="both"/>
        <w:rPr>
          <w:szCs w:val="24"/>
        </w:rPr>
      </w:pPr>
      <w:r w:rsidRPr="00F73795">
        <w:rPr>
          <w:szCs w:val="24"/>
        </w:rPr>
        <w:t>1. Замкнутые кривые, охватывающие проводник.</w:t>
      </w:r>
    </w:p>
    <w:p w:rsidR="00393569" w:rsidRPr="00F73795" w:rsidRDefault="00393569" w:rsidP="00393569">
      <w:pPr>
        <w:pStyle w:val="11"/>
        <w:ind w:left="900"/>
        <w:jc w:val="both"/>
        <w:rPr>
          <w:szCs w:val="24"/>
        </w:rPr>
      </w:pPr>
      <w:r w:rsidRPr="00F73795">
        <w:rPr>
          <w:szCs w:val="24"/>
        </w:rPr>
        <w:t>2. Кривые, расположенные около проводника.</w:t>
      </w:r>
    </w:p>
    <w:p w:rsidR="00393569" w:rsidRPr="00F73795" w:rsidRDefault="00393569" w:rsidP="00393569">
      <w:pPr>
        <w:pStyle w:val="11"/>
        <w:ind w:left="900"/>
        <w:jc w:val="both"/>
        <w:rPr>
          <w:szCs w:val="24"/>
        </w:rPr>
      </w:pPr>
      <w:r w:rsidRPr="00F73795">
        <w:rPr>
          <w:szCs w:val="24"/>
        </w:rPr>
        <w:t>3. Окружности.</w:t>
      </w:r>
    </w:p>
    <w:p w:rsidR="00393569" w:rsidRPr="00F73795" w:rsidRDefault="00393569" w:rsidP="00393569">
      <w:pPr>
        <w:pStyle w:val="11"/>
        <w:jc w:val="both"/>
        <w:rPr>
          <w:szCs w:val="24"/>
        </w:rPr>
      </w:pPr>
      <w:r w:rsidRPr="00F73795">
        <w:rPr>
          <w:szCs w:val="24"/>
        </w:rPr>
        <w:t>III. Какое вещество из перечисленных ниже слабо притяги</w:t>
      </w:r>
      <w:r w:rsidRPr="00F73795">
        <w:rPr>
          <w:szCs w:val="24"/>
        </w:rPr>
        <w:softHyphen/>
        <w:t>вается магнитом?</w:t>
      </w:r>
    </w:p>
    <w:p w:rsidR="00393569" w:rsidRPr="00F73795" w:rsidRDefault="00393569" w:rsidP="00393569">
      <w:pPr>
        <w:pStyle w:val="11"/>
        <w:jc w:val="both"/>
        <w:rPr>
          <w:szCs w:val="24"/>
        </w:rPr>
      </w:pPr>
      <w:r w:rsidRPr="00F73795">
        <w:rPr>
          <w:noProof/>
          <w:szCs w:val="24"/>
        </w:rPr>
        <w:drawing>
          <wp:anchor distT="0" distB="0" distL="114300" distR="114300" simplePos="0" relativeHeight="251660288" behindDoc="0" locked="0" layoutInCell="1" allowOverlap="1">
            <wp:simplePos x="0" y="0"/>
            <wp:positionH relativeFrom="column">
              <wp:posOffset>4686300</wp:posOffset>
            </wp:positionH>
            <wp:positionV relativeFrom="paragraph">
              <wp:posOffset>71120</wp:posOffset>
            </wp:positionV>
            <wp:extent cx="1263650" cy="182880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63650" cy="1828800"/>
                    </a:xfrm>
                    <a:prstGeom prst="rect">
                      <a:avLst/>
                    </a:prstGeom>
                    <a:noFill/>
                    <a:ln w="9525">
                      <a:noFill/>
                      <a:miter lim="800000"/>
                      <a:headEnd/>
                      <a:tailEnd/>
                    </a:ln>
                  </pic:spPr>
                </pic:pic>
              </a:graphicData>
            </a:graphic>
          </wp:anchor>
        </w:drawing>
      </w:r>
      <w:r w:rsidRPr="00F73795">
        <w:rPr>
          <w:szCs w:val="24"/>
        </w:rPr>
        <w:tab/>
        <w:t>1. Бумага.   2. Сталь.    3. Никель.    4. Чугун.</w:t>
      </w:r>
    </w:p>
    <w:p w:rsidR="00393569" w:rsidRPr="00F73795" w:rsidRDefault="00393569" w:rsidP="00393569">
      <w:pPr>
        <w:pStyle w:val="11"/>
        <w:jc w:val="both"/>
        <w:rPr>
          <w:szCs w:val="24"/>
        </w:rPr>
      </w:pPr>
      <w:r w:rsidRPr="00F73795">
        <w:rPr>
          <w:szCs w:val="24"/>
        </w:rPr>
        <w:t>IV. Разноименные магнитные полюсы ..., а одноименные—...</w:t>
      </w:r>
    </w:p>
    <w:p w:rsidR="00393569" w:rsidRPr="00F73795" w:rsidRDefault="00393569" w:rsidP="00393569">
      <w:pPr>
        <w:pStyle w:val="11"/>
        <w:jc w:val="both"/>
        <w:rPr>
          <w:szCs w:val="24"/>
        </w:rPr>
      </w:pPr>
      <w:r w:rsidRPr="00F73795">
        <w:rPr>
          <w:szCs w:val="24"/>
        </w:rPr>
        <w:tab/>
        <w:t>1. притягиваются... отталкиваются.</w:t>
      </w:r>
    </w:p>
    <w:p w:rsidR="00393569" w:rsidRPr="00F73795" w:rsidRDefault="00393569" w:rsidP="00393569">
      <w:pPr>
        <w:pStyle w:val="11"/>
        <w:jc w:val="both"/>
        <w:rPr>
          <w:szCs w:val="24"/>
        </w:rPr>
      </w:pPr>
      <w:r w:rsidRPr="00F73795">
        <w:rPr>
          <w:szCs w:val="24"/>
        </w:rPr>
        <w:tab/>
        <w:t>2. отталкиваются... притягиваются.</w:t>
      </w:r>
    </w:p>
    <w:p w:rsidR="00393569" w:rsidRPr="00F73795" w:rsidRDefault="00393569" w:rsidP="00393569">
      <w:pPr>
        <w:pStyle w:val="11"/>
        <w:spacing w:line="220" w:lineRule="auto"/>
        <w:jc w:val="both"/>
        <w:rPr>
          <w:szCs w:val="24"/>
        </w:rPr>
      </w:pPr>
      <w:r w:rsidRPr="00F73795">
        <w:rPr>
          <w:szCs w:val="24"/>
        </w:rPr>
        <w:t xml:space="preserve">V. Лезвием бритвы (концом </w:t>
      </w:r>
      <w:r w:rsidRPr="00F73795">
        <w:rPr>
          <w:i/>
          <w:szCs w:val="24"/>
        </w:rPr>
        <w:t>А)</w:t>
      </w:r>
      <w:r w:rsidRPr="00F73795">
        <w:rPr>
          <w:szCs w:val="24"/>
        </w:rPr>
        <w:t xml:space="preserve"> 'прикоснулись к северному магнитному полюсу магнита. Будут ли после этого обладать магнитными свойствами концы лезвия (рис. 186)?</w:t>
      </w:r>
    </w:p>
    <w:p w:rsidR="00393569" w:rsidRPr="00F73795" w:rsidRDefault="00393569" w:rsidP="00393569">
      <w:pPr>
        <w:pStyle w:val="11"/>
        <w:ind w:left="720"/>
        <w:jc w:val="both"/>
        <w:rPr>
          <w:szCs w:val="24"/>
        </w:rPr>
      </w:pPr>
      <w:r w:rsidRPr="00F73795">
        <w:rPr>
          <w:szCs w:val="24"/>
        </w:rPr>
        <w:t>1. Не будут.</w:t>
      </w:r>
    </w:p>
    <w:p w:rsidR="00393569" w:rsidRPr="00F73795" w:rsidRDefault="00393569" w:rsidP="00393569">
      <w:pPr>
        <w:pStyle w:val="11"/>
        <w:spacing w:line="220" w:lineRule="auto"/>
        <w:ind w:left="720"/>
        <w:jc w:val="both"/>
        <w:rPr>
          <w:szCs w:val="24"/>
        </w:rPr>
      </w:pPr>
      <w:r w:rsidRPr="00F73795">
        <w:rPr>
          <w:szCs w:val="24"/>
        </w:rPr>
        <w:t xml:space="preserve">2. Конец </w:t>
      </w:r>
      <w:r w:rsidRPr="00F73795">
        <w:rPr>
          <w:i/>
          <w:szCs w:val="24"/>
        </w:rPr>
        <w:t>А</w:t>
      </w:r>
      <w:r w:rsidRPr="00F73795">
        <w:rPr>
          <w:szCs w:val="24"/>
        </w:rPr>
        <w:t xml:space="preserve"> станет северным магнитным полюсом, а  </w:t>
      </w:r>
      <w:r w:rsidRPr="00F73795">
        <w:rPr>
          <w:i/>
          <w:szCs w:val="24"/>
        </w:rPr>
        <w:t>В —</w:t>
      </w:r>
      <w:r w:rsidRPr="00F73795">
        <w:rPr>
          <w:szCs w:val="24"/>
        </w:rPr>
        <w:t xml:space="preserve"> южным.</w:t>
      </w:r>
    </w:p>
    <w:p w:rsidR="00393569" w:rsidRPr="00F73795" w:rsidRDefault="00393569" w:rsidP="00393569">
      <w:pPr>
        <w:pStyle w:val="11"/>
        <w:spacing w:line="220" w:lineRule="auto"/>
        <w:ind w:left="720"/>
        <w:jc w:val="both"/>
        <w:rPr>
          <w:szCs w:val="24"/>
        </w:rPr>
      </w:pPr>
      <w:r w:rsidRPr="00F73795">
        <w:rPr>
          <w:szCs w:val="24"/>
        </w:rPr>
        <w:t xml:space="preserve">3. Конец </w:t>
      </w:r>
      <w:r w:rsidRPr="00F73795">
        <w:rPr>
          <w:i/>
          <w:szCs w:val="24"/>
        </w:rPr>
        <w:t>В</w:t>
      </w:r>
      <w:r w:rsidRPr="00F73795">
        <w:rPr>
          <w:szCs w:val="24"/>
        </w:rPr>
        <w:t xml:space="preserve"> станет северным магнитным полюсом, а </w:t>
      </w:r>
      <w:r w:rsidRPr="00F73795">
        <w:rPr>
          <w:i/>
          <w:szCs w:val="24"/>
        </w:rPr>
        <w:t>А —</w:t>
      </w:r>
      <w:r w:rsidRPr="00F73795">
        <w:rPr>
          <w:szCs w:val="24"/>
        </w:rPr>
        <w:t xml:space="preserve"> южным.</w:t>
      </w:r>
    </w:p>
    <w:p w:rsidR="00393569" w:rsidRPr="00F73795" w:rsidRDefault="00393569" w:rsidP="00393569">
      <w:pPr>
        <w:pStyle w:val="11"/>
        <w:spacing w:line="220" w:lineRule="auto"/>
        <w:jc w:val="both"/>
        <w:rPr>
          <w:szCs w:val="24"/>
        </w:rPr>
      </w:pPr>
      <w:r w:rsidRPr="00F73795">
        <w:rPr>
          <w:szCs w:val="24"/>
        </w:rPr>
        <w:t>VI. Магнит, подвешенный на нити, устанавливается в направлении север — юг. Каким по</w:t>
      </w:r>
      <w:r w:rsidRPr="00F73795">
        <w:rPr>
          <w:szCs w:val="24"/>
        </w:rPr>
        <w:softHyphen/>
        <w:t>люсом магнит повернется к се</w:t>
      </w:r>
      <w:r w:rsidRPr="00F73795">
        <w:rPr>
          <w:szCs w:val="24"/>
        </w:rPr>
        <w:softHyphen/>
        <w:t>верному магнитному полюсу Земли?</w:t>
      </w:r>
    </w:p>
    <w:p w:rsidR="00393569" w:rsidRPr="00F73795" w:rsidRDefault="00393569" w:rsidP="00393569">
      <w:pPr>
        <w:pStyle w:val="11"/>
        <w:ind w:left="720"/>
        <w:jc w:val="both"/>
        <w:rPr>
          <w:szCs w:val="24"/>
        </w:rPr>
      </w:pPr>
      <w:r w:rsidRPr="00F73795">
        <w:rPr>
          <w:noProof/>
          <w:szCs w:val="24"/>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67945</wp:posOffset>
            </wp:positionV>
            <wp:extent cx="1109345" cy="1600200"/>
            <wp:effectExtent l="19050" t="0" r="0" b="0"/>
            <wp:wrapTight wrapText="left">
              <wp:wrapPolygon edited="0">
                <wp:start x="-371" y="0"/>
                <wp:lineTo x="-371" y="21343"/>
                <wp:lineTo x="21513" y="21343"/>
                <wp:lineTo x="21513" y="0"/>
                <wp:lineTo x="-37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09345" cy="1600200"/>
                    </a:xfrm>
                    <a:prstGeom prst="rect">
                      <a:avLst/>
                    </a:prstGeom>
                    <a:noFill/>
                    <a:ln w="9525">
                      <a:noFill/>
                      <a:miter lim="800000"/>
                      <a:headEnd/>
                      <a:tailEnd/>
                    </a:ln>
                  </pic:spPr>
                </pic:pic>
              </a:graphicData>
            </a:graphic>
          </wp:anchor>
        </w:drawing>
      </w:r>
      <w:r w:rsidRPr="00F73795">
        <w:rPr>
          <w:szCs w:val="24"/>
        </w:rPr>
        <w:t>1. Северным.          2. Южным.</w:t>
      </w:r>
    </w:p>
    <w:p w:rsidR="00393569" w:rsidRPr="00F73795" w:rsidRDefault="00393569" w:rsidP="00393569">
      <w:pPr>
        <w:pStyle w:val="11"/>
        <w:spacing w:line="220" w:lineRule="auto"/>
        <w:jc w:val="both"/>
        <w:rPr>
          <w:szCs w:val="24"/>
        </w:rPr>
      </w:pPr>
      <w:r w:rsidRPr="00F73795">
        <w:rPr>
          <w:szCs w:val="24"/>
        </w:rPr>
        <w:t>VII. Как направлены магнитные ли</w:t>
      </w:r>
      <w:r w:rsidRPr="00F73795">
        <w:rPr>
          <w:szCs w:val="24"/>
        </w:rPr>
        <w:softHyphen/>
        <w:t>нии между полюсами магнита, изображенного на рисунке 187?</w:t>
      </w:r>
    </w:p>
    <w:p w:rsidR="00393569" w:rsidRPr="00F73795" w:rsidRDefault="00393569" w:rsidP="00393569">
      <w:pPr>
        <w:pStyle w:val="11"/>
        <w:ind w:left="720"/>
        <w:jc w:val="both"/>
        <w:rPr>
          <w:szCs w:val="24"/>
        </w:rPr>
      </w:pPr>
      <w:r w:rsidRPr="00F73795">
        <w:rPr>
          <w:szCs w:val="24"/>
        </w:rPr>
        <w:lastRenderedPageBreak/>
        <w:t xml:space="preserve">1. От </w:t>
      </w:r>
      <w:r w:rsidRPr="00F73795">
        <w:rPr>
          <w:i/>
          <w:szCs w:val="24"/>
        </w:rPr>
        <w:t>А к В.</w:t>
      </w:r>
      <w:r w:rsidRPr="00F73795">
        <w:rPr>
          <w:szCs w:val="24"/>
        </w:rPr>
        <w:t xml:space="preserve">          2. От </w:t>
      </w:r>
      <w:r w:rsidRPr="00F73795">
        <w:rPr>
          <w:i/>
          <w:szCs w:val="24"/>
        </w:rPr>
        <w:t>В</w:t>
      </w:r>
      <w:r w:rsidRPr="00F73795">
        <w:rPr>
          <w:szCs w:val="24"/>
        </w:rPr>
        <w:t xml:space="preserve"> к </w:t>
      </w:r>
      <w:r w:rsidRPr="00F73795">
        <w:rPr>
          <w:i/>
          <w:szCs w:val="24"/>
        </w:rPr>
        <w:t>А.</w:t>
      </w:r>
    </w:p>
    <w:p w:rsidR="00393569" w:rsidRPr="00F73795" w:rsidRDefault="00393569" w:rsidP="00393569">
      <w:pPr>
        <w:pStyle w:val="11"/>
        <w:spacing w:line="220" w:lineRule="auto"/>
        <w:jc w:val="both"/>
        <w:rPr>
          <w:szCs w:val="24"/>
        </w:rPr>
      </w:pPr>
      <w:r w:rsidRPr="00F73795">
        <w:rPr>
          <w:szCs w:val="24"/>
        </w:rPr>
        <w:t>VIII. К концу стального стержня притягиваются северный и юж</w:t>
      </w:r>
      <w:r w:rsidRPr="00F73795">
        <w:rPr>
          <w:szCs w:val="24"/>
        </w:rPr>
        <w:softHyphen/>
        <w:t>ный полюсы магнитной стрел</w:t>
      </w:r>
      <w:r w:rsidRPr="00F73795">
        <w:rPr>
          <w:szCs w:val="24"/>
        </w:rPr>
        <w:softHyphen/>
        <w:t>ки. Намагничен ли стержень?</w:t>
      </w:r>
    </w:p>
    <w:p w:rsidR="00393569" w:rsidRPr="00F73795" w:rsidRDefault="00393569" w:rsidP="00393569">
      <w:pPr>
        <w:pStyle w:val="11"/>
        <w:spacing w:line="220" w:lineRule="auto"/>
        <w:ind w:left="540"/>
        <w:jc w:val="both"/>
        <w:rPr>
          <w:szCs w:val="24"/>
        </w:rPr>
      </w:pPr>
      <w:r w:rsidRPr="00F73795">
        <w:rPr>
          <w:szCs w:val="24"/>
        </w:rPr>
        <w:t>1. Намагничен, иначе стрелка не притянулась бы.</w:t>
      </w:r>
    </w:p>
    <w:p w:rsidR="00393569" w:rsidRPr="00F73795" w:rsidRDefault="00393569" w:rsidP="00393569">
      <w:pPr>
        <w:pStyle w:val="11"/>
        <w:spacing w:line="220" w:lineRule="auto"/>
        <w:ind w:left="540"/>
        <w:jc w:val="both"/>
        <w:rPr>
          <w:szCs w:val="24"/>
        </w:rPr>
      </w:pPr>
      <w:r w:rsidRPr="00F73795">
        <w:rPr>
          <w:szCs w:val="24"/>
        </w:rPr>
        <w:t>2. Определенно сказать не</w:t>
      </w:r>
      <w:r w:rsidRPr="00F73795">
        <w:rPr>
          <w:szCs w:val="24"/>
        </w:rPr>
        <w:softHyphen/>
        <w:t>льзя.</w:t>
      </w:r>
    </w:p>
    <w:p w:rsidR="00393569" w:rsidRPr="00F73795" w:rsidRDefault="00393569" w:rsidP="00393569">
      <w:pPr>
        <w:pStyle w:val="11"/>
        <w:spacing w:line="220" w:lineRule="auto"/>
        <w:ind w:left="540"/>
        <w:jc w:val="both"/>
        <w:rPr>
          <w:szCs w:val="24"/>
        </w:rPr>
      </w:pPr>
      <w:r w:rsidRPr="00F73795">
        <w:rPr>
          <w:szCs w:val="24"/>
        </w:rPr>
        <w:t>3. Стержень не намагничен. К намагниченному стержню притягивался бы только один полюс.</w:t>
      </w:r>
    </w:p>
    <w:p w:rsidR="00393569" w:rsidRPr="00F73795" w:rsidRDefault="00393569" w:rsidP="00393569">
      <w:pPr>
        <w:pStyle w:val="11"/>
        <w:spacing w:line="220" w:lineRule="auto"/>
        <w:jc w:val="both"/>
        <w:rPr>
          <w:szCs w:val="24"/>
        </w:rPr>
      </w:pPr>
      <w:r w:rsidRPr="00F73795">
        <w:rPr>
          <w:szCs w:val="24"/>
        </w:rPr>
        <w:t>IX.У магнитных полюсов расположена магнитная стрелка (рис. 188). Какой из этих полюсов северный и какой южный?</w:t>
      </w:r>
    </w:p>
    <w:p w:rsidR="00393569" w:rsidRPr="00F73795" w:rsidRDefault="00393569" w:rsidP="00393569">
      <w:pPr>
        <w:pStyle w:val="11"/>
        <w:ind w:left="540"/>
        <w:jc w:val="both"/>
        <w:rPr>
          <w:szCs w:val="24"/>
        </w:rPr>
      </w:pPr>
      <w:r w:rsidRPr="00F73795">
        <w:rPr>
          <w:noProof/>
          <w:szCs w:val="24"/>
        </w:rPr>
        <w:drawing>
          <wp:anchor distT="0" distB="0" distL="114300" distR="114300" simplePos="0" relativeHeight="251663360" behindDoc="0" locked="0" layoutInCell="1" allowOverlap="1">
            <wp:simplePos x="0" y="0"/>
            <wp:positionH relativeFrom="column">
              <wp:posOffset>4914900</wp:posOffset>
            </wp:positionH>
            <wp:positionV relativeFrom="paragraph">
              <wp:posOffset>102870</wp:posOffset>
            </wp:positionV>
            <wp:extent cx="975995" cy="19431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75995" cy="1943100"/>
                    </a:xfrm>
                    <a:prstGeom prst="rect">
                      <a:avLst/>
                    </a:prstGeom>
                    <a:noFill/>
                    <a:ln w="9525">
                      <a:noFill/>
                      <a:miter lim="800000"/>
                      <a:headEnd/>
                      <a:tailEnd/>
                    </a:ln>
                  </pic:spPr>
                </pic:pic>
              </a:graphicData>
            </a:graphic>
          </wp:anchor>
        </w:drawing>
      </w:r>
      <w:r w:rsidRPr="00F73795">
        <w:rPr>
          <w:szCs w:val="24"/>
        </w:rPr>
        <w:t xml:space="preserve">1. </w:t>
      </w:r>
      <w:r w:rsidRPr="00F73795">
        <w:rPr>
          <w:i/>
          <w:szCs w:val="24"/>
        </w:rPr>
        <w:t>А —</w:t>
      </w:r>
      <w:r w:rsidRPr="00F73795">
        <w:rPr>
          <w:szCs w:val="24"/>
        </w:rPr>
        <w:t xml:space="preserve"> северный, </w:t>
      </w:r>
      <w:r w:rsidRPr="00F73795">
        <w:rPr>
          <w:i/>
          <w:szCs w:val="24"/>
        </w:rPr>
        <w:t>В —</w:t>
      </w:r>
      <w:r w:rsidRPr="00F73795">
        <w:rPr>
          <w:szCs w:val="24"/>
        </w:rPr>
        <w:t xml:space="preserve"> южный.       </w:t>
      </w:r>
      <w:r w:rsidRPr="00F73795">
        <w:rPr>
          <w:i/>
          <w:szCs w:val="24"/>
        </w:rPr>
        <w:t>2. А —</w:t>
      </w:r>
      <w:r w:rsidRPr="00F73795">
        <w:rPr>
          <w:szCs w:val="24"/>
        </w:rPr>
        <w:t xml:space="preserve"> южный, </w:t>
      </w:r>
      <w:r w:rsidRPr="00F73795">
        <w:rPr>
          <w:i/>
          <w:szCs w:val="24"/>
        </w:rPr>
        <w:t>В</w:t>
      </w:r>
      <w:r w:rsidRPr="00F73795">
        <w:rPr>
          <w:szCs w:val="24"/>
        </w:rPr>
        <w:t xml:space="preserve"> — северный.</w:t>
      </w:r>
    </w:p>
    <w:p w:rsidR="00393569" w:rsidRPr="00F73795" w:rsidRDefault="00393569" w:rsidP="00393569">
      <w:pPr>
        <w:pStyle w:val="11"/>
        <w:ind w:left="540"/>
        <w:jc w:val="both"/>
        <w:rPr>
          <w:szCs w:val="24"/>
        </w:rPr>
      </w:pPr>
      <w:r w:rsidRPr="00F73795">
        <w:rPr>
          <w:i/>
          <w:szCs w:val="24"/>
        </w:rPr>
        <w:t>3. А</w:t>
      </w:r>
      <w:r w:rsidRPr="00F73795">
        <w:rPr>
          <w:szCs w:val="24"/>
        </w:rPr>
        <w:t xml:space="preserve"> — северный, </w:t>
      </w:r>
      <w:r w:rsidRPr="00F73795">
        <w:rPr>
          <w:i/>
          <w:szCs w:val="24"/>
        </w:rPr>
        <w:t>В</w:t>
      </w:r>
      <w:r w:rsidRPr="00F73795">
        <w:rPr>
          <w:szCs w:val="24"/>
        </w:rPr>
        <w:t xml:space="preserve"> — северный.   </w:t>
      </w:r>
      <w:r w:rsidRPr="00F73795">
        <w:rPr>
          <w:i/>
          <w:szCs w:val="24"/>
        </w:rPr>
        <w:t>4. А —</w:t>
      </w:r>
      <w:r w:rsidRPr="00F73795">
        <w:rPr>
          <w:szCs w:val="24"/>
        </w:rPr>
        <w:t xml:space="preserve"> южный, </w:t>
      </w:r>
      <w:r w:rsidRPr="00F73795">
        <w:rPr>
          <w:i/>
          <w:szCs w:val="24"/>
        </w:rPr>
        <w:t>В</w:t>
      </w:r>
      <w:r w:rsidRPr="00F73795">
        <w:rPr>
          <w:szCs w:val="24"/>
        </w:rPr>
        <w:t xml:space="preserve"> — южный.</w:t>
      </w:r>
    </w:p>
    <w:p w:rsidR="00393569" w:rsidRPr="00F73795" w:rsidRDefault="00393569" w:rsidP="00393569">
      <w:pPr>
        <w:pStyle w:val="11"/>
        <w:spacing w:line="220" w:lineRule="auto"/>
        <w:jc w:val="both"/>
        <w:rPr>
          <w:szCs w:val="24"/>
        </w:rPr>
      </w:pPr>
      <w:r w:rsidRPr="00F73795">
        <w:rPr>
          <w:szCs w:val="24"/>
        </w:rPr>
        <w:t>X. Все стальные и железные предметы намагничиваются в магнитном поле Земли. Какие магнитные полюсы имеет стальной кожух печи в верх</w:t>
      </w:r>
      <w:r w:rsidRPr="00F73795">
        <w:rPr>
          <w:szCs w:val="24"/>
        </w:rPr>
        <w:softHyphen/>
        <w:t>ней и нижней части в северном полушарии Земли (рис. 189)?</w:t>
      </w:r>
    </w:p>
    <w:p w:rsidR="00393569" w:rsidRPr="00F73795" w:rsidRDefault="00393569" w:rsidP="00393569">
      <w:pPr>
        <w:pStyle w:val="11"/>
        <w:spacing w:line="220" w:lineRule="auto"/>
        <w:ind w:left="540"/>
        <w:jc w:val="both"/>
        <w:rPr>
          <w:szCs w:val="24"/>
        </w:rPr>
      </w:pPr>
      <w:r w:rsidRPr="00F73795">
        <w:rPr>
          <w:szCs w:val="24"/>
        </w:rPr>
        <w:t>1. Сверху—северный, 'внизу— южный.</w:t>
      </w:r>
    </w:p>
    <w:p w:rsidR="00393569" w:rsidRPr="00F73795" w:rsidRDefault="00393569" w:rsidP="00393569">
      <w:pPr>
        <w:pStyle w:val="11"/>
        <w:spacing w:line="220" w:lineRule="auto"/>
        <w:ind w:left="540"/>
        <w:jc w:val="both"/>
        <w:rPr>
          <w:szCs w:val="24"/>
        </w:rPr>
      </w:pPr>
      <w:r w:rsidRPr="00F73795">
        <w:rPr>
          <w:szCs w:val="24"/>
        </w:rPr>
        <w:t>2. Сверху — южный, внизу — северный.</w:t>
      </w:r>
    </w:p>
    <w:p w:rsidR="00393569" w:rsidRPr="00F73795" w:rsidRDefault="00393569" w:rsidP="00393569">
      <w:pPr>
        <w:pStyle w:val="11"/>
        <w:spacing w:line="220" w:lineRule="auto"/>
        <w:ind w:left="540"/>
        <w:jc w:val="both"/>
        <w:rPr>
          <w:szCs w:val="24"/>
        </w:rPr>
      </w:pPr>
      <w:r w:rsidRPr="00F73795">
        <w:rPr>
          <w:szCs w:val="24"/>
        </w:rPr>
        <w:t>3. Сверху и снизу — южные полюсы.</w:t>
      </w:r>
    </w:p>
    <w:p w:rsidR="00393569" w:rsidRPr="00F73795" w:rsidRDefault="00393569" w:rsidP="00393569">
      <w:pPr>
        <w:pStyle w:val="11"/>
        <w:spacing w:line="220" w:lineRule="auto"/>
        <w:ind w:left="540"/>
        <w:jc w:val="both"/>
        <w:rPr>
          <w:szCs w:val="24"/>
        </w:rPr>
      </w:pPr>
      <w:r w:rsidRPr="00F73795">
        <w:rPr>
          <w:szCs w:val="24"/>
        </w:rPr>
        <w:t>4. Сверху и снизу — северные полюсы.</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 xml:space="preserve">ХI. Опишите устройство и принцип действия телеграфного аппарата. Сделайте схематический рисунок поясняющий телеграфного аппарата. </w:t>
      </w:r>
    </w:p>
    <w:p w:rsidR="00393569" w:rsidRPr="00F73795" w:rsidRDefault="00393569" w:rsidP="00393569">
      <w:pPr>
        <w:pStyle w:val="a8"/>
        <w:spacing w:before="0" w:beforeAutospacing="0" w:after="0" w:afterAutospacing="0"/>
        <w:jc w:val="both"/>
      </w:pPr>
      <w:r w:rsidRPr="00F73795">
        <w:t xml:space="preserve">ХII. Над катушкой на пружинке подвешен магнит. Что произойдёт с магнитом, если по катушке пропустить ток? Что произойдёт при изменении направления тока в катушке? </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 xml:space="preserve"> </w:t>
      </w:r>
    </w:p>
    <w:p w:rsidR="00393569" w:rsidRPr="00F73795" w:rsidRDefault="00393569" w:rsidP="00393569">
      <w:pPr>
        <w:pStyle w:val="a8"/>
        <w:spacing w:before="0" w:beforeAutospacing="0" w:after="0" w:afterAutospacing="0"/>
        <w:jc w:val="center"/>
        <w:rPr>
          <w:b/>
          <w:bCs/>
        </w:rPr>
      </w:pPr>
      <w:r w:rsidRPr="00F73795">
        <w:rPr>
          <w:b/>
          <w:bCs/>
        </w:rPr>
        <w:t>Контрольная работа №7 по теме «Первоначальные сведения о свете»</w:t>
      </w:r>
    </w:p>
    <w:p w:rsidR="00393569" w:rsidRPr="00F73795" w:rsidRDefault="00393569" w:rsidP="00393569">
      <w:pPr>
        <w:pStyle w:val="a8"/>
        <w:spacing w:before="0" w:beforeAutospacing="0" w:after="0" w:afterAutospacing="0"/>
        <w:jc w:val="center"/>
        <w:rPr>
          <w:b/>
          <w:bCs/>
        </w:rPr>
      </w:pPr>
      <w:r w:rsidRPr="00F73795">
        <w:rPr>
          <w:b/>
          <w:bCs/>
        </w:rPr>
        <w:t>Вариант №1</w:t>
      </w:r>
    </w:p>
    <w:p w:rsidR="00393569" w:rsidRPr="00F73795" w:rsidRDefault="00393569" w:rsidP="00393569">
      <w:pPr>
        <w:pStyle w:val="a8"/>
        <w:spacing w:before="0" w:beforeAutospacing="0" w:after="0" w:afterAutospacing="0"/>
        <w:jc w:val="both"/>
      </w:pPr>
      <w:r w:rsidRPr="00F73795">
        <w:rPr>
          <w:bCs/>
        </w:rPr>
        <w:t xml:space="preserve">1. </w:t>
      </w:r>
      <w:r w:rsidRPr="00F73795">
        <w:t>При каком условии тело даёт на экране резкую тень без полутени? Ответ поясните чертежом.</w:t>
      </w:r>
    </w:p>
    <w:p w:rsidR="00393569" w:rsidRPr="00F73795" w:rsidRDefault="00393569" w:rsidP="00393569">
      <w:pPr>
        <w:pStyle w:val="a8"/>
        <w:spacing w:before="0" w:beforeAutospacing="0" w:after="0" w:afterAutospacing="0"/>
        <w:jc w:val="both"/>
      </w:pPr>
      <w:r w:rsidRPr="00F73795">
        <w:t xml:space="preserve">2. Девочка приближается к плоскому зеркалу со скоростью 0,25 м/с. С какой скоростью она сближается со своим изображением? </w:t>
      </w:r>
    </w:p>
    <w:p w:rsidR="00393569" w:rsidRPr="00F73795" w:rsidRDefault="00393569" w:rsidP="00393569">
      <w:pPr>
        <w:pStyle w:val="a8"/>
        <w:spacing w:before="0" w:beforeAutospacing="0" w:after="0" w:afterAutospacing="0"/>
        <w:jc w:val="both"/>
      </w:pPr>
      <w:r w:rsidRPr="00F73795">
        <w:t>3. Почему, оценивая на глаз глубину водоёма, мы всегда ошибаемся: глубина кажется меньшей, чем в действительности? Ответ поясните рисунком.</w:t>
      </w:r>
    </w:p>
    <w:p w:rsidR="00393569" w:rsidRPr="00F73795" w:rsidRDefault="00393569" w:rsidP="00393569">
      <w:pPr>
        <w:pStyle w:val="a8"/>
        <w:spacing w:before="0" w:beforeAutospacing="0" w:after="0" w:afterAutospacing="0"/>
        <w:jc w:val="both"/>
      </w:pPr>
      <w:r w:rsidRPr="00F73795">
        <w:t xml:space="preserve">4. Предмет помещён на расстоянии </w:t>
      </w:r>
      <w:smartTag w:uri="urn:schemas-microsoft-com:office:smarttags" w:element="metricconverter">
        <w:smartTagPr>
          <w:attr w:name="ProductID" w:val="40 см"/>
        </w:smartTagPr>
        <w:r w:rsidRPr="00F73795">
          <w:t>40 см</w:t>
        </w:r>
      </w:smartTag>
      <w:r w:rsidRPr="00F73795">
        <w:t xml:space="preserve"> от тонкой линзы, оптическая сила которой равна 4 дптр. Какое и где получится изображение предмета? Чему равно фокусное расстояние линзы? Сделайте чертёж. Для устранения какого дефекта зрения может быть использована эта линза? </w:t>
      </w:r>
    </w:p>
    <w:p w:rsidR="00393569" w:rsidRPr="00F73795" w:rsidRDefault="00393569" w:rsidP="00393569">
      <w:pPr>
        <w:pStyle w:val="a8"/>
        <w:spacing w:before="0" w:beforeAutospacing="0" w:after="0" w:afterAutospacing="0"/>
        <w:jc w:val="both"/>
      </w:pPr>
      <w:r w:rsidRPr="00F73795">
        <w:t xml:space="preserve">5. Объясните, почему цвет травы зелёный? </w:t>
      </w:r>
    </w:p>
    <w:p w:rsidR="00393569" w:rsidRPr="00F73795" w:rsidRDefault="00393569" w:rsidP="00393569">
      <w:pPr>
        <w:jc w:val="center"/>
        <w:rPr>
          <w:rFonts w:ascii="Times New Roman" w:hAnsi="Times New Roman" w:cs="Times New Roman"/>
          <w:b/>
          <w:sz w:val="24"/>
          <w:szCs w:val="24"/>
        </w:rPr>
      </w:pPr>
      <w:r w:rsidRPr="00F73795">
        <w:rPr>
          <w:rFonts w:ascii="Times New Roman" w:hAnsi="Times New Roman" w:cs="Times New Roman"/>
          <w:b/>
          <w:sz w:val="24"/>
          <w:szCs w:val="24"/>
        </w:rPr>
        <w:t>Вариант №2</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1. Почему тень от ног человека на дороге более четкая, чем тень головы?  Ответ обоснуйте.</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lastRenderedPageBreak/>
        <w:t xml:space="preserve">2. Девочка стоит перед плоским зеркалом. Как изменится расстояние между девочкой и ее изображением в зеркале, если она отступит от зеркала на </w:t>
      </w:r>
      <w:smartTag w:uri="urn:schemas-microsoft-com:office:smarttags" w:element="metricconverter">
        <w:smartTagPr>
          <w:attr w:name="ProductID" w:val="1 м"/>
        </w:smartTagPr>
        <w:r w:rsidRPr="00F73795">
          <w:rPr>
            <w:rFonts w:ascii="Times New Roman" w:hAnsi="Times New Roman" w:cs="Times New Roman"/>
            <w:sz w:val="24"/>
            <w:szCs w:val="24"/>
          </w:rPr>
          <w:t>1 м</w:t>
        </w:r>
      </w:smartTag>
      <w:r w:rsidRPr="00F73795">
        <w:rPr>
          <w:rFonts w:ascii="Times New Roman" w:hAnsi="Times New Roman" w:cs="Times New Roman"/>
          <w:sz w:val="24"/>
          <w:szCs w:val="24"/>
        </w:rPr>
        <w:t>? Ответ пояснить рисунком.</w:t>
      </w:r>
    </w:p>
    <w:p w:rsidR="00393569" w:rsidRPr="00F73795" w:rsidRDefault="00393569" w:rsidP="00393569">
      <w:pPr>
        <w:jc w:val="both"/>
        <w:rPr>
          <w:rFonts w:ascii="Times New Roman" w:hAnsi="Times New Roman" w:cs="Times New Roman"/>
          <w:sz w:val="24"/>
          <w:szCs w:val="24"/>
        </w:rPr>
      </w:pPr>
      <w:r w:rsidRPr="00F73795">
        <w:rPr>
          <w:rFonts w:ascii="Times New Roman" w:hAnsi="Times New Roman" w:cs="Times New Roman"/>
          <w:sz w:val="24"/>
          <w:szCs w:val="24"/>
        </w:rPr>
        <w:t>3. Как нужно нацелиться в предмет, находящийся под водой, чтобы попасть в него – выше или ниже предмета? Ответ поясните чертежом.</w:t>
      </w:r>
    </w:p>
    <w:p w:rsidR="00393569" w:rsidRPr="00F73795" w:rsidRDefault="00393569" w:rsidP="00393569">
      <w:pPr>
        <w:pStyle w:val="a8"/>
        <w:spacing w:before="0" w:beforeAutospacing="0" w:after="0" w:afterAutospacing="0"/>
        <w:jc w:val="both"/>
      </w:pPr>
      <w:r w:rsidRPr="00F73795">
        <w:t xml:space="preserve">4. Предмет помещён на расстоянии </w:t>
      </w:r>
      <w:smartTag w:uri="urn:schemas-microsoft-com:office:smarttags" w:element="metricconverter">
        <w:smartTagPr>
          <w:attr w:name="ProductID" w:val="60 см"/>
        </w:smartTagPr>
        <w:r w:rsidRPr="00F73795">
          <w:t>60 см</w:t>
        </w:r>
      </w:smartTag>
      <w:r w:rsidRPr="00F73795">
        <w:t xml:space="preserve"> от тонкой линзы, оптическая сила которой равна – 2 дптр. Какое и где получится изображение предмета? Чему равно фокусное расстояние линзы? Сделайте чертёж. Для устранения какого дефекта зрения может быть использована эта линза? </w:t>
      </w:r>
    </w:p>
    <w:p w:rsidR="00393569" w:rsidRPr="00F73795" w:rsidRDefault="00393569" w:rsidP="00393569">
      <w:pPr>
        <w:pStyle w:val="a8"/>
        <w:spacing w:before="0" w:beforeAutospacing="0" w:after="0" w:afterAutospacing="0"/>
        <w:jc w:val="both"/>
      </w:pPr>
      <w:r w:rsidRPr="00F73795">
        <w:t>5. Внутри светофора стоит обыкновенная лампочка, дающая белый свет. Почему мы видим во время работы светофора, что загораются красный, желтый и зеленый сигналы?</w:t>
      </w:r>
    </w:p>
    <w:p w:rsidR="00393569" w:rsidRPr="00F73795" w:rsidRDefault="00393569" w:rsidP="00393569">
      <w:pPr>
        <w:rPr>
          <w:rFonts w:ascii="Times New Roman" w:hAnsi="Times New Roman" w:cs="Times New Roman"/>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jc w:val="center"/>
        <w:rPr>
          <w:rFonts w:ascii="Times New Roman" w:hAnsi="Times New Roman" w:cs="Times New Roman"/>
          <w:b/>
          <w:bCs/>
          <w:sz w:val="24"/>
          <w:szCs w:val="24"/>
        </w:rPr>
      </w:pPr>
      <w:r w:rsidRPr="00F73795">
        <w:rPr>
          <w:rFonts w:ascii="Times New Roman" w:hAnsi="Times New Roman" w:cs="Times New Roman"/>
          <w:b/>
          <w:bCs/>
          <w:sz w:val="24"/>
          <w:szCs w:val="24"/>
        </w:rPr>
        <w:t>НРК по физике</w:t>
      </w:r>
    </w:p>
    <w:p w:rsidR="00393569" w:rsidRPr="00F73795" w:rsidRDefault="00393569" w:rsidP="00393569">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2178"/>
        <w:gridCol w:w="899"/>
        <w:gridCol w:w="2873"/>
        <w:gridCol w:w="5202"/>
        <w:gridCol w:w="2718"/>
      </w:tblGrid>
      <w:tr w:rsidR="00393569" w:rsidRPr="00F73795" w:rsidTr="00EE3B5B">
        <w:tc>
          <w:tcPr>
            <w:tcW w:w="916"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Класс</w:t>
            </w:r>
          </w:p>
        </w:tc>
        <w:tc>
          <w:tcPr>
            <w:tcW w:w="2158"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Раздел</w:t>
            </w:r>
          </w:p>
        </w:tc>
        <w:tc>
          <w:tcPr>
            <w:tcW w:w="900"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Глава</w:t>
            </w:r>
          </w:p>
        </w:tc>
        <w:tc>
          <w:tcPr>
            <w:tcW w:w="2877"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Тема</w:t>
            </w:r>
          </w:p>
        </w:tc>
        <w:tc>
          <w:tcPr>
            <w:tcW w:w="5215"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Форма НРК</w:t>
            </w:r>
          </w:p>
        </w:tc>
        <w:tc>
          <w:tcPr>
            <w:tcW w:w="2720"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Источник НРК</w:t>
            </w:r>
          </w:p>
        </w:tc>
      </w:tr>
      <w:tr w:rsidR="00393569" w:rsidRPr="00F73795" w:rsidTr="00EE3B5B">
        <w:trPr>
          <w:trHeight w:val="855"/>
        </w:trPr>
        <w:tc>
          <w:tcPr>
            <w:tcW w:w="916" w:type="dxa"/>
            <w:vMerge w:val="restart"/>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7</w:t>
            </w: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Движение и взаимодействие тел</w:t>
            </w:r>
          </w:p>
          <w:p w:rsidR="00393569" w:rsidRPr="00F73795" w:rsidRDefault="00393569" w:rsidP="00EE3B5B">
            <w:pPr>
              <w:jc w:val="center"/>
              <w:rPr>
                <w:rFonts w:ascii="Times New Roman" w:hAnsi="Times New Roman" w:cs="Times New Roman"/>
                <w:b/>
                <w:bCs/>
                <w:sz w:val="24"/>
                <w:szCs w:val="24"/>
              </w:rPr>
            </w:pP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2</w:t>
            </w:r>
          </w:p>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Расчет массы и объема тела</w:t>
            </w: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Практикум по решению задач «Утро в деревне»</w:t>
            </w: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Методическая копилка</w:t>
            </w:r>
          </w:p>
          <w:p w:rsidR="00393569" w:rsidRPr="00F73795" w:rsidRDefault="00393569" w:rsidP="00EE3B5B">
            <w:pPr>
              <w:jc w:val="center"/>
              <w:rPr>
                <w:rFonts w:ascii="Times New Roman" w:hAnsi="Times New Roman" w:cs="Times New Roman"/>
                <w:b/>
                <w:bCs/>
                <w:sz w:val="24"/>
                <w:szCs w:val="24"/>
              </w:rPr>
            </w:pPr>
          </w:p>
        </w:tc>
      </w:tr>
      <w:tr w:rsidR="00393569" w:rsidRPr="00F73795" w:rsidTr="00EE3B5B">
        <w:trPr>
          <w:trHeight w:val="550"/>
        </w:trPr>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Механическое движение</w:t>
            </w:r>
          </w:p>
          <w:p w:rsidR="00393569" w:rsidRPr="00F73795" w:rsidRDefault="00393569" w:rsidP="00EE3B5B">
            <w:pPr>
              <w:rPr>
                <w:rFonts w:ascii="Times New Roman" w:hAnsi="Times New Roman" w:cs="Times New Roman"/>
                <w:sz w:val="24"/>
                <w:szCs w:val="24"/>
              </w:rPr>
            </w:pP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Примеры равномерного движения лент, ремней, применяемых в животноводческих фермах. Решение задачи на равномерное движение.</w:t>
            </w:r>
          </w:p>
          <w:p w:rsidR="00393569" w:rsidRPr="00F73795" w:rsidRDefault="00393569" w:rsidP="00EE3B5B">
            <w:pPr>
              <w:rPr>
                <w:rFonts w:ascii="Times New Roman" w:hAnsi="Times New Roman" w:cs="Times New Roman"/>
                <w:sz w:val="24"/>
                <w:szCs w:val="24"/>
              </w:rPr>
            </w:pP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Рисунки транспортера, кукурузоуборочного комбайна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8 )</w:t>
            </w:r>
            <w:r w:rsidRPr="00F73795">
              <w:rPr>
                <w:rFonts w:ascii="Times New Roman" w:hAnsi="Times New Roman" w:cs="Times New Roman"/>
                <w:b/>
                <w:bCs/>
                <w:sz w:val="24"/>
                <w:szCs w:val="24"/>
              </w:rPr>
              <w:t xml:space="preserve">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Скорость</w:t>
            </w: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Работа с таблицами</w:t>
            </w: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b/>
                <w:bCs/>
                <w:sz w:val="24"/>
                <w:szCs w:val="24"/>
              </w:rPr>
            </w:pPr>
            <w:r w:rsidRPr="00F73795">
              <w:rPr>
                <w:rFonts w:ascii="Times New Roman" w:hAnsi="Times New Roman" w:cs="Times New Roman"/>
                <w:sz w:val="24"/>
                <w:szCs w:val="24"/>
              </w:rPr>
              <w:t>Таблица ( 1, стр. 8 )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Л.р. «Измерение массы на рычажных весах»</w:t>
            </w: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Проект « определение массы клубня картофеля.»</w:t>
            </w: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( 9, стр 138 ) </w:t>
            </w:r>
          </w:p>
          <w:p w:rsidR="00393569" w:rsidRPr="00F73795" w:rsidRDefault="00393569" w:rsidP="00EE3B5B">
            <w:pPr>
              <w:jc w:val="center"/>
              <w:rPr>
                <w:rFonts w:ascii="Times New Roman" w:hAnsi="Times New Roman" w:cs="Times New Roman"/>
                <w:b/>
                <w:bCs/>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Трение в природе и технике</w:t>
            </w: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по теме «Способы уменьшения и увеличения трения с/х машин».</w:t>
            </w: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15 )</w:t>
            </w:r>
          </w:p>
          <w:p w:rsidR="00393569" w:rsidRPr="00F73795" w:rsidRDefault="00393569" w:rsidP="00EE3B5B">
            <w:pPr>
              <w:jc w:val="center"/>
              <w:rPr>
                <w:rFonts w:ascii="Times New Roman" w:hAnsi="Times New Roman" w:cs="Times New Roman"/>
                <w:b/>
                <w:bCs/>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Работа и мощность</w:t>
            </w:r>
          </w:p>
          <w:p w:rsidR="00393569" w:rsidRPr="00F73795" w:rsidRDefault="00393569" w:rsidP="00EE3B5B">
            <w:pPr>
              <w:jc w:val="center"/>
              <w:rPr>
                <w:rFonts w:ascii="Times New Roman" w:hAnsi="Times New Roman" w:cs="Times New Roman"/>
                <w:b/>
                <w:bCs/>
                <w:sz w:val="24"/>
                <w:szCs w:val="24"/>
              </w:rPr>
            </w:pP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3</w:t>
            </w:r>
          </w:p>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Мощность</w:t>
            </w:r>
          </w:p>
          <w:p w:rsidR="00393569" w:rsidRPr="00F73795" w:rsidRDefault="00393569" w:rsidP="00EE3B5B">
            <w:pPr>
              <w:rPr>
                <w:rFonts w:ascii="Times New Roman" w:hAnsi="Times New Roman" w:cs="Times New Roman"/>
                <w:sz w:val="24"/>
                <w:szCs w:val="24"/>
              </w:rPr>
            </w:pP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Работа с таблицей мощности двигателей  тракторов</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Решение задачи на расчет работы, совершаемой трактором К-700.</w:t>
            </w: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29, 35 )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Простые механизмы.</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Индивидуальные задания «Применение рычажных механизмов для управления посевными, уборочными, почвообрабатывающими машинами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Анимационные схемы</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Строение вещества</w:t>
            </w:r>
          </w:p>
          <w:p w:rsidR="00393569" w:rsidRPr="00F73795" w:rsidRDefault="00393569" w:rsidP="00EE3B5B">
            <w:pPr>
              <w:jc w:val="center"/>
              <w:rPr>
                <w:rFonts w:ascii="Times New Roman" w:hAnsi="Times New Roman" w:cs="Times New Roman"/>
                <w:b/>
                <w:bCs/>
                <w:sz w:val="24"/>
                <w:szCs w:val="24"/>
              </w:rPr>
            </w:pP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4</w:t>
            </w:r>
          </w:p>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Диффузия</w:t>
            </w: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ученика по теме «Озоновая дыра»</w:t>
            </w:r>
          </w:p>
          <w:p w:rsidR="00393569" w:rsidRPr="00F73795" w:rsidRDefault="00393569" w:rsidP="00EE3B5B">
            <w:pPr>
              <w:rPr>
                <w:rFonts w:ascii="Times New Roman" w:hAnsi="Times New Roman" w:cs="Times New Roman"/>
                <w:sz w:val="24"/>
                <w:szCs w:val="24"/>
              </w:rPr>
            </w:pP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Материалы из Интернет</w:t>
            </w:r>
          </w:p>
          <w:p w:rsidR="00393569" w:rsidRPr="00F73795" w:rsidRDefault="00393569" w:rsidP="00EE3B5B">
            <w:pPr>
              <w:rPr>
                <w:rFonts w:ascii="Times New Roman" w:hAnsi="Times New Roman" w:cs="Times New Roman"/>
                <w:sz w:val="24"/>
                <w:szCs w:val="24"/>
              </w:rPr>
            </w:pPr>
          </w:p>
          <w:p w:rsidR="00393569" w:rsidRPr="00F73795" w:rsidRDefault="00393569" w:rsidP="00EE3B5B">
            <w:pPr>
              <w:jc w:val="center"/>
              <w:rPr>
                <w:rFonts w:ascii="Times New Roman" w:hAnsi="Times New Roman" w:cs="Times New Roman"/>
                <w:b/>
                <w:bCs/>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Смачивание и капиллярность</w:t>
            </w: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Сообщение ученика по теме «Роль капиллярных явлений в природе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Дополнительная литература</w:t>
            </w:r>
          </w:p>
          <w:p w:rsidR="00393569" w:rsidRPr="00F73795" w:rsidRDefault="00393569" w:rsidP="00EE3B5B">
            <w:pPr>
              <w:jc w:val="center"/>
              <w:rPr>
                <w:rFonts w:ascii="Times New Roman" w:hAnsi="Times New Roman" w:cs="Times New Roman"/>
                <w:b/>
                <w:bCs/>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Давление твердых тел, жидкостей и газов</w:t>
            </w:r>
          </w:p>
        </w:tc>
        <w:tc>
          <w:tcPr>
            <w:tcW w:w="900" w:type="dxa"/>
            <w:vMerge w:val="restart"/>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5</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Давление в природе и технике</w:t>
            </w:r>
          </w:p>
          <w:p w:rsidR="00393569" w:rsidRPr="00F73795" w:rsidRDefault="00393569" w:rsidP="00EE3B5B">
            <w:pPr>
              <w:rPr>
                <w:rFonts w:ascii="Times New Roman" w:hAnsi="Times New Roman" w:cs="Times New Roman"/>
                <w:sz w:val="24"/>
                <w:szCs w:val="24"/>
              </w:rPr>
            </w:pPr>
          </w:p>
          <w:p w:rsidR="00393569" w:rsidRPr="00F73795" w:rsidRDefault="00393569" w:rsidP="00EE3B5B">
            <w:pPr>
              <w:jc w:val="center"/>
              <w:rPr>
                <w:rFonts w:ascii="Times New Roman" w:hAnsi="Times New Roman" w:cs="Times New Roman"/>
                <w:b/>
                <w:bCs/>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Решение задачи</w:t>
            </w:r>
          </w:p>
          <w:p w:rsidR="00393569" w:rsidRPr="00F73795" w:rsidRDefault="00393569" w:rsidP="00EE3B5B">
            <w:pPr>
              <w:jc w:val="center"/>
              <w:rPr>
                <w:rFonts w:ascii="Times New Roman" w:hAnsi="Times New Roman" w:cs="Times New Roman"/>
                <w:b/>
                <w:bCs/>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 стр. 17 )</w:t>
            </w:r>
          </w:p>
          <w:p w:rsidR="00393569" w:rsidRPr="00F73795" w:rsidRDefault="00393569" w:rsidP="00EE3B5B">
            <w:pPr>
              <w:jc w:val="center"/>
              <w:rPr>
                <w:rFonts w:ascii="Times New Roman" w:hAnsi="Times New Roman" w:cs="Times New Roman"/>
                <w:b/>
                <w:bCs/>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Гидростатическое давление</w:t>
            </w:r>
          </w:p>
        </w:tc>
        <w:tc>
          <w:tcPr>
            <w:tcW w:w="5215"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Показ практического применения гидростатической машины в с/х технике и технологии.</w:t>
            </w:r>
          </w:p>
        </w:tc>
        <w:tc>
          <w:tcPr>
            <w:tcW w:w="2720" w:type="dxa"/>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sz w:val="24"/>
                <w:szCs w:val="24"/>
              </w:rPr>
              <w:t>Экскурсия в МТМ.</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b/>
                <w:bCs/>
                <w:sz w:val="24"/>
                <w:szCs w:val="24"/>
              </w:rPr>
            </w:pPr>
          </w:p>
        </w:tc>
        <w:tc>
          <w:tcPr>
            <w:tcW w:w="900" w:type="dxa"/>
            <w:vMerge/>
          </w:tcPr>
          <w:p w:rsidR="00393569" w:rsidRPr="00F73795" w:rsidRDefault="00393569" w:rsidP="00EE3B5B">
            <w:pPr>
              <w:jc w:val="center"/>
              <w:rPr>
                <w:rFonts w:ascii="Times New Roman" w:hAnsi="Times New Roman" w:cs="Times New Roman"/>
                <w:b/>
                <w:bCs/>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Атмосферное давление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«Влияние транспорта на состояние воздушной оболочки Земли».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Дополнительная литература</w:t>
            </w:r>
          </w:p>
        </w:tc>
      </w:tr>
      <w:tr w:rsidR="00393569" w:rsidRPr="00F73795" w:rsidTr="00EE3B5B">
        <w:tc>
          <w:tcPr>
            <w:tcW w:w="916" w:type="dxa"/>
            <w:vMerge w:val="restart"/>
          </w:tcPr>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b/>
                <w:bCs/>
                <w:sz w:val="24"/>
                <w:szCs w:val="24"/>
              </w:rPr>
              <w:t>9</w:t>
            </w: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p>
          <w:p w:rsidR="00393569" w:rsidRPr="00F73795" w:rsidRDefault="00393569" w:rsidP="00EE3B5B">
            <w:pPr>
              <w:jc w:val="center"/>
              <w:rPr>
                <w:rFonts w:ascii="Times New Roman" w:hAnsi="Times New Roman" w:cs="Times New Roman"/>
                <w:b/>
                <w:bCs/>
                <w:sz w:val="24"/>
                <w:szCs w:val="24"/>
              </w:rPr>
            </w:pPr>
            <w:r w:rsidRPr="00F73795">
              <w:rPr>
                <w:rFonts w:ascii="Times New Roman" w:hAnsi="Times New Roman" w:cs="Times New Roman"/>
                <w:b/>
                <w:bCs/>
                <w:sz w:val="24"/>
                <w:szCs w:val="24"/>
              </w:rPr>
              <w:t>8</w:t>
            </w:r>
          </w:p>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Кинематика</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Наука о движении тел</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учителя. Относительность движения.</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37 )</w:t>
            </w:r>
          </w:p>
          <w:p w:rsidR="00393569" w:rsidRPr="00F73795" w:rsidRDefault="00393569" w:rsidP="00EE3B5B">
            <w:pPr>
              <w:rPr>
                <w:rFonts w:ascii="Times New Roman" w:hAnsi="Times New Roman" w:cs="Times New Roman"/>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Движение по окружности</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учителя. Примеры вращательного движения исполнительных механизмов с/х машин</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41 )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Динамика</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2</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Третий закон Ньютона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Примеры учителя. Проявление  3-го закона Ньютона в с/х производстве.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 стр. 44, 46 )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Импульс</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Механический удар и его применение в с/х производстве. Примеры учителя.</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61 )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Использование энергии движущейся воды и ветра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ученика. Нетрадиционная энергетика. Источники механической энергии на Земле -вода и ветер.</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36 )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( 5, Интернет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Квантовые явления</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4</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Деление ядер урана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eastAsia="Times New Roman" w:hAnsi="Times New Roman" w:cs="Times New Roman"/>
                <w:color w:val="000000"/>
                <w:sz w:val="24"/>
                <w:szCs w:val="24"/>
              </w:rPr>
              <w:t>«Проблемы ис</w:t>
            </w:r>
            <w:r w:rsidRPr="00F73795">
              <w:rPr>
                <w:rFonts w:ascii="Times New Roman" w:eastAsia="Times New Roman" w:hAnsi="Times New Roman" w:cs="Times New Roman"/>
                <w:color w:val="000000"/>
                <w:sz w:val="24"/>
                <w:szCs w:val="24"/>
              </w:rPr>
              <w:softHyphen/>
              <w:t>пользования ядерной энерге</w:t>
            </w:r>
            <w:r w:rsidRPr="00F73795">
              <w:rPr>
                <w:rFonts w:ascii="Times New Roman" w:eastAsia="Times New Roman" w:hAnsi="Times New Roman" w:cs="Times New Roman"/>
                <w:color w:val="000000"/>
                <w:sz w:val="24"/>
                <w:szCs w:val="24"/>
              </w:rPr>
              <w:softHyphen/>
              <w:t>тики в Челябин</w:t>
            </w:r>
            <w:r w:rsidRPr="00F73795">
              <w:rPr>
                <w:rFonts w:ascii="Times New Roman" w:eastAsia="Times New Roman" w:hAnsi="Times New Roman" w:cs="Times New Roman"/>
                <w:color w:val="000000"/>
                <w:sz w:val="24"/>
                <w:szCs w:val="24"/>
              </w:rPr>
              <w:softHyphen/>
              <w:t>ской области».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Дозиметрия.</w:t>
            </w:r>
          </w:p>
        </w:tc>
        <w:tc>
          <w:tcPr>
            <w:tcW w:w="5215" w:type="dxa"/>
          </w:tcPr>
          <w:p w:rsidR="00393569" w:rsidRPr="00F73795" w:rsidRDefault="00393569" w:rsidP="00EE3B5B">
            <w:pPr>
              <w:rPr>
                <w:rFonts w:ascii="Times New Roman" w:eastAsia="Times New Roman" w:hAnsi="Times New Roman" w:cs="Times New Roman"/>
                <w:color w:val="000000"/>
                <w:sz w:val="24"/>
                <w:szCs w:val="24"/>
              </w:rPr>
            </w:pPr>
            <w:r w:rsidRPr="00F73795">
              <w:rPr>
                <w:rFonts w:ascii="Times New Roman" w:eastAsia="Times New Roman" w:hAnsi="Times New Roman" w:cs="Times New Roman"/>
                <w:color w:val="000000"/>
                <w:sz w:val="24"/>
                <w:szCs w:val="24"/>
              </w:rPr>
              <w:t>«Последствия взрыва на ХК «Маяк»».</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Колебания и волны</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3</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Механические колебания</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Вредные и полезные действия вибрации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реферат</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Звуковые волны</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ученика. Виды шумов в с/х производстве. Способы снижения вредного воздействия шума на человека.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Влияние на здоровье человека громкого звучания аудиомузыкальной техники.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 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Ф. в ш., стр. , №3, 2004</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Внутренняя энергия</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4</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Температура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учителя. Влияние окружающей среды (почвы, воздуха) на рост и развитие растений, на состояние с/х животных и птиц.</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Температура и жизнь.</w:t>
            </w:r>
          </w:p>
        </w:tc>
        <w:tc>
          <w:tcPr>
            <w:tcW w:w="2720" w:type="dxa"/>
          </w:tcPr>
          <w:p w:rsidR="00393569" w:rsidRPr="00F73795" w:rsidRDefault="00393569" w:rsidP="00EE3B5B">
            <w:pPr>
              <w:spacing w:before="240"/>
              <w:rPr>
                <w:rFonts w:ascii="Times New Roman" w:hAnsi="Times New Roman" w:cs="Times New Roman"/>
                <w:sz w:val="24"/>
                <w:szCs w:val="24"/>
              </w:rPr>
            </w:pPr>
            <w:r w:rsidRPr="00F73795">
              <w:rPr>
                <w:rFonts w:ascii="Times New Roman" w:hAnsi="Times New Roman" w:cs="Times New Roman"/>
                <w:sz w:val="24"/>
                <w:szCs w:val="24"/>
              </w:rPr>
              <w:t>( 1, стр 67 )</w:t>
            </w:r>
          </w:p>
          <w:p w:rsidR="00393569" w:rsidRPr="00F73795" w:rsidRDefault="00393569" w:rsidP="00EE3B5B">
            <w:pPr>
              <w:spacing w:before="240"/>
              <w:rPr>
                <w:rFonts w:ascii="Times New Roman" w:hAnsi="Times New Roman" w:cs="Times New Roman"/>
                <w:sz w:val="24"/>
                <w:szCs w:val="24"/>
              </w:rPr>
            </w:pPr>
            <w:r w:rsidRPr="00F73795">
              <w:rPr>
                <w:rFonts w:ascii="Times New Roman" w:hAnsi="Times New Roman" w:cs="Times New Roman"/>
                <w:sz w:val="24"/>
                <w:szCs w:val="24"/>
              </w:rPr>
              <w:t>( 1. стр. 13 )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Теплопроводность</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Проект « сравнение теплопроводности чернозема и песчаной почвы.»</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Стр.87 )</w:t>
            </w:r>
          </w:p>
          <w:p w:rsidR="00393569" w:rsidRPr="00F73795" w:rsidRDefault="00393569" w:rsidP="00EE3B5B">
            <w:pPr>
              <w:rPr>
                <w:rFonts w:ascii="Times New Roman" w:hAnsi="Times New Roman" w:cs="Times New Roman"/>
                <w:sz w:val="24"/>
                <w:szCs w:val="24"/>
              </w:rPr>
            </w:pP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Конвекция</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Сообщение ученика. Использование конвекционных потоков для сушки.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Влияние ветра на изменение теплового состояния почвы и воздуха.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89 )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Излучение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учителя. Мульчирование почвы.</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Прием  регулирования таяния снега и задержания талых вод.</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90 )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Теплоемкость</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Решение задач на влияние большой теплоемкости воды на изменение температуры </w:t>
            </w:r>
            <w:r w:rsidRPr="00F73795">
              <w:rPr>
                <w:rFonts w:ascii="Times New Roman" w:hAnsi="Times New Roman" w:cs="Times New Roman"/>
                <w:sz w:val="24"/>
                <w:szCs w:val="24"/>
              </w:rPr>
              <w:lastRenderedPageBreak/>
              <w:t>воздуха почвы.</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( 1,стр.91 )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Виды теплообмена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Конвекционные потоки в промышленности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Теплоизоляционные свойства снега.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Решение качественных задач по теме «Виды теплообмена»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( 8, стр 28 )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( 3, стр. 99 )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29 )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Закон сохранения и превращения энергии в тепловых и механических процессах</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Превращение внутренней энергии в механическую.</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Памятка. Это может сделать каждый из вас.</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44 )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Теплота сгорания топлива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Решение задач на расчет количества теплоты</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94 )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vMerge/>
          </w:tcPr>
          <w:p w:rsidR="00393569" w:rsidRPr="00F73795" w:rsidRDefault="00393569" w:rsidP="00EE3B5B">
            <w:pPr>
              <w:rPr>
                <w:rFonts w:ascii="Times New Roman" w:hAnsi="Times New Roman" w:cs="Times New Roman"/>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Органическое топливо и загрязнение окружающей среды при его сжигании. Основные загрязняющие вещества.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Парниковый эффект.</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( 3,  стр.216 )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(3, стр.216 )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29 )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Изменение агрегатного состояния</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5</w:t>
            </w:r>
          </w:p>
        </w:tc>
        <w:tc>
          <w:tcPr>
            <w:tcW w:w="2877"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Испарение</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Тепловые двигатели</w:t>
            </w:r>
          </w:p>
          <w:p w:rsidR="00393569" w:rsidRPr="00F73795" w:rsidRDefault="00393569" w:rsidP="00EE3B5B">
            <w:pPr>
              <w:rPr>
                <w:rFonts w:ascii="Times New Roman" w:hAnsi="Times New Roman" w:cs="Times New Roman"/>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xml:space="preserve">Примеры, конкретизирующие представления об испарении растений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Использование испарения при сушке сельском хозяйстве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продукции.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Агротехнические приемы уменьшения испарения влаги с поверхности почвы.</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( 1, Стр. 95 )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vMerge/>
          </w:tcPr>
          <w:p w:rsidR="00393569" w:rsidRPr="00F73795" w:rsidRDefault="00393569" w:rsidP="00EE3B5B">
            <w:pPr>
              <w:rPr>
                <w:rFonts w:ascii="Times New Roman" w:hAnsi="Times New Roman" w:cs="Times New Roman"/>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Примеры использования тепловых  двигателей в сельском хозяйстве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 </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Экскурсия в МТМ</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jc w:val="cente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vMerge/>
          </w:tcPr>
          <w:p w:rsidR="00393569" w:rsidRPr="00F73795" w:rsidRDefault="00393569" w:rsidP="00EE3B5B">
            <w:pPr>
              <w:rPr>
                <w:rFonts w:ascii="Times New Roman" w:hAnsi="Times New Roman" w:cs="Times New Roman"/>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Экологическое значение повышения КПД тепловых машин.</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( 3, Стр. 178 )</w:t>
            </w:r>
          </w:p>
        </w:tc>
      </w:tr>
      <w:tr w:rsidR="00393569" w:rsidRPr="00F73795" w:rsidTr="00EE3B5B">
        <w:tc>
          <w:tcPr>
            <w:tcW w:w="916" w:type="dxa"/>
            <w:vMerge w:val="restart"/>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Электрические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 Явления</w:t>
            </w:r>
          </w:p>
          <w:p w:rsidR="00393569" w:rsidRPr="00F73795" w:rsidRDefault="00393569" w:rsidP="00EE3B5B">
            <w:pPr>
              <w:rPr>
                <w:rFonts w:ascii="Times New Roman" w:hAnsi="Times New Roman" w:cs="Times New Roman"/>
                <w:sz w:val="24"/>
                <w:szCs w:val="24"/>
              </w:rPr>
            </w:pP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Электризация тел и электрический заряд.</w:t>
            </w:r>
          </w:p>
          <w:p w:rsidR="00393569" w:rsidRPr="00F73795" w:rsidRDefault="00393569" w:rsidP="00EE3B5B">
            <w:pPr>
              <w:rPr>
                <w:rFonts w:ascii="Times New Roman" w:hAnsi="Times New Roman" w:cs="Times New Roman"/>
                <w:sz w:val="24"/>
                <w:szCs w:val="24"/>
              </w:rPr>
            </w:pP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Польза и вред электризации тел.</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Творческое задание. Веселое зрелище для малышей- дискотека бумажных человечков.</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( 2, стр. 68-73.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47 )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Электроскоп. Делимость электрического заряда.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Заземление.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Групповая работа. Изготовление наглядного пособия. « Проводники и изоляторы»</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(6, стр. 58 )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Последовательное и параллельное соединение проводников</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Моделирование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(6, стр. 81 )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Электрическое сопротивление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Индивидуальное задание. Сколько раз в день вы пользуетесь реостатом?</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Проект  Устройство и  действие водяного </w:t>
            </w:r>
            <w:r w:rsidRPr="00F73795">
              <w:rPr>
                <w:rFonts w:ascii="Times New Roman" w:hAnsi="Times New Roman" w:cs="Times New Roman"/>
                <w:sz w:val="24"/>
                <w:szCs w:val="24"/>
              </w:rPr>
              <w:lastRenderedPageBreak/>
              <w:t>реостата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( 6, стр. 76 )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113 )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Работа и мощность</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Примеры мощностей электроустановок, применяемых в сельском хозяйстве.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Экспериментальная задача. Вычисление стоимости сэкономленной энергии в семье.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115 )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( 7, стр. 49 )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Действие электрического тока на человека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Будьте осторожны с электричеством.</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Индивидуальное задание. Действие электрического тока на растение.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( 2, стр.102, 104 )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( 7, стр. 41 )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112 )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Тепловое действие тока.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Электронагревательные приборы.</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Электронагрев в сельском хозяйстве.</w:t>
            </w:r>
          </w:p>
          <w:p w:rsidR="00393569" w:rsidRPr="00F73795" w:rsidRDefault="00393569" w:rsidP="00EE3B5B">
            <w:pPr>
              <w:rPr>
                <w:rFonts w:ascii="Times New Roman" w:hAnsi="Times New Roman" w:cs="Times New Roman"/>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( 2, стр. 124 )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( 2, стр. 122 )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Электромагнитные явления</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2</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Постоянные магниты</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Магнитное поле на Южном Урале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( 3, стр. 95 )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Действие магнитного поля на рамку с током</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учителя. Электродвигатели в сельском хозяйстве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 </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117, 120 )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Оптические </w:t>
            </w:r>
            <w:r w:rsidRPr="00F73795">
              <w:rPr>
                <w:rFonts w:ascii="Times New Roman" w:hAnsi="Times New Roman" w:cs="Times New Roman"/>
                <w:sz w:val="24"/>
                <w:szCs w:val="24"/>
              </w:rPr>
              <w:lastRenderedPageBreak/>
              <w:t>явления</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3</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Свет</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Презентация ученика. Основные источники </w:t>
            </w:r>
            <w:r w:rsidRPr="00F73795">
              <w:rPr>
                <w:rFonts w:ascii="Times New Roman" w:hAnsi="Times New Roman" w:cs="Times New Roman"/>
                <w:sz w:val="24"/>
                <w:szCs w:val="24"/>
              </w:rPr>
              <w:lastRenderedPageBreak/>
              <w:t>света в сельском хозяйстве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( 1, стр. 142 )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Отражение и преломление света </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Регулирование светового режима растений</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144 )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b/>
                <w:bCs/>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Гравитационные явления</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4</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Гравитационное взаимодействие и гравитационное поле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Гравитационное поле Южного Урала.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( 3, стр. 94 )</w:t>
            </w:r>
          </w:p>
        </w:tc>
      </w:tr>
      <w:tr w:rsidR="00393569" w:rsidRPr="00F73795" w:rsidTr="00EE3B5B">
        <w:tc>
          <w:tcPr>
            <w:tcW w:w="916"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10</w:t>
            </w: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Основы молекулярно-кинетической теории</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8</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Строение газообразных, жидких и твердых тел</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Моделирование. Вещество одно-состояние разное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Охрана окружающей среды.</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Экологически неблагополучные районы</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11 )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Температура. Энергия теплового движения</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9</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Температура и тепловое равновесие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Особенности приборов для измерения температуры на местном гидрометцентре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Ресурсы интернет</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Взаимное превращение жидкостей и газов.</w:t>
            </w:r>
          </w:p>
          <w:p w:rsidR="00393569" w:rsidRPr="00F73795" w:rsidRDefault="00393569" w:rsidP="00EE3B5B">
            <w:pPr>
              <w:rPr>
                <w:rFonts w:ascii="Times New Roman" w:hAnsi="Times New Roman" w:cs="Times New Roman"/>
                <w:sz w:val="24"/>
                <w:szCs w:val="24"/>
              </w:rPr>
            </w:pP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11</w:t>
            </w:r>
          </w:p>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Поверхостное натяжение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Поверхостное натяжение жидкости на примере живой природы области.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Смачивание. Капиллярность. Решение задач</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Явление смачивания оперения водоплавающих птиц и смачивания нефтью</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Твердые тела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12</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Механические свойства твердых тел </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рассмотрение свойств твердых тел на примере строительных объектов Челябинской обл.</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Основы </w:t>
            </w:r>
            <w:r w:rsidRPr="00F73795">
              <w:rPr>
                <w:rFonts w:ascii="Times New Roman" w:hAnsi="Times New Roman" w:cs="Times New Roman"/>
                <w:sz w:val="24"/>
                <w:szCs w:val="24"/>
              </w:rPr>
              <w:lastRenderedPageBreak/>
              <w:t>термодинамики</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13</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Необратимость </w:t>
            </w:r>
            <w:r w:rsidRPr="00F73795">
              <w:rPr>
                <w:rFonts w:ascii="Times New Roman" w:hAnsi="Times New Roman" w:cs="Times New Roman"/>
                <w:sz w:val="24"/>
                <w:szCs w:val="24"/>
              </w:rPr>
              <w:lastRenderedPageBreak/>
              <w:t>процессов в природе</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Принцип действия теплового двигателя</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xml:space="preserve">Сообщение ученика. Значение тепловых </w:t>
            </w:r>
            <w:r w:rsidRPr="00F73795">
              <w:rPr>
                <w:rFonts w:ascii="Times New Roman" w:hAnsi="Times New Roman" w:cs="Times New Roman"/>
                <w:sz w:val="24"/>
                <w:szCs w:val="24"/>
              </w:rPr>
              <w:lastRenderedPageBreak/>
              <w:t>явлений для жизни человека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Советы заядлым туристам</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Тепловые двигатели и окружающая среда Челябинской обл.</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( 6, стр.28 )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34 )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( 11, стр. 214 )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( 11, стр.37 )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электростатика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14</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Электрический заряд. Элементарные частицы. Электризация тел. Законы сохранения заряда.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Практическое проявление закона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игра</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Законы постоянного тока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15</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Электрическая цепь. Последовательное и параллельное соединение проводников</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Индивидуальное задание. Изготовление гальванического элемента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Практическое задание. Исследование квартиры по расположению электроприборов.</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Примеры действия электрического тока в вашей квартире.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62 )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стр.80 )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Электростатика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14</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Электрическое поле. Напряженность электрического поля.</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Электрическое поле Земли и его влияние на жизнедеятельность растений и животных</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127 )</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Кинематика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Скорость при неравномерном движении. Ускорение.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Пешеходы и транспорт на улицах населенного пункта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Законы механики </w:t>
            </w:r>
            <w:r w:rsidRPr="00F73795">
              <w:rPr>
                <w:rFonts w:ascii="Times New Roman" w:hAnsi="Times New Roman" w:cs="Times New Roman"/>
                <w:sz w:val="24"/>
                <w:szCs w:val="24"/>
              </w:rPr>
              <w:lastRenderedPageBreak/>
              <w:t>Ньтона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lastRenderedPageBreak/>
              <w:t>3</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Второй закон </w:t>
            </w:r>
            <w:r w:rsidRPr="00F73795">
              <w:rPr>
                <w:rFonts w:ascii="Times New Roman" w:hAnsi="Times New Roman" w:cs="Times New Roman"/>
                <w:sz w:val="24"/>
                <w:szCs w:val="24"/>
              </w:rPr>
              <w:lastRenderedPageBreak/>
              <w:t>Ньютона.Третий закон Ньютона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xml:space="preserve">Проявление законов Ньютона в живой и </w:t>
            </w:r>
            <w:r w:rsidRPr="00F73795">
              <w:rPr>
                <w:rFonts w:ascii="Times New Roman" w:hAnsi="Times New Roman" w:cs="Times New Roman"/>
                <w:sz w:val="24"/>
                <w:szCs w:val="24"/>
              </w:rPr>
              <w:lastRenderedPageBreak/>
              <w:t>неживой природе Челябинской области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примеры</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Закон сохранения импульса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5</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Реактивное движение. Успехи в освоение космического пространства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Возможности ИСЗ в изучении природных ресурсов и продуктов деятельности человека.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Ракетный центр в г. Миассе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w:t>
            </w:r>
          </w:p>
        </w:tc>
      </w:tr>
      <w:tr w:rsidR="00393569" w:rsidRPr="00F73795" w:rsidTr="00EE3B5B">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6</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Законы сохранения в механике.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Проявление законов сохранения в живой природе родного края</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примеры</w:t>
            </w:r>
          </w:p>
        </w:tc>
      </w:tr>
      <w:tr w:rsidR="00393569" w:rsidRPr="00F73795" w:rsidTr="00EE3B5B">
        <w:trPr>
          <w:trHeight w:val="884"/>
        </w:trPr>
        <w:tc>
          <w:tcPr>
            <w:tcW w:w="916"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11</w:t>
            </w: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Магнитное поле</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Взаимодействие токов. Магнитное поле, его свойства.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Магнитное поле на Южном Урале  его влияние на здоровье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Использование электромагнитов в сельском хозяйстве.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( 3, стр. 95 )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116-120 )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Электромагнитная индукция</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2</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Явление электромагнитной индукции</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Применение индукционных нагревателей в животноводческих помещениях</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стр.134 )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Электромагнитные колебания</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4</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Переменный ток</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Переменный ток в сельском хозяйстве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Применение токов УВЧ в сельском хозяйстве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135 )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137 )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Производство, передача и использование электрической энергии</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5</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Производство и использование  электрической энергии</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ученика. Производство электроэнергии, проблемы и перспективы современной  энергетики.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Новые способы использования электричества в </w:t>
            </w:r>
            <w:r w:rsidRPr="00F73795">
              <w:rPr>
                <w:rFonts w:ascii="Times New Roman" w:hAnsi="Times New Roman" w:cs="Times New Roman"/>
                <w:sz w:val="24"/>
                <w:szCs w:val="24"/>
              </w:rPr>
              <w:lastRenderedPageBreak/>
              <w:t>различных областях сельского хозяйства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Использование трансформаторов на территории Урала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( 11, стр. 214 )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117, 119, 125 )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( 1, стр. 139 )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Электромагнитные волны</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7</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Радиолокация. Понятие о телевидение. Развитие средств связи.</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Применение радиосвязи в области, ее возможности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Перспективы развитие средств связи </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Излучение и спектры</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10</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Инфракрасное и ультрафиолетовое излучение</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ученика. Применение ультрафиолетового излучения в животноводстве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Применение ультрафиолетового излучения в растениеводстве</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Презентация ученика. Инфракрасное излучение</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145 )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146 )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147 )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Квантовая физика</w:t>
            </w:r>
          </w:p>
        </w:tc>
        <w:tc>
          <w:tcPr>
            <w:tcW w:w="900" w:type="dxa"/>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11</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Применение фотоэффекта</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Фотоэлементы в сельском хозяйстве</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 стр. 153 )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vMerge w:val="restart"/>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Физика атомного ядра</w:t>
            </w:r>
          </w:p>
        </w:tc>
        <w:tc>
          <w:tcPr>
            <w:tcW w:w="900" w:type="dxa"/>
            <w:vMerge w:val="restart"/>
          </w:tcPr>
          <w:p w:rsidR="00393569" w:rsidRPr="00F73795" w:rsidRDefault="00393569" w:rsidP="00EE3B5B">
            <w:pPr>
              <w:jc w:val="center"/>
              <w:rPr>
                <w:rFonts w:ascii="Times New Roman" w:hAnsi="Times New Roman" w:cs="Times New Roman"/>
                <w:sz w:val="24"/>
                <w:szCs w:val="24"/>
              </w:rPr>
            </w:pPr>
            <w:r w:rsidRPr="00F73795">
              <w:rPr>
                <w:rFonts w:ascii="Times New Roman" w:hAnsi="Times New Roman" w:cs="Times New Roman"/>
                <w:sz w:val="24"/>
                <w:szCs w:val="24"/>
              </w:rPr>
              <w:t>13</w:t>
            </w: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Ядерные реакции. Деление ядер урана. Ядерный реактор.</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Сообщение ученика о жизни и деятельности ученого 20 века И. В. Курчатова.</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(10, стр. 13 )</w:t>
            </w:r>
          </w:p>
        </w:tc>
      </w:tr>
      <w:tr w:rsidR="00393569" w:rsidRPr="00F73795" w:rsidTr="00EE3B5B">
        <w:trPr>
          <w:trHeight w:val="884"/>
        </w:trPr>
        <w:tc>
          <w:tcPr>
            <w:tcW w:w="916" w:type="dxa"/>
            <w:vMerge/>
          </w:tcPr>
          <w:p w:rsidR="00393569" w:rsidRPr="00F73795" w:rsidRDefault="00393569" w:rsidP="00EE3B5B">
            <w:pPr>
              <w:jc w:val="center"/>
              <w:rPr>
                <w:rFonts w:ascii="Times New Roman" w:hAnsi="Times New Roman" w:cs="Times New Roman"/>
                <w:sz w:val="24"/>
                <w:szCs w:val="24"/>
              </w:rPr>
            </w:pPr>
          </w:p>
        </w:tc>
        <w:tc>
          <w:tcPr>
            <w:tcW w:w="2158" w:type="dxa"/>
            <w:vMerge/>
          </w:tcPr>
          <w:p w:rsidR="00393569" w:rsidRPr="00F73795" w:rsidRDefault="00393569" w:rsidP="00EE3B5B">
            <w:pPr>
              <w:rPr>
                <w:rFonts w:ascii="Times New Roman" w:hAnsi="Times New Roman" w:cs="Times New Roman"/>
                <w:sz w:val="24"/>
                <w:szCs w:val="24"/>
              </w:rPr>
            </w:pPr>
          </w:p>
        </w:tc>
        <w:tc>
          <w:tcPr>
            <w:tcW w:w="900" w:type="dxa"/>
            <w:vMerge/>
          </w:tcPr>
          <w:p w:rsidR="00393569" w:rsidRPr="00F73795" w:rsidRDefault="00393569" w:rsidP="00EE3B5B">
            <w:pPr>
              <w:jc w:val="center"/>
              <w:rPr>
                <w:rFonts w:ascii="Times New Roman" w:hAnsi="Times New Roman" w:cs="Times New Roman"/>
                <w:sz w:val="24"/>
                <w:szCs w:val="24"/>
              </w:rPr>
            </w:pPr>
          </w:p>
        </w:tc>
        <w:tc>
          <w:tcPr>
            <w:tcW w:w="2877"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xml:space="preserve">Применение ядерной энергии. Биологическое действие радиоактивных </w:t>
            </w:r>
            <w:r w:rsidRPr="00F73795">
              <w:rPr>
                <w:rFonts w:ascii="Times New Roman" w:hAnsi="Times New Roman" w:cs="Times New Roman"/>
                <w:sz w:val="24"/>
                <w:szCs w:val="24"/>
              </w:rPr>
              <w:lastRenderedPageBreak/>
              <w:t>излучений</w:t>
            </w:r>
          </w:p>
        </w:tc>
        <w:tc>
          <w:tcPr>
            <w:tcW w:w="5215"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Сообщение ученика. Радиационное поле Южного Урала.</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Изучение загрязнения атмосферы</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Экологические проблемы. Использование атомной энергии.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Диспут по теме: «Кто же именно губит природу?»</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Продвинутая и полная информация об атомной энергии</w:t>
            </w:r>
          </w:p>
        </w:tc>
        <w:tc>
          <w:tcPr>
            <w:tcW w:w="2720" w:type="dxa"/>
          </w:tcPr>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lastRenderedPageBreak/>
              <w:t>( 3, стр. 216 )</w:t>
            </w: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Интернет-ссылки</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( 5, стр. 4 )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( 6, стр. 26 )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( 5, стр. 19 )</w:t>
            </w:r>
          </w:p>
          <w:p w:rsidR="00393569" w:rsidRPr="00F73795" w:rsidRDefault="00393569" w:rsidP="00EE3B5B">
            <w:pPr>
              <w:rPr>
                <w:rFonts w:ascii="Times New Roman" w:hAnsi="Times New Roman" w:cs="Times New Roman"/>
                <w:sz w:val="24"/>
                <w:szCs w:val="24"/>
              </w:rPr>
            </w:pPr>
            <w:r w:rsidRPr="00F73795">
              <w:rPr>
                <w:rFonts w:ascii="Times New Roman" w:hAnsi="Times New Roman" w:cs="Times New Roman"/>
                <w:sz w:val="24"/>
                <w:szCs w:val="24"/>
              </w:rPr>
              <w:t>( 11, стр. 104 )</w:t>
            </w:r>
          </w:p>
        </w:tc>
      </w:tr>
    </w:tbl>
    <w:p w:rsidR="00393569" w:rsidRPr="00F73795" w:rsidRDefault="00393569" w:rsidP="00393569">
      <w:pPr>
        <w:jc w:val="center"/>
        <w:rPr>
          <w:rFonts w:ascii="Times New Roman" w:hAnsi="Times New Roman" w:cs="Times New Roman"/>
          <w:b/>
          <w:bCs/>
          <w:sz w:val="24"/>
          <w:szCs w:val="24"/>
        </w:rPr>
      </w:pPr>
    </w:p>
    <w:p w:rsidR="00393569" w:rsidRPr="00F73795" w:rsidRDefault="00393569" w:rsidP="00393569">
      <w:pPr>
        <w:rPr>
          <w:rFonts w:ascii="Times New Roman" w:hAnsi="Times New Roman" w:cs="Times New Roman"/>
          <w:sz w:val="24"/>
          <w:szCs w:val="24"/>
        </w:rPr>
      </w:pPr>
    </w:p>
    <w:p w:rsidR="00393569" w:rsidRPr="00F73795" w:rsidRDefault="00393569" w:rsidP="00393569">
      <w:pPr>
        <w:rPr>
          <w:rFonts w:ascii="Times New Roman" w:hAnsi="Times New Roman" w:cs="Times New Roman"/>
          <w:sz w:val="24"/>
          <w:szCs w:val="24"/>
        </w:rPr>
      </w:pPr>
    </w:p>
    <w:p w:rsidR="00393569" w:rsidRPr="00F73795" w:rsidRDefault="00393569" w:rsidP="00393569">
      <w:pPr>
        <w:rPr>
          <w:rFonts w:ascii="Times New Roman" w:hAnsi="Times New Roman" w:cs="Times New Roman"/>
          <w:sz w:val="24"/>
          <w:szCs w:val="24"/>
        </w:rPr>
      </w:pPr>
      <w:r w:rsidRPr="00F73795">
        <w:rPr>
          <w:rFonts w:ascii="Times New Roman" w:hAnsi="Times New Roman" w:cs="Times New Roman"/>
          <w:sz w:val="24"/>
          <w:szCs w:val="24"/>
        </w:rPr>
        <w:t>Используемая литература:</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А.В. Усова, Н.С. Антропова. Связь преподавания физики в школе с сельскохозяйственным производством. М.: «Просвещение». 1976год.</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 xml:space="preserve">Физика-юным. Составитель М.Н. Алексеева. М.: Просвещение, </w:t>
      </w:r>
      <w:smartTag w:uri="urn:schemas-microsoft-com:office:smarttags" w:element="metricconverter">
        <w:smartTagPr>
          <w:attr w:name="ProductID" w:val="1980 г"/>
        </w:smartTagPr>
        <w:r w:rsidRPr="00F73795">
          <w:rPr>
            <w:rFonts w:ascii="Times New Roman" w:hAnsi="Times New Roman" w:cs="Times New Roman"/>
            <w:sz w:val="24"/>
            <w:szCs w:val="24"/>
          </w:rPr>
          <w:t>1980 г</w:t>
        </w:r>
      </w:smartTag>
      <w:r w:rsidRPr="00F73795">
        <w:rPr>
          <w:rFonts w:ascii="Times New Roman" w:hAnsi="Times New Roman" w:cs="Times New Roman"/>
          <w:sz w:val="24"/>
          <w:szCs w:val="24"/>
        </w:rPr>
        <w:t>.</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 xml:space="preserve">А. И. Левит. Южный Урал: география, экология, природопользование. Челябинск. Южно-Уральское книжное издательство. </w:t>
      </w:r>
      <w:smartTag w:uri="urn:schemas-microsoft-com:office:smarttags" w:element="metricconverter">
        <w:smartTagPr>
          <w:attr w:name="ProductID" w:val="2001 г"/>
        </w:smartTagPr>
        <w:r w:rsidRPr="00F73795">
          <w:rPr>
            <w:rFonts w:ascii="Times New Roman" w:hAnsi="Times New Roman" w:cs="Times New Roman"/>
            <w:sz w:val="24"/>
            <w:szCs w:val="24"/>
          </w:rPr>
          <w:t>2001 г</w:t>
        </w:r>
      </w:smartTag>
      <w:r w:rsidRPr="00F73795">
        <w:rPr>
          <w:rFonts w:ascii="Times New Roman" w:hAnsi="Times New Roman" w:cs="Times New Roman"/>
          <w:sz w:val="24"/>
          <w:szCs w:val="24"/>
        </w:rPr>
        <w:t>.</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М.А. Андреева, А.С. Маркова. География Челябинской области. Челябинск. Южно-Уральское книжное издательство. 2002.</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Современному школьнику. Изучаем физику. Энергия. Силы. Движение. А. Смит и К. Хендерсон. Москва. РОСМЭН. 20035</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М.М. Балашов. О природе. Книга для учащихся 8 класса. М.: Просвещение. 1991 г</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Экология и природопользование</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 xml:space="preserve">С.В. Громов, Н.А. Родина. Физика. Учебник для 7 класса. М.: Просвещение. </w:t>
      </w:r>
      <w:smartTag w:uri="urn:schemas-microsoft-com:office:smarttags" w:element="metricconverter">
        <w:smartTagPr>
          <w:attr w:name="ProductID" w:val="2002 г"/>
        </w:smartTagPr>
        <w:r w:rsidRPr="00F73795">
          <w:rPr>
            <w:rFonts w:ascii="Times New Roman" w:hAnsi="Times New Roman" w:cs="Times New Roman"/>
            <w:sz w:val="24"/>
            <w:szCs w:val="24"/>
          </w:rPr>
          <w:t>2002 г</w:t>
        </w:r>
      </w:smartTag>
      <w:r w:rsidRPr="00F73795">
        <w:rPr>
          <w:rFonts w:ascii="Times New Roman" w:hAnsi="Times New Roman" w:cs="Times New Roman"/>
          <w:sz w:val="24"/>
          <w:szCs w:val="24"/>
        </w:rPr>
        <w:t>.;</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 xml:space="preserve"> Великие русские. Русские ученые 20 века. Москва. ООО «РОСМЭН-ИЗДАТ. </w:t>
      </w:r>
      <w:smartTag w:uri="urn:schemas-microsoft-com:office:smarttags" w:element="metricconverter">
        <w:smartTagPr>
          <w:attr w:name="ProductID" w:val="2003 г"/>
        </w:smartTagPr>
        <w:r w:rsidRPr="00F73795">
          <w:rPr>
            <w:rFonts w:ascii="Times New Roman" w:hAnsi="Times New Roman" w:cs="Times New Roman"/>
            <w:sz w:val="24"/>
            <w:szCs w:val="24"/>
          </w:rPr>
          <w:t>2003 г</w:t>
        </w:r>
      </w:smartTag>
      <w:r w:rsidRPr="00F73795">
        <w:rPr>
          <w:rFonts w:ascii="Times New Roman" w:hAnsi="Times New Roman" w:cs="Times New Roman"/>
          <w:sz w:val="24"/>
          <w:szCs w:val="24"/>
        </w:rPr>
        <w:t>.</w:t>
      </w:r>
    </w:p>
    <w:p w:rsidR="00393569" w:rsidRPr="00F73795" w:rsidRDefault="00393569" w:rsidP="00393569">
      <w:pPr>
        <w:numPr>
          <w:ilvl w:val="0"/>
          <w:numId w:val="41"/>
        </w:numPr>
        <w:spacing w:after="0" w:line="240" w:lineRule="auto"/>
        <w:rPr>
          <w:rFonts w:ascii="Times New Roman" w:hAnsi="Times New Roman" w:cs="Times New Roman"/>
          <w:sz w:val="24"/>
          <w:szCs w:val="24"/>
        </w:rPr>
      </w:pPr>
      <w:r w:rsidRPr="00F73795">
        <w:rPr>
          <w:rFonts w:ascii="Times New Roman" w:hAnsi="Times New Roman" w:cs="Times New Roman"/>
          <w:sz w:val="24"/>
          <w:szCs w:val="24"/>
        </w:rPr>
        <w:t>История Урала с древнейших времен до наших дней. Екатеринбург «Сократ», 2004 г.</w:t>
      </w:r>
    </w:p>
    <w:p w:rsidR="00393569" w:rsidRPr="00F73795" w:rsidRDefault="00393569" w:rsidP="00393569">
      <w:pPr>
        <w:rPr>
          <w:rFonts w:ascii="Times New Roman" w:hAnsi="Times New Roman" w:cs="Times New Roman"/>
          <w:sz w:val="24"/>
          <w:szCs w:val="24"/>
        </w:rPr>
      </w:pPr>
    </w:p>
    <w:p w:rsidR="00EE3B5B" w:rsidRPr="00F73795" w:rsidRDefault="00EE3B5B">
      <w:pPr>
        <w:rPr>
          <w:rFonts w:ascii="Times New Roman" w:hAnsi="Times New Roman" w:cs="Times New Roman"/>
          <w:sz w:val="24"/>
          <w:szCs w:val="24"/>
        </w:rPr>
      </w:pPr>
    </w:p>
    <w:sectPr w:rsidR="00EE3B5B" w:rsidRPr="00F73795" w:rsidSect="00EE3B5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956" w:rsidRDefault="00061956" w:rsidP="00707336">
      <w:pPr>
        <w:spacing w:after="0" w:line="240" w:lineRule="auto"/>
      </w:pPr>
      <w:r>
        <w:separator/>
      </w:r>
    </w:p>
  </w:endnote>
  <w:endnote w:type="continuationSeparator" w:id="1">
    <w:p w:rsidR="00061956" w:rsidRDefault="00061956" w:rsidP="0070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956" w:rsidRDefault="00061956" w:rsidP="00707336">
      <w:pPr>
        <w:spacing w:after="0" w:line="240" w:lineRule="auto"/>
      </w:pPr>
      <w:r>
        <w:separator/>
      </w:r>
    </w:p>
  </w:footnote>
  <w:footnote w:type="continuationSeparator" w:id="1">
    <w:p w:rsidR="00061956" w:rsidRDefault="00061956" w:rsidP="00707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2">
    <w:nsid w:val="00000012"/>
    <w:multiLevelType w:val="singleLevel"/>
    <w:tmpl w:val="00000012"/>
    <w:name w:val="WW8Num32"/>
    <w:lvl w:ilvl="0">
      <w:start w:val="1"/>
      <w:numFmt w:val="decimal"/>
      <w:lvlText w:val="%1."/>
      <w:lvlJc w:val="left"/>
      <w:pPr>
        <w:tabs>
          <w:tab w:val="num" w:pos="0"/>
        </w:tabs>
        <w:ind w:left="0" w:firstLine="0"/>
      </w:pPr>
    </w:lvl>
  </w:abstractNum>
  <w:abstractNum w:abstractNumId="3">
    <w:nsid w:val="06034A7D"/>
    <w:multiLevelType w:val="hybridMultilevel"/>
    <w:tmpl w:val="D8DAE4D6"/>
    <w:lvl w:ilvl="0" w:tplc="780289BA">
      <w:start w:val="1"/>
      <w:numFmt w:val="bullet"/>
      <w:lvlText w:val=""/>
      <w:lvlJc w:val="left"/>
      <w:pPr>
        <w:tabs>
          <w:tab w:val="num" w:pos="567"/>
        </w:tabs>
        <w:ind w:left="0"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A43B0"/>
    <w:multiLevelType w:val="hybridMultilevel"/>
    <w:tmpl w:val="6E58C43A"/>
    <w:lvl w:ilvl="0" w:tplc="D304FB5A">
      <w:numFmt w:val="bullet"/>
      <w:lvlText w:val="·"/>
      <w:lvlJc w:val="left"/>
      <w:pPr>
        <w:ind w:left="1140"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56AD9"/>
    <w:multiLevelType w:val="hybridMultilevel"/>
    <w:tmpl w:val="A65A6D14"/>
    <w:lvl w:ilvl="0" w:tplc="E03CF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E23AF"/>
    <w:multiLevelType w:val="hybridMultilevel"/>
    <w:tmpl w:val="20327E9A"/>
    <w:lvl w:ilvl="0" w:tplc="0419000B">
      <w:start w:val="1"/>
      <w:numFmt w:val="bullet"/>
      <w:lvlText w:val=""/>
      <w:lvlJc w:val="left"/>
      <w:pPr>
        <w:tabs>
          <w:tab w:val="num" w:pos="1429"/>
        </w:tabs>
        <w:ind w:left="1429" w:hanging="360"/>
      </w:pPr>
      <w:rPr>
        <w:rFonts w:ascii="Wingdings" w:hAnsi="Wingdings" w:hint="default"/>
      </w:rPr>
    </w:lvl>
    <w:lvl w:ilvl="1" w:tplc="74DC85E8">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9EC3084"/>
    <w:multiLevelType w:val="hybridMultilevel"/>
    <w:tmpl w:val="E034DC10"/>
    <w:lvl w:ilvl="0" w:tplc="6646FC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9E59E0"/>
    <w:multiLevelType w:val="hybridMultilevel"/>
    <w:tmpl w:val="5D50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9464C"/>
    <w:multiLevelType w:val="hybridMultilevel"/>
    <w:tmpl w:val="DB1C6FE2"/>
    <w:lvl w:ilvl="0" w:tplc="B7DE730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6E18B9"/>
    <w:multiLevelType w:val="hybridMultilevel"/>
    <w:tmpl w:val="CAEC630C"/>
    <w:lvl w:ilvl="0" w:tplc="5908DA76">
      <w:start w:val="1"/>
      <w:numFmt w:val="decimal"/>
      <w:lvlText w:val="%1."/>
      <w:lvlJc w:val="left"/>
      <w:pPr>
        <w:tabs>
          <w:tab w:val="num" w:pos="720"/>
        </w:tabs>
        <w:ind w:left="720" w:hanging="360"/>
      </w:pPr>
      <w:rPr>
        <w:rFonts w:hint="default"/>
      </w:rPr>
    </w:lvl>
    <w:lvl w:ilvl="1" w:tplc="9F448CC8">
      <w:start w:val="4"/>
      <w:numFmt w:val="decimal"/>
      <w:lvlText w:val="%2."/>
      <w:lvlJc w:val="left"/>
      <w:pPr>
        <w:tabs>
          <w:tab w:val="num" w:pos="1988"/>
        </w:tabs>
        <w:ind w:left="967" w:firstLine="113"/>
      </w:pPr>
      <w:rPr>
        <w:rFonts w:hint="default"/>
      </w:rPr>
    </w:lvl>
    <w:lvl w:ilvl="2" w:tplc="FB06D75E">
      <w:start w:val="5"/>
      <w:numFmt w:val="decimal"/>
      <w:lvlText w:val="%3."/>
      <w:lvlJc w:val="left"/>
      <w:pPr>
        <w:tabs>
          <w:tab w:val="num" w:pos="2888"/>
        </w:tabs>
        <w:ind w:left="1867" w:firstLine="11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D959E9"/>
    <w:multiLevelType w:val="hybridMultilevel"/>
    <w:tmpl w:val="243A3A7E"/>
    <w:lvl w:ilvl="0" w:tplc="3F2AAFF8">
      <w:start w:val="1"/>
      <w:numFmt w:val="decimal"/>
      <w:lvlText w:val="%1."/>
      <w:lvlJc w:val="left"/>
      <w:pPr>
        <w:tabs>
          <w:tab w:val="num" w:pos="720"/>
        </w:tabs>
        <w:ind w:left="720" w:hanging="360"/>
      </w:pPr>
      <w:rPr>
        <w:rFonts w:hint="default"/>
      </w:rPr>
    </w:lvl>
    <w:lvl w:ilvl="1" w:tplc="4CEAFF20">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557C2F"/>
    <w:multiLevelType w:val="hybridMultilevel"/>
    <w:tmpl w:val="BA6C5CA0"/>
    <w:lvl w:ilvl="0" w:tplc="FBDE2A3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A26C0E"/>
    <w:multiLevelType w:val="hybridMultilevel"/>
    <w:tmpl w:val="5A8C218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8600339"/>
    <w:multiLevelType w:val="hybridMultilevel"/>
    <w:tmpl w:val="AF5CE994"/>
    <w:lvl w:ilvl="0" w:tplc="F708B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D01342"/>
    <w:multiLevelType w:val="hybridMultilevel"/>
    <w:tmpl w:val="071AC93C"/>
    <w:lvl w:ilvl="0" w:tplc="ACB8B6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196237"/>
    <w:multiLevelType w:val="hybridMultilevel"/>
    <w:tmpl w:val="2A403B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A36F9F"/>
    <w:multiLevelType w:val="hybridMultilevel"/>
    <w:tmpl w:val="00D2E95A"/>
    <w:lvl w:ilvl="0" w:tplc="8FE85F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B84A8E"/>
    <w:multiLevelType w:val="hybridMultilevel"/>
    <w:tmpl w:val="E544F0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4D86618"/>
    <w:multiLevelType w:val="hybridMultilevel"/>
    <w:tmpl w:val="DC02BE08"/>
    <w:lvl w:ilvl="0" w:tplc="5C7C6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A97861"/>
    <w:multiLevelType w:val="hybridMultilevel"/>
    <w:tmpl w:val="923EF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73D9"/>
    <w:multiLevelType w:val="hybridMultilevel"/>
    <w:tmpl w:val="15968F44"/>
    <w:lvl w:ilvl="0" w:tplc="780289BA">
      <w:start w:val="1"/>
      <w:numFmt w:val="bullet"/>
      <w:lvlText w:val=""/>
      <w:lvlJc w:val="left"/>
      <w:pPr>
        <w:tabs>
          <w:tab w:val="num" w:pos="1276"/>
        </w:tabs>
        <w:ind w:left="709"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065EFB"/>
    <w:multiLevelType w:val="hybridMultilevel"/>
    <w:tmpl w:val="1A44E0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BC5B41"/>
    <w:multiLevelType w:val="hybridMultilevel"/>
    <w:tmpl w:val="165AFC1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8AC595F"/>
    <w:multiLevelType w:val="hybridMultilevel"/>
    <w:tmpl w:val="968871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AAF1774"/>
    <w:multiLevelType w:val="multilevel"/>
    <w:tmpl w:val="906618BE"/>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AFC2284"/>
    <w:multiLevelType w:val="hybridMultilevel"/>
    <w:tmpl w:val="96ACD47E"/>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117C51"/>
    <w:multiLevelType w:val="hybridMultilevel"/>
    <w:tmpl w:val="04C44AD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35134F6"/>
    <w:multiLevelType w:val="hybridMultilevel"/>
    <w:tmpl w:val="1B921B4E"/>
    <w:lvl w:ilvl="0" w:tplc="BAC83B52">
      <w:start w:val="1"/>
      <w:numFmt w:val="bullet"/>
      <w:lvlText w:val=""/>
      <w:lvlJc w:val="left"/>
      <w:pPr>
        <w:tabs>
          <w:tab w:val="num" w:pos="680"/>
        </w:tabs>
        <w:ind w:left="0" w:firstLine="510"/>
      </w:pPr>
      <w:rPr>
        <w:rFonts w:ascii="Wingdings" w:hAnsi="Wingdings" w:hint="default"/>
      </w:rPr>
    </w:lvl>
    <w:lvl w:ilvl="1" w:tplc="BAC83B52">
      <w:start w:val="1"/>
      <w:numFmt w:val="bullet"/>
      <w:lvlText w:val=""/>
      <w:lvlJc w:val="left"/>
      <w:pPr>
        <w:tabs>
          <w:tab w:val="num" w:pos="1250"/>
        </w:tabs>
        <w:ind w:left="570" w:firstLine="51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F72B64"/>
    <w:multiLevelType w:val="hybridMultilevel"/>
    <w:tmpl w:val="FD3A597A"/>
    <w:lvl w:ilvl="0" w:tplc="16D09DCC">
      <w:start w:val="1"/>
      <w:numFmt w:val="decimal"/>
      <w:lvlText w:val="%1."/>
      <w:lvlJc w:val="left"/>
      <w:pPr>
        <w:tabs>
          <w:tab w:val="num" w:pos="720"/>
        </w:tabs>
        <w:ind w:left="720" w:hanging="360"/>
      </w:pPr>
      <w:rPr>
        <w:rFonts w:hint="default"/>
      </w:rPr>
    </w:lvl>
    <w:lvl w:ilvl="1" w:tplc="A554F9D8">
      <w:start w:val="4"/>
      <w:numFmt w:val="decimal"/>
      <w:lvlText w:val="%2."/>
      <w:lvlJc w:val="left"/>
      <w:pPr>
        <w:tabs>
          <w:tab w:val="num" w:pos="1988"/>
        </w:tabs>
        <w:ind w:left="967" w:firstLine="113"/>
      </w:pPr>
      <w:rPr>
        <w:rFonts w:hint="default"/>
      </w:rPr>
    </w:lvl>
    <w:lvl w:ilvl="2" w:tplc="777A0C10">
      <w:start w:val="5"/>
      <w:numFmt w:val="decimal"/>
      <w:lvlText w:val="%3."/>
      <w:lvlJc w:val="left"/>
      <w:pPr>
        <w:tabs>
          <w:tab w:val="num" w:pos="2888"/>
        </w:tabs>
        <w:ind w:left="1867" w:firstLine="11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EF5ABF"/>
    <w:multiLevelType w:val="hybridMultilevel"/>
    <w:tmpl w:val="4E98B09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EBE1331"/>
    <w:multiLevelType w:val="multilevel"/>
    <w:tmpl w:val="D2A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A81C71"/>
    <w:multiLevelType w:val="hybridMultilevel"/>
    <w:tmpl w:val="874CDEF4"/>
    <w:lvl w:ilvl="0" w:tplc="8E42FDA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8"/>
  </w:num>
  <w:num w:numId="5">
    <w:abstractNumId w:val="33"/>
  </w:num>
  <w:num w:numId="6">
    <w:abstractNumId w:val="40"/>
  </w:num>
  <w:num w:numId="7">
    <w:abstractNumId w:val="5"/>
  </w:num>
  <w:num w:numId="8">
    <w:abstractNumId w:val="11"/>
  </w:num>
  <w:num w:numId="9">
    <w:abstractNumId w:val="4"/>
  </w:num>
  <w:num w:numId="10">
    <w:abstractNumId w:val="29"/>
  </w:num>
  <w:num w:numId="11">
    <w:abstractNumId w:val="24"/>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4"/>
  </w:num>
  <w:num w:numId="24">
    <w:abstractNumId w:val="19"/>
  </w:num>
  <w:num w:numId="25">
    <w:abstractNumId w:val="17"/>
  </w:num>
  <w:num w:numId="26">
    <w:abstractNumId w:val="20"/>
  </w:num>
  <w:num w:numId="27">
    <w:abstractNumId w:val="41"/>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num>
  <w:num w:numId="32">
    <w:abstractNumId w:val="7"/>
  </w:num>
  <w:num w:numId="33">
    <w:abstractNumId w:val="36"/>
  </w:num>
  <w:num w:numId="34">
    <w:abstractNumId w:val="23"/>
  </w:num>
  <w:num w:numId="35">
    <w:abstractNumId w:val="32"/>
  </w:num>
  <w:num w:numId="36">
    <w:abstractNumId w:val="39"/>
  </w:num>
  <w:num w:numId="37">
    <w:abstractNumId w:val="21"/>
  </w:num>
  <w:num w:numId="38">
    <w:abstractNumId w:val="37"/>
  </w:num>
  <w:num w:numId="39">
    <w:abstractNumId w:val="38"/>
  </w:num>
  <w:num w:numId="40">
    <w:abstractNumId w:val="13"/>
  </w:num>
  <w:num w:numId="41">
    <w:abstractNumId w:val="26"/>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hdrShapeDefaults>
    <o:shapedefaults v:ext="edit" spidmax="22530"/>
  </w:hdrShapeDefaults>
  <w:footnotePr>
    <w:footnote w:id="0"/>
    <w:footnote w:id="1"/>
  </w:footnotePr>
  <w:endnotePr>
    <w:endnote w:id="0"/>
    <w:endnote w:id="1"/>
  </w:endnotePr>
  <w:compat>
    <w:useFELayout/>
  </w:compat>
  <w:rsids>
    <w:rsidRoot w:val="00393569"/>
    <w:rsid w:val="00061956"/>
    <w:rsid w:val="000E39A3"/>
    <w:rsid w:val="001142AE"/>
    <w:rsid w:val="001244B7"/>
    <w:rsid w:val="0014732E"/>
    <w:rsid w:val="001B4563"/>
    <w:rsid w:val="001E7EC5"/>
    <w:rsid w:val="001F31D4"/>
    <w:rsid w:val="002075F0"/>
    <w:rsid w:val="00216626"/>
    <w:rsid w:val="00231CA6"/>
    <w:rsid w:val="002704D4"/>
    <w:rsid w:val="002B32A3"/>
    <w:rsid w:val="002E0220"/>
    <w:rsid w:val="0036273B"/>
    <w:rsid w:val="00393569"/>
    <w:rsid w:val="003C6F51"/>
    <w:rsid w:val="003F1C23"/>
    <w:rsid w:val="00443E49"/>
    <w:rsid w:val="00472A42"/>
    <w:rsid w:val="004A7AB0"/>
    <w:rsid w:val="004F57AF"/>
    <w:rsid w:val="005960EE"/>
    <w:rsid w:val="00673174"/>
    <w:rsid w:val="006856C7"/>
    <w:rsid w:val="006F1625"/>
    <w:rsid w:val="00707336"/>
    <w:rsid w:val="007A5D35"/>
    <w:rsid w:val="00A56105"/>
    <w:rsid w:val="00B5536C"/>
    <w:rsid w:val="00B75B59"/>
    <w:rsid w:val="00BF1510"/>
    <w:rsid w:val="00C43C32"/>
    <w:rsid w:val="00C767D1"/>
    <w:rsid w:val="00C951DE"/>
    <w:rsid w:val="00D95A75"/>
    <w:rsid w:val="00DB518A"/>
    <w:rsid w:val="00DC1C95"/>
    <w:rsid w:val="00DD7781"/>
    <w:rsid w:val="00EE3B5B"/>
    <w:rsid w:val="00F73795"/>
    <w:rsid w:val="00FA0214"/>
    <w:rsid w:val="00FA6A07"/>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3B"/>
  </w:style>
  <w:style w:type="paragraph" w:styleId="1">
    <w:name w:val="heading 1"/>
    <w:basedOn w:val="a"/>
    <w:next w:val="a"/>
    <w:link w:val="10"/>
    <w:qFormat/>
    <w:rsid w:val="00393569"/>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393569"/>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569"/>
    <w:rPr>
      <w:rFonts w:ascii="Arial" w:eastAsia="Times New Roman" w:hAnsi="Arial" w:cs="Arial"/>
      <w:b/>
      <w:bCs/>
      <w:kern w:val="32"/>
      <w:sz w:val="32"/>
      <w:szCs w:val="32"/>
    </w:rPr>
  </w:style>
  <w:style w:type="character" w:customStyle="1" w:styleId="40">
    <w:name w:val="Заголовок 4 Знак"/>
    <w:basedOn w:val="a0"/>
    <w:link w:val="4"/>
    <w:rsid w:val="00393569"/>
    <w:rPr>
      <w:rFonts w:ascii="Times New Roman" w:eastAsia="Times New Roman" w:hAnsi="Times New Roman" w:cs="Times New Roman"/>
      <w:b/>
      <w:bCs/>
      <w:sz w:val="28"/>
      <w:szCs w:val="24"/>
    </w:rPr>
  </w:style>
  <w:style w:type="paragraph" w:styleId="a3">
    <w:name w:val="Body Text Indent"/>
    <w:basedOn w:val="a"/>
    <w:link w:val="a4"/>
    <w:rsid w:val="00393569"/>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393569"/>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39356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
    <w:name w:val="Основной текст с отступом 21"/>
    <w:basedOn w:val="a"/>
    <w:rsid w:val="00393569"/>
    <w:pPr>
      <w:shd w:val="clear" w:color="auto" w:fill="FFFFFF"/>
      <w:spacing w:after="0" w:line="240" w:lineRule="auto"/>
      <w:ind w:left="1080" w:firstLine="426"/>
    </w:pPr>
    <w:rPr>
      <w:rFonts w:ascii="Arial" w:eastAsia="Times New Roman" w:hAnsi="Arial" w:cs="Arial"/>
      <w:sz w:val="24"/>
      <w:szCs w:val="24"/>
      <w:lang w:eastAsia="ar-SA"/>
    </w:rPr>
  </w:style>
  <w:style w:type="paragraph" w:styleId="a5">
    <w:name w:val="List Paragraph"/>
    <w:basedOn w:val="a"/>
    <w:uiPriority w:val="34"/>
    <w:qFormat/>
    <w:rsid w:val="00393569"/>
    <w:pPr>
      <w:ind w:left="720" w:hanging="357"/>
      <w:contextualSpacing/>
    </w:pPr>
    <w:rPr>
      <w:rFonts w:ascii="Calibri" w:eastAsia="Calibri" w:hAnsi="Calibri" w:cs="Times New Roman"/>
      <w:lang w:eastAsia="en-US"/>
    </w:rPr>
  </w:style>
  <w:style w:type="paragraph" w:styleId="a6">
    <w:name w:val="Title"/>
    <w:basedOn w:val="a"/>
    <w:link w:val="a7"/>
    <w:qFormat/>
    <w:rsid w:val="00393569"/>
    <w:pPr>
      <w:overflowPunct w:val="0"/>
      <w:adjustRightInd w:val="0"/>
      <w:spacing w:after="0" w:line="360" w:lineRule="auto"/>
      <w:jc w:val="center"/>
    </w:pPr>
    <w:rPr>
      <w:rFonts w:ascii="Times New Roman" w:eastAsia="Times New Roman" w:hAnsi="Times New Roman" w:cs="Times New Roman"/>
      <w:b/>
      <w:bCs/>
      <w:sz w:val="32"/>
      <w:szCs w:val="20"/>
    </w:rPr>
  </w:style>
  <w:style w:type="character" w:customStyle="1" w:styleId="a7">
    <w:name w:val="Название Знак"/>
    <w:basedOn w:val="a0"/>
    <w:link w:val="a6"/>
    <w:rsid w:val="00393569"/>
    <w:rPr>
      <w:rFonts w:ascii="Times New Roman" w:eastAsia="Times New Roman" w:hAnsi="Times New Roman" w:cs="Times New Roman"/>
      <w:b/>
      <w:bCs/>
      <w:sz w:val="32"/>
      <w:szCs w:val="20"/>
    </w:rPr>
  </w:style>
  <w:style w:type="paragraph" w:styleId="2">
    <w:name w:val="Body Text Indent 2"/>
    <w:basedOn w:val="a"/>
    <w:link w:val="20"/>
    <w:unhideWhenUsed/>
    <w:rsid w:val="00393569"/>
    <w:pPr>
      <w:spacing w:after="120" w:line="480" w:lineRule="auto"/>
      <w:ind w:left="283" w:hanging="357"/>
    </w:pPr>
    <w:rPr>
      <w:rFonts w:ascii="Calibri" w:eastAsia="Calibri" w:hAnsi="Calibri" w:cs="Times New Roman"/>
      <w:lang w:eastAsia="en-US"/>
    </w:rPr>
  </w:style>
  <w:style w:type="character" w:customStyle="1" w:styleId="20">
    <w:name w:val="Основной текст с отступом 2 Знак"/>
    <w:basedOn w:val="a0"/>
    <w:link w:val="2"/>
    <w:rsid w:val="00393569"/>
    <w:rPr>
      <w:rFonts w:ascii="Calibri" w:eastAsia="Calibri" w:hAnsi="Calibri" w:cs="Times New Roman"/>
      <w:lang w:eastAsia="en-US"/>
    </w:rPr>
  </w:style>
  <w:style w:type="paragraph" w:styleId="a8">
    <w:name w:val="Normal (Web)"/>
    <w:basedOn w:val="a"/>
    <w:unhideWhenUsed/>
    <w:rsid w:val="003935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nhideWhenUsed/>
    <w:rsid w:val="00393569"/>
    <w:pPr>
      <w:tabs>
        <w:tab w:val="center" w:pos="4677"/>
        <w:tab w:val="right" w:pos="9355"/>
      </w:tabs>
      <w:spacing w:after="0" w:line="240" w:lineRule="auto"/>
      <w:ind w:left="714" w:hanging="357"/>
    </w:pPr>
    <w:rPr>
      <w:rFonts w:ascii="Calibri" w:eastAsia="Calibri" w:hAnsi="Calibri" w:cs="Times New Roman"/>
      <w:lang w:eastAsia="en-US"/>
    </w:rPr>
  </w:style>
  <w:style w:type="character" w:customStyle="1" w:styleId="aa">
    <w:name w:val="Верхний колонтитул Знак"/>
    <w:basedOn w:val="a0"/>
    <w:link w:val="a9"/>
    <w:rsid w:val="00393569"/>
    <w:rPr>
      <w:rFonts w:ascii="Calibri" w:eastAsia="Calibri" w:hAnsi="Calibri" w:cs="Times New Roman"/>
      <w:lang w:eastAsia="en-US"/>
    </w:rPr>
  </w:style>
  <w:style w:type="paragraph" w:styleId="ab">
    <w:name w:val="footer"/>
    <w:basedOn w:val="a"/>
    <w:link w:val="ac"/>
    <w:unhideWhenUsed/>
    <w:rsid w:val="00393569"/>
    <w:pPr>
      <w:tabs>
        <w:tab w:val="center" w:pos="4677"/>
        <w:tab w:val="right" w:pos="9355"/>
      </w:tabs>
      <w:spacing w:after="0" w:line="240" w:lineRule="auto"/>
      <w:ind w:left="714" w:hanging="357"/>
    </w:pPr>
    <w:rPr>
      <w:rFonts w:ascii="Calibri" w:eastAsia="Calibri" w:hAnsi="Calibri" w:cs="Times New Roman"/>
      <w:lang w:eastAsia="en-US"/>
    </w:rPr>
  </w:style>
  <w:style w:type="character" w:customStyle="1" w:styleId="ac">
    <w:name w:val="Нижний колонтитул Знак"/>
    <w:basedOn w:val="a0"/>
    <w:link w:val="ab"/>
    <w:rsid w:val="00393569"/>
    <w:rPr>
      <w:rFonts w:ascii="Calibri" w:eastAsia="Calibri" w:hAnsi="Calibri" w:cs="Times New Roman"/>
      <w:lang w:eastAsia="en-US"/>
    </w:rPr>
  </w:style>
  <w:style w:type="paragraph" w:styleId="ad">
    <w:name w:val="Body Text"/>
    <w:basedOn w:val="a"/>
    <w:link w:val="ae"/>
    <w:unhideWhenUsed/>
    <w:rsid w:val="00393569"/>
    <w:pPr>
      <w:spacing w:after="120"/>
    </w:pPr>
  </w:style>
  <w:style w:type="character" w:customStyle="1" w:styleId="ae">
    <w:name w:val="Основной текст Знак"/>
    <w:basedOn w:val="a0"/>
    <w:link w:val="ad"/>
    <w:rsid w:val="00393569"/>
  </w:style>
  <w:style w:type="paragraph" w:customStyle="1" w:styleId="11">
    <w:name w:val="Обычный1"/>
    <w:rsid w:val="00393569"/>
    <w:pPr>
      <w:spacing w:after="0" w:line="240" w:lineRule="auto"/>
    </w:pPr>
    <w:rPr>
      <w:rFonts w:ascii="Times New Roman" w:eastAsia="Times New Roman" w:hAnsi="Times New Roman" w:cs="Times New Roman"/>
      <w:sz w:val="24"/>
      <w:szCs w:val="20"/>
    </w:rPr>
  </w:style>
  <w:style w:type="paragraph" w:customStyle="1" w:styleId="12">
    <w:name w:val="Стиль1"/>
    <w:rsid w:val="00393569"/>
    <w:pPr>
      <w:spacing w:after="0" w:line="360" w:lineRule="auto"/>
      <w:ind w:firstLine="720"/>
      <w:jc w:val="both"/>
    </w:pPr>
    <w:rPr>
      <w:rFonts w:ascii="Times New Roman" w:eastAsia="Times New Roman" w:hAnsi="Times New Roman" w:cs="Times New Roman"/>
      <w:sz w:val="24"/>
      <w:szCs w:val="20"/>
    </w:rPr>
  </w:style>
  <w:style w:type="paragraph" w:styleId="af">
    <w:name w:val="Plain Text"/>
    <w:basedOn w:val="a"/>
    <w:link w:val="af0"/>
    <w:rsid w:val="00393569"/>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393569"/>
    <w:rPr>
      <w:rFonts w:ascii="Courier New" w:eastAsia="Times New Roman" w:hAnsi="Courier New" w:cs="Times New Roman"/>
      <w:sz w:val="20"/>
      <w:szCs w:val="20"/>
    </w:rPr>
  </w:style>
  <w:style w:type="paragraph" w:styleId="af1">
    <w:name w:val="Balloon Text"/>
    <w:basedOn w:val="a"/>
    <w:link w:val="af2"/>
    <w:uiPriority w:val="99"/>
    <w:semiHidden/>
    <w:unhideWhenUsed/>
    <w:rsid w:val="0039356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93569"/>
    <w:rPr>
      <w:rFonts w:ascii="Tahoma" w:hAnsi="Tahoma" w:cs="Tahoma"/>
      <w:sz w:val="16"/>
      <w:szCs w:val="16"/>
    </w:rPr>
  </w:style>
  <w:style w:type="paragraph" w:styleId="22">
    <w:name w:val="Body Text 2"/>
    <w:basedOn w:val="a"/>
    <w:link w:val="23"/>
    <w:uiPriority w:val="99"/>
    <w:semiHidden/>
    <w:unhideWhenUsed/>
    <w:rsid w:val="00393569"/>
    <w:pPr>
      <w:spacing w:after="120" w:line="480" w:lineRule="auto"/>
    </w:pPr>
  </w:style>
  <w:style w:type="character" w:customStyle="1" w:styleId="23">
    <w:name w:val="Основной текст 2 Знак"/>
    <w:basedOn w:val="a0"/>
    <w:link w:val="22"/>
    <w:uiPriority w:val="99"/>
    <w:semiHidden/>
    <w:rsid w:val="00393569"/>
  </w:style>
  <w:style w:type="table" w:styleId="af3">
    <w:name w:val="Table Grid"/>
    <w:basedOn w:val="a1"/>
    <w:uiPriority w:val="59"/>
    <w:rsid w:val="00393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DB2F-B2FF-4970-8E22-D35E4618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10902</Words>
  <Characters>62143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моу амурская сош</Company>
  <LinksUpToDate>false</LinksUpToDate>
  <CharactersWithSpaces>72900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13каб</dc:creator>
  <cp:keywords/>
  <dc:description/>
  <cp:lastModifiedBy>13каб</cp:lastModifiedBy>
  <cp:revision>18</cp:revision>
  <cp:lastPrinted>2012-09-11T12:55:00Z</cp:lastPrinted>
  <dcterms:created xsi:type="dcterms:W3CDTF">2012-09-11T10:18:00Z</dcterms:created>
  <dcterms:modified xsi:type="dcterms:W3CDTF">2013-09-14T08:05:00Z</dcterms:modified>
</cp:coreProperties>
</file>